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278"/>
      </w:tblGrid>
      <w:tr w:rsidR="004F7857" w:rsidRPr="00336989" w:rsidTr="004F7857">
        <w:trPr>
          <w:trHeight w:val="588"/>
        </w:trPr>
        <w:tc>
          <w:tcPr>
            <w:tcW w:w="5278" w:type="dxa"/>
            <w:vMerge w:val="restart"/>
          </w:tcPr>
          <w:p w:rsidR="004F7857" w:rsidRPr="00336989" w:rsidRDefault="004F7857" w:rsidP="003E0D7F">
            <w:pPr>
              <w:pStyle w:val="Text85pt"/>
            </w:pPr>
            <w:r>
              <w:t>Direktion für Inneres und Justiz</w:t>
            </w:r>
          </w:p>
          <w:p w:rsidR="004F7857" w:rsidRPr="00336989" w:rsidRDefault="004F7857" w:rsidP="003E0D7F">
            <w:pPr>
              <w:pStyle w:val="Text85pt"/>
            </w:pPr>
            <w:r>
              <w:t>KJA - Kantonales Jugendamt</w:t>
            </w:r>
          </w:p>
          <w:p w:rsidR="004F7857" w:rsidRPr="00336989" w:rsidRDefault="004F7857" w:rsidP="003E0D7F">
            <w:pPr>
              <w:pStyle w:val="Text85pt"/>
            </w:pPr>
          </w:p>
          <w:p w:rsidR="004F7857" w:rsidRDefault="004F7857" w:rsidP="003E0D7F">
            <w:pPr>
              <w:pStyle w:val="Text85pt"/>
            </w:pPr>
            <w:r>
              <w:t>Hallerstrasse 5</w:t>
            </w:r>
          </w:p>
          <w:p w:rsidR="004F7857" w:rsidRPr="00336989" w:rsidRDefault="004F7857" w:rsidP="003E0D7F">
            <w:pPr>
              <w:pStyle w:val="Text85pt"/>
            </w:pPr>
            <w:r>
              <w:t>Postfach</w:t>
            </w:r>
          </w:p>
          <w:p w:rsidR="004F7857" w:rsidRPr="00336989" w:rsidRDefault="004F7857" w:rsidP="003E0D7F">
            <w:pPr>
              <w:pStyle w:val="Text85pt"/>
            </w:pPr>
            <w:r>
              <w:t>3001 Bern</w:t>
            </w:r>
          </w:p>
          <w:p w:rsidR="004F7857" w:rsidRPr="00336989" w:rsidRDefault="004F7857" w:rsidP="003E0D7F">
            <w:pPr>
              <w:pStyle w:val="Text85pt"/>
            </w:pPr>
            <w:r w:rsidRPr="00336989">
              <w:t xml:space="preserve">+41 31 </w:t>
            </w:r>
            <w:r>
              <w:t>633 76 33</w:t>
            </w:r>
          </w:p>
          <w:p w:rsidR="004F7857" w:rsidRPr="00336989" w:rsidRDefault="004F7857" w:rsidP="003E0D7F">
            <w:pPr>
              <w:pStyle w:val="Text85pt"/>
            </w:pPr>
            <w:r>
              <w:t>kja-bern</w:t>
            </w:r>
            <w:r w:rsidRPr="00336989">
              <w:t>@be.ch</w:t>
            </w:r>
          </w:p>
          <w:p w:rsidR="004F7857" w:rsidRPr="00336989" w:rsidRDefault="004F7857" w:rsidP="003E0D7F">
            <w:pPr>
              <w:pStyle w:val="Text85pt"/>
            </w:pPr>
            <w:r w:rsidRPr="00336989">
              <w:t>www.be.ch/</w:t>
            </w:r>
            <w:r>
              <w:t>kja</w:t>
            </w:r>
          </w:p>
          <w:p w:rsidR="004F7857" w:rsidRPr="00336989" w:rsidRDefault="004F7857" w:rsidP="003E0D7F">
            <w:pPr>
              <w:pStyle w:val="Text85pt"/>
            </w:pPr>
          </w:p>
          <w:p w:rsidR="004F7857" w:rsidRPr="00EB4FB0" w:rsidRDefault="004F7857" w:rsidP="008D57E8">
            <w:pPr>
              <w:pStyle w:val="Text85pt"/>
            </w:pPr>
          </w:p>
        </w:tc>
      </w:tr>
      <w:tr w:rsidR="004F7857" w:rsidRPr="00336989" w:rsidTr="004F7857">
        <w:trPr>
          <w:trHeight w:val="1058"/>
        </w:trPr>
        <w:tc>
          <w:tcPr>
            <w:tcW w:w="5278" w:type="dxa"/>
            <w:vMerge/>
          </w:tcPr>
          <w:p w:rsidR="004F7857" w:rsidRPr="00336989" w:rsidRDefault="004F7857" w:rsidP="003E0D7F"/>
        </w:tc>
      </w:tr>
      <w:tr w:rsidR="004F7857" w:rsidRPr="00336989" w:rsidTr="004F7857">
        <w:trPr>
          <w:trHeight w:val="270"/>
        </w:trPr>
        <w:tc>
          <w:tcPr>
            <w:tcW w:w="5278" w:type="dxa"/>
            <w:vMerge/>
          </w:tcPr>
          <w:p w:rsidR="004F7857" w:rsidRPr="00336989" w:rsidRDefault="004F7857" w:rsidP="003E0D7F"/>
        </w:tc>
      </w:tr>
    </w:tbl>
    <w:p w:rsidR="004F7857" w:rsidRDefault="004F7857" w:rsidP="002F292A">
      <w:pPr>
        <w:pStyle w:val="Brieftitel"/>
        <w:spacing w:before="0"/>
        <w:contextualSpacing w:val="0"/>
      </w:pPr>
      <w:bookmarkStart w:id="0" w:name="_Hlk14861871"/>
      <w:r>
        <w:t>Leistungscontrolling für die stationäre Leistung «</w:t>
      </w:r>
      <w:sdt>
        <w:sdtPr>
          <w:id w:val="1569466000"/>
          <w:placeholder>
            <w:docPart w:val="7B67D3B23981448DADA660C9C867D621"/>
          </w:placeholder>
        </w:sdtPr>
        <w:sdtEndPr/>
        <w:sdtContent>
          <w:r w:rsidR="002F292A" w:rsidRPr="002F292A">
            <w:t>Intensive Begleitung in der stationären Unterbringung</w:t>
          </w:r>
        </w:sdtContent>
      </w:sdt>
      <w:r w:rsidRPr="002F292A">
        <w:t>»</w:t>
      </w:r>
    </w:p>
    <w:p w:rsidR="00DD5C42" w:rsidRPr="00336989" w:rsidRDefault="00F44372" w:rsidP="00FC3FB7">
      <w:pPr>
        <w:pStyle w:val="Brieftitel"/>
      </w:pPr>
      <w:sdt>
        <w:sdtPr>
          <w:rPr>
            <w:sz w:val="28"/>
            <w:szCs w:val="28"/>
          </w:rPr>
          <w:id w:val="-1919928593"/>
          <w:placeholder>
            <w:docPart w:val="F57D25FBF8D84AB9A1208179AE86C882"/>
          </w:placeholder>
          <w:text w:multiLine="1"/>
        </w:sdtPr>
        <w:sdtEndPr/>
        <w:sdtContent>
          <w:r w:rsidR="004F7857" w:rsidRPr="004F7857">
            <w:rPr>
              <w:sz w:val="28"/>
              <w:szCs w:val="28"/>
            </w:rPr>
            <w:t>Bericht über die Leistu</w:t>
          </w:r>
          <w:r>
            <w:rPr>
              <w:sz w:val="28"/>
              <w:szCs w:val="28"/>
            </w:rPr>
            <w:t>ngserfüllung – Berichtsjahr 2023</w:t>
          </w:r>
        </w:sdtContent>
      </w:sdt>
      <w:bookmarkEnd w:id="0"/>
    </w:p>
    <w:p w:rsidR="004F7857" w:rsidRPr="00FC3FB7" w:rsidRDefault="00FC3FB7" w:rsidP="00FC3FB7">
      <w:pPr>
        <w:pStyle w:val="Titelgross14pt"/>
        <w:spacing w:before="0" w:after="0"/>
        <w:rPr>
          <w:b w:val="0"/>
          <w:sz w:val="21"/>
          <w:szCs w:val="21"/>
        </w:rPr>
      </w:pPr>
      <w:r>
        <w:rPr>
          <w:b w:val="0"/>
          <w:sz w:val="21"/>
          <w:szCs w:val="21"/>
        </w:rPr>
        <w:t xml:space="preserve">Bitte bis </w:t>
      </w:r>
      <w:r>
        <w:rPr>
          <w:sz w:val="21"/>
          <w:szCs w:val="21"/>
        </w:rPr>
        <w:t>31. März 202</w:t>
      </w:r>
      <w:r w:rsidR="00F44372">
        <w:rPr>
          <w:sz w:val="21"/>
          <w:szCs w:val="21"/>
        </w:rPr>
        <w:t>4</w:t>
      </w:r>
      <w:r>
        <w:rPr>
          <w:b w:val="0"/>
          <w:sz w:val="21"/>
          <w:szCs w:val="21"/>
        </w:rPr>
        <w:t xml:space="preserve"> als Word Dokument pro Standort über das BE-Login (Link </w:t>
      </w:r>
      <w:hyperlink r:id="rId8" w:history="1">
        <w:r w:rsidRPr="00BB1552">
          <w:rPr>
            <w:rStyle w:val="Lienhypertexte"/>
            <w:b w:val="0"/>
            <w:sz w:val="21"/>
            <w:szCs w:val="21"/>
          </w:rPr>
          <w:t xml:space="preserve">https://www.ekfsg.apps.be.ch/ekfsg/ ) </w:t>
        </w:r>
      </w:hyperlink>
      <w:r w:rsidRPr="00766568">
        <w:rPr>
          <w:b w:val="0"/>
          <w:sz w:val="21"/>
          <w:szCs w:val="21"/>
        </w:rPr>
        <w:t>auf d</w:t>
      </w:r>
      <w:r w:rsidR="001A17A6">
        <w:rPr>
          <w:b w:val="0"/>
          <w:sz w:val="21"/>
          <w:szCs w:val="21"/>
        </w:rPr>
        <w:t>er elektronischen Plattform ein</w:t>
      </w:r>
      <w:r w:rsidRPr="00766568">
        <w:rPr>
          <w:b w:val="0"/>
          <w:sz w:val="21"/>
          <w:szCs w:val="21"/>
        </w:rPr>
        <w:t>reichen.</w:t>
      </w:r>
    </w:p>
    <w:p w:rsidR="004F7857" w:rsidRPr="00336989" w:rsidRDefault="004F7857" w:rsidP="004F7857"/>
    <w:p w:rsidR="004F7857" w:rsidRDefault="004F7857" w:rsidP="004F7857">
      <w:pPr>
        <w:pStyle w:val="Titre"/>
        <w:numPr>
          <w:ilvl w:val="0"/>
          <w:numId w:val="26"/>
        </w:numPr>
        <w:spacing w:before="200" w:after="220" w:line="280" w:lineRule="atLeast"/>
        <w:rPr>
          <w:b/>
          <w:sz w:val="22"/>
          <w:szCs w:val="22"/>
        </w:rPr>
      </w:pPr>
      <w:r>
        <w:rPr>
          <w:b/>
          <w:sz w:val="22"/>
          <w:szCs w:val="22"/>
        </w:rPr>
        <w:t>Allgemeine Angaben zur Einrichtung</w:t>
      </w:r>
    </w:p>
    <w:p w:rsidR="004F7857" w:rsidRDefault="004F7857" w:rsidP="004F7857">
      <w:pPr>
        <w:rPr>
          <w:szCs w:val="21"/>
        </w:rPr>
      </w:pPr>
      <w:r>
        <w:rPr>
          <w:szCs w:val="21"/>
        </w:rPr>
        <w:t xml:space="preserve">Name der Einrichtung: </w:t>
      </w:r>
      <w:sdt>
        <w:sdtPr>
          <w:rPr>
            <w:szCs w:val="21"/>
          </w:rPr>
          <w:id w:val="-1439444948"/>
          <w:placeholder>
            <w:docPart w:val="DB36DE067259497A80EC8CDF693B1BEE"/>
          </w:placeholder>
          <w:showingPlcHdr/>
        </w:sdtPr>
        <w:sdtEndPr/>
        <w:sdtContent>
          <w:r>
            <w:rPr>
              <w:rStyle w:val="Textedelespacerserv"/>
              <w:szCs w:val="21"/>
            </w:rPr>
            <w:t>Klicken Sie hier, um Text einzugeben.</w:t>
          </w:r>
        </w:sdtContent>
      </w:sdt>
    </w:p>
    <w:p w:rsidR="004F7857" w:rsidRDefault="004F7857" w:rsidP="004F7857">
      <w:pPr>
        <w:rPr>
          <w:szCs w:val="21"/>
        </w:rPr>
      </w:pPr>
      <w:r>
        <w:rPr>
          <w:szCs w:val="21"/>
        </w:rPr>
        <w:t xml:space="preserve">Adresse: </w:t>
      </w:r>
      <w:sdt>
        <w:sdtPr>
          <w:rPr>
            <w:szCs w:val="21"/>
          </w:rPr>
          <w:id w:val="-1616048911"/>
          <w:placeholder>
            <w:docPart w:val="1C026A3B1FAE4B8AB325B3ABF4C91BF5"/>
          </w:placeholder>
        </w:sdtPr>
        <w:sdtEndPr/>
        <w:sdtContent>
          <w:sdt>
            <w:sdtPr>
              <w:rPr>
                <w:szCs w:val="21"/>
              </w:rPr>
              <w:id w:val="-1285577137"/>
              <w:placeholder>
                <w:docPart w:val="9F427E521A5A4E4B9CF7AFC9A11EE629"/>
              </w:placeholder>
              <w:showingPlcHdr/>
            </w:sdtPr>
            <w:sdtEndPr/>
            <w:sdtContent>
              <w:r>
                <w:rPr>
                  <w:rStyle w:val="Textedelespacerserv"/>
                  <w:szCs w:val="21"/>
                </w:rPr>
                <w:t>Klicken Sie hier, um Text einzugeben.</w:t>
              </w:r>
            </w:sdtContent>
          </w:sdt>
        </w:sdtContent>
      </w:sdt>
    </w:p>
    <w:p w:rsidR="004F7857" w:rsidRDefault="004F7857" w:rsidP="004F7857">
      <w:pPr>
        <w:rPr>
          <w:szCs w:val="21"/>
        </w:rPr>
      </w:pPr>
      <w:r>
        <w:rPr>
          <w:szCs w:val="21"/>
        </w:rPr>
        <w:t xml:space="preserve">Telefon: </w:t>
      </w:r>
      <w:sdt>
        <w:sdtPr>
          <w:rPr>
            <w:szCs w:val="21"/>
          </w:rPr>
          <w:id w:val="-843470092"/>
          <w:placeholder>
            <w:docPart w:val="D4D309D10AF84523B902D84CAB43E5FB"/>
          </w:placeholder>
        </w:sdtPr>
        <w:sdtEndPr/>
        <w:sdtContent>
          <w:sdt>
            <w:sdtPr>
              <w:rPr>
                <w:szCs w:val="21"/>
              </w:rPr>
              <w:id w:val="-2085979776"/>
              <w:placeholder>
                <w:docPart w:val="80B0CCFA0407428490675385438BEBA1"/>
              </w:placeholder>
              <w:showingPlcHdr/>
            </w:sdtPr>
            <w:sdtEndPr/>
            <w:sdtContent>
              <w:r>
                <w:rPr>
                  <w:rStyle w:val="Textedelespacerserv"/>
                  <w:szCs w:val="21"/>
                </w:rPr>
                <w:t>Klicken Sie hier, um Text einzugeben.</w:t>
              </w:r>
            </w:sdtContent>
          </w:sdt>
        </w:sdtContent>
      </w:sdt>
    </w:p>
    <w:p w:rsidR="004F7857" w:rsidRDefault="004F7857" w:rsidP="004F7857">
      <w:pPr>
        <w:rPr>
          <w:szCs w:val="21"/>
        </w:rPr>
      </w:pPr>
      <w:r>
        <w:rPr>
          <w:szCs w:val="21"/>
        </w:rPr>
        <w:t xml:space="preserve">E-Mail: </w:t>
      </w:r>
      <w:sdt>
        <w:sdtPr>
          <w:rPr>
            <w:szCs w:val="21"/>
          </w:rPr>
          <w:id w:val="-1025700389"/>
          <w:placeholder>
            <w:docPart w:val="F607B5675AAE4D64AD06CB9AE8B8039F"/>
          </w:placeholder>
        </w:sdtPr>
        <w:sdtEndPr/>
        <w:sdtContent>
          <w:sdt>
            <w:sdtPr>
              <w:rPr>
                <w:szCs w:val="21"/>
              </w:rPr>
              <w:id w:val="-291140809"/>
              <w:placeholder>
                <w:docPart w:val="07FF689F1F5B40C79092991555E3BE87"/>
              </w:placeholder>
              <w:showingPlcHdr/>
            </w:sdtPr>
            <w:sdtEndPr/>
            <w:sdtContent>
              <w:r>
                <w:rPr>
                  <w:rStyle w:val="Textedelespacerserv"/>
                  <w:szCs w:val="21"/>
                </w:rPr>
                <w:t>Klicken Sie hier, um Text einzugeben.</w:t>
              </w:r>
            </w:sdtContent>
          </w:sdt>
        </w:sdtContent>
      </w:sdt>
    </w:p>
    <w:p w:rsidR="004F7857" w:rsidRDefault="004F7857" w:rsidP="004F7857">
      <w:pPr>
        <w:rPr>
          <w:szCs w:val="21"/>
        </w:rPr>
      </w:pPr>
      <w:r>
        <w:rPr>
          <w:szCs w:val="21"/>
        </w:rPr>
        <w:t xml:space="preserve">Name der Trägerschaft/Leitung: </w:t>
      </w:r>
      <w:sdt>
        <w:sdtPr>
          <w:rPr>
            <w:szCs w:val="21"/>
          </w:rPr>
          <w:id w:val="-556936250"/>
          <w:placeholder>
            <w:docPart w:val="0CB7CBFF82074DDDA5C5EC0D2FB8D16F"/>
          </w:placeholder>
        </w:sdtPr>
        <w:sdtEndPr/>
        <w:sdtContent>
          <w:sdt>
            <w:sdtPr>
              <w:rPr>
                <w:szCs w:val="21"/>
              </w:rPr>
              <w:id w:val="-1623925404"/>
              <w:placeholder>
                <w:docPart w:val="C01CF284C1B34310B2297EA73988FF38"/>
              </w:placeholder>
              <w:showingPlcHdr/>
            </w:sdtPr>
            <w:sdtEndPr/>
            <w:sdtContent>
              <w:r>
                <w:rPr>
                  <w:rStyle w:val="Textedelespacerserv"/>
                  <w:szCs w:val="21"/>
                </w:rPr>
                <w:t>Klicken Sie hier, um Text einzugeben.</w:t>
              </w:r>
            </w:sdtContent>
          </w:sdt>
        </w:sdtContent>
      </w:sdt>
    </w:p>
    <w:p w:rsidR="004F7857" w:rsidRDefault="004F7857" w:rsidP="004F7857">
      <w:pPr>
        <w:rPr>
          <w:szCs w:val="21"/>
        </w:rPr>
      </w:pPr>
    </w:p>
    <w:p w:rsidR="004F7857" w:rsidRDefault="004F7857" w:rsidP="004F7857">
      <w:pPr>
        <w:rPr>
          <w:szCs w:val="21"/>
        </w:rPr>
      </w:pPr>
      <w:r>
        <w:rPr>
          <w:szCs w:val="21"/>
        </w:rPr>
        <w:t xml:space="preserve">Anzahl begleitete Kinder &amp; Jugendliche im Berichtsjahr: </w:t>
      </w:r>
      <w:sdt>
        <w:sdtPr>
          <w:rPr>
            <w:szCs w:val="21"/>
          </w:rPr>
          <w:id w:val="-964735949"/>
          <w:placeholder>
            <w:docPart w:val="F5F8E47FB6BE4B588899B5C89980EBC9"/>
          </w:placeholder>
        </w:sdtPr>
        <w:sdtEndPr/>
        <w:sdtContent>
          <w:sdt>
            <w:sdtPr>
              <w:rPr>
                <w:szCs w:val="21"/>
              </w:rPr>
              <w:id w:val="-312794921"/>
              <w:placeholder>
                <w:docPart w:val="6BA4310B65AE4910818AD52C4F978F3B"/>
              </w:placeholder>
              <w:showingPlcHdr/>
            </w:sdtPr>
            <w:sdtEndPr/>
            <w:sdtContent>
              <w:r>
                <w:rPr>
                  <w:rStyle w:val="Textedelespacerserv"/>
                  <w:szCs w:val="21"/>
                </w:rPr>
                <w:t>Klicken Sie hier, um Text einzugeben.</w:t>
              </w:r>
            </w:sdtContent>
          </w:sdt>
        </w:sdtContent>
      </w:sdt>
    </w:p>
    <w:p w:rsidR="004F7857" w:rsidRDefault="004F7857" w:rsidP="004F7857">
      <w:pPr>
        <w:rPr>
          <w:szCs w:val="21"/>
        </w:rPr>
      </w:pPr>
      <w:r>
        <w:rPr>
          <w:szCs w:val="21"/>
        </w:rPr>
        <w:t xml:space="preserve">Davon Anzahl abgeschlossene Begleitungen im Berichtsjahr: </w:t>
      </w:r>
      <w:sdt>
        <w:sdtPr>
          <w:rPr>
            <w:szCs w:val="21"/>
          </w:rPr>
          <w:id w:val="1888138597"/>
          <w:placeholder>
            <w:docPart w:val="4E077E1A84754D80943EBF97EBDA3E2E"/>
          </w:placeholder>
          <w:showingPlcHdr/>
        </w:sdtPr>
        <w:sdtEndPr/>
        <w:sdtContent>
          <w:r>
            <w:rPr>
              <w:rStyle w:val="Textedelespacerserv"/>
              <w:szCs w:val="21"/>
            </w:rPr>
            <w:t>Klicken Sie hier, um Text einzugeben.</w:t>
          </w:r>
        </w:sdtContent>
      </w:sdt>
    </w:p>
    <w:p w:rsidR="00DD5C42" w:rsidRPr="00336989" w:rsidRDefault="00DD5C42" w:rsidP="00DD5C42"/>
    <w:p w:rsidR="004F7712" w:rsidRDefault="004F7712" w:rsidP="004F7857">
      <w:pPr>
        <w:pStyle w:val="Brieftext"/>
        <w:sectPr w:rsidR="004F7712"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310708" w:rsidRPr="000D7BFE" w:rsidRDefault="00310708" w:rsidP="00310708">
      <w:pPr>
        <w:pStyle w:val="Titre"/>
        <w:numPr>
          <w:ilvl w:val="0"/>
          <w:numId w:val="28"/>
        </w:numPr>
        <w:spacing w:before="200" w:after="0" w:line="280" w:lineRule="atLeast"/>
        <w:ind w:left="357" w:hanging="357"/>
        <w:contextualSpacing w:val="0"/>
        <w:rPr>
          <w:b/>
          <w:sz w:val="22"/>
          <w:szCs w:val="22"/>
        </w:rPr>
      </w:pPr>
      <w:r w:rsidRPr="000D7BFE">
        <w:rPr>
          <w:b/>
          <w:sz w:val="22"/>
          <w:szCs w:val="22"/>
        </w:rPr>
        <w:lastRenderedPageBreak/>
        <w:t>Bericht über die Leistungserfüllung pro Leistungsziel</w:t>
      </w:r>
    </w:p>
    <w:p w:rsidR="00310708" w:rsidRPr="00983D90" w:rsidRDefault="00310708" w:rsidP="00F53924">
      <w:pPr>
        <w:pStyle w:val="Paragraphedeliste"/>
        <w:numPr>
          <w:ilvl w:val="0"/>
          <w:numId w:val="29"/>
        </w:numPr>
        <w:spacing w:after="220" w:line="280" w:lineRule="atLeast"/>
      </w:pPr>
      <w:r w:rsidRPr="00983D90">
        <w:t xml:space="preserve">Der Bericht über die Leistungserfüllung bezieht sich auf die erbrachten </w:t>
      </w:r>
      <w:r w:rsidR="00F53924" w:rsidRPr="00983D90">
        <w:t xml:space="preserve">Stationären </w:t>
      </w:r>
      <w:r w:rsidRPr="00983D90">
        <w:t>Leistungen</w:t>
      </w:r>
      <w:r w:rsidR="00983D90" w:rsidRPr="00983D90">
        <w:t xml:space="preserve"> Intensive Begleitung in der stationären Unterbringung</w:t>
      </w:r>
      <w:r w:rsidRPr="00983D90">
        <w:t xml:space="preserve"> der E</w:t>
      </w:r>
      <w:r w:rsidR="00983D90" w:rsidRPr="00983D90">
        <w:t>inrichtung zum Berichtsjahr 202</w:t>
      </w:r>
      <w:r w:rsidR="00F44372">
        <w:t>3</w:t>
      </w:r>
    </w:p>
    <w:p w:rsidR="00310708" w:rsidRPr="00A15107" w:rsidRDefault="00310708" w:rsidP="00310708">
      <w:pPr>
        <w:pStyle w:val="Paragraphedeliste"/>
        <w:numPr>
          <w:ilvl w:val="0"/>
          <w:numId w:val="29"/>
        </w:numPr>
        <w:spacing w:after="220" w:line="280" w:lineRule="atLeast"/>
      </w:pPr>
      <w:r w:rsidRPr="00A15107">
        <w:t>Ausgewe</w:t>
      </w:r>
      <w:r w:rsidR="00A15107" w:rsidRPr="00A15107">
        <w:t>rtet unter Leistungsziel 1 bis 6</w:t>
      </w:r>
      <w:r w:rsidRPr="00A15107">
        <w:t xml:space="preserve"> werden grundsätzlich alle im Berichtsjahr begleiteten </w:t>
      </w:r>
      <w:r w:rsidR="00A15107" w:rsidRPr="00A15107">
        <w:t>Kinder und Jugendliche</w:t>
      </w:r>
      <w:r w:rsidR="005564AB">
        <w:t>n</w:t>
      </w:r>
      <w:r w:rsidR="00A15107" w:rsidRPr="00A15107">
        <w:t xml:space="preserve">. </w:t>
      </w:r>
      <w:r w:rsidRPr="00A15107">
        <w:t>Abweichungen davon müssen nachvollziehbar sein:</w:t>
      </w:r>
    </w:p>
    <w:p w:rsidR="00310708" w:rsidRPr="00A15107" w:rsidRDefault="00310708" w:rsidP="00310708">
      <w:pPr>
        <w:pStyle w:val="Paragraphedeliste"/>
        <w:numPr>
          <w:ilvl w:val="1"/>
          <w:numId w:val="29"/>
        </w:numPr>
        <w:spacing w:after="220" w:line="280" w:lineRule="atLeast"/>
      </w:pPr>
      <w:r w:rsidRPr="00A15107">
        <w:t>Begründet durch den Zeitpunkt der ersten Zielauswertung gemäss definiertem Standard bzw. Indikator</w:t>
      </w:r>
    </w:p>
    <w:p w:rsidR="00310708" w:rsidRPr="00983D90" w:rsidRDefault="00310708" w:rsidP="00A15107">
      <w:pPr>
        <w:pStyle w:val="Paragraphedeliste"/>
        <w:numPr>
          <w:ilvl w:val="1"/>
          <w:numId w:val="29"/>
        </w:numPr>
        <w:spacing w:after="220" w:line="280" w:lineRule="atLeast"/>
      </w:pPr>
      <w:r w:rsidRPr="00A15107">
        <w:t>Begründet durch fehlende Zielsetzung (keine Relevanz) auf Ebene des Einzelfalls</w:t>
      </w:r>
      <w:r w:rsidR="00A15107">
        <w:t>.</w:t>
      </w: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0D63F5" w:rsidTr="00733685">
        <w:tc>
          <w:tcPr>
            <w:tcW w:w="14272" w:type="dxa"/>
            <w:gridSpan w:val="6"/>
            <w:shd w:val="clear" w:color="auto" w:fill="40B6E3" w:themeFill="accent2" w:themeFillShade="BF"/>
          </w:tcPr>
          <w:p w:rsidR="00310708" w:rsidRPr="000D63F5" w:rsidRDefault="00310708" w:rsidP="00F53924">
            <w:pPr>
              <w:rPr>
                <w:b/>
                <w:szCs w:val="21"/>
              </w:rPr>
            </w:pPr>
            <w:r w:rsidRPr="000D63F5">
              <w:rPr>
                <w:b/>
                <w:szCs w:val="21"/>
              </w:rPr>
              <w:t>Leistungsziel 1</w:t>
            </w:r>
          </w:p>
          <w:p w:rsidR="00310708" w:rsidRPr="000D63F5" w:rsidRDefault="00F44372" w:rsidP="00F53924">
            <w:pPr>
              <w:rPr>
                <w:b/>
                <w:szCs w:val="21"/>
              </w:rPr>
            </w:pPr>
            <w:sdt>
              <w:sdtPr>
                <w:rPr>
                  <w:szCs w:val="21"/>
                </w:rPr>
                <w:tag w:val="Text eingeben"/>
                <w:id w:val="-876854160"/>
                <w:placeholder>
                  <w:docPart w:val="C9DFE9C26D6C4708881E0C20EBDD19E7"/>
                </w:placeholder>
                <w15:color w:val="00CCFF"/>
              </w:sdtPr>
              <w:sdtEndPr/>
              <w:sdtContent>
                <w:bookmarkStart w:id="1" w:name="_GoBack"/>
                <w:sdt>
                  <w:sdtPr>
                    <w:rPr>
                      <w:szCs w:val="21"/>
                    </w:rPr>
                    <w:id w:val="-809714796"/>
                    <w:placeholder>
                      <w:docPart w:val="B9A93165880648FE89FB753BF37B20E9"/>
                    </w:placeholder>
                    <w15:color w:val="00CCFF"/>
                  </w:sdtPr>
                  <w:sdtEndPr/>
                  <w:sdtContent>
                    <w:r w:rsidR="00E46604" w:rsidRPr="00E93646">
                      <w:rPr>
                        <w:rFonts w:asciiTheme="majorHAnsi" w:hAnsiTheme="majorHAnsi" w:cstheme="majorHAnsi"/>
                        <w:sz w:val="20"/>
                        <w:szCs w:val="20"/>
                      </w:rPr>
                      <w:t>Der Auftrag zur intensiven Begleitung und prozesshaften Analyse ist in Inhalt, Form, Umfang und einer bestimmten Dauer unter altersgerechtem Einbezug des Kindes oder der/des Jugendlichen konkretisiert. Nachdem eine erste Stabilisierung und Beruhigung der Situation erreicht werden konnte, sind konkrete, erreichbare und terminierte Ziele vereinbart, sowie die Rollen der verschiedenen Disziplinen und Akteure geklärt und aufeinander abgestimmt.</w:t>
                    </w:r>
                  </w:sdtContent>
                </w:sdt>
                <w:bookmarkEnd w:id="1"/>
              </w:sdtContent>
            </w:sdt>
          </w:p>
        </w:tc>
      </w:tr>
      <w:tr w:rsidR="00310708" w:rsidRPr="000D63F5" w:rsidTr="00733685">
        <w:tc>
          <w:tcPr>
            <w:tcW w:w="2775" w:type="dxa"/>
            <w:vMerge w:val="restart"/>
            <w:shd w:val="clear" w:color="auto" w:fill="D5EEF9" w:themeFill="accent2" w:themeFillTint="66"/>
          </w:tcPr>
          <w:p w:rsidR="00310708" w:rsidRPr="000D63F5" w:rsidRDefault="00310708" w:rsidP="00F53924">
            <w:pPr>
              <w:spacing w:line="240" w:lineRule="auto"/>
              <w:jc w:val="center"/>
              <w:rPr>
                <w:szCs w:val="21"/>
              </w:rPr>
            </w:pPr>
            <w:r w:rsidRPr="000D63F5">
              <w:rPr>
                <w:szCs w:val="21"/>
              </w:rPr>
              <w:t xml:space="preserve">Vereinbarte Indikatoren </w:t>
            </w:r>
          </w:p>
          <w:p w:rsidR="00310708" w:rsidRPr="000D63F5" w:rsidRDefault="00310708" w:rsidP="00F53924">
            <w:pPr>
              <w:spacing w:line="240" w:lineRule="auto"/>
              <w:jc w:val="center"/>
              <w:rPr>
                <w:szCs w:val="21"/>
              </w:rPr>
            </w:pPr>
            <w:r w:rsidRPr="000D63F5">
              <w:rPr>
                <w:szCs w:val="21"/>
              </w:rPr>
              <w:t>gemäss Leistungsbeschreibung</w:t>
            </w:r>
          </w:p>
        </w:tc>
        <w:tc>
          <w:tcPr>
            <w:tcW w:w="2777" w:type="dxa"/>
            <w:vMerge w:val="restart"/>
            <w:shd w:val="clear" w:color="auto" w:fill="D5EEF9" w:themeFill="accent2" w:themeFillTint="66"/>
          </w:tcPr>
          <w:p w:rsidR="00310708" w:rsidRPr="000D63F5" w:rsidRDefault="00310708" w:rsidP="00F53924">
            <w:pPr>
              <w:spacing w:line="240" w:lineRule="auto"/>
              <w:jc w:val="center"/>
              <w:rPr>
                <w:szCs w:val="21"/>
              </w:rPr>
            </w:pPr>
            <w:r w:rsidRPr="000D63F5">
              <w:rPr>
                <w:szCs w:val="21"/>
              </w:rPr>
              <w:t>Vereinbarte Standards</w:t>
            </w:r>
          </w:p>
          <w:p w:rsidR="00310708" w:rsidRPr="000D63F5" w:rsidRDefault="00310708" w:rsidP="00F53924">
            <w:pPr>
              <w:spacing w:line="240" w:lineRule="auto"/>
              <w:jc w:val="center"/>
              <w:rPr>
                <w:szCs w:val="21"/>
              </w:rPr>
            </w:pPr>
            <w:r>
              <w:rPr>
                <w:szCs w:val="21"/>
              </w:rPr>
              <w:t>gemäss Leistungsbeschreibung</w:t>
            </w:r>
          </w:p>
        </w:tc>
        <w:tc>
          <w:tcPr>
            <w:tcW w:w="8720" w:type="dxa"/>
            <w:gridSpan w:val="4"/>
            <w:shd w:val="clear" w:color="auto" w:fill="2D9ED1"/>
          </w:tcPr>
          <w:p w:rsidR="00310708" w:rsidRPr="000D63F5" w:rsidRDefault="00310708" w:rsidP="00F53924">
            <w:pPr>
              <w:jc w:val="center"/>
              <w:rPr>
                <w:b/>
                <w:szCs w:val="21"/>
              </w:rPr>
            </w:pPr>
            <w:r w:rsidRPr="000D63F5">
              <w:rPr>
                <w:b/>
                <w:szCs w:val="21"/>
              </w:rPr>
              <w:t>Bericht Leistungserbringer</w:t>
            </w:r>
          </w:p>
        </w:tc>
      </w:tr>
      <w:tr w:rsidR="00310708" w:rsidRPr="000D63F5" w:rsidTr="00733685">
        <w:tc>
          <w:tcPr>
            <w:tcW w:w="2775" w:type="dxa"/>
            <w:vMerge/>
            <w:shd w:val="clear" w:color="auto" w:fill="D5EEF9" w:themeFill="accent2" w:themeFillTint="66"/>
          </w:tcPr>
          <w:p w:rsidR="00310708" w:rsidRPr="000D63F5" w:rsidRDefault="00310708" w:rsidP="00F53924">
            <w:pPr>
              <w:spacing w:line="240" w:lineRule="auto"/>
              <w:jc w:val="center"/>
              <w:rPr>
                <w:szCs w:val="21"/>
              </w:rPr>
            </w:pPr>
          </w:p>
        </w:tc>
        <w:tc>
          <w:tcPr>
            <w:tcW w:w="2777" w:type="dxa"/>
            <w:vMerge/>
            <w:shd w:val="clear" w:color="auto" w:fill="D5EEF9" w:themeFill="accent2" w:themeFillTint="66"/>
          </w:tcPr>
          <w:p w:rsidR="00310708" w:rsidRPr="000D63F5" w:rsidRDefault="00310708" w:rsidP="00F53924">
            <w:pPr>
              <w:spacing w:line="240" w:lineRule="auto"/>
              <w:jc w:val="center"/>
              <w:rPr>
                <w:szCs w:val="21"/>
              </w:rPr>
            </w:pPr>
          </w:p>
        </w:tc>
        <w:tc>
          <w:tcPr>
            <w:tcW w:w="1396" w:type="dxa"/>
            <w:shd w:val="clear" w:color="auto" w:fill="C0E6F6" w:themeFill="accent2" w:themeFillTint="99"/>
          </w:tcPr>
          <w:p w:rsidR="00310708" w:rsidRPr="000D63F5" w:rsidRDefault="00310708" w:rsidP="00F53924">
            <w:pPr>
              <w:spacing w:line="240" w:lineRule="auto"/>
              <w:rPr>
                <w:szCs w:val="21"/>
              </w:rPr>
            </w:pPr>
            <w:r w:rsidRPr="000D63F5">
              <w:rPr>
                <w:szCs w:val="21"/>
              </w:rPr>
              <w:t xml:space="preserve">Auswertung </w:t>
            </w:r>
          </w:p>
          <w:p w:rsidR="00310708" w:rsidRPr="000D63F5" w:rsidRDefault="00310708" w:rsidP="00F53924">
            <w:pPr>
              <w:spacing w:line="240" w:lineRule="auto"/>
              <w:jc w:val="center"/>
              <w:rPr>
                <w:szCs w:val="21"/>
              </w:rPr>
            </w:pPr>
            <w:r w:rsidRPr="000D63F5">
              <w:rPr>
                <w:szCs w:val="21"/>
              </w:rPr>
              <w:t>(Ergebnis)</w:t>
            </w:r>
          </w:p>
        </w:tc>
        <w:tc>
          <w:tcPr>
            <w:tcW w:w="1394" w:type="dxa"/>
            <w:shd w:val="clear" w:color="auto" w:fill="C0E6F6" w:themeFill="accent2" w:themeFillTint="99"/>
          </w:tcPr>
          <w:p w:rsidR="00310708" w:rsidRPr="000D63F5" w:rsidRDefault="00310708" w:rsidP="00F53924">
            <w:pPr>
              <w:spacing w:line="240" w:lineRule="auto"/>
              <w:jc w:val="center"/>
              <w:rPr>
                <w:szCs w:val="21"/>
              </w:rPr>
            </w:pPr>
            <w:r w:rsidRPr="000D63F5">
              <w:rPr>
                <w:szCs w:val="21"/>
              </w:rPr>
              <w:t xml:space="preserve">Anzahl </w:t>
            </w:r>
          </w:p>
          <w:p w:rsidR="00310708" w:rsidRPr="000D63F5" w:rsidRDefault="00310708" w:rsidP="00F53924">
            <w:pPr>
              <w:spacing w:line="240" w:lineRule="auto"/>
              <w:jc w:val="center"/>
              <w:rPr>
                <w:szCs w:val="21"/>
              </w:rPr>
            </w:pPr>
            <w:r w:rsidRPr="000D63F5">
              <w:rPr>
                <w:szCs w:val="21"/>
              </w:rPr>
              <w:t>Familien</w:t>
            </w:r>
          </w:p>
        </w:tc>
        <w:tc>
          <w:tcPr>
            <w:tcW w:w="2775" w:type="dxa"/>
            <w:shd w:val="clear" w:color="auto" w:fill="C0E6F6" w:themeFill="accent2" w:themeFillTint="99"/>
          </w:tcPr>
          <w:p w:rsidR="00310708" w:rsidRPr="000D63F5" w:rsidRDefault="00310708" w:rsidP="00F53924">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310708" w:rsidRPr="000D63F5" w:rsidRDefault="00310708" w:rsidP="00F53924">
            <w:pPr>
              <w:spacing w:line="240" w:lineRule="auto"/>
              <w:jc w:val="center"/>
              <w:rPr>
                <w:szCs w:val="21"/>
              </w:rPr>
            </w:pPr>
            <w:r w:rsidRPr="000D63F5">
              <w:rPr>
                <w:szCs w:val="21"/>
              </w:rPr>
              <w:t>Geplante Massnahmen zur Erreichung des Standards</w:t>
            </w:r>
          </w:p>
        </w:tc>
      </w:tr>
      <w:tr w:rsidR="001A17A6" w:rsidRPr="000D63F5" w:rsidTr="00733685">
        <w:tc>
          <w:tcPr>
            <w:tcW w:w="2775" w:type="dxa"/>
            <w:shd w:val="clear" w:color="auto" w:fill="FFFFFF" w:themeFill="background1"/>
          </w:tcPr>
          <w:p w:rsidR="001A17A6" w:rsidRPr="000D63F5" w:rsidRDefault="001A17A6"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2013563869"/>
                <w:placeholder>
                  <w:docPart w:val="925480B04B6F4B798B3FE967602B48F5"/>
                </w:placeholder>
              </w:sdtPr>
              <w:sdtEndPr/>
              <w:sdtContent>
                <w:sdt>
                  <w:sdtPr>
                    <w:rPr>
                      <w:szCs w:val="21"/>
                    </w:rPr>
                    <w:alias w:val="gemäss Leistungsbeschreibung"/>
                    <w:tag w:val="gemäss Leistungsbeschreibung"/>
                    <w:id w:val="2084479925"/>
                    <w:placeholder>
                      <w:docPart w:val="68ED0E17491D4CC9A715F852F9BC2356"/>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554835122"/>
                <w:placeholder>
                  <w:docPart w:val="FBC7362E3BCC4EC798089BF117EC9031"/>
                </w:placeholder>
              </w:sdtPr>
              <w:sdtEndPr/>
              <w:sdtContent>
                <w:sdt>
                  <w:sdtPr>
                    <w:rPr>
                      <w:szCs w:val="21"/>
                    </w:rPr>
                    <w:alias w:val="gemäss Leistungsbeschreibung"/>
                    <w:tag w:val="gemäss Leistungsbeschreibung"/>
                    <w:id w:val="577943677"/>
                    <w:placeholder>
                      <w:docPart w:val="9BF0987686594FA0A077A6489B64DFA8"/>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tag w:val="Text eingeben"/>
                <w:id w:val="629056131"/>
                <w:placeholder>
                  <w:docPart w:val="9BBEA55C85B746AD82D3F1648223F085"/>
                </w:placeholder>
                <w15:color w:val="00CCFF"/>
              </w:sdtPr>
              <w:sdtEndPr/>
              <w:sdtContent>
                <w:sdt>
                  <w:sdtPr>
                    <w:rPr>
                      <w:szCs w:val="21"/>
                    </w:rPr>
                    <w:id w:val="1044024346"/>
                    <w:placeholder>
                      <w:docPart w:val="27DB40F308C248A4BCD8AA30AD51FA13"/>
                    </w:placeholder>
                    <w:showingPlcHdr/>
                    <w15:color w:val="00CCFF"/>
                  </w:sdtPr>
                  <w:sdtEndPr/>
                  <w:sdtContent>
                    <w:r w:rsidR="001A17A6" w:rsidRPr="000D63F5">
                      <w:rPr>
                        <w:rStyle w:val="Textedelespacerserv"/>
                        <w:szCs w:val="21"/>
                      </w:rPr>
                      <w:t>Klicken Sie hier, um Text einzugeben.</w:t>
                    </w:r>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604123083"/>
                <w:placeholder>
                  <w:docPart w:val="92CBBE093E2844B6A256C040CE012043"/>
                </w:placeholder>
              </w:sdtPr>
              <w:sdtEndPr/>
              <w:sdtContent>
                <w:sdt>
                  <w:sdtPr>
                    <w:rPr>
                      <w:szCs w:val="21"/>
                    </w:rPr>
                    <w:tag w:val="Text eingeben"/>
                    <w:id w:val="-749192477"/>
                    <w:placeholder>
                      <w:docPart w:val="515A624AF7C646A4A2D1A4B49E415CAD"/>
                    </w:placeholder>
                    <w15:color w:val="00CCFF"/>
                  </w:sdtPr>
                  <w:sdtEndPr/>
                  <w:sdtContent>
                    <w:sdt>
                      <w:sdtPr>
                        <w:rPr>
                          <w:szCs w:val="21"/>
                        </w:rPr>
                        <w:id w:val="-895897576"/>
                        <w:placeholder>
                          <w:docPart w:val="98F446333AB24F9BA941918F4526B6A6"/>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475534253"/>
                <w:placeholder>
                  <w:docPart w:val="B078CC198B8E4F51B2D10C167E7C1A1F"/>
                </w:placeholder>
              </w:sdtPr>
              <w:sdtEndPr/>
              <w:sdtContent>
                <w:sdt>
                  <w:sdtPr>
                    <w:rPr>
                      <w:szCs w:val="21"/>
                    </w:rPr>
                    <w:tag w:val="Text eingeben"/>
                    <w:id w:val="-1508443010"/>
                    <w:placeholder>
                      <w:docPart w:val="AC3A95A3E3C646FE9871AC2D496622EE"/>
                    </w:placeholder>
                    <w15:color w:val="00CCFF"/>
                  </w:sdtPr>
                  <w:sdtEndPr/>
                  <w:sdtContent>
                    <w:sdt>
                      <w:sdtPr>
                        <w:rPr>
                          <w:szCs w:val="21"/>
                        </w:rPr>
                        <w:id w:val="1078095987"/>
                        <w:placeholder>
                          <w:docPart w:val="F8271E502EA84556922E2E4ABFD7BFB3"/>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1427490569"/>
                <w:placeholder>
                  <w:docPart w:val="23B151DAFB19427A80895ABB8204E9AF"/>
                </w:placeholder>
              </w:sdtPr>
              <w:sdtEndPr/>
              <w:sdtContent>
                <w:sdt>
                  <w:sdtPr>
                    <w:rPr>
                      <w:szCs w:val="21"/>
                    </w:rPr>
                    <w:tag w:val="Text eingeben"/>
                    <w:id w:val="-1968958006"/>
                    <w:placeholder>
                      <w:docPart w:val="D61195A5FC984E98AD67E90E5ADB9C0F"/>
                    </w:placeholder>
                    <w15:color w:val="00CCFF"/>
                  </w:sdtPr>
                  <w:sdtEndPr/>
                  <w:sdtContent>
                    <w:sdt>
                      <w:sdtPr>
                        <w:rPr>
                          <w:szCs w:val="21"/>
                        </w:rPr>
                        <w:id w:val="688724180"/>
                        <w:placeholder>
                          <w:docPart w:val="199852D86F09423785B35A6E8A070C83"/>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auto"/>
          </w:tcPr>
          <w:p w:rsidR="001A17A6" w:rsidRPr="000D63F5" w:rsidRDefault="001A17A6"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065024571"/>
                <w:placeholder>
                  <w:docPart w:val="5CA067BCA5274F5B9902C80982561C86"/>
                </w:placeholder>
              </w:sdtPr>
              <w:sdtEndPr/>
              <w:sdtContent>
                <w:sdt>
                  <w:sdtPr>
                    <w:rPr>
                      <w:szCs w:val="21"/>
                    </w:rPr>
                    <w:alias w:val="gemäss Leistungsbeschreibung"/>
                    <w:tag w:val="gemäss Leistungsbeschreibung"/>
                    <w:id w:val="-205100995"/>
                    <w:placeholder>
                      <w:docPart w:val="447A56614AC94C4FB138A18CFFEDA0C7"/>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auto"/>
          </w:tcPr>
          <w:p w:rsidR="001A17A6" w:rsidRPr="000D63F5" w:rsidRDefault="001A17A6"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860899831"/>
                <w:placeholder>
                  <w:docPart w:val="A30E308CBAC04A878CE2BC27FA0B1473"/>
                </w:placeholder>
              </w:sdtPr>
              <w:sdtEndPr/>
              <w:sdtContent>
                <w:sdt>
                  <w:sdtPr>
                    <w:rPr>
                      <w:szCs w:val="21"/>
                    </w:rPr>
                    <w:alias w:val="gemäss Leistungsbeschreibung"/>
                    <w:tag w:val="gemäss Leistungsbeschreibung"/>
                    <w:id w:val="-884639306"/>
                    <w:placeholder>
                      <w:docPart w:val="DCA627E071F7467FA7DB57FCFB785B51"/>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auto"/>
          </w:tcPr>
          <w:p w:rsidR="001A17A6" w:rsidRPr="000D63F5" w:rsidRDefault="00F44372" w:rsidP="00F53CB6">
            <w:pPr>
              <w:rPr>
                <w:szCs w:val="21"/>
              </w:rPr>
            </w:pPr>
            <w:sdt>
              <w:sdtPr>
                <w:rPr>
                  <w:szCs w:val="21"/>
                </w:rPr>
                <w:id w:val="1605925236"/>
                <w:placeholder>
                  <w:docPart w:val="A984CB83A0634D09838B776692A68B2B"/>
                </w:placeholder>
              </w:sdtPr>
              <w:sdtEndPr/>
              <w:sdtContent>
                <w:sdt>
                  <w:sdtPr>
                    <w:rPr>
                      <w:szCs w:val="21"/>
                    </w:rPr>
                    <w:tag w:val="Text eingeben"/>
                    <w:id w:val="-448085660"/>
                    <w:placeholder>
                      <w:docPart w:val="33DFEEBAB9A345AEA7AF90F8903F06E7"/>
                    </w:placeholder>
                    <w15:color w:val="00CCFF"/>
                  </w:sdtPr>
                  <w:sdtEndPr/>
                  <w:sdtContent>
                    <w:sdt>
                      <w:sdtPr>
                        <w:rPr>
                          <w:szCs w:val="21"/>
                        </w:rPr>
                        <w:id w:val="-1008906114"/>
                        <w:placeholder>
                          <w:docPart w:val="D03E41D226034CAAB9B93265ABB1A704"/>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auto"/>
          </w:tcPr>
          <w:p w:rsidR="001A17A6" w:rsidRPr="000D63F5" w:rsidRDefault="00F44372" w:rsidP="00F53CB6">
            <w:pPr>
              <w:rPr>
                <w:szCs w:val="21"/>
              </w:rPr>
            </w:pPr>
            <w:sdt>
              <w:sdtPr>
                <w:rPr>
                  <w:szCs w:val="21"/>
                </w:rPr>
                <w:id w:val="-1101492377"/>
                <w:placeholder>
                  <w:docPart w:val="33D34387DD5B4F67A957F080F47C5119"/>
                </w:placeholder>
              </w:sdtPr>
              <w:sdtEndPr/>
              <w:sdtContent>
                <w:sdt>
                  <w:sdtPr>
                    <w:rPr>
                      <w:szCs w:val="21"/>
                    </w:rPr>
                    <w:tag w:val="Text eingeben"/>
                    <w:id w:val="-1297213736"/>
                    <w:placeholder>
                      <w:docPart w:val="0464941A6D934C3F8473A6B1AC4CFF92"/>
                    </w:placeholder>
                    <w15:color w:val="00CCFF"/>
                  </w:sdtPr>
                  <w:sdtEndPr/>
                  <w:sdtContent>
                    <w:sdt>
                      <w:sdtPr>
                        <w:rPr>
                          <w:szCs w:val="21"/>
                        </w:rPr>
                        <w:id w:val="611335160"/>
                        <w:placeholder>
                          <w:docPart w:val="4BE917820D764F57BAFA0556ACC0E453"/>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auto"/>
          </w:tcPr>
          <w:p w:rsidR="001A17A6" w:rsidRPr="000D63F5" w:rsidRDefault="00F44372" w:rsidP="00F53CB6">
            <w:pPr>
              <w:rPr>
                <w:szCs w:val="21"/>
              </w:rPr>
            </w:pPr>
            <w:sdt>
              <w:sdtPr>
                <w:rPr>
                  <w:szCs w:val="21"/>
                </w:rPr>
                <w:id w:val="-1173030222"/>
                <w:placeholder>
                  <w:docPart w:val="9523998489A64F1B9EEEB9AC959F2AF6"/>
                </w:placeholder>
              </w:sdtPr>
              <w:sdtEndPr/>
              <w:sdtContent>
                <w:sdt>
                  <w:sdtPr>
                    <w:rPr>
                      <w:szCs w:val="21"/>
                    </w:rPr>
                    <w:tag w:val="Text eingeben"/>
                    <w:id w:val="-380793885"/>
                    <w:placeholder>
                      <w:docPart w:val="EF7C8F53B53A45C982B8F72D514DF3C5"/>
                    </w:placeholder>
                    <w15:color w:val="00CCFF"/>
                  </w:sdtPr>
                  <w:sdtEndPr/>
                  <w:sdtContent>
                    <w:sdt>
                      <w:sdtPr>
                        <w:rPr>
                          <w:szCs w:val="21"/>
                        </w:rPr>
                        <w:id w:val="-229772146"/>
                        <w:placeholder>
                          <w:docPart w:val="7E44FB67E885422F84267666D74ADC70"/>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auto"/>
          </w:tcPr>
          <w:p w:rsidR="001A17A6" w:rsidRPr="000D63F5" w:rsidRDefault="00F44372" w:rsidP="00F53CB6">
            <w:pPr>
              <w:rPr>
                <w:szCs w:val="21"/>
              </w:rPr>
            </w:pPr>
            <w:sdt>
              <w:sdtPr>
                <w:rPr>
                  <w:szCs w:val="21"/>
                </w:rPr>
                <w:id w:val="-367302101"/>
                <w:placeholder>
                  <w:docPart w:val="FDB31983ACDB49889E5C1269614543FE"/>
                </w:placeholder>
              </w:sdtPr>
              <w:sdtEndPr/>
              <w:sdtContent>
                <w:sdt>
                  <w:sdtPr>
                    <w:rPr>
                      <w:szCs w:val="21"/>
                    </w:rPr>
                    <w:tag w:val="Text eingeben"/>
                    <w:id w:val="-855958939"/>
                    <w:placeholder>
                      <w:docPart w:val="1AC3FC03DE474477B80E2DFA4B16D20D"/>
                    </w:placeholder>
                    <w15:color w:val="00CCFF"/>
                  </w:sdtPr>
                  <w:sdtEndPr/>
                  <w:sdtContent>
                    <w:sdt>
                      <w:sdtPr>
                        <w:rPr>
                          <w:szCs w:val="21"/>
                        </w:rPr>
                        <w:id w:val="-910844338"/>
                        <w:placeholder>
                          <w:docPart w:val="6A408AFBDE3045BCA44EABB99156ECCA"/>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2506270"/>
                <w:placeholder>
                  <w:docPart w:val="D0A73ACDDA9D4C25A6E09962AB58D2C8"/>
                </w:placeholder>
              </w:sdtPr>
              <w:sdtEndPr/>
              <w:sdtContent>
                <w:sdt>
                  <w:sdtPr>
                    <w:rPr>
                      <w:szCs w:val="21"/>
                    </w:rPr>
                    <w:alias w:val="gemäss Leistungsbeschreibung"/>
                    <w:tag w:val="gemäss Leistungsbeschreibung"/>
                    <w:id w:val="417681062"/>
                    <w:placeholder>
                      <w:docPart w:val="F38016BF1A8F43CC8A2D625538AD02D4"/>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757561805"/>
                <w:placeholder>
                  <w:docPart w:val="BCA00C3F4D5F4369B730A1666849B55D"/>
                </w:placeholder>
              </w:sdtPr>
              <w:sdtEndPr/>
              <w:sdtContent>
                <w:sdt>
                  <w:sdtPr>
                    <w:rPr>
                      <w:szCs w:val="21"/>
                    </w:rPr>
                    <w:alias w:val="gemäss Leistungsbeschreibung"/>
                    <w:tag w:val="gemäss Leistungsbeschreibung"/>
                    <w:id w:val="-96949954"/>
                    <w:placeholder>
                      <w:docPart w:val="DDA2CE7D74FA47EE83DD45DCA2051931"/>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id w:val="-1307469611"/>
                <w:placeholder>
                  <w:docPart w:val="ADD287FBF95B4B1D8C1AED72ECA1679E"/>
                </w:placeholder>
              </w:sdtPr>
              <w:sdtEndPr/>
              <w:sdtContent>
                <w:sdt>
                  <w:sdtPr>
                    <w:rPr>
                      <w:szCs w:val="21"/>
                    </w:rPr>
                    <w:tag w:val="Text eingeben"/>
                    <w:id w:val="1333806738"/>
                    <w:placeholder>
                      <w:docPart w:val="4BB5D758850A4E159EB613139236DE30"/>
                    </w:placeholder>
                    <w15:color w:val="00CCFF"/>
                  </w:sdtPr>
                  <w:sdtEndPr/>
                  <w:sdtContent>
                    <w:sdt>
                      <w:sdtPr>
                        <w:rPr>
                          <w:szCs w:val="21"/>
                        </w:rPr>
                        <w:id w:val="-1883705055"/>
                        <w:placeholder>
                          <w:docPart w:val="A436A46233714884B73A2C16E1483A44"/>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1855713364"/>
                <w:placeholder>
                  <w:docPart w:val="32A39DE852B04F239F3D0E5BC7284A20"/>
                </w:placeholder>
              </w:sdtPr>
              <w:sdtEndPr/>
              <w:sdtContent>
                <w:sdt>
                  <w:sdtPr>
                    <w:rPr>
                      <w:szCs w:val="21"/>
                    </w:rPr>
                    <w:tag w:val="Text eingeben"/>
                    <w:id w:val="1878425297"/>
                    <w:placeholder>
                      <w:docPart w:val="42A8A29CA9EA4FD092C3CB70C67710BC"/>
                    </w:placeholder>
                    <w15:color w:val="00CCFF"/>
                  </w:sdtPr>
                  <w:sdtEndPr/>
                  <w:sdtContent>
                    <w:sdt>
                      <w:sdtPr>
                        <w:rPr>
                          <w:szCs w:val="21"/>
                        </w:rPr>
                        <w:id w:val="1729417791"/>
                        <w:placeholder>
                          <w:docPart w:val="A28955DBE09F450F9537891280D8EA17"/>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2119408892"/>
                <w:placeholder>
                  <w:docPart w:val="DD8928B42AC840FDB04413B2A1B89DD3"/>
                </w:placeholder>
              </w:sdtPr>
              <w:sdtEndPr/>
              <w:sdtContent>
                <w:sdt>
                  <w:sdtPr>
                    <w:rPr>
                      <w:szCs w:val="21"/>
                    </w:rPr>
                    <w:tag w:val="Text eingeben"/>
                    <w:id w:val="652336917"/>
                    <w:placeholder>
                      <w:docPart w:val="DEC2226ECBA64581B71F68CA75D86A61"/>
                    </w:placeholder>
                    <w15:color w:val="00CCFF"/>
                  </w:sdtPr>
                  <w:sdtEndPr/>
                  <w:sdtContent>
                    <w:sdt>
                      <w:sdtPr>
                        <w:rPr>
                          <w:szCs w:val="21"/>
                        </w:rPr>
                        <w:id w:val="-1824420594"/>
                        <w:placeholder>
                          <w:docPart w:val="42A2E45A68B742D99507BB767E790CD0"/>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966966685"/>
                <w:placeholder>
                  <w:docPart w:val="4589CC67504449AA9B393BD9E2CE8BB6"/>
                </w:placeholder>
              </w:sdtPr>
              <w:sdtEndPr/>
              <w:sdtContent>
                <w:sdt>
                  <w:sdtPr>
                    <w:rPr>
                      <w:szCs w:val="21"/>
                    </w:rPr>
                    <w:tag w:val="Text eingeben"/>
                    <w:id w:val="-12685775"/>
                    <w:placeholder>
                      <w:docPart w:val="710C251D31694911934C565BCA8A94D7"/>
                    </w:placeholder>
                    <w15:color w:val="00CCFF"/>
                  </w:sdtPr>
                  <w:sdtEndPr/>
                  <w:sdtContent>
                    <w:sdt>
                      <w:sdtPr>
                        <w:rPr>
                          <w:szCs w:val="21"/>
                        </w:rPr>
                        <w:id w:val="1994906880"/>
                        <w:placeholder>
                          <w:docPart w:val="EF05C365ACC347AF8A532B6C5926640C"/>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288888673"/>
                <w:placeholder>
                  <w:docPart w:val="8855AAD2B4E2499E95126218105F45D5"/>
                </w:placeholder>
              </w:sdtPr>
              <w:sdtEndPr/>
              <w:sdtContent>
                <w:sdt>
                  <w:sdtPr>
                    <w:rPr>
                      <w:szCs w:val="21"/>
                    </w:rPr>
                    <w:alias w:val="gemäss Leistungsvereinbarung"/>
                    <w:tag w:val="gemäss Leistungsvereinbarung"/>
                    <w:id w:val="1251927236"/>
                    <w:placeholder>
                      <w:docPart w:val="D66921B674484200B83D3C69F95C6ACB"/>
                    </w:placeholder>
                  </w:sdtPr>
                  <w:sdtEndPr/>
                  <w:sdtContent>
                    <w:sdt>
                      <w:sdtPr>
                        <w:rPr>
                          <w:szCs w:val="21"/>
                        </w:rPr>
                        <w:alias w:val="gemäss Leistungsbeschreibung"/>
                        <w:tag w:val="gemäss Leistungsbeschreibung"/>
                        <w:id w:val="-1825581271"/>
                        <w:placeholder>
                          <w:docPart w:val="9396B0258DAC4FB388088BED7AE5CA54"/>
                        </w:placeholder>
                        <w:showingPlcHdr/>
                        <w15:color w:val="00CCFF"/>
                      </w:sdtPr>
                      <w:sdtEndPr/>
                      <w:sdtContent>
                        <w:r w:rsidRPr="000D63F5">
                          <w:rPr>
                            <w:rStyle w:val="Textedelespacerserv"/>
                            <w:szCs w:val="21"/>
                          </w:rPr>
                          <w:t>Klicken Sie hier, um Text einzugeben.</w:t>
                        </w:r>
                      </w:sdtContent>
                    </w:sdt>
                  </w:sdtContent>
                </w:sdt>
              </w:sdtContent>
            </w:sdt>
          </w:p>
        </w:tc>
        <w:tc>
          <w:tcPr>
            <w:tcW w:w="2777" w:type="dxa"/>
            <w:shd w:val="clear" w:color="auto" w:fill="FFFFFF" w:themeFill="background1"/>
          </w:tcPr>
          <w:p w:rsidR="001A17A6" w:rsidRPr="000D63F5" w:rsidRDefault="001A17A6" w:rsidP="00F53CB6">
            <w:pPr>
              <w:rPr>
                <w:szCs w:val="21"/>
              </w:rPr>
            </w:pPr>
            <w:r>
              <w:rPr>
                <w:b/>
                <w:szCs w:val="21"/>
              </w:rPr>
              <w:t>S4</w:t>
            </w:r>
            <w:r w:rsidRPr="000D63F5">
              <w:rPr>
                <w:b/>
                <w:szCs w:val="21"/>
              </w:rPr>
              <w:t>:</w:t>
            </w:r>
            <w:r w:rsidRPr="000D63F5">
              <w:rPr>
                <w:szCs w:val="21"/>
              </w:rPr>
              <w:t xml:space="preserve"> </w:t>
            </w:r>
            <w:sdt>
              <w:sdtPr>
                <w:rPr>
                  <w:szCs w:val="21"/>
                </w:rPr>
                <w:id w:val="-1466495906"/>
                <w:placeholder>
                  <w:docPart w:val="C5227626A54640C9B31E4C365A22A0C0"/>
                </w:placeholder>
              </w:sdtPr>
              <w:sdtEndPr/>
              <w:sdtContent>
                <w:sdt>
                  <w:sdtPr>
                    <w:rPr>
                      <w:szCs w:val="21"/>
                    </w:rPr>
                    <w:alias w:val="gemäss Leistungsvereinbarung"/>
                    <w:tag w:val="gemäss Leistungsvereinbarung"/>
                    <w:id w:val="-953784263"/>
                    <w:placeholder>
                      <w:docPart w:val="35516434B7214987986864A90D15DF09"/>
                    </w:placeholder>
                  </w:sdtPr>
                  <w:sdtEndPr/>
                  <w:sdtContent>
                    <w:sdt>
                      <w:sdtPr>
                        <w:rPr>
                          <w:szCs w:val="21"/>
                        </w:rPr>
                        <w:alias w:val="gemäss Leistungsvereinbarung"/>
                        <w:tag w:val="gemäss Leistungsvereinbarung"/>
                        <w:id w:val="-1546604129"/>
                        <w:placeholder>
                          <w:docPart w:val="0C09954C47864774A1189F633D321A8B"/>
                        </w:placeholder>
                      </w:sdtPr>
                      <w:sdtEndPr/>
                      <w:sdtContent>
                        <w:sdt>
                          <w:sdtPr>
                            <w:rPr>
                              <w:szCs w:val="21"/>
                            </w:rPr>
                            <w:alias w:val="gemäss Leistungsvereinbarung"/>
                            <w:tag w:val="gemäss Leistungsvereinbarung"/>
                            <w:id w:val="-2002808172"/>
                            <w:placeholder>
                              <w:docPart w:val="6D5A5F91DCEA46C5AB5D9AD8B48897A3"/>
                            </w:placeholder>
                            <w15:color w:val="00CCFF"/>
                          </w:sdtPr>
                          <w:sdtEndPr/>
                          <w:sdtContent>
                            <w:sdt>
                              <w:sdtPr>
                                <w:rPr>
                                  <w:szCs w:val="21"/>
                                </w:rPr>
                                <w:alias w:val="gemäss Leistungsvereinbarung"/>
                                <w:tag w:val="gemäss Leistungsvereinbarung"/>
                                <w:id w:val="-1986457379"/>
                                <w:placeholder>
                                  <w:docPart w:val="8A9E78829CBB4CB89D85B70EF5429168"/>
                                </w:placeholder>
                              </w:sdtPr>
                              <w:sdtEndPr/>
                              <w:sdtContent>
                                <w:sdt>
                                  <w:sdtPr>
                                    <w:rPr>
                                      <w:szCs w:val="21"/>
                                    </w:rPr>
                                    <w:alias w:val="gemäss Leistungsbeschreibung"/>
                                    <w:tag w:val="gemäss Leistungsbeschreibung"/>
                                    <w:id w:val="1010188956"/>
                                    <w:placeholder>
                                      <w:docPart w:val="986872C79B06477F836EDE37A6747E56"/>
                                    </w:placeholder>
                                    <w:showingPlcHdr/>
                                    <w15:color w:val="00CCFF"/>
                                  </w:sdtPr>
                                  <w:sdtEndPr/>
                                  <w:sdtContent>
                                    <w:r w:rsidRPr="000D63F5">
                                      <w:rPr>
                                        <w:rStyle w:val="Textedelespacerserv"/>
                                        <w:szCs w:val="21"/>
                                      </w:rPr>
                                      <w:t>Klicken Sie hier, um Text einzugeben.</w:t>
                                    </w:r>
                                  </w:sdtContent>
                                </w:sdt>
                              </w:sdtContent>
                            </w:sdt>
                          </w:sdtContent>
                        </w:sdt>
                      </w:sdtContent>
                    </w:sdt>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tag w:val="Text eingeben"/>
                <w:id w:val="149945863"/>
                <w:placeholder>
                  <w:docPart w:val="607A4A68E0534F3F9C7E82A307AE5D59"/>
                </w:placeholder>
                <w15:color w:val="00CCFF"/>
              </w:sdtPr>
              <w:sdtEndPr/>
              <w:sdtContent>
                <w:sdt>
                  <w:sdtPr>
                    <w:rPr>
                      <w:szCs w:val="21"/>
                    </w:rPr>
                    <w:id w:val="-1324270167"/>
                    <w:placeholder>
                      <w:docPart w:val="036D0B856DFE4D02913233E24C448749"/>
                    </w:placeholder>
                    <w:showingPlcHdr/>
                    <w15:color w:val="00CCFF"/>
                  </w:sdtPr>
                  <w:sdtEndPr/>
                  <w:sdtContent>
                    <w:r w:rsidR="001A17A6" w:rsidRPr="000D63F5">
                      <w:rPr>
                        <w:rStyle w:val="Textedelespacerserv"/>
                        <w:szCs w:val="21"/>
                      </w:rPr>
                      <w:t>Klicken Sie hier, um Text einzugeben.</w:t>
                    </w:r>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1114057070"/>
                <w:placeholder>
                  <w:docPart w:val="084459271D7B49B8B40DBD48E1CC8694"/>
                </w:placeholder>
              </w:sdtPr>
              <w:sdtEndPr/>
              <w:sdtContent>
                <w:sdt>
                  <w:sdtPr>
                    <w:rPr>
                      <w:szCs w:val="21"/>
                    </w:rPr>
                    <w:tag w:val="Text eingeben"/>
                    <w:id w:val="408580803"/>
                    <w:placeholder>
                      <w:docPart w:val="E23B033A39C44A4EA8B2414C3873ABBA"/>
                    </w:placeholder>
                    <w15:color w:val="00CCFF"/>
                  </w:sdtPr>
                  <w:sdtEndPr/>
                  <w:sdtContent>
                    <w:sdt>
                      <w:sdtPr>
                        <w:rPr>
                          <w:szCs w:val="21"/>
                        </w:rPr>
                        <w:id w:val="79579030"/>
                        <w:placeholder>
                          <w:docPart w:val="B530AC76B20F4D8395477C5F07D75371"/>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1417092660"/>
                <w:placeholder>
                  <w:docPart w:val="9DBF6DF8A3BE4900BFFA9B6E4437CA62"/>
                </w:placeholder>
              </w:sdtPr>
              <w:sdtEndPr/>
              <w:sdtContent>
                <w:sdt>
                  <w:sdtPr>
                    <w:rPr>
                      <w:szCs w:val="21"/>
                    </w:rPr>
                    <w:tag w:val="Text eingeben"/>
                    <w:id w:val="-905997237"/>
                    <w:placeholder>
                      <w:docPart w:val="9AB5DDAB702945528CBE20B47DAA7145"/>
                    </w:placeholder>
                    <w15:color w:val="00CCFF"/>
                  </w:sdtPr>
                  <w:sdtEndPr/>
                  <w:sdtContent>
                    <w:sdt>
                      <w:sdtPr>
                        <w:rPr>
                          <w:szCs w:val="21"/>
                        </w:rPr>
                        <w:id w:val="1649468835"/>
                        <w:placeholder>
                          <w:docPart w:val="E0731F102DB84A5D8B6032F5B8F50BEB"/>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330343406"/>
                <w:placeholder>
                  <w:docPart w:val="CC21A0D7447B4381A1338E03C40D39C1"/>
                </w:placeholder>
              </w:sdtPr>
              <w:sdtEndPr/>
              <w:sdtContent>
                <w:sdt>
                  <w:sdtPr>
                    <w:rPr>
                      <w:szCs w:val="21"/>
                    </w:rPr>
                    <w:tag w:val="Text eingeben"/>
                    <w:id w:val="977808219"/>
                    <w:placeholder>
                      <w:docPart w:val="D63DA650FA994FF6BD12AEABC523BCB6"/>
                    </w:placeholder>
                    <w15:color w:val="00CCFF"/>
                  </w:sdtPr>
                  <w:sdtEndPr/>
                  <w:sdtContent>
                    <w:sdt>
                      <w:sdtPr>
                        <w:rPr>
                          <w:szCs w:val="21"/>
                        </w:rPr>
                        <w:id w:val="-1828430639"/>
                        <w:placeholder>
                          <w:docPart w:val="C865ACC08EBF4B558BE8047F37E67F3E"/>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660157964"/>
                <w:placeholder>
                  <w:docPart w:val="4367F6C5E0274F778FF635DC6E1304C3"/>
                </w:placeholder>
              </w:sdtPr>
              <w:sdtEndPr/>
              <w:sdtContent>
                <w:sdt>
                  <w:sdtPr>
                    <w:rPr>
                      <w:szCs w:val="21"/>
                    </w:rPr>
                    <w:alias w:val="gemäss Leistungsbeschreibung"/>
                    <w:tag w:val="gemäss Leistungsbeschreibung"/>
                    <w:id w:val="11351981"/>
                    <w:placeholder>
                      <w:docPart w:val="114A7366E22243188A88B334CFBAEE3D"/>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800542507"/>
                <w:placeholder>
                  <w:docPart w:val="2D2BECC9122F4229A920AF20FC623EEC"/>
                </w:placeholder>
              </w:sdtPr>
              <w:sdtEndPr/>
              <w:sdtContent>
                <w:sdt>
                  <w:sdtPr>
                    <w:rPr>
                      <w:szCs w:val="21"/>
                    </w:rPr>
                    <w:alias w:val="gemäss Leistungsbeschreibung"/>
                    <w:tag w:val="gemäss Leistungsbeschreibung"/>
                    <w:id w:val="888763959"/>
                    <w:placeholder>
                      <w:docPart w:val="1480F54C8F7C432C89E0CE9080351ACA"/>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id w:val="1230046278"/>
                <w:placeholder>
                  <w:docPart w:val="FF72017206C94F4CBD2AA267D02F116D"/>
                </w:placeholder>
              </w:sdtPr>
              <w:sdtEndPr/>
              <w:sdtContent>
                <w:sdt>
                  <w:sdtPr>
                    <w:rPr>
                      <w:szCs w:val="21"/>
                    </w:rPr>
                    <w:tag w:val="Text eingeben"/>
                    <w:id w:val="905880930"/>
                    <w:placeholder>
                      <w:docPart w:val="9509A8ECA10D4301A7A42FCEB4065F66"/>
                    </w:placeholder>
                    <w15:color w:val="00CCFF"/>
                  </w:sdtPr>
                  <w:sdtEndPr/>
                  <w:sdtContent>
                    <w:sdt>
                      <w:sdtPr>
                        <w:rPr>
                          <w:szCs w:val="21"/>
                        </w:rPr>
                        <w:id w:val="-55163503"/>
                        <w:placeholder>
                          <w:docPart w:val="0B5CC5B7AE614217B04E10931E1A6519"/>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693496024"/>
                <w:placeholder>
                  <w:docPart w:val="540834FCE4154B53A461146B6EDBDD3E"/>
                </w:placeholder>
              </w:sdtPr>
              <w:sdtEndPr/>
              <w:sdtContent>
                <w:sdt>
                  <w:sdtPr>
                    <w:rPr>
                      <w:szCs w:val="21"/>
                    </w:rPr>
                    <w:tag w:val="Text eingeben"/>
                    <w:id w:val="73871122"/>
                    <w:placeholder>
                      <w:docPart w:val="4B06D9D0E006498BA58480C910414C8A"/>
                    </w:placeholder>
                    <w15:color w:val="00CCFF"/>
                  </w:sdtPr>
                  <w:sdtEndPr/>
                  <w:sdtContent>
                    <w:sdt>
                      <w:sdtPr>
                        <w:rPr>
                          <w:szCs w:val="21"/>
                        </w:rPr>
                        <w:id w:val="430406247"/>
                        <w:placeholder>
                          <w:docPart w:val="2C4D160C46B54856A40D7E57DEE870B4"/>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182949048"/>
                <w:placeholder>
                  <w:docPart w:val="631852AC7AEE4E418EEF34BB90C052B4"/>
                </w:placeholder>
              </w:sdtPr>
              <w:sdtEndPr/>
              <w:sdtContent>
                <w:sdt>
                  <w:sdtPr>
                    <w:rPr>
                      <w:szCs w:val="21"/>
                    </w:rPr>
                    <w:tag w:val="Text eingeben"/>
                    <w:id w:val="-1315186336"/>
                    <w:placeholder>
                      <w:docPart w:val="9A9659BBD6094BC0BDA3005DFEBC12BA"/>
                    </w:placeholder>
                    <w15:color w:val="00CCFF"/>
                  </w:sdtPr>
                  <w:sdtEndPr/>
                  <w:sdtContent>
                    <w:sdt>
                      <w:sdtPr>
                        <w:rPr>
                          <w:szCs w:val="21"/>
                        </w:rPr>
                        <w:id w:val="-1483615052"/>
                        <w:placeholder>
                          <w:docPart w:val="42E0F155D8D2406A91B78F0355EFBC5D"/>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2032681732"/>
                <w:placeholder>
                  <w:docPart w:val="537A7435BC3D491E86E31E11E272BFF9"/>
                </w:placeholder>
              </w:sdtPr>
              <w:sdtEndPr/>
              <w:sdtContent>
                <w:sdt>
                  <w:sdtPr>
                    <w:rPr>
                      <w:szCs w:val="21"/>
                    </w:rPr>
                    <w:tag w:val="Text eingeben"/>
                    <w:id w:val="925691373"/>
                    <w:placeholder>
                      <w:docPart w:val="9C7F549F372443088E12EEC946080D19"/>
                    </w:placeholder>
                    <w15:color w:val="00CCFF"/>
                  </w:sdtPr>
                  <w:sdtEndPr/>
                  <w:sdtContent>
                    <w:sdt>
                      <w:sdtPr>
                        <w:rPr>
                          <w:szCs w:val="21"/>
                        </w:rPr>
                        <w:id w:val="171376290"/>
                        <w:placeholder>
                          <w:docPart w:val="78C75D6FAC0741F8B436C543A2561DDB"/>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310708" w:rsidRPr="000D63F5" w:rsidTr="00733685">
        <w:tc>
          <w:tcPr>
            <w:tcW w:w="14272" w:type="dxa"/>
            <w:gridSpan w:val="6"/>
            <w:shd w:val="clear" w:color="auto" w:fill="F2F2F2" w:themeFill="background1" w:themeFillShade="F2"/>
          </w:tcPr>
          <w:p w:rsidR="00310708" w:rsidRPr="000D63F5" w:rsidRDefault="00310708" w:rsidP="00FC3FB7">
            <w:pPr>
              <w:rPr>
                <w:szCs w:val="21"/>
              </w:rPr>
            </w:pPr>
            <w:r w:rsidRPr="00EA02DA">
              <w:rPr>
                <w:b/>
                <w:szCs w:val="21"/>
              </w:rPr>
              <w:t>Bemerkungen Einrichtung zum Leistungsziel 1</w:t>
            </w:r>
            <w:r w:rsidRPr="000D63F5">
              <w:rPr>
                <w:szCs w:val="21"/>
              </w:rPr>
              <w:t xml:space="preserve">: </w:t>
            </w:r>
            <w:sdt>
              <w:sdtPr>
                <w:rPr>
                  <w:szCs w:val="21"/>
                </w:rPr>
                <w:id w:val="1138923740"/>
                <w:placeholder>
                  <w:docPart w:val="06F545ACA6A0490C911E10BC45E67563"/>
                </w:placeholder>
                <w15:color w:val="00CCFF"/>
              </w:sdtPr>
              <w:sdtEndPr/>
              <w:sdtContent>
                <w:sdt>
                  <w:sdtPr>
                    <w:rPr>
                      <w:szCs w:val="21"/>
                    </w:rPr>
                    <w:id w:val="75561309"/>
                    <w:placeholder>
                      <w:docPart w:val="4F06C8F6A3EE4EA88BF0974A529C87BE"/>
                    </w:placeholder>
                    <w:showingPlcHdr/>
                    <w15:color w:val="00CCFF"/>
                  </w:sdtPr>
                  <w:sdtEndPr/>
                  <w:sdtContent>
                    <w:r w:rsidRPr="000D63F5">
                      <w:rPr>
                        <w:rStyle w:val="Textedelespacerserv"/>
                        <w:szCs w:val="21"/>
                      </w:rPr>
                      <w:t>Klicken Sie hier, um Text einzugeben.</w:t>
                    </w:r>
                  </w:sdtContent>
                </w:sdt>
              </w:sdtContent>
            </w:sdt>
          </w:p>
        </w:tc>
      </w:tr>
      <w:tr w:rsidR="00310708" w:rsidRPr="000D63F5" w:rsidTr="00733685">
        <w:tc>
          <w:tcPr>
            <w:tcW w:w="14272" w:type="dxa"/>
            <w:gridSpan w:val="6"/>
            <w:shd w:val="clear" w:color="auto" w:fill="FFFFFF" w:themeFill="background1"/>
          </w:tcPr>
          <w:p w:rsidR="00310708" w:rsidRPr="000D63F5" w:rsidRDefault="00310708" w:rsidP="00FC3FB7">
            <w:pPr>
              <w:rPr>
                <w:szCs w:val="21"/>
              </w:rPr>
            </w:pPr>
            <w:r w:rsidRPr="00EA02DA">
              <w:rPr>
                <w:b/>
                <w:szCs w:val="21"/>
              </w:rPr>
              <w:t>Antrag Einrichtung auf Anpassung der Indikatoren und Standards</w:t>
            </w:r>
            <w:r w:rsidRPr="000D63F5">
              <w:rPr>
                <w:szCs w:val="21"/>
              </w:rPr>
              <w:t xml:space="preserve">: </w:t>
            </w:r>
            <w:sdt>
              <w:sdtPr>
                <w:rPr>
                  <w:szCs w:val="21"/>
                </w:rPr>
                <w:id w:val="2050574641"/>
                <w:placeholder>
                  <w:docPart w:val="BFADDA35D1DA4F6EA98EA0D8967B823A"/>
                </w:placeholder>
              </w:sdtPr>
              <w:sdtEndPr/>
              <w:sdtContent>
                <w:sdt>
                  <w:sdtPr>
                    <w:rPr>
                      <w:szCs w:val="21"/>
                    </w:rPr>
                    <w:id w:val="-1928564414"/>
                    <w:placeholder>
                      <w:docPart w:val="214084AAF2084A9699EC5C80C7B1E728"/>
                    </w:placeholder>
                    <w:showingPlcHdr/>
                    <w15:color w:val="00CCFF"/>
                  </w:sdtPr>
                  <w:sdtEndPr/>
                  <w:sdtContent>
                    <w:r w:rsidRPr="000D63F5">
                      <w:rPr>
                        <w:rStyle w:val="Textedelespacerserv"/>
                        <w:szCs w:val="21"/>
                      </w:rPr>
                      <w:t>Klicken Sie hier, um Text einzugeben.</w:t>
                    </w:r>
                  </w:sdtContent>
                </w:sdt>
              </w:sdtContent>
            </w:sdt>
          </w:p>
        </w:tc>
      </w:tr>
      <w:tr w:rsidR="00310708" w:rsidRPr="000D63F5" w:rsidTr="00733685">
        <w:tc>
          <w:tcPr>
            <w:tcW w:w="14272" w:type="dxa"/>
            <w:gridSpan w:val="6"/>
            <w:shd w:val="clear" w:color="auto" w:fill="F2F2F2" w:themeFill="background1" w:themeFillShade="F2"/>
          </w:tcPr>
          <w:p w:rsidR="00310708" w:rsidRPr="000D63F5" w:rsidRDefault="00310708" w:rsidP="00F53924">
            <w:pPr>
              <w:rPr>
                <w:szCs w:val="21"/>
              </w:rPr>
            </w:pPr>
            <w:r w:rsidRPr="00EA02DA">
              <w:rPr>
                <w:b/>
                <w:szCs w:val="21"/>
              </w:rPr>
              <w:t>Bemerkung KJA zum Leistungsziel 1</w:t>
            </w:r>
            <w:r w:rsidRPr="000D63F5">
              <w:rPr>
                <w:szCs w:val="21"/>
              </w:rPr>
              <w:t xml:space="preserve">: </w:t>
            </w:r>
            <w:sdt>
              <w:sdtPr>
                <w:rPr>
                  <w:szCs w:val="21"/>
                </w:rPr>
                <w:alias w:val="Eingabe KJA"/>
                <w:tag w:val="Eingabe KJA"/>
                <w:id w:val="-1091152150"/>
                <w:placeholder>
                  <w:docPart w:val="A92793F5092C479D9D5E2714BF5DAB91"/>
                </w:placeholder>
                <w:temporary/>
                <w:showingPlcHdr/>
                <w15:color w:val="00CCFF"/>
              </w:sdtPr>
              <w:sdtEndPr/>
              <w:sdtContent>
                <w:r w:rsidRPr="000D63F5">
                  <w:rPr>
                    <w:rStyle w:val="Textedelespacerserv"/>
                    <w:szCs w:val="21"/>
                  </w:rPr>
                  <w:t>Klicken Sie hier, um Text einzugeben.</w:t>
                </w:r>
              </w:sdtContent>
            </w:sdt>
          </w:p>
        </w:tc>
      </w:tr>
    </w:tbl>
    <w:p w:rsidR="00310708" w:rsidRDefault="00310708" w:rsidP="00310708">
      <w:r>
        <w:br w:type="page"/>
      </w: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0D63F5" w:rsidTr="00733685">
        <w:tc>
          <w:tcPr>
            <w:tcW w:w="14272" w:type="dxa"/>
            <w:gridSpan w:val="6"/>
            <w:shd w:val="clear" w:color="auto" w:fill="40B6E3" w:themeFill="accent2" w:themeFillShade="BF"/>
          </w:tcPr>
          <w:p w:rsidR="00310708" w:rsidRPr="000D63F5" w:rsidRDefault="00310708" w:rsidP="00F53924">
            <w:pPr>
              <w:rPr>
                <w:b/>
                <w:szCs w:val="21"/>
              </w:rPr>
            </w:pPr>
            <w:r w:rsidRPr="000D63F5">
              <w:rPr>
                <w:b/>
                <w:szCs w:val="21"/>
              </w:rPr>
              <w:lastRenderedPageBreak/>
              <w:t>Leistungsziel 2</w:t>
            </w:r>
          </w:p>
          <w:p w:rsidR="00310708" w:rsidRPr="000D63F5" w:rsidRDefault="00F44372" w:rsidP="00F53924">
            <w:pPr>
              <w:rPr>
                <w:b/>
                <w:szCs w:val="21"/>
              </w:rPr>
            </w:pPr>
            <w:sdt>
              <w:sdtPr>
                <w:rPr>
                  <w:szCs w:val="21"/>
                </w:rPr>
                <w:tag w:val="Text eingeben"/>
                <w:id w:val="354314215"/>
                <w:placeholder>
                  <w:docPart w:val="7642CF130BCA435EA19371C3BE3C3381"/>
                </w:placeholder>
                <w15:color w:val="00CCFF"/>
              </w:sdtPr>
              <w:sdtEndPr/>
              <w:sdtContent>
                <w:sdt>
                  <w:sdtPr>
                    <w:rPr>
                      <w:szCs w:val="21"/>
                    </w:rPr>
                    <w:id w:val="1467932295"/>
                    <w:placeholder>
                      <w:docPart w:val="4340C075677C4009BC1BDFED1016A4B4"/>
                    </w:placeholder>
                    <w15:color w:val="00CCFF"/>
                  </w:sdtPr>
                  <w:sdtEndPr/>
                  <w:sdtContent>
                    <w:r w:rsidR="00905004" w:rsidRPr="00E93646">
                      <w:rPr>
                        <w:rFonts w:asciiTheme="majorHAnsi" w:hAnsiTheme="majorHAnsi" w:cstheme="majorHAnsi"/>
                        <w:sz w:val="20"/>
                        <w:szCs w:val="20"/>
                      </w:rPr>
                      <w:t>Das Kind oder der/die Jugendliche ist psychisch stabil, erreicht Fortschritte im Sozialverhalten, in der Kommunikation sowie in alltagspraktischen Handlungsbereichen und ist bereit, sich nach seinen Möglichkeiten mit seiner persönlichen und familiären Situation auseinanderzusetzen.</w:t>
                    </w:r>
                  </w:sdtContent>
                </w:sdt>
              </w:sdtContent>
            </w:sdt>
          </w:p>
        </w:tc>
      </w:tr>
      <w:tr w:rsidR="00310708" w:rsidRPr="000D63F5" w:rsidTr="00733685">
        <w:tc>
          <w:tcPr>
            <w:tcW w:w="2775" w:type="dxa"/>
            <w:vMerge w:val="restart"/>
            <w:shd w:val="clear" w:color="auto" w:fill="D5EEF9" w:themeFill="accent2" w:themeFillTint="66"/>
          </w:tcPr>
          <w:p w:rsidR="00310708" w:rsidRPr="000D63F5" w:rsidRDefault="00310708" w:rsidP="00F53924">
            <w:pPr>
              <w:spacing w:line="240" w:lineRule="auto"/>
              <w:jc w:val="center"/>
              <w:rPr>
                <w:szCs w:val="21"/>
              </w:rPr>
            </w:pPr>
            <w:r w:rsidRPr="000D63F5">
              <w:rPr>
                <w:szCs w:val="21"/>
              </w:rPr>
              <w:t xml:space="preserve">Vereinbarte Indikatoren </w:t>
            </w:r>
          </w:p>
          <w:p w:rsidR="00310708" w:rsidRPr="000D63F5" w:rsidRDefault="00310708" w:rsidP="00F53924">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310708" w:rsidRPr="000D63F5" w:rsidRDefault="00310708" w:rsidP="00F53924">
            <w:pPr>
              <w:spacing w:line="240" w:lineRule="auto"/>
              <w:jc w:val="center"/>
              <w:rPr>
                <w:szCs w:val="21"/>
              </w:rPr>
            </w:pPr>
            <w:r w:rsidRPr="000D63F5">
              <w:rPr>
                <w:szCs w:val="21"/>
              </w:rPr>
              <w:t>Vereinbarte Standards</w:t>
            </w:r>
          </w:p>
          <w:p w:rsidR="00310708" w:rsidRPr="000D63F5" w:rsidRDefault="00310708" w:rsidP="00F53924">
            <w:pPr>
              <w:spacing w:line="240" w:lineRule="auto"/>
              <w:jc w:val="center"/>
              <w:rPr>
                <w:szCs w:val="21"/>
              </w:rPr>
            </w:pPr>
            <w:r>
              <w:rPr>
                <w:szCs w:val="21"/>
              </w:rPr>
              <w:t>gemäss Leistungsbeschreibung</w:t>
            </w:r>
          </w:p>
        </w:tc>
        <w:tc>
          <w:tcPr>
            <w:tcW w:w="8720" w:type="dxa"/>
            <w:gridSpan w:val="4"/>
            <w:shd w:val="clear" w:color="auto" w:fill="2D9ED1"/>
          </w:tcPr>
          <w:p w:rsidR="00310708" w:rsidRPr="000D63F5" w:rsidRDefault="00310708" w:rsidP="00F53924">
            <w:pPr>
              <w:jc w:val="center"/>
              <w:rPr>
                <w:b/>
                <w:szCs w:val="21"/>
              </w:rPr>
            </w:pPr>
            <w:r w:rsidRPr="000D63F5">
              <w:rPr>
                <w:b/>
                <w:szCs w:val="21"/>
              </w:rPr>
              <w:t>Bericht Leistungserbringer</w:t>
            </w:r>
          </w:p>
        </w:tc>
      </w:tr>
      <w:tr w:rsidR="00310708" w:rsidRPr="000D63F5" w:rsidTr="00733685">
        <w:tc>
          <w:tcPr>
            <w:tcW w:w="2775" w:type="dxa"/>
            <w:vMerge/>
            <w:shd w:val="clear" w:color="auto" w:fill="D5EEF9" w:themeFill="accent2" w:themeFillTint="66"/>
          </w:tcPr>
          <w:p w:rsidR="00310708" w:rsidRPr="000D63F5" w:rsidRDefault="00310708" w:rsidP="00F53924">
            <w:pPr>
              <w:spacing w:line="240" w:lineRule="auto"/>
              <w:jc w:val="center"/>
              <w:rPr>
                <w:szCs w:val="21"/>
              </w:rPr>
            </w:pPr>
          </w:p>
        </w:tc>
        <w:tc>
          <w:tcPr>
            <w:tcW w:w="2777" w:type="dxa"/>
            <w:vMerge/>
            <w:shd w:val="clear" w:color="auto" w:fill="D5EEF9" w:themeFill="accent2" w:themeFillTint="66"/>
          </w:tcPr>
          <w:p w:rsidR="00310708" w:rsidRPr="000D63F5" w:rsidRDefault="00310708" w:rsidP="00F53924">
            <w:pPr>
              <w:spacing w:line="240" w:lineRule="auto"/>
              <w:jc w:val="center"/>
              <w:rPr>
                <w:szCs w:val="21"/>
              </w:rPr>
            </w:pPr>
          </w:p>
        </w:tc>
        <w:tc>
          <w:tcPr>
            <w:tcW w:w="1396" w:type="dxa"/>
            <w:shd w:val="clear" w:color="auto" w:fill="C0E6F6" w:themeFill="accent2" w:themeFillTint="99"/>
          </w:tcPr>
          <w:p w:rsidR="00310708" w:rsidRPr="000D63F5" w:rsidRDefault="00310708" w:rsidP="00F53924">
            <w:pPr>
              <w:spacing w:line="240" w:lineRule="auto"/>
              <w:rPr>
                <w:szCs w:val="21"/>
              </w:rPr>
            </w:pPr>
            <w:r w:rsidRPr="000D63F5">
              <w:rPr>
                <w:szCs w:val="21"/>
              </w:rPr>
              <w:t xml:space="preserve">Auswertung </w:t>
            </w:r>
          </w:p>
          <w:p w:rsidR="00310708" w:rsidRPr="000D63F5" w:rsidRDefault="00310708" w:rsidP="00F53924">
            <w:pPr>
              <w:spacing w:line="240" w:lineRule="auto"/>
              <w:jc w:val="center"/>
              <w:rPr>
                <w:szCs w:val="21"/>
              </w:rPr>
            </w:pPr>
            <w:r w:rsidRPr="000D63F5">
              <w:rPr>
                <w:szCs w:val="21"/>
              </w:rPr>
              <w:t>(Ergebnis)</w:t>
            </w:r>
          </w:p>
        </w:tc>
        <w:tc>
          <w:tcPr>
            <w:tcW w:w="1394" w:type="dxa"/>
            <w:shd w:val="clear" w:color="auto" w:fill="C0E6F6" w:themeFill="accent2" w:themeFillTint="99"/>
          </w:tcPr>
          <w:p w:rsidR="00310708" w:rsidRPr="000D63F5" w:rsidRDefault="00310708" w:rsidP="00F53924">
            <w:pPr>
              <w:spacing w:line="240" w:lineRule="auto"/>
              <w:jc w:val="center"/>
              <w:rPr>
                <w:szCs w:val="21"/>
              </w:rPr>
            </w:pPr>
            <w:r w:rsidRPr="000D63F5">
              <w:rPr>
                <w:szCs w:val="21"/>
              </w:rPr>
              <w:t xml:space="preserve">Anzahl </w:t>
            </w:r>
          </w:p>
          <w:p w:rsidR="00310708" w:rsidRPr="000D63F5" w:rsidRDefault="00310708" w:rsidP="00F53924">
            <w:pPr>
              <w:spacing w:line="240" w:lineRule="auto"/>
              <w:jc w:val="center"/>
              <w:rPr>
                <w:szCs w:val="21"/>
              </w:rPr>
            </w:pPr>
            <w:r w:rsidRPr="000D63F5">
              <w:rPr>
                <w:szCs w:val="21"/>
              </w:rPr>
              <w:t>Familien</w:t>
            </w:r>
          </w:p>
        </w:tc>
        <w:tc>
          <w:tcPr>
            <w:tcW w:w="2775" w:type="dxa"/>
            <w:shd w:val="clear" w:color="auto" w:fill="C0E6F6" w:themeFill="accent2" w:themeFillTint="99"/>
          </w:tcPr>
          <w:p w:rsidR="00310708" w:rsidRPr="000D63F5" w:rsidRDefault="00310708" w:rsidP="00F53924">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310708" w:rsidRPr="000D63F5" w:rsidRDefault="00310708" w:rsidP="00F53924">
            <w:pPr>
              <w:spacing w:line="240" w:lineRule="auto"/>
              <w:jc w:val="center"/>
              <w:rPr>
                <w:szCs w:val="21"/>
              </w:rPr>
            </w:pPr>
            <w:r w:rsidRPr="000D63F5">
              <w:rPr>
                <w:szCs w:val="21"/>
              </w:rPr>
              <w:t>Geplante Massnahmen zur Erreichung des Standards</w:t>
            </w:r>
          </w:p>
        </w:tc>
      </w:tr>
      <w:tr w:rsidR="001A17A6" w:rsidRPr="000D63F5" w:rsidTr="00733685">
        <w:tc>
          <w:tcPr>
            <w:tcW w:w="2775" w:type="dxa"/>
            <w:shd w:val="clear" w:color="auto" w:fill="FFFFFF" w:themeFill="background1"/>
          </w:tcPr>
          <w:p w:rsidR="001A17A6" w:rsidRPr="000D63F5" w:rsidRDefault="001A17A6"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954677772"/>
                <w:placeholder>
                  <w:docPart w:val="7243257E4274460E9AFBD3293BFDA80A"/>
                </w:placeholder>
              </w:sdtPr>
              <w:sdtEndPr/>
              <w:sdtContent>
                <w:sdt>
                  <w:sdtPr>
                    <w:rPr>
                      <w:szCs w:val="21"/>
                    </w:rPr>
                    <w:alias w:val="gemäss Leistungsbeschreibung"/>
                    <w:tag w:val="gemäss Leistungsbeschreibung"/>
                    <w:id w:val="716166456"/>
                    <w:placeholder>
                      <w:docPart w:val="48005C79BCCA4F5E98FD01153583A0C6"/>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849767661"/>
                <w:placeholder>
                  <w:docPart w:val="C8F873BE01184B95A231176ADEC1D35B"/>
                </w:placeholder>
              </w:sdtPr>
              <w:sdtEndPr/>
              <w:sdtContent>
                <w:sdt>
                  <w:sdtPr>
                    <w:rPr>
                      <w:szCs w:val="21"/>
                    </w:rPr>
                    <w:alias w:val="gemäss Leistungsbeschreibung"/>
                    <w:tag w:val="gemäss Leistungsbeschreibung"/>
                    <w:id w:val="451441242"/>
                    <w:placeholder>
                      <w:docPart w:val="4D631165EF524826987298B53533C32E"/>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tag w:val="Text eingeben"/>
                <w:id w:val="984588481"/>
                <w:placeholder>
                  <w:docPart w:val="A7A3AC40B1EF42A09BA08766D0F58D74"/>
                </w:placeholder>
                <w15:color w:val="00CCFF"/>
              </w:sdtPr>
              <w:sdtEndPr/>
              <w:sdtContent>
                <w:sdt>
                  <w:sdtPr>
                    <w:rPr>
                      <w:szCs w:val="21"/>
                    </w:rPr>
                    <w:id w:val="1585413759"/>
                    <w:placeholder>
                      <w:docPart w:val="0899CA1E5125412BBC8440E96CD7BA4E"/>
                    </w:placeholder>
                    <w:showingPlcHdr/>
                    <w15:color w:val="00CCFF"/>
                  </w:sdtPr>
                  <w:sdtEndPr/>
                  <w:sdtContent>
                    <w:r w:rsidR="001A17A6" w:rsidRPr="000D63F5">
                      <w:rPr>
                        <w:rStyle w:val="Textedelespacerserv"/>
                        <w:szCs w:val="21"/>
                      </w:rPr>
                      <w:t>Klicken Sie hier, um Text einzugeben.</w:t>
                    </w:r>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610560132"/>
                <w:placeholder>
                  <w:docPart w:val="75A72350C3484F61AF256861F7448D14"/>
                </w:placeholder>
              </w:sdtPr>
              <w:sdtEndPr/>
              <w:sdtContent>
                <w:sdt>
                  <w:sdtPr>
                    <w:rPr>
                      <w:szCs w:val="21"/>
                    </w:rPr>
                    <w:tag w:val="Text eingeben"/>
                    <w:id w:val="-634489724"/>
                    <w:placeholder>
                      <w:docPart w:val="656563EC217A40BDAA14F5ADD2D86A83"/>
                    </w:placeholder>
                    <w15:color w:val="00CCFF"/>
                  </w:sdtPr>
                  <w:sdtEndPr/>
                  <w:sdtContent>
                    <w:sdt>
                      <w:sdtPr>
                        <w:rPr>
                          <w:szCs w:val="21"/>
                        </w:rPr>
                        <w:id w:val="1286696243"/>
                        <w:placeholder>
                          <w:docPart w:val="A0DD85D1A3DF4345947BB119E41917D2"/>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1678638816"/>
                <w:placeholder>
                  <w:docPart w:val="70D051374C824645A1A8BCEDAE60E4BD"/>
                </w:placeholder>
              </w:sdtPr>
              <w:sdtEndPr/>
              <w:sdtContent>
                <w:sdt>
                  <w:sdtPr>
                    <w:rPr>
                      <w:szCs w:val="21"/>
                    </w:rPr>
                    <w:tag w:val="Text eingeben"/>
                    <w:id w:val="1720320674"/>
                    <w:placeholder>
                      <w:docPart w:val="2E98C5C97EAE40438CED83D8CF39D167"/>
                    </w:placeholder>
                    <w15:color w:val="00CCFF"/>
                  </w:sdtPr>
                  <w:sdtEndPr/>
                  <w:sdtContent>
                    <w:sdt>
                      <w:sdtPr>
                        <w:rPr>
                          <w:szCs w:val="21"/>
                        </w:rPr>
                        <w:id w:val="1241991731"/>
                        <w:placeholder>
                          <w:docPart w:val="5FB9C48115264D1891ADC385B7DB6A2F"/>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727458640"/>
                <w:placeholder>
                  <w:docPart w:val="BEE87CAD334D466E854816C0A3BCCE44"/>
                </w:placeholder>
              </w:sdtPr>
              <w:sdtEndPr/>
              <w:sdtContent>
                <w:sdt>
                  <w:sdtPr>
                    <w:rPr>
                      <w:szCs w:val="21"/>
                    </w:rPr>
                    <w:tag w:val="Text eingeben"/>
                    <w:id w:val="-1400739729"/>
                    <w:placeholder>
                      <w:docPart w:val="AF864613F67D4065AE7FF16E126476AD"/>
                    </w:placeholder>
                    <w15:color w:val="00CCFF"/>
                  </w:sdtPr>
                  <w:sdtEndPr/>
                  <w:sdtContent>
                    <w:sdt>
                      <w:sdtPr>
                        <w:rPr>
                          <w:szCs w:val="21"/>
                        </w:rPr>
                        <w:id w:val="-769786555"/>
                        <w:placeholder>
                          <w:docPart w:val="81EC2601157F44098031047B73E47DA1"/>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auto"/>
          </w:tcPr>
          <w:p w:rsidR="001A17A6" w:rsidRPr="000D63F5" w:rsidRDefault="001A17A6"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561390119"/>
                <w:placeholder>
                  <w:docPart w:val="49D2FB23687141C6A9D87B05ECA4EFCD"/>
                </w:placeholder>
              </w:sdtPr>
              <w:sdtEndPr/>
              <w:sdtContent>
                <w:sdt>
                  <w:sdtPr>
                    <w:rPr>
                      <w:szCs w:val="21"/>
                    </w:rPr>
                    <w:alias w:val="gemäss Leistungsbeschreibung"/>
                    <w:tag w:val="gemäss Leistungsbeschreibung"/>
                    <w:id w:val="-1077215883"/>
                    <w:placeholder>
                      <w:docPart w:val="9FD3E81F5FBF44E4BC18A3F310C60FB2"/>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auto"/>
          </w:tcPr>
          <w:p w:rsidR="001A17A6" w:rsidRPr="000D63F5" w:rsidRDefault="001A17A6"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646434928"/>
                <w:placeholder>
                  <w:docPart w:val="7D75A7D733E441AE9F456E029B4E5C38"/>
                </w:placeholder>
              </w:sdtPr>
              <w:sdtEndPr/>
              <w:sdtContent>
                <w:sdt>
                  <w:sdtPr>
                    <w:rPr>
                      <w:szCs w:val="21"/>
                    </w:rPr>
                    <w:alias w:val="gemäss Leistungsbeschreibung"/>
                    <w:tag w:val="gemäss Leistungsbeschreibung"/>
                    <w:id w:val="-61029390"/>
                    <w:placeholder>
                      <w:docPart w:val="6342460100404AF481FF0B94D413FA2A"/>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auto"/>
          </w:tcPr>
          <w:p w:rsidR="001A17A6" w:rsidRPr="000D63F5" w:rsidRDefault="00F44372" w:rsidP="00F53CB6">
            <w:pPr>
              <w:rPr>
                <w:szCs w:val="21"/>
              </w:rPr>
            </w:pPr>
            <w:sdt>
              <w:sdtPr>
                <w:rPr>
                  <w:szCs w:val="21"/>
                </w:rPr>
                <w:id w:val="-2065477680"/>
                <w:placeholder>
                  <w:docPart w:val="E53829DBD074403DA6413C3D8074ED2C"/>
                </w:placeholder>
              </w:sdtPr>
              <w:sdtEndPr/>
              <w:sdtContent>
                <w:sdt>
                  <w:sdtPr>
                    <w:rPr>
                      <w:szCs w:val="21"/>
                    </w:rPr>
                    <w:tag w:val="Text eingeben"/>
                    <w:id w:val="1143535539"/>
                    <w:placeholder>
                      <w:docPart w:val="7CFE8B72255849979CBCA1B9D655C671"/>
                    </w:placeholder>
                    <w15:color w:val="00CCFF"/>
                  </w:sdtPr>
                  <w:sdtEndPr/>
                  <w:sdtContent>
                    <w:sdt>
                      <w:sdtPr>
                        <w:rPr>
                          <w:szCs w:val="21"/>
                        </w:rPr>
                        <w:id w:val="-105588162"/>
                        <w:placeholder>
                          <w:docPart w:val="28C81DE984B74653A14914E7DA631DC5"/>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auto"/>
          </w:tcPr>
          <w:p w:rsidR="001A17A6" w:rsidRPr="000D63F5" w:rsidRDefault="00F44372" w:rsidP="00F53CB6">
            <w:pPr>
              <w:rPr>
                <w:szCs w:val="21"/>
              </w:rPr>
            </w:pPr>
            <w:sdt>
              <w:sdtPr>
                <w:rPr>
                  <w:szCs w:val="21"/>
                </w:rPr>
                <w:id w:val="-151220361"/>
                <w:placeholder>
                  <w:docPart w:val="E936F5BC6AB34EE99705FBD6FB973C71"/>
                </w:placeholder>
              </w:sdtPr>
              <w:sdtEndPr/>
              <w:sdtContent>
                <w:sdt>
                  <w:sdtPr>
                    <w:rPr>
                      <w:szCs w:val="21"/>
                    </w:rPr>
                    <w:tag w:val="Text eingeben"/>
                    <w:id w:val="484911708"/>
                    <w:placeholder>
                      <w:docPart w:val="D1F471096C36498F80FE7C635AD79634"/>
                    </w:placeholder>
                    <w15:color w:val="00CCFF"/>
                  </w:sdtPr>
                  <w:sdtEndPr/>
                  <w:sdtContent>
                    <w:sdt>
                      <w:sdtPr>
                        <w:rPr>
                          <w:szCs w:val="21"/>
                        </w:rPr>
                        <w:id w:val="1537853421"/>
                        <w:placeholder>
                          <w:docPart w:val="E9A9AD8986944A5291A7AB7472379587"/>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auto"/>
          </w:tcPr>
          <w:p w:rsidR="001A17A6" w:rsidRPr="000D63F5" w:rsidRDefault="00F44372" w:rsidP="00F53CB6">
            <w:pPr>
              <w:rPr>
                <w:szCs w:val="21"/>
              </w:rPr>
            </w:pPr>
            <w:sdt>
              <w:sdtPr>
                <w:rPr>
                  <w:szCs w:val="21"/>
                </w:rPr>
                <w:id w:val="703215407"/>
                <w:placeholder>
                  <w:docPart w:val="315A8BAA4F904BDBAE8376216357FC89"/>
                </w:placeholder>
              </w:sdtPr>
              <w:sdtEndPr/>
              <w:sdtContent>
                <w:sdt>
                  <w:sdtPr>
                    <w:rPr>
                      <w:szCs w:val="21"/>
                    </w:rPr>
                    <w:tag w:val="Text eingeben"/>
                    <w:id w:val="1715851340"/>
                    <w:placeholder>
                      <w:docPart w:val="830C599E71AA415C93383E014099F73C"/>
                    </w:placeholder>
                    <w15:color w:val="00CCFF"/>
                  </w:sdtPr>
                  <w:sdtEndPr/>
                  <w:sdtContent>
                    <w:sdt>
                      <w:sdtPr>
                        <w:rPr>
                          <w:szCs w:val="21"/>
                        </w:rPr>
                        <w:id w:val="1349681344"/>
                        <w:placeholder>
                          <w:docPart w:val="59780DD1C6D34D749638E6F45AD3EE5D"/>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auto"/>
          </w:tcPr>
          <w:p w:rsidR="001A17A6" w:rsidRPr="000D63F5" w:rsidRDefault="00F44372" w:rsidP="00F53CB6">
            <w:pPr>
              <w:rPr>
                <w:szCs w:val="21"/>
              </w:rPr>
            </w:pPr>
            <w:sdt>
              <w:sdtPr>
                <w:rPr>
                  <w:szCs w:val="21"/>
                </w:rPr>
                <w:id w:val="-1843230266"/>
                <w:placeholder>
                  <w:docPart w:val="279662EDF18E4986B84AD1FF7F044567"/>
                </w:placeholder>
              </w:sdtPr>
              <w:sdtEndPr/>
              <w:sdtContent>
                <w:sdt>
                  <w:sdtPr>
                    <w:rPr>
                      <w:szCs w:val="21"/>
                    </w:rPr>
                    <w:tag w:val="Text eingeben"/>
                    <w:id w:val="-572743447"/>
                    <w:placeholder>
                      <w:docPart w:val="D05B208123494B5582E839381E2C8FAA"/>
                    </w:placeholder>
                    <w15:color w:val="00CCFF"/>
                  </w:sdtPr>
                  <w:sdtEndPr/>
                  <w:sdtContent>
                    <w:sdt>
                      <w:sdtPr>
                        <w:rPr>
                          <w:szCs w:val="21"/>
                        </w:rPr>
                        <w:id w:val="1904106484"/>
                        <w:placeholder>
                          <w:docPart w:val="CC14D373062543B8B1C6A97FB2646D9B"/>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31889823"/>
                <w:placeholder>
                  <w:docPart w:val="EAA592F4F50949EF8D755E883FD9001B"/>
                </w:placeholder>
              </w:sdtPr>
              <w:sdtEndPr/>
              <w:sdtContent>
                <w:sdt>
                  <w:sdtPr>
                    <w:rPr>
                      <w:szCs w:val="21"/>
                    </w:rPr>
                    <w:alias w:val="gemäss Leistungsbeschreibung"/>
                    <w:tag w:val="gemäss Leistungsbeschreibung"/>
                    <w:id w:val="-512233670"/>
                    <w:placeholder>
                      <w:docPart w:val="C4FEA1831D69452296DBA53892103E0C"/>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432821207"/>
                <w:placeholder>
                  <w:docPart w:val="B77871EA2CF148A3874EDB6291159592"/>
                </w:placeholder>
              </w:sdtPr>
              <w:sdtEndPr/>
              <w:sdtContent>
                <w:sdt>
                  <w:sdtPr>
                    <w:rPr>
                      <w:szCs w:val="21"/>
                    </w:rPr>
                    <w:alias w:val="gemäss Leistungsbeschreibung"/>
                    <w:tag w:val="gemäss Leistungsbeschreibung"/>
                    <w:id w:val="274062212"/>
                    <w:placeholder>
                      <w:docPart w:val="8993967420404A78932B2382E55D3A10"/>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id w:val="-1309009391"/>
                <w:placeholder>
                  <w:docPart w:val="365232E76E474EC2A9A97CA49738FF8A"/>
                </w:placeholder>
              </w:sdtPr>
              <w:sdtEndPr/>
              <w:sdtContent>
                <w:sdt>
                  <w:sdtPr>
                    <w:rPr>
                      <w:szCs w:val="21"/>
                    </w:rPr>
                    <w:tag w:val="Text eingeben"/>
                    <w:id w:val="987986711"/>
                    <w:placeholder>
                      <w:docPart w:val="B40CE10FCAB74F92924FC39454FD64B5"/>
                    </w:placeholder>
                    <w15:color w:val="00CCFF"/>
                  </w:sdtPr>
                  <w:sdtEndPr/>
                  <w:sdtContent>
                    <w:sdt>
                      <w:sdtPr>
                        <w:rPr>
                          <w:szCs w:val="21"/>
                        </w:rPr>
                        <w:id w:val="1788085009"/>
                        <w:placeholder>
                          <w:docPart w:val="7807C114327C413C9EBE41913686FD83"/>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382639942"/>
                <w:placeholder>
                  <w:docPart w:val="9024E53E8AA34437BB49C4B4E238CD59"/>
                </w:placeholder>
              </w:sdtPr>
              <w:sdtEndPr/>
              <w:sdtContent>
                <w:sdt>
                  <w:sdtPr>
                    <w:rPr>
                      <w:szCs w:val="21"/>
                    </w:rPr>
                    <w:tag w:val="Text eingeben"/>
                    <w:id w:val="604852998"/>
                    <w:placeholder>
                      <w:docPart w:val="D2ED061F282C45C9853E8B1E6D6EEB29"/>
                    </w:placeholder>
                    <w15:color w:val="00CCFF"/>
                  </w:sdtPr>
                  <w:sdtEndPr/>
                  <w:sdtContent>
                    <w:sdt>
                      <w:sdtPr>
                        <w:rPr>
                          <w:szCs w:val="21"/>
                        </w:rPr>
                        <w:id w:val="1762408586"/>
                        <w:placeholder>
                          <w:docPart w:val="216B1A84C9A14694894A740D09674584"/>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1354682972"/>
                <w:placeholder>
                  <w:docPart w:val="9BBB5227043643C1BAB612C3027BB492"/>
                </w:placeholder>
              </w:sdtPr>
              <w:sdtEndPr/>
              <w:sdtContent>
                <w:sdt>
                  <w:sdtPr>
                    <w:rPr>
                      <w:szCs w:val="21"/>
                    </w:rPr>
                    <w:tag w:val="Text eingeben"/>
                    <w:id w:val="2124796965"/>
                    <w:placeholder>
                      <w:docPart w:val="66D40B806B294661964858EDCA798053"/>
                    </w:placeholder>
                    <w15:color w:val="00CCFF"/>
                  </w:sdtPr>
                  <w:sdtEndPr/>
                  <w:sdtContent>
                    <w:sdt>
                      <w:sdtPr>
                        <w:rPr>
                          <w:szCs w:val="21"/>
                        </w:rPr>
                        <w:id w:val="-297918012"/>
                        <w:placeholder>
                          <w:docPart w:val="1A2489FA28B24DCEA34277DB929ED547"/>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1428803731"/>
                <w:placeholder>
                  <w:docPart w:val="9085FAB80B5E4F4D9849D23998E5AC28"/>
                </w:placeholder>
              </w:sdtPr>
              <w:sdtEndPr/>
              <w:sdtContent>
                <w:sdt>
                  <w:sdtPr>
                    <w:rPr>
                      <w:szCs w:val="21"/>
                    </w:rPr>
                    <w:tag w:val="Text eingeben"/>
                    <w:id w:val="-1449468808"/>
                    <w:placeholder>
                      <w:docPart w:val="014661E154AB4AA5A939254A7567723B"/>
                    </w:placeholder>
                    <w15:color w:val="00CCFF"/>
                  </w:sdtPr>
                  <w:sdtEndPr/>
                  <w:sdtContent>
                    <w:sdt>
                      <w:sdtPr>
                        <w:rPr>
                          <w:szCs w:val="21"/>
                        </w:rPr>
                        <w:id w:val="1417976432"/>
                        <w:placeholder>
                          <w:docPart w:val="40E9037C1C254B5D9328C79551520386"/>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717175842"/>
                <w:placeholder>
                  <w:docPart w:val="A06D1D39366744E2B6A218F501EF0122"/>
                </w:placeholder>
              </w:sdtPr>
              <w:sdtEndPr/>
              <w:sdtContent>
                <w:sdt>
                  <w:sdtPr>
                    <w:rPr>
                      <w:szCs w:val="21"/>
                    </w:rPr>
                    <w:alias w:val="gemäss Leistungsvereinbarung"/>
                    <w:tag w:val="gemäss Leistungsvereinbarung"/>
                    <w:id w:val="1238286737"/>
                    <w:placeholder>
                      <w:docPart w:val="C308066710B742DAA193961320B47110"/>
                    </w:placeholder>
                  </w:sdtPr>
                  <w:sdtEndPr/>
                  <w:sdtContent>
                    <w:sdt>
                      <w:sdtPr>
                        <w:rPr>
                          <w:szCs w:val="21"/>
                        </w:rPr>
                        <w:alias w:val="gemäss Leistungsbeschreibung"/>
                        <w:tag w:val="gemäss Leistungsbeschreibung"/>
                        <w:id w:val="1310677984"/>
                        <w:placeholder>
                          <w:docPart w:val="7E5F0698E54F44088C08D615B20430EC"/>
                        </w:placeholder>
                        <w:showingPlcHdr/>
                        <w15:color w:val="00CCFF"/>
                      </w:sdtPr>
                      <w:sdtEndPr/>
                      <w:sdtContent>
                        <w:r w:rsidRPr="000D63F5">
                          <w:rPr>
                            <w:rStyle w:val="Textedelespacerserv"/>
                            <w:szCs w:val="21"/>
                          </w:rPr>
                          <w:t>Klicken Sie hier, um Text einzugeben.</w:t>
                        </w:r>
                      </w:sdtContent>
                    </w:sdt>
                  </w:sdtContent>
                </w:sdt>
              </w:sdtContent>
            </w:sdt>
          </w:p>
        </w:tc>
        <w:tc>
          <w:tcPr>
            <w:tcW w:w="2777" w:type="dxa"/>
            <w:shd w:val="clear" w:color="auto" w:fill="FFFFFF" w:themeFill="background1"/>
          </w:tcPr>
          <w:p w:rsidR="001A17A6" w:rsidRPr="000D63F5" w:rsidRDefault="001A17A6" w:rsidP="00F53CB6">
            <w:pPr>
              <w:rPr>
                <w:szCs w:val="21"/>
              </w:rPr>
            </w:pPr>
            <w:r>
              <w:rPr>
                <w:b/>
                <w:szCs w:val="21"/>
              </w:rPr>
              <w:t>S4</w:t>
            </w:r>
            <w:r w:rsidRPr="000D63F5">
              <w:rPr>
                <w:b/>
                <w:szCs w:val="21"/>
              </w:rPr>
              <w:t>:</w:t>
            </w:r>
            <w:r w:rsidRPr="000D63F5">
              <w:rPr>
                <w:szCs w:val="21"/>
              </w:rPr>
              <w:t xml:space="preserve"> </w:t>
            </w:r>
            <w:sdt>
              <w:sdtPr>
                <w:rPr>
                  <w:szCs w:val="21"/>
                </w:rPr>
                <w:id w:val="-73591723"/>
                <w:placeholder>
                  <w:docPart w:val="7F862EC8BCFA4792BFD241A8F69CD8EF"/>
                </w:placeholder>
              </w:sdtPr>
              <w:sdtEndPr/>
              <w:sdtContent>
                <w:sdt>
                  <w:sdtPr>
                    <w:rPr>
                      <w:szCs w:val="21"/>
                    </w:rPr>
                    <w:alias w:val="gemäss Leistungsvereinbarung"/>
                    <w:tag w:val="gemäss Leistungsvereinbarung"/>
                    <w:id w:val="1006016012"/>
                    <w:placeholder>
                      <w:docPart w:val="4FE1AE0EB3DC40A0B91CB10D2C6B0940"/>
                    </w:placeholder>
                  </w:sdtPr>
                  <w:sdtEndPr/>
                  <w:sdtContent>
                    <w:sdt>
                      <w:sdtPr>
                        <w:rPr>
                          <w:szCs w:val="21"/>
                        </w:rPr>
                        <w:alias w:val="gemäss Leistungsvereinbarung"/>
                        <w:tag w:val="gemäss Leistungsvereinbarung"/>
                        <w:id w:val="-1688745158"/>
                        <w:placeholder>
                          <w:docPart w:val="39BC8424A21B4BF4AD31A2B9921186B7"/>
                        </w:placeholder>
                      </w:sdtPr>
                      <w:sdtEndPr/>
                      <w:sdtContent>
                        <w:sdt>
                          <w:sdtPr>
                            <w:rPr>
                              <w:szCs w:val="21"/>
                            </w:rPr>
                            <w:alias w:val="gemäss Leistungsvereinbarung"/>
                            <w:tag w:val="gemäss Leistungsvereinbarung"/>
                            <w:id w:val="-587455108"/>
                            <w:placeholder>
                              <w:docPart w:val="9709BF06936F4B23BF4B5DF4D7E8FAA8"/>
                            </w:placeholder>
                            <w15:color w:val="00CCFF"/>
                          </w:sdtPr>
                          <w:sdtEndPr/>
                          <w:sdtContent>
                            <w:sdt>
                              <w:sdtPr>
                                <w:rPr>
                                  <w:szCs w:val="21"/>
                                </w:rPr>
                                <w:alias w:val="gemäss Leistungsvereinbarung"/>
                                <w:tag w:val="gemäss Leistungsvereinbarung"/>
                                <w:id w:val="1129747539"/>
                                <w:placeholder>
                                  <w:docPart w:val="F8CBA648F7624E6B98BB47930505DF41"/>
                                </w:placeholder>
                              </w:sdtPr>
                              <w:sdtEndPr/>
                              <w:sdtContent>
                                <w:sdt>
                                  <w:sdtPr>
                                    <w:rPr>
                                      <w:szCs w:val="21"/>
                                    </w:rPr>
                                    <w:alias w:val="gemäss Leistungsbeschreibung"/>
                                    <w:tag w:val="gemäss Leistungsbeschreibung"/>
                                    <w:id w:val="-2013215681"/>
                                    <w:placeholder>
                                      <w:docPart w:val="176E00707A4D4EFC9B1A2887B834E964"/>
                                    </w:placeholder>
                                    <w:showingPlcHdr/>
                                    <w15:color w:val="00CCFF"/>
                                  </w:sdtPr>
                                  <w:sdtEndPr/>
                                  <w:sdtContent>
                                    <w:r w:rsidRPr="000D63F5">
                                      <w:rPr>
                                        <w:rStyle w:val="Textedelespacerserv"/>
                                        <w:szCs w:val="21"/>
                                      </w:rPr>
                                      <w:t>Klicken Sie hier, um Text einzugeben.</w:t>
                                    </w:r>
                                  </w:sdtContent>
                                </w:sdt>
                              </w:sdtContent>
                            </w:sdt>
                          </w:sdtContent>
                        </w:sdt>
                      </w:sdtContent>
                    </w:sdt>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tag w:val="Text eingeben"/>
                <w:id w:val="1777680827"/>
                <w:placeholder>
                  <w:docPart w:val="15C9C9AC993E4C15A404238C76573CC0"/>
                </w:placeholder>
                <w15:color w:val="00CCFF"/>
              </w:sdtPr>
              <w:sdtEndPr/>
              <w:sdtContent>
                <w:sdt>
                  <w:sdtPr>
                    <w:rPr>
                      <w:szCs w:val="21"/>
                    </w:rPr>
                    <w:id w:val="-383260271"/>
                    <w:placeholder>
                      <w:docPart w:val="8A376A788CBA467E82A82248BE4A8D5F"/>
                    </w:placeholder>
                    <w:showingPlcHdr/>
                    <w15:color w:val="00CCFF"/>
                  </w:sdtPr>
                  <w:sdtEndPr/>
                  <w:sdtContent>
                    <w:r w:rsidR="001A17A6" w:rsidRPr="000D63F5">
                      <w:rPr>
                        <w:rStyle w:val="Textedelespacerserv"/>
                        <w:szCs w:val="21"/>
                      </w:rPr>
                      <w:t>Klicken Sie hier, um Text einzugeben.</w:t>
                    </w:r>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606964090"/>
                <w:placeholder>
                  <w:docPart w:val="2781C7CF413D43DA945D921A3DD3C936"/>
                </w:placeholder>
              </w:sdtPr>
              <w:sdtEndPr/>
              <w:sdtContent>
                <w:sdt>
                  <w:sdtPr>
                    <w:rPr>
                      <w:szCs w:val="21"/>
                    </w:rPr>
                    <w:tag w:val="Text eingeben"/>
                    <w:id w:val="1220856799"/>
                    <w:placeholder>
                      <w:docPart w:val="8BBB85C604EF4529A32B5F4ADA129F31"/>
                    </w:placeholder>
                    <w15:color w:val="00CCFF"/>
                  </w:sdtPr>
                  <w:sdtEndPr/>
                  <w:sdtContent>
                    <w:sdt>
                      <w:sdtPr>
                        <w:rPr>
                          <w:szCs w:val="21"/>
                        </w:rPr>
                        <w:id w:val="-1961253313"/>
                        <w:placeholder>
                          <w:docPart w:val="10E765E484D04F9097544151F9A73F44"/>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858325388"/>
                <w:placeholder>
                  <w:docPart w:val="4CFEEEC49F6943A6AF461CC2176B0476"/>
                </w:placeholder>
              </w:sdtPr>
              <w:sdtEndPr/>
              <w:sdtContent>
                <w:sdt>
                  <w:sdtPr>
                    <w:rPr>
                      <w:szCs w:val="21"/>
                    </w:rPr>
                    <w:tag w:val="Text eingeben"/>
                    <w:id w:val="-1356732923"/>
                    <w:placeholder>
                      <w:docPart w:val="3EA65EC6CD2046D9B3FE1D786AE61291"/>
                    </w:placeholder>
                    <w15:color w:val="00CCFF"/>
                  </w:sdtPr>
                  <w:sdtEndPr/>
                  <w:sdtContent>
                    <w:sdt>
                      <w:sdtPr>
                        <w:rPr>
                          <w:szCs w:val="21"/>
                        </w:rPr>
                        <w:id w:val="-1201393306"/>
                        <w:placeholder>
                          <w:docPart w:val="F761FEBC1925465A9BA344EABF160E3F"/>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1874498231"/>
                <w:placeholder>
                  <w:docPart w:val="5392FAC42F92420788ECC81D5930341D"/>
                </w:placeholder>
              </w:sdtPr>
              <w:sdtEndPr/>
              <w:sdtContent>
                <w:sdt>
                  <w:sdtPr>
                    <w:rPr>
                      <w:szCs w:val="21"/>
                    </w:rPr>
                    <w:tag w:val="Text eingeben"/>
                    <w:id w:val="-967886012"/>
                    <w:placeholder>
                      <w:docPart w:val="8E621A43E919449CA83EA304D56A479E"/>
                    </w:placeholder>
                    <w15:color w:val="00CCFF"/>
                  </w:sdtPr>
                  <w:sdtEndPr/>
                  <w:sdtContent>
                    <w:sdt>
                      <w:sdtPr>
                        <w:rPr>
                          <w:szCs w:val="21"/>
                        </w:rPr>
                        <w:id w:val="-276574250"/>
                        <w:placeholder>
                          <w:docPart w:val="149BD477E10C4A75A83CDDF540D6855C"/>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571571642"/>
                <w:placeholder>
                  <w:docPart w:val="1E4A9CB0828A4B9081EAA9B216364199"/>
                </w:placeholder>
              </w:sdtPr>
              <w:sdtEndPr/>
              <w:sdtContent>
                <w:sdt>
                  <w:sdtPr>
                    <w:rPr>
                      <w:szCs w:val="21"/>
                    </w:rPr>
                    <w:alias w:val="gemäss Leistungsbeschreibung"/>
                    <w:tag w:val="gemäss Leistungsbeschreibung"/>
                    <w:id w:val="-943296310"/>
                    <w:placeholder>
                      <w:docPart w:val="6096876B88D54A5FA1876575D0B5AAC6"/>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294251176"/>
                <w:placeholder>
                  <w:docPart w:val="6B90B96A99A943F3BBA946EE85D6E194"/>
                </w:placeholder>
              </w:sdtPr>
              <w:sdtEndPr/>
              <w:sdtContent>
                <w:sdt>
                  <w:sdtPr>
                    <w:rPr>
                      <w:szCs w:val="21"/>
                    </w:rPr>
                    <w:alias w:val="gemäss Leistungsbeschreibung"/>
                    <w:tag w:val="gemäss Leistungsbeschreibung"/>
                    <w:id w:val="-253359464"/>
                    <w:placeholder>
                      <w:docPart w:val="E046394646F0477BB1CE0A3BCC809E33"/>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id w:val="-1067265690"/>
                <w:placeholder>
                  <w:docPart w:val="19040CE2CE484E7E969A013BFF08FE07"/>
                </w:placeholder>
              </w:sdtPr>
              <w:sdtEndPr/>
              <w:sdtContent>
                <w:sdt>
                  <w:sdtPr>
                    <w:rPr>
                      <w:szCs w:val="21"/>
                    </w:rPr>
                    <w:tag w:val="Text eingeben"/>
                    <w:id w:val="-1556622845"/>
                    <w:placeholder>
                      <w:docPart w:val="A4CA61DF0FF64E04B3D19706E797C52F"/>
                    </w:placeholder>
                    <w15:color w:val="00CCFF"/>
                  </w:sdtPr>
                  <w:sdtEndPr/>
                  <w:sdtContent>
                    <w:sdt>
                      <w:sdtPr>
                        <w:rPr>
                          <w:szCs w:val="21"/>
                        </w:rPr>
                        <w:id w:val="473877911"/>
                        <w:placeholder>
                          <w:docPart w:val="6F89848A97D84C0B83A993F88105377D"/>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2144036562"/>
                <w:placeholder>
                  <w:docPart w:val="2A5ED7AFB2BC4B0889217D9E2EE88AC7"/>
                </w:placeholder>
              </w:sdtPr>
              <w:sdtEndPr/>
              <w:sdtContent>
                <w:sdt>
                  <w:sdtPr>
                    <w:rPr>
                      <w:szCs w:val="21"/>
                    </w:rPr>
                    <w:tag w:val="Text eingeben"/>
                    <w:id w:val="-785888178"/>
                    <w:placeholder>
                      <w:docPart w:val="00D7D63CD33A46BDB63CD6079876FFAF"/>
                    </w:placeholder>
                    <w15:color w:val="00CCFF"/>
                  </w:sdtPr>
                  <w:sdtEndPr/>
                  <w:sdtContent>
                    <w:sdt>
                      <w:sdtPr>
                        <w:rPr>
                          <w:szCs w:val="21"/>
                        </w:rPr>
                        <w:id w:val="-1328047063"/>
                        <w:placeholder>
                          <w:docPart w:val="E7A96FDFC58B44E0B32FE7DE0AE57E5B"/>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658034345"/>
                <w:placeholder>
                  <w:docPart w:val="958A60F2441A4E6D993D80E90E3734DB"/>
                </w:placeholder>
              </w:sdtPr>
              <w:sdtEndPr/>
              <w:sdtContent>
                <w:sdt>
                  <w:sdtPr>
                    <w:rPr>
                      <w:szCs w:val="21"/>
                    </w:rPr>
                    <w:tag w:val="Text eingeben"/>
                    <w:id w:val="-2000496949"/>
                    <w:placeholder>
                      <w:docPart w:val="5855894A6F3B4BC5BFDD619A0B3B7A58"/>
                    </w:placeholder>
                    <w15:color w:val="00CCFF"/>
                  </w:sdtPr>
                  <w:sdtEndPr/>
                  <w:sdtContent>
                    <w:sdt>
                      <w:sdtPr>
                        <w:rPr>
                          <w:szCs w:val="21"/>
                        </w:rPr>
                        <w:id w:val="-1838836672"/>
                        <w:placeholder>
                          <w:docPart w:val="473263DBBD6C4829A89F5429194419B0"/>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1456246146"/>
                <w:placeholder>
                  <w:docPart w:val="4F3DB772DB0E41D280A70F347AEB47E1"/>
                </w:placeholder>
              </w:sdtPr>
              <w:sdtEndPr/>
              <w:sdtContent>
                <w:sdt>
                  <w:sdtPr>
                    <w:rPr>
                      <w:szCs w:val="21"/>
                    </w:rPr>
                    <w:tag w:val="Text eingeben"/>
                    <w:id w:val="-1481537640"/>
                    <w:placeholder>
                      <w:docPart w:val="5A0FB4A472644AB0B0C317712A2C0A9B"/>
                    </w:placeholder>
                    <w15:color w:val="00CCFF"/>
                  </w:sdtPr>
                  <w:sdtEndPr/>
                  <w:sdtContent>
                    <w:sdt>
                      <w:sdtPr>
                        <w:rPr>
                          <w:szCs w:val="21"/>
                        </w:rPr>
                        <w:id w:val="890460909"/>
                        <w:placeholder>
                          <w:docPart w:val="896711EA78404690BB7154096EAD7BF7"/>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310708" w:rsidRPr="000D63F5" w:rsidTr="00733685">
        <w:tc>
          <w:tcPr>
            <w:tcW w:w="14272" w:type="dxa"/>
            <w:gridSpan w:val="6"/>
            <w:shd w:val="clear" w:color="auto" w:fill="F2F2F2" w:themeFill="background1" w:themeFillShade="F2"/>
          </w:tcPr>
          <w:p w:rsidR="00310708" w:rsidRPr="000D63F5" w:rsidRDefault="00310708" w:rsidP="00FC3FB7">
            <w:pPr>
              <w:rPr>
                <w:szCs w:val="21"/>
              </w:rPr>
            </w:pPr>
            <w:r w:rsidRPr="00EA02DA">
              <w:rPr>
                <w:b/>
                <w:szCs w:val="21"/>
              </w:rPr>
              <w:t>Bemerkungen Einrichtung zum Leistungsziel 2</w:t>
            </w:r>
            <w:r w:rsidRPr="000D63F5">
              <w:rPr>
                <w:szCs w:val="21"/>
              </w:rPr>
              <w:t xml:space="preserve">: </w:t>
            </w:r>
            <w:sdt>
              <w:sdtPr>
                <w:rPr>
                  <w:szCs w:val="21"/>
                </w:rPr>
                <w:id w:val="2092346221"/>
                <w:placeholder>
                  <w:docPart w:val="456144E5191C405C891EE5493AB9760E"/>
                </w:placeholder>
                <w15:color w:val="00CCFF"/>
              </w:sdtPr>
              <w:sdtEndPr/>
              <w:sdtContent>
                <w:sdt>
                  <w:sdtPr>
                    <w:rPr>
                      <w:szCs w:val="21"/>
                    </w:rPr>
                    <w:id w:val="-1837838364"/>
                    <w:placeholder>
                      <w:docPart w:val="08BEF5CEA2A144A8B1AC0E07A6638A79"/>
                    </w:placeholder>
                    <w:showingPlcHdr/>
                    <w15:color w:val="00CCFF"/>
                  </w:sdtPr>
                  <w:sdtEndPr/>
                  <w:sdtContent>
                    <w:r w:rsidRPr="000D63F5">
                      <w:rPr>
                        <w:rStyle w:val="Textedelespacerserv"/>
                        <w:szCs w:val="21"/>
                      </w:rPr>
                      <w:t>Klicken Sie hier, um Text einzugeben.</w:t>
                    </w:r>
                  </w:sdtContent>
                </w:sdt>
              </w:sdtContent>
            </w:sdt>
          </w:p>
        </w:tc>
      </w:tr>
      <w:tr w:rsidR="00310708" w:rsidRPr="000D63F5" w:rsidTr="00733685">
        <w:tc>
          <w:tcPr>
            <w:tcW w:w="14272" w:type="dxa"/>
            <w:gridSpan w:val="6"/>
            <w:shd w:val="clear" w:color="auto" w:fill="FFFFFF" w:themeFill="background1"/>
          </w:tcPr>
          <w:p w:rsidR="00310708" w:rsidRPr="000D63F5" w:rsidRDefault="00310708" w:rsidP="00FC3FB7">
            <w:pPr>
              <w:rPr>
                <w:szCs w:val="21"/>
              </w:rPr>
            </w:pPr>
            <w:r w:rsidRPr="00EA02DA">
              <w:rPr>
                <w:b/>
                <w:szCs w:val="21"/>
              </w:rPr>
              <w:t>Antrag Einrichtung auf Anpassung der Indikatoren und Standards</w:t>
            </w:r>
            <w:r w:rsidRPr="000D63F5">
              <w:rPr>
                <w:szCs w:val="21"/>
              </w:rPr>
              <w:t xml:space="preserve">: </w:t>
            </w:r>
            <w:sdt>
              <w:sdtPr>
                <w:rPr>
                  <w:szCs w:val="21"/>
                </w:rPr>
                <w:id w:val="-604110839"/>
                <w:placeholder>
                  <w:docPart w:val="3DE8F7F8372A47ECA662D0A578597996"/>
                </w:placeholder>
              </w:sdtPr>
              <w:sdtEndPr/>
              <w:sdtContent>
                <w:sdt>
                  <w:sdtPr>
                    <w:rPr>
                      <w:szCs w:val="21"/>
                    </w:rPr>
                    <w:id w:val="-1425330105"/>
                    <w:placeholder>
                      <w:docPart w:val="4570204FF3794A4299BAAD4A2E0F7C19"/>
                    </w:placeholder>
                    <w:showingPlcHdr/>
                    <w15:color w:val="00CCFF"/>
                  </w:sdtPr>
                  <w:sdtEndPr/>
                  <w:sdtContent>
                    <w:r w:rsidRPr="000D63F5">
                      <w:rPr>
                        <w:rStyle w:val="Textedelespacerserv"/>
                        <w:szCs w:val="21"/>
                      </w:rPr>
                      <w:t>Klicken Sie hier, um Text einzugeben.</w:t>
                    </w:r>
                  </w:sdtContent>
                </w:sdt>
              </w:sdtContent>
            </w:sdt>
          </w:p>
        </w:tc>
      </w:tr>
      <w:tr w:rsidR="00310708" w:rsidRPr="000D63F5" w:rsidTr="00733685">
        <w:tc>
          <w:tcPr>
            <w:tcW w:w="14272" w:type="dxa"/>
            <w:gridSpan w:val="6"/>
            <w:shd w:val="clear" w:color="auto" w:fill="F2F2F2" w:themeFill="background1" w:themeFillShade="F2"/>
          </w:tcPr>
          <w:p w:rsidR="00310708" w:rsidRPr="000D63F5" w:rsidRDefault="00310708" w:rsidP="00F53924">
            <w:pPr>
              <w:rPr>
                <w:szCs w:val="21"/>
              </w:rPr>
            </w:pPr>
            <w:r w:rsidRPr="00EA02DA">
              <w:rPr>
                <w:b/>
                <w:szCs w:val="21"/>
              </w:rPr>
              <w:t>Bemerkung KJA zum Leistungsziel 2</w:t>
            </w:r>
            <w:r w:rsidRPr="000D63F5">
              <w:rPr>
                <w:szCs w:val="21"/>
              </w:rPr>
              <w:t xml:space="preserve">: </w:t>
            </w:r>
            <w:sdt>
              <w:sdtPr>
                <w:rPr>
                  <w:szCs w:val="21"/>
                </w:rPr>
                <w:alias w:val="Eingabe KJA"/>
                <w:tag w:val="Eingabe KJA"/>
                <w:id w:val="1807512989"/>
                <w:placeholder>
                  <w:docPart w:val="822339CB05C641F79A4A1AFF643206C1"/>
                </w:placeholder>
                <w:temporary/>
                <w:showingPlcHdr/>
                <w15:color w:val="00CCFF"/>
              </w:sdtPr>
              <w:sdtEndPr/>
              <w:sdtContent>
                <w:r w:rsidRPr="000D63F5">
                  <w:rPr>
                    <w:rStyle w:val="Textedelespacerserv"/>
                    <w:szCs w:val="21"/>
                  </w:rPr>
                  <w:t>Klicken Sie hier, um Text einzugeben.</w:t>
                </w:r>
              </w:sdtContent>
            </w:sdt>
          </w:p>
        </w:tc>
      </w:tr>
    </w:tbl>
    <w:p w:rsidR="00310708" w:rsidRDefault="00310708" w:rsidP="00310708">
      <w:pPr>
        <w:spacing w:after="200" w:line="240" w:lineRule="auto"/>
      </w:pPr>
      <w:r>
        <w:br w:type="page"/>
      </w: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8F7E8D" w:rsidTr="00733685">
        <w:tc>
          <w:tcPr>
            <w:tcW w:w="14272" w:type="dxa"/>
            <w:gridSpan w:val="6"/>
            <w:shd w:val="clear" w:color="auto" w:fill="40B6E3" w:themeFill="accent2" w:themeFillShade="BF"/>
          </w:tcPr>
          <w:p w:rsidR="00310708" w:rsidRPr="008F7E8D" w:rsidRDefault="00310708" w:rsidP="00F53924">
            <w:pPr>
              <w:rPr>
                <w:b/>
                <w:szCs w:val="21"/>
              </w:rPr>
            </w:pPr>
            <w:r w:rsidRPr="008F7E8D">
              <w:rPr>
                <w:b/>
                <w:szCs w:val="21"/>
              </w:rPr>
              <w:lastRenderedPageBreak/>
              <w:t>Leistungsziel 3</w:t>
            </w:r>
          </w:p>
          <w:p w:rsidR="00310708" w:rsidRPr="008F7E8D" w:rsidRDefault="00F44372" w:rsidP="00F53924">
            <w:pPr>
              <w:rPr>
                <w:b/>
                <w:szCs w:val="21"/>
              </w:rPr>
            </w:pPr>
            <w:sdt>
              <w:sdtPr>
                <w:rPr>
                  <w:szCs w:val="21"/>
                </w:rPr>
                <w:tag w:val="Text eingeben"/>
                <w:id w:val="1852458139"/>
                <w:placeholder>
                  <w:docPart w:val="ECD18E07CA3540D58EA0C1F580643871"/>
                </w:placeholder>
                <w15:color w:val="00CCFF"/>
              </w:sdtPr>
              <w:sdtEndPr/>
              <w:sdtContent>
                <w:sdt>
                  <w:sdtPr>
                    <w:rPr>
                      <w:szCs w:val="21"/>
                    </w:rPr>
                    <w:id w:val="832947353"/>
                    <w:placeholder>
                      <w:docPart w:val="25BAAC2717114C16BF8C38BD9628D35D"/>
                    </w:placeholder>
                    <w15:color w:val="00CCFF"/>
                  </w:sdtPr>
                  <w:sdtEndPr/>
                  <w:sdtContent>
                    <w:r w:rsidR="00905004" w:rsidRPr="00E93646">
                      <w:rPr>
                        <w:rFonts w:asciiTheme="majorHAnsi" w:hAnsiTheme="majorHAnsi" w:cstheme="majorHAnsi"/>
                        <w:sz w:val="20"/>
                        <w:szCs w:val="20"/>
                      </w:rPr>
                      <w:t>Das Kind oder der/die Jugendliche ist in seiner schulischen Entwicklung begleitet und unterstützt. Die sozialpädagogische Förderplanung und die Förderplanung in der Schule sowie die ergänzenden therapeutischen Massnahmen sind abgesprochen und aufeinander abgestimmt. Die Unterstützung einer allfälligen Ausbildung ist sichergestellt.</w:t>
                    </w:r>
                  </w:sdtContent>
                </w:sdt>
              </w:sdtContent>
            </w:sdt>
          </w:p>
        </w:tc>
      </w:tr>
      <w:tr w:rsidR="00310708" w:rsidRPr="008F7E8D" w:rsidTr="00733685">
        <w:tc>
          <w:tcPr>
            <w:tcW w:w="2775"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 xml:space="preserve">Vereinbarte Indikatoren </w:t>
            </w:r>
          </w:p>
          <w:p w:rsidR="00310708" w:rsidRPr="008F7E8D" w:rsidRDefault="00310708" w:rsidP="00F53924">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Vereinbarte Standards</w:t>
            </w:r>
          </w:p>
          <w:p w:rsidR="00310708" w:rsidRPr="008F7E8D" w:rsidRDefault="00310708" w:rsidP="00F53924">
            <w:pPr>
              <w:spacing w:line="240" w:lineRule="auto"/>
              <w:jc w:val="center"/>
              <w:rPr>
                <w:szCs w:val="21"/>
              </w:rPr>
            </w:pPr>
            <w:r>
              <w:rPr>
                <w:szCs w:val="21"/>
              </w:rPr>
              <w:t>gemäss Leistungsbeschreibung</w:t>
            </w:r>
          </w:p>
        </w:tc>
        <w:tc>
          <w:tcPr>
            <w:tcW w:w="8720" w:type="dxa"/>
            <w:gridSpan w:val="4"/>
            <w:shd w:val="clear" w:color="auto" w:fill="2D9ED1"/>
          </w:tcPr>
          <w:p w:rsidR="00310708" w:rsidRPr="008F7E8D" w:rsidRDefault="00310708" w:rsidP="00F53924">
            <w:pPr>
              <w:jc w:val="center"/>
              <w:rPr>
                <w:b/>
                <w:szCs w:val="21"/>
              </w:rPr>
            </w:pPr>
            <w:r w:rsidRPr="008F7E8D">
              <w:rPr>
                <w:b/>
                <w:szCs w:val="21"/>
              </w:rPr>
              <w:t>Bericht Leistungserbringer</w:t>
            </w:r>
          </w:p>
        </w:tc>
      </w:tr>
      <w:tr w:rsidR="00310708" w:rsidRPr="008F7E8D" w:rsidTr="00733685">
        <w:tc>
          <w:tcPr>
            <w:tcW w:w="2775" w:type="dxa"/>
            <w:vMerge/>
            <w:shd w:val="clear" w:color="auto" w:fill="D5EEF9" w:themeFill="accent2" w:themeFillTint="66"/>
          </w:tcPr>
          <w:p w:rsidR="00310708" w:rsidRPr="008F7E8D" w:rsidRDefault="00310708" w:rsidP="00F53924">
            <w:pPr>
              <w:spacing w:line="240" w:lineRule="auto"/>
              <w:jc w:val="center"/>
              <w:rPr>
                <w:szCs w:val="21"/>
              </w:rPr>
            </w:pPr>
          </w:p>
        </w:tc>
        <w:tc>
          <w:tcPr>
            <w:tcW w:w="2777" w:type="dxa"/>
            <w:vMerge/>
            <w:shd w:val="clear" w:color="auto" w:fill="D5EEF9" w:themeFill="accent2" w:themeFillTint="66"/>
          </w:tcPr>
          <w:p w:rsidR="00310708" w:rsidRPr="008F7E8D" w:rsidRDefault="00310708" w:rsidP="00F53924">
            <w:pPr>
              <w:spacing w:line="240" w:lineRule="auto"/>
              <w:jc w:val="center"/>
              <w:rPr>
                <w:szCs w:val="21"/>
              </w:rPr>
            </w:pPr>
          </w:p>
        </w:tc>
        <w:tc>
          <w:tcPr>
            <w:tcW w:w="1396" w:type="dxa"/>
            <w:shd w:val="clear" w:color="auto" w:fill="C0E6F6" w:themeFill="accent2" w:themeFillTint="99"/>
          </w:tcPr>
          <w:p w:rsidR="00310708" w:rsidRPr="008F7E8D" w:rsidRDefault="00310708" w:rsidP="00F53924">
            <w:pPr>
              <w:spacing w:line="240" w:lineRule="auto"/>
              <w:rPr>
                <w:szCs w:val="21"/>
              </w:rPr>
            </w:pPr>
            <w:r w:rsidRPr="008F7E8D">
              <w:rPr>
                <w:szCs w:val="21"/>
              </w:rPr>
              <w:t xml:space="preserve">Auswertung </w:t>
            </w:r>
          </w:p>
          <w:p w:rsidR="00310708" w:rsidRPr="008F7E8D" w:rsidRDefault="00310708" w:rsidP="00F53924">
            <w:pPr>
              <w:spacing w:line="240" w:lineRule="auto"/>
              <w:jc w:val="center"/>
              <w:rPr>
                <w:szCs w:val="21"/>
              </w:rPr>
            </w:pPr>
            <w:r w:rsidRPr="008F7E8D">
              <w:rPr>
                <w:szCs w:val="21"/>
              </w:rPr>
              <w:t>(Ergebnis)</w:t>
            </w:r>
          </w:p>
        </w:tc>
        <w:tc>
          <w:tcPr>
            <w:tcW w:w="1394"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 xml:space="preserve">Anzahl </w:t>
            </w:r>
          </w:p>
          <w:p w:rsidR="00310708" w:rsidRPr="008F7E8D" w:rsidRDefault="00310708" w:rsidP="00F53924">
            <w:pPr>
              <w:spacing w:line="240" w:lineRule="auto"/>
              <w:jc w:val="center"/>
              <w:rPr>
                <w:szCs w:val="21"/>
              </w:rPr>
            </w:pPr>
            <w:r w:rsidRPr="008F7E8D">
              <w:rPr>
                <w:szCs w:val="21"/>
              </w:rPr>
              <w:t>Familien</w:t>
            </w:r>
          </w:p>
        </w:tc>
        <w:tc>
          <w:tcPr>
            <w:tcW w:w="277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Geplante Massnahmen zur Erreichung des Standards</w:t>
            </w:r>
          </w:p>
        </w:tc>
      </w:tr>
      <w:tr w:rsidR="001A17A6" w:rsidRPr="000D63F5" w:rsidTr="00733685">
        <w:tc>
          <w:tcPr>
            <w:tcW w:w="2775" w:type="dxa"/>
            <w:shd w:val="clear" w:color="auto" w:fill="FFFFFF" w:themeFill="background1"/>
          </w:tcPr>
          <w:p w:rsidR="001A17A6" w:rsidRPr="000D63F5" w:rsidRDefault="001A17A6"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804926763"/>
                <w:placeholder>
                  <w:docPart w:val="5EB52F381E454C1284BDF2A518D442F0"/>
                </w:placeholder>
              </w:sdtPr>
              <w:sdtEndPr/>
              <w:sdtContent>
                <w:sdt>
                  <w:sdtPr>
                    <w:rPr>
                      <w:szCs w:val="21"/>
                    </w:rPr>
                    <w:alias w:val="gemäss Leistungsbeschreibung"/>
                    <w:tag w:val="gemäss Leistungsbeschreibung"/>
                    <w:id w:val="-1476521736"/>
                    <w:placeholder>
                      <w:docPart w:val="9DCA24F83EE0459D88A407662BE3319F"/>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082798900"/>
                <w:placeholder>
                  <w:docPart w:val="F7DA098770F84EECA6AF54BA80EF7E0A"/>
                </w:placeholder>
              </w:sdtPr>
              <w:sdtEndPr/>
              <w:sdtContent>
                <w:sdt>
                  <w:sdtPr>
                    <w:rPr>
                      <w:szCs w:val="21"/>
                    </w:rPr>
                    <w:alias w:val="gemäss Leistungsbeschreibung"/>
                    <w:tag w:val="gemäss Leistungsbeschreibung"/>
                    <w:id w:val="-1377695171"/>
                    <w:placeholder>
                      <w:docPart w:val="995C910B23994575B842C29EC2454262"/>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tag w:val="Text eingeben"/>
                <w:id w:val="107780820"/>
                <w:placeholder>
                  <w:docPart w:val="996B0F233901481FB127E092D05174F1"/>
                </w:placeholder>
                <w15:color w:val="00CCFF"/>
              </w:sdtPr>
              <w:sdtEndPr/>
              <w:sdtContent>
                <w:sdt>
                  <w:sdtPr>
                    <w:rPr>
                      <w:szCs w:val="21"/>
                    </w:rPr>
                    <w:id w:val="696662848"/>
                    <w:placeholder>
                      <w:docPart w:val="48C76D4CDD664A6E8A8DA8D6879700EA"/>
                    </w:placeholder>
                    <w:showingPlcHdr/>
                    <w15:color w:val="00CCFF"/>
                  </w:sdtPr>
                  <w:sdtEndPr/>
                  <w:sdtContent>
                    <w:r w:rsidR="001A17A6" w:rsidRPr="000D63F5">
                      <w:rPr>
                        <w:rStyle w:val="Textedelespacerserv"/>
                        <w:szCs w:val="21"/>
                      </w:rPr>
                      <w:t>Klicken Sie hier, um Text einzugeben.</w:t>
                    </w:r>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1397319522"/>
                <w:placeholder>
                  <w:docPart w:val="2990C3352F3449A0923ED17F9C6A48DB"/>
                </w:placeholder>
              </w:sdtPr>
              <w:sdtEndPr/>
              <w:sdtContent>
                <w:sdt>
                  <w:sdtPr>
                    <w:rPr>
                      <w:szCs w:val="21"/>
                    </w:rPr>
                    <w:tag w:val="Text eingeben"/>
                    <w:id w:val="1996302036"/>
                    <w:placeholder>
                      <w:docPart w:val="4364F8B8A7444254889DDBA95E59EFEF"/>
                    </w:placeholder>
                    <w15:color w:val="00CCFF"/>
                  </w:sdtPr>
                  <w:sdtEndPr/>
                  <w:sdtContent>
                    <w:sdt>
                      <w:sdtPr>
                        <w:rPr>
                          <w:szCs w:val="21"/>
                        </w:rPr>
                        <w:id w:val="-496505823"/>
                        <w:placeholder>
                          <w:docPart w:val="2326AF037A2748469FD1121D21C0F0E9"/>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240302772"/>
                <w:placeholder>
                  <w:docPart w:val="3B9E901C7F724AF186B520B3B0E9F308"/>
                </w:placeholder>
              </w:sdtPr>
              <w:sdtEndPr/>
              <w:sdtContent>
                <w:sdt>
                  <w:sdtPr>
                    <w:rPr>
                      <w:szCs w:val="21"/>
                    </w:rPr>
                    <w:tag w:val="Text eingeben"/>
                    <w:id w:val="-189836625"/>
                    <w:placeholder>
                      <w:docPart w:val="2C8AEB836DF84AB7B1E356CFD97F1D83"/>
                    </w:placeholder>
                    <w15:color w:val="00CCFF"/>
                  </w:sdtPr>
                  <w:sdtEndPr/>
                  <w:sdtContent>
                    <w:sdt>
                      <w:sdtPr>
                        <w:rPr>
                          <w:szCs w:val="21"/>
                        </w:rPr>
                        <w:id w:val="1593357801"/>
                        <w:placeholder>
                          <w:docPart w:val="C9A41A643A87426D82F13CE9274F1918"/>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137079582"/>
                <w:placeholder>
                  <w:docPart w:val="B13AEAD6495649DFB9D55CC11EC2995D"/>
                </w:placeholder>
              </w:sdtPr>
              <w:sdtEndPr/>
              <w:sdtContent>
                <w:sdt>
                  <w:sdtPr>
                    <w:rPr>
                      <w:szCs w:val="21"/>
                    </w:rPr>
                    <w:tag w:val="Text eingeben"/>
                    <w:id w:val="293571089"/>
                    <w:placeholder>
                      <w:docPart w:val="6D970696650D4F79AFE4A7D2A0473A08"/>
                    </w:placeholder>
                    <w15:color w:val="00CCFF"/>
                  </w:sdtPr>
                  <w:sdtEndPr/>
                  <w:sdtContent>
                    <w:sdt>
                      <w:sdtPr>
                        <w:rPr>
                          <w:szCs w:val="21"/>
                        </w:rPr>
                        <w:id w:val="496689190"/>
                        <w:placeholder>
                          <w:docPart w:val="E9013B96B4134511990AD0EEA876CE36"/>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auto"/>
          </w:tcPr>
          <w:p w:rsidR="001A17A6" w:rsidRPr="000D63F5" w:rsidRDefault="001A17A6"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949659518"/>
                <w:placeholder>
                  <w:docPart w:val="274945C8FCA74848A2DE85FB2BF93560"/>
                </w:placeholder>
              </w:sdtPr>
              <w:sdtEndPr/>
              <w:sdtContent>
                <w:sdt>
                  <w:sdtPr>
                    <w:rPr>
                      <w:szCs w:val="21"/>
                    </w:rPr>
                    <w:alias w:val="gemäss Leistungsbeschreibung"/>
                    <w:tag w:val="gemäss Leistungsbeschreibung"/>
                    <w:id w:val="1260712357"/>
                    <w:placeholder>
                      <w:docPart w:val="F6C2DD134475423BA1DBC023B7E12116"/>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auto"/>
          </w:tcPr>
          <w:p w:rsidR="001A17A6" w:rsidRPr="000D63F5" w:rsidRDefault="001A17A6"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186827263"/>
                <w:placeholder>
                  <w:docPart w:val="A97597EF579E40E083EC73D2708BEDBB"/>
                </w:placeholder>
              </w:sdtPr>
              <w:sdtEndPr/>
              <w:sdtContent>
                <w:sdt>
                  <w:sdtPr>
                    <w:rPr>
                      <w:szCs w:val="21"/>
                    </w:rPr>
                    <w:alias w:val="gemäss Leistungsbeschreibung"/>
                    <w:tag w:val="gemäss Leistungsbeschreibung"/>
                    <w:id w:val="-1434040754"/>
                    <w:placeholder>
                      <w:docPart w:val="0B9E98AEA105420393A466B62D581437"/>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auto"/>
          </w:tcPr>
          <w:p w:rsidR="001A17A6" w:rsidRPr="000D63F5" w:rsidRDefault="00F44372" w:rsidP="00F53CB6">
            <w:pPr>
              <w:rPr>
                <w:szCs w:val="21"/>
              </w:rPr>
            </w:pPr>
            <w:sdt>
              <w:sdtPr>
                <w:rPr>
                  <w:szCs w:val="21"/>
                </w:rPr>
                <w:id w:val="2122025603"/>
                <w:placeholder>
                  <w:docPart w:val="239DCD31FA4242C5A72DD13CC22D99F6"/>
                </w:placeholder>
              </w:sdtPr>
              <w:sdtEndPr/>
              <w:sdtContent>
                <w:sdt>
                  <w:sdtPr>
                    <w:rPr>
                      <w:szCs w:val="21"/>
                    </w:rPr>
                    <w:tag w:val="Text eingeben"/>
                    <w:id w:val="319392646"/>
                    <w:placeholder>
                      <w:docPart w:val="DFDB3BF522F547C6A2B089E25767136A"/>
                    </w:placeholder>
                    <w15:color w:val="00CCFF"/>
                  </w:sdtPr>
                  <w:sdtEndPr/>
                  <w:sdtContent>
                    <w:sdt>
                      <w:sdtPr>
                        <w:rPr>
                          <w:szCs w:val="21"/>
                        </w:rPr>
                        <w:id w:val="-94643177"/>
                        <w:placeholder>
                          <w:docPart w:val="5E9EF238F5E844B38D89368A7793165D"/>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auto"/>
          </w:tcPr>
          <w:p w:rsidR="001A17A6" w:rsidRPr="000D63F5" w:rsidRDefault="00F44372" w:rsidP="00F53CB6">
            <w:pPr>
              <w:rPr>
                <w:szCs w:val="21"/>
              </w:rPr>
            </w:pPr>
            <w:sdt>
              <w:sdtPr>
                <w:rPr>
                  <w:szCs w:val="21"/>
                </w:rPr>
                <w:id w:val="-1146269433"/>
                <w:placeholder>
                  <w:docPart w:val="725B0AC53F0A4216B5299CA4A7F6057E"/>
                </w:placeholder>
              </w:sdtPr>
              <w:sdtEndPr/>
              <w:sdtContent>
                <w:sdt>
                  <w:sdtPr>
                    <w:rPr>
                      <w:szCs w:val="21"/>
                    </w:rPr>
                    <w:tag w:val="Text eingeben"/>
                    <w:id w:val="-1093702088"/>
                    <w:placeholder>
                      <w:docPart w:val="5C24454652584A67B760218135D3337B"/>
                    </w:placeholder>
                    <w15:color w:val="00CCFF"/>
                  </w:sdtPr>
                  <w:sdtEndPr/>
                  <w:sdtContent>
                    <w:sdt>
                      <w:sdtPr>
                        <w:rPr>
                          <w:szCs w:val="21"/>
                        </w:rPr>
                        <w:id w:val="-1137332660"/>
                        <w:placeholder>
                          <w:docPart w:val="3811D8513B03409EB4073C5C1641C7D1"/>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auto"/>
          </w:tcPr>
          <w:p w:rsidR="001A17A6" w:rsidRPr="000D63F5" w:rsidRDefault="00F44372" w:rsidP="00F53CB6">
            <w:pPr>
              <w:rPr>
                <w:szCs w:val="21"/>
              </w:rPr>
            </w:pPr>
            <w:sdt>
              <w:sdtPr>
                <w:rPr>
                  <w:szCs w:val="21"/>
                </w:rPr>
                <w:id w:val="-167715003"/>
                <w:placeholder>
                  <w:docPart w:val="105769EF8BAC46B6B3F57ACE7D9E03FB"/>
                </w:placeholder>
              </w:sdtPr>
              <w:sdtEndPr/>
              <w:sdtContent>
                <w:sdt>
                  <w:sdtPr>
                    <w:rPr>
                      <w:szCs w:val="21"/>
                    </w:rPr>
                    <w:tag w:val="Text eingeben"/>
                    <w:id w:val="-1304926802"/>
                    <w:placeholder>
                      <w:docPart w:val="55B2088951C7411C80338B7BB7CCC02D"/>
                    </w:placeholder>
                    <w15:color w:val="00CCFF"/>
                  </w:sdtPr>
                  <w:sdtEndPr/>
                  <w:sdtContent>
                    <w:sdt>
                      <w:sdtPr>
                        <w:rPr>
                          <w:szCs w:val="21"/>
                        </w:rPr>
                        <w:id w:val="374285715"/>
                        <w:placeholder>
                          <w:docPart w:val="B93143DDFB044107854A3698F04B0E44"/>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auto"/>
          </w:tcPr>
          <w:p w:rsidR="001A17A6" w:rsidRPr="000D63F5" w:rsidRDefault="00F44372" w:rsidP="00F53CB6">
            <w:pPr>
              <w:rPr>
                <w:szCs w:val="21"/>
              </w:rPr>
            </w:pPr>
            <w:sdt>
              <w:sdtPr>
                <w:rPr>
                  <w:szCs w:val="21"/>
                </w:rPr>
                <w:id w:val="-1005131956"/>
                <w:placeholder>
                  <w:docPart w:val="19EFA486864147F69FF4E1416E0C5AD0"/>
                </w:placeholder>
              </w:sdtPr>
              <w:sdtEndPr/>
              <w:sdtContent>
                <w:sdt>
                  <w:sdtPr>
                    <w:rPr>
                      <w:szCs w:val="21"/>
                    </w:rPr>
                    <w:tag w:val="Text eingeben"/>
                    <w:id w:val="-1336150960"/>
                    <w:placeholder>
                      <w:docPart w:val="FF39AB777F38419692A81CC1FB082A23"/>
                    </w:placeholder>
                    <w15:color w:val="00CCFF"/>
                  </w:sdtPr>
                  <w:sdtEndPr/>
                  <w:sdtContent>
                    <w:sdt>
                      <w:sdtPr>
                        <w:rPr>
                          <w:szCs w:val="21"/>
                        </w:rPr>
                        <w:id w:val="272836337"/>
                        <w:placeholder>
                          <w:docPart w:val="469EF11635E54D63993CC16205311B79"/>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944967778"/>
                <w:placeholder>
                  <w:docPart w:val="5CADAC11F34B469385F34AD130BEE877"/>
                </w:placeholder>
              </w:sdtPr>
              <w:sdtEndPr/>
              <w:sdtContent>
                <w:sdt>
                  <w:sdtPr>
                    <w:rPr>
                      <w:szCs w:val="21"/>
                    </w:rPr>
                    <w:alias w:val="gemäss Leistungsbeschreibung"/>
                    <w:tag w:val="gemäss Leistungsbeschreibung"/>
                    <w:id w:val="-613750725"/>
                    <w:placeholder>
                      <w:docPart w:val="9EF3E4F993B14BF0B6A6A0C62AB7D687"/>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2017148933"/>
                <w:placeholder>
                  <w:docPart w:val="9523E671CA9F47E9AEDE321549797774"/>
                </w:placeholder>
              </w:sdtPr>
              <w:sdtEndPr/>
              <w:sdtContent>
                <w:sdt>
                  <w:sdtPr>
                    <w:rPr>
                      <w:szCs w:val="21"/>
                    </w:rPr>
                    <w:alias w:val="gemäss Leistungsbeschreibung"/>
                    <w:tag w:val="gemäss Leistungsbeschreibung"/>
                    <w:id w:val="1700658608"/>
                    <w:placeholder>
                      <w:docPart w:val="C8AD8292EEC048FE964DA3477076D72C"/>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id w:val="-1497944301"/>
                <w:placeholder>
                  <w:docPart w:val="01F4747DD0D1484D9D191FAD23C07574"/>
                </w:placeholder>
              </w:sdtPr>
              <w:sdtEndPr/>
              <w:sdtContent>
                <w:sdt>
                  <w:sdtPr>
                    <w:rPr>
                      <w:szCs w:val="21"/>
                    </w:rPr>
                    <w:tag w:val="Text eingeben"/>
                    <w:id w:val="718395312"/>
                    <w:placeholder>
                      <w:docPart w:val="EAABFFFDD8D443C59AF5AB25253E909C"/>
                    </w:placeholder>
                    <w15:color w:val="00CCFF"/>
                  </w:sdtPr>
                  <w:sdtEndPr/>
                  <w:sdtContent>
                    <w:sdt>
                      <w:sdtPr>
                        <w:rPr>
                          <w:szCs w:val="21"/>
                        </w:rPr>
                        <w:id w:val="-671107965"/>
                        <w:placeholder>
                          <w:docPart w:val="A60E73E0BD5745AC826203F16F40B00C"/>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2037541455"/>
                <w:placeholder>
                  <w:docPart w:val="464477EB86364C789754644F59501961"/>
                </w:placeholder>
              </w:sdtPr>
              <w:sdtEndPr/>
              <w:sdtContent>
                <w:sdt>
                  <w:sdtPr>
                    <w:rPr>
                      <w:szCs w:val="21"/>
                    </w:rPr>
                    <w:tag w:val="Text eingeben"/>
                    <w:id w:val="-1200628317"/>
                    <w:placeholder>
                      <w:docPart w:val="258B2CF61E8948CC877DF35C7AA1DD15"/>
                    </w:placeholder>
                    <w15:color w:val="00CCFF"/>
                  </w:sdtPr>
                  <w:sdtEndPr/>
                  <w:sdtContent>
                    <w:sdt>
                      <w:sdtPr>
                        <w:rPr>
                          <w:szCs w:val="21"/>
                        </w:rPr>
                        <w:id w:val="334892673"/>
                        <w:placeholder>
                          <w:docPart w:val="986A36FE24D24EE7A68E2922C5D22C41"/>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1466731116"/>
                <w:placeholder>
                  <w:docPart w:val="88F97570A394444F87BD704BF2D4E37D"/>
                </w:placeholder>
              </w:sdtPr>
              <w:sdtEndPr/>
              <w:sdtContent>
                <w:sdt>
                  <w:sdtPr>
                    <w:rPr>
                      <w:szCs w:val="21"/>
                    </w:rPr>
                    <w:tag w:val="Text eingeben"/>
                    <w:id w:val="235910080"/>
                    <w:placeholder>
                      <w:docPart w:val="51265614D16F4F94B7F6F1E91E6981D4"/>
                    </w:placeholder>
                    <w15:color w:val="00CCFF"/>
                  </w:sdtPr>
                  <w:sdtEndPr/>
                  <w:sdtContent>
                    <w:sdt>
                      <w:sdtPr>
                        <w:rPr>
                          <w:szCs w:val="21"/>
                        </w:rPr>
                        <w:id w:val="1043095831"/>
                        <w:placeholder>
                          <w:docPart w:val="EDF66FB03A1B44089DE197868B53C746"/>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150491982"/>
                <w:placeholder>
                  <w:docPart w:val="73D8D77C69DE4775B1779DDC8F1BFF87"/>
                </w:placeholder>
              </w:sdtPr>
              <w:sdtEndPr/>
              <w:sdtContent>
                <w:sdt>
                  <w:sdtPr>
                    <w:rPr>
                      <w:szCs w:val="21"/>
                    </w:rPr>
                    <w:tag w:val="Text eingeben"/>
                    <w:id w:val="516662078"/>
                    <w:placeholder>
                      <w:docPart w:val="C817EF895D2E4426BA68B292A8494B77"/>
                    </w:placeholder>
                    <w15:color w:val="00CCFF"/>
                  </w:sdtPr>
                  <w:sdtEndPr/>
                  <w:sdtContent>
                    <w:sdt>
                      <w:sdtPr>
                        <w:rPr>
                          <w:szCs w:val="21"/>
                        </w:rPr>
                        <w:id w:val="-798530619"/>
                        <w:placeholder>
                          <w:docPart w:val="25B358BB37254C9A99A9A930FF53090F"/>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713971769"/>
                <w:placeholder>
                  <w:docPart w:val="2E8DD061EEE14CFDA80F8CCD4151922E"/>
                </w:placeholder>
              </w:sdtPr>
              <w:sdtEndPr/>
              <w:sdtContent>
                <w:sdt>
                  <w:sdtPr>
                    <w:rPr>
                      <w:szCs w:val="21"/>
                    </w:rPr>
                    <w:alias w:val="gemäss Leistungsvereinbarung"/>
                    <w:tag w:val="gemäss Leistungsvereinbarung"/>
                    <w:id w:val="-543522416"/>
                    <w:placeholder>
                      <w:docPart w:val="6786CE3FFF12408F92454F06F0997E72"/>
                    </w:placeholder>
                  </w:sdtPr>
                  <w:sdtEndPr/>
                  <w:sdtContent>
                    <w:sdt>
                      <w:sdtPr>
                        <w:rPr>
                          <w:szCs w:val="21"/>
                        </w:rPr>
                        <w:alias w:val="gemäss Leistungsbeschreibung"/>
                        <w:tag w:val="gemäss Leistungsbeschreibung"/>
                        <w:id w:val="-1148981601"/>
                        <w:placeholder>
                          <w:docPart w:val="B78F838ED6AC4F9383F0412FFE6E679E"/>
                        </w:placeholder>
                        <w:showingPlcHdr/>
                        <w15:color w:val="00CCFF"/>
                      </w:sdtPr>
                      <w:sdtEndPr/>
                      <w:sdtContent>
                        <w:r w:rsidRPr="000D63F5">
                          <w:rPr>
                            <w:rStyle w:val="Textedelespacerserv"/>
                            <w:szCs w:val="21"/>
                          </w:rPr>
                          <w:t>Klicken Sie hier, um Text einzugeben.</w:t>
                        </w:r>
                      </w:sdtContent>
                    </w:sdt>
                  </w:sdtContent>
                </w:sdt>
              </w:sdtContent>
            </w:sdt>
          </w:p>
        </w:tc>
        <w:tc>
          <w:tcPr>
            <w:tcW w:w="2777" w:type="dxa"/>
            <w:shd w:val="clear" w:color="auto" w:fill="FFFFFF" w:themeFill="background1"/>
          </w:tcPr>
          <w:p w:rsidR="001A17A6" w:rsidRPr="000D63F5" w:rsidRDefault="001A17A6" w:rsidP="00F53CB6">
            <w:pPr>
              <w:rPr>
                <w:szCs w:val="21"/>
              </w:rPr>
            </w:pPr>
            <w:r>
              <w:rPr>
                <w:b/>
                <w:szCs w:val="21"/>
              </w:rPr>
              <w:t>S4</w:t>
            </w:r>
            <w:r w:rsidRPr="000D63F5">
              <w:rPr>
                <w:b/>
                <w:szCs w:val="21"/>
              </w:rPr>
              <w:t>:</w:t>
            </w:r>
            <w:r w:rsidRPr="000D63F5">
              <w:rPr>
                <w:szCs w:val="21"/>
              </w:rPr>
              <w:t xml:space="preserve"> </w:t>
            </w:r>
            <w:sdt>
              <w:sdtPr>
                <w:rPr>
                  <w:szCs w:val="21"/>
                </w:rPr>
                <w:id w:val="-1388259179"/>
                <w:placeholder>
                  <w:docPart w:val="CC6F5D94F6FB4F06A1CC9ABA427D63F2"/>
                </w:placeholder>
              </w:sdtPr>
              <w:sdtEndPr/>
              <w:sdtContent>
                <w:sdt>
                  <w:sdtPr>
                    <w:rPr>
                      <w:szCs w:val="21"/>
                    </w:rPr>
                    <w:alias w:val="gemäss Leistungsvereinbarung"/>
                    <w:tag w:val="gemäss Leistungsvereinbarung"/>
                    <w:id w:val="762640689"/>
                    <w:placeholder>
                      <w:docPart w:val="7AEF683D4EFC438AB2A220D2D412B2FB"/>
                    </w:placeholder>
                  </w:sdtPr>
                  <w:sdtEndPr/>
                  <w:sdtContent>
                    <w:sdt>
                      <w:sdtPr>
                        <w:rPr>
                          <w:szCs w:val="21"/>
                        </w:rPr>
                        <w:alias w:val="gemäss Leistungsvereinbarung"/>
                        <w:tag w:val="gemäss Leistungsvereinbarung"/>
                        <w:id w:val="1001082785"/>
                        <w:placeholder>
                          <w:docPart w:val="7559CB9613464888A0552E6DBABE97BD"/>
                        </w:placeholder>
                      </w:sdtPr>
                      <w:sdtEndPr/>
                      <w:sdtContent>
                        <w:sdt>
                          <w:sdtPr>
                            <w:rPr>
                              <w:szCs w:val="21"/>
                            </w:rPr>
                            <w:alias w:val="gemäss Leistungsvereinbarung"/>
                            <w:tag w:val="gemäss Leistungsvereinbarung"/>
                            <w:id w:val="704530138"/>
                            <w:placeholder>
                              <w:docPart w:val="8ACE8BAEFC4244D28559C7E59F1E2BE0"/>
                            </w:placeholder>
                            <w15:color w:val="00CCFF"/>
                          </w:sdtPr>
                          <w:sdtEndPr/>
                          <w:sdtContent>
                            <w:sdt>
                              <w:sdtPr>
                                <w:rPr>
                                  <w:szCs w:val="21"/>
                                </w:rPr>
                                <w:alias w:val="gemäss Leistungsvereinbarung"/>
                                <w:tag w:val="gemäss Leistungsvereinbarung"/>
                                <w:id w:val="2043632863"/>
                                <w:placeholder>
                                  <w:docPart w:val="47A3C3FDEFB34899840830043FA0EB6C"/>
                                </w:placeholder>
                              </w:sdtPr>
                              <w:sdtEndPr/>
                              <w:sdtContent>
                                <w:sdt>
                                  <w:sdtPr>
                                    <w:rPr>
                                      <w:szCs w:val="21"/>
                                    </w:rPr>
                                    <w:alias w:val="gemäss Leistungsbeschreibung"/>
                                    <w:tag w:val="gemäss Leistungsbeschreibung"/>
                                    <w:id w:val="839979256"/>
                                    <w:placeholder>
                                      <w:docPart w:val="44DDF7EAB1AE4F4FAE171EA7D0BC69B8"/>
                                    </w:placeholder>
                                    <w:showingPlcHdr/>
                                    <w15:color w:val="00CCFF"/>
                                  </w:sdtPr>
                                  <w:sdtEndPr/>
                                  <w:sdtContent>
                                    <w:r w:rsidRPr="000D63F5">
                                      <w:rPr>
                                        <w:rStyle w:val="Textedelespacerserv"/>
                                        <w:szCs w:val="21"/>
                                      </w:rPr>
                                      <w:t>Klicken Sie hier, um Text einzugeben.</w:t>
                                    </w:r>
                                  </w:sdtContent>
                                </w:sdt>
                              </w:sdtContent>
                            </w:sdt>
                          </w:sdtContent>
                        </w:sdt>
                      </w:sdtContent>
                    </w:sdt>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tag w:val="Text eingeben"/>
                <w:id w:val="1393701247"/>
                <w:placeholder>
                  <w:docPart w:val="7B3A288023A740B49938EC0A37BCA46A"/>
                </w:placeholder>
                <w15:color w:val="00CCFF"/>
              </w:sdtPr>
              <w:sdtEndPr/>
              <w:sdtContent>
                <w:sdt>
                  <w:sdtPr>
                    <w:rPr>
                      <w:szCs w:val="21"/>
                    </w:rPr>
                    <w:id w:val="681713632"/>
                    <w:placeholder>
                      <w:docPart w:val="73447802FDDF4A3596A577897888086D"/>
                    </w:placeholder>
                    <w:showingPlcHdr/>
                    <w15:color w:val="00CCFF"/>
                  </w:sdtPr>
                  <w:sdtEndPr/>
                  <w:sdtContent>
                    <w:r w:rsidR="001A17A6" w:rsidRPr="000D63F5">
                      <w:rPr>
                        <w:rStyle w:val="Textedelespacerserv"/>
                        <w:szCs w:val="21"/>
                      </w:rPr>
                      <w:t>Klicken Sie hier, um Text einzugeben.</w:t>
                    </w:r>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272141634"/>
                <w:placeholder>
                  <w:docPart w:val="032C36AB103B40E4BCAC20D9BC86AB60"/>
                </w:placeholder>
              </w:sdtPr>
              <w:sdtEndPr/>
              <w:sdtContent>
                <w:sdt>
                  <w:sdtPr>
                    <w:rPr>
                      <w:szCs w:val="21"/>
                    </w:rPr>
                    <w:tag w:val="Text eingeben"/>
                    <w:id w:val="-2131237971"/>
                    <w:placeholder>
                      <w:docPart w:val="1C73CD966D7245619BE27ED6D64FAC42"/>
                    </w:placeholder>
                    <w15:color w:val="00CCFF"/>
                  </w:sdtPr>
                  <w:sdtEndPr/>
                  <w:sdtContent>
                    <w:sdt>
                      <w:sdtPr>
                        <w:rPr>
                          <w:szCs w:val="21"/>
                        </w:rPr>
                        <w:id w:val="-858736104"/>
                        <w:placeholder>
                          <w:docPart w:val="5D25A8C4C6EF4226AD54345B02A9F63A"/>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1980761333"/>
                <w:placeholder>
                  <w:docPart w:val="36409455DF144DB0937AC7352C43F38C"/>
                </w:placeholder>
              </w:sdtPr>
              <w:sdtEndPr/>
              <w:sdtContent>
                <w:sdt>
                  <w:sdtPr>
                    <w:rPr>
                      <w:szCs w:val="21"/>
                    </w:rPr>
                    <w:tag w:val="Text eingeben"/>
                    <w:id w:val="993920717"/>
                    <w:placeholder>
                      <w:docPart w:val="F8F13596A9CC4C6FB881C2E29675CCC8"/>
                    </w:placeholder>
                    <w15:color w:val="00CCFF"/>
                  </w:sdtPr>
                  <w:sdtEndPr/>
                  <w:sdtContent>
                    <w:sdt>
                      <w:sdtPr>
                        <w:rPr>
                          <w:szCs w:val="21"/>
                        </w:rPr>
                        <w:id w:val="505641592"/>
                        <w:placeholder>
                          <w:docPart w:val="0E41F2656862435B8C1F90D7BA858092"/>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1664926759"/>
                <w:placeholder>
                  <w:docPart w:val="FC61C24BBDA6436EBE01C5DF2C2372F4"/>
                </w:placeholder>
              </w:sdtPr>
              <w:sdtEndPr/>
              <w:sdtContent>
                <w:sdt>
                  <w:sdtPr>
                    <w:rPr>
                      <w:szCs w:val="21"/>
                    </w:rPr>
                    <w:tag w:val="Text eingeben"/>
                    <w:id w:val="1207607734"/>
                    <w:placeholder>
                      <w:docPart w:val="9099C7EAF4B64BF2B9167CFE3399C837"/>
                    </w:placeholder>
                    <w15:color w:val="00CCFF"/>
                  </w:sdtPr>
                  <w:sdtEndPr/>
                  <w:sdtContent>
                    <w:sdt>
                      <w:sdtPr>
                        <w:rPr>
                          <w:szCs w:val="21"/>
                        </w:rPr>
                        <w:id w:val="507645425"/>
                        <w:placeholder>
                          <w:docPart w:val="59E05C224F62431FA2B5A6006CFB3A5C"/>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511120022"/>
                <w:placeholder>
                  <w:docPart w:val="F2FB74DF5D074B9F8F38AA61C7DC8092"/>
                </w:placeholder>
              </w:sdtPr>
              <w:sdtEndPr/>
              <w:sdtContent>
                <w:sdt>
                  <w:sdtPr>
                    <w:rPr>
                      <w:szCs w:val="21"/>
                    </w:rPr>
                    <w:alias w:val="gemäss Leistungsbeschreibung"/>
                    <w:tag w:val="gemäss Leistungsbeschreibung"/>
                    <w:id w:val="1266812432"/>
                    <w:placeholder>
                      <w:docPart w:val="3CA03A34C21148E584FDBC77BEBC513C"/>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625466747"/>
                <w:placeholder>
                  <w:docPart w:val="722534FC77BC4A0AB29AC5B05D049D5A"/>
                </w:placeholder>
              </w:sdtPr>
              <w:sdtEndPr/>
              <w:sdtContent>
                <w:sdt>
                  <w:sdtPr>
                    <w:rPr>
                      <w:szCs w:val="21"/>
                    </w:rPr>
                    <w:alias w:val="gemäss Leistungsbeschreibung"/>
                    <w:tag w:val="gemäss Leistungsbeschreibung"/>
                    <w:id w:val="-1875835373"/>
                    <w:placeholder>
                      <w:docPart w:val="E0105F233DD74F3AA268BB3DD336E5E4"/>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id w:val="1113334701"/>
                <w:placeholder>
                  <w:docPart w:val="18FAA953AF4C40C592922ED361F7A08B"/>
                </w:placeholder>
              </w:sdtPr>
              <w:sdtEndPr/>
              <w:sdtContent>
                <w:sdt>
                  <w:sdtPr>
                    <w:rPr>
                      <w:szCs w:val="21"/>
                    </w:rPr>
                    <w:tag w:val="Text eingeben"/>
                    <w:id w:val="-323280375"/>
                    <w:placeholder>
                      <w:docPart w:val="B2F34B5BFFC9440FB59E77212BCE62D8"/>
                    </w:placeholder>
                    <w15:color w:val="00CCFF"/>
                  </w:sdtPr>
                  <w:sdtEndPr/>
                  <w:sdtContent>
                    <w:sdt>
                      <w:sdtPr>
                        <w:rPr>
                          <w:szCs w:val="21"/>
                        </w:rPr>
                        <w:id w:val="-1718654176"/>
                        <w:placeholder>
                          <w:docPart w:val="1F2F3E55A7A24C39B8CF17A6E7F091F0"/>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157918795"/>
                <w:placeholder>
                  <w:docPart w:val="BEE32F4D3B8746D2BFAEB27FA151925A"/>
                </w:placeholder>
              </w:sdtPr>
              <w:sdtEndPr/>
              <w:sdtContent>
                <w:sdt>
                  <w:sdtPr>
                    <w:rPr>
                      <w:szCs w:val="21"/>
                    </w:rPr>
                    <w:tag w:val="Text eingeben"/>
                    <w:id w:val="-993173082"/>
                    <w:placeholder>
                      <w:docPart w:val="BBCB861C405442018738691BD3E36553"/>
                    </w:placeholder>
                    <w15:color w:val="00CCFF"/>
                  </w:sdtPr>
                  <w:sdtEndPr/>
                  <w:sdtContent>
                    <w:sdt>
                      <w:sdtPr>
                        <w:rPr>
                          <w:szCs w:val="21"/>
                        </w:rPr>
                        <w:id w:val="-2041589893"/>
                        <w:placeholder>
                          <w:docPart w:val="FB72863C216C470ABB875EC74F24F0B3"/>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194351591"/>
                <w:placeholder>
                  <w:docPart w:val="BF5BCA220BF94DB6B69BA95CB55938E7"/>
                </w:placeholder>
              </w:sdtPr>
              <w:sdtEndPr/>
              <w:sdtContent>
                <w:sdt>
                  <w:sdtPr>
                    <w:rPr>
                      <w:szCs w:val="21"/>
                    </w:rPr>
                    <w:tag w:val="Text eingeben"/>
                    <w:id w:val="-1398211091"/>
                    <w:placeholder>
                      <w:docPart w:val="FA696B777AEF4FBD8C977F52415D64D5"/>
                    </w:placeholder>
                    <w15:color w:val="00CCFF"/>
                  </w:sdtPr>
                  <w:sdtEndPr/>
                  <w:sdtContent>
                    <w:sdt>
                      <w:sdtPr>
                        <w:rPr>
                          <w:szCs w:val="21"/>
                        </w:rPr>
                        <w:id w:val="-754739874"/>
                        <w:placeholder>
                          <w:docPart w:val="4CBB4B24526B45C4ACDD94A7428E8856"/>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1862665302"/>
                <w:placeholder>
                  <w:docPart w:val="029BAF0A66804E74A0DD3C0864C32450"/>
                </w:placeholder>
              </w:sdtPr>
              <w:sdtEndPr/>
              <w:sdtContent>
                <w:sdt>
                  <w:sdtPr>
                    <w:rPr>
                      <w:szCs w:val="21"/>
                    </w:rPr>
                    <w:tag w:val="Text eingeben"/>
                    <w:id w:val="460234403"/>
                    <w:placeholder>
                      <w:docPart w:val="70237A52EE6B4D5186D2D79989A273F7"/>
                    </w:placeholder>
                    <w15:color w:val="00CCFF"/>
                  </w:sdtPr>
                  <w:sdtEndPr/>
                  <w:sdtContent>
                    <w:sdt>
                      <w:sdtPr>
                        <w:rPr>
                          <w:szCs w:val="21"/>
                        </w:rPr>
                        <w:id w:val="1032687188"/>
                        <w:placeholder>
                          <w:docPart w:val="71CC61550CA947EA9504969046B2E931"/>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310708" w:rsidRPr="008F7E8D" w:rsidTr="00733685">
        <w:tc>
          <w:tcPr>
            <w:tcW w:w="14272" w:type="dxa"/>
            <w:gridSpan w:val="6"/>
            <w:shd w:val="clear" w:color="auto" w:fill="F2F2F2" w:themeFill="background1" w:themeFillShade="F2"/>
          </w:tcPr>
          <w:p w:rsidR="00310708" w:rsidRPr="008F7E8D" w:rsidRDefault="00310708" w:rsidP="00FC3FB7">
            <w:pPr>
              <w:rPr>
                <w:szCs w:val="21"/>
              </w:rPr>
            </w:pPr>
            <w:r w:rsidRPr="00EA02DA">
              <w:rPr>
                <w:b/>
                <w:szCs w:val="21"/>
              </w:rPr>
              <w:t>Bemerkungen Einrichtung zum Leistungsziel 3</w:t>
            </w:r>
            <w:r w:rsidRPr="008F7E8D">
              <w:rPr>
                <w:szCs w:val="21"/>
              </w:rPr>
              <w:t xml:space="preserve">: </w:t>
            </w:r>
            <w:sdt>
              <w:sdtPr>
                <w:rPr>
                  <w:szCs w:val="21"/>
                </w:rPr>
                <w:id w:val="2023508690"/>
                <w:placeholder>
                  <w:docPart w:val="0AB5EEE2007D43079E903964694CE7F8"/>
                </w:placeholder>
                <w15:color w:val="00CCFF"/>
              </w:sdtPr>
              <w:sdtEndPr/>
              <w:sdtContent>
                <w:sdt>
                  <w:sdtPr>
                    <w:rPr>
                      <w:szCs w:val="21"/>
                    </w:rPr>
                    <w:id w:val="1206992351"/>
                    <w:placeholder>
                      <w:docPart w:val="4BBBE56C61AF47E3B908DBA538C1EAF5"/>
                    </w:placeholder>
                    <w:showingPlcHdr/>
                    <w15:color w:val="00CCFF"/>
                  </w:sdtPr>
                  <w:sdtEndPr/>
                  <w:sdtContent>
                    <w:r w:rsidRPr="000D63F5">
                      <w:rPr>
                        <w:rStyle w:val="Textedelespacerserv"/>
                        <w:szCs w:val="21"/>
                      </w:rPr>
                      <w:t>Klicken Sie hier, um Text einzugeben.</w:t>
                    </w:r>
                  </w:sdtContent>
                </w:sdt>
              </w:sdtContent>
            </w:sdt>
          </w:p>
        </w:tc>
      </w:tr>
      <w:tr w:rsidR="00310708" w:rsidRPr="008F7E8D" w:rsidTr="00733685">
        <w:tc>
          <w:tcPr>
            <w:tcW w:w="14272" w:type="dxa"/>
            <w:gridSpan w:val="6"/>
            <w:shd w:val="clear" w:color="auto" w:fill="FFFFFF" w:themeFill="background1"/>
          </w:tcPr>
          <w:p w:rsidR="00310708" w:rsidRPr="008F7E8D" w:rsidRDefault="00310708" w:rsidP="00FC3FB7">
            <w:pPr>
              <w:rPr>
                <w:szCs w:val="21"/>
              </w:rPr>
            </w:pPr>
            <w:r w:rsidRPr="00EA02DA">
              <w:rPr>
                <w:b/>
                <w:szCs w:val="21"/>
              </w:rPr>
              <w:t>Antrag Einrichtung auf Anpassung der Indikatoren und Standards</w:t>
            </w:r>
            <w:r w:rsidRPr="008F7E8D">
              <w:rPr>
                <w:szCs w:val="21"/>
              </w:rPr>
              <w:t xml:space="preserve">: </w:t>
            </w:r>
            <w:sdt>
              <w:sdtPr>
                <w:rPr>
                  <w:szCs w:val="21"/>
                </w:rPr>
                <w:id w:val="-1139955410"/>
                <w:placeholder>
                  <w:docPart w:val="8C2755B5A4084D9B8B41C56098D58200"/>
                </w:placeholder>
              </w:sdtPr>
              <w:sdtEndPr/>
              <w:sdtContent>
                <w:sdt>
                  <w:sdtPr>
                    <w:rPr>
                      <w:szCs w:val="21"/>
                    </w:rPr>
                    <w:id w:val="-1236471400"/>
                    <w:placeholder>
                      <w:docPart w:val="93C3897090A44D5E96935ADBD7500469"/>
                    </w:placeholder>
                    <w:showingPlcHdr/>
                    <w15:color w:val="00CCFF"/>
                  </w:sdtPr>
                  <w:sdtEndPr/>
                  <w:sdtContent>
                    <w:r w:rsidRPr="008F7E8D">
                      <w:rPr>
                        <w:rStyle w:val="Textedelespacerserv"/>
                        <w:szCs w:val="21"/>
                      </w:rPr>
                      <w:t>Klicken Sie hier, um Text einzugeben.</w:t>
                    </w:r>
                  </w:sdtContent>
                </w:sdt>
              </w:sdtContent>
            </w:sdt>
          </w:p>
        </w:tc>
      </w:tr>
      <w:tr w:rsidR="00310708" w:rsidRPr="008F7E8D" w:rsidTr="00733685">
        <w:tc>
          <w:tcPr>
            <w:tcW w:w="14272" w:type="dxa"/>
            <w:gridSpan w:val="6"/>
            <w:shd w:val="clear" w:color="auto" w:fill="F2F2F2" w:themeFill="background1" w:themeFillShade="F2"/>
          </w:tcPr>
          <w:p w:rsidR="00310708" w:rsidRPr="008F7E8D" w:rsidRDefault="00310708" w:rsidP="00F53924">
            <w:pPr>
              <w:rPr>
                <w:szCs w:val="21"/>
              </w:rPr>
            </w:pPr>
            <w:r w:rsidRPr="00EA02DA">
              <w:rPr>
                <w:b/>
                <w:szCs w:val="21"/>
              </w:rPr>
              <w:t>Bemerkung KJA zum Leistungsziel 3</w:t>
            </w:r>
            <w:r w:rsidRPr="008F7E8D">
              <w:rPr>
                <w:szCs w:val="21"/>
              </w:rPr>
              <w:t xml:space="preserve">: </w:t>
            </w:r>
            <w:sdt>
              <w:sdtPr>
                <w:rPr>
                  <w:szCs w:val="21"/>
                </w:rPr>
                <w:alias w:val="Eingabe KJA"/>
                <w:tag w:val="Eingabe KJA"/>
                <w:id w:val="-726615572"/>
                <w:placeholder>
                  <w:docPart w:val="0FA64A206A4F4A2C81FCEF1B34E8EF73"/>
                </w:placeholder>
                <w:temporary/>
                <w:showingPlcHdr/>
                <w15:color w:val="00CCFF"/>
              </w:sdtPr>
              <w:sdtEndPr/>
              <w:sdtContent>
                <w:r w:rsidRPr="008F7E8D">
                  <w:rPr>
                    <w:rStyle w:val="Textedelespacerserv"/>
                    <w:szCs w:val="21"/>
                  </w:rPr>
                  <w:t>Klicken Sie hier, um Text einzugeben.</w:t>
                </w:r>
              </w:sdtContent>
            </w:sdt>
          </w:p>
        </w:tc>
      </w:tr>
    </w:tbl>
    <w:p w:rsidR="00310708" w:rsidRDefault="00310708" w:rsidP="00310708">
      <w:pPr>
        <w:spacing w:after="200" w:line="240" w:lineRule="auto"/>
      </w:pPr>
      <w:r>
        <w:br w:type="page"/>
      </w: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8F7E8D" w:rsidTr="00733685">
        <w:tc>
          <w:tcPr>
            <w:tcW w:w="14272" w:type="dxa"/>
            <w:gridSpan w:val="6"/>
            <w:shd w:val="clear" w:color="auto" w:fill="40B6E3" w:themeFill="accent2" w:themeFillShade="BF"/>
          </w:tcPr>
          <w:p w:rsidR="00310708" w:rsidRPr="008F7E8D" w:rsidRDefault="00310708" w:rsidP="00F53924">
            <w:pPr>
              <w:rPr>
                <w:b/>
                <w:szCs w:val="21"/>
              </w:rPr>
            </w:pPr>
            <w:r w:rsidRPr="008F7E8D">
              <w:rPr>
                <w:b/>
                <w:szCs w:val="21"/>
              </w:rPr>
              <w:lastRenderedPageBreak/>
              <w:t>Leistungsziel 4</w:t>
            </w:r>
          </w:p>
          <w:p w:rsidR="00310708" w:rsidRPr="008F7E8D" w:rsidRDefault="00F44372" w:rsidP="00F53924">
            <w:pPr>
              <w:rPr>
                <w:b/>
                <w:szCs w:val="21"/>
              </w:rPr>
            </w:pPr>
            <w:sdt>
              <w:sdtPr>
                <w:rPr>
                  <w:szCs w:val="21"/>
                </w:rPr>
                <w:tag w:val="Text eingeben"/>
                <w:id w:val="801972637"/>
                <w:placeholder>
                  <w:docPart w:val="B12D622F9BFB4F11A0E799343C0A929D"/>
                </w:placeholder>
                <w15:color w:val="00CCFF"/>
              </w:sdtPr>
              <w:sdtEndPr/>
              <w:sdtContent>
                <w:sdt>
                  <w:sdtPr>
                    <w:rPr>
                      <w:szCs w:val="21"/>
                    </w:rPr>
                    <w:id w:val="-1053616615"/>
                    <w:placeholder>
                      <w:docPart w:val="5D2F11CF603A4C9C8D96CA40A16B65D0"/>
                    </w:placeholder>
                    <w15:color w:val="00CCFF"/>
                  </w:sdtPr>
                  <w:sdtEndPr/>
                  <w:sdtContent>
                    <w:r w:rsidR="00905004" w:rsidRPr="00E93646">
                      <w:rPr>
                        <w:rFonts w:asciiTheme="majorHAnsi" w:hAnsiTheme="majorHAnsi" w:cstheme="majorHAnsi"/>
                        <w:sz w:val="20"/>
                        <w:szCs w:val="20"/>
                      </w:rPr>
                      <w:t>In Krisensituationen ist die fachgerechte Betreuung und Unterbringung gemäss dem individuellen Bedarf des Kindes oder der/des Jugendlichen rund um die Uhr sichergestellt.</w:t>
                    </w:r>
                  </w:sdtContent>
                </w:sdt>
              </w:sdtContent>
            </w:sdt>
          </w:p>
        </w:tc>
      </w:tr>
      <w:tr w:rsidR="00310708" w:rsidRPr="008F7E8D" w:rsidTr="00733685">
        <w:tc>
          <w:tcPr>
            <w:tcW w:w="2775"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 xml:space="preserve">Vereinbarte Indikatoren </w:t>
            </w:r>
          </w:p>
          <w:p w:rsidR="00310708" w:rsidRPr="008F7E8D" w:rsidRDefault="00310708" w:rsidP="00F53924">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Vereinbarte Standards</w:t>
            </w:r>
          </w:p>
          <w:p w:rsidR="00310708" w:rsidRPr="008F7E8D" w:rsidRDefault="00310708" w:rsidP="00F53924">
            <w:pPr>
              <w:spacing w:line="240" w:lineRule="auto"/>
              <w:jc w:val="center"/>
              <w:rPr>
                <w:szCs w:val="21"/>
              </w:rPr>
            </w:pPr>
            <w:r>
              <w:rPr>
                <w:szCs w:val="21"/>
              </w:rPr>
              <w:t>gemäss Leistungsbeschreibung</w:t>
            </w:r>
          </w:p>
        </w:tc>
        <w:tc>
          <w:tcPr>
            <w:tcW w:w="8720" w:type="dxa"/>
            <w:gridSpan w:val="4"/>
            <w:shd w:val="clear" w:color="auto" w:fill="2D9ED1"/>
          </w:tcPr>
          <w:p w:rsidR="00310708" w:rsidRPr="008F7E8D" w:rsidRDefault="00310708" w:rsidP="00F53924">
            <w:pPr>
              <w:jc w:val="center"/>
              <w:rPr>
                <w:b/>
                <w:szCs w:val="21"/>
              </w:rPr>
            </w:pPr>
            <w:r w:rsidRPr="008F7E8D">
              <w:rPr>
                <w:b/>
                <w:szCs w:val="21"/>
              </w:rPr>
              <w:t>Bericht Leistungserbringer</w:t>
            </w:r>
          </w:p>
        </w:tc>
      </w:tr>
      <w:tr w:rsidR="00310708" w:rsidRPr="008F7E8D" w:rsidTr="00733685">
        <w:tc>
          <w:tcPr>
            <w:tcW w:w="2775" w:type="dxa"/>
            <w:vMerge/>
            <w:shd w:val="clear" w:color="auto" w:fill="D5EEF9" w:themeFill="accent2" w:themeFillTint="66"/>
          </w:tcPr>
          <w:p w:rsidR="00310708" w:rsidRPr="008F7E8D" w:rsidRDefault="00310708" w:rsidP="00F53924">
            <w:pPr>
              <w:spacing w:line="240" w:lineRule="auto"/>
              <w:jc w:val="center"/>
              <w:rPr>
                <w:szCs w:val="21"/>
              </w:rPr>
            </w:pPr>
          </w:p>
        </w:tc>
        <w:tc>
          <w:tcPr>
            <w:tcW w:w="2777" w:type="dxa"/>
            <w:vMerge/>
            <w:shd w:val="clear" w:color="auto" w:fill="D5EEF9" w:themeFill="accent2" w:themeFillTint="66"/>
          </w:tcPr>
          <w:p w:rsidR="00310708" w:rsidRPr="008F7E8D" w:rsidRDefault="00310708" w:rsidP="00F53924">
            <w:pPr>
              <w:spacing w:line="240" w:lineRule="auto"/>
              <w:jc w:val="center"/>
              <w:rPr>
                <w:szCs w:val="21"/>
              </w:rPr>
            </w:pPr>
          </w:p>
        </w:tc>
        <w:tc>
          <w:tcPr>
            <w:tcW w:w="1396" w:type="dxa"/>
            <w:shd w:val="clear" w:color="auto" w:fill="C0E6F6" w:themeFill="accent2" w:themeFillTint="99"/>
          </w:tcPr>
          <w:p w:rsidR="00310708" w:rsidRPr="008F7E8D" w:rsidRDefault="00310708" w:rsidP="00F53924">
            <w:pPr>
              <w:spacing w:line="240" w:lineRule="auto"/>
              <w:rPr>
                <w:szCs w:val="21"/>
              </w:rPr>
            </w:pPr>
            <w:r w:rsidRPr="008F7E8D">
              <w:rPr>
                <w:szCs w:val="21"/>
              </w:rPr>
              <w:t xml:space="preserve">Auswertung </w:t>
            </w:r>
          </w:p>
          <w:p w:rsidR="00310708" w:rsidRPr="008F7E8D" w:rsidRDefault="00310708" w:rsidP="00F53924">
            <w:pPr>
              <w:spacing w:line="240" w:lineRule="auto"/>
              <w:jc w:val="center"/>
              <w:rPr>
                <w:szCs w:val="21"/>
              </w:rPr>
            </w:pPr>
            <w:r w:rsidRPr="008F7E8D">
              <w:rPr>
                <w:szCs w:val="21"/>
              </w:rPr>
              <w:t>(Ergebnis)</w:t>
            </w:r>
          </w:p>
        </w:tc>
        <w:tc>
          <w:tcPr>
            <w:tcW w:w="1394"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 xml:space="preserve">Anzahl </w:t>
            </w:r>
          </w:p>
          <w:p w:rsidR="00310708" w:rsidRPr="008F7E8D" w:rsidRDefault="00310708" w:rsidP="00F53924">
            <w:pPr>
              <w:spacing w:line="240" w:lineRule="auto"/>
              <w:jc w:val="center"/>
              <w:rPr>
                <w:szCs w:val="21"/>
              </w:rPr>
            </w:pPr>
            <w:r w:rsidRPr="008F7E8D">
              <w:rPr>
                <w:szCs w:val="21"/>
              </w:rPr>
              <w:t>Familien</w:t>
            </w:r>
          </w:p>
        </w:tc>
        <w:tc>
          <w:tcPr>
            <w:tcW w:w="277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Geplante Massnahmen zur Erreichung des Standards</w:t>
            </w:r>
          </w:p>
        </w:tc>
      </w:tr>
      <w:tr w:rsidR="001A17A6" w:rsidRPr="000D63F5" w:rsidTr="00733685">
        <w:tc>
          <w:tcPr>
            <w:tcW w:w="2775" w:type="dxa"/>
            <w:shd w:val="clear" w:color="auto" w:fill="FFFFFF" w:themeFill="background1"/>
          </w:tcPr>
          <w:p w:rsidR="001A17A6" w:rsidRPr="000D63F5" w:rsidRDefault="001A17A6"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855025822"/>
                <w:placeholder>
                  <w:docPart w:val="0065A5D866F94C1288ED3976EE564D33"/>
                </w:placeholder>
              </w:sdtPr>
              <w:sdtEndPr/>
              <w:sdtContent>
                <w:sdt>
                  <w:sdtPr>
                    <w:rPr>
                      <w:szCs w:val="21"/>
                    </w:rPr>
                    <w:alias w:val="gemäss Leistungsbeschreibung"/>
                    <w:tag w:val="gemäss Leistungsbeschreibung"/>
                    <w:id w:val="1433707964"/>
                    <w:placeholder>
                      <w:docPart w:val="E98EF6D3109D40DF81781E69992C573A"/>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2140489283"/>
                <w:placeholder>
                  <w:docPart w:val="7C19961698BE479A858B65680A56FA11"/>
                </w:placeholder>
              </w:sdtPr>
              <w:sdtEndPr/>
              <w:sdtContent>
                <w:sdt>
                  <w:sdtPr>
                    <w:rPr>
                      <w:szCs w:val="21"/>
                    </w:rPr>
                    <w:alias w:val="gemäss Leistungsbeschreibung"/>
                    <w:tag w:val="gemäss Leistungsbeschreibung"/>
                    <w:id w:val="-232779698"/>
                    <w:placeholder>
                      <w:docPart w:val="1BE867067B01436C93C14390FF51BC15"/>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tag w:val="Text eingeben"/>
                <w:id w:val="-1161610031"/>
                <w:placeholder>
                  <w:docPart w:val="E8A5CE782C1546D2A5C5D7D94681EE5C"/>
                </w:placeholder>
                <w15:color w:val="00CCFF"/>
              </w:sdtPr>
              <w:sdtEndPr/>
              <w:sdtContent>
                <w:sdt>
                  <w:sdtPr>
                    <w:rPr>
                      <w:szCs w:val="21"/>
                    </w:rPr>
                    <w:id w:val="1959992566"/>
                    <w:placeholder>
                      <w:docPart w:val="8D1F64F25C06440B9D123BD74FE2CBD4"/>
                    </w:placeholder>
                    <w:showingPlcHdr/>
                    <w15:color w:val="00CCFF"/>
                  </w:sdtPr>
                  <w:sdtEndPr/>
                  <w:sdtContent>
                    <w:r w:rsidR="001A17A6" w:rsidRPr="000D63F5">
                      <w:rPr>
                        <w:rStyle w:val="Textedelespacerserv"/>
                        <w:szCs w:val="21"/>
                      </w:rPr>
                      <w:t>Klicken Sie hier, um Text einzugeben.</w:t>
                    </w:r>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1476724153"/>
                <w:placeholder>
                  <w:docPart w:val="2CAF86F854EC45978137AE77DB74F6C0"/>
                </w:placeholder>
              </w:sdtPr>
              <w:sdtEndPr/>
              <w:sdtContent>
                <w:sdt>
                  <w:sdtPr>
                    <w:rPr>
                      <w:szCs w:val="21"/>
                    </w:rPr>
                    <w:tag w:val="Text eingeben"/>
                    <w:id w:val="-892185358"/>
                    <w:placeholder>
                      <w:docPart w:val="25A01746BF024BAAA41A34192F4E4977"/>
                    </w:placeholder>
                    <w15:color w:val="00CCFF"/>
                  </w:sdtPr>
                  <w:sdtEndPr/>
                  <w:sdtContent>
                    <w:sdt>
                      <w:sdtPr>
                        <w:rPr>
                          <w:szCs w:val="21"/>
                        </w:rPr>
                        <w:id w:val="602539784"/>
                        <w:placeholder>
                          <w:docPart w:val="658CE1C1675E4953808B677758331CA5"/>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99847670"/>
                <w:placeholder>
                  <w:docPart w:val="79FC9FE2B9A7496CAC9A1D38E1AE928C"/>
                </w:placeholder>
              </w:sdtPr>
              <w:sdtEndPr/>
              <w:sdtContent>
                <w:sdt>
                  <w:sdtPr>
                    <w:rPr>
                      <w:szCs w:val="21"/>
                    </w:rPr>
                    <w:tag w:val="Text eingeben"/>
                    <w:id w:val="2050872543"/>
                    <w:placeholder>
                      <w:docPart w:val="249B86F436A04E52BDFA59B5A136E4AC"/>
                    </w:placeholder>
                    <w15:color w:val="00CCFF"/>
                  </w:sdtPr>
                  <w:sdtEndPr/>
                  <w:sdtContent>
                    <w:sdt>
                      <w:sdtPr>
                        <w:rPr>
                          <w:szCs w:val="21"/>
                        </w:rPr>
                        <w:id w:val="-661697892"/>
                        <w:placeholder>
                          <w:docPart w:val="9EF8825478F24EAFA3E48ED4857D9441"/>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1771465010"/>
                <w:placeholder>
                  <w:docPart w:val="0B1130056B7A4B22813C01A92DA9D8F0"/>
                </w:placeholder>
              </w:sdtPr>
              <w:sdtEndPr/>
              <w:sdtContent>
                <w:sdt>
                  <w:sdtPr>
                    <w:rPr>
                      <w:szCs w:val="21"/>
                    </w:rPr>
                    <w:tag w:val="Text eingeben"/>
                    <w:id w:val="-951706103"/>
                    <w:placeholder>
                      <w:docPart w:val="FF003EA515434EFA9704288002D3D991"/>
                    </w:placeholder>
                    <w15:color w:val="00CCFF"/>
                  </w:sdtPr>
                  <w:sdtEndPr/>
                  <w:sdtContent>
                    <w:sdt>
                      <w:sdtPr>
                        <w:rPr>
                          <w:szCs w:val="21"/>
                        </w:rPr>
                        <w:id w:val="-2053529953"/>
                        <w:placeholder>
                          <w:docPart w:val="024A3788E8E64A9AAD42F2A4FB533EAA"/>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auto"/>
          </w:tcPr>
          <w:p w:rsidR="001A17A6" w:rsidRPr="000D63F5" w:rsidRDefault="001A17A6"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417937507"/>
                <w:placeholder>
                  <w:docPart w:val="BF4DC6120CFE412EA2C721264D5A3FF2"/>
                </w:placeholder>
              </w:sdtPr>
              <w:sdtEndPr/>
              <w:sdtContent>
                <w:sdt>
                  <w:sdtPr>
                    <w:rPr>
                      <w:szCs w:val="21"/>
                    </w:rPr>
                    <w:alias w:val="gemäss Leistungsbeschreibung"/>
                    <w:tag w:val="gemäss Leistungsbeschreibung"/>
                    <w:id w:val="-231308979"/>
                    <w:placeholder>
                      <w:docPart w:val="9B58738AB2454B02AFB56F565C3564D3"/>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auto"/>
          </w:tcPr>
          <w:p w:rsidR="001A17A6" w:rsidRPr="000D63F5" w:rsidRDefault="001A17A6"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915163546"/>
                <w:placeholder>
                  <w:docPart w:val="4F55D5C181D3406DAAE2768E5BB88901"/>
                </w:placeholder>
              </w:sdtPr>
              <w:sdtEndPr/>
              <w:sdtContent>
                <w:sdt>
                  <w:sdtPr>
                    <w:rPr>
                      <w:szCs w:val="21"/>
                    </w:rPr>
                    <w:alias w:val="gemäss Leistungsbeschreibung"/>
                    <w:tag w:val="gemäss Leistungsbeschreibung"/>
                    <w:id w:val="-975452155"/>
                    <w:placeholder>
                      <w:docPart w:val="231FD337EA904021A92F55467B811EE8"/>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auto"/>
          </w:tcPr>
          <w:p w:rsidR="001A17A6" w:rsidRPr="000D63F5" w:rsidRDefault="00F44372" w:rsidP="00F53CB6">
            <w:pPr>
              <w:rPr>
                <w:szCs w:val="21"/>
              </w:rPr>
            </w:pPr>
            <w:sdt>
              <w:sdtPr>
                <w:rPr>
                  <w:szCs w:val="21"/>
                </w:rPr>
                <w:id w:val="-712579693"/>
                <w:placeholder>
                  <w:docPart w:val="980E646F9D45436A8925AAEF0797111B"/>
                </w:placeholder>
              </w:sdtPr>
              <w:sdtEndPr/>
              <w:sdtContent>
                <w:sdt>
                  <w:sdtPr>
                    <w:rPr>
                      <w:szCs w:val="21"/>
                    </w:rPr>
                    <w:tag w:val="Text eingeben"/>
                    <w:id w:val="-1744626940"/>
                    <w:placeholder>
                      <w:docPart w:val="D8A32CAE01EA4AD0AA7F43EE3D18D0D3"/>
                    </w:placeholder>
                    <w15:color w:val="00CCFF"/>
                  </w:sdtPr>
                  <w:sdtEndPr/>
                  <w:sdtContent>
                    <w:sdt>
                      <w:sdtPr>
                        <w:rPr>
                          <w:szCs w:val="21"/>
                        </w:rPr>
                        <w:id w:val="-1185359644"/>
                        <w:placeholder>
                          <w:docPart w:val="2605D58C95A74753AE727C60A9A03FC5"/>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auto"/>
          </w:tcPr>
          <w:p w:rsidR="001A17A6" w:rsidRPr="000D63F5" w:rsidRDefault="00F44372" w:rsidP="00F53CB6">
            <w:pPr>
              <w:rPr>
                <w:szCs w:val="21"/>
              </w:rPr>
            </w:pPr>
            <w:sdt>
              <w:sdtPr>
                <w:rPr>
                  <w:szCs w:val="21"/>
                </w:rPr>
                <w:id w:val="193042260"/>
                <w:placeholder>
                  <w:docPart w:val="6C2B15E7821C43DAA765393399688C39"/>
                </w:placeholder>
              </w:sdtPr>
              <w:sdtEndPr/>
              <w:sdtContent>
                <w:sdt>
                  <w:sdtPr>
                    <w:rPr>
                      <w:szCs w:val="21"/>
                    </w:rPr>
                    <w:tag w:val="Text eingeben"/>
                    <w:id w:val="-572667471"/>
                    <w:placeholder>
                      <w:docPart w:val="4ACE89FCA8F14B4EBE7CC2D55D487018"/>
                    </w:placeholder>
                    <w15:color w:val="00CCFF"/>
                  </w:sdtPr>
                  <w:sdtEndPr/>
                  <w:sdtContent>
                    <w:sdt>
                      <w:sdtPr>
                        <w:rPr>
                          <w:szCs w:val="21"/>
                        </w:rPr>
                        <w:id w:val="-29960473"/>
                        <w:placeholder>
                          <w:docPart w:val="7F59EEB3635B48BC8E18D18BA5FCA678"/>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auto"/>
          </w:tcPr>
          <w:p w:rsidR="001A17A6" w:rsidRPr="000D63F5" w:rsidRDefault="00F44372" w:rsidP="00F53CB6">
            <w:pPr>
              <w:rPr>
                <w:szCs w:val="21"/>
              </w:rPr>
            </w:pPr>
            <w:sdt>
              <w:sdtPr>
                <w:rPr>
                  <w:szCs w:val="21"/>
                </w:rPr>
                <w:id w:val="-1115439350"/>
                <w:placeholder>
                  <w:docPart w:val="E007FD6D6B724B19B5E356DA8F69AB41"/>
                </w:placeholder>
              </w:sdtPr>
              <w:sdtEndPr/>
              <w:sdtContent>
                <w:sdt>
                  <w:sdtPr>
                    <w:rPr>
                      <w:szCs w:val="21"/>
                    </w:rPr>
                    <w:tag w:val="Text eingeben"/>
                    <w:id w:val="1180392631"/>
                    <w:placeholder>
                      <w:docPart w:val="E7676091E9B94E439D0F2B59E8AB92E9"/>
                    </w:placeholder>
                    <w15:color w:val="00CCFF"/>
                  </w:sdtPr>
                  <w:sdtEndPr/>
                  <w:sdtContent>
                    <w:sdt>
                      <w:sdtPr>
                        <w:rPr>
                          <w:szCs w:val="21"/>
                        </w:rPr>
                        <w:id w:val="635071159"/>
                        <w:placeholder>
                          <w:docPart w:val="17F98DA8AE9D4C2FA8D2E37D6788E621"/>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auto"/>
          </w:tcPr>
          <w:p w:rsidR="001A17A6" w:rsidRPr="000D63F5" w:rsidRDefault="00F44372" w:rsidP="00F53CB6">
            <w:pPr>
              <w:rPr>
                <w:szCs w:val="21"/>
              </w:rPr>
            </w:pPr>
            <w:sdt>
              <w:sdtPr>
                <w:rPr>
                  <w:szCs w:val="21"/>
                </w:rPr>
                <w:id w:val="1336426491"/>
                <w:placeholder>
                  <w:docPart w:val="BD92CD3FA6654DFC9DBD8E4AA52F9FE5"/>
                </w:placeholder>
              </w:sdtPr>
              <w:sdtEndPr/>
              <w:sdtContent>
                <w:sdt>
                  <w:sdtPr>
                    <w:rPr>
                      <w:szCs w:val="21"/>
                    </w:rPr>
                    <w:tag w:val="Text eingeben"/>
                    <w:id w:val="-565801758"/>
                    <w:placeholder>
                      <w:docPart w:val="EB78BFE466604984800D1C3EEA1A90A2"/>
                    </w:placeholder>
                    <w15:color w:val="00CCFF"/>
                  </w:sdtPr>
                  <w:sdtEndPr/>
                  <w:sdtContent>
                    <w:sdt>
                      <w:sdtPr>
                        <w:rPr>
                          <w:szCs w:val="21"/>
                        </w:rPr>
                        <w:id w:val="154186489"/>
                        <w:placeholder>
                          <w:docPart w:val="57D871A4E63A4F57A1900093BCE56B94"/>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760794455"/>
                <w:placeholder>
                  <w:docPart w:val="6779404411C3456B99B0F1893A52B758"/>
                </w:placeholder>
              </w:sdtPr>
              <w:sdtEndPr/>
              <w:sdtContent>
                <w:sdt>
                  <w:sdtPr>
                    <w:rPr>
                      <w:szCs w:val="21"/>
                    </w:rPr>
                    <w:alias w:val="gemäss Leistungsbeschreibung"/>
                    <w:tag w:val="gemäss Leistungsbeschreibung"/>
                    <w:id w:val="1184565255"/>
                    <w:placeholder>
                      <w:docPart w:val="0655FC99E32B424A841731321C5ABD30"/>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113169808"/>
                <w:placeholder>
                  <w:docPart w:val="737A3F86837A44FBAFF09614F8A2EC89"/>
                </w:placeholder>
              </w:sdtPr>
              <w:sdtEndPr/>
              <w:sdtContent>
                <w:sdt>
                  <w:sdtPr>
                    <w:rPr>
                      <w:szCs w:val="21"/>
                    </w:rPr>
                    <w:alias w:val="gemäss Leistungsbeschreibung"/>
                    <w:tag w:val="gemäss Leistungsbeschreibung"/>
                    <w:id w:val="-1114441484"/>
                    <w:placeholder>
                      <w:docPart w:val="0524A03988B74F4A97052317F3908A1B"/>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id w:val="471332010"/>
                <w:placeholder>
                  <w:docPart w:val="7AE22BB64FE5443DA3D6D6532EC41B6B"/>
                </w:placeholder>
              </w:sdtPr>
              <w:sdtEndPr/>
              <w:sdtContent>
                <w:sdt>
                  <w:sdtPr>
                    <w:rPr>
                      <w:szCs w:val="21"/>
                    </w:rPr>
                    <w:tag w:val="Text eingeben"/>
                    <w:id w:val="-1909369699"/>
                    <w:placeholder>
                      <w:docPart w:val="F1C1EF403B5843BCACDEF00B4F4C38EF"/>
                    </w:placeholder>
                    <w15:color w:val="00CCFF"/>
                  </w:sdtPr>
                  <w:sdtEndPr/>
                  <w:sdtContent>
                    <w:sdt>
                      <w:sdtPr>
                        <w:rPr>
                          <w:szCs w:val="21"/>
                        </w:rPr>
                        <w:id w:val="1412051890"/>
                        <w:placeholder>
                          <w:docPart w:val="68AD58EA84E04FD185AD635E604D0CFD"/>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1833360251"/>
                <w:placeholder>
                  <w:docPart w:val="DD16A5432BE24E3483A55DC3AB30D350"/>
                </w:placeholder>
              </w:sdtPr>
              <w:sdtEndPr/>
              <w:sdtContent>
                <w:sdt>
                  <w:sdtPr>
                    <w:rPr>
                      <w:szCs w:val="21"/>
                    </w:rPr>
                    <w:tag w:val="Text eingeben"/>
                    <w:id w:val="1571232874"/>
                    <w:placeholder>
                      <w:docPart w:val="88F59EAD926D4D3F9942E46B1B36E199"/>
                    </w:placeholder>
                    <w15:color w:val="00CCFF"/>
                  </w:sdtPr>
                  <w:sdtEndPr/>
                  <w:sdtContent>
                    <w:sdt>
                      <w:sdtPr>
                        <w:rPr>
                          <w:szCs w:val="21"/>
                        </w:rPr>
                        <w:id w:val="1324552170"/>
                        <w:placeholder>
                          <w:docPart w:val="6658302BFADC4072892E624BF58F2BB7"/>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1097096158"/>
                <w:placeholder>
                  <w:docPart w:val="CBDF539AF5434906AD497828AD40144F"/>
                </w:placeholder>
              </w:sdtPr>
              <w:sdtEndPr/>
              <w:sdtContent>
                <w:sdt>
                  <w:sdtPr>
                    <w:rPr>
                      <w:szCs w:val="21"/>
                    </w:rPr>
                    <w:tag w:val="Text eingeben"/>
                    <w:id w:val="17829609"/>
                    <w:placeholder>
                      <w:docPart w:val="7BE581A3BC93406683FE4261AA927250"/>
                    </w:placeholder>
                    <w15:color w:val="00CCFF"/>
                  </w:sdtPr>
                  <w:sdtEndPr/>
                  <w:sdtContent>
                    <w:sdt>
                      <w:sdtPr>
                        <w:rPr>
                          <w:szCs w:val="21"/>
                        </w:rPr>
                        <w:id w:val="974341945"/>
                        <w:placeholder>
                          <w:docPart w:val="21018021D0BC4708B8DB354D0A9C40A0"/>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1757514137"/>
                <w:placeholder>
                  <w:docPart w:val="910BAAC5B1754E7C81B27F2CAA6A993E"/>
                </w:placeholder>
              </w:sdtPr>
              <w:sdtEndPr/>
              <w:sdtContent>
                <w:sdt>
                  <w:sdtPr>
                    <w:rPr>
                      <w:szCs w:val="21"/>
                    </w:rPr>
                    <w:tag w:val="Text eingeben"/>
                    <w:id w:val="-1504346663"/>
                    <w:placeholder>
                      <w:docPart w:val="3B0EB9CB713F4FA98E6D047723A642B6"/>
                    </w:placeholder>
                    <w15:color w:val="00CCFF"/>
                  </w:sdtPr>
                  <w:sdtEndPr/>
                  <w:sdtContent>
                    <w:sdt>
                      <w:sdtPr>
                        <w:rPr>
                          <w:szCs w:val="21"/>
                        </w:rPr>
                        <w:id w:val="1032081882"/>
                        <w:placeholder>
                          <w:docPart w:val="FD594D5544BA470AB9030E96F92B967B"/>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639840102"/>
                <w:placeholder>
                  <w:docPart w:val="14A681D200DF48F6A58F2D2AD8C8E82F"/>
                </w:placeholder>
              </w:sdtPr>
              <w:sdtEndPr/>
              <w:sdtContent>
                <w:sdt>
                  <w:sdtPr>
                    <w:rPr>
                      <w:szCs w:val="21"/>
                    </w:rPr>
                    <w:alias w:val="gemäss Leistungsvereinbarung"/>
                    <w:tag w:val="gemäss Leistungsvereinbarung"/>
                    <w:id w:val="1007176316"/>
                    <w:placeholder>
                      <w:docPart w:val="359CE1D5549E4E0583141E21989CAF9E"/>
                    </w:placeholder>
                  </w:sdtPr>
                  <w:sdtEndPr/>
                  <w:sdtContent>
                    <w:sdt>
                      <w:sdtPr>
                        <w:rPr>
                          <w:szCs w:val="21"/>
                        </w:rPr>
                        <w:alias w:val="gemäss Leistungsbeschreibung"/>
                        <w:tag w:val="gemäss Leistungsbeschreibung"/>
                        <w:id w:val="-942374971"/>
                        <w:placeholder>
                          <w:docPart w:val="4492E6E36CFD4EF7A65851847EB9B9A6"/>
                        </w:placeholder>
                        <w:showingPlcHdr/>
                        <w15:color w:val="00CCFF"/>
                      </w:sdtPr>
                      <w:sdtEndPr/>
                      <w:sdtContent>
                        <w:r w:rsidRPr="000D63F5">
                          <w:rPr>
                            <w:rStyle w:val="Textedelespacerserv"/>
                            <w:szCs w:val="21"/>
                          </w:rPr>
                          <w:t>Klicken Sie hier, um Text einzugeben.</w:t>
                        </w:r>
                      </w:sdtContent>
                    </w:sdt>
                  </w:sdtContent>
                </w:sdt>
              </w:sdtContent>
            </w:sdt>
          </w:p>
        </w:tc>
        <w:tc>
          <w:tcPr>
            <w:tcW w:w="2777" w:type="dxa"/>
            <w:shd w:val="clear" w:color="auto" w:fill="FFFFFF" w:themeFill="background1"/>
          </w:tcPr>
          <w:p w:rsidR="001A17A6" w:rsidRPr="000D63F5" w:rsidRDefault="001A17A6" w:rsidP="00F53CB6">
            <w:pPr>
              <w:rPr>
                <w:szCs w:val="21"/>
              </w:rPr>
            </w:pPr>
            <w:r>
              <w:rPr>
                <w:b/>
                <w:szCs w:val="21"/>
              </w:rPr>
              <w:t>S4</w:t>
            </w:r>
            <w:r w:rsidRPr="000D63F5">
              <w:rPr>
                <w:b/>
                <w:szCs w:val="21"/>
              </w:rPr>
              <w:t>:</w:t>
            </w:r>
            <w:r w:rsidRPr="000D63F5">
              <w:rPr>
                <w:szCs w:val="21"/>
              </w:rPr>
              <w:t xml:space="preserve"> </w:t>
            </w:r>
            <w:sdt>
              <w:sdtPr>
                <w:rPr>
                  <w:szCs w:val="21"/>
                </w:rPr>
                <w:id w:val="299196437"/>
                <w:placeholder>
                  <w:docPart w:val="13D00DE418AB40B0AB1E0EB9D95EC8B3"/>
                </w:placeholder>
              </w:sdtPr>
              <w:sdtEndPr/>
              <w:sdtContent>
                <w:sdt>
                  <w:sdtPr>
                    <w:rPr>
                      <w:szCs w:val="21"/>
                    </w:rPr>
                    <w:alias w:val="gemäss Leistungsvereinbarung"/>
                    <w:tag w:val="gemäss Leistungsvereinbarung"/>
                    <w:id w:val="1708144877"/>
                    <w:placeholder>
                      <w:docPart w:val="4F601929E5004B7784CF747280D5F9EE"/>
                    </w:placeholder>
                  </w:sdtPr>
                  <w:sdtEndPr/>
                  <w:sdtContent>
                    <w:sdt>
                      <w:sdtPr>
                        <w:rPr>
                          <w:szCs w:val="21"/>
                        </w:rPr>
                        <w:alias w:val="gemäss Leistungsvereinbarung"/>
                        <w:tag w:val="gemäss Leistungsvereinbarung"/>
                        <w:id w:val="695816788"/>
                        <w:placeholder>
                          <w:docPart w:val="F1F1712107DA4345B1E7C496BF3A25DE"/>
                        </w:placeholder>
                      </w:sdtPr>
                      <w:sdtEndPr/>
                      <w:sdtContent>
                        <w:sdt>
                          <w:sdtPr>
                            <w:rPr>
                              <w:szCs w:val="21"/>
                            </w:rPr>
                            <w:alias w:val="gemäss Leistungsvereinbarung"/>
                            <w:tag w:val="gemäss Leistungsvereinbarung"/>
                            <w:id w:val="-1421399832"/>
                            <w:placeholder>
                              <w:docPart w:val="D37BED2A81514D7D87891A354DEECA8E"/>
                            </w:placeholder>
                            <w15:color w:val="00CCFF"/>
                          </w:sdtPr>
                          <w:sdtEndPr/>
                          <w:sdtContent>
                            <w:sdt>
                              <w:sdtPr>
                                <w:rPr>
                                  <w:szCs w:val="21"/>
                                </w:rPr>
                                <w:alias w:val="gemäss Leistungsvereinbarung"/>
                                <w:tag w:val="gemäss Leistungsvereinbarung"/>
                                <w:id w:val="-1768697125"/>
                                <w:placeholder>
                                  <w:docPart w:val="34780504A9064D03A6E3FD980673C679"/>
                                </w:placeholder>
                              </w:sdtPr>
                              <w:sdtEndPr/>
                              <w:sdtContent>
                                <w:sdt>
                                  <w:sdtPr>
                                    <w:rPr>
                                      <w:szCs w:val="21"/>
                                    </w:rPr>
                                    <w:alias w:val="gemäss Leistungsbeschreibung"/>
                                    <w:tag w:val="gemäss Leistungsbeschreibung"/>
                                    <w:id w:val="-2117123856"/>
                                    <w:placeholder>
                                      <w:docPart w:val="7555F515F2704EF493464C3F2F940A2A"/>
                                    </w:placeholder>
                                    <w:showingPlcHdr/>
                                    <w15:color w:val="00CCFF"/>
                                  </w:sdtPr>
                                  <w:sdtEndPr/>
                                  <w:sdtContent>
                                    <w:r w:rsidRPr="000D63F5">
                                      <w:rPr>
                                        <w:rStyle w:val="Textedelespacerserv"/>
                                        <w:szCs w:val="21"/>
                                      </w:rPr>
                                      <w:t>Klicken Sie hier, um Text einzugeben.</w:t>
                                    </w:r>
                                  </w:sdtContent>
                                </w:sdt>
                              </w:sdtContent>
                            </w:sdt>
                          </w:sdtContent>
                        </w:sdt>
                      </w:sdtContent>
                    </w:sdt>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tag w:val="Text eingeben"/>
                <w:id w:val="-1799132819"/>
                <w:placeholder>
                  <w:docPart w:val="34EBA525644A42F091282EE03445ECF8"/>
                </w:placeholder>
                <w15:color w:val="00CCFF"/>
              </w:sdtPr>
              <w:sdtEndPr/>
              <w:sdtContent>
                <w:sdt>
                  <w:sdtPr>
                    <w:rPr>
                      <w:szCs w:val="21"/>
                    </w:rPr>
                    <w:id w:val="-467046076"/>
                    <w:placeholder>
                      <w:docPart w:val="0434A1B6F5E047E9B5A6BF3C1E0C0C2F"/>
                    </w:placeholder>
                    <w:showingPlcHdr/>
                    <w15:color w:val="00CCFF"/>
                  </w:sdtPr>
                  <w:sdtEndPr/>
                  <w:sdtContent>
                    <w:r w:rsidR="001A17A6" w:rsidRPr="000D63F5">
                      <w:rPr>
                        <w:rStyle w:val="Textedelespacerserv"/>
                        <w:szCs w:val="21"/>
                      </w:rPr>
                      <w:t>Klicken Sie hier, um Text einzugeben.</w:t>
                    </w:r>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1559318530"/>
                <w:placeholder>
                  <w:docPart w:val="908DC84346FD4356AFD41F2499A9948B"/>
                </w:placeholder>
              </w:sdtPr>
              <w:sdtEndPr/>
              <w:sdtContent>
                <w:sdt>
                  <w:sdtPr>
                    <w:rPr>
                      <w:szCs w:val="21"/>
                    </w:rPr>
                    <w:tag w:val="Text eingeben"/>
                    <w:id w:val="127826368"/>
                    <w:placeholder>
                      <w:docPart w:val="A741AC3C439144A0B382AB39CE59AD1F"/>
                    </w:placeholder>
                    <w15:color w:val="00CCFF"/>
                  </w:sdtPr>
                  <w:sdtEndPr/>
                  <w:sdtContent>
                    <w:sdt>
                      <w:sdtPr>
                        <w:rPr>
                          <w:szCs w:val="21"/>
                        </w:rPr>
                        <w:id w:val="638461301"/>
                        <w:placeholder>
                          <w:docPart w:val="D52A21A523AF45269A6C5F68EF2B5DCE"/>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990139109"/>
                <w:placeholder>
                  <w:docPart w:val="EFF0A182147E40AE84082909257E0DB3"/>
                </w:placeholder>
              </w:sdtPr>
              <w:sdtEndPr/>
              <w:sdtContent>
                <w:sdt>
                  <w:sdtPr>
                    <w:rPr>
                      <w:szCs w:val="21"/>
                    </w:rPr>
                    <w:tag w:val="Text eingeben"/>
                    <w:id w:val="1800344572"/>
                    <w:placeholder>
                      <w:docPart w:val="17D83419D0DE492A8582AA63132DD781"/>
                    </w:placeholder>
                    <w15:color w:val="00CCFF"/>
                  </w:sdtPr>
                  <w:sdtEndPr/>
                  <w:sdtContent>
                    <w:sdt>
                      <w:sdtPr>
                        <w:rPr>
                          <w:szCs w:val="21"/>
                        </w:rPr>
                        <w:id w:val="-18245472"/>
                        <w:placeholder>
                          <w:docPart w:val="94B8C52C71E34CD7ADF0DA134D2C5D2B"/>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2098475154"/>
                <w:placeholder>
                  <w:docPart w:val="43204FDDD28940EFA88B221620C9F13D"/>
                </w:placeholder>
              </w:sdtPr>
              <w:sdtEndPr/>
              <w:sdtContent>
                <w:sdt>
                  <w:sdtPr>
                    <w:rPr>
                      <w:szCs w:val="21"/>
                    </w:rPr>
                    <w:tag w:val="Text eingeben"/>
                    <w:id w:val="643393327"/>
                    <w:placeholder>
                      <w:docPart w:val="80A37A270D684F6FB9A049C6C27EC318"/>
                    </w:placeholder>
                    <w15:color w:val="00CCFF"/>
                  </w:sdtPr>
                  <w:sdtEndPr/>
                  <w:sdtContent>
                    <w:sdt>
                      <w:sdtPr>
                        <w:rPr>
                          <w:szCs w:val="21"/>
                        </w:rPr>
                        <w:id w:val="-1025166504"/>
                        <w:placeholder>
                          <w:docPart w:val="1CF331379BB74429900C41CF837D030F"/>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58990617"/>
                <w:placeholder>
                  <w:docPart w:val="AC166CC355784D078D148E2AB95C5995"/>
                </w:placeholder>
              </w:sdtPr>
              <w:sdtEndPr/>
              <w:sdtContent>
                <w:sdt>
                  <w:sdtPr>
                    <w:rPr>
                      <w:szCs w:val="21"/>
                    </w:rPr>
                    <w:alias w:val="gemäss Leistungsbeschreibung"/>
                    <w:tag w:val="gemäss Leistungsbeschreibung"/>
                    <w:id w:val="-1367515374"/>
                    <w:placeholder>
                      <w:docPart w:val="4DA639AAE72E472BB270CC5BF34EEAC4"/>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904664329"/>
                <w:placeholder>
                  <w:docPart w:val="7A4F9CFD5A3E40038565E9362CE1C12E"/>
                </w:placeholder>
              </w:sdtPr>
              <w:sdtEndPr/>
              <w:sdtContent>
                <w:sdt>
                  <w:sdtPr>
                    <w:rPr>
                      <w:szCs w:val="21"/>
                    </w:rPr>
                    <w:alias w:val="gemäss Leistungsbeschreibung"/>
                    <w:tag w:val="gemäss Leistungsbeschreibung"/>
                    <w:id w:val="-6374794"/>
                    <w:placeholder>
                      <w:docPart w:val="56F55F4C66C1488AAB94A25725D7DB4F"/>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id w:val="-1278867519"/>
                <w:placeholder>
                  <w:docPart w:val="BBAFDC4CFD6747D0A5EFBEC4C0313122"/>
                </w:placeholder>
              </w:sdtPr>
              <w:sdtEndPr/>
              <w:sdtContent>
                <w:sdt>
                  <w:sdtPr>
                    <w:rPr>
                      <w:szCs w:val="21"/>
                    </w:rPr>
                    <w:tag w:val="Text eingeben"/>
                    <w:id w:val="-1066878889"/>
                    <w:placeholder>
                      <w:docPart w:val="A9CA2CB05088458C8EAC7C18D67B3BD3"/>
                    </w:placeholder>
                    <w15:color w:val="00CCFF"/>
                  </w:sdtPr>
                  <w:sdtEndPr/>
                  <w:sdtContent>
                    <w:sdt>
                      <w:sdtPr>
                        <w:rPr>
                          <w:szCs w:val="21"/>
                        </w:rPr>
                        <w:id w:val="1305505129"/>
                        <w:placeholder>
                          <w:docPart w:val="2CC8C6DAC0104E2CA5DF30CC7A6B7FB1"/>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1237315251"/>
                <w:placeholder>
                  <w:docPart w:val="75D737C3D03B423896B177BA572A1F00"/>
                </w:placeholder>
              </w:sdtPr>
              <w:sdtEndPr/>
              <w:sdtContent>
                <w:sdt>
                  <w:sdtPr>
                    <w:rPr>
                      <w:szCs w:val="21"/>
                    </w:rPr>
                    <w:tag w:val="Text eingeben"/>
                    <w:id w:val="349149180"/>
                    <w:placeholder>
                      <w:docPart w:val="00E8EDF6C68A435EBADC090A34798285"/>
                    </w:placeholder>
                    <w15:color w:val="00CCFF"/>
                  </w:sdtPr>
                  <w:sdtEndPr/>
                  <w:sdtContent>
                    <w:sdt>
                      <w:sdtPr>
                        <w:rPr>
                          <w:szCs w:val="21"/>
                        </w:rPr>
                        <w:id w:val="-218372754"/>
                        <w:placeholder>
                          <w:docPart w:val="889B7C90152C44EDB922CF106F8A8135"/>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200521154"/>
                <w:placeholder>
                  <w:docPart w:val="2E781BC09DD64447B72C8455CC837C44"/>
                </w:placeholder>
              </w:sdtPr>
              <w:sdtEndPr/>
              <w:sdtContent>
                <w:sdt>
                  <w:sdtPr>
                    <w:rPr>
                      <w:szCs w:val="21"/>
                    </w:rPr>
                    <w:tag w:val="Text eingeben"/>
                    <w:id w:val="949978034"/>
                    <w:placeholder>
                      <w:docPart w:val="66539E23EB014554B3506AA887DB7F1C"/>
                    </w:placeholder>
                    <w15:color w:val="00CCFF"/>
                  </w:sdtPr>
                  <w:sdtEndPr/>
                  <w:sdtContent>
                    <w:sdt>
                      <w:sdtPr>
                        <w:rPr>
                          <w:szCs w:val="21"/>
                        </w:rPr>
                        <w:id w:val="-1742467779"/>
                        <w:placeholder>
                          <w:docPart w:val="62863389E13D49E8B1C06D0D183C2F2F"/>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982129719"/>
                <w:placeholder>
                  <w:docPart w:val="E61BC5CC693040C2BB0428369B7E2FB1"/>
                </w:placeholder>
              </w:sdtPr>
              <w:sdtEndPr/>
              <w:sdtContent>
                <w:sdt>
                  <w:sdtPr>
                    <w:rPr>
                      <w:szCs w:val="21"/>
                    </w:rPr>
                    <w:tag w:val="Text eingeben"/>
                    <w:id w:val="-1040355147"/>
                    <w:placeholder>
                      <w:docPart w:val="A4FA688D71A14A398100C1DA6D8420FA"/>
                    </w:placeholder>
                    <w15:color w:val="00CCFF"/>
                  </w:sdtPr>
                  <w:sdtEndPr/>
                  <w:sdtContent>
                    <w:sdt>
                      <w:sdtPr>
                        <w:rPr>
                          <w:szCs w:val="21"/>
                        </w:rPr>
                        <w:id w:val="748615886"/>
                        <w:placeholder>
                          <w:docPart w:val="F17AF357E0F94BBB87DF22471FBA849E"/>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310708" w:rsidRPr="008F7E8D" w:rsidTr="00733685">
        <w:tc>
          <w:tcPr>
            <w:tcW w:w="14272" w:type="dxa"/>
            <w:gridSpan w:val="6"/>
            <w:shd w:val="clear" w:color="auto" w:fill="F2F2F2" w:themeFill="background1" w:themeFillShade="F2"/>
          </w:tcPr>
          <w:p w:rsidR="00310708" w:rsidRPr="008F7E8D" w:rsidRDefault="00310708" w:rsidP="00FC3FB7">
            <w:pPr>
              <w:rPr>
                <w:szCs w:val="21"/>
              </w:rPr>
            </w:pPr>
            <w:r w:rsidRPr="00EA02DA">
              <w:rPr>
                <w:b/>
                <w:szCs w:val="21"/>
              </w:rPr>
              <w:t>Bemerkungen Einrichtung zum Leistungsziel 4</w:t>
            </w:r>
            <w:r w:rsidRPr="008F7E8D">
              <w:rPr>
                <w:szCs w:val="21"/>
              </w:rPr>
              <w:t xml:space="preserve">: </w:t>
            </w:r>
            <w:sdt>
              <w:sdtPr>
                <w:rPr>
                  <w:szCs w:val="21"/>
                </w:rPr>
                <w:id w:val="-287124819"/>
                <w:placeholder>
                  <w:docPart w:val="1A19AECE47FF42F596742533DAD66285"/>
                </w:placeholder>
                <w15:color w:val="00CCFF"/>
              </w:sdtPr>
              <w:sdtEndPr/>
              <w:sdtContent>
                <w:sdt>
                  <w:sdtPr>
                    <w:rPr>
                      <w:szCs w:val="21"/>
                    </w:rPr>
                    <w:id w:val="1790400381"/>
                    <w:placeholder>
                      <w:docPart w:val="78496216455A4D1E8C5E1F77DAE6F270"/>
                    </w:placeholder>
                    <w:showingPlcHdr/>
                    <w15:color w:val="00CCFF"/>
                  </w:sdtPr>
                  <w:sdtEndPr/>
                  <w:sdtContent>
                    <w:r w:rsidRPr="000D63F5">
                      <w:rPr>
                        <w:rStyle w:val="Textedelespacerserv"/>
                        <w:szCs w:val="21"/>
                      </w:rPr>
                      <w:t>Klicken Sie hier, um Text einzugeben.</w:t>
                    </w:r>
                  </w:sdtContent>
                </w:sdt>
              </w:sdtContent>
            </w:sdt>
          </w:p>
        </w:tc>
      </w:tr>
      <w:tr w:rsidR="00310708" w:rsidRPr="008F7E8D" w:rsidTr="00733685">
        <w:tc>
          <w:tcPr>
            <w:tcW w:w="14272" w:type="dxa"/>
            <w:gridSpan w:val="6"/>
            <w:shd w:val="clear" w:color="auto" w:fill="FFFFFF" w:themeFill="background1"/>
          </w:tcPr>
          <w:p w:rsidR="00310708" w:rsidRPr="008F7E8D" w:rsidRDefault="00310708" w:rsidP="00FC3FB7">
            <w:pPr>
              <w:rPr>
                <w:szCs w:val="21"/>
              </w:rPr>
            </w:pPr>
            <w:r w:rsidRPr="00EA02DA">
              <w:rPr>
                <w:b/>
                <w:szCs w:val="21"/>
              </w:rPr>
              <w:t>Antrag Einrichtung auf Anpassung der Indikatoren und Standards</w:t>
            </w:r>
            <w:r w:rsidRPr="008F7E8D">
              <w:rPr>
                <w:szCs w:val="21"/>
              </w:rPr>
              <w:t xml:space="preserve">: </w:t>
            </w:r>
            <w:sdt>
              <w:sdtPr>
                <w:rPr>
                  <w:szCs w:val="21"/>
                </w:rPr>
                <w:id w:val="-1765761417"/>
                <w:placeholder>
                  <w:docPart w:val="6CCE1E8EF02D4B9DA1FBFA7302A164A3"/>
                </w:placeholder>
              </w:sdtPr>
              <w:sdtEndPr/>
              <w:sdtContent>
                <w:sdt>
                  <w:sdtPr>
                    <w:rPr>
                      <w:szCs w:val="21"/>
                    </w:rPr>
                    <w:id w:val="-1941442615"/>
                    <w:placeholder>
                      <w:docPart w:val="AEAC66DEDC5E43B2BB61E078130BE0DF"/>
                    </w:placeholder>
                    <w:showingPlcHdr/>
                    <w15:color w:val="00CCFF"/>
                  </w:sdtPr>
                  <w:sdtEndPr/>
                  <w:sdtContent>
                    <w:r w:rsidRPr="008F7E8D">
                      <w:rPr>
                        <w:rStyle w:val="Textedelespacerserv"/>
                        <w:szCs w:val="21"/>
                      </w:rPr>
                      <w:t>Klicken Sie hier, um Text einzugeben.</w:t>
                    </w:r>
                  </w:sdtContent>
                </w:sdt>
              </w:sdtContent>
            </w:sdt>
          </w:p>
        </w:tc>
      </w:tr>
      <w:tr w:rsidR="00310708" w:rsidRPr="008F7E8D" w:rsidTr="00733685">
        <w:tc>
          <w:tcPr>
            <w:tcW w:w="14272" w:type="dxa"/>
            <w:gridSpan w:val="6"/>
            <w:shd w:val="clear" w:color="auto" w:fill="F2F2F2" w:themeFill="background1" w:themeFillShade="F2"/>
          </w:tcPr>
          <w:p w:rsidR="00310708" w:rsidRPr="008F7E8D" w:rsidRDefault="00310708" w:rsidP="00F53924">
            <w:pPr>
              <w:rPr>
                <w:szCs w:val="21"/>
              </w:rPr>
            </w:pPr>
            <w:r w:rsidRPr="00EA02DA">
              <w:rPr>
                <w:b/>
                <w:szCs w:val="21"/>
              </w:rPr>
              <w:t>Bemerkung KJA zum Leistungsziel 4</w:t>
            </w:r>
            <w:r w:rsidRPr="008F7E8D">
              <w:rPr>
                <w:szCs w:val="21"/>
              </w:rPr>
              <w:t xml:space="preserve">: </w:t>
            </w:r>
            <w:sdt>
              <w:sdtPr>
                <w:rPr>
                  <w:szCs w:val="21"/>
                </w:rPr>
                <w:alias w:val="Eingabe KJA"/>
                <w:tag w:val="Eingabe KJA"/>
                <w:id w:val="1448891970"/>
                <w:placeholder>
                  <w:docPart w:val="0BFAFA6C6B8745969F36CB7820AD9027"/>
                </w:placeholder>
                <w:temporary/>
                <w:showingPlcHdr/>
                <w15:color w:val="00CCFF"/>
              </w:sdtPr>
              <w:sdtEndPr/>
              <w:sdtContent>
                <w:r w:rsidRPr="008F7E8D">
                  <w:rPr>
                    <w:rStyle w:val="Textedelespacerserv"/>
                    <w:szCs w:val="21"/>
                  </w:rPr>
                  <w:t>Klicken Sie hier, um Text einzugeben.</w:t>
                </w:r>
              </w:sdtContent>
            </w:sdt>
          </w:p>
        </w:tc>
      </w:tr>
    </w:tbl>
    <w:p w:rsidR="00310708" w:rsidRDefault="00310708" w:rsidP="00310708">
      <w:pPr>
        <w:spacing w:after="200" w:line="240" w:lineRule="auto"/>
      </w:pPr>
      <w:r>
        <w:br w:type="page"/>
      </w: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8F7E8D" w:rsidTr="00733685">
        <w:tc>
          <w:tcPr>
            <w:tcW w:w="14272" w:type="dxa"/>
            <w:gridSpan w:val="6"/>
            <w:shd w:val="clear" w:color="auto" w:fill="40B6E3" w:themeFill="accent2" w:themeFillShade="BF"/>
          </w:tcPr>
          <w:p w:rsidR="00310708" w:rsidRPr="008F7E8D" w:rsidRDefault="00310708" w:rsidP="00F53924">
            <w:pPr>
              <w:rPr>
                <w:b/>
                <w:szCs w:val="21"/>
              </w:rPr>
            </w:pPr>
            <w:r w:rsidRPr="008F7E8D">
              <w:rPr>
                <w:b/>
                <w:szCs w:val="21"/>
              </w:rPr>
              <w:lastRenderedPageBreak/>
              <w:t>Leistungsziel 5</w:t>
            </w:r>
          </w:p>
          <w:p w:rsidR="00310708" w:rsidRPr="008F7E8D" w:rsidRDefault="00F44372" w:rsidP="00F53924">
            <w:pPr>
              <w:rPr>
                <w:b/>
                <w:szCs w:val="21"/>
              </w:rPr>
            </w:pPr>
            <w:sdt>
              <w:sdtPr>
                <w:rPr>
                  <w:szCs w:val="21"/>
                </w:rPr>
                <w:tag w:val="Text eingeben"/>
                <w:id w:val="2035844472"/>
                <w:placeholder>
                  <w:docPart w:val="E39D7A5DC7A441ABB3AE06A9BEDC7462"/>
                </w:placeholder>
                <w15:color w:val="00CCFF"/>
              </w:sdtPr>
              <w:sdtEndPr/>
              <w:sdtContent>
                <w:sdt>
                  <w:sdtPr>
                    <w:rPr>
                      <w:szCs w:val="21"/>
                    </w:rPr>
                    <w:id w:val="-1401353859"/>
                    <w:placeholder>
                      <w:docPart w:val="94CBA94C825B46F18B356FFA95399349"/>
                    </w:placeholder>
                    <w15:color w:val="00CCFF"/>
                  </w:sdtPr>
                  <w:sdtEndPr/>
                  <w:sdtContent>
                    <w:r w:rsidR="00905004" w:rsidRPr="00E93646">
                      <w:rPr>
                        <w:rFonts w:asciiTheme="majorHAnsi" w:hAnsiTheme="majorHAnsi" w:cstheme="majorHAnsi"/>
                        <w:sz w:val="20"/>
                        <w:szCs w:val="20"/>
                      </w:rPr>
                      <w:t>Das Kind oder der/die Jugendliche ist unterstützt, seine/ihre Beziehung zum sozialen Umfeld und/oder zur Herkunftsfamilie zu gestalten. Die Herkunftsfamilie ist in geeigneter Form im Prozess einbezogen und wird unterstützt.</w:t>
                    </w:r>
                  </w:sdtContent>
                </w:sdt>
              </w:sdtContent>
            </w:sdt>
          </w:p>
        </w:tc>
      </w:tr>
      <w:tr w:rsidR="00310708" w:rsidRPr="008F7E8D" w:rsidTr="00733685">
        <w:tc>
          <w:tcPr>
            <w:tcW w:w="2775"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 xml:space="preserve">Vereinbarte Indikatoren </w:t>
            </w:r>
          </w:p>
          <w:p w:rsidR="00310708" w:rsidRPr="008F7E8D" w:rsidRDefault="00310708" w:rsidP="00F53924">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Vereinbarte Standards</w:t>
            </w:r>
          </w:p>
          <w:p w:rsidR="00310708" w:rsidRPr="008F7E8D" w:rsidRDefault="00310708" w:rsidP="00F53924">
            <w:pPr>
              <w:spacing w:line="240" w:lineRule="auto"/>
              <w:jc w:val="center"/>
              <w:rPr>
                <w:szCs w:val="21"/>
              </w:rPr>
            </w:pPr>
            <w:r>
              <w:rPr>
                <w:szCs w:val="21"/>
              </w:rPr>
              <w:t>gemäss Leistungsbeschreibung</w:t>
            </w:r>
          </w:p>
        </w:tc>
        <w:tc>
          <w:tcPr>
            <w:tcW w:w="8720" w:type="dxa"/>
            <w:gridSpan w:val="4"/>
            <w:shd w:val="clear" w:color="auto" w:fill="2D9ED1"/>
          </w:tcPr>
          <w:p w:rsidR="00310708" w:rsidRPr="008F7E8D" w:rsidRDefault="00310708" w:rsidP="00F53924">
            <w:pPr>
              <w:jc w:val="center"/>
              <w:rPr>
                <w:b/>
                <w:szCs w:val="21"/>
              </w:rPr>
            </w:pPr>
            <w:r w:rsidRPr="008F7E8D">
              <w:rPr>
                <w:b/>
                <w:szCs w:val="21"/>
              </w:rPr>
              <w:t>Bericht Leistungserbringer</w:t>
            </w:r>
          </w:p>
        </w:tc>
      </w:tr>
      <w:tr w:rsidR="00310708" w:rsidRPr="008F7E8D" w:rsidTr="00733685">
        <w:tc>
          <w:tcPr>
            <w:tcW w:w="2775" w:type="dxa"/>
            <w:vMerge/>
            <w:shd w:val="clear" w:color="auto" w:fill="D5EEF9" w:themeFill="accent2" w:themeFillTint="66"/>
          </w:tcPr>
          <w:p w:rsidR="00310708" w:rsidRPr="008F7E8D" w:rsidRDefault="00310708" w:rsidP="00F53924">
            <w:pPr>
              <w:spacing w:line="240" w:lineRule="auto"/>
              <w:jc w:val="center"/>
              <w:rPr>
                <w:szCs w:val="21"/>
              </w:rPr>
            </w:pPr>
          </w:p>
        </w:tc>
        <w:tc>
          <w:tcPr>
            <w:tcW w:w="2777" w:type="dxa"/>
            <w:vMerge/>
            <w:shd w:val="clear" w:color="auto" w:fill="D5EEF9" w:themeFill="accent2" w:themeFillTint="66"/>
          </w:tcPr>
          <w:p w:rsidR="00310708" w:rsidRPr="008F7E8D" w:rsidRDefault="00310708" w:rsidP="00F53924">
            <w:pPr>
              <w:spacing w:line="240" w:lineRule="auto"/>
              <w:jc w:val="center"/>
              <w:rPr>
                <w:szCs w:val="21"/>
              </w:rPr>
            </w:pPr>
          </w:p>
        </w:tc>
        <w:tc>
          <w:tcPr>
            <w:tcW w:w="1396" w:type="dxa"/>
            <w:shd w:val="clear" w:color="auto" w:fill="C0E6F6" w:themeFill="accent2" w:themeFillTint="99"/>
          </w:tcPr>
          <w:p w:rsidR="00310708" w:rsidRPr="008F7E8D" w:rsidRDefault="00310708" w:rsidP="00F53924">
            <w:pPr>
              <w:spacing w:line="240" w:lineRule="auto"/>
              <w:rPr>
                <w:szCs w:val="21"/>
              </w:rPr>
            </w:pPr>
            <w:r w:rsidRPr="008F7E8D">
              <w:rPr>
                <w:szCs w:val="21"/>
              </w:rPr>
              <w:t xml:space="preserve">Auswertung </w:t>
            </w:r>
          </w:p>
          <w:p w:rsidR="00310708" w:rsidRPr="008F7E8D" w:rsidRDefault="00310708" w:rsidP="00F53924">
            <w:pPr>
              <w:spacing w:line="240" w:lineRule="auto"/>
              <w:jc w:val="center"/>
              <w:rPr>
                <w:szCs w:val="21"/>
              </w:rPr>
            </w:pPr>
            <w:r w:rsidRPr="008F7E8D">
              <w:rPr>
                <w:szCs w:val="21"/>
              </w:rPr>
              <w:t>(Ergebnis)</w:t>
            </w:r>
          </w:p>
        </w:tc>
        <w:tc>
          <w:tcPr>
            <w:tcW w:w="1394"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 xml:space="preserve">Anzahl </w:t>
            </w:r>
          </w:p>
          <w:p w:rsidR="00310708" w:rsidRPr="008F7E8D" w:rsidRDefault="00310708" w:rsidP="00F53924">
            <w:pPr>
              <w:spacing w:line="240" w:lineRule="auto"/>
              <w:jc w:val="center"/>
              <w:rPr>
                <w:szCs w:val="21"/>
              </w:rPr>
            </w:pPr>
            <w:r w:rsidRPr="008F7E8D">
              <w:rPr>
                <w:szCs w:val="21"/>
              </w:rPr>
              <w:t>Familien</w:t>
            </w:r>
          </w:p>
        </w:tc>
        <w:tc>
          <w:tcPr>
            <w:tcW w:w="277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Geplante Massnahmen zur Erreichung des Standards</w:t>
            </w:r>
          </w:p>
        </w:tc>
      </w:tr>
      <w:tr w:rsidR="001A17A6" w:rsidRPr="000D63F5" w:rsidTr="00733685">
        <w:tc>
          <w:tcPr>
            <w:tcW w:w="2775" w:type="dxa"/>
            <w:shd w:val="clear" w:color="auto" w:fill="FFFFFF" w:themeFill="background1"/>
          </w:tcPr>
          <w:p w:rsidR="001A17A6" w:rsidRPr="000D63F5" w:rsidRDefault="001A17A6"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61853371"/>
                <w:placeholder>
                  <w:docPart w:val="2B11EA8E778F406199A8250EBAF34EE3"/>
                </w:placeholder>
              </w:sdtPr>
              <w:sdtEndPr/>
              <w:sdtContent>
                <w:sdt>
                  <w:sdtPr>
                    <w:rPr>
                      <w:szCs w:val="21"/>
                    </w:rPr>
                    <w:alias w:val="gemäss Leistungsbeschreibung"/>
                    <w:tag w:val="gemäss Leistungsbeschreibung"/>
                    <w:id w:val="-1039503915"/>
                    <w:placeholder>
                      <w:docPart w:val="B0A8583B65754A07A3D71ABDDCAB88B3"/>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675889645"/>
                <w:placeholder>
                  <w:docPart w:val="4E81CCC2A2F2479DB078E36A32FF7368"/>
                </w:placeholder>
              </w:sdtPr>
              <w:sdtEndPr/>
              <w:sdtContent>
                <w:sdt>
                  <w:sdtPr>
                    <w:rPr>
                      <w:szCs w:val="21"/>
                    </w:rPr>
                    <w:alias w:val="gemäss Leistungsbeschreibung"/>
                    <w:tag w:val="gemäss Leistungsbeschreibung"/>
                    <w:id w:val="1224108049"/>
                    <w:placeholder>
                      <w:docPart w:val="240EDF51BF4E4F019F88E113BE4450A6"/>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tag w:val="Text eingeben"/>
                <w:id w:val="-1488857187"/>
                <w:placeholder>
                  <w:docPart w:val="527DBD5BA9A048F8922566068577C645"/>
                </w:placeholder>
                <w15:color w:val="00CCFF"/>
              </w:sdtPr>
              <w:sdtEndPr/>
              <w:sdtContent>
                <w:sdt>
                  <w:sdtPr>
                    <w:rPr>
                      <w:szCs w:val="21"/>
                    </w:rPr>
                    <w:id w:val="446198941"/>
                    <w:placeholder>
                      <w:docPart w:val="2E35A78D9FAB463698EC97204B4D136E"/>
                    </w:placeholder>
                    <w:showingPlcHdr/>
                    <w15:color w:val="00CCFF"/>
                  </w:sdtPr>
                  <w:sdtEndPr/>
                  <w:sdtContent>
                    <w:r w:rsidR="001A17A6" w:rsidRPr="000D63F5">
                      <w:rPr>
                        <w:rStyle w:val="Textedelespacerserv"/>
                        <w:szCs w:val="21"/>
                      </w:rPr>
                      <w:t>Klicken Sie hier, um Text einzugeben.</w:t>
                    </w:r>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112517470"/>
                <w:placeholder>
                  <w:docPart w:val="E32AA67A33B040949B6A7463031933CF"/>
                </w:placeholder>
              </w:sdtPr>
              <w:sdtEndPr/>
              <w:sdtContent>
                <w:sdt>
                  <w:sdtPr>
                    <w:rPr>
                      <w:szCs w:val="21"/>
                    </w:rPr>
                    <w:tag w:val="Text eingeben"/>
                    <w:id w:val="1913737615"/>
                    <w:placeholder>
                      <w:docPart w:val="BD3AC6D1EA914EA2B077E66D0DBC60B0"/>
                    </w:placeholder>
                    <w15:color w:val="00CCFF"/>
                  </w:sdtPr>
                  <w:sdtEndPr/>
                  <w:sdtContent>
                    <w:sdt>
                      <w:sdtPr>
                        <w:rPr>
                          <w:szCs w:val="21"/>
                        </w:rPr>
                        <w:id w:val="675608990"/>
                        <w:placeholder>
                          <w:docPart w:val="DDCD1B06B82D42E8973573A9C5630BCC"/>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1909836706"/>
                <w:placeholder>
                  <w:docPart w:val="D5D86304FD2B4718AE5D35A396D94419"/>
                </w:placeholder>
              </w:sdtPr>
              <w:sdtEndPr/>
              <w:sdtContent>
                <w:sdt>
                  <w:sdtPr>
                    <w:rPr>
                      <w:szCs w:val="21"/>
                    </w:rPr>
                    <w:tag w:val="Text eingeben"/>
                    <w:id w:val="1418972912"/>
                    <w:placeholder>
                      <w:docPart w:val="89945C8ECAB3437F9D51E7DC6CBE5D90"/>
                    </w:placeholder>
                    <w15:color w:val="00CCFF"/>
                  </w:sdtPr>
                  <w:sdtEndPr/>
                  <w:sdtContent>
                    <w:sdt>
                      <w:sdtPr>
                        <w:rPr>
                          <w:szCs w:val="21"/>
                        </w:rPr>
                        <w:id w:val="596367287"/>
                        <w:placeholder>
                          <w:docPart w:val="0D0B10A08FD845EDA0BB8B5A93B277A6"/>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189379402"/>
                <w:placeholder>
                  <w:docPart w:val="B2FC4FCBFC504FBE8115FBCB134A6A5B"/>
                </w:placeholder>
              </w:sdtPr>
              <w:sdtEndPr/>
              <w:sdtContent>
                <w:sdt>
                  <w:sdtPr>
                    <w:rPr>
                      <w:szCs w:val="21"/>
                    </w:rPr>
                    <w:tag w:val="Text eingeben"/>
                    <w:id w:val="730264621"/>
                    <w:placeholder>
                      <w:docPart w:val="28FB8019C8424E54892250D0F8FDEE63"/>
                    </w:placeholder>
                    <w15:color w:val="00CCFF"/>
                  </w:sdtPr>
                  <w:sdtEndPr/>
                  <w:sdtContent>
                    <w:sdt>
                      <w:sdtPr>
                        <w:rPr>
                          <w:szCs w:val="21"/>
                        </w:rPr>
                        <w:id w:val="-521554887"/>
                        <w:placeholder>
                          <w:docPart w:val="F0572C27D3584E389F4CD02A6D39ECD1"/>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auto"/>
          </w:tcPr>
          <w:p w:rsidR="001A17A6" w:rsidRPr="000D63F5" w:rsidRDefault="001A17A6"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387993339"/>
                <w:placeholder>
                  <w:docPart w:val="D5EFC3AED8AA46D9A595CA6CED5466F2"/>
                </w:placeholder>
              </w:sdtPr>
              <w:sdtEndPr/>
              <w:sdtContent>
                <w:sdt>
                  <w:sdtPr>
                    <w:rPr>
                      <w:szCs w:val="21"/>
                    </w:rPr>
                    <w:alias w:val="gemäss Leistungsbeschreibung"/>
                    <w:tag w:val="gemäss Leistungsbeschreibung"/>
                    <w:id w:val="-1268004055"/>
                    <w:placeholder>
                      <w:docPart w:val="80997E66D0404DB3B35F0FC738975506"/>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auto"/>
          </w:tcPr>
          <w:p w:rsidR="001A17A6" w:rsidRPr="000D63F5" w:rsidRDefault="001A17A6"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521808797"/>
                <w:placeholder>
                  <w:docPart w:val="2ED6434A9B704AB8A50D7A2552E24D69"/>
                </w:placeholder>
              </w:sdtPr>
              <w:sdtEndPr/>
              <w:sdtContent>
                <w:sdt>
                  <w:sdtPr>
                    <w:rPr>
                      <w:szCs w:val="21"/>
                    </w:rPr>
                    <w:alias w:val="gemäss Leistungsbeschreibung"/>
                    <w:tag w:val="gemäss Leistungsbeschreibung"/>
                    <w:id w:val="-5836770"/>
                    <w:placeholder>
                      <w:docPart w:val="8AADC6F74AEC4785916A6E6698B1A9FD"/>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auto"/>
          </w:tcPr>
          <w:p w:rsidR="001A17A6" w:rsidRPr="000D63F5" w:rsidRDefault="00F44372" w:rsidP="00F53CB6">
            <w:pPr>
              <w:rPr>
                <w:szCs w:val="21"/>
              </w:rPr>
            </w:pPr>
            <w:sdt>
              <w:sdtPr>
                <w:rPr>
                  <w:szCs w:val="21"/>
                </w:rPr>
                <w:id w:val="253182831"/>
                <w:placeholder>
                  <w:docPart w:val="B2001B23B74842378634123499B56924"/>
                </w:placeholder>
              </w:sdtPr>
              <w:sdtEndPr/>
              <w:sdtContent>
                <w:sdt>
                  <w:sdtPr>
                    <w:rPr>
                      <w:szCs w:val="21"/>
                    </w:rPr>
                    <w:tag w:val="Text eingeben"/>
                    <w:id w:val="1328637374"/>
                    <w:placeholder>
                      <w:docPart w:val="94CC95B74D9F48E4AFD590F6FB1075ED"/>
                    </w:placeholder>
                    <w15:color w:val="00CCFF"/>
                  </w:sdtPr>
                  <w:sdtEndPr/>
                  <w:sdtContent>
                    <w:sdt>
                      <w:sdtPr>
                        <w:rPr>
                          <w:szCs w:val="21"/>
                        </w:rPr>
                        <w:id w:val="-2023076440"/>
                        <w:placeholder>
                          <w:docPart w:val="15C96AF3370A42D88BA119A7BCE5CA5D"/>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auto"/>
          </w:tcPr>
          <w:p w:rsidR="001A17A6" w:rsidRPr="000D63F5" w:rsidRDefault="00F44372" w:rsidP="00F53CB6">
            <w:pPr>
              <w:rPr>
                <w:szCs w:val="21"/>
              </w:rPr>
            </w:pPr>
            <w:sdt>
              <w:sdtPr>
                <w:rPr>
                  <w:szCs w:val="21"/>
                </w:rPr>
                <w:id w:val="-2090839949"/>
                <w:placeholder>
                  <w:docPart w:val="0757AAC9C97848FDA122024844520F6B"/>
                </w:placeholder>
              </w:sdtPr>
              <w:sdtEndPr/>
              <w:sdtContent>
                <w:sdt>
                  <w:sdtPr>
                    <w:rPr>
                      <w:szCs w:val="21"/>
                    </w:rPr>
                    <w:tag w:val="Text eingeben"/>
                    <w:id w:val="-1687511947"/>
                    <w:placeholder>
                      <w:docPart w:val="2608223D756F483BB768406A43158A2A"/>
                    </w:placeholder>
                    <w15:color w:val="00CCFF"/>
                  </w:sdtPr>
                  <w:sdtEndPr/>
                  <w:sdtContent>
                    <w:sdt>
                      <w:sdtPr>
                        <w:rPr>
                          <w:szCs w:val="21"/>
                        </w:rPr>
                        <w:id w:val="-2013055955"/>
                        <w:placeholder>
                          <w:docPart w:val="97DA075D6850499499A73EFE9CFAB3E4"/>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auto"/>
          </w:tcPr>
          <w:p w:rsidR="001A17A6" w:rsidRPr="000D63F5" w:rsidRDefault="00F44372" w:rsidP="00F53CB6">
            <w:pPr>
              <w:rPr>
                <w:szCs w:val="21"/>
              </w:rPr>
            </w:pPr>
            <w:sdt>
              <w:sdtPr>
                <w:rPr>
                  <w:szCs w:val="21"/>
                </w:rPr>
                <w:id w:val="-271702107"/>
                <w:placeholder>
                  <w:docPart w:val="DE95B4B256E541A2B62A18D5E868D500"/>
                </w:placeholder>
              </w:sdtPr>
              <w:sdtEndPr/>
              <w:sdtContent>
                <w:sdt>
                  <w:sdtPr>
                    <w:rPr>
                      <w:szCs w:val="21"/>
                    </w:rPr>
                    <w:tag w:val="Text eingeben"/>
                    <w:id w:val="700519164"/>
                    <w:placeholder>
                      <w:docPart w:val="2D9F94AAA747436CB3D61E48AFBD05F0"/>
                    </w:placeholder>
                    <w15:color w:val="00CCFF"/>
                  </w:sdtPr>
                  <w:sdtEndPr/>
                  <w:sdtContent>
                    <w:sdt>
                      <w:sdtPr>
                        <w:rPr>
                          <w:szCs w:val="21"/>
                        </w:rPr>
                        <w:id w:val="-1701544705"/>
                        <w:placeholder>
                          <w:docPart w:val="EF3B72A54E8D4539A52B1ADBEE10C0D6"/>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auto"/>
          </w:tcPr>
          <w:p w:rsidR="001A17A6" w:rsidRPr="000D63F5" w:rsidRDefault="00F44372" w:rsidP="00F53CB6">
            <w:pPr>
              <w:rPr>
                <w:szCs w:val="21"/>
              </w:rPr>
            </w:pPr>
            <w:sdt>
              <w:sdtPr>
                <w:rPr>
                  <w:szCs w:val="21"/>
                </w:rPr>
                <w:id w:val="-1385939521"/>
                <w:placeholder>
                  <w:docPart w:val="2EFB6FFDDA774E328BB84265854ED9A4"/>
                </w:placeholder>
              </w:sdtPr>
              <w:sdtEndPr/>
              <w:sdtContent>
                <w:sdt>
                  <w:sdtPr>
                    <w:rPr>
                      <w:szCs w:val="21"/>
                    </w:rPr>
                    <w:tag w:val="Text eingeben"/>
                    <w:id w:val="149107788"/>
                    <w:placeholder>
                      <w:docPart w:val="5FA869690709474783CFBAC573054023"/>
                    </w:placeholder>
                    <w15:color w:val="00CCFF"/>
                  </w:sdtPr>
                  <w:sdtEndPr/>
                  <w:sdtContent>
                    <w:sdt>
                      <w:sdtPr>
                        <w:rPr>
                          <w:szCs w:val="21"/>
                        </w:rPr>
                        <w:id w:val="-1974511203"/>
                        <w:placeholder>
                          <w:docPart w:val="FE7BEBCE1E604569A513CF6807BD3418"/>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925078125"/>
                <w:placeholder>
                  <w:docPart w:val="43FCC32BEB7D4AD2A60826CB3186BB98"/>
                </w:placeholder>
              </w:sdtPr>
              <w:sdtEndPr/>
              <w:sdtContent>
                <w:sdt>
                  <w:sdtPr>
                    <w:rPr>
                      <w:szCs w:val="21"/>
                    </w:rPr>
                    <w:alias w:val="gemäss Leistungsbeschreibung"/>
                    <w:tag w:val="gemäss Leistungsbeschreibung"/>
                    <w:id w:val="-791753929"/>
                    <w:placeholder>
                      <w:docPart w:val="3A9798614E2D4E6C94947B63BAD2273C"/>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802030572"/>
                <w:placeholder>
                  <w:docPart w:val="A3AF7F36D3FF4427A226254410045877"/>
                </w:placeholder>
              </w:sdtPr>
              <w:sdtEndPr/>
              <w:sdtContent>
                <w:sdt>
                  <w:sdtPr>
                    <w:rPr>
                      <w:szCs w:val="21"/>
                    </w:rPr>
                    <w:alias w:val="gemäss Leistungsbeschreibung"/>
                    <w:tag w:val="gemäss Leistungsbeschreibung"/>
                    <w:id w:val="873582051"/>
                    <w:placeholder>
                      <w:docPart w:val="C04072611067463F809D6F0CE109268C"/>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id w:val="-463350772"/>
                <w:placeholder>
                  <w:docPart w:val="45C03CD867DE4870B09DCECAEF6D68B3"/>
                </w:placeholder>
              </w:sdtPr>
              <w:sdtEndPr/>
              <w:sdtContent>
                <w:sdt>
                  <w:sdtPr>
                    <w:rPr>
                      <w:szCs w:val="21"/>
                    </w:rPr>
                    <w:tag w:val="Text eingeben"/>
                    <w:id w:val="1251936876"/>
                    <w:placeholder>
                      <w:docPart w:val="D659F791626840A78906B5F40AD496D1"/>
                    </w:placeholder>
                    <w15:color w:val="00CCFF"/>
                  </w:sdtPr>
                  <w:sdtEndPr/>
                  <w:sdtContent>
                    <w:sdt>
                      <w:sdtPr>
                        <w:rPr>
                          <w:szCs w:val="21"/>
                        </w:rPr>
                        <w:id w:val="739986361"/>
                        <w:placeholder>
                          <w:docPart w:val="FE6FECE5852240C099FF30FD407CBC9D"/>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976720481"/>
                <w:placeholder>
                  <w:docPart w:val="B9093E8618F54F67BAABC64FCCDB9C4B"/>
                </w:placeholder>
              </w:sdtPr>
              <w:sdtEndPr/>
              <w:sdtContent>
                <w:sdt>
                  <w:sdtPr>
                    <w:rPr>
                      <w:szCs w:val="21"/>
                    </w:rPr>
                    <w:tag w:val="Text eingeben"/>
                    <w:id w:val="-377318525"/>
                    <w:placeholder>
                      <w:docPart w:val="5613FC930EFE4AB2A0E546F5776D153D"/>
                    </w:placeholder>
                    <w15:color w:val="00CCFF"/>
                  </w:sdtPr>
                  <w:sdtEndPr/>
                  <w:sdtContent>
                    <w:sdt>
                      <w:sdtPr>
                        <w:rPr>
                          <w:szCs w:val="21"/>
                        </w:rPr>
                        <w:id w:val="1953744756"/>
                        <w:placeholder>
                          <w:docPart w:val="43D587F4D6AF4C6EBA419F7E19CADC57"/>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63149444"/>
                <w:placeholder>
                  <w:docPart w:val="0CB3CF983B0A4AA491CFCA350C1AD4B2"/>
                </w:placeholder>
              </w:sdtPr>
              <w:sdtEndPr/>
              <w:sdtContent>
                <w:sdt>
                  <w:sdtPr>
                    <w:rPr>
                      <w:szCs w:val="21"/>
                    </w:rPr>
                    <w:tag w:val="Text eingeben"/>
                    <w:id w:val="1237970349"/>
                    <w:placeholder>
                      <w:docPart w:val="56128EFE27C94E15924C349051927B53"/>
                    </w:placeholder>
                    <w15:color w:val="00CCFF"/>
                  </w:sdtPr>
                  <w:sdtEndPr/>
                  <w:sdtContent>
                    <w:sdt>
                      <w:sdtPr>
                        <w:rPr>
                          <w:szCs w:val="21"/>
                        </w:rPr>
                        <w:id w:val="-2090374728"/>
                        <w:placeholder>
                          <w:docPart w:val="0AA5BB7AE0B14B6091C2BC80F12C3132"/>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363718719"/>
                <w:placeholder>
                  <w:docPart w:val="C189DC7EEC544E138E4BC5E164CAC0B4"/>
                </w:placeholder>
              </w:sdtPr>
              <w:sdtEndPr/>
              <w:sdtContent>
                <w:sdt>
                  <w:sdtPr>
                    <w:rPr>
                      <w:szCs w:val="21"/>
                    </w:rPr>
                    <w:tag w:val="Text eingeben"/>
                    <w:id w:val="837120439"/>
                    <w:placeholder>
                      <w:docPart w:val="33152BCAD03D41E7AA7ABB62218AF5C7"/>
                    </w:placeholder>
                    <w15:color w:val="00CCFF"/>
                  </w:sdtPr>
                  <w:sdtEndPr/>
                  <w:sdtContent>
                    <w:sdt>
                      <w:sdtPr>
                        <w:rPr>
                          <w:szCs w:val="21"/>
                        </w:rPr>
                        <w:id w:val="-831676249"/>
                        <w:placeholder>
                          <w:docPart w:val="6E97C0DC8D2E46B09EA9CE41A944C060"/>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976364700"/>
                <w:placeholder>
                  <w:docPart w:val="5D8377C5393D4FC69876619F16712589"/>
                </w:placeholder>
              </w:sdtPr>
              <w:sdtEndPr/>
              <w:sdtContent>
                <w:sdt>
                  <w:sdtPr>
                    <w:rPr>
                      <w:szCs w:val="21"/>
                    </w:rPr>
                    <w:alias w:val="gemäss Leistungsvereinbarung"/>
                    <w:tag w:val="gemäss Leistungsvereinbarung"/>
                    <w:id w:val="2061831197"/>
                    <w:placeholder>
                      <w:docPart w:val="5B77F26C0B0D4ED397ABD2320776B159"/>
                    </w:placeholder>
                  </w:sdtPr>
                  <w:sdtEndPr/>
                  <w:sdtContent>
                    <w:sdt>
                      <w:sdtPr>
                        <w:rPr>
                          <w:szCs w:val="21"/>
                        </w:rPr>
                        <w:alias w:val="gemäss Leistungsbeschreibung"/>
                        <w:tag w:val="gemäss Leistungsbeschreibung"/>
                        <w:id w:val="102539627"/>
                        <w:placeholder>
                          <w:docPart w:val="8134DA03214C43FFB8BAE72AAD94F01E"/>
                        </w:placeholder>
                        <w:showingPlcHdr/>
                        <w15:color w:val="00CCFF"/>
                      </w:sdtPr>
                      <w:sdtEndPr/>
                      <w:sdtContent>
                        <w:r w:rsidRPr="000D63F5">
                          <w:rPr>
                            <w:rStyle w:val="Textedelespacerserv"/>
                            <w:szCs w:val="21"/>
                          </w:rPr>
                          <w:t>Klicken Sie hier, um Text einzugeben.</w:t>
                        </w:r>
                      </w:sdtContent>
                    </w:sdt>
                  </w:sdtContent>
                </w:sdt>
              </w:sdtContent>
            </w:sdt>
          </w:p>
        </w:tc>
        <w:tc>
          <w:tcPr>
            <w:tcW w:w="2777" w:type="dxa"/>
            <w:shd w:val="clear" w:color="auto" w:fill="FFFFFF" w:themeFill="background1"/>
          </w:tcPr>
          <w:p w:rsidR="001A17A6" w:rsidRPr="000D63F5" w:rsidRDefault="001A17A6" w:rsidP="00F53CB6">
            <w:pPr>
              <w:rPr>
                <w:szCs w:val="21"/>
              </w:rPr>
            </w:pPr>
            <w:r>
              <w:rPr>
                <w:b/>
                <w:szCs w:val="21"/>
              </w:rPr>
              <w:t>S4</w:t>
            </w:r>
            <w:r w:rsidRPr="000D63F5">
              <w:rPr>
                <w:b/>
                <w:szCs w:val="21"/>
              </w:rPr>
              <w:t>:</w:t>
            </w:r>
            <w:r w:rsidRPr="000D63F5">
              <w:rPr>
                <w:szCs w:val="21"/>
              </w:rPr>
              <w:t xml:space="preserve"> </w:t>
            </w:r>
            <w:sdt>
              <w:sdtPr>
                <w:rPr>
                  <w:szCs w:val="21"/>
                </w:rPr>
                <w:id w:val="-144358097"/>
                <w:placeholder>
                  <w:docPart w:val="EFB31007C1B04327B540B6E32C6185E5"/>
                </w:placeholder>
              </w:sdtPr>
              <w:sdtEndPr/>
              <w:sdtContent>
                <w:sdt>
                  <w:sdtPr>
                    <w:rPr>
                      <w:szCs w:val="21"/>
                    </w:rPr>
                    <w:alias w:val="gemäss Leistungsvereinbarung"/>
                    <w:tag w:val="gemäss Leistungsvereinbarung"/>
                    <w:id w:val="1760089176"/>
                    <w:placeholder>
                      <w:docPart w:val="F9287E6F31AF47EF8C69F6B9738D6964"/>
                    </w:placeholder>
                  </w:sdtPr>
                  <w:sdtEndPr/>
                  <w:sdtContent>
                    <w:sdt>
                      <w:sdtPr>
                        <w:rPr>
                          <w:szCs w:val="21"/>
                        </w:rPr>
                        <w:alias w:val="gemäss Leistungsvereinbarung"/>
                        <w:tag w:val="gemäss Leistungsvereinbarung"/>
                        <w:id w:val="-1967810140"/>
                        <w:placeholder>
                          <w:docPart w:val="82C8C7A0C47D483194E7369AADABEA9E"/>
                        </w:placeholder>
                      </w:sdtPr>
                      <w:sdtEndPr/>
                      <w:sdtContent>
                        <w:sdt>
                          <w:sdtPr>
                            <w:rPr>
                              <w:szCs w:val="21"/>
                            </w:rPr>
                            <w:alias w:val="gemäss Leistungsvereinbarung"/>
                            <w:tag w:val="gemäss Leistungsvereinbarung"/>
                            <w:id w:val="-1731684898"/>
                            <w:placeholder>
                              <w:docPart w:val="73175F702DCB45ACA2DFE31B16F115DD"/>
                            </w:placeholder>
                            <w15:color w:val="00CCFF"/>
                          </w:sdtPr>
                          <w:sdtEndPr/>
                          <w:sdtContent>
                            <w:sdt>
                              <w:sdtPr>
                                <w:rPr>
                                  <w:szCs w:val="21"/>
                                </w:rPr>
                                <w:alias w:val="gemäss Leistungsvereinbarung"/>
                                <w:tag w:val="gemäss Leistungsvereinbarung"/>
                                <w:id w:val="-1262377290"/>
                                <w:placeholder>
                                  <w:docPart w:val="9CF2143150FE4657B7E2558FF058D97F"/>
                                </w:placeholder>
                              </w:sdtPr>
                              <w:sdtEndPr/>
                              <w:sdtContent>
                                <w:sdt>
                                  <w:sdtPr>
                                    <w:rPr>
                                      <w:szCs w:val="21"/>
                                    </w:rPr>
                                    <w:alias w:val="gemäss Leistungsbeschreibung"/>
                                    <w:tag w:val="gemäss Leistungsbeschreibung"/>
                                    <w:id w:val="-150909598"/>
                                    <w:placeholder>
                                      <w:docPart w:val="74D38747BBBB46269FFF90E559449955"/>
                                    </w:placeholder>
                                    <w:showingPlcHdr/>
                                    <w15:color w:val="00CCFF"/>
                                  </w:sdtPr>
                                  <w:sdtEndPr/>
                                  <w:sdtContent>
                                    <w:r w:rsidRPr="000D63F5">
                                      <w:rPr>
                                        <w:rStyle w:val="Textedelespacerserv"/>
                                        <w:szCs w:val="21"/>
                                      </w:rPr>
                                      <w:t>Klicken Sie hier, um Text einzugeben.</w:t>
                                    </w:r>
                                  </w:sdtContent>
                                </w:sdt>
                              </w:sdtContent>
                            </w:sdt>
                          </w:sdtContent>
                        </w:sdt>
                      </w:sdtContent>
                    </w:sdt>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tag w:val="Text eingeben"/>
                <w:id w:val="254562246"/>
                <w:placeholder>
                  <w:docPart w:val="C0D1769D5E184189B1986DBB5747F728"/>
                </w:placeholder>
                <w15:color w:val="00CCFF"/>
              </w:sdtPr>
              <w:sdtEndPr/>
              <w:sdtContent>
                <w:sdt>
                  <w:sdtPr>
                    <w:rPr>
                      <w:szCs w:val="21"/>
                    </w:rPr>
                    <w:id w:val="-1527555227"/>
                    <w:placeholder>
                      <w:docPart w:val="E46790E1BA4B4847884CDA44618BE3E5"/>
                    </w:placeholder>
                    <w:showingPlcHdr/>
                    <w15:color w:val="00CCFF"/>
                  </w:sdtPr>
                  <w:sdtEndPr/>
                  <w:sdtContent>
                    <w:r w:rsidR="001A17A6" w:rsidRPr="000D63F5">
                      <w:rPr>
                        <w:rStyle w:val="Textedelespacerserv"/>
                        <w:szCs w:val="21"/>
                      </w:rPr>
                      <w:t>Klicken Sie hier, um Text einzugeben.</w:t>
                    </w:r>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2088564216"/>
                <w:placeholder>
                  <w:docPart w:val="70B65E893D5649C18296E0669D4B2C8A"/>
                </w:placeholder>
              </w:sdtPr>
              <w:sdtEndPr/>
              <w:sdtContent>
                <w:sdt>
                  <w:sdtPr>
                    <w:rPr>
                      <w:szCs w:val="21"/>
                    </w:rPr>
                    <w:tag w:val="Text eingeben"/>
                    <w:id w:val="-1865123256"/>
                    <w:placeholder>
                      <w:docPart w:val="9191A26E8ED3494DB3FABBCDF8CEF1E7"/>
                    </w:placeholder>
                    <w15:color w:val="00CCFF"/>
                  </w:sdtPr>
                  <w:sdtEndPr/>
                  <w:sdtContent>
                    <w:sdt>
                      <w:sdtPr>
                        <w:rPr>
                          <w:szCs w:val="21"/>
                        </w:rPr>
                        <w:id w:val="1906172665"/>
                        <w:placeholder>
                          <w:docPart w:val="15088B98DDDB42D6A6A54856797AF2E7"/>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768549814"/>
                <w:placeholder>
                  <w:docPart w:val="BAABE06B3F384756BAF1701C260CCBA1"/>
                </w:placeholder>
              </w:sdtPr>
              <w:sdtEndPr/>
              <w:sdtContent>
                <w:sdt>
                  <w:sdtPr>
                    <w:rPr>
                      <w:szCs w:val="21"/>
                    </w:rPr>
                    <w:tag w:val="Text eingeben"/>
                    <w:id w:val="2103452368"/>
                    <w:placeholder>
                      <w:docPart w:val="736A2F5C20514A4AB0A21427FCC238BB"/>
                    </w:placeholder>
                    <w15:color w:val="00CCFF"/>
                  </w:sdtPr>
                  <w:sdtEndPr/>
                  <w:sdtContent>
                    <w:sdt>
                      <w:sdtPr>
                        <w:rPr>
                          <w:szCs w:val="21"/>
                        </w:rPr>
                        <w:id w:val="-970438039"/>
                        <w:placeholder>
                          <w:docPart w:val="98ADC4F7A3A7478FBDCF261018A0EDBF"/>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307632522"/>
                <w:placeholder>
                  <w:docPart w:val="16290ECFDA9C459B8689E17CE2D41893"/>
                </w:placeholder>
              </w:sdtPr>
              <w:sdtEndPr/>
              <w:sdtContent>
                <w:sdt>
                  <w:sdtPr>
                    <w:rPr>
                      <w:szCs w:val="21"/>
                    </w:rPr>
                    <w:tag w:val="Text eingeben"/>
                    <w:id w:val="-1341385616"/>
                    <w:placeholder>
                      <w:docPart w:val="2D5047F58FFC47EF889974BAA7840F70"/>
                    </w:placeholder>
                    <w15:color w:val="00CCFF"/>
                  </w:sdtPr>
                  <w:sdtEndPr/>
                  <w:sdtContent>
                    <w:sdt>
                      <w:sdtPr>
                        <w:rPr>
                          <w:szCs w:val="21"/>
                        </w:rPr>
                        <w:id w:val="1786538303"/>
                        <w:placeholder>
                          <w:docPart w:val="C9702D8D2A064ED6897B4FB686CA33CF"/>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456177207"/>
                <w:placeholder>
                  <w:docPart w:val="61D0DC956E7F4C8986D7BB12ACC833B2"/>
                </w:placeholder>
              </w:sdtPr>
              <w:sdtEndPr/>
              <w:sdtContent>
                <w:sdt>
                  <w:sdtPr>
                    <w:rPr>
                      <w:szCs w:val="21"/>
                    </w:rPr>
                    <w:alias w:val="gemäss Leistungsbeschreibung"/>
                    <w:tag w:val="gemäss Leistungsbeschreibung"/>
                    <w:id w:val="-397218383"/>
                    <w:placeholder>
                      <w:docPart w:val="1E37135CCE2E47498E2FBCA5A3A7BD50"/>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271287848"/>
                <w:placeholder>
                  <w:docPart w:val="845FD31CB1134DEC96E80B4C0FF59F54"/>
                </w:placeholder>
              </w:sdtPr>
              <w:sdtEndPr/>
              <w:sdtContent>
                <w:sdt>
                  <w:sdtPr>
                    <w:rPr>
                      <w:szCs w:val="21"/>
                    </w:rPr>
                    <w:alias w:val="gemäss Leistungsbeschreibung"/>
                    <w:tag w:val="gemäss Leistungsbeschreibung"/>
                    <w:id w:val="-40060993"/>
                    <w:placeholder>
                      <w:docPart w:val="2C97443664C64A6E9C99E2E15DE7030F"/>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id w:val="2144379838"/>
                <w:placeholder>
                  <w:docPart w:val="999B0EAD6D314AB797DACB06B621A95A"/>
                </w:placeholder>
              </w:sdtPr>
              <w:sdtEndPr/>
              <w:sdtContent>
                <w:sdt>
                  <w:sdtPr>
                    <w:rPr>
                      <w:szCs w:val="21"/>
                    </w:rPr>
                    <w:tag w:val="Text eingeben"/>
                    <w:id w:val="141394834"/>
                    <w:placeholder>
                      <w:docPart w:val="087D6DFE017D41DA9E3603D866E2A563"/>
                    </w:placeholder>
                    <w15:color w:val="00CCFF"/>
                  </w:sdtPr>
                  <w:sdtEndPr/>
                  <w:sdtContent>
                    <w:sdt>
                      <w:sdtPr>
                        <w:rPr>
                          <w:szCs w:val="21"/>
                        </w:rPr>
                        <w:id w:val="-1021475629"/>
                        <w:placeholder>
                          <w:docPart w:val="9A0F4375874A435FA1ED4EF52D6016F5"/>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8651436"/>
                <w:placeholder>
                  <w:docPart w:val="97839D4754184373AD57B62D6458D160"/>
                </w:placeholder>
              </w:sdtPr>
              <w:sdtEndPr/>
              <w:sdtContent>
                <w:sdt>
                  <w:sdtPr>
                    <w:rPr>
                      <w:szCs w:val="21"/>
                    </w:rPr>
                    <w:tag w:val="Text eingeben"/>
                    <w:id w:val="-951859002"/>
                    <w:placeholder>
                      <w:docPart w:val="D7B5B2BD9B0C4D2EADB289A6ADAE79CC"/>
                    </w:placeholder>
                    <w15:color w:val="00CCFF"/>
                  </w:sdtPr>
                  <w:sdtEndPr/>
                  <w:sdtContent>
                    <w:sdt>
                      <w:sdtPr>
                        <w:rPr>
                          <w:szCs w:val="21"/>
                        </w:rPr>
                        <w:id w:val="-1461343252"/>
                        <w:placeholder>
                          <w:docPart w:val="7E3E59EEA2454604AA631D07A30568E9"/>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748429115"/>
                <w:placeholder>
                  <w:docPart w:val="747A001303BB48D8875A1AECF59EB503"/>
                </w:placeholder>
              </w:sdtPr>
              <w:sdtEndPr/>
              <w:sdtContent>
                <w:sdt>
                  <w:sdtPr>
                    <w:rPr>
                      <w:szCs w:val="21"/>
                    </w:rPr>
                    <w:tag w:val="Text eingeben"/>
                    <w:id w:val="1075867490"/>
                    <w:placeholder>
                      <w:docPart w:val="97AB0C9C32CE4C42B53DEC365ED2CE6C"/>
                    </w:placeholder>
                    <w15:color w:val="00CCFF"/>
                  </w:sdtPr>
                  <w:sdtEndPr/>
                  <w:sdtContent>
                    <w:sdt>
                      <w:sdtPr>
                        <w:rPr>
                          <w:szCs w:val="21"/>
                        </w:rPr>
                        <w:id w:val="1245998912"/>
                        <w:placeholder>
                          <w:docPart w:val="53E7E2AE8E8F490F902A0FEC81EE0A37"/>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974712104"/>
                <w:placeholder>
                  <w:docPart w:val="51A2E566BA16474A8AC44073DA2A6BD7"/>
                </w:placeholder>
              </w:sdtPr>
              <w:sdtEndPr/>
              <w:sdtContent>
                <w:sdt>
                  <w:sdtPr>
                    <w:rPr>
                      <w:szCs w:val="21"/>
                    </w:rPr>
                    <w:tag w:val="Text eingeben"/>
                    <w:id w:val="2017803450"/>
                    <w:placeholder>
                      <w:docPart w:val="E87B5538FD204EF09842069C9B1374FF"/>
                    </w:placeholder>
                    <w15:color w:val="00CCFF"/>
                  </w:sdtPr>
                  <w:sdtEndPr/>
                  <w:sdtContent>
                    <w:sdt>
                      <w:sdtPr>
                        <w:rPr>
                          <w:szCs w:val="21"/>
                        </w:rPr>
                        <w:id w:val="249323378"/>
                        <w:placeholder>
                          <w:docPart w:val="B7580565113646599C5321C976CEBD10"/>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310708" w:rsidRPr="008F7E8D" w:rsidTr="00733685">
        <w:tc>
          <w:tcPr>
            <w:tcW w:w="14272" w:type="dxa"/>
            <w:gridSpan w:val="6"/>
            <w:shd w:val="clear" w:color="auto" w:fill="F2F2F2" w:themeFill="background1" w:themeFillShade="F2"/>
          </w:tcPr>
          <w:p w:rsidR="00310708" w:rsidRPr="008F7E8D" w:rsidRDefault="00310708" w:rsidP="00FC3FB7">
            <w:pPr>
              <w:rPr>
                <w:szCs w:val="21"/>
              </w:rPr>
            </w:pPr>
            <w:r w:rsidRPr="00EA02DA">
              <w:rPr>
                <w:b/>
                <w:szCs w:val="21"/>
              </w:rPr>
              <w:t>Bemerkungen Einrichtung zum Leistungsziel 5</w:t>
            </w:r>
            <w:r w:rsidRPr="008F7E8D">
              <w:rPr>
                <w:szCs w:val="21"/>
              </w:rPr>
              <w:t xml:space="preserve">: </w:t>
            </w:r>
            <w:sdt>
              <w:sdtPr>
                <w:rPr>
                  <w:szCs w:val="21"/>
                </w:rPr>
                <w:id w:val="1386212191"/>
                <w:placeholder>
                  <w:docPart w:val="C700F70EE88D4FAE935BF5B1AB23AACD"/>
                </w:placeholder>
                <w15:color w:val="00CCFF"/>
              </w:sdtPr>
              <w:sdtEndPr/>
              <w:sdtContent>
                <w:sdt>
                  <w:sdtPr>
                    <w:rPr>
                      <w:szCs w:val="21"/>
                    </w:rPr>
                    <w:id w:val="2133356361"/>
                    <w:placeholder>
                      <w:docPart w:val="68F13B7858F2475F94490DB9AFAC73D6"/>
                    </w:placeholder>
                    <w:showingPlcHdr/>
                    <w15:color w:val="00CCFF"/>
                  </w:sdtPr>
                  <w:sdtEndPr/>
                  <w:sdtContent>
                    <w:r w:rsidRPr="000D63F5">
                      <w:rPr>
                        <w:rStyle w:val="Textedelespacerserv"/>
                        <w:szCs w:val="21"/>
                      </w:rPr>
                      <w:t>Klicken Sie hier, um Text einzugeben.</w:t>
                    </w:r>
                  </w:sdtContent>
                </w:sdt>
              </w:sdtContent>
            </w:sdt>
          </w:p>
        </w:tc>
      </w:tr>
      <w:tr w:rsidR="00310708" w:rsidRPr="008F7E8D" w:rsidTr="00733685">
        <w:tc>
          <w:tcPr>
            <w:tcW w:w="14272" w:type="dxa"/>
            <w:gridSpan w:val="6"/>
            <w:shd w:val="clear" w:color="auto" w:fill="FFFFFF" w:themeFill="background1"/>
          </w:tcPr>
          <w:p w:rsidR="00310708" w:rsidRPr="008F7E8D" w:rsidRDefault="00310708" w:rsidP="00FC3FB7">
            <w:pPr>
              <w:rPr>
                <w:szCs w:val="21"/>
              </w:rPr>
            </w:pPr>
            <w:r w:rsidRPr="00EA02DA">
              <w:rPr>
                <w:b/>
                <w:szCs w:val="21"/>
              </w:rPr>
              <w:t>Antrag Einrichtung auf Anpassung der Indikatoren und Standards</w:t>
            </w:r>
            <w:r w:rsidRPr="008F7E8D">
              <w:rPr>
                <w:szCs w:val="21"/>
              </w:rPr>
              <w:t xml:space="preserve">: </w:t>
            </w:r>
            <w:sdt>
              <w:sdtPr>
                <w:rPr>
                  <w:szCs w:val="21"/>
                </w:rPr>
                <w:id w:val="184102041"/>
                <w:placeholder>
                  <w:docPart w:val="61FF2533BA2B46E9B72C8D03EC0FBEE3"/>
                </w:placeholder>
              </w:sdtPr>
              <w:sdtEndPr/>
              <w:sdtContent>
                <w:sdt>
                  <w:sdtPr>
                    <w:rPr>
                      <w:szCs w:val="21"/>
                    </w:rPr>
                    <w:id w:val="710935513"/>
                    <w:placeholder>
                      <w:docPart w:val="EE6230D0E43B40E0A6CFD1B4C502B86A"/>
                    </w:placeholder>
                    <w:showingPlcHdr/>
                    <w15:color w:val="00CCFF"/>
                  </w:sdtPr>
                  <w:sdtEndPr/>
                  <w:sdtContent>
                    <w:r w:rsidRPr="008F7E8D">
                      <w:rPr>
                        <w:rStyle w:val="Textedelespacerserv"/>
                        <w:szCs w:val="21"/>
                      </w:rPr>
                      <w:t>Klicken Sie hier, um Text einzugeben.</w:t>
                    </w:r>
                  </w:sdtContent>
                </w:sdt>
              </w:sdtContent>
            </w:sdt>
          </w:p>
        </w:tc>
      </w:tr>
      <w:tr w:rsidR="00310708" w:rsidRPr="008F7E8D" w:rsidTr="00733685">
        <w:tc>
          <w:tcPr>
            <w:tcW w:w="14272" w:type="dxa"/>
            <w:gridSpan w:val="6"/>
            <w:shd w:val="clear" w:color="auto" w:fill="F2F2F2" w:themeFill="background1" w:themeFillShade="F2"/>
          </w:tcPr>
          <w:p w:rsidR="00310708" w:rsidRPr="008F7E8D" w:rsidRDefault="00310708" w:rsidP="00F53924">
            <w:pPr>
              <w:rPr>
                <w:szCs w:val="21"/>
              </w:rPr>
            </w:pPr>
            <w:r w:rsidRPr="00EA02DA">
              <w:rPr>
                <w:b/>
                <w:szCs w:val="21"/>
              </w:rPr>
              <w:t>Bemerkung KJA zum Leistungsziel 5</w:t>
            </w:r>
            <w:r w:rsidRPr="008F7E8D">
              <w:rPr>
                <w:szCs w:val="21"/>
              </w:rPr>
              <w:t xml:space="preserve">: </w:t>
            </w:r>
            <w:sdt>
              <w:sdtPr>
                <w:rPr>
                  <w:szCs w:val="21"/>
                </w:rPr>
                <w:alias w:val="Eingabe KJA"/>
                <w:tag w:val="Eingabe KJA"/>
                <w:id w:val="-394666420"/>
                <w:placeholder>
                  <w:docPart w:val="7B37E78E0174462692343FDB56553D67"/>
                </w:placeholder>
                <w:temporary/>
                <w:showingPlcHdr/>
                <w15:color w:val="00CCFF"/>
              </w:sdtPr>
              <w:sdtEndPr/>
              <w:sdtContent>
                <w:r w:rsidRPr="008F7E8D">
                  <w:rPr>
                    <w:rStyle w:val="Textedelespacerserv"/>
                    <w:szCs w:val="21"/>
                  </w:rPr>
                  <w:t>Klicken Sie hier, um Text einzugeben.</w:t>
                </w:r>
              </w:sdtContent>
            </w:sdt>
          </w:p>
        </w:tc>
      </w:tr>
    </w:tbl>
    <w:p w:rsidR="00310708" w:rsidRDefault="00310708" w:rsidP="00310708">
      <w:pPr>
        <w:spacing w:after="200" w:line="240" w:lineRule="auto"/>
      </w:pPr>
      <w:r>
        <w:br w:type="page"/>
      </w:r>
    </w:p>
    <w:tbl>
      <w:tblPr>
        <w:tblStyle w:val="Grilledutableau"/>
        <w:tblW w:w="0" w:type="auto"/>
        <w:tblLayout w:type="fixed"/>
        <w:tblLook w:val="04A0" w:firstRow="1" w:lastRow="0" w:firstColumn="1" w:lastColumn="0" w:noHBand="0" w:noVBand="1"/>
      </w:tblPr>
      <w:tblGrid>
        <w:gridCol w:w="2775"/>
        <w:gridCol w:w="2777"/>
        <w:gridCol w:w="1399"/>
        <w:gridCol w:w="1396"/>
        <w:gridCol w:w="2777"/>
        <w:gridCol w:w="3155"/>
      </w:tblGrid>
      <w:tr w:rsidR="00310708" w:rsidRPr="008F7E8D" w:rsidTr="00733685">
        <w:tc>
          <w:tcPr>
            <w:tcW w:w="14272" w:type="dxa"/>
            <w:gridSpan w:val="6"/>
            <w:shd w:val="clear" w:color="auto" w:fill="40B6E3" w:themeFill="accent2" w:themeFillShade="BF"/>
          </w:tcPr>
          <w:p w:rsidR="00310708" w:rsidRDefault="00310708" w:rsidP="00F53924">
            <w:pPr>
              <w:rPr>
                <w:b/>
                <w:szCs w:val="21"/>
              </w:rPr>
            </w:pPr>
            <w:r w:rsidRPr="008F7E8D">
              <w:rPr>
                <w:b/>
                <w:szCs w:val="21"/>
              </w:rPr>
              <w:lastRenderedPageBreak/>
              <w:t>Leistungsziel 6</w:t>
            </w:r>
          </w:p>
          <w:p w:rsidR="00310708" w:rsidRPr="00905004" w:rsidRDefault="00F44372" w:rsidP="00905004">
            <w:pPr>
              <w:rPr>
                <w:b/>
                <w:szCs w:val="21"/>
              </w:rPr>
            </w:pPr>
            <w:sdt>
              <w:sdtPr>
                <w:rPr>
                  <w:szCs w:val="21"/>
                </w:rPr>
                <w:tag w:val="Text eingeben"/>
                <w:id w:val="23146496"/>
                <w:placeholder>
                  <w:docPart w:val="144B35B52DF244AD9773B6EB797A799A"/>
                </w:placeholder>
                <w15:color w:val="00CCFF"/>
              </w:sdtPr>
              <w:sdtEndPr/>
              <w:sdtContent>
                <w:sdt>
                  <w:sdtPr>
                    <w:rPr>
                      <w:szCs w:val="21"/>
                    </w:rPr>
                    <w:id w:val="-842621338"/>
                    <w:placeholder>
                      <w:docPart w:val="EE9EABAA5A2247599BD2C318D1582DCF"/>
                    </w:placeholder>
                    <w15:color w:val="00CCFF"/>
                  </w:sdtPr>
                  <w:sdtEndPr/>
                  <w:sdtContent>
                    <w:r w:rsidR="00905004" w:rsidRPr="00E93646">
                      <w:rPr>
                        <w:rFonts w:asciiTheme="majorHAnsi" w:hAnsiTheme="majorHAnsi" w:cstheme="majorHAnsi"/>
                        <w:sz w:val="20"/>
                        <w:szCs w:val="20"/>
                      </w:rPr>
                      <w:t>Das Kind oder der/die Jugendliche ist nach dem geplanten Austritt in ein geeignetes und förderliches Umfeld integriert. Die weitere Betreuung ist eingeleitet, sofern notwendig.</w:t>
                    </w:r>
                  </w:sdtContent>
                </w:sdt>
              </w:sdtContent>
            </w:sdt>
          </w:p>
        </w:tc>
      </w:tr>
      <w:tr w:rsidR="00310708" w:rsidRPr="008F7E8D" w:rsidTr="00733685">
        <w:tc>
          <w:tcPr>
            <w:tcW w:w="2772"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 xml:space="preserve">Vereinbarte Indikatoren </w:t>
            </w:r>
          </w:p>
          <w:p w:rsidR="00310708" w:rsidRPr="008F7E8D" w:rsidRDefault="00310708" w:rsidP="00F53924">
            <w:pPr>
              <w:spacing w:line="240" w:lineRule="auto"/>
              <w:jc w:val="center"/>
              <w:rPr>
                <w:szCs w:val="21"/>
              </w:rPr>
            </w:pPr>
            <w:r>
              <w:rPr>
                <w:szCs w:val="21"/>
              </w:rPr>
              <w:t>gemäss Leistungsbeschreibung</w:t>
            </w:r>
          </w:p>
        </w:tc>
        <w:tc>
          <w:tcPr>
            <w:tcW w:w="2773"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Vereinbarte Standards</w:t>
            </w:r>
          </w:p>
          <w:p w:rsidR="00310708" w:rsidRPr="008F7E8D" w:rsidRDefault="00310708" w:rsidP="00F53924">
            <w:pPr>
              <w:spacing w:line="240" w:lineRule="auto"/>
              <w:jc w:val="center"/>
              <w:rPr>
                <w:szCs w:val="21"/>
              </w:rPr>
            </w:pPr>
            <w:r>
              <w:rPr>
                <w:szCs w:val="21"/>
              </w:rPr>
              <w:t>gemäss Leistungsbeschreibung</w:t>
            </w:r>
          </w:p>
        </w:tc>
        <w:tc>
          <w:tcPr>
            <w:tcW w:w="8727" w:type="dxa"/>
            <w:gridSpan w:val="4"/>
            <w:shd w:val="clear" w:color="auto" w:fill="2D9ED1"/>
          </w:tcPr>
          <w:p w:rsidR="00310708" w:rsidRPr="008F7E8D" w:rsidRDefault="00310708" w:rsidP="00F53924">
            <w:pPr>
              <w:tabs>
                <w:tab w:val="left" w:pos="195"/>
                <w:tab w:val="center" w:pos="4339"/>
              </w:tabs>
              <w:rPr>
                <w:b/>
                <w:szCs w:val="21"/>
              </w:rPr>
            </w:pPr>
            <w:r w:rsidRPr="008F7E8D">
              <w:rPr>
                <w:b/>
                <w:szCs w:val="21"/>
              </w:rPr>
              <w:tab/>
            </w:r>
            <w:r w:rsidRPr="008F7E8D">
              <w:rPr>
                <w:b/>
                <w:szCs w:val="21"/>
              </w:rPr>
              <w:tab/>
              <w:t>Bericht Leistungserbringer</w:t>
            </w:r>
          </w:p>
        </w:tc>
      </w:tr>
      <w:tr w:rsidR="00310708" w:rsidRPr="008F7E8D" w:rsidTr="00733685">
        <w:tc>
          <w:tcPr>
            <w:tcW w:w="2772" w:type="dxa"/>
            <w:vMerge/>
            <w:shd w:val="clear" w:color="auto" w:fill="D5EEF9" w:themeFill="accent2" w:themeFillTint="66"/>
          </w:tcPr>
          <w:p w:rsidR="00310708" w:rsidRPr="008F7E8D" w:rsidRDefault="00310708" w:rsidP="00F53924">
            <w:pPr>
              <w:spacing w:line="240" w:lineRule="auto"/>
              <w:jc w:val="center"/>
              <w:rPr>
                <w:szCs w:val="21"/>
              </w:rPr>
            </w:pPr>
          </w:p>
        </w:tc>
        <w:tc>
          <w:tcPr>
            <w:tcW w:w="2773" w:type="dxa"/>
            <w:vMerge/>
            <w:shd w:val="clear" w:color="auto" w:fill="D5EEF9" w:themeFill="accent2" w:themeFillTint="66"/>
          </w:tcPr>
          <w:p w:rsidR="00310708" w:rsidRPr="008F7E8D" w:rsidRDefault="00310708" w:rsidP="00F53924">
            <w:pPr>
              <w:spacing w:line="240" w:lineRule="auto"/>
              <w:jc w:val="center"/>
              <w:rPr>
                <w:szCs w:val="21"/>
              </w:rPr>
            </w:pPr>
          </w:p>
        </w:tc>
        <w:tc>
          <w:tcPr>
            <w:tcW w:w="1399" w:type="dxa"/>
            <w:shd w:val="clear" w:color="auto" w:fill="C0E6F6" w:themeFill="accent2" w:themeFillTint="99"/>
          </w:tcPr>
          <w:p w:rsidR="00310708" w:rsidRPr="008F7E8D" w:rsidRDefault="00310708" w:rsidP="00F53924">
            <w:pPr>
              <w:spacing w:line="240" w:lineRule="auto"/>
              <w:rPr>
                <w:szCs w:val="21"/>
              </w:rPr>
            </w:pPr>
            <w:r w:rsidRPr="008F7E8D">
              <w:rPr>
                <w:szCs w:val="21"/>
              </w:rPr>
              <w:t xml:space="preserve">Auswertung </w:t>
            </w:r>
          </w:p>
          <w:p w:rsidR="00310708" w:rsidRPr="008F7E8D" w:rsidRDefault="00310708" w:rsidP="00F53924">
            <w:pPr>
              <w:spacing w:line="240" w:lineRule="auto"/>
              <w:jc w:val="center"/>
              <w:rPr>
                <w:szCs w:val="21"/>
              </w:rPr>
            </w:pPr>
            <w:r w:rsidRPr="008F7E8D">
              <w:rPr>
                <w:szCs w:val="21"/>
              </w:rPr>
              <w:t>(Ergebnis)</w:t>
            </w:r>
          </w:p>
        </w:tc>
        <w:tc>
          <w:tcPr>
            <w:tcW w:w="1396"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 xml:space="preserve">Anzahl </w:t>
            </w:r>
          </w:p>
          <w:p w:rsidR="00310708" w:rsidRPr="008F7E8D" w:rsidRDefault="00310708" w:rsidP="00F53924">
            <w:pPr>
              <w:spacing w:line="240" w:lineRule="auto"/>
              <w:jc w:val="center"/>
              <w:rPr>
                <w:szCs w:val="21"/>
              </w:rPr>
            </w:pPr>
            <w:r w:rsidRPr="008F7E8D">
              <w:rPr>
                <w:szCs w:val="21"/>
              </w:rPr>
              <w:t>Familien</w:t>
            </w:r>
          </w:p>
        </w:tc>
        <w:tc>
          <w:tcPr>
            <w:tcW w:w="2777"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Geplante Massnahmen zur Erreichung des Standards</w:t>
            </w:r>
          </w:p>
        </w:tc>
      </w:tr>
      <w:tr w:rsidR="001A17A6" w:rsidRPr="000D63F5" w:rsidTr="00733685">
        <w:tc>
          <w:tcPr>
            <w:tcW w:w="2775" w:type="dxa"/>
            <w:shd w:val="clear" w:color="auto" w:fill="FFFFFF" w:themeFill="background1"/>
          </w:tcPr>
          <w:p w:rsidR="001A17A6" w:rsidRPr="000D63F5" w:rsidRDefault="001A17A6"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002109813"/>
                <w:placeholder>
                  <w:docPart w:val="04A3B3B776CB450B8E488AE47FCAEA89"/>
                </w:placeholder>
              </w:sdtPr>
              <w:sdtEndPr/>
              <w:sdtContent>
                <w:sdt>
                  <w:sdtPr>
                    <w:rPr>
                      <w:szCs w:val="21"/>
                    </w:rPr>
                    <w:alias w:val="gemäss Leistungsbeschreibung"/>
                    <w:tag w:val="gemäss Leistungsbeschreibung"/>
                    <w:id w:val="-1745180374"/>
                    <w:placeholder>
                      <w:docPart w:val="5BD42B21A1164FA1AC7A484246BBF9D9"/>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73850831"/>
                <w:placeholder>
                  <w:docPart w:val="B21C28347B264A5BA76AC5CA32250F3E"/>
                </w:placeholder>
              </w:sdtPr>
              <w:sdtEndPr/>
              <w:sdtContent>
                <w:sdt>
                  <w:sdtPr>
                    <w:rPr>
                      <w:szCs w:val="21"/>
                    </w:rPr>
                    <w:alias w:val="gemäss Leistungsbeschreibung"/>
                    <w:tag w:val="gemäss Leistungsbeschreibung"/>
                    <w:id w:val="433020411"/>
                    <w:placeholder>
                      <w:docPart w:val="C365230B01BB48519FD41BF7CA1CF611"/>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tag w:val="Text eingeben"/>
                <w:id w:val="-1134407129"/>
                <w:placeholder>
                  <w:docPart w:val="77A948BCAC8D4BC288DA2F81A4DDA455"/>
                </w:placeholder>
                <w15:color w:val="00CCFF"/>
              </w:sdtPr>
              <w:sdtEndPr/>
              <w:sdtContent>
                <w:sdt>
                  <w:sdtPr>
                    <w:rPr>
                      <w:szCs w:val="21"/>
                    </w:rPr>
                    <w:id w:val="-15159151"/>
                    <w:placeholder>
                      <w:docPart w:val="CF7A1833E6834220B42736F1C0CAF08A"/>
                    </w:placeholder>
                    <w:showingPlcHdr/>
                    <w15:color w:val="00CCFF"/>
                  </w:sdtPr>
                  <w:sdtEndPr/>
                  <w:sdtContent>
                    <w:r w:rsidR="001A17A6" w:rsidRPr="000D63F5">
                      <w:rPr>
                        <w:rStyle w:val="Textedelespacerserv"/>
                        <w:szCs w:val="21"/>
                      </w:rPr>
                      <w:t>Klicken Sie hier, um Text einzugeben.</w:t>
                    </w:r>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110252818"/>
                <w:placeholder>
                  <w:docPart w:val="129E420C1FBF442CBB855F2BB1F3A56D"/>
                </w:placeholder>
              </w:sdtPr>
              <w:sdtEndPr/>
              <w:sdtContent>
                <w:sdt>
                  <w:sdtPr>
                    <w:rPr>
                      <w:szCs w:val="21"/>
                    </w:rPr>
                    <w:tag w:val="Text eingeben"/>
                    <w:id w:val="966631348"/>
                    <w:placeholder>
                      <w:docPart w:val="14028DEA7CD2483BA9EEC679FBC1C9BC"/>
                    </w:placeholder>
                    <w15:color w:val="00CCFF"/>
                  </w:sdtPr>
                  <w:sdtEndPr/>
                  <w:sdtContent>
                    <w:sdt>
                      <w:sdtPr>
                        <w:rPr>
                          <w:szCs w:val="21"/>
                        </w:rPr>
                        <w:id w:val="761718067"/>
                        <w:placeholder>
                          <w:docPart w:val="6B472277BC1144E8A482ABC91AA8DBF0"/>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1082877757"/>
                <w:placeholder>
                  <w:docPart w:val="F33E838CA90D471987DF00033270AA72"/>
                </w:placeholder>
              </w:sdtPr>
              <w:sdtEndPr/>
              <w:sdtContent>
                <w:sdt>
                  <w:sdtPr>
                    <w:rPr>
                      <w:szCs w:val="21"/>
                    </w:rPr>
                    <w:tag w:val="Text eingeben"/>
                    <w:id w:val="-434819863"/>
                    <w:placeholder>
                      <w:docPart w:val="47B3688021634FACA34FD648C3BD2F4F"/>
                    </w:placeholder>
                    <w15:color w:val="00CCFF"/>
                  </w:sdtPr>
                  <w:sdtEndPr/>
                  <w:sdtContent>
                    <w:sdt>
                      <w:sdtPr>
                        <w:rPr>
                          <w:szCs w:val="21"/>
                        </w:rPr>
                        <w:id w:val="894549784"/>
                        <w:placeholder>
                          <w:docPart w:val="6A983E838AC045F0844301243A29A71F"/>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1846205105"/>
                <w:placeholder>
                  <w:docPart w:val="AC2E3FC56BCC44F39131A422FFDF27B3"/>
                </w:placeholder>
              </w:sdtPr>
              <w:sdtEndPr/>
              <w:sdtContent>
                <w:sdt>
                  <w:sdtPr>
                    <w:rPr>
                      <w:szCs w:val="21"/>
                    </w:rPr>
                    <w:tag w:val="Text eingeben"/>
                    <w:id w:val="457297151"/>
                    <w:placeholder>
                      <w:docPart w:val="AEE759CEAD92495F9CB821E8337CE4BC"/>
                    </w:placeholder>
                    <w15:color w:val="00CCFF"/>
                  </w:sdtPr>
                  <w:sdtEndPr/>
                  <w:sdtContent>
                    <w:sdt>
                      <w:sdtPr>
                        <w:rPr>
                          <w:szCs w:val="21"/>
                        </w:rPr>
                        <w:id w:val="-1109274379"/>
                        <w:placeholder>
                          <w:docPart w:val="08830694707B484C8B3DE9FA51AA77DE"/>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auto"/>
          </w:tcPr>
          <w:p w:rsidR="001A17A6" w:rsidRPr="000D63F5" w:rsidRDefault="001A17A6"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603563516"/>
                <w:placeholder>
                  <w:docPart w:val="64242247EDA14891B60505C3C589BA33"/>
                </w:placeholder>
              </w:sdtPr>
              <w:sdtEndPr/>
              <w:sdtContent>
                <w:sdt>
                  <w:sdtPr>
                    <w:rPr>
                      <w:szCs w:val="21"/>
                    </w:rPr>
                    <w:alias w:val="gemäss Leistungsbeschreibung"/>
                    <w:tag w:val="gemäss Leistungsbeschreibung"/>
                    <w:id w:val="1347745264"/>
                    <w:placeholder>
                      <w:docPart w:val="D6E991467F944495B64990CC8F9D83F0"/>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auto"/>
          </w:tcPr>
          <w:p w:rsidR="001A17A6" w:rsidRPr="000D63F5" w:rsidRDefault="001A17A6"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458139594"/>
                <w:placeholder>
                  <w:docPart w:val="7F9332A0D00746B0A21FE0ED2B58F8E0"/>
                </w:placeholder>
              </w:sdtPr>
              <w:sdtEndPr/>
              <w:sdtContent>
                <w:sdt>
                  <w:sdtPr>
                    <w:rPr>
                      <w:szCs w:val="21"/>
                    </w:rPr>
                    <w:alias w:val="gemäss Leistungsbeschreibung"/>
                    <w:tag w:val="gemäss Leistungsbeschreibung"/>
                    <w:id w:val="-1364971303"/>
                    <w:placeholder>
                      <w:docPart w:val="7D3D3D4BAFBE427F86BC28D4E16122E3"/>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auto"/>
          </w:tcPr>
          <w:p w:rsidR="001A17A6" w:rsidRPr="000D63F5" w:rsidRDefault="00F44372" w:rsidP="00F53CB6">
            <w:pPr>
              <w:rPr>
                <w:szCs w:val="21"/>
              </w:rPr>
            </w:pPr>
            <w:sdt>
              <w:sdtPr>
                <w:rPr>
                  <w:szCs w:val="21"/>
                </w:rPr>
                <w:id w:val="1197427399"/>
                <w:placeholder>
                  <w:docPart w:val="A96A615E1B1E4E68AFE13723955D7596"/>
                </w:placeholder>
              </w:sdtPr>
              <w:sdtEndPr/>
              <w:sdtContent>
                <w:sdt>
                  <w:sdtPr>
                    <w:rPr>
                      <w:szCs w:val="21"/>
                    </w:rPr>
                    <w:tag w:val="Text eingeben"/>
                    <w:id w:val="369580518"/>
                    <w:placeholder>
                      <w:docPart w:val="92E6C8D50ED04513AC5FFCD9893F5989"/>
                    </w:placeholder>
                    <w15:color w:val="00CCFF"/>
                  </w:sdtPr>
                  <w:sdtEndPr/>
                  <w:sdtContent>
                    <w:sdt>
                      <w:sdtPr>
                        <w:rPr>
                          <w:szCs w:val="21"/>
                        </w:rPr>
                        <w:id w:val="669992109"/>
                        <w:placeholder>
                          <w:docPart w:val="D0E2FAE61E364B2CA15E485F348F79FC"/>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auto"/>
          </w:tcPr>
          <w:p w:rsidR="001A17A6" w:rsidRPr="000D63F5" w:rsidRDefault="00F44372" w:rsidP="00F53CB6">
            <w:pPr>
              <w:rPr>
                <w:szCs w:val="21"/>
              </w:rPr>
            </w:pPr>
            <w:sdt>
              <w:sdtPr>
                <w:rPr>
                  <w:szCs w:val="21"/>
                </w:rPr>
                <w:id w:val="-71736548"/>
                <w:placeholder>
                  <w:docPart w:val="739A4CC7E594405088FB96C998A485E4"/>
                </w:placeholder>
              </w:sdtPr>
              <w:sdtEndPr/>
              <w:sdtContent>
                <w:sdt>
                  <w:sdtPr>
                    <w:rPr>
                      <w:szCs w:val="21"/>
                    </w:rPr>
                    <w:tag w:val="Text eingeben"/>
                    <w:id w:val="-2142870308"/>
                    <w:placeholder>
                      <w:docPart w:val="C760BCAF7D894FDD8A5778417EBF393D"/>
                    </w:placeholder>
                    <w15:color w:val="00CCFF"/>
                  </w:sdtPr>
                  <w:sdtEndPr/>
                  <w:sdtContent>
                    <w:sdt>
                      <w:sdtPr>
                        <w:rPr>
                          <w:szCs w:val="21"/>
                        </w:rPr>
                        <w:id w:val="1509332414"/>
                        <w:placeholder>
                          <w:docPart w:val="837F60861DEB4B5E8967BCFE7FE3E915"/>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auto"/>
          </w:tcPr>
          <w:p w:rsidR="001A17A6" w:rsidRPr="000D63F5" w:rsidRDefault="00F44372" w:rsidP="00F53CB6">
            <w:pPr>
              <w:rPr>
                <w:szCs w:val="21"/>
              </w:rPr>
            </w:pPr>
            <w:sdt>
              <w:sdtPr>
                <w:rPr>
                  <w:szCs w:val="21"/>
                </w:rPr>
                <w:id w:val="-33662316"/>
                <w:placeholder>
                  <w:docPart w:val="251A8E7D11F946A2B0D3A333F773EC63"/>
                </w:placeholder>
              </w:sdtPr>
              <w:sdtEndPr/>
              <w:sdtContent>
                <w:sdt>
                  <w:sdtPr>
                    <w:rPr>
                      <w:szCs w:val="21"/>
                    </w:rPr>
                    <w:tag w:val="Text eingeben"/>
                    <w:id w:val="1103693050"/>
                    <w:placeholder>
                      <w:docPart w:val="99752720D90E4FC48682C5B35373869C"/>
                    </w:placeholder>
                    <w15:color w:val="00CCFF"/>
                  </w:sdtPr>
                  <w:sdtEndPr/>
                  <w:sdtContent>
                    <w:sdt>
                      <w:sdtPr>
                        <w:rPr>
                          <w:szCs w:val="21"/>
                        </w:rPr>
                        <w:id w:val="1203668874"/>
                        <w:placeholder>
                          <w:docPart w:val="FD597478CC2A4C72BFA5BC233F26A470"/>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auto"/>
          </w:tcPr>
          <w:p w:rsidR="001A17A6" w:rsidRPr="000D63F5" w:rsidRDefault="00F44372" w:rsidP="00F53CB6">
            <w:pPr>
              <w:rPr>
                <w:szCs w:val="21"/>
              </w:rPr>
            </w:pPr>
            <w:sdt>
              <w:sdtPr>
                <w:rPr>
                  <w:szCs w:val="21"/>
                </w:rPr>
                <w:id w:val="478584589"/>
                <w:placeholder>
                  <w:docPart w:val="E0FAD384D9E04ED1ACCF6BEE7C13F0A4"/>
                </w:placeholder>
              </w:sdtPr>
              <w:sdtEndPr/>
              <w:sdtContent>
                <w:sdt>
                  <w:sdtPr>
                    <w:rPr>
                      <w:szCs w:val="21"/>
                    </w:rPr>
                    <w:tag w:val="Text eingeben"/>
                    <w:id w:val="610248954"/>
                    <w:placeholder>
                      <w:docPart w:val="C724E1022ADA436D92FD28DE7764AF23"/>
                    </w:placeholder>
                    <w15:color w:val="00CCFF"/>
                  </w:sdtPr>
                  <w:sdtEndPr/>
                  <w:sdtContent>
                    <w:sdt>
                      <w:sdtPr>
                        <w:rPr>
                          <w:szCs w:val="21"/>
                        </w:rPr>
                        <w:id w:val="-666630333"/>
                        <w:placeholder>
                          <w:docPart w:val="AC2BA7AED5EA41E0AE85CB0C18FFF9EF"/>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334848786"/>
                <w:placeholder>
                  <w:docPart w:val="8F4648E3CDE540CC95423E5F7DA259E8"/>
                </w:placeholder>
              </w:sdtPr>
              <w:sdtEndPr/>
              <w:sdtContent>
                <w:sdt>
                  <w:sdtPr>
                    <w:rPr>
                      <w:szCs w:val="21"/>
                    </w:rPr>
                    <w:alias w:val="gemäss Leistungsbeschreibung"/>
                    <w:tag w:val="gemäss Leistungsbeschreibung"/>
                    <w:id w:val="-1067100753"/>
                    <w:placeholder>
                      <w:docPart w:val="A0EEEE2C8BC3460692C40324FE329C55"/>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2134307197"/>
                <w:placeholder>
                  <w:docPart w:val="6CD022A648A74AB4985BD7C9D69007B0"/>
                </w:placeholder>
              </w:sdtPr>
              <w:sdtEndPr/>
              <w:sdtContent>
                <w:sdt>
                  <w:sdtPr>
                    <w:rPr>
                      <w:szCs w:val="21"/>
                    </w:rPr>
                    <w:alias w:val="gemäss Leistungsbeschreibung"/>
                    <w:tag w:val="gemäss Leistungsbeschreibung"/>
                    <w:id w:val="198283885"/>
                    <w:placeholder>
                      <w:docPart w:val="AA865E9D47A24D4FA8DA64020D83F448"/>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id w:val="-1244795888"/>
                <w:placeholder>
                  <w:docPart w:val="1506A99C53AB437684F9D2D098D925E4"/>
                </w:placeholder>
              </w:sdtPr>
              <w:sdtEndPr/>
              <w:sdtContent>
                <w:sdt>
                  <w:sdtPr>
                    <w:rPr>
                      <w:szCs w:val="21"/>
                    </w:rPr>
                    <w:tag w:val="Text eingeben"/>
                    <w:id w:val="-1677881192"/>
                    <w:placeholder>
                      <w:docPart w:val="8376370FD2AB4673AEE828D9C248AD2D"/>
                    </w:placeholder>
                    <w15:color w:val="00CCFF"/>
                  </w:sdtPr>
                  <w:sdtEndPr/>
                  <w:sdtContent>
                    <w:sdt>
                      <w:sdtPr>
                        <w:rPr>
                          <w:szCs w:val="21"/>
                        </w:rPr>
                        <w:id w:val="1808890145"/>
                        <w:placeholder>
                          <w:docPart w:val="47786423172A4D4B877BEAC2EB9E7468"/>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1013111344"/>
                <w:placeholder>
                  <w:docPart w:val="0402391663164E3C8A9C81B44F7F0019"/>
                </w:placeholder>
              </w:sdtPr>
              <w:sdtEndPr/>
              <w:sdtContent>
                <w:sdt>
                  <w:sdtPr>
                    <w:rPr>
                      <w:szCs w:val="21"/>
                    </w:rPr>
                    <w:tag w:val="Text eingeben"/>
                    <w:id w:val="-943003102"/>
                    <w:placeholder>
                      <w:docPart w:val="2464C90DFDDA4F1196DE21E40DC4F621"/>
                    </w:placeholder>
                    <w15:color w:val="00CCFF"/>
                  </w:sdtPr>
                  <w:sdtEndPr/>
                  <w:sdtContent>
                    <w:sdt>
                      <w:sdtPr>
                        <w:rPr>
                          <w:szCs w:val="21"/>
                        </w:rPr>
                        <w:id w:val="2050258446"/>
                        <w:placeholder>
                          <w:docPart w:val="DAEEC1EA8FA1408680323F25E2C98AD8"/>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1055122153"/>
                <w:placeholder>
                  <w:docPart w:val="B0D177DCDF004698905C80FE47D792B3"/>
                </w:placeholder>
              </w:sdtPr>
              <w:sdtEndPr/>
              <w:sdtContent>
                <w:sdt>
                  <w:sdtPr>
                    <w:rPr>
                      <w:szCs w:val="21"/>
                    </w:rPr>
                    <w:tag w:val="Text eingeben"/>
                    <w:id w:val="1915975098"/>
                    <w:placeholder>
                      <w:docPart w:val="613939BF047A49E69F946FE70B260842"/>
                    </w:placeholder>
                    <w15:color w:val="00CCFF"/>
                  </w:sdtPr>
                  <w:sdtEndPr/>
                  <w:sdtContent>
                    <w:sdt>
                      <w:sdtPr>
                        <w:rPr>
                          <w:szCs w:val="21"/>
                        </w:rPr>
                        <w:id w:val="-1421399716"/>
                        <w:placeholder>
                          <w:docPart w:val="5FF868F1FE984B3D9CBAE671165237FF"/>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29881243"/>
                <w:placeholder>
                  <w:docPart w:val="A8F2641C3DD94AEFA0FA46C8CD71B2E1"/>
                </w:placeholder>
              </w:sdtPr>
              <w:sdtEndPr/>
              <w:sdtContent>
                <w:sdt>
                  <w:sdtPr>
                    <w:rPr>
                      <w:szCs w:val="21"/>
                    </w:rPr>
                    <w:tag w:val="Text eingeben"/>
                    <w:id w:val="-1003584767"/>
                    <w:placeholder>
                      <w:docPart w:val="D3127D2E4ACF49659127CCD71D1E2CCB"/>
                    </w:placeholder>
                    <w15:color w:val="00CCFF"/>
                  </w:sdtPr>
                  <w:sdtEndPr/>
                  <w:sdtContent>
                    <w:sdt>
                      <w:sdtPr>
                        <w:rPr>
                          <w:szCs w:val="21"/>
                        </w:rPr>
                        <w:id w:val="550421697"/>
                        <w:placeholder>
                          <w:docPart w:val="3BFA323C27884ADE9D5F26289695CC2C"/>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956249799"/>
                <w:placeholder>
                  <w:docPart w:val="E4603D2B3D0A4C7885C4B0ED7100E7C6"/>
                </w:placeholder>
              </w:sdtPr>
              <w:sdtEndPr/>
              <w:sdtContent>
                <w:sdt>
                  <w:sdtPr>
                    <w:rPr>
                      <w:szCs w:val="21"/>
                    </w:rPr>
                    <w:alias w:val="gemäss Leistungsvereinbarung"/>
                    <w:tag w:val="gemäss Leistungsvereinbarung"/>
                    <w:id w:val="-1493328331"/>
                    <w:placeholder>
                      <w:docPart w:val="3591F5C4166E4133BB96BC4637B8640B"/>
                    </w:placeholder>
                  </w:sdtPr>
                  <w:sdtEndPr/>
                  <w:sdtContent>
                    <w:sdt>
                      <w:sdtPr>
                        <w:rPr>
                          <w:szCs w:val="21"/>
                        </w:rPr>
                        <w:alias w:val="gemäss Leistungsbeschreibung"/>
                        <w:tag w:val="gemäss Leistungsbeschreibung"/>
                        <w:id w:val="-1350333535"/>
                        <w:placeholder>
                          <w:docPart w:val="A417A8B3D2A04058B7CC90DB71B7BBC8"/>
                        </w:placeholder>
                        <w:showingPlcHdr/>
                        <w15:color w:val="00CCFF"/>
                      </w:sdtPr>
                      <w:sdtEndPr/>
                      <w:sdtContent>
                        <w:r w:rsidRPr="000D63F5">
                          <w:rPr>
                            <w:rStyle w:val="Textedelespacerserv"/>
                            <w:szCs w:val="21"/>
                          </w:rPr>
                          <w:t>Klicken Sie hier, um Text einzugeben.</w:t>
                        </w:r>
                      </w:sdtContent>
                    </w:sdt>
                  </w:sdtContent>
                </w:sdt>
              </w:sdtContent>
            </w:sdt>
          </w:p>
        </w:tc>
        <w:tc>
          <w:tcPr>
            <w:tcW w:w="2777" w:type="dxa"/>
            <w:shd w:val="clear" w:color="auto" w:fill="FFFFFF" w:themeFill="background1"/>
          </w:tcPr>
          <w:p w:rsidR="001A17A6" w:rsidRPr="000D63F5" w:rsidRDefault="001A17A6" w:rsidP="00F53CB6">
            <w:pPr>
              <w:rPr>
                <w:szCs w:val="21"/>
              </w:rPr>
            </w:pPr>
            <w:r>
              <w:rPr>
                <w:b/>
                <w:szCs w:val="21"/>
              </w:rPr>
              <w:t>S4</w:t>
            </w:r>
            <w:r w:rsidRPr="000D63F5">
              <w:rPr>
                <w:b/>
                <w:szCs w:val="21"/>
              </w:rPr>
              <w:t>:</w:t>
            </w:r>
            <w:r w:rsidRPr="000D63F5">
              <w:rPr>
                <w:szCs w:val="21"/>
              </w:rPr>
              <w:t xml:space="preserve"> </w:t>
            </w:r>
            <w:sdt>
              <w:sdtPr>
                <w:rPr>
                  <w:szCs w:val="21"/>
                </w:rPr>
                <w:id w:val="183556154"/>
                <w:placeholder>
                  <w:docPart w:val="8BDE187A4B094D749618470C96CCDE23"/>
                </w:placeholder>
              </w:sdtPr>
              <w:sdtEndPr/>
              <w:sdtContent>
                <w:sdt>
                  <w:sdtPr>
                    <w:rPr>
                      <w:szCs w:val="21"/>
                    </w:rPr>
                    <w:alias w:val="gemäss Leistungsvereinbarung"/>
                    <w:tag w:val="gemäss Leistungsvereinbarung"/>
                    <w:id w:val="-1954556331"/>
                    <w:placeholder>
                      <w:docPart w:val="1601E7F04EE44566B559BC6FB1A36386"/>
                    </w:placeholder>
                  </w:sdtPr>
                  <w:sdtEndPr/>
                  <w:sdtContent>
                    <w:sdt>
                      <w:sdtPr>
                        <w:rPr>
                          <w:szCs w:val="21"/>
                        </w:rPr>
                        <w:alias w:val="gemäss Leistungsvereinbarung"/>
                        <w:tag w:val="gemäss Leistungsvereinbarung"/>
                        <w:id w:val="-696464369"/>
                        <w:placeholder>
                          <w:docPart w:val="0A2D16711A6C46FA97B9794D602C310C"/>
                        </w:placeholder>
                      </w:sdtPr>
                      <w:sdtEndPr/>
                      <w:sdtContent>
                        <w:sdt>
                          <w:sdtPr>
                            <w:rPr>
                              <w:szCs w:val="21"/>
                            </w:rPr>
                            <w:alias w:val="gemäss Leistungsvereinbarung"/>
                            <w:tag w:val="gemäss Leistungsvereinbarung"/>
                            <w:id w:val="-1090152819"/>
                            <w:placeholder>
                              <w:docPart w:val="541030D8B08943698A185DB5B364D5D6"/>
                            </w:placeholder>
                            <w15:color w:val="00CCFF"/>
                          </w:sdtPr>
                          <w:sdtEndPr/>
                          <w:sdtContent>
                            <w:sdt>
                              <w:sdtPr>
                                <w:rPr>
                                  <w:szCs w:val="21"/>
                                </w:rPr>
                                <w:alias w:val="gemäss Leistungsvereinbarung"/>
                                <w:tag w:val="gemäss Leistungsvereinbarung"/>
                                <w:id w:val="-157850639"/>
                                <w:placeholder>
                                  <w:docPart w:val="98BDD4DF12B7475AB5FF190307C2DB30"/>
                                </w:placeholder>
                              </w:sdtPr>
                              <w:sdtEndPr/>
                              <w:sdtContent>
                                <w:sdt>
                                  <w:sdtPr>
                                    <w:rPr>
                                      <w:szCs w:val="21"/>
                                    </w:rPr>
                                    <w:alias w:val="gemäss Leistungsbeschreibung"/>
                                    <w:tag w:val="gemäss Leistungsbeschreibung"/>
                                    <w:id w:val="1918979200"/>
                                    <w:placeholder>
                                      <w:docPart w:val="AB4E7BACDC2247269B54E56467E3E023"/>
                                    </w:placeholder>
                                    <w:showingPlcHdr/>
                                    <w15:color w:val="00CCFF"/>
                                  </w:sdtPr>
                                  <w:sdtEndPr/>
                                  <w:sdtContent>
                                    <w:r w:rsidRPr="000D63F5">
                                      <w:rPr>
                                        <w:rStyle w:val="Textedelespacerserv"/>
                                        <w:szCs w:val="21"/>
                                      </w:rPr>
                                      <w:t>Klicken Sie hier, um Text einzugeben.</w:t>
                                    </w:r>
                                  </w:sdtContent>
                                </w:sdt>
                              </w:sdtContent>
                            </w:sdt>
                          </w:sdtContent>
                        </w:sdt>
                      </w:sdtContent>
                    </w:sdt>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tag w:val="Text eingeben"/>
                <w:id w:val="828331658"/>
                <w:placeholder>
                  <w:docPart w:val="B8586E85755B4F69BAAE4BE5635FCA04"/>
                </w:placeholder>
                <w15:color w:val="00CCFF"/>
              </w:sdtPr>
              <w:sdtEndPr/>
              <w:sdtContent>
                <w:sdt>
                  <w:sdtPr>
                    <w:rPr>
                      <w:szCs w:val="21"/>
                    </w:rPr>
                    <w:id w:val="987984621"/>
                    <w:placeholder>
                      <w:docPart w:val="B4B36768EB384D3F9F96B30E482F32A1"/>
                    </w:placeholder>
                    <w:showingPlcHdr/>
                    <w15:color w:val="00CCFF"/>
                  </w:sdtPr>
                  <w:sdtEndPr/>
                  <w:sdtContent>
                    <w:r w:rsidR="001A17A6" w:rsidRPr="000D63F5">
                      <w:rPr>
                        <w:rStyle w:val="Textedelespacerserv"/>
                        <w:szCs w:val="21"/>
                      </w:rPr>
                      <w:t>Klicken Sie hier, um Text einzugeben.</w:t>
                    </w:r>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1085736403"/>
                <w:placeholder>
                  <w:docPart w:val="BC66C087698943488A3EDF21B1608842"/>
                </w:placeholder>
              </w:sdtPr>
              <w:sdtEndPr/>
              <w:sdtContent>
                <w:sdt>
                  <w:sdtPr>
                    <w:rPr>
                      <w:szCs w:val="21"/>
                    </w:rPr>
                    <w:tag w:val="Text eingeben"/>
                    <w:id w:val="-1273232902"/>
                    <w:placeholder>
                      <w:docPart w:val="D098458645664BC98D18DCAAFC62B6A4"/>
                    </w:placeholder>
                    <w15:color w:val="00CCFF"/>
                  </w:sdtPr>
                  <w:sdtEndPr/>
                  <w:sdtContent>
                    <w:sdt>
                      <w:sdtPr>
                        <w:rPr>
                          <w:szCs w:val="21"/>
                        </w:rPr>
                        <w:id w:val="666370215"/>
                        <w:placeholder>
                          <w:docPart w:val="2D27045C1FE54942BF4D7CAA4E17F370"/>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1348906157"/>
                <w:placeholder>
                  <w:docPart w:val="2C4E5595CA624F26A243548414A7C5A1"/>
                </w:placeholder>
              </w:sdtPr>
              <w:sdtEndPr/>
              <w:sdtContent>
                <w:sdt>
                  <w:sdtPr>
                    <w:rPr>
                      <w:szCs w:val="21"/>
                    </w:rPr>
                    <w:tag w:val="Text eingeben"/>
                    <w:id w:val="-568955850"/>
                    <w:placeholder>
                      <w:docPart w:val="A3E2CE6B88A341DA9017145ECD9FC197"/>
                    </w:placeholder>
                    <w15:color w:val="00CCFF"/>
                  </w:sdtPr>
                  <w:sdtEndPr/>
                  <w:sdtContent>
                    <w:sdt>
                      <w:sdtPr>
                        <w:rPr>
                          <w:szCs w:val="21"/>
                        </w:rPr>
                        <w:id w:val="-1164930796"/>
                        <w:placeholder>
                          <w:docPart w:val="1E7F698B9D6741C690334B47BBF53E06"/>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153354563"/>
                <w:placeholder>
                  <w:docPart w:val="9E63822D92574356A07D810B40489FE7"/>
                </w:placeholder>
              </w:sdtPr>
              <w:sdtEndPr/>
              <w:sdtContent>
                <w:sdt>
                  <w:sdtPr>
                    <w:rPr>
                      <w:szCs w:val="21"/>
                    </w:rPr>
                    <w:tag w:val="Text eingeben"/>
                    <w:id w:val="-1648505958"/>
                    <w:placeholder>
                      <w:docPart w:val="6A7EA0B305864039A9D70865EB1032A8"/>
                    </w:placeholder>
                    <w15:color w:val="00CCFF"/>
                  </w:sdtPr>
                  <w:sdtEndPr/>
                  <w:sdtContent>
                    <w:sdt>
                      <w:sdtPr>
                        <w:rPr>
                          <w:szCs w:val="21"/>
                        </w:rPr>
                        <w:id w:val="1083560953"/>
                        <w:placeholder>
                          <w:docPart w:val="C75E18DB39FB4B26AFF57C425C257492"/>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1A17A6" w:rsidRPr="000D63F5" w:rsidTr="00733685">
        <w:tc>
          <w:tcPr>
            <w:tcW w:w="2775" w:type="dxa"/>
            <w:shd w:val="clear" w:color="auto" w:fill="FFFFFF" w:themeFill="background1"/>
          </w:tcPr>
          <w:p w:rsidR="001A17A6" w:rsidRPr="000D63F5" w:rsidRDefault="001A17A6"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769507921"/>
                <w:placeholder>
                  <w:docPart w:val="F1A5BE404C82404CBF57D5A40F9AED86"/>
                </w:placeholder>
              </w:sdtPr>
              <w:sdtEndPr/>
              <w:sdtContent>
                <w:sdt>
                  <w:sdtPr>
                    <w:rPr>
                      <w:szCs w:val="21"/>
                    </w:rPr>
                    <w:alias w:val="gemäss Leistungsbeschreibung"/>
                    <w:tag w:val="gemäss Leistungsbeschreibung"/>
                    <w:id w:val="1524281937"/>
                    <w:placeholder>
                      <w:docPart w:val="9A24597B8D7E42A9A126567E28C8D8CC"/>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1A17A6" w:rsidRPr="000D63F5" w:rsidRDefault="001A17A6"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828170506"/>
                <w:placeholder>
                  <w:docPart w:val="41C03DC0ECE74F45821687DC960D0B59"/>
                </w:placeholder>
              </w:sdtPr>
              <w:sdtEndPr/>
              <w:sdtContent>
                <w:sdt>
                  <w:sdtPr>
                    <w:rPr>
                      <w:szCs w:val="21"/>
                    </w:rPr>
                    <w:alias w:val="gemäss Leistungsbeschreibung"/>
                    <w:tag w:val="gemäss Leistungsbeschreibung"/>
                    <w:id w:val="-1758900405"/>
                    <w:placeholder>
                      <w:docPart w:val="0DB012E5D3144E679F8B78BB008C0875"/>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1A17A6" w:rsidRPr="000D63F5" w:rsidRDefault="00F44372" w:rsidP="00F53CB6">
            <w:pPr>
              <w:rPr>
                <w:szCs w:val="21"/>
              </w:rPr>
            </w:pPr>
            <w:sdt>
              <w:sdtPr>
                <w:rPr>
                  <w:szCs w:val="21"/>
                </w:rPr>
                <w:id w:val="921684158"/>
                <w:placeholder>
                  <w:docPart w:val="BA7EE4E9663D472D97FA62841A1B7425"/>
                </w:placeholder>
              </w:sdtPr>
              <w:sdtEndPr/>
              <w:sdtContent>
                <w:sdt>
                  <w:sdtPr>
                    <w:rPr>
                      <w:szCs w:val="21"/>
                    </w:rPr>
                    <w:tag w:val="Text eingeben"/>
                    <w:id w:val="-2004269430"/>
                    <w:placeholder>
                      <w:docPart w:val="2D0C9567B0F848049024016C87C59F89"/>
                    </w:placeholder>
                    <w15:color w:val="00CCFF"/>
                  </w:sdtPr>
                  <w:sdtEndPr/>
                  <w:sdtContent>
                    <w:sdt>
                      <w:sdtPr>
                        <w:rPr>
                          <w:szCs w:val="21"/>
                        </w:rPr>
                        <w:id w:val="1631436699"/>
                        <w:placeholder>
                          <w:docPart w:val="3A2977E1C6944C80B9A9A216B498275B"/>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1A17A6" w:rsidRPr="000D63F5" w:rsidRDefault="00F44372" w:rsidP="00F53CB6">
            <w:pPr>
              <w:rPr>
                <w:szCs w:val="21"/>
              </w:rPr>
            </w:pPr>
            <w:sdt>
              <w:sdtPr>
                <w:rPr>
                  <w:szCs w:val="21"/>
                </w:rPr>
                <w:id w:val="-32119823"/>
                <w:placeholder>
                  <w:docPart w:val="E30C64C88B624AA086B1F1AB9217B8D7"/>
                </w:placeholder>
              </w:sdtPr>
              <w:sdtEndPr/>
              <w:sdtContent>
                <w:sdt>
                  <w:sdtPr>
                    <w:rPr>
                      <w:szCs w:val="21"/>
                    </w:rPr>
                    <w:tag w:val="Text eingeben"/>
                    <w:id w:val="-107359752"/>
                    <w:placeholder>
                      <w:docPart w:val="BD49B5C59D984149BB306A4BD15A7746"/>
                    </w:placeholder>
                    <w15:color w:val="00CCFF"/>
                  </w:sdtPr>
                  <w:sdtEndPr/>
                  <w:sdtContent>
                    <w:sdt>
                      <w:sdtPr>
                        <w:rPr>
                          <w:szCs w:val="21"/>
                        </w:rPr>
                        <w:id w:val="-1946221106"/>
                        <w:placeholder>
                          <w:docPart w:val="B091257A87B4413B8BF52528C7F50102"/>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1A17A6" w:rsidRPr="000D63F5" w:rsidRDefault="00F44372" w:rsidP="00F53CB6">
            <w:pPr>
              <w:rPr>
                <w:szCs w:val="21"/>
              </w:rPr>
            </w:pPr>
            <w:sdt>
              <w:sdtPr>
                <w:rPr>
                  <w:szCs w:val="21"/>
                </w:rPr>
                <w:id w:val="-291672733"/>
                <w:placeholder>
                  <w:docPart w:val="FD608E4B239E42CDB925597D43654B11"/>
                </w:placeholder>
              </w:sdtPr>
              <w:sdtEndPr/>
              <w:sdtContent>
                <w:sdt>
                  <w:sdtPr>
                    <w:rPr>
                      <w:szCs w:val="21"/>
                    </w:rPr>
                    <w:tag w:val="Text eingeben"/>
                    <w:id w:val="-1094788635"/>
                    <w:placeholder>
                      <w:docPart w:val="9E253A7207F5494887147515A0E49C4E"/>
                    </w:placeholder>
                    <w15:color w:val="00CCFF"/>
                  </w:sdtPr>
                  <w:sdtEndPr/>
                  <w:sdtContent>
                    <w:sdt>
                      <w:sdtPr>
                        <w:rPr>
                          <w:szCs w:val="21"/>
                        </w:rPr>
                        <w:id w:val="-1714189110"/>
                        <w:placeholder>
                          <w:docPart w:val="A5BE73F1981C4F1DB90FB34EFB079310"/>
                        </w:placeholder>
                        <w:showingPlcHdr/>
                        <w15:color w:val="00CCFF"/>
                      </w:sdtPr>
                      <w:sdtEndPr/>
                      <w:sdtContent>
                        <w:r w:rsidR="001A17A6"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1A17A6" w:rsidRPr="000D63F5" w:rsidRDefault="00F44372" w:rsidP="00F53CB6">
            <w:pPr>
              <w:rPr>
                <w:szCs w:val="21"/>
              </w:rPr>
            </w:pPr>
            <w:sdt>
              <w:sdtPr>
                <w:rPr>
                  <w:szCs w:val="21"/>
                </w:rPr>
                <w:id w:val="-2008745936"/>
                <w:placeholder>
                  <w:docPart w:val="8CDEBF8E8C5F45E7B7E4093C468F6152"/>
                </w:placeholder>
              </w:sdtPr>
              <w:sdtEndPr/>
              <w:sdtContent>
                <w:sdt>
                  <w:sdtPr>
                    <w:rPr>
                      <w:szCs w:val="21"/>
                    </w:rPr>
                    <w:tag w:val="Text eingeben"/>
                    <w:id w:val="-942608147"/>
                    <w:placeholder>
                      <w:docPart w:val="332042A676394E3E96FA3C162BD94C3B"/>
                    </w:placeholder>
                    <w15:color w:val="00CCFF"/>
                  </w:sdtPr>
                  <w:sdtEndPr/>
                  <w:sdtContent>
                    <w:sdt>
                      <w:sdtPr>
                        <w:rPr>
                          <w:szCs w:val="21"/>
                        </w:rPr>
                        <w:id w:val="303818062"/>
                        <w:placeholder>
                          <w:docPart w:val="4CEF6F69BFF844B79652D2FA6CBD4904"/>
                        </w:placeholder>
                        <w:showingPlcHdr/>
                        <w15:color w:val="00CCFF"/>
                      </w:sdtPr>
                      <w:sdtEndPr/>
                      <w:sdtContent>
                        <w:r w:rsidR="001A17A6" w:rsidRPr="000D63F5">
                          <w:rPr>
                            <w:rStyle w:val="Textedelespacerserv"/>
                            <w:szCs w:val="21"/>
                          </w:rPr>
                          <w:t>Klicken Sie hier, um Text einzugeben.</w:t>
                        </w:r>
                      </w:sdtContent>
                    </w:sdt>
                  </w:sdtContent>
                </w:sdt>
              </w:sdtContent>
            </w:sdt>
          </w:p>
        </w:tc>
      </w:tr>
      <w:tr w:rsidR="00310708" w:rsidRPr="008F7E8D" w:rsidTr="00733685">
        <w:tc>
          <w:tcPr>
            <w:tcW w:w="14272" w:type="dxa"/>
            <w:gridSpan w:val="6"/>
            <w:shd w:val="clear" w:color="auto" w:fill="F2F2F2" w:themeFill="background1" w:themeFillShade="F2"/>
          </w:tcPr>
          <w:p w:rsidR="00310708" w:rsidRPr="008F7E8D" w:rsidRDefault="00310708" w:rsidP="00FC3FB7">
            <w:pPr>
              <w:rPr>
                <w:szCs w:val="21"/>
              </w:rPr>
            </w:pPr>
            <w:r w:rsidRPr="00EA02DA">
              <w:rPr>
                <w:b/>
                <w:szCs w:val="21"/>
              </w:rPr>
              <w:t>Bemerkungen Einrichtung zum Leistungsziel 6</w:t>
            </w:r>
            <w:r w:rsidRPr="008F7E8D">
              <w:rPr>
                <w:szCs w:val="21"/>
              </w:rPr>
              <w:t xml:space="preserve">: </w:t>
            </w:r>
            <w:sdt>
              <w:sdtPr>
                <w:rPr>
                  <w:szCs w:val="21"/>
                </w:rPr>
                <w:id w:val="2088806637"/>
                <w:placeholder>
                  <w:docPart w:val="E5F23FF7A89E454C97248023E7A122E4"/>
                </w:placeholder>
                <w15:color w:val="00CCFF"/>
              </w:sdtPr>
              <w:sdtEndPr/>
              <w:sdtContent>
                <w:sdt>
                  <w:sdtPr>
                    <w:rPr>
                      <w:szCs w:val="21"/>
                    </w:rPr>
                    <w:id w:val="-56858847"/>
                    <w:placeholder>
                      <w:docPart w:val="F525E09A515C4D8EA0C66CCE824A2EB5"/>
                    </w:placeholder>
                    <w:showingPlcHdr/>
                    <w15:color w:val="00CCFF"/>
                  </w:sdtPr>
                  <w:sdtEndPr/>
                  <w:sdtContent>
                    <w:r w:rsidRPr="000D63F5">
                      <w:rPr>
                        <w:rStyle w:val="Textedelespacerserv"/>
                        <w:szCs w:val="21"/>
                      </w:rPr>
                      <w:t>Klicken Sie hier, um Text einzugeben.</w:t>
                    </w:r>
                  </w:sdtContent>
                </w:sdt>
              </w:sdtContent>
            </w:sdt>
          </w:p>
        </w:tc>
      </w:tr>
      <w:tr w:rsidR="00310708" w:rsidRPr="008F7E8D" w:rsidTr="00733685">
        <w:tc>
          <w:tcPr>
            <w:tcW w:w="14272" w:type="dxa"/>
            <w:gridSpan w:val="6"/>
            <w:shd w:val="clear" w:color="auto" w:fill="FFFFFF" w:themeFill="background1"/>
          </w:tcPr>
          <w:p w:rsidR="00310708" w:rsidRPr="008F7E8D" w:rsidRDefault="00310708" w:rsidP="00FC3FB7">
            <w:pPr>
              <w:rPr>
                <w:szCs w:val="21"/>
              </w:rPr>
            </w:pPr>
            <w:r w:rsidRPr="00EA02DA">
              <w:rPr>
                <w:b/>
                <w:szCs w:val="21"/>
              </w:rPr>
              <w:t>Antrag Einrichtung auf Anpassung der Indikatoren und Standards</w:t>
            </w:r>
            <w:r w:rsidRPr="008F7E8D">
              <w:rPr>
                <w:szCs w:val="21"/>
              </w:rPr>
              <w:t xml:space="preserve">: </w:t>
            </w:r>
            <w:sdt>
              <w:sdtPr>
                <w:rPr>
                  <w:szCs w:val="21"/>
                </w:rPr>
                <w:id w:val="13420921"/>
                <w:placeholder>
                  <w:docPart w:val="3BA07C75CED64E7589F88A2FFF8C6ECC"/>
                </w:placeholder>
              </w:sdtPr>
              <w:sdtEndPr/>
              <w:sdtContent>
                <w:sdt>
                  <w:sdtPr>
                    <w:rPr>
                      <w:szCs w:val="21"/>
                    </w:rPr>
                    <w:id w:val="-2029704504"/>
                    <w:placeholder>
                      <w:docPart w:val="5ECF88314AD842DD8268A02ED226727D"/>
                    </w:placeholder>
                    <w:showingPlcHdr/>
                    <w15:color w:val="00CCFF"/>
                  </w:sdtPr>
                  <w:sdtEndPr/>
                  <w:sdtContent>
                    <w:r w:rsidRPr="008F7E8D">
                      <w:rPr>
                        <w:rStyle w:val="Textedelespacerserv"/>
                        <w:szCs w:val="21"/>
                      </w:rPr>
                      <w:t>Klicken Sie hier, um Text einzugeben.</w:t>
                    </w:r>
                  </w:sdtContent>
                </w:sdt>
              </w:sdtContent>
            </w:sdt>
          </w:p>
        </w:tc>
      </w:tr>
      <w:tr w:rsidR="00310708" w:rsidRPr="008F7E8D" w:rsidTr="00733685">
        <w:tc>
          <w:tcPr>
            <w:tcW w:w="14272" w:type="dxa"/>
            <w:gridSpan w:val="6"/>
            <w:shd w:val="clear" w:color="auto" w:fill="F2F2F2" w:themeFill="background1" w:themeFillShade="F2"/>
          </w:tcPr>
          <w:p w:rsidR="00310708" w:rsidRPr="008F7E8D" w:rsidRDefault="00310708" w:rsidP="00F53924">
            <w:pPr>
              <w:rPr>
                <w:szCs w:val="21"/>
              </w:rPr>
            </w:pPr>
            <w:r w:rsidRPr="00EA02DA">
              <w:rPr>
                <w:b/>
                <w:szCs w:val="21"/>
              </w:rPr>
              <w:t>Bemerkung KJA zum Leistungsziel 6</w:t>
            </w:r>
            <w:r w:rsidRPr="008F7E8D">
              <w:rPr>
                <w:szCs w:val="21"/>
              </w:rPr>
              <w:t xml:space="preserve">: </w:t>
            </w:r>
            <w:sdt>
              <w:sdtPr>
                <w:rPr>
                  <w:szCs w:val="21"/>
                </w:rPr>
                <w:alias w:val="Eingabe KJA"/>
                <w:tag w:val="Eingabe KJA"/>
                <w:id w:val="2093195044"/>
                <w:placeholder>
                  <w:docPart w:val="D4607121E5CF4502B9C22910EA4EF02E"/>
                </w:placeholder>
                <w:temporary/>
                <w:showingPlcHdr/>
                <w15:color w:val="00CCFF"/>
              </w:sdtPr>
              <w:sdtEndPr/>
              <w:sdtContent>
                <w:r w:rsidRPr="008F7E8D">
                  <w:rPr>
                    <w:rStyle w:val="Textedelespacerserv"/>
                    <w:szCs w:val="21"/>
                  </w:rPr>
                  <w:t>Klicken Sie hier, um Text einzugeben.</w:t>
                </w:r>
              </w:sdtContent>
            </w:sdt>
          </w:p>
        </w:tc>
      </w:tr>
    </w:tbl>
    <w:p w:rsidR="00FC3FB7" w:rsidRDefault="00FC3FB7" w:rsidP="00310708">
      <w:pPr>
        <w:spacing w:line="240" w:lineRule="auto"/>
        <w:rPr>
          <w:b/>
          <w:szCs w:val="21"/>
        </w:rPr>
      </w:pPr>
    </w:p>
    <w:p w:rsidR="0080705D" w:rsidRDefault="0080705D">
      <w:pPr>
        <w:spacing w:after="200" w:line="24" w:lineRule="auto"/>
        <w:rPr>
          <w:szCs w:val="21"/>
        </w:rPr>
      </w:pPr>
      <w:r>
        <w:rPr>
          <w:szCs w:val="21"/>
        </w:rPr>
        <w:br w:type="page"/>
      </w:r>
    </w:p>
    <w:p w:rsidR="00FC3FB7" w:rsidRDefault="00FC3FB7" w:rsidP="00FC3FB7">
      <w:pPr>
        <w:rPr>
          <w:szCs w:val="21"/>
        </w:rPr>
      </w:pPr>
      <w:r>
        <w:rPr>
          <w:szCs w:val="21"/>
        </w:rPr>
        <w:lastRenderedPageBreak/>
        <w:t>Die Richtigkeit der Angaben wird hiermit bestätigt:</w:t>
      </w:r>
    </w:p>
    <w:p w:rsidR="00FC3FB7" w:rsidRDefault="00FC3FB7" w:rsidP="00FC3FB7">
      <w:pPr>
        <w:rPr>
          <w:szCs w:val="21"/>
        </w:rPr>
      </w:pPr>
    </w:p>
    <w:p w:rsidR="00FC3FB7" w:rsidRDefault="00FC3FB7" w:rsidP="00FC3FB7">
      <w:pPr>
        <w:rPr>
          <w:szCs w:val="21"/>
        </w:rPr>
      </w:pPr>
      <w:r>
        <w:rPr>
          <w:szCs w:val="21"/>
        </w:rPr>
        <w:t xml:space="preserve">Ort/Datum: </w:t>
      </w:r>
      <w:sdt>
        <w:sdtPr>
          <w:rPr>
            <w:i/>
            <w:szCs w:val="21"/>
          </w:rPr>
          <w:id w:val="-739866665"/>
          <w:placeholder>
            <w:docPart w:val="5AFDC7FFFB68477FA594589BDB1499BA"/>
          </w:placeholder>
          <w:showingPlcHdr/>
        </w:sdtPr>
        <w:sdtEndPr>
          <w:rPr>
            <w:i w:val="0"/>
          </w:rPr>
        </w:sdtEndPr>
        <w:sdtContent>
          <w:r w:rsidRPr="00D24F21">
            <w:rPr>
              <w:rStyle w:val="Textedelespacerserv"/>
              <w:vanish w:val="0"/>
              <w:szCs w:val="21"/>
            </w:rPr>
            <w:t>Text eingeben</w:t>
          </w:r>
        </w:sdtContent>
      </w:sdt>
      <w:r>
        <w:rPr>
          <w:szCs w:val="21"/>
        </w:rPr>
        <w:tab/>
      </w:r>
      <w:r>
        <w:rPr>
          <w:szCs w:val="21"/>
        </w:rPr>
        <w:tab/>
      </w:r>
      <w:r>
        <w:rPr>
          <w:szCs w:val="21"/>
        </w:rPr>
        <w:tab/>
      </w:r>
      <w:r>
        <w:rPr>
          <w:szCs w:val="21"/>
        </w:rPr>
        <w:tab/>
        <w:t>Unterschrift:</w:t>
      </w:r>
    </w:p>
    <w:p w:rsidR="00FC3FB7" w:rsidRDefault="00FC3FB7" w:rsidP="00FC3FB7">
      <w:pPr>
        <w:rPr>
          <w:szCs w:val="21"/>
        </w:rPr>
      </w:pPr>
    </w:p>
    <w:p w:rsidR="00FC3FB7" w:rsidRDefault="00FC3FB7" w:rsidP="00FC3FB7">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FC3FB7" w:rsidRDefault="00FC3FB7" w:rsidP="00FC3FB7">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726407382"/>
          <w:placeholder>
            <w:docPart w:val="CD2FBC2972E74772A758E5154B49680B"/>
          </w:placeholder>
        </w:sdtPr>
        <w:sdtEndPr>
          <w:rPr>
            <w:i w:val="0"/>
          </w:rPr>
        </w:sdtEndPr>
        <w:sdtContent>
          <w:r>
            <w:rPr>
              <w:i/>
              <w:szCs w:val="21"/>
            </w:rPr>
            <w:t>Standortleitung</w:t>
          </w:r>
        </w:sdtContent>
      </w:sdt>
    </w:p>
    <w:p w:rsidR="00FC3FB7" w:rsidRDefault="00FC3FB7" w:rsidP="00FC3FB7">
      <w:pPr>
        <w:rPr>
          <w:i/>
          <w:szCs w:val="21"/>
        </w:rPr>
      </w:pPr>
    </w:p>
    <w:p w:rsidR="00FC3FB7" w:rsidRDefault="00FC3FB7" w:rsidP="00FC3FB7">
      <w:pPr>
        <w:rPr>
          <w:szCs w:val="21"/>
        </w:rPr>
      </w:pPr>
    </w:p>
    <w:p w:rsidR="00FC3FB7" w:rsidRDefault="00FC3FB7" w:rsidP="00FC3FB7">
      <w:pPr>
        <w:rPr>
          <w:szCs w:val="21"/>
        </w:rPr>
      </w:pPr>
      <w:r>
        <w:rPr>
          <w:szCs w:val="21"/>
        </w:rPr>
        <w:t xml:space="preserve">Ort/Datum: </w:t>
      </w:r>
      <w:sdt>
        <w:sdtPr>
          <w:rPr>
            <w:i/>
            <w:szCs w:val="21"/>
          </w:rPr>
          <w:id w:val="1932387171"/>
          <w:placeholder>
            <w:docPart w:val="FFD85D435DB643B5A8A6184AD00EE852"/>
          </w:placeholder>
          <w:showingPlcHdr/>
        </w:sdtPr>
        <w:sdtEndPr>
          <w:rPr>
            <w:i w:val="0"/>
          </w:rPr>
        </w:sdtEndPr>
        <w:sdtContent>
          <w:r w:rsidRPr="00D24F21">
            <w:rPr>
              <w:rStyle w:val="Textedelespacerserv"/>
              <w:vanish w:val="0"/>
              <w:szCs w:val="21"/>
            </w:rPr>
            <w:t>Text eingeben</w:t>
          </w:r>
        </w:sdtContent>
      </w:sdt>
      <w:r>
        <w:rPr>
          <w:szCs w:val="21"/>
        </w:rPr>
        <w:tab/>
      </w:r>
      <w:r>
        <w:rPr>
          <w:szCs w:val="21"/>
        </w:rPr>
        <w:tab/>
      </w:r>
      <w:r>
        <w:rPr>
          <w:szCs w:val="21"/>
        </w:rPr>
        <w:tab/>
      </w:r>
      <w:r>
        <w:rPr>
          <w:szCs w:val="21"/>
        </w:rPr>
        <w:tab/>
        <w:t>Unterschrift:</w:t>
      </w:r>
    </w:p>
    <w:p w:rsidR="00FC3FB7" w:rsidRDefault="00FC3FB7" w:rsidP="00FC3FB7">
      <w:pPr>
        <w:rPr>
          <w:szCs w:val="21"/>
        </w:rPr>
      </w:pPr>
    </w:p>
    <w:p w:rsidR="00FC3FB7" w:rsidRDefault="00FC3FB7" w:rsidP="00FC3FB7">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FC3FB7" w:rsidRDefault="00FC3FB7" w:rsidP="00FC3FB7">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886796251"/>
          <w:placeholder>
            <w:docPart w:val="F51EBBF0A0374798BCF629DC5D4BA758"/>
          </w:placeholder>
        </w:sdtPr>
        <w:sdtEndPr>
          <w:rPr>
            <w:i w:val="0"/>
          </w:rPr>
        </w:sdtEndPr>
        <w:sdtContent>
          <w:r>
            <w:rPr>
              <w:i/>
              <w:szCs w:val="21"/>
            </w:rPr>
            <w:t>Geschäftsleitung</w:t>
          </w:r>
        </w:sdtContent>
      </w:sdt>
    </w:p>
    <w:p w:rsidR="00FC3FB7" w:rsidRDefault="00FC3FB7" w:rsidP="00FC3FB7">
      <w:pPr>
        <w:rPr>
          <w:i/>
          <w:szCs w:val="21"/>
        </w:rPr>
      </w:pPr>
    </w:p>
    <w:p w:rsidR="00FC3FB7" w:rsidRDefault="00FC3FB7" w:rsidP="00FC3FB7">
      <w:pPr>
        <w:rPr>
          <w:szCs w:val="21"/>
        </w:rPr>
      </w:pPr>
    </w:p>
    <w:p w:rsidR="00FC3FB7" w:rsidRDefault="00FC3FB7" w:rsidP="00FC3FB7">
      <w:pPr>
        <w:rPr>
          <w:szCs w:val="21"/>
        </w:rPr>
      </w:pPr>
      <w:r>
        <w:rPr>
          <w:szCs w:val="21"/>
        </w:rPr>
        <w:t>Die Kenntnisnahme der Angaben durch die Trägerschaft wird hiermit bestätigt:</w:t>
      </w:r>
    </w:p>
    <w:p w:rsidR="00FC3FB7" w:rsidRDefault="00FC3FB7" w:rsidP="00FC3FB7">
      <w:pPr>
        <w:rPr>
          <w:szCs w:val="21"/>
        </w:rPr>
      </w:pPr>
    </w:p>
    <w:p w:rsidR="00FC3FB7" w:rsidRDefault="00FC3FB7" w:rsidP="00FC3FB7">
      <w:pPr>
        <w:rPr>
          <w:szCs w:val="21"/>
        </w:rPr>
      </w:pPr>
      <w:r>
        <w:rPr>
          <w:szCs w:val="21"/>
        </w:rPr>
        <w:t xml:space="preserve">Ort/Datum: </w:t>
      </w:r>
      <w:sdt>
        <w:sdtPr>
          <w:rPr>
            <w:i/>
            <w:szCs w:val="21"/>
          </w:rPr>
          <w:id w:val="24536609"/>
          <w:placeholder>
            <w:docPart w:val="8BA616FDD81C47E7BC68FAA2ECBFEF3D"/>
          </w:placeholder>
          <w:showingPlcHdr/>
        </w:sdtPr>
        <w:sdtEndPr>
          <w:rPr>
            <w:i w:val="0"/>
          </w:rPr>
        </w:sdtEndPr>
        <w:sdtContent>
          <w:r w:rsidRPr="00D24F21">
            <w:rPr>
              <w:rStyle w:val="Textedelespacerserv"/>
              <w:vanish w:val="0"/>
              <w:szCs w:val="21"/>
            </w:rPr>
            <w:t>Text eingeben</w:t>
          </w:r>
        </w:sdtContent>
      </w:sdt>
      <w:r>
        <w:rPr>
          <w:szCs w:val="21"/>
        </w:rPr>
        <w:tab/>
      </w:r>
      <w:r>
        <w:rPr>
          <w:szCs w:val="21"/>
        </w:rPr>
        <w:tab/>
      </w:r>
      <w:r>
        <w:rPr>
          <w:szCs w:val="21"/>
        </w:rPr>
        <w:tab/>
      </w:r>
      <w:r>
        <w:rPr>
          <w:szCs w:val="21"/>
        </w:rPr>
        <w:tab/>
        <w:t>Unterschrift:</w:t>
      </w:r>
    </w:p>
    <w:p w:rsidR="00FC3FB7" w:rsidRDefault="00FC3FB7" w:rsidP="00FC3FB7">
      <w:pPr>
        <w:rPr>
          <w:szCs w:val="21"/>
        </w:rPr>
      </w:pPr>
    </w:p>
    <w:p w:rsidR="00FC3FB7" w:rsidRDefault="00FC3FB7" w:rsidP="00FC3FB7">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FC3FB7" w:rsidRDefault="00FC3FB7" w:rsidP="00FC3FB7">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431542695"/>
          <w:placeholder>
            <w:docPart w:val="2B774B13563B43418401A6CD1045AB10"/>
          </w:placeholder>
        </w:sdtPr>
        <w:sdtEndPr>
          <w:rPr>
            <w:i w:val="0"/>
          </w:rPr>
        </w:sdtEndPr>
        <w:sdtContent>
          <w:r>
            <w:rPr>
              <w:i/>
              <w:szCs w:val="21"/>
            </w:rPr>
            <w:t>Trägerschaft</w:t>
          </w:r>
        </w:sdtContent>
      </w:sdt>
    </w:p>
    <w:p w:rsidR="00310708" w:rsidRPr="002B7CC1" w:rsidRDefault="00310708" w:rsidP="00310708">
      <w:pPr>
        <w:spacing w:line="240" w:lineRule="auto"/>
        <w:rPr>
          <w:szCs w:val="21"/>
        </w:rPr>
      </w:pPr>
      <w:r w:rsidRPr="00E330CC">
        <w:rPr>
          <w:szCs w:val="21"/>
        </w:rPr>
        <w:tab/>
      </w:r>
      <w:r w:rsidRPr="00E330CC">
        <w:rPr>
          <w:szCs w:val="21"/>
        </w:rPr>
        <w:br w:type="page"/>
      </w:r>
    </w:p>
    <w:p w:rsidR="00310708" w:rsidRPr="000D7BFE" w:rsidRDefault="00310708" w:rsidP="00310708">
      <w:pPr>
        <w:pStyle w:val="Titre"/>
        <w:numPr>
          <w:ilvl w:val="0"/>
          <w:numId w:val="28"/>
        </w:numPr>
        <w:spacing w:before="200" w:after="220" w:line="280" w:lineRule="atLeast"/>
        <w:contextualSpacing w:val="0"/>
        <w:rPr>
          <w:b/>
          <w:sz w:val="22"/>
          <w:szCs w:val="22"/>
        </w:rPr>
      </w:pPr>
      <w:r w:rsidRPr="000D7BFE">
        <w:rPr>
          <w:b/>
          <w:sz w:val="22"/>
          <w:szCs w:val="22"/>
        </w:rPr>
        <w:lastRenderedPageBreak/>
        <w:t>Schlussbemerkung KJA</w:t>
      </w:r>
    </w:p>
    <w:tbl>
      <w:tblPr>
        <w:tblStyle w:val="Grilledutableau"/>
        <w:tblW w:w="0" w:type="auto"/>
        <w:tblLook w:val="04A0" w:firstRow="1" w:lastRow="0" w:firstColumn="1" w:lastColumn="0" w:noHBand="0" w:noVBand="1"/>
      </w:tblPr>
      <w:tblGrid>
        <w:gridCol w:w="2782"/>
        <w:gridCol w:w="11490"/>
      </w:tblGrid>
      <w:tr w:rsidR="00310708" w:rsidRPr="00E330CC" w:rsidTr="004279D0">
        <w:tc>
          <w:tcPr>
            <w:tcW w:w="2830" w:type="dxa"/>
            <w:shd w:val="clear" w:color="auto" w:fill="F2F2F2" w:themeFill="background1" w:themeFillShade="F2"/>
          </w:tcPr>
          <w:p w:rsidR="00310708" w:rsidRPr="004279D0" w:rsidRDefault="00310708" w:rsidP="00F53924">
            <w:pPr>
              <w:rPr>
                <w:szCs w:val="21"/>
              </w:rPr>
            </w:pPr>
            <w:r w:rsidRPr="004279D0">
              <w:rPr>
                <w:b/>
                <w:szCs w:val="21"/>
              </w:rPr>
              <w:t>Datum:</w:t>
            </w:r>
            <w:r w:rsidRPr="004279D0">
              <w:rPr>
                <w:szCs w:val="21"/>
              </w:rPr>
              <w:t xml:space="preserve"> </w:t>
            </w:r>
            <w:sdt>
              <w:sdtPr>
                <w:rPr>
                  <w:szCs w:val="21"/>
                </w:rPr>
                <w:id w:val="-1644733127"/>
                <w:placeholder>
                  <w:docPart w:val="7A4185297FF24AC3AB40CE49E72BDAB2"/>
                </w:placeholder>
                <w:showingPlcHdr/>
                <w15:color w:val="00CCFF"/>
              </w:sdtPr>
              <w:sdtEndPr/>
              <w:sdtContent>
                <w:r w:rsidRPr="004279D0">
                  <w:rPr>
                    <w:rStyle w:val="Textedelespacerserv"/>
                    <w:szCs w:val="21"/>
                  </w:rPr>
                  <w:t>Klicken Sie hier, um Text einzugeben.</w:t>
                </w:r>
              </w:sdtContent>
            </w:sdt>
          </w:p>
        </w:tc>
        <w:tc>
          <w:tcPr>
            <w:tcW w:w="11729" w:type="dxa"/>
            <w:shd w:val="clear" w:color="auto" w:fill="F2F2F2" w:themeFill="background1" w:themeFillShade="F2"/>
          </w:tcPr>
          <w:p w:rsidR="00310708" w:rsidRPr="004279D0" w:rsidRDefault="00310708" w:rsidP="00F53924">
            <w:pPr>
              <w:rPr>
                <w:szCs w:val="21"/>
              </w:rPr>
            </w:pPr>
            <w:r w:rsidRPr="004279D0">
              <w:rPr>
                <w:b/>
                <w:szCs w:val="21"/>
              </w:rPr>
              <w:t>Schlussbemerkung KJA</w:t>
            </w:r>
            <w:r w:rsidRPr="004279D0">
              <w:rPr>
                <w:szCs w:val="21"/>
              </w:rPr>
              <w:t xml:space="preserve">: </w:t>
            </w:r>
            <w:sdt>
              <w:sdtPr>
                <w:rPr>
                  <w:szCs w:val="21"/>
                </w:rPr>
                <w:id w:val="-1525932760"/>
                <w:placeholder>
                  <w:docPart w:val="9A3CA94CECB5466A969E061C6E52B2B5"/>
                </w:placeholder>
                <w:showingPlcHdr/>
                <w15:color w:val="00CCFF"/>
              </w:sdtPr>
              <w:sdtEndPr/>
              <w:sdtContent>
                <w:r w:rsidRPr="004279D0">
                  <w:rPr>
                    <w:rStyle w:val="Textedelespacerserv"/>
                    <w:szCs w:val="21"/>
                  </w:rPr>
                  <w:t>Klicken Sie hier, um Text einzugeben.</w:t>
                </w:r>
              </w:sdtContent>
            </w:sdt>
          </w:p>
        </w:tc>
      </w:tr>
    </w:tbl>
    <w:p w:rsidR="00310708" w:rsidRPr="00E330CC" w:rsidRDefault="00310708" w:rsidP="00310708">
      <w:pPr>
        <w:spacing w:after="200" w:line="240" w:lineRule="auto"/>
        <w:rPr>
          <w:rFonts w:eastAsiaTheme="majorEastAsia" w:cstheme="majorBidi"/>
          <w:b/>
          <w:spacing w:val="5"/>
          <w:kern w:val="28"/>
          <w:szCs w:val="21"/>
        </w:rPr>
      </w:pPr>
    </w:p>
    <w:sectPr w:rsidR="00310708" w:rsidRPr="00E330CC" w:rsidSect="00310708">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24" w:rsidRDefault="00F53924" w:rsidP="00F91D37">
      <w:pPr>
        <w:spacing w:line="240" w:lineRule="auto"/>
      </w:pPr>
      <w:r>
        <w:separator/>
      </w:r>
    </w:p>
  </w:endnote>
  <w:endnote w:type="continuationSeparator" w:id="0">
    <w:p w:rsidR="00F53924" w:rsidRDefault="00F53924"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24" w:rsidRPr="00BD4A9C" w:rsidRDefault="00F53924" w:rsidP="00632704">
    <w:pPr>
      <w:pStyle w:val="Pieddepag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924" w:rsidRPr="005C6148" w:rsidRDefault="00F53924" w:rsidP="0007095A">
                          <w:pPr>
                            <w:pStyle w:val="Seitenzahlen"/>
                          </w:pPr>
                          <w:r w:rsidRPr="005C6148">
                            <w:fldChar w:fldCharType="begin"/>
                          </w:r>
                          <w:r w:rsidRPr="005C6148">
                            <w:instrText>PAGE   \* MERGEFORMAT</w:instrText>
                          </w:r>
                          <w:r w:rsidRPr="005C6148">
                            <w:fldChar w:fldCharType="separate"/>
                          </w:r>
                          <w:r w:rsidR="00F44372" w:rsidRPr="00F44372">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44372">
                            <w:rPr>
                              <w:noProof/>
                            </w:rPr>
                            <w:t>10</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F53924" w:rsidRPr="005C6148" w:rsidRDefault="00F53924" w:rsidP="0007095A">
                    <w:pPr>
                      <w:pStyle w:val="Seitenzahlen"/>
                    </w:pPr>
                    <w:r w:rsidRPr="005C6148">
                      <w:fldChar w:fldCharType="begin"/>
                    </w:r>
                    <w:r w:rsidRPr="005C6148">
                      <w:instrText>PAGE   \* MERGEFORMAT</w:instrText>
                    </w:r>
                    <w:r w:rsidRPr="005C6148">
                      <w:fldChar w:fldCharType="separate"/>
                    </w:r>
                    <w:r w:rsidR="00F44372" w:rsidRPr="00F44372">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44372">
                      <w:rPr>
                        <w:noProof/>
                      </w:rPr>
                      <w:t>10</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24" w:rsidRPr="003C4D36" w:rsidRDefault="00F53924"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924" w:rsidRPr="005C6148" w:rsidRDefault="00F53924" w:rsidP="0075237B">
                          <w:pPr>
                            <w:pStyle w:val="Seitenzahlen"/>
                          </w:pPr>
                          <w:r w:rsidRPr="005C6148">
                            <w:fldChar w:fldCharType="begin"/>
                          </w:r>
                          <w:r w:rsidRPr="005C6148">
                            <w:instrText>PAGE   \* MERGEFORMAT</w:instrText>
                          </w:r>
                          <w:r w:rsidRPr="005C6148">
                            <w:fldChar w:fldCharType="separate"/>
                          </w:r>
                          <w:r w:rsidR="00F44372" w:rsidRPr="00F4437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44372">
                            <w:rPr>
                              <w:noProof/>
                            </w:rPr>
                            <w:t>10</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F53924" w:rsidRPr="005C6148" w:rsidRDefault="00F53924" w:rsidP="0075237B">
                    <w:pPr>
                      <w:pStyle w:val="Seitenzahlen"/>
                    </w:pPr>
                    <w:r w:rsidRPr="005C6148">
                      <w:fldChar w:fldCharType="begin"/>
                    </w:r>
                    <w:r w:rsidRPr="005C6148">
                      <w:instrText>PAGE   \* MERGEFORMAT</w:instrText>
                    </w:r>
                    <w:r w:rsidRPr="005C6148">
                      <w:fldChar w:fldCharType="separate"/>
                    </w:r>
                    <w:r w:rsidR="00F44372" w:rsidRPr="00F4437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44372">
                      <w:rPr>
                        <w:noProof/>
                      </w:rPr>
                      <w:t>10</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24" w:rsidRDefault="00F53924" w:rsidP="00F91D37">
      <w:pPr>
        <w:spacing w:line="240" w:lineRule="auto"/>
      </w:pPr>
    </w:p>
    <w:p w:rsidR="00F53924" w:rsidRDefault="00F53924" w:rsidP="00F91D37">
      <w:pPr>
        <w:spacing w:line="240" w:lineRule="auto"/>
      </w:pPr>
    </w:p>
  </w:footnote>
  <w:footnote w:type="continuationSeparator" w:id="0">
    <w:p w:rsidR="00F53924" w:rsidRDefault="00F53924"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353" w:type="dxa"/>
      <w:tblLook w:val="04A0" w:firstRow="1" w:lastRow="0" w:firstColumn="1" w:lastColumn="0" w:noHBand="0" w:noVBand="1"/>
    </w:tblPr>
    <w:tblGrid>
      <w:gridCol w:w="7847"/>
      <w:gridCol w:w="7506"/>
    </w:tblGrid>
    <w:tr w:rsidR="00F53924" w:rsidRPr="00832D99" w:rsidTr="00310708">
      <w:trPr>
        <w:trHeight w:val="275"/>
      </w:trPr>
      <w:tc>
        <w:tcPr>
          <w:tcW w:w="7847" w:type="dxa"/>
        </w:tcPr>
        <w:p w:rsidR="00F53924" w:rsidRPr="00D5069D" w:rsidRDefault="00F53924" w:rsidP="00F53924">
          <w:pPr>
            <w:pStyle w:val="En-tte"/>
            <w:rPr>
              <w:color w:val="FFFFFF" w:themeColor="background1"/>
            </w:rPr>
          </w:pPr>
        </w:p>
        <w:p w:rsidR="00F53924" w:rsidRPr="00832D99" w:rsidRDefault="00F53924" w:rsidP="00F53924">
          <w:pPr>
            <w:pStyle w:val="En-tte"/>
          </w:pPr>
        </w:p>
      </w:tc>
      <w:tc>
        <w:tcPr>
          <w:tcW w:w="7506" w:type="dxa"/>
        </w:tcPr>
        <w:p w:rsidR="00F53924" w:rsidRPr="00832D99" w:rsidRDefault="00F53924" w:rsidP="00310708">
          <w:pPr>
            <w:pStyle w:val="En-tte"/>
          </w:pPr>
          <w:r>
            <w:rPr>
              <w:lang w:val="de-DE"/>
            </w:rPr>
            <w:t xml:space="preserve">Bericht über die Leistungerfüllung </w:t>
          </w:r>
          <w:sdt>
            <w:sdtPr>
              <w:rPr>
                <w:lang w:val="de-DE"/>
              </w:rPr>
              <w:id w:val="-1476901498"/>
              <w:placeholder>
                <w:docPart w:val="9FDF31F5310746C0B690F45A8E204684"/>
              </w:placeholder>
            </w:sdtPr>
            <w:sdtEndPr/>
            <w:sdtContent>
              <w:r w:rsidR="002F292A" w:rsidRPr="002F292A">
                <w:rPr>
                  <w:lang w:val="de-DE"/>
                </w:rPr>
                <w:t>Intensive Begleitung in der stationären Unterbringung</w:t>
              </w:r>
            </w:sdtContent>
          </w:sdt>
          <w:r w:rsidR="002F292A">
            <w:rPr>
              <w:lang w:val="de-DE"/>
            </w:rPr>
            <w:t xml:space="preserve"> </w:t>
          </w:r>
          <w:r w:rsidR="00F44372">
            <w:rPr>
              <w:lang w:val="de-DE"/>
            </w:rPr>
            <w:t>– Berichtsjahr 2023</w:t>
          </w:r>
        </w:p>
      </w:tc>
    </w:tr>
  </w:tbl>
  <w:p w:rsidR="00F53924" w:rsidRPr="0039616D" w:rsidRDefault="00F53924" w:rsidP="00D5069D">
    <w:pPr>
      <w:pStyle w:val="En-tte"/>
    </w:pPr>
    <w:r w:rsidRPr="00B0249E">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24" w:rsidRDefault="00F53924" w:rsidP="000822A6">
    <w:pPr>
      <w:pStyle w:val="En-tt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1"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16"/>
  </w:num>
  <w:num w:numId="14">
    <w:abstractNumId w:val="27"/>
  </w:num>
  <w:num w:numId="15">
    <w:abstractNumId w:val="26"/>
  </w:num>
  <w:num w:numId="16">
    <w:abstractNumId w:val="12"/>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2"/>
  </w:num>
  <w:num w:numId="22">
    <w:abstractNumId w:val="20"/>
  </w:num>
  <w:num w:numId="23">
    <w:abstractNumId w:val="13"/>
  </w:num>
  <w:num w:numId="24">
    <w:abstractNumId w:val="18"/>
  </w:num>
  <w:num w:numId="25">
    <w:abstractNumId w:val="2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57"/>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0F94"/>
    <w:rsid w:val="00196ABC"/>
    <w:rsid w:val="00196B03"/>
    <w:rsid w:val="00196C0B"/>
    <w:rsid w:val="001A0029"/>
    <w:rsid w:val="001A17A6"/>
    <w:rsid w:val="001A666F"/>
    <w:rsid w:val="001B166D"/>
    <w:rsid w:val="001B1F85"/>
    <w:rsid w:val="001B4DBF"/>
    <w:rsid w:val="001B5E85"/>
    <w:rsid w:val="001C4D4E"/>
    <w:rsid w:val="001D546C"/>
    <w:rsid w:val="001E2720"/>
    <w:rsid w:val="001E3FF4"/>
    <w:rsid w:val="001F2AA2"/>
    <w:rsid w:val="001F4671"/>
    <w:rsid w:val="001F4A7E"/>
    <w:rsid w:val="001F4B8C"/>
    <w:rsid w:val="001F5DB0"/>
    <w:rsid w:val="002008D7"/>
    <w:rsid w:val="00203AF7"/>
    <w:rsid w:val="002141FD"/>
    <w:rsid w:val="002214E4"/>
    <w:rsid w:val="00222958"/>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292A"/>
    <w:rsid w:val="002F534D"/>
    <w:rsid w:val="002F68A2"/>
    <w:rsid w:val="002F7482"/>
    <w:rsid w:val="0030245A"/>
    <w:rsid w:val="00305154"/>
    <w:rsid w:val="003062AD"/>
    <w:rsid w:val="00310708"/>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0747"/>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4D36"/>
    <w:rsid w:val="003D0FAA"/>
    <w:rsid w:val="003D1066"/>
    <w:rsid w:val="003D4FCF"/>
    <w:rsid w:val="003E0D7F"/>
    <w:rsid w:val="003F1A56"/>
    <w:rsid w:val="003F70F2"/>
    <w:rsid w:val="003F711B"/>
    <w:rsid w:val="003F7C38"/>
    <w:rsid w:val="004007B2"/>
    <w:rsid w:val="0040593D"/>
    <w:rsid w:val="00410AF1"/>
    <w:rsid w:val="004165DE"/>
    <w:rsid w:val="004212A5"/>
    <w:rsid w:val="00421DB9"/>
    <w:rsid w:val="004279D0"/>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4F7712"/>
    <w:rsid w:val="004F7857"/>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564AB"/>
    <w:rsid w:val="0056080A"/>
    <w:rsid w:val="00562702"/>
    <w:rsid w:val="00562E7B"/>
    <w:rsid w:val="005667D1"/>
    <w:rsid w:val="00574AAC"/>
    <w:rsid w:val="005818BC"/>
    <w:rsid w:val="00581FD9"/>
    <w:rsid w:val="00587481"/>
    <w:rsid w:val="00591832"/>
    <w:rsid w:val="00591CD1"/>
    <w:rsid w:val="00592632"/>
    <w:rsid w:val="00592841"/>
    <w:rsid w:val="005943C6"/>
    <w:rsid w:val="00596EEB"/>
    <w:rsid w:val="00597339"/>
    <w:rsid w:val="005A2033"/>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3685"/>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05D"/>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43A3"/>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004"/>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3D90"/>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107"/>
    <w:rsid w:val="00A15841"/>
    <w:rsid w:val="00A26A74"/>
    <w:rsid w:val="00A35A36"/>
    <w:rsid w:val="00A36ED7"/>
    <w:rsid w:val="00A45E6C"/>
    <w:rsid w:val="00A5451D"/>
    <w:rsid w:val="00A55C83"/>
    <w:rsid w:val="00A56887"/>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2EC7"/>
    <w:rsid w:val="00B043A7"/>
    <w:rsid w:val="00B11A9B"/>
    <w:rsid w:val="00B124A3"/>
    <w:rsid w:val="00B1362D"/>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E70CE"/>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6604"/>
    <w:rsid w:val="00E479C7"/>
    <w:rsid w:val="00E510BC"/>
    <w:rsid w:val="00E52BA4"/>
    <w:rsid w:val="00E530CC"/>
    <w:rsid w:val="00E61256"/>
    <w:rsid w:val="00E62D12"/>
    <w:rsid w:val="00E65BF8"/>
    <w:rsid w:val="00E66AC1"/>
    <w:rsid w:val="00E66B3B"/>
    <w:rsid w:val="00E72AAA"/>
    <w:rsid w:val="00E73CB2"/>
    <w:rsid w:val="00E746D7"/>
    <w:rsid w:val="00E75E18"/>
    <w:rsid w:val="00E839BA"/>
    <w:rsid w:val="00E8428A"/>
    <w:rsid w:val="00E90D03"/>
    <w:rsid w:val="00E949A8"/>
    <w:rsid w:val="00E96364"/>
    <w:rsid w:val="00EA0F01"/>
    <w:rsid w:val="00EA5080"/>
    <w:rsid w:val="00EA59B8"/>
    <w:rsid w:val="00EA5A01"/>
    <w:rsid w:val="00EB4FB0"/>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44372"/>
    <w:rsid w:val="00F51185"/>
    <w:rsid w:val="00F52CAB"/>
    <w:rsid w:val="00F53924"/>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3FB7"/>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1E38525"/>
  <w15:docId w15:val="{0118970D-9FE2-442A-8176-1FEC4BA5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59"/>
    <w:pPr>
      <w:spacing w:after="0" w:line="270" w:lineRule="atLeast"/>
    </w:pPr>
    <w:rPr>
      <w:rFonts w:cs="System"/>
      <w:bCs/>
      <w:spacing w:val="2"/>
      <w:sz w:val="21"/>
    </w:rPr>
  </w:style>
  <w:style w:type="paragraph" w:styleId="Titre1">
    <w:name w:val="heading 1"/>
    <w:basedOn w:val="Normal"/>
    <w:next w:val="Normal"/>
    <w:link w:val="Titre1Car"/>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Titre2">
    <w:name w:val="heading 2"/>
    <w:basedOn w:val="Normal"/>
    <w:next w:val="Normal"/>
    <w:link w:val="Titre2Car"/>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Titre3">
    <w:name w:val="heading 3"/>
    <w:basedOn w:val="Normal"/>
    <w:next w:val="Normal"/>
    <w:link w:val="Titre3Car"/>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Titre5">
    <w:name w:val="heading 5"/>
    <w:basedOn w:val="Normal"/>
    <w:next w:val="Normal"/>
    <w:link w:val="Titre5Car"/>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Titre6">
    <w:name w:val="heading 6"/>
    <w:basedOn w:val="Normal"/>
    <w:next w:val="Normal"/>
    <w:link w:val="Titre6Car"/>
    <w:uiPriority w:val="9"/>
    <w:semiHidden/>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uiPriority w:val="9"/>
    <w:semiHidden/>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484FC6"/>
    <w:rPr>
      <w:color w:val="auto"/>
      <w:u w:val="single" w:color="B1B9BD" w:themeColor="background2"/>
    </w:rPr>
  </w:style>
  <w:style w:type="paragraph" w:styleId="En-tte">
    <w:name w:val="header"/>
    <w:basedOn w:val="Normal"/>
    <w:link w:val="En-tteCar"/>
    <w:uiPriority w:val="79"/>
    <w:rsid w:val="000822A6"/>
    <w:pPr>
      <w:tabs>
        <w:tab w:val="left" w:pos="5100"/>
        <w:tab w:val="right" w:pos="9967"/>
      </w:tabs>
      <w:spacing w:line="240" w:lineRule="auto"/>
    </w:pPr>
    <w:rPr>
      <w:noProof/>
      <w:sz w:val="17"/>
      <w:szCs w:val="17"/>
      <w:lang w:eastAsia="de-CH"/>
    </w:rPr>
  </w:style>
  <w:style w:type="character" w:customStyle="1" w:styleId="En-tteCar">
    <w:name w:val="En-tête Car"/>
    <w:basedOn w:val="Policepardfaut"/>
    <w:link w:val="En-tte"/>
    <w:uiPriority w:val="79"/>
    <w:rsid w:val="003359D8"/>
    <w:rPr>
      <w:rFonts w:cs="System"/>
      <w:noProof/>
      <w:spacing w:val="2"/>
      <w:sz w:val="17"/>
      <w:szCs w:val="17"/>
      <w:lang w:eastAsia="de-CH"/>
    </w:rPr>
  </w:style>
  <w:style w:type="paragraph" w:styleId="Pieddepage">
    <w:name w:val="footer"/>
    <w:basedOn w:val="Normal"/>
    <w:link w:val="PieddepageCar"/>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rPr>
  </w:style>
  <w:style w:type="character" w:customStyle="1" w:styleId="Titre2Car">
    <w:name w:val="Titre 2 Car"/>
    <w:basedOn w:val="Policepardfaut"/>
    <w:link w:val="Titre2"/>
    <w:uiPriority w:val="9"/>
    <w:rsid w:val="00C3438E"/>
    <w:rPr>
      <w:rFonts w:asciiTheme="majorHAnsi" w:eastAsiaTheme="majorEastAsia" w:hAnsiTheme="majorHAnsi" w:cstheme="majorBidi"/>
      <w:b/>
      <w:bCs/>
      <w:spacing w:val="2"/>
      <w:sz w:val="21"/>
      <w:szCs w:val="21"/>
    </w:rPr>
  </w:style>
  <w:style w:type="paragraph" w:styleId="Titre">
    <w:name w:val="Title"/>
    <w:aliases w:val="Titel/Titre"/>
    <w:basedOn w:val="Normal"/>
    <w:link w:val="TitreCar"/>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uiPriority w:val="3"/>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Policepardfau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B1B9BD" w:themeColor="background2"/>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B1B9BD"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B1B9BD" w:themeColor="background2"/>
      <w:spacing w:val="2"/>
      <w:sz w:val="44"/>
      <w:szCs w:val="44"/>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rPr>
  </w:style>
  <w:style w:type="paragraph" w:styleId="Notedebasdepage">
    <w:name w:val="footnote text"/>
    <w:basedOn w:val="Normal"/>
    <w:link w:val="NotedebasdepageCar"/>
    <w:uiPriority w:val="99"/>
    <w:semiHidden/>
    <w:unhideWhenUsed/>
    <w:rsid w:val="00E22965"/>
    <w:pPr>
      <w:spacing w:line="162" w:lineRule="atLeast"/>
    </w:pPr>
    <w:rPr>
      <w:sz w:val="13"/>
      <w:szCs w:val="20"/>
    </w:rPr>
  </w:style>
  <w:style w:type="character" w:customStyle="1" w:styleId="NotedebasdepageCar">
    <w:name w:val="Note de bas de page Car"/>
    <w:basedOn w:val="Policepardfaut"/>
    <w:link w:val="Notedebasdepage"/>
    <w:uiPriority w:val="99"/>
    <w:semiHidden/>
    <w:rsid w:val="00E22965"/>
    <w:rPr>
      <w:spacing w:val="2"/>
      <w:sz w:val="13"/>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rsid w:val="008A2609"/>
    <w:pPr>
      <w:spacing w:before="140" w:after="270" w:line="240" w:lineRule="auto"/>
    </w:pPr>
    <w:rPr>
      <w:iCs/>
      <w:sz w:val="17"/>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rsid w:val="00E8428A"/>
    <w:pPr>
      <w:jc w:val="right"/>
    </w:pPr>
  </w:style>
  <w:style w:type="paragraph" w:customStyle="1" w:styleId="H1">
    <w:name w:val="H1"/>
    <w:aliases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513F66"/>
    <w:pPr>
      <w:numPr>
        <w:ilvl w:val="1"/>
        <w:numId w:val="24"/>
      </w:numPr>
      <w:spacing w:before="540"/>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Numrodepage">
    <w:name w:val="page number"/>
    <w:basedOn w:val="Policepardfaut"/>
    <w:uiPriority w:val="99"/>
    <w:semiHidden/>
    <w:rsid w:val="00E8428A"/>
  </w:style>
  <w:style w:type="paragraph" w:customStyle="1" w:styleId="Text85pt">
    <w:name w:val="Text 8.5 pt"/>
    <w:basedOn w:val="Normal"/>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uiPriority w:val="1"/>
    <w:semiHidden/>
    <w:rsid w:val="003359D8"/>
    <w:rPr>
      <w:rFonts w:ascii="Arial" w:eastAsia="Arial" w:hAnsi="Arial" w:cs="Arial"/>
      <w:sz w:val="21"/>
      <w:szCs w:val="21"/>
      <w:lang w:val="en-US"/>
    </w:rPr>
  </w:style>
  <w:style w:type="paragraph" w:customStyle="1" w:styleId="Titelgross14pt">
    <w:name w:val="Titel gross 14pt"/>
    <w:basedOn w:val="Titre"/>
    <w:uiPriority w:val="3"/>
    <w:qFormat/>
    <w:rsid w:val="004F7857"/>
    <w:pPr>
      <w:spacing w:before="200" w:after="60" w:line="280" w:lineRule="atLeast"/>
      <w:contextualSpacing w:val="0"/>
    </w:pPr>
    <w:rPr>
      <w:rFonts w:ascii="Arial" w:hAnsi="Arial"/>
      <w:b/>
      <w:bCs w:val="0"/>
      <w:spacing w:val="5"/>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kfsg.apps.be.ch/ekfsg/%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orlagen%20ab%202020\Vorlagen%20allgemein%20(ins%20Axioma%20&#252;berf&#252;hrt)\Briefkopf%20KJA%20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D25FBF8D84AB9A1208179AE86C882"/>
        <w:category>
          <w:name w:val="Allgemein"/>
          <w:gallery w:val="placeholder"/>
        </w:category>
        <w:types>
          <w:type w:val="bbPlcHdr"/>
        </w:types>
        <w:behaviors>
          <w:behavior w:val="content"/>
        </w:behaviors>
        <w:guid w:val="{0E355419-CCB6-4D3C-BC55-B992BE426C89}"/>
      </w:docPartPr>
      <w:docPartBody>
        <w:p w:rsidR="00AC0473" w:rsidRDefault="00AC0473">
          <w:pPr>
            <w:pStyle w:val="F57D25FBF8D84AB9A1208179AE86C882"/>
          </w:pPr>
          <w:r w:rsidRPr="00336989">
            <w:rPr>
              <w:rStyle w:val="Textedelespacerserv"/>
            </w:rPr>
            <w:t>Betreff</w:t>
          </w:r>
        </w:p>
      </w:docPartBody>
    </w:docPart>
    <w:docPart>
      <w:docPartPr>
        <w:name w:val="7B67D3B23981448DADA660C9C867D621"/>
        <w:category>
          <w:name w:val="Allgemein"/>
          <w:gallery w:val="placeholder"/>
        </w:category>
        <w:types>
          <w:type w:val="bbPlcHdr"/>
        </w:types>
        <w:behaviors>
          <w:behavior w:val="content"/>
        </w:behaviors>
        <w:guid w:val="{1B3212D1-8EFB-43A0-9FC0-C211751AA9E6}"/>
      </w:docPartPr>
      <w:docPartBody>
        <w:p w:rsidR="00AC0473" w:rsidRDefault="00AC0473" w:rsidP="00AC0473">
          <w:pPr>
            <w:pStyle w:val="7B67D3B23981448DADA660C9C867D6213"/>
          </w:pPr>
          <w:r w:rsidRPr="00E330CC">
            <w:rPr>
              <w:rStyle w:val="Textedelespacerserv"/>
              <w:bCs w:val="0"/>
              <w:szCs w:val="21"/>
            </w:rPr>
            <w:t xml:space="preserve">NAME </w:t>
          </w:r>
          <w:r>
            <w:rPr>
              <w:rStyle w:val="Textedelespacerserv"/>
              <w:bCs w:val="0"/>
              <w:szCs w:val="21"/>
            </w:rPr>
            <w:t>STATIONÄRE</w:t>
          </w:r>
          <w:r w:rsidRPr="00E330CC">
            <w:rPr>
              <w:rStyle w:val="Textedelespacerserv"/>
              <w:bCs w:val="0"/>
              <w:szCs w:val="21"/>
            </w:rPr>
            <w:t xml:space="preserve"> LEISTUNG</w:t>
          </w:r>
        </w:p>
      </w:docPartBody>
    </w:docPart>
    <w:docPart>
      <w:docPartPr>
        <w:name w:val="DB36DE067259497A80EC8CDF693B1BEE"/>
        <w:category>
          <w:name w:val="Allgemein"/>
          <w:gallery w:val="placeholder"/>
        </w:category>
        <w:types>
          <w:type w:val="bbPlcHdr"/>
        </w:types>
        <w:behaviors>
          <w:behavior w:val="content"/>
        </w:behaviors>
        <w:guid w:val="{37F9316F-37FE-4DE7-95B3-FEE58B01937F}"/>
      </w:docPartPr>
      <w:docPartBody>
        <w:p w:rsidR="00AC0473" w:rsidRDefault="00AC0473" w:rsidP="00AC0473">
          <w:pPr>
            <w:pStyle w:val="DB36DE067259497A80EC8CDF693B1BEE2"/>
          </w:pPr>
          <w:r>
            <w:rPr>
              <w:rStyle w:val="Textedelespacerserv"/>
              <w:szCs w:val="21"/>
            </w:rPr>
            <w:t>Klicken Sie hier, um Text einzugeben.</w:t>
          </w:r>
        </w:p>
      </w:docPartBody>
    </w:docPart>
    <w:docPart>
      <w:docPartPr>
        <w:name w:val="1C026A3B1FAE4B8AB325B3ABF4C91BF5"/>
        <w:category>
          <w:name w:val="Allgemein"/>
          <w:gallery w:val="placeholder"/>
        </w:category>
        <w:types>
          <w:type w:val="bbPlcHdr"/>
        </w:types>
        <w:behaviors>
          <w:behavior w:val="content"/>
        </w:behaviors>
        <w:guid w:val="{1CC6A097-FA71-4368-BD57-92F29CF739B7}"/>
      </w:docPartPr>
      <w:docPartBody>
        <w:p w:rsidR="00AC0473" w:rsidRDefault="00AC0473" w:rsidP="00AC0473">
          <w:pPr>
            <w:pStyle w:val="1C026A3B1FAE4B8AB325B3ABF4C91BF5"/>
          </w:pPr>
          <w:r>
            <w:rPr>
              <w:rStyle w:val="Textedelespacerserv"/>
            </w:rPr>
            <w:t>Klicken Sie hier, um Text einzugeben.</w:t>
          </w:r>
        </w:p>
      </w:docPartBody>
    </w:docPart>
    <w:docPart>
      <w:docPartPr>
        <w:name w:val="9F427E521A5A4E4B9CF7AFC9A11EE629"/>
        <w:category>
          <w:name w:val="Allgemein"/>
          <w:gallery w:val="placeholder"/>
        </w:category>
        <w:types>
          <w:type w:val="bbPlcHdr"/>
        </w:types>
        <w:behaviors>
          <w:behavior w:val="content"/>
        </w:behaviors>
        <w:guid w:val="{61799E8D-D98E-46A8-8D77-FFD6B0FD23B0}"/>
      </w:docPartPr>
      <w:docPartBody>
        <w:p w:rsidR="00AC0473" w:rsidRDefault="00AC0473" w:rsidP="00AC0473">
          <w:pPr>
            <w:pStyle w:val="9F427E521A5A4E4B9CF7AFC9A11EE6292"/>
          </w:pPr>
          <w:r>
            <w:rPr>
              <w:rStyle w:val="Textedelespacerserv"/>
              <w:szCs w:val="21"/>
            </w:rPr>
            <w:t>Klicken Sie hier, um Text einzugeben.</w:t>
          </w:r>
        </w:p>
      </w:docPartBody>
    </w:docPart>
    <w:docPart>
      <w:docPartPr>
        <w:name w:val="D4D309D10AF84523B902D84CAB43E5FB"/>
        <w:category>
          <w:name w:val="Allgemein"/>
          <w:gallery w:val="placeholder"/>
        </w:category>
        <w:types>
          <w:type w:val="bbPlcHdr"/>
        </w:types>
        <w:behaviors>
          <w:behavior w:val="content"/>
        </w:behaviors>
        <w:guid w:val="{E536C4A1-6B2E-40B4-B290-38B80E77EDF1}"/>
      </w:docPartPr>
      <w:docPartBody>
        <w:p w:rsidR="00AC0473" w:rsidRDefault="00AC0473" w:rsidP="00AC0473">
          <w:pPr>
            <w:pStyle w:val="D4D309D10AF84523B902D84CAB43E5FB"/>
          </w:pPr>
          <w:r>
            <w:rPr>
              <w:rStyle w:val="Textedelespacerserv"/>
            </w:rPr>
            <w:t>Klicken Sie hier, um Text einzugeben.</w:t>
          </w:r>
        </w:p>
      </w:docPartBody>
    </w:docPart>
    <w:docPart>
      <w:docPartPr>
        <w:name w:val="80B0CCFA0407428490675385438BEBA1"/>
        <w:category>
          <w:name w:val="Allgemein"/>
          <w:gallery w:val="placeholder"/>
        </w:category>
        <w:types>
          <w:type w:val="bbPlcHdr"/>
        </w:types>
        <w:behaviors>
          <w:behavior w:val="content"/>
        </w:behaviors>
        <w:guid w:val="{A849D9A5-F54A-4862-939C-44B99C4DD25B}"/>
      </w:docPartPr>
      <w:docPartBody>
        <w:p w:rsidR="00AC0473" w:rsidRDefault="00AC0473" w:rsidP="00AC0473">
          <w:pPr>
            <w:pStyle w:val="80B0CCFA0407428490675385438BEBA12"/>
          </w:pPr>
          <w:r>
            <w:rPr>
              <w:rStyle w:val="Textedelespacerserv"/>
              <w:szCs w:val="21"/>
            </w:rPr>
            <w:t>Klicken Sie hier, um Text einzugeben.</w:t>
          </w:r>
        </w:p>
      </w:docPartBody>
    </w:docPart>
    <w:docPart>
      <w:docPartPr>
        <w:name w:val="F607B5675AAE4D64AD06CB9AE8B8039F"/>
        <w:category>
          <w:name w:val="Allgemein"/>
          <w:gallery w:val="placeholder"/>
        </w:category>
        <w:types>
          <w:type w:val="bbPlcHdr"/>
        </w:types>
        <w:behaviors>
          <w:behavior w:val="content"/>
        </w:behaviors>
        <w:guid w:val="{C4515915-393F-4695-B4BF-56B710526EA3}"/>
      </w:docPartPr>
      <w:docPartBody>
        <w:p w:rsidR="00AC0473" w:rsidRDefault="00AC0473" w:rsidP="00AC0473">
          <w:pPr>
            <w:pStyle w:val="F607B5675AAE4D64AD06CB9AE8B8039F"/>
          </w:pPr>
          <w:r>
            <w:rPr>
              <w:rStyle w:val="Textedelespacerserv"/>
            </w:rPr>
            <w:t>Klicken Sie hier, um Text einzugeben.</w:t>
          </w:r>
        </w:p>
      </w:docPartBody>
    </w:docPart>
    <w:docPart>
      <w:docPartPr>
        <w:name w:val="07FF689F1F5B40C79092991555E3BE87"/>
        <w:category>
          <w:name w:val="Allgemein"/>
          <w:gallery w:val="placeholder"/>
        </w:category>
        <w:types>
          <w:type w:val="bbPlcHdr"/>
        </w:types>
        <w:behaviors>
          <w:behavior w:val="content"/>
        </w:behaviors>
        <w:guid w:val="{2F1EE3C8-E432-49B0-B66A-8B23E29575D3}"/>
      </w:docPartPr>
      <w:docPartBody>
        <w:p w:rsidR="00AC0473" w:rsidRDefault="00AC0473" w:rsidP="00AC0473">
          <w:pPr>
            <w:pStyle w:val="07FF689F1F5B40C79092991555E3BE872"/>
          </w:pPr>
          <w:r>
            <w:rPr>
              <w:rStyle w:val="Textedelespacerserv"/>
              <w:szCs w:val="21"/>
            </w:rPr>
            <w:t>Klicken Sie hier, um Text einzugeben.</w:t>
          </w:r>
        </w:p>
      </w:docPartBody>
    </w:docPart>
    <w:docPart>
      <w:docPartPr>
        <w:name w:val="0CB7CBFF82074DDDA5C5EC0D2FB8D16F"/>
        <w:category>
          <w:name w:val="Allgemein"/>
          <w:gallery w:val="placeholder"/>
        </w:category>
        <w:types>
          <w:type w:val="bbPlcHdr"/>
        </w:types>
        <w:behaviors>
          <w:behavior w:val="content"/>
        </w:behaviors>
        <w:guid w:val="{B78699C0-EB9D-464C-A783-B5195BE6799F}"/>
      </w:docPartPr>
      <w:docPartBody>
        <w:p w:rsidR="00AC0473" w:rsidRDefault="00AC0473" w:rsidP="00AC0473">
          <w:pPr>
            <w:pStyle w:val="0CB7CBFF82074DDDA5C5EC0D2FB8D16F"/>
          </w:pPr>
          <w:r>
            <w:rPr>
              <w:rStyle w:val="Textedelespacerserv"/>
            </w:rPr>
            <w:t>Klicken Sie hier, um Text einzugeben.</w:t>
          </w:r>
        </w:p>
      </w:docPartBody>
    </w:docPart>
    <w:docPart>
      <w:docPartPr>
        <w:name w:val="C01CF284C1B34310B2297EA73988FF38"/>
        <w:category>
          <w:name w:val="Allgemein"/>
          <w:gallery w:val="placeholder"/>
        </w:category>
        <w:types>
          <w:type w:val="bbPlcHdr"/>
        </w:types>
        <w:behaviors>
          <w:behavior w:val="content"/>
        </w:behaviors>
        <w:guid w:val="{F82B363B-799B-45BF-80D6-111B3F4669E1}"/>
      </w:docPartPr>
      <w:docPartBody>
        <w:p w:rsidR="00AC0473" w:rsidRDefault="00AC0473" w:rsidP="00AC0473">
          <w:pPr>
            <w:pStyle w:val="C01CF284C1B34310B2297EA73988FF382"/>
          </w:pPr>
          <w:r>
            <w:rPr>
              <w:rStyle w:val="Textedelespacerserv"/>
              <w:szCs w:val="21"/>
            </w:rPr>
            <w:t>Klicken Sie hier, um Text einzugeben.</w:t>
          </w:r>
        </w:p>
      </w:docPartBody>
    </w:docPart>
    <w:docPart>
      <w:docPartPr>
        <w:name w:val="F5F8E47FB6BE4B588899B5C89980EBC9"/>
        <w:category>
          <w:name w:val="Allgemein"/>
          <w:gallery w:val="placeholder"/>
        </w:category>
        <w:types>
          <w:type w:val="bbPlcHdr"/>
        </w:types>
        <w:behaviors>
          <w:behavior w:val="content"/>
        </w:behaviors>
        <w:guid w:val="{2F4BC748-EA03-434E-80A4-5478FC64DE08}"/>
      </w:docPartPr>
      <w:docPartBody>
        <w:p w:rsidR="00AC0473" w:rsidRDefault="00AC0473" w:rsidP="00AC0473">
          <w:pPr>
            <w:pStyle w:val="F5F8E47FB6BE4B588899B5C89980EBC9"/>
          </w:pPr>
          <w:r>
            <w:rPr>
              <w:rStyle w:val="Textedelespacerserv"/>
            </w:rPr>
            <w:t>Klicken Sie hier, um Text einzugeben.</w:t>
          </w:r>
        </w:p>
      </w:docPartBody>
    </w:docPart>
    <w:docPart>
      <w:docPartPr>
        <w:name w:val="6BA4310B65AE4910818AD52C4F978F3B"/>
        <w:category>
          <w:name w:val="Allgemein"/>
          <w:gallery w:val="placeholder"/>
        </w:category>
        <w:types>
          <w:type w:val="bbPlcHdr"/>
        </w:types>
        <w:behaviors>
          <w:behavior w:val="content"/>
        </w:behaviors>
        <w:guid w:val="{9DECBA97-A1B3-4AE2-890D-01631E4F27C6}"/>
      </w:docPartPr>
      <w:docPartBody>
        <w:p w:rsidR="00AC0473" w:rsidRDefault="00AC0473" w:rsidP="00AC0473">
          <w:pPr>
            <w:pStyle w:val="6BA4310B65AE4910818AD52C4F978F3B2"/>
          </w:pPr>
          <w:r>
            <w:rPr>
              <w:rStyle w:val="Textedelespacerserv"/>
              <w:szCs w:val="21"/>
            </w:rPr>
            <w:t>Klicken Sie hier, um Text einzugeben.</w:t>
          </w:r>
        </w:p>
      </w:docPartBody>
    </w:docPart>
    <w:docPart>
      <w:docPartPr>
        <w:name w:val="4E077E1A84754D80943EBF97EBDA3E2E"/>
        <w:category>
          <w:name w:val="Allgemein"/>
          <w:gallery w:val="placeholder"/>
        </w:category>
        <w:types>
          <w:type w:val="bbPlcHdr"/>
        </w:types>
        <w:behaviors>
          <w:behavior w:val="content"/>
        </w:behaviors>
        <w:guid w:val="{928D891B-A482-49FF-922C-245045E03665}"/>
      </w:docPartPr>
      <w:docPartBody>
        <w:p w:rsidR="00AC0473" w:rsidRDefault="00AC0473" w:rsidP="00AC0473">
          <w:pPr>
            <w:pStyle w:val="4E077E1A84754D80943EBF97EBDA3E2E2"/>
          </w:pPr>
          <w:r>
            <w:rPr>
              <w:rStyle w:val="Textedelespacerserv"/>
              <w:szCs w:val="21"/>
            </w:rPr>
            <w:t>Klicken Sie hier, um Text einzugeben.</w:t>
          </w:r>
        </w:p>
      </w:docPartBody>
    </w:docPart>
    <w:docPart>
      <w:docPartPr>
        <w:name w:val="9FDF31F5310746C0B690F45A8E204684"/>
        <w:category>
          <w:name w:val="Allgemein"/>
          <w:gallery w:val="placeholder"/>
        </w:category>
        <w:types>
          <w:type w:val="bbPlcHdr"/>
        </w:types>
        <w:behaviors>
          <w:behavior w:val="content"/>
        </w:behaviors>
        <w:guid w:val="{7EA952AE-BFDD-49DA-A1FA-BA3EE5D22659}"/>
      </w:docPartPr>
      <w:docPartBody>
        <w:p w:rsidR="00AC0473" w:rsidRDefault="00AC0473" w:rsidP="00AC0473">
          <w:pPr>
            <w:pStyle w:val="9FDF31F5310746C0B690F45A8E2046841"/>
          </w:pPr>
          <w:r>
            <w:rPr>
              <w:rStyle w:val="Textedelespacerserv"/>
            </w:rPr>
            <w:t>NAME STATIONÄRE LEISTUNG</w:t>
          </w:r>
        </w:p>
      </w:docPartBody>
    </w:docPart>
    <w:docPart>
      <w:docPartPr>
        <w:name w:val="C9DFE9C26D6C4708881E0C20EBDD19E7"/>
        <w:category>
          <w:name w:val="Allgemein"/>
          <w:gallery w:val="placeholder"/>
        </w:category>
        <w:types>
          <w:type w:val="bbPlcHdr"/>
        </w:types>
        <w:behaviors>
          <w:behavior w:val="content"/>
        </w:behaviors>
        <w:guid w:val="{152F8805-8B3E-4B18-9203-6700CEC6217F}"/>
      </w:docPartPr>
      <w:docPartBody>
        <w:p w:rsidR="00AC0473" w:rsidRDefault="00AC0473" w:rsidP="00AC0473">
          <w:pPr>
            <w:pStyle w:val="C9DFE9C26D6C4708881E0C20EBDD19E7"/>
          </w:pPr>
          <w:r w:rsidRPr="00E47595">
            <w:rPr>
              <w:color w:val="808080"/>
              <w:sz w:val="20"/>
              <w:szCs w:val="20"/>
            </w:rPr>
            <w:t>Klicken Sie hier, um Text einzugeben.</w:t>
          </w:r>
        </w:p>
      </w:docPartBody>
    </w:docPart>
    <w:docPart>
      <w:docPartPr>
        <w:name w:val="B9A93165880648FE89FB753BF37B20E9"/>
        <w:category>
          <w:name w:val="Allgemein"/>
          <w:gallery w:val="placeholder"/>
        </w:category>
        <w:types>
          <w:type w:val="bbPlcHdr"/>
        </w:types>
        <w:behaviors>
          <w:behavior w:val="content"/>
        </w:behaviors>
        <w:guid w:val="{435B8CD6-90F3-48EA-9AD2-14292BAC9487}"/>
      </w:docPartPr>
      <w:docPartBody>
        <w:p w:rsidR="00AC0473" w:rsidRDefault="00AC0473" w:rsidP="00AC0473">
          <w:pPr>
            <w:pStyle w:val="B9A93165880648FE89FB753BF37B20E9"/>
          </w:pPr>
          <w:r>
            <w:rPr>
              <w:szCs w:val="21"/>
            </w:rPr>
            <w:t>(</w:t>
          </w:r>
          <w:r w:rsidRPr="00E330CC">
            <w:rPr>
              <w:rStyle w:val="Textedelespacerserv"/>
              <w:szCs w:val="21"/>
            </w:rPr>
            <w:t>Klicken Sie hier, um Text einzugeben.</w:t>
          </w:r>
          <w:r>
            <w:rPr>
              <w:rStyle w:val="Textedelespacerserv"/>
              <w:szCs w:val="21"/>
            </w:rPr>
            <w:t>)</w:t>
          </w:r>
        </w:p>
      </w:docPartBody>
    </w:docPart>
    <w:docPart>
      <w:docPartPr>
        <w:name w:val="06F545ACA6A0490C911E10BC45E67563"/>
        <w:category>
          <w:name w:val="Allgemein"/>
          <w:gallery w:val="placeholder"/>
        </w:category>
        <w:types>
          <w:type w:val="bbPlcHdr"/>
        </w:types>
        <w:behaviors>
          <w:behavior w:val="content"/>
        </w:behaviors>
        <w:guid w:val="{267A2124-9F17-44C5-9F61-EED66B339E3F}"/>
      </w:docPartPr>
      <w:docPartBody>
        <w:p w:rsidR="00AC0473" w:rsidRDefault="00AC0473" w:rsidP="00AC0473">
          <w:pPr>
            <w:pStyle w:val="06F545ACA6A0490C911E10BC45E67563"/>
          </w:pPr>
          <w:r w:rsidRPr="003A23AD">
            <w:rPr>
              <w:rStyle w:val="Textedelespacerserv"/>
            </w:rPr>
            <w:t>Klicken Sie hier, um Text einzugeben.</w:t>
          </w:r>
        </w:p>
      </w:docPartBody>
    </w:docPart>
    <w:docPart>
      <w:docPartPr>
        <w:name w:val="4F06C8F6A3EE4EA88BF0974A529C87BE"/>
        <w:category>
          <w:name w:val="Allgemein"/>
          <w:gallery w:val="placeholder"/>
        </w:category>
        <w:types>
          <w:type w:val="bbPlcHdr"/>
        </w:types>
        <w:behaviors>
          <w:behavior w:val="content"/>
        </w:behaviors>
        <w:guid w:val="{42581B8F-21E8-448D-8582-8421F1A66900}"/>
      </w:docPartPr>
      <w:docPartBody>
        <w:p w:rsidR="00AC0473" w:rsidRDefault="00AC0473" w:rsidP="00AC0473">
          <w:pPr>
            <w:pStyle w:val="4F06C8F6A3EE4EA88BF0974A529C87BE"/>
          </w:pPr>
          <w:r w:rsidRPr="000D63F5">
            <w:rPr>
              <w:rStyle w:val="Textedelespacerserv"/>
              <w:szCs w:val="21"/>
            </w:rPr>
            <w:t>Klicken Sie hier, um Text einzugeben.</w:t>
          </w:r>
        </w:p>
      </w:docPartBody>
    </w:docPart>
    <w:docPart>
      <w:docPartPr>
        <w:name w:val="BFADDA35D1DA4F6EA98EA0D8967B823A"/>
        <w:category>
          <w:name w:val="Allgemein"/>
          <w:gallery w:val="placeholder"/>
        </w:category>
        <w:types>
          <w:type w:val="bbPlcHdr"/>
        </w:types>
        <w:behaviors>
          <w:behavior w:val="content"/>
        </w:behaviors>
        <w:guid w:val="{DB572DB0-4D77-429A-BC09-E2398FD03014}"/>
      </w:docPartPr>
      <w:docPartBody>
        <w:p w:rsidR="00AC0473" w:rsidRDefault="00AC0473" w:rsidP="00AC0473">
          <w:pPr>
            <w:pStyle w:val="BFADDA35D1DA4F6EA98EA0D8967B823A"/>
          </w:pPr>
          <w:r w:rsidRPr="00E47595">
            <w:rPr>
              <w:rStyle w:val="Textedelespacerserv"/>
              <w:sz w:val="20"/>
              <w:szCs w:val="20"/>
            </w:rPr>
            <w:t>Klicken Sie hier, um Text einzugeben.</w:t>
          </w:r>
        </w:p>
      </w:docPartBody>
    </w:docPart>
    <w:docPart>
      <w:docPartPr>
        <w:name w:val="214084AAF2084A9699EC5C80C7B1E728"/>
        <w:category>
          <w:name w:val="Allgemein"/>
          <w:gallery w:val="placeholder"/>
        </w:category>
        <w:types>
          <w:type w:val="bbPlcHdr"/>
        </w:types>
        <w:behaviors>
          <w:behavior w:val="content"/>
        </w:behaviors>
        <w:guid w:val="{5F9B2D2E-A384-40D6-BDBB-72952E98D665}"/>
      </w:docPartPr>
      <w:docPartBody>
        <w:p w:rsidR="00AC0473" w:rsidRDefault="00AC0473" w:rsidP="00AC0473">
          <w:pPr>
            <w:pStyle w:val="214084AAF2084A9699EC5C80C7B1E728"/>
          </w:pPr>
          <w:r w:rsidRPr="000D63F5">
            <w:rPr>
              <w:rStyle w:val="Textedelespacerserv"/>
              <w:szCs w:val="21"/>
            </w:rPr>
            <w:t>Klicken Sie hier, um Text einzugeben.</w:t>
          </w:r>
        </w:p>
      </w:docPartBody>
    </w:docPart>
    <w:docPart>
      <w:docPartPr>
        <w:name w:val="A92793F5092C479D9D5E2714BF5DAB91"/>
        <w:category>
          <w:name w:val="Allgemein"/>
          <w:gallery w:val="placeholder"/>
        </w:category>
        <w:types>
          <w:type w:val="bbPlcHdr"/>
        </w:types>
        <w:behaviors>
          <w:behavior w:val="content"/>
        </w:behaviors>
        <w:guid w:val="{796E588B-FB03-4940-9730-90FAE6894078}"/>
      </w:docPartPr>
      <w:docPartBody>
        <w:p w:rsidR="00AC0473" w:rsidRDefault="00AC0473" w:rsidP="00AC0473">
          <w:pPr>
            <w:pStyle w:val="A92793F5092C479D9D5E2714BF5DAB91"/>
          </w:pPr>
          <w:r w:rsidRPr="000D63F5">
            <w:rPr>
              <w:rStyle w:val="Textedelespacerserv"/>
              <w:szCs w:val="21"/>
            </w:rPr>
            <w:t>Klicken Sie hier, um Text einzugeben.</w:t>
          </w:r>
        </w:p>
      </w:docPartBody>
    </w:docPart>
    <w:docPart>
      <w:docPartPr>
        <w:name w:val="7642CF130BCA435EA19371C3BE3C3381"/>
        <w:category>
          <w:name w:val="Allgemein"/>
          <w:gallery w:val="placeholder"/>
        </w:category>
        <w:types>
          <w:type w:val="bbPlcHdr"/>
        </w:types>
        <w:behaviors>
          <w:behavior w:val="content"/>
        </w:behaviors>
        <w:guid w:val="{51906830-36C8-401E-97C8-17999367AD58}"/>
      </w:docPartPr>
      <w:docPartBody>
        <w:p w:rsidR="00AC0473" w:rsidRDefault="00AC0473" w:rsidP="00AC0473">
          <w:pPr>
            <w:pStyle w:val="7642CF130BCA435EA19371C3BE3C3381"/>
          </w:pPr>
          <w:r w:rsidRPr="00E47595">
            <w:rPr>
              <w:color w:val="808080"/>
              <w:sz w:val="20"/>
              <w:szCs w:val="20"/>
            </w:rPr>
            <w:t>Klicken Sie hier, um Text einzugeben.</w:t>
          </w:r>
        </w:p>
      </w:docPartBody>
    </w:docPart>
    <w:docPart>
      <w:docPartPr>
        <w:name w:val="4340C075677C4009BC1BDFED1016A4B4"/>
        <w:category>
          <w:name w:val="Allgemein"/>
          <w:gallery w:val="placeholder"/>
        </w:category>
        <w:types>
          <w:type w:val="bbPlcHdr"/>
        </w:types>
        <w:behaviors>
          <w:behavior w:val="content"/>
        </w:behaviors>
        <w:guid w:val="{3728F4BF-BF9B-41ED-9AAC-75B71057E591}"/>
      </w:docPartPr>
      <w:docPartBody>
        <w:p w:rsidR="00AC0473" w:rsidRDefault="00AC0473" w:rsidP="00AC0473">
          <w:pPr>
            <w:pStyle w:val="4340C075677C4009BC1BDFED1016A4B4"/>
          </w:pPr>
          <w:r>
            <w:rPr>
              <w:szCs w:val="21"/>
            </w:rPr>
            <w:t>(</w:t>
          </w:r>
          <w:r w:rsidRPr="00E330CC">
            <w:rPr>
              <w:rStyle w:val="Textedelespacerserv"/>
              <w:szCs w:val="21"/>
            </w:rPr>
            <w:t>Klicken Sie hier, um Text einzugeben.</w:t>
          </w:r>
          <w:r>
            <w:rPr>
              <w:rStyle w:val="Textedelespacerserv"/>
              <w:szCs w:val="21"/>
            </w:rPr>
            <w:t>)</w:t>
          </w:r>
        </w:p>
      </w:docPartBody>
    </w:docPart>
    <w:docPart>
      <w:docPartPr>
        <w:name w:val="456144E5191C405C891EE5493AB9760E"/>
        <w:category>
          <w:name w:val="Allgemein"/>
          <w:gallery w:val="placeholder"/>
        </w:category>
        <w:types>
          <w:type w:val="bbPlcHdr"/>
        </w:types>
        <w:behaviors>
          <w:behavior w:val="content"/>
        </w:behaviors>
        <w:guid w:val="{F278B9C0-5FE7-42D6-A7FE-FEBFE46BA951}"/>
      </w:docPartPr>
      <w:docPartBody>
        <w:p w:rsidR="00AC0473" w:rsidRDefault="00AC0473" w:rsidP="00AC0473">
          <w:pPr>
            <w:pStyle w:val="456144E5191C405C891EE5493AB9760E"/>
          </w:pPr>
          <w:r w:rsidRPr="003A23AD">
            <w:rPr>
              <w:rStyle w:val="Textedelespacerserv"/>
            </w:rPr>
            <w:t>Klicken Sie hier, um Text einzugeben.</w:t>
          </w:r>
        </w:p>
      </w:docPartBody>
    </w:docPart>
    <w:docPart>
      <w:docPartPr>
        <w:name w:val="08BEF5CEA2A144A8B1AC0E07A6638A79"/>
        <w:category>
          <w:name w:val="Allgemein"/>
          <w:gallery w:val="placeholder"/>
        </w:category>
        <w:types>
          <w:type w:val="bbPlcHdr"/>
        </w:types>
        <w:behaviors>
          <w:behavior w:val="content"/>
        </w:behaviors>
        <w:guid w:val="{28EEAC59-CD77-4E68-97F9-F63F11C88CC3}"/>
      </w:docPartPr>
      <w:docPartBody>
        <w:p w:rsidR="00AC0473" w:rsidRDefault="00AC0473" w:rsidP="00AC0473">
          <w:pPr>
            <w:pStyle w:val="08BEF5CEA2A144A8B1AC0E07A6638A79"/>
          </w:pPr>
          <w:r w:rsidRPr="000D63F5">
            <w:rPr>
              <w:rStyle w:val="Textedelespacerserv"/>
              <w:szCs w:val="21"/>
            </w:rPr>
            <w:t>Klicken Sie hier, um Text einzugeben.</w:t>
          </w:r>
        </w:p>
      </w:docPartBody>
    </w:docPart>
    <w:docPart>
      <w:docPartPr>
        <w:name w:val="3DE8F7F8372A47ECA662D0A578597996"/>
        <w:category>
          <w:name w:val="Allgemein"/>
          <w:gallery w:val="placeholder"/>
        </w:category>
        <w:types>
          <w:type w:val="bbPlcHdr"/>
        </w:types>
        <w:behaviors>
          <w:behavior w:val="content"/>
        </w:behaviors>
        <w:guid w:val="{E0DAFB5B-8025-4082-BAA8-5A8488078131}"/>
      </w:docPartPr>
      <w:docPartBody>
        <w:p w:rsidR="00AC0473" w:rsidRDefault="00AC0473" w:rsidP="00AC0473">
          <w:pPr>
            <w:pStyle w:val="3DE8F7F8372A47ECA662D0A578597996"/>
          </w:pPr>
          <w:r w:rsidRPr="00E47595">
            <w:rPr>
              <w:rStyle w:val="Textedelespacerserv"/>
              <w:sz w:val="20"/>
              <w:szCs w:val="20"/>
            </w:rPr>
            <w:t>Klicken Sie hier, um Text einzugeben.</w:t>
          </w:r>
        </w:p>
      </w:docPartBody>
    </w:docPart>
    <w:docPart>
      <w:docPartPr>
        <w:name w:val="4570204FF3794A4299BAAD4A2E0F7C19"/>
        <w:category>
          <w:name w:val="Allgemein"/>
          <w:gallery w:val="placeholder"/>
        </w:category>
        <w:types>
          <w:type w:val="bbPlcHdr"/>
        </w:types>
        <w:behaviors>
          <w:behavior w:val="content"/>
        </w:behaviors>
        <w:guid w:val="{807E303D-C970-4B8F-80D7-58DBFFB5D76B}"/>
      </w:docPartPr>
      <w:docPartBody>
        <w:p w:rsidR="00AC0473" w:rsidRDefault="00AC0473" w:rsidP="00AC0473">
          <w:pPr>
            <w:pStyle w:val="4570204FF3794A4299BAAD4A2E0F7C19"/>
          </w:pPr>
          <w:r w:rsidRPr="000D63F5">
            <w:rPr>
              <w:rStyle w:val="Textedelespacerserv"/>
              <w:szCs w:val="21"/>
            </w:rPr>
            <w:t>Klicken Sie hier, um Text einzugeben.</w:t>
          </w:r>
        </w:p>
      </w:docPartBody>
    </w:docPart>
    <w:docPart>
      <w:docPartPr>
        <w:name w:val="822339CB05C641F79A4A1AFF643206C1"/>
        <w:category>
          <w:name w:val="Allgemein"/>
          <w:gallery w:val="placeholder"/>
        </w:category>
        <w:types>
          <w:type w:val="bbPlcHdr"/>
        </w:types>
        <w:behaviors>
          <w:behavior w:val="content"/>
        </w:behaviors>
        <w:guid w:val="{1BC700E0-3A85-4541-B3C6-097523431759}"/>
      </w:docPartPr>
      <w:docPartBody>
        <w:p w:rsidR="00AC0473" w:rsidRDefault="00AC0473" w:rsidP="00AC0473">
          <w:pPr>
            <w:pStyle w:val="822339CB05C641F79A4A1AFF643206C1"/>
          </w:pPr>
          <w:r w:rsidRPr="000D63F5">
            <w:rPr>
              <w:rStyle w:val="Textedelespacerserv"/>
              <w:szCs w:val="21"/>
            </w:rPr>
            <w:t>Klicken Sie hier, um Text einzugeben.</w:t>
          </w:r>
        </w:p>
      </w:docPartBody>
    </w:docPart>
    <w:docPart>
      <w:docPartPr>
        <w:name w:val="ECD18E07CA3540D58EA0C1F580643871"/>
        <w:category>
          <w:name w:val="Allgemein"/>
          <w:gallery w:val="placeholder"/>
        </w:category>
        <w:types>
          <w:type w:val="bbPlcHdr"/>
        </w:types>
        <w:behaviors>
          <w:behavior w:val="content"/>
        </w:behaviors>
        <w:guid w:val="{05199419-A2B1-4827-B43A-7CABCE036C12}"/>
      </w:docPartPr>
      <w:docPartBody>
        <w:p w:rsidR="00AC0473" w:rsidRDefault="00AC0473" w:rsidP="00AC0473">
          <w:pPr>
            <w:pStyle w:val="ECD18E07CA3540D58EA0C1F580643871"/>
          </w:pPr>
          <w:r w:rsidRPr="00E47595">
            <w:rPr>
              <w:color w:val="808080"/>
              <w:sz w:val="20"/>
              <w:szCs w:val="20"/>
            </w:rPr>
            <w:t>Klicken Sie hier, um Text einzugeben.</w:t>
          </w:r>
        </w:p>
      </w:docPartBody>
    </w:docPart>
    <w:docPart>
      <w:docPartPr>
        <w:name w:val="25BAAC2717114C16BF8C38BD9628D35D"/>
        <w:category>
          <w:name w:val="Allgemein"/>
          <w:gallery w:val="placeholder"/>
        </w:category>
        <w:types>
          <w:type w:val="bbPlcHdr"/>
        </w:types>
        <w:behaviors>
          <w:behavior w:val="content"/>
        </w:behaviors>
        <w:guid w:val="{2801FEF8-838F-4641-8A7D-6D24CAF7DDA9}"/>
      </w:docPartPr>
      <w:docPartBody>
        <w:p w:rsidR="00AC0473" w:rsidRDefault="00AC0473" w:rsidP="00AC0473">
          <w:pPr>
            <w:pStyle w:val="25BAAC2717114C16BF8C38BD9628D35D"/>
          </w:pPr>
          <w:r>
            <w:rPr>
              <w:szCs w:val="21"/>
            </w:rPr>
            <w:t>(</w:t>
          </w:r>
          <w:r w:rsidRPr="00E330CC">
            <w:rPr>
              <w:rStyle w:val="Textedelespacerserv"/>
              <w:szCs w:val="21"/>
            </w:rPr>
            <w:t>Klicken Sie hier, um Text einzugeben.</w:t>
          </w:r>
          <w:r>
            <w:rPr>
              <w:rStyle w:val="Textedelespacerserv"/>
              <w:szCs w:val="21"/>
            </w:rPr>
            <w:t>)</w:t>
          </w:r>
        </w:p>
      </w:docPartBody>
    </w:docPart>
    <w:docPart>
      <w:docPartPr>
        <w:name w:val="0AB5EEE2007D43079E903964694CE7F8"/>
        <w:category>
          <w:name w:val="Allgemein"/>
          <w:gallery w:val="placeholder"/>
        </w:category>
        <w:types>
          <w:type w:val="bbPlcHdr"/>
        </w:types>
        <w:behaviors>
          <w:behavior w:val="content"/>
        </w:behaviors>
        <w:guid w:val="{2E85959D-4232-46BF-A7F4-695A433E7854}"/>
      </w:docPartPr>
      <w:docPartBody>
        <w:p w:rsidR="00AC0473" w:rsidRDefault="00AC0473" w:rsidP="00AC0473">
          <w:pPr>
            <w:pStyle w:val="0AB5EEE2007D43079E903964694CE7F8"/>
          </w:pPr>
          <w:r w:rsidRPr="003A23AD">
            <w:rPr>
              <w:rStyle w:val="Textedelespacerserv"/>
            </w:rPr>
            <w:t>Klicken Sie hier, um Text einzugeben.</w:t>
          </w:r>
        </w:p>
      </w:docPartBody>
    </w:docPart>
    <w:docPart>
      <w:docPartPr>
        <w:name w:val="4BBBE56C61AF47E3B908DBA538C1EAF5"/>
        <w:category>
          <w:name w:val="Allgemein"/>
          <w:gallery w:val="placeholder"/>
        </w:category>
        <w:types>
          <w:type w:val="bbPlcHdr"/>
        </w:types>
        <w:behaviors>
          <w:behavior w:val="content"/>
        </w:behaviors>
        <w:guid w:val="{F359DD6F-B4FD-46B4-B424-D7E33FF71951}"/>
      </w:docPartPr>
      <w:docPartBody>
        <w:p w:rsidR="00AC0473" w:rsidRDefault="00AC0473" w:rsidP="00AC0473">
          <w:pPr>
            <w:pStyle w:val="4BBBE56C61AF47E3B908DBA538C1EAF5"/>
          </w:pPr>
          <w:r w:rsidRPr="000D63F5">
            <w:rPr>
              <w:rStyle w:val="Textedelespacerserv"/>
              <w:szCs w:val="21"/>
            </w:rPr>
            <w:t>Klicken Sie hier, um Text einzugeben.</w:t>
          </w:r>
        </w:p>
      </w:docPartBody>
    </w:docPart>
    <w:docPart>
      <w:docPartPr>
        <w:name w:val="8C2755B5A4084D9B8B41C56098D58200"/>
        <w:category>
          <w:name w:val="Allgemein"/>
          <w:gallery w:val="placeholder"/>
        </w:category>
        <w:types>
          <w:type w:val="bbPlcHdr"/>
        </w:types>
        <w:behaviors>
          <w:behavior w:val="content"/>
        </w:behaviors>
        <w:guid w:val="{B0544049-B09C-4D64-A672-E300CC03435D}"/>
      </w:docPartPr>
      <w:docPartBody>
        <w:p w:rsidR="00AC0473" w:rsidRDefault="00AC0473" w:rsidP="00AC0473">
          <w:pPr>
            <w:pStyle w:val="8C2755B5A4084D9B8B41C56098D58200"/>
          </w:pPr>
          <w:r w:rsidRPr="00E47595">
            <w:rPr>
              <w:rStyle w:val="Textedelespacerserv"/>
              <w:sz w:val="20"/>
              <w:szCs w:val="20"/>
            </w:rPr>
            <w:t>Klicken Sie hier, um Text einzugeben.</w:t>
          </w:r>
        </w:p>
      </w:docPartBody>
    </w:docPart>
    <w:docPart>
      <w:docPartPr>
        <w:name w:val="93C3897090A44D5E96935ADBD7500469"/>
        <w:category>
          <w:name w:val="Allgemein"/>
          <w:gallery w:val="placeholder"/>
        </w:category>
        <w:types>
          <w:type w:val="bbPlcHdr"/>
        </w:types>
        <w:behaviors>
          <w:behavior w:val="content"/>
        </w:behaviors>
        <w:guid w:val="{E5200B5A-A63D-457A-B86C-D8A21BF3B019}"/>
      </w:docPartPr>
      <w:docPartBody>
        <w:p w:rsidR="00AC0473" w:rsidRDefault="00AC0473" w:rsidP="00AC0473">
          <w:pPr>
            <w:pStyle w:val="93C3897090A44D5E96935ADBD7500469"/>
          </w:pPr>
          <w:r w:rsidRPr="008F7E8D">
            <w:rPr>
              <w:rStyle w:val="Textedelespacerserv"/>
              <w:szCs w:val="21"/>
            </w:rPr>
            <w:t>Klicken Sie hier, um Text einzugeben.</w:t>
          </w:r>
        </w:p>
      </w:docPartBody>
    </w:docPart>
    <w:docPart>
      <w:docPartPr>
        <w:name w:val="0FA64A206A4F4A2C81FCEF1B34E8EF73"/>
        <w:category>
          <w:name w:val="Allgemein"/>
          <w:gallery w:val="placeholder"/>
        </w:category>
        <w:types>
          <w:type w:val="bbPlcHdr"/>
        </w:types>
        <w:behaviors>
          <w:behavior w:val="content"/>
        </w:behaviors>
        <w:guid w:val="{48DB03FB-C14C-4E64-92CD-1596A00BDB0B}"/>
      </w:docPartPr>
      <w:docPartBody>
        <w:p w:rsidR="00AC0473" w:rsidRDefault="00AC0473" w:rsidP="00AC0473">
          <w:pPr>
            <w:pStyle w:val="0FA64A206A4F4A2C81FCEF1B34E8EF73"/>
          </w:pPr>
          <w:r w:rsidRPr="008F7E8D">
            <w:rPr>
              <w:rStyle w:val="Textedelespacerserv"/>
              <w:szCs w:val="21"/>
            </w:rPr>
            <w:t>Klicken Sie hier, um Text einzugeben.</w:t>
          </w:r>
        </w:p>
      </w:docPartBody>
    </w:docPart>
    <w:docPart>
      <w:docPartPr>
        <w:name w:val="B12D622F9BFB4F11A0E799343C0A929D"/>
        <w:category>
          <w:name w:val="Allgemein"/>
          <w:gallery w:val="placeholder"/>
        </w:category>
        <w:types>
          <w:type w:val="bbPlcHdr"/>
        </w:types>
        <w:behaviors>
          <w:behavior w:val="content"/>
        </w:behaviors>
        <w:guid w:val="{0A1C0406-3F05-4A68-BA22-F84039CC104C}"/>
      </w:docPartPr>
      <w:docPartBody>
        <w:p w:rsidR="00AC0473" w:rsidRDefault="00AC0473" w:rsidP="00AC0473">
          <w:pPr>
            <w:pStyle w:val="B12D622F9BFB4F11A0E799343C0A929D"/>
          </w:pPr>
          <w:r w:rsidRPr="00E47595">
            <w:rPr>
              <w:color w:val="808080"/>
              <w:sz w:val="20"/>
              <w:szCs w:val="20"/>
            </w:rPr>
            <w:t>Klicken Sie hier, um Text einzugeben.</w:t>
          </w:r>
        </w:p>
      </w:docPartBody>
    </w:docPart>
    <w:docPart>
      <w:docPartPr>
        <w:name w:val="5D2F11CF603A4C9C8D96CA40A16B65D0"/>
        <w:category>
          <w:name w:val="Allgemein"/>
          <w:gallery w:val="placeholder"/>
        </w:category>
        <w:types>
          <w:type w:val="bbPlcHdr"/>
        </w:types>
        <w:behaviors>
          <w:behavior w:val="content"/>
        </w:behaviors>
        <w:guid w:val="{A03789E6-8D30-43F1-AD32-E67B28A6F4C3}"/>
      </w:docPartPr>
      <w:docPartBody>
        <w:p w:rsidR="00AC0473" w:rsidRDefault="00AC0473" w:rsidP="00AC0473">
          <w:pPr>
            <w:pStyle w:val="5D2F11CF603A4C9C8D96CA40A16B65D0"/>
          </w:pPr>
          <w:r>
            <w:rPr>
              <w:szCs w:val="21"/>
            </w:rPr>
            <w:t>(</w:t>
          </w:r>
          <w:r w:rsidRPr="00E330CC">
            <w:rPr>
              <w:rStyle w:val="Textedelespacerserv"/>
              <w:szCs w:val="21"/>
            </w:rPr>
            <w:t>Klicken Sie hier, um Text einzugeben.</w:t>
          </w:r>
          <w:r>
            <w:rPr>
              <w:rStyle w:val="Textedelespacerserv"/>
              <w:szCs w:val="21"/>
            </w:rPr>
            <w:t>)</w:t>
          </w:r>
        </w:p>
      </w:docPartBody>
    </w:docPart>
    <w:docPart>
      <w:docPartPr>
        <w:name w:val="1A19AECE47FF42F596742533DAD66285"/>
        <w:category>
          <w:name w:val="Allgemein"/>
          <w:gallery w:val="placeholder"/>
        </w:category>
        <w:types>
          <w:type w:val="bbPlcHdr"/>
        </w:types>
        <w:behaviors>
          <w:behavior w:val="content"/>
        </w:behaviors>
        <w:guid w:val="{071E47B3-E18C-4784-BACE-E803D6C3EF68}"/>
      </w:docPartPr>
      <w:docPartBody>
        <w:p w:rsidR="00AC0473" w:rsidRDefault="00AC0473" w:rsidP="00AC0473">
          <w:pPr>
            <w:pStyle w:val="1A19AECE47FF42F596742533DAD66285"/>
          </w:pPr>
          <w:r w:rsidRPr="003A23AD">
            <w:rPr>
              <w:rStyle w:val="Textedelespacerserv"/>
            </w:rPr>
            <w:t>Klicken Sie hier, um Text einzugeben.</w:t>
          </w:r>
        </w:p>
      </w:docPartBody>
    </w:docPart>
    <w:docPart>
      <w:docPartPr>
        <w:name w:val="78496216455A4D1E8C5E1F77DAE6F270"/>
        <w:category>
          <w:name w:val="Allgemein"/>
          <w:gallery w:val="placeholder"/>
        </w:category>
        <w:types>
          <w:type w:val="bbPlcHdr"/>
        </w:types>
        <w:behaviors>
          <w:behavior w:val="content"/>
        </w:behaviors>
        <w:guid w:val="{EE80E6F1-E258-4D7E-B250-31CD9C087022}"/>
      </w:docPartPr>
      <w:docPartBody>
        <w:p w:rsidR="00AC0473" w:rsidRDefault="00AC0473" w:rsidP="00AC0473">
          <w:pPr>
            <w:pStyle w:val="78496216455A4D1E8C5E1F77DAE6F270"/>
          </w:pPr>
          <w:r w:rsidRPr="000D63F5">
            <w:rPr>
              <w:rStyle w:val="Textedelespacerserv"/>
              <w:szCs w:val="21"/>
            </w:rPr>
            <w:t>Klicken Sie hier, um Text einzugeben.</w:t>
          </w:r>
        </w:p>
      </w:docPartBody>
    </w:docPart>
    <w:docPart>
      <w:docPartPr>
        <w:name w:val="6CCE1E8EF02D4B9DA1FBFA7302A164A3"/>
        <w:category>
          <w:name w:val="Allgemein"/>
          <w:gallery w:val="placeholder"/>
        </w:category>
        <w:types>
          <w:type w:val="bbPlcHdr"/>
        </w:types>
        <w:behaviors>
          <w:behavior w:val="content"/>
        </w:behaviors>
        <w:guid w:val="{DE7907CB-4DD3-43F1-AE47-AFF760F5CDB1}"/>
      </w:docPartPr>
      <w:docPartBody>
        <w:p w:rsidR="00AC0473" w:rsidRDefault="00AC0473" w:rsidP="00AC0473">
          <w:pPr>
            <w:pStyle w:val="6CCE1E8EF02D4B9DA1FBFA7302A164A3"/>
          </w:pPr>
          <w:r w:rsidRPr="00E47595">
            <w:rPr>
              <w:rStyle w:val="Textedelespacerserv"/>
              <w:sz w:val="20"/>
              <w:szCs w:val="20"/>
            </w:rPr>
            <w:t>Klicken Sie hier, um Text einzugeben.</w:t>
          </w:r>
        </w:p>
      </w:docPartBody>
    </w:docPart>
    <w:docPart>
      <w:docPartPr>
        <w:name w:val="AEAC66DEDC5E43B2BB61E078130BE0DF"/>
        <w:category>
          <w:name w:val="Allgemein"/>
          <w:gallery w:val="placeholder"/>
        </w:category>
        <w:types>
          <w:type w:val="bbPlcHdr"/>
        </w:types>
        <w:behaviors>
          <w:behavior w:val="content"/>
        </w:behaviors>
        <w:guid w:val="{3468CE55-8FCF-485E-8590-76BE59832D46}"/>
      </w:docPartPr>
      <w:docPartBody>
        <w:p w:rsidR="00AC0473" w:rsidRDefault="00AC0473" w:rsidP="00AC0473">
          <w:pPr>
            <w:pStyle w:val="AEAC66DEDC5E43B2BB61E078130BE0DF"/>
          </w:pPr>
          <w:r w:rsidRPr="008F7E8D">
            <w:rPr>
              <w:rStyle w:val="Textedelespacerserv"/>
              <w:szCs w:val="21"/>
            </w:rPr>
            <w:t>Klicken Sie hier, um Text einzugeben.</w:t>
          </w:r>
        </w:p>
      </w:docPartBody>
    </w:docPart>
    <w:docPart>
      <w:docPartPr>
        <w:name w:val="0BFAFA6C6B8745969F36CB7820AD9027"/>
        <w:category>
          <w:name w:val="Allgemein"/>
          <w:gallery w:val="placeholder"/>
        </w:category>
        <w:types>
          <w:type w:val="bbPlcHdr"/>
        </w:types>
        <w:behaviors>
          <w:behavior w:val="content"/>
        </w:behaviors>
        <w:guid w:val="{17499A9A-98E7-45EB-A433-C81D467C02B6}"/>
      </w:docPartPr>
      <w:docPartBody>
        <w:p w:rsidR="00AC0473" w:rsidRDefault="00AC0473" w:rsidP="00AC0473">
          <w:pPr>
            <w:pStyle w:val="0BFAFA6C6B8745969F36CB7820AD9027"/>
          </w:pPr>
          <w:r w:rsidRPr="008F7E8D">
            <w:rPr>
              <w:rStyle w:val="Textedelespacerserv"/>
              <w:szCs w:val="21"/>
            </w:rPr>
            <w:t>Klicken Sie hier, um Text einzugeben.</w:t>
          </w:r>
        </w:p>
      </w:docPartBody>
    </w:docPart>
    <w:docPart>
      <w:docPartPr>
        <w:name w:val="E39D7A5DC7A441ABB3AE06A9BEDC7462"/>
        <w:category>
          <w:name w:val="Allgemein"/>
          <w:gallery w:val="placeholder"/>
        </w:category>
        <w:types>
          <w:type w:val="bbPlcHdr"/>
        </w:types>
        <w:behaviors>
          <w:behavior w:val="content"/>
        </w:behaviors>
        <w:guid w:val="{BE25B4E0-B93B-4A3E-805E-E6D1A9259397}"/>
      </w:docPartPr>
      <w:docPartBody>
        <w:p w:rsidR="00AC0473" w:rsidRDefault="00AC0473" w:rsidP="00AC0473">
          <w:pPr>
            <w:pStyle w:val="E39D7A5DC7A441ABB3AE06A9BEDC7462"/>
          </w:pPr>
          <w:r w:rsidRPr="00E47595">
            <w:rPr>
              <w:color w:val="808080"/>
              <w:sz w:val="20"/>
              <w:szCs w:val="20"/>
            </w:rPr>
            <w:t>Klicken Sie hier, um Text einzugeben.</w:t>
          </w:r>
        </w:p>
      </w:docPartBody>
    </w:docPart>
    <w:docPart>
      <w:docPartPr>
        <w:name w:val="94CBA94C825B46F18B356FFA95399349"/>
        <w:category>
          <w:name w:val="Allgemein"/>
          <w:gallery w:val="placeholder"/>
        </w:category>
        <w:types>
          <w:type w:val="bbPlcHdr"/>
        </w:types>
        <w:behaviors>
          <w:behavior w:val="content"/>
        </w:behaviors>
        <w:guid w:val="{F4034DC8-067C-4D6F-8FD3-2152F0259F95}"/>
      </w:docPartPr>
      <w:docPartBody>
        <w:p w:rsidR="00AC0473" w:rsidRDefault="00AC0473" w:rsidP="00AC0473">
          <w:pPr>
            <w:pStyle w:val="94CBA94C825B46F18B356FFA95399349"/>
          </w:pPr>
          <w:r>
            <w:rPr>
              <w:szCs w:val="21"/>
            </w:rPr>
            <w:t>(</w:t>
          </w:r>
          <w:r w:rsidRPr="00E330CC">
            <w:rPr>
              <w:rStyle w:val="Textedelespacerserv"/>
              <w:szCs w:val="21"/>
            </w:rPr>
            <w:t>Klicken Sie hier, um Text einzugeben.</w:t>
          </w:r>
          <w:r>
            <w:rPr>
              <w:rStyle w:val="Textedelespacerserv"/>
              <w:szCs w:val="21"/>
            </w:rPr>
            <w:t>)</w:t>
          </w:r>
        </w:p>
      </w:docPartBody>
    </w:docPart>
    <w:docPart>
      <w:docPartPr>
        <w:name w:val="C700F70EE88D4FAE935BF5B1AB23AACD"/>
        <w:category>
          <w:name w:val="Allgemein"/>
          <w:gallery w:val="placeholder"/>
        </w:category>
        <w:types>
          <w:type w:val="bbPlcHdr"/>
        </w:types>
        <w:behaviors>
          <w:behavior w:val="content"/>
        </w:behaviors>
        <w:guid w:val="{F3CBF5F3-FEA8-4C60-AB0F-F5727D348D5C}"/>
      </w:docPartPr>
      <w:docPartBody>
        <w:p w:rsidR="00AC0473" w:rsidRDefault="00AC0473" w:rsidP="00AC0473">
          <w:pPr>
            <w:pStyle w:val="C700F70EE88D4FAE935BF5B1AB23AACD"/>
          </w:pPr>
          <w:r w:rsidRPr="003A23AD">
            <w:rPr>
              <w:rStyle w:val="Textedelespacerserv"/>
            </w:rPr>
            <w:t>Klicken Sie hier, um Text einzugeben.</w:t>
          </w:r>
        </w:p>
      </w:docPartBody>
    </w:docPart>
    <w:docPart>
      <w:docPartPr>
        <w:name w:val="68F13B7858F2475F94490DB9AFAC73D6"/>
        <w:category>
          <w:name w:val="Allgemein"/>
          <w:gallery w:val="placeholder"/>
        </w:category>
        <w:types>
          <w:type w:val="bbPlcHdr"/>
        </w:types>
        <w:behaviors>
          <w:behavior w:val="content"/>
        </w:behaviors>
        <w:guid w:val="{31563763-65E5-46FE-8157-40847866AEED}"/>
      </w:docPartPr>
      <w:docPartBody>
        <w:p w:rsidR="00AC0473" w:rsidRDefault="00AC0473" w:rsidP="00AC0473">
          <w:pPr>
            <w:pStyle w:val="68F13B7858F2475F94490DB9AFAC73D6"/>
          </w:pPr>
          <w:r w:rsidRPr="000D63F5">
            <w:rPr>
              <w:rStyle w:val="Textedelespacerserv"/>
              <w:szCs w:val="21"/>
            </w:rPr>
            <w:t>Klicken Sie hier, um Text einzugeben.</w:t>
          </w:r>
        </w:p>
      </w:docPartBody>
    </w:docPart>
    <w:docPart>
      <w:docPartPr>
        <w:name w:val="61FF2533BA2B46E9B72C8D03EC0FBEE3"/>
        <w:category>
          <w:name w:val="Allgemein"/>
          <w:gallery w:val="placeholder"/>
        </w:category>
        <w:types>
          <w:type w:val="bbPlcHdr"/>
        </w:types>
        <w:behaviors>
          <w:behavior w:val="content"/>
        </w:behaviors>
        <w:guid w:val="{8D5CEA24-DD6D-456B-84BB-23F0BF16A5B8}"/>
      </w:docPartPr>
      <w:docPartBody>
        <w:p w:rsidR="00AC0473" w:rsidRDefault="00AC0473" w:rsidP="00AC0473">
          <w:pPr>
            <w:pStyle w:val="61FF2533BA2B46E9B72C8D03EC0FBEE3"/>
          </w:pPr>
          <w:r w:rsidRPr="00E47595">
            <w:rPr>
              <w:rStyle w:val="Textedelespacerserv"/>
              <w:sz w:val="20"/>
              <w:szCs w:val="20"/>
            </w:rPr>
            <w:t>Klicken Sie hier, um Text einzugeben.</w:t>
          </w:r>
        </w:p>
      </w:docPartBody>
    </w:docPart>
    <w:docPart>
      <w:docPartPr>
        <w:name w:val="EE6230D0E43B40E0A6CFD1B4C502B86A"/>
        <w:category>
          <w:name w:val="Allgemein"/>
          <w:gallery w:val="placeholder"/>
        </w:category>
        <w:types>
          <w:type w:val="bbPlcHdr"/>
        </w:types>
        <w:behaviors>
          <w:behavior w:val="content"/>
        </w:behaviors>
        <w:guid w:val="{CBDA1BEF-1C09-4FF6-8420-2EFEA6D7F209}"/>
      </w:docPartPr>
      <w:docPartBody>
        <w:p w:rsidR="00AC0473" w:rsidRDefault="00AC0473" w:rsidP="00AC0473">
          <w:pPr>
            <w:pStyle w:val="EE6230D0E43B40E0A6CFD1B4C502B86A"/>
          </w:pPr>
          <w:r w:rsidRPr="008F7E8D">
            <w:rPr>
              <w:rStyle w:val="Textedelespacerserv"/>
              <w:szCs w:val="21"/>
            </w:rPr>
            <w:t>Klicken Sie hier, um Text einzugeben.</w:t>
          </w:r>
        </w:p>
      </w:docPartBody>
    </w:docPart>
    <w:docPart>
      <w:docPartPr>
        <w:name w:val="7B37E78E0174462692343FDB56553D67"/>
        <w:category>
          <w:name w:val="Allgemein"/>
          <w:gallery w:val="placeholder"/>
        </w:category>
        <w:types>
          <w:type w:val="bbPlcHdr"/>
        </w:types>
        <w:behaviors>
          <w:behavior w:val="content"/>
        </w:behaviors>
        <w:guid w:val="{CCA7B1F4-500C-4E18-A93C-04E9C8451C79}"/>
      </w:docPartPr>
      <w:docPartBody>
        <w:p w:rsidR="00AC0473" w:rsidRDefault="00AC0473" w:rsidP="00AC0473">
          <w:pPr>
            <w:pStyle w:val="7B37E78E0174462692343FDB56553D67"/>
          </w:pPr>
          <w:r w:rsidRPr="008F7E8D">
            <w:rPr>
              <w:rStyle w:val="Textedelespacerserv"/>
              <w:szCs w:val="21"/>
            </w:rPr>
            <w:t>Klicken Sie hier, um Text einzugeben.</w:t>
          </w:r>
        </w:p>
      </w:docPartBody>
    </w:docPart>
    <w:docPart>
      <w:docPartPr>
        <w:name w:val="144B35B52DF244AD9773B6EB797A799A"/>
        <w:category>
          <w:name w:val="Allgemein"/>
          <w:gallery w:val="placeholder"/>
        </w:category>
        <w:types>
          <w:type w:val="bbPlcHdr"/>
        </w:types>
        <w:behaviors>
          <w:behavior w:val="content"/>
        </w:behaviors>
        <w:guid w:val="{67682805-EC89-4549-8950-3D1A200E000C}"/>
      </w:docPartPr>
      <w:docPartBody>
        <w:p w:rsidR="00AC0473" w:rsidRDefault="00AC0473" w:rsidP="00AC0473">
          <w:pPr>
            <w:pStyle w:val="144B35B52DF244AD9773B6EB797A799A"/>
          </w:pPr>
          <w:r w:rsidRPr="00E47595">
            <w:rPr>
              <w:color w:val="808080"/>
              <w:sz w:val="20"/>
              <w:szCs w:val="20"/>
            </w:rPr>
            <w:t>Klicken Sie hier, um Text einzugeben.</w:t>
          </w:r>
        </w:p>
      </w:docPartBody>
    </w:docPart>
    <w:docPart>
      <w:docPartPr>
        <w:name w:val="EE9EABAA5A2247599BD2C318D1582DCF"/>
        <w:category>
          <w:name w:val="Allgemein"/>
          <w:gallery w:val="placeholder"/>
        </w:category>
        <w:types>
          <w:type w:val="bbPlcHdr"/>
        </w:types>
        <w:behaviors>
          <w:behavior w:val="content"/>
        </w:behaviors>
        <w:guid w:val="{CC3BDE25-D7FB-4C96-9C8B-3F2FEEBD8D73}"/>
      </w:docPartPr>
      <w:docPartBody>
        <w:p w:rsidR="00AC0473" w:rsidRDefault="00AC0473" w:rsidP="00AC0473">
          <w:pPr>
            <w:pStyle w:val="EE9EABAA5A2247599BD2C318D1582DCF"/>
          </w:pPr>
          <w:r>
            <w:rPr>
              <w:szCs w:val="21"/>
            </w:rPr>
            <w:t>(</w:t>
          </w:r>
          <w:r w:rsidRPr="00E330CC">
            <w:rPr>
              <w:rStyle w:val="Textedelespacerserv"/>
              <w:szCs w:val="21"/>
            </w:rPr>
            <w:t>Klicken Sie hier, um Text einzugeben.</w:t>
          </w:r>
          <w:r>
            <w:rPr>
              <w:rStyle w:val="Textedelespacerserv"/>
              <w:szCs w:val="21"/>
            </w:rPr>
            <w:t>)</w:t>
          </w:r>
        </w:p>
      </w:docPartBody>
    </w:docPart>
    <w:docPart>
      <w:docPartPr>
        <w:name w:val="E5F23FF7A89E454C97248023E7A122E4"/>
        <w:category>
          <w:name w:val="Allgemein"/>
          <w:gallery w:val="placeholder"/>
        </w:category>
        <w:types>
          <w:type w:val="bbPlcHdr"/>
        </w:types>
        <w:behaviors>
          <w:behavior w:val="content"/>
        </w:behaviors>
        <w:guid w:val="{4AAAF329-C8AE-46ED-BEDB-A16DC2CE9149}"/>
      </w:docPartPr>
      <w:docPartBody>
        <w:p w:rsidR="00AC0473" w:rsidRDefault="00AC0473" w:rsidP="00AC0473">
          <w:pPr>
            <w:pStyle w:val="E5F23FF7A89E454C97248023E7A122E4"/>
          </w:pPr>
          <w:r w:rsidRPr="003A23AD">
            <w:rPr>
              <w:rStyle w:val="Textedelespacerserv"/>
            </w:rPr>
            <w:t>Klicken Sie hier, um Text einzugeben.</w:t>
          </w:r>
        </w:p>
      </w:docPartBody>
    </w:docPart>
    <w:docPart>
      <w:docPartPr>
        <w:name w:val="F525E09A515C4D8EA0C66CCE824A2EB5"/>
        <w:category>
          <w:name w:val="Allgemein"/>
          <w:gallery w:val="placeholder"/>
        </w:category>
        <w:types>
          <w:type w:val="bbPlcHdr"/>
        </w:types>
        <w:behaviors>
          <w:behavior w:val="content"/>
        </w:behaviors>
        <w:guid w:val="{F9DAA3A8-3F4E-414D-879F-C81490A50B49}"/>
      </w:docPartPr>
      <w:docPartBody>
        <w:p w:rsidR="00AC0473" w:rsidRDefault="00AC0473" w:rsidP="00AC0473">
          <w:pPr>
            <w:pStyle w:val="F525E09A515C4D8EA0C66CCE824A2EB5"/>
          </w:pPr>
          <w:r w:rsidRPr="000D63F5">
            <w:rPr>
              <w:rStyle w:val="Textedelespacerserv"/>
              <w:szCs w:val="21"/>
            </w:rPr>
            <w:t>Klicken Sie hier, um Text einzugeben.</w:t>
          </w:r>
        </w:p>
      </w:docPartBody>
    </w:docPart>
    <w:docPart>
      <w:docPartPr>
        <w:name w:val="3BA07C75CED64E7589F88A2FFF8C6ECC"/>
        <w:category>
          <w:name w:val="Allgemein"/>
          <w:gallery w:val="placeholder"/>
        </w:category>
        <w:types>
          <w:type w:val="bbPlcHdr"/>
        </w:types>
        <w:behaviors>
          <w:behavior w:val="content"/>
        </w:behaviors>
        <w:guid w:val="{3BF53101-92A4-45C7-9557-BF33318B0A91}"/>
      </w:docPartPr>
      <w:docPartBody>
        <w:p w:rsidR="00AC0473" w:rsidRDefault="00AC0473" w:rsidP="00AC0473">
          <w:pPr>
            <w:pStyle w:val="3BA07C75CED64E7589F88A2FFF8C6ECC"/>
          </w:pPr>
          <w:r w:rsidRPr="00E47595">
            <w:rPr>
              <w:rStyle w:val="Textedelespacerserv"/>
              <w:sz w:val="20"/>
              <w:szCs w:val="20"/>
            </w:rPr>
            <w:t>Klicken Sie hier, um Text einzugeben.</w:t>
          </w:r>
        </w:p>
      </w:docPartBody>
    </w:docPart>
    <w:docPart>
      <w:docPartPr>
        <w:name w:val="5ECF88314AD842DD8268A02ED226727D"/>
        <w:category>
          <w:name w:val="Allgemein"/>
          <w:gallery w:val="placeholder"/>
        </w:category>
        <w:types>
          <w:type w:val="bbPlcHdr"/>
        </w:types>
        <w:behaviors>
          <w:behavior w:val="content"/>
        </w:behaviors>
        <w:guid w:val="{00F204FF-5FEB-42B6-A7DF-1FCC3DA9629E}"/>
      </w:docPartPr>
      <w:docPartBody>
        <w:p w:rsidR="00AC0473" w:rsidRDefault="00AC0473" w:rsidP="00AC0473">
          <w:pPr>
            <w:pStyle w:val="5ECF88314AD842DD8268A02ED226727D"/>
          </w:pPr>
          <w:r w:rsidRPr="008F7E8D">
            <w:rPr>
              <w:rStyle w:val="Textedelespacerserv"/>
              <w:szCs w:val="21"/>
            </w:rPr>
            <w:t>Klicken Sie hier, um Text einzugeben.</w:t>
          </w:r>
        </w:p>
      </w:docPartBody>
    </w:docPart>
    <w:docPart>
      <w:docPartPr>
        <w:name w:val="D4607121E5CF4502B9C22910EA4EF02E"/>
        <w:category>
          <w:name w:val="Allgemein"/>
          <w:gallery w:val="placeholder"/>
        </w:category>
        <w:types>
          <w:type w:val="bbPlcHdr"/>
        </w:types>
        <w:behaviors>
          <w:behavior w:val="content"/>
        </w:behaviors>
        <w:guid w:val="{F0323532-5BC2-4ECD-8A04-D94D08B5F403}"/>
      </w:docPartPr>
      <w:docPartBody>
        <w:p w:rsidR="00AC0473" w:rsidRDefault="00AC0473" w:rsidP="00AC0473">
          <w:pPr>
            <w:pStyle w:val="D4607121E5CF4502B9C22910EA4EF02E"/>
          </w:pPr>
          <w:r w:rsidRPr="008F7E8D">
            <w:rPr>
              <w:rStyle w:val="Textedelespacerserv"/>
              <w:szCs w:val="21"/>
            </w:rPr>
            <w:t>Klicken Sie hier, um Text einzugeben.</w:t>
          </w:r>
        </w:p>
      </w:docPartBody>
    </w:docPart>
    <w:docPart>
      <w:docPartPr>
        <w:name w:val="7A4185297FF24AC3AB40CE49E72BDAB2"/>
        <w:category>
          <w:name w:val="Allgemein"/>
          <w:gallery w:val="placeholder"/>
        </w:category>
        <w:types>
          <w:type w:val="bbPlcHdr"/>
        </w:types>
        <w:behaviors>
          <w:behavior w:val="content"/>
        </w:behaviors>
        <w:guid w:val="{0BB344DA-AD20-43F7-98B9-CCE2984449B5}"/>
      </w:docPartPr>
      <w:docPartBody>
        <w:p w:rsidR="00AC0473" w:rsidRDefault="00AC0473" w:rsidP="00AC0473">
          <w:pPr>
            <w:pStyle w:val="7A4185297FF24AC3AB40CE49E72BDAB2"/>
          </w:pPr>
          <w:r w:rsidRPr="00E330CC">
            <w:rPr>
              <w:rStyle w:val="Textedelespacerserv"/>
              <w:szCs w:val="21"/>
            </w:rPr>
            <w:t>Klicken Sie hier, um Text einzugeben.</w:t>
          </w:r>
        </w:p>
      </w:docPartBody>
    </w:docPart>
    <w:docPart>
      <w:docPartPr>
        <w:name w:val="9A3CA94CECB5466A969E061C6E52B2B5"/>
        <w:category>
          <w:name w:val="Allgemein"/>
          <w:gallery w:val="placeholder"/>
        </w:category>
        <w:types>
          <w:type w:val="bbPlcHdr"/>
        </w:types>
        <w:behaviors>
          <w:behavior w:val="content"/>
        </w:behaviors>
        <w:guid w:val="{4D73C71D-8E51-4012-85E0-23D18576783B}"/>
      </w:docPartPr>
      <w:docPartBody>
        <w:p w:rsidR="00AC0473" w:rsidRDefault="00AC0473" w:rsidP="00AC0473">
          <w:pPr>
            <w:pStyle w:val="9A3CA94CECB5466A969E061C6E52B2B5"/>
          </w:pPr>
          <w:r w:rsidRPr="00E330CC">
            <w:rPr>
              <w:rStyle w:val="Textedelespacerserv"/>
              <w:szCs w:val="21"/>
            </w:rPr>
            <w:t>Klicken Sie hier, um Text einzugeben.</w:t>
          </w:r>
        </w:p>
      </w:docPartBody>
    </w:docPart>
    <w:docPart>
      <w:docPartPr>
        <w:name w:val="5AFDC7FFFB68477FA594589BDB1499BA"/>
        <w:category>
          <w:name w:val="Allgemein"/>
          <w:gallery w:val="placeholder"/>
        </w:category>
        <w:types>
          <w:type w:val="bbPlcHdr"/>
        </w:types>
        <w:behaviors>
          <w:behavior w:val="content"/>
        </w:behaviors>
        <w:guid w:val="{135F8E42-6085-4E3E-B99B-1B9A4096A6B5}"/>
      </w:docPartPr>
      <w:docPartBody>
        <w:p w:rsidR="00EB11E4" w:rsidRDefault="00FB500F" w:rsidP="00FB500F">
          <w:pPr>
            <w:pStyle w:val="5AFDC7FFFB68477FA594589BDB1499BA"/>
          </w:pPr>
          <w:r w:rsidRPr="00D24F21">
            <w:rPr>
              <w:rStyle w:val="Textedelespacerserv"/>
              <w:szCs w:val="21"/>
            </w:rPr>
            <w:t>Text eingeben</w:t>
          </w:r>
        </w:p>
      </w:docPartBody>
    </w:docPart>
    <w:docPart>
      <w:docPartPr>
        <w:name w:val="CD2FBC2972E74772A758E5154B49680B"/>
        <w:category>
          <w:name w:val="Allgemein"/>
          <w:gallery w:val="placeholder"/>
        </w:category>
        <w:types>
          <w:type w:val="bbPlcHdr"/>
        </w:types>
        <w:behaviors>
          <w:behavior w:val="content"/>
        </w:behaviors>
        <w:guid w:val="{3C01B63C-827A-4179-B812-30F4332F20F6}"/>
      </w:docPartPr>
      <w:docPartBody>
        <w:p w:rsidR="00EB11E4" w:rsidRDefault="00FB500F" w:rsidP="00FB500F">
          <w:pPr>
            <w:pStyle w:val="CD2FBC2972E74772A758E5154B49680B"/>
          </w:pPr>
          <w:r w:rsidRPr="00D24F21">
            <w:rPr>
              <w:rStyle w:val="Textedelespacerserv"/>
              <w:szCs w:val="21"/>
            </w:rPr>
            <w:t>Text eingeben</w:t>
          </w:r>
        </w:p>
      </w:docPartBody>
    </w:docPart>
    <w:docPart>
      <w:docPartPr>
        <w:name w:val="FFD85D435DB643B5A8A6184AD00EE852"/>
        <w:category>
          <w:name w:val="Allgemein"/>
          <w:gallery w:val="placeholder"/>
        </w:category>
        <w:types>
          <w:type w:val="bbPlcHdr"/>
        </w:types>
        <w:behaviors>
          <w:behavior w:val="content"/>
        </w:behaviors>
        <w:guid w:val="{72C3ABAB-B15B-4B36-AF60-152EB14EB564}"/>
      </w:docPartPr>
      <w:docPartBody>
        <w:p w:rsidR="00EB11E4" w:rsidRDefault="00FB500F" w:rsidP="00FB500F">
          <w:pPr>
            <w:pStyle w:val="FFD85D435DB643B5A8A6184AD00EE852"/>
          </w:pPr>
          <w:r w:rsidRPr="00D24F21">
            <w:rPr>
              <w:rStyle w:val="Textedelespacerserv"/>
              <w:szCs w:val="21"/>
            </w:rPr>
            <w:t>Text eingeben</w:t>
          </w:r>
        </w:p>
      </w:docPartBody>
    </w:docPart>
    <w:docPart>
      <w:docPartPr>
        <w:name w:val="F51EBBF0A0374798BCF629DC5D4BA758"/>
        <w:category>
          <w:name w:val="Allgemein"/>
          <w:gallery w:val="placeholder"/>
        </w:category>
        <w:types>
          <w:type w:val="bbPlcHdr"/>
        </w:types>
        <w:behaviors>
          <w:behavior w:val="content"/>
        </w:behaviors>
        <w:guid w:val="{26B0AC39-4EF9-44FB-8E65-F0E0760758F1}"/>
      </w:docPartPr>
      <w:docPartBody>
        <w:p w:rsidR="00EB11E4" w:rsidRDefault="00FB500F" w:rsidP="00FB500F">
          <w:pPr>
            <w:pStyle w:val="F51EBBF0A0374798BCF629DC5D4BA758"/>
          </w:pPr>
          <w:r w:rsidRPr="00D24F21">
            <w:rPr>
              <w:rStyle w:val="Textedelespacerserv"/>
              <w:szCs w:val="21"/>
            </w:rPr>
            <w:t>Text eingeben</w:t>
          </w:r>
        </w:p>
      </w:docPartBody>
    </w:docPart>
    <w:docPart>
      <w:docPartPr>
        <w:name w:val="8BA616FDD81C47E7BC68FAA2ECBFEF3D"/>
        <w:category>
          <w:name w:val="Allgemein"/>
          <w:gallery w:val="placeholder"/>
        </w:category>
        <w:types>
          <w:type w:val="bbPlcHdr"/>
        </w:types>
        <w:behaviors>
          <w:behavior w:val="content"/>
        </w:behaviors>
        <w:guid w:val="{986EAA90-6EA8-4684-A41D-DC0E1E88751E}"/>
      </w:docPartPr>
      <w:docPartBody>
        <w:p w:rsidR="00EB11E4" w:rsidRDefault="00FB500F" w:rsidP="00FB500F">
          <w:pPr>
            <w:pStyle w:val="8BA616FDD81C47E7BC68FAA2ECBFEF3D"/>
          </w:pPr>
          <w:r w:rsidRPr="00D24F21">
            <w:rPr>
              <w:rStyle w:val="Textedelespacerserv"/>
              <w:szCs w:val="21"/>
            </w:rPr>
            <w:t>Text eingeben</w:t>
          </w:r>
        </w:p>
      </w:docPartBody>
    </w:docPart>
    <w:docPart>
      <w:docPartPr>
        <w:name w:val="2B774B13563B43418401A6CD1045AB10"/>
        <w:category>
          <w:name w:val="Allgemein"/>
          <w:gallery w:val="placeholder"/>
        </w:category>
        <w:types>
          <w:type w:val="bbPlcHdr"/>
        </w:types>
        <w:behaviors>
          <w:behavior w:val="content"/>
        </w:behaviors>
        <w:guid w:val="{33206A47-CA64-4A01-973D-C21BDEECDE78}"/>
      </w:docPartPr>
      <w:docPartBody>
        <w:p w:rsidR="00EB11E4" w:rsidRDefault="00FB500F" w:rsidP="00FB500F">
          <w:pPr>
            <w:pStyle w:val="2B774B13563B43418401A6CD1045AB10"/>
          </w:pPr>
          <w:r w:rsidRPr="00D24F21">
            <w:rPr>
              <w:rStyle w:val="Textedelespacerserv"/>
              <w:szCs w:val="21"/>
            </w:rPr>
            <w:t>Text eingeben</w:t>
          </w:r>
        </w:p>
      </w:docPartBody>
    </w:docPart>
    <w:docPart>
      <w:docPartPr>
        <w:name w:val="925480B04B6F4B798B3FE967602B48F5"/>
        <w:category>
          <w:name w:val="Allgemein"/>
          <w:gallery w:val="placeholder"/>
        </w:category>
        <w:types>
          <w:type w:val="bbPlcHdr"/>
        </w:types>
        <w:behaviors>
          <w:behavior w:val="content"/>
        </w:behaviors>
        <w:guid w:val="{9670F412-A358-42B8-9977-51ACFC1BC0AC}"/>
      </w:docPartPr>
      <w:docPartBody>
        <w:p w:rsidR="00A127C7" w:rsidRDefault="00517F3A" w:rsidP="00517F3A">
          <w:pPr>
            <w:pStyle w:val="925480B04B6F4B798B3FE967602B48F5"/>
          </w:pPr>
          <w:r w:rsidRPr="00C5232F">
            <w:rPr>
              <w:rStyle w:val="Textedelespacerserv"/>
              <w:sz w:val="20"/>
              <w:szCs w:val="20"/>
            </w:rPr>
            <w:t>Klicken Sie hier, um Text einzugeben.</w:t>
          </w:r>
        </w:p>
      </w:docPartBody>
    </w:docPart>
    <w:docPart>
      <w:docPartPr>
        <w:name w:val="68ED0E17491D4CC9A715F852F9BC2356"/>
        <w:category>
          <w:name w:val="Allgemein"/>
          <w:gallery w:val="placeholder"/>
        </w:category>
        <w:types>
          <w:type w:val="bbPlcHdr"/>
        </w:types>
        <w:behaviors>
          <w:behavior w:val="content"/>
        </w:behaviors>
        <w:guid w:val="{7B8AB1D3-3B9F-40F8-813E-E19635929686}"/>
      </w:docPartPr>
      <w:docPartBody>
        <w:p w:rsidR="00A127C7" w:rsidRDefault="00517F3A" w:rsidP="00517F3A">
          <w:pPr>
            <w:pStyle w:val="68ED0E17491D4CC9A715F852F9BC2356"/>
          </w:pPr>
          <w:r w:rsidRPr="000D63F5">
            <w:rPr>
              <w:rStyle w:val="Textedelespacerserv"/>
              <w:szCs w:val="21"/>
            </w:rPr>
            <w:t>Klicken Sie hier, um Text einzugeben.</w:t>
          </w:r>
        </w:p>
      </w:docPartBody>
    </w:docPart>
    <w:docPart>
      <w:docPartPr>
        <w:name w:val="FBC7362E3BCC4EC798089BF117EC9031"/>
        <w:category>
          <w:name w:val="Allgemein"/>
          <w:gallery w:val="placeholder"/>
        </w:category>
        <w:types>
          <w:type w:val="bbPlcHdr"/>
        </w:types>
        <w:behaviors>
          <w:behavior w:val="content"/>
        </w:behaviors>
        <w:guid w:val="{7DCDCD9E-A68D-4850-A3E0-EDE7CF182FAB}"/>
      </w:docPartPr>
      <w:docPartBody>
        <w:p w:rsidR="00A127C7" w:rsidRDefault="00517F3A" w:rsidP="00517F3A">
          <w:pPr>
            <w:pStyle w:val="FBC7362E3BCC4EC798089BF117EC9031"/>
          </w:pPr>
          <w:r w:rsidRPr="00C5232F">
            <w:rPr>
              <w:rStyle w:val="Textedelespacerserv"/>
              <w:sz w:val="20"/>
              <w:szCs w:val="20"/>
            </w:rPr>
            <w:t>Klicken Sie hier, um Text einzugeben.</w:t>
          </w:r>
        </w:p>
      </w:docPartBody>
    </w:docPart>
    <w:docPart>
      <w:docPartPr>
        <w:name w:val="9BF0987686594FA0A077A6489B64DFA8"/>
        <w:category>
          <w:name w:val="Allgemein"/>
          <w:gallery w:val="placeholder"/>
        </w:category>
        <w:types>
          <w:type w:val="bbPlcHdr"/>
        </w:types>
        <w:behaviors>
          <w:behavior w:val="content"/>
        </w:behaviors>
        <w:guid w:val="{E76DEB8E-F780-4EE4-A6D4-88A87A0472C2}"/>
      </w:docPartPr>
      <w:docPartBody>
        <w:p w:rsidR="00A127C7" w:rsidRDefault="00517F3A" w:rsidP="00517F3A">
          <w:pPr>
            <w:pStyle w:val="9BF0987686594FA0A077A6489B64DFA8"/>
          </w:pPr>
          <w:r w:rsidRPr="000D63F5">
            <w:rPr>
              <w:rStyle w:val="Textedelespacerserv"/>
              <w:szCs w:val="21"/>
            </w:rPr>
            <w:t>Klicken Sie hier, um Text einzugeben.</w:t>
          </w:r>
        </w:p>
      </w:docPartBody>
    </w:docPart>
    <w:docPart>
      <w:docPartPr>
        <w:name w:val="9BBEA55C85B746AD82D3F1648223F085"/>
        <w:category>
          <w:name w:val="Allgemein"/>
          <w:gallery w:val="placeholder"/>
        </w:category>
        <w:types>
          <w:type w:val="bbPlcHdr"/>
        </w:types>
        <w:behaviors>
          <w:behavior w:val="content"/>
        </w:behaviors>
        <w:guid w:val="{01AFFD95-42BF-42CF-8C68-54AECE992E76}"/>
      </w:docPartPr>
      <w:docPartBody>
        <w:p w:rsidR="00A127C7" w:rsidRDefault="00517F3A" w:rsidP="00517F3A">
          <w:pPr>
            <w:pStyle w:val="9BBEA55C85B746AD82D3F1648223F085"/>
          </w:pPr>
          <w:r w:rsidRPr="00E47595">
            <w:rPr>
              <w:color w:val="808080"/>
              <w:sz w:val="20"/>
              <w:szCs w:val="20"/>
            </w:rPr>
            <w:t>Klicken Sie hier, um Text einzugeben.</w:t>
          </w:r>
        </w:p>
      </w:docPartBody>
    </w:docPart>
    <w:docPart>
      <w:docPartPr>
        <w:name w:val="27DB40F308C248A4BCD8AA30AD51FA13"/>
        <w:category>
          <w:name w:val="Allgemein"/>
          <w:gallery w:val="placeholder"/>
        </w:category>
        <w:types>
          <w:type w:val="bbPlcHdr"/>
        </w:types>
        <w:behaviors>
          <w:behavior w:val="content"/>
        </w:behaviors>
        <w:guid w:val="{9BF58C63-0E95-44E8-9464-D4682FB54C5E}"/>
      </w:docPartPr>
      <w:docPartBody>
        <w:p w:rsidR="00A127C7" w:rsidRDefault="00517F3A" w:rsidP="00517F3A">
          <w:pPr>
            <w:pStyle w:val="27DB40F308C248A4BCD8AA30AD51FA13"/>
          </w:pPr>
          <w:r w:rsidRPr="000D63F5">
            <w:rPr>
              <w:rStyle w:val="Textedelespacerserv"/>
              <w:szCs w:val="21"/>
            </w:rPr>
            <w:t>Klicken Sie hier, um Text einzugeben.</w:t>
          </w:r>
        </w:p>
      </w:docPartBody>
    </w:docPart>
    <w:docPart>
      <w:docPartPr>
        <w:name w:val="92CBBE093E2844B6A256C040CE012043"/>
        <w:category>
          <w:name w:val="Allgemein"/>
          <w:gallery w:val="placeholder"/>
        </w:category>
        <w:types>
          <w:type w:val="bbPlcHdr"/>
        </w:types>
        <w:behaviors>
          <w:behavior w:val="content"/>
        </w:behaviors>
        <w:guid w:val="{69087747-7070-4F87-B542-439645B5713B}"/>
      </w:docPartPr>
      <w:docPartBody>
        <w:p w:rsidR="00A127C7" w:rsidRDefault="00517F3A" w:rsidP="00517F3A">
          <w:pPr>
            <w:pStyle w:val="92CBBE093E2844B6A256C040CE012043"/>
          </w:pPr>
          <w:r w:rsidRPr="00E47595">
            <w:rPr>
              <w:color w:val="808080"/>
              <w:sz w:val="20"/>
              <w:szCs w:val="20"/>
            </w:rPr>
            <w:t>Klicken Sie hier, um Text einzugeben.</w:t>
          </w:r>
        </w:p>
      </w:docPartBody>
    </w:docPart>
    <w:docPart>
      <w:docPartPr>
        <w:name w:val="515A624AF7C646A4A2D1A4B49E415CAD"/>
        <w:category>
          <w:name w:val="Allgemein"/>
          <w:gallery w:val="placeholder"/>
        </w:category>
        <w:types>
          <w:type w:val="bbPlcHdr"/>
        </w:types>
        <w:behaviors>
          <w:behavior w:val="content"/>
        </w:behaviors>
        <w:guid w:val="{A5FDD9F5-AD0D-4399-B460-6D867019F2BF}"/>
      </w:docPartPr>
      <w:docPartBody>
        <w:p w:rsidR="00A127C7" w:rsidRDefault="00517F3A" w:rsidP="00517F3A">
          <w:pPr>
            <w:pStyle w:val="515A624AF7C646A4A2D1A4B49E415CAD"/>
          </w:pPr>
          <w:r w:rsidRPr="00E47595">
            <w:rPr>
              <w:color w:val="808080"/>
              <w:sz w:val="20"/>
              <w:szCs w:val="20"/>
            </w:rPr>
            <w:t>Klicken Sie hier, um Text einzugeben.</w:t>
          </w:r>
        </w:p>
      </w:docPartBody>
    </w:docPart>
    <w:docPart>
      <w:docPartPr>
        <w:name w:val="98F446333AB24F9BA941918F4526B6A6"/>
        <w:category>
          <w:name w:val="Allgemein"/>
          <w:gallery w:val="placeholder"/>
        </w:category>
        <w:types>
          <w:type w:val="bbPlcHdr"/>
        </w:types>
        <w:behaviors>
          <w:behavior w:val="content"/>
        </w:behaviors>
        <w:guid w:val="{B1FE4535-36D8-443E-9EC5-2A87C846CEEC}"/>
      </w:docPartPr>
      <w:docPartBody>
        <w:p w:rsidR="00A127C7" w:rsidRDefault="00517F3A" w:rsidP="00517F3A">
          <w:pPr>
            <w:pStyle w:val="98F446333AB24F9BA941918F4526B6A6"/>
          </w:pPr>
          <w:r w:rsidRPr="000D63F5">
            <w:rPr>
              <w:rStyle w:val="Textedelespacerserv"/>
              <w:szCs w:val="21"/>
            </w:rPr>
            <w:t>Klicken Sie hier, um Text einzugeben.</w:t>
          </w:r>
        </w:p>
      </w:docPartBody>
    </w:docPart>
    <w:docPart>
      <w:docPartPr>
        <w:name w:val="B078CC198B8E4F51B2D10C167E7C1A1F"/>
        <w:category>
          <w:name w:val="Allgemein"/>
          <w:gallery w:val="placeholder"/>
        </w:category>
        <w:types>
          <w:type w:val="bbPlcHdr"/>
        </w:types>
        <w:behaviors>
          <w:behavior w:val="content"/>
        </w:behaviors>
        <w:guid w:val="{C3006E02-5444-4182-A4C6-359698F90581}"/>
      </w:docPartPr>
      <w:docPartBody>
        <w:p w:rsidR="00A127C7" w:rsidRDefault="00517F3A" w:rsidP="00517F3A">
          <w:pPr>
            <w:pStyle w:val="B078CC198B8E4F51B2D10C167E7C1A1F"/>
          </w:pPr>
          <w:r w:rsidRPr="00E47595">
            <w:rPr>
              <w:color w:val="808080"/>
              <w:sz w:val="20"/>
              <w:szCs w:val="20"/>
            </w:rPr>
            <w:t>Klicken Sie hier, um Text einzugeben.</w:t>
          </w:r>
        </w:p>
      </w:docPartBody>
    </w:docPart>
    <w:docPart>
      <w:docPartPr>
        <w:name w:val="AC3A95A3E3C646FE9871AC2D496622EE"/>
        <w:category>
          <w:name w:val="Allgemein"/>
          <w:gallery w:val="placeholder"/>
        </w:category>
        <w:types>
          <w:type w:val="bbPlcHdr"/>
        </w:types>
        <w:behaviors>
          <w:behavior w:val="content"/>
        </w:behaviors>
        <w:guid w:val="{D3DA8203-ADCF-42F5-96D6-F04433571B01}"/>
      </w:docPartPr>
      <w:docPartBody>
        <w:p w:rsidR="00A127C7" w:rsidRDefault="00517F3A" w:rsidP="00517F3A">
          <w:pPr>
            <w:pStyle w:val="AC3A95A3E3C646FE9871AC2D496622EE"/>
          </w:pPr>
          <w:r w:rsidRPr="00E47595">
            <w:rPr>
              <w:color w:val="808080"/>
              <w:sz w:val="20"/>
              <w:szCs w:val="20"/>
            </w:rPr>
            <w:t>Klicken Sie hier, um Text einzugeben.</w:t>
          </w:r>
        </w:p>
      </w:docPartBody>
    </w:docPart>
    <w:docPart>
      <w:docPartPr>
        <w:name w:val="F8271E502EA84556922E2E4ABFD7BFB3"/>
        <w:category>
          <w:name w:val="Allgemein"/>
          <w:gallery w:val="placeholder"/>
        </w:category>
        <w:types>
          <w:type w:val="bbPlcHdr"/>
        </w:types>
        <w:behaviors>
          <w:behavior w:val="content"/>
        </w:behaviors>
        <w:guid w:val="{D5401304-1E7F-4647-AD73-970907183153}"/>
      </w:docPartPr>
      <w:docPartBody>
        <w:p w:rsidR="00A127C7" w:rsidRDefault="00517F3A" w:rsidP="00517F3A">
          <w:pPr>
            <w:pStyle w:val="F8271E502EA84556922E2E4ABFD7BFB3"/>
          </w:pPr>
          <w:r w:rsidRPr="000D63F5">
            <w:rPr>
              <w:rStyle w:val="Textedelespacerserv"/>
              <w:szCs w:val="21"/>
            </w:rPr>
            <w:t>Klicken Sie hier, um Text einzugeben.</w:t>
          </w:r>
        </w:p>
      </w:docPartBody>
    </w:docPart>
    <w:docPart>
      <w:docPartPr>
        <w:name w:val="23B151DAFB19427A80895ABB8204E9AF"/>
        <w:category>
          <w:name w:val="Allgemein"/>
          <w:gallery w:val="placeholder"/>
        </w:category>
        <w:types>
          <w:type w:val="bbPlcHdr"/>
        </w:types>
        <w:behaviors>
          <w:behavior w:val="content"/>
        </w:behaviors>
        <w:guid w:val="{417E42E1-18B4-441F-8128-E8BDE5CDC5D5}"/>
      </w:docPartPr>
      <w:docPartBody>
        <w:p w:rsidR="00A127C7" w:rsidRDefault="00517F3A" w:rsidP="00517F3A">
          <w:pPr>
            <w:pStyle w:val="23B151DAFB19427A80895ABB8204E9AF"/>
          </w:pPr>
          <w:r w:rsidRPr="00E47595">
            <w:rPr>
              <w:color w:val="808080"/>
              <w:sz w:val="20"/>
              <w:szCs w:val="20"/>
            </w:rPr>
            <w:t>Klicken Sie hier, um Text einzugeben.</w:t>
          </w:r>
        </w:p>
      </w:docPartBody>
    </w:docPart>
    <w:docPart>
      <w:docPartPr>
        <w:name w:val="D61195A5FC984E98AD67E90E5ADB9C0F"/>
        <w:category>
          <w:name w:val="Allgemein"/>
          <w:gallery w:val="placeholder"/>
        </w:category>
        <w:types>
          <w:type w:val="bbPlcHdr"/>
        </w:types>
        <w:behaviors>
          <w:behavior w:val="content"/>
        </w:behaviors>
        <w:guid w:val="{E50A38A9-8C7F-4BD5-8E17-46AFE04EAA4F}"/>
      </w:docPartPr>
      <w:docPartBody>
        <w:p w:rsidR="00A127C7" w:rsidRDefault="00517F3A" w:rsidP="00517F3A">
          <w:pPr>
            <w:pStyle w:val="D61195A5FC984E98AD67E90E5ADB9C0F"/>
          </w:pPr>
          <w:r w:rsidRPr="00E47595">
            <w:rPr>
              <w:color w:val="808080"/>
              <w:sz w:val="20"/>
              <w:szCs w:val="20"/>
            </w:rPr>
            <w:t>Klicken Sie hier, um Text einzugeben.</w:t>
          </w:r>
        </w:p>
      </w:docPartBody>
    </w:docPart>
    <w:docPart>
      <w:docPartPr>
        <w:name w:val="199852D86F09423785B35A6E8A070C83"/>
        <w:category>
          <w:name w:val="Allgemein"/>
          <w:gallery w:val="placeholder"/>
        </w:category>
        <w:types>
          <w:type w:val="bbPlcHdr"/>
        </w:types>
        <w:behaviors>
          <w:behavior w:val="content"/>
        </w:behaviors>
        <w:guid w:val="{9ACD977D-99C8-416E-BE3A-D1DD50188AAE}"/>
      </w:docPartPr>
      <w:docPartBody>
        <w:p w:rsidR="00A127C7" w:rsidRDefault="00517F3A" w:rsidP="00517F3A">
          <w:pPr>
            <w:pStyle w:val="199852D86F09423785B35A6E8A070C83"/>
          </w:pPr>
          <w:r w:rsidRPr="000D63F5">
            <w:rPr>
              <w:rStyle w:val="Textedelespacerserv"/>
              <w:szCs w:val="21"/>
            </w:rPr>
            <w:t>Klicken Sie hier, um Text einzugeben.</w:t>
          </w:r>
        </w:p>
      </w:docPartBody>
    </w:docPart>
    <w:docPart>
      <w:docPartPr>
        <w:name w:val="5CA067BCA5274F5B9902C80982561C86"/>
        <w:category>
          <w:name w:val="Allgemein"/>
          <w:gallery w:val="placeholder"/>
        </w:category>
        <w:types>
          <w:type w:val="bbPlcHdr"/>
        </w:types>
        <w:behaviors>
          <w:behavior w:val="content"/>
        </w:behaviors>
        <w:guid w:val="{F80F6768-8BA4-4689-8169-93BFDFA14134}"/>
      </w:docPartPr>
      <w:docPartBody>
        <w:p w:rsidR="00A127C7" w:rsidRDefault="00517F3A" w:rsidP="00517F3A">
          <w:pPr>
            <w:pStyle w:val="5CA067BCA5274F5B9902C80982561C86"/>
          </w:pPr>
          <w:r w:rsidRPr="00C5232F">
            <w:rPr>
              <w:rStyle w:val="Textedelespacerserv"/>
              <w:sz w:val="20"/>
              <w:szCs w:val="20"/>
            </w:rPr>
            <w:t>Klicken Sie hier, um Text einzugeben.</w:t>
          </w:r>
        </w:p>
      </w:docPartBody>
    </w:docPart>
    <w:docPart>
      <w:docPartPr>
        <w:name w:val="447A56614AC94C4FB138A18CFFEDA0C7"/>
        <w:category>
          <w:name w:val="Allgemein"/>
          <w:gallery w:val="placeholder"/>
        </w:category>
        <w:types>
          <w:type w:val="bbPlcHdr"/>
        </w:types>
        <w:behaviors>
          <w:behavior w:val="content"/>
        </w:behaviors>
        <w:guid w:val="{267DFE19-9221-4EDF-BD73-EF0C71D460C3}"/>
      </w:docPartPr>
      <w:docPartBody>
        <w:p w:rsidR="00A127C7" w:rsidRDefault="00517F3A" w:rsidP="00517F3A">
          <w:pPr>
            <w:pStyle w:val="447A56614AC94C4FB138A18CFFEDA0C7"/>
          </w:pPr>
          <w:r w:rsidRPr="000D63F5">
            <w:rPr>
              <w:rStyle w:val="Textedelespacerserv"/>
              <w:szCs w:val="21"/>
            </w:rPr>
            <w:t>Klicken Sie hier, um Text einzugeben.</w:t>
          </w:r>
        </w:p>
      </w:docPartBody>
    </w:docPart>
    <w:docPart>
      <w:docPartPr>
        <w:name w:val="A30E308CBAC04A878CE2BC27FA0B1473"/>
        <w:category>
          <w:name w:val="Allgemein"/>
          <w:gallery w:val="placeholder"/>
        </w:category>
        <w:types>
          <w:type w:val="bbPlcHdr"/>
        </w:types>
        <w:behaviors>
          <w:behavior w:val="content"/>
        </w:behaviors>
        <w:guid w:val="{47EE7A3C-6439-41E6-9EE4-1CC807E76ABA}"/>
      </w:docPartPr>
      <w:docPartBody>
        <w:p w:rsidR="00A127C7" w:rsidRDefault="00517F3A" w:rsidP="00517F3A">
          <w:pPr>
            <w:pStyle w:val="A30E308CBAC04A878CE2BC27FA0B1473"/>
          </w:pPr>
          <w:r w:rsidRPr="00C5232F">
            <w:rPr>
              <w:rStyle w:val="Textedelespacerserv"/>
              <w:sz w:val="20"/>
              <w:szCs w:val="20"/>
            </w:rPr>
            <w:t>Klicken Sie hier, um Text einzugeben.</w:t>
          </w:r>
        </w:p>
      </w:docPartBody>
    </w:docPart>
    <w:docPart>
      <w:docPartPr>
        <w:name w:val="DCA627E071F7467FA7DB57FCFB785B51"/>
        <w:category>
          <w:name w:val="Allgemein"/>
          <w:gallery w:val="placeholder"/>
        </w:category>
        <w:types>
          <w:type w:val="bbPlcHdr"/>
        </w:types>
        <w:behaviors>
          <w:behavior w:val="content"/>
        </w:behaviors>
        <w:guid w:val="{40A85647-DA58-4569-AA66-813259B3B509}"/>
      </w:docPartPr>
      <w:docPartBody>
        <w:p w:rsidR="00A127C7" w:rsidRDefault="00517F3A" w:rsidP="00517F3A">
          <w:pPr>
            <w:pStyle w:val="DCA627E071F7467FA7DB57FCFB785B51"/>
          </w:pPr>
          <w:r w:rsidRPr="000D63F5">
            <w:rPr>
              <w:rStyle w:val="Textedelespacerserv"/>
              <w:szCs w:val="21"/>
            </w:rPr>
            <w:t>Klicken Sie hier, um Text einzugeben.</w:t>
          </w:r>
        </w:p>
      </w:docPartBody>
    </w:docPart>
    <w:docPart>
      <w:docPartPr>
        <w:name w:val="A984CB83A0634D09838B776692A68B2B"/>
        <w:category>
          <w:name w:val="Allgemein"/>
          <w:gallery w:val="placeholder"/>
        </w:category>
        <w:types>
          <w:type w:val="bbPlcHdr"/>
        </w:types>
        <w:behaviors>
          <w:behavior w:val="content"/>
        </w:behaviors>
        <w:guid w:val="{EACE433E-5E01-4FC9-903D-1BCD98822126}"/>
      </w:docPartPr>
      <w:docPartBody>
        <w:p w:rsidR="00A127C7" w:rsidRDefault="00517F3A" w:rsidP="00517F3A">
          <w:pPr>
            <w:pStyle w:val="A984CB83A0634D09838B776692A68B2B"/>
          </w:pPr>
          <w:r w:rsidRPr="00E47595">
            <w:rPr>
              <w:color w:val="808080"/>
              <w:sz w:val="20"/>
              <w:szCs w:val="20"/>
            </w:rPr>
            <w:t>Klicken Sie hier, um Text einzugeben.</w:t>
          </w:r>
        </w:p>
      </w:docPartBody>
    </w:docPart>
    <w:docPart>
      <w:docPartPr>
        <w:name w:val="33DFEEBAB9A345AEA7AF90F8903F06E7"/>
        <w:category>
          <w:name w:val="Allgemein"/>
          <w:gallery w:val="placeholder"/>
        </w:category>
        <w:types>
          <w:type w:val="bbPlcHdr"/>
        </w:types>
        <w:behaviors>
          <w:behavior w:val="content"/>
        </w:behaviors>
        <w:guid w:val="{4CE7CDA3-4383-4A4A-8144-0D84E2AD71D6}"/>
      </w:docPartPr>
      <w:docPartBody>
        <w:p w:rsidR="00A127C7" w:rsidRDefault="00517F3A" w:rsidP="00517F3A">
          <w:pPr>
            <w:pStyle w:val="33DFEEBAB9A345AEA7AF90F8903F06E7"/>
          </w:pPr>
          <w:r w:rsidRPr="00E47595">
            <w:rPr>
              <w:color w:val="808080"/>
              <w:sz w:val="20"/>
              <w:szCs w:val="20"/>
            </w:rPr>
            <w:t>Klicken Sie hier, um Text einzugeben.</w:t>
          </w:r>
        </w:p>
      </w:docPartBody>
    </w:docPart>
    <w:docPart>
      <w:docPartPr>
        <w:name w:val="D03E41D226034CAAB9B93265ABB1A704"/>
        <w:category>
          <w:name w:val="Allgemein"/>
          <w:gallery w:val="placeholder"/>
        </w:category>
        <w:types>
          <w:type w:val="bbPlcHdr"/>
        </w:types>
        <w:behaviors>
          <w:behavior w:val="content"/>
        </w:behaviors>
        <w:guid w:val="{3BE313AC-F2BB-4EBD-90F8-6B05AE5572E2}"/>
      </w:docPartPr>
      <w:docPartBody>
        <w:p w:rsidR="00A127C7" w:rsidRDefault="00517F3A" w:rsidP="00517F3A">
          <w:pPr>
            <w:pStyle w:val="D03E41D226034CAAB9B93265ABB1A704"/>
          </w:pPr>
          <w:r w:rsidRPr="000D63F5">
            <w:rPr>
              <w:rStyle w:val="Textedelespacerserv"/>
              <w:szCs w:val="21"/>
            </w:rPr>
            <w:t>Klicken Sie hier, um Text einzugeben.</w:t>
          </w:r>
        </w:p>
      </w:docPartBody>
    </w:docPart>
    <w:docPart>
      <w:docPartPr>
        <w:name w:val="33D34387DD5B4F67A957F080F47C5119"/>
        <w:category>
          <w:name w:val="Allgemein"/>
          <w:gallery w:val="placeholder"/>
        </w:category>
        <w:types>
          <w:type w:val="bbPlcHdr"/>
        </w:types>
        <w:behaviors>
          <w:behavior w:val="content"/>
        </w:behaviors>
        <w:guid w:val="{9DEEF748-8FC4-481B-B701-E8EFE233A847}"/>
      </w:docPartPr>
      <w:docPartBody>
        <w:p w:rsidR="00A127C7" w:rsidRDefault="00517F3A" w:rsidP="00517F3A">
          <w:pPr>
            <w:pStyle w:val="33D34387DD5B4F67A957F080F47C5119"/>
          </w:pPr>
          <w:r w:rsidRPr="00E47595">
            <w:rPr>
              <w:color w:val="808080"/>
              <w:sz w:val="20"/>
              <w:szCs w:val="20"/>
            </w:rPr>
            <w:t>Klicken Sie hier, um Text einzugeben.</w:t>
          </w:r>
        </w:p>
      </w:docPartBody>
    </w:docPart>
    <w:docPart>
      <w:docPartPr>
        <w:name w:val="0464941A6D934C3F8473A6B1AC4CFF92"/>
        <w:category>
          <w:name w:val="Allgemein"/>
          <w:gallery w:val="placeholder"/>
        </w:category>
        <w:types>
          <w:type w:val="bbPlcHdr"/>
        </w:types>
        <w:behaviors>
          <w:behavior w:val="content"/>
        </w:behaviors>
        <w:guid w:val="{6FB09B2F-42FA-45F5-A433-127F07CF0AC8}"/>
      </w:docPartPr>
      <w:docPartBody>
        <w:p w:rsidR="00A127C7" w:rsidRDefault="00517F3A" w:rsidP="00517F3A">
          <w:pPr>
            <w:pStyle w:val="0464941A6D934C3F8473A6B1AC4CFF92"/>
          </w:pPr>
          <w:r w:rsidRPr="00E47595">
            <w:rPr>
              <w:color w:val="808080"/>
              <w:sz w:val="20"/>
              <w:szCs w:val="20"/>
            </w:rPr>
            <w:t>Klicken Sie hier, um Text einzugeben.</w:t>
          </w:r>
        </w:p>
      </w:docPartBody>
    </w:docPart>
    <w:docPart>
      <w:docPartPr>
        <w:name w:val="4BE917820D764F57BAFA0556ACC0E453"/>
        <w:category>
          <w:name w:val="Allgemein"/>
          <w:gallery w:val="placeholder"/>
        </w:category>
        <w:types>
          <w:type w:val="bbPlcHdr"/>
        </w:types>
        <w:behaviors>
          <w:behavior w:val="content"/>
        </w:behaviors>
        <w:guid w:val="{7254E7FC-C852-4B7B-8CC9-5433C66C944B}"/>
      </w:docPartPr>
      <w:docPartBody>
        <w:p w:rsidR="00A127C7" w:rsidRDefault="00517F3A" w:rsidP="00517F3A">
          <w:pPr>
            <w:pStyle w:val="4BE917820D764F57BAFA0556ACC0E453"/>
          </w:pPr>
          <w:r w:rsidRPr="000D63F5">
            <w:rPr>
              <w:rStyle w:val="Textedelespacerserv"/>
              <w:szCs w:val="21"/>
            </w:rPr>
            <w:t>Klicken Sie hier, um Text einzugeben.</w:t>
          </w:r>
        </w:p>
      </w:docPartBody>
    </w:docPart>
    <w:docPart>
      <w:docPartPr>
        <w:name w:val="9523998489A64F1B9EEEB9AC959F2AF6"/>
        <w:category>
          <w:name w:val="Allgemein"/>
          <w:gallery w:val="placeholder"/>
        </w:category>
        <w:types>
          <w:type w:val="bbPlcHdr"/>
        </w:types>
        <w:behaviors>
          <w:behavior w:val="content"/>
        </w:behaviors>
        <w:guid w:val="{874D833F-407D-48FC-BA75-5831B779625C}"/>
      </w:docPartPr>
      <w:docPartBody>
        <w:p w:rsidR="00A127C7" w:rsidRDefault="00517F3A" w:rsidP="00517F3A">
          <w:pPr>
            <w:pStyle w:val="9523998489A64F1B9EEEB9AC959F2AF6"/>
          </w:pPr>
          <w:r w:rsidRPr="00E47595">
            <w:rPr>
              <w:color w:val="808080"/>
              <w:sz w:val="20"/>
              <w:szCs w:val="20"/>
            </w:rPr>
            <w:t>Klicken Sie hier, um Text einzugeben.</w:t>
          </w:r>
        </w:p>
      </w:docPartBody>
    </w:docPart>
    <w:docPart>
      <w:docPartPr>
        <w:name w:val="EF7C8F53B53A45C982B8F72D514DF3C5"/>
        <w:category>
          <w:name w:val="Allgemein"/>
          <w:gallery w:val="placeholder"/>
        </w:category>
        <w:types>
          <w:type w:val="bbPlcHdr"/>
        </w:types>
        <w:behaviors>
          <w:behavior w:val="content"/>
        </w:behaviors>
        <w:guid w:val="{D5F5A75A-C455-4CA1-A455-069A23753DCD}"/>
      </w:docPartPr>
      <w:docPartBody>
        <w:p w:rsidR="00A127C7" w:rsidRDefault="00517F3A" w:rsidP="00517F3A">
          <w:pPr>
            <w:pStyle w:val="EF7C8F53B53A45C982B8F72D514DF3C5"/>
          </w:pPr>
          <w:r w:rsidRPr="00E47595">
            <w:rPr>
              <w:color w:val="808080"/>
              <w:sz w:val="20"/>
              <w:szCs w:val="20"/>
            </w:rPr>
            <w:t>Klicken Sie hier, um Text einzugeben.</w:t>
          </w:r>
        </w:p>
      </w:docPartBody>
    </w:docPart>
    <w:docPart>
      <w:docPartPr>
        <w:name w:val="7E44FB67E885422F84267666D74ADC70"/>
        <w:category>
          <w:name w:val="Allgemein"/>
          <w:gallery w:val="placeholder"/>
        </w:category>
        <w:types>
          <w:type w:val="bbPlcHdr"/>
        </w:types>
        <w:behaviors>
          <w:behavior w:val="content"/>
        </w:behaviors>
        <w:guid w:val="{306A0140-99C0-4B20-A07B-F540EF6B6995}"/>
      </w:docPartPr>
      <w:docPartBody>
        <w:p w:rsidR="00A127C7" w:rsidRDefault="00517F3A" w:rsidP="00517F3A">
          <w:pPr>
            <w:pStyle w:val="7E44FB67E885422F84267666D74ADC70"/>
          </w:pPr>
          <w:r w:rsidRPr="000D63F5">
            <w:rPr>
              <w:rStyle w:val="Textedelespacerserv"/>
              <w:szCs w:val="21"/>
            </w:rPr>
            <w:t>Klicken Sie hier, um Text einzugeben.</w:t>
          </w:r>
        </w:p>
      </w:docPartBody>
    </w:docPart>
    <w:docPart>
      <w:docPartPr>
        <w:name w:val="FDB31983ACDB49889E5C1269614543FE"/>
        <w:category>
          <w:name w:val="Allgemein"/>
          <w:gallery w:val="placeholder"/>
        </w:category>
        <w:types>
          <w:type w:val="bbPlcHdr"/>
        </w:types>
        <w:behaviors>
          <w:behavior w:val="content"/>
        </w:behaviors>
        <w:guid w:val="{F1A23ED3-3064-4D0F-8F7E-23748BAB953A}"/>
      </w:docPartPr>
      <w:docPartBody>
        <w:p w:rsidR="00A127C7" w:rsidRDefault="00517F3A" w:rsidP="00517F3A">
          <w:pPr>
            <w:pStyle w:val="FDB31983ACDB49889E5C1269614543FE"/>
          </w:pPr>
          <w:r w:rsidRPr="00E47595">
            <w:rPr>
              <w:color w:val="808080"/>
              <w:sz w:val="20"/>
              <w:szCs w:val="20"/>
            </w:rPr>
            <w:t>Klicken Sie hier, um Text einzugeben.</w:t>
          </w:r>
        </w:p>
      </w:docPartBody>
    </w:docPart>
    <w:docPart>
      <w:docPartPr>
        <w:name w:val="1AC3FC03DE474477B80E2DFA4B16D20D"/>
        <w:category>
          <w:name w:val="Allgemein"/>
          <w:gallery w:val="placeholder"/>
        </w:category>
        <w:types>
          <w:type w:val="bbPlcHdr"/>
        </w:types>
        <w:behaviors>
          <w:behavior w:val="content"/>
        </w:behaviors>
        <w:guid w:val="{ADF6B2F7-2B66-4888-A196-A1B28D424B30}"/>
      </w:docPartPr>
      <w:docPartBody>
        <w:p w:rsidR="00A127C7" w:rsidRDefault="00517F3A" w:rsidP="00517F3A">
          <w:pPr>
            <w:pStyle w:val="1AC3FC03DE474477B80E2DFA4B16D20D"/>
          </w:pPr>
          <w:r w:rsidRPr="00E47595">
            <w:rPr>
              <w:color w:val="808080"/>
              <w:sz w:val="20"/>
              <w:szCs w:val="20"/>
            </w:rPr>
            <w:t>Klicken Sie hier, um Text einzugeben.</w:t>
          </w:r>
        </w:p>
      </w:docPartBody>
    </w:docPart>
    <w:docPart>
      <w:docPartPr>
        <w:name w:val="6A408AFBDE3045BCA44EABB99156ECCA"/>
        <w:category>
          <w:name w:val="Allgemein"/>
          <w:gallery w:val="placeholder"/>
        </w:category>
        <w:types>
          <w:type w:val="bbPlcHdr"/>
        </w:types>
        <w:behaviors>
          <w:behavior w:val="content"/>
        </w:behaviors>
        <w:guid w:val="{5E144ACA-708E-4E7C-8531-3550A4438AA7}"/>
      </w:docPartPr>
      <w:docPartBody>
        <w:p w:rsidR="00A127C7" w:rsidRDefault="00517F3A" w:rsidP="00517F3A">
          <w:pPr>
            <w:pStyle w:val="6A408AFBDE3045BCA44EABB99156ECCA"/>
          </w:pPr>
          <w:r w:rsidRPr="000D63F5">
            <w:rPr>
              <w:rStyle w:val="Textedelespacerserv"/>
              <w:szCs w:val="21"/>
            </w:rPr>
            <w:t>Klicken Sie hier, um Text einzugeben.</w:t>
          </w:r>
        </w:p>
      </w:docPartBody>
    </w:docPart>
    <w:docPart>
      <w:docPartPr>
        <w:name w:val="D0A73ACDDA9D4C25A6E09962AB58D2C8"/>
        <w:category>
          <w:name w:val="Allgemein"/>
          <w:gallery w:val="placeholder"/>
        </w:category>
        <w:types>
          <w:type w:val="bbPlcHdr"/>
        </w:types>
        <w:behaviors>
          <w:behavior w:val="content"/>
        </w:behaviors>
        <w:guid w:val="{BA09EA2E-15E3-43E9-BD4C-31757FC8B9CF}"/>
      </w:docPartPr>
      <w:docPartBody>
        <w:p w:rsidR="00A127C7" w:rsidRDefault="00517F3A" w:rsidP="00517F3A">
          <w:pPr>
            <w:pStyle w:val="D0A73ACDDA9D4C25A6E09962AB58D2C8"/>
          </w:pPr>
          <w:r w:rsidRPr="00C5232F">
            <w:rPr>
              <w:rStyle w:val="Textedelespacerserv"/>
              <w:sz w:val="20"/>
              <w:szCs w:val="20"/>
            </w:rPr>
            <w:t>Klicken Sie hier, um Text einzugeben.</w:t>
          </w:r>
        </w:p>
      </w:docPartBody>
    </w:docPart>
    <w:docPart>
      <w:docPartPr>
        <w:name w:val="F38016BF1A8F43CC8A2D625538AD02D4"/>
        <w:category>
          <w:name w:val="Allgemein"/>
          <w:gallery w:val="placeholder"/>
        </w:category>
        <w:types>
          <w:type w:val="bbPlcHdr"/>
        </w:types>
        <w:behaviors>
          <w:behavior w:val="content"/>
        </w:behaviors>
        <w:guid w:val="{32428508-69AF-4177-807C-AA9BB0578A25}"/>
      </w:docPartPr>
      <w:docPartBody>
        <w:p w:rsidR="00A127C7" w:rsidRDefault="00517F3A" w:rsidP="00517F3A">
          <w:pPr>
            <w:pStyle w:val="F38016BF1A8F43CC8A2D625538AD02D4"/>
          </w:pPr>
          <w:r w:rsidRPr="000D63F5">
            <w:rPr>
              <w:rStyle w:val="Textedelespacerserv"/>
              <w:szCs w:val="21"/>
            </w:rPr>
            <w:t>Klicken Sie hier, um Text einzugeben.</w:t>
          </w:r>
        </w:p>
      </w:docPartBody>
    </w:docPart>
    <w:docPart>
      <w:docPartPr>
        <w:name w:val="BCA00C3F4D5F4369B730A1666849B55D"/>
        <w:category>
          <w:name w:val="Allgemein"/>
          <w:gallery w:val="placeholder"/>
        </w:category>
        <w:types>
          <w:type w:val="bbPlcHdr"/>
        </w:types>
        <w:behaviors>
          <w:behavior w:val="content"/>
        </w:behaviors>
        <w:guid w:val="{DDE60702-1503-4C12-A4D7-55C806500A41}"/>
      </w:docPartPr>
      <w:docPartBody>
        <w:p w:rsidR="00A127C7" w:rsidRDefault="00517F3A" w:rsidP="00517F3A">
          <w:pPr>
            <w:pStyle w:val="BCA00C3F4D5F4369B730A1666849B55D"/>
          </w:pPr>
          <w:r w:rsidRPr="00C5232F">
            <w:rPr>
              <w:rStyle w:val="Textedelespacerserv"/>
              <w:sz w:val="20"/>
              <w:szCs w:val="20"/>
            </w:rPr>
            <w:t>Klicken Sie hier, um Text einzugeben.</w:t>
          </w:r>
        </w:p>
      </w:docPartBody>
    </w:docPart>
    <w:docPart>
      <w:docPartPr>
        <w:name w:val="DDA2CE7D74FA47EE83DD45DCA2051931"/>
        <w:category>
          <w:name w:val="Allgemein"/>
          <w:gallery w:val="placeholder"/>
        </w:category>
        <w:types>
          <w:type w:val="bbPlcHdr"/>
        </w:types>
        <w:behaviors>
          <w:behavior w:val="content"/>
        </w:behaviors>
        <w:guid w:val="{E94ECF6F-3DE3-4CB9-9537-CD1362A81F75}"/>
      </w:docPartPr>
      <w:docPartBody>
        <w:p w:rsidR="00A127C7" w:rsidRDefault="00517F3A" w:rsidP="00517F3A">
          <w:pPr>
            <w:pStyle w:val="DDA2CE7D74FA47EE83DD45DCA2051931"/>
          </w:pPr>
          <w:r w:rsidRPr="000D63F5">
            <w:rPr>
              <w:rStyle w:val="Textedelespacerserv"/>
              <w:szCs w:val="21"/>
            </w:rPr>
            <w:t>Klicken Sie hier, um Text einzugeben.</w:t>
          </w:r>
        </w:p>
      </w:docPartBody>
    </w:docPart>
    <w:docPart>
      <w:docPartPr>
        <w:name w:val="ADD287FBF95B4B1D8C1AED72ECA1679E"/>
        <w:category>
          <w:name w:val="Allgemein"/>
          <w:gallery w:val="placeholder"/>
        </w:category>
        <w:types>
          <w:type w:val="bbPlcHdr"/>
        </w:types>
        <w:behaviors>
          <w:behavior w:val="content"/>
        </w:behaviors>
        <w:guid w:val="{98952C96-6B6E-4FEC-A5E0-0575A2F2C6E2}"/>
      </w:docPartPr>
      <w:docPartBody>
        <w:p w:rsidR="00A127C7" w:rsidRDefault="00517F3A" w:rsidP="00517F3A">
          <w:pPr>
            <w:pStyle w:val="ADD287FBF95B4B1D8C1AED72ECA1679E"/>
          </w:pPr>
          <w:r w:rsidRPr="00E47595">
            <w:rPr>
              <w:color w:val="808080"/>
              <w:sz w:val="20"/>
              <w:szCs w:val="20"/>
            </w:rPr>
            <w:t>Klicken Sie hier, um Text einzugeben.</w:t>
          </w:r>
        </w:p>
      </w:docPartBody>
    </w:docPart>
    <w:docPart>
      <w:docPartPr>
        <w:name w:val="4BB5D758850A4E159EB613139236DE30"/>
        <w:category>
          <w:name w:val="Allgemein"/>
          <w:gallery w:val="placeholder"/>
        </w:category>
        <w:types>
          <w:type w:val="bbPlcHdr"/>
        </w:types>
        <w:behaviors>
          <w:behavior w:val="content"/>
        </w:behaviors>
        <w:guid w:val="{AF397901-5C74-4CC4-8E71-BE8E61736712}"/>
      </w:docPartPr>
      <w:docPartBody>
        <w:p w:rsidR="00A127C7" w:rsidRDefault="00517F3A" w:rsidP="00517F3A">
          <w:pPr>
            <w:pStyle w:val="4BB5D758850A4E159EB613139236DE30"/>
          </w:pPr>
          <w:r w:rsidRPr="00E47595">
            <w:rPr>
              <w:color w:val="808080"/>
              <w:sz w:val="20"/>
              <w:szCs w:val="20"/>
            </w:rPr>
            <w:t>Klicken Sie hier, um Text einzugeben.</w:t>
          </w:r>
        </w:p>
      </w:docPartBody>
    </w:docPart>
    <w:docPart>
      <w:docPartPr>
        <w:name w:val="A436A46233714884B73A2C16E1483A44"/>
        <w:category>
          <w:name w:val="Allgemein"/>
          <w:gallery w:val="placeholder"/>
        </w:category>
        <w:types>
          <w:type w:val="bbPlcHdr"/>
        </w:types>
        <w:behaviors>
          <w:behavior w:val="content"/>
        </w:behaviors>
        <w:guid w:val="{C58B4A44-EF0B-488E-9A77-8E36DAC81079}"/>
      </w:docPartPr>
      <w:docPartBody>
        <w:p w:rsidR="00A127C7" w:rsidRDefault="00517F3A" w:rsidP="00517F3A">
          <w:pPr>
            <w:pStyle w:val="A436A46233714884B73A2C16E1483A44"/>
          </w:pPr>
          <w:r w:rsidRPr="000D63F5">
            <w:rPr>
              <w:rStyle w:val="Textedelespacerserv"/>
              <w:szCs w:val="21"/>
            </w:rPr>
            <w:t>Klicken Sie hier, um Text einzugeben.</w:t>
          </w:r>
        </w:p>
      </w:docPartBody>
    </w:docPart>
    <w:docPart>
      <w:docPartPr>
        <w:name w:val="32A39DE852B04F239F3D0E5BC7284A20"/>
        <w:category>
          <w:name w:val="Allgemein"/>
          <w:gallery w:val="placeholder"/>
        </w:category>
        <w:types>
          <w:type w:val="bbPlcHdr"/>
        </w:types>
        <w:behaviors>
          <w:behavior w:val="content"/>
        </w:behaviors>
        <w:guid w:val="{EA17A1BB-77F9-4B53-8A59-3753F1E8B482}"/>
      </w:docPartPr>
      <w:docPartBody>
        <w:p w:rsidR="00A127C7" w:rsidRDefault="00517F3A" w:rsidP="00517F3A">
          <w:pPr>
            <w:pStyle w:val="32A39DE852B04F239F3D0E5BC7284A20"/>
          </w:pPr>
          <w:r w:rsidRPr="00E47595">
            <w:rPr>
              <w:color w:val="808080"/>
              <w:sz w:val="20"/>
              <w:szCs w:val="20"/>
            </w:rPr>
            <w:t>Klicken Sie hier, um Text einzugeben.</w:t>
          </w:r>
        </w:p>
      </w:docPartBody>
    </w:docPart>
    <w:docPart>
      <w:docPartPr>
        <w:name w:val="42A8A29CA9EA4FD092C3CB70C67710BC"/>
        <w:category>
          <w:name w:val="Allgemein"/>
          <w:gallery w:val="placeholder"/>
        </w:category>
        <w:types>
          <w:type w:val="bbPlcHdr"/>
        </w:types>
        <w:behaviors>
          <w:behavior w:val="content"/>
        </w:behaviors>
        <w:guid w:val="{3CEF5C7C-D75F-45A1-A3DB-B44C7BDA1672}"/>
      </w:docPartPr>
      <w:docPartBody>
        <w:p w:rsidR="00A127C7" w:rsidRDefault="00517F3A" w:rsidP="00517F3A">
          <w:pPr>
            <w:pStyle w:val="42A8A29CA9EA4FD092C3CB70C67710BC"/>
          </w:pPr>
          <w:r w:rsidRPr="00E47595">
            <w:rPr>
              <w:color w:val="808080"/>
              <w:sz w:val="20"/>
              <w:szCs w:val="20"/>
            </w:rPr>
            <w:t>Klicken Sie hier, um Text einzugeben.</w:t>
          </w:r>
        </w:p>
      </w:docPartBody>
    </w:docPart>
    <w:docPart>
      <w:docPartPr>
        <w:name w:val="A28955DBE09F450F9537891280D8EA17"/>
        <w:category>
          <w:name w:val="Allgemein"/>
          <w:gallery w:val="placeholder"/>
        </w:category>
        <w:types>
          <w:type w:val="bbPlcHdr"/>
        </w:types>
        <w:behaviors>
          <w:behavior w:val="content"/>
        </w:behaviors>
        <w:guid w:val="{472A385E-B6ED-43FA-AA5A-1754E61866D5}"/>
      </w:docPartPr>
      <w:docPartBody>
        <w:p w:rsidR="00A127C7" w:rsidRDefault="00517F3A" w:rsidP="00517F3A">
          <w:pPr>
            <w:pStyle w:val="A28955DBE09F450F9537891280D8EA17"/>
          </w:pPr>
          <w:r w:rsidRPr="000D63F5">
            <w:rPr>
              <w:rStyle w:val="Textedelespacerserv"/>
              <w:szCs w:val="21"/>
            </w:rPr>
            <w:t>Klicken Sie hier, um Text einzugeben.</w:t>
          </w:r>
        </w:p>
      </w:docPartBody>
    </w:docPart>
    <w:docPart>
      <w:docPartPr>
        <w:name w:val="DD8928B42AC840FDB04413B2A1B89DD3"/>
        <w:category>
          <w:name w:val="Allgemein"/>
          <w:gallery w:val="placeholder"/>
        </w:category>
        <w:types>
          <w:type w:val="bbPlcHdr"/>
        </w:types>
        <w:behaviors>
          <w:behavior w:val="content"/>
        </w:behaviors>
        <w:guid w:val="{8305A7B9-D2B9-4D40-A3A0-715AF2842E8F}"/>
      </w:docPartPr>
      <w:docPartBody>
        <w:p w:rsidR="00A127C7" w:rsidRDefault="00517F3A" w:rsidP="00517F3A">
          <w:pPr>
            <w:pStyle w:val="DD8928B42AC840FDB04413B2A1B89DD3"/>
          </w:pPr>
          <w:r w:rsidRPr="00E47595">
            <w:rPr>
              <w:color w:val="808080"/>
              <w:sz w:val="20"/>
              <w:szCs w:val="20"/>
            </w:rPr>
            <w:t>Klicken Sie hier, um Text einzugeben.</w:t>
          </w:r>
        </w:p>
      </w:docPartBody>
    </w:docPart>
    <w:docPart>
      <w:docPartPr>
        <w:name w:val="DEC2226ECBA64581B71F68CA75D86A61"/>
        <w:category>
          <w:name w:val="Allgemein"/>
          <w:gallery w:val="placeholder"/>
        </w:category>
        <w:types>
          <w:type w:val="bbPlcHdr"/>
        </w:types>
        <w:behaviors>
          <w:behavior w:val="content"/>
        </w:behaviors>
        <w:guid w:val="{08042295-04F6-4618-AB7D-8741675A960F}"/>
      </w:docPartPr>
      <w:docPartBody>
        <w:p w:rsidR="00A127C7" w:rsidRDefault="00517F3A" w:rsidP="00517F3A">
          <w:pPr>
            <w:pStyle w:val="DEC2226ECBA64581B71F68CA75D86A61"/>
          </w:pPr>
          <w:r w:rsidRPr="00E47595">
            <w:rPr>
              <w:color w:val="808080"/>
              <w:sz w:val="20"/>
              <w:szCs w:val="20"/>
            </w:rPr>
            <w:t>Klicken Sie hier, um Text einzugeben.</w:t>
          </w:r>
        </w:p>
      </w:docPartBody>
    </w:docPart>
    <w:docPart>
      <w:docPartPr>
        <w:name w:val="42A2E45A68B742D99507BB767E790CD0"/>
        <w:category>
          <w:name w:val="Allgemein"/>
          <w:gallery w:val="placeholder"/>
        </w:category>
        <w:types>
          <w:type w:val="bbPlcHdr"/>
        </w:types>
        <w:behaviors>
          <w:behavior w:val="content"/>
        </w:behaviors>
        <w:guid w:val="{4C4E0F87-7A19-4AAA-A8CF-B7694732E776}"/>
      </w:docPartPr>
      <w:docPartBody>
        <w:p w:rsidR="00A127C7" w:rsidRDefault="00517F3A" w:rsidP="00517F3A">
          <w:pPr>
            <w:pStyle w:val="42A2E45A68B742D99507BB767E790CD0"/>
          </w:pPr>
          <w:r w:rsidRPr="000D63F5">
            <w:rPr>
              <w:rStyle w:val="Textedelespacerserv"/>
              <w:szCs w:val="21"/>
            </w:rPr>
            <w:t>Klicken Sie hier, um Text einzugeben.</w:t>
          </w:r>
        </w:p>
      </w:docPartBody>
    </w:docPart>
    <w:docPart>
      <w:docPartPr>
        <w:name w:val="4589CC67504449AA9B393BD9E2CE8BB6"/>
        <w:category>
          <w:name w:val="Allgemein"/>
          <w:gallery w:val="placeholder"/>
        </w:category>
        <w:types>
          <w:type w:val="bbPlcHdr"/>
        </w:types>
        <w:behaviors>
          <w:behavior w:val="content"/>
        </w:behaviors>
        <w:guid w:val="{52D858FC-D3F9-4B88-AF6C-653EBCBC91FD}"/>
      </w:docPartPr>
      <w:docPartBody>
        <w:p w:rsidR="00A127C7" w:rsidRDefault="00517F3A" w:rsidP="00517F3A">
          <w:pPr>
            <w:pStyle w:val="4589CC67504449AA9B393BD9E2CE8BB6"/>
          </w:pPr>
          <w:r w:rsidRPr="00E47595">
            <w:rPr>
              <w:color w:val="808080"/>
              <w:sz w:val="20"/>
              <w:szCs w:val="20"/>
            </w:rPr>
            <w:t>Klicken Sie hier, um Text einzugeben.</w:t>
          </w:r>
        </w:p>
      </w:docPartBody>
    </w:docPart>
    <w:docPart>
      <w:docPartPr>
        <w:name w:val="710C251D31694911934C565BCA8A94D7"/>
        <w:category>
          <w:name w:val="Allgemein"/>
          <w:gallery w:val="placeholder"/>
        </w:category>
        <w:types>
          <w:type w:val="bbPlcHdr"/>
        </w:types>
        <w:behaviors>
          <w:behavior w:val="content"/>
        </w:behaviors>
        <w:guid w:val="{275C6B71-EC6F-4881-9E1A-EE50371E6FDF}"/>
      </w:docPartPr>
      <w:docPartBody>
        <w:p w:rsidR="00A127C7" w:rsidRDefault="00517F3A" w:rsidP="00517F3A">
          <w:pPr>
            <w:pStyle w:val="710C251D31694911934C565BCA8A94D7"/>
          </w:pPr>
          <w:r w:rsidRPr="00E47595">
            <w:rPr>
              <w:color w:val="808080"/>
              <w:sz w:val="20"/>
              <w:szCs w:val="20"/>
            </w:rPr>
            <w:t>Klicken Sie hier, um Text einzugeben.</w:t>
          </w:r>
        </w:p>
      </w:docPartBody>
    </w:docPart>
    <w:docPart>
      <w:docPartPr>
        <w:name w:val="EF05C365ACC347AF8A532B6C5926640C"/>
        <w:category>
          <w:name w:val="Allgemein"/>
          <w:gallery w:val="placeholder"/>
        </w:category>
        <w:types>
          <w:type w:val="bbPlcHdr"/>
        </w:types>
        <w:behaviors>
          <w:behavior w:val="content"/>
        </w:behaviors>
        <w:guid w:val="{C83155C5-F1AD-4B9C-B542-00004A386311}"/>
      </w:docPartPr>
      <w:docPartBody>
        <w:p w:rsidR="00A127C7" w:rsidRDefault="00517F3A" w:rsidP="00517F3A">
          <w:pPr>
            <w:pStyle w:val="EF05C365ACC347AF8A532B6C5926640C"/>
          </w:pPr>
          <w:r w:rsidRPr="000D63F5">
            <w:rPr>
              <w:rStyle w:val="Textedelespacerserv"/>
              <w:szCs w:val="21"/>
            </w:rPr>
            <w:t>Klicken Sie hier, um Text einzugeben.</w:t>
          </w:r>
        </w:p>
      </w:docPartBody>
    </w:docPart>
    <w:docPart>
      <w:docPartPr>
        <w:name w:val="8855AAD2B4E2499E95126218105F45D5"/>
        <w:category>
          <w:name w:val="Allgemein"/>
          <w:gallery w:val="placeholder"/>
        </w:category>
        <w:types>
          <w:type w:val="bbPlcHdr"/>
        </w:types>
        <w:behaviors>
          <w:behavior w:val="content"/>
        </w:behaviors>
        <w:guid w:val="{D2AA42DB-46BE-4341-8769-9AB28DEDE3E5}"/>
      </w:docPartPr>
      <w:docPartBody>
        <w:p w:rsidR="00A127C7" w:rsidRDefault="00517F3A" w:rsidP="00517F3A">
          <w:pPr>
            <w:pStyle w:val="8855AAD2B4E2499E95126218105F45D5"/>
          </w:pPr>
          <w:r w:rsidRPr="00C5232F">
            <w:rPr>
              <w:rStyle w:val="Textedelespacerserv"/>
              <w:sz w:val="20"/>
              <w:szCs w:val="20"/>
            </w:rPr>
            <w:t>Klicken Sie hier, um Text einzugeben.</w:t>
          </w:r>
        </w:p>
      </w:docPartBody>
    </w:docPart>
    <w:docPart>
      <w:docPartPr>
        <w:name w:val="D66921B674484200B83D3C69F95C6ACB"/>
        <w:category>
          <w:name w:val="Allgemein"/>
          <w:gallery w:val="placeholder"/>
        </w:category>
        <w:types>
          <w:type w:val="bbPlcHdr"/>
        </w:types>
        <w:behaviors>
          <w:behavior w:val="content"/>
        </w:behaviors>
        <w:guid w:val="{C2AC746E-9EB7-4089-930C-CE253ACE195B}"/>
      </w:docPartPr>
      <w:docPartBody>
        <w:p w:rsidR="00A127C7" w:rsidRDefault="00517F3A" w:rsidP="00517F3A">
          <w:pPr>
            <w:pStyle w:val="D66921B674484200B83D3C69F95C6ACB"/>
          </w:pPr>
          <w:r w:rsidRPr="00C5232F">
            <w:rPr>
              <w:rStyle w:val="Textedelespacerserv"/>
              <w:sz w:val="20"/>
              <w:szCs w:val="20"/>
            </w:rPr>
            <w:t>Klicken Sie hier, um Text einzugeben.</w:t>
          </w:r>
        </w:p>
      </w:docPartBody>
    </w:docPart>
    <w:docPart>
      <w:docPartPr>
        <w:name w:val="9396B0258DAC4FB388088BED7AE5CA54"/>
        <w:category>
          <w:name w:val="Allgemein"/>
          <w:gallery w:val="placeholder"/>
        </w:category>
        <w:types>
          <w:type w:val="bbPlcHdr"/>
        </w:types>
        <w:behaviors>
          <w:behavior w:val="content"/>
        </w:behaviors>
        <w:guid w:val="{A98BC899-68AC-4497-A8C0-0672A48C3655}"/>
      </w:docPartPr>
      <w:docPartBody>
        <w:p w:rsidR="00A127C7" w:rsidRDefault="00517F3A" w:rsidP="00517F3A">
          <w:pPr>
            <w:pStyle w:val="9396B0258DAC4FB388088BED7AE5CA54"/>
          </w:pPr>
          <w:r w:rsidRPr="000D63F5">
            <w:rPr>
              <w:rStyle w:val="Textedelespacerserv"/>
              <w:szCs w:val="21"/>
            </w:rPr>
            <w:t>Klicken Sie hier, um Text einzugeben.</w:t>
          </w:r>
        </w:p>
      </w:docPartBody>
    </w:docPart>
    <w:docPart>
      <w:docPartPr>
        <w:name w:val="C5227626A54640C9B31E4C365A22A0C0"/>
        <w:category>
          <w:name w:val="Allgemein"/>
          <w:gallery w:val="placeholder"/>
        </w:category>
        <w:types>
          <w:type w:val="bbPlcHdr"/>
        </w:types>
        <w:behaviors>
          <w:behavior w:val="content"/>
        </w:behaviors>
        <w:guid w:val="{8E7F3EF2-0196-4CF8-BE33-B7605A16EC30}"/>
      </w:docPartPr>
      <w:docPartBody>
        <w:p w:rsidR="00A127C7" w:rsidRDefault="00517F3A" w:rsidP="00517F3A">
          <w:pPr>
            <w:pStyle w:val="C5227626A54640C9B31E4C365A22A0C0"/>
          </w:pPr>
          <w:r w:rsidRPr="003A23AD">
            <w:rPr>
              <w:rStyle w:val="Textedelespacerserv"/>
            </w:rPr>
            <w:t>Klicken Sie hier, um Text einzugeben.</w:t>
          </w:r>
        </w:p>
      </w:docPartBody>
    </w:docPart>
    <w:docPart>
      <w:docPartPr>
        <w:name w:val="35516434B7214987986864A90D15DF09"/>
        <w:category>
          <w:name w:val="Allgemein"/>
          <w:gallery w:val="placeholder"/>
        </w:category>
        <w:types>
          <w:type w:val="bbPlcHdr"/>
        </w:types>
        <w:behaviors>
          <w:behavior w:val="content"/>
        </w:behaviors>
        <w:guid w:val="{E694ED05-7D89-47AC-B4DA-EE9542A50798}"/>
      </w:docPartPr>
      <w:docPartBody>
        <w:p w:rsidR="00A127C7" w:rsidRDefault="00517F3A" w:rsidP="00517F3A">
          <w:pPr>
            <w:pStyle w:val="35516434B7214987986864A90D15DF09"/>
          </w:pPr>
          <w:r w:rsidRPr="003E1335">
            <w:rPr>
              <w:rStyle w:val="Textedelespacerserv"/>
            </w:rPr>
            <w:t>Klicken oder tippen Sie hier, um Text einzugeben.</w:t>
          </w:r>
        </w:p>
      </w:docPartBody>
    </w:docPart>
    <w:docPart>
      <w:docPartPr>
        <w:name w:val="0C09954C47864774A1189F633D321A8B"/>
        <w:category>
          <w:name w:val="Allgemein"/>
          <w:gallery w:val="placeholder"/>
        </w:category>
        <w:types>
          <w:type w:val="bbPlcHdr"/>
        </w:types>
        <w:behaviors>
          <w:behavior w:val="content"/>
        </w:behaviors>
        <w:guid w:val="{9B1669D6-EB57-485A-AF77-ADD76C004706}"/>
      </w:docPartPr>
      <w:docPartBody>
        <w:p w:rsidR="00A127C7" w:rsidRDefault="00517F3A" w:rsidP="00517F3A">
          <w:pPr>
            <w:pStyle w:val="0C09954C47864774A1189F633D321A8B"/>
          </w:pPr>
          <w:r w:rsidRPr="00C5232F">
            <w:rPr>
              <w:rStyle w:val="Textedelespacerserv"/>
              <w:sz w:val="20"/>
              <w:szCs w:val="20"/>
            </w:rPr>
            <w:t>Klicken Sie hier, um Text einzugeben.</w:t>
          </w:r>
        </w:p>
      </w:docPartBody>
    </w:docPart>
    <w:docPart>
      <w:docPartPr>
        <w:name w:val="6D5A5F91DCEA46C5AB5D9AD8B48897A3"/>
        <w:category>
          <w:name w:val="Allgemein"/>
          <w:gallery w:val="placeholder"/>
        </w:category>
        <w:types>
          <w:type w:val="bbPlcHdr"/>
        </w:types>
        <w:behaviors>
          <w:behavior w:val="content"/>
        </w:behaviors>
        <w:guid w:val="{51EBD5B4-9662-4A26-96AB-1B6446F182F0}"/>
      </w:docPartPr>
      <w:docPartBody>
        <w:p w:rsidR="00A127C7" w:rsidRDefault="00517F3A" w:rsidP="00517F3A">
          <w:pPr>
            <w:pStyle w:val="6D5A5F91DCEA46C5AB5D9AD8B48897A3"/>
          </w:pPr>
          <w:r w:rsidRPr="00C5232F">
            <w:rPr>
              <w:rStyle w:val="Textedelespacerserv"/>
              <w:sz w:val="20"/>
              <w:szCs w:val="20"/>
            </w:rPr>
            <w:t>Klicken Sie hier, um Text einzugeben.</w:t>
          </w:r>
        </w:p>
      </w:docPartBody>
    </w:docPart>
    <w:docPart>
      <w:docPartPr>
        <w:name w:val="8A9E78829CBB4CB89D85B70EF5429168"/>
        <w:category>
          <w:name w:val="Allgemein"/>
          <w:gallery w:val="placeholder"/>
        </w:category>
        <w:types>
          <w:type w:val="bbPlcHdr"/>
        </w:types>
        <w:behaviors>
          <w:behavior w:val="content"/>
        </w:behaviors>
        <w:guid w:val="{A00A2EC4-F50F-4C4C-8251-8F979F4BF017}"/>
      </w:docPartPr>
      <w:docPartBody>
        <w:p w:rsidR="00A127C7" w:rsidRDefault="00517F3A" w:rsidP="00517F3A">
          <w:pPr>
            <w:pStyle w:val="8A9E78829CBB4CB89D85B70EF5429168"/>
          </w:pPr>
          <w:r w:rsidRPr="00C5232F">
            <w:rPr>
              <w:rStyle w:val="Textedelespacerserv"/>
              <w:sz w:val="20"/>
              <w:szCs w:val="20"/>
            </w:rPr>
            <w:t>Klicken Sie hier, um Text einzugeben.</w:t>
          </w:r>
        </w:p>
      </w:docPartBody>
    </w:docPart>
    <w:docPart>
      <w:docPartPr>
        <w:name w:val="986872C79B06477F836EDE37A6747E56"/>
        <w:category>
          <w:name w:val="Allgemein"/>
          <w:gallery w:val="placeholder"/>
        </w:category>
        <w:types>
          <w:type w:val="bbPlcHdr"/>
        </w:types>
        <w:behaviors>
          <w:behavior w:val="content"/>
        </w:behaviors>
        <w:guid w:val="{36D79DC2-0BC6-42E4-B037-51B3CC7D3ACD}"/>
      </w:docPartPr>
      <w:docPartBody>
        <w:p w:rsidR="00A127C7" w:rsidRDefault="00517F3A" w:rsidP="00517F3A">
          <w:pPr>
            <w:pStyle w:val="986872C79B06477F836EDE37A6747E56"/>
          </w:pPr>
          <w:r w:rsidRPr="000D63F5">
            <w:rPr>
              <w:rStyle w:val="Textedelespacerserv"/>
              <w:szCs w:val="21"/>
            </w:rPr>
            <w:t>Klicken Sie hier, um Text einzugeben.</w:t>
          </w:r>
        </w:p>
      </w:docPartBody>
    </w:docPart>
    <w:docPart>
      <w:docPartPr>
        <w:name w:val="607A4A68E0534F3F9C7E82A307AE5D59"/>
        <w:category>
          <w:name w:val="Allgemein"/>
          <w:gallery w:val="placeholder"/>
        </w:category>
        <w:types>
          <w:type w:val="bbPlcHdr"/>
        </w:types>
        <w:behaviors>
          <w:behavior w:val="content"/>
        </w:behaviors>
        <w:guid w:val="{599DFC92-4E35-4E5B-8EF8-B8CA82B2A551}"/>
      </w:docPartPr>
      <w:docPartBody>
        <w:p w:rsidR="00A127C7" w:rsidRDefault="00517F3A" w:rsidP="00517F3A">
          <w:pPr>
            <w:pStyle w:val="607A4A68E0534F3F9C7E82A307AE5D59"/>
          </w:pPr>
          <w:r w:rsidRPr="00E47595">
            <w:rPr>
              <w:color w:val="808080"/>
              <w:sz w:val="20"/>
              <w:szCs w:val="20"/>
            </w:rPr>
            <w:t>Klicken Sie hier, um Text einzugeben.</w:t>
          </w:r>
        </w:p>
      </w:docPartBody>
    </w:docPart>
    <w:docPart>
      <w:docPartPr>
        <w:name w:val="036D0B856DFE4D02913233E24C448749"/>
        <w:category>
          <w:name w:val="Allgemein"/>
          <w:gallery w:val="placeholder"/>
        </w:category>
        <w:types>
          <w:type w:val="bbPlcHdr"/>
        </w:types>
        <w:behaviors>
          <w:behavior w:val="content"/>
        </w:behaviors>
        <w:guid w:val="{F3EF5971-1A1D-403C-A438-CA4C4088722F}"/>
      </w:docPartPr>
      <w:docPartBody>
        <w:p w:rsidR="00A127C7" w:rsidRDefault="00517F3A" w:rsidP="00517F3A">
          <w:pPr>
            <w:pStyle w:val="036D0B856DFE4D02913233E24C448749"/>
          </w:pPr>
          <w:r w:rsidRPr="000D63F5">
            <w:rPr>
              <w:rStyle w:val="Textedelespacerserv"/>
              <w:szCs w:val="21"/>
            </w:rPr>
            <w:t>Klicken Sie hier, um Text einzugeben.</w:t>
          </w:r>
        </w:p>
      </w:docPartBody>
    </w:docPart>
    <w:docPart>
      <w:docPartPr>
        <w:name w:val="084459271D7B49B8B40DBD48E1CC8694"/>
        <w:category>
          <w:name w:val="Allgemein"/>
          <w:gallery w:val="placeholder"/>
        </w:category>
        <w:types>
          <w:type w:val="bbPlcHdr"/>
        </w:types>
        <w:behaviors>
          <w:behavior w:val="content"/>
        </w:behaviors>
        <w:guid w:val="{79945475-82E5-43B7-ABFB-C840A0B92DA4}"/>
      </w:docPartPr>
      <w:docPartBody>
        <w:p w:rsidR="00A127C7" w:rsidRDefault="00517F3A" w:rsidP="00517F3A">
          <w:pPr>
            <w:pStyle w:val="084459271D7B49B8B40DBD48E1CC8694"/>
          </w:pPr>
          <w:r w:rsidRPr="00E47595">
            <w:rPr>
              <w:color w:val="808080"/>
              <w:sz w:val="20"/>
              <w:szCs w:val="20"/>
            </w:rPr>
            <w:t>Klicken Sie hier, um Text einzugeben.</w:t>
          </w:r>
        </w:p>
      </w:docPartBody>
    </w:docPart>
    <w:docPart>
      <w:docPartPr>
        <w:name w:val="E23B033A39C44A4EA8B2414C3873ABBA"/>
        <w:category>
          <w:name w:val="Allgemein"/>
          <w:gallery w:val="placeholder"/>
        </w:category>
        <w:types>
          <w:type w:val="bbPlcHdr"/>
        </w:types>
        <w:behaviors>
          <w:behavior w:val="content"/>
        </w:behaviors>
        <w:guid w:val="{46049F5A-D9BC-4F1B-81AF-C0F6E6B606AE}"/>
      </w:docPartPr>
      <w:docPartBody>
        <w:p w:rsidR="00A127C7" w:rsidRDefault="00517F3A" w:rsidP="00517F3A">
          <w:pPr>
            <w:pStyle w:val="E23B033A39C44A4EA8B2414C3873ABBA"/>
          </w:pPr>
          <w:r w:rsidRPr="00E47595">
            <w:rPr>
              <w:color w:val="808080"/>
              <w:sz w:val="20"/>
              <w:szCs w:val="20"/>
            </w:rPr>
            <w:t>Klicken Sie hier, um Text einzugeben.</w:t>
          </w:r>
        </w:p>
      </w:docPartBody>
    </w:docPart>
    <w:docPart>
      <w:docPartPr>
        <w:name w:val="B530AC76B20F4D8395477C5F07D75371"/>
        <w:category>
          <w:name w:val="Allgemein"/>
          <w:gallery w:val="placeholder"/>
        </w:category>
        <w:types>
          <w:type w:val="bbPlcHdr"/>
        </w:types>
        <w:behaviors>
          <w:behavior w:val="content"/>
        </w:behaviors>
        <w:guid w:val="{F360969D-AF44-4018-A8B4-038267364657}"/>
      </w:docPartPr>
      <w:docPartBody>
        <w:p w:rsidR="00A127C7" w:rsidRDefault="00517F3A" w:rsidP="00517F3A">
          <w:pPr>
            <w:pStyle w:val="B530AC76B20F4D8395477C5F07D75371"/>
          </w:pPr>
          <w:r w:rsidRPr="000D63F5">
            <w:rPr>
              <w:rStyle w:val="Textedelespacerserv"/>
              <w:szCs w:val="21"/>
            </w:rPr>
            <w:t>Klicken Sie hier, um Text einzugeben.</w:t>
          </w:r>
        </w:p>
      </w:docPartBody>
    </w:docPart>
    <w:docPart>
      <w:docPartPr>
        <w:name w:val="9DBF6DF8A3BE4900BFFA9B6E4437CA62"/>
        <w:category>
          <w:name w:val="Allgemein"/>
          <w:gallery w:val="placeholder"/>
        </w:category>
        <w:types>
          <w:type w:val="bbPlcHdr"/>
        </w:types>
        <w:behaviors>
          <w:behavior w:val="content"/>
        </w:behaviors>
        <w:guid w:val="{F917C8CE-10D4-43A6-A5A3-99A86BAD1593}"/>
      </w:docPartPr>
      <w:docPartBody>
        <w:p w:rsidR="00A127C7" w:rsidRDefault="00517F3A" w:rsidP="00517F3A">
          <w:pPr>
            <w:pStyle w:val="9DBF6DF8A3BE4900BFFA9B6E4437CA62"/>
          </w:pPr>
          <w:r w:rsidRPr="00E47595">
            <w:rPr>
              <w:color w:val="808080"/>
              <w:sz w:val="20"/>
              <w:szCs w:val="20"/>
            </w:rPr>
            <w:t>Klicken Sie hier, um Text einzugeben.</w:t>
          </w:r>
        </w:p>
      </w:docPartBody>
    </w:docPart>
    <w:docPart>
      <w:docPartPr>
        <w:name w:val="9AB5DDAB702945528CBE20B47DAA7145"/>
        <w:category>
          <w:name w:val="Allgemein"/>
          <w:gallery w:val="placeholder"/>
        </w:category>
        <w:types>
          <w:type w:val="bbPlcHdr"/>
        </w:types>
        <w:behaviors>
          <w:behavior w:val="content"/>
        </w:behaviors>
        <w:guid w:val="{0B585181-2A25-4A31-AE27-2F031DB87B97}"/>
      </w:docPartPr>
      <w:docPartBody>
        <w:p w:rsidR="00A127C7" w:rsidRDefault="00517F3A" w:rsidP="00517F3A">
          <w:pPr>
            <w:pStyle w:val="9AB5DDAB702945528CBE20B47DAA7145"/>
          </w:pPr>
          <w:r w:rsidRPr="00E47595">
            <w:rPr>
              <w:color w:val="808080"/>
              <w:sz w:val="20"/>
              <w:szCs w:val="20"/>
            </w:rPr>
            <w:t>Klicken Sie hier, um Text einzugeben.</w:t>
          </w:r>
        </w:p>
      </w:docPartBody>
    </w:docPart>
    <w:docPart>
      <w:docPartPr>
        <w:name w:val="E0731F102DB84A5D8B6032F5B8F50BEB"/>
        <w:category>
          <w:name w:val="Allgemein"/>
          <w:gallery w:val="placeholder"/>
        </w:category>
        <w:types>
          <w:type w:val="bbPlcHdr"/>
        </w:types>
        <w:behaviors>
          <w:behavior w:val="content"/>
        </w:behaviors>
        <w:guid w:val="{33BB914E-40B0-4C3C-8BC0-A3D0BD477AC2}"/>
      </w:docPartPr>
      <w:docPartBody>
        <w:p w:rsidR="00A127C7" w:rsidRDefault="00517F3A" w:rsidP="00517F3A">
          <w:pPr>
            <w:pStyle w:val="E0731F102DB84A5D8B6032F5B8F50BEB"/>
          </w:pPr>
          <w:r w:rsidRPr="000D63F5">
            <w:rPr>
              <w:rStyle w:val="Textedelespacerserv"/>
              <w:szCs w:val="21"/>
            </w:rPr>
            <w:t>Klicken Sie hier, um Text einzugeben.</w:t>
          </w:r>
        </w:p>
      </w:docPartBody>
    </w:docPart>
    <w:docPart>
      <w:docPartPr>
        <w:name w:val="CC21A0D7447B4381A1338E03C40D39C1"/>
        <w:category>
          <w:name w:val="Allgemein"/>
          <w:gallery w:val="placeholder"/>
        </w:category>
        <w:types>
          <w:type w:val="bbPlcHdr"/>
        </w:types>
        <w:behaviors>
          <w:behavior w:val="content"/>
        </w:behaviors>
        <w:guid w:val="{38353524-9985-4B31-A67F-8345AC3986B0}"/>
      </w:docPartPr>
      <w:docPartBody>
        <w:p w:rsidR="00A127C7" w:rsidRDefault="00517F3A" w:rsidP="00517F3A">
          <w:pPr>
            <w:pStyle w:val="CC21A0D7447B4381A1338E03C40D39C1"/>
          </w:pPr>
          <w:r w:rsidRPr="00E47595">
            <w:rPr>
              <w:color w:val="808080"/>
              <w:sz w:val="20"/>
              <w:szCs w:val="20"/>
            </w:rPr>
            <w:t>Klicken Sie hier, um Text einzugeben.</w:t>
          </w:r>
        </w:p>
      </w:docPartBody>
    </w:docPart>
    <w:docPart>
      <w:docPartPr>
        <w:name w:val="D63DA650FA994FF6BD12AEABC523BCB6"/>
        <w:category>
          <w:name w:val="Allgemein"/>
          <w:gallery w:val="placeholder"/>
        </w:category>
        <w:types>
          <w:type w:val="bbPlcHdr"/>
        </w:types>
        <w:behaviors>
          <w:behavior w:val="content"/>
        </w:behaviors>
        <w:guid w:val="{8A9BD329-D202-441A-A930-642F5650C9BB}"/>
      </w:docPartPr>
      <w:docPartBody>
        <w:p w:rsidR="00A127C7" w:rsidRDefault="00517F3A" w:rsidP="00517F3A">
          <w:pPr>
            <w:pStyle w:val="D63DA650FA994FF6BD12AEABC523BCB6"/>
          </w:pPr>
          <w:r w:rsidRPr="00E47595">
            <w:rPr>
              <w:color w:val="808080"/>
              <w:sz w:val="20"/>
              <w:szCs w:val="20"/>
            </w:rPr>
            <w:t>Klicken Sie hier, um Text einzugeben.</w:t>
          </w:r>
        </w:p>
      </w:docPartBody>
    </w:docPart>
    <w:docPart>
      <w:docPartPr>
        <w:name w:val="C865ACC08EBF4B558BE8047F37E67F3E"/>
        <w:category>
          <w:name w:val="Allgemein"/>
          <w:gallery w:val="placeholder"/>
        </w:category>
        <w:types>
          <w:type w:val="bbPlcHdr"/>
        </w:types>
        <w:behaviors>
          <w:behavior w:val="content"/>
        </w:behaviors>
        <w:guid w:val="{CC0833C0-E08A-460D-B816-4EFCD4EA8B98}"/>
      </w:docPartPr>
      <w:docPartBody>
        <w:p w:rsidR="00A127C7" w:rsidRDefault="00517F3A" w:rsidP="00517F3A">
          <w:pPr>
            <w:pStyle w:val="C865ACC08EBF4B558BE8047F37E67F3E"/>
          </w:pPr>
          <w:r w:rsidRPr="000D63F5">
            <w:rPr>
              <w:rStyle w:val="Textedelespacerserv"/>
              <w:szCs w:val="21"/>
            </w:rPr>
            <w:t>Klicken Sie hier, um Text einzugeben.</w:t>
          </w:r>
        </w:p>
      </w:docPartBody>
    </w:docPart>
    <w:docPart>
      <w:docPartPr>
        <w:name w:val="4367F6C5E0274F778FF635DC6E1304C3"/>
        <w:category>
          <w:name w:val="Allgemein"/>
          <w:gallery w:val="placeholder"/>
        </w:category>
        <w:types>
          <w:type w:val="bbPlcHdr"/>
        </w:types>
        <w:behaviors>
          <w:behavior w:val="content"/>
        </w:behaviors>
        <w:guid w:val="{7BAB7584-CF41-4C35-A17D-ACB5C91ABB67}"/>
      </w:docPartPr>
      <w:docPartBody>
        <w:p w:rsidR="00A127C7" w:rsidRDefault="00517F3A" w:rsidP="00517F3A">
          <w:pPr>
            <w:pStyle w:val="4367F6C5E0274F778FF635DC6E1304C3"/>
          </w:pPr>
          <w:r w:rsidRPr="00C5232F">
            <w:rPr>
              <w:rStyle w:val="Textedelespacerserv"/>
              <w:sz w:val="20"/>
              <w:szCs w:val="20"/>
            </w:rPr>
            <w:t>Klicken Sie hier, um Text einzugeben.</w:t>
          </w:r>
        </w:p>
      </w:docPartBody>
    </w:docPart>
    <w:docPart>
      <w:docPartPr>
        <w:name w:val="114A7366E22243188A88B334CFBAEE3D"/>
        <w:category>
          <w:name w:val="Allgemein"/>
          <w:gallery w:val="placeholder"/>
        </w:category>
        <w:types>
          <w:type w:val="bbPlcHdr"/>
        </w:types>
        <w:behaviors>
          <w:behavior w:val="content"/>
        </w:behaviors>
        <w:guid w:val="{8AD891EE-854E-4A17-94AF-D0BD9AE03278}"/>
      </w:docPartPr>
      <w:docPartBody>
        <w:p w:rsidR="00A127C7" w:rsidRDefault="00517F3A" w:rsidP="00517F3A">
          <w:pPr>
            <w:pStyle w:val="114A7366E22243188A88B334CFBAEE3D"/>
          </w:pPr>
          <w:r w:rsidRPr="000D63F5">
            <w:rPr>
              <w:rStyle w:val="Textedelespacerserv"/>
              <w:szCs w:val="21"/>
            </w:rPr>
            <w:t>Klicken Sie hier, um Text einzugeben.</w:t>
          </w:r>
        </w:p>
      </w:docPartBody>
    </w:docPart>
    <w:docPart>
      <w:docPartPr>
        <w:name w:val="2D2BECC9122F4229A920AF20FC623EEC"/>
        <w:category>
          <w:name w:val="Allgemein"/>
          <w:gallery w:val="placeholder"/>
        </w:category>
        <w:types>
          <w:type w:val="bbPlcHdr"/>
        </w:types>
        <w:behaviors>
          <w:behavior w:val="content"/>
        </w:behaviors>
        <w:guid w:val="{BD82C76D-C576-4E86-8AB3-97902764C3DC}"/>
      </w:docPartPr>
      <w:docPartBody>
        <w:p w:rsidR="00A127C7" w:rsidRDefault="00517F3A" w:rsidP="00517F3A">
          <w:pPr>
            <w:pStyle w:val="2D2BECC9122F4229A920AF20FC623EEC"/>
          </w:pPr>
          <w:r w:rsidRPr="00C5232F">
            <w:rPr>
              <w:rStyle w:val="Textedelespacerserv"/>
              <w:sz w:val="20"/>
              <w:szCs w:val="20"/>
            </w:rPr>
            <w:t>Klicken Sie hier, um Text einzugeben.</w:t>
          </w:r>
        </w:p>
      </w:docPartBody>
    </w:docPart>
    <w:docPart>
      <w:docPartPr>
        <w:name w:val="1480F54C8F7C432C89E0CE9080351ACA"/>
        <w:category>
          <w:name w:val="Allgemein"/>
          <w:gallery w:val="placeholder"/>
        </w:category>
        <w:types>
          <w:type w:val="bbPlcHdr"/>
        </w:types>
        <w:behaviors>
          <w:behavior w:val="content"/>
        </w:behaviors>
        <w:guid w:val="{49032FBA-055A-44CF-ABA2-CC07F779E498}"/>
      </w:docPartPr>
      <w:docPartBody>
        <w:p w:rsidR="00A127C7" w:rsidRDefault="00517F3A" w:rsidP="00517F3A">
          <w:pPr>
            <w:pStyle w:val="1480F54C8F7C432C89E0CE9080351ACA"/>
          </w:pPr>
          <w:r w:rsidRPr="000D63F5">
            <w:rPr>
              <w:rStyle w:val="Textedelespacerserv"/>
              <w:szCs w:val="21"/>
            </w:rPr>
            <w:t>Klicken Sie hier, um Text einzugeben.</w:t>
          </w:r>
        </w:p>
      </w:docPartBody>
    </w:docPart>
    <w:docPart>
      <w:docPartPr>
        <w:name w:val="FF72017206C94F4CBD2AA267D02F116D"/>
        <w:category>
          <w:name w:val="Allgemein"/>
          <w:gallery w:val="placeholder"/>
        </w:category>
        <w:types>
          <w:type w:val="bbPlcHdr"/>
        </w:types>
        <w:behaviors>
          <w:behavior w:val="content"/>
        </w:behaviors>
        <w:guid w:val="{7D6F3F96-32EB-432F-B906-46339A4CB117}"/>
      </w:docPartPr>
      <w:docPartBody>
        <w:p w:rsidR="00A127C7" w:rsidRDefault="00517F3A" w:rsidP="00517F3A">
          <w:pPr>
            <w:pStyle w:val="FF72017206C94F4CBD2AA267D02F116D"/>
          </w:pPr>
          <w:r w:rsidRPr="00E47595">
            <w:rPr>
              <w:color w:val="808080"/>
              <w:sz w:val="20"/>
              <w:szCs w:val="20"/>
            </w:rPr>
            <w:t>Klicken Sie hier, um Text einzugeben.</w:t>
          </w:r>
        </w:p>
      </w:docPartBody>
    </w:docPart>
    <w:docPart>
      <w:docPartPr>
        <w:name w:val="9509A8ECA10D4301A7A42FCEB4065F66"/>
        <w:category>
          <w:name w:val="Allgemein"/>
          <w:gallery w:val="placeholder"/>
        </w:category>
        <w:types>
          <w:type w:val="bbPlcHdr"/>
        </w:types>
        <w:behaviors>
          <w:behavior w:val="content"/>
        </w:behaviors>
        <w:guid w:val="{44B515D5-12B2-4C71-AA89-82E7FCF5D647}"/>
      </w:docPartPr>
      <w:docPartBody>
        <w:p w:rsidR="00A127C7" w:rsidRDefault="00517F3A" w:rsidP="00517F3A">
          <w:pPr>
            <w:pStyle w:val="9509A8ECA10D4301A7A42FCEB4065F66"/>
          </w:pPr>
          <w:r w:rsidRPr="00E47595">
            <w:rPr>
              <w:color w:val="808080"/>
              <w:sz w:val="20"/>
              <w:szCs w:val="20"/>
            </w:rPr>
            <w:t>Klicken Sie hier, um Text einzugeben.</w:t>
          </w:r>
        </w:p>
      </w:docPartBody>
    </w:docPart>
    <w:docPart>
      <w:docPartPr>
        <w:name w:val="0B5CC5B7AE614217B04E10931E1A6519"/>
        <w:category>
          <w:name w:val="Allgemein"/>
          <w:gallery w:val="placeholder"/>
        </w:category>
        <w:types>
          <w:type w:val="bbPlcHdr"/>
        </w:types>
        <w:behaviors>
          <w:behavior w:val="content"/>
        </w:behaviors>
        <w:guid w:val="{E453ABE7-6AA9-4A41-BEE7-6F6D8417A63B}"/>
      </w:docPartPr>
      <w:docPartBody>
        <w:p w:rsidR="00A127C7" w:rsidRDefault="00517F3A" w:rsidP="00517F3A">
          <w:pPr>
            <w:pStyle w:val="0B5CC5B7AE614217B04E10931E1A6519"/>
          </w:pPr>
          <w:r w:rsidRPr="000D63F5">
            <w:rPr>
              <w:rStyle w:val="Textedelespacerserv"/>
              <w:szCs w:val="21"/>
            </w:rPr>
            <w:t>Klicken Sie hier, um Text einzugeben.</w:t>
          </w:r>
        </w:p>
      </w:docPartBody>
    </w:docPart>
    <w:docPart>
      <w:docPartPr>
        <w:name w:val="540834FCE4154B53A461146B6EDBDD3E"/>
        <w:category>
          <w:name w:val="Allgemein"/>
          <w:gallery w:val="placeholder"/>
        </w:category>
        <w:types>
          <w:type w:val="bbPlcHdr"/>
        </w:types>
        <w:behaviors>
          <w:behavior w:val="content"/>
        </w:behaviors>
        <w:guid w:val="{84834F77-1DDE-4839-BA32-184A70414A33}"/>
      </w:docPartPr>
      <w:docPartBody>
        <w:p w:rsidR="00A127C7" w:rsidRDefault="00517F3A" w:rsidP="00517F3A">
          <w:pPr>
            <w:pStyle w:val="540834FCE4154B53A461146B6EDBDD3E"/>
          </w:pPr>
          <w:r w:rsidRPr="00E47595">
            <w:rPr>
              <w:color w:val="808080"/>
              <w:sz w:val="20"/>
              <w:szCs w:val="20"/>
            </w:rPr>
            <w:t>Klicken Sie hier, um Text einzugeben.</w:t>
          </w:r>
        </w:p>
      </w:docPartBody>
    </w:docPart>
    <w:docPart>
      <w:docPartPr>
        <w:name w:val="4B06D9D0E006498BA58480C910414C8A"/>
        <w:category>
          <w:name w:val="Allgemein"/>
          <w:gallery w:val="placeholder"/>
        </w:category>
        <w:types>
          <w:type w:val="bbPlcHdr"/>
        </w:types>
        <w:behaviors>
          <w:behavior w:val="content"/>
        </w:behaviors>
        <w:guid w:val="{C721E70F-9378-4722-9EED-D18150AAD173}"/>
      </w:docPartPr>
      <w:docPartBody>
        <w:p w:rsidR="00A127C7" w:rsidRDefault="00517F3A" w:rsidP="00517F3A">
          <w:pPr>
            <w:pStyle w:val="4B06D9D0E006498BA58480C910414C8A"/>
          </w:pPr>
          <w:r w:rsidRPr="00E47595">
            <w:rPr>
              <w:color w:val="808080"/>
              <w:sz w:val="20"/>
              <w:szCs w:val="20"/>
            </w:rPr>
            <w:t>Klicken Sie hier, um Text einzugeben.</w:t>
          </w:r>
        </w:p>
      </w:docPartBody>
    </w:docPart>
    <w:docPart>
      <w:docPartPr>
        <w:name w:val="2C4D160C46B54856A40D7E57DEE870B4"/>
        <w:category>
          <w:name w:val="Allgemein"/>
          <w:gallery w:val="placeholder"/>
        </w:category>
        <w:types>
          <w:type w:val="bbPlcHdr"/>
        </w:types>
        <w:behaviors>
          <w:behavior w:val="content"/>
        </w:behaviors>
        <w:guid w:val="{7DB8D812-D10B-47D5-85A7-3F1624B49816}"/>
      </w:docPartPr>
      <w:docPartBody>
        <w:p w:rsidR="00A127C7" w:rsidRDefault="00517F3A" w:rsidP="00517F3A">
          <w:pPr>
            <w:pStyle w:val="2C4D160C46B54856A40D7E57DEE870B4"/>
          </w:pPr>
          <w:r w:rsidRPr="000D63F5">
            <w:rPr>
              <w:rStyle w:val="Textedelespacerserv"/>
              <w:szCs w:val="21"/>
            </w:rPr>
            <w:t>Klicken Sie hier, um Text einzugeben.</w:t>
          </w:r>
        </w:p>
      </w:docPartBody>
    </w:docPart>
    <w:docPart>
      <w:docPartPr>
        <w:name w:val="631852AC7AEE4E418EEF34BB90C052B4"/>
        <w:category>
          <w:name w:val="Allgemein"/>
          <w:gallery w:val="placeholder"/>
        </w:category>
        <w:types>
          <w:type w:val="bbPlcHdr"/>
        </w:types>
        <w:behaviors>
          <w:behavior w:val="content"/>
        </w:behaviors>
        <w:guid w:val="{2D8B2EAE-57EF-4ED0-954C-6A40184E93D2}"/>
      </w:docPartPr>
      <w:docPartBody>
        <w:p w:rsidR="00A127C7" w:rsidRDefault="00517F3A" w:rsidP="00517F3A">
          <w:pPr>
            <w:pStyle w:val="631852AC7AEE4E418EEF34BB90C052B4"/>
          </w:pPr>
          <w:r w:rsidRPr="00E47595">
            <w:rPr>
              <w:color w:val="808080"/>
              <w:sz w:val="20"/>
              <w:szCs w:val="20"/>
            </w:rPr>
            <w:t>Klicken Sie hier, um Text einzugeben.</w:t>
          </w:r>
        </w:p>
      </w:docPartBody>
    </w:docPart>
    <w:docPart>
      <w:docPartPr>
        <w:name w:val="9A9659BBD6094BC0BDA3005DFEBC12BA"/>
        <w:category>
          <w:name w:val="Allgemein"/>
          <w:gallery w:val="placeholder"/>
        </w:category>
        <w:types>
          <w:type w:val="bbPlcHdr"/>
        </w:types>
        <w:behaviors>
          <w:behavior w:val="content"/>
        </w:behaviors>
        <w:guid w:val="{59245A94-A10F-4E25-860E-A3D71A42DDC4}"/>
      </w:docPartPr>
      <w:docPartBody>
        <w:p w:rsidR="00A127C7" w:rsidRDefault="00517F3A" w:rsidP="00517F3A">
          <w:pPr>
            <w:pStyle w:val="9A9659BBD6094BC0BDA3005DFEBC12BA"/>
          </w:pPr>
          <w:r w:rsidRPr="00E47595">
            <w:rPr>
              <w:color w:val="808080"/>
              <w:sz w:val="20"/>
              <w:szCs w:val="20"/>
            </w:rPr>
            <w:t>Klicken Sie hier, um Text einzugeben.</w:t>
          </w:r>
        </w:p>
      </w:docPartBody>
    </w:docPart>
    <w:docPart>
      <w:docPartPr>
        <w:name w:val="42E0F155D8D2406A91B78F0355EFBC5D"/>
        <w:category>
          <w:name w:val="Allgemein"/>
          <w:gallery w:val="placeholder"/>
        </w:category>
        <w:types>
          <w:type w:val="bbPlcHdr"/>
        </w:types>
        <w:behaviors>
          <w:behavior w:val="content"/>
        </w:behaviors>
        <w:guid w:val="{F5251EF2-8892-433C-9497-3C095A2C9A0B}"/>
      </w:docPartPr>
      <w:docPartBody>
        <w:p w:rsidR="00A127C7" w:rsidRDefault="00517F3A" w:rsidP="00517F3A">
          <w:pPr>
            <w:pStyle w:val="42E0F155D8D2406A91B78F0355EFBC5D"/>
          </w:pPr>
          <w:r w:rsidRPr="000D63F5">
            <w:rPr>
              <w:rStyle w:val="Textedelespacerserv"/>
              <w:szCs w:val="21"/>
            </w:rPr>
            <w:t>Klicken Sie hier, um Text einzugeben.</w:t>
          </w:r>
        </w:p>
      </w:docPartBody>
    </w:docPart>
    <w:docPart>
      <w:docPartPr>
        <w:name w:val="537A7435BC3D491E86E31E11E272BFF9"/>
        <w:category>
          <w:name w:val="Allgemein"/>
          <w:gallery w:val="placeholder"/>
        </w:category>
        <w:types>
          <w:type w:val="bbPlcHdr"/>
        </w:types>
        <w:behaviors>
          <w:behavior w:val="content"/>
        </w:behaviors>
        <w:guid w:val="{642FC8F1-37B4-41E8-8702-BE911E0656B5}"/>
      </w:docPartPr>
      <w:docPartBody>
        <w:p w:rsidR="00A127C7" w:rsidRDefault="00517F3A" w:rsidP="00517F3A">
          <w:pPr>
            <w:pStyle w:val="537A7435BC3D491E86E31E11E272BFF9"/>
          </w:pPr>
          <w:r w:rsidRPr="00E47595">
            <w:rPr>
              <w:color w:val="808080"/>
              <w:sz w:val="20"/>
              <w:szCs w:val="20"/>
            </w:rPr>
            <w:t>Klicken Sie hier, um Text einzugeben.</w:t>
          </w:r>
        </w:p>
      </w:docPartBody>
    </w:docPart>
    <w:docPart>
      <w:docPartPr>
        <w:name w:val="9C7F549F372443088E12EEC946080D19"/>
        <w:category>
          <w:name w:val="Allgemein"/>
          <w:gallery w:val="placeholder"/>
        </w:category>
        <w:types>
          <w:type w:val="bbPlcHdr"/>
        </w:types>
        <w:behaviors>
          <w:behavior w:val="content"/>
        </w:behaviors>
        <w:guid w:val="{BDAB8F53-436F-4465-BCA6-75ACD538B9B5}"/>
      </w:docPartPr>
      <w:docPartBody>
        <w:p w:rsidR="00A127C7" w:rsidRDefault="00517F3A" w:rsidP="00517F3A">
          <w:pPr>
            <w:pStyle w:val="9C7F549F372443088E12EEC946080D19"/>
          </w:pPr>
          <w:r w:rsidRPr="00E47595">
            <w:rPr>
              <w:color w:val="808080"/>
              <w:sz w:val="20"/>
              <w:szCs w:val="20"/>
            </w:rPr>
            <w:t>Klicken Sie hier, um Text einzugeben.</w:t>
          </w:r>
        </w:p>
      </w:docPartBody>
    </w:docPart>
    <w:docPart>
      <w:docPartPr>
        <w:name w:val="78C75D6FAC0741F8B436C543A2561DDB"/>
        <w:category>
          <w:name w:val="Allgemein"/>
          <w:gallery w:val="placeholder"/>
        </w:category>
        <w:types>
          <w:type w:val="bbPlcHdr"/>
        </w:types>
        <w:behaviors>
          <w:behavior w:val="content"/>
        </w:behaviors>
        <w:guid w:val="{7731236A-E0C7-4C54-A889-B7C5F1C28F51}"/>
      </w:docPartPr>
      <w:docPartBody>
        <w:p w:rsidR="00A127C7" w:rsidRDefault="00517F3A" w:rsidP="00517F3A">
          <w:pPr>
            <w:pStyle w:val="78C75D6FAC0741F8B436C543A2561DDB"/>
          </w:pPr>
          <w:r w:rsidRPr="000D63F5">
            <w:rPr>
              <w:rStyle w:val="Textedelespacerserv"/>
              <w:szCs w:val="21"/>
            </w:rPr>
            <w:t>Klicken Sie hier, um Text einzugeben.</w:t>
          </w:r>
        </w:p>
      </w:docPartBody>
    </w:docPart>
    <w:docPart>
      <w:docPartPr>
        <w:name w:val="7243257E4274460E9AFBD3293BFDA80A"/>
        <w:category>
          <w:name w:val="Allgemein"/>
          <w:gallery w:val="placeholder"/>
        </w:category>
        <w:types>
          <w:type w:val="bbPlcHdr"/>
        </w:types>
        <w:behaviors>
          <w:behavior w:val="content"/>
        </w:behaviors>
        <w:guid w:val="{715C5548-5A72-4B63-9FE9-FDA6AC8A4460}"/>
      </w:docPartPr>
      <w:docPartBody>
        <w:p w:rsidR="00A127C7" w:rsidRDefault="00517F3A" w:rsidP="00517F3A">
          <w:pPr>
            <w:pStyle w:val="7243257E4274460E9AFBD3293BFDA80A"/>
          </w:pPr>
          <w:r w:rsidRPr="00C5232F">
            <w:rPr>
              <w:rStyle w:val="Textedelespacerserv"/>
              <w:sz w:val="20"/>
              <w:szCs w:val="20"/>
            </w:rPr>
            <w:t>Klicken Sie hier, um Text einzugeben.</w:t>
          </w:r>
        </w:p>
      </w:docPartBody>
    </w:docPart>
    <w:docPart>
      <w:docPartPr>
        <w:name w:val="48005C79BCCA4F5E98FD01153583A0C6"/>
        <w:category>
          <w:name w:val="Allgemein"/>
          <w:gallery w:val="placeholder"/>
        </w:category>
        <w:types>
          <w:type w:val="bbPlcHdr"/>
        </w:types>
        <w:behaviors>
          <w:behavior w:val="content"/>
        </w:behaviors>
        <w:guid w:val="{A544E4AA-FEE1-4AA0-AF45-88BB05FEF8F8}"/>
      </w:docPartPr>
      <w:docPartBody>
        <w:p w:rsidR="00A127C7" w:rsidRDefault="00517F3A" w:rsidP="00517F3A">
          <w:pPr>
            <w:pStyle w:val="48005C79BCCA4F5E98FD01153583A0C6"/>
          </w:pPr>
          <w:r w:rsidRPr="000D63F5">
            <w:rPr>
              <w:rStyle w:val="Textedelespacerserv"/>
              <w:szCs w:val="21"/>
            </w:rPr>
            <w:t>Klicken Sie hier, um Text einzugeben.</w:t>
          </w:r>
        </w:p>
      </w:docPartBody>
    </w:docPart>
    <w:docPart>
      <w:docPartPr>
        <w:name w:val="C8F873BE01184B95A231176ADEC1D35B"/>
        <w:category>
          <w:name w:val="Allgemein"/>
          <w:gallery w:val="placeholder"/>
        </w:category>
        <w:types>
          <w:type w:val="bbPlcHdr"/>
        </w:types>
        <w:behaviors>
          <w:behavior w:val="content"/>
        </w:behaviors>
        <w:guid w:val="{4B2A5774-D2F1-464B-82A4-62B446A51069}"/>
      </w:docPartPr>
      <w:docPartBody>
        <w:p w:rsidR="00A127C7" w:rsidRDefault="00517F3A" w:rsidP="00517F3A">
          <w:pPr>
            <w:pStyle w:val="C8F873BE01184B95A231176ADEC1D35B"/>
          </w:pPr>
          <w:r w:rsidRPr="00C5232F">
            <w:rPr>
              <w:rStyle w:val="Textedelespacerserv"/>
              <w:sz w:val="20"/>
              <w:szCs w:val="20"/>
            </w:rPr>
            <w:t>Klicken Sie hier, um Text einzugeben.</w:t>
          </w:r>
        </w:p>
      </w:docPartBody>
    </w:docPart>
    <w:docPart>
      <w:docPartPr>
        <w:name w:val="4D631165EF524826987298B53533C32E"/>
        <w:category>
          <w:name w:val="Allgemein"/>
          <w:gallery w:val="placeholder"/>
        </w:category>
        <w:types>
          <w:type w:val="bbPlcHdr"/>
        </w:types>
        <w:behaviors>
          <w:behavior w:val="content"/>
        </w:behaviors>
        <w:guid w:val="{AB92936F-82E3-468C-8130-D175BA7B288A}"/>
      </w:docPartPr>
      <w:docPartBody>
        <w:p w:rsidR="00A127C7" w:rsidRDefault="00517F3A" w:rsidP="00517F3A">
          <w:pPr>
            <w:pStyle w:val="4D631165EF524826987298B53533C32E"/>
          </w:pPr>
          <w:r w:rsidRPr="000D63F5">
            <w:rPr>
              <w:rStyle w:val="Textedelespacerserv"/>
              <w:szCs w:val="21"/>
            </w:rPr>
            <w:t>Klicken Sie hier, um Text einzugeben.</w:t>
          </w:r>
        </w:p>
      </w:docPartBody>
    </w:docPart>
    <w:docPart>
      <w:docPartPr>
        <w:name w:val="A7A3AC40B1EF42A09BA08766D0F58D74"/>
        <w:category>
          <w:name w:val="Allgemein"/>
          <w:gallery w:val="placeholder"/>
        </w:category>
        <w:types>
          <w:type w:val="bbPlcHdr"/>
        </w:types>
        <w:behaviors>
          <w:behavior w:val="content"/>
        </w:behaviors>
        <w:guid w:val="{032E93D7-5924-4944-83FA-6DE5300F05D4}"/>
      </w:docPartPr>
      <w:docPartBody>
        <w:p w:rsidR="00A127C7" w:rsidRDefault="00517F3A" w:rsidP="00517F3A">
          <w:pPr>
            <w:pStyle w:val="A7A3AC40B1EF42A09BA08766D0F58D74"/>
          </w:pPr>
          <w:r w:rsidRPr="00E47595">
            <w:rPr>
              <w:color w:val="808080"/>
              <w:sz w:val="20"/>
              <w:szCs w:val="20"/>
            </w:rPr>
            <w:t>Klicken Sie hier, um Text einzugeben.</w:t>
          </w:r>
        </w:p>
      </w:docPartBody>
    </w:docPart>
    <w:docPart>
      <w:docPartPr>
        <w:name w:val="0899CA1E5125412BBC8440E96CD7BA4E"/>
        <w:category>
          <w:name w:val="Allgemein"/>
          <w:gallery w:val="placeholder"/>
        </w:category>
        <w:types>
          <w:type w:val="bbPlcHdr"/>
        </w:types>
        <w:behaviors>
          <w:behavior w:val="content"/>
        </w:behaviors>
        <w:guid w:val="{E4D08569-A5E2-4C6C-B92A-8D441402C681}"/>
      </w:docPartPr>
      <w:docPartBody>
        <w:p w:rsidR="00A127C7" w:rsidRDefault="00517F3A" w:rsidP="00517F3A">
          <w:pPr>
            <w:pStyle w:val="0899CA1E5125412BBC8440E96CD7BA4E"/>
          </w:pPr>
          <w:r w:rsidRPr="000D63F5">
            <w:rPr>
              <w:rStyle w:val="Textedelespacerserv"/>
              <w:szCs w:val="21"/>
            </w:rPr>
            <w:t>Klicken Sie hier, um Text einzugeben.</w:t>
          </w:r>
        </w:p>
      </w:docPartBody>
    </w:docPart>
    <w:docPart>
      <w:docPartPr>
        <w:name w:val="75A72350C3484F61AF256861F7448D14"/>
        <w:category>
          <w:name w:val="Allgemein"/>
          <w:gallery w:val="placeholder"/>
        </w:category>
        <w:types>
          <w:type w:val="bbPlcHdr"/>
        </w:types>
        <w:behaviors>
          <w:behavior w:val="content"/>
        </w:behaviors>
        <w:guid w:val="{79AB916B-DDF9-44D7-A2F2-5B851ED74B9F}"/>
      </w:docPartPr>
      <w:docPartBody>
        <w:p w:rsidR="00A127C7" w:rsidRDefault="00517F3A" w:rsidP="00517F3A">
          <w:pPr>
            <w:pStyle w:val="75A72350C3484F61AF256861F7448D14"/>
          </w:pPr>
          <w:r w:rsidRPr="00E47595">
            <w:rPr>
              <w:color w:val="808080"/>
              <w:sz w:val="20"/>
              <w:szCs w:val="20"/>
            </w:rPr>
            <w:t>Klicken Sie hier, um Text einzugeben.</w:t>
          </w:r>
        </w:p>
      </w:docPartBody>
    </w:docPart>
    <w:docPart>
      <w:docPartPr>
        <w:name w:val="656563EC217A40BDAA14F5ADD2D86A83"/>
        <w:category>
          <w:name w:val="Allgemein"/>
          <w:gallery w:val="placeholder"/>
        </w:category>
        <w:types>
          <w:type w:val="bbPlcHdr"/>
        </w:types>
        <w:behaviors>
          <w:behavior w:val="content"/>
        </w:behaviors>
        <w:guid w:val="{ACD4553D-91A3-4E54-A772-456CEDA25E0A}"/>
      </w:docPartPr>
      <w:docPartBody>
        <w:p w:rsidR="00A127C7" w:rsidRDefault="00517F3A" w:rsidP="00517F3A">
          <w:pPr>
            <w:pStyle w:val="656563EC217A40BDAA14F5ADD2D86A83"/>
          </w:pPr>
          <w:r w:rsidRPr="00E47595">
            <w:rPr>
              <w:color w:val="808080"/>
              <w:sz w:val="20"/>
              <w:szCs w:val="20"/>
            </w:rPr>
            <w:t>Klicken Sie hier, um Text einzugeben.</w:t>
          </w:r>
        </w:p>
      </w:docPartBody>
    </w:docPart>
    <w:docPart>
      <w:docPartPr>
        <w:name w:val="A0DD85D1A3DF4345947BB119E41917D2"/>
        <w:category>
          <w:name w:val="Allgemein"/>
          <w:gallery w:val="placeholder"/>
        </w:category>
        <w:types>
          <w:type w:val="bbPlcHdr"/>
        </w:types>
        <w:behaviors>
          <w:behavior w:val="content"/>
        </w:behaviors>
        <w:guid w:val="{E88A7733-645C-48E0-935F-0B727DCF720C}"/>
      </w:docPartPr>
      <w:docPartBody>
        <w:p w:rsidR="00A127C7" w:rsidRDefault="00517F3A" w:rsidP="00517F3A">
          <w:pPr>
            <w:pStyle w:val="A0DD85D1A3DF4345947BB119E41917D2"/>
          </w:pPr>
          <w:r w:rsidRPr="000D63F5">
            <w:rPr>
              <w:rStyle w:val="Textedelespacerserv"/>
              <w:szCs w:val="21"/>
            </w:rPr>
            <w:t>Klicken Sie hier, um Text einzugeben.</w:t>
          </w:r>
        </w:p>
      </w:docPartBody>
    </w:docPart>
    <w:docPart>
      <w:docPartPr>
        <w:name w:val="70D051374C824645A1A8BCEDAE60E4BD"/>
        <w:category>
          <w:name w:val="Allgemein"/>
          <w:gallery w:val="placeholder"/>
        </w:category>
        <w:types>
          <w:type w:val="bbPlcHdr"/>
        </w:types>
        <w:behaviors>
          <w:behavior w:val="content"/>
        </w:behaviors>
        <w:guid w:val="{67FB8E54-4B49-49E2-8FAA-EB87DE7D2A1D}"/>
      </w:docPartPr>
      <w:docPartBody>
        <w:p w:rsidR="00A127C7" w:rsidRDefault="00517F3A" w:rsidP="00517F3A">
          <w:pPr>
            <w:pStyle w:val="70D051374C824645A1A8BCEDAE60E4BD"/>
          </w:pPr>
          <w:r w:rsidRPr="00E47595">
            <w:rPr>
              <w:color w:val="808080"/>
              <w:sz w:val="20"/>
              <w:szCs w:val="20"/>
            </w:rPr>
            <w:t>Klicken Sie hier, um Text einzugeben.</w:t>
          </w:r>
        </w:p>
      </w:docPartBody>
    </w:docPart>
    <w:docPart>
      <w:docPartPr>
        <w:name w:val="2E98C5C97EAE40438CED83D8CF39D167"/>
        <w:category>
          <w:name w:val="Allgemein"/>
          <w:gallery w:val="placeholder"/>
        </w:category>
        <w:types>
          <w:type w:val="bbPlcHdr"/>
        </w:types>
        <w:behaviors>
          <w:behavior w:val="content"/>
        </w:behaviors>
        <w:guid w:val="{B93588E7-0E17-4B86-B3BB-40AA5203CE89}"/>
      </w:docPartPr>
      <w:docPartBody>
        <w:p w:rsidR="00A127C7" w:rsidRDefault="00517F3A" w:rsidP="00517F3A">
          <w:pPr>
            <w:pStyle w:val="2E98C5C97EAE40438CED83D8CF39D167"/>
          </w:pPr>
          <w:r w:rsidRPr="00E47595">
            <w:rPr>
              <w:color w:val="808080"/>
              <w:sz w:val="20"/>
              <w:szCs w:val="20"/>
            </w:rPr>
            <w:t>Klicken Sie hier, um Text einzugeben.</w:t>
          </w:r>
        </w:p>
      </w:docPartBody>
    </w:docPart>
    <w:docPart>
      <w:docPartPr>
        <w:name w:val="5FB9C48115264D1891ADC385B7DB6A2F"/>
        <w:category>
          <w:name w:val="Allgemein"/>
          <w:gallery w:val="placeholder"/>
        </w:category>
        <w:types>
          <w:type w:val="bbPlcHdr"/>
        </w:types>
        <w:behaviors>
          <w:behavior w:val="content"/>
        </w:behaviors>
        <w:guid w:val="{1CC11A25-C1E8-4F7F-AE58-3ED13A3865DA}"/>
      </w:docPartPr>
      <w:docPartBody>
        <w:p w:rsidR="00A127C7" w:rsidRDefault="00517F3A" w:rsidP="00517F3A">
          <w:pPr>
            <w:pStyle w:val="5FB9C48115264D1891ADC385B7DB6A2F"/>
          </w:pPr>
          <w:r w:rsidRPr="000D63F5">
            <w:rPr>
              <w:rStyle w:val="Textedelespacerserv"/>
              <w:szCs w:val="21"/>
            </w:rPr>
            <w:t>Klicken Sie hier, um Text einzugeben.</w:t>
          </w:r>
        </w:p>
      </w:docPartBody>
    </w:docPart>
    <w:docPart>
      <w:docPartPr>
        <w:name w:val="BEE87CAD334D466E854816C0A3BCCE44"/>
        <w:category>
          <w:name w:val="Allgemein"/>
          <w:gallery w:val="placeholder"/>
        </w:category>
        <w:types>
          <w:type w:val="bbPlcHdr"/>
        </w:types>
        <w:behaviors>
          <w:behavior w:val="content"/>
        </w:behaviors>
        <w:guid w:val="{E70651FC-7B14-4C1F-B22A-332E1E89558B}"/>
      </w:docPartPr>
      <w:docPartBody>
        <w:p w:rsidR="00A127C7" w:rsidRDefault="00517F3A" w:rsidP="00517F3A">
          <w:pPr>
            <w:pStyle w:val="BEE87CAD334D466E854816C0A3BCCE44"/>
          </w:pPr>
          <w:r w:rsidRPr="00E47595">
            <w:rPr>
              <w:color w:val="808080"/>
              <w:sz w:val="20"/>
              <w:szCs w:val="20"/>
            </w:rPr>
            <w:t>Klicken Sie hier, um Text einzugeben.</w:t>
          </w:r>
        </w:p>
      </w:docPartBody>
    </w:docPart>
    <w:docPart>
      <w:docPartPr>
        <w:name w:val="AF864613F67D4065AE7FF16E126476AD"/>
        <w:category>
          <w:name w:val="Allgemein"/>
          <w:gallery w:val="placeholder"/>
        </w:category>
        <w:types>
          <w:type w:val="bbPlcHdr"/>
        </w:types>
        <w:behaviors>
          <w:behavior w:val="content"/>
        </w:behaviors>
        <w:guid w:val="{424EDB04-942C-416F-BFAE-07BA2DD4BD6C}"/>
      </w:docPartPr>
      <w:docPartBody>
        <w:p w:rsidR="00A127C7" w:rsidRDefault="00517F3A" w:rsidP="00517F3A">
          <w:pPr>
            <w:pStyle w:val="AF864613F67D4065AE7FF16E126476AD"/>
          </w:pPr>
          <w:r w:rsidRPr="00E47595">
            <w:rPr>
              <w:color w:val="808080"/>
              <w:sz w:val="20"/>
              <w:szCs w:val="20"/>
            </w:rPr>
            <w:t>Klicken Sie hier, um Text einzugeben.</w:t>
          </w:r>
        </w:p>
      </w:docPartBody>
    </w:docPart>
    <w:docPart>
      <w:docPartPr>
        <w:name w:val="81EC2601157F44098031047B73E47DA1"/>
        <w:category>
          <w:name w:val="Allgemein"/>
          <w:gallery w:val="placeholder"/>
        </w:category>
        <w:types>
          <w:type w:val="bbPlcHdr"/>
        </w:types>
        <w:behaviors>
          <w:behavior w:val="content"/>
        </w:behaviors>
        <w:guid w:val="{AA69CFD8-94FE-4007-8514-9515FE6EF806}"/>
      </w:docPartPr>
      <w:docPartBody>
        <w:p w:rsidR="00A127C7" w:rsidRDefault="00517F3A" w:rsidP="00517F3A">
          <w:pPr>
            <w:pStyle w:val="81EC2601157F44098031047B73E47DA1"/>
          </w:pPr>
          <w:r w:rsidRPr="000D63F5">
            <w:rPr>
              <w:rStyle w:val="Textedelespacerserv"/>
              <w:szCs w:val="21"/>
            </w:rPr>
            <w:t>Klicken Sie hier, um Text einzugeben.</w:t>
          </w:r>
        </w:p>
      </w:docPartBody>
    </w:docPart>
    <w:docPart>
      <w:docPartPr>
        <w:name w:val="49D2FB23687141C6A9D87B05ECA4EFCD"/>
        <w:category>
          <w:name w:val="Allgemein"/>
          <w:gallery w:val="placeholder"/>
        </w:category>
        <w:types>
          <w:type w:val="bbPlcHdr"/>
        </w:types>
        <w:behaviors>
          <w:behavior w:val="content"/>
        </w:behaviors>
        <w:guid w:val="{5702B962-6543-4064-9CF9-75B30A70E45A}"/>
      </w:docPartPr>
      <w:docPartBody>
        <w:p w:rsidR="00A127C7" w:rsidRDefault="00517F3A" w:rsidP="00517F3A">
          <w:pPr>
            <w:pStyle w:val="49D2FB23687141C6A9D87B05ECA4EFCD"/>
          </w:pPr>
          <w:r w:rsidRPr="00C5232F">
            <w:rPr>
              <w:rStyle w:val="Textedelespacerserv"/>
              <w:sz w:val="20"/>
              <w:szCs w:val="20"/>
            </w:rPr>
            <w:t>Klicken Sie hier, um Text einzugeben.</w:t>
          </w:r>
        </w:p>
      </w:docPartBody>
    </w:docPart>
    <w:docPart>
      <w:docPartPr>
        <w:name w:val="9FD3E81F5FBF44E4BC18A3F310C60FB2"/>
        <w:category>
          <w:name w:val="Allgemein"/>
          <w:gallery w:val="placeholder"/>
        </w:category>
        <w:types>
          <w:type w:val="bbPlcHdr"/>
        </w:types>
        <w:behaviors>
          <w:behavior w:val="content"/>
        </w:behaviors>
        <w:guid w:val="{B8F076F0-D66A-4C79-A1F0-1B93C42E12FF}"/>
      </w:docPartPr>
      <w:docPartBody>
        <w:p w:rsidR="00A127C7" w:rsidRDefault="00517F3A" w:rsidP="00517F3A">
          <w:pPr>
            <w:pStyle w:val="9FD3E81F5FBF44E4BC18A3F310C60FB2"/>
          </w:pPr>
          <w:r w:rsidRPr="000D63F5">
            <w:rPr>
              <w:rStyle w:val="Textedelespacerserv"/>
              <w:szCs w:val="21"/>
            </w:rPr>
            <w:t>Klicken Sie hier, um Text einzugeben.</w:t>
          </w:r>
        </w:p>
      </w:docPartBody>
    </w:docPart>
    <w:docPart>
      <w:docPartPr>
        <w:name w:val="7D75A7D733E441AE9F456E029B4E5C38"/>
        <w:category>
          <w:name w:val="Allgemein"/>
          <w:gallery w:val="placeholder"/>
        </w:category>
        <w:types>
          <w:type w:val="bbPlcHdr"/>
        </w:types>
        <w:behaviors>
          <w:behavior w:val="content"/>
        </w:behaviors>
        <w:guid w:val="{594D7F88-E8F2-486A-A1AE-D3ED15C26B9B}"/>
      </w:docPartPr>
      <w:docPartBody>
        <w:p w:rsidR="00A127C7" w:rsidRDefault="00517F3A" w:rsidP="00517F3A">
          <w:pPr>
            <w:pStyle w:val="7D75A7D733E441AE9F456E029B4E5C38"/>
          </w:pPr>
          <w:r w:rsidRPr="00C5232F">
            <w:rPr>
              <w:rStyle w:val="Textedelespacerserv"/>
              <w:sz w:val="20"/>
              <w:szCs w:val="20"/>
            </w:rPr>
            <w:t>Klicken Sie hier, um Text einzugeben.</w:t>
          </w:r>
        </w:p>
      </w:docPartBody>
    </w:docPart>
    <w:docPart>
      <w:docPartPr>
        <w:name w:val="6342460100404AF481FF0B94D413FA2A"/>
        <w:category>
          <w:name w:val="Allgemein"/>
          <w:gallery w:val="placeholder"/>
        </w:category>
        <w:types>
          <w:type w:val="bbPlcHdr"/>
        </w:types>
        <w:behaviors>
          <w:behavior w:val="content"/>
        </w:behaviors>
        <w:guid w:val="{52FCDB27-208E-493C-A4A4-BD8BCE6CAE5B}"/>
      </w:docPartPr>
      <w:docPartBody>
        <w:p w:rsidR="00A127C7" w:rsidRDefault="00517F3A" w:rsidP="00517F3A">
          <w:pPr>
            <w:pStyle w:val="6342460100404AF481FF0B94D413FA2A"/>
          </w:pPr>
          <w:r w:rsidRPr="000D63F5">
            <w:rPr>
              <w:rStyle w:val="Textedelespacerserv"/>
              <w:szCs w:val="21"/>
            </w:rPr>
            <w:t>Klicken Sie hier, um Text einzugeben.</w:t>
          </w:r>
        </w:p>
      </w:docPartBody>
    </w:docPart>
    <w:docPart>
      <w:docPartPr>
        <w:name w:val="E53829DBD074403DA6413C3D8074ED2C"/>
        <w:category>
          <w:name w:val="Allgemein"/>
          <w:gallery w:val="placeholder"/>
        </w:category>
        <w:types>
          <w:type w:val="bbPlcHdr"/>
        </w:types>
        <w:behaviors>
          <w:behavior w:val="content"/>
        </w:behaviors>
        <w:guid w:val="{F3E39455-91F6-44EF-8F32-74F42A6B2C39}"/>
      </w:docPartPr>
      <w:docPartBody>
        <w:p w:rsidR="00A127C7" w:rsidRDefault="00517F3A" w:rsidP="00517F3A">
          <w:pPr>
            <w:pStyle w:val="E53829DBD074403DA6413C3D8074ED2C"/>
          </w:pPr>
          <w:r w:rsidRPr="00E47595">
            <w:rPr>
              <w:color w:val="808080"/>
              <w:sz w:val="20"/>
              <w:szCs w:val="20"/>
            </w:rPr>
            <w:t>Klicken Sie hier, um Text einzugeben.</w:t>
          </w:r>
        </w:p>
      </w:docPartBody>
    </w:docPart>
    <w:docPart>
      <w:docPartPr>
        <w:name w:val="7CFE8B72255849979CBCA1B9D655C671"/>
        <w:category>
          <w:name w:val="Allgemein"/>
          <w:gallery w:val="placeholder"/>
        </w:category>
        <w:types>
          <w:type w:val="bbPlcHdr"/>
        </w:types>
        <w:behaviors>
          <w:behavior w:val="content"/>
        </w:behaviors>
        <w:guid w:val="{D502A22F-14AF-4A0B-891E-4B95D26D3EA3}"/>
      </w:docPartPr>
      <w:docPartBody>
        <w:p w:rsidR="00A127C7" w:rsidRDefault="00517F3A" w:rsidP="00517F3A">
          <w:pPr>
            <w:pStyle w:val="7CFE8B72255849979CBCA1B9D655C671"/>
          </w:pPr>
          <w:r w:rsidRPr="00E47595">
            <w:rPr>
              <w:color w:val="808080"/>
              <w:sz w:val="20"/>
              <w:szCs w:val="20"/>
            </w:rPr>
            <w:t>Klicken Sie hier, um Text einzugeben.</w:t>
          </w:r>
        </w:p>
      </w:docPartBody>
    </w:docPart>
    <w:docPart>
      <w:docPartPr>
        <w:name w:val="28C81DE984B74653A14914E7DA631DC5"/>
        <w:category>
          <w:name w:val="Allgemein"/>
          <w:gallery w:val="placeholder"/>
        </w:category>
        <w:types>
          <w:type w:val="bbPlcHdr"/>
        </w:types>
        <w:behaviors>
          <w:behavior w:val="content"/>
        </w:behaviors>
        <w:guid w:val="{5BD82EE6-252D-457F-B54A-7A78BDF5C3FF}"/>
      </w:docPartPr>
      <w:docPartBody>
        <w:p w:rsidR="00A127C7" w:rsidRDefault="00517F3A" w:rsidP="00517F3A">
          <w:pPr>
            <w:pStyle w:val="28C81DE984B74653A14914E7DA631DC5"/>
          </w:pPr>
          <w:r w:rsidRPr="000D63F5">
            <w:rPr>
              <w:rStyle w:val="Textedelespacerserv"/>
              <w:szCs w:val="21"/>
            </w:rPr>
            <w:t>Klicken Sie hier, um Text einzugeben.</w:t>
          </w:r>
        </w:p>
      </w:docPartBody>
    </w:docPart>
    <w:docPart>
      <w:docPartPr>
        <w:name w:val="E936F5BC6AB34EE99705FBD6FB973C71"/>
        <w:category>
          <w:name w:val="Allgemein"/>
          <w:gallery w:val="placeholder"/>
        </w:category>
        <w:types>
          <w:type w:val="bbPlcHdr"/>
        </w:types>
        <w:behaviors>
          <w:behavior w:val="content"/>
        </w:behaviors>
        <w:guid w:val="{DB79C4A0-D047-422F-8A38-7946327F04D2}"/>
      </w:docPartPr>
      <w:docPartBody>
        <w:p w:rsidR="00A127C7" w:rsidRDefault="00517F3A" w:rsidP="00517F3A">
          <w:pPr>
            <w:pStyle w:val="E936F5BC6AB34EE99705FBD6FB973C71"/>
          </w:pPr>
          <w:r w:rsidRPr="00E47595">
            <w:rPr>
              <w:color w:val="808080"/>
              <w:sz w:val="20"/>
              <w:szCs w:val="20"/>
            </w:rPr>
            <w:t>Klicken Sie hier, um Text einzugeben.</w:t>
          </w:r>
        </w:p>
      </w:docPartBody>
    </w:docPart>
    <w:docPart>
      <w:docPartPr>
        <w:name w:val="D1F471096C36498F80FE7C635AD79634"/>
        <w:category>
          <w:name w:val="Allgemein"/>
          <w:gallery w:val="placeholder"/>
        </w:category>
        <w:types>
          <w:type w:val="bbPlcHdr"/>
        </w:types>
        <w:behaviors>
          <w:behavior w:val="content"/>
        </w:behaviors>
        <w:guid w:val="{EE61437B-11EC-4649-B2A2-9998020A83E9}"/>
      </w:docPartPr>
      <w:docPartBody>
        <w:p w:rsidR="00A127C7" w:rsidRDefault="00517F3A" w:rsidP="00517F3A">
          <w:pPr>
            <w:pStyle w:val="D1F471096C36498F80FE7C635AD79634"/>
          </w:pPr>
          <w:r w:rsidRPr="00E47595">
            <w:rPr>
              <w:color w:val="808080"/>
              <w:sz w:val="20"/>
              <w:szCs w:val="20"/>
            </w:rPr>
            <w:t>Klicken Sie hier, um Text einzugeben.</w:t>
          </w:r>
        </w:p>
      </w:docPartBody>
    </w:docPart>
    <w:docPart>
      <w:docPartPr>
        <w:name w:val="E9A9AD8986944A5291A7AB7472379587"/>
        <w:category>
          <w:name w:val="Allgemein"/>
          <w:gallery w:val="placeholder"/>
        </w:category>
        <w:types>
          <w:type w:val="bbPlcHdr"/>
        </w:types>
        <w:behaviors>
          <w:behavior w:val="content"/>
        </w:behaviors>
        <w:guid w:val="{DAF0719D-E1FB-4BF1-86E2-DA480925FFFF}"/>
      </w:docPartPr>
      <w:docPartBody>
        <w:p w:rsidR="00A127C7" w:rsidRDefault="00517F3A" w:rsidP="00517F3A">
          <w:pPr>
            <w:pStyle w:val="E9A9AD8986944A5291A7AB7472379587"/>
          </w:pPr>
          <w:r w:rsidRPr="000D63F5">
            <w:rPr>
              <w:rStyle w:val="Textedelespacerserv"/>
              <w:szCs w:val="21"/>
            </w:rPr>
            <w:t>Klicken Sie hier, um Text einzugeben.</w:t>
          </w:r>
        </w:p>
      </w:docPartBody>
    </w:docPart>
    <w:docPart>
      <w:docPartPr>
        <w:name w:val="315A8BAA4F904BDBAE8376216357FC89"/>
        <w:category>
          <w:name w:val="Allgemein"/>
          <w:gallery w:val="placeholder"/>
        </w:category>
        <w:types>
          <w:type w:val="bbPlcHdr"/>
        </w:types>
        <w:behaviors>
          <w:behavior w:val="content"/>
        </w:behaviors>
        <w:guid w:val="{26B533DF-2667-47F4-A90A-299536A506E0}"/>
      </w:docPartPr>
      <w:docPartBody>
        <w:p w:rsidR="00A127C7" w:rsidRDefault="00517F3A" w:rsidP="00517F3A">
          <w:pPr>
            <w:pStyle w:val="315A8BAA4F904BDBAE8376216357FC89"/>
          </w:pPr>
          <w:r w:rsidRPr="00E47595">
            <w:rPr>
              <w:color w:val="808080"/>
              <w:sz w:val="20"/>
              <w:szCs w:val="20"/>
            </w:rPr>
            <w:t>Klicken Sie hier, um Text einzugeben.</w:t>
          </w:r>
        </w:p>
      </w:docPartBody>
    </w:docPart>
    <w:docPart>
      <w:docPartPr>
        <w:name w:val="830C599E71AA415C93383E014099F73C"/>
        <w:category>
          <w:name w:val="Allgemein"/>
          <w:gallery w:val="placeholder"/>
        </w:category>
        <w:types>
          <w:type w:val="bbPlcHdr"/>
        </w:types>
        <w:behaviors>
          <w:behavior w:val="content"/>
        </w:behaviors>
        <w:guid w:val="{026BA296-466B-43DF-8EE5-B53F0F146F3C}"/>
      </w:docPartPr>
      <w:docPartBody>
        <w:p w:rsidR="00A127C7" w:rsidRDefault="00517F3A" w:rsidP="00517F3A">
          <w:pPr>
            <w:pStyle w:val="830C599E71AA415C93383E014099F73C"/>
          </w:pPr>
          <w:r w:rsidRPr="00E47595">
            <w:rPr>
              <w:color w:val="808080"/>
              <w:sz w:val="20"/>
              <w:szCs w:val="20"/>
            </w:rPr>
            <w:t>Klicken Sie hier, um Text einzugeben.</w:t>
          </w:r>
        </w:p>
      </w:docPartBody>
    </w:docPart>
    <w:docPart>
      <w:docPartPr>
        <w:name w:val="59780DD1C6D34D749638E6F45AD3EE5D"/>
        <w:category>
          <w:name w:val="Allgemein"/>
          <w:gallery w:val="placeholder"/>
        </w:category>
        <w:types>
          <w:type w:val="bbPlcHdr"/>
        </w:types>
        <w:behaviors>
          <w:behavior w:val="content"/>
        </w:behaviors>
        <w:guid w:val="{3B34B038-4AF3-4D53-BF8C-1625DCF6D1F2}"/>
      </w:docPartPr>
      <w:docPartBody>
        <w:p w:rsidR="00A127C7" w:rsidRDefault="00517F3A" w:rsidP="00517F3A">
          <w:pPr>
            <w:pStyle w:val="59780DD1C6D34D749638E6F45AD3EE5D"/>
          </w:pPr>
          <w:r w:rsidRPr="000D63F5">
            <w:rPr>
              <w:rStyle w:val="Textedelespacerserv"/>
              <w:szCs w:val="21"/>
            </w:rPr>
            <w:t>Klicken Sie hier, um Text einzugeben.</w:t>
          </w:r>
        </w:p>
      </w:docPartBody>
    </w:docPart>
    <w:docPart>
      <w:docPartPr>
        <w:name w:val="279662EDF18E4986B84AD1FF7F044567"/>
        <w:category>
          <w:name w:val="Allgemein"/>
          <w:gallery w:val="placeholder"/>
        </w:category>
        <w:types>
          <w:type w:val="bbPlcHdr"/>
        </w:types>
        <w:behaviors>
          <w:behavior w:val="content"/>
        </w:behaviors>
        <w:guid w:val="{8C84CEDD-E14C-423D-B5C6-C087440E609C}"/>
      </w:docPartPr>
      <w:docPartBody>
        <w:p w:rsidR="00A127C7" w:rsidRDefault="00517F3A" w:rsidP="00517F3A">
          <w:pPr>
            <w:pStyle w:val="279662EDF18E4986B84AD1FF7F044567"/>
          </w:pPr>
          <w:r w:rsidRPr="00E47595">
            <w:rPr>
              <w:color w:val="808080"/>
              <w:sz w:val="20"/>
              <w:szCs w:val="20"/>
            </w:rPr>
            <w:t>Klicken Sie hier, um Text einzugeben.</w:t>
          </w:r>
        </w:p>
      </w:docPartBody>
    </w:docPart>
    <w:docPart>
      <w:docPartPr>
        <w:name w:val="D05B208123494B5582E839381E2C8FAA"/>
        <w:category>
          <w:name w:val="Allgemein"/>
          <w:gallery w:val="placeholder"/>
        </w:category>
        <w:types>
          <w:type w:val="bbPlcHdr"/>
        </w:types>
        <w:behaviors>
          <w:behavior w:val="content"/>
        </w:behaviors>
        <w:guid w:val="{9391EE39-2CD6-43F4-A2DE-F7359EAD166E}"/>
      </w:docPartPr>
      <w:docPartBody>
        <w:p w:rsidR="00A127C7" w:rsidRDefault="00517F3A" w:rsidP="00517F3A">
          <w:pPr>
            <w:pStyle w:val="D05B208123494B5582E839381E2C8FAA"/>
          </w:pPr>
          <w:r w:rsidRPr="00E47595">
            <w:rPr>
              <w:color w:val="808080"/>
              <w:sz w:val="20"/>
              <w:szCs w:val="20"/>
            </w:rPr>
            <w:t>Klicken Sie hier, um Text einzugeben.</w:t>
          </w:r>
        </w:p>
      </w:docPartBody>
    </w:docPart>
    <w:docPart>
      <w:docPartPr>
        <w:name w:val="CC14D373062543B8B1C6A97FB2646D9B"/>
        <w:category>
          <w:name w:val="Allgemein"/>
          <w:gallery w:val="placeholder"/>
        </w:category>
        <w:types>
          <w:type w:val="bbPlcHdr"/>
        </w:types>
        <w:behaviors>
          <w:behavior w:val="content"/>
        </w:behaviors>
        <w:guid w:val="{B860EAC8-7A87-4468-B0FD-C444905E2643}"/>
      </w:docPartPr>
      <w:docPartBody>
        <w:p w:rsidR="00A127C7" w:rsidRDefault="00517F3A" w:rsidP="00517F3A">
          <w:pPr>
            <w:pStyle w:val="CC14D373062543B8B1C6A97FB2646D9B"/>
          </w:pPr>
          <w:r w:rsidRPr="000D63F5">
            <w:rPr>
              <w:rStyle w:val="Textedelespacerserv"/>
              <w:szCs w:val="21"/>
            </w:rPr>
            <w:t>Klicken Sie hier, um Text einzugeben.</w:t>
          </w:r>
        </w:p>
      </w:docPartBody>
    </w:docPart>
    <w:docPart>
      <w:docPartPr>
        <w:name w:val="EAA592F4F50949EF8D755E883FD9001B"/>
        <w:category>
          <w:name w:val="Allgemein"/>
          <w:gallery w:val="placeholder"/>
        </w:category>
        <w:types>
          <w:type w:val="bbPlcHdr"/>
        </w:types>
        <w:behaviors>
          <w:behavior w:val="content"/>
        </w:behaviors>
        <w:guid w:val="{D4CC01D7-72B2-410A-8824-EBEB7F3BF452}"/>
      </w:docPartPr>
      <w:docPartBody>
        <w:p w:rsidR="00A127C7" w:rsidRDefault="00517F3A" w:rsidP="00517F3A">
          <w:pPr>
            <w:pStyle w:val="EAA592F4F50949EF8D755E883FD9001B"/>
          </w:pPr>
          <w:r w:rsidRPr="00C5232F">
            <w:rPr>
              <w:rStyle w:val="Textedelespacerserv"/>
              <w:sz w:val="20"/>
              <w:szCs w:val="20"/>
            </w:rPr>
            <w:t>Klicken Sie hier, um Text einzugeben.</w:t>
          </w:r>
        </w:p>
      </w:docPartBody>
    </w:docPart>
    <w:docPart>
      <w:docPartPr>
        <w:name w:val="C4FEA1831D69452296DBA53892103E0C"/>
        <w:category>
          <w:name w:val="Allgemein"/>
          <w:gallery w:val="placeholder"/>
        </w:category>
        <w:types>
          <w:type w:val="bbPlcHdr"/>
        </w:types>
        <w:behaviors>
          <w:behavior w:val="content"/>
        </w:behaviors>
        <w:guid w:val="{02DB8332-AAA3-4D47-9403-630AAED08ECC}"/>
      </w:docPartPr>
      <w:docPartBody>
        <w:p w:rsidR="00A127C7" w:rsidRDefault="00517F3A" w:rsidP="00517F3A">
          <w:pPr>
            <w:pStyle w:val="C4FEA1831D69452296DBA53892103E0C"/>
          </w:pPr>
          <w:r w:rsidRPr="000D63F5">
            <w:rPr>
              <w:rStyle w:val="Textedelespacerserv"/>
              <w:szCs w:val="21"/>
            </w:rPr>
            <w:t>Klicken Sie hier, um Text einzugeben.</w:t>
          </w:r>
        </w:p>
      </w:docPartBody>
    </w:docPart>
    <w:docPart>
      <w:docPartPr>
        <w:name w:val="B77871EA2CF148A3874EDB6291159592"/>
        <w:category>
          <w:name w:val="Allgemein"/>
          <w:gallery w:val="placeholder"/>
        </w:category>
        <w:types>
          <w:type w:val="bbPlcHdr"/>
        </w:types>
        <w:behaviors>
          <w:behavior w:val="content"/>
        </w:behaviors>
        <w:guid w:val="{D8B130B2-E6DC-43D8-8713-A2234F88F16D}"/>
      </w:docPartPr>
      <w:docPartBody>
        <w:p w:rsidR="00A127C7" w:rsidRDefault="00517F3A" w:rsidP="00517F3A">
          <w:pPr>
            <w:pStyle w:val="B77871EA2CF148A3874EDB6291159592"/>
          </w:pPr>
          <w:r w:rsidRPr="00C5232F">
            <w:rPr>
              <w:rStyle w:val="Textedelespacerserv"/>
              <w:sz w:val="20"/>
              <w:szCs w:val="20"/>
            </w:rPr>
            <w:t>Klicken Sie hier, um Text einzugeben.</w:t>
          </w:r>
        </w:p>
      </w:docPartBody>
    </w:docPart>
    <w:docPart>
      <w:docPartPr>
        <w:name w:val="8993967420404A78932B2382E55D3A10"/>
        <w:category>
          <w:name w:val="Allgemein"/>
          <w:gallery w:val="placeholder"/>
        </w:category>
        <w:types>
          <w:type w:val="bbPlcHdr"/>
        </w:types>
        <w:behaviors>
          <w:behavior w:val="content"/>
        </w:behaviors>
        <w:guid w:val="{86632E94-D867-42E2-B63C-E242D2CB09FD}"/>
      </w:docPartPr>
      <w:docPartBody>
        <w:p w:rsidR="00A127C7" w:rsidRDefault="00517F3A" w:rsidP="00517F3A">
          <w:pPr>
            <w:pStyle w:val="8993967420404A78932B2382E55D3A10"/>
          </w:pPr>
          <w:r w:rsidRPr="000D63F5">
            <w:rPr>
              <w:rStyle w:val="Textedelespacerserv"/>
              <w:szCs w:val="21"/>
            </w:rPr>
            <w:t>Klicken Sie hier, um Text einzugeben.</w:t>
          </w:r>
        </w:p>
      </w:docPartBody>
    </w:docPart>
    <w:docPart>
      <w:docPartPr>
        <w:name w:val="365232E76E474EC2A9A97CA49738FF8A"/>
        <w:category>
          <w:name w:val="Allgemein"/>
          <w:gallery w:val="placeholder"/>
        </w:category>
        <w:types>
          <w:type w:val="bbPlcHdr"/>
        </w:types>
        <w:behaviors>
          <w:behavior w:val="content"/>
        </w:behaviors>
        <w:guid w:val="{5E40B65C-B93C-42A7-B8BA-1E114377A729}"/>
      </w:docPartPr>
      <w:docPartBody>
        <w:p w:rsidR="00A127C7" w:rsidRDefault="00517F3A" w:rsidP="00517F3A">
          <w:pPr>
            <w:pStyle w:val="365232E76E474EC2A9A97CA49738FF8A"/>
          </w:pPr>
          <w:r w:rsidRPr="00E47595">
            <w:rPr>
              <w:color w:val="808080"/>
              <w:sz w:val="20"/>
              <w:szCs w:val="20"/>
            </w:rPr>
            <w:t>Klicken Sie hier, um Text einzugeben.</w:t>
          </w:r>
        </w:p>
      </w:docPartBody>
    </w:docPart>
    <w:docPart>
      <w:docPartPr>
        <w:name w:val="B40CE10FCAB74F92924FC39454FD64B5"/>
        <w:category>
          <w:name w:val="Allgemein"/>
          <w:gallery w:val="placeholder"/>
        </w:category>
        <w:types>
          <w:type w:val="bbPlcHdr"/>
        </w:types>
        <w:behaviors>
          <w:behavior w:val="content"/>
        </w:behaviors>
        <w:guid w:val="{E8ACEA8D-C319-46BB-BA0E-043A9D80232B}"/>
      </w:docPartPr>
      <w:docPartBody>
        <w:p w:rsidR="00A127C7" w:rsidRDefault="00517F3A" w:rsidP="00517F3A">
          <w:pPr>
            <w:pStyle w:val="B40CE10FCAB74F92924FC39454FD64B5"/>
          </w:pPr>
          <w:r w:rsidRPr="00E47595">
            <w:rPr>
              <w:color w:val="808080"/>
              <w:sz w:val="20"/>
              <w:szCs w:val="20"/>
            </w:rPr>
            <w:t>Klicken Sie hier, um Text einzugeben.</w:t>
          </w:r>
        </w:p>
      </w:docPartBody>
    </w:docPart>
    <w:docPart>
      <w:docPartPr>
        <w:name w:val="7807C114327C413C9EBE41913686FD83"/>
        <w:category>
          <w:name w:val="Allgemein"/>
          <w:gallery w:val="placeholder"/>
        </w:category>
        <w:types>
          <w:type w:val="bbPlcHdr"/>
        </w:types>
        <w:behaviors>
          <w:behavior w:val="content"/>
        </w:behaviors>
        <w:guid w:val="{F0A8F848-9A70-4B75-BAF4-0671654D4A3B}"/>
      </w:docPartPr>
      <w:docPartBody>
        <w:p w:rsidR="00A127C7" w:rsidRDefault="00517F3A" w:rsidP="00517F3A">
          <w:pPr>
            <w:pStyle w:val="7807C114327C413C9EBE41913686FD83"/>
          </w:pPr>
          <w:r w:rsidRPr="000D63F5">
            <w:rPr>
              <w:rStyle w:val="Textedelespacerserv"/>
              <w:szCs w:val="21"/>
            </w:rPr>
            <w:t>Klicken Sie hier, um Text einzugeben.</w:t>
          </w:r>
        </w:p>
      </w:docPartBody>
    </w:docPart>
    <w:docPart>
      <w:docPartPr>
        <w:name w:val="9024E53E8AA34437BB49C4B4E238CD59"/>
        <w:category>
          <w:name w:val="Allgemein"/>
          <w:gallery w:val="placeholder"/>
        </w:category>
        <w:types>
          <w:type w:val="bbPlcHdr"/>
        </w:types>
        <w:behaviors>
          <w:behavior w:val="content"/>
        </w:behaviors>
        <w:guid w:val="{CED84C29-C7EF-4DFA-934B-5B29AEC40B62}"/>
      </w:docPartPr>
      <w:docPartBody>
        <w:p w:rsidR="00A127C7" w:rsidRDefault="00517F3A" w:rsidP="00517F3A">
          <w:pPr>
            <w:pStyle w:val="9024E53E8AA34437BB49C4B4E238CD59"/>
          </w:pPr>
          <w:r w:rsidRPr="00E47595">
            <w:rPr>
              <w:color w:val="808080"/>
              <w:sz w:val="20"/>
              <w:szCs w:val="20"/>
            </w:rPr>
            <w:t>Klicken Sie hier, um Text einzugeben.</w:t>
          </w:r>
        </w:p>
      </w:docPartBody>
    </w:docPart>
    <w:docPart>
      <w:docPartPr>
        <w:name w:val="D2ED061F282C45C9853E8B1E6D6EEB29"/>
        <w:category>
          <w:name w:val="Allgemein"/>
          <w:gallery w:val="placeholder"/>
        </w:category>
        <w:types>
          <w:type w:val="bbPlcHdr"/>
        </w:types>
        <w:behaviors>
          <w:behavior w:val="content"/>
        </w:behaviors>
        <w:guid w:val="{054A349C-0528-4B82-B63B-A133C721BC2D}"/>
      </w:docPartPr>
      <w:docPartBody>
        <w:p w:rsidR="00A127C7" w:rsidRDefault="00517F3A" w:rsidP="00517F3A">
          <w:pPr>
            <w:pStyle w:val="D2ED061F282C45C9853E8B1E6D6EEB29"/>
          </w:pPr>
          <w:r w:rsidRPr="00E47595">
            <w:rPr>
              <w:color w:val="808080"/>
              <w:sz w:val="20"/>
              <w:szCs w:val="20"/>
            </w:rPr>
            <w:t>Klicken Sie hier, um Text einzugeben.</w:t>
          </w:r>
        </w:p>
      </w:docPartBody>
    </w:docPart>
    <w:docPart>
      <w:docPartPr>
        <w:name w:val="216B1A84C9A14694894A740D09674584"/>
        <w:category>
          <w:name w:val="Allgemein"/>
          <w:gallery w:val="placeholder"/>
        </w:category>
        <w:types>
          <w:type w:val="bbPlcHdr"/>
        </w:types>
        <w:behaviors>
          <w:behavior w:val="content"/>
        </w:behaviors>
        <w:guid w:val="{A5812CCE-FFDE-4D84-AB36-A555F96DC72E}"/>
      </w:docPartPr>
      <w:docPartBody>
        <w:p w:rsidR="00A127C7" w:rsidRDefault="00517F3A" w:rsidP="00517F3A">
          <w:pPr>
            <w:pStyle w:val="216B1A84C9A14694894A740D09674584"/>
          </w:pPr>
          <w:r w:rsidRPr="000D63F5">
            <w:rPr>
              <w:rStyle w:val="Textedelespacerserv"/>
              <w:szCs w:val="21"/>
            </w:rPr>
            <w:t>Klicken Sie hier, um Text einzugeben.</w:t>
          </w:r>
        </w:p>
      </w:docPartBody>
    </w:docPart>
    <w:docPart>
      <w:docPartPr>
        <w:name w:val="9BBB5227043643C1BAB612C3027BB492"/>
        <w:category>
          <w:name w:val="Allgemein"/>
          <w:gallery w:val="placeholder"/>
        </w:category>
        <w:types>
          <w:type w:val="bbPlcHdr"/>
        </w:types>
        <w:behaviors>
          <w:behavior w:val="content"/>
        </w:behaviors>
        <w:guid w:val="{D746944A-5C24-4F81-8582-F1DE8A1FA535}"/>
      </w:docPartPr>
      <w:docPartBody>
        <w:p w:rsidR="00A127C7" w:rsidRDefault="00517F3A" w:rsidP="00517F3A">
          <w:pPr>
            <w:pStyle w:val="9BBB5227043643C1BAB612C3027BB492"/>
          </w:pPr>
          <w:r w:rsidRPr="00E47595">
            <w:rPr>
              <w:color w:val="808080"/>
              <w:sz w:val="20"/>
              <w:szCs w:val="20"/>
            </w:rPr>
            <w:t>Klicken Sie hier, um Text einzugeben.</w:t>
          </w:r>
        </w:p>
      </w:docPartBody>
    </w:docPart>
    <w:docPart>
      <w:docPartPr>
        <w:name w:val="66D40B806B294661964858EDCA798053"/>
        <w:category>
          <w:name w:val="Allgemein"/>
          <w:gallery w:val="placeholder"/>
        </w:category>
        <w:types>
          <w:type w:val="bbPlcHdr"/>
        </w:types>
        <w:behaviors>
          <w:behavior w:val="content"/>
        </w:behaviors>
        <w:guid w:val="{FD0FA703-F487-44E8-B016-94453DF33B0D}"/>
      </w:docPartPr>
      <w:docPartBody>
        <w:p w:rsidR="00A127C7" w:rsidRDefault="00517F3A" w:rsidP="00517F3A">
          <w:pPr>
            <w:pStyle w:val="66D40B806B294661964858EDCA798053"/>
          </w:pPr>
          <w:r w:rsidRPr="00E47595">
            <w:rPr>
              <w:color w:val="808080"/>
              <w:sz w:val="20"/>
              <w:szCs w:val="20"/>
            </w:rPr>
            <w:t>Klicken Sie hier, um Text einzugeben.</w:t>
          </w:r>
        </w:p>
      </w:docPartBody>
    </w:docPart>
    <w:docPart>
      <w:docPartPr>
        <w:name w:val="1A2489FA28B24DCEA34277DB929ED547"/>
        <w:category>
          <w:name w:val="Allgemein"/>
          <w:gallery w:val="placeholder"/>
        </w:category>
        <w:types>
          <w:type w:val="bbPlcHdr"/>
        </w:types>
        <w:behaviors>
          <w:behavior w:val="content"/>
        </w:behaviors>
        <w:guid w:val="{80CA1935-D930-44CE-A1A4-5BE5EFF9C6CB}"/>
      </w:docPartPr>
      <w:docPartBody>
        <w:p w:rsidR="00A127C7" w:rsidRDefault="00517F3A" w:rsidP="00517F3A">
          <w:pPr>
            <w:pStyle w:val="1A2489FA28B24DCEA34277DB929ED547"/>
          </w:pPr>
          <w:r w:rsidRPr="000D63F5">
            <w:rPr>
              <w:rStyle w:val="Textedelespacerserv"/>
              <w:szCs w:val="21"/>
            </w:rPr>
            <w:t>Klicken Sie hier, um Text einzugeben.</w:t>
          </w:r>
        </w:p>
      </w:docPartBody>
    </w:docPart>
    <w:docPart>
      <w:docPartPr>
        <w:name w:val="9085FAB80B5E4F4D9849D23998E5AC28"/>
        <w:category>
          <w:name w:val="Allgemein"/>
          <w:gallery w:val="placeholder"/>
        </w:category>
        <w:types>
          <w:type w:val="bbPlcHdr"/>
        </w:types>
        <w:behaviors>
          <w:behavior w:val="content"/>
        </w:behaviors>
        <w:guid w:val="{3CCABA2A-F9B9-4884-B9A7-6C851A4FEA78}"/>
      </w:docPartPr>
      <w:docPartBody>
        <w:p w:rsidR="00A127C7" w:rsidRDefault="00517F3A" w:rsidP="00517F3A">
          <w:pPr>
            <w:pStyle w:val="9085FAB80B5E4F4D9849D23998E5AC28"/>
          </w:pPr>
          <w:r w:rsidRPr="00E47595">
            <w:rPr>
              <w:color w:val="808080"/>
              <w:sz w:val="20"/>
              <w:szCs w:val="20"/>
            </w:rPr>
            <w:t>Klicken Sie hier, um Text einzugeben.</w:t>
          </w:r>
        </w:p>
      </w:docPartBody>
    </w:docPart>
    <w:docPart>
      <w:docPartPr>
        <w:name w:val="014661E154AB4AA5A939254A7567723B"/>
        <w:category>
          <w:name w:val="Allgemein"/>
          <w:gallery w:val="placeholder"/>
        </w:category>
        <w:types>
          <w:type w:val="bbPlcHdr"/>
        </w:types>
        <w:behaviors>
          <w:behavior w:val="content"/>
        </w:behaviors>
        <w:guid w:val="{869405AA-8ACE-4680-9A7F-2FF228779B2E}"/>
      </w:docPartPr>
      <w:docPartBody>
        <w:p w:rsidR="00A127C7" w:rsidRDefault="00517F3A" w:rsidP="00517F3A">
          <w:pPr>
            <w:pStyle w:val="014661E154AB4AA5A939254A7567723B"/>
          </w:pPr>
          <w:r w:rsidRPr="00E47595">
            <w:rPr>
              <w:color w:val="808080"/>
              <w:sz w:val="20"/>
              <w:szCs w:val="20"/>
            </w:rPr>
            <w:t>Klicken Sie hier, um Text einzugeben.</w:t>
          </w:r>
        </w:p>
      </w:docPartBody>
    </w:docPart>
    <w:docPart>
      <w:docPartPr>
        <w:name w:val="40E9037C1C254B5D9328C79551520386"/>
        <w:category>
          <w:name w:val="Allgemein"/>
          <w:gallery w:val="placeholder"/>
        </w:category>
        <w:types>
          <w:type w:val="bbPlcHdr"/>
        </w:types>
        <w:behaviors>
          <w:behavior w:val="content"/>
        </w:behaviors>
        <w:guid w:val="{7CA22EA8-A6C4-4382-88B9-4DCB4F46ACF2}"/>
      </w:docPartPr>
      <w:docPartBody>
        <w:p w:rsidR="00A127C7" w:rsidRDefault="00517F3A" w:rsidP="00517F3A">
          <w:pPr>
            <w:pStyle w:val="40E9037C1C254B5D9328C79551520386"/>
          </w:pPr>
          <w:r w:rsidRPr="000D63F5">
            <w:rPr>
              <w:rStyle w:val="Textedelespacerserv"/>
              <w:szCs w:val="21"/>
            </w:rPr>
            <w:t>Klicken Sie hier, um Text einzugeben.</w:t>
          </w:r>
        </w:p>
      </w:docPartBody>
    </w:docPart>
    <w:docPart>
      <w:docPartPr>
        <w:name w:val="A06D1D39366744E2B6A218F501EF0122"/>
        <w:category>
          <w:name w:val="Allgemein"/>
          <w:gallery w:val="placeholder"/>
        </w:category>
        <w:types>
          <w:type w:val="bbPlcHdr"/>
        </w:types>
        <w:behaviors>
          <w:behavior w:val="content"/>
        </w:behaviors>
        <w:guid w:val="{E0CF9BA6-C113-4688-9C42-982CBAFD2BAD}"/>
      </w:docPartPr>
      <w:docPartBody>
        <w:p w:rsidR="00A127C7" w:rsidRDefault="00517F3A" w:rsidP="00517F3A">
          <w:pPr>
            <w:pStyle w:val="A06D1D39366744E2B6A218F501EF0122"/>
          </w:pPr>
          <w:r w:rsidRPr="00C5232F">
            <w:rPr>
              <w:rStyle w:val="Textedelespacerserv"/>
              <w:sz w:val="20"/>
              <w:szCs w:val="20"/>
            </w:rPr>
            <w:t>Klicken Sie hier, um Text einzugeben.</w:t>
          </w:r>
        </w:p>
      </w:docPartBody>
    </w:docPart>
    <w:docPart>
      <w:docPartPr>
        <w:name w:val="C308066710B742DAA193961320B47110"/>
        <w:category>
          <w:name w:val="Allgemein"/>
          <w:gallery w:val="placeholder"/>
        </w:category>
        <w:types>
          <w:type w:val="bbPlcHdr"/>
        </w:types>
        <w:behaviors>
          <w:behavior w:val="content"/>
        </w:behaviors>
        <w:guid w:val="{031500EC-0859-43AF-86D6-6E6F03BFAB44}"/>
      </w:docPartPr>
      <w:docPartBody>
        <w:p w:rsidR="00A127C7" w:rsidRDefault="00517F3A" w:rsidP="00517F3A">
          <w:pPr>
            <w:pStyle w:val="C308066710B742DAA193961320B47110"/>
          </w:pPr>
          <w:r w:rsidRPr="00C5232F">
            <w:rPr>
              <w:rStyle w:val="Textedelespacerserv"/>
              <w:sz w:val="20"/>
              <w:szCs w:val="20"/>
            </w:rPr>
            <w:t>Klicken Sie hier, um Text einzugeben.</w:t>
          </w:r>
        </w:p>
      </w:docPartBody>
    </w:docPart>
    <w:docPart>
      <w:docPartPr>
        <w:name w:val="7E5F0698E54F44088C08D615B20430EC"/>
        <w:category>
          <w:name w:val="Allgemein"/>
          <w:gallery w:val="placeholder"/>
        </w:category>
        <w:types>
          <w:type w:val="bbPlcHdr"/>
        </w:types>
        <w:behaviors>
          <w:behavior w:val="content"/>
        </w:behaviors>
        <w:guid w:val="{4AF59B27-AB03-4912-A468-F61D2544F248}"/>
      </w:docPartPr>
      <w:docPartBody>
        <w:p w:rsidR="00A127C7" w:rsidRDefault="00517F3A" w:rsidP="00517F3A">
          <w:pPr>
            <w:pStyle w:val="7E5F0698E54F44088C08D615B20430EC"/>
          </w:pPr>
          <w:r w:rsidRPr="000D63F5">
            <w:rPr>
              <w:rStyle w:val="Textedelespacerserv"/>
              <w:szCs w:val="21"/>
            </w:rPr>
            <w:t>Klicken Sie hier, um Text einzugeben.</w:t>
          </w:r>
        </w:p>
      </w:docPartBody>
    </w:docPart>
    <w:docPart>
      <w:docPartPr>
        <w:name w:val="7F862EC8BCFA4792BFD241A8F69CD8EF"/>
        <w:category>
          <w:name w:val="Allgemein"/>
          <w:gallery w:val="placeholder"/>
        </w:category>
        <w:types>
          <w:type w:val="bbPlcHdr"/>
        </w:types>
        <w:behaviors>
          <w:behavior w:val="content"/>
        </w:behaviors>
        <w:guid w:val="{85D8FB90-B662-43D9-B00D-E3431CC6868E}"/>
      </w:docPartPr>
      <w:docPartBody>
        <w:p w:rsidR="00A127C7" w:rsidRDefault="00517F3A" w:rsidP="00517F3A">
          <w:pPr>
            <w:pStyle w:val="7F862EC8BCFA4792BFD241A8F69CD8EF"/>
          </w:pPr>
          <w:r w:rsidRPr="003A23AD">
            <w:rPr>
              <w:rStyle w:val="Textedelespacerserv"/>
            </w:rPr>
            <w:t>Klicken Sie hier, um Text einzugeben.</w:t>
          </w:r>
        </w:p>
      </w:docPartBody>
    </w:docPart>
    <w:docPart>
      <w:docPartPr>
        <w:name w:val="4FE1AE0EB3DC40A0B91CB10D2C6B0940"/>
        <w:category>
          <w:name w:val="Allgemein"/>
          <w:gallery w:val="placeholder"/>
        </w:category>
        <w:types>
          <w:type w:val="bbPlcHdr"/>
        </w:types>
        <w:behaviors>
          <w:behavior w:val="content"/>
        </w:behaviors>
        <w:guid w:val="{84AAA4DC-874E-4C9B-8996-D6ACF513CC8F}"/>
      </w:docPartPr>
      <w:docPartBody>
        <w:p w:rsidR="00A127C7" w:rsidRDefault="00517F3A" w:rsidP="00517F3A">
          <w:pPr>
            <w:pStyle w:val="4FE1AE0EB3DC40A0B91CB10D2C6B0940"/>
          </w:pPr>
          <w:r w:rsidRPr="003E1335">
            <w:rPr>
              <w:rStyle w:val="Textedelespacerserv"/>
            </w:rPr>
            <w:t>Klicken oder tippen Sie hier, um Text einzugeben.</w:t>
          </w:r>
        </w:p>
      </w:docPartBody>
    </w:docPart>
    <w:docPart>
      <w:docPartPr>
        <w:name w:val="39BC8424A21B4BF4AD31A2B9921186B7"/>
        <w:category>
          <w:name w:val="Allgemein"/>
          <w:gallery w:val="placeholder"/>
        </w:category>
        <w:types>
          <w:type w:val="bbPlcHdr"/>
        </w:types>
        <w:behaviors>
          <w:behavior w:val="content"/>
        </w:behaviors>
        <w:guid w:val="{C6A53522-3629-4CD3-A24F-82242F615C87}"/>
      </w:docPartPr>
      <w:docPartBody>
        <w:p w:rsidR="00A127C7" w:rsidRDefault="00517F3A" w:rsidP="00517F3A">
          <w:pPr>
            <w:pStyle w:val="39BC8424A21B4BF4AD31A2B9921186B7"/>
          </w:pPr>
          <w:r w:rsidRPr="00C5232F">
            <w:rPr>
              <w:rStyle w:val="Textedelespacerserv"/>
              <w:sz w:val="20"/>
              <w:szCs w:val="20"/>
            </w:rPr>
            <w:t>Klicken Sie hier, um Text einzugeben.</w:t>
          </w:r>
        </w:p>
      </w:docPartBody>
    </w:docPart>
    <w:docPart>
      <w:docPartPr>
        <w:name w:val="9709BF06936F4B23BF4B5DF4D7E8FAA8"/>
        <w:category>
          <w:name w:val="Allgemein"/>
          <w:gallery w:val="placeholder"/>
        </w:category>
        <w:types>
          <w:type w:val="bbPlcHdr"/>
        </w:types>
        <w:behaviors>
          <w:behavior w:val="content"/>
        </w:behaviors>
        <w:guid w:val="{FEAF0B40-4519-406A-A33F-50C0850C4B13}"/>
      </w:docPartPr>
      <w:docPartBody>
        <w:p w:rsidR="00A127C7" w:rsidRDefault="00517F3A" w:rsidP="00517F3A">
          <w:pPr>
            <w:pStyle w:val="9709BF06936F4B23BF4B5DF4D7E8FAA8"/>
          </w:pPr>
          <w:r w:rsidRPr="00C5232F">
            <w:rPr>
              <w:rStyle w:val="Textedelespacerserv"/>
              <w:sz w:val="20"/>
              <w:szCs w:val="20"/>
            </w:rPr>
            <w:t>Klicken Sie hier, um Text einzugeben.</w:t>
          </w:r>
        </w:p>
      </w:docPartBody>
    </w:docPart>
    <w:docPart>
      <w:docPartPr>
        <w:name w:val="F8CBA648F7624E6B98BB47930505DF41"/>
        <w:category>
          <w:name w:val="Allgemein"/>
          <w:gallery w:val="placeholder"/>
        </w:category>
        <w:types>
          <w:type w:val="bbPlcHdr"/>
        </w:types>
        <w:behaviors>
          <w:behavior w:val="content"/>
        </w:behaviors>
        <w:guid w:val="{959FF2A6-C71B-4395-A082-FACCEDFDFC03}"/>
      </w:docPartPr>
      <w:docPartBody>
        <w:p w:rsidR="00A127C7" w:rsidRDefault="00517F3A" w:rsidP="00517F3A">
          <w:pPr>
            <w:pStyle w:val="F8CBA648F7624E6B98BB47930505DF41"/>
          </w:pPr>
          <w:r w:rsidRPr="00C5232F">
            <w:rPr>
              <w:rStyle w:val="Textedelespacerserv"/>
              <w:sz w:val="20"/>
              <w:szCs w:val="20"/>
            </w:rPr>
            <w:t>Klicken Sie hier, um Text einzugeben.</w:t>
          </w:r>
        </w:p>
      </w:docPartBody>
    </w:docPart>
    <w:docPart>
      <w:docPartPr>
        <w:name w:val="176E00707A4D4EFC9B1A2887B834E964"/>
        <w:category>
          <w:name w:val="Allgemein"/>
          <w:gallery w:val="placeholder"/>
        </w:category>
        <w:types>
          <w:type w:val="bbPlcHdr"/>
        </w:types>
        <w:behaviors>
          <w:behavior w:val="content"/>
        </w:behaviors>
        <w:guid w:val="{0D247B88-D50D-4B25-AE7B-01A372A27647}"/>
      </w:docPartPr>
      <w:docPartBody>
        <w:p w:rsidR="00A127C7" w:rsidRDefault="00517F3A" w:rsidP="00517F3A">
          <w:pPr>
            <w:pStyle w:val="176E00707A4D4EFC9B1A2887B834E964"/>
          </w:pPr>
          <w:r w:rsidRPr="000D63F5">
            <w:rPr>
              <w:rStyle w:val="Textedelespacerserv"/>
              <w:szCs w:val="21"/>
            </w:rPr>
            <w:t>Klicken Sie hier, um Text einzugeben.</w:t>
          </w:r>
        </w:p>
      </w:docPartBody>
    </w:docPart>
    <w:docPart>
      <w:docPartPr>
        <w:name w:val="15C9C9AC993E4C15A404238C76573CC0"/>
        <w:category>
          <w:name w:val="Allgemein"/>
          <w:gallery w:val="placeholder"/>
        </w:category>
        <w:types>
          <w:type w:val="bbPlcHdr"/>
        </w:types>
        <w:behaviors>
          <w:behavior w:val="content"/>
        </w:behaviors>
        <w:guid w:val="{100C2EAF-D9FD-49BF-A8C4-5D71B8CBD0DF}"/>
      </w:docPartPr>
      <w:docPartBody>
        <w:p w:rsidR="00A127C7" w:rsidRDefault="00517F3A" w:rsidP="00517F3A">
          <w:pPr>
            <w:pStyle w:val="15C9C9AC993E4C15A404238C76573CC0"/>
          </w:pPr>
          <w:r w:rsidRPr="00E47595">
            <w:rPr>
              <w:color w:val="808080"/>
              <w:sz w:val="20"/>
              <w:szCs w:val="20"/>
            </w:rPr>
            <w:t>Klicken Sie hier, um Text einzugeben.</w:t>
          </w:r>
        </w:p>
      </w:docPartBody>
    </w:docPart>
    <w:docPart>
      <w:docPartPr>
        <w:name w:val="8A376A788CBA467E82A82248BE4A8D5F"/>
        <w:category>
          <w:name w:val="Allgemein"/>
          <w:gallery w:val="placeholder"/>
        </w:category>
        <w:types>
          <w:type w:val="bbPlcHdr"/>
        </w:types>
        <w:behaviors>
          <w:behavior w:val="content"/>
        </w:behaviors>
        <w:guid w:val="{B1DFC7D8-18F8-45B1-B496-396B24002D9E}"/>
      </w:docPartPr>
      <w:docPartBody>
        <w:p w:rsidR="00A127C7" w:rsidRDefault="00517F3A" w:rsidP="00517F3A">
          <w:pPr>
            <w:pStyle w:val="8A376A788CBA467E82A82248BE4A8D5F"/>
          </w:pPr>
          <w:r w:rsidRPr="000D63F5">
            <w:rPr>
              <w:rStyle w:val="Textedelespacerserv"/>
              <w:szCs w:val="21"/>
            </w:rPr>
            <w:t>Klicken Sie hier, um Text einzugeben.</w:t>
          </w:r>
        </w:p>
      </w:docPartBody>
    </w:docPart>
    <w:docPart>
      <w:docPartPr>
        <w:name w:val="2781C7CF413D43DA945D921A3DD3C936"/>
        <w:category>
          <w:name w:val="Allgemein"/>
          <w:gallery w:val="placeholder"/>
        </w:category>
        <w:types>
          <w:type w:val="bbPlcHdr"/>
        </w:types>
        <w:behaviors>
          <w:behavior w:val="content"/>
        </w:behaviors>
        <w:guid w:val="{5DB5EFD9-817A-4D1A-85F4-F1B399B0939B}"/>
      </w:docPartPr>
      <w:docPartBody>
        <w:p w:rsidR="00A127C7" w:rsidRDefault="00517F3A" w:rsidP="00517F3A">
          <w:pPr>
            <w:pStyle w:val="2781C7CF413D43DA945D921A3DD3C936"/>
          </w:pPr>
          <w:r w:rsidRPr="00E47595">
            <w:rPr>
              <w:color w:val="808080"/>
              <w:sz w:val="20"/>
              <w:szCs w:val="20"/>
            </w:rPr>
            <w:t>Klicken Sie hier, um Text einzugeben.</w:t>
          </w:r>
        </w:p>
      </w:docPartBody>
    </w:docPart>
    <w:docPart>
      <w:docPartPr>
        <w:name w:val="8BBB85C604EF4529A32B5F4ADA129F31"/>
        <w:category>
          <w:name w:val="Allgemein"/>
          <w:gallery w:val="placeholder"/>
        </w:category>
        <w:types>
          <w:type w:val="bbPlcHdr"/>
        </w:types>
        <w:behaviors>
          <w:behavior w:val="content"/>
        </w:behaviors>
        <w:guid w:val="{4639D9FD-5CCC-4B06-A8B7-BF3489A9A268}"/>
      </w:docPartPr>
      <w:docPartBody>
        <w:p w:rsidR="00A127C7" w:rsidRDefault="00517F3A" w:rsidP="00517F3A">
          <w:pPr>
            <w:pStyle w:val="8BBB85C604EF4529A32B5F4ADA129F31"/>
          </w:pPr>
          <w:r w:rsidRPr="00E47595">
            <w:rPr>
              <w:color w:val="808080"/>
              <w:sz w:val="20"/>
              <w:szCs w:val="20"/>
            </w:rPr>
            <w:t>Klicken Sie hier, um Text einzugeben.</w:t>
          </w:r>
        </w:p>
      </w:docPartBody>
    </w:docPart>
    <w:docPart>
      <w:docPartPr>
        <w:name w:val="10E765E484D04F9097544151F9A73F44"/>
        <w:category>
          <w:name w:val="Allgemein"/>
          <w:gallery w:val="placeholder"/>
        </w:category>
        <w:types>
          <w:type w:val="bbPlcHdr"/>
        </w:types>
        <w:behaviors>
          <w:behavior w:val="content"/>
        </w:behaviors>
        <w:guid w:val="{F1DA289D-6323-4D9B-B935-7F92E0575C04}"/>
      </w:docPartPr>
      <w:docPartBody>
        <w:p w:rsidR="00A127C7" w:rsidRDefault="00517F3A" w:rsidP="00517F3A">
          <w:pPr>
            <w:pStyle w:val="10E765E484D04F9097544151F9A73F44"/>
          </w:pPr>
          <w:r w:rsidRPr="000D63F5">
            <w:rPr>
              <w:rStyle w:val="Textedelespacerserv"/>
              <w:szCs w:val="21"/>
            </w:rPr>
            <w:t>Klicken Sie hier, um Text einzugeben.</w:t>
          </w:r>
        </w:p>
      </w:docPartBody>
    </w:docPart>
    <w:docPart>
      <w:docPartPr>
        <w:name w:val="4CFEEEC49F6943A6AF461CC2176B0476"/>
        <w:category>
          <w:name w:val="Allgemein"/>
          <w:gallery w:val="placeholder"/>
        </w:category>
        <w:types>
          <w:type w:val="bbPlcHdr"/>
        </w:types>
        <w:behaviors>
          <w:behavior w:val="content"/>
        </w:behaviors>
        <w:guid w:val="{2B37C2EB-67D5-44B0-A32F-E2B04E39FD61}"/>
      </w:docPartPr>
      <w:docPartBody>
        <w:p w:rsidR="00A127C7" w:rsidRDefault="00517F3A" w:rsidP="00517F3A">
          <w:pPr>
            <w:pStyle w:val="4CFEEEC49F6943A6AF461CC2176B0476"/>
          </w:pPr>
          <w:r w:rsidRPr="00E47595">
            <w:rPr>
              <w:color w:val="808080"/>
              <w:sz w:val="20"/>
              <w:szCs w:val="20"/>
            </w:rPr>
            <w:t>Klicken Sie hier, um Text einzugeben.</w:t>
          </w:r>
        </w:p>
      </w:docPartBody>
    </w:docPart>
    <w:docPart>
      <w:docPartPr>
        <w:name w:val="3EA65EC6CD2046D9B3FE1D786AE61291"/>
        <w:category>
          <w:name w:val="Allgemein"/>
          <w:gallery w:val="placeholder"/>
        </w:category>
        <w:types>
          <w:type w:val="bbPlcHdr"/>
        </w:types>
        <w:behaviors>
          <w:behavior w:val="content"/>
        </w:behaviors>
        <w:guid w:val="{F70C7ECF-2526-461C-A008-43F840654781}"/>
      </w:docPartPr>
      <w:docPartBody>
        <w:p w:rsidR="00A127C7" w:rsidRDefault="00517F3A" w:rsidP="00517F3A">
          <w:pPr>
            <w:pStyle w:val="3EA65EC6CD2046D9B3FE1D786AE61291"/>
          </w:pPr>
          <w:r w:rsidRPr="00E47595">
            <w:rPr>
              <w:color w:val="808080"/>
              <w:sz w:val="20"/>
              <w:szCs w:val="20"/>
            </w:rPr>
            <w:t>Klicken Sie hier, um Text einzugeben.</w:t>
          </w:r>
        </w:p>
      </w:docPartBody>
    </w:docPart>
    <w:docPart>
      <w:docPartPr>
        <w:name w:val="F761FEBC1925465A9BA344EABF160E3F"/>
        <w:category>
          <w:name w:val="Allgemein"/>
          <w:gallery w:val="placeholder"/>
        </w:category>
        <w:types>
          <w:type w:val="bbPlcHdr"/>
        </w:types>
        <w:behaviors>
          <w:behavior w:val="content"/>
        </w:behaviors>
        <w:guid w:val="{1F3ED556-375C-4808-8180-DE866AE3FB84}"/>
      </w:docPartPr>
      <w:docPartBody>
        <w:p w:rsidR="00A127C7" w:rsidRDefault="00517F3A" w:rsidP="00517F3A">
          <w:pPr>
            <w:pStyle w:val="F761FEBC1925465A9BA344EABF160E3F"/>
          </w:pPr>
          <w:r w:rsidRPr="000D63F5">
            <w:rPr>
              <w:rStyle w:val="Textedelespacerserv"/>
              <w:szCs w:val="21"/>
            </w:rPr>
            <w:t>Klicken Sie hier, um Text einzugeben.</w:t>
          </w:r>
        </w:p>
      </w:docPartBody>
    </w:docPart>
    <w:docPart>
      <w:docPartPr>
        <w:name w:val="5392FAC42F92420788ECC81D5930341D"/>
        <w:category>
          <w:name w:val="Allgemein"/>
          <w:gallery w:val="placeholder"/>
        </w:category>
        <w:types>
          <w:type w:val="bbPlcHdr"/>
        </w:types>
        <w:behaviors>
          <w:behavior w:val="content"/>
        </w:behaviors>
        <w:guid w:val="{0361C176-21F2-4F9D-AEDB-67D3C0958CC6}"/>
      </w:docPartPr>
      <w:docPartBody>
        <w:p w:rsidR="00A127C7" w:rsidRDefault="00517F3A" w:rsidP="00517F3A">
          <w:pPr>
            <w:pStyle w:val="5392FAC42F92420788ECC81D5930341D"/>
          </w:pPr>
          <w:r w:rsidRPr="00E47595">
            <w:rPr>
              <w:color w:val="808080"/>
              <w:sz w:val="20"/>
              <w:szCs w:val="20"/>
            </w:rPr>
            <w:t>Klicken Sie hier, um Text einzugeben.</w:t>
          </w:r>
        </w:p>
      </w:docPartBody>
    </w:docPart>
    <w:docPart>
      <w:docPartPr>
        <w:name w:val="8E621A43E919449CA83EA304D56A479E"/>
        <w:category>
          <w:name w:val="Allgemein"/>
          <w:gallery w:val="placeholder"/>
        </w:category>
        <w:types>
          <w:type w:val="bbPlcHdr"/>
        </w:types>
        <w:behaviors>
          <w:behavior w:val="content"/>
        </w:behaviors>
        <w:guid w:val="{52CA024B-5D74-46D1-9392-0EC24DC979E9}"/>
      </w:docPartPr>
      <w:docPartBody>
        <w:p w:rsidR="00A127C7" w:rsidRDefault="00517F3A" w:rsidP="00517F3A">
          <w:pPr>
            <w:pStyle w:val="8E621A43E919449CA83EA304D56A479E"/>
          </w:pPr>
          <w:r w:rsidRPr="00E47595">
            <w:rPr>
              <w:color w:val="808080"/>
              <w:sz w:val="20"/>
              <w:szCs w:val="20"/>
            </w:rPr>
            <w:t>Klicken Sie hier, um Text einzugeben.</w:t>
          </w:r>
        </w:p>
      </w:docPartBody>
    </w:docPart>
    <w:docPart>
      <w:docPartPr>
        <w:name w:val="149BD477E10C4A75A83CDDF540D6855C"/>
        <w:category>
          <w:name w:val="Allgemein"/>
          <w:gallery w:val="placeholder"/>
        </w:category>
        <w:types>
          <w:type w:val="bbPlcHdr"/>
        </w:types>
        <w:behaviors>
          <w:behavior w:val="content"/>
        </w:behaviors>
        <w:guid w:val="{698F9465-BCAD-4D7B-8933-DA058E86F016}"/>
      </w:docPartPr>
      <w:docPartBody>
        <w:p w:rsidR="00A127C7" w:rsidRDefault="00517F3A" w:rsidP="00517F3A">
          <w:pPr>
            <w:pStyle w:val="149BD477E10C4A75A83CDDF540D6855C"/>
          </w:pPr>
          <w:r w:rsidRPr="000D63F5">
            <w:rPr>
              <w:rStyle w:val="Textedelespacerserv"/>
              <w:szCs w:val="21"/>
            </w:rPr>
            <w:t>Klicken Sie hier, um Text einzugeben.</w:t>
          </w:r>
        </w:p>
      </w:docPartBody>
    </w:docPart>
    <w:docPart>
      <w:docPartPr>
        <w:name w:val="1E4A9CB0828A4B9081EAA9B216364199"/>
        <w:category>
          <w:name w:val="Allgemein"/>
          <w:gallery w:val="placeholder"/>
        </w:category>
        <w:types>
          <w:type w:val="bbPlcHdr"/>
        </w:types>
        <w:behaviors>
          <w:behavior w:val="content"/>
        </w:behaviors>
        <w:guid w:val="{5A56BFF2-DD92-41B7-8F9D-92DBC27C4F54}"/>
      </w:docPartPr>
      <w:docPartBody>
        <w:p w:rsidR="00A127C7" w:rsidRDefault="00517F3A" w:rsidP="00517F3A">
          <w:pPr>
            <w:pStyle w:val="1E4A9CB0828A4B9081EAA9B216364199"/>
          </w:pPr>
          <w:r w:rsidRPr="00C5232F">
            <w:rPr>
              <w:rStyle w:val="Textedelespacerserv"/>
              <w:sz w:val="20"/>
              <w:szCs w:val="20"/>
            </w:rPr>
            <w:t>Klicken Sie hier, um Text einzugeben.</w:t>
          </w:r>
        </w:p>
      </w:docPartBody>
    </w:docPart>
    <w:docPart>
      <w:docPartPr>
        <w:name w:val="6096876B88D54A5FA1876575D0B5AAC6"/>
        <w:category>
          <w:name w:val="Allgemein"/>
          <w:gallery w:val="placeholder"/>
        </w:category>
        <w:types>
          <w:type w:val="bbPlcHdr"/>
        </w:types>
        <w:behaviors>
          <w:behavior w:val="content"/>
        </w:behaviors>
        <w:guid w:val="{B097A761-A52D-4D9E-BE50-1D76CABEDE62}"/>
      </w:docPartPr>
      <w:docPartBody>
        <w:p w:rsidR="00A127C7" w:rsidRDefault="00517F3A" w:rsidP="00517F3A">
          <w:pPr>
            <w:pStyle w:val="6096876B88D54A5FA1876575D0B5AAC6"/>
          </w:pPr>
          <w:r w:rsidRPr="000D63F5">
            <w:rPr>
              <w:rStyle w:val="Textedelespacerserv"/>
              <w:szCs w:val="21"/>
            </w:rPr>
            <w:t>Klicken Sie hier, um Text einzugeben.</w:t>
          </w:r>
        </w:p>
      </w:docPartBody>
    </w:docPart>
    <w:docPart>
      <w:docPartPr>
        <w:name w:val="6B90B96A99A943F3BBA946EE85D6E194"/>
        <w:category>
          <w:name w:val="Allgemein"/>
          <w:gallery w:val="placeholder"/>
        </w:category>
        <w:types>
          <w:type w:val="bbPlcHdr"/>
        </w:types>
        <w:behaviors>
          <w:behavior w:val="content"/>
        </w:behaviors>
        <w:guid w:val="{1292C3DE-1113-42FE-B0AE-5AF87D97C144}"/>
      </w:docPartPr>
      <w:docPartBody>
        <w:p w:rsidR="00A127C7" w:rsidRDefault="00517F3A" w:rsidP="00517F3A">
          <w:pPr>
            <w:pStyle w:val="6B90B96A99A943F3BBA946EE85D6E194"/>
          </w:pPr>
          <w:r w:rsidRPr="00C5232F">
            <w:rPr>
              <w:rStyle w:val="Textedelespacerserv"/>
              <w:sz w:val="20"/>
              <w:szCs w:val="20"/>
            </w:rPr>
            <w:t>Klicken Sie hier, um Text einzugeben.</w:t>
          </w:r>
        </w:p>
      </w:docPartBody>
    </w:docPart>
    <w:docPart>
      <w:docPartPr>
        <w:name w:val="E046394646F0477BB1CE0A3BCC809E33"/>
        <w:category>
          <w:name w:val="Allgemein"/>
          <w:gallery w:val="placeholder"/>
        </w:category>
        <w:types>
          <w:type w:val="bbPlcHdr"/>
        </w:types>
        <w:behaviors>
          <w:behavior w:val="content"/>
        </w:behaviors>
        <w:guid w:val="{797085CE-6E96-47A8-8DEB-949591846D2F}"/>
      </w:docPartPr>
      <w:docPartBody>
        <w:p w:rsidR="00A127C7" w:rsidRDefault="00517F3A" w:rsidP="00517F3A">
          <w:pPr>
            <w:pStyle w:val="E046394646F0477BB1CE0A3BCC809E33"/>
          </w:pPr>
          <w:r w:rsidRPr="000D63F5">
            <w:rPr>
              <w:rStyle w:val="Textedelespacerserv"/>
              <w:szCs w:val="21"/>
            </w:rPr>
            <w:t>Klicken Sie hier, um Text einzugeben.</w:t>
          </w:r>
        </w:p>
      </w:docPartBody>
    </w:docPart>
    <w:docPart>
      <w:docPartPr>
        <w:name w:val="19040CE2CE484E7E969A013BFF08FE07"/>
        <w:category>
          <w:name w:val="Allgemein"/>
          <w:gallery w:val="placeholder"/>
        </w:category>
        <w:types>
          <w:type w:val="bbPlcHdr"/>
        </w:types>
        <w:behaviors>
          <w:behavior w:val="content"/>
        </w:behaviors>
        <w:guid w:val="{94325B2A-05C0-494F-99E0-8BFA5D0FE13E}"/>
      </w:docPartPr>
      <w:docPartBody>
        <w:p w:rsidR="00A127C7" w:rsidRDefault="00517F3A" w:rsidP="00517F3A">
          <w:pPr>
            <w:pStyle w:val="19040CE2CE484E7E969A013BFF08FE07"/>
          </w:pPr>
          <w:r w:rsidRPr="00E47595">
            <w:rPr>
              <w:color w:val="808080"/>
              <w:sz w:val="20"/>
              <w:szCs w:val="20"/>
            </w:rPr>
            <w:t>Klicken Sie hier, um Text einzugeben.</w:t>
          </w:r>
        </w:p>
      </w:docPartBody>
    </w:docPart>
    <w:docPart>
      <w:docPartPr>
        <w:name w:val="A4CA61DF0FF64E04B3D19706E797C52F"/>
        <w:category>
          <w:name w:val="Allgemein"/>
          <w:gallery w:val="placeholder"/>
        </w:category>
        <w:types>
          <w:type w:val="bbPlcHdr"/>
        </w:types>
        <w:behaviors>
          <w:behavior w:val="content"/>
        </w:behaviors>
        <w:guid w:val="{150113B7-C2AE-44B2-B002-D7A94B624311}"/>
      </w:docPartPr>
      <w:docPartBody>
        <w:p w:rsidR="00A127C7" w:rsidRDefault="00517F3A" w:rsidP="00517F3A">
          <w:pPr>
            <w:pStyle w:val="A4CA61DF0FF64E04B3D19706E797C52F"/>
          </w:pPr>
          <w:r w:rsidRPr="00E47595">
            <w:rPr>
              <w:color w:val="808080"/>
              <w:sz w:val="20"/>
              <w:szCs w:val="20"/>
            </w:rPr>
            <w:t>Klicken Sie hier, um Text einzugeben.</w:t>
          </w:r>
        </w:p>
      </w:docPartBody>
    </w:docPart>
    <w:docPart>
      <w:docPartPr>
        <w:name w:val="6F89848A97D84C0B83A993F88105377D"/>
        <w:category>
          <w:name w:val="Allgemein"/>
          <w:gallery w:val="placeholder"/>
        </w:category>
        <w:types>
          <w:type w:val="bbPlcHdr"/>
        </w:types>
        <w:behaviors>
          <w:behavior w:val="content"/>
        </w:behaviors>
        <w:guid w:val="{57888F75-4E38-461A-9D79-73F874FFFAF3}"/>
      </w:docPartPr>
      <w:docPartBody>
        <w:p w:rsidR="00A127C7" w:rsidRDefault="00517F3A" w:rsidP="00517F3A">
          <w:pPr>
            <w:pStyle w:val="6F89848A97D84C0B83A993F88105377D"/>
          </w:pPr>
          <w:r w:rsidRPr="000D63F5">
            <w:rPr>
              <w:rStyle w:val="Textedelespacerserv"/>
              <w:szCs w:val="21"/>
            </w:rPr>
            <w:t>Klicken Sie hier, um Text einzugeben.</w:t>
          </w:r>
        </w:p>
      </w:docPartBody>
    </w:docPart>
    <w:docPart>
      <w:docPartPr>
        <w:name w:val="2A5ED7AFB2BC4B0889217D9E2EE88AC7"/>
        <w:category>
          <w:name w:val="Allgemein"/>
          <w:gallery w:val="placeholder"/>
        </w:category>
        <w:types>
          <w:type w:val="bbPlcHdr"/>
        </w:types>
        <w:behaviors>
          <w:behavior w:val="content"/>
        </w:behaviors>
        <w:guid w:val="{90A4FAC7-6D62-4C19-8AA1-137B0CF40063}"/>
      </w:docPartPr>
      <w:docPartBody>
        <w:p w:rsidR="00A127C7" w:rsidRDefault="00517F3A" w:rsidP="00517F3A">
          <w:pPr>
            <w:pStyle w:val="2A5ED7AFB2BC4B0889217D9E2EE88AC7"/>
          </w:pPr>
          <w:r w:rsidRPr="00E47595">
            <w:rPr>
              <w:color w:val="808080"/>
              <w:sz w:val="20"/>
              <w:szCs w:val="20"/>
            </w:rPr>
            <w:t>Klicken Sie hier, um Text einzugeben.</w:t>
          </w:r>
        </w:p>
      </w:docPartBody>
    </w:docPart>
    <w:docPart>
      <w:docPartPr>
        <w:name w:val="00D7D63CD33A46BDB63CD6079876FFAF"/>
        <w:category>
          <w:name w:val="Allgemein"/>
          <w:gallery w:val="placeholder"/>
        </w:category>
        <w:types>
          <w:type w:val="bbPlcHdr"/>
        </w:types>
        <w:behaviors>
          <w:behavior w:val="content"/>
        </w:behaviors>
        <w:guid w:val="{C94D58CD-FABE-46AF-AE80-1843D45C0420}"/>
      </w:docPartPr>
      <w:docPartBody>
        <w:p w:rsidR="00A127C7" w:rsidRDefault="00517F3A" w:rsidP="00517F3A">
          <w:pPr>
            <w:pStyle w:val="00D7D63CD33A46BDB63CD6079876FFAF"/>
          </w:pPr>
          <w:r w:rsidRPr="00E47595">
            <w:rPr>
              <w:color w:val="808080"/>
              <w:sz w:val="20"/>
              <w:szCs w:val="20"/>
            </w:rPr>
            <w:t>Klicken Sie hier, um Text einzugeben.</w:t>
          </w:r>
        </w:p>
      </w:docPartBody>
    </w:docPart>
    <w:docPart>
      <w:docPartPr>
        <w:name w:val="E7A96FDFC58B44E0B32FE7DE0AE57E5B"/>
        <w:category>
          <w:name w:val="Allgemein"/>
          <w:gallery w:val="placeholder"/>
        </w:category>
        <w:types>
          <w:type w:val="bbPlcHdr"/>
        </w:types>
        <w:behaviors>
          <w:behavior w:val="content"/>
        </w:behaviors>
        <w:guid w:val="{63870D1F-17D6-48A0-9E26-55FEB837912A}"/>
      </w:docPartPr>
      <w:docPartBody>
        <w:p w:rsidR="00A127C7" w:rsidRDefault="00517F3A" w:rsidP="00517F3A">
          <w:pPr>
            <w:pStyle w:val="E7A96FDFC58B44E0B32FE7DE0AE57E5B"/>
          </w:pPr>
          <w:r w:rsidRPr="000D63F5">
            <w:rPr>
              <w:rStyle w:val="Textedelespacerserv"/>
              <w:szCs w:val="21"/>
            </w:rPr>
            <w:t>Klicken Sie hier, um Text einzugeben.</w:t>
          </w:r>
        </w:p>
      </w:docPartBody>
    </w:docPart>
    <w:docPart>
      <w:docPartPr>
        <w:name w:val="958A60F2441A4E6D993D80E90E3734DB"/>
        <w:category>
          <w:name w:val="Allgemein"/>
          <w:gallery w:val="placeholder"/>
        </w:category>
        <w:types>
          <w:type w:val="bbPlcHdr"/>
        </w:types>
        <w:behaviors>
          <w:behavior w:val="content"/>
        </w:behaviors>
        <w:guid w:val="{9C75F653-CB52-4713-AB16-B85E23CC9B5A}"/>
      </w:docPartPr>
      <w:docPartBody>
        <w:p w:rsidR="00A127C7" w:rsidRDefault="00517F3A" w:rsidP="00517F3A">
          <w:pPr>
            <w:pStyle w:val="958A60F2441A4E6D993D80E90E3734DB"/>
          </w:pPr>
          <w:r w:rsidRPr="00E47595">
            <w:rPr>
              <w:color w:val="808080"/>
              <w:sz w:val="20"/>
              <w:szCs w:val="20"/>
            </w:rPr>
            <w:t>Klicken Sie hier, um Text einzugeben.</w:t>
          </w:r>
        </w:p>
      </w:docPartBody>
    </w:docPart>
    <w:docPart>
      <w:docPartPr>
        <w:name w:val="5855894A6F3B4BC5BFDD619A0B3B7A58"/>
        <w:category>
          <w:name w:val="Allgemein"/>
          <w:gallery w:val="placeholder"/>
        </w:category>
        <w:types>
          <w:type w:val="bbPlcHdr"/>
        </w:types>
        <w:behaviors>
          <w:behavior w:val="content"/>
        </w:behaviors>
        <w:guid w:val="{38787437-91CE-4463-917F-99E0103D700B}"/>
      </w:docPartPr>
      <w:docPartBody>
        <w:p w:rsidR="00A127C7" w:rsidRDefault="00517F3A" w:rsidP="00517F3A">
          <w:pPr>
            <w:pStyle w:val="5855894A6F3B4BC5BFDD619A0B3B7A58"/>
          </w:pPr>
          <w:r w:rsidRPr="00E47595">
            <w:rPr>
              <w:color w:val="808080"/>
              <w:sz w:val="20"/>
              <w:szCs w:val="20"/>
            </w:rPr>
            <w:t>Klicken Sie hier, um Text einzugeben.</w:t>
          </w:r>
        </w:p>
      </w:docPartBody>
    </w:docPart>
    <w:docPart>
      <w:docPartPr>
        <w:name w:val="473263DBBD6C4829A89F5429194419B0"/>
        <w:category>
          <w:name w:val="Allgemein"/>
          <w:gallery w:val="placeholder"/>
        </w:category>
        <w:types>
          <w:type w:val="bbPlcHdr"/>
        </w:types>
        <w:behaviors>
          <w:behavior w:val="content"/>
        </w:behaviors>
        <w:guid w:val="{877AEBEB-5476-4EDF-B4A4-D72C8CDDB8F5}"/>
      </w:docPartPr>
      <w:docPartBody>
        <w:p w:rsidR="00A127C7" w:rsidRDefault="00517F3A" w:rsidP="00517F3A">
          <w:pPr>
            <w:pStyle w:val="473263DBBD6C4829A89F5429194419B0"/>
          </w:pPr>
          <w:r w:rsidRPr="000D63F5">
            <w:rPr>
              <w:rStyle w:val="Textedelespacerserv"/>
              <w:szCs w:val="21"/>
            </w:rPr>
            <w:t>Klicken Sie hier, um Text einzugeben.</w:t>
          </w:r>
        </w:p>
      </w:docPartBody>
    </w:docPart>
    <w:docPart>
      <w:docPartPr>
        <w:name w:val="4F3DB772DB0E41D280A70F347AEB47E1"/>
        <w:category>
          <w:name w:val="Allgemein"/>
          <w:gallery w:val="placeholder"/>
        </w:category>
        <w:types>
          <w:type w:val="bbPlcHdr"/>
        </w:types>
        <w:behaviors>
          <w:behavior w:val="content"/>
        </w:behaviors>
        <w:guid w:val="{096FA299-B175-494D-A327-E59D88B53CFF}"/>
      </w:docPartPr>
      <w:docPartBody>
        <w:p w:rsidR="00A127C7" w:rsidRDefault="00517F3A" w:rsidP="00517F3A">
          <w:pPr>
            <w:pStyle w:val="4F3DB772DB0E41D280A70F347AEB47E1"/>
          </w:pPr>
          <w:r w:rsidRPr="00E47595">
            <w:rPr>
              <w:color w:val="808080"/>
              <w:sz w:val="20"/>
              <w:szCs w:val="20"/>
            </w:rPr>
            <w:t>Klicken Sie hier, um Text einzugeben.</w:t>
          </w:r>
        </w:p>
      </w:docPartBody>
    </w:docPart>
    <w:docPart>
      <w:docPartPr>
        <w:name w:val="5A0FB4A472644AB0B0C317712A2C0A9B"/>
        <w:category>
          <w:name w:val="Allgemein"/>
          <w:gallery w:val="placeholder"/>
        </w:category>
        <w:types>
          <w:type w:val="bbPlcHdr"/>
        </w:types>
        <w:behaviors>
          <w:behavior w:val="content"/>
        </w:behaviors>
        <w:guid w:val="{D58D1D94-9CA5-4340-9BA7-2374803CA131}"/>
      </w:docPartPr>
      <w:docPartBody>
        <w:p w:rsidR="00A127C7" w:rsidRDefault="00517F3A" w:rsidP="00517F3A">
          <w:pPr>
            <w:pStyle w:val="5A0FB4A472644AB0B0C317712A2C0A9B"/>
          </w:pPr>
          <w:r w:rsidRPr="00E47595">
            <w:rPr>
              <w:color w:val="808080"/>
              <w:sz w:val="20"/>
              <w:szCs w:val="20"/>
            </w:rPr>
            <w:t>Klicken Sie hier, um Text einzugeben.</w:t>
          </w:r>
        </w:p>
      </w:docPartBody>
    </w:docPart>
    <w:docPart>
      <w:docPartPr>
        <w:name w:val="896711EA78404690BB7154096EAD7BF7"/>
        <w:category>
          <w:name w:val="Allgemein"/>
          <w:gallery w:val="placeholder"/>
        </w:category>
        <w:types>
          <w:type w:val="bbPlcHdr"/>
        </w:types>
        <w:behaviors>
          <w:behavior w:val="content"/>
        </w:behaviors>
        <w:guid w:val="{0B08ED30-8B93-40EA-AD22-91213A4C5606}"/>
      </w:docPartPr>
      <w:docPartBody>
        <w:p w:rsidR="00A127C7" w:rsidRDefault="00517F3A" w:rsidP="00517F3A">
          <w:pPr>
            <w:pStyle w:val="896711EA78404690BB7154096EAD7BF7"/>
          </w:pPr>
          <w:r w:rsidRPr="000D63F5">
            <w:rPr>
              <w:rStyle w:val="Textedelespacerserv"/>
              <w:szCs w:val="21"/>
            </w:rPr>
            <w:t>Klicken Sie hier, um Text einzugeben.</w:t>
          </w:r>
        </w:p>
      </w:docPartBody>
    </w:docPart>
    <w:docPart>
      <w:docPartPr>
        <w:name w:val="5EB52F381E454C1284BDF2A518D442F0"/>
        <w:category>
          <w:name w:val="Allgemein"/>
          <w:gallery w:val="placeholder"/>
        </w:category>
        <w:types>
          <w:type w:val="bbPlcHdr"/>
        </w:types>
        <w:behaviors>
          <w:behavior w:val="content"/>
        </w:behaviors>
        <w:guid w:val="{EEB370A7-6DA7-49D8-BC6C-242481578F23}"/>
      </w:docPartPr>
      <w:docPartBody>
        <w:p w:rsidR="00A127C7" w:rsidRDefault="00517F3A" w:rsidP="00517F3A">
          <w:pPr>
            <w:pStyle w:val="5EB52F381E454C1284BDF2A518D442F0"/>
          </w:pPr>
          <w:r w:rsidRPr="00C5232F">
            <w:rPr>
              <w:rStyle w:val="Textedelespacerserv"/>
              <w:sz w:val="20"/>
              <w:szCs w:val="20"/>
            </w:rPr>
            <w:t>Klicken Sie hier, um Text einzugeben.</w:t>
          </w:r>
        </w:p>
      </w:docPartBody>
    </w:docPart>
    <w:docPart>
      <w:docPartPr>
        <w:name w:val="9DCA24F83EE0459D88A407662BE3319F"/>
        <w:category>
          <w:name w:val="Allgemein"/>
          <w:gallery w:val="placeholder"/>
        </w:category>
        <w:types>
          <w:type w:val="bbPlcHdr"/>
        </w:types>
        <w:behaviors>
          <w:behavior w:val="content"/>
        </w:behaviors>
        <w:guid w:val="{8BEED5CC-1C9F-452C-BC53-92F236499A15}"/>
      </w:docPartPr>
      <w:docPartBody>
        <w:p w:rsidR="00A127C7" w:rsidRDefault="00517F3A" w:rsidP="00517F3A">
          <w:pPr>
            <w:pStyle w:val="9DCA24F83EE0459D88A407662BE3319F"/>
          </w:pPr>
          <w:r w:rsidRPr="000D63F5">
            <w:rPr>
              <w:rStyle w:val="Textedelespacerserv"/>
              <w:szCs w:val="21"/>
            </w:rPr>
            <w:t>Klicken Sie hier, um Text einzugeben.</w:t>
          </w:r>
        </w:p>
      </w:docPartBody>
    </w:docPart>
    <w:docPart>
      <w:docPartPr>
        <w:name w:val="F7DA098770F84EECA6AF54BA80EF7E0A"/>
        <w:category>
          <w:name w:val="Allgemein"/>
          <w:gallery w:val="placeholder"/>
        </w:category>
        <w:types>
          <w:type w:val="bbPlcHdr"/>
        </w:types>
        <w:behaviors>
          <w:behavior w:val="content"/>
        </w:behaviors>
        <w:guid w:val="{FECF382E-09AB-462D-AE5E-24255B8F10BC}"/>
      </w:docPartPr>
      <w:docPartBody>
        <w:p w:rsidR="00A127C7" w:rsidRDefault="00517F3A" w:rsidP="00517F3A">
          <w:pPr>
            <w:pStyle w:val="F7DA098770F84EECA6AF54BA80EF7E0A"/>
          </w:pPr>
          <w:r w:rsidRPr="00C5232F">
            <w:rPr>
              <w:rStyle w:val="Textedelespacerserv"/>
              <w:sz w:val="20"/>
              <w:szCs w:val="20"/>
            </w:rPr>
            <w:t>Klicken Sie hier, um Text einzugeben.</w:t>
          </w:r>
        </w:p>
      </w:docPartBody>
    </w:docPart>
    <w:docPart>
      <w:docPartPr>
        <w:name w:val="995C910B23994575B842C29EC2454262"/>
        <w:category>
          <w:name w:val="Allgemein"/>
          <w:gallery w:val="placeholder"/>
        </w:category>
        <w:types>
          <w:type w:val="bbPlcHdr"/>
        </w:types>
        <w:behaviors>
          <w:behavior w:val="content"/>
        </w:behaviors>
        <w:guid w:val="{55CAE98D-A01E-4E0B-9E58-F6C3BBCFF8ED}"/>
      </w:docPartPr>
      <w:docPartBody>
        <w:p w:rsidR="00A127C7" w:rsidRDefault="00517F3A" w:rsidP="00517F3A">
          <w:pPr>
            <w:pStyle w:val="995C910B23994575B842C29EC2454262"/>
          </w:pPr>
          <w:r w:rsidRPr="000D63F5">
            <w:rPr>
              <w:rStyle w:val="Textedelespacerserv"/>
              <w:szCs w:val="21"/>
            </w:rPr>
            <w:t>Klicken Sie hier, um Text einzugeben.</w:t>
          </w:r>
        </w:p>
      </w:docPartBody>
    </w:docPart>
    <w:docPart>
      <w:docPartPr>
        <w:name w:val="996B0F233901481FB127E092D05174F1"/>
        <w:category>
          <w:name w:val="Allgemein"/>
          <w:gallery w:val="placeholder"/>
        </w:category>
        <w:types>
          <w:type w:val="bbPlcHdr"/>
        </w:types>
        <w:behaviors>
          <w:behavior w:val="content"/>
        </w:behaviors>
        <w:guid w:val="{6E2D24ED-24D9-4168-817B-F052BFACEC81}"/>
      </w:docPartPr>
      <w:docPartBody>
        <w:p w:rsidR="00A127C7" w:rsidRDefault="00517F3A" w:rsidP="00517F3A">
          <w:pPr>
            <w:pStyle w:val="996B0F233901481FB127E092D05174F1"/>
          </w:pPr>
          <w:r w:rsidRPr="00E47595">
            <w:rPr>
              <w:color w:val="808080"/>
              <w:sz w:val="20"/>
              <w:szCs w:val="20"/>
            </w:rPr>
            <w:t>Klicken Sie hier, um Text einzugeben.</w:t>
          </w:r>
        </w:p>
      </w:docPartBody>
    </w:docPart>
    <w:docPart>
      <w:docPartPr>
        <w:name w:val="48C76D4CDD664A6E8A8DA8D6879700EA"/>
        <w:category>
          <w:name w:val="Allgemein"/>
          <w:gallery w:val="placeholder"/>
        </w:category>
        <w:types>
          <w:type w:val="bbPlcHdr"/>
        </w:types>
        <w:behaviors>
          <w:behavior w:val="content"/>
        </w:behaviors>
        <w:guid w:val="{24FB7557-7DDE-47A3-9BB0-7D5D73F81341}"/>
      </w:docPartPr>
      <w:docPartBody>
        <w:p w:rsidR="00A127C7" w:rsidRDefault="00517F3A" w:rsidP="00517F3A">
          <w:pPr>
            <w:pStyle w:val="48C76D4CDD664A6E8A8DA8D6879700EA"/>
          </w:pPr>
          <w:r w:rsidRPr="000D63F5">
            <w:rPr>
              <w:rStyle w:val="Textedelespacerserv"/>
              <w:szCs w:val="21"/>
            </w:rPr>
            <w:t>Klicken Sie hier, um Text einzugeben.</w:t>
          </w:r>
        </w:p>
      </w:docPartBody>
    </w:docPart>
    <w:docPart>
      <w:docPartPr>
        <w:name w:val="2990C3352F3449A0923ED17F9C6A48DB"/>
        <w:category>
          <w:name w:val="Allgemein"/>
          <w:gallery w:val="placeholder"/>
        </w:category>
        <w:types>
          <w:type w:val="bbPlcHdr"/>
        </w:types>
        <w:behaviors>
          <w:behavior w:val="content"/>
        </w:behaviors>
        <w:guid w:val="{C3150A1B-DCDB-4D66-B1BF-4D00415D0420}"/>
      </w:docPartPr>
      <w:docPartBody>
        <w:p w:rsidR="00A127C7" w:rsidRDefault="00517F3A" w:rsidP="00517F3A">
          <w:pPr>
            <w:pStyle w:val="2990C3352F3449A0923ED17F9C6A48DB"/>
          </w:pPr>
          <w:r w:rsidRPr="00E47595">
            <w:rPr>
              <w:color w:val="808080"/>
              <w:sz w:val="20"/>
              <w:szCs w:val="20"/>
            </w:rPr>
            <w:t>Klicken Sie hier, um Text einzugeben.</w:t>
          </w:r>
        </w:p>
      </w:docPartBody>
    </w:docPart>
    <w:docPart>
      <w:docPartPr>
        <w:name w:val="4364F8B8A7444254889DDBA95E59EFEF"/>
        <w:category>
          <w:name w:val="Allgemein"/>
          <w:gallery w:val="placeholder"/>
        </w:category>
        <w:types>
          <w:type w:val="bbPlcHdr"/>
        </w:types>
        <w:behaviors>
          <w:behavior w:val="content"/>
        </w:behaviors>
        <w:guid w:val="{02982517-387D-4B5B-972C-2AEE178A32C3}"/>
      </w:docPartPr>
      <w:docPartBody>
        <w:p w:rsidR="00A127C7" w:rsidRDefault="00517F3A" w:rsidP="00517F3A">
          <w:pPr>
            <w:pStyle w:val="4364F8B8A7444254889DDBA95E59EFEF"/>
          </w:pPr>
          <w:r w:rsidRPr="00E47595">
            <w:rPr>
              <w:color w:val="808080"/>
              <w:sz w:val="20"/>
              <w:szCs w:val="20"/>
            </w:rPr>
            <w:t>Klicken Sie hier, um Text einzugeben.</w:t>
          </w:r>
        </w:p>
      </w:docPartBody>
    </w:docPart>
    <w:docPart>
      <w:docPartPr>
        <w:name w:val="2326AF037A2748469FD1121D21C0F0E9"/>
        <w:category>
          <w:name w:val="Allgemein"/>
          <w:gallery w:val="placeholder"/>
        </w:category>
        <w:types>
          <w:type w:val="bbPlcHdr"/>
        </w:types>
        <w:behaviors>
          <w:behavior w:val="content"/>
        </w:behaviors>
        <w:guid w:val="{4DE4BDE1-ED2A-4EBA-B17D-CF8E12053A21}"/>
      </w:docPartPr>
      <w:docPartBody>
        <w:p w:rsidR="00A127C7" w:rsidRDefault="00517F3A" w:rsidP="00517F3A">
          <w:pPr>
            <w:pStyle w:val="2326AF037A2748469FD1121D21C0F0E9"/>
          </w:pPr>
          <w:r w:rsidRPr="000D63F5">
            <w:rPr>
              <w:rStyle w:val="Textedelespacerserv"/>
              <w:szCs w:val="21"/>
            </w:rPr>
            <w:t>Klicken Sie hier, um Text einzugeben.</w:t>
          </w:r>
        </w:p>
      </w:docPartBody>
    </w:docPart>
    <w:docPart>
      <w:docPartPr>
        <w:name w:val="3B9E901C7F724AF186B520B3B0E9F308"/>
        <w:category>
          <w:name w:val="Allgemein"/>
          <w:gallery w:val="placeholder"/>
        </w:category>
        <w:types>
          <w:type w:val="bbPlcHdr"/>
        </w:types>
        <w:behaviors>
          <w:behavior w:val="content"/>
        </w:behaviors>
        <w:guid w:val="{A8D5B81A-0C21-448B-AC25-87163D0D9787}"/>
      </w:docPartPr>
      <w:docPartBody>
        <w:p w:rsidR="00A127C7" w:rsidRDefault="00517F3A" w:rsidP="00517F3A">
          <w:pPr>
            <w:pStyle w:val="3B9E901C7F724AF186B520B3B0E9F308"/>
          </w:pPr>
          <w:r w:rsidRPr="00E47595">
            <w:rPr>
              <w:color w:val="808080"/>
              <w:sz w:val="20"/>
              <w:szCs w:val="20"/>
            </w:rPr>
            <w:t>Klicken Sie hier, um Text einzugeben.</w:t>
          </w:r>
        </w:p>
      </w:docPartBody>
    </w:docPart>
    <w:docPart>
      <w:docPartPr>
        <w:name w:val="2C8AEB836DF84AB7B1E356CFD97F1D83"/>
        <w:category>
          <w:name w:val="Allgemein"/>
          <w:gallery w:val="placeholder"/>
        </w:category>
        <w:types>
          <w:type w:val="bbPlcHdr"/>
        </w:types>
        <w:behaviors>
          <w:behavior w:val="content"/>
        </w:behaviors>
        <w:guid w:val="{752E0C7F-4B87-4C6B-A295-10CA49627687}"/>
      </w:docPartPr>
      <w:docPartBody>
        <w:p w:rsidR="00A127C7" w:rsidRDefault="00517F3A" w:rsidP="00517F3A">
          <w:pPr>
            <w:pStyle w:val="2C8AEB836DF84AB7B1E356CFD97F1D83"/>
          </w:pPr>
          <w:r w:rsidRPr="00E47595">
            <w:rPr>
              <w:color w:val="808080"/>
              <w:sz w:val="20"/>
              <w:szCs w:val="20"/>
            </w:rPr>
            <w:t>Klicken Sie hier, um Text einzugeben.</w:t>
          </w:r>
        </w:p>
      </w:docPartBody>
    </w:docPart>
    <w:docPart>
      <w:docPartPr>
        <w:name w:val="C9A41A643A87426D82F13CE9274F1918"/>
        <w:category>
          <w:name w:val="Allgemein"/>
          <w:gallery w:val="placeholder"/>
        </w:category>
        <w:types>
          <w:type w:val="bbPlcHdr"/>
        </w:types>
        <w:behaviors>
          <w:behavior w:val="content"/>
        </w:behaviors>
        <w:guid w:val="{0F9D6B89-3BE5-4069-9819-1078B8F50A2A}"/>
      </w:docPartPr>
      <w:docPartBody>
        <w:p w:rsidR="00A127C7" w:rsidRDefault="00517F3A" w:rsidP="00517F3A">
          <w:pPr>
            <w:pStyle w:val="C9A41A643A87426D82F13CE9274F1918"/>
          </w:pPr>
          <w:r w:rsidRPr="000D63F5">
            <w:rPr>
              <w:rStyle w:val="Textedelespacerserv"/>
              <w:szCs w:val="21"/>
            </w:rPr>
            <w:t>Klicken Sie hier, um Text einzugeben.</w:t>
          </w:r>
        </w:p>
      </w:docPartBody>
    </w:docPart>
    <w:docPart>
      <w:docPartPr>
        <w:name w:val="B13AEAD6495649DFB9D55CC11EC2995D"/>
        <w:category>
          <w:name w:val="Allgemein"/>
          <w:gallery w:val="placeholder"/>
        </w:category>
        <w:types>
          <w:type w:val="bbPlcHdr"/>
        </w:types>
        <w:behaviors>
          <w:behavior w:val="content"/>
        </w:behaviors>
        <w:guid w:val="{581660CF-5582-4302-B56D-798E47B1617E}"/>
      </w:docPartPr>
      <w:docPartBody>
        <w:p w:rsidR="00A127C7" w:rsidRDefault="00517F3A" w:rsidP="00517F3A">
          <w:pPr>
            <w:pStyle w:val="B13AEAD6495649DFB9D55CC11EC2995D"/>
          </w:pPr>
          <w:r w:rsidRPr="00E47595">
            <w:rPr>
              <w:color w:val="808080"/>
              <w:sz w:val="20"/>
              <w:szCs w:val="20"/>
            </w:rPr>
            <w:t>Klicken Sie hier, um Text einzugeben.</w:t>
          </w:r>
        </w:p>
      </w:docPartBody>
    </w:docPart>
    <w:docPart>
      <w:docPartPr>
        <w:name w:val="6D970696650D4F79AFE4A7D2A0473A08"/>
        <w:category>
          <w:name w:val="Allgemein"/>
          <w:gallery w:val="placeholder"/>
        </w:category>
        <w:types>
          <w:type w:val="bbPlcHdr"/>
        </w:types>
        <w:behaviors>
          <w:behavior w:val="content"/>
        </w:behaviors>
        <w:guid w:val="{CB54AD2D-E726-4BA8-8FC1-2DB797E02222}"/>
      </w:docPartPr>
      <w:docPartBody>
        <w:p w:rsidR="00A127C7" w:rsidRDefault="00517F3A" w:rsidP="00517F3A">
          <w:pPr>
            <w:pStyle w:val="6D970696650D4F79AFE4A7D2A0473A08"/>
          </w:pPr>
          <w:r w:rsidRPr="00E47595">
            <w:rPr>
              <w:color w:val="808080"/>
              <w:sz w:val="20"/>
              <w:szCs w:val="20"/>
            </w:rPr>
            <w:t>Klicken Sie hier, um Text einzugeben.</w:t>
          </w:r>
        </w:p>
      </w:docPartBody>
    </w:docPart>
    <w:docPart>
      <w:docPartPr>
        <w:name w:val="E9013B96B4134511990AD0EEA876CE36"/>
        <w:category>
          <w:name w:val="Allgemein"/>
          <w:gallery w:val="placeholder"/>
        </w:category>
        <w:types>
          <w:type w:val="bbPlcHdr"/>
        </w:types>
        <w:behaviors>
          <w:behavior w:val="content"/>
        </w:behaviors>
        <w:guid w:val="{E24971C5-D7E0-4E13-8693-F93F450B8AEA}"/>
      </w:docPartPr>
      <w:docPartBody>
        <w:p w:rsidR="00A127C7" w:rsidRDefault="00517F3A" w:rsidP="00517F3A">
          <w:pPr>
            <w:pStyle w:val="E9013B96B4134511990AD0EEA876CE36"/>
          </w:pPr>
          <w:r w:rsidRPr="000D63F5">
            <w:rPr>
              <w:rStyle w:val="Textedelespacerserv"/>
              <w:szCs w:val="21"/>
            </w:rPr>
            <w:t>Klicken Sie hier, um Text einzugeben.</w:t>
          </w:r>
        </w:p>
      </w:docPartBody>
    </w:docPart>
    <w:docPart>
      <w:docPartPr>
        <w:name w:val="274945C8FCA74848A2DE85FB2BF93560"/>
        <w:category>
          <w:name w:val="Allgemein"/>
          <w:gallery w:val="placeholder"/>
        </w:category>
        <w:types>
          <w:type w:val="bbPlcHdr"/>
        </w:types>
        <w:behaviors>
          <w:behavior w:val="content"/>
        </w:behaviors>
        <w:guid w:val="{2C4D049A-E24F-4236-B639-381FB77001AB}"/>
      </w:docPartPr>
      <w:docPartBody>
        <w:p w:rsidR="00A127C7" w:rsidRDefault="00517F3A" w:rsidP="00517F3A">
          <w:pPr>
            <w:pStyle w:val="274945C8FCA74848A2DE85FB2BF93560"/>
          </w:pPr>
          <w:r w:rsidRPr="00C5232F">
            <w:rPr>
              <w:rStyle w:val="Textedelespacerserv"/>
              <w:sz w:val="20"/>
              <w:szCs w:val="20"/>
            </w:rPr>
            <w:t>Klicken Sie hier, um Text einzugeben.</w:t>
          </w:r>
        </w:p>
      </w:docPartBody>
    </w:docPart>
    <w:docPart>
      <w:docPartPr>
        <w:name w:val="F6C2DD134475423BA1DBC023B7E12116"/>
        <w:category>
          <w:name w:val="Allgemein"/>
          <w:gallery w:val="placeholder"/>
        </w:category>
        <w:types>
          <w:type w:val="bbPlcHdr"/>
        </w:types>
        <w:behaviors>
          <w:behavior w:val="content"/>
        </w:behaviors>
        <w:guid w:val="{14C1FB98-F806-4452-9D85-0797816AE405}"/>
      </w:docPartPr>
      <w:docPartBody>
        <w:p w:rsidR="00A127C7" w:rsidRDefault="00517F3A" w:rsidP="00517F3A">
          <w:pPr>
            <w:pStyle w:val="F6C2DD134475423BA1DBC023B7E12116"/>
          </w:pPr>
          <w:r w:rsidRPr="000D63F5">
            <w:rPr>
              <w:rStyle w:val="Textedelespacerserv"/>
              <w:szCs w:val="21"/>
            </w:rPr>
            <w:t>Klicken Sie hier, um Text einzugeben.</w:t>
          </w:r>
        </w:p>
      </w:docPartBody>
    </w:docPart>
    <w:docPart>
      <w:docPartPr>
        <w:name w:val="A97597EF579E40E083EC73D2708BEDBB"/>
        <w:category>
          <w:name w:val="Allgemein"/>
          <w:gallery w:val="placeholder"/>
        </w:category>
        <w:types>
          <w:type w:val="bbPlcHdr"/>
        </w:types>
        <w:behaviors>
          <w:behavior w:val="content"/>
        </w:behaviors>
        <w:guid w:val="{7A63BBC2-98DC-42FD-B51E-2D4DE858A83B}"/>
      </w:docPartPr>
      <w:docPartBody>
        <w:p w:rsidR="00A127C7" w:rsidRDefault="00517F3A" w:rsidP="00517F3A">
          <w:pPr>
            <w:pStyle w:val="A97597EF579E40E083EC73D2708BEDBB"/>
          </w:pPr>
          <w:r w:rsidRPr="00C5232F">
            <w:rPr>
              <w:rStyle w:val="Textedelespacerserv"/>
              <w:sz w:val="20"/>
              <w:szCs w:val="20"/>
            </w:rPr>
            <w:t>Klicken Sie hier, um Text einzugeben.</w:t>
          </w:r>
        </w:p>
      </w:docPartBody>
    </w:docPart>
    <w:docPart>
      <w:docPartPr>
        <w:name w:val="0B9E98AEA105420393A466B62D581437"/>
        <w:category>
          <w:name w:val="Allgemein"/>
          <w:gallery w:val="placeholder"/>
        </w:category>
        <w:types>
          <w:type w:val="bbPlcHdr"/>
        </w:types>
        <w:behaviors>
          <w:behavior w:val="content"/>
        </w:behaviors>
        <w:guid w:val="{4E378D2F-92F1-4834-8B0F-F352700EB9AB}"/>
      </w:docPartPr>
      <w:docPartBody>
        <w:p w:rsidR="00A127C7" w:rsidRDefault="00517F3A" w:rsidP="00517F3A">
          <w:pPr>
            <w:pStyle w:val="0B9E98AEA105420393A466B62D581437"/>
          </w:pPr>
          <w:r w:rsidRPr="000D63F5">
            <w:rPr>
              <w:rStyle w:val="Textedelespacerserv"/>
              <w:szCs w:val="21"/>
            </w:rPr>
            <w:t>Klicken Sie hier, um Text einzugeben.</w:t>
          </w:r>
        </w:p>
      </w:docPartBody>
    </w:docPart>
    <w:docPart>
      <w:docPartPr>
        <w:name w:val="239DCD31FA4242C5A72DD13CC22D99F6"/>
        <w:category>
          <w:name w:val="Allgemein"/>
          <w:gallery w:val="placeholder"/>
        </w:category>
        <w:types>
          <w:type w:val="bbPlcHdr"/>
        </w:types>
        <w:behaviors>
          <w:behavior w:val="content"/>
        </w:behaviors>
        <w:guid w:val="{4D41881F-0237-49BA-B0EF-91CEE7298E5B}"/>
      </w:docPartPr>
      <w:docPartBody>
        <w:p w:rsidR="00A127C7" w:rsidRDefault="00517F3A" w:rsidP="00517F3A">
          <w:pPr>
            <w:pStyle w:val="239DCD31FA4242C5A72DD13CC22D99F6"/>
          </w:pPr>
          <w:r w:rsidRPr="00E47595">
            <w:rPr>
              <w:color w:val="808080"/>
              <w:sz w:val="20"/>
              <w:szCs w:val="20"/>
            </w:rPr>
            <w:t>Klicken Sie hier, um Text einzugeben.</w:t>
          </w:r>
        </w:p>
      </w:docPartBody>
    </w:docPart>
    <w:docPart>
      <w:docPartPr>
        <w:name w:val="DFDB3BF522F547C6A2B089E25767136A"/>
        <w:category>
          <w:name w:val="Allgemein"/>
          <w:gallery w:val="placeholder"/>
        </w:category>
        <w:types>
          <w:type w:val="bbPlcHdr"/>
        </w:types>
        <w:behaviors>
          <w:behavior w:val="content"/>
        </w:behaviors>
        <w:guid w:val="{85929C59-22B7-4631-9D89-CE9B35982A57}"/>
      </w:docPartPr>
      <w:docPartBody>
        <w:p w:rsidR="00A127C7" w:rsidRDefault="00517F3A" w:rsidP="00517F3A">
          <w:pPr>
            <w:pStyle w:val="DFDB3BF522F547C6A2B089E25767136A"/>
          </w:pPr>
          <w:r w:rsidRPr="00E47595">
            <w:rPr>
              <w:color w:val="808080"/>
              <w:sz w:val="20"/>
              <w:szCs w:val="20"/>
            </w:rPr>
            <w:t>Klicken Sie hier, um Text einzugeben.</w:t>
          </w:r>
        </w:p>
      </w:docPartBody>
    </w:docPart>
    <w:docPart>
      <w:docPartPr>
        <w:name w:val="5E9EF238F5E844B38D89368A7793165D"/>
        <w:category>
          <w:name w:val="Allgemein"/>
          <w:gallery w:val="placeholder"/>
        </w:category>
        <w:types>
          <w:type w:val="bbPlcHdr"/>
        </w:types>
        <w:behaviors>
          <w:behavior w:val="content"/>
        </w:behaviors>
        <w:guid w:val="{11F89E29-596F-4E9F-AAE2-BEA9B5B78234}"/>
      </w:docPartPr>
      <w:docPartBody>
        <w:p w:rsidR="00A127C7" w:rsidRDefault="00517F3A" w:rsidP="00517F3A">
          <w:pPr>
            <w:pStyle w:val="5E9EF238F5E844B38D89368A7793165D"/>
          </w:pPr>
          <w:r w:rsidRPr="000D63F5">
            <w:rPr>
              <w:rStyle w:val="Textedelespacerserv"/>
              <w:szCs w:val="21"/>
            </w:rPr>
            <w:t>Klicken Sie hier, um Text einzugeben.</w:t>
          </w:r>
        </w:p>
      </w:docPartBody>
    </w:docPart>
    <w:docPart>
      <w:docPartPr>
        <w:name w:val="725B0AC53F0A4216B5299CA4A7F6057E"/>
        <w:category>
          <w:name w:val="Allgemein"/>
          <w:gallery w:val="placeholder"/>
        </w:category>
        <w:types>
          <w:type w:val="bbPlcHdr"/>
        </w:types>
        <w:behaviors>
          <w:behavior w:val="content"/>
        </w:behaviors>
        <w:guid w:val="{B5FF88D5-16A6-447D-805D-E6F348FEE11D}"/>
      </w:docPartPr>
      <w:docPartBody>
        <w:p w:rsidR="00A127C7" w:rsidRDefault="00517F3A" w:rsidP="00517F3A">
          <w:pPr>
            <w:pStyle w:val="725B0AC53F0A4216B5299CA4A7F6057E"/>
          </w:pPr>
          <w:r w:rsidRPr="00E47595">
            <w:rPr>
              <w:color w:val="808080"/>
              <w:sz w:val="20"/>
              <w:szCs w:val="20"/>
            </w:rPr>
            <w:t>Klicken Sie hier, um Text einzugeben.</w:t>
          </w:r>
        </w:p>
      </w:docPartBody>
    </w:docPart>
    <w:docPart>
      <w:docPartPr>
        <w:name w:val="5C24454652584A67B760218135D3337B"/>
        <w:category>
          <w:name w:val="Allgemein"/>
          <w:gallery w:val="placeholder"/>
        </w:category>
        <w:types>
          <w:type w:val="bbPlcHdr"/>
        </w:types>
        <w:behaviors>
          <w:behavior w:val="content"/>
        </w:behaviors>
        <w:guid w:val="{E32E5AED-8F91-4BA0-8395-5569B14F79D9}"/>
      </w:docPartPr>
      <w:docPartBody>
        <w:p w:rsidR="00A127C7" w:rsidRDefault="00517F3A" w:rsidP="00517F3A">
          <w:pPr>
            <w:pStyle w:val="5C24454652584A67B760218135D3337B"/>
          </w:pPr>
          <w:r w:rsidRPr="00E47595">
            <w:rPr>
              <w:color w:val="808080"/>
              <w:sz w:val="20"/>
              <w:szCs w:val="20"/>
            </w:rPr>
            <w:t>Klicken Sie hier, um Text einzugeben.</w:t>
          </w:r>
        </w:p>
      </w:docPartBody>
    </w:docPart>
    <w:docPart>
      <w:docPartPr>
        <w:name w:val="3811D8513B03409EB4073C5C1641C7D1"/>
        <w:category>
          <w:name w:val="Allgemein"/>
          <w:gallery w:val="placeholder"/>
        </w:category>
        <w:types>
          <w:type w:val="bbPlcHdr"/>
        </w:types>
        <w:behaviors>
          <w:behavior w:val="content"/>
        </w:behaviors>
        <w:guid w:val="{68BEBC1A-85DD-49FA-BCA3-B778EEC213FF}"/>
      </w:docPartPr>
      <w:docPartBody>
        <w:p w:rsidR="00A127C7" w:rsidRDefault="00517F3A" w:rsidP="00517F3A">
          <w:pPr>
            <w:pStyle w:val="3811D8513B03409EB4073C5C1641C7D1"/>
          </w:pPr>
          <w:r w:rsidRPr="000D63F5">
            <w:rPr>
              <w:rStyle w:val="Textedelespacerserv"/>
              <w:szCs w:val="21"/>
            </w:rPr>
            <w:t>Klicken Sie hier, um Text einzugeben.</w:t>
          </w:r>
        </w:p>
      </w:docPartBody>
    </w:docPart>
    <w:docPart>
      <w:docPartPr>
        <w:name w:val="105769EF8BAC46B6B3F57ACE7D9E03FB"/>
        <w:category>
          <w:name w:val="Allgemein"/>
          <w:gallery w:val="placeholder"/>
        </w:category>
        <w:types>
          <w:type w:val="bbPlcHdr"/>
        </w:types>
        <w:behaviors>
          <w:behavior w:val="content"/>
        </w:behaviors>
        <w:guid w:val="{6FF1DB7F-F15B-4DD1-B16D-B2B2CC078391}"/>
      </w:docPartPr>
      <w:docPartBody>
        <w:p w:rsidR="00A127C7" w:rsidRDefault="00517F3A" w:rsidP="00517F3A">
          <w:pPr>
            <w:pStyle w:val="105769EF8BAC46B6B3F57ACE7D9E03FB"/>
          </w:pPr>
          <w:r w:rsidRPr="00E47595">
            <w:rPr>
              <w:color w:val="808080"/>
              <w:sz w:val="20"/>
              <w:szCs w:val="20"/>
            </w:rPr>
            <w:t>Klicken Sie hier, um Text einzugeben.</w:t>
          </w:r>
        </w:p>
      </w:docPartBody>
    </w:docPart>
    <w:docPart>
      <w:docPartPr>
        <w:name w:val="55B2088951C7411C80338B7BB7CCC02D"/>
        <w:category>
          <w:name w:val="Allgemein"/>
          <w:gallery w:val="placeholder"/>
        </w:category>
        <w:types>
          <w:type w:val="bbPlcHdr"/>
        </w:types>
        <w:behaviors>
          <w:behavior w:val="content"/>
        </w:behaviors>
        <w:guid w:val="{9A290D5B-89DC-4EB1-96F7-D03C6EBE3882}"/>
      </w:docPartPr>
      <w:docPartBody>
        <w:p w:rsidR="00A127C7" w:rsidRDefault="00517F3A" w:rsidP="00517F3A">
          <w:pPr>
            <w:pStyle w:val="55B2088951C7411C80338B7BB7CCC02D"/>
          </w:pPr>
          <w:r w:rsidRPr="00E47595">
            <w:rPr>
              <w:color w:val="808080"/>
              <w:sz w:val="20"/>
              <w:szCs w:val="20"/>
            </w:rPr>
            <w:t>Klicken Sie hier, um Text einzugeben.</w:t>
          </w:r>
        </w:p>
      </w:docPartBody>
    </w:docPart>
    <w:docPart>
      <w:docPartPr>
        <w:name w:val="B93143DDFB044107854A3698F04B0E44"/>
        <w:category>
          <w:name w:val="Allgemein"/>
          <w:gallery w:val="placeholder"/>
        </w:category>
        <w:types>
          <w:type w:val="bbPlcHdr"/>
        </w:types>
        <w:behaviors>
          <w:behavior w:val="content"/>
        </w:behaviors>
        <w:guid w:val="{2C3B2DE7-AF90-4170-8F58-24B3DF39BEBE}"/>
      </w:docPartPr>
      <w:docPartBody>
        <w:p w:rsidR="00A127C7" w:rsidRDefault="00517F3A" w:rsidP="00517F3A">
          <w:pPr>
            <w:pStyle w:val="B93143DDFB044107854A3698F04B0E44"/>
          </w:pPr>
          <w:r w:rsidRPr="000D63F5">
            <w:rPr>
              <w:rStyle w:val="Textedelespacerserv"/>
              <w:szCs w:val="21"/>
            </w:rPr>
            <w:t>Klicken Sie hier, um Text einzugeben.</w:t>
          </w:r>
        </w:p>
      </w:docPartBody>
    </w:docPart>
    <w:docPart>
      <w:docPartPr>
        <w:name w:val="19EFA486864147F69FF4E1416E0C5AD0"/>
        <w:category>
          <w:name w:val="Allgemein"/>
          <w:gallery w:val="placeholder"/>
        </w:category>
        <w:types>
          <w:type w:val="bbPlcHdr"/>
        </w:types>
        <w:behaviors>
          <w:behavior w:val="content"/>
        </w:behaviors>
        <w:guid w:val="{1C2CB268-4622-4082-AF5E-F9F9B0965A72}"/>
      </w:docPartPr>
      <w:docPartBody>
        <w:p w:rsidR="00A127C7" w:rsidRDefault="00517F3A" w:rsidP="00517F3A">
          <w:pPr>
            <w:pStyle w:val="19EFA486864147F69FF4E1416E0C5AD0"/>
          </w:pPr>
          <w:r w:rsidRPr="00E47595">
            <w:rPr>
              <w:color w:val="808080"/>
              <w:sz w:val="20"/>
              <w:szCs w:val="20"/>
            </w:rPr>
            <w:t>Klicken Sie hier, um Text einzugeben.</w:t>
          </w:r>
        </w:p>
      </w:docPartBody>
    </w:docPart>
    <w:docPart>
      <w:docPartPr>
        <w:name w:val="FF39AB777F38419692A81CC1FB082A23"/>
        <w:category>
          <w:name w:val="Allgemein"/>
          <w:gallery w:val="placeholder"/>
        </w:category>
        <w:types>
          <w:type w:val="bbPlcHdr"/>
        </w:types>
        <w:behaviors>
          <w:behavior w:val="content"/>
        </w:behaviors>
        <w:guid w:val="{A8138C75-5ECA-4535-99F8-24F526B8F5DA}"/>
      </w:docPartPr>
      <w:docPartBody>
        <w:p w:rsidR="00A127C7" w:rsidRDefault="00517F3A" w:rsidP="00517F3A">
          <w:pPr>
            <w:pStyle w:val="FF39AB777F38419692A81CC1FB082A23"/>
          </w:pPr>
          <w:r w:rsidRPr="00E47595">
            <w:rPr>
              <w:color w:val="808080"/>
              <w:sz w:val="20"/>
              <w:szCs w:val="20"/>
            </w:rPr>
            <w:t>Klicken Sie hier, um Text einzugeben.</w:t>
          </w:r>
        </w:p>
      </w:docPartBody>
    </w:docPart>
    <w:docPart>
      <w:docPartPr>
        <w:name w:val="469EF11635E54D63993CC16205311B79"/>
        <w:category>
          <w:name w:val="Allgemein"/>
          <w:gallery w:val="placeholder"/>
        </w:category>
        <w:types>
          <w:type w:val="bbPlcHdr"/>
        </w:types>
        <w:behaviors>
          <w:behavior w:val="content"/>
        </w:behaviors>
        <w:guid w:val="{D05F9C81-5DE0-4EF2-997A-470B6FA8DF99}"/>
      </w:docPartPr>
      <w:docPartBody>
        <w:p w:rsidR="00A127C7" w:rsidRDefault="00517F3A" w:rsidP="00517F3A">
          <w:pPr>
            <w:pStyle w:val="469EF11635E54D63993CC16205311B79"/>
          </w:pPr>
          <w:r w:rsidRPr="000D63F5">
            <w:rPr>
              <w:rStyle w:val="Textedelespacerserv"/>
              <w:szCs w:val="21"/>
            </w:rPr>
            <w:t>Klicken Sie hier, um Text einzugeben.</w:t>
          </w:r>
        </w:p>
      </w:docPartBody>
    </w:docPart>
    <w:docPart>
      <w:docPartPr>
        <w:name w:val="5CADAC11F34B469385F34AD130BEE877"/>
        <w:category>
          <w:name w:val="Allgemein"/>
          <w:gallery w:val="placeholder"/>
        </w:category>
        <w:types>
          <w:type w:val="bbPlcHdr"/>
        </w:types>
        <w:behaviors>
          <w:behavior w:val="content"/>
        </w:behaviors>
        <w:guid w:val="{88DF7629-5B1D-4D99-BC17-44A7ED803256}"/>
      </w:docPartPr>
      <w:docPartBody>
        <w:p w:rsidR="00A127C7" w:rsidRDefault="00517F3A" w:rsidP="00517F3A">
          <w:pPr>
            <w:pStyle w:val="5CADAC11F34B469385F34AD130BEE877"/>
          </w:pPr>
          <w:r w:rsidRPr="00C5232F">
            <w:rPr>
              <w:rStyle w:val="Textedelespacerserv"/>
              <w:sz w:val="20"/>
              <w:szCs w:val="20"/>
            </w:rPr>
            <w:t>Klicken Sie hier, um Text einzugeben.</w:t>
          </w:r>
        </w:p>
      </w:docPartBody>
    </w:docPart>
    <w:docPart>
      <w:docPartPr>
        <w:name w:val="9EF3E4F993B14BF0B6A6A0C62AB7D687"/>
        <w:category>
          <w:name w:val="Allgemein"/>
          <w:gallery w:val="placeholder"/>
        </w:category>
        <w:types>
          <w:type w:val="bbPlcHdr"/>
        </w:types>
        <w:behaviors>
          <w:behavior w:val="content"/>
        </w:behaviors>
        <w:guid w:val="{E48AC806-1BE7-4D34-84E1-5F9527B31076}"/>
      </w:docPartPr>
      <w:docPartBody>
        <w:p w:rsidR="00A127C7" w:rsidRDefault="00517F3A" w:rsidP="00517F3A">
          <w:pPr>
            <w:pStyle w:val="9EF3E4F993B14BF0B6A6A0C62AB7D687"/>
          </w:pPr>
          <w:r w:rsidRPr="000D63F5">
            <w:rPr>
              <w:rStyle w:val="Textedelespacerserv"/>
              <w:szCs w:val="21"/>
            </w:rPr>
            <w:t>Klicken Sie hier, um Text einzugeben.</w:t>
          </w:r>
        </w:p>
      </w:docPartBody>
    </w:docPart>
    <w:docPart>
      <w:docPartPr>
        <w:name w:val="9523E671CA9F47E9AEDE321549797774"/>
        <w:category>
          <w:name w:val="Allgemein"/>
          <w:gallery w:val="placeholder"/>
        </w:category>
        <w:types>
          <w:type w:val="bbPlcHdr"/>
        </w:types>
        <w:behaviors>
          <w:behavior w:val="content"/>
        </w:behaviors>
        <w:guid w:val="{CABBF8DF-6170-4444-AEA2-108493232121}"/>
      </w:docPartPr>
      <w:docPartBody>
        <w:p w:rsidR="00A127C7" w:rsidRDefault="00517F3A" w:rsidP="00517F3A">
          <w:pPr>
            <w:pStyle w:val="9523E671CA9F47E9AEDE321549797774"/>
          </w:pPr>
          <w:r w:rsidRPr="00C5232F">
            <w:rPr>
              <w:rStyle w:val="Textedelespacerserv"/>
              <w:sz w:val="20"/>
              <w:szCs w:val="20"/>
            </w:rPr>
            <w:t>Klicken Sie hier, um Text einzugeben.</w:t>
          </w:r>
        </w:p>
      </w:docPartBody>
    </w:docPart>
    <w:docPart>
      <w:docPartPr>
        <w:name w:val="C8AD8292EEC048FE964DA3477076D72C"/>
        <w:category>
          <w:name w:val="Allgemein"/>
          <w:gallery w:val="placeholder"/>
        </w:category>
        <w:types>
          <w:type w:val="bbPlcHdr"/>
        </w:types>
        <w:behaviors>
          <w:behavior w:val="content"/>
        </w:behaviors>
        <w:guid w:val="{B9C0AD94-0480-43E0-9044-61FF7E290B49}"/>
      </w:docPartPr>
      <w:docPartBody>
        <w:p w:rsidR="00A127C7" w:rsidRDefault="00517F3A" w:rsidP="00517F3A">
          <w:pPr>
            <w:pStyle w:val="C8AD8292EEC048FE964DA3477076D72C"/>
          </w:pPr>
          <w:r w:rsidRPr="000D63F5">
            <w:rPr>
              <w:rStyle w:val="Textedelespacerserv"/>
              <w:szCs w:val="21"/>
            </w:rPr>
            <w:t>Klicken Sie hier, um Text einzugeben.</w:t>
          </w:r>
        </w:p>
      </w:docPartBody>
    </w:docPart>
    <w:docPart>
      <w:docPartPr>
        <w:name w:val="01F4747DD0D1484D9D191FAD23C07574"/>
        <w:category>
          <w:name w:val="Allgemein"/>
          <w:gallery w:val="placeholder"/>
        </w:category>
        <w:types>
          <w:type w:val="bbPlcHdr"/>
        </w:types>
        <w:behaviors>
          <w:behavior w:val="content"/>
        </w:behaviors>
        <w:guid w:val="{3962B238-E5C3-4EA1-B1CC-C8D6D800F4E4}"/>
      </w:docPartPr>
      <w:docPartBody>
        <w:p w:rsidR="00A127C7" w:rsidRDefault="00517F3A" w:rsidP="00517F3A">
          <w:pPr>
            <w:pStyle w:val="01F4747DD0D1484D9D191FAD23C07574"/>
          </w:pPr>
          <w:r w:rsidRPr="00E47595">
            <w:rPr>
              <w:color w:val="808080"/>
              <w:sz w:val="20"/>
              <w:szCs w:val="20"/>
            </w:rPr>
            <w:t>Klicken Sie hier, um Text einzugeben.</w:t>
          </w:r>
        </w:p>
      </w:docPartBody>
    </w:docPart>
    <w:docPart>
      <w:docPartPr>
        <w:name w:val="EAABFFFDD8D443C59AF5AB25253E909C"/>
        <w:category>
          <w:name w:val="Allgemein"/>
          <w:gallery w:val="placeholder"/>
        </w:category>
        <w:types>
          <w:type w:val="bbPlcHdr"/>
        </w:types>
        <w:behaviors>
          <w:behavior w:val="content"/>
        </w:behaviors>
        <w:guid w:val="{30F30EB0-FC65-49F0-8068-E1DE41B64018}"/>
      </w:docPartPr>
      <w:docPartBody>
        <w:p w:rsidR="00A127C7" w:rsidRDefault="00517F3A" w:rsidP="00517F3A">
          <w:pPr>
            <w:pStyle w:val="EAABFFFDD8D443C59AF5AB25253E909C"/>
          </w:pPr>
          <w:r w:rsidRPr="00E47595">
            <w:rPr>
              <w:color w:val="808080"/>
              <w:sz w:val="20"/>
              <w:szCs w:val="20"/>
            </w:rPr>
            <w:t>Klicken Sie hier, um Text einzugeben.</w:t>
          </w:r>
        </w:p>
      </w:docPartBody>
    </w:docPart>
    <w:docPart>
      <w:docPartPr>
        <w:name w:val="A60E73E0BD5745AC826203F16F40B00C"/>
        <w:category>
          <w:name w:val="Allgemein"/>
          <w:gallery w:val="placeholder"/>
        </w:category>
        <w:types>
          <w:type w:val="bbPlcHdr"/>
        </w:types>
        <w:behaviors>
          <w:behavior w:val="content"/>
        </w:behaviors>
        <w:guid w:val="{723C7552-1C5B-43B3-A7DD-73BBE61A5E6C}"/>
      </w:docPartPr>
      <w:docPartBody>
        <w:p w:rsidR="00A127C7" w:rsidRDefault="00517F3A" w:rsidP="00517F3A">
          <w:pPr>
            <w:pStyle w:val="A60E73E0BD5745AC826203F16F40B00C"/>
          </w:pPr>
          <w:r w:rsidRPr="000D63F5">
            <w:rPr>
              <w:rStyle w:val="Textedelespacerserv"/>
              <w:szCs w:val="21"/>
            </w:rPr>
            <w:t>Klicken Sie hier, um Text einzugeben.</w:t>
          </w:r>
        </w:p>
      </w:docPartBody>
    </w:docPart>
    <w:docPart>
      <w:docPartPr>
        <w:name w:val="464477EB86364C789754644F59501961"/>
        <w:category>
          <w:name w:val="Allgemein"/>
          <w:gallery w:val="placeholder"/>
        </w:category>
        <w:types>
          <w:type w:val="bbPlcHdr"/>
        </w:types>
        <w:behaviors>
          <w:behavior w:val="content"/>
        </w:behaviors>
        <w:guid w:val="{4C29C8AC-E90D-4DFE-9348-7AF1F2948940}"/>
      </w:docPartPr>
      <w:docPartBody>
        <w:p w:rsidR="00A127C7" w:rsidRDefault="00517F3A" w:rsidP="00517F3A">
          <w:pPr>
            <w:pStyle w:val="464477EB86364C789754644F59501961"/>
          </w:pPr>
          <w:r w:rsidRPr="00E47595">
            <w:rPr>
              <w:color w:val="808080"/>
              <w:sz w:val="20"/>
              <w:szCs w:val="20"/>
            </w:rPr>
            <w:t>Klicken Sie hier, um Text einzugeben.</w:t>
          </w:r>
        </w:p>
      </w:docPartBody>
    </w:docPart>
    <w:docPart>
      <w:docPartPr>
        <w:name w:val="258B2CF61E8948CC877DF35C7AA1DD15"/>
        <w:category>
          <w:name w:val="Allgemein"/>
          <w:gallery w:val="placeholder"/>
        </w:category>
        <w:types>
          <w:type w:val="bbPlcHdr"/>
        </w:types>
        <w:behaviors>
          <w:behavior w:val="content"/>
        </w:behaviors>
        <w:guid w:val="{490B463C-2209-4CE3-A755-248A366D5B1D}"/>
      </w:docPartPr>
      <w:docPartBody>
        <w:p w:rsidR="00A127C7" w:rsidRDefault="00517F3A" w:rsidP="00517F3A">
          <w:pPr>
            <w:pStyle w:val="258B2CF61E8948CC877DF35C7AA1DD15"/>
          </w:pPr>
          <w:r w:rsidRPr="00E47595">
            <w:rPr>
              <w:color w:val="808080"/>
              <w:sz w:val="20"/>
              <w:szCs w:val="20"/>
            </w:rPr>
            <w:t>Klicken Sie hier, um Text einzugeben.</w:t>
          </w:r>
        </w:p>
      </w:docPartBody>
    </w:docPart>
    <w:docPart>
      <w:docPartPr>
        <w:name w:val="986A36FE24D24EE7A68E2922C5D22C41"/>
        <w:category>
          <w:name w:val="Allgemein"/>
          <w:gallery w:val="placeholder"/>
        </w:category>
        <w:types>
          <w:type w:val="bbPlcHdr"/>
        </w:types>
        <w:behaviors>
          <w:behavior w:val="content"/>
        </w:behaviors>
        <w:guid w:val="{4013D00B-9A1B-477D-9C77-C4367372B634}"/>
      </w:docPartPr>
      <w:docPartBody>
        <w:p w:rsidR="00A127C7" w:rsidRDefault="00517F3A" w:rsidP="00517F3A">
          <w:pPr>
            <w:pStyle w:val="986A36FE24D24EE7A68E2922C5D22C41"/>
          </w:pPr>
          <w:r w:rsidRPr="000D63F5">
            <w:rPr>
              <w:rStyle w:val="Textedelespacerserv"/>
              <w:szCs w:val="21"/>
            </w:rPr>
            <w:t>Klicken Sie hier, um Text einzugeben.</w:t>
          </w:r>
        </w:p>
      </w:docPartBody>
    </w:docPart>
    <w:docPart>
      <w:docPartPr>
        <w:name w:val="88F97570A394444F87BD704BF2D4E37D"/>
        <w:category>
          <w:name w:val="Allgemein"/>
          <w:gallery w:val="placeholder"/>
        </w:category>
        <w:types>
          <w:type w:val="bbPlcHdr"/>
        </w:types>
        <w:behaviors>
          <w:behavior w:val="content"/>
        </w:behaviors>
        <w:guid w:val="{B9BCCFC3-4C97-4F3C-A327-3FCD090AF571}"/>
      </w:docPartPr>
      <w:docPartBody>
        <w:p w:rsidR="00A127C7" w:rsidRDefault="00517F3A" w:rsidP="00517F3A">
          <w:pPr>
            <w:pStyle w:val="88F97570A394444F87BD704BF2D4E37D"/>
          </w:pPr>
          <w:r w:rsidRPr="00E47595">
            <w:rPr>
              <w:color w:val="808080"/>
              <w:sz w:val="20"/>
              <w:szCs w:val="20"/>
            </w:rPr>
            <w:t>Klicken Sie hier, um Text einzugeben.</w:t>
          </w:r>
        </w:p>
      </w:docPartBody>
    </w:docPart>
    <w:docPart>
      <w:docPartPr>
        <w:name w:val="51265614D16F4F94B7F6F1E91E6981D4"/>
        <w:category>
          <w:name w:val="Allgemein"/>
          <w:gallery w:val="placeholder"/>
        </w:category>
        <w:types>
          <w:type w:val="bbPlcHdr"/>
        </w:types>
        <w:behaviors>
          <w:behavior w:val="content"/>
        </w:behaviors>
        <w:guid w:val="{CC2686EB-2CC7-43FB-AA4D-7FE46BCF15EE}"/>
      </w:docPartPr>
      <w:docPartBody>
        <w:p w:rsidR="00A127C7" w:rsidRDefault="00517F3A" w:rsidP="00517F3A">
          <w:pPr>
            <w:pStyle w:val="51265614D16F4F94B7F6F1E91E6981D4"/>
          </w:pPr>
          <w:r w:rsidRPr="00E47595">
            <w:rPr>
              <w:color w:val="808080"/>
              <w:sz w:val="20"/>
              <w:szCs w:val="20"/>
            </w:rPr>
            <w:t>Klicken Sie hier, um Text einzugeben.</w:t>
          </w:r>
        </w:p>
      </w:docPartBody>
    </w:docPart>
    <w:docPart>
      <w:docPartPr>
        <w:name w:val="EDF66FB03A1B44089DE197868B53C746"/>
        <w:category>
          <w:name w:val="Allgemein"/>
          <w:gallery w:val="placeholder"/>
        </w:category>
        <w:types>
          <w:type w:val="bbPlcHdr"/>
        </w:types>
        <w:behaviors>
          <w:behavior w:val="content"/>
        </w:behaviors>
        <w:guid w:val="{C340ACE5-BFFF-4767-A4A3-32C8B68D89B4}"/>
      </w:docPartPr>
      <w:docPartBody>
        <w:p w:rsidR="00A127C7" w:rsidRDefault="00517F3A" w:rsidP="00517F3A">
          <w:pPr>
            <w:pStyle w:val="EDF66FB03A1B44089DE197868B53C746"/>
          </w:pPr>
          <w:r w:rsidRPr="000D63F5">
            <w:rPr>
              <w:rStyle w:val="Textedelespacerserv"/>
              <w:szCs w:val="21"/>
            </w:rPr>
            <w:t>Klicken Sie hier, um Text einzugeben.</w:t>
          </w:r>
        </w:p>
      </w:docPartBody>
    </w:docPart>
    <w:docPart>
      <w:docPartPr>
        <w:name w:val="73D8D77C69DE4775B1779DDC8F1BFF87"/>
        <w:category>
          <w:name w:val="Allgemein"/>
          <w:gallery w:val="placeholder"/>
        </w:category>
        <w:types>
          <w:type w:val="bbPlcHdr"/>
        </w:types>
        <w:behaviors>
          <w:behavior w:val="content"/>
        </w:behaviors>
        <w:guid w:val="{1ABD80CD-835B-4C18-94E2-44BC3A285F47}"/>
      </w:docPartPr>
      <w:docPartBody>
        <w:p w:rsidR="00A127C7" w:rsidRDefault="00517F3A" w:rsidP="00517F3A">
          <w:pPr>
            <w:pStyle w:val="73D8D77C69DE4775B1779DDC8F1BFF87"/>
          </w:pPr>
          <w:r w:rsidRPr="00E47595">
            <w:rPr>
              <w:color w:val="808080"/>
              <w:sz w:val="20"/>
              <w:szCs w:val="20"/>
            </w:rPr>
            <w:t>Klicken Sie hier, um Text einzugeben.</w:t>
          </w:r>
        </w:p>
      </w:docPartBody>
    </w:docPart>
    <w:docPart>
      <w:docPartPr>
        <w:name w:val="C817EF895D2E4426BA68B292A8494B77"/>
        <w:category>
          <w:name w:val="Allgemein"/>
          <w:gallery w:val="placeholder"/>
        </w:category>
        <w:types>
          <w:type w:val="bbPlcHdr"/>
        </w:types>
        <w:behaviors>
          <w:behavior w:val="content"/>
        </w:behaviors>
        <w:guid w:val="{EDBBA36F-5821-4015-8B10-DAADAB66D822}"/>
      </w:docPartPr>
      <w:docPartBody>
        <w:p w:rsidR="00A127C7" w:rsidRDefault="00517F3A" w:rsidP="00517F3A">
          <w:pPr>
            <w:pStyle w:val="C817EF895D2E4426BA68B292A8494B77"/>
          </w:pPr>
          <w:r w:rsidRPr="00E47595">
            <w:rPr>
              <w:color w:val="808080"/>
              <w:sz w:val="20"/>
              <w:szCs w:val="20"/>
            </w:rPr>
            <w:t>Klicken Sie hier, um Text einzugeben.</w:t>
          </w:r>
        </w:p>
      </w:docPartBody>
    </w:docPart>
    <w:docPart>
      <w:docPartPr>
        <w:name w:val="25B358BB37254C9A99A9A930FF53090F"/>
        <w:category>
          <w:name w:val="Allgemein"/>
          <w:gallery w:val="placeholder"/>
        </w:category>
        <w:types>
          <w:type w:val="bbPlcHdr"/>
        </w:types>
        <w:behaviors>
          <w:behavior w:val="content"/>
        </w:behaviors>
        <w:guid w:val="{8C3A1F12-12CE-44AE-AE5D-903B7C5599B4}"/>
      </w:docPartPr>
      <w:docPartBody>
        <w:p w:rsidR="00A127C7" w:rsidRDefault="00517F3A" w:rsidP="00517F3A">
          <w:pPr>
            <w:pStyle w:val="25B358BB37254C9A99A9A930FF53090F"/>
          </w:pPr>
          <w:r w:rsidRPr="000D63F5">
            <w:rPr>
              <w:rStyle w:val="Textedelespacerserv"/>
              <w:szCs w:val="21"/>
            </w:rPr>
            <w:t>Klicken Sie hier, um Text einzugeben.</w:t>
          </w:r>
        </w:p>
      </w:docPartBody>
    </w:docPart>
    <w:docPart>
      <w:docPartPr>
        <w:name w:val="2E8DD061EEE14CFDA80F8CCD4151922E"/>
        <w:category>
          <w:name w:val="Allgemein"/>
          <w:gallery w:val="placeholder"/>
        </w:category>
        <w:types>
          <w:type w:val="bbPlcHdr"/>
        </w:types>
        <w:behaviors>
          <w:behavior w:val="content"/>
        </w:behaviors>
        <w:guid w:val="{BD44A0CA-333F-4192-9FCE-4422AD2A9499}"/>
      </w:docPartPr>
      <w:docPartBody>
        <w:p w:rsidR="00A127C7" w:rsidRDefault="00517F3A" w:rsidP="00517F3A">
          <w:pPr>
            <w:pStyle w:val="2E8DD061EEE14CFDA80F8CCD4151922E"/>
          </w:pPr>
          <w:r w:rsidRPr="00C5232F">
            <w:rPr>
              <w:rStyle w:val="Textedelespacerserv"/>
              <w:sz w:val="20"/>
              <w:szCs w:val="20"/>
            </w:rPr>
            <w:t>Klicken Sie hier, um Text einzugeben.</w:t>
          </w:r>
        </w:p>
      </w:docPartBody>
    </w:docPart>
    <w:docPart>
      <w:docPartPr>
        <w:name w:val="6786CE3FFF12408F92454F06F0997E72"/>
        <w:category>
          <w:name w:val="Allgemein"/>
          <w:gallery w:val="placeholder"/>
        </w:category>
        <w:types>
          <w:type w:val="bbPlcHdr"/>
        </w:types>
        <w:behaviors>
          <w:behavior w:val="content"/>
        </w:behaviors>
        <w:guid w:val="{35DCB65D-C17A-4FB1-90DB-4EC8781D0664}"/>
      </w:docPartPr>
      <w:docPartBody>
        <w:p w:rsidR="00A127C7" w:rsidRDefault="00517F3A" w:rsidP="00517F3A">
          <w:pPr>
            <w:pStyle w:val="6786CE3FFF12408F92454F06F0997E72"/>
          </w:pPr>
          <w:r w:rsidRPr="00C5232F">
            <w:rPr>
              <w:rStyle w:val="Textedelespacerserv"/>
              <w:sz w:val="20"/>
              <w:szCs w:val="20"/>
            </w:rPr>
            <w:t>Klicken Sie hier, um Text einzugeben.</w:t>
          </w:r>
        </w:p>
      </w:docPartBody>
    </w:docPart>
    <w:docPart>
      <w:docPartPr>
        <w:name w:val="B78F838ED6AC4F9383F0412FFE6E679E"/>
        <w:category>
          <w:name w:val="Allgemein"/>
          <w:gallery w:val="placeholder"/>
        </w:category>
        <w:types>
          <w:type w:val="bbPlcHdr"/>
        </w:types>
        <w:behaviors>
          <w:behavior w:val="content"/>
        </w:behaviors>
        <w:guid w:val="{7B54D84C-B18C-4144-A632-897736C6254D}"/>
      </w:docPartPr>
      <w:docPartBody>
        <w:p w:rsidR="00A127C7" w:rsidRDefault="00517F3A" w:rsidP="00517F3A">
          <w:pPr>
            <w:pStyle w:val="B78F838ED6AC4F9383F0412FFE6E679E"/>
          </w:pPr>
          <w:r w:rsidRPr="000D63F5">
            <w:rPr>
              <w:rStyle w:val="Textedelespacerserv"/>
              <w:szCs w:val="21"/>
            </w:rPr>
            <w:t>Klicken Sie hier, um Text einzugeben.</w:t>
          </w:r>
        </w:p>
      </w:docPartBody>
    </w:docPart>
    <w:docPart>
      <w:docPartPr>
        <w:name w:val="CC6F5D94F6FB4F06A1CC9ABA427D63F2"/>
        <w:category>
          <w:name w:val="Allgemein"/>
          <w:gallery w:val="placeholder"/>
        </w:category>
        <w:types>
          <w:type w:val="bbPlcHdr"/>
        </w:types>
        <w:behaviors>
          <w:behavior w:val="content"/>
        </w:behaviors>
        <w:guid w:val="{4D0A9D19-87E4-4931-AACE-E72FB845C299}"/>
      </w:docPartPr>
      <w:docPartBody>
        <w:p w:rsidR="00A127C7" w:rsidRDefault="00517F3A" w:rsidP="00517F3A">
          <w:pPr>
            <w:pStyle w:val="CC6F5D94F6FB4F06A1CC9ABA427D63F2"/>
          </w:pPr>
          <w:r w:rsidRPr="003A23AD">
            <w:rPr>
              <w:rStyle w:val="Textedelespacerserv"/>
            </w:rPr>
            <w:t>Klicken Sie hier, um Text einzugeben.</w:t>
          </w:r>
        </w:p>
      </w:docPartBody>
    </w:docPart>
    <w:docPart>
      <w:docPartPr>
        <w:name w:val="7AEF683D4EFC438AB2A220D2D412B2FB"/>
        <w:category>
          <w:name w:val="Allgemein"/>
          <w:gallery w:val="placeholder"/>
        </w:category>
        <w:types>
          <w:type w:val="bbPlcHdr"/>
        </w:types>
        <w:behaviors>
          <w:behavior w:val="content"/>
        </w:behaviors>
        <w:guid w:val="{64DA52C6-6AA3-4444-9E92-9AE5169534AD}"/>
      </w:docPartPr>
      <w:docPartBody>
        <w:p w:rsidR="00A127C7" w:rsidRDefault="00517F3A" w:rsidP="00517F3A">
          <w:pPr>
            <w:pStyle w:val="7AEF683D4EFC438AB2A220D2D412B2FB"/>
          </w:pPr>
          <w:r w:rsidRPr="003E1335">
            <w:rPr>
              <w:rStyle w:val="Textedelespacerserv"/>
            </w:rPr>
            <w:t>Klicken oder tippen Sie hier, um Text einzugeben.</w:t>
          </w:r>
        </w:p>
      </w:docPartBody>
    </w:docPart>
    <w:docPart>
      <w:docPartPr>
        <w:name w:val="7559CB9613464888A0552E6DBABE97BD"/>
        <w:category>
          <w:name w:val="Allgemein"/>
          <w:gallery w:val="placeholder"/>
        </w:category>
        <w:types>
          <w:type w:val="bbPlcHdr"/>
        </w:types>
        <w:behaviors>
          <w:behavior w:val="content"/>
        </w:behaviors>
        <w:guid w:val="{8792257F-1DED-4F39-87D8-755D759D1242}"/>
      </w:docPartPr>
      <w:docPartBody>
        <w:p w:rsidR="00A127C7" w:rsidRDefault="00517F3A" w:rsidP="00517F3A">
          <w:pPr>
            <w:pStyle w:val="7559CB9613464888A0552E6DBABE97BD"/>
          </w:pPr>
          <w:r w:rsidRPr="00C5232F">
            <w:rPr>
              <w:rStyle w:val="Textedelespacerserv"/>
              <w:sz w:val="20"/>
              <w:szCs w:val="20"/>
            </w:rPr>
            <w:t>Klicken Sie hier, um Text einzugeben.</w:t>
          </w:r>
        </w:p>
      </w:docPartBody>
    </w:docPart>
    <w:docPart>
      <w:docPartPr>
        <w:name w:val="8ACE8BAEFC4244D28559C7E59F1E2BE0"/>
        <w:category>
          <w:name w:val="Allgemein"/>
          <w:gallery w:val="placeholder"/>
        </w:category>
        <w:types>
          <w:type w:val="bbPlcHdr"/>
        </w:types>
        <w:behaviors>
          <w:behavior w:val="content"/>
        </w:behaviors>
        <w:guid w:val="{EE8022F3-CAFE-4A6D-A842-FAB74E39FF68}"/>
      </w:docPartPr>
      <w:docPartBody>
        <w:p w:rsidR="00A127C7" w:rsidRDefault="00517F3A" w:rsidP="00517F3A">
          <w:pPr>
            <w:pStyle w:val="8ACE8BAEFC4244D28559C7E59F1E2BE0"/>
          </w:pPr>
          <w:r w:rsidRPr="00C5232F">
            <w:rPr>
              <w:rStyle w:val="Textedelespacerserv"/>
              <w:sz w:val="20"/>
              <w:szCs w:val="20"/>
            </w:rPr>
            <w:t>Klicken Sie hier, um Text einzugeben.</w:t>
          </w:r>
        </w:p>
      </w:docPartBody>
    </w:docPart>
    <w:docPart>
      <w:docPartPr>
        <w:name w:val="47A3C3FDEFB34899840830043FA0EB6C"/>
        <w:category>
          <w:name w:val="Allgemein"/>
          <w:gallery w:val="placeholder"/>
        </w:category>
        <w:types>
          <w:type w:val="bbPlcHdr"/>
        </w:types>
        <w:behaviors>
          <w:behavior w:val="content"/>
        </w:behaviors>
        <w:guid w:val="{87FADFAF-8E10-468D-B776-0A1DFEBE5C04}"/>
      </w:docPartPr>
      <w:docPartBody>
        <w:p w:rsidR="00A127C7" w:rsidRDefault="00517F3A" w:rsidP="00517F3A">
          <w:pPr>
            <w:pStyle w:val="47A3C3FDEFB34899840830043FA0EB6C"/>
          </w:pPr>
          <w:r w:rsidRPr="00C5232F">
            <w:rPr>
              <w:rStyle w:val="Textedelespacerserv"/>
              <w:sz w:val="20"/>
              <w:szCs w:val="20"/>
            </w:rPr>
            <w:t>Klicken Sie hier, um Text einzugeben.</w:t>
          </w:r>
        </w:p>
      </w:docPartBody>
    </w:docPart>
    <w:docPart>
      <w:docPartPr>
        <w:name w:val="44DDF7EAB1AE4F4FAE171EA7D0BC69B8"/>
        <w:category>
          <w:name w:val="Allgemein"/>
          <w:gallery w:val="placeholder"/>
        </w:category>
        <w:types>
          <w:type w:val="bbPlcHdr"/>
        </w:types>
        <w:behaviors>
          <w:behavior w:val="content"/>
        </w:behaviors>
        <w:guid w:val="{CFDE1CBF-1D0E-4968-8C39-0CD6BAFF6370}"/>
      </w:docPartPr>
      <w:docPartBody>
        <w:p w:rsidR="00A127C7" w:rsidRDefault="00517F3A" w:rsidP="00517F3A">
          <w:pPr>
            <w:pStyle w:val="44DDF7EAB1AE4F4FAE171EA7D0BC69B8"/>
          </w:pPr>
          <w:r w:rsidRPr="000D63F5">
            <w:rPr>
              <w:rStyle w:val="Textedelespacerserv"/>
              <w:szCs w:val="21"/>
            </w:rPr>
            <w:t>Klicken Sie hier, um Text einzugeben.</w:t>
          </w:r>
        </w:p>
      </w:docPartBody>
    </w:docPart>
    <w:docPart>
      <w:docPartPr>
        <w:name w:val="7B3A288023A740B49938EC0A37BCA46A"/>
        <w:category>
          <w:name w:val="Allgemein"/>
          <w:gallery w:val="placeholder"/>
        </w:category>
        <w:types>
          <w:type w:val="bbPlcHdr"/>
        </w:types>
        <w:behaviors>
          <w:behavior w:val="content"/>
        </w:behaviors>
        <w:guid w:val="{6E99DFBF-DEB6-4ED4-B3D9-32A7E7F3CE6B}"/>
      </w:docPartPr>
      <w:docPartBody>
        <w:p w:rsidR="00A127C7" w:rsidRDefault="00517F3A" w:rsidP="00517F3A">
          <w:pPr>
            <w:pStyle w:val="7B3A288023A740B49938EC0A37BCA46A"/>
          </w:pPr>
          <w:r w:rsidRPr="00E47595">
            <w:rPr>
              <w:color w:val="808080"/>
              <w:sz w:val="20"/>
              <w:szCs w:val="20"/>
            </w:rPr>
            <w:t>Klicken Sie hier, um Text einzugeben.</w:t>
          </w:r>
        </w:p>
      </w:docPartBody>
    </w:docPart>
    <w:docPart>
      <w:docPartPr>
        <w:name w:val="73447802FDDF4A3596A577897888086D"/>
        <w:category>
          <w:name w:val="Allgemein"/>
          <w:gallery w:val="placeholder"/>
        </w:category>
        <w:types>
          <w:type w:val="bbPlcHdr"/>
        </w:types>
        <w:behaviors>
          <w:behavior w:val="content"/>
        </w:behaviors>
        <w:guid w:val="{AF1C1E7D-E853-4E57-A857-D759C0275376}"/>
      </w:docPartPr>
      <w:docPartBody>
        <w:p w:rsidR="00A127C7" w:rsidRDefault="00517F3A" w:rsidP="00517F3A">
          <w:pPr>
            <w:pStyle w:val="73447802FDDF4A3596A577897888086D"/>
          </w:pPr>
          <w:r w:rsidRPr="000D63F5">
            <w:rPr>
              <w:rStyle w:val="Textedelespacerserv"/>
              <w:szCs w:val="21"/>
            </w:rPr>
            <w:t>Klicken Sie hier, um Text einzugeben.</w:t>
          </w:r>
        </w:p>
      </w:docPartBody>
    </w:docPart>
    <w:docPart>
      <w:docPartPr>
        <w:name w:val="032C36AB103B40E4BCAC20D9BC86AB60"/>
        <w:category>
          <w:name w:val="Allgemein"/>
          <w:gallery w:val="placeholder"/>
        </w:category>
        <w:types>
          <w:type w:val="bbPlcHdr"/>
        </w:types>
        <w:behaviors>
          <w:behavior w:val="content"/>
        </w:behaviors>
        <w:guid w:val="{7825BFC9-F2E1-4258-942D-1D9046811D0D}"/>
      </w:docPartPr>
      <w:docPartBody>
        <w:p w:rsidR="00A127C7" w:rsidRDefault="00517F3A" w:rsidP="00517F3A">
          <w:pPr>
            <w:pStyle w:val="032C36AB103B40E4BCAC20D9BC86AB60"/>
          </w:pPr>
          <w:r w:rsidRPr="00E47595">
            <w:rPr>
              <w:color w:val="808080"/>
              <w:sz w:val="20"/>
              <w:szCs w:val="20"/>
            </w:rPr>
            <w:t>Klicken Sie hier, um Text einzugeben.</w:t>
          </w:r>
        </w:p>
      </w:docPartBody>
    </w:docPart>
    <w:docPart>
      <w:docPartPr>
        <w:name w:val="1C73CD966D7245619BE27ED6D64FAC42"/>
        <w:category>
          <w:name w:val="Allgemein"/>
          <w:gallery w:val="placeholder"/>
        </w:category>
        <w:types>
          <w:type w:val="bbPlcHdr"/>
        </w:types>
        <w:behaviors>
          <w:behavior w:val="content"/>
        </w:behaviors>
        <w:guid w:val="{4563CCB6-B975-407E-B32F-7C8FBA9B8489}"/>
      </w:docPartPr>
      <w:docPartBody>
        <w:p w:rsidR="00A127C7" w:rsidRDefault="00517F3A" w:rsidP="00517F3A">
          <w:pPr>
            <w:pStyle w:val="1C73CD966D7245619BE27ED6D64FAC42"/>
          </w:pPr>
          <w:r w:rsidRPr="00E47595">
            <w:rPr>
              <w:color w:val="808080"/>
              <w:sz w:val="20"/>
              <w:szCs w:val="20"/>
            </w:rPr>
            <w:t>Klicken Sie hier, um Text einzugeben.</w:t>
          </w:r>
        </w:p>
      </w:docPartBody>
    </w:docPart>
    <w:docPart>
      <w:docPartPr>
        <w:name w:val="5D25A8C4C6EF4226AD54345B02A9F63A"/>
        <w:category>
          <w:name w:val="Allgemein"/>
          <w:gallery w:val="placeholder"/>
        </w:category>
        <w:types>
          <w:type w:val="bbPlcHdr"/>
        </w:types>
        <w:behaviors>
          <w:behavior w:val="content"/>
        </w:behaviors>
        <w:guid w:val="{0C8740FF-510F-4009-9856-14812492B02B}"/>
      </w:docPartPr>
      <w:docPartBody>
        <w:p w:rsidR="00A127C7" w:rsidRDefault="00517F3A" w:rsidP="00517F3A">
          <w:pPr>
            <w:pStyle w:val="5D25A8C4C6EF4226AD54345B02A9F63A"/>
          </w:pPr>
          <w:r w:rsidRPr="000D63F5">
            <w:rPr>
              <w:rStyle w:val="Textedelespacerserv"/>
              <w:szCs w:val="21"/>
            </w:rPr>
            <w:t>Klicken Sie hier, um Text einzugeben.</w:t>
          </w:r>
        </w:p>
      </w:docPartBody>
    </w:docPart>
    <w:docPart>
      <w:docPartPr>
        <w:name w:val="36409455DF144DB0937AC7352C43F38C"/>
        <w:category>
          <w:name w:val="Allgemein"/>
          <w:gallery w:val="placeholder"/>
        </w:category>
        <w:types>
          <w:type w:val="bbPlcHdr"/>
        </w:types>
        <w:behaviors>
          <w:behavior w:val="content"/>
        </w:behaviors>
        <w:guid w:val="{316CE2A8-CB2C-450C-BF36-231F270B997E}"/>
      </w:docPartPr>
      <w:docPartBody>
        <w:p w:rsidR="00A127C7" w:rsidRDefault="00517F3A" w:rsidP="00517F3A">
          <w:pPr>
            <w:pStyle w:val="36409455DF144DB0937AC7352C43F38C"/>
          </w:pPr>
          <w:r w:rsidRPr="00E47595">
            <w:rPr>
              <w:color w:val="808080"/>
              <w:sz w:val="20"/>
              <w:szCs w:val="20"/>
            </w:rPr>
            <w:t>Klicken Sie hier, um Text einzugeben.</w:t>
          </w:r>
        </w:p>
      </w:docPartBody>
    </w:docPart>
    <w:docPart>
      <w:docPartPr>
        <w:name w:val="F8F13596A9CC4C6FB881C2E29675CCC8"/>
        <w:category>
          <w:name w:val="Allgemein"/>
          <w:gallery w:val="placeholder"/>
        </w:category>
        <w:types>
          <w:type w:val="bbPlcHdr"/>
        </w:types>
        <w:behaviors>
          <w:behavior w:val="content"/>
        </w:behaviors>
        <w:guid w:val="{838C0188-1D21-4391-9BE8-A1EC83CC3C07}"/>
      </w:docPartPr>
      <w:docPartBody>
        <w:p w:rsidR="00A127C7" w:rsidRDefault="00517F3A" w:rsidP="00517F3A">
          <w:pPr>
            <w:pStyle w:val="F8F13596A9CC4C6FB881C2E29675CCC8"/>
          </w:pPr>
          <w:r w:rsidRPr="00E47595">
            <w:rPr>
              <w:color w:val="808080"/>
              <w:sz w:val="20"/>
              <w:szCs w:val="20"/>
            </w:rPr>
            <w:t>Klicken Sie hier, um Text einzugeben.</w:t>
          </w:r>
        </w:p>
      </w:docPartBody>
    </w:docPart>
    <w:docPart>
      <w:docPartPr>
        <w:name w:val="0E41F2656862435B8C1F90D7BA858092"/>
        <w:category>
          <w:name w:val="Allgemein"/>
          <w:gallery w:val="placeholder"/>
        </w:category>
        <w:types>
          <w:type w:val="bbPlcHdr"/>
        </w:types>
        <w:behaviors>
          <w:behavior w:val="content"/>
        </w:behaviors>
        <w:guid w:val="{54104071-FFE4-441E-90C1-B0640E009AE7}"/>
      </w:docPartPr>
      <w:docPartBody>
        <w:p w:rsidR="00A127C7" w:rsidRDefault="00517F3A" w:rsidP="00517F3A">
          <w:pPr>
            <w:pStyle w:val="0E41F2656862435B8C1F90D7BA858092"/>
          </w:pPr>
          <w:r w:rsidRPr="000D63F5">
            <w:rPr>
              <w:rStyle w:val="Textedelespacerserv"/>
              <w:szCs w:val="21"/>
            </w:rPr>
            <w:t>Klicken Sie hier, um Text einzugeben.</w:t>
          </w:r>
        </w:p>
      </w:docPartBody>
    </w:docPart>
    <w:docPart>
      <w:docPartPr>
        <w:name w:val="FC61C24BBDA6436EBE01C5DF2C2372F4"/>
        <w:category>
          <w:name w:val="Allgemein"/>
          <w:gallery w:val="placeholder"/>
        </w:category>
        <w:types>
          <w:type w:val="bbPlcHdr"/>
        </w:types>
        <w:behaviors>
          <w:behavior w:val="content"/>
        </w:behaviors>
        <w:guid w:val="{5DAD5D6C-FC36-4802-AE07-04178816E5AD}"/>
      </w:docPartPr>
      <w:docPartBody>
        <w:p w:rsidR="00A127C7" w:rsidRDefault="00517F3A" w:rsidP="00517F3A">
          <w:pPr>
            <w:pStyle w:val="FC61C24BBDA6436EBE01C5DF2C2372F4"/>
          </w:pPr>
          <w:r w:rsidRPr="00E47595">
            <w:rPr>
              <w:color w:val="808080"/>
              <w:sz w:val="20"/>
              <w:szCs w:val="20"/>
            </w:rPr>
            <w:t>Klicken Sie hier, um Text einzugeben.</w:t>
          </w:r>
        </w:p>
      </w:docPartBody>
    </w:docPart>
    <w:docPart>
      <w:docPartPr>
        <w:name w:val="9099C7EAF4B64BF2B9167CFE3399C837"/>
        <w:category>
          <w:name w:val="Allgemein"/>
          <w:gallery w:val="placeholder"/>
        </w:category>
        <w:types>
          <w:type w:val="bbPlcHdr"/>
        </w:types>
        <w:behaviors>
          <w:behavior w:val="content"/>
        </w:behaviors>
        <w:guid w:val="{242311F4-2DB8-4039-8838-D62357A72D13}"/>
      </w:docPartPr>
      <w:docPartBody>
        <w:p w:rsidR="00A127C7" w:rsidRDefault="00517F3A" w:rsidP="00517F3A">
          <w:pPr>
            <w:pStyle w:val="9099C7EAF4B64BF2B9167CFE3399C837"/>
          </w:pPr>
          <w:r w:rsidRPr="00E47595">
            <w:rPr>
              <w:color w:val="808080"/>
              <w:sz w:val="20"/>
              <w:szCs w:val="20"/>
            </w:rPr>
            <w:t>Klicken Sie hier, um Text einzugeben.</w:t>
          </w:r>
        </w:p>
      </w:docPartBody>
    </w:docPart>
    <w:docPart>
      <w:docPartPr>
        <w:name w:val="59E05C224F62431FA2B5A6006CFB3A5C"/>
        <w:category>
          <w:name w:val="Allgemein"/>
          <w:gallery w:val="placeholder"/>
        </w:category>
        <w:types>
          <w:type w:val="bbPlcHdr"/>
        </w:types>
        <w:behaviors>
          <w:behavior w:val="content"/>
        </w:behaviors>
        <w:guid w:val="{6DC11611-03B2-43AB-9D0D-E0FB845DFAE8}"/>
      </w:docPartPr>
      <w:docPartBody>
        <w:p w:rsidR="00A127C7" w:rsidRDefault="00517F3A" w:rsidP="00517F3A">
          <w:pPr>
            <w:pStyle w:val="59E05C224F62431FA2B5A6006CFB3A5C"/>
          </w:pPr>
          <w:r w:rsidRPr="000D63F5">
            <w:rPr>
              <w:rStyle w:val="Textedelespacerserv"/>
              <w:szCs w:val="21"/>
            </w:rPr>
            <w:t>Klicken Sie hier, um Text einzugeben.</w:t>
          </w:r>
        </w:p>
      </w:docPartBody>
    </w:docPart>
    <w:docPart>
      <w:docPartPr>
        <w:name w:val="F2FB74DF5D074B9F8F38AA61C7DC8092"/>
        <w:category>
          <w:name w:val="Allgemein"/>
          <w:gallery w:val="placeholder"/>
        </w:category>
        <w:types>
          <w:type w:val="bbPlcHdr"/>
        </w:types>
        <w:behaviors>
          <w:behavior w:val="content"/>
        </w:behaviors>
        <w:guid w:val="{DC774572-6ED3-4E73-80FE-7A27D64E16B0}"/>
      </w:docPartPr>
      <w:docPartBody>
        <w:p w:rsidR="00A127C7" w:rsidRDefault="00517F3A" w:rsidP="00517F3A">
          <w:pPr>
            <w:pStyle w:val="F2FB74DF5D074B9F8F38AA61C7DC8092"/>
          </w:pPr>
          <w:r w:rsidRPr="00C5232F">
            <w:rPr>
              <w:rStyle w:val="Textedelespacerserv"/>
              <w:sz w:val="20"/>
              <w:szCs w:val="20"/>
            </w:rPr>
            <w:t>Klicken Sie hier, um Text einzugeben.</w:t>
          </w:r>
        </w:p>
      </w:docPartBody>
    </w:docPart>
    <w:docPart>
      <w:docPartPr>
        <w:name w:val="3CA03A34C21148E584FDBC77BEBC513C"/>
        <w:category>
          <w:name w:val="Allgemein"/>
          <w:gallery w:val="placeholder"/>
        </w:category>
        <w:types>
          <w:type w:val="bbPlcHdr"/>
        </w:types>
        <w:behaviors>
          <w:behavior w:val="content"/>
        </w:behaviors>
        <w:guid w:val="{8CFEB2A3-65C4-4AB5-A820-D401DB7890BE}"/>
      </w:docPartPr>
      <w:docPartBody>
        <w:p w:rsidR="00A127C7" w:rsidRDefault="00517F3A" w:rsidP="00517F3A">
          <w:pPr>
            <w:pStyle w:val="3CA03A34C21148E584FDBC77BEBC513C"/>
          </w:pPr>
          <w:r w:rsidRPr="000D63F5">
            <w:rPr>
              <w:rStyle w:val="Textedelespacerserv"/>
              <w:szCs w:val="21"/>
            </w:rPr>
            <w:t>Klicken Sie hier, um Text einzugeben.</w:t>
          </w:r>
        </w:p>
      </w:docPartBody>
    </w:docPart>
    <w:docPart>
      <w:docPartPr>
        <w:name w:val="722534FC77BC4A0AB29AC5B05D049D5A"/>
        <w:category>
          <w:name w:val="Allgemein"/>
          <w:gallery w:val="placeholder"/>
        </w:category>
        <w:types>
          <w:type w:val="bbPlcHdr"/>
        </w:types>
        <w:behaviors>
          <w:behavior w:val="content"/>
        </w:behaviors>
        <w:guid w:val="{A8013749-FFBE-494A-AC93-9FFE708D2EA8}"/>
      </w:docPartPr>
      <w:docPartBody>
        <w:p w:rsidR="00A127C7" w:rsidRDefault="00517F3A" w:rsidP="00517F3A">
          <w:pPr>
            <w:pStyle w:val="722534FC77BC4A0AB29AC5B05D049D5A"/>
          </w:pPr>
          <w:r w:rsidRPr="00C5232F">
            <w:rPr>
              <w:rStyle w:val="Textedelespacerserv"/>
              <w:sz w:val="20"/>
              <w:szCs w:val="20"/>
            </w:rPr>
            <w:t>Klicken Sie hier, um Text einzugeben.</w:t>
          </w:r>
        </w:p>
      </w:docPartBody>
    </w:docPart>
    <w:docPart>
      <w:docPartPr>
        <w:name w:val="E0105F233DD74F3AA268BB3DD336E5E4"/>
        <w:category>
          <w:name w:val="Allgemein"/>
          <w:gallery w:val="placeholder"/>
        </w:category>
        <w:types>
          <w:type w:val="bbPlcHdr"/>
        </w:types>
        <w:behaviors>
          <w:behavior w:val="content"/>
        </w:behaviors>
        <w:guid w:val="{7AB8D816-7C6B-4334-84B0-F1509932A7D3}"/>
      </w:docPartPr>
      <w:docPartBody>
        <w:p w:rsidR="00A127C7" w:rsidRDefault="00517F3A" w:rsidP="00517F3A">
          <w:pPr>
            <w:pStyle w:val="E0105F233DD74F3AA268BB3DD336E5E4"/>
          </w:pPr>
          <w:r w:rsidRPr="000D63F5">
            <w:rPr>
              <w:rStyle w:val="Textedelespacerserv"/>
              <w:szCs w:val="21"/>
            </w:rPr>
            <w:t>Klicken Sie hier, um Text einzugeben.</w:t>
          </w:r>
        </w:p>
      </w:docPartBody>
    </w:docPart>
    <w:docPart>
      <w:docPartPr>
        <w:name w:val="18FAA953AF4C40C592922ED361F7A08B"/>
        <w:category>
          <w:name w:val="Allgemein"/>
          <w:gallery w:val="placeholder"/>
        </w:category>
        <w:types>
          <w:type w:val="bbPlcHdr"/>
        </w:types>
        <w:behaviors>
          <w:behavior w:val="content"/>
        </w:behaviors>
        <w:guid w:val="{2CC148FF-E636-4BD2-89B3-ED03033882B9}"/>
      </w:docPartPr>
      <w:docPartBody>
        <w:p w:rsidR="00A127C7" w:rsidRDefault="00517F3A" w:rsidP="00517F3A">
          <w:pPr>
            <w:pStyle w:val="18FAA953AF4C40C592922ED361F7A08B"/>
          </w:pPr>
          <w:r w:rsidRPr="00E47595">
            <w:rPr>
              <w:color w:val="808080"/>
              <w:sz w:val="20"/>
              <w:szCs w:val="20"/>
            </w:rPr>
            <w:t>Klicken Sie hier, um Text einzugeben.</w:t>
          </w:r>
        </w:p>
      </w:docPartBody>
    </w:docPart>
    <w:docPart>
      <w:docPartPr>
        <w:name w:val="B2F34B5BFFC9440FB59E77212BCE62D8"/>
        <w:category>
          <w:name w:val="Allgemein"/>
          <w:gallery w:val="placeholder"/>
        </w:category>
        <w:types>
          <w:type w:val="bbPlcHdr"/>
        </w:types>
        <w:behaviors>
          <w:behavior w:val="content"/>
        </w:behaviors>
        <w:guid w:val="{B7A05102-A37F-46C3-B65E-0810312E32EB}"/>
      </w:docPartPr>
      <w:docPartBody>
        <w:p w:rsidR="00A127C7" w:rsidRDefault="00517F3A" w:rsidP="00517F3A">
          <w:pPr>
            <w:pStyle w:val="B2F34B5BFFC9440FB59E77212BCE62D8"/>
          </w:pPr>
          <w:r w:rsidRPr="00E47595">
            <w:rPr>
              <w:color w:val="808080"/>
              <w:sz w:val="20"/>
              <w:szCs w:val="20"/>
            </w:rPr>
            <w:t>Klicken Sie hier, um Text einzugeben.</w:t>
          </w:r>
        </w:p>
      </w:docPartBody>
    </w:docPart>
    <w:docPart>
      <w:docPartPr>
        <w:name w:val="1F2F3E55A7A24C39B8CF17A6E7F091F0"/>
        <w:category>
          <w:name w:val="Allgemein"/>
          <w:gallery w:val="placeholder"/>
        </w:category>
        <w:types>
          <w:type w:val="bbPlcHdr"/>
        </w:types>
        <w:behaviors>
          <w:behavior w:val="content"/>
        </w:behaviors>
        <w:guid w:val="{5EC46B55-68AC-44CC-8F6D-5408E05DBF02}"/>
      </w:docPartPr>
      <w:docPartBody>
        <w:p w:rsidR="00A127C7" w:rsidRDefault="00517F3A" w:rsidP="00517F3A">
          <w:pPr>
            <w:pStyle w:val="1F2F3E55A7A24C39B8CF17A6E7F091F0"/>
          </w:pPr>
          <w:r w:rsidRPr="000D63F5">
            <w:rPr>
              <w:rStyle w:val="Textedelespacerserv"/>
              <w:szCs w:val="21"/>
            </w:rPr>
            <w:t>Klicken Sie hier, um Text einzugeben.</w:t>
          </w:r>
        </w:p>
      </w:docPartBody>
    </w:docPart>
    <w:docPart>
      <w:docPartPr>
        <w:name w:val="BEE32F4D3B8746D2BFAEB27FA151925A"/>
        <w:category>
          <w:name w:val="Allgemein"/>
          <w:gallery w:val="placeholder"/>
        </w:category>
        <w:types>
          <w:type w:val="bbPlcHdr"/>
        </w:types>
        <w:behaviors>
          <w:behavior w:val="content"/>
        </w:behaviors>
        <w:guid w:val="{A1C9D51F-253E-45FD-9CC6-2E39BDA4532B}"/>
      </w:docPartPr>
      <w:docPartBody>
        <w:p w:rsidR="00A127C7" w:rsidRDefault="00517F3A" w:rsidP="00517F3A">
          <w:pPr>
            <w:pStyle w:val="BEE32F4D3B8746D2BFAEB27FA151925A"/>
          </w:pPr>
          <w:r w:rsidRPr="00E47595">
            <w:rPr>
              <w:color w:val="808080"/>
              <w:sz w:val="20"/>
              <w:szCs w:val="20"/>
            </w:rPr>
            <w:t>Klicken Sie hier, um Text einzugeben.</w:t>
          </w:r>
        </w:p>
      </w:docPartBody>
    </w:docPart>
    <w:docPart>
      <w:docPartPr>
        <w:name w:val="BBCB861C405442018738691BD3E36553"/>
        <w:category>
          <w:name w:val="Allgemein"/>
          <w:gallery w:val="placeholder"/>
        </w:category>
        <w:types>
          <w:type w:val="bbPlcHdr"/>
        </w:types>
        <w:behaviors>
          <w:behavior w:val="content"/>
        </w:behaviors>
        <w:guid w:val="{2E40B610-520B-4B9B-BDB1-4B732F74D2EA}"/>
      </w:docPartPr>
      <w:docPartBody>
        <w:p w:rsidR="00A127C7" w:rsidRDefault="00517F3A" w:rsidP="00517F3A">
          <w:pPr>
            <w:pStyle w:val="BBCB861C405442018738691BD3E36553"/>
          </w:pPr>
          <w:r w:rsidRPr="00E47595">
            <w:rPr>
              <w:color w:val="808080"/>
              <w:sz w:val="20"/>
              <w:szCs w:val="20"/>
            </w:rPr>
            <w:t>Klicken Sie hier, um Text einzugeben.</w:t>
          </w:r>
        </w:p>
      </w:docPartBody>
    </w:docPart>
    <w:docPart>
      <w:docPartPr>
        <w:name w:val="FB72863C216C470ABB875EC74F24F0B3"/>
        <w:category>
          <w:name w:val="Allgemein"/>
          <w:gallery w:val="placeholder"/>
        </w:category>
        <w:types>
          <w:type w:val="bbPlcHdr"/>
        </w:types>
        <w:behaviors>
          <w:behavior w:val="content"/>
        </w:behaviors>
        <w:guid w:val="{B18022B7-0FCD-44E3-B250-774AD65ED527}"/>
      </w:docPartPr>
      <w:docPartBody>
        <w:p w:rsidR="00A127C7" w:rsidRDefault="00517F3A" w:rsidP="00517F3A">
          <w:pPr>
            <w:pStyle w:val="FB72863C216C470ABB875EC74F24F0B3"/>
          </w:pPr>
          <w:r w:rsidRPr="000D63F5">
            <w:rPr>
              <w:rStyle w:val="Textedelespacerserv"/>
              <w:szCs w:val="21"/>
            </w:rPr>
            <w:t>Klicken Sie hier, um Text einzugeben.</w:t>
          </w:r>
        </w:p>
      </w:docPartBody>
    </w:docPart>
    <w:docPart>
      <w:docPartPr>
        <w:name w:val="BF5BCA220BF94DB6B69BA95CB55938E7"/>
        <w:category>
          <w:name w:val="Allgemein"/>
          <w:gallery w:val="placeholder"/>
        </w:category>
        <w:types>
          <w:type w:val="bbPlcHdr"/>
        </w:types>
        <w:behaviors>
          <w:behavior w:val="content"/>
        </w:behaviors>
        <w:guid w:val="{7068EBDA-0EBF-48E1-ABF5-ACB5E5ECCABF}"/>
      </w:docPartPr>
      <w:docPartBody>
        <w:p w:rsidR="00A127C7" w:rsidRDefault="00517F3A" w:rsidP="00517F3A">
          <w:pPr>
            <w:pStyle w:val="BF5BCA220BF94DB6B69BA95CB55938E7"/>
          </w:pPr>
          <w:r w:rsidRPr="00E47595">
            <w:rPr>
              <w:color w:val="808080"/>
              <w:sz w:val="20"/>
              <w:szCs w:val="20"/>
            </w:rPr>
            <w:t>Klicken Sie hier, um Text einzugeben.</w:t>
          </w:r>
        </w:p>
      </w:docPartBody>
    </w:docPart>
    <w:docPart>
      <w:docPartPr>
        <w:name w:val="FA696B777AEF4FBD8C977F52415D64D5"/>
        <w:category>
          <w:name w:val="Allgemein"/>
          <w:gallery w:val="placeholder"/>
        </w:category>
        <w:types>
          <w:type w:val="bbPlcHdr"/>
        </w:types>
        <w:behaviors>
          <w:behavior w:val="content"/>
        </w:behaviors>
        <w:guid w:val="{3EB3E05B-455B-424C-98A6-6AD4CD350B47}"/>
      </w:docPartPr>
      <w:docPartBody>
        <w:p w:rsidR="00A127C7" w:rsidRDefault="00517F3A" w:rsidP="00517F3A">
          <w:pPr>
            <w:pStyle w:val="FA696B777AEF4FBD8C977F52415D64D5"/>
          </w:pPr>
          <w:r w:rsidRPr="00E47595">
            <w:rPr>
              <w:color w:val="808080"/>
              <w:sz w:val="20"/>
              <w:szCs w:val="20"/>
            </w:rPr>
            <w:t>Klicken Sie hier, um Text einzugeben.</w:t>
          </w:r>
        </w:p>
      </w:docPartBody>
    </w:docPart>
    <w:docPart>
      <w:docPartPr>
        <w:name w:val="4CBB4B24526B45C4ACDD94A7428E8856"/>
        <w:category>
          <w:name w:val="Allgemein"/>
          <w:gallery w:val="placeholder"/>
        </w:category>
        <w:types>
          <w:type w:val="bbPlcHdr"/>
        </w:types>
        <w:behaviors>
          <w:behavior w:val="content"/>
        </w:behaviors>
        <w:guid w:val="{0161A82A-D0E3-49EC-BBDB-91D7DB9E198D}"/>
      </w:docPartPr>
      <w:docPartBody>
        <w:p w:rsidR="00A127C7" w:rsidRDefault="00517F3A" w:rsidP="00517F3A">
          <w:pPr>
            <w:pStyle w:val="4CBB4B24526B45C4ACDD94A7428E8856"/>
          </w:pPr>
          <w:r w:rsidRPr="000D63F5">
            <w:rPr>
              <w:rStyle w:val="Textedelespacerserv"/>
              <w:szCs w:val="21"/>
            </w:rPr>
            <w:t>Klicken Sie hier, um Text einzugeben.</w:t>
          </w:r>
        </w:p>
      </w:docPartBody>
    </w:docPart>
    <w:docPart>
      <w:docPartPr>
        <w:name w:val="029BAF0A66804E74A0DD3C0864C32450"/>
        <w:category>
          <w:name w:val="Allgemein"/>
          <w:gallery w:val="placeholder"/>
        </w:category>
        <w:types>
          <w:type w:val="bbPlcHdr"/>
        </w:types>
        <w:behaviors>
          <w:behavior w:val="content"/>
        </w:behaviors>
        <w:guid w:val="{66D607A5-8B96-4D79-BDF3-8CAC0E8EB4BC}"/>
      </w:docPartPr>
      <w:docPartBody>
        <w:p w:rsidR="00A127C7" w:rsidRDefault="00517F3A" w:rsidP="00517F3A">
          <w:pPr>
            <w:pStyle w:val="029BAF0A66804E74A0DD3C0864C32450"/>
          </w:pPr>
          <w:r w:rsidRPr="00E47595">
            <w:rPr>
              <w:color w:val="808080"/>
              <w:sz w:val="20"/>
              <w:szCs w:val="20"/>
            </w:rPr>
            <w:t>Klicken Sie hier, um Text einzugeben.</w:t>
          </w:r>
        </w:p>
      </w:docPartBody>
    </w:docPart>
    <w:docPart>
      <w:docPartPr>
        <w:name w:val="70237A52EE6B4D5186D2D79989A273F7"/>
        <w:category>
          <w:name w:val="Allgemein"/>
          <w:gallery w:val="placeholder"/>
        </w:category>
        <w:types>
          <w:type w:val="bbPlcHdr"/>
        </w:types>
        <w:behaviors>
          <w:behavior w:val="content"/>
        </w:behaviors>
        <w:guid w:val="{75B0240F-9975-4D0E-9969-ABAC23D09160}"/>
      </w:docPartPr>
      <w:docPartBody>
        <w:p w:rsidR="00A127C7" w:rsidRDefault="00517F3A" w:rsidP="00517F3A">
          <w:pPr>
            <w:pStyle w:val="70237A52EE6B4D5186D2D79989A273F7"/>
          </w:pPr>
          <w:r w:rsidRPr="00E47595">
            <w:rPr>
              <w:color w:val="808080"/>
              <w:sz w:val="20"/>
              <w:szCs w:val="20"/>
            </w:rPr>
            <w:t>Klicken Sie hier, um Text einzugeben.</w:t>
          </w:r>
        </w:p>
      </w:docPartBody>
    </w:docPart>
    <w:docPart>
      <w:docPartPr>
        <w:name w:val="71CC61550CA947EA9504969046B2E931"/>
        <w:category>
          <w:name w:val="Allgemein"/>
          <w:gallery w:val="placeholder"/>
        </w:category>
        <w:types>
          <w:type w:val="bbPlcHdr"/>
        </w:types>
        <w:behaviors>
          <w:behavior w:val="content"/>
        </w:behaviors>
        <w:guid w:val="{34AC6F54-B5D9-4D90-9BA5-CE5339F532F3}"/>
      </w:docPartPr>
      <w:docPartBody>
        <w:p w:rsidR="00A127C7" w:rsidRDefault="00517F3A" w:rsidP="00517F3A">
          <w:pPr>
            <w:pStyle w:val="71CC61550CA947EA9504969046B2E931"/>
          </w:pPr>
          <w:r w:rsidRPr="000D63F5">
            <w:rPr>
              <w:rStyle w:val="Textedelespacerserv"/>
              <w:szCs w:val="21"/>
            </w:rPr>
            <w:t>Klicken Sie hier, um Text einzugeben.</w:t>
          </w:r>
        </w:p>
      </w:docPartBody>
    </w:docPart>
    <w:docPart>
      <w:docPartPr>
        <w:name w:val="0065A5D866F94C1288ED3976EE564D33"/>
        <w:category>
          <w:name w:val="Allgemein"/>
          <w:gallery w:val="placeholder"/>
        </w:category>
        <w:types>
          <w:type w:val="bbPlcHdr"/>
        </w:types>
        <w:behaviors>
          <w:behavior w:val="content"/>
        </w:behaviors>
        <w:guid w:val="{2BB5F513-03B7-403C-A5AD-653937D44334}"/>
      </w:docPartPr>
      <w:docPartBody>
        <w:p w:rsidR="00A127C7" w:rsidRDefault="00517F3A" w:rsidP="00517F3A">
          <w:pPr>
            <w:pStyle w:val="0065A5D866F94C1288ED3976EE564D33"/>
          </w:pPr>
          <w:r w:rsidRPr="00C5232F">
            <w:rPr>
              <w:rStyle w:val="Textedelespacerserv"/>
              <w:sz w:val="20"/>
              <w:szCs w:val="20"/>
            </w:rPr>
            <w:t>Klicken Sie hier, um Text einzugeben.</w:t>
          </w:r>
        </w:p>
      </w:docPartBody>
    </w:docPart>
    <w:docPart>
      <w:docPartPr>
        <w:name w:val="E98EF6D3109D40DF81781E69992C573A"/>
        <w:category>
          <w:name w:val="Allgemein"/>
          <w:gallery w:val="placeholder"/>
        </w:category>
        <w:types>
          <w:type w:val="bbPlcHdr"/>
        </w:types>
        <w:behaviors>
          <w:behavior w:val="content"/>
        </w:behaviors>
        <w:guid w:val="{0FCDB915-D329-404E-9154-D228FF8687FF}"/>
      </w:docPartPr>
      <w:docPartBody>
        <w:p w:rsidR="00A127C7" w:rsidRDefault="00517F3A" w:rsidP="00517F3A">
          <w:pPr>
            <w:pStyle w:val="E98EF6D3109D40DF81781E69992C573A"/>
          </w:pPr>
          <w:r w:rsidRPr="000D63F5">
            <w:rPr>
              <w:rStyle w:val="Textedelespacerserv"/>
              <w:szCs w:val="21"/>
            </w:rPr>
            <w:t>Klicken Sie hier, um Text einzugeben.</w:t>
          </w:r>
        </w:p>
      </w:docPartBody>
    </w:docPart>
    <w:docPart>
      <w:docPartPr>
        <w:name w:val="7C19961698BE479A858B65680A56FA11"/>
        <w:category>
          <w:name w:val="Allgemein"/>
          <w:gallery w:val="placeholder"/>
        </w:category>
        <w:types>
          <w:type w:val="bbPlcHdr"/>
        </w:types>
        <w:behaviors>
          <w:behavior w:val="content"/>
        </w:behaviors>
        <w:guid w:val="{EC622181-A959-4A31-86D4-7F80791F75AC}"/>
      </w:docPartPr>
      <w:docPartBody>
        <w:p w:rsidR="00A127C7" w:rsidRDefault="00517F3A" w:rsidP="00517F3A">
          <w:pPr>
            <w:pStyle w:val="7C19961698BE479A858B65680A56FA11"/>
          </w:pPr>
          <w:r w:rsidRPr="00C5232F">
            <w:rPr>
              <w:rStyle w:val="Textedelespacerserv"/>
              <w:sz w:val="20"/>
              <w:szCs w:val="20"/>
            </w:rPr>
            <w:t>Klicken Sie hier, um Text einzugeben.</w:t>
          </w:r>
        </w:p>
      </w:docPartBody>
    </w:docPart>
    <w:docPart>
      <w:docPartPr>
        <w:name w:val="1BE867067B01436C93C14390FF51BC15"/>
        <w:category>
          <w:name w:val="Allgemein"/>
          <w:gallery w:val="placeholder"/>
        </w:category>
        <w:types>
          <w:type w:val="bbPlcHdr"/>
        </w:types>
        <w:behaviors>
          <w:behavior w:val="content"/>
        </w:behaviors>
        <w:guid w:val="{2D9561BC-D44F-4642-A6CD-30531E362BA4}"/>
      </w:docPartPr>
      <w:docPartBody>
        <w:p w:rsidR="00A127C7" w:rsidRDefault="00517F3A" w:rsidP="00517F3A">
          <w:pPr>
            <w:pStyle w:val="1BE867067B01436C93C14390FF51BC15"/>
          </w:pPr>
          <w:r w:rsidRPr="000D63F5">
            <w:rPr>
              <w:rStyle w:val="Textedelespacerserv"/>
              <w:szCs w:val="21"/>
            </w:rPr>
            <w:t>Klicken Sie hier, um Text einzugeben.</w:t>
          </w:r>
        </w:p>
      </w:docPartBody>
    </w:docPart>
    <w:docPart>
      <w:docPartPr>
        <w:name w:val="E8A5CE782C1546D2A5C5D7D94681EE5C"/>
        <w:category>
          <w:name w:val="Allgemein"/>
          <w:gallery w:val="placeholder"/>
        </w:category>
        <w:types>
          <w:type w:val="bbPlcHdr"/>
        </w:types>
        <w:behaviors>
          <w:behavior w:val="content"/>
        </w:behaviors>
        <w:guid w:val="{A04C5BB2-E9E3-4655-B8A5-00833EEF40B6}"/>
      </w:docPartPr>
      <w:docPartBody>
        <w:p w:rsidR="00A127C7" w:rsidRDefault="00517F3A" w:rsidP="00517F3A">
          <w:pPr>
            <w:pStyle w:val="E8A5CE782C1546D2A5C5D7D94681EE5C"/>
          </w:pPr>
          <w:r w:rsidRPr="00E47595">
            <w:rPr>
              <w:color w:val="808080"/>
              <w:sz w:val="20"/>
              <w:szCs w:val="20"/>
            </w:rPr>
            <w:t>Klicken Sie hier, um Text einzugeben.</w:t>
          </w:r>
        </w:p>
      </w:docPartBody>
    </w:docPart>
    <w:docPart>
      <w:docPartPr>
        <w:name w:val="8D1F64F25C06440B9D123BD74FE2CBD4"/>
        <w:category>
          <w:name w:val="Allgemein"/>
          <w:gallery w:val="placeholder"/>
        </w:category>
        <w:types>
          <w:type w:val="bbPlcHdr"/>
        </w:types>
        <w:behaviors>
          <w:behavior w:val="content"/>
        </w:behaviors>
        <w:guid w:val="{88BFEE1F-2280-48CF-B3E9-BC6E4C58D626}"/>
      </w:docPartPr>
      <w:docPartBody>
        <w:p w:rsidR="00A127C7" w:rsidRDefault="00517F3A" w:rsidP="00517F3A">
          <w:pPr>
            <w:pStyle w:val="8D1F64F25C06440B9D123BD74FE2CBD4"/>
          </w:pPr>
          <w:r w:rsidRPr="000D63F5">
            <w:rPr>
              <w:rStyle w:val="Textedelespacerserv"/>
              <w:szCs w:val="21"/>
            </w:rPr>
            <w:t>Klicken Sie hier, um Text einzugeben.</w:t>
          </w:r>
        </w:p>
      </w:docPartBody>
    </w:docPart>
    <w:docPart>
      <w:docPartPr>
        <w:name w:val="2CAF86F854EC45978137AE77DB74F6C0"/>
        <w:category>
          <w:name w:val="Allgemein"/>
          <w:gallery w:val="placeholder"/>
        </w:category>
        <w:types>
          <w:type w:val="bbPlcHdr"/>
        </w:types>
        <w:behaviors>
          <w:behavior w:val="content"/>
        </w:behaviors>
        <w:guid w:val="{44FBDFAD-0B34-46A2-9480-A530D7119906}"/>
      </w:docPartPr>
      <w:docPartBody>
        <w:p w:rsidR="00A127C7" w:rsidRDefault="00517F3A" w:rsidP="00517F3A">
          <w:pPr>
            <w:pStyle w:val="2CAF86F854EC45978137AE77DB74F6C0"/>
          </w:pPr>
          <w:r w:rsidRPr="00E47595">
            <w:rPr>
              <w:color w:val="808080"/>
              <w:sz w:val="20"/>
              <w:szCs w:val="20"/>
            </w:rPr>
            <w:t>Klicken Sie hier, um Text einzugeben.</w:t>
          </w:r>
        </w:p>
      </w:docPartBody>
    </w:docPart>
    <w:docPart>
      <w:docPartPr>
        <w:name w:val="25A01746BF024BAAA41A34192F4E4977"/>
        <w:category>
          <w:name w:val="Allgemein"/>
          <w:gallery w:val="placeholder"/>
        </w:category>
        <w:types>
          <w:type w:val="bbPlcHdr"/>
        </w:types>
        <w:behaviors>
          <w:behavior w:val="content"/>
        </w:behaviors>
        <w:guid w:val="{0E39E8DB-5569-4DAB-925A-AF9D0B5690AF}"/>
      </w:docPartPr>
      <w:docPartBody>
        <w:p w:rsidR="00A127C7" w:rsidRDefault="00517F3A" w:rsidP="00517F3A">
          <w:pPr>
            <w:pStyle w:val="25A01746BF024BAAA41A34192F4E4977"/>
          </w:pPr>
          <w:r w:rsidRPr="00E47595">
            <w:rPr>
              <w:color w:val="808080"/>
              <w:sz w:val="20"/>
              <w:szCs w:val="20"/>
            </w:rPr>
            <w:t>Klicken Sie hier, um Text einzugeben.</w:t>
          </w:r>
        </w:p>
      </w:docPartBody>
    </w:docPart>
    <w:docPart>
      <w:docPartPr>
        <w:name w:val="658CE1C1675E4953808B677758331CA5"/>
        <w:category>
          <w:name w:val="Allgemein"/>
          <w:gallery w:val="placeholder"/>
        </w:category>
        <w:types>
          <w:type w:val="bbPlcHdr"/>
        </w:types>
        <w:behaviors>
          <w:behavior w:val="content"/>
        </w:behaviors>
        <w:guid w:val="{6B1321DC-B29A-4569-9D20-666D9BA95C85}"/>
      </w:docPartPr>
      <w:docPartBody>
        <w:p w:rsidR="00A127C7" w:rsidRDefault="00517F3A" w:rsidP="00517F3A">
          <w:pPr>
            <w:pStyle w:val="658CE1C1675E4953808B677758331CA5"/>
          </w:pPr>
          <w:r w:rsidRPr="000D63F5">
            <w:rPr>
              <w:rStyle w:val="Textedelespacerserv"/>
              <w:szCs w:val="21"/>
            </w:rPr>
            <w:t>Klicken Sie hier, um Text einzugeben.</w:t>
          </w:r>
        </w:p>
      </w:docPartBody>
    </w:docPart>
    <w:docPart>
      <w:docPartPr>
        <w:name w:val="79FC9FE2B9A7496CAC9A1D38E1AE928C"/>
        <w:category>
          <w:name w:val="Allgemein"/>
          <w:gallery w:val="placeholder"/>
        </w:category>
        <w:types>
          <w:type w:val="bbPlcHdr"/>
        </w:types>
        <w:behaviors>
          <w:behavior w:val="content"/>
        </w:behaviors>
        <w:guid w:val="{4A599EDA-E6C6-4480-BC42-B52D08AAA5A8}"/>
      </w:docPartPr>
      <w:docPartBody>
        <w:p w:rsidR="00A127C7" w:rsidRDefault="00517F3A" w:rsidP="00517F3A">
          <w:pPr>
            <w:pStyle w:val="79FC9FE2B9A7496CAC9A1D38E1AE928C"/>
          </w:pPr>
          <w:r w:rsidRPr="00E47595">
            <w:rPr>
              <w:color w:val="808080"/>
              <w:sz w:val="20"/>
              <w:szCs w:val="20"/>
            </w:rPr>
            <w:t>Klicken Sie hier, um Text einzugeben.</w:t>
          </w:r>
        </w:p>
      </w:docPartBody>
    </w:docPart>
    <w:docPart>
      <w:docPartPr>
        <w:name w:val="249B86F436A04E52BDFA59B5A136E4AC"/>
        <w:category>
          <w:name w:val="Allgemein"/>
          <w:gallery w:val="placeholder"/>
        </w:category>
        <w:types>
          <w:type w:val="bbPlcHdr"/>
        </w:types>
        <w:behaviors>
          <w:behavior w:val="content"/>
        </w:behaviors>
        <w:guid w:val="{C03222FF-C6E6-46E2-BE75-35A84E6C6080}"/>
      </w:docPartPr>
      <w:docPartBody>
        <w:p w:rsidR="00A127C7" w:rsidRDefault="00517F3A" w:rsidP="00517F3A">
          <w:pPr>
            <w:pStyle w:val="249B86F436A04E52BDFA59B5A136E4AC"/>
          </w:pPr>
          <w:r w:rsidRPr="00E47595">
            <w:rPr>
              <w:color w:val="808080"/>
              <w:sz w:val="20"/>
              <w:szCs w:val="20"/>
            </w:rPr>
            <w:t>Klicken Sie hier, um Text einzugeben.</w:t>
          </w:r>
        </w:p>
      </w:docPartBody>
    </w:docPart>
    <w:docPart>
      <w:docPartPr>
        <w:name w:val="9EF8825478F24EAFA3E48ED4857D9441"/>
        <w:category>
          <w:name w:val="Allgemein"/>
          <w:gallery w:val="placeholder"/>
        </w:category>
        <w:types>
          <w:type w:val="bbPlcHdr"/>
        </w:types>
        <w:behaviors>
          <w:behavior w:val="content"/>
        </w:behaviors>
        <w:guid w:val="{15D65657-E47D-495C-B59C-388F1FB60430}"/>
      </w:docPartPr>
      <w:docPartBody>
        <w:p w:rsidR="00A127C7" w:rsidRDefault="00517F3A" w:rsidP="00517F3A">
          <w:pPr>
            <w:pStyle w:val="9EF8825478F24EAFA3E48ED4857D9441"/>
          </w:pPr>
          <w:r w:rsidRPr="000D63F5">
            <w:rPr>
              <w:rStyle w:val="Textedelespacerserv"/>
              <w:szCs w:val="21"/>
            </w:rPr>
            <w:t>Klicken Sie hier, um Text einzugeben.</w:t>
          </w:r>
        </w:p>
      </w:docPartBody>
    </w:docPart>
    <w:docPart>
      <w:docPartPr>
        <w:name w:val="0B1130056B7A4B22813C01A92DA9D8F0"/>
        <w:category>
          <w:name w:val="Allgemein"/>
          <w:gallery w:val="placeholder"/>
        </w:category>
        <w:types>
          <w:type w:val="bbPlcHdr"/>
        </w:types>
        <w:behaviors>
          <w:behavior w:val="content"/>
        </w:behaviors>
        <w:guid w:val="{7408D3B7-647A-44E1-BB4C-B47932333CF3}"/>
      </w:docPartPr>
      <w:docPartBody>
        <w:p w:rsidR="00A127C7" w:rsidRDefault="00517F3A" w:rsidP="00517F3A">
          <w:pPr>
            <w:pStyle w:val="0B1130056B7A4B22813C01A92DA9D8F0"/>
          </w:pPr>
          <w:r w:rsidRPr="00E47595">
            <w:rPr>
              <w:color w:val="808080"/>
              <w:sz w:val="20"/>
              <w:szCs w:val="20"/>
            </w:rPr>
            <w:t>Klicken Sie hier, um Text einzugeben.</w:t>
          </w:r>
        </w:p>
      </w:docPartBody>
    </w:docPart>
    <w:docPart>
      <w:docPartPr>
        <w:name w:val="FF003EA515434EFA9704288002D3D991"/>
        <w:category>
          <w:name w:val="Allgemein"/>
          <w:gallery w:val="placeholder"/>
        </w:category>
        <w:types>
          <w:type w:val="bbPlcHdr"/>
        </w:types>
        <w:behaviors>
          <w:behavior w:val="content"/>
        </w:behaviors>
        <w:guid w:val="{2937DACA-3E78-4728-9963-598C0F657EE2}"/>
      </w:docPartPr>
      <w:docPartBody>
        <w:p w:rsidR="00A127C7" w:rsidRDefault="00517F3A" w:rsidP="00517F3A">
          <w:pPr>
            <w:pStyle w:val="FF003EA515434EFA9704288002D3D991"/>
          </w:pPr>
          <w:r w:rsidRPr="00E47595">
            <w:rPr>
              <w:color w:val="808080"/>
              <w:sz w:val="20"/>
              <w:szCs w:val="20"/>
            </w:rPr>
            <w:t>Klicken Sie hier, um Text einzugeben.</w:t>
          </w:r>
        </w:p>
      </w:docPartBody>
    </w:docPart>
    <w:docPart>
      <w:docPartPr>
        <w:name w:val="024A3788E8E64A9AAD42F2A4FB533EAA"/>
        <w:category>
          <w:name w:val="Allgemein"/>
          <w:gallery w:val="placeholder"/>
        </w:category>
        <w:types>
          <w:type w:val="bbPlcHdr"/>
        </w:types>
        <w:behaviors>
          <w:behavior w:val="content"/>
        </w:behaviors>
        <w:guid w:val="{4A199437-9607-4E1B-B9C2-08CADB3EE4F7}"/>
      </w:docPartPr>
      <w:docPartBody>
        <w:p w:rsidR="00A127C7" w:rsidRDefault="00517F3A" w:rsidP="00517F3A">
          <w:pPr>
            <w:pStyle w:val="024A3788E8E64A9AAD42F2A4FB533EAA"/>
          </w:pPr>
          <w:r w:rsidRPr="000D63F5">
            <w:rPr>
              <w:rStyle w:val="Textedelespacerserv"/>
              <w:szCs w:val="21"/>
            </w:rPr>
            <w:t>Klicken Sie hier, um Text einzugeben.</w:t>
          </w:r>
        </w:p>
      </w:docPartBody>
    </w:docPart>
    <w:docPart>
      <w:docPartPr>
        <w:name w:val="BF4DC6120CFE412EA2C721264D5A3FF2"/>
        <w:category>
          <w:name w:val="Allgemein"/>
          <w:gallery w:val="placeholder"/>
        </w:category>
        <w:types>
          <w:type w:val="bbPlcHdr"/>
        </w:types>
        <w:behaviors>
          <w:behavior w:val="content"/>
        </w:behaviors>
        <w:guid w:val="{2CAC679A-999A-44ED-919D-BF505AB21B17}"/>
      </w:docPartPr>
      <w:docPartBody>
        <w:p w:rsidR="00A127C7" w:rsidRDefault="00517F3A" w:rsidP="00517F3A">
          <w:pPr>
            <w:pStyle w:val="BF4DC6120CFE412EA2C721264D5A3FF2"/>
          </w:pPr>
          <w:r w:rsidRPr="00C5232F">
            <w:rPr>
              <w:rStyle w:val="Textedelespacerserv"/>
              <w:sz w:val="20"/>
              <w:szCs w:val="20"/>
            </w:rPr>
            <w:t>Klicken Sie hier, um Text einzugeben.</w:t>
          </w:r>
        </w:p>
      </w:docPartBody>
    </w:docPart>
    <w:docPart>
      <w:docPartPr>
        <w:name w:val="9B58738AB2454B02AFB56F565C3564D3"/>
        <w:category>
          <w:name w:val="Allgemein"/>
          <w:gallery w:val="placeholder"/>
        </w:category>
        <w:types>
          <w:type w:val="bbPlcHdr"/>
        </w:types>
        <w:behaviors>
          <w:behavior w:val="content"/>
        </w:behaviors>
        <w:guid w:val="{0E4BB10F-C5BC-48D1-9BE3-96410A8C096C}"/>
      </w:docPartPr>
      <w:docPartBody>
        <w:p w:rsidR="00A127C7" w:rsidRDefault="00517F3A" w:rsidP="00517F3A">
          <w:pPr>
            <w:pStyle w:val="9B58738AB2454B02AFB56F565C3564D3"/>
          </w:pPr>
          <w:r w:rsidRPr="000D63F5">
            <w:rPr>
              <w:rStyle w:val="Textedelespacerserv"/>
              <w:szCs w:val="21"/>
            </w:rPr>
            <w:t>Klicken Sie hier, um Text einzugeben.</w:t>
          </w:r>
        </w:p>
      </w:docPartBody>
    </w:docPart>
    <w:docPart>
      <w:docPartPr>
        <w:name w:val="4F55D5C181D3406DAAE2768E5BB88901"/>
        <w:category>
          <w:name w:val="Allgemein"/>
          <w:gallery w:val="placeholder"/>
        </w:category>
        <w:types>
          <w:type w:val="bbPlcHdr"/>
        </w:types>
        <w:behaviors>
          <w:behavior w:val="content"/>
        </w:behaviors>
        <w:guid w:val="{F4106DC3-C0BF-4303-881E-151B8CBD825D}"/>
      </w:docPartPr>
      <w:docPartBody>
        <w:p w:rsidR="00A127C7" w:rsidRDefault="00517F3A" w:rsidP="00517F3A">
          <w:pPr>
            <w:pStyle w:val="4F55D5C181D3406DAAE2768E5BB88901"/>
          </w:pPr>
          <w:r w:rsidRPr="00C5232F">
            <w:rPr>
              <w:rStyle w:val="Textedelespacerserv"/>
              <w:sz w:val="20"/>
              <w:szCs w:val="20"/>
            </w:rPr>
            <w:t>Klicken Sie hier, um Text einzugeben.</w:t>
          </w:r>
        </w:p>
      </w:docPartBody>
    </w:docPart>
    <w:docPart>
      <w:docPartPr>
        <w:name w:val="231FD337EA904021A92F55467B811EE8"/>
        <w:category>
          <w:name w:val="Allgemein"/>
          <w:gallery w:val="placeholder"/>
        </w:category>
        <w:types>
          <w:type w:val="bbPlcHdr"/>
        </w:types>
        <w:behaviors>
          <w:behavior w:val="content"/>
        </w:behaviors>
        <w:guid w:val="{40B72B2D-5E0A-4BE4-819C-40872FE6F8CB}"/>
      </w:docPartPr>
      <w:docPartBody>
        <w:p w:rsidR="00A127C7" w:rsidRDefault="00517F3A" w:rsidP="00517F3A">
          <w:pPr>
            <w:pStyle w:val="231FD337EA904021A92F55467B811EE8"/>
          </w:pPr>
          <w:r w:rsidRPr="000D63F5">
            <w:rPr>
              <w:rStyle w:val="Textedelespacerserv"/>
              <w:szCs w:val="21"/>
            </w:rPr>
            <w:t>Klicken Sie hier, um Text einzugeben.</w:t>
          </w:r>
        </w:p>
      </w:docPartBody>
    </w:docPart>
    <w:docPart>
      <w:docPartPr>
        <w:name w:val="980E646F9D45436A8925AAEF0797111B"/>
        <w:category>
          <w:name w:val="Allgemein"/>
          <w:gallery w:val="placeholder"/>
        </w:category>
        <w:types>
          <w:type w:val="bbPlcHdr"/>
        </w:types>
        <w:behaviors>
          <w:behavior w:val="content"/>
        </w:behaviors>
        <w:guid w:val="{0456AF00-5370-4E53-9DAF-9ADF9F6BCE47}"/>
      </w:docPartPr>
      <w:docPartBody>
        <w:p w:rsidR="00A127C7" w:rsidRDefault="00517F3A" w:rsidP="00517F3A">
          <w:pPr>
            <w:pStyle w:val="980E646F9D45436A8925AAEF0797111B"/>
          </w:pPr>
          <w:r w:rsidRPr="00E47595">
            <w:rPr>
              <w:color w:val="808080"/>
              <w:sz w:val="20"/>
              <w:szCs w:val="20"/>
            </w:rPr>
            <w:t>Klicken Sie hier, um Text einzugeben.</w:t>
          </w:r>
        </w:p>
      </w:docPartBody>
    </w:docPart>
    <w:docPart>
      <w:docPartPr>
        <w:name w:val="D8A32CAE01EA4AD0AA7F43EE3D18D0D3"/>
        <w:category>
          <w:name w:val="Allgemein"/>
          <w:gallery w:val="placeholder"/>
        </w:category>
        <w:types>
          <w:type w:val="bbPlcHdr"/>
        </w:types>
        <w:behaviors>
          <w:behavior w:val="content"/>
        </w:behaviors>
        <w:guid w:val="{C99B8D20-6ECB-4E08-A6D9-507C38EEBE95}"/>
      </w:docPartPr>
      <w:docPartBody>
        <w:p w:rsidR="00A127C7" w:rsidRDefault="00517F3A" w:rsidP="00517F3A">
          <w:pPr>
            <w:pStyle w:val="D8A32CAE01EA4AD0AA7F43EE3D18D0D3"/>
          </w:pPr>
          <w:r w:rsidRPr="00E47595">
            <w:rPr>
              <w:color w:val="808080"/>
              <w:sz w:val="20"/>
              <w:szCs w:val="20"/>
            </w:rPr>
            <w:t>Klicken Sie hier, um Text einzugeben.</w:t>
          </w:r>
        </w:p>
      </w:docPartBody>
    </w:docPart>
    <w:docPart>
      <w:docPartPr>
        <w:name w:val="2605D58C95A74753AE727C60A9A03FC5"/>
        <w:category>
          <w:name w:val="Allgemein"/>
          <w:gallery w:val="placeholder"/>
        </w:category>
        <w:types>
          <w:type w:val="bbPlcHdr"/>
        </w:types>
        <w:behaviors>
          <w:behavior w:val="content"/>
        </w:behaviors>
        <w:guid w:val="{4888C1B3-E97F-4186-BDAA-2071419F045D}"/>
      </w:docPartPr>
      <w:docPartBody>
        <w:p w:rsidR="00A127C7" w:rsidRDefault="00517F3A" w:rsidP="00517F3A">
          <w:pPr>
            <w:pStyle w:val="2605D58C95A74753AE727C60A9A03FC5"/>
          </w:pPr>
          <w:r w:rsidRPr="000D63F5">
            <w:rPr>
              <w:rStyle w:val="Textedelespacerserv"/>
              <w:szCs w:val="21"/>
            </w:rPr>
            <w:t>Klicken Sie hier, um Text einzugeben.</w:t>
          </w:r>
        </w:p>
      </w:docPartBody>
    </w:docPart>
    <w:docPart>
      <w:docPartPr>
        <w:name w:val="6C2B15E7821C43DAA765393399688C39"/>
        <w:category>
          <w:name w:val="Allgemein"/>
          <w:gallery w:val="placeholder"/>
        </w:category>
        <w:types>
          <w:type w:val="bbPlcHdr"/>
        </w:types>
        <w:behaviors>
          <w:behavior w:val="content"/>
        </w:behaviors>
        <w:guid w:val="{83894B49-0883-4273-B3E6-A43551579FED}"/>
      </w:docPartPr>
      <w:docPartBody>
        <w:p w:rsidR="00A127C7" w:rsidRDefault="00517F3A" w:rsidP="00517F3A">
          <w:pPr>
            <w:pStyle w:val="6C2B15E7821C43DAA765393399688C39"/>
          </w:pPr>
          <w:r w:rsidRPr="00E47595">
            <w:rPr>
              <w:color w:val="808080"/>
              <w:sz w:val="20"/>
              <w:szCs w:val="20"/>
            </w:rPr>
            <w:t>Klicken Sie hier, um Text einzugeben.</w:t>
          </w:r>
        </w:p>
      </w:docPartBody>
    </w:docPart>
    <w:docPart>
      <w:docPartPr>
        <w:name w:val="4ACE89FCA8F14B4EBE7CC2D55D487018"/>
        <w:category>
          <w:name w:val="Allgemein"/>
          <w:gallery w:val="placeholder"/>
        </w:category>
        <w:types>
          <w:type w:val="bbPlcHdr"/>
        </w:types>
        <w:behaviors>
          <w:behavior w:val="content"/>
        </w:behaviors>
        <w:guid w:val="{04021E93-B894-4931-B1C6-E4481F623D32}"/>
      </w:docPartPr>
      <w:docPartBody>
        <w:p w:rsidR="00A127C7" w:rsidRDefault="00517F3A" w:rsidP="00517F3A">
          <w:pPr>
            <w:pStyle w:val="4ACE89FCA8F14B4EBE7CC2D55D487018"/>
          </w:pPr>
          <w:r w:rsidRPr="00E47595">
            <w:rPr>
              <w:color w:val="808080"/>
              <w:sz w:val="20"/>
              <w:szCs w:val="20"/>
            </w:rPr>
            <w:t>Klicken Sie hier, um Text einzugeben.</w:t>
          </w:r>
        </w:p>
      </w:docPartBody>
    </w:docPart>
    <w:docPart>
      <w:docPartPr>
        <w:name w:val="7F59EEB3635B48BC8E18D18BA5FCA678"/>
        <w:category>
          <w:name w:val="Allgemein"/>
          <w:gallery w:val="placeholder"/>
        </w:category>
        <w:types>
          <w:type w:val="bbPlcHdr"/>
        </w:types>
        <w:behaviors>
          <w:behavior w:val="content"/>
        </w:behaviors>
        <w:guid w:val="{C16DF47A-9E2D-4A10-A141-B385CD9213A5}"/>
      </w:docPartPr>
      <w:docPartBody>
        <w:p w:rsidR="00A127C7" w:rsidRDefault="00517F3A" w:rsidP="00517F3A">
          <w:pPr>
            <w:pStyle w:val="7F59EEB3635B48BC8E18D18BA5FCA678"/>
          </w:pPr>
          <w:r w:rsidRPr="000D63F5">
            <w:rPr>
              <w:rStyle w:val="Textedelespacerserv"/>
              <w:szCs w:val="21"/>
            </w:rPr>
            <w:t>Klicken Sie hier, um Text einzugeben.</w:t>
          </w:r>
        </w:p>
      </w:docPartBody>
    </w:docPart>
    <w:docPart>
      <w:docPartPr>
        <w:name w:val="E007FD6D6B724B19B5E356DA8F69AB41"/>
        <w:category>
          <w:name w:val="Allgemein"/>
          <w:gallery w:val="placeholder"/>
        </w:category>
        <w:types>
          <w:type w:val="bbPlcHdr"/>
        </w:types>
        <w:behaviors>
          <w:behavior w:val="content"/>
        </w:behaviors>
        <w:guid w:val="{E910D959-8D1F-463D-9B68-AAC0EB30DF5E}"/>
      </w:docPartPr>
      <w:docPartBody>
        <w:p w:rsidR="00A127C7" w:rsidRDefault="00517F3A" w:rsidP="00517F3A">
          <w:pPr>
            <w:pStyle w:val="E007FD6D6B724B19B5E356DA8F69AB41"/>
          </w:pPr>
          <w:r w:rsidRPr="00E47595">
            <w:rPr>
              <w:color w:val="808080"/>
              <w:sz w:val="20"/>
              <w:szCs w:val="20"/>
            </w:rPr>
            <w:t>Klicken Sie hier, um Text einzugeben.</w:t>
          </w:r>
        </w:p>
      </w:docPartBody>
    </w:docPart>
    <w:docPart>
      <w:docPartPr>
        <w:name w:val="E7676091E9B94E439D0F2B59E8AB92E9"/>
        <w:category>
          <w:name w:val="Allgemein"/>
          <w:gallery w:val="placeholder"/>
        </w:category>
        <w:types>
          <w:type w:val="bbPlcHdr"/>
        </w:types>
        <w:behaviors>
          <w:behavior w:val="content"/>
        </w:behaviors>
        <w:guid w:val="{EDF8CB1F-210C-4D2A-84EC-23C5036A9975}"/>
      </w:docPartPr>
      <w:docPartBody>
        <w:p w:rsidR="00A127C7" w:rsidRDefault="00517F3A" w:rsidP="00517F3A">
          <w:pPr>
            <w:pStyle w:val="E7676091E9B94E439D0F2B59E8AB92E9"/>
          </w:pPr>
          <w:r w:rsidRPr="00E47595">
            <w:rPr>
              <w:color w:val="808080"/>
              <w:sz w:val="20"/>
              <w:szCs w:val="20"/>
            </w:rPr>
            <w:t>Klicken Sie hier, um Text einzugeben.</w:t>
          </w:r>
        </w:p>
      </w:docPartBody>
    </w:docPart>
    <w:docPart>
      <w:docPartPr>
        <w:name w:val="17F98DA8AE9D4C2FA8D2E37D6788E621"/>
        <w:category>
          <w:name w:val="Allgemein"/>
          <w:gallery w:val="placeholder"/>
        </w:category>
        <w:types>
          <w:type w:val="bbPlcHdr"/>
        </w:types>
        <w:behaviors>
          <w:behavior w:val="content"/>
        </w:behaviors>
        <w:guid w:val="{54A83AF4-0124-4344-8439-D19F20E31A90}"/>
      </w:docPartPr>
      <w:docPartBody>
        <w:p w:rsidR="00A127C7" w:rsidRDefault="00517F3A" w:rsidP="00517F3A">
          <w:pPr>
            <w:pStyle w:val="17F98DA8AE9D4C2FA8D2E37D6788E621"/>
          </w:pPr>
          <w:r w:rsidRPr="000D63F5">
            <w:rPr>
              <w:rStyle w:val="Textedelespacerserv"/>
              <w:szCs w:val="21"/>
            </w:rPr>
            <w:t>Klicken Sie hier, um Text einzugeben.</w:t>
          </w:r>
        </w:p>
      </w:docPartBody>
    </w:docPart>
    <w:docPart>
      <w:docPartPr>
        <w:name w:val="BD92CD3FA6654DFC9DBD8E4AA52F9FE5"/>
        <w:category>
          <w:name w:val="Allgemein"/>
          <w:gallery w:val="placeholder"/>
        </w:category>
        <w:types>
          <w:type w:val="bbPlcHdr"/>
        </w:types>
        <w:behaviors>
          <w:behavior w:val="content"/>
        </w:behaviors>
        <w:guid w:val="{A024BB5C-ABCD-46C6-89B9-9AAC7A120923}"/>
      </w:docPartPr>
      <w:docPartBody>
        <w:p w:rsidR="00A127C7" w:rsidRDefault="00517F3A" w:rsidP="00517F3A">
          <w:pPr>
            <w:pStyle w:val="BD92CD3FA6654DFC9DBD8E4AA52F9FE5"/>
          </w:pPr>
          <w:r w:rsidRPr="00E47595">
            <w:rPr>
              <w:color w:val="808080"/>
              <w:sz w:val="20"/>
              <w:szCs w:val="20"/>
            </w:rPr>
            <w:t>Klicken Sie hier, um Text einzugeben.</w:t>
          </w:r>
        </w:p>
      </w:docPartBody>
    </w:docPart>
    <w:docPart>
      <w:docPartPr>
        <w:name w:val="EB78BFE466604984800D1C3EEA1A90A2"/>
        <w:category>
          <w:name w:val="Allgemein"/>
          <w:gallery w:val="placeholder"/>
        </w:category>
        <w:types>
          <w:type w:val="bbPlcHdr"/>
        </w:types>
        <w:behaviors>
          <w:behavior w:val="content"/>
        </w:behaviors>
        <w:guid w:val="{0830DE34-FE7A-4871-9CB9-B5CEAD565FB8}"/>
      </w:docPartPr>
      <w:docPartBody>
        <w:p w:rsidR="00A127C7" w:rsidRDefault="00517F3A" w:rsidP="00517F3A">
          <w:pPr>
            <w:pStyle w:val="EB78BFE466604984800D1C3EEA1A90A2"/>
          </w:pPr>
          <w:r w:rsidRPr="00E47595">
            <w:rPr>
              <w:color w:val="808080"/>
              <w:sz w:val="20"/>
              <w:szCs w:val="20"/>
            </w:rPr>
            <w:t>Klicken Sie hier, um Text einzugeben.</w:t>
          </w:r>
        </w:p>
      </w:docPartBody>
    </w:docPart>
    <w:docPart>
      <w:docPartPr>
        <w:name w:val="57D871A4E63A4F57A1900093BCE56B94"/>
        <w:category>
          <w:name w:val="Allgemein"/>
          <w:gallery w:val="placeholder"/>
        </w:category>
        <w:types>
          <w:type w:val="bbPlcHdr"/>
        </w:types>
        <w:behaviors>
          <w:behavior w:val="content"/>
        </w:behaviors>
        <w:guid w:val="{5975805B-3CE0-4C12-A349-98A67FD4DBBE}"/>
      </w:docPartPr>
      <w:docPartBody>
        <w:p w:rsidR="00A127C7" w:rsidRDefault="00517F3A" w:rsidP="00517F3A">
          <w:pPr>
            <w:pStyle w:val="57D871A4E63A4F57A1900093BCE56B94"/>
          </w:pPr>
          <w:r w:rsidRPr="000D63F5">
            <w:rPr>
              <w:rStyle w:val="Textedelespacerserv"/>
              <w:szCs w:val="21"/>
            </w:rPr>
            <w:t>Klicken Sie hier, um Text einzugeben.</w:t>
          </w:r>
        </w:p>
      </w:docPartBody>
    </w:docPart>
    <w:docPart>
      <w:docPartPr>
        <w:name w:val="6779404411C3456B99B0F1893A52B758"/>
        <w:category>
          <w:name w:val="Allgemein"/>
          <w:gallery w:val="placeholder"/>
        </w:category>
        <w:types>
          <w:type w:val="bbPlcHdr"/>
        </w:types>
        <w:behaviors>
          <w:behavior w:val="content"/>
        </w:behaviors>
        <w:guid w:val="{64B6C41F-8DA5-4D3B-8733-F3B5E9DCA01C}"/>
      </w:docPartPr>
      <w:docPartBody>
        <w:p w:rsidR="00A127C7" w:rsidRDefault="00517F3A" w:rsidP="00517F3A">
          <w:pPr>
            <w:pStyle w:val="6779404411C3456B99B0F1893A52B758"/>
          </w:pPr>
          <w:r w:rsidRPr="00C5232F">
            <w:rPr>
              <w:rStyle w:val="Textedelespacerserv"/>
              <w:sz w:val="20"/>
              <w:szCs w:val="20"/>
            </w:rPr>
            <w:t>Klicken Sie hier, um Text einzugeben.</w:t>
          </w:r>
        </w:p>
      </w:docPartBody>
    </w:docPart>
    <w:docPart>
      <w:docPartPr>
        <w:name w:val="0655FC99E32B424A841731321C5ABD30"/>
        <w:category>
          <w:name w:val="Allgemein"/>
          <w:gallery w:val="placeholder"/>
        </w:category>
        <w:types>
          <w:type w:val="bbPlcHdr"/>
        </w:types>
        <w:behaviors>
          <w:behavior w:val="content"/>
        </w:behaviors>
        <w:guid w:val="{9D146EB8-00AC-4316-8ADC-1A6060E4E58F}"/>
      </w:docPartPr>
      <w:docPartBody>
        <w:p w:rsidR="00A127C7" w:rsidRDefault="00517F3A" w:rsidP="00517F3A">
          <w:pPr>
            <w:pStyle w:val="0655FC99E32B424A841731321C5ABD30"/>
          </w:pPr>
          <w:r w:rsidRPr="000D63F5">
            <w:rPr>
              <w:rStyle w:val="Textedelespacerserv"/>
              <w:szCs w:val="21"/>
            </w:rPr>
            <w:t>Klicken Sie hier, um Text einzugeben.</w:t>
          </w:r>
        </w:p>
      </w:docPartBody>
    </w:docPart>
    <w:docPart>
      <w:docPartPr>
        <w:name w:val="737A3F86837A44FBAFF09614F8A2EC89"/>
        <w:category>
          <w:name w:val="Allgemein"/>
          <w:gallery w:val="placeholder"/>
        </w:category>
        <w:types>
          <w:type w:val="bbPlcHdr"/>
        </w:types>
        <w:behaviors>
          <w:behavior w:val="content"/>
        </w:behaviors>
        <w:guid w:val="{26C76331-512A-43CA-A7E8-36202B243875}"/>
      </w:docPartPr>
      <w:docPartBody>
        <w:p w:rsidR="00A127C7" w:rsidRDefault="00517F3A" w:rsidP="00517F3A">
          <w:pPr>
            <w:pStyle w:val="737A3F86837A44FBAFF09614F8A2EC89"/>
          </w:pPr>
          <w:r w:rsidRPr="00C5232F">
            <w:rPr>
              <w:rStyle w:val="Textedelespacerserv"/>
              <w:sz w:val="20"/>
              <w:szCs w:val="20"/>
            </w:rPr>
            <w:t>Klicken Sie hier, um Text einzugeben.</w:t>
          </w:r>
        </w:p>
      </w:docPartBody>
    </w:docPart>
    <w:docPart>
      <w:docPartPr>
        <w:name w:val="0524A03988B74F4A97052317F3908A1B"/>
        <w:category>
          <w:name w:val="Allgemein"/>
          <w:gallery w:val="placeholder"/>
        </w:category>
        <w:types>
          <w:type w:val="bbPlcHdr"/>
        </w:types>
        <w:behaviors>
          <w:behavior w:val="content"/>
        </w:behaviors>
        <w:guid w:val="{1D0488F6-919F-4676-B456-1AF35A49DEA9}"/>
      </w:docPartPr>
      <w:docPartBody>
        <w:p w:rsidR="00A127C7" w:rsidRDefault="00517F3A" w:rsidP="00517F3A">
          <w:pPr>
            <w:pStyle w:val="0524A03988B74F4A97052317F3908A1B"/>
          </w:pPr>
          <w:r w:rsidRPr="000D63F5">
            <w:rPr>
              <w:rStyle w:val="Textedelespacerserv"/>
              <w:szCs w:val="21"/>
            </w:rPr>
            <w:t>Klicken Sie hier, um Text einzugeben.</w:t>
          </w:r>
        </w:p>
      </w:docPartBody>
    </w:docPart>
    <w:docPart>
      <w:docPartPr>
        <w:name w:val="7AE22BB64FE5443DA3D6D6532EC41B6B"/>
        <w:category>
          <w:name w:val="Allgemein"/>
          <w:gallery w:val="placeholder"/>
        </w:category>
        <w:types>
          <w:type w:val="bbPlcHdr"/>
        </w:types>
        <w:behaviors>
          <w:behavior w:val="content"/>
        </w:behaviors>
        <w:guid w:val="{AAFB7C12-55C9-4A58-A4B0-04BF5CEEBC04}"/>
      </w:docPartPr>
      <w:docPartBody>
        <w:p w:rsidR="00A127C7" w:rsidRDefault="00517F3A" w:rsidP="00517F3A">
          <w:pPr>
            <w:pStyle w:val="7AE22BB64FE5443DA3D6D6532EC41B6B"/>
          </w:pPr>
          <w:r w:rsidRPr="00E47595">
            <w:rPr>
              <w:color w:val="808080"/>
              <w:sz w:val="20"/>
              <w:szCs w:val="20"/>
            </w:rPr>
            <w:t>Klicken Sie hier, um Text einzugeben.</w:t>
          </w:r>
        </w:p>
      </w:docPartBody>
    </w:docPart>
    <w:docPart>
      <w:docPartPr>
        <w:name w:val="F1C1EF403B5843BCACDEF00B4F4C38EF"/>
        <w:category>
          <w:name w:val="Allgemein"/>
          <w:gallery w:val="placeholder"/>
        </w:category>
        <w:types>
          <w:type w:val="bbPlcHdr"/>
        </w:types>
        <w:behaviors>
          <w:behavior w:val="content"/>
        </w:behaviors>
        <w:guid w:val="{48FA1301-5635-46C4-A124-F756AEC94499}"/>
      </w:docPartPr>
      <w:docPartBody>
        <w:p w:rsidR="00A127C7" w:rsidRDefault="00517F3A" w:rsidP="00517F3A">
          <w:pPr>
            <w:pStyle w:val="F1C1EF403B5843BCACDEF00B4F4C38EF"/>
          </w:pPr>
          <w:r w:rsidRPr="00E47595">
            <w:rPr>
              <w:color w:val="808080"/>
              <w:sz w:val="20"/>
              <w:szCs w:val="20"/>
            </w:rPr>
            <w:t>Klicken Sie hier, um Text einzugeben.</w:t>
          </w:r>
        </w:p>
      </w:docPartBody>
    </w:docPart>
    <w:docPart>
      <w:docPartPr>
        <w:name w:val="68AD58EA84E04FD185AD635E604D0CFD"/>
        <w:category>
          <w:name w:val="Allgemein"/>
          <w:gallery w:val="placeholder"/>
        </w:category>
        <w:types>
          <w:type w:val="bbPlcHdr"/>
        </w:types>
        <w:behaviors>
          <w:behavior w:val="content"/>
        </w:behaviors>
        <w:guid w:val="{EF5B40CF-F6A9-452B-8F81-E2AFB4C8DAF0}"/>
      </w:docPartPr>
      <w:docPartBody>
        <w:p w:rsidR="00A127C7" w:rsidRDefault="00517F3A" w:rsidP="00517F3A">
          <w:pPr>
            <w:pStyle w:val="68AD58EA84E04FD185AD635E604D0CFD"/>
          </w:pPr>
          <w:r w:rsidRPr="000D63F5">
            <w:rPr>
              <w:rStyle w:val="Textedelespacerserv"/>
              <w:szCs w:val="21"/>
            </w:rPr>
            <w:t>Klicken Sie hier, um Text einzugeben.</w:t>
          </w:r>
        </w:p>
      </w:docPartBody>
    </w:docPart>
    <w:docPart>
      <w:docPartPr>
        <w:name w:val="DD16A5432BE24E3483A55DC3AB30D350"/>
        <w:category>
          <w:name w:val="Allgemein"/>
          <w:gallery w:val="placeholder"/>
        </w:category>
        <w:types>
          <w:type w:val="bbPlcHdr"/>
        </w:types>
        <w:behaviors>
          <w:behavior w:val="content"/>
        </w:behaviors>
        <w:guid w:val="{0955B1FA-058A-4B71-853F-08E15B7F88BC}"/>
      </w:docPartPr>
      <w:docPartBody>
        <w:p w:rsidR="00A127C7" w:rsidRDefault="00517F3A" w:rsidP="00517F3A">
          <w:pPr>
            <w:pStyle w:val="DD16A5432BE24E3483A55DC3AB30D350"/>
          </w:pPr>
          <w:r w:rsidRPr="00E47595">
            <w:rPr>
              <w:color w:val="808080"/>
              <w:sz w:val="20"/>
              <w:szCs w:val="20"/>
            </w:rPr>
            <w:t>Klicken Sie hier, um Text einzugeben.</w:t>
          </w:r>
        </w:p>
      </w:docPartBody>
    </w:docPart>
    <w:docPart>
      <w:docPartPr>
        <w:name w:val="88F59EAD926D4D3F9942E46B1B36E199"/>
        <w:category>
          <w:name w:val="Allgemein"/>
          <w:gallery w:val="placeholder"/>
        </w:category>
        <w:types>
          <w:type w:val="bbPlcHdr"/>
        </w:types>
        <w:behaviors>
          <w:behavior w:val="content"/>
        </w:behaviors>
        <w:guid w:val="{AA8F29D2-57FC-435F-BC8A-E397E3930D1D}"/>
      </w:docPartPr>
      <w:docPartBody>
        <w:p w:rsidR="00A127C7" w:rsidRDefault="00517F3A" w:rsidP="00517F3A">
          <w:pPr>
            <w:pStyle w:val="88F59EAD926D4D3F9942E46B1B36E199"/>
          </w:pPr>
          <w:r w:rsidRPr="00E47595">
            <w:rPr>
              <w:color w:val="808080"/>
              <w:sz w:val="20"/>
              <w:szCs w:val="20"/>
            </w:rPr>
            <w:t>Klicken Sie hier, um Text einzugeben.</w:t>
          </w:r>
        </w:p>
      </w:docPartBody>
    </w:docPart>
    <w:docPart>
      <w:docPartPr>
        <w:name w:val="6658302BFADC4072892E624BF58F2BB7"/>
        <w:category>
          <w:name w:val="Allgemein"/>
          <w:gallery w:val="placeholder"/>
        </w:category>
        <w:types>
          <w:type w:val="bbPlcHdr"/>
        </w:types>
        <w:behaviors>
          <w:behavior w:val="content"/>
        </w:behaviors>
        <w:guid w:val="{7627972C-4A91-49CC-BDAE-33D75D476680}"/>
      </w:docPartPr>
      <w:docPartBody>
        <w:p w:rsidR="00A127C7" w:rsidRDefault="00517F3A" w:rsidP="00517F3A">
          <w:pPr>
            <w:pStyle w:val="6658302BFADC4072892E624BF58F2BB7"/>
          </w:pPr>
          <w:r w:rsidRPr="000D63F5">
            <w:rPr>
              <w:rStyle w:val="Textedelespacerserv"/>
              <w:szCs w:val="21"/>
            </w:rPr>
            <w:t>Klicken Sie hier, um Text einzugeben.</w:t>
          </w:r>
        </w:p>
      </w:docPartBody>
    </w:docPart>
    <w:docPart>
      <w:docPartPr>
        <w:name w:val="CBDF539AF5434906AD497828AD40144F"/>
        <w:category>
          <w:name w:val="Allgemein"/>
          <w:gallery w:val="placeholder"/>
        </w:category>
        <w:types>
          <w:type w:val="bbPlcHdr"/>
        </w:types>
        <w:behaviors>
          <w:behavior w:val="content"/>
        </w:behaviors>
        <w:guid w:val="{027393C1-9CA4-43D1-96BC-A0B5B0B4CE18}"/>
      </w:docPartPr>
      <w:docPartBody>
        <w:p w:rsidR="00A127C7" w:rsidRDefault="00517F3A" w:rsidP="00517F3A">
          <w:pPr>
            <w:pStyle w:val="CBDF539AF5434906AD497828AD40144F"/>
          </w:pPr>
          <w:r w:rsidRPr="00E47595">
            <w:rPr>
              <w:color w:val="808080"/>
              <w:sz w:val="20"/>
              <w:szCs w:val="20"/>
            </w:rPr>
            <w:t>Klicken Sie hier, um Text einzugeben.</w:t>
          </w:r>
        </w:p>
      </w:docPartBody>
    </w:docPart>
    <w:docPart>
      <w:docPartPr>
        <w:name w:val="7BE581A3BC93406683FE4261AA927250"/>
        <w:category>
          <w:name w:val="Allgemein"/>
          <w:gallery w:val="placeholder"/>
        </w:category>
        <w:types>
          <w:type w:val="bbPlcHdr"/>
        </w:types>
        <w:behaviors>
          <w:behavior w:val="content"/>
        </w:behaviors>
        <w:guid w:val="{091FE87C-4221-4855-84D0-521AF73D49B1}"/>
      </w:docPartPr>
      <w:docPartBody>
        <w:p w:rsidR="00A127C7" w:rsidRDefault="00517F3A" w:rsidP="00517F3A">
          <w:pPr>
            <w:pStyle w:val="7BE581A3BC93406683FE4261AA927250"/>
          </w:pPr>
          <w:r w:rsidRPr="00E47595">
            <w:rPr>
              <w:color w:val="808080"/>
              <w:sz w:val="20"/>
              <w:szCs w:val="20"/>
            </w:rPr>
            <w:t>Klicken Sie hier, um Text einzugeben.</w:t>
          </w:r>
        </w:p>
      </w:docPartBody>
    </w:docPart>
    <w:docPart>
      <w:docPartPr>
        <w:name w:val="21018021D0BC4708B8DB354D0A9C40A0"/>
        <w:category>
          <w:name w:val="Allgemein"/>
          <w:gallery w:val="placeholder"/>
        </w:category>
        <w:types>
          <w:type w:val="bbPlcHdr"/>
        </w:types>
        <w:behaviors>
          <w:behavior w:val="content"/>
        </w:behaviors>
        <w:guid w:val="{C6554851-18C0-4114-9DE9-E111BDFA8186}"/>
      </w:docPartPr>
      <w:docPartBody>
        <w:p w:rsidR="00A127C7" w:rsidRDefault="00517F3A" w:rsidP="00517F3A">
          <w:pPr>
            <w:pStyle w:val="21018021D0BC4708B8DB354D0A9C40A0"/>
          </w:pPr>
          <w:r w:rsidRPr="000D63F5">
            <w:rPr>
              <w:rStyle w:val="Textedelespacerserv"/>
              <w:szCs w:val="21"/>
            </w:rPr>
            <w:t>Klicken Sie hier, um Text einzugeben.</w:t>
          </w:r>
        </w:p>
      </w:docPartBody>
    </w:docPart>
    <w:docPart>
      <w:docPartPr>
        <w:name w:val="910BAAC5B1754E7C81B27F2CAA6A993E"/>
        <w:category>
          <w:name w:val="Allgemein"/>
          <w:gallery w:val="placeholder"/>
        </w:category>
        <w:types>
          <w:type w:val="bbPlcHdr"/>
        </w:types>
        <w:behaviors>
          <w:behavior w:val="content"/>
        </w:behaviors>
        <w:guid w:val="{BD4297CE-6D59-403E-B409-A5AA9ED11166}"/>
      </w:docPartPr>
      <w:docPartBody>
        <w:p w:rsidR="00A127C7" w:rsidRDefault="00517F3A" w:rsidP="00517F3A">
          <w:pPr>
            <w:pStyle w:val="910BAAC5B1754E7C81B27F2CAA6A993E"/>
          </w:pPr>
          <w:r w:rsidRPr="00E47595">
            <w:rPr>
              <w:color w:val="808080"/>
              <w:sz w:val="20"/>
              <w:szCs w:val="20"/>
            </w:rPr>
            <w:t>Klicken Sie hier, um Text einzugeben.</w:t>
          </w:r>
        </w:p>
      </w:docPartBody>
    </w:docPart>
    <w:docPart>
      <w:docPartPr>
        <w:name w:val="3B0EB9CB713F4FA98E6D047723A642B6"/>
        <w:category>
          <w:name w:val="Allgemein"/>
          <w:gallery w:val="placeholder"/>
        </w:category>
        <w:types>
          <w:type w:val="bbPlcHdr"/>
        </w:types>
        <w:behaviors>
          <w:behavior w:val="content"/>
        </w:behaviors>
        <w:guid w:val="{7F0BAE89-F048-4FF5-8F90-A34C83110CE7}"/>
      </w:docPartPr>
      <w:docPartBody>
        <w:p w:rsidR="00A127C7" w:rsidRDefault="00517F3A" w:rsidP="00517F3A">
          <w:pPr>
            <w:pStyle w:val="3B0EB9CB713F4FA98E6D047723A642B6"/>
          </w:pPr>
          <w:r w:rsidRPr="00E47595">
            <w:rPr>
              <w:color w:val="808080"/>
              <w:sz w:val="20"/>
              <w:szCs w:val="20"/>
            </w:rPr>
            <w:t>Klicken Sie hier, um Text einzugeben.</w:t>
          </w:r>
        </w:p>
      </w:docPartBody>
    </w:docPart>
    <w:docPart>
      <w:docPartPr>
        <w:name w:val="FD594D5544BA470AB9030E96F92B967B"/>
        <w:category>
          <w:name w:val="Allgemein"/>
          <w:gallery w:val="placeholder"/>
        </w:category>
        <w:types>
          <w:type w:val="bbPlcHdr"/>
        </w:types>
        <w:behaviors>
          <w:behavior w:val="content"/>
        </w:behaviors>
        <w:guid w:val="{3452923C-6955-4F44-AE93-50360695CA5F}"/>
      </w:docPartPr>
      <w:docPartBody>
        <w:p w:rsidR="00A127C7" w:rsidRDefault="00517F3A" w:rsidP="00517F3A">
          <w:pPr>
            <w:pStyle w:val="FD594D5544BA470AB9030E96F92B967B"/>
          </w:pPr>
          <w:r w:rsidRPr="000D63F5">
            <w:rPr>
              <w:rStyle w:val="Textedelespacerserv"/>
              <w:szCs w:val="21"/>
            </w:rPr>
            <w:t>Klicken Sie hier, um Text einzugeben.</w:t>
          </w:r>
        </w:p>
      </w:docPartBody>
    </w:docPart>
    <w:docPart>
      <w:docPartPr>
        <w:name w:val="14A681D200DF48F6A58F2D2AD8C8E82F"/>
        <w:category>
          <w:name w:val="Allgemein"/>
          <w:gallery w:val="placeholder"/>
        </w:category>
        <w:types>
          <w:type w:val="bbPlcHdr"/>
        </w:types>
        <w:behaviors>
          <w:behavior w:val="content"/>
        </w:behaviors>
        <w:guid w:val="{775D72FC-B4F7-4BBB-8344-1790B3BC7257}"/>
      </w:docPartPr>
      <w:docPartBody>
        <w:p w:rsidR="00A127C7" w:rsidRDefault="00517F3A" w:rsidP="00517F3A">
          <w:pPr>
            <w:pStyle w:val="14A681D200DF48F6A58F2D2AD8C8E82F"/>
          </w:pPr>
          <w:r w:rsidRPr="00C5232F">
            <w:rPr>
              <w:rStyle w:val="Textedelespacerserv"/>
              <w:sz w:val="20"/>
              <w:szCs w:val="20"/>
            </w:rPr>
            <w:t>Klicken Sie hier, um Text einzugeben.</w:t>
          </w:r>
        </w:p>
      </w:docPartBody>
    </w:docPart>
    <w:docPart>
      <w:docPartPr>
        <w:name w:val="359CE1D5549E4E0583141E21989CAF9E"/>
        <w:category>
          <w:name w:val="Allgemein"/>
          <w:gallery w:val="placeholder"/>
        </w:category>
        <w:types>
          <w:type w:val="bbPlcHdr"/>
        </w:types>
        <w:behaviors>
          <w:behavior w:val="content"/>
        </w:behaviors>
        <w:guid w:val="{83F728C5-7979-45F5-9D04-08D500F8A360}"/>
      </w:docPartPr>
      <w:docPartBody>
        <w:p w:rsidR="00A127C7" w:rsidRDefault="00517F3A" w:rsidP="00517F3A">
          <w:pPr>
            <w:pStyle w:val="359CE1D5549E4E0583141E21989CAF9E"/>
          </w:pPr>
          <w:r w:rsidRPr="00C5232F">
            <w:rPr>
              <w:rStyle w:val="Textedelespacerserv"/>
              <w:sz w:val="20"/>
              <w:szCs w:val="20"/>
            </w:rPr>
            <w:t>Klicken Sie hier, um Text einzugeben.</w:t>
          </w:r>
        </w:p>
      </w:docPartBody>
    </w:docPart>
    <w:docPart>
      <w:docPartPr>
        <w:name w:val="4492E6E36CFD4EF7A65851847EB9B9A6"/>
        <w:category>
          <w:name w:val="Allgemein"/>
          <w:gallery w:val="placeholder"/>
        </w:category>
        <w:types>
          <w:type w:val="bbPlcHdr"/>
        </w:types>
        <w:behaviors>
          <w:behavior w:val="content"/>
        </w:behaviors>
        <w:guid w:val="{8CFCBA4E-8E03-4EC6-81EB-88E571D5168A}"/>
      </w:docPartPr>
      <w:docPartBody>
        <w:p w:rsidR="00A127C7" w:rsidRDefault="00517F3A" w:rsidP="00517F3A">
          <w:pPr>
            <w:pStyle w:val="4492E6E36CFD4EF7A65851847EB9B9A6"/>
          </w:pPr>
          <w:r w:rsidRPr="000D63F5">
            <w:rPr>
              <w:rStyle w:val="Textedelespacerserv"/>
              <w:szCs w:val="21"/>
            </w:rPr>
            <w:t>Klicken Sie hier, um Text einzugeben.</w:t>
          </w:r>
        </w:p>
      </w:docPartBody>
    </w:docPart>
    <w:docPart>
      <w:docPartPr>
        <w:name w:val="13D00DE418AB40B0AB1E0EB9D95EC8B3"/>
        <w:category>
          <w:name w:val="Allgemein"/>
          <w:gallery w:val="placeholder"/>
        </w:category>
        <w:types>
          <w:type w:val="bbPlcHdr"/>
        </w:types>
        <w:behaviors>
          <w:behavior w:val="content"/>
        </w:behaviors>
        <w:guid w:val="{B187B52A-23D6-4E3F-AD64-894C43F301C6}"/>
      </w:docPartPr>
      <w:docPartBody>
        <w:p w:rsidR="00A127C7" w:rsidRDefault="00517F3A" w:rsidP="00517F3A">
          <w:pPr>
            <w:pStyle w:val="13D00DE418AB40B0AB1E0EB9D95EC8B3"/>
          </w:pPr>
          <w:r w:rsidRPr="003A23AD">
            <w:rPr>
              <w:rStyle w:val="Textedelespacerserv"/>
            </w:rPr>
            <w:t>Klicken Sie hier, um Text einzugeben.</w:t>
          </w:r>
        </w:p>
      </w:docPartBody>
    </w:docPart>
    <w:docPart>
      <w:docPartPr>
        <w:name w:val="4F601929E5004B7784CF747280D5F9EE"/>
        <w:category>
          <w:name w:val="Allgemein"/>
          <w:gallery w:val="placeholder"/>
        </w:category>
        <w:types>
          <w:type w:val="bbPlcHdr"/>
        </w:types>
        <w:behaviors>
          <w:behavior w:val="content"/>
        </w:behaviors>
        <w:guid w:val="{B01280D4-31EC-4916-B8EE-973DC3FA0DC0}"/>
      </w:docPartPr>
      <w:docPartBody>
        <w:p w:rsidR="00A127C7" w:rsidRDefault="00517F3A" w:rsidP="00517F3A">
          <w:pPr>
            <w:pStyle w:val="4F601929E5004B7784CF747280D5F9EE"/>
          </w:pPr>
          <w:r w:rsidRPr="003E1335">
            <w:rPr>
              <w:rStyle w:val="Textedelespacerserv"/>
            </w:rPr>
            <w:t>Klicken oder tippen Sie hier, um Text einzugeben.</w:t>
          </w:r>
        </w:p>
      </w:docPartBody>
    </w:docPart>
    <w:docPart>
      <w:docPartPr>
        <w:name w:val="F1F1712107DA4345B1E7C496BF3A25DE"/>
        <w:category>
          <w:name w:val="Allgemein"/>
          <w:gallery w:val="placeholder"/>
        </w:category>
        <w:types>
          <w:type w:val="bbPlcHdr"/>
        </w:types>
        <w:behaviors>
          <w:behavior w:val="content"/>
        </w:behaviors>
        <w:guid w:val="{C4E647D7-76EF-47B7-ACEC-BEE92D813045}"/>
      </w:docPartPr>
      <w:docPartBody>
        <w:p w:rsidR="00A127C7" w:rsidRDefault="00517F3A" w:rsidP="00517F3A">
          <w:pPr>
            <w:pStyle w:val="F1F1712107DA4345B1E7C496BF3A25DE"/>
          </w:pPr>
          <w:r w:rsidRPr="00C5232F">
            <w:rPr>
              <w:rStyle w:val="Textedelespacerserv"/>
              <w:sz w:val="20"/>
              <w:szCs w:val="20"/>
            </w:rPr>
            <w:t>Klicken Sie hier, um Text einzugeben.</w:t>
          </w:r>
        </w:p>
      </w:docPartBody>
    </w:docPart>
    <w:docPart>
      <w:docPartPr>
        <w:name w:val="D37BED2A81514D7D87891A354DEECA8E"/>
        <w:category>
          <w:name w:val="Allgemein"/>
          <w:gallery w:val="placeholder"/>
        </w:category>
        <w:types>
          <w:type w:val="bbPlcHdr"/>
        </w:types>
        <w:behaviors>
          <w:behavior w:val="content"/>
        </w:behaviors>
        <w:guid w:val="{2696C280-B194-4CBC-9C5D-48288C5900A3}"/>
      </w:docPartPr>
      <w:docPartBody>
        <w:p w:rsidR="00A127C7" w:rsidRDefault="00517F3A" w:rsidP="00517F3A">
          <w:pPr>
            <w:pStyle w:val="D37BED2A81514D7D87891A354DEECA8E"/>
          </w:pPr>
          <w:r w:rsidRPr="00C5232F">
            <w:rPr>
              <w:rStyle w:val="Textedelespacerserv"/>
              <w:sz w:val="20"/>
              <w:szCs w:val="20"/>
            </w:rPr>
            <w:t>Klicken Sie hier, um Text einzugeben.</w:t>
          </w:r>
        </w:p>
      </w:docPartBody>
    </w:docPart>
    <w:docPart>
      <w:docPartPr>
        <w:name w:val="34780504A9064D03A6E3FD980673C679"/>
        <w:category>
          <w:name w:val="Allgemein"/>
          <w:gallery w:val="placeholder"/>
        </w:category>
        <w:types>
          <w:type w:val="bbPlcHdr"/>
        </w:types>
        <w:behaviors>
          <w:behavior w:val="content"/>
        </w:behaviors>
        <w:guid w:val="{F3705564-081C-4D4E-8666-C38D6F053F5F}"/>
      </w:docPartPr>
      <w:docPartBody>
        <w:p w:rsidR="00A127C7" w:rsidRDefault="00517F3A" w:rsidP="00517F3A">
          <w:pPr>
            <w:pStyle w:val="34780504A9064D03A6E3FD980673C679"/>
          </w:pPr>
          <w:r w:rsidRPr="00C5232F">
            <w:rPr>
              <w:rStyle w:val="Textedelespacerserv"/>
              <w:sz w:val="20"/>
              <w:szCs w:val="20"/>
            </w:rPr>
            <w:t>Klicken Sie hier, um Text einzugeben.</w:t>
          </w:r>
        </w:p>
      </w:docPartBody>
    </w:docPart>
    <w:docPart>
      <w:docPartPr>
        <w:name w:val="7555F515F2704EF493464C3F2F940A2A"/>
        <w:category>
          <w:name w:val="Allgemein"/>
          <w:gallery w:val="placeholder"/>
        </w:category>
        <w:types>
          <w:type w:val="bbPlcHdr"/>
        </w:types>
        <w:behaviors>
          <w:behavior w:val="content"/>
        </w:behaviors>
        <w:guid w:val="{275059A5-8C32-4518-8DF2-172AFC596A07}"/>
      </w:docPartPr>
      <w:docPartBody>
        <w:p w:rsidR="00A127C7" w:rsidRDefault="00517F3A" w:rsidP="00517F3A">
          <w:pPr>
            <w:pStyle w:val="7555F515F2704EF493464C3F2F940A2A"/>
          </w:pPr>
          <w:r w:rsidRPr="000D63F5">
            <w:rPr>
              <w:rStyle w:val="Textedelespacerserv"/>
              <w:szCs w:val="21"/>
            </w:rPr>
            <w:t>Klicken Sie hier, um Text einzugeben.</w:t>
          </w:r>
        </w:p>
      </w:docPartBody>
    </w:docPart>
    <w:docPart>
      <w:docPartPr>
        <w:name w:val="34EBA525644A42F091282EE03445ECF8"/>
        <w:category>
          <w:name w:val="Allgemein"/>
          <w:gallery w:val="placeholder"/>
        </w:category>
        <w:types>
          <w:type w:val="bbPlcHdr"/>
        </w:types>
        <w:behaviors>
          <w:behavior w:val="content"/>
        </w:behaviors>
        <w:guid w:val="{259C2BA7-9E4A-488F-BAAB-7DC068A0ABBC}"/>
      </w:docPartPr>
      <w:docPartBody>
        <w:p w:rsidR="00A127C7" w:rsidRDefault="00517F3A" w:rsidP="00517F3A">
          <w:pPr>
            <w:pStyle w:val="34EBA525644A42F091282EE03445ECF8"/>
          </w:pPr>
          <w:r w:rsidRPr="00E47595">
            <w:rPr>
              <w:color w:val="808080"/>
              <w:sz w:val="20"/>
              <w:szCs w:val="20"/>
            </w:rPr>
            <w:t>Klicken Sie hier, um Text einzugeben.</w:t>
          </w:r>
        </w:p>
      </w:docPartBody>
    </w:docPart>
    <w:docPart>
      <w:docPartPr>
        <w:name w:val="0434A1B6F5E047E9B5A6BF3C1E0C0C2F"/>
        <w:category>
          <w:name w:val="Allgemein"/>
          <w:gallery w:val="placeholder"/>
        </w:category>
        <w:types>
          <w:type w:val="bbPlcHdr"/>
        </w:types>
        <w:behaviors>
          <w:behavior w:val="content"/>
        </w:behaviors>
        <w:guid w:val="{BBD89E89-B15B-4D03-86E6-1FF5DD90F8A6}"/>
      </w:docPartPr>
      <w:docPartBody>
        <w:p w:rsidR="00A127C7" w:rsidRDefault="00517F3A" w:rsidP="00517F3A">
          <w:pPr>
            <w:pStyle w:val="0434A1B6F5E047E9B5A6BF3C1E0C0C2F"/>
          </w:pPr>
          <w:r w:rsidRPr="000D63F5">
            <w:rPr>
              <w:rStyle w:val="Textedelespacerserv"/>
              <w:szCs w:val="21"/>
            </w:rPr>
            <w:t>Klicken Sie hier, um Text einzugeben.</w:t>
          </w:r>
        </w:p>
      </w:docPartBody>
    </w:docPart>
    <w:docPart>
      <w:docPartPr>
        <w:name w:val="908DC84346FD4356AFD41F2499A9948B"/>
        <w:category>
          <w:name w:val="Allgemein"/>
          <w:gallery w:val="placeholder"/>
        </w:category>
        <w:types>
          <w:type w:val="bbPlcHdr"/>
        </w:types>
        <w:behaviors>
          <w:behavior w:val="content"/>
        </w:behaviors>
        <w:guid w:val="{E4804C1C-3EDC-4845-913E-11B52B0E43F1}"/>
      </w:docPartPr>
      <w:docPartBody>
        <w:p w:rsidR="00A127C7" w:rsidRDefault="00517F3A" w:rsidP="00517F3A">
          <w:pPr>
            <w:pStyle w:val="908DC84346FD4356AFD41F2499A9948B"/>
          </w:pPr>
          <w:r w:rsidRPr="00E47595">
            <w:rPr>
              <w:color w:val="808080"/>
              <w:sz w:val="20"/>
              <w:szCs w:val="20"/>
            </w:rPr>
            <w:t>Klicken Sie hier, um Text einzugeben.</w:t>
          </w:r>
        </w:p>
      </w:docPartBody>
    </w:docPart>
    <w:docPart>
      <w:docPartPr>
        <w:name w:val="A741AC3C439144A0B382AB39CE59AD1F"/>
        <w:category>
          <w:name w:val="Allgemein"/>
          <w:gallery w:val="placeholder"/>
        </w:category>
        <w:types>
          <w:type w:val="bbPlcHdr"/>
        </w:types>
        <w:behaviors>
          <w:behavior w:val="content"/>
        </w:behaviors>
        <w:guid w:val="{DCF6F7E4-4CD3-433D-B74A-74BC25F6420C}"/>
      </w:docPartPr>
      <w:docPartBody>
        <w:p w:rsidR="00A127C7" w:rsidRDefault="00517F3A" w:rsidP="00517F3A">
          <w:pPr>
            <w:pStyle w:val="A741AC3C439144A0B382AB39CE59AD1F"/>
          </w:pPr>
          <w:r w:rsidRPr="00E47595">
            <w:rPr>
              <w:color w:val="808080"/>
              <w:sz w:val="20"/>
              <w:szCs w:val="20"/>
            </w:rPr>
            <w:t>Klicken Sie hier, um Text einzugeben.</w:t>
          </w:r>
        </w:p>
      </w:docPartBody>
    </w:docPart>
    <w:docPart>
      <w:docPartPr>
        <w:name w:val="D52A21A523AF45269A6C5F68EF2B5DCE"/>
        <w:category>
          <w:name w:val="Allgemein"/>
          <w:gallery w:val="placeholder"/>
        </w:category>
        <w:types>
          <w:type w:val="bbPlcHdr"/>
        </w:types>
        <w:behaviors>
          <w:behavior w:val="content"/>
        </w:behaviors>
        <w:guid w:val="{50F38AF9-305E-424D-B464-1944787BCA17}"/>
      </w:docPartPr>
      <w:docPartBody>
        <w:p w:rsidR="00A127C7" w:rsidRDefault="00517F3A" w:rsidP="00517F3A">
          <w:pPr>
            <w:pStyle w:val="D52A21A523AF45269A6C5F68EF2B5DCE"/>
          </w:pPr>
          <w:r w:rsidRPr="000D63F5">
            <w:rPr>
              <w:rStyle w:val="Textedelespacerserv"/>
              <w:szCs w:val="21"/>
            </w:rPr>
            <w:t>Klicken Sie hier, um Text einzugeben.</w:t>
          </w:r>
        </w:p>
      </w:docPartBody>
    </w:docPart>
    <w:docPart>
      <w:docPartPr>
        <w:name w:val="EFF0A182147E40AE84082909257E0DB3"/>
        <w:category>
          <w:name w:val="Allgemein"/>
          <w:gallery w:val="placeholder"/>
        </w:category>
        <w:types>
          <w:type w:val="bbPlcHdr"/>
        </w:types>
        <w:behaviors>
          <w:behavior w:val="content"/>
        </w:behaviors>
        <w:guid w:val="{43D3D966-1905-424B-B44B-34062F1CC3FA}"/>
      </w:docPartPr>
      <w:docPartBody>
        <w:p w:rsidR="00A127C7" w:rsidRDefault="00517F3A" w:rsidP="00517F3A">
          <w:pPr>
            <w:pStyle w:val="EFF0A182147E40AE84082909257E0DB3"/>
          </w:pPr>
          <w:r w:rsidRPr="00E47595">
            <w:rPr>
              <w:color w:val="808080"/>
              <w:sz w:val="20"/>
              <w:szCs w:val="20"/>
            </w:rPr>
            <w:t>Klicken Sie hier, um Text einzugeben.</w:t>
          </w:r>
        </w:p>
      </w:docPartBody>
    </w:docPart>
    <w:docPart>
      <w:docPartPr>
        <w:name w:val="17D83419D0DE492A8582AA63132DD781"/>
        <w:category>
          <w:name w:val="Allgemein"/>
          <w:gallery w:val="placeholder"/>
        </w:category>
        <w:types>
          <w:type w:val="bbPlcHdr"/>
        </w:types>
        <w:behaviors>
          <w:behavior w:val="content"/>
        </w:behaviors>
        <w:guid w:val="{26B14D54-CC60-4A65-8C1E-5422EF0B6959}"/>
      </w:docPartPr>
      <w:docPartBody>
        <w:p w:rsidR="00A127C7" w:rsidRDefault="00517F3A" w:rsidP="00517F3A">
          <w:pPr>
            <w:pStyle w:val="17D83419D0DE492A8582AA63132DD781"/>
          </w:pPr>
          <w:r w:rsidRPr="00E47595">
            <w:rPr>
              <w:color w:val="808080"/>
              <w:sz w:val="20"/>
              <w:szCs w:val="20"/>
            </w:rPr>
            <w:t>Klicken Sie hier, um Text einzugeben.</w:t>
          </w:r>
        </w:p>
      </w:docPartBody>
    </w:docPart>
    <w:docPart>
      <w:docPartPr>
        <w:name w:val="94B8C52C71E34CD7ADF0DA134D2C5D2B"/>
        <w:category>
          <w:name w:val="Allgemein"/>
          <w:gallery w:val="placeholder"/>
        </w:category>
        <w:types>
          <w:type w:val="bbPlcHdr"/>
        </w:types>
        <w:behaviors>
          <w:behavior w:val="content"/>
        </w:behaviors>
        <w:guid w:val="{78B3D1CF-9068-41C9-AE21-2804BD327C99}"/>
      </w:docPartPr>
      <w:docPartBody>
        <w:p w:rsidR="00A127C7" w:rsidRDefault="00517F3A" w:rsidP="00517F3A">
          <w:pPr>
            <w:pStyle w:val="94B8C52C71E34CD7ADF0DA134D2C5D2B"/>
          </w:pPr>
          <w:r w:rsidRPr="000D63F5">
            <w:rPr>
              <w:rStyle w:val="Textedelespacerserv"/>
              <w:szCs w:val="21"/>
            </w:rPr>
            <w:t>Klicken Sie hier, um Text einzugeben.</w:t>
          </w:r>
        </w:p>
      </w:docPartBody>
    </w:docPart>
    <w:docPart>
      <w:docPartPr>
        <w:name w:val="43204FDDD28940EFA88B221620C9F13D"/>
        <w:category>
          <w:name w:val="Allgemein"/>
          <w:gallery w:val="placeholder"/>
        </w:category>
        <w:types>
          <w:type w:val="bbPlcHdr"/>
        </w:types>
        <w:behaviors>
          <w:behavior w:val="content"/>
        </w:behaviors>
        <w:guid w:val="{26EBB027-0472-4685-A7C4-0B771D31AAD7}"/>
      </w:docPartPr>
      <w:docPartBody>
        <w:p w:rsidR="00A127C7" w:rsidRDefault="00517F3A" w:rsidP="00517F3A">
          <w:pPr>
            <w:pStyle w:val="43204FDDD28940EFA88B221620C9F13D"/>
          </w:pPr>
          <w:r w:rsidRPr="00E47595">
            <w:rPr>
              <w:color w:val="808080"/>
              <w:sz w:val="20"/>
              <w:szCs w:val="20"/>
            </w:rPr>
            <w:t>Klicken Sie hier, um Text einzugeben.</w:t>
          </w:r>
        </w:p>
      </w:docPartBody>
    </w:docPart>
    <w:docPart>
      <w:docPartPr>
        <w:name w:val="80A37A270D684F6FB9A049C6C27EC318"/>
        <w:category>
          <w:name w:val="Allgemein"/>
          <w:gallery w:val="placeholder"/>
        </w:category>
        <w:types>
          <w:type w:val="bbPlcHdr"/>
        </w:types>
        <w:behaviors>
          <w:behavior w:val="content"/>
        </w:behaviors>
        <w:guid w:val="{D9CB67E4-A631-45BF-8CF7-58BF8B72AFB5}"/>
      </w:docPartPr>
      <w:docPartBody>
        <w:p w:rsidR="00A127C7" w:rsidRDefault="00517F3A" w:rsidP="00517F3A">
          <w:pPr>
            <w:pStyle w:val="80A37A270D684F6FB9A049C6C27EC318"/>
          </w:pPr>
          <w:r w:rsidRPr="00E47595">
            <w:rPr>
              <w:color w:val="808080"/>
              <w:sz w:val="20"/>
              <w:szCs w:val="20"/>
            </w:rPr>
            <w:t>Klicken Sie hier, um Text einzugeben.</w:t>
          </w:r>
        </w:p>
      </w:docPartBody>
    </w:docPart>
    <w:docPart>
      <w:docPartPr>
        <w:name w:val="1CF331379BB74429900C41CF837D030F"/>
        <w:category>
          <w:name w:val="Allgemein"/>
          <w:gallery w:val="placeholder"/>
        </w:category>
        <w:types>
          <w:type w:val="bbPlcHdr"/>
        </w:types>
        <w:behaviors>
          <w:behavior w:val="content"/>
        </w:behaviors>
        <w:guid w:val="{C9E7FB07-BF30-49A5-BCB2-C6842E856293}"/>
      </w:docPartPr>
      <w:docPartBody>
        <w:p w:rsidR="00A127C7" w:rsidRDefault="00517F3A" w:rsidP="00517F3A">
          <w:pPr>
            <w:pStyle w:val="1CF331379BB74429900C41CF837D030F"/>
          </w:pPr>
          <w:r w:rsidRPr="000D63F5">
            <w:rPr>
              <w:rStyle w:val="Textedelespacerserv"/>
              <w:szCs w:val="21"/>
            </w:rPr>
            <w:t>Klicken Sie hier, um Text einzugeben.</w:t>
          </w:r>
        </w:p>
      </w:docPartBody>
    </w:docPart>
    <w:docPart>
      <w:docPartPr>
        <w:name w:val="AC166CC355784D078D148E2AB95C5995"/>
        <w:category>
          <w:name w:val="Allgemein"/>
          <w:gallery w:val="placeholder"/>
        </w:category>
        <w:types>
          <w:type w:val="bbPlcHdr"/>
        </w:types>
        <w:behaviors>
          <w:behavior w:val="content"/>
        </w:behaviors>
        <w:guid w:val="{1B48E849-4CDF-42E1-8BBB-D47DE7711346}"/>
      </w:docPartPr>
      <w:docPartBody>
        <w:p w:rsidR="00A127C7" w:rsidRDefault="00517F3A" w:rsidP="00517F3A">
          <w:pPr>
            <w:pStyle w:val="AC166CC355784D078D148E2AB95C5995"/>
          </w:pPr>
          <w:r w:rsidRPr="00C5232F">
            <w:rPr>
              <w:rStyle w:val="Textedelespacerserv"/>
              <w:sz w:val="20"/>
              <w:szCs w:val="20"/>
            </w:rPr>
            <w:t>Klicken Sie hier, um Text einzugeben.</w:t>
          </w:r>
        </w:p>
      </w:docPartBody>
    </w:docPart>
    <w:docPart>
      <w:docPartPr>
        <w:name w:val="4DA639AAE72E472BB270CC5BF34EEAC4"/>
        <w:category>
          <w:name w:val="Allgemein"/>
          <w:gallery w:val="placeholder"/>
        </w:category>
        <w:types>
          <w:type w:val="bbPlcHdr"/>
        </w:types>
        <w:behaviors>
          <w:behavior w:val="content"/>
        </w:behaviors>
        <w:guid w:val="{40723AE0-152F-4213-95EE-84D137A5D1C5}"/>
      </w:docPartPr>
      <w:docPartBody>
        <w:p w:rsidR="00A127C7" w:rsidRDefault="00517F3A" w:rsidP="00517F3A">
          <w:pPr>
            <w:pStyle w:val="4DA639AAE72E472BB270CC5BF34EEAC4"/>
          </w:pPr>
          <w:r w:rsidRPr="000D63F5">
            <w:rPr>
              <w:rStyle w:val="Textedelespacerserv"/>
              <w:szCs w:val="21"/>
            </w:rPr>
            <w:t>Klicken Sie hier, um Text einzugeben.</w:t>
          </w:r>
        </w:p>
      </w:docPartBody>
    </w:docPart>
    <w:docPart>
      <w:docPartPr>
        <w:name w:val="7A4F9CFD5A3E40038565E9362CE1C12E"/>
        <w:category>
          <w:name w:val="Allgemein"/>
          <w:gallery w:val="placeholder"/>
        </w:category>
        <w:types>
          <w:type w:val="bbPlcHdr"/>
        </w:types>
        <w:behaviors>
          <w:behavior w:val="content"/>
        </w:behaviors>
        <w:guid w:val="{96301163-5287-42A4-9DF8-579AC8C8DBDE}"/>
      </w:docPartPr>
      <w:docPartBody>
        <w:p w:rsidR="00A127C7" w:rsidRDefault="00517F3A" w:rsidP="00517F3A">
          <w:pPr>
            <w:pStyle w:val="7A4F9CFD5A3E40038565E9362CE1C12E"/>
          </w:pPr>
          <w:r w:rsidRPr="00C5232F">
            <w:rPr>
              <w:rStyle w:val="Textedelespacerserv"/>
              <w:sz w:val="20"/>
              <w:szCs w:val="20"/>
            </w:rPr>
            <w:t>Klicken Sie hier, um Text einzugeben.</w:t>
          </w:r>
        </w:p>
      </w:docPartBody>
    </w:docPart>
    <w:docPart>
      <w:docPartPr>
        <w:name w:val="56F55F4C66C1488AAB94A25725D7DB4F"/>
        <w:category>
          <w:name w:val="Allgemein"/>
          <w:gallery w:val="placeholder"/>
        </w:category>
        <w:types>
          <w:type w:val="bbPlcHdr"/>
        </w:types>
        <w:behaviors>
          <w:behavior w:val="content"/>
        </w:behaviors>
        <w:guid w:val="{63631B72-A88D-4921-B879-5EDA4B426E31}"/>
      </w:docPartPr>
      <w:docPartBody>
        <w:p w:rsidR="00A127C7" w:rsidRDefault="00517F3A" w:rsidP="00517F3A">
          <w:pPr>
            <w:pStyle w:val="56F55F4C66C1488AAB94A25725D7DB4F"/>
          </w:pPr>
          <w:r w:rsidRPr="000D63F5">
            <w:rPr>
              <w:rStyle w:val="Textedelespacerserv"/>
              <w:szCs w:val="21"/>
            </w:rPr>
            <w:t>Klicken Sie hier, um Text einzugeben.</w:t>
          </w:r>
        </w:p>
      </w:docPartBody>
    </w:docPart>
    <w:docPart>
      <w:docPartPr>
        <w:name w:val="BBAFDC4CFD6747D0A5EFBEC4C0313122"/>
        <w:category>
          <w:name w:val="Allgemein"/>
          <w:gallery w:val="placeholder"/>
        </w:category>
        <w:types>
          <w:type w:val="bbPlcHdr"/>
        </w:types>
        <w:behaviors>
          <w:behavior w:val="content"/>
        </w:behaviors>
        <w:guid w:val="{2887D7ED-A4DD-45D9-A93D-D129BB9E9B7B}"/>
      </w:docPartPr>
      <w:docPartBody>
        <w:p w:rsidR="00A127C7" w:rsidRDefault="00517F3A" w:rsidP="00517F3A">
          <w:pPr>
            <w:pStyle w:val="BBAFDC4CFD6747D0A5EFBEC4C0313122"/>
          </w:pPr>
          <w:r w:rsidRPr="00E47595">
            <w:rPr>
              <w:color w:val="808080"/>
              <w:sz w:val="20"/>
              <w:szCs w:val="20"/>
            </w:rPr>
            <w:t>Klicken Sie hier, um Text einzugeben.</w:t>
          </w:r>
        </w:p>
      </w:docPartBody>
    </w:docPart>
    <w:docPart>
      <w:docPartPr>
        <w:name w:val="A9CA2CB05088458C8EAC7C18D67B3BD3"/>
        <w:category>
          <w:name w:val="Allgemein"/>
          <w:gallery w:val="placeholder"/>
        </w:category>
        <w:types>
          <w:type w:val="bbPlcHdr"/>
        </w:types>
        <w:behaviors>
          <w:behavior w:val="content"/>
        </w:behaviors>
        <w:guid w:val="{3F1A918F-9207-4A4F-835E-DA51A1A013AE}"/>
      </w:docPartPr>
      <w:docPartBody>
        <w:p w:rsidR="00A127C7" w:rsidRDefault="00517F3A" w:rsidP="00517F3A">
          <w:pPr>
            <w:pStyle w:val="A9CA2CB05088458C8EAC7C18D67B3BD3"/>
          </w:pPr>
          <w:r w:rsidRPr="00E47595">
            <w:rPr>
              <w:color w:val="808080"/>
              <w:sz w:val="20"/>
              <w:szCs w:val="20"/>
            </w:rPr>
            <w:t>Klicken Sie hier, um Text einzugeben.</w:t>
          </w:r>
        </w:p>
      </w:docPartBody>
    </w:docPart>
    <w:docPart>
      <w:docPartPr>
        <w:name w:val="2CC8C6DAC0104E2CA5DF30CC7A6B7FB1"/>
        <w:category>
          <w:name w:val="Allgemein"/>
          <w:gallery w:val="placeholder"/>
        </w:category>
        <w:types>
          <w:type w:val="bbPlcHdr"/>
        </w:types>
        <w:behaviors>
          <w:behavior w:val="content"/>
        </w:behaviors>
        <w:guid w:val="{3FB73A91-96D3-4BCD-A3F9-B3D15378BDA4}"/>
      </w:docPartPr>
      <w:docPartBody>
        <w:p w:rsidR="00A127C7" w:rsidRDefault="00517F3A" w:rsidP="00517F3A">
          <w:pPr>
            <w:pStyle w:val="2CC8C6DAC0104E2CA5DF30CC7A6B7FB1"/>
          </w:pPr>
          <w:r w:rsidRPr="000D63F5">
            <w:rPr>
              <w:rStyle w:val="Textedelespacerserv"/>
              <w:szCs w:val="21"/>
            </w:rPr>
            <w:t>Klicken Sie hier, um Text einzugeben.</w:t>
          </w:r>
        </w:p>
      </w:docPartBody>
    </w:docPart>
    <w:docPart>
      <w:docPartPr>
        <w:name w:val="75D737C3D03B423896B177BA572A1F00"/>
        <w:category>
          <w:name w:val="Allgemein"/>
          <w:gallery w:val="placeholder"/>
        </w:category>
        <w:types>
          <w:type w:val="bbPlcHdr"/>
        </w:types>
        <w:behaviors>
          <w:behavior w:val="content"/>
        </w:behaviors>
        <w:guid w:val="{2AECF5DF-3878-402D-8539-37598167DEF4}"/>
      </w:docPartPr>
      <w:docPartBody>
        <w:p w:rsidR="00A127C7" w:rsidRDefault="00517F3A" w:rsidP="00517F3A">
          <w:pPr>
            <w:pStyle w:val="75D737C3D03B423896B177BA572A1F00"/>
          </w:pPr>
          <w:r w:rsidRPr="00E47595">
            <w:rPr>
              <w:color w:val="808080"/>
              <w:sz w:val="20"/>
              <w:szCs w:val="20"/>
            </w:rPr>
            <w:t>Klicken Sie hier, um Text einzugeben.</w:t>
          </w:r>
        </w:p>
      </w:docPartBody>
    </w:docPart>
    <w:docPart>
      <w:docPartPr>
        <w:name w:val="00E8EDF6C68A435EBADC090A34798285"/>
        <w:category>
          <w:name w:val="Allgemein"/>
          <w:gallery w:val="placeholder"/>
        </w:category>
        <w:types>
          <w:type w:val="bbPlcHdr"/>
        </w:types>
        <w:behaviors>
          <w:behavior w:val="content"/>
        </w:behaviors>
        <w:guid w:val="{2BAAB301-23A8-4D19-A9E9-661E83B4BDFB}"/>
      </w:docPartPr>
      <w:docPartBody>
        <w:p w:rsidR="00A127C7" w:rsidRDefault="00517F3A" w:rsidP="00517F3A">
          <w:pPr>
            <w:pStyle w:val="00E8EDF6C68A435EBADC090A34798285"/>
          </w:pPr>
          <w:r w:rsidRPr="00E47595">
            <w:rPr>
              <w:color w:val="808080"/>
              <w:sz w:val="20"/>
              <w:szCs w:val="20"/>
            </w:rPr>
            <w:t>Klicken Sie hier, um Text einzugeben.</w:t>
          </w:r>
        </w:p>
      </w:docPartBody>
    </w:docPart>
    <w:docPart>
      <w:docPartPr>
        <w:name w:val="889B7C90152C44EDB922CF106F8A8135"/>
        <w:category>
          <w:name w:val="Allgemein"/>
          <w:gallery w:val="placeholder"/>
        </w:category>
        <w:types>
          <w:type w:val="bbPlcHdr"/>
        </w:types>
        <w:behaviors>
          <w:behavior w:val="content"/>
        </w:behaviors>
        <w:guid w:val="{D72F89E6-B634-4487-A98E-3D25E0020840}"/>
      </w:docPartPr>
      <w:docPartBody>
        <w:p w:rsidR="00A127C7" w:rsidRDefault="00517F3A" w:rsidP="00517F3A">
          <w:pPr>
            <w:pStyle w:val="889B7C90152C44EDB922CF106F8A8135"/>
          </w:pPr>
          <w:r w:rsidRPr="000D63F5">
            <w:rPr>
              <w:rStyle w:val="Textedelespacerserv"/>
              <w:szCs w:val="21"/>
            </w:rPr>
            <w:t>Klicken Sie hier, um Text einzugeben.</w:t>
          </w:r>
        </w:p>
      </w:docPartBody>
    </w:docPart>
    <w:docPart>
      <w:docPartPr>
        <w:name w:val="2E781BC09DD64447B72C8455CC837C44"/>
        <w:category>
          <w:name w:val="Allgemein"/>
          <w:gallery w:val="placeholder"/>
        </w:category>
        <w:types>
          <w:type w:val="bbPlcHdr"/>
        </w:types>
        <w:behaviors>
          <w:behavior w:val="content"/>
        </w:behaviors>
        <w:guid w:val="{0A2B9DEE-2D67-4472-861C-FA34040C8DEA}"/>
      </w:docPartPr>
      <w:docPartBody>
        <w:p w:rsidR="00A127C7" w:rsidRDefault="00517F3A" w:rsidP="00517F3A">
          <w:pPr>
            <w:pStyle w:val="2E781BC09DD64447B72C8455CC837C44"/>
          </w:pPr>
          <w:r w:rsidRPr="00E47595">
            <w:rPr>
              <w:color w:val="808080"/>
              <w:sz w:val="20"/>
              <w:szCs w:val="20"/>
            </w:rPr>
            <w:t>Klicken Sie hier, um Text einzugeben.</w:t>
          </w:r>
        </w:p>
      </w:docPartBody>
    </w:docPart>
    <w:docPart>
      <w:docPartPr>
        <w:name w:val="66539E23EB014554B3506AA887DB7F1C"/>
        <w:category>
          <w:name w:val="Allgemein"/>
          <w:gallery w:val="placeholder"/>
        </w:category>
        <w:types>
          <w:type w:val="bbPlcHdr"/>
        </w:types>
        <w:behaviors>
          <w:behavior w:val="content"/>
        </w:behaviors>
        <w:guid w:val="{91ADADCA-D7CE-42ED-A261-727A91933888}"/>
      </w:docPartPr>
      <w:docPartBody>
        <w:p w:rsidR="00A127C7" w:rsidRDefault="00517F3A" w:rsidP="00517F3A">
          <w:pPr>
            <w:pStyle w:val="66539E23EB014554B3506AA887DB7F1C"/>
          </w:pPr>
          <w:r w:rsidRPr="00E47595">
            <w:rPr>
              <w:color w:val="808080"/>
              <w:sz w:val="20"/>
              <w:szCs w:val="20"/>
            </w:rPr>
            <w:t>Klicken Sie hier, um Text einzugeben.</w:t>
          </w:r>
        </w:p>
      </w:docPartBody>
    </w:docPart>
    <w:docPart>
      <w:docPartPr>
        <w:name w:val="62863389E13D49E8B1C06D0D183C2F2F"/>
        <w:category>
          <w:name w:val="Allgemein"/>
          <w:gallery w:val="placeholder"/>
        </w:category>
        <w:types>
          <w:type w:val="bbPlcHdr"/>
        </w:types>
        <w:behaviors>
          <w:behavior w:val="content"/>
        </w:behaviors>
        <w:guid w:val="{6235490A-7DC8-4247-A9A4-583CAD68A357}"/>
      </w:docPartPr>
      <w:docPartBody>
        <w:p w:rsidR="00A127C7" w:rsidRDefault="00517F3A" w:rsidP="00517F3A">
          <w:pPr>
            <w:pStyle w:val="62863389E13D49E8B1C06D0D183C2F2F"/>
          </w:pPr>
          <w:r w:rsidRPr="000D63F5">
            <w:rPr>
              <w:rStyle w:val="Textedelespacerserv"/>
              <w:szCs w:val="21"/>
            </w:rPr>
            <w:t>Klicken Sie hier, um Text einzugeben.</w:t>
          </w:r>
        </w:p>
      </w:docPartBody>
    </w:docPart>
    <w:docPart>
      <w:docPartPr>
        <w:name w:val="E61BC5CC693040C2BB0428369B7E2FB1"/>
        <w:category>
          <w:name w:val="Allgemein"/>
          <w:gallery w:val="placeholder"/>
        </w:category>
        <w:types>
          <w:type w:val="bbPlcHdr"/>
        </w:types>
        <w:behaviors>
          <w:behavior w:val="content"/>
        </w:behaviors>
        <w:guid w:val="{8323A0CB-D41D-478C-B929-8487026A5C35}"/>
      </w:docPartPr>
      <w:docPartBody>
        <w:p w:rsidR="00A127C7" w:rsidRDefault="00517F3A" w:rsidP="00517F3A">
          <w:pPr>
            <w:pStyle w:val="E61BC5CC693040C2BB0428369B7E2FB1"/>
          </w:pPr>
          <w:r w:rsidRPr="00E47595">
            <w:rPr>
              <w:color w:val="808080"/>
              <w:sz w:val="20"/>
              <w:szCs w:val="20"/>
            </w:rPr>
            <w:t>Klicken Sie hier, um Text einzugeben.</w:t>
          </w:r>
        </w:p>
      </w:docPartBody>
    </w:docPart>
    <w:docPart>
      <w:docPartPr>
        <w:name w:val="A4FA688D71A14A398100C1DA6D8420FA"/>
        <w:category>
          <w:name w:val="Allgemein"/>
          <w:gallery w:val="placeholder"/>
        </w:category>
        <w:types>
          <w:type w:val="bbPlcHdr"/>
        </w:types>
        <w:behaviors>
          <w:behavior w:val="content"/>
        </w:behaviors>
        <w:guid w:val="{C4699991-9840-4E9E-82C5-91C4451A898F}"/>
      </w:docPartPr>
      <w:docPartBody>
        <w:p w:rsidR="00A127C7" w:rsidRDefault="00517F3A" w:rsidP="00517F3A">
          <w:pPr>
            <w:pStyle w:val="A4FA688D71A14A398100C1DA6D8420FA"/>
          </w:pPr>
          <w:r w:rsidRPr="00E47595">
            <w:rPr>
              <w:color w:val="808080"/>
              <w:sz w:val="20"/>
              <w:szCs w:val="20"/>
            </w:rPr>
            <w:t>Klicken Sie hier, um Text einzugeben.</w:t>
          </w:r>
        </w:p>
      </w:docPartBody>
    </w:docPart>
    <w:docPart>
      <w:docPartPr>
        <w:name w:val="F17AF357E0F94BBB87DF22471FBA849E"/>
        <w:category>
          <w:name w:val="Allgemein"/>
          <w:gallery w:val="placeholder"/>
        </w:category>
        <w:types>
          <w:type w:val="bbPlcHdr"/>
        </w:types>
        <w:behaviors>
          <w:behavior w:val="content"/>
        </w:behaviors>
        <w:guid w:val="{3C1369B8-A82C-446E-8458-7018C106A10A}"/>
      </w:docPartPr>
      <w:docPartBody>
        <w:p w:rsidR="00A127C7" w:rsidRDefault="00517F3A" w:rsidP="00517F3A">
          <w:pPr>
            <w:pStyle w:val="F17AF357E0F94BBB87DF22471FBA849E"/>
          </w:pPr>
          <w:r w:rsidRPr="000D63F5">
            <w:rPr>
              <w:rStyle w:val="Textedelespacerserv"/>
              <w:szCs w:val="21"/>
            </w:rPr>
            <w:t>Klicken Sie hier, um Text einzugeben.</w:t>
          </w:r>
        </w:p>
      </w:docPartBody>
    </w:docPart>
    <w:docPart>
      <w:docPartPr>
        <w:name w:val="2B11EA8E778F406199A8250EBAF34EE3"/>
        <w:category>
          <w:name w:val="Allgemein"/>
          <w:gallery w:val="placeholder"/>
        </w:category>
        <w:types>
          <w:type w:val="bbPlcHdr"/>
        </w:types>
        <w:behaviors>
          <w:behavior w:val="content"/>
        </w:behaviors>
        <w:guid w:val="{B67F3118-F4B7-4FBD-81CD-F98C8A2709CC}"/>
      </w:docPartPr>
      <w:docPartBody>
        <w:p w:rsidR="00A127C7" w:rsidRDefault="00517F3A" w:rsidP="00517F3A">
          <w:pPr>
            <w:pStyle w:val="2B11EA8E778F406199A8250EBAF34EE3"/>
          </w:pPr>
          <w:r w:rsidRPr="00C5232F">
            <w:rPr>
              <w:rStyle w:val="Textedelespacerserv"/>
              <w:sz w:val="20"/>
              <w:szCs w:val="20"/>
            </w:rPr>
            <w:t>Klicken Sie hier, um Text einzugeben.</w:t>
          </w:r>
        </w:p>
      </w:docPartBody>
    </w:docPart>
    <w:docPart>
      <w:docPartPr>
        <w:name w:val="B0A8583B65754A07A3D71ABDDCAB88B3"/>
        <w:category>
          <w:name w:val="Allgemein"/>
          <w:gallery w:val="placeholder"/>
        </w:category>
        <w:types>
          <w:type w:val="bbPlcHdr"/>
        </w:types>
        <w:behaviors>
          <w:behavior w:val="content"/>
        </w:behaviors>
        <w:guid w:val="{CB090394-E874-41FF-A088-7F76C5095822}"/>
      </w:docPartPr>
      <w:docPartBody>
        <w:p w:rsidR="00A127C7" w:rsidRDefault="00517F3A" w:rsidP="00517F3A">
          <w:pPr>
            <w:pStyle w:val="B0A8583B65754A07A3D71ABDDCAB88B3"/>
          </w:pPr>
          <w:r w:rsidRPr="000D63F5">
            <w:rPr>
              <w:rStyle w:val="Textedelespacerserv"/>
              <w:szCs w:val="21"/>
            </w:rPr>
            <w:t>Klicken Sie hier, um Text einzugeben.</w:t>
          </w:r>
        </w:p>
      </w:docPartBody>
    </w:docPart>
    <w:docPart>
      <w:docPartPr>
        <w:name w:val="4E81CCC2A2F2479DB078E36A32FF7368"/>
        <w:category>
          <w:name w:val="Allgemein"/>
          <w:gallery w:val="placeholder"/>
        </w:category>
        <w:types>
          <w:type w:val="bbPlcHdr"/>
        </w:types>
        <w:behaviors>
          <w:behavior w:val="content"/>
        </w:behaviors>
        <w:guid w:val="{21801107-38B6-4AB3-A985-404A8E5FD87A}"/>
      </w:docPartPr>
      <w:docPartBody>
        <w:p w:rsidR="00A127C7" w:rsidRDefault="00517F3A" w:rsidP="00517F3A">
          <w:pPr>
            <w:pStyle w:val="4E81CCC2A2F2479DB078E36A32FF7368"/>
          </w:pPr>
          <w:r w:rsidRPr="00C5232F">
            <w:rPr>
              <w:rStyle w:val="Textedelespacerserv"/>
              <w:sz w:val="20"/>
              <w:szCs w:val="20"/>
            </w:rPr>
            <w:t>Klicken Sie hier, um Text einzugeben.</w:t>
          </w:r>
        </w:p>
      </w:docPartBody>
    </w:docPart>
    <w:docPart>
      <w:docPartPr>
        <w:name w:val="240EDF51BF4E4F019F88E113BE4450A6"/>
        <w:category>
          <w:name w:val="Allgemein"/>
          <w:gallery w:val="placeholder"/>
        </w:category>
        <w:types>
          <w:type w:val="bbPlcHdr"/>
        </w:types>
        <w:behaviors>
          <w:behavior w:val="content"/>
        </w:behaviors>
        <w:guid w:val="{02B266F4-83D4-4E47-B8CE-51B630DB6B4F}"/>
      </w:docPartPr>
      <w:docPartBody>
        <w:p w:rsidR="00A127C7" w:rsidRDefault="00517F3A" w:rsidP="00517F3A">
          <w:pPr>
            <w:pStyle w:val="240EDF51BF4E4F019F88E113BE4450A6"/>
          </w:pPr>
          <w:r w:rsidRPr="000D63F5">
            <w:rPr>
              <w:rStyle w:val="Textedelespacerserv"/>
              <w:szCs w:val="21"/>
            </w:rPr>
            <w:t>Klicken Sie hier, um Text einzugeben.</w:t>
          </w:r>
        </w:p>
      </w:docPartBody>
    </w:docPart>
    <w:docPart>
      <w:docPartPr>
        <w:name w:val="527DBD5BA9A048F8922566068577C645"/>
        <w:category>
          <w:name w:val="Allgemein"/>
          <w:gallery w:val="placeholder"/>
        </w:category>
        <w:types>
          <w:type w:val="bbPlcHdr"/>
        </w:types>
        <w:behaviors>
          <w:behavior w:val="content"/>
        </w:behaviors>
        <w:guid w:val="{64B55FC9-717D-4FFE-96E2-B9A21C8BF944}"/>
      </w:docPartPr>
      <w:docPartBody>
        <w:p w:rsidR="00A127C7" w:rsidRDefault="00517F3A" w:rsidP="00517F3A">
          <w:pPr>
            <w:pStyle w:val="527DBD5BA9A048F8922566068577C645"/>
          </w:pPr>
          <w:r w:rsidRPr="00E47595">
            <w:rPr>
              <w:color w:val="808080"/>
              <w:sz w:val="20"/>
              <w:szCs w:val="20"/>
            </w:rPr>
            <w:t>Klicken Sie hier, um Text einzugeben.</w:t>
          </w:r>
        </w:p>
      </w:docPartBody>
    </w:docPart>
    <w:docPart>
      <w:docPartPr>
        <w:name w:val="2E35A78D9FAB463698EC97204B4D136E"/>
        <w:category>
          <w:name w:val="Allgemein"/>
          <w:gallery w:val="placeholder"/>
        </w:category>
        <w:types>
          <w:type w:val="bbPlcHdr"/>
        </w:types>
        <w:behaviors>
          <w:behavior w:val="content"/>
        </w:behaviors>
        <w:guid w:val="{A6E17578-C88C-4EBD-9F7B-B64255281C92}"/>
      </w:docPartPr>
      <w:docPartBody>
        <w:p w:rsidR="00A127C7" w:rsidRDefault="00517F3A" w:rsidP="00517F3A">
          <w:pPr>
            <w:pStyle w:val="2E35A78D9FAB463698EC97204B4D136E"/>
          </w:pPr>
          <w:r w:rsidRPr="000D63F5">
            <w:rPr>
              <w:rStyle w:val="Textedelespacerserv"/>
              <w:szCs w:val="21"/>
            </w:rPr>
            <w:t>Klicken Sie hier, um Text einzugeben.</w:t>
          </w:r>
        </w:p>
      </w:docPartBody>
    </w:docPart>
    <w:docPart>
      <w:docPartPr>
        <w:name w:val="E32AA67A33B040949B6A7463031933CF"/>
        <w:category>
          <w:name w:val="Allgemein"/>
          <w:gallery w:val="placeholder"/>
        </w:category>
        <w:types>
          <w:type w:val="bbPlcHdr"/>
        </w:types>
        <w:behaviors>
          <w:behavior w:val="content"/>
        </w:behaviors>
        <w:guid w:val="{95BDBD9D-7BDE-4F1F-AAA3-CBC2C69EA5B7}"/>
      </w:docPartPr>
      <w:docPartBody>
        <w:p w:rsidR="00A127C7" w:rsidRDefault="00517F3A" w:rsidP="00517F3A">
          <w:pPr>
            <w:pStyle w:val="E32AA67A33B040949B6A7463031933CF"/>
          </w:pPr>
          <w:r w:rsidRPr="00E47595">
            <w:rPr>
              <w:color w:val="808080"/>
              <w:sz w:val="20"/>
              <w:szCs w:val="20"/>
            </w:rPr>
            <w:t>Klicken Sie hier, um Text einzugeben.</w:t>
          </w:r>
        </w:p>
      </w:docPartBody>
    </w:docPart>
    <w:docPart>
      <w:docPartPr>
        <w:name w:val="BD3AC6D1EA914EA2B077E66D0DBC60B0"/>
        <w:category>
          <w:name w:val="Allgemein"/>
          <w:gallery w:val="placeholder"/>
        </w:category>
        <w:types>
          <w:type w:val="bbPlcHdr"/>
        </w:types>
        <w:behaviors>
          <w:behavior w:val="content"/>
        </w:behaviors>
        <w:guid w:val="{6E1D0F62-BA9F-4C02-9E24-CBDD4F4F3D1A}"/>
      </w:docPartPr>
      <w:docPartBody>
        <w:p w:rsidR="00A127C7" w:rsidRDefault="00517F3A" w:rsidP="00517F3A">
          <w:pPr>
            <w:pStyle w:val="BD3AC6D1EA914EA2B077E66D0DBC60B0"/>
          </w:pPr>
          <w:r w:rsidRPr="00E47595">
            <w:rPr>
              <w:color w:val="808080"/>
              <w:sz w:val="20"/>
              <w:szCs w:val="20"/>
            </w:rPr>
            <w:t>Klicken Sie hier, um Text einzugeben.</w:t>
          </w:r>
        </w:p>
      </w:docPartBody>
    </w:docPart>
    <w:docPart>
      <w:docPartPr>
        <w:name w:val="DDCD1B06B82D42E8973573A9C5630BCC"/>
        <w:category>
          <w:name w:val="Allgemein"/>
          <w:gallery w:val="placeholder"/>
        </w:category>
        <w:types>
          <w:type w:val="bbPlcHdr"/>
        </w:types>
        <w:behaviors>
          <w:behavior w:val="content"/>
        </w:behaviors>
        <w:guid w:val="{275F87B8-0BEC-4326-BA7D-AB6820193BB1}"/>
      </w:docPartPr>
      <w:docPartBody>
        <w:p w:rsidR="00A127C7" w:rsidRDefault="00517F3A" w:rsidP="00517F3A">
          <w:pPr>
            <w:pStyle w:val="DDCD1B06B82D42E8973573A9C5630BCC"/>
          </w:pPr>
          <w:r w:rsidRPr="000D63F5">
            <w:rPr>
              <w:rStyle w:val="Textedelespacerserv"/>
              <w:szCs w:val="21"/>
            </w:rPr>
            <w:t>Klicken Sie hier, um Text einzugeben.</w:t>
          </w:r>
        </w:p>
      </w:docPartBody>
    </w:docPart>
    <w:docPart>
      <w:docPartPr>
        <w:name w:val="D5D86304FD2B4718AE5D35A396D94419"/>
        <w:category>
          <w:name w:val="Allgemein"/>
          <w:gallery w:val="placeholder"/>
        </w:category>
        <w:types>
          <w:type w:val="bbPlcHdr"/>
        </w:types>
        <w:behaviors>
          <w:behavior w:val="content"/>
        </w:behaviors>
        <w:guid w:val="{597B5335-E471-4F40-AAEB-6B4DE330D0FA}"/>
      </w:docPartPr>
      <w:docPartBody>
        <w:p w:rsidR="00A127C7" w:rsidRDefault="00517F3A" w:rsidP="00517F3A">
          <w:pPr>
            <w:pStyle w:val="D5D86304FD2B4718AE5D35A396D94419"/>
          </w:pPr>
          <w:r w:rsidRPr="00E47595">
            <w:rPr>
              <w:color w:val="808080"/>
              <w:sz w:val="20"/>
              <w:szCs w:val="20"/>
            </w:rPr>
            <w:t>Klicken Sie hier, um Text einzugeben.</w:t>
          </w:r>
        </w:p>
      </w:docPartBody>
    </w:docPart>
    <w:docPart>
      <w:docPartPr>
        <w:name w:val="89945C8ECAB3437F9D51E7DC6CBE5D90"/>
        <w:category>
          <w:name w:val="Allgemein"/>
          <w:gallery w:val="placeholder"/>
        </w:category>
        <w:types>
          <w:type w:val="bbPlcHdr"/>
        </w:types>
        <w:behaviors>
          <w:behavior w:val="content"/>
        </w:behaviors>
        <w:guid w:val="{94AF49A5-FFF5-41C1-A5A3-60C189843E5B}"/>
      </w:docPartPr>
      <w:docPartBody>
        <w:p w:rsidR="00A127C7" w:rsidRDefault="00517F3A" w:rsidP="00517F3A">
          <w:pPr>
            <w:pStyle w:val="89945C8ECAB3437F9D51E7DC6CBE5D90"/>
          </w:pPr>
          <w:r w:rsidRPr="00E47595">
            <w:rPr>
              <w:color w:val="808080"/>
              <w:sz w:val="20"/>
              <w:szCs w:val="20"/>
            </w:rPr>
            <w:t>Klicken Sie hier, um Text einzugeben.</w:t>
          </w:r>
        </w:p>
      </w:docPartBody>
    </w:docPart>
    <w:docPart>
      <w:docPartPr>
        <w:name w:val="0D0B10A08FD845EDA0BB8B5A93B277A6"/>
        <w:category>
          <w:name w:val="Allgemein"/>
          <w:gallery w:val="placeholder"/>
        </w:category>
        <w:types>
          <w:type w:val="bbPlcHdr"/>
        </w:types>
        <w:behaviors>
          <w:behavior w:val="content"/>
        </w:behaviors>
        <w:guid w:val="{650BCEB5-B8D0-43A5-A3BD-97852A7F38F6}"/>
      </w:docPartPr>
      <w:docPartBody>
        <w:p w:rsidR="00A127C7" w:rsidRDefault="00517F3A" w:rsidP="00517F3A">
          <w:pPr>
            <w:pStyle w:val="0D0B10A08FD845EDA0BB8B5A93B277A6"/>
          </w:pPr>
          <w:r w:rsidRPr="000D63F5">
            <w:rPr>
              <w:rStyle w:val="Textedelespacerserv"/>
              <w:szCs w:val="21"/>
            </w:rPr>
            <w:t>Klicken Sie hier, um Text einzugeben.</w:t>
          </w:r>
        </w:p>
      </w:docPartBody>
    </w:docPart>
    <w:docPart>
      <w:docPartPr>
        <w:name w:val="B2FC4FCBFC504FBE8115FBCB134A6A5B"/>
        <w:category>
          <w:name w:val="Allgemein"/>
          <w:gallery w:val="placeholder"/>
        </w:category>
        <w:types>
          <w:type w:val="bbPlcHdr"/>
        </w:types>
        <w:behaviors>
          <w:behavior w:val="content"/>
        </w:behaviors>
        <w:guid w:val="{CA0C4722-0B7C-4776-95CC-D9B3EB8E8AD8}"/>
      </w:docPartPr>
      <w:docPartBody>
        <w:p w:rsidR="00A127C7" w:rsidRDefault="00517F3A" w:rsidP="00517F3A">
          <w:pPr>
            <w:pStyle w:val="B2FC4FCBFC504FBE8115FBCB134A6A5B"/>
          </w:pPr>
          <w:r w:rsidRPr="00E47595">
            <w:rPr>
              <w:color w:val="808080"/>
              <w:sz w:val="20"/>
              <w:szCs w:val="20"/>
            </w:rPr>
            <w:t>Klicken Sie hier, um Text einzugeben.</w:t>
          </w:r>
        </w:p>
      </w:docPartBody>
    </w:docPart>
    <w:docPart>
      <w:docPartPr>
        <w:name w:val="28FB8019C8424E54892250D0F8FDEE63"/>
        <w:category>
          <w:name w:val="Allgemein"/>
          <w:gallery w:val="placeholder"/>
        </w:category>
        <w:types>
          <w:type w:val="bbPlcHdr"/>
        </w:types>
        <w:behaviors>
          <w:behavior w:val="content"/>
        </w:behaviors>
        <w:guid w:val="{8845DD40-FF93-4FCD-BD1A-141DC40B1469}"/>
      </w:docPartPr>
      <w:docPartBody>
        <w:p w:rsidR="00A127C7" w:rsidRDefault="00517F3A" w:rsidP="00517F3A">
          <w:pPr>
            <w:pStyle w:val="28FB8019C8424E54892250D0F8FDEE63"/>
          </w:pPr>
          <w:r w:rsidRPr="00E47595">
            <w:rPr>
              <w:color w:val="808080"/>
              <w:sz w:val="20"/>
              <w:szCs w:val="20"/>
            </w:rPr>
            <w:t>Klicken Sie hier, um Text einzugeben.</w:t>
          </w:r>
        </w:p>
      </w:docPartBody>
    </w:docPart>
    <w:docPart>
      <w:docPartPr>
        <w:name w:val="F0572C27D3584E389F4CD02A6D39ECD1"/>
        <w:category>
          <w:name w:val="Allgemein"/>
          <w:gallery w:val="placeholder"/>
        </w:category>
        <w:types>
          <w:type w:val="bbPlcHdr"/>
        </w:types>
        <w:behaviors>
          <w:behavior w:val="content"/>
        </w:behaviors>
        <w:guid w:val="{4DB11D67-E388-42AD-9371-A87156D6D7F2}"/>
      </w:docPartPr>
      <w:docPartBody>
        <w:p w:rsidR="00A127C7" w:rsidRDefault="00517F3A" w:rsidP="00517F3A">
          <w:pPr>
            <w:pStyle w:val="F0572C27D3584E389F4CD02A6D39ECD1"/>
          </w:pPr>
          <w:r w:rsidRPr="000D63F5">
            <w:rPr>
              <w:rStyle w:val="Textedelespacerserv"/>
              <w:szCs w:val="21"/>
            </w:rPr>
            <w:t>Klicken Sie hier, um Text einzugeben.</w:t>
          </w:r>
        </w:p>
      </w:docPartBody>
    </w:docPart>
    <w:docPart>
      <w:docPartPr>
        <w:name w:val="D5EFC3AED8AA46D9A595CA6CED5466F2"/>
        <w:category>
          <w:name w:val="Allgemein"/>
          <w:gallery w:val="placeholder"/>
        </w:category>
        <w:types>
          <w:type w:val="bbPlcHdr"/>
        </w:types>
        <w:behaviors>
          <w:behavior w:val="content"/>
        </w:behaviors>
        <w:guid w:val="{C3EE81C6-509F-4BC0-8030-377617E837DA}"/>
      </w:docPartPr>
      <w:docPartBody>
        <w:p w:rsidR="00A127C7" w:rsidRDefault="00517F3A" w:rsidP="00517F3A">
          <w:pPr>
            <w:pStyle w:val="D5EFC3AED8AA46D9A595CA6CED5466F2"/>
          </w:pPr>
          <w:r w:rsidRPr="00C5232F">
            <w:rPr>
              <w:rStyle w:val="Textedelespacerserv"/>
              <w:sz w:val="20"/>
              <w:szCs w:val="20"/>
            </w:rPr>
            <w:t>Klicken Sie hier, um Text einzugeben.</w:t>
          </w:r>
        </w:p>
      </w:docPartBody>
    </w:docPart>
    <w:docPart>
      <w:docPartPr>
        <w:name w:val="80997E66D0404DB3B35F0FC738975506"/>
        <w:category>
          <w:name w:val="Allgemein"/>
          <w:gallery w:val="placeholder"/>
        </w:category>
        <w:types>
          <w:type w:val="bbPlcHdr"/>
        </w:types>
        <w:behaviors>
          <w:behavior w:val="content"/>
        </w:behaviors>
        <w:guid w:val="{131B7DEE-D16B-4510-9D1A-0CCBB1E250DC}"/>
      </w:docPartPr>
      <w:docPartBody>
        <w:p w:rsidR="00A127C7" w:rsidRDefault="00517F3A" w:rsidP="00517F3A">
          <w:pPr>
            <w:pStyle w:val="80997E66D0404DB3B35F0FC738975506"/>
          </w:pPr>
          <w:r w:rsidRPr="000D63F5">
            <w:rPr>
              <w:rStyle w:val="Textedelespacerserv"/>
              <w:szCs w:val="21"/>
            </w:rPr>
            <w:t>Klicken Sie hier, um Text einzugeben.</w:t>
          </w:r>
        </w:p>
      </w:docPartBody>
    </w:docPart>
    <w:docPart>
      <w:docPartPr>
        <w:name w:val="2ED6434A9B704AB8A50D7A2552E24D69"/>
        <w:category>
          <w:name w:val="Allgemein"/>
          <w:gallery w:val="placeholder"/>
        </w:category>
        <w:types>
          <w:type w:val="bbPlcHdr"/>
        </w:types>
        <w:behaviors>
          <w:behavior w:val="content"/>
        </w:behaviors>
        <w:guid w:val="{E23D0CE4-F9D5-4E6D-BF7B-0DEFD2E5631D}"/>
      </w:docPartPr>
      <w:docPartBody>
        <w:p w:rsidR="00A127C7" w:rsidRDefault="00517F3A" w:rsidP="00517F3A">
          <w:pPr>
            <w:pStyle w:val="2ED6434A9B704AB8A50D7A2552E24D69"/>
          </w:pPr>
          <w:r w:rsidRPr="00C5232F">
            <w:rPr>
              <w:rStyle w:val="Textedelespacerserv"/>
              <w:sz w:val="20"/>
              <w:szCs w:val="20"/>
            </w:rPr>
            <w:t>Klicken Sie hier, um Text einzugeben.</w:t>
          </w:r>
        </w:p>
      </w:docPartBody>
    </w:docPart>
    <w:docPart>
      <w:docPartPr>
        <w:name w:val="8AADC6F74AEC4785916A6E6698B1A9FD"/>
        <w:category>
          <w:name w:val="Allgemein"/>
          <w:gallery w:val="placeholder"/>
        </w:category>
        <w:types>
          <w:type w:val="bbPlcHdr"/>
        </w:types>
        <w:behaviors>
          <w:behavior w:val="content"/>
        </w:behaviors>
        <w:guid w:val="{316F54B4-FE0C-4B84-92C2-433A6845B3B5}"/>
      </w:docPartPr>
      <w:docPartBody>
        <w:p w:rsidR="00A127C7" w:rsidRDefault="00517F3A" w:rsidP="00517F3A">
          <w:pPr>
            <w:pStyle w:val="8AADC6F74AEC4785916A6E6698B1A9FD"/>
          </w:pPr>
          <w:r w:rsidRPr="000D63F5">
            <w:rPr>
              <w:rStyle w:val="Textedelespacerserv"/>
              <w:szCs w:val="21"/>
            </w:rPr>
            <w:t>Klicken Sie hier, um Text einzugeben.</w:t>
          </w:r>
        </w:p>
      </w:docPartBody>
    </w:docPart>
    <w:docPart>
      <w:docPartPr>
        <w:name w:val="B2001B23B74842378634123499B56924"/>
        <w:category>
          <w:name w:val="Allgemein"/>
          <w:gallery w:val="placeholder"/>
        </w:category>
        <w:types>
          <w:type w:val="bbPlcHdr"/>
        </w:types>
        <w:behaviors>
          <w:behavior w:val="content"/>
        </w:behaviors>
        <w:guid w:val="{0AFBCBA0-A42D-465F-8524-1016F9D028F6}"/>
      </w:docPartPr>
      <w:docPartBody>
        <w:p w:rsidR="00A127C7" w:rsidRDefault="00517F3A" w:rsidP="00517F3A">
          <w:pPr>
            <w:pStyle w:val="B2001B23B74842378634123499B56924"/>
          </w:pPr>
          <w:r w:rsidRPr="00E47595">
            <w:rPr>
              <w:color w:val="808080"/>
              <w:sz w:val="20"/>
              <w:szCs w:val="20"/>
            </w:rPr>
            <w:t>Klicken Sie hier, um Text einzugeben.</w:t>
          </w:r>
        </w:p>
      </w:docPartBody>
    </w:docPart>
    <w:docPart>
      <w:docPartPr>
        <w:name w:val="94CC95B74D9F48E4AFD590F6FB1075ED"/>
        <w:category>
          <w:name w:val="Allgemein"/>
          <w:gallery w:val="placeholder"/>
        </w:category>
        <w:types>
          <w:type w:val="bbPlcHdr"/>
        </w:types>
        <w:behaviors>
          <w:behavior w:val="content"/>
        </w:behaviors>
        <w:guid w:val="{8255200C-1E47-44A7-86D6-4D9AD49A768B}"/>
      </w:docPartPr>
      <w:docPartBody>
        <w:p w:rsidR="00A127C7" w:rsidRDefault="00517F3A" w:rsidP="00517F3A">
          <w:pPr>
            <w:pStyle w:val="94CC95B74D9F48E4AFD590F6FB1075ED"/>
          </w:pPr>
          <w:r w:rsidRPr="00E47595">
            <w:rPr>
              <w:color w:val="808080"/>
              <w:sz w:val="20"/>
              <w:szCs w:val="20"/>
            </w:rPr>
            <w:t>Klicken Sie hier, um Text einzugeben.</w:t>
          </w:r>
        </w:p>
      </w:docPartBody>
    </w:docPart>
    <w:docPart>
      <w:docPartPr>
        <w:name w:val="15C96AF3370A42D88BA119A7BCE5CA5D"/>
        <w:category>
          <w:name w:val="Allgemein"/>
          <w:gallery w:val="placeholder"/>
        </w:category>
        <w:types>
          <w:type w:val="bbPlcHdr"/>
        </w:types>
        <w:behaviors>
          <w:behavior w:val="content"/>
        </w:behaviors>
        <w:guid w:val="{55693E5B-8D74-42C9-A30D-22930F429E3D}"/>
      </w:docPartPr>
      <w:docPartBody>
        <w:p w:rsidR="00A127C7" w:rsidRDefault="00517F3A" w:rsidP="00517F3A">
          <w:pPr>
            <w:pStyle w:val="15C96AF3370A42D88BA119A7BCE5CA5D"/>
          </w:pPr>
          <w:r w:rsidRPr="000D63F5">
            <w:rPr>
              <w:rStyle w:val="Textedelespacerserv"/>
              <w:szCs w:val="21"/>
            </w:rPr>
            <w:t>Klicken Sie hier, um Text einzugeben.</w:t>
          </w:r>
        </w:p>
      </w:docPartBody>
    </w:docPart>
    <w:docPart>
      <w:docPartPr>
        <w:name w:val="0757AAC9C97848FDA122024844520F6B"/>
        <w:category>
          <w:name w:val="Allgemein"/>
          <w:gallery w:val="placeholder"/>
        </w:category>
        <w:types>
          <w:type w:val="bbPlcHdr"/>
        </w:types>
        <w:behaviors>
          <w:behavior w:val="content"/>
        </w:behaviors>
        <w:guid w:val="{D6965672-0D7E-4749-AD39-A939CE68C646}"/>
      </w:docPartPr>
      <w:docPartBody>
        <w:p w:rsidR="00A127C7" w:rsidRDefault="00517F3A" w:rsidP="00517F3A">
          <w:pPr>
            <w:pStyle w:val="0757AAC9C97848FDA122024844520F6B"/>
          </w:pPr>
          <w:r w:rsidRPr="00E47595">
            <w:rPr>
              <w:color w:val="808080"/>
              <w:sz w:val="20"/>
              <w:szCs w:val="20"/>
            </w:rPr>
            <w:t>Klicken Sie hier, um Text einzugeben.</w:t>
          </w:r>
        </w:p>
      </w:docPartBody>
    </w:docPart>
    <w:docPart>
      <w:docPartPr>
        <w:name w:val="2608223D756F483BB768406A43158A2A"/>
        <w:category>
          <w:name w:val="Allgemein"/>
          <w:gallery w:val="placeholder"/>
        </w:category>
        <w:types>
          <w:type w:val="bbPlcHdr"/>
        </w:types>
        <w:behaviors>
          <w:behavior w:val="content"/>
        </w:behaviors>
        <w:guid w:val="{3EA176CC-07EE-41A8-94D7-C23CC33B8C4A}"/>
      </w:docPartPr>
      <w:docPartBody>
        <w:p w:rsidR="00A127C7" w:rsidRDefault="00517F3A" w:rsidP="00517F3A">
          <w:pPr>
            <w:pStyle w:val="2608223D756F483BB768406A43158A2A"/>
          </w:pPr>
          <w:r w:rsidRPr="00E47595">
            <w:rPr>
              <w:color w:val="808080"/>
              <w:sz w:val="20"/>
              <w:szCs w:val="20"/>
            </w:rPr>
            <w:t>Klicken Sie hier, um Text einzugeben.</w:t>
          </w:r>
        </w:p>
      </w:docPartBody>
    </w:docPart>
    <w:docPart>
      <w:docPartPr>
        <w:name w:val="97DA075D6850499499A73EFE9CFAB3E4"/>
        <w:category>
          <w:name w:val="Allgemein"/>
          <w:gallery w:val="placeholder"/>
        </w:category>
        <w:types>
          <w:type w:val="bbPlcHdr"/>
        </w:types>
        <w:behaviors>
          <w:behavior w:val="content"/>
        </w:behaviors>
        <w:guid w:val="{4E01165D-974D-4095-8823-3B966EFCAF8C}"/>
      </w:docPartPr>
      <w:docPartBody>
        <w:p w:rsidR="00A127C7" w:rsidRDefault="00517F3A" w:rsidP="00517F3A">
          <w:pPr>
            <w:pStyle w:val="97DA075D6850499499A73EFE9CFAB3E4"/>
          </w:pPr>
          <w:r w:rsidRPr="000D63F5">
            <w:rPr>
              <w:rStyle w:val="Textedelespacerserv"/>
              <w:szCs w:val="21"/>
            </w:rPr>
            <w:t>Klicken Sie hier, um Text einzugeben.</w:t>
          </w:r>
        </w:p>
      </w:docPartBody>
    </w:docPart>
    <w:docPart>
      <w:docPartPr>
        <w:name w:val="DE95B4B256E541A2B62A18D5E868D500"/>
        <w:category>
          <w:name w:val="Allgemein"/>
          <w:gallery w:val="placeholder"/>
        </w:category>
        <w:types>
          <w:type w:val="bbPlcHdr"/>
        </w:types>
        <w:behaviors>
          <w:behavior w:val="content"/>
        </w:behaviors>
        <w:guid w:val="{F68D48BE-5584-4C2C-B4AC-9B9B724D0742}"/>
      </w:docPartPr>
      <w:docPartBody>
        <w:p w:rsidR="00A127C7" w:rsidRDefault="00517F3A" w:rsidP="00517F3A">
          <w:pPr>
            <w:pStyle w:val="DE95B4B256E541A2B62A18D5E868D500"/>
          </w:pPr>
          <w:r w:rsidRPr="00E47595">
            <w:rPr>
              <w:color w:val="808080"/>
              <w:sz w:val="20"/>
              <w:szCs w:val="20"/>
            </w:rPr>
            <w:t>Klicken Sie hier, um Text einzugeben.</w:t>
          </w:r>
        </w:p>
      </w:docPartBody>
    </w:docPart>
    <w:docPart>
      <w:docPartPr>
        <w:name w:val="2D9F94AAA747436CB3D61E48AFBD05F0"/>
        <w:category>
          <w:name w:val="Allgemein"/>
          <w:gallery w:val="placeholder"/>
        </w:category>
        <w:types>
          <w:type w:val="bbPlcHdr"/>
        </w:types>
        <w:behaviors>
          <w:behavior w:val="content"/>
        </w:behaviors>
        <w:guid w:val="{1EE05050-EE8D-418F-915A-6752C7D37115}"/>
      </w:docPartPr>
      <w:docPartBody>
        <w:p w:rsidR="00A127C7" w:rsidRDefault="00517F3A" w:rsidP="00517F3A">
          <w:pPr>
            <w:pStyle w:val="2D9F94AAA747436CB3D61E48AFBD05F0"/>
          </w:pPr>
          <w:r w:rsidRPr="00E47595">
            <w:rPr>
              <w:color w:val="808080"/>
              <w:sz w:val="20"/>
              <w:szCs w:val="20"/>
            </w:rPr>
            <w:t>Klicken Sie hier, um Text einzugeben.</w:t>
          </w:r>
        </w:p>
      </w:docPartBody>
    </w:docPart>
    <w:docPart>
      <w:docPartPr>
        <w:name w:val="EF3B72A54E8D4539A52B1ADBEE10C0D6"/>
        <w:category>
          <w:name w:val="Allgemein"/>
          <w:gallery w:val="placeholder"/>
        </w:category>
        <w:types>
          <w:type w:val="bbPlcHdr"/>
        </w:types>
        <w:behaviors>
          <w:behavior w:val="content"/>
        </w:behaviors>
        <w:guid w:val="{27E75949-8AED-46E0-918F-ADC768ACD172}"/>
      </w:docPartPr>
      <w:docPartBody>
        <w:p w:rsidR="00A127C7" w:rsidRDefault="00517F3A" w:rsidP="00517F3A">
          <w:pPr>
            <w:pStyle w:val="EF3B72A54E8D4539A52B1ADBEE10C0D6"/>
          </w:pPr>
          <w:r w:rsidRPr="000D63F5">
            <w:rPr>
              <w:rStyle w:val="Textedelespacerserv"/>
              <w:szCs w:val="21"/>
            </w:rPr>
            <w:t>Klicken Sie hier, um Text einzugeben.</w:t>
          </w:r>
        </w:p>
      </w:docPartBody>
    </w:docPart>
    <w:docPart>
      <w:docPartPr>
        <w:name w:val="2EFB6FFDDA774E328BB84265854ED9A4"/>
        <w:category>
          <w:name w:val="Allgemein"/>
          <w:gallery w:val="placeholder"/>
        </w:category>
        <w:types>
          <w:type w:val="bbPlcHdr"/>
        </w:types>
        <w:behaviors>
          <w:behavior w:val="content"/>
        </w:behaviors>
        <w:guid w:val="{D6BF06B2-4BED-405B-B461-C4D8428D6054}"/>
      </w:docPartPr>
      <w:docPartBody>
        <w:p w:rsidR="00A127C7" w:rsidRDefault="00517F3A" w:rsidP="00517F3A">
          <w:pPr>
            <w:pStyle w:val="2EFB6FFDDA774E328BB84265854ED9A4"/>
          </w:pPr>
          <w:r w:rsidRPr="00E47595">
            <w:rPr>
              <w:color w:val="808080"/>
              <w:sz w:val="20"/>
              <w:szCs w:val="20"/>
            </w:rPr>
            <w:t>Klicken Sie hier, um Text einzugeben.</w:t>
          </w:r>
        </w:p>
      </w:docPartBody>
    </w:docPart>
    <w:docPart>
      <w:docPartPr>
        <w:name w:val="5FA869690709474783CFBAC573054023"/>
        <w:category>
          <w:name w:val="Allgemein"/>
          <w:gallery w:val="placeholder"/>
        </w:category>
        <w:types>
          <w:type w:val="bbPlcHdr"/>
        </w:types>
        <w:behaviors>
          <w:behavior w:val="content"/>
        </w:behaviors>
        <w:guid w:val="{E9F81EBE-8079-4356-98C8-818B76F2C03E}"/>
      </w:docPartPr>
      <w:docPartBody>
        <w:p w:rsidR="00A127C7" w:rsidRDefault="00517F3A" w:rsidP="00517F3A">
          <w:pPr>
            <w:pStyle w:val="5FA869690709474783CFBAC573054023"/>
          </w:pPr>
          <w:r w:rsidRPr="00E47595">
            <w:rPr>
              <w:color w:val="808080"/>
              <w:sz w:val="20"/>
              <w:szCs w:val="20"/>
            </w:rPr>
            <w:t>Klicken Sie hier, um Text einzugeben.</w:t>
          </w:r>
        </w:p>
      </w:docPartBody>
    </w:docPart>
    <w:docPart>
      <w:docPartPr>
        <w:name w:val="FE7BEBCE1E604569A513CF6807BD3418"/>
        <w:category>
          <w:name w:val="Allgemein"/>
          <w:gallery w:val="placeholder"/>
        </w:category>
        <w:types>
          <w:type w:val="bbPlcHdr"/>
        </w:types>
        <w:behaviors>
          <w:behavior w:val="content"/>
        </w:behaviors>
        <w:guid w:val="{4EC06317-7276-4B45-9B91-C7AE0CF3397E}"/>
      </w:docPartPr>
      <w:docPartBody>
        <w:p w:rsidR="00A127C7" w:rsidRDefault="00517F3A" w:rsidP="00517F3A">
          <w:pPr>
            <w:pStyle w:val="FE7BEBCE1E604569A513CF6807BD3418"/>
          </w:pPr>
          <w:r w:rsidRPr="000D63F5">
            <w:rPr>
              <w:rStyle w:val="Textedelespacerserv"/>
              <w:szCs w:val="21"/>
            </w:rPr>
            <w:t>Klicken Sie hier, um Text einzugeben.</w:t>
          </w:r>
        </w:p>
      </w:docPartBody>
    </w:docPart>
    <w:docPart>
      <w:docPartPr>
        <w:name w:val="43FCC32BEB7D4AD2A60826CB3186BB98"/>
        <w:category>
          <w:name w:val="Allgemein"/>
          <w:gallery w:val="placeholder"/>
        </w:category>
        <w:types>
          <w:type w:val="bbPlcHdr"/>
        </w:types>
        <w:behaviors>
          <w:behavior w:val="content"/>
        </w:behaviors>
        <w:guid w:val="{85CB3923-10BD-410A-A163-A92309366CD8}"/>
      </w:docPartPr>
      <w:docPartBody>
        <w:p w:rsidR="00A127C7" w:rsidRDefault="00517F3A" w:rsidP="00517F3A">
          <w:pPr>
            <w:pStyle w:val="43FCC32BEB7D4AD2A60826CB3186BB98"/>
          </w:pPr>
          <w:r w:rsidRPr="00C5232F">
            <w:rPr>
              <w:rStyle w:val="Textedelespacerserv"/>
              <w:sz w:val="20"/>
              <w:szCs w:val="20"/>
            </w:rPr>
            <w:t>Klicken Sie hier, um Text einzugeben.</w:t>
          </w:r>
        </w:p>
      </w:docPartBody>
    </w:docPart>
    <w:docPart>
      <w:docPartPr>
        <w:name w:val="3A9798614E2D4E6C94947B63BAD2273C"/>
        <w:category>
          <w:name w:val="Allgemein"/>
          <w:gallery w:val="placeholder"/>
        </w:category>
        <w:types>
          <w:type w:val="bbPlcHdr"/>
        </w:types>
        <w:behaviors>
          <w:behavior w:val="content"/>
        </w:behaviors>
        <w:guid w:val="{47F7C900-03B9-4C73-A4F6-AA56F7F2D416}"/>
      </w:docPartPr>
      <w:docPartBody>
        <w:p w:rsidR="00A127C7" w:rsidRDefault="00517F3A" w:rsidP="00517F3A">
          <w:pPr>
            <w:pStyle w:val="3A9798614E2D4E6C94947B63BAD2273C"/>
          </w:pPr>
          <w:r w:rsidRPr="000D63F5">
            <w:rPr>
              <w:rStyle w:val="Textedelespacerserv"/>
              <w:szCs w:val="21"/>
            </w:rPr>
            <w:t>Klicken Sie hier, um Text einzugeben.</w:t>
          </w:r>
        </w:p>
      </w:docPartBody>
    </w:docPart>
    <w:docPart>
      <w:docPartPr>
        <w:name w:val="A3AF7F36D3FF4427A226254410045877"/>
        <w:category>
          <w:name w:val="Allgemein"/>
          <w:gallery w:val="placeholder"/>
        </w:category>
        <w:types>
          <w:type w:val="bbPlcHdr"/>
        </w:types>
        <w:behaviors>
          <w:behavior w:val="content"/>
        </w:behaviors>
        <w:guid w:val="{2B7B0469-EC9E-473A-99B5-3C519DD319A5}"/>
      </w:docPartPr>
      <w:docPartBody>
        <w:p w:rsidR="00A127C7" w:rsidRDefault="00517F3A" w:rsidP="00517F3A">
          <w:pPr>
            <w:pStyle w:val="A3AF7F36D3FF4427A226254410045877"/>
          </w:pPr>
          <w:r w:rsidRPr="00C5232F">
            <w:rPr>
              <w:rStyle w:val="Textedelespacerserv"/>
              <w:sz w:val="20"/>
              <w:szCs w:val="20"/>
            </w:rPr>
            <w:t>Klicken Sie hier, um Text einzugeben.</w:t>
          </w:r>
        </w:p>
      </w:docPartBody>
    </w:docPart>
    <w:docPart>
      <w:docPartPr>
        <w:name w:val="C04072611067463F809D6F0CE109268C"/>
        <w:category>
          <w:name w:val="Allgemein"/>
          <w:gallery w:val="placeholder"/>
        </w:category>
        <w:types>
          <w:type w:val="bbPlcHdr"/>
        </w:types>
        <w:behaviors>
          <w:behavior w:val="content"/>
        </w:behaviors>
        <w:guid w:val="{56AAC574-4377-4329-8697-5A72160AE460}"/>
      </w:docPartPr>
      <w:docPartBody>
        <w:p w:rsidR="00A127C7" w:rsidRDefault="00517F3A" w:rsidP="00517F3A">
          <w:pPr>
            <w:pStyle w:val="C04072611067463F809D6F0CE109268C"/>
          </w:pPr>
          <w:r w:rsidRPr="000D63F5">
            <w:rPr>
              <w:rStyle w:val="Textedelespacerserv"/>
              <w:szCs w:val="21"/>
            </w:rPr>
            <w:t>Klicken Sie hier, um Text einzugeben.</w:t>
          </w:r>
        </w:p>
      </w:docPartBody>
    </w:docPart>
    <w:docPart>
      <w:docPartPr>
        <w:name w:val="45C03CD867DE4870B09DCECAEF6D68B3"/>
        <w:category>
          <w:name w:val="Allgemein"/>
          <w:gallery w:val="placeholder"/>
        </w:category>
        <w:types>
          <w:type w:val="bbPlcHdr"/>
        </w:types>
        <w:behaviors>
          <w:behavior w:val="content"/>
        </w:behaviors>
        <w:guid w:val="{4B637C6D-D93F-4296-AA88-A96F963AE361}"/>
      </w:docPartPr>
      <w:docPartBody>
        <w:p w:rsidR="00A127C7" w:rsidRDefault="00517F3A" w:rsidP="00517F3A">
          <w:pPr>
            <w:pStyle w:val="45C03CD867DE4870B09DCECAEF6D68B3"/>
          </w:pPr>
          <w:r w:rsidRPr="00E47595">
            <w:rPr>
              <w:color w:val="808080"/>
              <w:sz w:val="20"/>
              <w:szCs w:val="20"/>
            </w:rPr>
            <w:t>Klicken Sie hier, um Text einzugeben.</w:t>
          </w:r>
        </w:p>
      </w:docPartBody>
    </w:docPart>
    <w:docPart>
      <w:docPartPr>
        <w:name w:val="D659F791626840A78906B5F40AD496D1"/>
        <w:category>
          <w:name w:val="Allgemein"/>
          <w:gallery w:val="placeholder"/>
        </w:category>
        <w:types>
          <w:type w:val="bbPlcHdr"/>
        </w:types>
        <w:behaviors>
          <w:behavior w:val="content"/>
        </w:behaviors>
        <w:guid w:val="{195FC5C6-5547-47BD-B4EC-864E058C5C4B}"/>
      </w:docPartPr>
      <w:docPartBody>
        <w:p w:rsidR="00A127C7" w:rsidRDefault="00517F3A" w:rsidP="00517F3A">
          <w:pPr>
            <w:pStyle w:val="D659F791626840A78906B5F40AD496D1"/>
          </w:pPr>
          <w:r w:rsidRPr="00E47595">
            <w:rPr>
              <w:color w:val="808080"/>
              <w:sz w:val="20"/>
              <w:szCs w:val="20"/>
            </w:rPr>
            <w:t>Klicken Sie hier, um Text einzugeben.</w:t>
          </w:r>
        </w:p>
      </w:docPartBody>
    </w:docPart>
    <w:docPart>
      <w:docPartPr>
        <w:name w:val="FE6FECE5852240C099FF30FD407CBC9D"/>
        <w:category>
          <w:name w:val="Allgemein"/>
          <w:gallery w:val="placeholder"/>
        </w:category>
        <w:types>
          <w:type w:val="bbPlcHdr"/>
        </w:types>
        <w:behaviors>
          <w:behavior w:val="content"/>
        </w:behaviors>
        <w:guid w:val="{8029E3BA-C067-4A37-90A9-31214D021553}"/>
      </w:docPartPr>
      <w:docPartBody>
        <w:p w:rsidR="00A127C7" w:rsidRDefault="00517F3A" w:rsidP="00517F3A">
          <w:pPr>
            <w:pStyle w:val="FE6FECE5852240C099FF30FD407CBC9D"/>
          </w:pPr>
          <w:r w:rsidRPr="000D63F5">
            <w:rPr>
              <w:rStyle w:val="Textedelespacerserv"/>
              <w:szCs w:val="21"/>
            </w:rPr>
            <w:t>Klicken Sie hier, um Text einzugeben.</w:t>
          </w:r>
        </w:p>
      </w:docPartBody>
    </w:docPart>
    <w:docPart>
      <w:docPartPr>
        <w:name w:val="B9093E8618F54F67BAABC64FCCDB9C4B"/>
        <w:category>
          <w:name w:val="Allgemein"/>
          <w:gallery w:val="placeholder"/>
        </w:category>
        <w:types>
          <w:type w:val="bbPlcHdr"/>
        </w:types>
        <w:behaviors>
          <w:behavior w:val="content"/>
        </w:behaviors>
        <w:guid w:val="{658EA0D2-A36E-4012-A80A-1969F881BA3C}"/>
      </w:docPartPr>
      <w:docPartBody>
        <w:p w:rsidR="00A127C7" w:rsidRDefault="00517F3A" w:rsidP="00517F3A">
          <w:pPr>
            <w:pStyle w:val="B9093E8618F54F67BAABC64FCCDB9C4B"/>
          </w:pPr>
          <w:r w:rsidRPr="00E47595">
            <w:rPr>
              <w:color w:val="808080"/>
              <w:sz w:val="20"/>
              <w:szCs w:val="20"/>
            </w:rPr>
            <w:t>Klicken Sie hier, um Text einzugeben.</w:t>
          </w:r>
        </w:p>
      </w:docPartBody>
    </w:docPart>
    <w:docPart>
      <w:docPartPr>
        <w:name w:val="5613FC930EFE4AB2A0E546F5776D153D"/>
        <w:category>
          <w:name w:val="Allgemein"/>
          <w:gallery w:val="placeholder"/>
        </w:category>
        <w:types>
          <w:type w:val="bbPlcHdr"/>
        </w:types>
        <w:behaviors>
          <w:behavior w:val="content"/>
        </w:behaviors>
        <w:guid w:val="{70C5F69A-851E-4F18-93E1-40488B67848C}"/>
      </w:docPartPr>
      <w:docPartBody>
        <w:p w:rsidR="00A127C7" w:rsidRDefault="00517F3A" w:rsidP="00517F3A">
          <w:pPr>
            <w:pStyle w:val="5613FC930EFE4AB2A0E546F5776D153D"/>
          </w:pPr>
          <w:r w:rsidRPr="00E47595">
            <w:rPr>
              <w:color w:val="808080"/>
              <w:sz w:val="20"/>
              <w:szCs w:val="20"/>
            </w:rPr>
            <w:t>Klicken Sie hier, um Text einzugeben.</w:t>
          </w:r>
        </w:p>
      </w:docPartBody>
    </w:docPart>
    <w:docPart>
      <w:docPartPr>
        <w:name w:val="43D587F4D6AF4C6EBA419F7E19CADC57"/>
        <w:category>
          <w:name w:val="Allgemein"/>
          <w:gallery w:val="placeholder"/>
        </w:category>
        <w:types>
          <w:type w:val="bbPlcHdr"/>
        </w:types>
        <w:behaviors>
          <w:behavior w:val="content"/>
        </w:behaviors>
        <w:guid w:val="{2FFB9469-729C-4F1C-9EE6-0D1F997D2362}"/>
      </w:docPartPr>
      <w:docPartBody>
        <w:p w:rsidR="00A127C7" w:rsidRDefault="00517F3A" w:rsidP="00517F3A">
          <w:pPr>
            <w:pStyle w:val="43D587F4D6AF4C6EBA419F7E19CADC57"/>
          </w:pPr>
          <w:r w:rsidRPr="000D63F5">
            <w:rPr>
              <w:rStyle w:val="Textedelespacerserv"/>
              <w:szCs w:val="21"/>
            </w:rPr>
            <w:t>Klicken Sie hier, um Text einzugeben.</w:t>
          </w:r>
        </w:p>
      </w:docPartBody>
    </w:docPart>
    <w:docPart>
      <w:docPartPr>
        <w:name w:val="0CB3CF983B0A4AA491CFCA350C1AD4B2"/>
        <w:category>
          <w:name w:val="Allgemein"/>
          <w:gallery w:val="placeholder"/>
        </w:category>
        <w:types>
          <w:type w:val="bbPlcHdr"/>
        </w:types>
        <w:behaviors>
          <w:behavior w:val="content"/>
        </w:behaviors>
        <w:guid w:val="{FC78AC44-C21A-4071-9870-1BAAC3959784}"/>
      </w:docPartPr>
      <w:docPartBody>
        <w:p w:rsidR="00A127C7" w:rsidRDefault="00517F3A" w:rsidP="00517F3A">
          <w:pPr>
            <w:pStyle w:val="0CB3CF983B0A4AA491CFCA350C1AD4B2"/>
          </w:pPr>
          <w:r w:rsidRPr="00E47595">
            <w:rPr>
              <w:color w:val="808080"/>
              <w:sz w:val="20"/>
              <w:szCs w:val="20"/>
            </w:rPr>
            <w:t>Klicken Sie hier, um Text einzugeben.</w:t>
          </w:r>
        </w:p>
      </w:docPartBody>
    </w:docPart>
    <w:docPart>
      <w:docPartPr>
        <w:name w:val="56128EFE27C94E15924C349051927B53"/>
        <w:category>
          <w:name w:val="Allgemein"/>
          <w:gallery w:val="placeholder"/>
        </w:category>
        <w:types>
          <w:type w:val="bbPlcHdr"/>
        </w:types>
        <w:behaviors>
          <w:behavior w:val="content"/>
        </w:behaviors>
        <w:guid w:val="{951F6597-BDA0-4CC0-9A6C-F1FEDE4B7FAC}"/>
      </w:docPartPr>
      <w:docPartBody>
        <w:p w:rsidR="00A127C7" w:rsidRDefault="00517F3A" w:rsidP="00517F3A">
          <w:pPr>
            <w:pStyle w:val="56128EFE27C94E15924C349051927B53"/>
          </w:pPr>
          <w:r w:rsidRPr="00E47595">
            <w:rPr>
              <w:color w:val="808080"/>
              <w:sz w:val="20"/>
              <w:szCs w:val="20"/>
            </w:rPr>
            <w:t>Klicken Sie hier, um Text einzugeben.</w:t>
          </w:r>
        </w:p>
      </w:docPartBody>
    </w:docPart>
    <w:docPart>
      <w:docPartPr>
        <w:name w:val="0AA5BB7AE0B14B6091C2BC80F12C3132"/>
        <w:category>
          <w:name w:val="Allgemein"/>
          <w:gallery w:val="placeholder"/>
        </w:category>
        <w:types>
          <w:type w:val="bbPlcHdr"/>
        </w:types>
        <w:behaviors>
          <w:behavior w:val="content"/>
        </w:behaviors>
        <w:guid w:val="{F69AB56B-C2C4-4124-8400-119206D18A34}"/>
      </w:docPartPr>
      <w:docPartBody>
        <w:p w:rsidR="00A127C7" w:rsidRDefault="00517F3A" w:rsidP="00517F3A">
          <w:pPr>
            <w:pStyle w:val="0AA5BB7AE0B14B6091C2BC80F12C3132"/>
          </w:pPr>
          <w:r w:rsidRPr="000D63F5">
            <w:rPr>
              <w:rStyle w:val="Textedelespacerserv"/>
              <w:szCs w:val="21"/>
            </w:rPr>
            <w:t>Klicken Sie hier, um Text einzugeben.</w:t>
          </w:r>
        </w:p>
      </w:docPartBody>
    </w:docPart>
    <w:docPart>
      <w:docPartPr>
        <w:name w:val="C189DC7EEC544E138E4BC5E164CAC0B4"/>
        <w:category>
          <w:name w:val="Allgemein"/>
          <w:gallery w:val="placeholder"/>
        </w:category>
        <w:types>
          <w:type w:val="bbPlcHdr"/>
        </w:types>
        <w:behaviors>
          <w:behavior w:val="content"/>
        </w:behaviors>
        <w:guid w:val="{860CE6E3-7E2C-4119-BC7F-27392A23B1D0}"/>
      </w:docPartPr>
      <w:docPartBody>
        <w:p w:rsidR="00A127C7" w:rsidRDefault="00517F3A" w:rsidP="00517F3A">
          <w:pPr>
            <w:pStyle w:val="C189DC7EEC544E138E4BC5E164CAC0B4"/>
          </w:pPr>
          <w:r w:rsidRPr="00E47595">
            <w:rPr>
              <w:color w:val="808080"/>
              <w:sz w:val="20"/>
              <w:szCs w:val="20"/>
            </w:rPr>
            <w:t>Klicken Sie hier, um Text einzugeben.</w:t>
          </w:r>
        </w:p>
      </w:docPartBody>
    </w:docPart>
    <w:docPart>
      <w:docPartPr>
        <w:name w:val="33152BCAD03D41E7AA7ABB62218AF5C7"/>
        <w:category>
          <w:name w:val="Allgemein"/>
          <w:gallery w:val="placeholder"/>
        </w:category>
        <w:types>
          <w:type w:val="bbPlcHdr"/>
        </w:types>
        <w:behaviors>
          <w:behavior w:val="content"/>
        </w:behaviors>
        <w:guid w:val="{114EE43A-0341-4FA5-A01C-6487B814010A}"/>
      </w:docPartPr>
      <w:docPartBody>
        <w:p w:rsidR="00A127C7" w:rsidRDefault="00517F3A" w:rsidP="00517F3A">
          <w:pPr>
            <w:pStyle w:val="33152BCAD03D41E7AA7ABB62218AF5C7"/>
          </w:pPr>
          <w:r w:rsidRPr="00E47595">
            <w:rPr>
              <w:color w:val="808080"/>
              <w:sz w:val="20"/>
              <w:szCs w:val="20"/>
            </w:rPr>
            <w:t>Klicken Sie hier, um Text einzugeben.</w:t>
          </w:r>
        </w:p>
      </w:docPartBody>
    </w:docPart>
    <w:docPart>
      <w:docPartPr>
        <w:name w:val="6E97C0DC8D2E46B09EA9CE41A944C060"/>
        <w:category>
          <w:name w:val="Allgemein"/>
          <w:gallery w:val="placeholder"/>
        </w:category>
        <w:types>
          <w:type w:val="bbPlcHdr"/>
        </w:types>
        <w:behaviors>
          <w:behavior w:val="content"/>
        </w:behaviors>
        <w:guid w:val="{F2E68FFD-A89D-4B15-99A8-65944CCC2110}"/>
      </w:docPartPr>
      <w:docPartBody>
        <w:p w:rsidR="00A127C7" w:rsidRDefault="00517F3A" w:rsidP="00517F3A">
          <w:pPr>
            <w:pStyle w:val="6E97C0DC8D2E46B09EA9CE41A944C060"/>
          </w:pPr>
          <w:r w:rsidRPr="000D63F5">
            <w:rPr>
              <w:rStyle w:val="Textedelespacerserv"/>
              <w:szCs w:val="21"/>
            </w:rPr>
            <w:t>Klicken Sie hier, um Text einzugeben.</w:t>
          </w:r>
        </w:p>
      </w:docPartBody>
    </w:docPart>
    <w:docPart>
      <w:docPartPr>
        <w:name w:val="5D8377C5393D4FC69876619F16712589"/>
        <w:category>
          <w:name w:val="Allgemein"/>
          <w:gallery w:val="placeholder"/>
        </w:category>
        <w:types>
          <w:type w:val="bbPlcHdr"/>
        </w:types>
        <w:behaviors>
          <w:behavior w:val="content"/>
        </w:behaviors>
        <w:guid w:val="{4EDDA1ED-6214-490C-851D-05EAAE745C07}"/>
      </w:docPartPr>
      <w:docPartBody>
        <w:p w:rsidR="00A127C7" w:rsidRDefault="00517F3A" w:rsidP="00517F3A">
          <w:pPr>
            <w:pStyle w:val="5D8377C5393D4FC69876619F16712589"/>
          </w:pPr>
          <w:r w:rsidRPr="00C5232F">
            <w:rPr>
              <w:rStyle w:val="Textedelespacerserv"/>
              <w:sz w:val="20"/>
              <w:szCs w:val="20"/>
            </w:rPr>
            <w:t>Klicken Sie hier, um Text einzugeben.</w:t>
          </w:r>
        </w:p>
      </w:docPartBody>
    </w:docPart>
    <w:docPart>
      <w:docPartPr>
        <w:name w:val="5B77F26C0B0D4ED397ABD2320776B159"/>
        <w:category>
          <w:name w:val="Allgemein"/>
          <w:gallery w:val="placeholder"/>
        </w:category>
        <w:types>
          <w:type w:val="bbPlcHdr"/>
        </w:types>
        <w:behaviors>
          <w:behavior w:val="content"/>
        </w:behaviors>
        <w:guid w:val="{EAACA2F3-3E1F-4F85-99D0-A2D28E2CC958}"/>
      </w:docPartPr>
      <w:docPartBody>
        <w:p w:rsidR="00A127C7" w:rsidRDefault="00517F3A" w:rsidP="00517F3A">
          <w:pPr>
            <w:pStyle w:val="5B77F26C0B0D4ED397ABD2320776B159"/>
          </w:pPr>
          <w:r w:rsidRPr="00C5232F">
            <w:rPr>
              <w:rStyle w:val="Textedelespacerserv"/>
              <w:sz w:val="20"/>
              <w:szCs w:val="20"/>
            </w:rPr>
            <w:t>Klicken Sie hier, um Text einzugeben.</w:t>
          </w:r>
        </w:p>
      </w:docPartBody>
    </w:docPart>
    <w:docPart>
      <w:docPartPr>
        <w:name w:val="8134DA03214C43FFB8BAE72AAD94F01E"/>
        <w:category>
          <w:name w:val="Allgemein"/>
          <w:gallery w:val="placeholder"/>
        </w:category>
        <w:types>
          <w:type w:val="bbPlcHdr"/>
        </w:types>
        <w:behaviors>
          <w:behavior w:val="content"/>
        </w:behaviors>
        <w:guid w:val="{9D4F9BE6-35F1-413F-92BD-4CAD43EFD11F}"/>
      </w:docPartPr>
      <w:docPartBody>
        <w:p w:rsidR="00A127C7" w:rsidRDefault="00517F3A" w:rsidP="00517F3A">
          <w:pPr>
            <w:pStyle w:val="8134DA03214C43FFB8BAE72AAD94F01E"/>
          </w:pPr>
          <w:r w:rsidRPr="000D63F5">
            <w:rPr>
              <w:rStyle w:val="Textedelespacerserv"/>
              <w:szCs w:val="21"/>
            </w:rPr>
            <w:t>Klicken Sie hier, um Text einzugeben.</w:t>
          </w:r>
        </w:p>
      </w:docPartBody>
    </w:docPart>
    <w:docPart>
      <w:docPartPr>
        <w:name w:val="EFB31007C1B04327B540B6E32C6185E5"/>
        <w:category>
          <w:name w:val="Allgemein"/>
          <w:gallery w:val="placeholder"/>
        </w:category>
        <w:types>
          <w:type w:val="bbPlcHdr"/>
        </w:types>
        <w:behaviors>
          <w:behavior w:val="content"/>
        </w:behaviors>
        <w:guid w:val="{87419F93-4F7F-47E7-9600-0206AA7316A4}"/>
      </w:docPartPr>
      <w:docPartBody>
        <w:p w:rsidR="00A127C7" w:rsidRDefault="00517F3A" w:rsidP="00517F3A">
          <w:pPr>
            <w:pStyle w:val="EFB31007C1B04327B540B6E32C6185E5"/>
          </w:pPr>
          <w:r w:rsidRPr="003A23AD">
            <w:rPr>
              <w:rStyle w:val="Textedelespacerserv"/>
            </w:rPr>
            <w:t>Klicken Sie hier, um Text einzugeben.</w:t>
          </w:r>
        </w:p>
      </w:docPartBody>
    </w:docPart>
    <w:docPart>
      <w:docPartPr>
        <w:name w:val="F9287E6F31AF47EF8C69F6B9738D6964"/>
        <w:category>
          <w:name w:val="Allgemein"/>
          <w:gallery w:val="placeholder"/>
        </w:category>
        <w:types>
          <w:type w:val="bbPlcHdr"/>
        </w:types>
        <w:behaviors>
          <w:behavior w:val="content"/>
        </w:behaviors>
        <w:guid w:val="{6ABE2AE7-BAC0-401A-91FD-687799710D00}"/>
      </w:docPartPr>
      <w:docPartBody>
        <w:p w:rsidR="00A127C7" w:rsidRDefault="00517F3A" w:rsidP="00517F3A">
          <w:pPr>
            <w:pStyle w:val="F9287E6F31AF47EF8C69F6B9738D6964"/>
          </w:pPr>
          <w:r w:rsidRPr="003E1335">
            <w:rPr>
              <w:rStyle w:val="Textedelespacerserv"/>
            </w:rPr>
            <w:t>Klicken oder tippen Sie hier, um Text einzugeben.</w:t>
          </w:r>
        </w:p>
      </w:docPartBody>
    </w:docPart>
    <w:docPart>
      <w:docPartPr>
        <w:name w:val="82C8C7A0C47D483194E7369AADABEA9E"/>
        <w:category>
          <w:name w:val="Allgemein"/>
          <w:gallery w:val="placeholder"/>
        </w:category>
        <w:types>
          <w:type w:val="bbPlcHdr"/>
        </w:types>
        <w:behaviors>
          <w:behavior w:val="content"/>
        </w:behaviors>
        <w:guid w:val="{BD204758-61EA-432F-A6E5-5434C7254A9C}"/>
      </w:docPartPr>
      <w:docPartBody>
        <w:p w:rsidR="00A127C7" w:rsidRDefault="00517F3A" w:rsidP="00517F3A">
          <w:pPr>
            <w:pStyle w:val="82C8C7A0C47D483194E7369AADABEA9E"/>
          </w:pPr>
          <w:r w:rsidRPr="00C5232F">
            <w:rPr>
              <w:rStyle w:val="Textedelespacerserv"/>
              <w:sz w:val="20"/>
              <w:szCs w:val="20"/>
            </w:rPr>
            <w:t>Klicken Sie hier, um Text einzugeben.</w:t>
          </w:r>
        </w:p>
      </w:docPartBody>
    </w:docPart>
    <w:docPart>
      <w:docPartPr>
        <w:name w:val="73175F702DCB45ACA2DFE31B16F115DD"/>
        <w:category>
          <w:name w:val="Allgemein"/>
          <w:gallery w:val="placeholder"/>
        </w:category>
        <w:types>
          <w:type w:val="bbPlcHdr"/>
        </w:types>
        <w:behaviors>
          <w:behavior w:val="content"/>
        </w:behaviors>
        <w:guid w:val="{FC9B7461-5564-4B7E-8945-EE750C691BF2}"/>
      </w:docPartPr>
      <w:docPartBody>
        <w:p w:rsidR="00A127C7" w:rsidRDefault="00517F3A" w:rsidP="00517F3A">
          <w:pPr>
            <w:pStyle w:val="73175F702DCB45ACA2DFE31B16F115DD"/>
          </w:pPr>
          <w:r w:rsidRPr="00C5232F">
            <w:rPr>
              <w:rStyle w:val="Textedelespacerserv"/>
              <w:sz w:val="20"/>
              <w:szCs w:val="20"/>
            </w:rPr>
            <w:t>Klicken Sie hier, um Text einzugeben.</w:t>
          </w:r>
        </w:p>
      </w:docPartBody>
    </w:docPart>
    <w:docPart>
      <w:docPartPr>
        <w:name w:val="9CF2143150FE4657B7E2558FF058D97F"/>
        <w:category>
          <w:name w:val="Allgemein"/>
          <w:gallery w:val="placeholder"/>
        </w:category>
        <w:types>
          <w:type w:val="bbPlcHdr"/>
        </w:types>
        <w:behaviors>
          <w:behavior w:val="content"/>
        </w:behaviors>
        <w:guid w:val="{F38A1152-9C4D-4C51-9FDA-14B7322793B4}"/>
      </w:docPartPr>
      <w:docPartBody>
        <w:p w:rsidR="00A127C7" w:rsidRDefault="00517F3A" w:rsidP="00517F3A">
          <w:pPr>
            <w:pStyle w:val="9CF2143150FE4657B7E2558FF058D97F"/>
          </w:pPr>
          <w:r w:rsidRPr="00C5232F">
            <w:rPr>
              <w:rStyle w:val="Textedelespacerserv"/>
              <w:sz w:val="20"/>
              <w:szCs w:val="20"/>
            </w:rPr>
            <w:t>Klicken Sie hier, um Text einzugeben.</w:t>
          </w:r>
        </w:p>
      </w:docPartBody>
    </w:docPart>
    <w:docPart>
      <w:docPartPr>
        <w:name w:val="74D38747BBBB46269FFF90E559449955"/>
        <w:category>
          <w:name w:val="Allgemein"/>
          <w:gallery w:val="placeholder"/>
        </w:category>
        <w:types>
          <w:type w:val="bbPlcHdr"/>
        </w:types>
        <w:behaviors>
          <w:behavior w:val="content"/>
        </w:behaviors>
        <w:guid w:val="{08799E9E-8E2E-43D6-9CC8-C47DE8A67231}"/>
      </w:docPartPr>
      <w:docPartBody>
        <w:p w:rsidR="00A127C7" w:rsidRDefault="00517F3A" w:rsidP="00517F3A">
          <w:pPr>
            <w:pStyle w:val="74D38747BBBB46269FFF90E559449955"/>
          </w:pPr>
          <w:r w:rsidRPr="000D63F5">
            <w:rPr>
              <w:rStyle w:val="Textedelespacerserv"/>
              <w:szCs w:val="21"/>
            </w:rPr>
            <w:t>Klicken Sie hier, um Text einzugeben.</w:t>
          </w:r>
        </w:p>
      </w:docPartBody>
    </w:docPart>
    <w:docPart>
      <w:docPartPr>
        <w:name w:val="C0D1769D5E184189B1986DBB5747F728"/>
        <w:category>
          <w:name w:val="Allgemein"/>
          <w:gallery w:val="placeholder"/>
        </w:category>
        <w:types>
          <w:type w:val="bbPlcHdr"/>
        </w:types>
        <w:behaviors>
          <w:behavior w:val="content"/>
        </w:behaviors>
        <w:guid w:val="{F9690A02-9C67-4224-9EAD-08164F3B1938}"/>
      </w:docPartPr>
      <w:docPartBody>
        <w:p w:rsidR="00A127C7" w:rsidRDefault="00517F3A" w:rsidP="00517F3A">
          <w:pPr>
            <w:pStyle w:val="C0D1769D5E184189B1986DBB5747F728"/>
          </w:pPr>
          <w:r w:rsidRPr="00E47595">
            <w:rPr>
              <w:color w:val="808080"/>
              <w:sz w:val="20"/>
              <w:szCs w:val="20"/>
            </w:rPr>
            <w:t>Klicken Sie hier, um Text einzugeben.</w:t>
          </w:r>
        </w:p>
      </w:docPartBody>
    </w:docPart>
    <w:docPart>
      <w:docPartPr>
        <w:name w:val="E46790E1BA4B4847884CDA44618BE3E5"/>
        <w:category>
          <w:name w:val="Allgemein"/>
          <w:gallery w:val="placeholder"/>
        </w:category>
        <w:types>
          <w:type w:val="bbPlcHdr"/>
        </w:types>
        <w:behaviors>
          <w:behavior w:val="content"/>
        </w:behaviors>
        <w:guid w:val="{9EB47110-6398-4221-9039-6D47EE8F221E}"/>
      </w:docPartPr>
      <w:docPartBody>
        <w:p w:rsidR="00A127C7" w:rsidRDefault="00517F3A" w:rsidP="00517F3A">
          <w:pPr>
            <w:pStyle w:val="E46790E1BA4B4847884CDA44618BE3E5"/>
          </w:pPr>
          <w:r w:rsidRPr="000D63F5">
            <w:rPr>
              <w:rStyle w:val="Textedelespacerserv"/>
              <w:szCs w:val="21"/>
            </w:rPr>
            <w:t>Klicken Sie hier, um Text einzugeben.</w:t>
          </w:r>
        </w:p>
      </w:docPartBody>
    </w:docPart>
    <w:docPart>
      <w:docPartPr>
        <w:name w:val="70B65E893D5649C18296E0669D4B2C8A"/>
        <w:category>
          <w:name w:val="Allgemein"/>
          <w:gallery w:val="placeholder"/>
        </w:category>
        <w:types>
          <w:type w:val="bbPlcHdr"/>
        </w:types>
        <w:behaviors>
          <w:behavior w:val="content"/>
        </w:behaviors>
        <w:guid w:val="{8182510A-5D27-4A83-A09D-B0E495828926}"/>
      </w:docPartPr>
      <w:docPartBody>
        <w:p w:rsidR="00A127C7" w:rsidRDefault="00517F3A" w:rsidP="00517F3A">
          <w:pPr>
            <w:pStyle w:val="70B65E893D5649C18296E0669D4B2C8A"/>
          </w:pPr>
          <w:r w:rsidRPr="00E47595">
            <w:rPr>
              <w:color w:val="808080"/>
              <w:sz w:val="20"/>
              <w:szCs w:val="20"/>
            </w:rPr>
            <w:t>Klicken Sie hier, um Text einzugeben.</w:t>
          </w:r>
        </w:p>
      </w:docPartBody>
    </w:docPart>
    <w:docPart>
      <w:docPartPr>
        <w:name w:val="9191A26E8ED3494DB3FABBCDF8CEF1E7"/>
        <w:category>
          <w:name w:val="Allgemein"/>
          <w:gallery w:val="placeholder"/>
        </w:category>
        <w:types>
          <w:type w:val="bbPlcHdr"/>
        </w:types>
        <w:behaviors>
          <w:behavior w:val="content"/>
        </w:behaviors>
        <w:guid w:val="{A95F402C-C194-4E59-B3BE-4B9DDDEC1C8D}"/>
      </w:docPartPr>
      <w:docPartBody>
        <w:p w:rsidR="00A127C7" w:rsidRDefault="00517F3A" w:rsidP="00517F3A">
          <w:pPr>
            <w:pStyle w:val="9191A26E8ED3494DB3FABBCDF8CEF1E7"/>
          </w:pPr>
          <w:r w:rsidRPr="00E47595">
            <w:rPr>
              <w:color w:val="808080"/>
              <w:sz w:val="20"/>
              <w:szCs w:val="20"/>
            </w:rPr>
            <w:t>Klicken Sie hier, um Text einzugeben.</w:t>
          </w:r>
        </w:p>
      </w:docPartBody>
    </w:docPart>
    <w:docPart>
      <w:docPartPr>
        <w:name w:val="15088B98DDDB42D6A6A54856797AF2E7"/>
        <w:category>
          <w:name w:val="Allgemein"/>
          <w:gallery w:val="placeholder"/>
        </w:category>
        <w:types>
          <w:type w:val="bbPlcHdr"/>
        </w:types>
        <w:behaviors>
          <w:behavior w:val="content"/>
        </w:behaviors>
        <w:guid w:val="{2E732603-910C-4600-8BB6-61B866174466}"/>
      </w:docPartPr>
      <w:docPartBody>
        <w:p w:rsidR="00A127C7" w:rsidRDefault="00517F3A" w:rsidP="00517F3A">
          <w:pPr>
            <w:pStyle w:val="15088B98DDDB42D6A6A54856797AF2E7"/>
          </w:pPr>
          <w:r w:rsidRPr="000D63F5">
            <w:rPr>
              <w:rStyle w:val="Textedelespacerserv"/>
              <w:szCs w:val="21"/>
            </w:rPr>
            <w:t>Klicken Sie hier, um Text einzugeben.</w:t>
          </w:r>
        </w:p>
      </w:docPartBody>
    </w:docPart>
    <w:docPart>
      <w:docPartPr>
        <w:name w:val="BAABE06B3F384756BAF1701C260CCBA1"/>
        <w:category>
          <w:name w:val="Allgemein"/>
          <w:gallery w:val="placeholder"/>
        </w:category>
        <w:types>
          <w:type w:val="bbPlcHdr"/>
        </w:types>
        <w:behaviors>
          <w:behavior w:val="content"/>
        </w:behaviors>
        <w:guid w:val="{E65BAF0E-1B3F-464A-9A77-8636484B3223}"/>
      </w:docPartPr>
      <w:docPartBody>
        <w:p w:rsidR="00A127C7" w:rsidRDefault="00517F3A" w:rsidP="00517F3A">
          <w:pPr>
            <w:pStyle w:val="BAABE06B3F384756BAF1701C260CCBA1"/>
          </w:pPr>
          <w:r w:rsidRPr="00E47595">
            <w:rPr>
              <w:color w:val="808080"/>
              <w:sz w:val="20"/>
              <w:szCs w:val="20"/>
            </w:rPr>
            <w:t>Klicken Sie hier, um Text einzugeben.</w:t>
          </w:r>
        </w:p>
      </w:docPartBody>
    </w:docPart>
    <w:docPart>
      <w:docPartPr>
        <w:name w:val="736A2F5C20514A4AB0A21427FCC238BB"/>
        <w:category>
          <w:name w:val="Allgemein"/>
          <w:gallery w:val="placeholder"/>
        </w:category>
        <w:types>
          <w:type w:val="bbPlcHdr"/>
        </w:types>
        <w:behaviors>
          <w:behavior w:val="content"/>
        </w:behaviors>
        <w:guid w:val="{674B1F65-3BAF-41AF-98E1-E22A4FF708CC}"/>
      </w:docPartPr>
      <w:docPartBody>
        <w:p w:rsidR="00A127C7" w:rsidRDefault="00517F3A" w:rsidP="00517F3A">
          <w:pPr>
            <w:pStyle w:val="736A2F5C20514A4AB0A21427FCC238BB"/>
          </w:pPr>
          <w:r w:rsidRPr="00E47595">
            <w:rPr>
              <w:color w:val="808080"/>
              <w:sz w:val="20"/>
              <w:szCs w:val="20"/>
            </w:rPr>
            <w:t>Klicken Sie hier, um Text einzugeben.</w:t>
          </w:r>
        </w:p>
      </w:docPartBody>
    </w:docPart>
    <w:docPart>
      <w:docPartPr>
        <w:name w:val="98ADC4F7A3A7478FBDCF261018A0EDBF"/>
        <w:category>
          <w:name w:val="Allgemein"/>
          <w:gallery w:val="placeholder"/>
        </w:category>
        <w:types>
          <w:type w:val="bbPlcHdr"/>
        </w:types>
        <w:behaviors>
          <w:behavior w:val="content"/>
        </w:behaviors>
        <w:guid w:val="{5740C8CB-F343-4584-B51E-7C5C74B8EB1F}"/>
      </w:docPartPr>
      <w:docPartBody>
        <w:p w:rsidR="00A127C7" w:rsidRDefault="00517F3A" w:rsidP="00517F3A">
          <w:pPr>
            <w:pStyle w:val="98ADC4F7A3A7478FBDCF261018A0EDBF"/>
          </w:pPr>
          <w:r w:rsidRPr="000D63F5">
            <w:rPr>
              <w:rStyle w:val="Textedelespacerserv"/>
              <w:szCs w:val="21"/>
            </w:rPr>
            <w:t>Klicken Sie hier, um Text einzugeben.</w:t>
          </w:r>
        </w:p>
      </w:docPartBody>
    </w:docPart>
    <w:docPart>
      <w:docPartPr>
        <w:name w:val="16290ECFDA9C459B8689E17CE2D41893"/>
        <w:category>
          <w:name w:val="Allgemein"/>
          <w:gallery w:val="placeholder"/>
        </w:category>
        <w:types>
          <w:type w:val="bbPlcHdr"/>
        </w:types>
        <w:behaviors>
          <w:behavior w:val="content"/>
        </w:behaviors>
        <w:guid w:val="{4265C13F-4CC8-4A45-BE1A-3F9BEE81F7C8}"/>
      </w:docPartPr>
      <w:docPartBody>
        <w:p w:rsidR="00A127C7" w:rsidRDefault="00517F3A" w:rsidP="00517F3A">
          <w:pPr>
            <w:pStyle w:val="16290ECFDA9C459B8689E17CE2D41893"/>
          </w:pPr>
          <w:r w:rsidRPr="00E47595">
            <w:rPr>
              <w:color w:val="808080"/>
              <w:sz w:val="20"/>
              <w:szCs w:val="20"/>
            </w:rPr>
            <w:t>Klicken Sie hier, um Text einzugeben.</w:t>
          </w:r>
        </w:p>
      </w:docPartBody>
    </w:docPart>
    <w:docPart>
      <w:docPartPr>
        <w:name w:val="2D5047F58FFC47EF889974BAA7840F70"/>
        <w:category>
          <w:name w:val="Allgemein"/>
          <w:gallery w:val="placeholder"/>
        </w:category>
        <w:types>
          <w:type w:val="bbPlcHdr"/>
        </w:types>
        <w:behaviors>
          <w:behavior w:val="content"/>
        </w:behaviors>
        <w:guid w:val="{BFD9113A-8934-4D08-9513-C9F6F33CA7CE}"/>
      </w:docPartPr>
      <w:docPartBody>
        <w:p w:rsidR="00A127C7" w:rsidRDefault="00517F3A" w:rsidP="00517F3A">
          <w:pPr>
            <w:pStyle w:val="2D5047F58FFC47EF889974BAA7840F70"/>
          </w:pPr>
          <w:r w:rsidRPr="00E47595">
            <w:rPr>
              <w:color w:val="808080"/>
              <w:sz w:val="20"/>
              <w:szCs w:val="20"/>
            </w:rPr>
            <w:t>Klicken Sie hier, um Text einzugeben.</w:t>
          </w:r>
        </w:p>
      </w:docPartBody>
    </w:docPart>
    <w:docPart>
      <w:docPartPr>
        <w:name w:val="C9702D8D2A064ED6897B4FB686CA33CF"/>
        <w:category>
          <w:name w:val="Allgemein"/>
          <w:gallery w:val="placeholder"/>
        </w:category>
        <w:types>
          <w:type w:val="bbPlcHdr"/>
        </w:types>
        <w:behaviors>
          <w:behavior w:val="content"/>
        </w:behaviors>
        <w:guid w:val="{B945FF70-C752-4CCB-AFA3-602230B0EC47}"/>
      </w:docPartPr>
      <w:docPartBody>
        <w:p w:rsidR="00A127C7" w:rsidRDefault="00517F3A" w:rsidP="00517F3A">
          <w:pPr>
            <w:pStyle w:val="C9702D8D2A064ED6897B4FB686CA33CF"/>
          </w:pPr>
          <w:r w:rsidRPr="000D63F5">
            <w:rPr>
              <w:rStyle w:val="Textedelespacerserv"/>
              <w:szCs w:val="21"/>
            </w:rPr>
            <w:t>Klicken Sie hier, um Text einzugeben.</w:t>
          </w:r>
        </w:p>
      </w:docPartBody>
    </w:docPart>
    <w:docPart>
      <w:docPartPr>
        <w:name w:val="61D0DC956E7F4C8986D7BB12ACC833B2"/>
        <w:category>
          <w:name w:val="Allgemein"/>
          <w:gallery w:val="placeholder"/>
        </w:category>
        <w:types>
          <w:type w:val="bbPlcHdr"/>
        </w:types>
        <w:behaviors>
          <w:behavior w:val="content"/>
        </w:behaviors>
        <w:guid w:val="{1B88F446-886D-452F-83FE-613364BC3731}"/>
      </w:docPartPr>
      <w:docPartBody>
        <w:p w:rsidR="00A127C7" w:rsidRDefault="00517F3A" w:rsidP="00517F3A">
          <w:pPr>
            <w:pStyle w:val="61D0DC956E7F4C8986D7BB12ACC833B2"/>
          </w:pPr>
          <w:r w:rsidRPr="00C5232F">
            <w:rPr>
              <w:rStyle w:val="Textedelespacerserv"/>
              <w:sz w:val="20"/>
              <w:szCs w:val="20"/>
            </w:rPr>
            <w:t>Klicken Sie hier, um Text einzugeben.</w:t>
          </w:r>
        </w:p>
      </w:docPartBody>
    </w:docPart>
    <w:docPart>
      <w:docPartPr>
        <w:name w:val="1E37135CCE2E47498E2FBCA5A3A7BD50"/>
        <w:category>
          <w:name w:val="Allgemein"/>
          <w:gallery w:val="placeholder"/>
        </w:category>
        <w:types>
          <w:type w:val="bbPlcHdr"/>
        </w:types>
        <w:behaviors>
          <w:behavior w:val="content"/>
        </w:behaviors>
        <w:guid w:val="{5BAC4D3F-F3B3-439B-82A8-47E7C9C1CB1F}"/>
      </w:docPartPr>
      <w:docPartBody>
        <w:p w:rsidR="00A127C7" w:rsidRDefault="00517F3A" w:rsidP="00517F3A">
          <w:pPr>
            <w:pStyle w:val="1E37135CCE2E47498E2FBCA5A3A7BD50"/>
          </w:pPr>
          <w:r w:rsidRPr="000D63F5">
            <w:rPr>
              <w:rStyle w:val="Textedelespacerserv"/>
              <w:szCs w:val="21"/>
            </w:rPr>
            <w:t>Klicken Sie hier, um Text einzugeben.</w:t>
          </w:r>
        </w:p>
      </w:docPartBody>
    </w:docPart>
    <w:docPart>
      <w:docPartPr>
        <w:name w:val="845FD31CB1134DEC96E80B4C0FF59F54"/>
        <w:category>
          <w:name w:val="Allgemein"/>
          <w:gallery w:val="placeholder"/>
        </w:category>
        <w:types>
          <w:type w:val="bbPlcHdr"/>
        </w:types>
        <w:behaviors>
          <w:behavior w:val="content"/>
        </w:behaviors>
        <w:guid w:val="{547EB9BE-52C9-466D-B4D8-B9055C200B83}"/>
      </w:docPartPr>
      <w:docPartBody>
        <w:p w:rsidR="00A127C7" w:rsidRDefault="00517F3A" w:rsidP="00517F3A">
          <w:pPr>
            <w:pStyle w:val="845FD31CB1134DEC96E80B4C0FF59F54"/>
          </w:pPr>
          <w:r w:rsidRPr="00C5232F">
            <w:rPr>
              <w:rStyle w:val="Textedelespacerserv"/>
              <w:sz w:val="20"/>
              <w:szCs w:val="20"/>
            </w:rPr>
            <w:t>Klicken Sie hier, um Text einzugeben.</w:t>
          </w:r>
        </w:p>
      </w:docPartBody>
    </w:docPart>
    <w:docPart>
      <w:docPartPr>
        <w:name w:val="2C97443664C64A6E9C99E2E15DE7030F"/>
        <w:category>
          <w:name w:val="Allgemein"/>
          <w:gallery w:val="placeholder"/>
        </w:category>
        <w:types>
          <w:type w:val="bbPlcHdr"/>
        </w:types>
        <w:behaviors>
          <w:behavior w:val="content"/>
        </w:behaviors>
        <w:guid w:val="{AA9219C0-F48D-491E-8725-A646956C2138}"/>
      </w:docPartPr>
      <w:docPartBody>
        <w:p w:rsidR="00A127C7" w:rsidRDefault="00517F3A" w:rsidP="00517F3A">
          <w:pPr>
            <w:pStyle w:val="2C97443664C64A6E9C99E2E15DE7030F"/>
          </w:pPr>
          <w:r w:rsidRPr="000D63F5">
            <w:rPr>
              <w:rStyle w:val="Textedelespacerserv"/>
              <w:szCs w:val="21"/>
            </w:rPr>
            <w:t>Klicken Sie hier, um Text einzugeben.</w:t>
          </w:r>
        </w:p>
      </w:docPartBody>
    </w:docPart>
    <w:docPart>
      <w:docPartPr>
        <w:name w:val="999B0EAD6D314AB797DACB06B621A95A"/>
        <w:category>
          <w:name w:val="Allgemein"/>
          <w:gallery w:val="placeholder"/>
        </w:category>
        <w:types>
          <w:type w:val="bbPlcHdr"/>
        </w:types>
        <w:behaviors>
          <w:behavior w:val="content"/>
        </w:behaviors>
        <w:guid w:val="{4A07555A-1AEB-43C2-A796-BC404E812AD8}"/>
      </w:docPartPr>
      <w:docPartBody>
        <w:p w:rsidR="00A127C7" w:rsidRDefault="00517F3A" w:rsidP="00517F3A">
          <w:pPr>
            <w:pStyle w:val="999B0EAD6D314AB797DACB06B621A95A"/>
          </w:pPr>
          <w:r w:rsidRPr="00E47595">
            <w:rPr>
              <w:color w:val="808080"/>
              <w:sz w:val="20"/>
              <w:szCs w:val="20"/>
            </w:rPr>
            <w:t>Klicken Sie hier, um Text einzugeben.</w:t>
          </w:r>
        </w:p>
      </w:docPartBody>
    </w:docPart>
    <w:docPart>
      <w:docPartPr>
        <w:name w:val="087D6DFE017D41DA9E3603D866E2A563"/>
        <w:category>
          <w:name w:val="Allgemein"/>
          <w:gallery w:val="placeholder"/>
        </w:category>
        <w:types>
          <w:type w:val="bbPlcHdr"/>
        </w:types>
        <w:behaviors>
          <w:behavior w:val="content"/>
        </w:behaviors>
        <w:guid w:val="{55684521-1941-4F48-B3BC-33A30AAF454F}"/>
      </w:docPartPr>
      <w:docPartBody>
        <w:p w:rsidR="00A127C7" w:rsidRDefault="00517F3A" w:rsidP="00517F3A">
          <w:pPr>
            <w:pStyle w:val="087D6DFE017D41DA9E3603D866E2A563"/>
          </w:pPr>
          <w:r w:rsidRPr="00E47595">
            <w:rPr>
              <w:color w:val="808080"/>
              <w:sz w:val="20"/>
              <w:szCs w:val="20"/>
            </w:rPr>
            <w:t>Klicken Sie hier, um Text einzugeben.</w:t>
          </w:r>
        </w:p>
      </w:docPartBody>
    </w:docPart>
    <w:docPart>
      <w:docPartPr>
        <w:name w:val="9A0F4375874A435FA1ED4EF52D6016F5"/>
        <w:category>
          <w:name w:val="Allgemein"/>
          <w:gallery w:val="placeholder"/>
        </w:category>
        <w:types>
          <w:type w:val="bbPlcHdr"/>
        </w:types>
        <w:behaviors>
          <w:behavior w:val="content"/>
        </w:behaviors>
        <w:guid w:val="{EE1024A5-572E-4096-9F1B-EF718E1408E0}"/>
      </w:docPartPr>
      <w:docPartBody>
        <w:p w:rsidR="00A127C7" w:rsidRDefault="00517F3A" w:rsidP="00517F3A">
          <w:pPr>
            <w:pStyle w:val="9A0F4375874A435FA1ED4EF52D6016F5"/>
          </w:pPr>
          <w:r w:rsidRPr="000D63F5">
            <w:rPr>
              <w:rStyle w:val="Textedelespacerserv"/>
              <w:szCs w:val="21"/>
            </w:rPr>
            <w:t>Klicken Sie hier, um Text einzugeben.</w:t>
          </w:r>
        </w:p>
      </w:docPartBody>
    </w:docPart>
    <w:docPart>
      <w:docPartPr>
        <w:name w:val="97839D4754184373AD57B62D6458D160"/>
        <w:category>
          <w:name w:val="Allgemein"/>
          <w:gallery w:val="placeholder"/>
        </w:category>
        <w:types>
          <w:type w:val="bbPlcHdr"/>
        </w:types>
        <w:behaviors>
          <w:behavior w:val="content"/>
        </w:behaviors>
        <w:guid w:val="{D1D215A4-B5EE-404E-B42D-7F814BF8293F}"/>
      </w:docPartPr>
      <w:docPartBody>
        <w:p w:rsidR="00A127C7" w:rsidRDefault="00517F3A" w:rsidP="00517F3A">
          <w:pPr>
            <w:pStyle w:val="97839D4754184373AD57B62D6458D160"/>
          </w:pPr>
          <w:r w:rsidRPr="00E47595">
            <w:rPr>
              <w:color w:val="808080"/>
              <w:sz w:val="20"/>
              <w:szCs w:val="20"/>
            </w:rPr>
            <w:t>Klicken Sie hier, um Text einzugeben.</w:t>
          </w:r>
        </w:p>
      </w:docPartBody>
    </w:docPart>
    <w:docPart>
      <w:docPartPr>
        <w:name w:val="D7B5B2BD9B0C4D2EADB289A6ADAE79CC"/>
        <w:category>
          <w:name w:val="Allgemein"/>
          <w:gallery w:val="placeholder"/>
        </w:category>
        <w:types>
          <w:type w:val="bbPlcHdr"/>
        </w:types>
        <w:behaviors>
          <w:behavior w:val="content"/>
        </w:behaviors>
        <w:guid w:val="{F6836EDA-A7EA-41C1-B034-15982AD56BBD}"/>
      </w:docPartPr>
      <w:docPartBody>
        <w:p w:rsidR="00A127C7" w:rsidRDefault="00517F3A" w:rsidP="00517F3A">
          <w:pPr>
            <w:pStyle w:val="D7B5B2BD9B0C4D2EADB289A6ADAE79CC"/>
          </w:pPr>
          <w:r w:rsidRPr="00E47595">
            <w:rPr>
              <w:color w:val="808080"/>
              <w:sz w:val="20"/>
              <w:szCs w:val="20"/>
            </w:rPr>
            <w:t>Klicken Sie hier, um Text einzugeben.</w:t>
          </w:r>
        </w:p>
      </w:docPartBody>
    </w:docPart>
    <w:docPart>
      <w:docPartPr>
        <w:name w:val="7E3E59EEA2454604AA631D07A30568E9"/>
        <w:category>
          <w:name w:val="Allgemein"/>
          <w:gallery w:val="placeholder"/>
        </w:category>
        <w:types>
          <w:type w:val="bbPlcHdr"/>
        </w:types>
        <w:behaviors>
          <w:behavior w:val="content"/>
        </w:behaviors>
        <w:guid w:val="{33660E54-429A-44B5-A546-45E4ABF533F2}"/>
      </w:docPartPr>
      <w:docPartBody>
        <w:p w:rsidR="00A127C7" w:rsidRDefault="00517F3A" w:rsidP="00517F3A">
          <w:pPr>
            <w:pStyle w:val="7E3E59EEA2454604AA631D07A30568E9"/>
          </w:pPr>
          <w:r w:rsidRPr="000D63F5">
            <w:rPr>
              <w:rStyle w:val="Textedelespacerserv"/>
              <w:szCs w:val="21"/>
            </w:rPr>
            <w:t>Klicken Sie hier, um Text einzugeben.</w:t>
          </w:r>
        </w:p>
      </w:docPartBody>
    </w:docPart>
    <w:docPart>
      <w:docPartPr>
        <w:name w:val="747A001303BB48D8875A1AECF59EB503"/>
        <w:category>
          <w:name w:val="Allgemein"/>
          <w:gallery w:val="placeholder"/>
        </w:category>
        <w:types>
          <w:type w:val="bbPlcHdr"/>
        </w:types>
        <w:behaviors>
          <w:behavior w:val="content"/>
        </w:behaviors>
        <w:guid w:val="{7C9907BB-D8C9-4D89-883E-955AD9611446}"/>
      </w:docPartPr>
      <w:docPartBody>
        <w:p w:rsidR="00A127C7" w:rsidRDefault="00517F3A" w:rsidP="00517F3A">
          <w:pPr>
            <w:pStyle w:val="747A001303BB48D8875A1AECF59EB503"/>
          </w:pPr>
          <w:r w:rsidRPr="00E47595">
            <w:rPr>
              <w:color w:val="808080"/>
              <w:sz w:val="20"/>
              <w:szCs w:val="20"/>
            </w:rPr>
            <w:t>Klicken Sie hier, um Text einzugeben.</w:t>
          </w:r>
        </w:p>
      </w:docPartBody>
    </w:docPart>
    <w:docPart>
      <w:docPartPr>
        <w:name w:val="97AB0C9C32CE4C42B53DEC365ED2CE6C"/>
        <w:category>
          <w:name w:val="Allgemein"/>
          <w:gallery w:val="placeholder"/>
        </w:category>
        <w:types>
          <w:type w:val="bbPlcHdr"/>
        </w:types>
        <w:behaviors>
          <w:behavior w:val="content"/>
        </w:behaviors>
        <w:guid w:val="{FDE50E52-EA52-4761-BCD6-4173DC58A315}"/>
      </w:docPartPr>
      <w:docPartBody>
        <w:p w:rsidR="00A127C7" w:rsidRDefault="00517F3A" w:rsidP="00517F3A">
          <w:pPr>
            <w:pStyle w:val="97AB0C9C32CE4C42B53DEC365ED2CE6C"/>
          </w:pPr>
          <w:r w:rsidRPr="00E47595">
            <w:rPr>
              <w:color w:val="808080"/>
              <w:sz w:val="20"/>
              <w:szCs w:val="20"/>
            </w:rPr>
            <w:t>Klicken Sie hier, um Text einzugeben.</w:t>
          </w:r>
        </w:p>
      </w:docPartBody>
    </w:docPart>
    <w:docPart>
      <w:docPartPr>
        <w:name w:val="53E7E2AE8E8F490F902A0FEC81EE0A37"/>
        <w:category>
          <w:name w:val="Allgemein"/>
          <w:gallery w:val="placeholder"/>
        </w:category>
        <w:types>
          <w:type w:val="bbPlcHdr"/>
        </w:types>
        <w:behaviors>
          <w:behavior w:val="content"/>
        </w:behaviors>
        <w:guid w:val="{6DC77014-E82F-4CD9-8DDB-C862E41362F4}"/>
      </w:docPartPr>
      <w:docPartBody>
        <w:p w:rsidR="00A127C7" w:rsidRDefault="00517F3A" w:rsidP="00517F3A">
          <w:pPr>
            <w:pStyle w:val="53E7E2AE8E8F490F902A0FEC81EE0A37"/>
          </w:pPr>
          <w:r w:rsidRPr="000D63F5">
            <w:rPr>
              <w:rStyle w:val="Textedelespacerserv"/>
              <w:szCs w:val="21"/>
            </w:rPr>
            <w:t>Klicken Sie hier, um Text einzugeben.</w:t>
          </w:r>
        </w:p>
      </w:docPartBody>
    </w:docPart>
    <w:docPart>
      <w:docPartPr>
        <w:name w:val="51A2E566BA16474A8AC44073DA2A6BD7"/>
        <w:category>
          <w:name w:val="Allgemein"/>
          <w:gallery w:val="placeholder"/>
        </w:category>
        <w:types>
          <w:type w:val="bbPlcHdr"/>
        </w:types>
        <w:behaviors>
          <w:behavior w:val="content"/>
        </w:behaviors>
        <w:guid w:val="{9EC4E299-A4E3-4DE4-826E-63B33B6AD475}"/>
      </w:docPartPr>
      <w:docPartBody>
        <w:p w:rsidR="00A127C7" w:rsidRDefault="00517F3A" w:rsidP="00517F3A">
          <w:pPr>
            <w:pStyle w:val="51A2E566BA16474A8AC44073DA2A6BD7"/>
          </w:pPr>
          <w:r w:rsidRPr="00E47595">
            <w:rPr>
              <w:color w:val="808080"/>
              <w:sz w:val="20"/>
              <w:szCs w:val="20"/>
            </w:rPr>
            <w:t>Klicken Sie hier, um Text einzugeben.</w:t>
          </w:r>
        </w:p>
      </w:docPartBody>
    </w:docPart>
    <w:docPart>
      <w:docPartPr>
        <w:name w:val="E87B5538FD204EF09842069C9B1374FF"/>
        <w:category>
          <w:name w:val="Allgemein"/>
          <w:gallery w:val="placeholder"/>
        </w:category>
        <w:types>
          <w:type w:val="bbPlcHdr"/>
        </w:types>
        <w:behaviors>
          <w:behavior w:val="content"/>
        </w:behaviors>
        <w:guid w:val="{B05D63B2-3EC0-414D-86DE-798F022411AE}"/>
      </w:docPartPr>
      <w:docPartBody>
        <w:p w:rsidR="00A127C7" w:rsidRDefault="00517F3A" w:rsidP="00517F3A">
          <w:pPr>
            <w:pStyle w:val="E87B5538FD204EF09842069C9B1374FF"/>
          </w:pPr>
          <w:r w:rsidRPr="00E47595">
            <w:rPr>
              <w:color w:val="808080"/>
              <w:sz w:val="20"/>
              <w:szCs w:val="20"/>
            </w:rPr>
            <w:t>Klicken Sie hier, um Text einzugeben.</w:t>
          </w:r>
        </w:p>
      </w:docPartBody>
    </w:docPart>
    <w:docPart>
      <w:docPartPr>
        <w:name w:val="B7580565113646599C5321C976CEBD10"/>
        <w:category>
          <w:name w:val="Allgemein"/>
          <w:gallery w:val="placeholder"/>
        </w:category>
        <w:types>
          <w:type w:val="bbPlcHdr"/>
        </w:types>
        <w:behaviors>
          <w:behavior w:val="content"/>
        </w:behaviors>
        <w:guid w:val="{25AC3601-BB13-4105-8AE3-A67D5722BB28}"/>
      </w:docPartPr>
      <w:docPartBody>
        <w:p w:rsidR="00A127C7" w:rsidRDefault="00517F3A" w:rsidP="00517F3A">
          <w:pPr>
            <w:pStyle w:val="B7580565113646599C5321C976CEBD10"/>
          </w:pPr>
          <w:r w:rsidRPr="000D63F5">
            <w:rPr>
              <w:rStyle w:val="Textedelespacerserv"/>
              <w:szCs w:val="21"/>
            </w:rPr>
            <w:t>Klicken Sie hier, um Text einzugeben.</w:t>
          </w:r>
        </w:p>
      </w:docPartBody>
    </w:docPart>
    <w:docPart>
      <w:docPartPr>
        <w:name w:val="04A3B3B776CB450B8E488AE47FCAEA89"/>
        <w:category>
          <w:name w:val="Allgemein"/>
          <w:gallery w:val="placeholder"/>
        </w:category>
        <w:types>
          <w:type w:val="bbPlcHdr"/>
        </w:types>
        <w:behaviors>
          <w:behavior w:val="content"/>
        </w:behaviors>
        <w:guid w:val="{593DB726-1653-41B8-B9ED-A124EC6B9AB4}"/>
      </w:docPartPr>
      <w:docPartBody>
        <w:p w:rsidR="00A127C7" w:rsidRDefault="00517F3A" w:rsidP="00517F3A">
          <w:pPr>
            <w:pStyle w:val="04A3B3B776CB450B8E488AE47FCAEA89"/>
          </w:pPr>
          <w:r w:rsidRPr="00C5232F">
            <w:rPr>
              <w:rStyle w:val="Textedelespacerserv"/>
              <w:sz w:val="20"/>
              <w:szCs w:val="20"/>
            </w:rPr>
            <w:t>Klicken Sie hier, um Text einzugeben.</w:t>
          </w:r>
        </w:p>
      </w:docPartBody>
    </w:docPart>
    <w:docPart>
      <w:docPartPr>
        <w:name w:val="5BD42B21A1164FA1AC7A484246BBF9D9"/>
        <w:category>
          <w:name w:val="Allgemein"/>
          <w:gallery w:val="placeholder"/>
        </w:category>
        <w:types>
          <w:type w:val="bbPlcHdr"/>
        </w:types>
        <w:behaviors>
          <w:behavior w:val="content"/>
        </w:behaviors>
        <w:guid w:val="{A61B8EFC-8AF4-4140-8503-A42ECE27B8EA}"/>
      </w:docPartPr>
      <w:docPartBody>
        <w:p w:rsidR="00A127C7" w:rsidRDefault="00517F3A" w:rsidP="00517F3A">
          <w:pPr>
            <w:pStyle w:val="5BD42B21A1164FA1AC7A484246BBF9D9"/>
          </w:pPr>
          <w:r w:rsidRPr="000D63F5">
            <w:rPr>
              <w:rStyle w:val="Textedelespacerserv"/>
              <w:szCs w:val="21"/>
            </w:rPr>
            <w:t>Klicken Sie hier, um Text einzugeben.</w:t>
          </w:r>
        </w:p>
      </w:docPartBody>
    </w:docPart>
    <w:docPart>
      <w:docPartPr>
        <w:name w:val="B21C28347B264A5BA76AC5CA32250F3E"/>
        <w:category>
          <w:name w:val="Allgemein"/>
          <w:gallery w:val="placeholder"/>
        </w:category>
        <w:types>
          <w:type w:val="bbPlcHdr"/>
        </w:types>
        <w:behaviors>
          <w:behavior w:val="content"/>
        </w:behaviors>
        <w:guid w:val="{BCE376C7-60D7-45EE-85BF-6D9EE4FDC8A2}"/>
      </w:docPartPr>
      <w:docPartBody>
        <w:p w:rsidR="00A127C7" w:rsidRDefault="00517F3A" w:rsidP="00517F3A">
          <w:pPr>
            <w:pStyle w:val="B21C28347B264A5BA76AC5CA32250F3E"/>
          </w:pPr>
          <w:r w:rsidRPr="00C5232F">
            <w:rPr>
              <w:rStyle w:val="Textedelespacerserv"/>
              <w:sz w:val="20"/>
              <w:szCs w:val="20"/>
            </w:rPr>
            <w:t>Klicken Sie hier, um Text einzugeben.</w:t>
          </w:r>
        </w:p>
      </w:docPartBody>
    </w:docPart>
    <w:docPart>
      <w:docPartPr>
        <w:name w:val="C365230B01BB48519FD41BF7CA1CF611"/>
        <w:category>
          <w:name w:val="Allgemein"/>
          <w:gallery w:val="placeholder"/>
        </w:category>
        <w:types>
          <w:type w:val="bbPlcHdr"/>
        </w:types>
        <w:behaviors>
          <w:behavior w:val="content"/>
        </w:behaviors>
        <w:guid w:val="{BAD643F7-47A0-4E4C-9ABC-9F93A6669AF5}"/>
      </w:docPartPr>
      <w:docPartBody>
        <w:p w:rsidR="00A127C7" w:rsidRDefault="00517F3A" w:rsidP="00517F3A">
          <w:pPr>
            <w:pStyle w:val="C365230B01BB48519FD41BF7CA1CF611"/>
          </w:pPr>
          <w:r w:rsidRPr="000D63F5">
            <w:rPr>
              <w:rStyle w:val="Textedelespacerserv"/>
              <w:szCs w:val="21"/>
            </w:rPr>
            <w:t>Klicken Sie hier, um Text einzugeben.</w:t>
          </w:r>
        </w:p>
      </w:docPartBody>
    </w:docPart>
    <w:docPart>
      <w:docPartPr>
        <w:name w:val="77A948BCAC8D4BC288DA2F81A4DDA455"/>
        <w:category>
          <w:name w:val="Allgemein"/>
          <w:gallery w:val="placeholder"/>
        </w:category>
        <w:types>
          <w:type w:val="bbPlcHdr"/>
        </w:types>
        <w:behaviors>
          <w:behavior w:val="content"/>
        </w:behaviors>
        <w:guid w:val="{7A73CBB8-7EE9-4DD4-8C50-AA02C3E07DAB}"/>
      </w:docPartPr>
      <w:docPartBody>
        <w:p w:rsidR="00A127C7" w:rsidRDefault="00517F3A" w:rsidP="00517F3A">
          <w:pPr>
            <w:pStyle w:val="77A948BCAC8D4BC288DA2F81A4DDA455"/>
          </w:pPr>
          <w:r w:rsidRPr="00E47595">
            <w:rPr>
              <w:color w:val="808080"/>
              <w:sz w:val="20"/>
              <w:szCs w:val="20"/>
            </w:rPr>
            <w:t>Klicken Sie hier, um Text einzugeben.</w:t>
          </w:r>
        </w:p>
      </w:docPartBody>
    </w:docPart>
    <w:docPart>
      <w:docPartPr>
        <w:name w:val="CF7A1833E6834220B42736F1C0CAF08A"/>
        <w:category>
          <w:name w:val="Allgemein"/>
          <w:gallery w:val="placeholder"/>
        </w:category>
        <w:types>
          <w:type w:val="bbPlcHdr"/>
        </w:types>
        <w:behaviors>
          <w:behavior w:val="content"/>
        </w:behaviors>
        <w:guid w:val="{E32E9B7C-FEAD-453A-9D4A-033C6F5DD67C}"/>
      </w:docPartPr>
      <w:docPartBody>
        <w:p w:rsidR="00A127C7" w:rsidRDefault="00517F3A" w:rsidP="00517F3A">
          <w:pPr>
            <w:pStyle w:val="CF7A1833E6834220B42736F1C0CAF08A"/>
          </w:pPr>
          <w:r w:rsidRPr="000D63F5">
            <w:rPr>
              <w:rStyle w:val="Textedelespacerserv"/>
              <w:szCs w:val="21"/>
            </w:rPr>
            <w:t>Klicken Sie hier, um Text einzugeben.</w:t>
          </w:r>
        </w:p>
      </w:docPartBody>
    </w:docPart>
    <w:docPart>
      <w:docPartPr>
        <w:name w:val="129E420C1FBF442CBB855F2BB1F3A56D"/>
        <w:category>
          <w:name w:val="Allgemein"/>
          <w:gallery w:val="placeholder"/>
        </w:category>
        <w:types>
          <w:type w:val="bbPlcHdr"/>
        </w:types>
        <w:behaviors>
          <w:behavior w:val="content"/>
        </w:behaviors>
        <w:guid w:val="{1CA5DB87-1571-45C2-98DC-3BB3A39C7D34}"/>
      </w:docPartPr>
      <w:docPartBody>
        <w:p w:rsidR="00A127C7" w:rsidRDefault="00517F3A" w:rsidP="00517F3A">
          <w:pPr>
            <w:pStyle w:val="129E420C1FBF442CBB855F2BB1F3A56D"/>
          </w:pPr>
          <w:r w:rsidRPr="00E47595">
            <w:rPr>
              <w:color w:val="808080"/>
              <w:sz w:val="20"/>
              <w:szCs w:val="20"/>
            </w:rPr>
            <w:t>Klicken Sie hier, um Text einzugeben.</w:t>
          </w:r>
        </w:p>
      </w:docPartBody>
    </w:docPart>
    <w:docPart>
      <w:docPartPr>
        <w:name w:val="14028DEA7CD2483BA9EEC679FBC1C9BC"/>
        <w:category>
          <w:name w:val="Allgemein"/>
          <w:gallery w:val="placeholder"/>
        </w:category>
        <w:types>
          <w:type w:val="bbPlcHdr"/>
        </w:types>
        <w:behaviors>
          <w:behavior w:val="content"/>
        </w:behaviors>
        <w:guid w:val="{193CA14E-C89B-4137-9A8D-E38423464B6E}"/>
      </w:docPartPr>
      <w:docPartBody>
        <w:p w:rsidR="00A127C7" w:rsidRDefault="00517F3A" w:rsidP="00517F3A">
          <w:pPr>
            <w:pStyle w:val="14028DEA7CD2483BA9EEC679FBC1C9BC"/>
          </w:pPr>
          <w:r w:rsidRPr="00E47595">
            <w:rPr>
              <w:color w:val="808080"/>
              <w:sz w:val="20"/>
              <w:szCs w:val="20"/>
            </w:rPr>
            <w:t>Klicken Sie hier, um Text einzugeben.</w:t>
          </w:r>
        </w:p>
      </w:docPartBody>
    </w:docPart>
    <w:docPart>
      <w:docPartPr>
        <w:name w:val="6B472277BC1144E8A482ABC91AA8DBF0"/>
        <w:category>
          <w:name w:val="Allgemein"/>
          <w:gallery w:val="placeholder"/>
        </w:category>
        <w:types>
          <w:type w:val="bbPlcHdr"/>
        </w:types>
        <w:behaviors>
          <w:behavior w:val="content"/>
        </w:behaviors>
        <w:guid w:val="{5D0F83DA-3F7B-47C1-BFCA-13075ED6B9EF}"/>
      </w:docPartPr>
      <w:docPartBody>
        <w:p w:rsidR="00A127C7" w:rsidRDefault="00517F3A" w:rsidP="00517F3A">
          <w:pPr>
            <w:pStyle w:val="6B472277BC1144E8A482ABC91AA8DBF0"/>
          </w:pPr>
          <w:r w:rsidRPr="000D63F5">
            <w:rPr>
              <w:rStyle w:val="Textedelespacerserv"/>
              <w:szCs w:val="21"/>
            </w:rPr>
            <w:t>Klicken Sie hier, um Text einzugeben.</w:t>
          </w:r>
        </w:p>
      </w:docPartBody>
    </w:docPart>
    <w:docPart>
      <w:docPartPr>
        <w:name w:val="F33E838CA90D471987DF00033270AA72"/>
        <w:category>
          <w:name w:val="Allgemein"/>
          <w:gallery w:val="placeholder"/>
        </w:category>
        <w:types>
          <w:type w:val="bbPlcHdr"/>
        </w:types>
        <w:behaviors>
          <w:behavior w:val="content"/>
        </w:behaviors>
        <w:guid w:val="{572AF94E-AD2E-429F-A534-90D31D52BAE7}"/>
      </w:docPartPr>
      <w:docPartBody>
        <w:p w:rsidR="00A127C7" w:rsidRDefault="00517F3A" w:rsidP="00517F3A">
          <w:pPr>
            <w:pStyle w:val="F33E838CA90D471987DF00033270AA72"/>
          </w:pPr>
          <w:r w:rsidRPr="00E47595">
            <w:rPr>
              <w:color w:val="808080"/>
              <w:sz w:val="20"/>
              <w:szCs w:val="20"/>
            </w:rPr>
            <w:t>Klicken Sie hier, um Text einzugeben.</w:t>
          </w:r>
        </w:p>
      </w:docPartBody>
    </w:docPart>
    <w:docPart>
      <w:docPartPr>
        <w:name w:val="47B3688021634FACA34FD648C3BD2F4F"/>
        <w:category>
          <w:name w:val="Allgemein"/>
          <w:gallery w:val="placeholder"/>
        </w:category>
        <w:types>
          <w:type w:val="bbPlcHdr"/>
        </w:types>
        <w:behaviors>
          <w:behavior w:val="content"/>
        </w:behaviors>
        <w:guid w:val="{4A539037-C2E1-4CAC-8D44-33BD3EB4301B}"/>
      </w:docPartPr>
      <w:docPartBody>
        <w:p w:rsidR="00A127C7" w:rsidRDefault="00517F3A" w:rsidP="00517F3A">
          <w:pPr>
            <w:pStyle w:val="47B3688021634FACA34FD648C3BD2F4F"/>
          </w:pPr>
          <w:r w:rsidRPr="00E47595">
            <w:rPr>
              <w:color w:val="808080"/>
              <w:sz w:val="20"/>
              <w:szCs w:val="20"/>
            </w:rPr>
            <w:t>Klicken Sie hier, um Text einzugeben.</w:t>
          </w:r>
        </w:p>
      </w:docPartBody>
    </w:docPart>
    <w:docPart>
      <w:docPartPr>
        <w:name w:val="6A983E838AC045F0844301243A29A71F"/>
        <w:category>
          <w:name w:val="Allgemein"/>
          <w:gallery w:val="placeholder"/>
        </w:category>
        <w:types>
          <w:type w:val="bbPlcHdr"/>
        </w:types>
        <w:behaviors>
          <w:behavior w:val="content"/>
        </w:behaviors>
        <w:guid w:val="{0AEF8880-2B91-429E-A514-C5A1BFE8311B}"/>
      </w:docPartPr>
      <w:docPartBody>
        <w:p w:rsidR="00A127C7" w:rsidRDefault="00517F3A" w:rsidP="00517F3A">
          <w:pPr>
            <w:pStyle w:val="6A983E838AC045F0844301243A29A71F"/>
          </w:pPr>
          <w:r w:rsidRPr="000D63F5">
            <w:rPr>
              <w:rStyle w:val="Textedelespacerserv"/>
              <w:szCs w:val="21"/>
            </w:rPr>
            <w:t>Klicken Sie hier, um Text einzugeben.</w:t>
          </w:r>
        </w:p>
      </w:docPartBody>
    </w:docPart>
    <w:docPart>
      <w:docPartPr>
        <w:name w:val="AC2E3FC56BCC44F39131A422FFDF27B3"/>
        <w:category>
          <w:name w:val="Allgemein"/>
          <w:gallery w:val="placeholder"/>
        </w:category>
        <w:types>
          <w:type w:val="bbPlcHdr"/>
        </w:types>
        <w:behaviors>
          <w:behavior w:val="content"/>
        </w:behaviors>
        <w:guid w:val="{6CDB8C06-6540-4DFE-BF3E-C1C62B73D294}"/>
      </w:docPartPr>
      <w:docPartBody>
        <w:p w:rsidR="00A127C7" w:rsidRDefault="00517F3A" w:rsidP="00517F3A">
          <w:pPr>
            <w:pStyle w:val="AC2E3FC56BCC44F39131A422FFDF27B3"/>
          </w:pPr>
          <w:r w:rsidRPr="00E47595">
            <w:rPr>
              <w:color w:val="808080"/>
              <w:sz w:val="20"/>
              <w:szCs w:val="20"/>
            </w:rPr>
            <w:t>Klicken Sie hier, um Text einzugeben.</w:t>
          </w:r>
        </w:p>
      </w:docPartBody>
    </w:docPart>
    <w:docPart>
      <w:docPartPr>
        <w:name w:val="AEE759CEAD92495F9CB821E8337CE4BC"/>
        <w:category>
          <w:name w:val="Allgemein"/>
          <w:gallery w:val="placeholder"/>
        </w:category>
        <w:types>
          <w:type w:val="bbPlcHdr"/>
        </w:types>
        <w:behaviors>
          <w:behavior w:val="content"/>
        </w:behaviors>
        <w:guid w:val="{5956D5C3-FD31-49C1-8866-2E6E389EB809}"/>
      </w:docPartPr>
      <w:docPartBody>
        <w:p w:rsidR="00A127C7" w:rsidRDefault="00517F3A" w:rsidP="00517F3A">
          <w:pPr>
            <w:pStyle w:val="AEE759CEAD92495F9CB821E8337CE4BC"/>
          </w:pPr>
          <w:r w:rsidRPr="00E47595">
            <w:rPr>
              <w:color w:val="808080"/>
              <w:sz w:val="20"/>
              <w:szCs w:val="20"/>
            </w:rPr>
            <w:t>Klicken Sie hier, um Text einzugeben.</w:t>
          </w:r>
        </w:p>
      </w:docPartBody>
    </w:docPart>
    <w:docPart>
      <w:docPartPr>
        <w:name w:val="08830694707B484C8B3DE9FA51AA77DE"/>
        <w:category>
          <w:name w:val="Allgemein"/>
          <w:gallery w:val="placeholder"/>
        </w:category>
        <w:types>
          <w:type w:val="bbPlcHdr"/>
        </w:types>
        <w:behaviors>
          <w:behavior w:val="content"/>
        </w:behaviors>
        <w:guid w:val="{ADCB5872-1C58-4E3E-9A5F-221EF855FD9F}"/>
      </w:docPartPr>
      <w:docPartBody>
        <w:p w:rsidR="00A127C7" w:rsidRDefault="00517F3A" w:rsidP="00517F3A">
          <w:pPr>
            <w:pStyle w:val="08830694707B484C8B3DE9FA51AA77DE"/>
          </w:pPr>
          <w:r w:rsidRPr="000D63F5">
            <w:rPr>
              <w:rStyle w:val="Textedelespacerserv"/>
              <w:szCs w:val="21"/>
            </w:rPr>
            <w:t>Klicken Sie hier, um Text einzugeben.</w:t>
          </w:r>
        </w:p>
      </w:docPartBody>
    </w:docPart>
    <w:docPart>
      <w:docPartPr>
        <w:name w:val="64242247EDA14891B60505C3C589BA33"/>
        <w:category>
          <w:name w:val="Allgemein"/>
          <w:gallery w:val="placeholder"/>
        </w:category>
        <w:types>
          <w:type w:val="bbPlcHdr"/>
        </w:types>
        <w:behaviors>
          <w:behavior w:val="content"/>
        </w:behaviors>
        <w:guid w:val="{4DE72A23-9D6E-460D-A006-208A4A014B7B}"/>
      </w:docPartPr>
      <w:docPartBody>
        <w:p w:rsidR="00A127C7" w:rsidRDefault="00517F3A" w:rsidP="00517F3A">
          <w:pPr>
            <w:pStyle w:val="64242247EDA14891B60505C3C589BA33"/>
          </w:pPr>
          <w:r w:rsidRPr="00C5232F">
            <w:rPr>
              <w:rStyle w:val="Textedelespacerserv"/>
              <w:sz w:val="20"/>
              <w:szCs w:val="20"/>
            </w:rPr>
            <w:t>Klicken Sie hier, um Text einzugeben.</w:t>
          </w:r>
        </w:p>
      </w:docPartBody>
    </w:docPart>
    <w:docPart>
      <w:docPartPr>
        <w:name w:val="D6E991467F944495B64990CC8F9D83F0"/>
        <w:category>
          <w:name w:val="Allgemein"/>
          <w:gallery w:val="placeholder"/>
        </w:category>
        <w:types>
          <w:type w:val="bbPlcHdr"/>
        </w:types>
        <w:behaviors>
          <w:behavior w:val="content"/>
        </w:behaviors>
        <w:guid w:val="{5CB12293-DE52-4044-8952-AE7E977DC2DB}"/>
      </w:docPartPr>
      <w:docPartBody>
        <w:p w:rsidR="00A127C7" w:rsidRDefault="00517F3A" w:rsidP="00517F3A">
          <w:pPr>
            <w:pStyle w:val="D6E991467F944495B64990CC8F9D83F0"/>
          </w:pPr>
          <w:r w:rsidRPr="000D63F5">
            <w:rPr>
              <w:rStyle w:val="Textedelespacerserv"/>
              <w:szCs w:val="21"/>
            </w:rPr>
            <w:t>Klicken Sie hier, um Text einzugeben.</w:t>
          </w:r>
        </w:p>
      </w:docPartBody>
    </w:docPart>
    <w:docPart>
      <w:docPartPr>
        <w:name w:val="7F9332A0D00746B0A21FE0ED2B58F8E0"/>
        <w:category>
          <w:name w:val="Allgemein"/>
          <w:gallery w:val="placeholder"/>
        </w:category>
        <w:types>
          <w:type w:val="bbPlcHdr"/>
        </w:types>
        <w:behaviors>
          <w:behavior w:val="content"/>
        </w:behaviors>
        <w:guid w:val="{484C23E6-B8F8-4FB6-823A-5C2A69903CFB}"/>
      </w:docPartPr>
      <w:docPartBody>
        <w:p w:rsidR="00A127C7" w:rsidRDefault="00517F3A" w:rsidP="00517F3A">
          <w:pPr>
            <w:pStyle w:val="7F9332A0D00746B0A21FE0ED2B58F8E0"/>
          </w:pPr>
          <w:r w:rsidRPr="00C5232F">
            <w:rPr>
              <w:rStyle w:val="Textedelespacerserv"/>
              <w:sz w:val="20"/>
              <w:szCs w:val="20"/>
            </w:rPr>
            <w:t>Klicken Sie hier, um Text einzugeben.</w:t>
          </w:r>
        </w:p>
      </w:docPartBody>
    </w:docPart>
    <w:docPart>
      <w:docPartPr>
        <w:name w:val="7D3D3D4BAFBE427F86BC28D4E16122E3"/>
        <w:category>
          <w:name w:val="Allgemein"/>
          <w:gallery w:val="placeholder"/>
        </w:category>
        <w:types>
          <w:type w:val="bbPlcHdr"/>
        </w:types>
        <w:behaviors>
          <w:behavior w:val="content"/>
        </w:behaviors>
        <w:guid w:val="{50438BFA-C117-427D-B121-2EAF279DF2C6}"/>
      </w:docPartPr>
      <w:docPartBody>
        <w:p w:rsidR="00A127C7" w:rsidRDefault="00517F3A" w:rsidP="00517F3A">
          <w:pPr>
            <w:pStyle w:val="7D3D3D4BAFBE427F86BC28D4E16122E3"/>
          </w:pPr>
          <w:r w:rsidRPr="000D63F5">
            <w:rPr>
              <w:rStyle w:val="Textedelespacerserv"/>
              <w:szCs w:val="21"/>
            </w:rPr>
            <w:t>Klicken Sie hier, um Text einzugeben.</w:t>
          </w:r>
        </w:p>
      </w:docPartBody>
    </w:docPart>
    <w:docPart>
      <w:docPartPr>
        <w:name w:val="A96A615E1B1E4E68AFE13723955D7596"/>
        <w:category>
          <w:name w:val="Allgemein"/>
          <w:gallery w:val="placeholder"/>
        </w:category>
        <w:types>
          <w:type w:val="bbPlcHdr"/>
        </w:types>
        <w:behaviors>
          <w:behavior w:val="content"/>
        </w:behaviors>
        <w:guid w:val="{ADC5A579-F0D0-41B8-B1ED-FA5C31A63F6D}"/>
      </w:docPartPr>
      <w:docPartBody>
        <w:p w:rsidR="00A127C7" w:rsidRDefault="00517F3A" w:rsidP="00517F3A">
          <w:pPr>
            <w:pStyle w:val="A96A615E1B1E4E68AFE13723955D7596"/>
          </w:pPr>
          <w:r w:rsidRPr="00E47595">
            <w:rPr>
              <w:color w:val="808080"/>
              <w:sz w:val="20"/>
              <w:szCs w:val="20"/>
            </w:rPr>
            <w:t>Klicken Sie hier, um Text einzugeben.</w:t>
          </w:r>
        </w:p>
      </w:docPartBody>
    </w:docPart>
    <w:docPart>
      <w:docPartPr>
        <w:name w:val="92E6C8D50ED04513AC5FFCD9893F5989"/>
        <w:category>
          <w:name w:val="Allgemein"/>
          <w:gallery w:val="placeholder"/>
        </w:category>
        <w:types>
          <w:type w:val="bbPlcHdr"/>
        </w:types>
        <w:behaviors>
          <w:behavior w:val="content"/>
        </w:behaviors>
        <w:guid w:val="{C024A590-68ED-4096-AFA0-54A4E7D7A1F4}"/>
      </w:docPartPr>
      <w:docPartBody>
        <w:p w:rsidR="00A127C7" w:rsidRDefault="00517F3A" w:rsidP="00517F3A">
          <w:pPr>
            <w:pStyle w:val="92E6C8D50ED04513AC5FFCD9893F5989"/>
          </w:pPr>
          <w:r w:rsidRPr="00E47595">
            <w:rPr>
              <w:color w:val="808080"/>
              <w:sz w:val="20"/>
              <w:szCs w:val="20"/>
            </w:rPr>
            <w:t>Klicken Sie hier, um Text einzugeben.</w:t>
          </w:r>
        </w:p>
      </w:docPartBody>
    </w:docPart>
    <w:docPart>
      <w:docPartPr>
        <w:name w:val="D0E2FAE61E364B2CA15E485F348F79FC"/>
        <w:category>
          <w:name w:val="Allgemein"/>
          <w:gallery w:val="placeholder"/>
        </w:category>
        <w:types>
          <w:type w:val="bbPlcHdr"/>
        </w:types>
        <w:behaviors>
          <w:behavior w:val="content"/>
        </w:behaviors>
        <w:guid w:val="{419E58E2-DB6B-4AB4-A83D-11AD2087AAE9}"/>
      </w:docPartPr>
      <w:docPartBody>
        <w:p w:rsidR="00A127C7" w:rsidRDefault="00517F3A" w:rsidP="00517F3A">
          <w:pPr>
            <w:pStyle w:val="D0E2FAE61E364B2CA15E485F348F79FC"/>
          </w:pPr>
          <w:r w:rsidRPr="000D63F5">
            <w:rPr>
              <w:rStyle w:val="Textedelespacerserv"/>
              <w:szCs w:val="21"/>
            </w:rPr>
            <w:t>Klicken Sie hier, um Text einzugeben.</w:t>
          </w:r>
        </w:p>
      </w:docPartBody>
    </w:docPart>
    <w:docPart>
      <w:docPartPr>
        <w:name w:val="739A4CC7E594405088FB96C998A485E4"/>
        <w:category>
          <w:name w:val="Allgemein"/>
          <w:gallery w:val="placeholder"/>
        </w:category>
        <w:types>
          <w:type w:val="bbPlcHdr"/>
        </w:types>
        <w:behaviors>
          <w:behavior w:val="content"/>
        </w:behaviors>
        <w:guid w:val="{E32D0C3E-7083-4D84-9098-04B71D003CBB}"/>
      </w:docPartPr>
      <w:docPartBody>
        <w:p w:rsidR="00A127C7" w:rsidRDefault="00517F3A" w:rsidP="00517F3A">
          <w:pPr>
            <w:pStyle w:val="739A4CC7E594405088FB96C998A485E4"/>
          </w:pPr>
          <w:r w:rsidRPr="00E47595">
            <w:rPr>
              <w:color w:val="808080"/>
              <w:sz w:val="20"/>
              <w:szCs w:val="20"/>
            </w:rPr>
            <w:t>Klicken Sie hier, um Text einzugeben.</w:t>
          </w:r>
        </w:p>
      </w:docPartBody>
    </w:docPart>
    <w:docPart>
      <w:docPartPr>
        <w:name w:val="C760BCAF7D894FDD8A5778417EBF393D"/>
        <w:category>
          <w:name w:val="Allgemein"/>
          <w:gallery w:val="placeholder"/>
        </w:category>
        <w:types>
          <w:type w:val="bbPlcHdr"/>
        </w:types>
        <w:behaviors>
          <w:behavior w:val="content"/>
        </w:behaviors>
        <w:guid w:val="{819C7B77-C121-472B-B3EF-3DA9A9B1D252}"/>
      </w:docPartPr>
      <w:docPartBody>
        <w:p w:rsidR="00A127C7" w:rsidRDefault="00517F3A" w:rsidP="00517F3A">
          <w:pPr>
            <w:pStyle w:val="C760BCAF7D894FDD8A5778417EBF393D"/>
          </w:pPr>
          <w:r w:rsidRPr="00E47595">
            <w:rPr>
              <w:color w:val="808080"/>
              <w:sz w:val="20"/>
              <w:szCs w:val="20"/>
            </w:rPr>
            <w:t>Klicken Sie hier, um Text einzugeben.</w:t>
          </w:r>
        </w:p>
      </w:docPartBody>
    </w:docPart>
    <w:docPart>
      <w:docPartPr>
        <w:name w:val="837F60861DEB4B5E8967BCFE7FE3E915"/>
        <w:category>
          <w:name w:val="Allgemein"/>
          <w:gallery w:val="placeholder"/>
        </w:category>
        <w:types>
          <w:type w:val="bbPlcHdr"/>
        </w:types>
        <w:behaviors>
          <w:behavior w:val="content"/>
        </w:behaviors>
        <w:guid w:val="{19BC3697-8865-4331-AB8E-83681205EA88}"/>
      </w:docPartPr>
      <w:docPartBody>
        <w:p w:rsidR="00A127C7" w:rsidRDefault="00517F3A" w:rsidP="00517F3A">
          <w:pPr>
            <w:pStyle w:val="837F60861DEB4B5E8967BCFE7FE3E915"/>
          </w:pPr>
          <w:r w:rsidRPr="000D63F5">
            <w:rPr>
              <w:rStyle w:val="Textedelespacerserv"/>
              <w:szCs w:val="21"/>
            </w:rPr>
            <w:t>Klicken Sie hier, um Text einzugeben.</w:t>
          </w:r>
        </w:p>
      </w:docPartBody>
    </w:docPart>
    <w:docPart>
      <w:docPartPr>
        <w:name w:val="251A8E7D11F946A2B0D3A333F773EC63"/>
        <w:category>
          <w:name w:val="Allgemein"/>
          <w:gallery w:val="placeholder"/>
        </w:category>
        <w:types>
          <w:type w:val="bbPlcHdr"/>
        </w:types>
        <w:behaviors>
          <w:behavior w:val="content"/>
        </w:behaviors>
        <w:guid w:val="{638F90D2-6F2A-43B2-BD4C-0DF9CBAE6EA6}"/>
      </w:docPartPr>
      <w:docPartBody>
        <w:p w:rsidR="00A127C7" w:rsidRDefault="00517F3A" w:rsidP="00517F3A">
          <w:pPr>
            <w:pStyle w:val="251A8E7D11F946A2B0D3A333F773EC63"/>
          </w:pPr>
          <w:r w:rsidRPr="00E47595">
            <w:rPr>
              <w:color w:val="808080"/>
              <w:sz w:val="20"/>
              <w:szCs w:val="20"/>
            </w:rPr>
            <w:t>Klicken Sie hier, um Text einzugeben.</w:t>
          </w:r>
        </w:p>
      </w:docPartBody>
    </w:docPart>
    <w:docPart>
      <w:docPartPr>
        <w:name w:val="99752720D90E4FC48682C5B35373869C"/>
        <w:category>
          <w:name w:val="Allgemein"/>
          <w:gallery w:val="placeholder"/>
        </w:category>
        <w:types>
          <w:type w:val="bbPlcHdr"/>
        </w:types>
        <w:behaviors>
          <w:behavior w:val="content"/>
        </w:behaviors>
        <w:guid w:val="{C5845856-C7EB-4739-9359-A7A5701E34C0}"/>
      </w:docPartPr>
      <w:docPartBody>
        <w:p w:rsidR="00A127C7" w:rsidRDefault="00517F3A" w:rsidP="00517F3A">
          <w:pPr>
            <w:pStyle w:val="99752720D90E4FC48682C5B35373869C"/>
          </w:pPr>
          <w:r w:rsidRPr="00E47595">
            <w:rPr>
              <w:color w:val="808080"/>
              <w:sz w:val="20"/>
              <w:szCs w:val="20"/>
            </w:rPr>
            <w:t>Klicken Sie hier, um Text einzugeben.</w:t>
          </w:r>
        </w:p>
      </w:docPartBody>
    </w:docPart>
    <w:docPart>
      <w:docPartPr>
        <w:name w:val="FD597478CC2A4C72BFA5BC233F26A470"/>
        <w:category>
          <w:name w:val="Allgemein"/>
          <w:gallery w:val="placeholder"/>
        </w:category>
        <w:types>
          <w:type w:val="bbPlcHdr"/>
        </w:types>
        <w:behaviors>
          <w:behavior w:val="content"/>
        </w:behaviors>
        <w:guid w:val="{7B12AB9E-548F-4DD6-B527-EF7C7939F575}"/>
      </w:docPartPr>
      <w:docPartBody>
        <w:p w:rsidR="00A127C7" w:rsidRDefault="00517F3A" w:rsidP="00517F3A">
          <w:pPr>
            <w:pStyle w:val="FD597478CC2A4C72BFA5BC233F26A470"/>
          </w:pPr>
          <w:r w:rsidRPr="000D63F5">
            <w:rPr>
              <w:rStyle w:val="Textedelespacerserv"/>
              <w:szCs w:val="21"/>
            </w:rPr>
            <w:t>Klicken Sie hier, um Text einzugeben.</w:t>
          </w:r>
        </w:p>
      </w:docPartBody>
    </w:docPart>
    <w:docPart>
      <w:docPartPr>
        <w:name w:val="E0FAD384D9E04ED1ACCF6BEE7C13F0A4"/>
        <w:category>
          <w:name w:val="Allgemein"/>
          <w:gallery w:val="placeholder"/>
        </w:category>
        <w:types>
          <w:type w:val="bbPlcHdr"/>
        </w:types>
        <w:behaviors>
          <w:behavior w:val="content"/>
        </w:behaviors>
        <w:guid w:val="{5FE4C197-C837-4038-BD3B-05F43191A204}"/>
      </w:docPartPr>
      <w:docPartBody>
        <w:p w:rsidR="00A127C7" w:rsidRDefault="00517F3A" w:rsidP="00517F3A">
          <w:pPr>
            <w:pStyle w:val="E0FAD384D9E04ED1ACCF6BEE7C13F0A4"/>
          </w:pPr>
          <w:r w:rsidRPr="00E47595">
            <w:rPr>
              <w:color w:val="808080"/>
              <w:sz w:val="20"/>
              <w:szCs w:val="20"/>
            </w:rPr>
            <w:t>Klicken Sie hier, um Text einzugeben.</w:t>
          </w:r>
        </w:p>
      </w:docPartBody>
    </w:docPart>
    <w:docPart>
      <w:docPartPr>
        <w:name w:val="C724E1022ADA436D92FD28DE7764AF23"/>
        <w:category>
          <w:name w:val="Allgemein"/>
          <w:gallery w:val="placeholder"/>
        </w:category>
        <w:types>
          <w:type w:val="bbPlcHdr"/>
        </w:types>
        <w:behaviors>
          <w:behavior w:val="content"/>
        </w:behaviors>
        <w:guid w:val="{CBADA59E-B300-439B-8104-4C1A98D25F7A}"/>
      </w:docPartPr>
      <w:docPartBody>
        <w:p w:rsidR="00A127C7" w:rsidRDefault="00517F3A" w:rsidP="00517F3A">
          <w:pPr>
            <w:pStyle w:val="C724E1022ADA436D92FD28DE7764AF23"/>
          </w:pPr>
          <w:r w:rsidRPr="00E47595">
            <w:rPr>
              <w:color w:val="808080"/>
              <w:sz w:val="20"/>
              <w:szCs w:val="20"/>
            </w:rPr>
            <w:t>Klicken Sie hier, um Text einzugeben.</w:t>
          </w:r>
        </w:p>
      </w:docPartBody>
    </w:docPart>
    <w:docPart>
      <w:docPartPr>
        <w:name w:val="AC2BA7AED5EA41E0AE85CB0C18FFF9EF"/>
        <w:category>
          <w:name w:val="Allgemein"/>
          <w:gallery w:val="placeholder"/>
        </w:category>
        <w:types>
          <w:type w:val="bbPlcHdr"/>
        </w:types>
        <w:behaviors>
          <w:behavior w:val="content"/>
        </w:behaviors>
        <w:guid w:val="{E188383D-0349-4752-B008-DB6B447DEF54}"/>
      </w:docPartPr>
      <w:docPartBody>
        <w:p w:rsidR="00A127C7" w:rsidRDefault="00517F3A" w:rsidP="00517F3A">
          <w:pPr>
            <w:pStyle w:val="AC2BA7AED5EA41E0AE85CB0C18FFF9EF"/>
          </w:pPr>
          <w:r w:rsidRPr="000D63F5">
            <w:rPr>
              <w:rStyle w:val="Textedelespacerserv"/>
              <w:szCs w:val="21"/>
            </w:rPr>
            <w:t>Klicken Sie hier, um Text einzugeben.</w:t>
          </w:r>
        </w:p>
      </w:docPartBody>
    </w:docPart>
    <w:docPart>
      <w:docPartPr>
        <w:name w:val="8F4648E3CDE540CC95423E5F7DA259E8"/>
        <w:category>
          <w:name w:val="Allgemein"/>
          <w:gallery w:val="placeholder"/>
        </w:category>
        <w:types>
          <w:type w:val="bbPlcHdr"/>
        </w:types>
        <w:behaviors>
          <w:behavior w:val="content"/>
        </w:behaviors>
        <w:guid w:val="{2A54134C-4D1E-4D08-8E41-12D31D144473}"/>
      </w:docPartPr>
      <w:docPartBody>
        <w:p w:rsidR="00A127C7" w:rsidRDefault="00517F3A" w:rsidP="00517F3A">
          <w:pPr>
            <w:pStyle w:val="8F4648E3CDE540CC95423E5F7DA259E8"/>
          </w:pPr>
          <w:r w:rsidRPr="00C5232F">
            <w:rPr>
              <w:rStyle w:val="Textedelespacerserv"/>
              <w:sz w:val="20"/>
              <w:szCs w:val="20"/>
            </w:rPr>
            <w:t>Klicken Sie hier, um Text einzugeben.</w:t>
          </w:r>
        </w:p>
      </w:docPartBody>
    </w:docPart>
    <w:docPart>
      <w:docPartPr>
        <w:name w:val="A0EEEE2C8BC3460692C40324FE329C55"/>
        <w:category>
          <w:name w:val="Allgemein"/>
          <w:gallery w:val="placeholder"/>
        </w:category>
        <w:types>
          <w:type w:val="bbPlcHdr"/>
        </w:types>
        <w:behaviors>
          <w:behavior w:val="content"/>
        </w:behaviors>
        <w:guid w:val="{AFCFAFF4-245F-4925-875D-4BCE402A6745}"/>
      </w:docPartPr>
      <w:docPartBody>
        <w:p w:rsidR="00A127C7" w:rsidRDefault="00517F3A" w:rsidP="00517F3A">
          <w:pPr>
            <w:pStyle w:val="A0EEEE2C8BC3460692C40324FE329C55"/>
          </w:pPr>
          <w:r w:rsidRPr="000D63F5">
            <w:rPr>
              <w:rStyle w:val="Textedelespacerserv"/>
              <w:szCs w:val="21"/>
            </w:rPr>
            <w:t>Klicken Sie hier, um Text einzugeben.</w:t>
          </w:r>
        </w:p>
      </w:docPartBody>
    </w:docPart>
    <w:docPart>
      <w:docPartPr>
        <w:name w:val="6CD022A648A74AB4985BD7C9D69007B0"/>
        <w:category>
          <w:name w:val="Allgemein"/>
          <w:gallery w:val="placeholder"/>
        </w:category>
        <w:types>
          <w:type w:val="bbPlcHdr"/>
        </w:types>
        <w:behaviors>
          <w:behavior w:val="content"/>
        </w:behaviors>
        <w:guid w:val="{77BE0274-C33C-42C2-8700-A723EED65958}"/>
      </w:docPartPr>
      <w:docPartBody>
        <w:p w:rsidR="00A127C7" w:rsidRDefault="00517F3A" w:rsidP="00517F3A">
          <w:pPr>
            <w:pStyle w:val="6CD022A648A74AB4985BD7C9D69007B0"/>
          </w:pPr>
          <w:r w:rsidRPr="00C5232F">
            <w:rPr>
              <w:rStyle w:val="Textedelespacerserv"/>
              <w:sz w:val="20"/>
              <w:szCs w:val="20"/>
            </w:rPr>
            <w:t>Klicken Sie hier, um Text einzugeben.</w:t>
          </w:r>
        </w:p>
      </w:docPartBody>
    </w:docPart>
    <w:docPart>
      <w:docPartPr>
        <w:name w:val="AA865E9D47A24D4FA8DA64020D83F448"/>
        <w:category>
          <w:name w:val="Allgemein"/>
          <w:gallery w:val="placeholder"/>
        </w:category>
        <w:types>
          <w:type w:val="bbPlcHdr"/>
        </w:types>
        <w:behaviors>
          <w:behavior w:val="content"/>
        </w:behaviors>
        <w:guid w:val="{DE14E44A-DECF-41DF-96DC-B17D09C1D655}"/>
      </w:docPartPr>
      <w:docPartBody>
        <w:p w:rsidR="00A127C7" w:rsidRDefault="00517F3A" w:rsidP="00517F3A">
          <w:pPr>
            <w:pStyle w:val="AA865E9D47A24D4FA8DA64020D83F448"/>
          </w:pPr>
          <w:r w:rsidRPr="000D63F5">
            <w:rPr>
              <w:rStyle w:val="Textedelespacerserv"/>
              <w:szCs w:val="21"/>
            </w:rPr>
            <w:t>Klicken Sie hier, um Text einzugeben.</w:t>
          </w:r>
        </w:p>
      </w:docPartBody>
    </w:docPart>
    <w:docPart>
      <w:docPartPr>
        <w:name w:val="1506A99C53AB437684F9D2D098D925E4"/>
        <w:category>
          <w:name w:val="Allgemein"/>
          <w:gallery w:val="placeholder"/>
        </w:category>
        <w:types>
          <w:type w:val="bbPlcHdr"/>
        </w:types>
        <w:behaviors>
          <w:behavior w:val="content"/>
        </w:behaviors>
        <w:guid w:val="{6BC8DA2A-279F-4891-891A-FC6AA3EE9E92}"/>
      </w:docPartPr>
      <w:docPartBody>
        <w:p w:rsidR="00A127C7" w:rsidRDefault="00517F3A" w:rsidP="00517F3A">
          <w:pPr>
            <w:pStyle w:val="1506A99C53AB437684F9D2D098D925E4"/>
          </w:pPr>
          <w:r w:rsidRPr="00E47595">
            <w:rPr>
              <w:color w:val="808080"/>
              <w:sz w:val="20"/>
              <w:szCs w:val="20"/>
            </w:rPr>
            <w:t>Klicken Sie hier, um Text einzugeben.</w:t>
          </w:r>
        </w:p>
      </w:docPartBody>
    </w:docPart>
    <w:docPart>
      <w:docPartPr>
        <w:name w:val="8376370FD2AB4673AEE828D9C248AD2D"/>
        <w:category>
          <w:name w:val="Allgemein"/>
          <w:gallery w:val="placeholder"/>
        </w:category>
        <w:types>
          <w:type w:val="bbPlcHdr"/>
        </w:types>
        <w:behaviors>
          <w:behavior w:val="content"/>
        </w:behaviors>
        <w:guid w:val="{8E2B8B46-F04B-4780-9F2F-967845235578}"/>
      </w:docPartPr>
      <w:docPartBody>
        <w:p w:rsidR="00A127C7" w:rsidRDefault="00517F3A" w:rsidP="00517F3A">
          <w:pPr>
            <w:pStyle w:val="8376370FD2AB4673AEE828D9C248AD2D"/>
          </w:pPr>
          <w:r w:rsidRPr="00E47595">
            <w:rPr>
              <w:color w:val="808080"/>
              <w:sz w:val="20"/>
              <w:szCs w:val="20"/>
            </w:rPr>
            <w:t>Klicken Sie hier, um Text einzugeben.</w:t>
          </w:r>
        </w:p>
      </w:docPartBody>
    </w:docPart>
    <w:docPart>
      <w:docPartPr>
        <w:name w:val="47786423172A4D4B877BEAC2EB9E7468"/>
        <w:category>
          <w:name w:val="Allgemein"/>
          <w:gallery w:val="placeholder"/>
        </w:category>
        <w:types>
          <w:type w:val="bbPlcHdr"/>
        </w:types>
        <w:behaviors>
          <w:behavior w:val="content"/>
        </w:behaviors>
        <w:guid w:val="{58484557-74ED-4DA6-B944-83C10D055D03}"/>
      </w:docPartPr>
      <w:docPartBody>
        <w:p w:rsidR="00A127C7" w:rsidRDefault="00517F3A" w:rsidP="00517F3A">
          <w:pPr>
            <w:pStyle w:val="47786423172A4D4B877BEAC2EB9E7468"/>
          </w:pPr>
          <w:r w:rsidRPr="000D63F5">
            <w:rPr>
              <w:rStyle w:val="Textedelespacerserv"/>
              <w:szCs w:val="21"/>
            </w:rPr>
            <w:t>Klicken Sie hier, um Text einzugeben.</w:t>
          </w:r>
        </w:p>
      </w:docPartBody>
    </w:docPart>
    <w:docPart>
      <w:docPartPr>
        <w:name w:val="0402391663164E3C8A9C81B44F7F0019"/>
        <w:category>
          <w:name w:val="Allgemein"/>
          <w:gallery w:val="placeholder"/>
        </w:category>
        <w:types>
          <w:type w:val="bbPlcHdr"/>
        </w:types>
        <w:behaviors>
          <w:behavior w:val="content"/>
        </w:behaviors>
        <w:guid w:val="{159AFBFB-08E7-46E0-8ABC-9B9F463520E0}"/>
      </w:docPartPr>
      <w:docPartBody>
        <w:p w:rsidR="00A127C7" w:rsidRDefault="00517F3A" w:rsidP="00517F3A">
          <w:pPr>
            <w:pStyle w:val="0402391663164E3C8A9C81B44F7F0019"/>
          </w:pPr>
          <w:r w:rsidRPr="00E47595">
            <w:rPr>
              <w:color w:val="808080"/>
              <w:sz w:val="20"/>
              <w:szCs w:val="20"/>
            </w:rPr>
            <w:t>Klicken Sie hier, um Text einzugeben.</w:t>
          </w:r>
        </w:p>
      </w:docPartBody>
    </w:docPart>
    <w:docPart>
      <w:docPartPr>
        <w:name w:val="2464C90DFDDA4F1196DE21E40DC4F621"/>
        <w:category>
          <w:name w:val="Allgemein"/>
          <w:gallery w:val="placeholder"/>
        </w:category>
        <w:types>
          <w:type w:val="bbPlcHdr"/>
        </w:types>
        <w:behaviors>
          <w:behavior w:val="content"/>
        </w:behaviors>
        <w:guid w:val="{92C6DFA7-8DC1-43AB-81F8-8AC1BBF293BB}"/>
      </w:docPartPr>
      <w:docPartBody>
        <w:p w:rsidR="00A127C7" w:rsidRDefault="00517F3A" w:rsidP="00517F3A">
          <w:pPr>
            <w:pStyle w:val="2464C90DFDDA4F1196DE21E40DC4F621"/>
          </w:pPr>
          <w:r w:rsidRPr="00E47595">
            <w:rPr>
              <w:color w:val="808080"/>
              <w:sz w:val="20"/>
              <w:szCs w:val="20"/>
            </w:rPr>
            <w:t>Klicken Sie hier, um Text einzugeben.</w:t>
          </w:r>
        </w:p>
      </w:docPartBody>
    </w:docPart>
    <w:docPart>
      <w:docPartPr>
        <w:name w:val="DAEEC1EA8FA1408680323F25E2C98AD8"/>
        <w:category>
          <w:name w:val="Allgemein"/>
          <w:gallery w:val="placeholder"/>
        </w:category>
        <w:types>
          <w:type w:val="bbPlcHdr"/>
        </w:types>
        <w:behaviors>
          <w:behavior w:val="content"/>
        </w:behaviors>
        <w:guid w:val="{5CDE35A8-5FC3-4D4B-A304-AD0A28614D56}"/>
      </w:docPartPr>
      <w:docPartBody>
        <w:p w:rsidR="00A127C7" w:rsidRDefault="00517F3A" w:rsidP="00517F3A">
          <w:pPr>
            <w:pStyle w:val="DAEEC1EA8FA1408680323F25E2C98AD8"/>
          </w:pPr>
          <w:r w:rsidRPr="000D63F5">
            <w:rPr>
              <w:rStyle w:val="Textedelespacerserv"/>
              <w:szCs w:val="21"/>
            </w:rPr>
            <w:t>Klicken Sie hier, um Text einzugeben.</w:t>
          </w:r>
        </w:p>
      </w:docPartBody>
    </w:docPart>
    <w:docPart>
      <w:docPartPr>
        <w:name w:val="B0D177DCDF004698905C80FE47D792B3"/>
        <w:category>
          <w:name w:val="Allgemein"/>
          <w:gallery w:val="placeholder"/>
        </w:category>
        <w:types>
          <w:type w:val="bbPlcHdr"/>
        </w:types>
        <w:behaviors>
          <w:behavior w:val="content"/>
        </w:behaviors>
        <w:guid w:val="{6DAE0BB0-8831-4B96-92B1-90ACE3584138}"/>
      </w:docPartPr>
      <w:docPartBody>
        <w:p w:rsidR="00A127C7" w:rsidRDefault="00517F3A" w:rsidP="00517F3A">
          <w:pPr>
            <w:pStyle w:val="B0D177DCDF004698905C80FE47D792B3"/>
          </w:pPr>
          <w:r w:rsidRPr="00E47595">
            <w:rPr>
              <w:color w:val="808080"/>
              <w:sz w:val="20"/>
              <w:szCs w:val="20"/>
            </w:rPr>
            <w:t>Klicken Sie hier, um Text einzugeben.</w:t>
          </w:r>
        </w:p>
      </w:docPartBody>
    </w:docPart>
    <w:docPart>
      <w:docPartPr>
        <w:name w:val="613939BF047A49E69F946FE70B260842"/>
        <w:category>
          <w:name w:val="Allgemein"/>
          <w:gallery w:val="placeholder"/>
        </w:category>
        <w:types>
          <w:type w:val="bbPlcHdr"/>
        </w:types>
        <w:behaviors>
          <w:behavior w:val="content"/>
        </w:behaviors>
        <w:guid w:val="{6D16EF85-D98F-4661-B0BD-180A50F65C7F}"/>
      </w:docPartPr>
      <w:docPartBody>
        <w:p w:rsidR="00A127C7" w:rsidRDefault="00517F3A" w:rsidP="00517F3A">
          <w:pPr>
            <w:pStyle w:val="613939BF047A49E69F946FE70B260842"/>
          </w:pPr>
          <w:r w:rsidRPr="00E47595">
            <w:rPr>
              <w:color w:val="808080"/>
              <w:sz w:val="20"/>
              <w:szCs w:val="20"/>
            </w:rPr>
            <w:t>Klicken Sie hier, um Text einzugeben.</w:t>
          </w:r>
        </w:p>
      </w:docPartBody>
    </w:docPart>
    <w:docPart>
      <w:docPartPr>
        <w:name w:val="5FF868F1FE984B3D9CBAE671165237FF"/>
        <w:category>
          <w:name w:val="Allgemein"/>
          <w:gallery w:val="placeholder"/>
        </w:category>
        <w:types>
          <w:type w:val="bbPlcHdr"/>
        </w:types>
        <w:behaviors>
          <w:behavior w:val="content"/>
        </w:behaviors>
        <w:guid w:val="{FD5A42EC-7E8C-4240-B0FE-84156F0D3BC0}"/>
      </w:docPartPr>
      <w:docPartBody>
        <w:p w:rsidR="00A127C7" w:rsidRDefault="00517F3A" w:rsidP="00517F3A">
          <w:pPr>
            <w:pStyle w:val="5FF868F1FE984B3D9CBAE671165237FF"/>
          </w:pPr>
          <w:r w:rsidRPr="000D63F5">
            <w:rPr>
              <w:rStyle w:val="Textedelespacerserv"/>
              <w:szCs w:val="21"/>
            </w:rPr>
            <w:t>Klicken Sie hier, um Text einzugeben.</w:t>
          </w:r>
        </w:p>
      </w:docPartBody>
    </w:docPart>
    <w:docPart>
      <w:docPartPr>
        <w:name w:val="A8F2641C3DD94AEFA0FA46C8CD71B2E1"/>
        <w:category>
          <w:name w:val="Allgemein"/>
          <w:gallery w:val="placeholder"/>
        </w:category>
        <w:types>
          <w:type w:val="bbPlcHdr"/>
        </w:types>
        <w:behaviors>
          <w:behavior w:val="content"/>
        </w:behaviors>
        <w:guid w:val="{0AB5D7FE-B8E5-434C-99E6-0D8FA626D256}"/>
      </w:docPartPr>
      <w:docPartBody>
        <w:p w:rsidR="00A127C7" w:rsidRDefault="00517F3A" w:rsidP="00517F3A">
          <w:pPr>
            <w:pStyle w:val="A8F2641C3DD94AEFA0FA46C8CD71B2E1"/>
          </w:pPr>
          <w:r w:rsidRPr="00E47595">
            <w:rPr>
              <w:color w:val="808080"/>
              <w:sz w:val="20"/>
              <w:szCs w:val="20"/>
            </w:rPr>
            <w:t>Klicken Sie hier, um Text einzugeben.</w:t>
          </w:r>
        </w:p>
      </w:docPartBody>
    </w:docPart>
    <w:docPart>
      <w:docPartPr>
        <w:name w:val="D3127D2E4ACF49659127CCD71D1E2CCB"/>
        <w:category>
          <w:name w:val="Allgemein"/>
          <w:gallery w:val="placeholder"/>
        </w:category>
        <w:types>
          <w:type w:val="bbPlcHdr"/>
        </w:types>
        <w:behaviors>
          <w:behavior w:val="content"/>
        </w:behaviors>
        <w:guid w:val="{6FF5590D-2B93-4D5D-BC93-A42A0049122C}"/>
      </w:docPartPr>
      <w:docPartBody>
        <w:p w:rsidR="00A127C7" w:rsidRDefault="00517F3A" w:rsidP="00517F3A">
          <w:pPr>
            <w:pStyle w:val="D3127D2E4ACF49659127CCD71D1E2CCB"/>
          </w:pPr>
          <w:r w:rsidRPr="00E47595">
            <w:rPr>
              <w:color w:val="808080"/>
              <w:sz w:val="20"/>
              <w:szCs w:val="20"/>
            </w:rPr>
            <w:t>Klicken Sie hier, um Text einzugeben.</w:t>
          </w:r>
        </w:p>
      </w:docPartBody>
    </w:docPart>
    <w:docPart>
      <w:docPartPr>
        <w:name w:val="3BFA323C27884ADE9D5F26289695CC2C"/>
        <w:category>
          <w:name w:val="Allgemein"/>
          <w:gallery w:val="placeholder"/>
        </w:category>
        <w:types>
          <w:type w:val="bbPlcHdr"/>
        </w:types>
        <w:behaviors>
          <w:behavior w:val="content"/>
        </w:behaviors>
        <w:guid w:val="{9F333605-FC52-49DE-9ACD-FF6A942ACCF2}"/>
      </w:docPartPr>
      <w:docPartBody>
        <w:p w:rsidR="00A127C7" w:rsidRDefault="00517F3A" w:rsidP="00517F3A">
          <w:pPr>
            <w:pStyle w:val="3BFA323C27884ADE9D5F26289695CC2C"/>
          </w:pPr>
          <w:r w:rsidRPr="000D63F5">
            <w:rPr>
              <w:rStyle w:val="Textedelespacerserv"/>
              <w:szCs w:val="21"/>
            </w:rPr>
            <w:t>Klicken Sie hier, um Text einzugeben.</w:t>
          </w:r>
        </w:p>
      </w:docPartBody>
    </w:docPart>
    <w:docPart>
      <w:docPartPr>
        <w:name w:val="E4603D2B3D0A4C7885C4B0ED7100E7C6"/>
        <w:category>
          <w:name w:val="Allgemein"/>
          <w:gallery w:val="placeholder"/>
        </w:category>
        <w:types>
          <w:type w:val="bbPlcHdr"/>
        </w:types>
        <w:behaviors>
          <w:behavior w:val="content"/>
        </w:behaviors>
        <w:guid w:val="{D8BFECF2-A293-421E-B304-34C22C4078C7}"/>
      </w:docPartPr>
      <w:docPartBody>
        <w:p w:rsidR="00A127C7" w:rsidRDefault="00517F3A" w:rsidP="00517F3A">
          <w:pPr>
            <w:pStyle w:val="E4603D2B3D0A4C7885C4B0ED7100E7C6"/>
          </w:pPr>
          <w:r w:rsidRPr="00C5232F">
            <w:rPr>
              <w:rStyle w:val="Textedelespacerserv"/>
              <w:sz w:val="20"/>
              <w:szCs w:val="20"/>
            </w:rPr>
            <w:t>Klicken Sie hier, um Text einzugeben.</w:t>
          </w:r>
        </w:p>
      </w:docPartBody>
    </w:docPart>
    <w:docPart>
      <w:docPartPr>
        <w:name w:val="3591F5C4166E4133BB96BC4637B8640B"/>
        <w:category>
          <w:name w:val="Allgemein"/>
          <w:gallery w:val="placeholder"/>
        </w:category>
        <w:types>
          <w:type w:val="bbPlcHdr"/>
        </w:types>
        <w:behaviors>
          <w:behavior w:val="content"/>
        </w:behaviors>
        <w:guid w:val="{4DB35BDA-CB20-4FC2-8017-C8F19F4FA43D}"/>
      </w:docPartPr>
      <w:docPartBody>
        <w:p w:rsidR="00A127C7" w:rsidRDefault="00517F3A" w:rsidP="00517F3A">
          <w:pPr>
            <w:pStyle w:val="3591F5C4166E4133BB96BC4637B8640B"/>
          </w:pPr>
          <w:r w:rsidRPr="00C5232F">
            <w:rPr>
              <w:rStyle w:val="Textedelespacerserv"/>
              <w:sz w:val="20"/>
              <w:szCs w:val="20"/>
            </w:rPr>
            <w:t>Klicken Sie hier, um Text einzugeben.</w:t>
          </w:r>
        </w:p>
      </w:docPartBody>
    </w:docPart>
    <w:docPart>
      <w:docPartPr>
        <w:name w:val="A417A8B3D2A04058B7CC90DB71B7BBC8"/>
        <w:category>
          <w:name w:val="Allgemein"/>
          <w:gallery w:val="placeholder"/>
        </w:category>
        <w:types>
          <w:type w:val="bbPlcHdr"/>
        </w:types>
        <w:behaviors>
          <w:behavior w:val="content"/>
        </w:behaviors>
        <w:guid w:val="{287D039E-6BE5-4F56-BAC6-F809B5BEE7B8}"/>
      </w:docPartPr>
      <w:docPartBody>
        <w:p w:rsidR="00A127C7" w:rsidRDefault="00517F3A" w:rsidP="00517F3A">
          <w:pPr>
            <w:pStyle w:val="A417A8B3D2A04058B7CC90DB71B7BBC8"/>
          </w:pPr>
          <w:r w:rsidRPr="000D63F5">
            <w:rPr>
              <w:rStyle w:val="Textedelespacerserv"/>
              <w:szCs w:val="21"/>
            </w:rPr>
            <w:t>Klicken Sie hier, um Text einzugeben.</w:t>
          </w:r>
        </w:p>
      </w:docPartBody>
    </w:docPart>
    <w:docPart>
      <w:docPartPr>
        <w:name w:val="8BDE187A4B094D749618470C96CCDE23"/>
        <w:category>
          <w:name w:val="Allgemein"/>
          <w:gallery w:val="placeholder"/>
        </w:category>
        <w:types>
          <w:type w:val="bbPlcHdr"/>
        </w:types>
        <w:behaviors>
          <w:behavior w:val="content"/>
        </w:behaviors>
        <w:guid w:val="{EB35CB10-3857-4615-9EE9-5C356CF7D11A}"/>
      </w:docPartPr>
      <w:docPartBody>
        <w:p w:rsidR="00A127C7" w:rsidRDefault="00517F3A" w:rsidP="00517F3A">
          <w:pPr>
            <w:pStyle w:val="8BDE187A4B094D749618470C96CCDE23"/>
          </w:pPr>
          <w:r w:rsidRPr="003A23AD">
            <w:rPr>
              <w:rStyle w:val="Textedelespacerserv"/>
            </w:rPr>
            <w:t>Klicken Sie hier, um Text einzugeben.</w:t>
          </w:r>
        </w:p>
      </w:docPartBody>
    </w:docPart>
    <w:docPart>
      <w:docPartPr>
        <w:name w:val="1601E7F04EE44566B559BC6FB1A36386"/>
        <w:category>
          <w:name w:val="Allgemein"/>
          <w:gallery w:val="placeholder"/>
        </w:category>
        <w:types>
          <w:type w:val="bbPlcHdr"/>
        </w:types>
        <w:behaviors>
          <w:behavior w:val="content"/>
        </w:behaviors>
        <w:guid w:val="{04DD2B5C-B905-460F-8BEC-46972806DC04}"/>
      </w:docPartPr>
      <w:docPartBody>
        <w:p w:rsidR="00A127C7" w:rsidRDefault="00517F3A" w:rsidP="00517F3A">
          <w:pPr>
            <w:pStyle w:val="1601E7F04EE44566B559BC6FB1A36386"/>
          </w:pPr>
          <w:r w:rsidRPr="003E1335">
            <w:rPr>
              <w:rStyle w:val="Textedelespacerserv"/>
            </w:rPr>
            <w:t>Klicken oder tippen Sie hier, um Text einzugeben.</w:t>
          </w:r>
        </w:p>
      </w:docPartBody>
    </w:docPart>
    <w:docPart>
      <w:docPartPr>
        <w:name w:val="0A2D16711A6C46FA97B9794D602C310C"/>
        <w:category>
          <w:name w:val="Allgemein"/>
          <w:gallery w:val="placeholder"/>
        </w:category>
        <w:types>
          <w:type w:val="bbPlcHdr"/>
        </w:types>
        <w:behaviors>
          <w:behavior w:val="content"/>
        </w:behaviors>
        <w:guid w:val="{A0EFA3EA-77BE-4483-98D4-1673078D1854}"/>
      </w:docPartPr>
      <w:docPartBody>
        <w:p w:rsidR="00A127C7" w:rsidRDefault="00517F3A" w:rsidP="00517F3A">
          <w:pPr>
            <w:pStyle w:val="0A2D16711A6C46FA97B9794D602C310C"/>
          </w:pPr>
          <w:r w:rsidRPr="00C5232F">
            <w:rPr>
              <w:rStyle w:val="Textedelespacerserv"/>
              <w:sz w:val="20"/>
              <w:szCs w:val="20"/>
            </w:rPr>
            <w:t>Klicken Sie hier, um Text einzugeben.</w:t>
          </w:r>
        </w:p>
      </w:docPartBody>
    </w:docPart>
    <w:docPart>
      <w:docPartPr>
        <w:name w:val="541030D8B08943698A185DB5B364D5D6"/>
        <w:category>
          <w:name w:val="Allgemein"/>
          <w:gallery w:val="placeholder"/>
        </w:category>
        <w:types>
          <w:type w:val="bbPlcHdr"/>
        </w:types>
        <w:behaviors>
          <w:behavior w:val="content"/>
        </w:behaviors>
        <w:guid w:val="{FB15B79D-17F2-4356-93F7-BECFD393A854}"/>
      </w:docPartPr>
      <w:docPartBody>
        <w:p w:rsidR="00A127C7" w:rsidRDefault="00517F3A" w:rsidP="00517F3A">
          <w:pPr>
            <w:pStyle w:val="541030D8B08943698A185DB5B364D5D6"/>
          </w:pPr>
          <w:r w:rsidRPr="00C5232F">
            <w:rPr>
              <w:rStyle w:val="Textedelespacerserv"/>
              <w:sz w:val="20"/>
              <w:szCs w:val="20"/>
            </w:rPr>
            <w:t>Klicken Sie hier, um Text einzugeben.</w:t>
          </w:r>
        </w:p>
      </w:docPartBody>
    </w:docPart>
    <w:docPart>
      <w:docPartPr>
        <w:name w:val="98BDD4DF12B7475AB5FF190307C2DB30"/>
        <w:category>
          <w:name w:val="Allgemein"/>
          <w:gallery w:val="placeholder"/>
        </w:category>
        <w:types>
          <w:type w:val="bbPlcHdr"/>
        </w:types>
        <w:behaviors>
          <w:behavior w:val="content"/>
        </w:behaviors>
        <w:guid w:val="{1DB01B7C-152A-4BEC-9110-04A51F5DF1EE}"/>
      </w:docPartPr>
      <w:docPartBody>
        <w:p w:rsidR="00A127C7" w:rsidRDefault="00517F3A" w:rsidP="00517F3A">
          <w:pPr>
            <w:pStyle w:val="98BDD4DF12B7475AB5FF190307C2DB30"/>
          </w:pPr>
          <w:r w:rsidRPr="00C5232F">
            <w:rPr>
              <w:rStyle w:val="Textedelespacerserv"/>
              <w:sz w:val="20"/>
              <w:szCs w:val="20"/>
            </w:rPr>
            <w:t>Klicken Sie hier, um Text einzugeben.</w:t>
          </w:r>
        </w:p>
      </w:docPartBody>
    </w:docPart>
    <w:docPart>
      <w:docPartPr>
        <w:name w:val="AB4E7BACDC2247269B54E56467E3E023"/>
        <w:category>
          <w:name w:val="Allgemein"/>
          <w:gallery w:val="placeholder"/>
        </w:category>
        <w:types>
          <w:type w:val="bbPlcHdr"/>
        </w:types>
        <w:behaviors>
          <w:behavior w:val="content"/>
        </w:behaviors>
        <w:guid w:val="{92E6CE72-C17F-4997-856C-AD9DFAB05F86}"/>
      </w:docPartPr>
      <w:docPartBody>
        <w:p w:rsidR="00A127C7" w:rsidRDefault="00517F3A" w:rsidP="00517F3A">
          <w:pPr>
            <w:pStyle w:val="AB4E7BACDC2247269B54E56467E3E023"/>
          </w:pPr>
          <w:r w:rsidRPr="000D63F5">
            <w:rPr>
              <w:rStyle w:val="Textedelespacerserv"/>
              <w:szCs w:val="21"/>
            </w:rPr>
            <w:t>Klicken Sie hier, um Text einzugeben.</w:t>
          </w:r>
        </w:p>
      </w:docPartBody>
    </w:docPart>
    <w:docPart>
      <w:docPartPr>
        <w:name w:val="B8586E85755B4F69BAAE4BE5635FCA04"/>
        <w:category>
          <w:name w:val="Allgemein"/>
          <w:gallery w:val="placeholder"/>
        </w:category>
        <w:types>
          <w:type w:val="bbPlcHdr"/>
        </w:types>
        <w:behaviors>
          <w:behavior w:val="content"/>
        </w:behaviors>
        <w:guid w:val="{9C57EF2C-F3BA-4527-827E-2C6B4655838C}"/>
      </w:docPartPr>
      <w:docPartBody>
        <w:p w:rsidR="00A127C7" w:rsidRDefault="00517F3A" w:rsidP="00517F3A">
          <w:pPr>
            <w:pStyle w:val="B8586E85755B4F69BAAE4BE5635FCA04"/>
          </w:pPr>
          <w:r w:rsidRPr="00E47595">
            <w:rPr>
              <w:color w:val="808080"/>
              <w:sz w:val="20"/>
              <w:szCs w:val="20"/>
            </w:rPr>
            <w:t>Klicken Sie hier, um Text einzugeben.</w:t>
          </w:r>
        </w:p>
      </w:docPartBody>
    </w:docPart>
    <w:docPart>
      <w:docPartPr>
        <w:name w:val="B4B36768EB384D3F9F96B30E482F32A1"/>
        <w:category>
          <w:name w:val="Allgemein"/>
          <w:gallery w:val="placeholder"/>
        </w:category>
        <w:types>
          <w:type w:val="bbPlcHdr"/>
        </w:types>
        <w:behaviors>
          <w:behavior w:val="content"/>
        </w:behaviors>
        <w:guid w:val="{8438BD0D-054C-4E44-89C9-7D58D224B91B}"/>
      </w:docPartPr>
      <w:docPartBody>
        <w:p w:rsidR="00A127C7" w:rsidRDefault="00517F3A" w:rsidP="00517F3A">
          <w:pPr>
            <w:pStyle w:val="B4B36768EB384D3F9F96B30E482F32A1"/>
          </w:pPr>
          <w:r w:rsidRPr="000D63F5">
            <w:rPr>
              <w:rStyle w:val="Textedelespacerserv"/>
              <w:szCs w:val="21"/>
            </w:rPr>
            <w:t>Klicken Sie hier, um Text einzugeben.</w:t>
          </w:r>
        </w:p>
      </w:docPartBody>
    </w:docPart>
    <w:docPart>
      <w:docPartPr>
        <w:name w:val="BC66C087698943488A3EDF21B1608842"/>
        <w:category>
          <w:name w:val="Allgemein"/>
          <w:gallery w:val="placeholder"/>
        </w:category>
        <w:types>
          <w:type w:val="bbPlcHdr"/>
        </w:types>
        <w:behaviors>
          <w:behavior w:val="content"/>
        </w:behaviors>
        <w:guid w:val="{AD32FC51-0540-4175-94AD-091FA422145D}"/>
      </w:docPartPr>
      <w:docPartBody>
        <w:p w:rsidR="00A127C7" w:rsidRDefault="00517F3A" w:rsidP="00517F3A">
          <w:pPr>
            <w:pStyle w:val="BC66C087698943488A3EDF21B1608842"/>
          </w:pPr>
          <w:r w:rsidRPr="00E47595">
            <w:rPr>
              <w:color w:val="808080"/>
              <w:sz w:val="20"/>
              <w:szCs w:val="20"/>
            </w:rPr>
            <w:t>Klicken Sie hier, um Text einzugeben.</w:t>
          </w:r>
        </w:p>
      </w:docPartBody>
    </w:docPart>
    <w:docPart>
      <w:docPartPr>
        <w:name w:val="D098458645664BC98D18DCAAFC62B6A4"/>
        <w:category>
          <w:name w:val="Allgemein"/>
          <w:gallery w:val="placeholder"/>
        </w:category>
        <w:types>
          <w:type w:val="bbPlcHdr"/>
        </w:types>
        <w:behaviors>
          <w:behavior w:val="content"/>
        </w:behaviors>
        <w:guid w:val="{EE01A61B-D002-414D-B897-3AB306880498}"/>
      </w:docPartPr>
      <w:docPartBody>
        <w:p w:rsidR="00A127C7" w:rsidRDefault="00517F3A" w:rsidP="00517F3A">
          <w:pPr>
            <w:pStyle w:val="D098458645664BC98D18DCAAFC62B6A4"/>
          </w:pPr>
          <w:r w:rsidRPr="00E47595">
            <w:rPr>
              <w:color w:val="808080"/>
              <w:sz w:val="20"/>
              <w:szCs w:val="20"/>
            </w:rPr>
            <w:t>Klicken Sie hier, um Text einzugeben.</w:t>
          </w:r>
        </w:p>
      </w:docPartBody>
    </w:docPart>
    <w:docPart>
      <w:docPartPr>
        <w:name w:val="2D27045C1FE54942BF4D7CAA4E17F370"/>
        <w:category>
          <w:name w:val="Allgemein"/>
          <w:gallery w:val="placeholder"/>
        </w:category>
        <w:types>
          <w:type w:val="bbPlcHdr"/>
        </w:types>
        <w:behaviors>
          <w:behavior w:val="content"/>
        </w:behaviors>
        <w:guid w:val="{28CEF10C-A493-4057-88F4-6549CAE33AD5}"/>
      </w:docPartPr>
      <w:docPartBody>
        <w:p w:rsidR="00A127C7" w:rsidRDefault="00517F3A" w:rsidP="00517F3A">
          <w:pPr>
            <w:pStyle w:val="2D27045C1FE54942BF4D7CAA4E17F370"/>
          </w:pPr>
          <w:r w:rsidRPr="000D63F5">
            <w:rPr>
              <w:rStyle w:val="Textedelespacerserv"/>
              <w:szCs w:val="21"/>
            </w:rPr>
            <w:t>Klicken Sie hier, um Text einzugeben.</w:t>
          </w:r>
        </w:p>
      </w:docPartBody>
    </w:docPart>
    <w:docPart>
      <w:docPartPr>
        <w:name w:val="2C4E5595CA624F26A243548414A7C5A1"/>
        <w:category>
          <w:name w:val="Allgemein"/>
          <w:gallery w:val="placeholder"/>
        </w:category>
        <w:types>
          <w:type w:val="bbPlcHdr"/>
        </w:types>
        <w:behaviors>
          <w:behavior w:val="content"/>
        </w:behaviors>
        <w:guid w:val="{00CA41E7-B15D-414E-B532-D41F97AB307A}"/>
      </w:docPartPr>
      <w:docPartBody>
        <w:p w:rsidR="00A127C7" w:rsidRDefault="00517F3A" w:rsidP="00517F3A">
          <w:pPr>
            <w:pStyle w:val="2C4E5595CA624F26A243548414A7C5A1"/>
          </w:pPr>
          <w:r w:rsidRPr="00E47595">
            <w:rPr>
              <w:color w:val="808080"/>
              <w:sz w:val="20"/>
              <w:szCs w:val="20"/>
            </w:rPr>
            <w:t>Klicken Sie hier, um Text einzugeben.</w:t>
          </w:r>
        </w:p>
      </w:docPartBody>
    </w:docPart>
    <w:docPart>
      <w:docPartPr>
        <w:name w:val="A3E2CE6B88A341DA9017145ECD9FC197"/>
        <w:category>
          <w:name w:val="Allgemein"/>
          <w:gallery w:val="placeholder"/>
        </w:category>
        <w:types>
          <w:type w:val="bbPlcHdr"/>
        </w:types>
        <w:behaviors>
          <w:behavior w:val="content"/>
        </w:behaviors>
        <w:guid w:val="{0CBB4A7C-3B79-4739-9972-7F893AFF0B21}"/>
      </w:docPartPr>
      <w:docPartBody>
        <w:p w:rsidR="00A127C7" w:rsidRDefault="00517F3A" w:rsidP="00517F3A">
          <w:pPr>
            <w:pStyle w:val="A3E2CE6B88A341DA9017145ECD9FC197"/>
          </w:pPr>
          <w:r w:rsidRPr="00E47595">
            <w:rPr>
              <w:color w:val="808080"/>
              <w:sz w:val="20"/>
              <w:szCs w:val="20"/>
            </w:rPr>
            <w:t>Klicken Sie hier, um Text einzugeben.</w:t>
          </w:r>
        </w:p>
      </w:docPartBody>
    </w:docPart>
    <w:docPart>
      <w:docPartPr>
        <w:name w:val="1E7F698B9D6741C690334B47BBF53E06"/>
        <w:category>
          <w:name w:val="Allgemein"/>
          <w:gallery w:val="placeholder"/>
        </w:category>
        <w:types>
          <w:type w:val="bbPlcHdr"/>
        </w:types>
        <w:behaviors>
          <w:behavior w:val="content"/>
        </w:behaviors>
        <w:guid w:val="{190BFC4D-4A7B-4B3F-A497-CE4A4E44985E}"/>
      </w:docPartPr>
      <w:docPartBody>
        <w:p w:rsidR="00A127C7" w:rsidRDefault="00517F3A" w:rsidP="00517F3A">
          <w:pPr>
            <w:pStyle w:val="1E7F698B9D6741C690334B47BBF53E06"/>
          </w:pPr>
          <w:r w:rsidRPr="000D63F5">
            <w:rPr>
              <w:rStyle w:val="Textedelespacerserv"/>
              <w:szCs w:val="21"/>
            </w:rPr>
            <w:t>Klicken Sie hier, um Text einzugeben.</w:t>
          </w:r>
        </w:p>
      </w:docPartBody>
    </w:docPart>
    <w:docPart>
      <w:docPartPr>
        <w:name w:val="9E63822D92574356A07D810B40489FE7"/>
        <w:category>
          <w:name w:val="Allgemein"/>
          <w:gallery w:val="placeholder"/>
        </w:category>
        <w:types>
          <w:type w:val="bbPlcHdr"/>
        </w:types>
        <w:behaviors>
          <w:behavior w:val="content"/>
        </w:behaviors>
        <w:guid w:val="{0CC646DC-8DFB-475A-B6CB-98D6133CFC94}"/>
      </w:docPartPr>
      <w:docPartBody>
        <w:p w:rsidR="00A127C7" w:rsidRDefault="00517F3A" w:rsidP="00517F3A">
          <w:pPr>
            <w:pStyle w:val="9E63822D92574356A07D810B40489FE7"/>
          </w:pPr>
          <w:r w:rsidRPr="00E47595">
            <w:rPr>
              <w:color w:val="808080"/>
              <w:sz w:val="20"/>
              <w:szCs w:val="20"/>
            </w:rPr>
            <w:t>Klicken Sie hier, um Text einzugeben.</w:t>
          </w:r>
        </w:p>
      </w:docPartBody>
    </w:docPart>
    <w:docPart>
      <w:docPartPr>
        <w:name w:val="6A7EA0B305864039A9D70865EB1032A8"/>
        <w:category>
          <w:name w:val="Allgemein"/>
          <w:gallery w:val="placeholder"/>
        </w:category>
        <w:types>
          <w:type w:val="bbPlcHdr"/>
        </w:types>
        <w:behaviors>
          <w:behavior w:val="content"/>
        </w:behaviors>
        <w:guid w:val="{8DFFEF68-10A5-444E-A5B1-EF0553AC5BF9}"/>
      </w:docPartPr>
      <w:docPartBody>
        <w:p w:rsidR="00A127C7" w:rsidRDefault="00517F3A" w:rsidP="00517F3A">
          <w:pPr>
            <w:pStyle w:val="6A7EA0B305864039A9D70865EB1032A8"/>
          </w:pPr>
          <w:r w:rsidRPr="00E47595">
            <w:rPr>
              <w:color w:val="808080"/>
              <w:sz w:val="20"/>
              <w:szCs w:val="20"/>
            </w:rPr>
            <w:t>Klicken Sie hier, um Text einzugeben.</w:t>
          </w:r>
        </w:p>
      </w:docPartBody>
    </w:docPart>
    <w:docPart>
      <w:docPartPr>
        <w:name w:val="C75E18DB39FB4B26AFF57C425C257492"/>
        <w:category>
          <w:name w:val="Allgemein"/>
          <w:gallery w:val="placeholder"/>
        </w:category>
        <w:types>
          <w:type w:val="bbPlcHdr"/>
        </w:types>
        <w:behaviors>
          <w:behavior w:val="content"/>
        </w:behaviors>
        <w:guid w:val="{872FBF52-54EC-468B-B5F0-92CAA1CCD02C}"/>
      </w:docPartPr>
      <w:docPartBody>
        <w:p w:rsidR="00A127C7" w:rsidRDefault="00517F3A" w:rsidP="00517F3A">
          <w:pPr>
            <w:pStyle w:val="C75E18DB39FB4B26AFF57C425C257492"/>
          </w:pPr>
          <w:r w:rsidRPr="000D63F5">
            <w:rPr>
              <w:rStyle w:val="Textedelespacerserv"/>
              <w:szCs w:val="21"/>
            </w:rPr>
            <w:t>Klicken Sie hier, um Text einzugeben.</w:t>
          </w:r>
        </w:p>
      </w:docPartBody>
    </w:docPart>
    <w:docPart>
      <w:docPartPr>
        <w:name w:val="F1A5BE404C82404CBF57D5A40F9AED86"/>
        <w:category>
          <w:name w:val="Allgemein"/>
          <w:gallery w:val="placeholder"/>
        </w:category>
        <w:types>
          <w:type w:val="bbPlcHdr"/>
        </w:types>
        <w:behaviors>
          <w:behavior w:val="content"/>
        </w:behaviors>
        <w:guid w:val="{F2C9DF15-2677-4551-A946-929EC1EF5135}"/>
      </w:docPartPr>
      <w:docPartBody>
        <w:p w:rsidR="00A127C7" w:rsidRDefault="00517F3A" w:rsidP="00517F3A">
          <w:pPr>
            <w:pStyle w:val="F1A5BE404C82404CBF57D5A40F9AED86"/>
          </w:pPr>
          <w:r w:rsidRPr="00C5232F">
            <w:rPr>
              <w:rStyle w:val="Textedelespacerserv"/>
              <w:sz w:val="20"/>
              <w:szCs w:val="20"/>
            </w:rPr>
            <w:t>Klicken Sie hier, um Text einzugeben.</w:t>
          </w:r>
        </w:p>
      </w:docPartBody>
    </w:docPart>
    <w:docPart>
      <w:docPartPr>
        <w:name w:val="9A24597B8D7E42A9A126567E28C8D8CC"/>
        <w:category>
          <w:name w:val="Allgemein"/>
          <w:gallery w:val="placeholder"/>
        </w:category>
        <w:types>
          <w:type w:val="bbPlcHdr"/>
        </w:types>
        <w:behaviors>
          <w:behavior w:val="content"/>
        </w:behaviors>
        <w:guid w:val="{AF392608-48FD-4AED-9FE9-2E68D6B1C6A0}"/>
      </w:docPartPr>
      <w:docPartBody>
        <w:p w:rsidR="00A127C7" w:rsidRDefault="00517F3A" w:rsidP="00517F3A">
          <w:pPr>
            <w:pStyle w:val="9A24597B8D7E42A9A126567E28C8D8CC"/>
          </w:pPr>
          <w:r w:rsidRPr="000D63F5">
            <w:rPr>
              <w:rStyle w:val="Textedelespacerserv"/>
              <w:szCs w:val="21"/>
            </w:rPr>
            <w:t>Klicken Sie hier, um Text einzugeben.</w:t>
          </w:r>
        </w:p>
      </w:docPartBody>
    </w:docPart>
    <w:docPart>
      <w:docPartPr>
        <w:name w:val="41C03DC0ECE74F45821687DC960D0B59"/>
        <w:category>
          <w:name w:val="Allgemein"/>
          <w:gallery w:val="placeholder"/>
        </w:category>
        <w:types>
          <w:type w:val="bbPlcHdr"/>
        </w:types>
        <w:behaviors>
          <w:behavior w:val="content"/>
        </w:behaviors>
        <w:guid w:val="{0A6BECB0-8C52-4287-A7EC-D041424A08E7}"/>
      </w:docPartPr>
      <w:docPartBody>
        <w:p w:rsidR="00A127C7" w:rsidRDefault="00517F3A" w:rsidP="00517F3A">
          <w:pPr>
            <w:pStyle w:val="41C03DC0ECE74F45821687DC960D0B59"/>
          </w:pPr>
          <w:r w:rsidRPr="00C5232F">
            <w:rPr>
              <w:rStyle w:val="Textedelespacerserv"/>
              <w:sz w:val="20"/>
              <w:szCs w:val="20"/>
            </w:rPr>
            <w:t>Klicken Sie hier, um Text einzugeben.</w:t>
          </w:r>
        </w:p>
      </w:docPartBody>
    </w:docPart>
    <w:docPart>
      <w:docPartPr>
        <w:name w:val="0DB012E5D3144E679F8B78BB008C0875"/>
        <w:category>
          <w:name w:val="Allgemein"/>
          <w:gallery w:val="placeholder"/>
        </w:category>
        <w:types>
          <w:type w:val="bbPlcHdr"/>
        </w:types>
        <w:behaviors>
          <w:behavior w:val="content"/>
        </w:behaviors>
        <w:guid w:val="{112C2F59-58BC-46FD-A102-5159FC8616DE}"/>
      </w:docPartPr>
      <w:docPartBody>
        <w:p w:rsidR="00A127C7" w:rsidRDefault="00517F3A" w:rsidP="00517F3A">
          <w:pPr>
            <w:pStyle w:val="0DB012E5D3144E679F8B78BB008C0875"/>
          </w:pPr>
          <w:r w:rsidRPr="000D63F5">
            <w:rPr>
              <w:rStyle w:val="Textedelespacerserv"/>
              <w:szCs w:val="21"/>
            </w:rPr>
            <w:t>Klicken Sie hier, um Text einzugeben.</w:t>
          </w:r>
        </w:p>
      </w:docPartBody>
    </w:docPart>
    <w:docPart>
      <w:docPartPr>
        <w:name w:val="BA7EE4E9663D472D97FA62841A1B7425"/>
        <w:category>
          <w:name w:val="Allgemein"/>
          <w:gallery w:val="placeholder"/>
        </w:category>
        <w:types>
          <w:type w:val="bbPlcHdr"/>
        </w:types>
        <w:behaviors>
          <w:behavior w:val="content"/>
        </w:behaviors>
        <w:guid w:val="{806FEF08-CB1B-44F5-AB61-3F84298FA92C}"/>
      </w:docPartPr>
      <w:docPartBody>
        <w:p w:rsidR="00A127C7" w:rsidRDefault="00517F3A" w:rsidP="00517F3A">
          <w:pPr>
            <w:pStyle w:val="BA7EE4E9663D472D97FA62841A1B7425"/>
          </w:pPr>
          <w:r w:rsidRPr="00E47595">
            <w:rPr>
              <w:color w:val="808080"/>
              <w:sz w:val="20"/>
              <w:szCs w:val="20"/>
            </w:rPr>
            <w:t>Klicken Sie hier, um Text einzugeben.</w:t>
          </w:r>
        </w:p>
      </w:docPartBody>
    </w:docPart>
    <w:docPart>
      <w:docPartPr>
        <w:name w:val="2D0C9567B0F848049024016C87C59F89"/>
        <w:category>
          <w:name w:val="Allgemein"/>
          <w:gallery w:val="placeholder"/>
        </w:category>
        <w:types>
          <w:type w:val="bbPlcHdr"/>
        </w:types>
        <w:behaviors>
          <w:behavior w:val="content"/>
        </w:behaviors>
        <w:guid w:val="{857428BA-12C4-40A0-B209-8CC32AE9BABF}"/>
      </w:docPartPr>
      <w:docPartBody>
        <w:p w:rsidR="00A127C7" w:rsidRDefault="00517F3A" w:rsidP="00517F3A">
          <w:pPr>
            <w:pStyle w:val="2D0C9567B0F848049024016C87C59F89"/>
          </w:pPr>
          <w:r w:rsidRPr="00E47595">
            <w:rPr>
              <w:color w:val="808080"/>
              <w:sz w:val="20"/>
              <w:szCs w:val="20"/>
            </w:rPr>
            <w:t>Klicken Sie hier, um Text einzugeben.</w:t>
          </w:r>
        </w:p>
      </w:docPartBody>
    </w:docPart>
    <w:docPart>
      <w:docPartPr>
        <w:name w:val="3A2977E1C6944C80B9A9A216B498275B"/>
        <w:category>
          <w:name w:val="Allgemein"/>
          <w:gallery w:val="placeholder"/>
        </w:category>
        <w:types>
          <w:type w:val="bbPlcHdr"/>
        </w:types>
        <w:behaviors>
          <w:behavior w:val="content"/>
        </w:behaviors>
        <w:guid w:val="{BC206EFF-E558-47CE-AEBC-63AC5D70600B}"/>
      </w:docPartPr>
      <w:docPartBody>
        <w:p w:rsidR="00A127C7" w:rsidRDefault="00517F3A" w:rsidP="00517F3A">
          <w:pPr>
            <w:pStyle w:val="3A2977E1C6944C80B9A9A216B498275B"/>
          </w:pPr>
          <w:r w:rsidRPr="000D63F5">
            <w:rPr>
              <w:rStyle w:val="Textedelespacerserv"/>
              <w:szCs w:val="21"/>
            </w:rPr>
            <w:t>Klicken Sie hier, um Text einzugeben.</w:t>
          </w:r>
        </w:p>
      </w:docPartBody>
    </w:docPart>
    <w:docPart>
      <w:docPartPr>
        <w:name w:val="E30C64C88B624AA086B1F1AB9217B8D7"/>
        <w:category>
          <w:name w:val="Allgemein"/>
          <w:gallery w:val="placeholder"/>
        </w:category>
        <w:types>
          <w:type w:val="bbPlcHdr"/>
        </w:types>
        <w:behaviors>
          <w:behavior w:val="content"/>
        </w:behaviors>
        <w:guid w:val="{EA257010-D3FF-45FB-9854-DE6594CD4F08}"/>
      </w:docPartPr>
      <w:docPartBody>
        <w:p w:rsidR="00A127C7" w:rsidRDefault="00517F3A" w:rsidP="00517F3A">
          <w:pPr>
            <w:pStyle w:val="E30C64C88B624AA086B1F1AB9217B8D7"/>
          </w:pPr>
          <w:r w:rsidRPr="00E47595">
            <w:rPr>
              <w:color w:val="808080"/>
              <w:sz w:val="20"/>
              <w:szCs w:val="20"/>
            </w:rPr>
            <w:t>Klicken Sie hier, um Text einzugeben.</w:t>
          </w:r>
        </w:p>
      </w:docPartBody>
    </w:docPart>
    <w:docPart>
      <w:docPartPr>
        <w:name w:val="BD49B5C59D984149BB306A4BD15A7746"/>
        <w:category>
          <w:name w:val="Allgemein"/>
          <w:gallery w:val="placeholder"/>
        </w:category>
        <w:types>
          <w:type w:val="bbPlcHdr"/>
        </w:types>
        <w:behaviors>
          <w:behavior w:val="content"/>
        </w:behaviors>
        <w:guid w:val="{58C317FA-BE78-436D-A17E-30E948C9B707}"/>
      </w:docPartPr>
      <w:docPartBody>
        <w:p w:rsidR="00A127C7" w:rsidRDefault="00517F3A" w:rsidP="00517F3A">
          <w:pPr>
            <w:pStyle w:val="BD49B5C59D984149BB306A4BD15A7746"/>
          </w:pPr>
          <w:r w:rsidRPr="00E47595">
            <w:rPr>
              <w:color w:val="808080"/>
              <w:sz w:val="20"/>
              <w:szCs w:val="20"/>
            </w:rPr>
            <w:t>Klicken Sie hier, um Text einzugeben.</w:t>
          </w:r>
        </w:p>
      </w:docPartBody>
    </w:docPart>
    <w:docPart>
      <w:docPartPr>
        <w:name w:val="B091257A87B4413B8BF52528C7F50102"/>
        <w:category>
          <w:name w:val="Allgemein"/>
          <w:gallery w:val="placeholder"/>
        </w:category>
        <w:types>
          <w:type w:val="bbPlcHdr"/>
        </w:types>
        <w:behaviors>
          <w:behavior w:val="content"/>
        </w:behaviors>
        <w:guid w:val="{C2730C30-C9A5-4387-8D91-6907997BCFA4}"/>
      </w:docPartPr>
      <w:docPartBody>
        <w:p w:rsidR="00A127C7" w:rsidRDefault="00517F3A" w:rsidP="00517F3A">
          <w:pPr>
            <w:pStyle w:val="B091257A87B4413B8BF52528C7F50102"/>
          </w:pPr>
          <w:r w:rsidRPr="000D63F5">
            <w:rPr>
              <w:rStyle w:val="Textedelespacerserv"/>
              <w:szCs w:val="21"/>
            </w:rPr>
            <w:t>Klicken Sie hier, um Text einzugeben.</w:t>
          </w:r>
        </w:p>
      </w:docPartBody>
    </w:docPart>
    <w:docPart>
      <w:docPartPr>
        <w:name w:val="FD608E4B239E42CDB925597D43654B11"/>
        <w:category>
          <w:name w:val="Allgemein"/>
          <w:gallery w:val="placeholder"/>
        </w:category>
        <w:types>
          <w:type w:val="bbPlcHdr"/>
        </w:types>
        <w:behaviors>
          <w:behavior w:val="content"/>
        </w:behaviors>
        <w:guid w:val="{207C2D4C-721B-4CF9-BE41-EB4751AFB685}"/>
      </w:docPartPr>
      <w:docPartBody>
        <w:p w:rsidR="00A127C7" w:rsidRDefault="00517F3A" w:rsidP="00517F3A">
          <w:pPr>
            <w:pStyle w:val="FD608E4B239E42CDB925597D43654B11"/>
          </w:pPr>
          <w:r w:rsidRPr="00E47595">
            <w:rPr>
              <w:color w:val="808080"/>
              <w:sz w:val="20"/>
              <w:szCs w:val="20"/>
            </w:rPr>
            <w:t>Klicken Sie hier, um Text einzugeben.</w:t>
          </w:r>
        </w:p>
      </w:docPartBody>
    </w:docPart>
    <w:docPart>
      <w:docPartPr>
        <w:name w:val="9E253A7207F5494887147515A0E49C4E"/>
        <w:category>
          <w:name w:val="Allgemein"/>
          <w:gallery w:val="placeholder"/>
        </w:category>
        <w:types>
          <w:type w:val="bbPlcHdr"/>
        </w:types>
        <w:behaviors>
          <w:behavior w:val="content"/>
        </w:behaviors>
        <w:guid w:val="{1627B792-E4DF-41AD-88AC-EBB459D0FB5E}"/>
      </w:docPartPr>
      <w:docPartBody>
        <w:p w:rsidR="00A127C7" w:rsidRDefault="00517F3A" w:rsidP="00517F3A">
          <w:pPr>
            <w:pStyle w:val="9E253A7207F5494887147515A0E49C4E"/>
          </w:pPr>
          <w:r w:rsidRPr="00E47595">
            <w:rPr>
              <w:color w:val="808080"/>
              <w:sz w:val="20"/>
              <w:szCs w:val="20"/>
            </w:rPr>
            <w:t>Klicken Sie hier, um Text einzugeben.</w:t>
          </w:r>
        </w:p>
      </w:docPartBody>
    </w:docPart>
    <w:docPart>
      <w:docPartPr>
        <w:name w:val="A5BE73F1981C4F1DB90FB34EFB079310"/>
        <w:category>
          <w:name w:val="Allgemein"/>
          <w:gallery w:val="placeholder"/>
        </w:category>
        <w:types>
          <w:type w:val="bbPlcHdr"/>
        </w:types>
        <w:behaviors>
          <w:behavior w:val="content"/>
        </w:behaviors>
        <w:guid w:val="{DCEAD138-8E32-4799-8A8F-3ECAFB277F0D}"/>
      </w:docPartPr>
      <w:docPartBody>
        <w:p w:rsidR="00A127C7" w:rsidRDefault="00517F3A" w:rsidP="00517F3A">
          <w:pPr>
            <w:pStyle w:val="A5BE73F1981C4F1DB90FB34EFB079310"/>
          </w:pPr>
          <w:r w:rsidRPr="000D63F5">
            <w:rPr>
              <w:rStyle w:val="Textedelespacerserv"/>
              <w:szCs w:val="21"/>
            </w:rPr>
            <w:t>Klicken Sie hier, um Text einzugeben.</w:t>
          </w:r>
        </w:p>
      </w:docPartBody>
    </w:docPart>
    <w:docPart>
      <w:docPartPr>
        <w:name w:val="8CDEBF8E8C5F45E7B7E4093C468F6152"/>
        <w:category>
          <w:name w:val="Allgemein"/>
          <w:gallery w:val="placeholder"/>
        </w:category>
        <w:types>
          <w:type w:val="bbPlcHdr"/>
        </w:types>
        <w:behaviors>
          <w:behavior w:val="content"/>
        </w:behaviors>
        <w:guid w:val="{F6688BC1-9AC9-4248-9B24-9AE5ABA11737}"/>
      </w:docPartPr>
      <w:docPartBody>
        <w:p w:rsidR="00A127C7" w:rsidRDefault="00517F3A" w:rsidP="00517F3A">
          <w:pPr>
            <w:pStyle w:val="8CDEBF8E8C5F45E7B7E4093C468F6152"/>
          </w:pPr>
          <w:r w:rsidRPr="00E47595">
            <w:rPr>
              <w:color w:val="808080"/>
              <w:sz w:val="20"/>
              <w:szCs w:val="20"/>
            </w:rPr>
            <w:t>Klicken Sie hier, um Text einzugeben.</w:t>
          </w:r>
        </w:p>
      </w:docPartBody>
    </w:docPart>
    <w:docPart>
      <w:docPartPr>
        <w:name w:val="332042A676394E3E96FA3C162BD94C3B"/>
        <w:category>
          <w:name w:val="Allgemein"/>
          <w:gallery w:val="placeholder"/>
        </w:category>
        <w:types>
          <w:type w:val="bbPlcHdr"/>
        </w:types>
        <w:behaviors>
          <w:behavior w:val="content"/>
        </w:behaviors>
        <w:guid w:val="{A3C4030F-EEF2-4187-B2BA-228EB2BB2164}"/>
      </w:docPartPr>
      <w:docPartBody>
        <w:p w:rsidR="00A127C7" w:rsidRDefault="00517F3A" w:rsidP="00517F3A">
          <w:pPr>
            <w:pStyle w:val="332042A676394E3E96FA3C162BD94C3B"/>
          </w:pPr>
          <w:r w:rsidRPr="00E47595">
            <w:rPr>
              <w:color w:val="808080"/>
              <w:sz w:val="20"/>
              <w:szCs w:val="20"/>
            </w:rPr>
            <w:t>Klicken Sie hier, um Text einzugeben.</w:t>
          </w:r>
        </w:p>
      </w:docPartBody>
    </w:docPart>
    <w:docPart>
      <w:docPartPr>
        <w:name w:val="4CEF6F69BFF844B79652D2FA6CBD4904"/>
        <w:category>
          <w:name w:val="Allgemein"/>
          <w:gallery w:val="placeholder"/>
        </w:category>
        <w:types>
          <w:type w:val="bbPlcHdr"/>
        </w:types>
        <w:behaviors>
          <w:behavior w:val="content"/>
        </w:behaviors>
        <w:guid w:val="{ADD2B5CB-7B77-41D7-83DA-FDCA4474F668}"/>
      </w:docPartPr>
      <w:docPartBody>
        <w:p w:rsidR="00A127C7" w:rsidRDefault="00517F3A" w:rsidP="00517F3A">
          <w:pPr>
            <w:pStyle w:val="4CEF6F69BFF844B79652D2FA6CBD4904"/>
          </w:pPr>
          <w:r w:rsidRPr="000D63F5">
            <w:rPr>
              <w:rStyle w:val="Textedelespacerserv"/>
              <w:szCs w:val="21"/>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73"/>
    <w:rsid w:val="00517F3A"/>
    <w:rsid w:val="007A64F3"/>
    <w:rsid w:val="00A127C7"/>
    <w:rsid w:val="00AC0473"/>
    <w:rsid w:val="00EB11E4"/>
    <w:rsid w:val="00FB500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7F3A"/>
    <w:rPr>
      <w:vanish/>
      <w:color w:val="9CC2E5" w:themeColor="accent1" w:themeTint="99"/>
    </w:rPr>
  </w:style>
  <w:style w:type="paragraph" w:customStyle="1" w:styleId="7CF5833B697F48B5AD33FABDCCD6C343">
    <w:name w:val="7CF5833B697F48B5AD33FABDCCD6C343"/>
  </w:style>
  <w:style w:type="paragraph" w:customStyle="1" w:styleId="2D6C32E43A8D4DA696707E769D03C475">
    <w:name w:val="2D6C32E43A8D4DA696707E769D03C475"/>
  </w:style>
  <w:style w:type="paragraph" w:customStyle="1" w:styleId="B7BFBB118CDF4FB3ABF50F030CD4B0EC">
    <w:name w:val="B7BFBB118CDF4FB3ABF50F030CD4B0EC"/>
  </w:style>
  <w:style w:type="paragraph" w:customStyle="1" w:styleId="F57D25FBF8D84AB9A1208179AE86C882">
    <w:name w:val="F57D25FBF8D84AB9A1208179AE86C882"/>
  </w:style>
  <w:style w:type="paragraph" w:customStyle="1" w:styleId="339FCE579229417B9FA4C4932D218B6A">
    <w:name w:val="339FCE579229417B9FA4C4932D218B6A"/>
  </w:style>
  <w:style w:type="paragraph" w:customStyle="1" w:styleId="ADEC49C752E94075AB0522CD057EBE23">
    <w:name w:val="ADEC49C752E94075AB0522CD057EBE23"/>
  </w:style>
  <w:style w:type="paragraph" w:customStyle="1" w:styleId="4E063AC14318408A99E0FE83860E1D36">
    <w:name w:val="4E063AC14318408A99E0FE83860E1D36"/>
  </w:style>
  <w:style w:type="paragraph" w:customStyle="1" w:styleId="E1985C49F6CE428DBA6EE00C3D0645BD">
    <w:name w:val="E1985C49F6CE428DBA6EE00C3D0645BD"/>
  </w:style>
  <w:style w:type="paragraph" w:customStyle="1" w:styleId="7199BE343685405F90F2357E41F9A7FF">
    <w:name w:val="7199BE343685405F90F2357E41F9A7FF"/>
  </w:style>
  <w:style w:type="paragraph" w:customStyle="1" w:styleId="1255A71476F544469C6E0727E6E36F1F">
    <w:name w:val="1255A71476F544469C6E0727E6E36F1F"/>
  </w:style>
  <w:style w:type="paragraph" w:customStyle="1" w:styleId="B68711F995BF4FF59379844C5C62B089">
    <w:name w:val="B68711F995BF4FF59379844C5C62B089"/>
  </w:style>
  <w:style w:type="paragraph" w:customStyle="1" w:styleId="8204615A82BC4B7E94388C35EAFD1A13">
    <w:name w:val="8204615A82BC4B7E94388C35EAFD1A13"/>
  </w:style>
  <w:style w:type="paragraph" w:customStyle="1" w:styleId="4AB9A9AC0A8E4A8B8D12305093AD95B8">
    <w:name w:val="4AB9A9AC0A8E4A8B8D12305093AD95B8"/>
  </w:style>
  <w:style w:type="paragraph" w:customStyle="1" w:styleId="B82B36E126334B57AC7C2D1BC4350803">
    <w:name w:val="B82B36E126334B57AC7C2D1BC4350803"/>
  </w:style>
  <w:style w:type="paragraph" w:customStyle="1" w:styleId="EAE4FF717B104CE2823E7CF4D3586DFB">
    <w:name w:val="EAE4FF717B104CE2823E7CF4D3586DFB"/>
  </w:style>
  <w:style w:type="paragraph" w:customStyle="1" w:styleId="A70849188A244EA1B6B081D2AD9F8A37">
    <w:name w:val="A70849188A244EA1B6B081D2AD9F8A37"/>
  </w:style>
  <w:style w:type="paragraph" w:customStyle="1" w:styleId="7B67D3B23981448DADA660C9C867D621">
    <w:name w:val="7B67D3B23981448DADA660C9C867D621"/>
    <w:rsid w:val="00AC0473"/>
  </w:style>
  <w:style w:type="paragraph" w:customStyle="1" w:styleId="7B67D3B23981448DADA660C9C867D6211">
    <w:name w:val="7B67D3B23981448DADA660C9C867D6211"/>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339FCE579229417B9FA4C4932D218B6A1">
    <w:name w:val="339FCE579229417B9FA4C4932D218B6A1"/>
    <w:rsid w:val="00AC0473"/>
    <w:pPr>
      <w:spacing w:after="0" w:line="270" w:lineRule="atLeast"/>
    </w:pPr>
    <w:rPr>
      <w:rFonts w:eastAsiaTheme="minorHAnsi" w:cs="System"/>
      <w:bCs/>
      <w:spacing w:val="2"/>
      <w:sz w:val="21"/>
      <w:lang w:eastAsia="en-US"/>
    </w:rPr>
  </w:style>
  <w:style w:type="paragraph" w:customStyle="1" w:styleId="ADEC49C752E94075AB0522CD057EBE231">
    <w:name w:val="ADEC49C752E94075AB0522CD057EBE231"/>
    <w:rsid w:val="00AC0473"/>
    <w:pPr>
      <w:spacing w:after="0" w:line="270" w:lineRule="atLeast"/>
      <w:ind w:right="340"/>
    </w:pPr>
    <w:rPr>
      <w:rFonts w:eastAsiaTheme="minorHAnsi" w:cs="System"/>
      <w:bCs/>
      <w:spacing w:val="2"/>
      <w:sz w:val="21"/>
      <w:lang w:eastAsia="en-US"/>
    </w:rPr>
  </w:style>
  <w:style w:type="paragraph" w:customStyle="1" w:styleId="DB36DE067259497A80EC8CDF693B1BEE">
    <w:name w:val="DB36DE067259497A80EC8CDF693B1BEE"/>
    <w:rsid w:val="00AC0473"/>
  </w:style>
  <w:style w:type="paragraph" w:customStyle="1" w:styleId="1C026A3B1FAE4B8AB325B3ABF4C91BF5">
    <w:name w:val="1C026A3B1FAE4B8AB325B3ABF4C91BF5"/>
    <w:rsid w:val="00AC0473"/>
  </w:style>
  <w:style w:type="paragraph" w:customStyle="1" w:styleId="9F427E521A5A4E4B9CF7AFC9A11EE629">
    <w:name w:val="9F427E521A5A4E4B9CF7AFC9A11EE629"/>
    <w:rsid w:val="00AC0473"/>
  </w:style>
  <w:style w:type="paragraph" w:customStyle="1" w:styleId="D4D309D10AF84523B902D84CAB43E5FB">
    <w:name w:val="D4D309D10AF84523B902D84CAB43E5FB"/>
    <w:rsid w:val="00AC0473"/>
  </w:style>
  <w:style w:type="paragraph" w:customStyle="1" w:styleId="80B0CCFA0407428490675385438BEBA1">
    <w:name w:val="80B0CCFA0407428490675385438BEBA1"/>
    <w:rsid w:val="00AC0473"/>
  </w:style>
  <w:style w:type="paragraph" w:customStyle="1" w:styleId="F607B5675AAE4D64AD06CB9AE8B8039F">
    <w:name w:val="F607B5675AAE4D64AD06CB9AE8B8039F"/>
    <w:rsid w:val="00AC0473"/>
  </w:style>
  <w:style w:type="paragraph" w:customStyle="1" w:styleId="07FF689F1F5B40C79092991555E3BE87">
    <w:name w:val="07FF689F1F5B40C79092991555E3BE87"/>
    <w:rsid w:val="00AC0473"/>
  </w:style>
  <w:style w:type="paragraph" w:customStyle="1" w:styleId="0CB7CBFF82074DDDA5C5EC0D2FB8D16F">
    <w:name w:val="0CB7CBFF82074DDDA5C5EC0D2FB8D16F"/>
    <w:rsid w:val="00AC0473"/>
  </w:style>
  <w:style w:type="paragraph" w:customStyle="1" w:styleId="C01CF284C1B34310B2297EA73988FF38">
    <w:name w:val="C01CF284C1B34310B2297EA73988FF38"/>
    <w:rsid w:val="00AC0473"/>
  </w:style>
  <w:style w:type="paragraph" w:customStyle="1" w:styleId="F5F8E47FB6BE4B588899B5C89980EBC9">
    <w:name w:val="F5F8E47FB6BE4B588899B5C89980EBC9"/>
    <w:rsid w:val="00AC0473"/>
  </w:style>
  <w:style w:type="paragraph" w:customStyle="1" w:styleId="6BA4310B65AE4910818AD52C4F978F3B">
    <w:name w:val="6BA4310B65AE4910818AD52C4F978F3B"/>
    <w:rsid w:val="00AC0473"/>
  </w:style>
  <w:style w:type="paragraph" w:customStyle="1" w:styleId="4E077E1A84754D80943EBF97EBDA3E2E">
    <w:name w:val="4E077E1A84754D80943EBF97EBDA3E2E"/>
    <w:rsid w:val="00AC0473"/>
  </w:style>
  <w:style w:type="paragraph" w:customStyle="1" w:styleId="9E922F64AB0C406AB6DB6D0BBC3826E2">
    <w:name w:val="9E922F64AB0C406AB6DB6D0BBC3826E2"/>
    <w:rsid w:val="00AC0473"/>
  </w:style>
  <w:style w:type="paragraph" w:customStyle="1" w:styleId="7B67D3B23981448DADA660C9C867D6212">
    <w:name w:val="7B67D3B23981448DADA660C9C867D6212"/>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DB36DE067259497A80EC8CDF693B1BEE1">
    <w:name w:val="DB36DE067259497A80EC8CDF693B1BEE1"/>
    <w:rsid w:val="00AC0473"/>
    <w:pPr>
      <w:spacing w:after="0" w:line="270" w:lineRule="atLeast"/>
    </w:pPr>
    <w:rPr>
      <w:rFonts w:eastAsiaTheme="minorHAnsi" w:cs="System"/>
      <w:bCs/>
      <w:spacing w:val="2"/>
      <w:sz w:val="21"/>
      <w:lang w:eastAsia="en-US"/>
    </w:rPr>
  </w:style>
  <w:style w:type="paragraph" w:customStyle="1" w:styleId="9F427E521A5A4E4B9CF7AFC9A11EE6291">
    <w:name w:val="9F427E521A5A4E4B9CF7AFC9A11EE6291"/>
    <w:rsid w:val="00AC0473"/>
    <w:pPr>
      <w:spacing w:after="0" w:line="270" w:lineRule="atLeast"/>
    </w:pPr>
    <w:rPr>
      <w:rFonts w:eastAsiaTheme="minorHAnsi" w:cs="System"/>
      <w:bCs/>
      <w:spacing w:val="2"/>
      <w:sz w:val="21"/>
      <w:lang w:eastAsia="en-US"/>
    </w:rPr>
  </w:style>
  <w:style w:type="paragraph" w:customStyle="1" w:styleId="80B0CCFA0407428490675385438BEBA11">
    <w:name w:val="80B0CCFA0407428490675385438BEBA11"/>
    <w:rsid w:val="00AC0473"/>
    <w:pPr>
      <w:spacing w:after="0" w:line="270" w:lineRule="atLeast"/>
    </w:pPr>
    <w:rPr>
      <w:rFonts w:eastAsiaTheme="minorHAnsi" w:cs="System"/>
      <w:bCs/>
      <w:spacing w:val="2"/>
      <w:sz w:val="21"/>
      <w:lang w:eastAsia="en-US"/>
    </w:rPr>
  </w:style>
  <w:style w:type="paragraph" w:customStyle="1" w:styleId="07FF689F1F5B40C79092991555E3BE871">
    <w:name w:val="07FF689F1F5B40C79092991555E3BE871"/>
    <w:rsid w:val="00AC0473"/>
    <w:pPr>
      <w:spacing w:after="0" w:line="270" w:lineRule="atLeast"/>
    </w:pPr>
    <w:rPr>
      <w:rFonts w:eastAsiaTheme="minorHAnsi" w:cs="System"/>
      <w:bCs/>
      <w:spacing w:val="2"/>
      <w:sz w:val="21"/>
      <w:lang w:eastAsia="en-US"/>
    </w:rPr>
  </w:style>
  <w:style w:type="paragraph" w:customStyle="1" w:styleId="C01CF284C1B34310B2297EA73988FF381">
    <w:name w:val="C01CF284C1B34310B2297EA73988FF381"/>
    <w:rsid w:val="00AC0473"/>
    <w:pPr>
      <w:spacing w:after="0" w:line="270" w:lineRule="atLeast"/>
    </w:pPr>
    <w:rPr>
      <w:rFonts w:eastAsiaTheme="minorHAnsi" w:cs="System"/>
      <w:bCs/>
      <w:spacing w:val="2"/>
      <w:sz w:val="21"/>
      <w:lang w:eastAsia="en-US"/>
    </w:rPr>
  </w:style>
  <w:style w:type="paragraph" w:customStyle="1" w:styleId="6BA4310B65AE4910818AD52C4F978F3B1">
    <w:name w:val="6BA4310B65AE4910818AD52C4F978F3B1"/>
    <w:rsid w:val="00AC0473"/>
    <w:pPr>
      <w:spacing w:after="0" w:line="270" w:lineRule="atLeast"/>
    </w:pPr>
    <w:rPr>
      <w:rFonts w:eastAsiaTheme="minorHAnsi" w:cs="System"/>
      <w:bCs/>
      <w:spacing w:val="2"/>
      <w:sz w:val="21"/>
      <w:lang w:eastAsia="en-US"/>
    </w:rPr>
  </w:style>
  <w:style w:type="paragraph" w:customStyle="1" w:styleId="4E077E1A84754D80943EBF97EBDA3E2E1">
    <w:name w:val="4E077E1A84754D80943EBF97EBDA3E2E1"/>
    <w:rsid w:val="00AC0473"/>
    <w:pPr>
      <w:spacing w:after="0" w:line="270" w:lineRule="atLeast"/>
    </w:pPr>
    <w:rPr>
      <w:rFonts w:eastAsiaTheme="minorHAnsi" w:cs="System"/>
      <w:bCs/>
      <w:spacing w:val="2"/>
      <w:sz w:val="21"/>
      <w:lang w:eastAsia="en-US"/>
    </w:rPr>
  </w:style>
  <w:style w:type="paragraph" w:customStyle="1" w:styleId="9E922F64AB0C406AB6DB6D0BBC3826E21">
    <w:name w:val="9E922F64AB0C406AB6DB6D0BBC3826E21"/>
    <w:rsid w:val="00AC0473"/>
    <w:pPr>
      <w:tabs>
        <w:tab w:val="left" w:pos="5100"/>
        <w:tab w:val="right" w:pos="9967"/>
      </w:tabs>
      <w:spacing w:after="0" w:line="240" w:lineRule="auto"/>
    </w:pPr>
    <w:rPr>
      <w:rFonts w:eastAsiaTheme="minorHAnsi" w:cs="System"/>
      <w:bCs/>
      <w:noProof/>
      <w:spacing w:val="2"/>
      <w:sz w:val="17"/>
      <w:szCs w:val="17"/>
    </w:rPr>
  </w:style>
  <w:style w:type="paragraph" w:customStyle="1" w:styleId="7FCEBFB985804057B0BC8D255829F341">
    <w:name w:val="7FCEBFB985804057B0BC8D255829F341"/>
    <w:rsid w:val="00AC0473"/>
  </w:style>
  <w:style w:type="paragraph" w:customStyle="1" w:styleId="36E9BCB2A2274D80A83F878A8DBFE560">
    <w:name w:val="36E9BCB2A2274D80A83F878A8DBFE560"/>
    <w:rsid w:val="00AC0473"/>
  </w:style>
  <w:style w:type="paragraph" w:customStyle="1" w:styleId="644503FB81D9432AB669B226D595ADCC">
    <w:name w:val="644503FB81D9432AB669B226D595ADCC"/>
    <w:rsid w:val="00AC0473"/>
  </w:style>
  <w:style w:type="paragraph" w:customStyle="1" w:styleId="683767BBCEDC4AAA9620D061E6516C24">
    <w:name w:val="683767BBCEDC4AAA9620D061E6516C24"/>
    <w:rsid w:val="00AC0473"/>
  </w:style>
  <w:style w:type="paragraph" w:customStyle="1" w:styleId="15266CBFF58248FB9FF37775F3D5B697">
    <w:name w:val="15266CBFF58248FB9FF37775F3D5B697"/>
    <w:rsid w:val="00AC0473"/>
  </w:style>
  <w:style w:type="paragraph" w:customStyle="1" w:styleId="3DFDB40A2397407B874E381FC53AC84A">
    <w:name w:val="3DFDB40A2397407B874E381FC53AC84A"/>
    <w:rsid w:val="00AC0473"/>
  </w:style>
  <w:style w:type="paragraph" w:customStyle="1" w:styleId="C1DE0C1F0CE8498D9D6582E3D3BB6978">
    <w:name w:val="C1DE0C1F0CE8498D9D6582E3D3BB6978"/>
    <w:rsid w:val="00AC0473"/>
  </w:style>
  <w:style w:type="paragraph" w:customStyle="1" w:styleId="40FEEB65B069400A97042AEB9C97AD69">
    <w:name w:val="40FEEB65B069400A97042AEB9C97AD69"/>
    <w:rsid w:val="00AC0473"/>
  </w:style>
  <w:style w:type="paragraph" w:customStyle="1" w:styleId="FBCF8D01D5A741E3AB87413687787E5B">
    <w:name w:val="FBCF8D01D5A741E3AB87413687787E5B"/>
    <w:rsid w:val="00AC0473"/>
  </w:style>
  <w:style w:type="paragraph" w:customStyle="1" w:styleId="BD39D73A3FE445EDAE6CDBDB56FEB5EC">
    <w:name w:val="BD39D73A3FE445EDAE6CDBDB56FEB5EC"/>
    <w:rsid w:val="00AC0473"/>
  </w:style>
  <w:style w:type="paragraph" w:customStyle="1" w:styleId="8582D2F989D645C7A5E1F7BD3F209B6A">
    <w:name w:val="8582D2F989D645C7A5E1F7BD3F209B6A"/>
    <w:rsid w:val="00AC0473"/>
  </w:style>
  <w:style w:type="paragraph" w:customStyle="1" w:styleId="9FDF31F5310746C0B690F45A8E204684">
    <w:name w:val="9FDF31F5310746C0B690F45A8E204684"/>
    <w:rsid w:val="00AC0473"/>
  </w:style>
  <w:style w:type="paragraph" w:customStyle="1" w:styleId="4E832F98812C4C88912783E3A4DA195C">
    <w:name w:val="4E832F98812C4C88912783E3A4DA195C"/>
    <w:rsid w:val="00AC0473"/>
  </w:style>
  <w:style w:type="paragraph" w:customStyle="1" w:styleId="8D701A80E93D461D9107C93A78B62220">
    <w:name w:val="8D701A80E93D461D9107C93A78B62220"/>
    <w:rsid w:val="00AC0473"/>
  </w:style>
  <w:style w:type="paragraph" w:customStyle="1" w:styleId="FA067BEFAECD4305A47E925D574F099B">
    <w:name w:val="FA067BEFAECD4305A47E925D574F099B"/>
    <w:rsid w:val="00AC0473"/>
  </w:style>
  <w:style w:type="paragraph" w:customStyle="1" w:styleId="164D3888BC64408F98956C972D39CB59">
    <w:name w:val="164D3888BC64408F98956C972D39CB59"/>
    <w:rsid w:val="00AC0473"/>
  </w:style>
  <w:style w:type="paragraph" w:customStyle="1" w:styleId="69892576195744908082FDC080B10A3E">
    <w:name w:val="69892576195744908082FDC080B10A3E"/>
    <w:rsid w:val="00AC0473"/>
  </w:style>
  <w:style w:type="paragraph" w:customStyle="1" w:styleId="DA6609123E54422DB1DE96C559C4CF89">
    <w:name w:val="DA6609123E54422DB1DE96C559C4CF89"/>
    <w:rsid w:val="00AC0473"/>
  </w:style>
  <w:style w:type="paragraph" w:customStyle="1" w:styleId="57A7DE3ECF644A1A93735C95F57295AA">
    <w:name w:val="57A7DE3ECF644A1A93735C95F57295AA"/>
    <w:rsid w:val="00AC0473"/>
  </w:style>
  <w:style w:type="paragraph" w:customStyle="1" w:styleId="9E01F469A6EE4248881ECADD217AFE3F">
    <w:name w:val="9E01F469A6EE4248881ECADD217AFE3F"/>
    <w:rsid w:val="00AC0473"/>
  </w:style>
  <w:style w:type="paragraph" w:customStyle="1" w:styleId="2E525AA2FA8B40A7995AD5D72AD3D293">
    <w:name w:val="2E525AA2FA8B40A7995AD5D72AD3D293"/>
    <w:rsid w:val="00AC0473"/>
  </w:style>
  <w:style w:type="paragraph" w:customStyle="1" w:styleId="EB4127FDAE534213B4617A20D17CB7B2">
    <w:name w:val="EB4127FDAE534213B4617A20D17CB7B2"/>
    <w:rsid w:val="00AC0473"/>
  </w:style>
  <w:style w:type="paragraph" w:customStyle="1" w:styleId="6F598B95AE11402092C0FA9FE101E356">
    <w:name w:val="6F598B95AE11402092C0FA9FE101E356"/>
    <w:rsid w:val="00AC0473"/>
  </w:style>
  <w:style w:type="paragraph" w:customStyle="1" w:styleId="C4AEF92EAE5544A8B66D7348721AA513">
    <w:name w:val="C4AEF92EAE5544A8B66D7348721AA513"/>
    <w:rsid w:val="00AC0473"/>
  </w:style>
  <w:style w:type="paragraph" w:customStyle="1" w:styleId="7B67D3B23981448DADA660C9C867D6213">
    <w:name w:val="7B67D3B23981448DADA660C9C867D6213"/>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DB36DE067259497A80EC8CDF693B1BEE2">
    <w:name w:val="DB36DE067259497A80EC8CDF693B1BEE2"/>
    <w:rsid w:val="00AC0473"/>
    <w:pPr>
      <w:spacing w:after="0" w:line="270" w:lineRule="atLeast"/>
    </w:pPr>
    <w:rPr>
      <w:rFonts w:eastAsiaTheme="minorHAnsi" w:cs="System"/>
      <w:bCs/>
      <w:spacing w:val="2"/>
      <w:sz w:val="21"/>
      <w:lang w:eastAsia="en-US"/>
    </w:rPr>
  </w:style>
  <w:style w:type="paragraph" w:customStyle="1" w:styleId="9F427E521A5A4E4B9CF7AFC9A11EE6292">
    <w:name w:val="9F427E521A5A4E4B9CF7AFC9A11EE6292"/>
    <w:rsid w:val="00AC0473"/>
    <w:pPr>
      <w:spacing w:after="0" w:line="270" w:lineRule="atLeast"/>
    </w:pPr>
    <w:rPr>
      <w:rFonts w:eastAsiaTheme="minorHAnsi" w:cs="System"/>
      <w:bCs/>
      <w:spacing w:val="2"/>
      <w:sz w:val="21"/>
      <w:lang w:eastAsia="en-US"/>
    </w:rPr>
  </w:style>
  <w:style w:type="paragraph" w:customStyle="1" w:styleId="80B0CCFA0407428490675385438BEBA12">
    <w:name w:val="80B0CCFA0407428490675385438BEBA12"/>
    <w:rsid w:val="00AC0473"/>
    <w:pPr>
      <w:spacing w:after="0" w:line="270" w:lineRule="atLeast"/>
    </w:pPr>
    <w:rPr>
      <w:rFonts w:eastAsiaTheme="minorHAnsi" w:cs="System"/>
      <w:bCs/>
      <w:spacing w:val="2"/>
      <w:sz w:val="21"/>
      <w:lang w:eastAsia="en-US"/>
    </w:rPr>
  </w:style>
  <w:style w:type="paragraph" w:customStyle="1" w:styleId="07FF689F1F5B40C79092991555E3BE872">
    <w:name w:val="07FF689F1F5B40C79092991555E3BE872"/>
    <w:rsid w:val="00AC0473"/>
    <w:pPr>
      <w:spacing w:after="0" w:line="270" w:lineRule="atLeast"/>
    </w:pPr>
    <w:rPr>
      <w:rFonts w:eastAsiaTheme="minorHAnsi" w:cs="System"/>
      <w:bCs/>
      <w:spacing w:val="2"/>
      <w:sz w:val="21"/>
      <w:lang w:eastAsia="en-US"/>
    </w:rPr>
  </w:style>
  <w:style w:type="paragraph" w:customStyle="1" w:styleId="C01CF284C1B34310B2297EA73988FF382">
    <w:name w:val="C01CF284C1B34310B2297EA73988FF382"/>
    <w:rsid w:val="00AC0473"/>
    <w:pPr>
      <w:spacing w:after="0" w:line="270" w:lineRule="atLeast"/>
    </w:pPr>
    <w:rPr>
      <w:rFonts w:eastAsiaTheme="minorHAnsi" w:cs="System"/>
      <w:bCs/>
      <w:spacing w:val="2"/>
      <w:sz w:val="21"/>
      <w:lang w:eastAsia="en-US"/>
    </w:rPr>
  </w:style>
  <w:style w:type="paragraph" w:customStyle="1" w:styleId="6BA4310B65AE4910818AD52C4F978F3B2">
    <w:name w:val="6BA4310B65AE4910818AD52C4F978F3B2"/>
    <w:rsid w:val="00AC0473"/>
    <w:pPr>
      <w:spacing w:after="0" w:line="270" w:lineRule="atLeast"/>
    </w:pPr>
    <w:rPr>
      <w:rFonts w:eastAsiaTheme="minorHAnsi" w:cs="System"/>
      <w:bCs/>
      <w:spacing w:val="2"/>
      <w:sz w:val="21"/>
      <w:lang w:eastAsia="en-US"/>
    </w:rPr>
  </w:style>
  <w:style w:type="paragraph" w:customStyle="1" w:styleId="4E077E1A84754D80943EBF97EBDA3E2E2">
    <w:name w:val="4E077E1A84754D80943EBF97EBDA3E2E2"/>
    <w:rsid w:val="00AC0473"/>
    <w:pPr>
      <w:spacing w:after="0" w:line="270" w:lineRule="atLeast"/>
    </w:pPr>
    <w:rPr>
      <w:rFonts w:eastAsiaTheme="minorHAnsi" w:cs="System"/>
      <w:bCs/>
      <w:spacing w:val="2"/>
      <w:sz w:val="21"/>
      <w:lang w:eastAsia="en-US"/>
    </w:rPr>
  </w:style>
  <w:style w:type="paragraph" w:customStyle="1" w:styleId="4E832F98812C4C88912783E3A4DA195C1">
    <w:name w:val="4E832F98812C4C88912783E3A4DA195C1"/>
    <w:rsid w:val="00AC0473"/>
    <w:pPr>
      <w:spacing w:after="0" w:line="270" w:lineRule="atLeast"/>
    </w:pPr>
    <w:rPr>
      <w:rFonts w:eastAsiaTheme="minorHAnsi" w:cs="System"/>
      <w:bCs/>
      <w:spacing w:val="2"/>
      <w:sz w:val="21"/>
      <w:lang w:eastAsia="en-US"/>
    </w:rPr>
  </w:style>
  <w:style w:type="paragraph" w:customStyle="1" w:styleId="8D701A80E93D461D9107C93A78B622201">
    <w:name w:val="8D701A80E93D461D9107C93A78B622201"/>
    <w:rsid w:val="00AC0473"/>
    <w:pPr>
      <w:spacing w:after="0" w:line="270" w:lineRule="atLeast"/>
    </w:pPr>
    <w:rPr>
      <w:rFonts w:eastAsiaTheme="minorHAnsi" w:cs="System"/>
      <w:bCs/>
      <w:spacing w:val="2"/>
      <w:sz w:val="21"/>
      <w:lang w:eastAsia="en-US"/>
    </w:rPr>
  </w:style>
  <w:style w:type="paragraph" w:customStyle="1" w:styleId="FA067BEFAECD4305A47E925D574F099B1">
    <w:name w:val="FA067BEFAECD4305A47E925D574F099B1"/>
    <w:rsid w:val="00AC0473"/>
    <w:pPr>
      <w:spacing w:after="0" w:line="270" w:lineRule="atLeast"/>
    </w:pPr>
    <w:rPr>
      <w:rFonts w:eastAsiaTheme="minorHAnsi" w:cs="System"/>
      <w:bCs/>
      <w:spacing w:val="2"/>
      <w:sz w:val="21"/>
      <w:lang w:eastAsia="en-US"/>
    </w:rPr>
  </w:style>
  <w:style w:type="paragraph" w:customStyle="1" w:styleId="164D3888BC64408F98956C972D39CB591">
    <w:name w:val="164D3888BC64408F98956C972D39CB591"/>
    <w:rsid w:val="00AC0473"/>
    <w:pPr>
      <w:spacing w:after="0" w:line="270" w:lineRule="atLeast"/>
    </w:pPr>
    <w:rPr>
      <w:rFonts w:eastAsiaTheme="minorHAnsi" w:cs="System"/>
      <w:bCs/>
      <w:spacing w:val="2"/>
      <w:sz w:val="21"/>
      <w:lang w:eastAsia="en-US"/>
    </w:rPr>
  </w:style>
  <w:style w:type="paragraph" w:customStyle="1" w:styleId="69892576195744908082FDC080B10A3E1">
    <w:name w:val="69892576195744908082FDC080B10A3E1"/>
    <w:rsid w:val="00AC0473"/>
    <w:pPr>
      <w:spacing w:after="0" w:line="270" w:lineRule="atLeast"/>
    </w:pPr>
    <w:rPr>
      <w:rFonts w:eastAsiaTheme="minorHAnsi" w:cs="System"/>
      <w:bCs/>
      <w:spacing w:val="2"/>
      <w:sz w:val="21"/>
      <w:lang w:eastAsia="en-US"/>
    </w:rPr>
  </w:style>
  <w:style w:type="paragraph" w:customStyle="1" w:styleId="57A7DE3ECF644A1A93735C95F57295AA1">
    <w:name w:val="57A7DE3ECF644A1A93735C95F57295AA1"/>
    <w:rsid w:val="00AC0473"/>
    <w:pPr>
      <w:spacing w:after="0" w:line="270" w:lineRule="atLeast"/>
    </w:pPr>
    <w:rPr>
      <w:rFonts w:eastAsiaTheme="minorHAnsi" w:cs="System"/>
      <w:bCs/>
      <w:spacing w:val="2"/>
      <w:sz w:val="21"/>
      <w:lang w:eastAsia="en-US"/>
    </w:rPr>
  </w:style>
  <w:style w:type="paragraph" w:customStyle="1" w:styleId="9E01F469A6EE4248881ECADD217AFE3F1">
    <w:name w:val="9E01F469A6EE4248881ECADD217AFE3F1"/>
    <w:rsid w:val="00AC0473"/>
    <w:pPr>
      <w:spacing w:after="0" w:line="270" w:lineRule="atLeast"/>
    </w:pPr>
    <w:rPr>
      <w:rFonts w:eastAsiaTheme="minorHAnsi" w:cs="System"/>
      <w:bCs/>
      <w:spacing w:val="2"/>
      <w:sz w:val="21"/>
      <w:lang w:eastAsia="en-US"/>
    </w:rPr>
  </w:style>
  <w:style w:type="paragraph" w:customStyle="1" w:styleId="2E525AA2FA8B40A7995AD5D72AD3D2931">
    <w:name w:val="2E525AA2FA8B40A7995AD5D72AD3D2931"/>
    <w:rsid w:val="00AC0473"/>
    <w:pPr>
      <w:spacing w:after="0" w:line="270" w:lineRule="atLeast"/>
    </w:pPr>
    <w:rPr>
      <w:rFonts w:eastAsiaTheme="minorHAnsi" w:cs="System"/>
      <w:bCs/>
      <w:spacing w:val="2"/>
      <w:sz w:val="21"/>
      <w:lang w:eastAsia="en-US"/>
    </w:rPr>
  </w:style>
  <w:style w:type="paragraph" w:customStyle="1" w:styleId="6F598B95AE11402092C0FA9FE101E3561">
    <w:name w:val="6F598B95AE11402092C0FA9FE101E3561"/>
    <w:rsid w:val="00AC0473"/>
    <w:pPr>
      <w:spacing w:after="0" w:line="270" w:lineRule="atLeast"/>
    </w:pPr>
    <w:rPr>
      <w:rFonts w:eastAsiaTheme="minorHAnsi" w:cs="System"/>
      <w:bCs/>
      <w:spacing w:val="2"/>
      <w:sz w:val="21"/>
      <w:lang w:eastAsia="en-US"/>
    </w:rPr>
  </w:style>
  <w:style w:type="paragraph" w:customStyle="1" w:styleId="C4AEF92EAE5544A8B66D7348721AA5131">
    <w:name w:val="C4AEF92EAE5544A8B66D7348721AA5131"/>
    <w:rsid w:val="00AC0473"/>
    <w:pPr>
      <w:spacing w:after="0" w:line="270" w:lineRule="atLeast"/>
    </w:pPr>
    <w:rPr>
      <w:rFonts w:eastAsiaTheme="minorHAnsi" w:cs="System"/>
      <w:bCs/>
      <w:spacing w:val="2"/>
      <w:sz w:val="21"/>
      <w:lang w:eastAsia="en-US"/>
    </w:rPr>
  </w:style>
  <w:style w:type="paragraph" w:customStyle="1" w:styleId="9FDF31F5310746C0B690F45A8E2046841">
    <w:name w:val="9FDF31F5310746C0B690F45A8E2046841"/>
    <w:rsid w:val="00AC0473"/>
    <w:pPr>
      <w:tabs>
        <w:tab w:val="left" w:pos="5100"/>
        <w:tab w:val="right" w:pos="9967"/>
      </w:tabs>
      <w:spacing w:after="0" w:line="240" w:lineRule="auto"/>
    </w:pPr>
    <w:rPr>
      <w:rFonts w:eastAsiaTheme="minorHAnsi" w:cs="System"/>
      <w:bCs/>
      <w:noProof/>
      <w:spacing w:val="2"/>
      <w:sz w:val="17"/>
      <w:szCs w:val="17"/>
    </w:rPr>
  </w:style>
  <w:style w:type="paragraph" w:customStyle="1" w:styleId="C9DFE9C26D6C4708881E0C20EBDD19E7">
    <w:name w:val="C9DFE9C26D6C4708881E0C20EBDD19E7"/>
    <w:rsid w:val="00AC0473"/>
  </w:style>
  <w:style w:type="paragraph" w:customStyle="1" w:styleId="B9A93165880648FE89FB753BF37B20E9">
    <w:name w:val="B9A93165880648FE89FB753BF37B20E9"/>
    <w:rsid w:val="00AC0473"/>
  </w:style>
  <w:style w:type="paragraph" w:customStyle="1" w:styleId="725D53315E204D1B88B20EFAB32D7289">
    <w:name w:val="725D53315E204D1B88B20EFAB32D7289"/>
    <w:rsid w:val="00AC0473"/>
  </w:style>
  <w:style w:type="paragraph" w:customStyle="1" w:styleId="4488831746874AC0918792E02C588EAF">
    <w:name w:val="4488831746874AC0918792E02C588EAF"/>
    <w:rsid w:val="00AC0473"/>
  </w:style>
  <w:style w:type="paragraph" w:customStyle="1" w:styleId="89DEC2C6A8D54FC1A7D9C0C34C33887E">
    <w:name w:val="89DEC2C6A8D54FC1A7D9C0C34C33887E"/>
    <w:rsid w:val="00AC0473"/>
  </w:style>
  <w:style w:type="paragraph" w:customStyle="1" w:styleId="7A97F64123BD4901BF332805E01A0582">
    <w:name w:val="7A97F64123BD4901BF332805E01A0582"/>
    <w:rsid w:val="00AC0473"/>
  </w:style>
  <w:style w:type="paragraph" w:customStyle="1" w:styleId="39E8E6FCB3B445FDBF6FF445CA4C973D">
    <w:name w:val="39E8E6FCB3B445FDBF6FF445CA4C973D"/>
    <w:rsid w:val="00AC0473"/>
  </w:style>
  <w:style w:type="paragraph" w:customStyle="1" w:styleId="7D4A65E134DC4CDF80012B05F263F82B">
    <w:name w:val="7D4A65E134DC4CDF80012B05F263F82B"/>
    <w:rsid w:val="00AC0473"/>
  </w:style>
  <w:style w:type="paragraph" w:customStyle="1" w:styleId="815CE492AA2D4BFC922335747A29A77C">
    <w:name w:val="815CE492AA2D4BFC922335747A29A77C"/>
    <w:rsid w:val="00AC0473"/>
  </w:style>
  <w:style w:type="paragraph" w:customStyle="1" w:styleId="ED0709F646BB49D9B2BAA0CEB84B69D9">
    <w:name w:val="ED0709F646BB49D9B2BAA0CEB84B69D9"/>
    <w:rsid w:val="00AC0473"/>
  </w:style>
  <w:style w:type="paragraph" w:customStyle="1" w:styleId="BE474D53C6B94209B78D5322C026F196">
    <w:name w:val="BE474D53C6B94209B78D5322C026F196"/>
    <w:rsid w:val="00AC0473"/>
  </w:style>
  <w:style w:type="paragraph" w:customStyle="1" w:styleId="343284E6BD054B88829E0BF322387728">
    <w:name w:val="343284E6BD054B88829E0BF322387728"/>
    <w:rsid w:val="00AC0473"/>
  </w:style>
  <w:style w:type="paragraph" w:customStyle="1" w:styleId="41E10D97AB9348E785B129AEBA794D8E">
    <w:name w:val="41E10D97AB9348E785B129AEBA794D8E"/>
    <w:rsid w:val="00AC0473"/>
  </w:style>
  <w:style w:type="paragraph" w:customStyle="1" w:styleId="1F2074C623EB434DA54C4C8EC9874C3C">
    <w:name w:val="1F2074C623EB434DA54C4C8EC9874C3C"/>
    <w:rsid w:val="00AC0473"/>
  </w:style>
  <w:style w:type="paragraph" w:customStyle="1" w:styleId="210B8BCBBC534C1BB0F1A19BFD1202F1">
    <w:name w:val="210B8BCBBC534C1BB0F1A19BFD1202F1"/>
    <w:rsid w:val="00AC0473"/>
  </w:style>
  <w:style w:type="paragraph" w:customStyle="1" w:styleId="3BC5766D184942AEB0222F91CBE02AB9">
    <w:name w:val="3BC5766D184942AEB0222F91CBE02AB9"/>
    <w:rsid w:val="00AC0473"/>
  </w:style>
  <w:style w:type="paragraph" w:customStyle="1" w:styleId="8CA280DEA6ED482C8CFB973563E7BCC9">
    <w:name w:val="8CA280DEA6ED482C8CFB973563E7BCC9"/>
    <w:rsid w:val="00AC0473"/>
  </w:style>
  <w:style w:type="paragraph" w:customStyle="1" w:styleId="2102DC6F7AC7418CB15EF0C617DC4168">
    <w:name w:val="2102DC6F7AC7418CB15EF0C617DC4168"/>
    <w:rsid w:val="00AC0473"/>
  </w:style>
  <w:style w:type="paragraph" w:customStyle="1" w:styleId="1EC8B1ADA53F428F85D2AF129658B1D3">
    <w:name w:val="1EC8B1ADA53F428F85D2AF129658B1D3"/>
    <w:rsid w:val="00AC0473"/>
  </w:style>
  <w:style w:type="paragraph" w:customStyle="1" w:styleId="F9783D986FE04AE8A648D041C7916F24">
    <w:name w:val="F9783D986FE04AE8A648D041C7916F24"/>
    <w:rsid w:val="00AC0473"/>
  </w:style>
  <w:style w:type="paragraph" w:customStyle="1" w:styleId="326351ADA963466DB5B85B53EF444545">
    <w:name w:val="326351ADA963466DB5B85B53EF444545"/>
    <w:rsid w:val="00AC0473"/>
  </w:style>
  <w:style w:type="paragraph" w:customStyle="1" w:styleId="31CA88FA0BED47BE88C133F955F2D0DC">
    <w:name w:val="31CA88FA0BED47BE88C133F955F2D0DC"/>
    <w:rsid w:val="00AC0473"/>
  </w:style>
  <w:style w:type="paragraph" w:customStyle="1" w:styleId="4B30121E82094D98842E101A920683B8">
    <w:name w:val="4B30121E82094D98842E101A920683B8"/>
    <w:rsid w:val="00AC0473"/>
  </w:style>
  <w:style w:type="paragraph" w:customStyle="1" w:styleId="76268B307BFF4FC1B27E11DDD492FF44">
    <w:name w:val="76268B307BFF4FC1B27E11DDD492FF44"/>
    <w:rsid w:val="00AC0473"/>
  </w:style>
  <w:style w:type="paragraph" w:customStyle="1" w:styleId="0AC1D339CBD446ABB532FC4F1B7A6F34">
    <w:name w:val="0AC1D339CBD446ABB532FC4F1B7A6F34"/>
    <w:rsid w:val="00AC0473"/>
  </w:style>
  <w:style w:type="paragraph" w:customStyle="1" w:styleId="053F008DE7A9412899DFC45F47659A54">
    <w:name w:val="053F008DE7A9412899DFC45F47659A54"/>
    <w:rsid w:val="00AC0473"/>
  </w:style>
  <w:style w:type="paragraph" w:customStyle="1" w:styleId="0C6BADB9D59F4E54837FBAE5B674C6CB">
    <w:name w:val="0C6BADB9D59F4E54837FBAE5B674C6CB"/>
    <w:rsid w:val="00AC0473"/>
  </w:style>
  <w:style w:type="paragraph" w:customStyle="1" w:styleId="19165361E3614D79B041E1D3C3115530">
    <w:name w:val="19165361E3614D79B041E1D3C3115530"/>
    <w:rsid w:val="00AC0473"/>
  </w:style>
  <w:style w:type="paragraph" w:customStyle="1" w:styleId="F3DF427D9BF94D6CA2496548FD91BC0C">
    <w:name w:val="F3DF427D9BF94D6CA2496548FD91BC0C"/>
    <w:rsid w:val="00AC0473"/>
  </w:style>
  <w:style w:type="paragraph" w:customStyle="1" w:styleId="8790E22088764388B17E71BAFC7C2DA4">
    <w:name w:val="8790E22088764388B17E71BAFC7C2DA4"/>
    <w:rsid w:val="00AC0473"/>
  </w:style>
  <w:style w:type="paragraph" w:customStyle="1" w:styleId="F747BD884BD842E6B9DF3247D96767FE">
    <w:name w:val="F747BD884BD842E6B9DF3247D96767FE"/>
    <w:rsid w:val="00AC0473"/>
  </w:style>
  <w:style w:type="paragraph" w:customStyle="1" w:styleId="560EB8CD18054F2984379B238AA3A87B">
    <w:name w:val="560EB8CD18054F2984379B238AA3A87B"/>
    <w:rsid w:val="00AC0473"/>
  </w:style>
  <w:style w:type="paragraph" w:customStyle="1" w:styleId="6678B8E1FDC34FD5BC6F26AA04E41C47">
    <w:name w:val="6678B8E1FDC34FD5BC6F26AA04E41C47"/>
    <w:rsid w:val="00AC0473"/>
  </w:style>
  <w:style w:type="paragraph" w:customStyle="1" w:styleId="BF5C2D7B81424D539CB87E39263E19EC">
    <w:name w:val="BF5C2D7B81424D539CB87E39263E19EC"/>
    <w:rsid w:val="00AC0473"/>
  </w:style>
  <w:style w:type="paragraph" w:customStyle="1" w:styleId="9AAA851B5E5345EB80999DA280AD1E30">
    <w:name w:val="9AAA851B5E5345EB80999DA280AD1E30"/>
    <w:rsid w:val="00AC0473"/>
  </w:style>
  <w:style w:type="paragraph" w:customStyle="1" w:styleId="CFE2E3E918904E11B9B4AE5A3019EDC2">
    <w:name w:val="CFE2E3E918904E11B9B4AE5A3019EDC2"/>
    <w:rsid w:val="00AC0473"/>
  </w:style>
  <w:style w:type="paragraph" w:customStyle="1" w:styleId="104240C4D709453BB4FA64C22AA18434">
    <w:name w:val="104240C4D709453BB4FA64C22AA18434"/>
    <w:rsid w:val="00AC0473"/>
  </w:style>
  <w:style w:type="paragraph" w:customStyle="1" w:styleId="76EC9B86B5114ACEA52CC4C9931D9971">
    <w:name w:val="76EC9B86B5114ACEA52CC4C9931D9971"/>
    <w:rsid w:val="00AC0473"/>
  </w:style>
  <w:style w:type="paragraph" w:customStyle="1" w:styleId="28E07E146F58409E8FA8DB22A02B73DA">
    <w:name w:val="28E07E146F58409E8FA8DB22A02B73DA"/>
    <w:rsid w:val="00AC0473"/>
  </w:style>
  <w:style w:type="paragraph" w:customStyle="1" w:styleId="DC900BC5562E478493066BAA43ABA778">
    <w:name w:val="DC900BC5562E478493066BAA43ABA778"/>
    <w:rsid w:val="00AC0473"/>
  </w:style>
  <w:style w:type="paragraph" w:customStyle="1" w:styleId="479FEFE8B87A4E78867A8E158BDDF079">
    <w:name w:val="479FEFE8B87A4E78867A8E158BDDF079"/>
    <w:rsid w:val="00AC0473"/>
  </w:style>
  <w:style w:type="paragraph" w:customStyle="1" w:styleId="53281A501177455188B06EC34C12B7FC">
    <w:name w:val="53281A501177455188B06EC34C12B7FC"/>
    <w:rsid w:val="00AC0473"/>
  </w:style>
  <w:style w:type="paragraph" w:customStyle="1" w:styleId="71E4DCF8A706406588CC6D4916A067DC">
    <w:name w:val="71E4DCF8A706406588CC6D4916A067DC"/>
    <w:rsid w:val="00AC0473"/>
  </w:style>
  <w:style w:type="paragraph" w:customStyle="1" w:styleId="C81ED420185547B491A576A2E1B02F37">
    <w:name w:val="C81ED420185547B491A576A2E1B02F37"/>
    <w:rsid w:val="00AC0473"/>
  </w:style>
  <w:style w:type="paragraph" w:customStyle="1" w:styleId="3DF0082847F148FEA8646AEF6D002CFF">
    <w:name w:val="3DF0082847F148FEA8646AEF6D002CFF"/>
    <w:rsid w:val="00AC0473"/>
  </w:style>
  <w:style w:type="paragraph" w:customStyle="1" w:styleId="06502D8918944C4E9008B0049F34F4E1">
    <w:name w:val="06502D8918944C4E9008B0049F34F4E1"/>
    <w:rsid w:val="00AC0473"/>
  </w:style>
  <w:style w:type="paragraph" w:customStyle="1" w:styleId="7A35F924424D4C03B0384FE5FC0E6184">
    <w:name w:val="7A35F924424D4C03B0384FE5FC0E6184"/>
    <w:rsid w:val="00AC0473"/>
  </w:style>
  <w:style w:type="paragraph" w:customStyle="1" w:styleId="E142451CAF0442F6BE05A183F8C7152E">
    <w:name w:val="E142451CAF0442F6BE05A183F8C7152E"/>
    <w:rsid w:val="00AC0473"/>
  </w:style>
  <w:style w:type="paragraph" w:customStyle="1" w:styleId="1297687AC80C4942AA0D2FB1603FDB22">
    <w:name w:val="1297687AC80C4942AA0D2FB1603FDB22"/>
    <w:rsid w:val="00AC0473"/>
  </w:style>
  <w:style w:type="paragraph" w:customStyle="1" w:styleId="0E04FF2951E04D67902B6321C014B4D7">
    <w:name w:val="0E04FF2951E04D67902B6321C014B4D7"/>
    <w:rsid w:val="00AC0473"/>
  </w:style>
  <w:style w:type="paragraph" w:customStyle="1" w:styleId="FC6CBA30EE014766A14D301D2CB19C39">
    <w:name w:val="FC6CBA30EE014766A14D301D2CB19C39"/>
    <w:rsid w:val="00AC0473"/>
  </w:style>
  <w:style w:type="paragraph" w:customStyle="1" w:styleId="9EA38F479BA1430392557F2398235F13">
    <w:name w:val="9EA38F479BA1430392557F2398235F13"/>
    <w:rsid w:val="00AC0473"/>
  </w:style>
  <w:style w:type="paragraph" w:customStyle="1" w:styleId="1DC7757ADA5E4CFCB56ABBF5BF00E739">
    <w:name w:val="1DC7757ADA5E4CFCB56ABBF5BF00E739"/>
    <w:rsid w:val="00AC0473"/>
  </w:style>
  <w:style w:type="paragraph" w:customStyle="1" w:styleId="4A41D729D3CE44A3BF2A5A2A74AD0D25">
    <w:name w:val="4A41D729D3CE44A3BF2A5A2A74AD0D25"/>
    <w:rsid w:val="00AC0473"/>
  </w:style>
  <w:style w:type="paragraph" w:customStyle="1" w:styleId="71ED4B087471452BA4DDC5CA272D4EBE">
    <w:name w:val="71ED4B087471452BA4DDC5CA272D4EBE"/>
    <w:rsid w:val="00AC0473"/>
  </w:style>
  <w:style w:type="paragraph" w:customStyle="1" w:styleId="4D84F80A80744050AB6229F69A2188BA">
    <w:name w:val="4D84F80A80744050AB6229F69A2188BA"/>
    <w:rsid w:val="00AC0473"/>
  </w:style>
  <w:style w:type="paragraph" w:customStyle="1" w:styleId="FF561621FB684CB49367AC8C47379FFA">
    <w:name w:val="FF561621FB684CB49367AC8C47379FFA"/>
    <w:rsid w:val="00AC0473"/>
  </w:style>
  <w:style w:type="paragraph" w:customStyle="1" w:styleId="BBABE076B23B4FBE8F7D6AAED77EAC96">
    <w:name w:val="BBABE076B23B4FBE8F7D6AAED77EAC96"/>
    <w:rsid w:val="00AC0473"/>
  </w:style>
  <w:style w:type="paragraph" w:customStyle="1" w:styleId="5101B31BE03849F08A30AD487E69BD59">
    <w:name w:val="5101B31BE03849F08A30AD487E69BD59"/>
    <w:rsid w:val="00AC0473"/>
  </w:style>
  <w:style w:type="paragraph" w:customStyle="1" w:styleId="142C36B6DDD64EE08DA366ADFE94659C">
    <w:name w:val="142C36B6DDD64EE08DA366ADFE94659C"/>
    <w:rsid w:val="00AC0473"/>
  </w:style>
  <w:style w:type="paragraph" w:customStyle="1" w:styleId="FF557F7E9DBA49D289832EE2057F3EBB">
    <w:name w:val="FF557F7E9DBA49D289832EE2057F3EBB"/>
    <w:rsid w:val="00AC0473"/>
  </w:style>
  <w:style w:type="paragraph" w:customStyle="1" w:styleId="FC2D4EC84604417F80BF6B74308FCA4F">
    <w:name w:val="FC2D4EC84604417F80BF6B74308FCA4F"/>
    <w:rsid w:val="00AC0473"/>
  </w:style>
  <w:style w:type="paragraph" w:customStyle="1" w:styleId="72767C671FB14A38823D7F24826B2BD6">
    <w:name w:val="72767C671FB14A38823D7F24826B2BD6"/>
    <w:rsid w:val="00AC0473"/>
  </w:style>
  <w:style w:type="paragraph" w:customStyle="1" w:styleId="9F0FADE927AE4F17A65CEC2A7432DA0A">
    <w:name w:val="9F0FADE927AE4F17A65CEC2A7432DA0A"/>
    <w:rsid w:val="00AC0473"/>
  </w:style>
  <w:style w:type="paragraph" w:customStyle="1" w:styleId="BD79D2CA3C5B4922AC1020EA8B91709E">
    <w:name w:val="BD79D2CA3C5B4922AC1020EA8B91709E"/>
    <w:rsid w:val="00AC0473"/>
  </w:style>
  <w:style w:type="paragraph" w:customStyle="1" w:styleId="D5F0054494CE4E8AA9D4573B47E3079A">
    <w:name w:val="D5F0054494CE4E8AA9D4573B47E3079A"/>
    <w:rsid w:val="00AC0473"/>
  </w:style>
  <w:style w:type="paragraph" w:customStyle="1" w:styleId="BE9423316FC943BF8065BDEBA6866B26">
    <w:name w:val="BE9423316FC943BF8065BDEBA6866B26"/>
    <w:rsid w:val="00AC0473"/>
  </w:style>
  <w:style w:type="paragraph" w:customStyle="1" w:styleId="658FB7A972004F60BCA6D14607E09215">
    <w:name w:val="658FB7A972004F60BCA6D14607E09215"/>
    <w:rsid w:val="00AC0473"/>
  </w:style>
  <w:style w:type="paragraph" w:customStyle="1" w:styleId="7B2F2B73E90944DF8943B86E1ED9059E">
    <w:name w:val="7B2F2B73E90944DF8943B86E1ED9059E"/>
    <w:rsid w:val="00AC0473"/>
  </w:style>
  <w:style w:type="paragraph" w:customStyle="1" w:styleId="D5D8AC60D5154D37B2A94A0E3C97EAA4">
    <w:name w:val="D5D8AC60D5154D37B2A94A0E3C97EAA4"/>
    <w:rsid w:val="00AC0473"/>
  </w:style>
  <w:style w:type="paragraph" w:customStyle="1" w:styleId="67559B5690D04150BA10994FA394F30B">
    <w:name w:val="67559B5690D04150BA10994FA394F30B"/>
    <w:rsid w:val="00AC0473"/>
  </w:style>
  <w:style w:type="paragraph" w:customStyle="1" w:styleId="E99860A7254F4A8E9D9315CF27898B98">
    <w:name w:val="E99860A7254F4A8E9D9315CF27898B98"/>
    <w:rsid w:val="00AC0473"/>
  </w:style>
  <w:style w:type="paragraph" w:customStyle="1" w:styleId="499AE326022742CBA76A57353855991F">
    <w:name w:val="499AE326022742CBA76A57353855991F"/>
    <w:rsid w:val="00AC0473"/>
  </w:style>
  <w:style w:type="paragraph" w:customStyle="1" w:styleId="292AB4F9422548B7BC1B7B5524B0464D">
    <w:name w:val="292AB4F9422548B7BC1B7B5524B0464D"/>
    <w:rsid w:val="00AC0473"/>
  </w:style>
  <w:style w:type="paragraph" w:customStyle="1" w:styleId="E0B70E99913A4BA49A6DCCC5D573776A">
    <w:name w:val="E0B70E99913A4BA49A6DCCC5D573776A"/>
    <w:rsid w:val="00AC0473"/>
  </w:style>
  <w:style w:type="paragraph" w:customStyle="1" w:styleId="D98F93E7137A4D1197D20A5B33C2057C">
    <w:name w:val="D98F93E7137A4D1197D20A5B33C2057C"/>
    <w:rsid w:val="00AC0473"/>
  </w:style>
  <w:style w:type="paragraph" w:customStyle="1" w:styleId="981E01CEFA2A423BBFF867CC30C5C241">
    <w:name w:val="981E01CEFA2A423BBFF867CC30C5C241"/>
    <w:rsid w:val="00AC0473"/>
  </w:style>
  <w:style w:type="paragraph" w:customStyle="1" w:styleId="B1669BF83102443AA4C65A94BC015A3D">
    <w:name w:val="B1669BF83102443AA4C65A94BC015A3D"/>
    <w:rsid w:val="00AC0473"/>
  </w:style>
  <w:style w:type="paragraph" w:customStyle="1" w:styleId="E15499FE54E9445AB9519B9E9F6581E8">
    <w:name w:val="E15499FE54E9445AB9519B9E9F6581E8"/>
    <w:rsid w:val="00AC0473"/>
  </w:style>
  <w:style w:type="paragraph" w:customStyle="1" w:styleId="80D3257DC4DB4C4EB5F0E99E9F8480D8">
    <w:name w:val="80D3257DC4DB4C4EB5F0E99E9F8480D8"/>
    <w:rsid w:val="00AC0473"/>
  </w:style>
  <w:style w:type="paragraph" w:customStyle="1" w:styleId="3706CD4E03C748D48026195A5180643D">
    <w:name w:val="3706CD4E03C748D48026195A5180643D"/>
    <w:rsid w:val="00AC0473"/>
  </w:style>
  <w:style w:type="paragraph" w:customStyle="1" w:styleId="F144BD31347D439CB1B97CBD1D42153F">
    <w:name w:val="F144BD31347D439CB1B97CBD1D42153F"/>
    <w:rsid w:val="00AC0473"/>
  </w:style>
  <w:style w:type="paragraph" w:customStyle="1" w:styleId="CBD763994E3B43589C101F4D16CB7AFC">
    <w:name w:val="CBD763994E3B43589C101F4D16CB7AFC"/>
    <w:rsid w:val="00AC0473"/>
  </w:style>
  <w:style w:type="paragraph" w:customStyle="1" w:styleId="E0F69D9BFABD4E01A3F17089EF2CDB4A">
    <w:name w:val="E0F69D9BFABD4E01A3F17089EF2CDB4A"/>
    <w:rsid w:val="00AC0473"/>
  </w:style>
  <w:style w:type="paragraph" w:customStyle="1" w:styleId="828A0F024D7844589C43EE7BDABEC392">
    <w:name w:val="828A0F024D7844589C43EE7BDABEC392"/>
    <w:rsid w:val="00AC0473"/>
  </w:style>
  <w:style w:type="paragraph" w:customStyle="1" w:styleId="7AC10CA2F81B45A68C294E69066257C3">
    <w:name w:val="7AC10CA2F81B45A68C294E69066257C3"/>
    <w:rsid w:val="00AC0473"/>
  </w:style>
  <w:style w:type="paragraph" w:customStyle="1" w:styleId="EF17151037A64720A5E16983B53153DA">
    <w:name w:val="EF17151037A64720A5E16983B53153DA"/>
    <w:rsid w:val="00AC0473"/>
  </w:style>
  <w:style w:type="paragraph" w:customStyle="1" w:styleId="DC54F49AD7234267BDA8B43C2C0876DD">
    <w:name w:val="DC54F49AD7234267BDA8B43C2C0876DD"/>
    <w:rsid w:val="00AC0473"/>
  </w:style>
  <w:style w:type="paragraph" w:customStyle="1" w:styleId="66195BCA5D454AA39BD112F015DF6C7C">
    <w:name w:val="66195BCA5D454AA39BD112F015DF6C7C"/>
    <w:rsid w:val="00AC0473"/>
  </w:style>
  <w:style w:type="paragraph" w:customStyle="1" w:styleId="7B8B1C75C17D4A219B14B8D6E2405C97">
    <w:name w:val="7B8B1C75C17D4A219B14B8D6E2405C97"/>
    <w:rsid w:val="00AC0473"/>
  </w:style>
  <w:style w:type="paragraph" w:customStyle="1" w:styleId="4A7E1EE95F2340BDBA9C96EBD840A4ED">
    <w:name w:val="4A7E1EE95F2340BDBA9C96EBD840A4ED"/>
    <w:rsid w:val="00AC0473"/>
  </w:style>
  <w:style w:type="paragraph" w:customStyle="1" w:styleId="D4FF23D70F39457798EC0A2D5AFD866D">
    <w:name w:val="D4FF23D70F39457798EC0A2D5AFD866D"/>
    <w:rsid w:val="00AC0473"/>
  </w:style>
  <w:style w:type="paragraph" w:customStyle="1" w:styleId="06F545ACA6A0490C911E10BC45E67563">
    <w:name w:val="06F545ACA6A0490C911E10BC45E67563"/>
    <w:rsid w:val="00AC0473"/>
  </w:style>
  <w:style w:type="paragraph" w:customStyle="1" w:styleId="4F06C8F6A3EE4EA88BF0974A529C87BE">
    <w:name w:val="4F06C8F6A3EE4EA88BF0974A529C87BE"/>
    <w:rsid w:val="00AC0473"/>
  </w:style>
  <w:style w:type="paragraph" w:customStyle="1" w:styleId="BFADDA35D1DA4F6EA98EA0D8967B823A">
    <w:name w:val="BFADDA35D1DA4F6EA98EA0D8967B823A"/>
    <w:rsid w:val="00AC0473"/>
  </w:style>
  <w:style w:type="paragraph" w:customStyle="1" w:styleId="214084AAF2084A9699EC5C80C7B1E728">
    <w:name w:val="214084AAF2084A9699EC5C80C7B1E728"/>
    <w:rsid w:val="00AC0473"/>
  </w:style>
  <w:style w:type="paragraph" w:customStyle="1" w:styleId="A92793F5092C479D9D5E2714BF5DAB91">
    <w:name w:val="A92793F5092C479D9D5E2714BF5DAB91"/>
    <w:rsid w:val="00AC0473"/>
  </w:style>
  <w:style w:type="paragraph" w:customStyle="1" w:styleId="7642CF130BCA435EA19371C3BE3C3381">
    <w:name w:val="7642CF130BCA435EA19371C3BE3C3381"/>
    <w:rsid w:val="00AC0473"/>
  </w:style>
  <w:style w:type="paragraph" w:customStyle="1" w:styleId="4340C075677C4009BC1BDFED1016A4B4">
    <w:name w:val="4340C075677C4009BC1BDFED1016A4B4"/>
    <w:rsid w:val="00AC0473"/>
  </w:style>
  <w:style w:type="paragraph" w:customStyle="1" w:styleId="AEF094E7506446BD88C52C0129056F30">
    <w:name w:val="AEF094E7506446BD88C52C0129056F30"/>
    <w:rsid w:val="00AC0473"/>
  </w:style>
  <w:style w:type="paragraph" w:customStyle="1" w:styleId="08EDC09993114CAABCD6EF958F602866">
    <w:name w:val="08EDC09993114CAABCD6EF958F602866"/>
    <w:rsid w:val="00AC0473"/>
  </w:style>
  <w:style w:type="paragraph" w:customStyle="1" w:styleId="942C16E87A254444B41B558BB543A6EB">
    <w:name w:val="942C16E87A254444B41B558BB543A6EB"/>
    <w:rsid w:val="00AC0473"/>
  </w:style>
  <w:style w:type="paragraph" w:customStyle="1" w:styleId="8223B8401C0F409D9FC9DD697B0EFC13">
    <w:name w:val="8223B8401C0F409D9FC9DD697B0EFC13"/>
    <w:rsid w:val="00AC0473"/>
  </w:style>
  <w:style w:type="paragraph" w:customStyle="1" w:styleId="20EF35E63F954B14807E40CBFFD05CD5">
    <w:name w:val="20EF35E63F954B14807E40CBFFD05CD5"/>
    <w:rsid w:val="00AC0473"/>
  </w:style>
  <w:style w:type="paragraph" w:customStyle="1" w:styleId="4ED5208DEEFE4DF2A6F46798E7352DC1">
    <w:name w:val="4ED5208DEEFE4DF2A6F46798E7352DC1"/>
    <w:rsid w:val="00AC0473"/>
  </w:style>
  <w:style w:type="paragraph" w:customStyle="1" w:styleId="B9806289671448D2ACF7B8465EEA689A">
    <w:name w:val="B9806289671448D2ACF7B8465EEA689A"/>
    <w:rsid w:val="00AC0473"/>
  </w:style>
  <w:style w:type="paragraph" w:customStyle="1" w:styleId="065BBD60C8D74E79B3A129162669D021">
    <w:name w:val="065BBD60C8D74E79B3A129162669D021"/>
    <w:rsid w:val="00AC0473"/>
  </w:style>
  <w:style w:type="paragraph" w:customStyle="1" w:styleId="E7B9F6D376F34C63BC57C5C9ED3CEC30">
    <w:name w:val="E7B9F6D376F34C63BC57C5C9ED3CEC30"/>
    <w:rsid w:val="00AC0473"/>
  </w:style>
  <w:style w:type="paragraph" w:customStyle="1" w:styleId="801250ABCC3C45228DFEFAA91C0237F5">
    <w:name w:val="801250ABCC3C45228DFEFAA91C0237F5"/>
    <w:rsid w:val="00AC0473"/>
  </w:style>
  <w:style w:type="paragraph" w:customStyle="1" w:styleId="0600AEDD82CB497AADCF42AD26792526">
    <w:name w:val="0600AEDD82CB497AADCF42AD26792526"/>
    <w:rsid w:val="00AC0473"/>
  </w:style>
  <w:style w:type="paragraph" w:customStyle="1" w:styleId="D13D27ECF33E47F681992A98A293704A">
    <w:name w:val="D13D27ECF33E47F681992A98A293704A"/>
    <w:rsid w:val="00AC0473"/>
  </w:style>
  <w:style w:type="paragraph" w:customStyle="1" w:styleId="509C30A002894B42BD15FD8422EF5803">
    <w:name w:val="509C30A002894B42BD15FD8422EF5803"/>
    <w:rsid w:val="00AC0473"/>
  </w:style>
  <w:style w:type="paragraph" w:customStyle="1" w:styleId="836438CDC8B14F2396F7259AA585E124">
    <w:name w:val="836438CDC8B14F2396F7259AA585E124"/>
    <w:rsid w:val="00AC0473"/>
  </w:style>
  <w:style w:type="paragraph" w:customStyle="1" w:styleId="5B242261EF9844BABC06A75D42E169BD">
    <w:name w:val="5B242261EF9844BABC06A75D42E169BD"/>
    <w:rsid w:val="00AC0473"/>
  </w:style>
  <w:style w:type="paragraph" w:customStyle="1" w:styleId="AF24E1DD88384E62939024FC4E8DAEDA">
    <w:name w:val="AF24E1DD88384E62939024FC4E8DAEDA"/>
    <w:rsid w:val="00AC0473"/>
  </w:style>
  <w:style w:type="paragraph" w:customStyle="1" w:styleId="6B36F4FA59F24D4998D7A4663392916A">
    <w:name w:val="6B36F4FA59F24D4998D7A4663392916A"/>
    <w:rsid w:val="00AC0473"/>
  </w:style>
  <w:style w:type="paragraph" w:customStyle="1" w:styleId="5DC3A1658A8E4B6B9AB57248906B8764">
    <w:name w:val="5DC3A1658A8E4B6B9AB57248906B8764"/>
    <w:rsid w:val="00AC0473"/>
  </w:style>
  <w:style w:type="paragraph" w:customStyle="1" w:styleId="0F4D77BD4F824E439AF59AA975C475CC">
    <w:name w:val="0F4D77BD4F824E439AF59AA975C475CC"/>
    <w:rsid w:val="00AC0473"/>
  </w:style>
  <w:style w:type="paragraph" w:customStyle="1" w:styleId="2F5FBA96C63E41F5888D4B5967717868">
    <w:name w:val="2F5FBA96C63E41F5888D4B5967717868"/>
    <w:rsid w:val="00AC0473"/>
  </w:style>
  <w:style w:type="paragraph" w:customStyle="1" w:styleId="0833B220DF5F43CFB64AB9C1DCB2B031">
    <w:name w:val="0833B220DF5F43CFB64AB9C1DCB2B031"/>
    <w:rsid w:val="00AC0473"/>
  </w:style>
  <w:style w:type="paragraph" w:customStyle="1" w:styleId="6DC58DEE6F2E41689B4FBF573D6AD61C">
    <w:name w:val="6DC58DEE6F2E41689B4FBF573D6AD61C"/>
    <w:rsid w:val="00AC0473"/>
  </w:style>
  <w:style w:type="paragraph" w:customStyle="1" w:styleId="9B61F9AD31C54EC38E1CC68100C7119E">
    <w:name w:val="9B61F9AD31C54EC38E1CC68100C7119E"/>
    <w:rsid w:val="00AC0473"/>
  </w:style>
  <w:style w:type="paragraph" w:customStyle="1" w:styleId="67D2878174144E8CADE1DF06429A746C">
    <w:name w:val="67D2878174144E8CADE1DF06429A746C"/>
    <w:rsid w:val="00AC0473"/>
  </w:style>
  <w:style w:type="paragraph" w:customStyle="1" w:styleId="3C5E95C4AFEE4FBA9715D3E6C0BBFB3C">
    <w:name w:val="3C5E95C4AFEE4FBA9715D3E6C0BBFB3C"/>
    <w:rsid w:val="00AC0473"/>
  </w:style>
  <w:style w:type="paragraph" w:customStyle="1" w:styleId="2A59A28BDF074C599B67424F3361CA51">
    <w:name w:val="2A59A28BDF074C599B67424F3361CA51"/>
    <w:rsid w:val="00AC0473"/>
  </w:style>
  <w:style w:type="paragraph" w:customStyle="1" w:styleId="4AED49C6201147659077E1CD9FDB4737">
    <w:name w:val="4AED49C6201147659077E1CD9FDB4737"/>
    <w:rsid w:val="00AC0473"/>
  </w:style>
  <w:style w:type="paragraph" w:customStyle="1" w:styleId="761F0282A9D84951AB1221A630B662A3">
    <w:name w:val="761F0282A9D84951AB1221A630B662A3"/>
    <w:rsid w:val="00AC0473"/>
  </w:style>
  <w:style w:type="paragraph" w:customStyle="1" w:styleId="DB4AF410E1AC4E2CA3E25700F7D7CC3B">
    <w:name w:val="DB4AF410E1AC4E2CA3E25700F7D7CC3B"/>
    <w:rsid w:val="00AC0473"/>
  </w:style>
  <w:style w:type="paragraph" w:customStyle="1" w:styleId="786A68569A184067BE224904A21B8B6D">
    <w:name w:val="786A68569A184067BE224904A21B8B6D"/>
    <w:rsid w:val="00AC0473"/>
  </w:style>
  <w:style w:type="paragraph" w:customStyle="1" w:styleId="61E335EC7E1A4F4F8FD1D8995148E068">
    <w:name w:val="61E335EC7E1A4F4F8FD1D8995148E068"/>
    <w:rsid w:val="00AC0473"/>
  </w:style>
  <w:style w:type="paragraph" w:customStyle="1" w:styleId="245A36622102441986433D9614123514">
    <w:name w:val="245A36622102441986433D9614123514"/>
    <w:rsid w:val="00AC0473"/>
  </w:style>
  <w:style w:type="paragraph" w:customStyle="1" w:styleId="BCE7BFEFF92548788D35BA537F2DF415">
    <w:name w:val="BCE7BFEFF92548788D35BA537F2DF415"/>
    <w:rsid w:val="00AC0473"/>
  </w:style>
  <w:style w:type="paragraph" w:customStyle="1" w:styleId="C61084DB22054C84AB8967402730E9C7">
    <w:name w:val="C61084DB22054C84AB8967402730E9C7"/>
    <w:rsid w:val="00AC0473"/>
  </w:style>
  <w:style w:type="paragraph" w:customStyle="1" w:styleId="BEC2864C457A40A88006CD576E4A09E8">
    <w:name w:val="BEC2864C457A40A88006CD576E4A09E8"/>
    <w:rsid w:val="00AC0473"/>
  </w:style>
  <w:style w:type="paragraph" w:customStyle="1" w:styleId="C62C8B1FE04E4F57AF6DE06FBEDF0172">
    <w:name w:val="C62C8B1FE04E4F57AF6DE06FBEDF0172"/>
    <w:rsid w:val="00AC0473"/>
  </w:style>
  <w:style w:type="paragraph" w:customStyle="1" w:styleId="C3DBC9FA4DDA45568CA3A4DD27A0EFD3">
    <w:name w:val="C3DBC9FA4DDA45568CA3A4DD27A0EFD3"/>
    <w:rsid w:val="00AC0473"/>
  </w:style>
  <w:style w:type="paragraph" w:customStyle="1" w:styleId="290E4258D574429BBB64951D319E9C09">
    <w:name w:val="290E4258D574429BBB64951D319E9C09"/>
    <w:rsid w:val="00AC0473"/>
  </w:style>
  <w:style w:type="paragraph" w:customStyle="1" w:styleId="1F5B464D9C454CE38869E9B14C477FC7">
    <w:name w:val="1F5B464D9C454CE38869E9B14C477FC7"/>
    <w:rsid w:val="00AC0473"/>
  </w:style>
  <w:style w:type="paragraph" w:customStyle="1" w:styleId="F21435E6F7D443C9859C6DD9403C2F33">
    <w:name w:val="F21435E6F7D443C9859C6DD9403C2F33"/>
    <w:rsid w:val="00AC0473"/>
  </w:style>
  <w:style w:type="paragraph" w:customStyle="1" w:styleId="C2EC3D66A52A4F80A420CC195A46928E">
    <w:name w:val="C2EC3D66A52A4F80A420CC195A46928E"/>
    <w:rsid w:val="00AC0473"/>
  </w:style>
  <w:style w:type="paragraph" w:customStyle="1" w:styleId="C2B40D744CA4476E9D1941165E12093C">
    <w:name w:val="C2B40D744CA4476E9D1941165E12093C"/>
    <w:rsid w:val="00AC0473"/>
  </w:style>
  <w:style w:type="paragraph" w:customStyle="1" w:styleId="F5FD2A8B457B4A7FA5EE8E20A994EF5E">
    <w:name w:val="F5FD2A8B457B4A7FA5EE8E20A994EF5E"/>
    <w:rsid w:val="00AC0473"/>
  </w:style>
  <w:style w:type="paragraph" w:customStyle="1" w:styleId="CA67CC36554D41B5BDC433F574C2BBDB">
    <w:name w:val="CA67CC36554D41B5BDC433F574C2BBDB"/>
    <w:rsid w:val="00AC0473"/>
  </w:style>
  <w:style w:type="paragraph" w:customStyle="1" w:styleId="630263681E8C4E0EBCEC15849A3BC2A8">
    <w:name w:val="630263681E8C4E0EBCEC15849A3BC2A8"/>
    <w:rsid w:val="00AC0473"/>
  </w:style>
  <w:style w:type="paragraph" w:customStyle="1" w:styleId="02D25A5DDA644D80AC02C4FD3A2936B5">
    <w:name w:val="02D25A5DDA644D80AC02C4FD3A2936B5"/>
    <w:rsid w:val="00AC0473"/>
  </w:style>
  <w:style w:type="paragraph" w:customStyle="1" w:styleId="C585AE944D684EA8927AF776D922B470">
    <w:name w:val="C585AE944D684EA8927AF776D922B470"/>
    <w:rsid w:val="00AC0473"/>
  </w:style>
  <w:style w:type="paragraph" w:customStyle="1" w:styleId="896FB3ED345643519FFC6BE852928E86">
    <w:name w:val="896FB3ED345643519FFC6BE852928E86"/>
    <w:rsid w:val="00AC0473"/>
  </w:style>
  <w:style w:type="paragraph" w:customStyle="1" w:styleId="589E1C7BDCEB46AA8A7F942DEF42C934">
    <w:name w:val="589E1C7BDCEB46AA8A7F942DEF42C934"/>
    <w:rsid w:val="00AC0473"/>
  </w:style>
  <w:style w:type="paragraph" w:customStyle="1" w:styleId="99A443008A1E4F79A3D9CC3C836A7C86">
    <w:name w:val="99A443008A1E4F79A3D9CC3C836A7C86"/>
    <w:rsid w:val="00AC0473"/>
  </w:style>
  <w:style w:type="paragraph" w:customStyle="1" w:styleId="1C19F934774B46DE9FA11AEDEC328DD1">
    <w:name w:val="1C19F934774B46DE9FA11AEDEC328DD1"/>
    <w:rsid w:val="00AC0473"/>
  </w:style>
  <w:style w:type="paragraph" w:customStyle="1" w:styleId="667F151DD70A4E2B874B78FF62234EC5">
    <w:name w:val="667F151DD70A4E2B874B78FF62234EC5"/>
    <w:rsid w:val="00AC0473"/>
  </w:style>
  <w:style w:type="paragraph" w:customStyle="1" w:styleId="AAB2DCB7E1BF4B5CA55D65FE1B2AF79C">
    <w:name w:val="AAB2DCB7E1BF4B5CA55D65FE1B2AF79C"/>
    <w:rsid w:val="00AC0473"/>
  </w:style>
  <w:style w:type="paragraph" w:customStyle="1" w:styleId="E7218029B97448B98347E9E877E43285">
    <w:name w:val="E7218029B97448B98347E9E877E43285"/>
    <w:rsid w:val="00AC0473"/>
  </w:style>
  <w:style w:type="paragraph" w:customStyle="1" w:styleId="62F9EB70ADEC40169D27C4E86A523EA7">
    <w:name w:val="62F9EB70ADEC40169D27C4E86A523EA7"/>
    <w:rsid w:val="00AC0473"/>
  </w:style>
  <w:style w:type="paragraph" w:customStyle="1" w:styleId="D94C95E9E0E747DEB41D3D9D1D24DE63">
    <w:name w:val="D94C95E9E0E747DEB41D3D9D1D24DE63"/>
    <w:rsid w:val="00AC0473"/>
  </w:style>
  <w:style w:type="paragraph" w:customStyle="1" w:styleId="43A14BFD81254370AAFF9193878ED5AD">
    <w:name w:val="43A14BFD81254370AAFF9193878ED5AD"/>
    <w:rsid w:val="00AC0473"/>
  </w:style>
  <w:style w:type="paragraph" w:customStyle="1" w:styleId="0E73B4E1B8354D8282D642F9F62B33DC">
    <w:name w:val="0E73B4E1B8354D8282D642F9F62B33DC"/>
    <w:rsid w:val="00AC0473"/>
  </w:style>
  <w:style w:type="paragraph" w:customStyle="1" w:styleId="70844CEA70E24072AB1BAD557E6CC3AC">
    <w:name w:val="70844CEA70E24072AB1BAD557E6CC3AC"/>
    <w:rsid w:val="00AC0473"/>
  </w:style>
  <w:style w:type="paragraph" w:customStyle="1" w:styleId="F63528585CCB4A81827BE80D87964754">
    <w:name w:val="F63528585CCB4A81827BE80D87964754"/>
    <w:rsid w:val="00AC0473"/>
  </w:style>
  <w:style w:type="paragraph" w:customStyle="1" w:styleId="BDAA5462A6024C01A089090EC118782F">
    <w:name w:val="BDAA5462A6024C01A089090EC118782F"/>
    <w:rsid w:val="00AC0473"/>
  </w:style>
  <w:style w:type="paragraph" w:customStyle="1" w:styleId="2835AD3802FC4D0AAE10D19CC92B6B98">
    <w:name w:val="2835AD3802FC4D0AAE10D19CC92B6B98"/>
    <w:rsid w:val="00AC0473"/>
  </w:style>
  <w:style w:type="paragraph" w:customStyle="1" w:styleId="890A67BDF9B64BAB83AE173517138D1C">
    <w:name w:val="890A67BDF9B64BAB83AE173517138D1C"/>
    <w:rsid w:val="00AC0473"/>
  </w:style>
  <w:style w:type="paragraph" w:customStyle="1" w:styleId="AC9FDEA965D349E78B158722E8E47F67">
    <w:name w:val="AC9FDEA965D349E78B158722E8E47F67"/>
    <w:rsid w:val="00AC0473"/>
  </w:style>
  <w:style w:type="paragraph" w:customStyle="1" w:styleId="898C903BB7DC4B31BBBF54B851B0BA25">
    <w:name w:val="898C903BB7DC4B31BBBF54B851B0BA25"/>
    <w:rsid w:val="00AC0473"/>
  </w:style>
  <w:style w:type="paragraph" w:customStyle="1" w:styleId="CBE381051CB84A7091542E11EC2F0840">
    <w:name w:val="CBE381051CB84A7091542E11EC2F0840"/>
    <w:rsid w:val="00AC0473"/>
  </w:style>
  <w:style w:type="paragraph" w:customStyle="1" w:styleId="55D2FCCDA9F14B909BA9AC341D3089AF">
    <w:name w:val="55D2FCCDA9F14B909BA9AC341D3089AF"/>
    <w:rsid w:val="00AC0473"/>
  </w:style>
  <w:style w:type="paragraph" w:customStyle="1" w:styleId="B3155C40D036425CA67626034027D214">
    <w:name w:val="B3155C40D036425CA67626034027D214"/>
    <w:rsid w:val="00AC0473"/>
  </w:style>
  <w:style w:type="paragraph" w:customStyle="1" w:styleId="DB7FF56AB3864149983890297D155016">
    <w:name w:val="DB7FF56AB3864149983890297D155016"/>
    <w:rsid w:val="00AC0473"/>
  </w:style>
  <w:style w:type="paragraph" w:customStyle="1" w:styleId="F63F1E2FA540430CB1104A2C102A5BC5">
    <w:name w:val="F63F1E2FA540430CB1104A2C102A5BC5"/>
    <w:rsid w:val="00AC0473"/>
  </w:style>
  <w:style w:type="paragraph" w:customStyle="1" w:styleId="D76C0FEE47DF4993B82FD2EBF31EF0EF">
    <w:name w:val="D76C0FEE47DF4993B82FD2EBF31EF0EF"/>
    <w:rsid w:val="00AC0473"/>
  </w:style>
  <w:style w:type="paragraph" w:customStyle="1" w:styleId="3FCF207B0F3E426B8F6AB99F1D9B1739">
    <w:name w:val="3FCF207B0F3E426B8F6AB99F1D9B1739"/>
    <w:rsid w:val="00AC0473"/>
  </w:style>
  <w:style w:type="paragraph" w:customStyle="1" w:styleId="F24F778F76594ECE925ADAA6B714DCD7">
    <w:name w:val="F24F778F76594ECE925ADAA6B714DCD7"/>
    <w:rsid w:val="00AC0473"/>
  </w:style>
  <w:style w:type="paragraph" w:customStyle="1" w:styleId="6D13F0F3FAAA4D6ABA535756C7800F3A">
    <w:name w:val="6D13F0F3FAAA4D6ABA535756C7800F3A"/>
    <w:rsid w:val="00AC0473"/>
  </w:style>
  <w:style w:type="paragraph" w:customStyle="1" w:styleId="5A66317C42C9499A9E391E8EC1505A95">
    <w:name w:val="5A66317C42C9499A9E391E8EC1505A95"/>
    <w:rsid w:val="00AC0473"/>
  </w:style>
  <w:style w:type="paragraph" w:customStyle="1" w:styleId="D99670A600B54A2CACFF2CB4CA57163A">
    <w:name w:val="D99670A600B54A2CACFF2CB4CA57163A"/>
    <w:rsid w:val="00AC0473"/>
  </w:style>
  <w:style w:type="paragraph" w:customStyle="1" w:styleId="472BE79F5B06443994BDADF5E275BC91">
    <w:name w:val="472BE79F5B06443994BDADF5E275BC91"/>
    <w:rsid w:val="00AC0473"/>
  </w:style>
  <w:style w:type="paragraph" w:customStyle="1" w:styleId="C29CA9DFC64342BD85478BD974D1B792">
    <w:name w:val="C29CA9DFC64342BD85478BD974D1B792"/>
    <w:rsid w:val="00AC0473"/>
  </w:style>
  <w:style w:type="paragraph" w:customStyle="1" w:styleId="9420444A98DC49A48521C587E0B1225E">
    <w:name w:val="9420444A98DC49A48521C587E0B1225E"/>
    <w:rsid w:val="00AC0473"/>
  </w:style>
  <w:style w:type="paragraph" w:customStyle="1" w:styleId="A210640D48694BFEB75D14A195EB32E3">
    <w:name w:val="A210640D48694BFEB75D14A195EB32E3"/>
    <w:rsid w:val="00AC0473"/>
  </w:style>
  <w:style w:type="paragraph" w:customStyle="1" w:styleId="ABAF5AAB54C94B0CA186B0CC7A80C33A">
    <w:name w:val="ABAF5AAB54C94B0CA186B0CC7A80C33A"/>
    <w:rsid w:val="00AC0473"/>
  </w:style>
  <w:style w:type="paragraph" w:customStyle="1" w:styleId="6D338BF40FF34C2BA5CCE00F4CE4992D">
    <w:name w:val="6D338BF40FF34C2BA5CCE00F4CE4992D"/>
    <w:rsid w:val="00AC0473"/>
  </w:style>
  <w:style w:type="paragraph" w:customStyle="1" w:styleId="620EAD5FF934466C868F33D06AB07497">
    <w:name w:val="620EAD5FF934466C868F33D06AB07497"/>
    <w:rsid w:val="00AC0473"/>
  </w:style>
  <w:style w:type="paragraph" w:customStyle="1" w:styleId="46D580777FE74D3DACABD399AD7DABFA">
    <w:name w:val="46D580777FE74D3DACABD399AD7DABFA"/>
    <w:rsid w:val="00AC0473"/>
  </w:style>
  <w:style w:type="paragraph" w:customStyle="1" w:styleId="CFDE7513F65249A7B7821D15359405BE">
    <w:name w:val="CFDE7513F65249A7B7821D15359405BE"/>
    <w:rsid w:val="00AC0473"/>
  </w:style>
  <w:style w:type="paragraph" w:customStyle="1" w:styleId="92EAE437E70C441DA489BC18FEF25F0A">
    <w:name w:val="92EAE437E70C441DA489BC18FEF25F0A"/>
    <w:rsid w:val="00AC0473"/>
  </w:style>
  <w:style w:type="paragraph" w:customStyle="1" w:styleId="08C84148188A4C0398DFC24A0E0478E0">
    <w:name w:val="08C84148188A4C0398DFC24A0E0478E0"/>
    <w:rsid w:val="00AC0473"/>
  </w:style>
  <w:style w:type="paragraph" w:customStyle="1" w:styleId="D567B737D6D74CED8750343764C1164A">
    <w:name w:val="D567B737D6D74CED8750343764C1164A"/>
    <w:rsid w:val="00AC0473"/>
  </w:style>
  <w:style w:type="paragraph" w:customStyle="1" w:styleId="4679F633160944139127EB51FF371792">
    <w:name w:val="4679F633160944139127EB51FF371792"/>
    <w:rsid w:val="00AC0473"/>
  </w:style>
  <w:style w:type="paragraph" w:customStyle="1" w:styleId="709DEB8455924FA28C22D7F7AEA7D2CA">
    <w:name w:val="709DEB8455924FA28C22D7F7AEA7D2CA"/>
    <w:rsid w:val="00AC0473"/>
  </w:style>
  <w:style w:type="paragraph" w:customStyle="1" w:styleId="D517F7508E2F445FB30D09149DF41EB2">
    <w:name w:val="D517F7508E2F445FB30D09149DF41EB2"/>
    <w:rsid w:val="00AC0473"/>
  </w:style>
  <w:style w:type="paragraph" w:customStyle="1" w:styleId="65AC2C5E704B4AF6ADBAF4FC0F5E70BA">
    <w:name w:val="65AC2C5E704B4AF6ADBAF4FC0F5E70BA"/>
    <w:rsid w:val="00AC0473"/>
  </w:style>
  <w:style w:type="paragraph" w:customStyle="1" w:styleId="90E4917A97A74166B32551325A1301A6">
    <w:name w:val="90E4917A97A74166B32551325A1301A6"/>
    <w:rsid w:val="00AC0473"/>
  </w:style>
  <w:style w:type="paragraph" w:customStyle="1" w:styleId="56C7DE3F5D8A42C09DAD7B7B009CF20B">
    <w:name w:val="56C7DE3F5D8A42C09DAD7B7B009CF20B"/>
    <w:rsid w:val="00AC0473"/>
  </w:style>
  <w:style w:type="paragraph" w:customStyle="1" w:styleId="1D0C63A69B464C1D88C5AD2D107C8891">
    <w:name w:val="1D0C63A69B464C1D88C5AD2D107C8891"/>
    <w:rsid w:val="00AC0473"/>
  </w:style>
  <w:style w:type="paragraph" w:customStyle="1" w:styleId="21531DE30E5D4CAB9E0F2767936CF7FB">
    <w:name w:val="21531DE30E5D4CAB9E0F2767936CF7FB"/>
    <w:rsid w:val="00AC0473"/>
  </w:style>
  <w:style w:type="paragraph" w:customStyle="1" w:styleId="3D6B23C093B747458744D0009990B6F6">
    <w:name w:val="3D6B23C093B747458744D0009990B6F6"/>
    <w:rsid w:val="00AC0473"/>
  </w:style>
  <w:style w:type="paragraph" w:customStyle="1" w:styleId="1D5799FC1F1B43A2AE0C63B88FD93090">
    <w:name w:val="1D5799FC1F1B43A2AE0C63B88FD93090"/>
    <w:rsid w:val="00AC0473"/>
  </w:style>
  <w:style w:type="paragraph" w:customStyle="1" w:styleId="C4237891BB2443C2B1F3703D67CFE4BD">
    <w:name w:val="C4237891BB2443C2B1F3703D67CFE4BD"/>
    <w:rsid w:val="00AC0473"/>
  </w:style>
  <w:style w:type="paragraph" w:customStyle="1" w:styleId="82CAE39EEA124F309DA74FD9D5AC9180">
    <w:name w:val="82CAE39EEA124F309DA74FD9D5AC9180"/>
    <w:rsid w:val="00AC0473"/>
  </w:style>
  <w:style w:type="paragraph" w:customStyle="1" w:styleId="BE1AD541001E4F8498E5227EB7A6C50D">
    <w:name w:val="BE1AD541001E4F8498E5227EB7A6C50D"/>
    <w:rsid w:val="00AC0473"/>
  </w:style>
  <w:style w:type="paragraph" w:customStyle="1" w:styleId="38D39EE8CBD140258E8AC99B22545590">
    <w:name w:val="38D39EE8CBD140258E8AC99B22545590"/>
    <w:rsid w:val="00AC0473"/>
  </w:style>
  <w:style w:type="paragraph" w:customStyle="1" w:styleId="CC4A87C96E8141599F8DA78F02710078">
    <w:name w:val="CC4A87C96E8141599F8DA78F02710078"/>
    <w:rsid w:val="00AC0473"/>
  </w:style>
  <w:style w:type="paragraph" w:customStyle="1" w:styleId="26FEAFA2974F4F4CA0F5701DD8349FA3">
    <w:name w:val="26FEAFA2974F4F4CA0F5701DD8349FA3"/>
    <w:rsid w:val="00AC0473"/>
  </w:style>
  <w:style w:type="paragraph" w:customStyle="1" w:styleId="091B8038814D4D92B4A0C11BE8845F31">
    <w:name w:val="091B8038814D4D92B4A0C11BE8845F31"/>
    <w:rsid w:val="00AC0473"/>
  </w:style>
  <w:style w:type="paragraph" w:customStyle="1" w:styleId="48C05C1C420A44BFA14E452B87E396A2">
    <w:name w:val="48C05C1C420A44BFA14E452B87E396A2"/>
    <w:rsid w:val="00AC0473"/>
  </w:style>
  <w:style w:type="paragraph" w:customStyle="1" w:styleId="EE82BF1AA3AD4A04AE1AB3F3EC532CAF">
    <w:name w:val="EE82BF1AA3AD4A04AE1AB3F3EC532CAF"/>
    <w:rsid w:val="00AC0473"/>
  </w:style>
  <w:style w:type="paragraph" w:customStyle="1" w:styleId="A42540A3E0AF4A2B853309BFA2D5D502">
    <w:name w:val="A42540A3E0AF4A2B853309BFA2D5D502"/>
    <w:rsid w:val="00AC0473"/>
  </w:style>
  <w:style w:type="paragraph" w:customStyle="1" w:styleId="63115A18605E4DBDAD54140B5E22A2AC">
    <w:name w:val="63115A18605E4DBDAD54140B5E22A2AC"/>
    <w:rsid w:val="00AC0473"/>
  </w:style>
  <w:style w:type="paragraph" w:customStyle="1" w:styleId="E8F8481C9EF2496FB93EBE70131DF685">
    <w:name w:val="E8F8481C9EF2496FB93EBE70131DF685"/>
    <w:rsid w:val="00AC0473"/>
  </w:style>
  <w:style w:type="paragraph" w:customStyle="1" w:styleId="456144E5191C405C891EE5493AB9760E">
    <w:name w:val="456144E5191C405C891EE5493AB9760E"/>
    <w:rsid w:val="00AC0473"/>
  </w:style>
  <w:style w:type="paragraph" w:customStyle="1" w:styleId="08BEF5CEA2A144A8B1AC0E07A6638A79">
    <w:name w:val="08BEF5CEA2A144A8B1AC0E07A6638A79"/>
    <w:rsid w:val="00AC0473"/>
  </w:style>
  <w:style w:type="paragraph" w:customStyle="1" w:styleId="3DE8F7F8372A47ECA662D0A578597996">
    <w:name w:val="3DE8F7F8372A47ECA662D0A578597996"/>
    <w:rsid w:val="00AC0473"/>
  </w:style>
  <w:style w:type="paragraph" w:customStyle="1" w:styleId="4570204FF3794A4299BAAD4A2E0F7C19">
    <w:name w:val="4570204FF3794A4299BAAD4A2E0F7C19"/>
    <w:rsid w:val="00AC0473"/>
  </w:style>
  <w:style w:type="paragraph" w:customStyle="1" w:styleId="822339CB05C641F79A4A1AFF643206C1">
    <w:name w:val="822339CB05C641F79A4A1AFF643206C1"/>
    <w:rsid w:val="00AC0473"/>
  </w:style>
  <w:style w:type="paragraph" w:customStyle="1" w:styleId="ECD18E07CA3540D58EA0C1F580643871">
    <w:name w:val="ECD18E07CA3540D58EA0C1F580643871"/>
    <w:rsid w:val="00AC0473"/>
  </w:style>
  <w:style w:type="paragraph" w:customStyle="1" w:styleId="25BAAC2717114C16BF8C38BD9628D35D">
    <w:name w:val="25BAAC2717114C16BF8C38BD9628D35D"/>
    <w:rsid w:val="00AC0473"/>
  </w:style>
  <w:style w:type="paragraph" w:customStyle="1" w:styleId="578DB1C7DFCB4BF6A1A9015EC6D3F614">
    <w:name w:val="578DB1C7DFCB4BF6A1A9015EC6D3F614"/>
    <w:rsid w:val="00AC0473"/>
  </w:style>
  <w:style w:type="paragraph" w:customStyle="1" w:styleId="ECA0AB8598744E62A33464CFD05EA01C">
    <w:name w:val="ECA0AB8598744E62A33464CFD05EA01C"/>
    <w:rsid w:val="00AC0473"/>
  </w:style>
  <w:style w:type="paragraph" w:customStyle="1" w:styleId="D206CA95F2244A7EB02BC3BE0F1D7049">
    <w:name w:val="D206CA95F2244A7EB02BC3BE0F1D7049"/>
    <w:rsid w:val="00AC0473"/>
  </w:style>
  <w:style w:type="paragraph" w:customStyle="1" w:styleId="3377FF5D03814D7F8400110E7B694CBE">
    <w:name w:val="3377FF5D03814D7F8400110E7B694CBE"/>
    <w:rsid w:val="00AC0473"/>
  </w:style>
  <w:style w:type="paragraph" w:customStyle="1" w:styleId="B9659755525E4C56B8E69A4931F70F94">
    <w:name w:val="B9659755525E4C56B8E69A4931F70F94"/>
    <w:rsid w:val="00AC0473"/>
  </w:style>
  <w:style w:type="paragraph" w:customStyle="1" w:styleId="FF8E227B25AE4CB39BE7371082BFADC5">
    <w:name w:val="FF8E227B25AE4CB39BE7371082BFADC5"/>
    <w:rsid w:val="00AC0473"/>
  </w:style>
  <w:style w:type="paragraph" w:customStyle="1" w:styleId="DE6C9273B1E644A48CB86B222A44AF25">
    <w:name w:val="DE6C9273B1E644A48CB86B222A44AF25"/>
    <w:rsid w:val="00AC0473"/>
  </w:style>
  <w:style w:type="paragraph" w:customStyle="1" w:styleId="35B2A89CE36A44EA95A9FA89A2F20419">
    <w:name w:val="35B2A89CE36A44EA95A9FA89A2F20419"/>
    <w:rsid w:val="00AC0473"/>
  </w:style>
  <w:style w:type="paragraph" w:customStyle="1" w:styleId="F345592FB970444CA9FB5D8F1FD5D4AD">
    <w:name w:val="F345592FB970444CA9FB5D8F1FD5D4AD"/>
    <w:rsid w:val="00AC0473"/>
  </w:style>
  <w:style w:type="paragraph" w:customStyle="1" w:styleId="2A6A0C4B1E344ED094AAE1701845E6BE">
    <w:name w:val="2A6A0C4B1E344ED094AAE1701845E6BE"/>
    <w:rsid w:val="00AC0473"/>
  </w:style>
  <w:style w:type="paragraph" w:customStyle="1" w:styleId="54827ED511874FCFB79EE1E56F3EEF2F">
    <w:name w:val="54827ED511874FCFB79EE1E56F3EEF2F"/>
    <w:rsid w:val="00AC0473"/>
  </w:style>
  <w:style w:type="paragraph" w:customStyle="1" w:styleId="2DEB0E14DBFE499DB58601C75985ABD7">
    <w:name w:val="2DEB0E14DBFE499DB58601C75985ABD7"/>
    <w:rsid w:val="00AC0473"/>
  </w:style>
  <w:style w:type="paragraph" w:customStyle="1" w:styleId="2466D249B409445780A09F820C6C894D">
    <w:name w:val="2466D249B409445780A09F820C6C894D"/>
    <w:rsid w:val="00AC0473"/>
  </w:style>
  <w:style w:type="paragraph" w:customStyle="1" w:styleId="DD0E1528D3DB4AD99F66756C05458EBD">
    <w:name w:val="DD0E1528D3DB4AD99F66756C05458EBD"/>
    <w:rsid w:val="00AC0473"/>
  </w:style>
  <w:style w:type="paragraph" w:customStyle="1" w:styleId="C0E4AD9B6B924B16A4D5218A6040F60B">
    <w:name w:val="C0E4AD9B6B924B16A4D5218A6040F60B"/>
    <w:rsid w:val="00AC0473"/>
  </w:style>
  <w:style w:type="paragraph" w:customStyle="1" w:styleId="20E3655FD7F548159B5C8A8877632CD7">
    <w:name w:val="20E3655FD7F548159B5C8A8877632CD7"/>
    <w:rsid w:val="00AC0473"/>
  </w:style>
  <w:style w:type="paragraph" w:customStyle="1" w:styleId="5560D2DDF3A0433A8F4EBE3FBB30AAB6">
    <w:name w:val="5560D2DDF3A0433A8F4EBE3FBB30AAB6"/>
    <w:rsid w:val="00AC0473"/>
  </w:style>
  <w:style w:type="paragraph" w:customStyle="1" w:styleId="367A47E8BB4645E0BFB9D02FE964DBFE">
    <w:name w:val="367A47E8BB4645E0BFB9D02FE964DBFE"/>
    <w:rsid w:val="00AC0473"/>
  </w:style>
  <w:style w:type="paragraph" w:customStyle="1" w:styleId="243B4F24279B469F891F92BC99383D5C">
    <w:name w:val="243B4F24279B469F891F92BC99383D5C"/>
    <w:rsid w:val="00AC0473"/>
  </w:style>
  <w:style w:type="paragraph" w:customStyle="1" w:styleId="F28544C9BF434678BF348FE5D92DAA52">
    <w:name w:val="F28544C9BF434678BF348FE5D92DAA52"/>
    <w:rsid w:val="00AC0473"/>
  </w:style>
  <w:style w:type="paragraph" w:customStyle="1" w:styleId="494C72C8BF3A4930AC5F768E77317312">
    <w:name w:val="494C72C8BF3A4930AC5F768E77317312"/>
    <w:rsid w:val="00AC0473"/>
  </w:style>
  <w:style w:type="paragraph" w:customStyle="1" w:styleId="D52EDB23CB51480E846954EF21305838">
    <w:name w:val="D52EDB23CB51480E846954EF21305838"/>
    <w:rsid w:val="00AC0473"/>
  </w:style>
  <w:style w:type="paragraph" w:customStyle="1" w:styleId="FCFE3D5DDFDC43E6981A22A67C235428">
    <w:name w:val="FCFE3D5DDFDC43E6981A22A67C235428"/>
    <w:rsid w:val="00AC0473"/>
  </w:style>
  <w:style w:type="paragraph" w:customStyle="1" w:styleId="FCE4793DCE8F4ACEA93144FDE6BBEB07">
    <w:name w:val="FCE4793DCE8F4ACEA93144FDE6BBEB07"/>
    <w:rsid w:val="00AC0473"/>
  </w:style>
  <w:style w:type="paragraph" w:customStyle="1" w:styleId="014BC4486F0C4E7CAA7A4F2528355911">
    <w:name w:val="014BC4486F0C4E7CAA7A4F2528355911"/>
    <w:rsid w:val="00AC0473"/>
  </w:style>
  <w:style w:type="paragraph" w:customStyle="1" w:styleId="E375BA13776840F2BD0CE8A8A077206C">
    <w:name w:val="E375BA13776840F2BD0CE8A8A077206C"/>
    <w:rsid w:val="00AC0473"/>
  </w:style>
  <w:style w:type="paragraph" w:customStyle="1" w:styleId="7580F8DD963740EE9001874897A310DC">
    <w:name w:val="7580F8DD963740EE9001874897A310DC"/>
    <w:rsid w:val="00AC0473"/>
  </w:style>
  <w:style w:type="paragraph" w:customStyle="1" w:styleId="9C801829C3194E07B66114E82D58347C">
    <w:name w:val="9C801829C3194E07B66114E82D58347C"/>
    <w:rsid w:val="00AC0473"/>
  </w:style>
  <w:style w:type="paragraph" w:customStyle="1" w:styleId="3C5E1798F86F4229A7C24C77A087EDB1">
    <w:name w:val="3C5E1798F86F4229A7C24C77A087EDB1"/>
    <w:rsid w:val="00AC0473"/>
  </w:style>
  <w:style w:type="paragraph" w:customStyle="1" w:styleId="30814AE2FA5E462CAD0CBE856EAD5245">
    <w:name w:val="30814AE2FA5E462CAD0CBE856EAD5245"/>
    <w:rsid w:val="00AC0473"/>
  </w:style>
  <w:style w:type="paragraph" w:customStyle="1" w:styleId="7EFEB64B27134734ADE5E68629ECF0E0">
    <w:name w:val="7EFEB64B27134734ADE5E68629ECF0E0"/>
    <w:rsid w:val="00AC0473"/>
  </w:style>
  <w:style w:type="paragraph" w:customStyle="1" w:styleId="2252EC2510304DD58AE98031FC887786">
    <w:name w:val="2252EC2510304DD58AE98031FC887786"/>
    <w:rsid w:val="00AC0473"/>
  </w:style>
  <w:style w:type="paragraph" w:customStyle="1" w:styleId="1589BA7B199242728E9FC48EA579894D">
    <w:name w:val="1589BA7B199242728E9FC48EA579894D"/>
    <w:rsid w:val="00AC0473"/>
  </w:style>
  <w:style w:type="paragraph" w:customStyle="1" w:styleId="C2C6391C97334F25B0EC199B4F6E2E74">
    <w:name w:val="C2C6391C97334F25B0EC199B4F6E2E74"/>
    <w:rsid w:val="00AC0473"/>
  </w:style>
  <w:style w:type="paragraph" w:customStyle="1" w:styleId="E7D32FC5621142A2B7003EAA6ADF751C">
    <w:name w:val="E7D32FC5621142A2B7003EAA6ADF751C"/>
    <w:rsid w:val="00AC0473"/>
  </w:style>
  <w:style w:type="paragraph" w:customStyle="1" w:styleId="8E11F700F83B43228A5DED920139989E">
    <w:name w:val="8E11F700F83B43228A5DED920139989E"/>
    <w:rsid w:val="00AC0473"/>
  </w:style>
  <w:style w:type="paragraph" w:customStyle="1" w:styleId="5B84D920A47646B186162B7438D9F2EC">
    <w:name w:val="5B84D920A47646B186162B7438D9F2EC"/>
    <w:rsid w:val="00AC0473"/>
  </w:style>
  <w:style w:type="paragraph" w:customStyle="1" w:styleId="6728AE59BADD4DAB8AEC16F48D5EEBED">
    <w:name w:val="6728AE59BADD4DAB8AEC16F48D5EEBED"/>
    <w:rsid w:val="00AC0473"/>
  </w:style>
  <w:style w:type="paragraph" w:customStyle="1" w:styleId="4EEA5A65936B4FBCB6D11EB65929DE47">
    <w:name w:val="4EEA5A65936B4FBCB6D11EB65929DE47"/>
    <w:rsid w:val="00AC0473"/>
  </w:style>
  <w:style w:type="paragraph" w:customStyle="1" w:styleId="4CCCB3BA56274185A066E5AE01433EDC">
    <w:name w:val="4CCCB3BA56274185A066E5AE01433EDC"/>
    <w:rsid w:val="00AC0473"/>
  </w:style>
  <w:style w:type="paragraph" w:customStyle="1" w:styleId="EB5130D5355D43A3A3852FD1220F5065">
    <w:name w:val="EB5130D5355D43A3A3852FD1220F5065"/>
    <w:rsid w:val="00AC0473"/>
  </w:style>
  <w:style w:type="paragraph" w:customStyle="1" w:styleId="37BA5F60B8944DF7B6EB64D82B57DBEC">
    <w:name w:val="37BA5F60B8944DF7B6EB64D82B57DBEC"/>
    <w:rsid w:val="00AC0473"/>
  </w:style>
  <w:style w:type="paragraph" w:customStyle="1" w:styleId="50038B6DC895425CBCB3DE0808340A63">
    <w:name w:val="50038B6DC895425CBCB3DE0808340A63"/>
    <w:rsid w:val="00AC0473"/>
  </w:style>
  <w:style w:type="paragraph" w:customStyle="1" w:styleId="18872D0E43704821AA8871F669523E4B">
    <w:name w:val="18872D0E43704821AA8871F669523E4B"/>
    <w:rsid w:val="00AC0473"/>
  </w:style>
  <w:style w:type="paragraph" w:customStyle="1" w:styleId="07B409FE45C84BB382082F20DF868774">
    <w:name w:val="07B409FE45C84BB382082F20DF868774"/>
    <w:rsid w:val="00AC0473"/>
  </w:style>
  <w:style w:type="paragraph" w:customStyle="1" w:styleId="5665DA059E9B4136846E7901BC88F95D">
    <w:name w:val="5665DA059E9B4136846E7901BC88F95D"/>
    <w:rsid w:val="00AC0473"/>
  </w:style>
  <w:style w:type="paragraph" w:customStyle="1" w:styleId="0F62BA4D6AED4882BC24072A81445790">
    <w:name w:val="0F62BA4D6AED4882BC24072A81445790"/>
    <w:rsid w:val="00AC0473"/>
  </w:style>
  <w:style w:type="paragraph" w:customStyle="1" w:styleId="E8F5D563108F44218B40A0C1C3F9863E">
    <w:name w:val="E8F5D563108F44218B40A0C1C3F9863E"/>
    <w:rsid w:val="00AC0473"/>
  </w:style>
  <w:style w:type="paragraph" w:customStyle="1" w:styleId="C71D6193BEA646A8AEECDE1438B6FD97">
    <w:name w:val="C71D6193BEA646A8AEECDE1438B6FD97"/>
    <w:rsid w:val="00AC0473"/>
  </w:style>
  <w:style w:type="paragraph" w:customStyle="1" w:styleId="231FE9847D084C94A53B454E155D61E7">
    <w:name w:val="231FE9847D084C94A53B454E155D61E7"/>
    <w:rsid w:val="00AC0473"/>
  </w:style>
  <w:style w:type="paragraph" w:customStyle="1" w:styleId="419220834AE649F4A5CC63D6A74EB34E">
    <w:name w:val="419220834AE649F4A5CC63D6A74EB34E"/>
    <w:rsid w:val="00AC0473"/>
  </w:style>
  <w:style w:type="paragraph" w:customStyle="1" w:styleId="D3D3B7765041411E8839CB3B21063278">
    <w:name w:val="D3D3B7765041411E8839CB3B21063278"/>
    <w:rsid w:val="00AC0473"/>
  </w:style>
  <w:style w:type="paragraph" w:customStyle="1" w:styleId="37C1494E7ACE4019A39A527B40F688A2">
    <w:name w:val="37C1494E7ACE4019A39A527B40F688A2"/>
    <w:rsid w:val="00AC0473"/>
  </w:style>
  <w:style w:type="paragraph" w:customStyle="1" w:styleId="10481E15C4214671AC9BAB79B3F56830">
    <w:name w:val="10481E15C4214671AC9BAB79B3F56830"/>
    <w:rsid w:val="00AC0473"/>
  </w:style>
  <w:style w:type="paragraph" w:customStyle="1" w:styleId="780100FE55BE4740831D7AACF4C98D55">
    <w:name w:val="780100FE55BE4740831D7AACF4C98D55"/>
    <w:rsid w:val="00AC0473"/>
  </w:style>
  <w:style w:type="paragraph" w:customStyle="1" w:styleId="5359A3076CB54CCAA64D972A4E4C532E">
    <w:name w:val="5359A3076CB54CCAA64D972A4E4C532E"/>
    <w:rsid w:val="00AC0473"/>
  </w:style>
  <w:style w:type="paragraph" w:customStyle="1" w:styleId="E4C87A55D2C6404899D2112411B1F34D">
    <w:name w:val="E4C87A55D2C6404899D2112411B1F34D"/>
    <w:rsid w:val="00AC0473"/>
  </w:style>
  <w:style w:type="paragraph" w:customStyle="1" w:styleId="6D18DE1628E54EDB9FE7E292DFA0E4FD">
    <w:name w:val="6D18DE1628E54EDB9FE7E292DFA0E4FD"/>
    <w:rsid w:val="00AC0473"/>
  </w:style>
  <w:style w:type="paragraph" w:customStyle="1" w:styleId="D3E29ACD0495450687455240A086AA13">
    <w:name w:val="D3E29ACD0495450687455240A086AA13"/>
    <w:rsid w:val="00AC0473"/>
  </w:style>
  <w:style w:type="paragraph" w:customStyle="1" w:styleId="91406F0F485D47B887D58251D85E7513">
    <w:name w:val="91406F0F485D47B887D58251D85E7513"/>
    <w:rsid w:val="00AC0473"/>
  </w:style>
  <w:style w:type="paragraph" w:customStyle="1" w:styleId="4C886CE24D0D4117A6FEB316529A84A0">
    <w:name w:val="4C886CE24D0D4117A6FEB316529A84A0"/>
    <w:rsid w:val="00AC0473"/>
  </w:style>
  <w:style w:type="paragraph" w:customStyle="1" w:styleId="131CCF90BFAC4451A37C51229BB0EA14">
    <w:name w:val="131CCF90BFAC4451A37C51229BB0EA14"/>
    <w:rsid w:val="00AC0473"/>
  </w:style>
  <w:style w:type="paragraph" w:customStyle="1" w:styleId="E1302FD3120049C8954B9D0870CEE139">
    <w:name w:val="E1302FD3120049C8954B9D0870CEE139"/>
    <w:rsid w:val="00AC0473"/>
  </w:style>
  <w:style w:type="paragraph" w:customStyle="1" w:styleId="58BB26D12C894B1BB17A6B3A419483C6">
    <w:name w:val="58BB26D12C894B1BB17A6B3A419483C6"/>
    <w:rsid w:val="00AC0473"/>
  </w:style>
  <w:style w:type="paragraph" w:customStyle="1" w:styleId="A4CE65B0F20D43DEA3F1833C7C4F9AB0">
    <w:name w:val="A4CE65B0F20D43DEA3F1833C7C4F9AB0"/>
    <w:rsid w:val="00AC0473"/>
  </w:style>
  <w:style w:type="paragraph" w:customStyle="1" w:styleId="7EDFB7D031A44C8A92800B432E325870">
    <w:name w:val="7EDFB7D031A44C8A92800B432E325870"/>
    <w:rsid w:val="00AC0473"/>
  </w:style>
  <w:style w:type="paragraph" w:customStyle="1" w:styleId="705CFFE0E664414CBBD39F24213B627C">
    <w:name w:val="705CFFE0E664414CBBD39F24213B627C"/>
    <w:rsid w:val="00AC0473"/>
  </w:style>
  <w:style w:type="paragraph" w:customStyle="1" w:styleId="7D89DA7C6ED14D63A6B75399FA680483">
    <w:name w:val="7D89DA7C6ED14D63A6B75399FA680483"/>
    <w:rsid w:val="00AC0473"/>
  </w:style>
  <w:style w:type="paragraph" w:customStyle="1" w:styleId="C24B9F382B814F9387D389BEC4EA5AD0">
    <w:name w:val="C24B9F382B814F9387D389BEC4EA5AD0"/>
    <w:rsid w:val="00AC0473"/>
  </w:style>
  <w:style w:type="paragraph" w:customStyle="1" w:styleId="4A0485CB05AD4BC3A210C37348AFC1DC">
    <w:name w:val="4A0485CB05AD4BC3A210C37348AFC1DC"/>
    <w:rsid w:val="00AC0473"/>
  </w:style>
  <w:style w:type="paragraph" w:customStyle="1" w:styleId="2084F0ED120F4632B38BFC93B549A01C">
    <w:name w:val="2084F0ED120F4632B38BFC93B549A01C"/>
    <w:rsid w:val="00AC0473"/>
  </w:style>
  <w:style w:type="paragraph" w:customStyle="1" w:styleId="78F48467773B43668FC8CE4443F9D803">
    <w:name w:val="78F48467773B43668FC8CE4443F9D803"/>
    <w:rsid w:val="00AC0473"/>
  </w:style>
  <w:style w:type="paragraph" w:customStyle="1" w:styleId="EB5253BB6DB64B9998A069BE2679FAF7">
    <w:name w:val="EB5253BB6DB64B9998A069BE2679FAF7"/>
    <w:rsid w:val="00AC0473"/>
  </w:style>
  <w:style w:type="paragraph" w:customStyle="1" w:styleId="6AC6111215EF4D53ACA3DFE2C38B1AFD">
    <w:name w:val="6AC6111215EF4D53ACA3DFE2C38B1AFD"/>
    <w:rsid w:val="00AC0473"/>
  </w:style>
  <w:style w:type="paragraph" w:customStyle="1" w:styleId="8182E16CE8F44BF99DF69A37CE5A4D44">
    <w:name w:val="8182E16CE8F44BF99DF69A37CE5A4D44"/>
    <w:rsid w:val="00AC0473"/>
  </w:style>
  <w:style w:type="paragraph" w:customStyle="1" w:styleId="FF7D714F072D42C2803395C704D2477D">
    <w:name w:val="FF7D714F072D42C2803395C704D2477D"/>
    <w:rsid w:val="00AC0473"/>
  </w:style>
  <w:style w:type="paragraph" w:customStyle="1" w:styleId="02CDC691940A4A5ABE01715768620780">
    <w:name w:val="02CDC691940A4A5ABE01715768620780"/>
    <w:rsid w:val="00AC0473"/>
  </w:style>
  <w:style w:type="paragraph" w:customStyle="1" w:styleId="5D82C41702D04AF6A14F576E304D4CB6">
    <w:name w:val="5D82C41702D04AF6A14F576E304D4CB6"/>
    <w:rsid w:val="00AC0473"/>
  </w:style>
  <w:style w:type="paragraph" w:customStyle="1" w:styleId="465702281BAB44838355DD1F6D77240F">
    <w:name w:val="465702281BAB44838355DD1F6D77240F"/>
    <w:rsid w:val="00AC0473"/>
  </w:style>
  <w:style w:type="paragraph" w:customStyle="1" w:styleId="64152EA486354E83BB8377367D585B5D">
    <w:name w:val="64152EA486354E83BB8377367D585B5D"/>
    <w:rsid w:val="00AC0473"/>
  </w:style>
  <w:style w:type="paragraph" w:customStyle="1" w:styleId="9B2C70037A7B429F80B97DD20A291977">
    <w:name w:val="9B2C70037A7B429F80B97DD20A291977"/>
    <w:rsid w:val="00AC0473"/>
  </w:style>
  <w:style w:type="paragraph" w:customStyle="1" w:styleId="9A6B305B3A784E90992BB16BC850F44C">
    <w:name w:val="9A6B305B3A784E90992BB16BC850F44C"/>
    <w:rsid w:val="00AC0473"/>
  </w:style>
  <w:style w:type="paragraph" w:customStyle="1" w:styleId="BE19B12CDF1346C4B496C44C063FB2BB">
    <w:name w:val="BE19B12CDF1346C4B496C44C063FB2BB"/>
    <w:rsid w:val="00AC0473"/>
  </w:style>
  <w:style w:type="paragraph" w:customStyle="1" w:styleId="3C19A55551874E20B64E2431DE570D7B">
    <w:name w:val="3C19A55551874E20B64E2431DE570D7B"/>
    <w:rsid w:val="00AC0473"/>
  </w:style>
  <w:style w:type="paragraph" w:customStyle="1" w:styleId="E89995C0336941528D9B3572839841D7">
    <w:name w:val="E89995C0336941528D9B3572839841D7"/>
    <w:rsid w:val="00AC0473"/>
  </w:style>
  <w:style w:type="paragraph" w:customStyle="1" w:styleId="F0329CE7A6CD4166B892235180800BF0">
    <w:name w:val="F0329CE7A6CD4166B892235180800BF0"/>
    <w:rsid w:val="00AC0473"/>
  </w:style>
  <w:style w:type="paragraph" w:customStyle="1" w:styleId="22CF4652B1534F119DEBBB91D5BA34BF">
    <w:name w:val="22CF4652B1534F119DEBBB91D5BA34BF"/>
    <w:rsid w:val="00AC0473"/>
  </w:style>
  <w:style w:type="paragraph" w:customStyle="1" w:styleId="EC2DDD999F1B48E7800146497B2A2DFD">
    <w:name w:val="EC2DDD999F1B48E7800146497B2A2DFD"/>
    <w:rsid w:val="00AC0473"/>
  </w:style>
  <w:style w:type="paragraph" w:customStyle="1" w:styleId="466466D25E5C4450968B6F60C09AE663">
    <w:name w:val="466466D25E5C4450968B6F60C09AE663"/>
    <w:rsid w:val="00AC0473"/>
  </w:style>
  <w:style w:type="paragraph" w:customStyle="1" w:styleId="96810114AF2F4238B90A0CB0AC646E53">
    <w:name w:val="96810114AF2F4238B90A0CB0AC646E53"/>
    <w:rsid w:val="00AC0473"/>
  </w:style>
  <w:style w:type="paragraph" w:customStyle="1" w:styleId="F12842DEDF374CE29C631FA23E491AB4">
    <w:name w:val="F12842DEDF374CE29C631FA23E491AB4"/>
    <w:rsid w:val="00AC0473"/>
  </w:style>
  <w:style w:type="paragraph" w:customStyle="1" w:styleId="6E8763AFA6664467A6AA8D6096390865">
    <w:name w:val="6E8763AFA6664467A6AA8D6096390865"/>
    <w:rsid w:val="00AC0473"/>
  </w:style>
  <w:style w:type="paragraph" w:customStyle="1" w:styleId="AC4D7F9222F347168AC1607E2472364A">
    <w:name w:val="AC4D7F9222F347168AC1607E2472364A"/>
    <w:rsid w:val="00AC0473"/>
  </w:style>
  <w:style w:type="paragraph" w:customStyle="1" w:styleId="985C1D5383F64784A9117E9C2EFFE9EA">
    <w:name w:val="985C1D5383F64784A9117E9C2EFFE9EA"/>
    <w:rsid w:val="00AC0473"/>
  </w:style>
  <w:style w:type="paragraph" w:customStyle="1" w:styleId="2804C91F142C411EA6FB776D079813F1">
    <w:name w:val="2804C91F142C411EA6FB776D079813F1"/>
    <w:rsid w:val="00AC0473"/>
  </w:style>
  <w:style w:type="paragraph" w:customStyle="1" w:styleId="4856796739EB4868AC75FA9B93B5E09D">
    <w:name w:val="4856796739EB4868AC75FA9B93B5E09D"/>
    <w:rsid w:val="00AC0473"/>
  </w:style>
  <w:style w:type="paragraph" w:customStyle="1" w:styleId="88AD7B904A3F455181B77546600681BE">
    <w:name w:val="88AD7B904A3F455181B77546600681BE"/>
    <w:rsid w:val="00AC0473"/>
  </w:style>
  <w:style w:type="paragraph" w:customStyle="1" w:styleId="A4CD02EA18D04D41BB3D0F384F74630B">
    <w:name w:val="A4CD02EA18D04D41BB3D0F384F74630B"/>
    <w:rsid w:val="00AC0473"/>
  </w:style>
  <w:style w:type="paragraph" w:customStyle="1" w:styleId="5EA40871480D4AA5BFCCEFCBBA3AE09B">
    <w:name w:val="5EA40871480D4AA5BFCCEFCBBA3AE09B"/>
    <w:rsid w:val="00AC0473"/>
  </w:style>
  <w:style w:type="paragraph" w:customStyle="1" w:styleId="096A5967234B4EC0BD31E48C6E35947C">
    <w:name w:val="096A5967234B4EC0BD31E48C6E35947C"/>
    <w:rsid w:val="00AC0473"/>
  </w:style>
  <w:style w:type="paragraph" w:customStyle="1" w:styleId="F0F71D127DA04087B1EB6D603CF96CEC">
    <w:name w:val="F0F71D127DA04087B1EB6D603CF96CEC"/>
    <w:rsid w:val="00AC0473"/>
  </w:style>
  <w:style w:type="paragraph" w:customStyle="1" w:styleId="B0FA3D88AEEB4910BF6AB6E4641E7E6A">
    <w:name w:val="B0FA3D88AEEB4910BF6AB6E4641E7E6A"/>
    <w:rsid w:val="00AC0473"/>
  </w:style>
  <w:style w:type="paragraph" w:customStyle="1" w:styleId="3419BC84E66147369F3AB95F485321BB">
    <w:name w:val="3419BC84E66147369F3AB95F485321BB"/>
    <w:rsid w:val="00AC0473"/>
  </w:style>
  <w:style w:type="paragraph" w:customStyle="1" w:styleId="15F89F6FF6814AAC8E1D0A9E1AB7C262">
    <w:name w:val="15F89F6FF6814AAC8E1D0A9E1AB7C262"/>
    <w:rsid w:val="00AC0473"/>
  </w:style>
  <w:style w:type="paragraph" w:customStyle="1" w:styleId="EF644500682E48B8B7382BB81DC4C58E">
    <w:name w:val="EF644500682E48B8B7382BB81DC4C58E"/>
    <w:rsid w:val="00AC0473"/>
  </w:style>
  <w:style w:type="paragraph" w:customStyle="1" w:styleId="314D835DDEA44CC384D32113F014E36C">
    <w:name w:val="314D835DDEA44CC384D32113F014E36C"/>
    <w:rsid w:val="00AC0473"/>
  </w:style>
  <w:style w:type="paragraph" w:customStyle="1" w:styleId="B54F1BA189944A8982ACF032F5C98434">
    <w:name w:val="B54F1BA189944A8982ACF032F5C98434"/>
    <w:rsid w:val="00AC0473"/>
  </w:style>
  <w:style w:type="paragraph" w:customStyle="1" w:styleId="9B55843E5CCA4BAA8FEE240BE1A9A9B9">
    <w:name w:val="9B55843E5CCA4BAA8FEE240BE1A9A9B9"/>
    <w:rsid w:val="00AC0473"/>
  </w:style>
  <w:style w:type="paragraph" w:customStyle="1" w:styleId="9B913A1F2250481899DD9270C5C95C60">
    <w:name w:val="9B913A1F2250481899DD9270C5C95C60"/>
    <w:rsid w:val="00AC0473"/>
  </w:style>
  <w:style w:type="paragraph" w:customStyle="1" w:styleId="0AB5EEE2007D43079E903964694CE7F8">
    <w:name w:val="0AB5EEE2007D43079E903964694CE7F8"/>
    <w:rsid w:val="00AC0473"/>
  </w:style>
  <w:style w:type="paragraph" w:customStyle="1" w:styleId="4BBBE56C61AF47E3B908DBA538C1EAF5">
    <w:name w:val="4BBBE56C61AF47E3B908DBA538C1EAF5"/>
    <w:rsid w:val="00AC0473"/>
  </w:style>
  <w:style w:type="paragraph" w:customStyle="1" w:styleId="8C2755B5A4084D9B8B41C56098D58200">
    <w:name w:val="8C2755B5A4084D9B8B41C56098D58200"/>
    <w:rsid w:val="00AC0473"/>
  </w:style>
  <w:style w:type="paragraph" w:customStyle="1" w:styleId="93C3897090A44D5E96935ADBD7500469">
    <w:name w:val="93C3897090A44D5E96935ADBD7500469"/>
    <w:rsid w:val="00AC0473"/>
  </w:style>
  <w:style w:type="paragraph" w:customStyle="1" w:styleId="0FA64A206A4F4A2C81FCEF1B34E8EF73">
    <w:name w:val="0FA64A206A4F4A2C81FCEF1B34E8EF73"/>
    <w:rsid w:val="00AC0473"/>
  </w:style>
  <w:style w:type="paragraph" w:customStyle="1" w:styleId="B12D622F9BFB4F11A0E799343C0A929D">
    <w:name w:val="B12D622F9BFB4F11A0E799343C0A929D"/>
    <w:rsid w:val="00AC0473"/>
  </w:style>
  <w:style w:type="paragraph" w:customStyle="1" w:styleId="5D2F11CF603A4C9C8D96CA40A16B65D0">
    <w:name w:val="5D2F11CF603A4C9C8D96CA40A16B65D0"/>
    <w:rsid w:val="00AC0473"/>
  </w:style>
  <w:style w:type="paragraph" w:customStyle="1" w:styleId="6861A64661474ED9B2F78E215786429B">
    <w:name w:val="6861A64661474ED9B2F78E215786429B"/>
    <w:rsid w:val="00AC0473"/>
  </w:style>
  <w:style w:type="paragraph" w:customStyle="1" w:styleId="EC02D91636364D6E99A62F8B9BC8D3CC">
    <w:name w:val="EC02D91636364D6E99A62F8B9BC8D3CC"/>
    <w:rsid w:val="00AC0473"/>
  </w:style>
  <w:style w:type="paragraph" w:customStyle="1" w:styleId="14150B7B46614C8499072FB279486BAF">
    <w:name w:val="14150B7B46614C8499072FB279486BAF"/>
    <w:rsid w:val="00AC0473"/>
  </w:style>
  <w:style w:type="paragraph" w:customStyle="1" w:styleId="FC7D3AC1397945DA939C8EE1BC4DF2D9">
    <w:name w:val="FC7D3AC1397945DA939C8EE1BC4DF2D9"/>
    <w:rsid w:val="00AC0473"/>
  </w:style>
  <w:style w:type="paragraph" w:customStyle="1" w:styleId="59F5D5D0621748528BE1A5635F3C689C">
    <w:name w:val="59F5D5D0621748528BE1A5635F3C689C"/>
    <w:rsid w:val="00AC0473"/>
  </w:style>
  <w:style w:type="paragraph" w:customStyle="1" w:styleId="16017069F6AB4271BF55A141B08D015B">
    <w:name w:val="16017069F6AB4271BF55A141B08D015B"/>
    <w:rsid w:val="00AC0473"/>
  </w:style>
  <w:style w:type="paragraph" w:customStyle="1" w:styleId="1912A2AA54B64C29A950F3BE965606A9">
    <w:name w:val="1912A2AA54B64C29A950F3BE965606A9"/>
    <w:rsid w:val="00AC0473"/>
  </w:style>
  <w:style w:type="paragraph" w:customStyle="1" w:styleId="DDA1A1197AD94A2CACEA5A75CED5DB41">
    <w:name w:val="DDA1A1197AD94A2CACEA5A75CED5DB41"/>
    <w:rsid w:val="00AC0473"/>
  </w:style>
  <w:style w:type="paragraph" w:customStyle="1" w:styleId="A4414BA4DADF4018A1F29FD2EAF344CC">
    <w:name w:val="A4414BA4DADF4018A1F29FD2EAF344CC"/>
    <w:rsid w:val="00AC0473"/>
  </w:style>
  <w:style w:type="paragraph" w:customStyle="1" w:styleId="5DFDC0F11F684B6198A197049238E794">
    <w:name w:val="5DFDC0F11F684B6198A197049238E794"/>
    <w:rsid w:val="00AC0473"/>
  </w:style>
  <w:style w:type="paragraph" w:customStyle="1" w:styleId="801C501EF2ED42A79458B178345BCD3D">
    <w:name w:val="801C501EF2ED42A79458B178345BCD3D"/>
    <w:rsid w:val="00AC0473"/>
  </w:style>
  <w:style w:type="paragraph" w:customStyle="1" w:styleId="8F0AF9FCF6424FE896C44F0CBD30FDC0">
    <w:name w:val="8F0AF9FCF6424FE896C44F0CBD30FDC0"/>
    <w:rsid w:val="00AC0473"/>
  </w:style>
  <w:style w:type="paragraph" w:customStyle="1" w:styleId="B6C9DDF4D81A4C2FB3A1708C2416FAC1">
    <w:name w:val="B6C9DDF4D81A4C2FB3A1708C2416FAC1"/>
    <w:rsid w:val="00AC0473"/>
  </w:style>
  <w:style w:type="paragraph" w:customStyle="1" w:styleId="BE8BA4F134C44D3C8999FFEB174D88AB">
    <w:name w:val="BE8BA4F134C44D3C8999FFEB174D88AB"/>
    <w:rsid w:val="00AC0473"/>
  </w:style>
  <w:style w:type="paragraph" w:customStyle="1" w:styleId="9BF2B95350B54854898EA105CD193E98">
    <w:name w:val="9BF2B95350B54854898EA105CD193E98"/>
    <w:rsid w:val="00AC0473"/>
  </w:style>
  <w:style w:type="paragraph" w:customStyle="1" w:styleId="E419AA0EF82149538E15995A47A84446">
    <w:name w:val="E419AA0EF82149538E15995A47A84446"/>
    <w:rsid w:val="00AC0473"/>
  </w:style>
  <w:style w:type="paragraph" w:customStyle="1" w:styleId="68EEF09D200540849356F51014994BC1">
    <w:name w:val="68EEF09D200540849356F51014994BC1"/>
    <w:rsid w:val="00AC0473"/>
  </w:style>
  <w:style w:type="paragraph" w:customStyle="1" w:styleId="7138A965CEFD41E2A64762CE72A71CB5">
    <w:name w:val="7138A965CEFD41E2A64762CE72A71CB5"/>
    <w:rsid w:val="00AC0473"/>
  </w:style>
  <w:style w:type="paragraph" w:customStyle="1" w:styleId="62A863CFAB5D4D4F9DE24115C8D32852">
    <w:name w:val="62A863CFAB5D4D4F9DE24115C8D32852"/>
    <w:rsid w:val="00AC0473"/>
  </w:style>
  <w:style w:type="paragraph" w:customStyle="1" w:styleId="6B971BD1AF0B4229A3302EC2A22E941F">
    <w:name w:val="6B971BD1AF0B4229A3302EC2A22E941F"/>
    <w:rsid w:val="00AC0473"/>
  </w:style>
  <w:style w:type="paragraph" w:customStyle="1" w:styleId="752D6D977722478B8A537360C4D1B3AC">
    <w:name w:val="752D6D977722478B8A537360C4D1B3AC"/>
    <w:rsid w:val="00AC0473"/>
  </w:style>
  <w:style w:type="paragraph" w:customStyle="1" w:styleId="F3DD2648EA754808A9D108F69D2EA5AC">
    <w:name w:val="F3DD2648EA754808A9D108F69D2EA5AC"/>
    <w:rsid w:val="00AC0473"/>
  </w:style>
  <w:style w:type="paragraph" w:customStyle="1" w:styleId="C6074205F6B0440C8614B104E2A78F57">
    <w:name w:val="C6074205F6B0440C8614B104E2A78F57"/>
    <w:rsid w:val="00AC0473"/>
  </w:style>
  <w:style w:type="paragraph" w:customStyle="1" w:styleId="40330147CDAF41DEB42F29DBD7BE8651">
    <w:name w:val="40330147CDAF41DEB42F29DBD7BE8651"/>
    <w:rsid w:val="00AC0473"/>
  </w:style>
  <w:style w:type="paragraph" w:customStyle="1" w:styleId="537A159083EB4651AB44361C526D9298">
    <w:name w:val="537A159083EB4651AB44361C526D9298"/>
    <w:rsid w:val="00AC0473"/>
  </w:style>
  <w:style w:type="paragraph" w:customStyle="1" w:styleId="8E1BF8147DBF4629BC8A52E064A06EFF">
    <w:name w:val="8E1BF8147DBF4629BC8A52E064A06EFF"/>
    <w:rsid w:val="00AC0473"/>
  </w:style>
  <w:style w:type="paragraph" w:customStyle="1" w:styleId="7C4E1FD24329494B9BB5407DAFBBE1C8">
    <w:name w:val="7C4E1FD24329494B9BB5407DAFBBE1C8"/>
    <w:rsid w:val="00AC0473"/>
  </w:style>
  <w:style w:type="paragraph" w:customStyle="1" w:styleId="3BF375A11BC948AC94833F2652C9521E">
    <w:name w:val="3BF375A11BC948AC94833F2652C9521E"/>
    <w:rsid w:val="00AC0473"/>
  </w:style>
  <w:style w:type="paragraph" w:customStyle="1" w:styleId="CAA89CB0D80F4CDD9FC33493D9726A6A">
    <w:name w:val="CAA89CB0D80F4CDD9FC33493D9726A6A"/>
    <w:rsid w:val="00AC0473"/>
  </w:style>
  <w:style w:type="paragraph" w:customStyle="1" w:styleId="C392930768DD44D7A0DF6E234D2F7FCD">
    <w:name w:val="C392930768DD44D7A0DF6E234D2F7FCD"/>
    <w:rsid w:val="00AC0473"/>
  </w:style>
  <w:style w:type="paragraph" w:customStyle="1" w:styleId="4B55A326DA3C474BB6FDC4355D900127">
    <w:name w:val="4B55A326DA3C474BB6FDC4355D900127"/>
    <w:rsid w:val="00AC0473"/>
  </w:style>
  <w:style w:type="paragraph" w:customStyle="1" w:styleId="83DA71D26E114CCFB29F30831D62C036">
    <w:name w:val="83DA71D26E114CCFB29F30831D62C036"/>
    <w:rsid w:val="00AC0473"/>
  </w:style>
  <w:style w:type="paragraph" w:customStyle="1" w:styleId="163679F5C2584DC28FBA0B958FCDF64E">
    <w:name w:val="163679F5C2584DC28FBA0B958FCDF64E"/>
    <w:rsid w:val="00AC0473"/>
  </w:style>
  <w:style w:type="paragraph" w:customStyle="1" w:styleId="34681B50B6084AACBC9356EB47E5DE5A">
    <w:name w:val="34681B50B6084AACBC9356EB47E5DE5A"/>
    <w:rsid w:val="00AC0473"/>
  </w:style>
  <w:style w:type="paragraph" w:customStyle="1" w:styleId="8C6A8DFA642D4B379BB2975806C0BF68">
    <w:name w:val="8C6A8DFA642D4B379BB2975806C0BF68"/>
    <w:rsid w:val="00AC0473"/>
  </w:style>
  <w:style w:type="paragraph" w:customStyle="1" w:styleId="ECBD8AD451454061A5898AAEE575639A">
    <w:name w:val="ECBD8AD451454061A5898AAEE575639A"/>
    <w:rsid w:val="00AC0473"/>
  </w:style>
  <w:style w:type="paragraph" w:customStyle="1" w:styleId="53D388590CC44FED9F3E6E50D0530DDA">
    <w:name w:val="53D388590CC44FED9F3E6E50D0530DDA"/>
    <w:rsid w:val="00AC0473"/>
  </w:style>
  <w:style w:type="paragraph" w:customStyle="1" w:styleId="38604483D1E240079C2A68B743E54AA4">
    <w:name w:val="38604483D1E240079C2A68B743E54AA4"/>
    <w:rsid w:val="00AC0473"/>
  </w:style>
  <w:style w:type="paragraph" w:customStyle="1" w:styleId="C349F7AB72CA463D8A5ED16AAC9206DF">
    <w:name w:val="C349F7AB72CA463D8A5ED16AAC9206DF"/>
    <w:rsid w:val="00AC0473"/>
  </w:style>
  <w:style w:type="paragraph" w:customStyle="1" w:styleId="3E5D886DFF88441C875BF0DCA757563D">
    <w:name w:val="3E5D886DFF88441C875BF0DCA757563D"/>
    <w:rsid w:val="00AC0473"/>
  </w:style>
  <w:style w:type="paragraph" w:customStyle="1" w:styleId="088E7CB0DD174A7C84E4B7CEC360C3BA">
    <w:name w:val="088E7CB0DD174A7C84E4B7CEC360C3BA"/>
    <w:rsid w:val="00AC0473"/>
  </w:style>
  <w:style w:type="paragraph" w:customStyle="1" w:styleId="04A7E79DE3AA4431ACCA10BBB674A6BB">
    <w:name w:val="04A7E79DE3AA4431ACCA10BBB674A6BB"/>
    <w:rsid w:val="00AC0473"/>
  </w:style>
  <w:style w:type="paragraph" w:customStyle="1" w:styleId="18C17A3DF453409A9C901C6651BACE90">
    <w:name w:val="18C17A3DF453409A9C901C6651BACE90"/>
    <w:rsid w:val="00AC0473"/>
  </w:style>
  <w:style w:type="paragraph" w:customStyle="1" w:styleId="2F081F2250C14056937B521C63B8C599">
    <w:name w:val="2F081F2250C14056937B521C63B8C599"/>
    <w:rsid w:val="00AC0473"/>
  </w:style>
  <w:style w:type="paragraph" w:customStyle="1" w:styleId="ACC73AB2DDBA4D859F8C6D9C01BED796">
    <w:name w:val="ACC73AB2DDBA4D859F8C6D9C01BED796"/>
    <w:rsid w:val="00AC0473"/>
  </w:style>
  <w:style w:type="paragraph" w:customStyle="1" w:styleId="F01654EF24FD4124A817E9C03BBA3765">
    <w:name w:val="F01654EF24FD4124A817E9C03BBA3765"/>
    <w:rsid w:val="00AC0473"/>
  </w:style>
  <w:style w:type="paragraph" w:customStyle="1" w:styleId="36F66B424A114FB6A36A2348992B751C">
    <w:name w:val="36F66B424A114FB6A36A2348992B751C"/>
    <w:rsid w:val="00AC0473"/>
  </w:style>
  <w:style w:type="paragraph" w:customStyle="1" w:styleId="043C4D0495BB4EABB2063EDB0DDEE897">
    <w:name w:val="043C4D0495BB4EABB2063EDB0DDEE897"/>
    <w:rsid w:val="00AC0473"/>
  </w:style>
  <w:style w:type="paragraph" w:customStyle="1" w:styleId="B04DB1BBD64A44A191CF6A0702601ABA">
    <w:name w:val="B04DB1BBD64A44A191CF6A0702601ABA"/>
    <w:rsid w:val="00AC0473"/>
  </w:style>
  <w:style w:type="paragraph" w:customStyle="1" w:styleId="6E18A3D5B4F6416BA6DB593E80E4379F">
    <w:name w:val="6E18A3D5B4F6416BA6DB593E80E4379F"/>
    <w:rsid w:val="00AC0473"/>
  </w:style>
  <w:style w:type="paragraph" w:customStyle="1" w:styleId="E96F5671BCBB4536A43E6574E13E70A7">
    <w:name w:val="E96F5671BCBB4536A43E6574E13E70A7"/>
    <w:rsid w:val="00AC0473"/>
  </w:style>
  <w:style w:type="paragraph" w:customStyle="1" w:styleId="A54EB303EC2C425587F56A260A8B3EB6">
    <w:name w:val="A54EB303EC2C425587F56A260A8B3EB6"/>
    <w:rsid w:val="00AC0473"/>
  </w:style>
  <w:style w:type="paragraph" w:customStyle="1" w:styleId="008166A54C4D4F7FB3C7E6FF4DC273AC">
    <w:name w:val="008166A54C4D4F7FB3C7E6FF4DC273AC"/>
    <w:rsid w:val="00AC0473"/>
  </w:style>
  <w:style w:type="paragraph" w:customStyle="1" w:styleId="B6DFBA472A894BE099822D55EF3A306C">
    <w:name w:val="B6DFBA472A894BE099822D55EF3A306C"/>
    <w:rsid w:val="00AC0473"/>
  </w:style>
  <w:style w:type="paragraph" w:customStyle="1" w:styleId="0A13C644A3DE4611AA303DCEE49F573C">
    <w:name w:val="0A13C644A3DE4611AA303DCEE49F573C"/>
    <w:rsid w:val="00AC0473"/>
  </w:style>
  <w:style w:type="paragraph" w:customStyle="1" w:styleId="1A5886E562444E0594EA5FE5C1949870">
    <w:name w:val="1A5886E562444E0594EA5FE5C1949870"/>
    <w:rsid w:val="00AC0473"/>
  </w:style>
  <w:style w:type="paragraph" w:customStyle="1" w:styleId="9E2E28FCA4B3417BA2133420A545031B">
    <w:name w:val="9E2E28FCA4B3417BA2133420A545031B"/>
    <w:rsid w:val="00AC0473"/>
  </w:style>
  <w:style w:type="paragraph" w:customStyle="1" w:styleId="A409D3B05EEA455A9E5BE7F7E101E1AF">
    <w:name w:val="A409D3B05EEA455A9E5BE7F7E101E1AF"/>
    <w:rsid w:val="00AC0473"/>
  </w:style>
  <w:style w:type="paragraph" w:customStyle="1" w:styleId="1C42687081A8462BAF6F6CDAF86C2C1C">
    <w:name w:val="1C42687081A8462BAF6F6CDAF86C2C1C"/>
    <w:rsid w:val="00AC0473"/>
  </w:style>
  <w:style w:type="paragraph" w:customStyle="1" w:styleId="BE7C6D954B6646E995E0D802410BA8FE">
    <w:name w:val="BE7C6D954B6646E995E0D802410BA8FE"/>
    <w:rsid w:val="00AC0473"/>
  </w:style>
  <w:style w:type="paragraph" w:customStyle="1" w:styleId="51FC0BDA7C3D487E9179F51084A841BA">
    <w:name w:val="51FC0BDA7C3D487E9179F51084A841BA"/>
    <w:rsid w:val="00AC0473"/>
  </w:style>
  <w:style w:type="paragraph" w:customStyle="1" w:styleId="B4071D93BA344CCCB266E12E3ABD83F7">
    <w:name w:val="B4071D93BA344CCCB266E12E3ABD83F7"/>
    <w:rsid w:val="00AC0473"/>
  </w:style>
  <w:style w:type="paragraph" w:customStyle="1" w:styleId="B571F93E1129463F95DA9A4B9EC26624">
    <w:name w:val="B571F93E1129463F95DA9A4B9EC26624"/>
    <w:rsid w:val="00AC0473"/>
  </w:style>
  <w:style w:type="paragraph" w:customStyle="1" w:styleId="D59E510601E74EC8939D42E9CB7AC5CE">
    <w:name w:val="D59E510601E74EC8939D42E9CB7AC5CE"/>
    <w:rsid w:val="00AC0473"/>
  </w:style>
  <w:style w:type="paragraph" w:customStyle="1" w:styleId="90642C8BBC0A422DAAE32CFA9D3CCA39">
    <w:name w:val="90642C8BBC0A422DAAE32CFA9D3CCA39"/>
    <w:rsid w:val="00AC0473"/>
  </w:style>
  <w:style w:type="paragraph" w:customStyle="1" w:styleId="517E2190B53847DB83DE1E7212159532">
    <w:name w:val="517E2190B53847DB83DE1E7212159532"/>
    <w:rsid w:val="00AC0473"/>
  </w:style>
  <w:style w:type="paragraph" w:customStyle="1" w:styleId="339B8DD0DCE0491AACA6443489213F1C">
    <w:name w:val="339B8DD0DCE0491AACA6443489213F1C"/>
    <w:rsid w:val="00AC0473"/>
  </w:style>
  <w:style w:type="paragraph" w:customStyle="1" w:styleId="FE21CE21B3014F07B1B3148349A67AE5">
    <w:name w:val="FE21CE21B3014F07B1B3148349A67AE5"/>
    <w:rsid w:val="00AC0473"/>
  </w:style>
  <w:style w:type="paragraph" w:customStyle="1" w:styleId="FCE3058B742E4442A725F063F51632D0">
    <w:name w:val="FCE3058B742E4442A725F063F51632D0"/>
    <w:rsid w:val="00AC0473"/>
  </w:style>
  <w:style w:type="paragraph" w:customStyle="1" w:styleId="CE4368FF32F248F39752ED43F6ACC0CC">
    <w:name w:val="CE4368FF32F248F39752ED43F6ACC0CC"/>
    <w:rsid w:val="00AC0473"/>
  </w:style>
  <w:style w:type="paragraph" w:customStyle="1" w:styleId="83EA09172785472D91B5ACFDCD7AF192">
    <w:name w:val="83EA09172785472D91B5ACFDCD7AF192"/>
    <w:rsid w:val="00AC0473"/>
  </w:style>
  <w:style w:type="paragraph" w:customStyle="1" w:styleId="2A85A4C7878340438E14DE380C71729F">
    <w:name w:val="2A85A4C7878340438E14DE380C71729F"/>
    <w:rsid w:val="00AC0473"/>
  </w:style>
  <w:style w:type="paragraph" w:customStyle="1" w:styleId="FC68875D166D4666B8A94025888BE846">
    <w:name w:val="FC68875D166D4666B8A94025888BE846"/>
    <w:rsid w:val="00AC0473"/>
  </w:style>
  <w:style w:type="paragraph" w:customStyle="1" w:styleId="2DE5A735991A4DBF9D74AEA78BCC20A1">
    <w:name w:val="2DE5A735991A4DBF9D74AEA78BCC20A1"/>
    <w:rsid w:val="00AC0473"/>
  </w:style>
  <w:style w:type="paragraph" w:customStyle="1" w:styleId="FB15661BCC7E4CD4BE671C6FEE6C099B">
    <w:name w:val="FB15661BCC7E4CD4BE671C6FEE6C099B"/>
    <w:rsid w:val="00AC0473"/>
  </w:style>
  <w:style w:type="paragraph" w:customStyle="1" w:styleId="B18327BCBC624D3092C57ED776F20FEC">
    <w:name w:val="B18327BCBC624D3092C57ED776F20FEC"/>
    <w:rsid w:val="00AC0473"/>
  </w:style>
  <w:style w:type="paragraph" w:customStyle="1" w:styleId="CBB2BB3314924057993072D86CA72015">
    <w:name w:val="CBB2BB3314924057993072D86CA72015"/>
    <w:rsid w:val="00AC0473"/>
  </w:style>
  <w:style w:type="paragraph" w:customStyle="1" w:styleId="9D562530C2504ADBA99B78244345E6EA">
    <w:name w:val="9D562530C2504ADBA99B78244345E6EA"/>
    <w:rsid w:val="00AC0473"/>
  </w:style>
  <w:style w:type="paragraph" w:customStyle="1" w:styleId="D18727EB429D4C4490DE3984CA8AA7F1">
    <w:name w:val="D18727EB429D4C4490DE3984CA8AA7F1"/>
    <w:rsid w:val="00AC0473"/>
  </w:style>
  <w:style w:type="paragraph" w:customStyle="1" w:styleId="E5D62B1628544817810343E806A4FB16">
    <w:name w:val="E5D62B1628544817810343E806A4FB16"/>
    <w:rsid w:val="00AC0473"/>
  </w:style>
  <w:style w:type="paragraph" w:customStyle="1" w:styleId="ED18F190FCC4498DB7720163F1339535">
    <w:name w:val="ED18F190FCC4498DB7720163F1339535"/>
    <w:rsid w:val="00AC0473"/>
  </w:style>
  <w:style w:type="paragraph" w:customStyle="1" w:styleId="5D0A5434DF0043029DF78F398F9A59A3">
    <w:name w:val="5D0A5434DF0043029DF78F398F9A59A3"/>
    <w:rsid w:val="00AC0473"/>
  </w:style>
  <w:style w:type="paragraph" w:customStyle="1" w:styleId="BEC6BA5C0E894A72920279E6A7558471">
    <w:name w:val="BEC6BA5C0E894A72920279E6A7558471"/>
    <w:rsid w:val="00AC0473"/>
  </w:style>
  <w:style w:type="paragraph" w:customStyle="1" w:styleId="61B1FC15E5D047E482181DCF35621CC5">
    <w:name w:val="61B1FC15E5D047E482181DCF35621CC5"/>
    <w:rsid w:val="00AC0473"/>
  </w:style>
  <w:style w:type="paragraph" w:customStyle="1" w:styleId="E8ECB6808BAF4A9181822CD711A40418">
    <w:name w:val="E8ECB6808BAF4A9181822CD711A40418"/>
    <w:rsid w:val="00AC0473"/>
  </w:style>
  <w:style w:type="paragraph" w:customStyle="1" w:styleId="B7E67E4AB9554AC4A2F99DD2DFFB4FEC">
    <w:name w:val="B7E67E4AB9554AC4A2F99DD2DFFB4FEC"/>
    <w:rsid w:val="00AC0473"/>
  </w:style>
  <w:style w:type="paragraph" w:customStyle="1" w:styleId="C2B463F1CA6C41958F5FF3F9567C3B61">
    <w:name w:val="C2B463F1CA6C41958F5FF3F9567C3B61"/>
    <w:rsid w:val="00AC0473"/>
  </w:style>
  <w:style w:type="paragraph" w:customStyle="1" w:styleId="011BC3CDD0C34FBA87D45BA7A8D62DC5">
    <w:name w:val="011BC3CDD0C34FBA87D45BA7A8D62DC5"/>
    <w:rsid w:val="00AC0473"/>
  </w:style>
  <w:style w:type="paragraph" w:customStyle="1" w:styleId="4EC9851072AF4590867C1925D2F4BE95">
    <w:name w:val="4EC9851072AF4590867C1925D2F4BE95"/>
    <w:rsid w:val="00AC0473"/>
  </w:style>
  <w:style w:type="paragraph" w:customStyle="1" w:styleId="B71A1D1A10244F5693D03BEE60862088">
    <w:name w:val="B71A1D1A10244F5693D03BEE60862088"/>
    <w:rsid w:val="00AC0473"/>
  </w:style>
  <w:style w:type="paragraph" w:customStyle="1" w:styleId="06D782C387174DB684B225AD2E064D64">
    <w:name w:val="06D782C387174DB684B225AD2E064D64"/>
    <w:rsid w:val="00AC0473"/>
  </w:style>
  <w:style w:type="paragraph" w:customStyle="1" w:styleId="C820088E0E0D48569BCE2364BC97F17D">
    <w:name w:val="C820088E0E0D48569BCE2364BC97F17D"/>
    <w:rsid w:val="00AC0473"/>
  </w:style>
  <w:style w:type="paragraph" w:customStyle="1" w:styleId="38BFBCB2649344DCB3253BE11B337731">
    <w:name w:val="38BFBCB2649344DCB3253BE11B337731"/>
    <w:rsid w:val="00AC0473"/>
  </w:style>
  <w:style w:type="paragraph" w:customStyle="1" w:styleId="B7005AE83E804C3FBDA42B670BB0514A">
    <w:name w:val="B7005AE83E804C3FBDA42B670BB0514A"/>
    <w:rsid w:val="00AC0473"/>
  </w:style>
  <w:style w:type="paragraph" w:customStyle="1" w:styleId="CBA1E72E1ACB48DEB9FB7B4C12BA7311">
    <w:name w:val="CBA1E72E1ACB48DEB9FB7B4C12BA7311"/>
    <w:rsid w:val="00AC0473"/>
  </w:style>
  <w:style w:type="paragraph" w:customStyle="1" w:styleId="43A6BFCB6BAA4FB3A6BB97268F996530">
    <w:name w:val="43A6BFCB6BAA4FB3A6BB97268F996530"/>
    <w:rsid w:val="00AC0473"/>
  </w:style>
  <w:style w:type="paragraph" w:customStyle="1" w:styleId="B4B175B5E2B4425BB63428F0DD781613">
    <w:name w:val="B4B175B5E2B4425BB63428F0DD781613"/>
    <w:rsid w:val="00AC0473"/>
  </w:style>
  <w:style w:type="paragraph" w:customStyle="1" w:styleId="B8439480BB424CD2A46545C211D569AD">
    <w:name w:val="B8439480BB424CD2A46545C211D569AD"/>
    <w:rsid w:val="00AC0473"/>
  </w:style>
  <w:style w:type="paragraph" w:customStyle="1" w:styleId="190EF807A77B40E29C9FA66C6C5F303C">
    <w:name w:val="190EF807A77B40E29C9FA66C6C5F303C"/>
    <w:rsid w:val="00AC0473"/>
  </w:style>
  <w:style w:type="paragraph" w:customStyle="1" w:styleId="D0D4F7293D544FB991A5C98E901F456A">
    <w:name w:val="D0D4F7293D544FB991A5C98E901F456A"/>
    <w:rsid w:val="00AC0473"/>
  </w:style>
  <w:style w:type="paragraph" w:customStyle="1" w:styleId="28C36F6198D2489ABEDBC4A455CB3CE0">
    <w:name w:val="28C36F6198D2489ABEDBC4A455CB3CE0"/>
    <w:rsid w:val="00AC0473"/>
  </w:style>
  <w:style w:type="paragraph" w:customStyle="1" w:styleId="C8B7A95A1B234E66A54BB8D9BCA712B8">
    <w:name w:val="C8B7A95A1B234E66A54BB8D9BCA712B8"/>
    <w:rsid w:val="00AC0473"/>
  </w:style>
  <w:style w:type="paragraph" w:customStyle="1" w:styleId="EABB58BC6E5C47CD9B911499DAE3C684">
    <w:name w:val="EABB58BC6E5C47CD9B911499DAE3C684"/>
    <w:rsid w:val="00AC0473"/>
  </w:style>
  <w:style w:type="paragraph" w:customStyle="1" w:styleId="E825AE460BFC4C38AFD145AEF4151BDE">
    <w:name w:val="E825AE460BFC4C38AFD145AEF4151BDE"/>
    <w:rsid w:val="00AC0473"/>
  </w:style>
  <w:style w:type="paragraph" w:customStyle="1" w:styleId="0CB3EA3E3D0F4158B0C8B6C683A99C1B">
    <w:name w:val="0CB3EA3E3D0F4158B0C8B6C683A99C1B"/>
    <w:rsid w:val="00AC0473"/>
  </w:style>
  <w:style w:type="paragraph" w:customStyle="1" w:styleId="0A763837B9E74E0B9416996F32058DF7">
    <w:name w:val="0A763837B9E74E0B9416996F32058DF7"/>
    <w:rsid w:val="00AC0473"/>
  </w:style>
  <w:style w:type="paragraph" w:customStyle="1" w:styleId="10F2383F776B4A6099AD56267A52020A">
    <w:name w:val="10F2383F776B4A6099AD56267A52020A"/>
    <w:rsid w:val="00AC0473"/>
  </w:style>
  <w:style w:type="paragraph" w:customStyle="1" w:styleId="ED710406944B4A0C91090C0DD7DD4F82">
    <w:name w:val="ED710406944B4A0C91090C0DD7DD4F82"/>
    <w:rsid w:val="00AC0473"/>
  </w:style>
  <w:style w:type="paragraph" w:customStyle="1" w:styleId="ED47E4EB39BA4C6484FB2FD57EA9B2BB">
    <w:name w:val="ED47E4EB39BA4C6484FB2FD57EA9B2BB"/>
    <w:rsid w:val="00AC0473"/>
  </w:style>
  <w:style w:type="paragraph" w:customStyle="1" w:styleId="1A19AECE47FF42F596742533DAD66285">
    <w:name w:val="1A19AECE47FF42F596742533DAD66285"/>
    <w:rsid w:val="00AC0473"/>
  </w:style>
  <w:style w:type="paragraph" w:customStyle="1" w:styleId="78496216455A4D1E8C5E1F77DAE6F270">
    <w:name w:val="78496216455A4D1E8C5E1F77DAE6F270"/>
    <w:rsid w:val="00AC0473"/>
  </w:style>
  <w:style w:type="paragraph" w:customStyle="1" w:styleId="6CCE1E8EF02D4B9DA1FBFA7302A164A3">
    <w:name w:val="6CCE1E8EF02D4B9DA1FBFA7302A164A3"/>
    <w:rsid w:val="00AC0473"/>
  </w:style>
  <w:style w:type="paragraph" w:customStyle="1" w:styleId="AEAC66DEDC5E43B2BB61E078130BE0DF">
    <w:name w:val="AEAC66DEDC5E43B2BB61E078130BE0DF"/>
    <w:rsid w:val="00AC0473"/>
  </w:style>
  <w:style w:type="paragraph" w:customStyle="1" w:styleId="0BFAFA6C6B8745969F36CB7820AD9027">
    <w:name w:val="0BFAFA6C6B8745969F36CB7820AD9027"/>
    <w:rsid w:val="00AC0473"/>
  </w:style>
  <w:style w:type="paragraph" w:customStyle="1" w:styleId="E39D7A5DC7A441ABB3AE06A9BEDC7462">
    <w:name w:val="E39D7A5DC7A441ABB3AE06A9BEDC7462"/>
    <w:rsid w:val="00AC0473"/>
  </w:style>
  <w:style w:type="paragraph" w:customStyle="1" w:styleId="94CBA94C825B46F18B356FFA95399349">
    <w:name w:val="94CBA94C825B46F18B356FFA95399349"/>
    <w:rsid w:val="00AC0473"/>
  </w:style>
  <w:style w:type="paragraph" w:customStyle="1" w:styleId="7C432FA9326244E1A02F302B96C9B7E8">
    <w:name w:val="7C432FA9326244E1A02F302B96C9B7E8"/>
    <w:rsid w:val="00AC0473"/>
  </w:style>
  <w:style w:type="paragraph" w:customStyle="1" w:styleId="0F6633AEC77C44C3B09328AECE894298">
    <w:name w:val="0F6633AEC77C44C3B09328AECE894298"/>
    <w:rsid w:val="00AC0473"/>
  </w:style>
  <w:style w:type="paragraph" w:customStyle="1" w:styleId="7EB2E32831E04255847E9E18AD1CE048">
    <w:name w:val="7EB2E32831E04255847E9E18AD1CE048"/>
    <w:rsid w:val="00AC0473"/>
  </w:style>
  <w:style w:type="paragraph" w:customStyle="1" w:styleId="9C9B05F464D64238993FEC3AAD18D083">
    <w:name w:val="9C9B05F464D64238993FEC3AAD18D083"/>
    <w:rsid w:val="00AC0473"/>
  </w:style>
  <w:style w:type="paragraph" w:customStyle="1" w:styleId="1CA2350880B74888B254B5090C810F56">
    <w:name w:val="1CA2350880B74888B254B5090C810F56"/>
    <w:rsid w:val="00AC0473"/>
  </w:style>
  <w:style w:type="paragraph" w:customStyle="1" w:styleId="BDE3CBAA73AB4FFEA0ACEDF0F62E643B">
    <w:name w:val="BDE3CBAA73AB4FFEA0ACEDF0F62E643B"/>
    <w:rsid w:val="00AC0473"/>
  </w:style>
  <w:style w:type="paragraph" w:customStyle="1" w:styleId="D7D55FBECFC64F528A1141787C6BF687">
    <w:name w:val="D7D55FBECFC64F528A1141787C6BF687"/>
    <w:rsid w:val="00AC0473"/>
  </w:style>
  <w:style w:type="paragraph" w:customStyle="1" w:styleId="2AB32C3E53FC48DE8C252EE2E8FADDB7">
    <w:name w:val="2AB32C3E53FC48DE8C252EE2E8FADDB7"/>
    <w:rsid w:val="00AC0473"/>
  </w:style>
  <w:style w:type="paragraph" w:customStyle="1" w:styleId="EC7E2190D13346D18F952A42B2ADBE6B">
    <w:name w:val="EC7E2190D13346D18F952A42B2ADBE6B"/>
    <w:rsid w:val="00AC0473"/>
  </w:style>
  <w:style w:type="paragraph" w:customStyle="1" w:styleId="C3EE9ECF89AC4A148EA0152B1116D47A">
    <w:name w:val="C3EE9ECF89AC4A148EA0152B1116D47A"/>
    <w:rsid w:val="00AC0473"/>
  </w:style>
  <w:style w:type="paragraph" w:customStyle="1" w:styleId="3CF67A4912D94574891CED8F9BAAE5E6">
    <w:name w:val="3CF67A4912D94574891CED8F9BAAE5E6"/>
    <w:rsid w:val="00AC0473"/>
  </w:style>
  <w:style w:type="paragraph" w:customStyle="1" w:styleId="0196E9A88AFA409A85449CE6EB9D7790">
    <w:name w:val="0196E9A88AFA409A85449CE6EB9D7790"/>
    <w:rsid w:val="00AC0473"/>
  </w:style>
  <w:style w:type="paragraph" w:customStyle="1" w:styleId="F8763BB0C27B4AC8BA281CF97E4B023A">
    <w:name w:val="F8763BB0C27B4AC8BA281CF97E4B023A"/>
    <w:rsid w:val="00AC0473"/>
  </w:style>
  <w:style w:type="paragraph" w:customStyle="1" w:styleId="10D46A33915F4FC4B969D6B86B08D01D">
    <w:name w:val="10D46A33915F4FC4B969D6B86B08D01D"/>
    <w:rsid w:val="00AC0473"/>
  </w:style>
  <w:style w:type="paragraph" w:customStyle="1" w:styleId="9FCC989818464418B446BAC102A73696">
    <w:name w:val="9FCC989818464418B446BAC102A73696"/>
    <w:rsid w:val="00AC0473"/>
  </w:style>
  <w:style w:type="paragraph" w:customStyle="1" w:styleId="59674C93892B49798AB1EE179D6FC265">
    <w:name w:val="59674C93892B49798AB1EE179D6FC265"/>
    <w:rsid w:val="00AC0473"/>
  </w:style>
  <w:style w:type="paragraph" w:customStyle="1" w:styleId="FD57A5E758F244FA9D3B68C82484137D">
    <w:name w:val="FD57A5E758F244FA9D3B68C82484137D"/>
    <w:rsid w:val="00AC0473"/>
  </w:style>
  <w:style w:type="paragraph" w:customStyle="1" w:styleId="8B9D5B9813704A1E8BD8BE4F259B301B">
    <w:name w:val="8B9D5B9813704A1E8BD8BE4F259B301B"/>
    <w:rsid w:val="00AC0473"/>
  </w:style>
  <w:style w:type="paragraph" w:customStyle="1" w:styleId="3043A38A6ADA43F5A906AAA07E10E8A4">
    <w:name w:val="3043A38A6ADA43F5A906AAA07E10E8A4"/>
    <w:rsid w:val="00AC0473"/>
  </w:style>
  <w:style w:type="paragraph" w:customStyle="1" w:styleId="3498CA0ED97B4D16971E557EDCE8F87C">
    <w:name w:val="3498CA0ED97B4D16971E557EDCE8F87C"/>
    <w:rsid w:val="00AC0473"/>
  </w:style>
  <w:style w:type="paragraph" w:customStyle="1" w:styleId="6E8DAF9AE92E4B85916BFD38C14B5E92">
    <w:name w:val="6E8DAF9AE92E4B85916BFD38C14B5E92"/>
    <w:rsid w:val="00AC0473"/>
  </w:style>
  <w:style w:type="paragraph" w:customStyle="1" w:styleId="E9BCE8FFB4104827AF95CCD3A893A3D4">
    <w:name w:val="E9BCE8FFB4104827AF95CCD3A893A3D4"/>
    <w:rsid w:val="00AC0473"/>
  </w:style>
  <w:style w:type="paragraph" w:customStyle="1" w:styleId="64D429A729F84231972D49B3C98F9A4A">
    <w:name w:val="64D429A729F84231972D49B3C98F9A4A"/>
    <w:rsid w:val="00AC0473"/>
  </w:style>
  <w:style w:type="paragraph" w:customStyle="1" w:styleId="4735179FE2DF433890C9E2F66F5EE337">
    <w:name w:val="4735179FE2DF433890C9E2F66F5EE337"/>
    <w:rsid w:val="00AC0473"/>
  </w:style>
  <w:style w:type="paragraph" w:customStyle="1" w:styleId="CB6970E4DE7A40F793FA256B1C9140E5">
    <w:name w:val="CB6970E4DE7A40F793FA256B1C9140E5"/>
    <w:rsid w:val="00AC0473"/>
  </w:style>
  <w:style w:type="paragraph" w:customStyle="1" w:styleId="295CDA788A72492C9D4B3809BF00585B">
    <w:name w:val="295CDA788A72492C9D4B3809BF00585B"/>
    <w:rsid w:val="00AC0473"/>
  </w:style>
  <w:style w:type="paragraph" w:customStyle="1" w:styleId="7860FD53855446BEB3059C8C44ADAB52">
    <w:name w:val="7860FD53855446BEB3059C8C44ADAB52"/>
    <w:rsid w:val="00AC0473"/>
  </w:style>
  <w:style w:type="paragraph" w:customStyle="1" w:styleId="3ABEBFBBE73B4F5D895806500377A09B">
    <w:name w:val="3ABEBFBBE73B4F5D895806500377A09B"/>
    <w:rsid w:val="00AC0473"/>
  </w:style>
  <w:style w:type="paragraph" w:customStyle="1" w:styleId="B0C868A342EA4E4AACC06F445CC56EE0">
    <w:name w:val="B0C868A342EA4E4AACC06F445CC56EE0"/>
    <w:rsid w:val="00AC0473"/>
  </w:style>
  <w:style w:type="paragraph" w:customStyle="1" w:styleId="DDFD3E95A7A641BABEDA5A6524424EB0">
    <w:name w:val="DDFD3E95A7A641BABEDA5A6524424EB0"/>
    <w:rsid w:val="00AC0473"/>
  </w:style>
  <w:style w:type="paragraph" w:customStyle="1" w:styleId="84B77017899B430197DEA08DAED093AA">
    <w:name w:val="84B77017899B430197DEA08DAED093AA"/>
    <w:rsid w:val="00AC0473"/>
  </w:style>
  <w:style w:type="paragraph" w:customStyle="1" w:styleId="C1B38B949E3143C5ACABE467B88ED3CC">
    <w:name w:val="C1B38B949E3143C5ACABE467B88ED3CC"/>
    <w:rsid w:val="00AC0473"/>
  </w:style>
  <w:style w:type="paragraph" w:customStyle="1" w:styleId="933DBE05580645AD9D96D71F1186DDD7">
    <w:name w:val="933DBE05580645AD9D96D71F1186DDD7"/>
    <w:rsid w:val="00AC0473"/>
  </w:style>
  <w:style w:type="paragraph" w:customStyle="1" w:styleId="B47B53B6CA7D4631972070C0CEE9AF9B">
    <w:name w:val="B47B53B6CA7D4631972070C0CEE9AF9B"/>
    <w:rsid w:val="00AC0473"/>
  </w:style>
  <w:style w:type="paragraph" w:customStyle="1" w:styleId="039DAAE13F6B49C68A091A1D8E00C9F9">
    <w:name w:val="039DAAE13F6B49C68A091A1D8E00C9F9"/>
    <w:rsid w:val="00AC0473"/>
  </w:style>
  <w:style w:type="paragraph" w:customStyle="1" w:styleId="FEEFB45188CD4FF9863ED23CA55813A1">
    <w:name w:val="FEEFB45188CD4FF9863ED23CA55813A1"/>
    <w:rsid w:val="00AC0473"/>
  </w:style>
  <w:style w:type="paragraph" w:customStyle="1" w:styleId="2A325A43F3B346259C8F8EBBBBF0A009">
    <w:name w:val="2A325A43F3B346259C8F8EBBBBF0A009"/>
    <w:rsid w:val="00AC0473"/>
  </w:style>
  <w:style w:type="paragraph" w:customStyle="1" w:styleId="05F1A3DAAD9242C2B7705DD784294771">
    <w:name w:val="05F1A3DAAD9242C2B7705DD784294771"/>
    <w:rsid w:val="00AC0473"/>
  </w:style>
  <w:style w:type="paragraph" w:customStyle="1" w:styleId="C0DFD9B0D1984991B3237B42BD021D67">
    <w:name w:val="C0DFD9B0D1984991B3237B42BD021D67"/>
    <w:rsid w:val="00AC0473"/>
  </w:style>
  <w:style w:type="paragraph" w:customStyle="1" w:styleId="59D9683DE1454FDBAD823152DA0C42B3">
    <w:name w:val="59D9683DE1454FDBAD823152DA0C42B3"/>
    <w:rsid w:val="00AC0473"/>
  </w:style>
  <w:style w:type="paragraph" w:customStyle="1" w:styleId="BC9BFF37723B4EF7AB9468E8B3E3C8AE">
    <w:name w:val="BC9BFF37723B4EF7AB9468E8B3E3C8AE"/>
    <w:rsid w:val="00AC0473"/>
  </w:style>
  <w:style w:type="paragraph" w:customStyle="1" w:styleId="5F5B60F257314E30BFFC9CBDFAE5C6EC">
    <w:name w:val="5F5B60F257314E30BFFC9CBDFAE5C6EC"/>
    <w:rsid w:val="00AC0473"/>
  </w:style>
  <w:style w:type="paragraph" w:customStyle="1" w:styleId="AA5B5EC117B44A5D8C54718716CD9CB0">
    <w:name w:val="AA5B5EC117B44A5D8C54718716CD9CB0"/>
    <w:rsid w:val="00AC0473"/>
  </w:style>
  <w:style w:type="paragraph" w:customStyle="1" w:styleId="83E80A041E0D44C5A773233AE7D429DA">
    <w:name w:val="83E80A041E0D44C5A773233AE7D429DA"/>
    <w:rsid w:val="00AC0473"/>
  </w:style>
  <w:style w:type="paragraph" w:customStyle="1" w:styleId="8369987C04AC4BCAA317502CAFFF2091">
    <w:name w:val="8369987C04AC4BCAA317502CAFFF2091"/>
    <w:rsid w:val="00AC0473"/>
  </w:style>
  <w:style w:type="paragraph" w:customStyle="1" w:styleId="86ABB023477F4F0FA53DD05E836BCBA9">
    <w:name w:val="86ABB023477F4F0FA53DD05E836BCBA9"/>
    <w:rsid w:val="00AC0473"/>
  </w:style>
  <w:style w:type="paragraph" w:customStyle="1" w:styleId="9C9170E291C243AF87E2D41496D85202">
    <w:name w:val="9C9170E291C243AF87E2D41496D85202"/>
    <w:rsid w:val="00AC0473"/>
  </w:style>
  <w:style w:type="paragraph" w:customStyle="1" w:styleId="41C63A4DAEF345BE9C267B404CD7A643">
    <w:name w:val="41C63A4DAEF345BE9C267B404CD7A643"/>
    <w:rsid w:val="00AC0473"/>
  </w:style>
  <w:style w:type="paragraph" w:customStyle="1" w:styleId="063D887E67274BFA80F05871016DE2B0">
    <w:name w:val="063D887E67274BFA80F05871016DE2B0"/>
    <w:rsid w:val="00AC0473"/>
  </w:style>
  <w:style w:type="paragraph" w:customStyle="1" w:styleId="5D19F57769E8496EACBE9B9EB8E99961">
    <w:name w:val="5D19F57769E8496EACBE9B9EB8E99961"/>
    <w:rsid w:val="00AC0473"/>
  </w:style>
  <w:style w:type="paragraph" w:customStyle="1" w:styleId="56C6188D98834CAC81BCDE6D0AB005DA">
    <w:name w:val="56C6188D98834CAC81BCDE6D0AB005DA"/>
    <w:rsid w:val="00AC0473"/>
  </w:style>
  <w:style w:type="paragraph" w:customStyle="1" w:styleId="1265F4DFBB2B49FBA8C99EA00CB1AF74">
    <w:name w:val="1265F4DFBB2B49FBA8C99EA00CB1AF74"/>
    <w:rsid w:val="00AC0473"/>
  </w:style>
  <w:style w:type="paragraph" w:customStyle="1" w:styleId="E3EED289B32B4369A891CD3D4B9E69EC">
    <w:name w:val="E3EED289B32B4369A891CD3D4B9E69EC"/>
    <w:rsid w:val="00AC0473"/>
  </w:style>
  <w:style w:type="paragraph" w:customStyle="1" w:styleId="1C8781E1A1ED45D5A1B7D109AF7B426C">
    <w:name w:val="1C8781E1A1ED45D5A1B7D109AF7B426C"/>
    <w:rsid w:val="00AC0473"/>
  </w:style>
  <w:style w:type="paragraph" w:customStyle="1" w:styleId="FEEA190D31F54CFA9869E9D7EA3B98D1">
    <w:name w:val="FEEA190D31F54CFA9869E9D7EA3B98D1"/>
    <w:rsid w:val="00AC0473"/>
  </w:style>
  <w:style w:type="paragraph" w:customStyle="1" w:styleId="3B474F898E3541AFA8A05674A2C1D072">
    <w:name w:val="3B474F898E3541AFA8A05674A2C1D072"/>
    <w:rsid w:val="00AC0473"/>
  </w:style>
  <w:style w:type="paragraph" w:customStyle="1" w:styleId="1EB0EA79201B4DD2BB6A82667F4E5F9B">
    <w:name w:val="1EB0EA79201B4DD2BB6A82667F4E5F9B"/>
    <w:rsid w:val="00AC0473"/>
  </w:style>
  <w:style w:type="paragraph" w:customStyle="1" w:styleId="88E97F40505D427FB229A9579E1BE11A">
    <w:name w:val="88E97F40505D427FB229A9579E1BE11A"/>
    <w:rsid w:val="00AC0473"/>
  </w:style>
  <w:style w:type="paragraph" w:customStyle="1" w:styleId="0142C588211F4DFE9696E74FB191AC8C">
    <w:name w:val="0142C588211F4DFE9696E74FB191AC8C"/>
    <w:rsid w:val="00AC0473"/>
  </w:style>
  <w:style w:type="paragraph" w:customStyle="1" w:styleId="F471C77B56E94AE9A2FF6A0846097FAE">
    <w:name w:val="F471C77B56E94AE9A2FF6A0846097FAE"/>
    <w:rsid w:val="00AC0473"/>
  </w:style>
  <w:style w:type="paragraph" w:customStyle="1" w:styleId="CA4B9D00C8C5405BA86ADF3A2BA01693">
    <w:name w:val="CA4B9D00C8C5405BA86ADF3A2BA01693"/>
    <w:rsid w:val="00AC0473"/>
  </w:style>
  <w:style w:type="paragraph" w:customStyle="1" w:styleId="A4B63F1F289D401B9F627E4E5C40943B">
    <w:name w:val="A4B63F1F289D401B9F627E4E5C40943B"/>
    <w:rsid w:val="00AC0473"/>
  </w:style>
  <w:style w:type="paragraph" w:customStyle="1" w:styleId="A694C8E240864973AAFD87FED8D5652C">
    <w:name w:val="A694C8E240864973AAFD87FED8D5652C"/>
    <w:rsid w:val="00AC0473"/>
  </w:style>
  <w:style w:type="paragraph" w:customStyle="1" w:styleId="45F76357994745F39F37EE0AFBE9A416">
    <w:name w:val="45F76357994745F39F37EE0AFBE9A416"/>
    <w:rsid w:val="00AC0473"/>
  </w:style>
  <w:style w:type="paragraph" w:customStyle="1" w:styleId="C3CF3B675AB641FB81A03E2C14260494">
    <w:name w:val="C3CF3B675AB641FB81A03E2C14260494"/>
    <w:rsid w:val="00AC0473"/>
  </w:style>
  <w:style w:type="paragraph" w:customStyle="1" w:styleId="8A3C66C6002149C997E37726451CC04B">
    <w:name w:val="8A3C66C6002149C997E37726451CC04B"/>
    <w:rsid w:val="00AC0473"/>
  </w:style>
  <w:style w:type="paragraph" w:customStyle="1" w:styleId="BCE375811CBF4EFA94F5DF8C72B914DF">
    <w:name w:val="BCE375811CBF4EFA94F5DF8C72B914DF"/>
    <w:rsid w:val="00AC0473"/>
  </w:style>
  <w:style w:type="paragraph" w:customStyle="1" w:styleId="801AD636E407486289547B46D62F988B">
    <w:name w:val="801AD636E407486289547B46D62F988B"/>
    <w:rsid w:val="00AC0473"/>
  </w:style>
  <w:style w:type="paragraph" w:customStyle="1" w:styleId="D690DDFD312A4B0A9B812909052903F2">
    <w:name w:val="D690DDFD312A4B0A9B812909052903F2"/>
    <w:rsid w:val="00AC0473"/>
  </w:style>
  <w:style w:type="paragraph" w:customStyle="1" w:styleId="1CA3B21DACBC4C9581E868B1BA51EDCC">
    <w:name w:val="1CA3B21DACBC4C9581E868B1BA51EDCC"/>
    <w:rsid w:val="00AC0473"/>
  </w:style>
  <w:style w:type="paragraph" w:customStyle="1" w:styleId="22B3F3FA37424A9FB7F910327876D044">
    <w:name w:val="22B3F3FA37424A9FB7F910327876D044"/>
    <w:rsid w:val="00AC0473"/>
  </w:style>
  <w:style w:type="paragraph" w:customStyle="1" w:styleId="B75035B87937467DB5A66F693B7C82A2">
    <w:name w:val="B75035B87937467DB5A66F693B7C82A2"/>
    <w:rsid w:val="00AC0473"/>
  </w:style>
  <w:style w:type="paragraph" w:customStyle="1" w:styleId="081F8D280266468CB9EBB9C20ED1F66A">
    <w:name w:val="081F8D280266468CB9EBB9C20ED1F66A"/>
    <w:rsid w:val="00AC0473"/>
  </w:style>
  <w:style w:type="paragraph" w:customStyle="1" w:styleId="DBF1C818FDE4445DBFA55B0E72D1630E">
    <w:name w:val="DBF1C818FDE4445DBFA55B0E72D1630E"/>
    <w:rsid w:val="00AC0473"/>
  </w:style>
  <w:style w:type="paragraph" w:customStyle="1" w:styleId="5E62A8AE42E04425ACEC2A4AA5582985">
    <w:name w:val="5E62A8AE42E04425ACEC2A4AA5582985"/>
    <w:rsid w:val="00AC0473"/>
  </w:style>
  <w:style w:type="paragraph" w:customStyle="1" w:styleId="DA12D2F8D655485181B77B35B4227412">
    <w:name w:val="DA12D2F8D655485181B77B35B4227412"/>
    <w:rsid w:val="00AC0473"/>
  </w:style>
  <w:style w:type="paragraph" w:customStyle="1" w:styleId="529F0053130B47D6A8F11BB2332A8497">
    <w:name w:val="529F0053130B47D6A8F11BB2332A8497"/>
    <w:rsid w:val="00AC0473"/>
  </w:style>
  <w:style w:type="paragraph" w:customStyle="1" w:styleId="BF9A41BEF6764396BCF7515B656F3827">
    <w:name w:val="BF9A41BEF6764396BCF7515B656F3827"/>
    <w:rsid w:val="00AC0473"/>
  </w:style>
  <w:style w:type="paragraph" w:customStyle="1" w:styleId="DD7E85BCFA7E4A5A8852DA8BF47BAF21">
    <w:name w:val="DD7E85BCFA7E4A5A8852DA8BF47BAF21"/>
    <w:rsid w:val="00AC0473"/>
  </w:style>
  <w:style w:type="paragraph" w:customStyle="1" w:styleId="C217B0AFA54E40AD94E4FB4DF8AC2F03">
    <w:name w:val="C217B0AFA54E40AD94E4FB4DF8AC2F03"/>
    <w:rsid w:val="00AC0473"/>
  </w:style>
  <w:style w:type="paragraph" w:customStyle="1" w:styleId="39E63530028D48ECB2A0C166963CA45E">
    <w:name w:val="39E63530028D48ECB2A0C166963CA45E"/>
    <w:rsid w:val="00AC0473"/>
  </w:style>
  <w:style w:type="paragraph" w:customStyle="1" w:styleId="42076431EA084F28A3460D094A9F4071">
    <w:name w:val="42076431EA084F28A3460D094A9F4071"/>
    <w:rsid w:val="00AC0473"/>
  </w:style>
  <w:style w:type="paragraph" w:customStyle="1" w:styleId="CC0E69D412004828BBCB69AACA650DB7">
    <w:name w:val="CC0E69D412004828BBCB69AACA650DB7"/>
    <w:rsid w:val="00AC0473"/>
  </w:style>
  <w:style w:type="paragraph" w:customStyle="1" w:styleId="97D94D8597834BFA8A797B49DE581D57">
    <w:name w:val="97D94D8597834BFA8A797B49DE581D57"/>
    <w:rsid w:val="00AC0473"/>
  </w:style>
  <w:style w:type="paragraph" w:customStyle="1" w:styleId="5156E45E6814460AB0983DF1DAE0C43E">
    <w:name w:val="5156E45E6814460AB0983DF1DAE0C43E"/>
    <w:rsid w:val="00AC0473"/>
  </w:style>
  <w:style w:type="paragraph" w:customStyle="1" w:styleId="96FAB26FC7AB4A40AB4075B2E4524C55">
    <w:name w:val="96FAB26FC7AB4A40AB4075B2E4524C55"/>
    <w:rsid w:val="00AC0473"/>
  </w:style>
  <w:style w:type="paragraph" w:customStyle="1" w:styleId="ABA11E804999428E829F8E8FE089DA55">
    <w:name w:val="ABA11E804999428E829F8E8FE089DA55"/>
    <w:rsid w:val="00AC0473"/>
  </w:style>
  <w:style w:type="paragraph" w:customStyle="1" w:styleId="03B5CCF6BEF847979305597091EF6323">
    <w:name w:val="03B5CCF6BEF847979305597091EF6323"/>
    <w:rsid w:val="00AC0473"/>
  </w:style>
  <w:style w:type="paragraph" w:customStyle="1" w:styleId="3C3530E0F4064E518E68FDD88E1F35AF">
    <w:name w:val="3C3530E0F4064E518E68FDD88E1F35AF"/>
    <w:rsid w:val="00AC0473"/>
  </w:style>
  <w:style w:type="paragraph" w:customStyle="1" w:styleId="938A798AACD74759B112FCCC8A0739B1">
    <w:name w:val="938A798AACD74759B112FCCC8A0739B1"/>
    <w:rsid w:val="00AC0473"/>
  </w:style>
  <w:style w:type="paragraph" w:customStyle="1" w:styleId="6B09C17D4E0E495193185557836E28E1">
    <w:name w:val="6B09C17D4E0E495193185557836E28E1"/>
    <w:rsid w:val="00AC0473"/>
  </w:style>
  <w:style w:type="paragraph" w:customStyle="1" w:styleId="4EC48ACE38C84A9F8DE5B602CA10CCCF">
    <w:name w:val="4EC48ACE38C84A9F8DE5B602CA10CCCF"/>
    <w:rsid w:val="00AC0473"/>
  </w:style>
  <w:style w:type="paragraph" w:customStyle="1" w:styleId="E76FB8E26B5C4A1FAEA54F758828D060">
    <w:name w:val="E76FB8E26B5C4A1FAEA54F758828D060"/>
    <w:rsid w:val="00AC0473"/>
  </w:style>
  <w:style w:type="paragraph" w:customStyle="1" w:styleId="0FA30A6B7907417D8F287C9DE332475A">
    <w:name w:val="0FA30A6B7907417D8F287C9DE332475A"/>
    <w:rsid w:val="00AC0473"/>
  </w:style>
  <w:style w:type="paragraph" w:customStyle="1" w:styleId="922B524DD921411799B9142EE16D83D7">
    <w:name w:val="922B524DD921411799B9142EE16D83D7"/>
    <w:rsid w:val="00AC0473"/>
  </w:style>
  <w:style w:type="paragraph" w:customStyle="1" w:styleId="256CEFB57D0C4363826821D7C30D34DD">
    <w:name w:val="256CEFB57D0C4363826821D7C30D34DD"/>
    <w:rsid w:val="00AC0473"/>
  </w:style>
  <w:style w:type="paragraph" w:customStyle="1" w:styleId="87362602F8604ED98F2A4FA8513A31E8">
    <w:name w:val="87362602F8604ED98F2A4FA8513A31E8"/>
    <w:rsid w:val="00AC0473"/>
  </w:style>
  <w:style w:type="paragraph" w:customStyle="1" w:styleId="96C90D9E6CBA4E77B5A157C2031F4A94">
    <w:name w:val="96C90D9E6CBA4E77B5A157C2031F4A94"/>
    <w:rsid w:val="00AC0473"/>
  </w:style>
  <w:style w:type="paragraph" w:customStyle="1" w:styleId="48B4EABC51D94EC889E8ECF4997A8DA9">
    <w:name w:val="48B4EABC51D94EC889E8ECF4997A8DA9"/>
    <w:rsid w:val="00AC0473"/>
  </w:style>
  <w:style w:type="paragraph" w:customStyle="1" w:styleId="9E1E98401A0C48E6ADE0A940FC522A5F">
    <w:name w:val="9E1E98401A0C48E6ADE0A940FC522A5F"/>
    <w:rsid w:val="00AC0473"/>
  </w:style>
  <w:style w:type="paragraph" w:customStyle="1" w:styleId="FE07B4FF5374434C8C546382CE4C1E40">
    <w:name w:val="FE07B4FF5374434C8C546382CE4C1E40"/>
    <w:rsid w:val="00AC0473"/>
  </w:style>
  <w:style w:type="paragraph" w:customStyle="1" w:styleId="076BFFA93384440896AF4C515F8659AC">
    <w:name w:val="076BFFA93384440896AF4C515F8659AC"/>
    <w:rsid w:val="00AC0473"/>
  </w:style>
  <w:style w:type="paragraph" w:customStyle="1" w:styleId="6D59AD88E2404D6E85BFB4C0E727D4CE">
    <w:name w:val="6D59AD88E2404D6E85BFB4C0E727D4CE"/>
    <w:rsid w:val="00AC0473"/>
  </w:style>
  <w:style w:type="paragraph" w:customStyle="1" w:styleId="A072699A5AF04C258C5D23966BBC0436">
    <w:name w:val="A072699A5AF04C258C5D23966BBC0436"/>
    <w:rsid w:val="00AC0473"/>
  </w:style>
  <w:style w:type="paragraph" w:customStyle="1" w:styleId="5E456A5E310649AF89F3388C996BB02E">
    <w:name w:val="5E456A5E310649AF89F3388C996BB02E"/>
    <w:rsid w:val="00AC0473"/>
  </w:style>
  <w:style w:type="paragraph" w:customStyle="1" w:styleId="3F75F5E6E1B3400F8D10D57A569CFE65">
    <w:name w:val="3F75F5E6E1B3400F8D10D57A569CFE65"/>
    <w:rsid w:val="00AC0473"/>
  </w:style>
  <w:style w:type="paragraph" w:customStyle="1" w:styleId="23497B13A15E4C5DB2517EBC41E140EC">
    <w:name w:val="23497B13A15E4C5DB2517EBC41E140EC"/>
    <w:rsid w:val="00AC0473"/>
  </w:style>
  <w:style w:type="paragraph" w:customStyle="1" w:styleId="5428E07C751F4E439CD03E635D54A44A">
    <w:name w:val="5428E07C751F4E439CD03E635D54A44A"/>
    <w:rsid w:val="00AC0473"/>
  </w:style>
  <w:style w:type="paragraph" w:customStyle="1" w:styleId="C5E66EBD30464291A65B3DA49AE5575B">
    <w:name w:val="C5E66EBD30464291A65B3DA49AE5575B"/>
    <w:rsid w:val="00AC0473"/>
  </w:style>
  <w:style w:type="paragraph" w:customStyle="1" w:styleId="C700F70EE88D4FAE935BF5B1AB23AACD">
    <w:name w:val="C700F70EE88D4FAE935BF5B1AB23AACD"/>
    <w:rsid w:val="00AC0473"/>
  </w:style>
  <w:style w:type="paragraph" w:customStyle="1" w:styleId="68F13B7858F2475F94490DB9AFAC73D6">
    <w:name w:val="68F13B7858F2475F94490DB9AFAC73D6"/>
    <w:rsid w:val="00AC0473"/>
  </w:style>
  <w:style w:type="paragraph" w:customStyle="1" w:styleId="61FF2533BA2B46E9B72C8D03EC0FBEE3">
    <w:name w:val="61FF2533BA2B46E9B72C8D03EC0FBEE3"/>
    <w:rsid w:val="00AC0473"/>
  </w:style>
  <w:style w:type="paragraph" w:customStyle="1" w:styleId="EE6230D0E43B40E0A6CFD1B4C502B86A">
    <w:name w:val="EE6230D0E43B40E0A6CFD1B4C502B86A"/>
    <w:rsid w:val="00AC0473"/>
  </w:style>
  <w:style w:type="paragraph" w:customStyle="1" w:styleId="7B37E78E0174462692343FDB56553D67">
    <w:name w:val="7B37E78E0174462692343FDB56553D67"/>
    <w:rsid w:val="00AC0473"/>
  </w:style>
  <w:style w:type="paragraph" w:customStyle="1" w:styleId="144B35B52DF244AD9773B6EB797A799A">
    <w:name w:val="144B35B52DF244AD9773B6EB797A799A"/>
    <w:rsid w:val="00AC0473"/>
  </w:style>
  <w:style w:type="paragraph" w:customStyle="1" w:styleId="EE9EABAA5A2247599BD2C318D1582DCF">
    <w:name w:val="EE9EABAA5A2247599BD2C318D1582DCF"/>
    <w:rsid w:val="00AC0473"/>
  </w:style>
  <w:style w:type="paragraph" w:customStyle="1" w:styleId="1E20E2E6F4E147B29EDF77C3326602E3">
    <w:name w:val="1E20E2E6F4E147B29EDF77C3326602E3"/>
    <w:rsid w:val="00AC0473"/>
  </w:style>
  <w:style w:type="paragraph" w:customStyle="1" w:styleId="ECB074412C1E4FAAA1B81BAE7C0978BD">
    <w:name w:val="ECB074412C1E4FAAA1B81BAE7C0978BD"/>
    <w:rsid w:val="00AC0473"/>
  </w:style>
  <w:style w:type="paragraph" w:customStyle="1" w:styleId="C77C78BA189D422AA2EB0D07C4F1F441">
    <w:name w:val="C77C78BA189D422AA2EB0D07C4F1F441"/>
    <w:rsid w:val="00AC0473"/>
  </w:style>
  <w:style w:type="paragraph" w:customStyle="1" w:styleId="DFF716E9295348CAAA6EC831C88C84F6">
    <w:name w:val="DFF716E9295348CAAA6EC831C88C84F6"/>
    <w:rsid w:val="00AC0473"/>
  </w:style>
  <w:style w:type="paragraph" w:customStyle="1" w:styleId="DC878DB7ED74495186B4EE32DEDC8732">
    <w:name w:val="DC878DB7ED74495186B4EE32DEDC8732"/>
    <w:rsid w:val="00AC0473"/>
  </w:style>
  <w:style w:type="paragraph" w:customStyle="1" w:styleId="43CD123E3724463F9EA325FD2CA2E8D1">
    <w:name w:val="43CD123E3724463F9EA325FD2CA2E8D1"/>
    <w:rsid w:val="00AC0473"/>
  </w:style>
  <w:style w:type="paragraph" w:customStyle="1" w:styleId="B562D6D4CCDB44DF9F5D21215C7EC5E9">
    <w:name w:val="B562D6D4CCDB44DF9F5D21215C7EC5E9"/>
    <w:rsid w:val="00AC0473"/>
  </w:style>
  <w:style w:type="paragraph" w:customStyle="1" w:styleId="138CCAA0366340C2BD8A2B5E6C27C06C">
    <w:name w:val="138CCAA0366340C2BD8A2B5E6C27C06C"/>
    <w:rsid w:val="00AC0473"/>
  </w:style>
  <w:style w:type="paragraph" w:customStyle="1" w:styleId="BB173F1CE692474CA075B214F9A00515">
    <w:name w:val="BB173F1CE692474CA075B214F9A00515"/>
    <w:rsid w:val="00AC0473"/>
  </w:style>
  <w:style w:type="paragraph" w:customStyle="1" w:styleId="565D1ACB388C41A39C131F020A225CBF">
    <w:name w:val="565D1ACB388C41A39C131F020A225CBF"/>
    <w:rsid w:val="00AC0473"/>
  </w:style>
  <w:style w:type="paragraph" w:customStyle="1" w:styleId="54B8B21737644C5CAD34340098862514">
    <w:name w:val="54B8B21737644C5CAD34340098862514"/>
    <w:rsid w:val="00AC0473"/>
  </w:style>
  <w:style w:type="paragraph" w:customStyle="1" w:styleId="3CBC96C3E6624DA1BD7F44764A90DB66">
    <w:name w:val="3CBC96C3E6624DA1BD7F44764A90DB66"/>
    <w:rsid w:val="00AC0473"/>
  </w:style>
  <w:style w:type="paragraph" w:customStyle="1" w:styleId="017D329713B744B8B982C05B25AC87D8">
    <w:name w:val="017D329713B744B8B982C05B25AC87D8"/>
    <w:rsid w:val="00AC0473"/>
  </w:style>
  <w:style w:type="paragraph" w:customStyle="1" w:styleId="5335A6751820413484F8C7FA942DC57B">
    <w:name w:val="5335A6751820413484F8C7FA942DC57B"/>
    <w:rsid w:val="00AC0473"/>
  </w:style>
  <w:style w:type="paragraph" w:customStyle="1" w:styleId="97D88E1EECC94CC390E8EAD8AA64ED88">
    <w:name w:val="97D88E1EECC94CC390E8EAD8AA64ED88"/>
    <w:rsid w:val="00AC0473"/>
  </w:style>
  <w:style w:type="paragraph" w:customStyle="1" w:styleId="9179F097411F4A09B4201BA01D8A5ACD">
    <w:name w:val="9179F097411F4A09B4201BA01D8A5ACD"/>
    <w:rsid w:val="00AC0473"/>
  </w:style>
  <w:style w:type="paragraph" w:customStyle="1" w:styleId="9D564811D88048D99294719FF86F53C7">
    <w:name w:val="9D564811D88048D99294719FF86F53C7"/>
    <w:rsid w:val="00AC0473"/>
  </w:style>
  <w:style w:type="paragraph" w:customStyle="1" w:styleId="73B58D4D9CEF4B8B8D5ADEA6B3C347E8">
    <w:name w:val="73B58D4D9CEF4B8B8D5ADEA6B3C347E8"/>
    <w:rsid w:val="00AC0473"/>
  </w:style>
  <w:style w:type="paragraph" w:customStyle="1" w:styleId="AFFCC671F5A7469BB386343D41712333">
    <w:name w:val="AFFCC671F5A7469BB386343D41712333"/>
    <w:rsid w:val="00AC0473"/>
  </w:style>
  <w:style w:type="paragraph" w:customStyle="1" w:styleId="C8A885565B7842F09818E5148388AB53">
    <w:name w:val="C8A885565B7842F09818E5148388AB53"/>
    <w:rsid w:val="00AC0473"/>
  </w:style>
  <w:style w:type="paragraph" w:customStyle="1" w:styleId="7FA4E5D789504E66A8AF3F7DA1E221F0">
    <w:name w:val="7FA4E5D789504E66A8AF3F7DA1E221F0"/>
    <w:rsid w:val="00AC0473"/>
  </w:style>
  <w:style w:type="paragraph" w:customStyle="1" w:styleId="1B58C89DA6144FEBA4B84BB8CB30DCCF">
    <w:name w:val="1B58C89DA6144FEBA4B84BB8CB30DCCF"/>
    <w:rsid w:val="00AC0473"/>
  </w:style>
  <w:style w:type="paragraph" w:customStyle="1" w:styleId="CB4C18F97D964A8994F87E2F5A68B649">
    <w:name w:val="CB4C18F97D964A8994F87E2F5A68B649"/>
    <w:rsid w:val="00AC0473"/>
  </w:style>
  <w:style w:type="paragraph" w:customStyle="1" w:styleId="CF2C12AB18FB48179308079B467F2D23">
    <w:name w:val="CF2C12AB18FB48179308079B467F2D23"/>
    <w:rsid w:val="00AC0473"/>
  </w:style>
  <w:style w:type="paragraph" w:customStyle="1" w:styleId="7C19D7450AE3494FB9063E7188FC6DFA">
    <w:name w:val="7C19D7450AE3494FB9063E7188FC6DFA"/>
    <w:rsid w:val="00AC0473"/>
  </w:style>
  <w:style w:type="paragraph" w:customStyle="1" w:styleId="132D1748F20A44BE9ECDC657441A775D">
    <w:name w:val="132D1748F20A44BE9ECDC657441A775D"/>
    <w:rsid w:val="00AC0473"/>
  </w:style>
  <w:style w:type="paragraph" w:customStyle="1" w:styleId="ACE0C955582E4197B337C3424651B3E2">
    <w:name w:val="ACE0C955582E4197B337C3424651B3E2"/>
    <w:rsid w:val="00AC0473"/>
  </w:style>
  <w:style w:type="paragraph" w:customStyle="1" w:styleId="E5E974640D7F41BAB30F92DC6595BDCD">
    <w:name w:val="E5E974640D7F41BAB30F92DC6595BDCD"/>
    <w:rsid w:val="00AC0473"/>
  </w:style>
  <w:style w:type="paragraph" w:customStyle="1" w:styleId="AEE2769DAC5C410882DDBE1CC6CEA4F7">
    <w:name w:val="AEE2769DAC5C410882DDBE1CC6CEA4F7"/>
    <w:rsid w:val="00AC0473"/>
  </w:style>
  <w:style w:type="paragraph" w:customStyle="1" w:styleId="256F93D7817447CE8B0F23147811F348">
    <w:name w:val="256F93D7817447CE8B0F23147811F348"/>
    <w:rsid w:val="00AC0473"/>
  </w:style>
  <w:style w:type="paragraph" w:customStyle="1" w:styleId="06FF52FB23DB4FFA9E0D8DCF803D702B">
    <w:name w:val="06FF52FB23DB4FFA9E0D8DCF803D702B"/>
    <w:rsid w:val="00AC0473"/>
  </w:style>
  <w:style w:type="paragraph" w:customStyle="1" w:styleId="FAA3C26E83504E49A2BD633540754FB1">
    <w:name w:val="FAA3C26E83504E49A2BD633540754FB1"/>
    <w:rsid w:val="00AC0473"/>
  </w:style>
  <w:style w:type="paragraph" w:customStyle="1" w:styleId="12D64F3D1EFE4D84A5D75E09FB96FEB8">
    <w:name w:val="12D64F3D1EFE4D84A5D75E09FB96FEB8"/>
    <w:rsid w:val="00AC0473"/>
  </w:style>
  <w:style w:type="paragraph" w:customStyle="1" w:styleId="4FB1895B9C524891AD5E4A4F1A73D64D">
    <w:name w:val="4FB1895B9C524891AD5E4A4F1A73D64D"/>
    <w:rsid w:val="00AC0473"/>
  </w:style>
  <w:style w:type="paragraph" w:customStyle="1" w:styleId="018027831BCC46428597335479807FCB">
    <w:name w:val="018027831BCC46428597335479807FCB"/>
    <w:rsid w:val="00AC0473"/>
  </w:style>
  <w:style w:type="paragraph" w:customStyle="1" w:styleId="128EED50C20F4D06A5B08CC6199A3B9F">
    <w:name w:val="128EED50C20F4D06A5B08CC6199A3B9F"/>
    <w:rsid w:val="00AC0473"/>
  </w:style>
  <w:style w:type="paragraph" w:customStyle="1" w:styleId="E05213F6A9D3432A9E831B23A9F5FAAC">
    <w:name w:val="E05213F6A9D3432A9E831B23A9F5FAAC"/>
    <w:rsid w:val="00AC0473"/>
  </w:style>
  <w:style w:type="paragraph" w:customStyle="1" w:styleId="8E5493352A5943688C0B8BD1F392A0FD">
    <w:name w:val="8E5493352A5943688C0B8BD1F392A0FD"/>
    <w:rsid w:val="00AC0473"/>
  </w:style>
  <w:style w:type="paragraph" w:customStyle="1" w:styleId="6BD6951A23FB4177AB7AF5C3A6CC6118">
    <w:name w:val="6BD6951A23FB4177AB7AF5C3A6CC6118"/>
    <w:rsid w:val="00AC0473"/>
  </w:style>
  <w:style w:type="paragraph" w:customStyle="1" w:styleId="427EF4C328F6485095D6E73AE2E40E13">
    <w:name w:val="427EF4C328F6485095D6E73AE2E40E13"/>
    <w:rsid w:val="00AC0473"/>
  </w:style>
  <w:style w:type="paragraph" w:customStyle="1" w:styleId="CC3BD4A6452F4A11854AC4FF9BEEF2B5">
    <w:name w:val="CC3BD4A6452F4A11854AC4FF9BEEF2B5"/>
    <w:rsid w:val="00AC0473"/>
  </w:style>
  <w:style w:type="paragraph" w:customStyle="1" w:styleId="08CF8F7587ED444F874C51899F5457FA">
    <w:name w:val="08CF8F7587ED444F874C51899F5457FA"/>
    <w:rsid w:val="00AC0473"/>
  </w:style>
  <w:style w:type="paragraph" w:customStyle="1" w:styleId="B0E8A6C071BA40DE849E73A3C0C1B508">
    <w:name w:val="B0E8A6C071BA40DE849E73A3C0C1B508"/>
    <w:rsid w:val="00AC0473"/>
  </w:style>
  <w:style w:type="paragraph" w:customStyle="1" w:styleId="152D9E39AA6D420B97D52144CD42BC1A">
    <w:name w:val="152D9E39AA6D420B97D52144CD42BC1A"/>
    <w:rsid w:val="00AC0473"/>
  </w:style>
  <w:style w:type="paragraph" w:customStyle="1" w:styleId="4DF264728E6C41B8AB7881F0623FED76">
    <w:name w:val="4DF264728E6C41B8AB7881F0623FED76"/>
    <w:rsid w:val="00AC0473"/>
  </w:style>
  <w:style w:type="paragraph" w:customStyle="1" w:styleId="62714FF9FC3B4D36A1171F181697A096">
    <w:name w:val="62714FF9FC3B4D36A1171F181697A096"/>
    <w:rsid w:val="00AC0473"/>
  </w:style>
  <w:style w:type="paragraph" w:customStyle="1" w:styleId="78360A0052284D03B472874A03BF3DAF">
    <w:name w:val="78360A0052284D03B472874A03BF3DAF"/>
    <w:rsid w:val="00AC0473"/>
  </w:style>
  <w:style w:type="paragraph" w:customStyle="1" w:styleId="9046B540342440589CBB3764296ADED5">
    <w:name w:val="9046B540342440589CBB3764296ADED5"/>
    <w:rsid w:val="00AC0473"/>
  </w:style>
  <w:style w:type="paragraph" w:customStyle="1" w:styleId="7384FFD0D9AB49478DEA90E078B64326">
    <w:name w:val="7384FFD0D9AB49478DEA90E078B64326"/>
    <w:rsid w:val="00AC0473"/>
  </w:style>
  <w:style w:type="paragraph" w:customStyle="1" w:styleId="ED87A82F948E47C38ADB695FC0865DC9">
    <w:name w:val="ED87A82F948E47C38ADB695FC0865DC9"/>
    <w:rsid w:val="00AC0473"/>
  </w:style>
  <w:style w:type="paragraph" w:customStyle="1" w:styleId="35C9D4B7F20141FB83C31FDB61C547BE">
    <w:name w:val="35C9D4B7F20141FB83C31FDB61C547BE"/>
    <w:rsid w:val="00AC0473"/>
  </w:style>
  <w:style w:type="paragraph" w:customStyle="1" w:styleId="0896E3652E0D4D2E88D07B233DB6AA35">
    <w:name w:val="0896E3652E0D4D2E88D07B233DB6AA35"/>
    <w:rsid w:val="00AC0473"/>
  </w:style>
  <w:style w:type="paragraph" w:customStyle="1" w:styleId="83CA87A8688249FDB2A6D6E00D8F7DEB">
    <w:name w:val="83CA87A8688249FDB2A6D6E00D8F7DEB"/>
    <w:rsid w:val="00AC0473"/>
  </w:style>
  <w:style w:type="paragraph" w:customStyle="1" w:styleId="A474C01644B94FB4862495FDC4CAD635">
    <w:name w:val="A474C01644B94FB4862495FDC4CAD635"/>
    <w:rsid w:val="00AC0473"/>
  </w:style>
  <w:style w:type="paragraph" w:customStyle="1" w:styleId="1478EB12C7394CBC934AAF6C09528E2C">
    <w:name w:val="1478EB12C7394CBC934AAF6C09528E2C"/>
    <w:rsid w:val="00AC0473"/>
  </w:style>
  <w:style w:type="paragraph" w:customStyle="1" w:styleId="DA238B26D0934728AA9D9D0D8EF700AD">
    <w:name w:val="DA238B26D0934728AA9D9D0D8EF700AD"/>
    <w:rsid w:val="00AC0473"/>
  </w:style>
  <w:style w:type="paragraph" w:customStyle="1" w:styleId="0164BCEAE660482B9E71D761C5717766">
    <w:name w:val="0164BCEAE660482B9E71D761C5717766"/>
    <w:rsid w:val="00AC0473"/>
  </w:style>
  <w:style w:type="paragraph" w:customStyle="1" w:styleId="AEF2EC62B5EC4ADAA8C9BD672BE2F643">
    <w:name w:val="AEF2EC62B5EC4ADAA8C9BD672BE2F643"/>
    <w:rsid w:val="00AC0473"/>
  </w:style>
  <w:style w:type="paragraph" w:customStyle="1" w:styleId="C2EA82FED85D4ED19B57156F6DF5CB8E">
    <w:name w:val="C2EA82FED85D4ED19B57156F6DF5CB8E"/>
    <w:rsid w:val="00AC0473"/>
  </w:style>
  <w:style w:type="paragraph" w:customStyle="1" w:styleId="B680CD1D3F4343BB8044CCFF830BACD7">
    <w:name w:val="B680CD1D3F4343BB8044CCFF830BACD7"/>
    <w:rsid w:val="00AC0473"/>
  </w:style>
  <w:style w:type="paragraph" w:customStyle="1" w:styleId="BB0BB29C6D8C4491B3D06BD61F5A478C">
    <w:name w:val="BB0BB29C6D8C4491B3D06BD61F5A478C"/>
    <w:rsid w:val="00AC0473"/>
  </w:style>
  <w:style w:type="paragraph" w:customStyle="1" w:styleId="820B5EE083D84519A7C64CBD8B10FE19">
    <w:name w:val="820B5EE083D84519A7C64CBD8B10FE19"/>
    <w:rsid w:val="00AC0473"/>
  </w:style>
  <w:style w:type="paragraph" w:customStyle="1" w:styleId="6DBB1E32F5404A9FBBD856ECF43487C4">
    <w:name w:val="6DBB1E32F5404A9FBBD856ECF43487C4"/>
    <w:rsid w:val="00AC0473"/>
  </w:style>
  <w:style w:type="paragraph" w:customStyle="1" w:styleId="8D87E37D6B9F4A94907C216A9308D86E">
    <w:name w:val="8D87E37D6B9F4A94907C216A9308D86E"/>
    <w:rsid w:val="00AC0473"/>
  </w:style>
  <w:style w:type="paragraph" w:customStyle="1" w:styleId="3C37490472E342EA93F7A8E4207E70F2">
    <w:name w:val="3C37490472E342EA93F7A8E4207E70F2"/>
    <w:rsid w:val="00AC0473"/>
  </w:style>
  <w:style w:type="paragraph" w:customStyle="1" w:styleId="0F3E4AD3BB4B45BE857288A8489B4612">
    <w:name w:val="0F3E4AD3BB4B45BE857288A8489B4612"/>
    <w:rsid w:val="00AC0473"/>
  </w:style>
  <w:style w:type="paragraph" w:customStyle="1" w:styleId="2E262D14671E4E49BE9845B08D63FF7F">
    <w:name w:val="2E262D14671E4E49BE9845B08D63FF7F"/>
    <w:rsid w:val="00AC0473"/>
  </w:style>
  <w:style w:type="paragraph" w:customStyle="1" w:styleId="55DAD0E77F44433EAD2997191B795E83">
    <w:name w:val="55DAD0E77F44433EAD2997191B795E83"/>
    <w:rsid w:val="00AC0473"/>
  </w:style>
  <w:style w:type="paragraph" w:customStyle="1" w:styleId="D987F17A42414D2E8B30BCC2C5875434">
    <w:name w:val="D987F17A42414D2E8B30BCC2C5875434"/>
    <w:rsid w:val="00AC0473"/>
  </w:style>
  <w:style w:type="paragraph" w:customStyle="1" w:styleId="C806551DF06E4BF1B7E4F0BEFD5BF8DC">
    <w:name w:val="C806551DF06E4BF1B7E4F0BEFD5BF8DC"/>
    <w:rsid w:val="00AC0473"/>
  </w:style>
  <w:style w:type="paragraph" w:customStyle="1" w:styleId="1A1E35170F2F475FB1C4E6D5B53D4E61">
    <w:name w:val="1A1E35170F2F475FB1C4E6D5B53D4E61"/>
    <w:rsid w:val="00AC0473"/>
  </w:style>
  <w:style w:type="paragraph" w:customStyle="1" w:styleId="2F5D7F82A5334988B933A93537BA84E0">
    <w:name w:val="2F5D7F82A5334988B933A93537BA84E0"/>
    <w:rsid w:val="00AC0473"/>
  </w:style>
  <w:style w:type="paragraph" w:customStyle="1" w:styleId="ED4F1312E78E46159535169AE1115CEA">
    <w:name w:val="ED4F1312E78E46159535169AE1115CEA"/>
    <w:rsid w:val="00AC0473"/>
  </w:style>
  <w:style w:type="paragraph" w:customStyle="1" w:styleId="8ACBE32129FF4931953CFC1D420D9BF7">
    <w:name w:val="8ACBE32129FF4931953CFC1D420D9BF7"/>
    <w:rsid w:val="00AC0473"/>
  </w:style>
  <w:style w:type="paragraph" w:customStyle="1" w:styleId="9B175E7DCF0D47D98D72D8D5218A9440">
    <w:name w:val="9B175E7DCF0D47D98D72D8D5218A9440"/>
    <w:rsid w:val="00AC0473"/>
  </w:style>
  <w:style w:type="paragraph" w:customStyle="1" w:styleId="DB0AB347237F40038CAF2D7E45DFED49">
    <w:name w:val="DB0AB347237F40038CAF2D7E45DFED49"/>
    <w:rsid w:val="00AC0473"/>
  </w:style>
  <w:style w:type="paragraph" w:customStyle="1" w:styleId="502EA392DB1F497B87C76AA1FE2B6780">
    <w:name w:val="502EA392DB1F497B87C76AA1FE2B6780"/>
    <w:rsid w:val="00AC0473"/>
  </w:style>
  <w:style w:type="paragraph" w:customStyle="1" w:styleId="969AD9034AB541B199724ACBEEF5A9F9">
    <w:name w:val="969AD9034AB541B199724ACBEEF5A9F9"/>
    <w:rsid w:val="00AC0473"/>
  </w:style>
  <w:style w:type="paragraph" w:customStyle="1" w:styleId="15D4D69D3C8A405E91B8215388B85C68">
    <w:name w:val="15D4D69D3C8A405E91B8215388B85C68"/>
    <w:rsid w:val="00AC0473"/>
  </w:style>
  <w:style w:type="paragraph" w:customStyle="1" w:styleId="E5CC22175F8542DB928900CD4E951964">
    <w:name w:val="E5CC22175F8542DB928900CD4E951964"/>
    <w:rsid w:val="00AC0473"/>
  </w:style>
  <w:style w:type="paragraph" w:customStyle="1" w:styleId="58920D1A27AB4BE08FA01758D73FDFC4">
    <w:name w:val="58920D1A27AB4BE08FA01758D73FDFC4"/>
    <w:rsid w:val="00AC0473"/>
  </w:style>
  <w:style w:type="paragraph" w:customStyle="1" w:styleId="AC9522E3EF2E45BBA3B5E135B650F60E">
    <w:name w:val="AC9522E3EF2E45BBA3B5E135B650F60E"/>
    <w:rsid w:val="00AC0473"/>
  </w:style>
  <w:style w:type="paragraph" w:customStyle="1" w:styleId="7AA2CDE191B94F8BA2AEE2423D6A083D">
    <w:name w:val="7AA2CDE191B94F8BA2AEE2423D6A083D"/>
    <w:rsid w:val="00AC0473"/>
  </w:style>
  <w:style w:type="paragraph" w:customStyle="1" w:styleId="3262FF6E2AA34BA192FEB1A63C25F443">
    <w:name w:val="3262FF6E2AA34BA192FEB1A63C25F443"/>
    <w:rsid w:val="00AC0473"/>
  </w:style>
  <w:style w:type="paragraph" w:customStyle="1" w:styleId="6EA186E8BB574495971B788A535C1840">
    <w:name w:val="6EA186E8BB574495971B788A535C1840"/>
    <w:rsid w:val="00AC0473"/>
  </w:style>
  <w:style w:type="paragraph" w:customStyle="1" w:styleId="8608CED85C4842F686FC54BE7F27E7A8">
    <w:name w:val="8608CED85C4842F686FC54BE7F27E7A8"/>
    <w:rsid w:val="00AC0473"/>
  </w:style>
  <w:style w:type="paragraph" w:customStyle="1" w:styleId="00BC1DAABAEF47099A3752CF5BC1B01A">
    <w:name w:val="00BC1DAABAEF47099A3752CF5BC1B01A"/>
    <w:rsid w:val="00AC0473"/>
  </w:style>
  <w:style w:type="paragraph" w:customStyle="1" w:styleId="D6DFE43701564B4FB57371FAFD2F5AAE">
    <w:name w:val="D6DFE43701564B4FB57371FAFD2F5AAE"/>
    <w:rsid w:val="00AC0473"/>
  </w:style>
  <w:style w:type="paragraph" w:customStyle="1" w:styleId="E3BDEC278CE6492CA1DB472A4DCF96C5">
    <w:name w:val="E3BDEC278CE6492CA1DB472A4DCF96C5"/>
    <w:rsid w:val="00AC0473"/>
  </w:style>
  <w:style w:type="paragraph" w:customStyle="1" w:styleId="C2EF7565A0A746E2AC7FBCAB947AB929">
    <w:name w:val="C2EF7565A0A746E2AC7FBCAB947AB929"/>
    <w:rsid w:val="00AC0473"/>
  </w:style>
  <w:style w:type="paragraph" w:customStyle="1" w:styleId="8BFA7DCCDE14499FBC5C0998240EAE51">
    <w:name w:val="8BFA7DCCDE14499FBC5C0998240EAE51"/>
    <w:rsid w:val="00AC0473"/>
  </w:style>
  <w:style w:type="paragraph" w:customStyle="1" w:styleId="36FD15DDE5F94F8E97EEDDD6CB13609C">
    <w:name w:val="36FD15DDE5F94F8E97EEDDD6CB13609C"/>
    <w:rsid w:val="00AC0473"/>
  </w:style>
  <w:style w:type="paragraph" w:customStyle="1" w:styleId="7F4A5D48794544ACA2BB8B7964AE6E9A">
    <w:name w:val="7F4A5D48794544ACA2BB8B7964AE6E9A"/>
    <w:rsid w:val="00AC0473"/>
  </w:style>
  <w:style w:type="paragraph" w:customStyle="1" w:styleId="3C64BB3BF38D47BD87D61DF448DEDD21">
    <w:name w:val="3C64BB3BF38D47BD87D61DF448DEDD21"/>
    <w:rsid w:val="00AC0473"/>
  </w:style>
  <w:style w:type="paragraph" w:customStyle="1" w:styleId="3422654238C742659D254F4E2FCC474D">
    <w:name w:val="3422654238C742659D254F4E2FCC474D"/>
    <w:rsid w:val="00AC0473"/>
  </w:style>
  <w:style w:type="paragraph" w:customStyle="1" w:styleId="1992ACC86CC9478684420F8719D90C63">
    <w:name w:val="1992ACC86CC9478684420F8719D90C63"/>
    <w:rsid w:val="00AC0473"/>
  </w:style>
  <w:style w:type="paragraph" w:customStyle="1" w:styleId="9D39D7C7EE364189BB4EE7C10430297A">
    <w:name w:val="9D39D7C7EE364189BB4EE7C10430297A"/>
    <w:rsid w:val="00AC0473"/>
  </w:style>
  <w:style w:type="paragraph" w:customStyle="1" w:styleId="18C6CBD3DBF84B249DBC42610A3081F2">
    <w:name w:val="18C6CBD3DBF84B249DBC42610A3081F2"/>
    <w:rsid w:val="00AC0473"/>
  </w:style>
  <w:style w:type="paragraph" w:customStyle="1" w:styleId="F41B4A2F093B4782BAC0F9DF135511BF">
    <w:name w:val="F41B4A2F093B4782BAC0F9DF135511BF"/>
    <w:rsid w:val="00AC0473"/>
  </w:style>
  <w:style w:type="paragraph" w:customStyle="1" w:styleId="59968E2D7A0C43338791814441B4BB5F">
    <w:name w:val="59968E2D7A0C43338791814441B4BB5F"/>
    <w:rsid w:val="00AC0473"/>
  </w:style>
  <w:style w:type="paragraph" w:customStyle="1" w:styleId="F605CB17C52E45CF9090637839B95452">
    <w:name w:val="F605CB17C52E45CF9090637839B95452"/>
    <w:rsid w:val="00AC0473"/>
  </w:style>
  <w:style w:type="paragraph" w:customStyle="1" w:styleId="9929FC902BFF45759EDD1A5025666E71">
    <w:name w:val="9929FC902BFF45759EDD1A5025666E71"/>
    <w:rsid w:val="00AC0473"/>
  </w:style>
  <w:style w:type="paragraph" w:customStyle="1" w:styleId="C8A055ABCE8D4F89AE40FEE0784512BC">
    <w:name w:val="C8A055ABCE8D4F89AE40FEE0784512BC"/>
    <w:rsid w:val="00AC0473"/>
  </w:style>
  <w:style w:type="paragraph" w:customStyle="1" w:styleId="C87E31B5E25C43BFB06AB455A3592AFF">
    <w:name w:val="C87E31B5E25C43BFB06AB455A3592AFF"/>
    <w:rsid w:val="00AC0473"/>
  </w:style>
  <w:style w:type="paragraph" w:customStyle="1" w:styleId="E4421B49D678415A8779D35199769771">
    <w:name w:val="E4421B49D678415A8779D35199769771"/>
    <w:rsid w:val="00AC0473"/>
  </w:style>
  <w:style w:type="paragraph" w:customStyle="1" w:styleId="E860EA0A953A4F7B96364D6B74AA0C69">
    <w:name w:val="E860EA0A953A4F7B96364D6B74AA0C69"/>
    <w:rsid w:val="00AC0473"/>
  </w:style>
  <w:style w:type="paragraph" w:customStyle="1" w:styleId="657BCB0F9C6445B7A540CAB0C123980B">
    <w:name w:val="657BCB0F9C6445B7A540CAB0C123980B"/>
    <w:rsid w:val="00AC0473"/>
  </w:style>
  <w:style w:type="paragraph" w:customStyle="1" w:styleId="0383D4B78B6143768ECBBCAC9202256B">
    <w:name w:val="0383D4B78B6143768ECBBCAC9202256B"/>
    <w:rsid w:val="00AC0473"/>
  </w:style>
  <w:style w:type="paragraph" w:customStyle="1" w:styleId="E5F23FF7A89E454C97248023E7A122E4">
    <w:name w:val="E5F23FF7A89E454C97248023E7A122E4"/>
    <w:rsid w:val="00AC0473"/>
  </w:style>
  <w:style w:type="paragraph" w:customStyle="1" w:styleId="F525E09A515C4D8EA0C66CCE824A2EB5">
    <w:name w:val="F525E09A515C4D8EA0C66CCE824A2EB5"/>
    <w:rsid w:val="00AC0473"/>
  </w:style>
  <w:style w:type="paragraph" w:customStyle="1" w:styleId="3BA07C75CED64E7589F88A2FFF8C6ECC">
    <w:name w:val="3BA07C75CED64E7589F88A2FFF8C6ECC"/>
    <w:rsid w:val="00AC0473"/>
  </w:style>
  <w:style w:type="paragraph" w:customStyle="1" w:styleId="5ECF88314AD842DD8268A02ED226727D">
    <w:name w:val="5ECF88314AD842DD8268A02ED226727D"/>
    <w:rsid w:val="00AC0473"/>
  </w:style>
  <w:style w:type="paragraph" w:customStyle="1" w:styleId="D4607121E5CF4502B9C22910EA4EF02E">
    <w:name w:val="D4607121E5CF4502B9C22910EA4EF02E"/>
    <w:rsid w:val="00AC0473"/>
  </w:style>
  <w:style w:type="paragraph" w:customStyle="1" w:styleId="95E15961B0644115B4E06C05BF7C4811">
    <w:name w:val="95E15961B0644115B4E06C05BF7C4811"/>
    <w:rsid w:val="00AC0473"/>
  </w:style>
  <w:style w:type="paragraph" w:customStyle="1" w:styleId="37675899DDF149EAA6D9EAC83CD2A1C5">
    <w:name w:val="37675899DDF149EAA6D9EAC83CD2A1C5"/>
    <w:rsid w:val="00AC0473"/>
  </w:style>
  <w:style w:type="paragraph" w:customStyle="1" w:styleId="9EF056BC73AC4F8197C62FADCCD8E20C">
    <w:name w:val="9EF056BC73AC4F8197C62FADCCD8E20C"/>
    <w:rsid w:val="00AC0473"/>
  </w:style>
  <w:style w:type="paragraph" w:customStyle="1" w:styleId="DDECE433E3DB491FA44A8C7FC59F18ED">
    <w:name w:val="DDECE433E3DB491FA44A8C7FC59F18ED"/>
    <w:rsid w:val="00AC0473"/>
  </w:style>
  <w:style w:type="paragraph" w:customStyle="1" w:styleId="7A4185297FF24AC3AB40CE49E72BDAB2">
    <w:name w:val="7A4185297FF24AC3AB40CE49E72BDAB2"/>
    <w:rsid w:val="00AC0473"/>
  </w:style>
  <w:style w:type="paragraph" w:customStyle="1" w:styleId="9A3CA94CECB5466A969E061C6E52B2B5">
    <w:name w:val="9A3CA94CECB5466A969E061C6E52B2B5"/>
    <w:rsid w:val="00AC0473"/>
  </w:style>
  <w:style w:type="paragraph" w:customStyle="1" w:styleId="5AFDC7FFFB68477FA594589BDB1499BA">
    <w:name w:val="5AFDC7FFFB68477FA594589BDB1499BA"/>
    <w:rsid w:val="00FB500F"/>
  </w:style>
  <w:style w:type="paragraph" w:customStyle="1" w:styleId="CD2FBC2972E74772A758E5154B49680B">
    <w:name w:val="CD2FBC2972E74772A758E5154B49680B"/>
    <w:rsid w:val="00FB500F"/>
  </w:style>
  <w:style w:type="paragraph" w:customStyle="1" w:styleId="FFD85D435DB643B5A8A6184AD00EE852">
    <w:name w:val="FFD85D435DB643B5A8A6184AD00EE852"/>
    <w:rsid w:val="00FB500F"/>
  </w:style>
  <w:style w:type="paragraph" w:customStyle="1" w:styleId="F51EBBF0A0374798BCF629DC5D4BA758">
    <w:name w:val="F51EBBF0A0374798BCF629DC5D4BA758"/>
    <w:rsid w:val="00FB500F"/>
  </w:style>
  <w:style w:type="paragraph" w:customStyle="1" w:styleId="8BA616FDD81C47E7BC68FAA2ECBFEF3D">
    <w:name w:val="8BA616FDD81C47E7BC68FAA2ECBFEF3D"/>
    <w:rsid w:val="00FB500F"/>
  </w:style>
  <w:style w:type="paragraph" w:customStyle="1" w:styleId="2B774B13563B43418401A6CD1045AB10">
    <w:name w:val="2B774B13563B43418401A6CD1045AB10"/>
    <w:rsid w:val="00FB500F"/>
  </w:style>
  <w:style w:type="paragraph" w:customStyle="1" w:styleId="E59A47F58105465D8C29D450BF1369EE">
    <w:name w:val="E59A47F58105465D8C29D450BF1369EE"/>
    <w:rsid w:val="00EB11E4"/>
  </w:style>
  <w:style w:type="paragraph" w:customStyle="1" w:styleId="2A2CCCB9CB374CFFB3C161120B0D7770">
    <w:name w:val="2A2CCCB9CB374CFFB3C161120B0D7770"/>
    <w:rsid w:val="00EB11E4"/>
  </w:style>
  <w:style w:type="paragraph" w:customStyle="1" w:styleId="0B2AAB12D9F945B998DF4DC17682295F">
    <w:name w:val="0B2AAB12D9F945B998DF4DC17682295F"/>
    <w:rsid w:val="00EB11E4"/>
  </w:style>
  <w:style w:type="paragraph" w:customStyle="1" w:styleId="2C491972DF2C430AB43F985E2ABA1D84">
    <w:name w:val="2C491972DF2C430AB43F985E2ABA1D84"/>
    <w:rsid w:val="00EB11E4"/>
  </w:style>
  <w:style w:type="paragraph" w:customStyle="1" w:styleId="C70F747D933B45D1882C5D3EB232D761">
    <w:name w:val="C70F747D933B45D1882C5D3EB232D761"/>
    <w:rsid w:val="00EB11E4"/>
  </w:style>
  <w:style w:type="paragraph" w:customStyle="1" w:styleId="549EE17D93414091BA3020CDE05BE24B">
    <w:name w:val="549EE17D93414091BA3020CDE05BE24B"/>
    <w:rsid w:val="00EB11E4"/>
  </w:style>
  <w:style w:type="paragraph" w:customStyle="1" w:styleId="E27ED7E63CAB4B0884282AFB34B99B14">
    <w:name w:val="E27ED7E63CAB4B0884282AFB34B99B14"/>
    <w:rsid w:val="00EB11E4"/>
  </w:style>
  <w:style w:type="paragraph" w:customStyle="1" w:styleId="75FBDA2954E6492C8052BEBCD201B0B1">
    <w:name w:val="75FBDA2954E6492C8052BEBCD201B0B1"/>
    <w:rsid w:val="00EB11E4"/>
  </w:style>
  <w:style w:type="paragraph" w:customStyle="1" w:styleId="D850D79377874C05B57EE6B27997974F">
    <w:name w:val="D850D79377874C05B57EE6B27997974F"/>
    <w:rsid w:val="00EB11E4"/>
  </w:style>
  <w:style w:type="paragraph" w:customStyle="1" w:styleId="DEA73094D5D54FE6BB09F00A989ECC5F">
    <w:name w:val="DEA73094D5D54FE6BB09F00A989ECC5F"/>
    <w:rsid w:val="00EB11E4"/>
  </w:style>
  <w:style w:type="paragraph" w:customStyle="1" w:styleId="925480B04B6F4B798B3FE967602B48F5">
    <w:name w:val="925480B04B6F4B798B3FE967602B48F5"/>
    <w:rsid w:val="00517F3A"/>
    <w:rPr>
      <w:lang w:val="fr-CH" w:eastAsia="fr-CH"/>
    </w:rPr>
  </w:style>
  <w:style w:type="paragraph" w:customStyle="1" w:styleId="68ED0E17491D4CC9A715F852F9BC2356">
    <w:name w:val="68ED0E17491D4CC9A715F852F9BC2356"/>
    <w:rsid w:val="00517F3A"/>
    <w:rPr>
      <w:lang w:val="fr-CH" w:eastAsia="fr-CH"/>
    </w:rPr>
  </w:style>
  <w:style w:type="paragraph" w:customStyle="1" w:styleId="FBC7362E3BCC4EC798089BF117EC9031">
    <w:name w:val="FBC7362E3BCC4EC798089BF117EC9031"/>
    <w:rsid w:val="00517F3A"/>
    <w:rPr>
      <w:lang w:val="fr-CH" w:eastAsia="fr-CH"/>
    </w:rPr>
  </w:style>
  <w:style w:type="paragraph" w:customStyle="1" w:styleId="9BF0987686594FA0A077A6489B64DFA8">
    <w:name w:val="9BF0987686594FA0A077A6489B64DFA8"/>
    <w:rsid w:val="00517F3A"/>
    <w:rPr>
      <w:lang w:val="fr-CH" w:eastAsia="fr-CH"/>
    </w:rPr>
  </w:style>
  <w:style w:type="paragraph" w:customStyle="1" w:styleId="9BBEA55C85B746AD82D3F1648223F085">
    <w:name w:val="9BBEA55C85B746AD82D3F1648223F085"/>
    <w:rsid w:val="00517F3A"/>
    <w:rPr>
      <w:lang w:val="fr-CH" w:eastAsia="fr-CH"/>
    </w:rPr>
  </w:style>
  <w:style w:type="paragraph" w:customStyle="1" w:styleId="27DB40F308C248A4BCD8AA30AD51FA13">
    <w:name w:val="27DB40F308C248A4BCD8AA30AD51FA13"/>
    <w:rsid w:val="00517F3A"/>
    <w:rPr>
      <w:lang w:val="fr-CH" w:eastAsia="fr-CH"/>
    </w:rPr>
  </w:style>
  <w:style w:type="paragraph" w:customStyle="1" w:styleId="92CBBE093E2844B6A256C040CE012043">
    <w:name w:val="92CBBE093E2844B6A256C040CE012043"/>
    <w:rsid w:val="00517F3A"/>
    <w:rPr>
      <w:lang w:val="fr-CH" w:eastAsia="fr-CH"/>
    </w:rPr>
  </w:style>
  <w:style w:type="paragraph" w:customStyle="1" w:styleId="515A624AF7C646A4A2D1A4B49E415CAD">
    <w:name w:val="515A624AF7C646A4A2D1A4B49E415CAD"/>
    <w:rsid w:val="00517F3A"/>
    <w:rPr>
      <w:lang w:val="fr-CH" w:eastAsia="fr-CH"/>
    </w:rPr>
  </w:style>
  <w:style w:type="paragraph" w:customStyle="1" w:styleId="98F446333AB24F9BA941918F4526B6A6">
    <w:name w:val="98F446333AB24F9BA941918F4526B6A6"/>
    <w:rsid w:val="00517F3A"/>
    <w:rPr>
      <w:lang w:val="fr-CH" w:eastAsia="fr-CH"/>
    </w:rPr>
  </w:style>
  <w:style w:type="paragraph" w:customStyle="1" w:styleId="B078CC198B8E4F51B2D10C167E7C1A1F">
    <w:name w:val="B078CC198B8E4F51B2D10C167E7C1A1F"/>
    <w:rsid w:val="00517F3A"/>
    <w:rPr>
      <w:lang w:val="fr-CH" w:eastAsia="fr-CH"/>
    </w:rPr>
  </w:style>
  <w:style w:type="paragraph" w:customStyle="1" w:styleId="AC3A95A3E3C646FE9871AC2D496622EE">
    <w:name w:val="AC3A95A3E3C646FE9871AC2D496622EE"/>
    <w:rsid w:val="00517F3A"/>
    <w:rPr>
      <w:lang w:val="fr-CH" w:eastAsia="fr-CH"/>
    </w:rPr>
  </w:style>
  <w:style w:type="paragraph" w:customStyle="1" w:styleId="F8271E502EA84556922E2E4ABFD7BFB3">
    <w:name w:val="F8271E502EA84556922E2E4ABFD7BFB3"/>
    <w:rsid w:val="00517F3A"/>
    <w:rPr>
      <w:lang w:val="fr-CH" w:eastAsia="fr-CH"/>
    </w:rPr>
  </w:style>
  <w:style w:type="paragraph" w:customStyle="1" w:styleId="23B151DAFB19427A80895ABB8204E9AF">
    <w:name w:val="23B151DAFB19427A80895ABB8204E9AF"/>
    <w:rsid w:val="00517F3A"/>
    <w:rPr>
      <w:lang w:val="fr-CH" w:eastAsia="fr-CH"/>
    </w:rPr>
  </w:style>
  <w:style w:type="paragraph" w:customStyle="1" w:styleId="D61195A5FC984E98AD67E90E5ADB9C0F">
    <w:name w:val="D61195A5FC984E98AD67E90E5ADB9C0F"/>
    <w:rsid w:val="00517F3A"/>
    <w:rPr>
      <w:lang w:val="fr-CH" w:eastAsia="fr-CH"/>
    </w:rPr>
  </w:style>
  <w:style w:type="paragraph" w:customStyle="1" w:styleId="199852D86F09423785B35A6E8A070C83">
    <w:name w:val="199852D86F09423785B35A6E8A070C83"/>
    <w:rsid w:val="00517F3A"/>
    <w:rPr>
      <w:lang w:val="fr-CH" w:eastAsia="fr-CH"/>
    </w:rPr>
  </w:style>
  <w:style w:type="paragraph" w:customStyle="1" w:styleId="5CA067BCA5274F5B9902C80982561C86">
    <w:name w:val="5CA067BCA5274F5B9902C80982561C86"/>
    <w:rsid w:val="00517F3A"/>
    <w:rPr>
      <w:lang w:val="fr-CH" w:eastAsia="fr-CH"/>
    </w:rPr>
  </w:style>
  <w:style w:type="paragraph" w:customStyle="1" w:styleId="447A56614AC94C4FB138A18CFFEDA0C7">
    <w:name w:val="447A56614AC94C4FB138A18CFFEDA0C7"/>
    <w:rsid w:val="00517F3A"/>
    <w:rPr>
      <w:lang w:val="fr-CH" w:eastAsia="fr-CH"/>
    </w:rPr>
  </w:style>
  <w:style w:type="paragraph" w:customStyle="1" w:styleId="A30E308CBAC04A878CE2BC27FA0B1473">
    <w:name w:val="A30E308CBAC04A878CE2BC27FA0B1473"/>
    <w:rsid w:val="00517F3A"/>
    <w:rPr>
      <w:lang w:val="fr-CH" w:eastAsia="fr-CH"/>
    </w:rPr>
  </w:style>
  <w:style w:type="paragraph" w:customStyle="1" w:styleId="DCA627E071F7467FA7DB57FCFB785B51">
    <w:name w:val="DCA627E071F7467FA7DB57FCFB785B51"/>
    <w:rsid w:val="00517F3A"/>
    <w:rPr>
      <w:lang w:val="fr-CH" w:eastAsia="fr-CH"/>
    </w:rPr>
  </w:style>
  <w:style w:type="paragraph" w:customStyle="1" w:styleId="A984CB83A0634D09838B776692A68B2B">
    <w:name w:val="A984CB83A0634D09838B776692A68B2B"/>
    <w:rsid w:val="00517F3A"/>
    <w:rPr>
      <w:lang w:val="fr-CH" w:eastAsia="fr-CH"/>
    </w:rPr>
  </w:style>
  <w:style w:type="paragraph" w:customStyle="1" w:styleId="33DFEEBAB9A345AEA7AF90F8903F06E7">
    <w:name w:val="33DFEEBAB9A345AEA7AF90F8903F06E7"/>
    <w:rsid w:val="00517F3A"/>
    <w:rPr>
      <w:lang w:val="fr-CH" w:eastAsia="fr-CH"/>
    </w:rPr>
  </w:style>
  <w:style w:type="paragraph" w:customStyle="1" w:styleId="D03E41D226034CAAB9B93265ABB1A704">
    <w:name w:val="D03E41D226034CAAB9B93265ABB1A704"/>
    <w:rsid w:val="00517F3A"/>
    <w:rPr>
      <w:lang w:val="fr-CH" w:eastAsia="fr-CH"/>
    </w:rPr>
  </w:style>
  <w:style w:type="paragraph" w:customStyle="1" w:styleId="33D34387DD5B4F67A957F080F47C5119">
    <w:name w:val="33D34387DD5B4F67A957F080F47C5119"/>
    <w:rsid w:val="00517F3A"/>
    <w:rPr>
      <w:lang w:val="fr-CH" w:eastAsia="fr-CH"/>
    </w:rPr>
  </w:style>
  <w:style w:type="paragraph" w:customStyle="1" w:styleId="0464941A6D934C3F8473A6B1AC4CFF92">
    <w:name w:val="0464941A6D934C3F8473A6B1AC4CFF92"/>
    <w:rsid w:val="00517F3A"/>
    <w:rPr>
      <w:lang w:val="fr-CH" w:eastAsia="fr-CH"/>
    </w:rPr>
  </w:style>
  <w:style w:type="paragraph" w:customStyle="1" w:styleId="4BE917820D764F57BAFA0556ACC0E453">
    <w:name w:val="4BE917820D764F57BAFA0556ACC0E453"/>
    <w:rsid w:val="00517F3A"/>
    <w:rPr>
      <w:lang w:val="fr-CH" w:eastAsia="fr-CH"/>
    </w:rPr>
  </w:style>
  <w:style w:type="paragraph" w:customStyle="1" w:styleId="9523998489A64F1B9EEEB9AC959F2AF6">
    <w:name w:val="9523998489A64F1B9EEEB9AC959F2AF6"/>
    <w:rsid w:val="00517F3A"/>
    <w:rPr>
      <w:lang w:val="fr-CH" w:eastAsia="fr-CH"/>
    </w:rPr>
  </w:style>
  <w:style w:type="paragraph" w:customStyle="1" w:styleId="EF7C8F53B53A45C982B8F72D514DF3C5">
    <w:name w:val="EF7C8F53B53A45C982B8F72D514DF3C5"/>
    <w:rsid w:val="00517F3A"/>
    <w:rPr>
      <w:lang w:val="fr-CH" w:eastAsia="fr-CH"/>
    </w:rPr>
  </w:style>
  <w:style w:type="paragraph" w:customStyle="1" w:styleId="7E44FB67E885422F84267666D74ADC70">
    <w:name w:val="7E44FB67E885422F84267666D74ADC70"/>
    <w:rsid w:val="00517F3A"/>
    <w:rPr>
      <w:lang w:val="fr-CH" w:eastAsia="fr-CH"/>
    </w:rPr>
  </w:style>
  <w:style w:type="paragraph" w:customStyle="1" w:styleId="FDB31983ACDB49889E5C1269614543FE">
    <w:name w:val="FDB31983ACDB49889E5C1269614543FE"/>
    <w:rsid w:val="00517F3A"/>
    <w:rPr>
      <w:lang w:val="fr-CH" w:eastAsia="fr-CH"/>
    </w:rPr>
  </w:style>
  <w:style w:type="paragraph" w:customStyle="1" w:styleId="1AC3FC03DE474477B80E2DFA4B16D20D">
    <w:name w:val="1AC3FC03DE474477B80E2DFA4B16D20D"/>
    <w:rsid w:val="00517F3A"/>
    <w:rPr>
      <w:lang w:val="fr-CH" w:eastAsia="fr-CH"/>
    </w:rPr>
  </w:style>
  <w:style w:type="paragraph" w:customStyle="1" w:styleId="6A408AFBDE3045BCA44EABB99156ECCA">
    <w:name w:val="6A408AFBDE3045BCA44EABB99156ECCA"/>
    <w:rsid w:val="00517F3A"/>
    <w:rPr>
      <w:lang w:val="fr-CH" w:eastAsia="fr-CH"/>
    </w:rPr>
  </w:style>
  <w:style w:type="paragraph" w:customStyle="1" w:styleId="D0A73ACDDA9D4C25A6E09962AB58D2C8">
    <w:name w:val="D0A73ACDDA9D4C25A6E09962AB58D2C8"/>
    <w:rsid w:val="00517F3A"/>
    <w:rPr>
      <w:lang w:val="fr-CH" w:eastAsia="fr-CH"/>
    </w:rPr>
  </w:style>
  <w:style w:type="paragraph" w:customStyle="1" w:styleId="F38016BF1A8F43CC8A2D625538AD02D4">
    <w:name w:val="F38016BF1A8F43CC8A2D625538AD02D4"/>
    <w:rsid w:val="00517F3A"/>
    <w:rPr>
      <w:lang w:val="fr-CH" w:eastAsia="fr-CH"/>
    </w:rPr>
  </w:style>
  <w:style w:type="paragraph" w:customStyle="1" w:styleId="BCA00C3F4D5F4369B730A1666849B55D">
    <w:name w:val="BCA00C3F4D5F4369B730A1666849B55D"/>
    <w:rsid w:val="00517F3A"/>
    <w:rPr>
      <w:lang w:val="fr-CH" w:eastAsia="fr-CH"/>
    </w:rPr>
  </w:style>
  <w:style w:type="paragraph" w:customStyle="1" w:styleId="DDA2CE7D74FA47EE83DD45DCA2051931">
    <w:name w:val="DDA2CE7D74FA47EE83DD45DCA2051931"/>
    <w:rsid w:val="00517F3A"/>
    <w:rPr>
      <w:lang w:val="fr-CH" w:eastAsia="fr-CH"/>
    </w:rPr>
  </w:style>
  <w:style w:type="paragraph" w:customStyle="1" w:styleId="ADD287FBF95B4B1D8C1AED72ECA1679E">
    <w:name w:val="ADD287FBF95B4B1D8C1AED72ECA1679E"/>
    <w:rsid w:val="00517F3A"/>
    <w:rPr>
      <w:lang w:val="fr-CH" w:eastAsia="fr-CH"/>
    </w:rPr>
  </w:style>
  <w:style w:type="paragraph" w:customStyle="1" w:styleId="4BB5D758850A4E159EB613139236DE30">
    <w:name w:val="4BB5D758850A4E159EB613139236DE30"/>
    <w:rsid w:val="00517F3A"/>
    <w:rPr>
      <w:lang w:val="fr-CH" w:eastAsia="fr-CH"/>
    </w:rPr>
  </w:style>
  <w:style w:type="paragraph" w:customStyle="1" w:styleId="A436A46233714884B73A2C16E1483A44">
    <w:name w:val="A436A46233714884B73A2C16E1483A44"/>
    <w:rsid w:val="00517F3A"/>
    <w:rPr>
      <w:lang w:val="fr-CH" w:eastAsia="fr-CH"/>
    </w:rPr>
  </w:style>
  <w:style w:type="paragraph" w:customStyle="1" w:styleId="32A39DE852B04F239F3D0E5BC7284A20">
    <w:name w:val="32A39DE852B04F239F3D0E5BC7284A20"/>
    <w:rsid w:val="00517F3A"/>
    <w:rPr>
      <w:lang w:val="fr-CH" w:eastAsia="fr-CH"/>
    </w:rPr>
  </w:style>
  <w:style w:type="paragraph" w:customStyle="1" w:styleId="42A8A29CA9EA4FD092C3CB70C67710BC">
    <w:name w:val="42A8A29CA9EA4FD092C3CB70C67710BC"/>
    <w:rsid w:val="00517F3A"/>
    <w:rPr>
      <w:lang w:val="fr-CH" w:eastAsia="fr-CH"/>
    </w:rPr>
  </w:style>
  <w:style w:type="paragraph" w:customStyle="1" w:styleId="A28955DBE09F450F9537891280D8EA17">
    <w:name w:val="A28955DBE09F450F9537891280D8EA17"/>
    <w:rsid w:val="00517F3A"/>
    <w:rPr>
      <w:lang w:val="fr-CH" w:eastAsia="fr-CH"/>
    </w:rPr>
  </w:style>
  <w:style w:type="paragraph" w:customStyle="1" w:styleId="DD8928B42AC840FDB04413B2A1B89DD3">
    <w:name w:val="DD8928B42AC840FDB04413B2A1B89DD3"/>
    <w:rsid w:val="00517F3A"/>
    <w:rPr>
      <w:lang w:val="fr-CH" w:eastAsia="fr-CH"/>
    </w:rPr>
  </w:style>
  <w:style w:type="paragraph" w:customStyle="1" w:styleId="DEC2226ECBA64581B71F68CA75D86A61">
    <w:name w:val="DEC2226ECBA64581B71F68CA75D86A61"/>
    <w:rsid w:val="00517F3A"/>
    <w:rPr>
      <w:lang w:val="fr-CH" w:eastAsia="fr-CH"/>
    </w:rPr>
  </w:style>
  <w:style w:type="paragraph" w:customStyle="1" w:styleId="42A2E45A68B742D99507BB767E790CD0">
    <w:name w:val="42A2E45A68B742D99507BB767E790CD0"/>
    <w:rsid w:val="00517F3A"/>
    <w:rPr>
      <w:lang w:val="fr-CH" w:eastAsia="fr-CH"/>
    </w:rPr>
  </w:style>
  <w:style w:type="paragraph" w:customStyle="1" w:styleId="4589CC67504449AA9B393BD9E2CE8BB6">
    <w:name w:val="4589CC67504449AA9B393BD9E2CE8BB6"/>
    <w:rsid w:val="00517F3A"/>
    <w:rPr>
      <w:lang w:val="fr-CH" w:eastAsia="fr-CH"/>
    </w:rPr>
  </w:style>
  <w:style w:type="paragraph" w:customStyle="1" w:styleId="710C251D31694911934C565BCA8A94D7">
    <w:name w:val="710C251D31694911934C565BCA8A94D7"/>
    <w:rsid w:val="00517F3A"/>
    <w:rPr>
      <w:lang w:val="fr-CH" w:eastAsia="fr-CH"/>
    </w:rPr>
  </w:style>
  <w:style w:type="paragraph" w:customStyle="1" w:styleId="EF05C365ACC347AF8A532B6C5926640C">
    <w:name w:val="EF05C365ACC347AF8A532B6C5926640C"/>
    <w:rsid w:val="00517F3A"/>
    <w:rPr>
      <w:lang w:val="fr-CH" w:eastAsia="fr-CH"/>
    </w:rPr>
  </w:style>
  <w:style w:type="paragraph" w:customStyle="1" w:styleId="8855AAD2B4E2499E95126218105F45D5">
    <w:name w:val="8855AAD2B4E2499E95126218105F45D5"/>
    <w:rsid w:val="00517F3A"/>
    <w:rPr>
      <w:lang w:val="fr-CH" w:eastAsia="fr-CH"/>
    </w:rPr>
  </w:style>
  <w:style w:type="paragraph" w:customStyle="1" w:styleId="D66921B674484200B83D3C69F95C6ACB">
    <w:name w:val="D66921B674484200B83D3C69F95C6ACB"/>
    <w:rsid w:val="00517F3A"/>
    <w:rPr>
      <w:lang w:val="fr-CH" w:eastAsia="fr-CH"/>
    </w:rPr>
  </w:style>
  <w:style w:type="paragraph" w:customStyle="1" w:styleId="9396B0258DAC4FB388088BED7AE5CA54">
    <w:name w:val="9396B0258DAC4FB388088BED7AE5CA54"/>
    <w:rsid w:val="00517F3A"/>
    <w:rPr>
      <w:lang w:val="fr-CH" w:eastAsia="fr-CH"/>
    </w:rPr>
  </w:style>
  <w:style w:type="paragraph" w:customStyle="1" w:styleId="C5227626A54640C9B31E4C365A22A0C0">
    <w:name w:val="C5227626A54640C9B31E4C365A22A0C0"/>
    <w:rsid w:val="00517F3A"/>
    <w:rPr>
      <w:lang w:val="fr-CH" w:eastAsia="fr-CH"/>
    </w:rPr>
  </w:style>
  <w:style w:type="paragraph" w:customStyle="1" w:styleId="35516434B7214987986864A90D15DF09">
    <w:name w:val="35516434B7214987986864A90D15DF09"/>
    <w:rsid w:val="00517F3A"/>
    <w:rPr>
      <w:lang w:val="fr-CH" w:eastAsia="fr-CH"/>
    </w:rPr>
  </w:style>
  <w:style w:type="paragraph" w:customStyle="1" w:styleId="0C09954C47864774A1189F633D321A8B">
    <w:name w:val="0C09954C47864774A1189F633D321A8B"/>
    <w:rsid w:val="00517F3A"/>
    <w:rPr>
      <w:lang w:val="fr-CH" w:eastAsia="fr-CH"/>
    </w:rPr>
  </w:style>
  <w:style w:type="paragraph" w:customStyle="1" w:styleId="6D5A5F91DCEA46C5AB5D9AD8B48897A3">
    <w:name w:val="6D5A5F91DCEA46C5AB5D9AD8B48897A3"/>
    <w:rsid w:val="00517F3A"/>
    <w:rPr>
      <w:lang w:val="fr-CH" w:eastAsia="fr-CH"/>
    </w:rPr>
  </w:style>
  <w:style w:type="paragraph" w:customStyle="1" w:styleId="8A9E78829CBB4CB89D85B70EF5429168">
    <w:name w:val="8A9E78829CBB4CB89D85B70EF5429168"/>
    <w:rsid w:val="00517F3A"/>
    <w:rPr>
      <w:lang w:val="fr-CH" w:eastAsia="fr-CH"/>
    </w:rPr>
  </w:style>
  <w:style w:type="paragraph" w:customStyle="1" w:styleId="986872C79B06477F836EDE37A6747E56">
    <w:name w:val="986872C79B06477F836EDE37A6747E56"/>
    <w:rsid w:val="00517F3A"/>
    <w:rPr>
      <w:lang w:val="fr-CH" w:eastAsia="fr-CH"/>
    </w:rPr>
  </w:style>
  <w:style w:type="paragraph" w:customStyle="1" w:styleId="607A4A68E0534F3F9C7E82A307AE5D59">
    <w:name w:val="607A4A68E0534F3F9C7E82A307AE5D59"/>
    <w:rsid w:val="00517F3A"/>
    <w:rPr>
      <w:lang w:val="fr-CH" w:eastAsia="fr-CH"/>
    </w:rPr>
  </w:style>
  <w:style w:type="paragraph" w:customStyle="1" w:styleId="036D0B856DFE4D02913233E24C448749">
    <w:name w:val="036D0B856DFE4D02913233E24C448749"/>
    <w:rsid w:val="00517F3A"/>
    <w:rPr>
      <w:lang w:val="fr-CH" w:eastAsia="fr-CH"/>
    </w:rPr>
  </w:style>
  <w:style w:type="paragraph" w:customStyle="1" w:styleId="084459271D7B49B8B40DBD48E1CC8694">
    <w:name w:val="084459271D7B49B8B40DBD48E1CC8694"/>
    <w:rsid w:val="00517F3A"/>
    <w:rPr>
      <w:lang w:val="fr-CH" w:eastAsia="fr-CH"/>
    </w:rPr>
  </w:style>
  <w:style w:type="paragraph" w:customStyle="1" w:styleId="E23B033A39C44A4EA8B2414C3873ABBA">
    <w:name w:val="E23B033A39C44A4EA8B2414C3873ABBA"/>
    <w:rsid w:val="00517F3A"/>
    <w:rPr>
      <w:lang w:val="fr-CH" w:eastAsia="fr-CH"/>
    </w:rPr>
  </w:style>
  <w:style w:type="paragraph" w:customStyle="1" w:styleId="B530AC76B20F4D8395477C5F07D75371">
    <w:name w:val="B530AC76B20F4D8395477C5F07D75371"/>
    <w:rsid w:val="00517F3A"/>
    <w:rPr>
      <w:lang w:val="fr-CH" w:eastAsia="fr-CH"/>
    </w:rPr>
  </w:style>
  <w:style w:type="paragraph" w:customStyle="1" w:styleId="9DBF6DF8A3BE4900BFFA9B6E4437CA62">
    <w:name w:val="9DBF6DF8A3BE4900BFFA9B6E4437CA62"/>
    <w:rsid w:val="00517F3A"/>
    <w:rPr>
      <w:lang w:val="fr-CH" w:eastAsia="fr-CH"/>
    </w:rPr>
  </w:style>
  <w:style w:type="paragraph" w:customStyle="1" w:styleId="9AB5DDAB702945528CBE20B47DAA7145">
    <w:name w:val="9AB5DDAB702945528CBE20B47DAA7145"/>
    <w:rsid w:val="00517F3A"/>
    <w:rPr>
      <w:lang w:val="fr-CH" w:eastAsia="fr-CH"/>
    </w:rPr>
  </w:style>
  <w:style w:type="paragraph" w:customStyle="1" w:styleId="E0731F102DB84A5D8B6032F5B8F50BEB">
    <w:name w:val="E0731F102DB84A5D8B6032F5B8F50BEB"/>
    <w:rsid w:val="00517F3A"/>
    <w:rPr>
      <w:lang w:val="fr-CH" w:eastAsia="fr-CH"/>
    </w:rPr>
  </w:style>
  <w:style w:type="paragraph" w:customStyle="1" w:styleId="CC21A0D7447B4381A1338E03C40D39C1">
    <w:name w:val="CC21A0D7447B4381A1338E03C40D39C1"/>
    <w:rsid w:val="00517F3A"/>
    <w:rPr>
      <w:lang w:val="fr-CH" w:eastAsia="fr-CH"/>
    </w:rPr>
  </w:style>
  <w:style w:type="paragraph" w:customStyle="1" w:styleId="D63DA650FA994FF6BD12AEABC523BCB6">
    <w:name w:val="D63DA650FA994FF6BD12AEABC523BCB6"/>
    <w:rsid w:val="00517F3A"/>
    <w:rPr>
      <w:lang w:val="fr-CH" w:eastAsia="fr-CH"/>
    </w:rPr>
  </w:style>
  <w:style w:type="paragraph" w:customStyle="1" w:styleId="C865ACC08EBF4B558BE8047F37E67F3E">
    <w:name w:val="C865ACC08EBF4B558BE8047F37E67F3E"/>
    <w:rsid w:val="00517F3A"/>
    <w:rPr>
      <w:lang w:val="fr-CH" w:eastAsia="fr-CH"/>
    </w:rPr>
  </w:style>
  <w:style w:type="paragraph" w:customStyle="1" w:styleId="4367F6C5E0274F778FF635DC6E1304C3">
    <w:name w:val="4367F6C5E0274F778FF635DC6E1304C3"/>
    <w:rsid w:val="00517F3A"/>
    <w:rPr>
      <w:lang w:val="fr-CH" w:eastAsia="fr-CH"/>
    </w:rPr>
  </w:style>
  <w:style w:type="paragraph" w:customStyle="1" w:styleId="114A7366E22243188A88B334CFBAEE3D">
    <w:name w:val="114A7366E22243188A88B334CFBAEE3D"/>
    <w:rsid w:val="00517F3A"/>
    <w:rPr>
      <w:lang w:val="fr-CH" w:eastAsia="fr-CH"/>
    </w:rPr>
  </w:style>
  <w:style w:type="paragraph" w:customStyle="1" w:styleId="2D2BECC9122F4229A920AF20FC623EEC">
    <w:name w:val="2D2BECC9122F4229A920AF20FC623EEC"/>
    <w:rsid w:val="00517F3A"/>
    <w:rPr>
      <w:lang w:val="fr-CH" w:eastAsia="fr-CH"/>
    </w:rPr>
  </w:style>
  <w:style w:type="paragraph" w:customStyle="1" w:styleId="1480F54C8F7C432C89E0CE9080351ACA">
    <w:name w:val="1480F54C8F7C432C89E0CE9080351ACA"/>
    <w:rsid w:val="00517F3A"/>
    <w:rPr>
      <w:lang w:val="fr-CH" w:eastAsia="fr-CH"/>
    </w:rPr>
  </w:style>
  <w:style w:type="paragraph" w:customStyle="1" w:styleId="FF72017206C94F4CBD2AA267D02F116D">
    <w:name w:val="FF72017206C94F4CBD2AA267D02F116D"/>
    <w:rsid w:val="00517F3A"/>
    <w:rPr>
      <w:lang w:val="fr-CH" w:eastAsia="fr-CH"/>
    </w:rPr>
  </w:style>
  <w:style w:type="paragraph" w:customStyle="1" w:styleId="9509A8ECA10D4301A7A42FCEB4065F66">
    <w:name w:val="9509A8ECA10D4301A7A42FCEB4065F66"/>
    <w:rsid w:val="00517F3A"/>
    <w:rPr>
      <w:lang w:val="fr-CH" w:eastAsia="fr-CH"/>
    </w:rPr>
  </w:style>
  <w:style w:type="paragraph" w:customStyle="1" w:styleId="0B5CC5B7AE614217B04E10931E1A6519">
    <w:name w:val="0B5CC5B7AE614217B04E10931E1A6519"/>
    <w:rsid w:val="00517F3A"/>
    <w:rPr>
      <w:lang w:val="fr-CH" w:eastAsia="fr-CH"/>
    </w:rPr>
  </w:style>
  <w:style w:type="paragraph" w:customStyle="1" w:styleId="540834FCE4154B53A461146B6EDBDD3E">
    <w:name w:val="540834FCE4154B53A461146B6EDBDD3E"/>
    <w:rsid w:val="00517F3A"/>
    <w:rPr>
      <w:lang w:val="fr-CH" w:eastAsia="fr-CH"/>
    </w:rPr>
  </w:style>
  <w:style w:type="paragraph" w:customStyle="1" w:styleId="4B06D9D0E006498BA58480C910414C8A">
    <w:name w:val="4B06D9D0E006498BA58480C910414C8A"/>
    <w:rsid w:val="00517F3A"/>
    <w:rPr>
      <w:lang w:val="fr-CH" w:eastAsia="fr-CH"/>
    </w:rPr>
  </w:style>
  <w:style w:type="paragraph" w:customStyle="1" w:styleId="2C4D160C46B54856A40D7E57DEE870B4">
    <w:name w:val="2C4D160C46B54856A40D7E57DEE870B4"/>
    <w:rsid w:val="00517F3A"/>
    <w:rPr>
      <w:lang w:val="fr-CH" w:eastAsia="fr-CH"/>
    </w:rPr>
  </w:style>
  <w:style w:type="paragraph" w:customStyle="1" w:styleId="631852AC7AEE4E418EEF34BB90C052B4">
    <w:name w:val="631852AC7AEE4E418EEF34BB90C052B4"/>
    <w:rsid w:val="00517F3A"/>
    <w:rPr>
      <w:lang w:val="fr-CH" w:eastAsia="fr-CH"/>
    </w:rPr>
  </w:style>
  <w:style w:type="paragraph" w:customStyle="1" w:styleId="9A9659BBD6094BC0BDA3005DFEBC12BA">
    <w:name w:val="9A9659BBD6094BC0BDA3005DFEBC12BA"/>
    <w:rsid w:val="00517F3A"/>
    <w:rPr>
      <w:lang w:val="fr-CH" w:eastAsia="fr-CH"/>
    </w:rPr>
  </w:style>
  <w:style w:type="paragraph" w:customStyle="1" w:styleId="42E0F155D8D2406A91B78F0355EFBC5D">
    <w:name w:val="42E0F155D8D2406A91B78F0355EFBC5D"/>
    <w:rsid w:val="00517F3A"/>
    <w:rPr>
      <w:lang w:val="fr-CH" w:eastAsia="fr-CH"/>
    </w:rPr>
  </w:style>
  <w:style w:type="paragraph" w:customStyle="1" w:styleId="537A7435BC3D491E86E31E11E272BFF9">
    <w:name w:val="537A7435BC3D491E86E31E11E272BFF9"/>
    <w:rsid w:val="00517F3A"/>
    <w:rPr>
      <w:lang w:val="fr-CH" w:eastAsia="fr-CH"/>
    </w:rPr>
  </w:style>
  <w:style w:type="paragraph" w:customStyle="1" w:styleId="9C7F549F372443088E12EEC946080D19">
    <w:name w:val="9C7F549F372443088E12EEC946080D19"/>
    <w:rsid w:val="00517F3A"/>
    <w:rPr>
      <w:lang w:val="fr-CH" w:eastAsia="fr-CH"/>
    </w:rPr>
  </w:style>
  <w:style w:type="paragraph" w:customStyle="1" w:styleId="78C75D6FAC0741F8B436C543A2561DDB">
    <w:name w:val="78C75D6FAC0741F8B436C543A2561DDB"/>
    <w:rsid w:val="00517F3A"/>
    <w:rPr>
      <w:lang w:val="fr-CH" w:eastAsia="fr-CH"/>
    </w:rPr>
  </w:style>
  <w:style w:type="paragraph" w:customStyle="1" w:styleId="7243257E4274460E9AFBD3293BFDA80A">
    <w:name w:val="7243257E4274460E9AFBD3293BFDA80A"/>
    <w:rsid w:val="00517F3A"/>
    <w:rPr>
      <w:lang w:val="fr-CH" w:eastAsia="fr-CH"/>
    </w:rPr>
  </w:style>
  <w:style w:type="paragraph" w:customStyle="1" w:styleId="48005C79BCCA4F5E98FD01153583A0C6">
    <w:name w:val="48005C79BCCA4F5E98FD01153583A0C6"/>
    <w:rsid w:val="00517F3A"/>
    <w:rPr>
      <w:lang w:val="fr-CH" w:eastAsia="fr-CH"/>
    </w:rPr>
  </w:style>
  <w:style w:type="paragraph" w:customStyle="1" w:styleId="C8F873BE01184B95A231176ADEC1D35B">
    <w:name w:val="C8F873BE01184B95A231176ADEC1D35B"/>
    <w:rsid w:val="00517F3A"/>
    <w:rPr>
      <w:lang w:val="fr-CH" w:eastAsia="fr-CH"/>
    </w:rPr>
  </w:style>
  <w:style w:type="paragraph" w:customStyle="1" w:styleId="4D631165EF524826987298B53533C32E">
    <w:name w:val="4D631165EF524826987298B53533C32E"/>
    <w:rsid w:val="00517F3A"/>
    <w:rPr>
      <w:lang w:val="fr-CH" w:eastAsia="fr-CH"/>
    </w:rPr>
  </w:style>
  <w:style w:type="paragraph" w:customStyle="1" w:styleId="A7A3AC40B1EF42A09BA08766D0F58D74">
    <w:name w:val="A7A3AC40B1EF42A09BA08766D0F58D74"/>
    <w:rsid w:val="00517F3A"/>
    <w:rPr>
      <w:lang w:val="fr-CH" w:eastAsia="fr-CH"/>
    </w:rPr>
  </w:style>
  <w:style w:type="paragraph" w:customStyle="1" w:styleId="0899CA1E5125412BBC8440E96CD7BA4E">
    <w:name w:val="0899CA1E5125412BBC8440E96CD7BA4E"/>
    <w:rsid w:val="00517F3A"/>
    <w:rPr>
      <w:lang w:val="fr-CH" w:eastAsia="fr-CH"/>
    </w:rPr>
  </w:style>
  <w:style w:type="paragraph" w:customStyle="1" w:styleId="75A72350C3484F61AF256861F7448D14">
    <w:name w:val="75A72350C3484F61AF256861F7448D14"/>
    <w:rsid w:val="00517F3A"/>
    <w:rPr>
      <w:lang w:val="fr-CH" w:eastAsia="fr-CH"/>
    </w:rPr>
  </w:style>
  <w:style w:type="paragraph" w:customStyle="1" w:styleId="656563EC217A40BDAA14F5ADD2D86A83">
    <w:name w:val="656563EC217A40BDAA14F5ADD2D86A83"/>
    <w:rsid w:val="00517F3A"/>
    <w:rPr>
      <w:lang w:val="fr-CH" w:eastAsia="fr-CH"/>
    </w:rPr>
  </w:style>
  <w:style w:type="paragraph" w:customStyle="1" w:styleId="A0DD85D1A3DF4345947BB119E41917D2">
    <w:name w:val="A0DD85D1A3DF4345947BB119E41917D2"/>
    <w:rsid w:val="00517F3A"/>
    <w:rPr>
      <w:lang w:val="fr-CH" w:eastAsia="fr-CH"/>
    </w:rPr>
  </w:style>
  <w:style w:type="paragraph" w:customStyle="1" w:styleId="70D051374C824645A1A8BCEDAE60E4BD">
    <w:name w:val="70D051374C824645A1A8BCEDAE60E4BD"/>
    <w:rsid w:val="00517F3A"/>
    <w:rPr>
      <w:lang w:val="fr-CH" w:eastAsia="fr-CH"/>
    </w:rPr>
  </w:style>
  <w:style w:type="paragraph" w:customStyle="1" w:styleId="2E98C5C97EAE40438CED83D8CF39D167">
    <w:name w:val="2E98C5C97EAE40438CED83D8CF39D167"/>
    <w:rsid w:val="00517F3A"/>
    <w:rPr>
      <w:lang w:val="fr-CH" w:eastAsia="fr-CH"/>
    </w:rPr>
  </w:style>
  <w:style w:type="paragraph" w:customStyle="1" w:styleId="5FB9C48115264D1891ADC385B7DB6A2F">
    <w:name w:val="5FB9C48115264D1891ADC385B7DB6A2F"/>
    <w:rsid w:val="00517F3A"/>
    <w:rPr>
      <w:lang w:val="fr-CH" w:eastAsia="fr-CH"/>
    </w:rPr>
  </w:style>
  <w:style w:type="paragraph" w:customStyle="1" w:styleId="BEE87CAD334D466E854816C0A3BCCE44">
    <w:name w:val="BEE87CAD334D466E854816C0A3BCCE44"/>
    <w:rsid w:val="00517F3A"/>
    <w:rPr>
      <w:lang w:val="fr-CH" w:eastAsia="fr-CH"/>
    </w:rPr>
  </w:style>
  <w:style w:type="paragraph" w:customStyle="1" w:styleId="AF864613F67D4065AE7FF16E126476AD">
    <w:name w:val="AF864613F67D4065AE7FF16E126476AD"/>
    <w:rsid w:val="00517F3A"/>
    <w:rPr>
      <w:lang w:val="fr-CH" w:eastAsia="fr-CH"/>
    </w:rPr>
  </w:style>
  <w:style w:type="paragraph" w:customStyle="1" w:styleId="81EC2601157F44098031047B73E47DA1">
    <w:name w:val="81EC2601157F44098031047B73E47DA1"/>
    <w:rsid w:val="00517F3A"/>
    <w:rPr>
      <w:lang w:val="fr-CH" w:eastAsia="fr-CH"/>
    </w:rPr>
  </w:style>
  <w:style w:type="paragraph" w:customStyle="1" w:styleId="49D2FB23687141C6A9D87B05ECA4EFCD">
    <w:name w:val="49D2FB23687141C6A9D87B05ECA4EFCD"/>
    <w:rsid w:val="00517F3A"/>
    <w:rPr>
      <w:lang w:val="fr-CH" w:eastAsia="fr-CH"/>
    </w:rPr>
  </w:style>
  <w:style w:type="paragraph" w:customStyle="1" w:styleId="9FD3E81F5FBF44E4BC18A3F310C60FB2">
    <w:name w:val="9FD3E81F5FBF44E4BC18A3F310C60FB2"/>
    <w:rsid w:val="00517F3A"/>
    <w:rPr>
      <w:lang w:val="fr-CH" w:eastAsia="fr-CH"/>
    </w:rPr>
  </w:style>
  <w:style w:type="paragraph" w:customStyle="1" w:styleId="7D75A7D733E441AE9F456E029B4E5C38">
    <w:name w:val="7D75A7D733E441AE9F456E029B4E5C38"/>
    <w:rsid w:val="00517F3A"/>
    <w:rPr>
      <w:lang w:val="fr-CH" w:eastAsia="fr-CH"/>
    </w:rPr>
  </w:style>
  <w:style w:type="paragraph" w:customStyle="1" w:styleId="6342460100404AF481FF0B94D413FA2A">
    <w:name w:val="6342460100404AF481FF0B94D413FA2A"/>
    <w:rsid w:val="00517F3A"/>
    <w:rPr>
      <w:lang w:val="fr-CH" w:eastAsia="fr-CH"/>
    </w:rPr>
  </w:style>
  <w:style w:type="paragraph" w:customStyle="1" w:styleId="E53829DBD074403DA6413C3D8074ED2C">
    <w:name w:val="E53829DBD074403DA6413C3D8074ED2C"/>
    <w:rsid w:val="00517F3A"/>
    <w:rPr>
      <w:lang w:val="fr-CH" w:eastAsia="fr-CH"/>
    </w:rPr>
  </w:style>
  <w:style w:type="paragraph" w:customStyle="1" w:styleId="7CFE8B72255849979CBCA1B9D655C671">
    <w:name w:val="7CFE8B72255849979CBCA1B9D655C671"/>
    <w:rsid w:val="00517F3A"/>
    <w:rPr>
      <w:lang w:val="fr-CH" w:eastAsia="fr-CH"/>
    </w:rPr>
  </w:style>
  <w:style w:type="paragraph" w:customStyle="1" w:styleId="28C81DE984B74653A14914E7DA631DC5">
    <w:name w:val="28C81DE984B74653A14914E7DA631DC5"/>
    <w:rsid w:val="00517F3A"/>
    <w:rPr>
      <w:lang w:val="fr-CH" w:eastAsia="fr-CH"/>
    </w:rPr>
  </w:style>
  <w:style w:type="paragraph" w:customStyle="1" w:styleId="E936F5BC6AB34EE99705FBD6FB973C71">
    <w:name w:val="E936F5BC6AB34EE99705FBD6FB973C71"/>
    <w:rsid w:val="00517F3A"/>
    <w:rPr>
      <w:lang w:val="fr-CH" w:eastAsia="fr-CH"/>
    </w:rPr>
  </w:style>
  <w:style w:type="paragraph" w:customStyle="1" w:styleId="D1F471096C36498F80FE7C635AD79634">
    <w:name w:val="D1F471096C36498F80FE7C635AD79634"/>
    <w:rsid w:val="00517F3A"/>
    <w:rPr>
      <w:lang w:val="fr-CH" w:eastAsia="fr-CH"/>
    </w:rPr>
  </w:style>
  <w:style w:type="paragraph" w:customStyle="1" w:styleId="E9A9AD8986944A5291A7AB7472379587">
    <w:name w:val="E9A9AD8986944A5291A7AB7472379587"/>
    <w:rsid w:val="00517F3A"/>
    <w:rPr>
      <w:lang w:val="fr-CH" w:eastAsia="fr-CH"/>
    </w:rPr>
  </w:style>
  <w:style w:type="paragraph" w:customStyle="1" w:styleId="315A8BAA4F904BDBAE8376216357FC89">
    <w:name w:val="315A8BAA4F904BDBAE8376216357FC89"/>
    <w:rsid w:val="00517F3A"/>
    <w:rPr>
      <w:lang w:val="fr-CH" w:eastAsia="fr-CH"/>
    </w:rPr>
  </w:style>
  <w:style w:type="paragraph" w:customStyle="1" w:styleId="830C599E71AA415C93383E014099F73C">
    <w:name w:val="830C599E71AA415C93383E014099F73C"/>
    <w:rsid w:val="00517F3A"/>
    <w:rPr>
      <w:lang w:val="fr-CH" w:eastAsia="fr-CH"/>
    </w:rPr>
  </w:style>
  <w:style w:type="paragraph" w:customStyle="1" w:styleId="59780DD1C6D34D749638E6F45AD3EE5D">
    <w:name w:val="59780DD1C6D34D749638E6F45AD3EE5D"/>
    <w:rsid w:val="00517F3A"/>
    <w:rPr>
      <w:lang w:val="fr-CH" w:eastAsia="fr-CH"/>
    </w:rPr>
  </w:style>
  <w:style w:type="paragraph" w:customStyle="1" w:styleId="279662EDF18E4986B84AD1FF7F044567">
    <w:name w:val="279662EDF18E4986B84AD1FF7F044567"/>
    <w:rsid w:val="00517F3A"/>
    <w:rPr>
      <w:lang w:val="fr-CH" w:eastAsia="fr-CH"/>
    </w:rPr>
  </w:style>
  <w:style w:type="paragraph" w:customStyle="1" w:styleId="D05B208123494B5582E839381E2C8FAA">
    <w:name w:val="D05B208123494B5582E839381E2C8FAA"/>
    <w:rsid w:val="00517F3A"/>
    <w:rPr>
      <w:lang w:val="fr-CH" w:eastAsia="fr-CH"/>
    </w:rPr>
  </w:style>
  <w:style w:type="paragraph" w:customStyle="1" w:styleId="CC14D373062543B8B1C6A97FB2646D9B">
    <w:name w:val="CC14D373062543B8B1C6A97FB2646D9B"/>
    <w:rsid w:val="00517F3A"/>
    <w:rPr>
      <w:lang w:val="fr-CH" w:eastAsia="fr-CH"/>
    </w:rPr>
  </w:style>
  <w:style w:type="paragraph" w:customStyle="1" w:styleId="EAA592F4F50949EF8D755E883FD9001B">
    <w:name w:val="EAA592F4F50949EF8D755E883FD9001B"/>
    <w:rsid w:val="00517F3A"/>
    <w:rPr>
      <w:lang w:val="fr-CH" w:eastAsia="fr-CH"/>
    </w:rPr>
  </w:style>
  <w:style w:type="paragraph" w:customStyle="1" w:styleId="C4FEA1831D69452296DBA53892103E0C">
    <w:name w:val="C4FEA1831D69452296DBA53892103E0C"/>
    <w:rsid w:val="00517F3A"/>
    <w:rPr>
      <w:lang w:val="fr-CH" w:eastAsia="fr-CH"/>
    </w:rPr>
  </w:style>
  <w:style w:type="paragraph" w:customStyle="1" w:styleId="B77871EA2CF148A3874EDB6291159592">
    <w:name w:val="B77871EA2CF148A3874EDB6291159592"/>
    <w:rsid w:val="00517F3A"/>
    <w:rPr>
      <w:lang w:val="fr-CH" w:eastAsia="fr-CH"/>
    </w:rPr>
  </w:style>
  <w:style w:type="paragraph" w:customStyle="1" w:styleId="8993967420404A78932B2382E55D3A10">
    <w:name w:val="8993967420404A78932B2382E55D3A10"/>
    <w:rsid w:val="00517F3A"/>
    <w:rPr>
      <w:lang w:val="fr-CH" w:eastAsia="fr-CH"/>
    </w:rPr>
  </w:style>
  <w:style w:type="paragraph" w:customStyle="1" w:styleId="365232E76E474EC2A9A97CA49738FF8A">
    <w:name w:val="365232E76E474EC2A9A97CA49738FF8A"/>
    <w:rsid w:val="00517F3A"/>
    <w:rPr>
      <w:lang w:val="fr-CH" w:eastAsia="fr-CH"/>
    </w:rPr>
  </w:style>
  <w:style w:type="paragraph" w:customStyle="1" w:styleId="B40CE10FCAB74F92924FC39454FD64B5">
    <w:name w:val="B40CE10FCAB74F92924FC39454FD64B5"/>
    <w:rsid w:val="00517F3A"/>
    <w:rPr>
      <w:lang w:val="fr-CH" w:eastAsia="fr-CH"/>
    </w:rPr>
  </w:style>
  <w:style w:type="paragraph" w:customStyle="1" w:styleId="7807C114327C413C9EBE41913686FD83">
    <w:name w:val="7807C114327C413C9EBE41913686FD83"/>
    <w:rsid w:val="00517F3A"/>
    <w:rPr>
      <w:lang w:val="fr-CH" w:eastAsia="fr-CH"/>
    </w:rPr>
  </w:style>
  <w:style w:type="paragraph" w:customStyle="1" w:styleId="9024E53E8AA34437BB49C4B4E238CD59">
    <w:name w:val="9024E53E8AA34437BB49C4B4E238CD59"/>
    <w:rsid w:val="00517F3A"/>
    <w:rPr>
      <w:lang w:val="fr-CH" w:eastAsia="fr-CH"/>
    </w:rPr>
  </w:style>
  <w:style w:type="paragraph" w:customStyle="1" w:styleId="D2ED061F282C45C9853E8B1E6D6EEB29">
    <w:name w:val="D2ED061F282C45C9853E8B1E6D6EEB29"/>
    <w:rsid w:val="00517F3A"/>
    <w:rPr>
      <w:lang w:val="fr-CH" w:eastAsia="fr-CH"/>
    </w:rPr>
  </w:style>
  <w:style w:type="paragraph" w:customStyle="1" w:styleId="216B1A84C9A14694894A740D09674584">
    <w:name w:val="216B1A84C9A14694894A740D09674584"/>
    <w:rsid w:val="00517F3A"/>
    <w:rPr>
      <w:lang w:val="fr-CH" w:eastAsia="fr-CH"/>
    </w:rPr>
  </w:style>
  <w:style w:type="paragraph" w:customStyle="1" w:styleId="9BBB5227043643C1BAB612C3027BB492">
    <w:name w:val="9BBB5227043643C1BAB612C3027BB492"/>
    <w:rsid w:val="00517F3A"/>
    <w:rPr>
      <w:lang w:val="fr-CH" w:eastAsia="fr-CH"/>
    </w:rPr>
  </w:style>
  <w:style w:type="paragraph" w:customStyle="1" w:styleId="66D40B806B294661964858EDCA798053">
    <w:name w:val="66D40B806B294661964858EDCA798053"/>
    <w:rsid w:val="00517F3A"/>
    <w:rPr>
      <w:lang w:val="fr-CH" w:eastAsia="fr-CH"/>
    </w:rPr>
  </w:style>
  <w:style w:type="paragraph" w:customStyle="1" w:styleId="1A2489FA28B24DCEA34277DB929ED547">
    <w:name w:val="1A2489FA28B24DCEA34277DB929ED547"/>
    <w:rsid w:val="00517F3A"/>
    <w:rPr>
      <w:lang w:val="fr-CH" w:eastAsia="fr-CH"/>
    </w:rPr>
  </w:style>
  <w:style w:type="paragraph" w:customStyle="1" w:styleId="9085FAB80B5E4F4D9849D23998E5AC28">
    <w:name w:val="9085FAB80B5E4F4D9849D23998E5AC28"/>
    <w:rsid w:val="00517F3A"/>
    <w:rPr>
      <w:lang w:val="fr-CH" w:eastAsia="fr-CH"/>
    </w:rPr>
  </w:style>
  <w:style w:type="paragraph" w:customStyle="1" w:styleId="014661E154AB4AA5A939254A7567723B">
    <w:name w:val="014661E154AB4AA5A939254A7567723B"/>
    <w:rsid w:val="00517F3A"/>
    <w:rPr>
      <w:lang w:val="fr-CH" w:eastAsia="fr-CH"/>
    </w:rPr>
  </w:style>
  <w:style w:type="paragraph" w:customStyle="1" w:styleId="40E9037C1C254B5D9328C79551520386">
    <w:name w:val="40E9037C1C254B5D9328C79551520386"/>
    <w:rsid w:val="00517F3A"/>
    <w:rPr>
      <w:lang w:val="fr-CH" w:eastAsia="fr-CH"/>
    </w:rPr>
  </w:style>
  <w:style w:type="paragraph" w:customStyle="1" w:styleId="A06D1D39366744E2B6A218F501EF0122">
    <w:name w:val="A06D1D39366744E2B6A218F501EF0122"/>
    <w:rsid w:val="00517F3A"/>
    <w:rPr>
      <w:lang w:val="fr-CH" w:eastAsia="fr-CH"/>
    </w:rPr>
  </w:style>
  <w:style w:type="paragraph" w:customStyle="1" w:styleId="C308066710B742DAA193961320B47110">
    <w:name w:val="C308066710B742DAA193961320B47110"/>
    <w:rsid w:val="00517F3A"/>
    <w:rPr>
      <w:lang w:val="fr-CH" w:eastAsia="fr-CH"/>
    </w:rPr>
  </w:style>
  <w:style w:type="paragraph" w:customStyle="1" w:styleId="7E5F0698E54F44088C08D615B20430EC">
    <w:name w:val="7E5F0698E54F44088C08D615B20430EC"/>
    <w:rsid w:val="00517F3A"/>
    <w:rPr>
      <w:lang w:val="fr-CH" w:eastAsia="fr-CH"/>
    </w:rPr>
  </w:style>
  <w:style w:type="paragraph" w:customStyle="1" w:styleId="7F862EC8BCFA4792BFD241A8F69CD8EF">
    <w:name w:val="7F862EC8BCFA4792BFD241A8F69CD8EF"/>
    <w:rsid w:val="00517F3A"/>
    <w:rPr>
      <w:lang w:val="fr-CH" w:eastAsia="fr-CH"/>
    </w:rPr>
  </w:style>
  <w:style w:type="paragraph" w:customStyle="1" w:styleId="4FE1AE0EB3DC40A0B91CB10D2C6B0940">
    <w:name w:val="4FE1AE0EB3DC40A0B91CB10D2C6B0940"/>
    <w:rsid w:val="00517F3A"/>
    <w:rPr>
      <w:lang w:val="fr-CH" w:eastAsia="fr-CH"/>
    </w:rPr>
  </w:style>
  <w:style w:type="paragraph" w:customStyle="1" w:styleId="39BC8424A21B4BF4AD31A2B9921186B7">
    <w:name w:val="39BC8424A21B4BF4AD31A2B9921186B7"/>
    <w:rsid w:val="00517F3A"/>
    <w:rPr>
      <w:lang w:val="fr-CH" w:eastAsia="fr-CH"/>
    </w:rPr>
  </w:style>
  <w:style w:type="paragraph" w:customStyle="1" w:styleId="9709BF06936F4B23BF4B5DF4D7E8FAA8">
    <w:name w:val="9709BF06936F4B23BF4B5DF4D7E8FAA8"/>
    <w:rsid w:val="00517F3A"/>
    <w:rPr>
      <w:lang w:val="fr-CH" w:eastAsia="fr-CH"/>
    </w:rPr>
  </w:style>
  <w:style w:type="paragraph" w:customStyle="1" w:styleId="F8CBA648F7624E6B98BB47930505DF41">
    <w:name w:val="F8CBA648F7624E6B98BB47930505DF41"/>
    <w:rsid w:val="00517F3A"/>
    <w:rPr>
      <w:lang w:val="fr-CH" w:eastAsia="fr-CH"/>
    </w:rPr>
  </w:style>
  <w:style w:type="paragraph" w:customStyle="1" w:styleId="176E00707A4D4EFC9B1A2887B834E964">
    <w:name w:val="176E00707A4D4EFC9B1A2887B834E964"/>
    <w:rsid w:val="00517F3A"/>
    <w:rPr>
      <w:lang w:val="fr-CH" w:eastAsia="fr-CH"/>
    </w:rPr>
  </w:style>
  <w:style w:type="paragraph" w:customStyle="1" w:styleId="15C9C9AC993E4C15A404238C76573CC0">
    <w:name w:val="15C9C9AC993E4C15A404238C76573CC0"/>
    <w:rsid w:val="00517F3A"/>
    <w:rPr>
      <w:lang w:val="fr-CH" w:eastAsia="fr-CH"/>
    </w:rPr>
  </w:style>
  <w:style w:type="paragraph" w:customStyle="1" w:styleId="8A376A788CBA467E82A82248BE4A8D5F">
    <w:name w:val="8A376A788CBA467E82A82248BE4A8D5F"/>
    <w:rsid w:val="00517F3A"/>
    <w:rPr>
      <w:lang w:val="fr-CH" w:eastAsia="fr-CH"/>
    </w:rPr>
  </w:style>
  <w:style w:type="paragraph" w:customStyle="1" w:styleId="2781C7CF413D43DA945D921A3DD3C936">
    <w:name w:val="2781C7CF413D43DA945D921A3DD3C936"/>
    <w:rsid w:val="00517F3A"/>
    <w:rPr>
      <w:lang w:val="fr-CH" w:eastAsia="fr-CH"/>
    </w:rPr>
  </w:style>
  <w:style w:type="paragraph" w:customStyle="1" w:styleId="8BBB85C604EF4529A32B5F4ADA129F31">
    <w:name w:val="8BBB85C604EF4529A32B5F4ADA129F31"/>
    <w:rsid w:val="00517F3A"/>
    <w:rPr>
      <w:lang w:val="fr-CH" w:eastAsia="fr-CH"/>
    </w:rPr>
  </w:style>
  <w:style w:type="paragraph" w:customStyle="1" w:styleId="10E765E484D04F9097544151F9A73F44">
    <w:name w:val="10E765E484D04F9097544151F9A73F44"/>
    <w:rsid w:val="00517F3A"/>
    <w:rPr>
      <w:lang w:val="fr-CH" w:eastAsia="fr-CH"/>
    </w:rPr>
  </w:style>
  <w:style w:type="paragraph" w:customStyle="1" w:styleId="4CFEEEC49F6943A6AF461CC2176B0476">
    <w:name w:val="4CFEEEC49F6943A6AF461CC2176B0476"/>
    <w:rsid w:val="00517F3A"/>
    <w:rPr>
      <w:lang w:val="fr-CH" w:eastAsia="fr-CH"/>
    </w:rPr>
  </w:style>
  <w:style w:type="paragraph" w:customStyle="1" w:styleId="3EA65EC6CD2046D9B3FE1D786AE61291">
    <w:name w:val="3EA65EC6CD2046D9B3FE1D786AE61291"/>
    <w:rsid w:val="00517F3A"/>
    <w:rPr>
      <w:lang w:val="fr-CH" w:eastAsia="fr-CH"/>
    </w:rPr>
  </w:style>
  <w:style w:type="paragraph" w:customStyle="1" w:styleId="F761FEBC1925465A9BA344EABF160E3F">
    <w:name w:val="F761FEBC1925465A9BA344EABF160E3F"/>
    <w:rsid w:val="00517F3A"/>
    <w:rPr>
      <w:lang w:val="fr-CH" w:eastAsia="fr-CH"/>
    </w:rPr>
  </w:style>
  <w:style w:type="paragraph" w:customStyle="1" w:styleId="5392FAC42F92420788ECC81D5930341D">
    <w:name w:val="5392FAC42F92420788ECC81D5930341D"/>
    <w:rsid w:val="00517F3A"/>
    <w:rPr>
      <w:lang w:val="fr-CH" w:eastAsia="fr-CH"/>
    </w:rPr>
  </w:style>
  <w:style w:type="paragraph" w:customStyle="1" w:styleId="8E621A43E919449CA83EA304D56A479E">
    <w:name w:val="8E621A43E919449CA83EA304D56A479E"/>
    <w:rsid w:val="00517F3A"/>
    <w:rPr>
      <w:lang w:val="fr-CH" w:eastAsia="fr-CH"/>
    </w:rPr>
  </w:style>
  <w:style w:type="paragraph" w:customStyle="1" w:styleId="149BD477E10C4A75A83CDDF540D6855C">
    <w:name w:val="149BD477E10C4A75A83CDDF540D6855C"/>
    <w:rsid w:val="00517F3A"/>
    <w:rPr>
      <w:lang w:val="fr-CH" w:eastAsia="fr-CH"/>
    </w:rPr>
  </w:style>
  <w:style w:type="paragraph" w:customStyle="1" w:styleId="1E4A9CB0828A4B9081EAA9B216364199">
    <w:name w:val="1E4A9CB0828A4B9081EAA9B216364199"/>
    <w:rsid w:val="00517F3A"/>
    <w:rPr>
      <w:lang w:val="fr-CH" w:eastAsia="fr-CH"/>
    </w:rPr>
  </w:style>
  <w:style w:type="paragraph" w:customStyle="1" w:styleId="6096876B88D54A5FA1876575D0B5AAC6">
    <w:name w:val="6096876B88D54A5FA1876575D0B5AAC6"/>
    <w:rsid w:val="00517F3A"/>
    <w:rPr>
      <w:lang w:val="fr-CH" w:eastAsia="fr-CH"/>
    </w:rPr>
  </w:style>
  <w:style w:type="paragraph" w:customStyle="1" w:styleId="6B90B96A99A943F3BBA946EE85D6E194">
    <w:name w:val="6B90B96A99A943F3BBA946EE85D6E194"/>
    <w:rsid w:val="00517F3A"/>
    <w:rPr>
      <w:lang w:val="fr-CH" w:eastAsia="fr-CH"/>
    </w:rPr>
  </w:style>
  <w:style w:type="paragraph" w:customStyle="1" w:styleId="E046394646F0477BB1CE0A3BCC809E33">
    <w:name w:val="E046394646F0477BB1CE0A3BCC809E33"/>
    <w:rsid w:val="00517F3A"/>
    <w:rPr>
      <w:lang w:val="fr-CH" w:eastAsia="fr-CH"/>
    </w:rPr>
  </w:style>
  <w:style w:type="paragraph" w:customStyle="1" w:styleId="19040CE2CE484E7E969A013BFF08FE07">
    <w:name w:val="19040CE2CE484E7E969A013BFF08FE07"/>
    <w:rsid w:val="00517F3A"/>
    <w:rPr>
      <w:lang w:val="fr-CH" w:eastAsia="fr-CH"/>
    </w:rPr>
  </w:style>
  <w:style w:type="paragraph" w:customStyle="1" w:styleId="A4CA61DF0FF64E04B3D19706E797C52F">
    <w:name w:val="A4CA61DF0FF64E04B3D19706E797C52F"/>
    <w:rsid w:val="00517F3A"/>
    <w:rPr>
      <w:lang w:val="fr-CH" w:eastAsia="fr-CH"/>
    </w:rPr>
  </w:style>
  <w:style w:type="paragraph" w:customStyle="1" w:styleId="6F89848A97D84C0B83A993F88105377D">
    <w:name w:val="6F89848A97D84C0B83A993F88105377D"/>
    <w:rsid w:val="00517F3A"/>
    <w:rPr>
      <w:lang w:val="fr-CH" w:eastAsia="fr-CH"/>
    </w:rPr>
  </w:style>
  <w:style w:type="paragraph" w:customStyle="1" w:styleId="2A5ED7AFB2BC4B0889217D9E2EE88AC7">
    <w:name w:val="2A5ED7AFB2BC4B0889217D9E2EE88AC7"/>
    <w:rsid w:val="00517F3A"/>
    <w:rPr>
      <w:lang w:val="fr-CH" w:eastAsia="fr-CH"/>
    </w:rPr>
  </w:style>
  <w:style w:type="paragraph" w:customStyle="1" w:styleId="00D7D63CD33A46BDB63CD6079876FFAF">
    <w:name w:val="00D7D63CD33A46BDB63CD6079876FFAF"/>
    <w:rsid w:val="00517F3A"/>
    <w:rPr>
      <w:lang w:val="fr-CH" w:eastAsia="fr-CH"/>
    </w:rPr>
  </w:style>
  <w:style w:type="paragraph" w:customStyle="1" w:styleId="E7A96FDFC58B44E0B32FE7DE0AE57E5B">
    <w:name w:val="E7A96FDFC58B44E0B32FE7DE0AE57E5B"/>
    <w:rsid w:val="00517F3A"/>
    <w:rPr>
      <w:lang w:val="fr-CH" w:eastAsia="fr-CH"/>
    </w:rPr>
  </w:style>
  <w:style w:type="paragraph" w:customStyle="1" w:styleId="958A60F2441A4E6D993D80E90E3734DB">
    <w:name w:val="958A60F2441A4E6D993D80E90E3734DB"/>
    <w:rsid w:val="00517F3A"/>
    <w:rPr>
      <w:lang w:val="fr-CH" w:eastAsia="fr-CH"/>
    </w:rPr>
  </w:style>
  <w:style w:type="paragraph" w:customStyle="1" w:styleId="5855894A6F3B4BC5BFDD619A0B3B7A58">
    <w:name w:val="5855894A6F3B4BC5BFDD619A0B3B7A58"/>
    <w:rsid w:val="00517F3A"/>
    <w:rPr>
      <w:lang w:val="fr-CH" w:eastAsia="fr-CH"/>
    </w:rPr>
  </w:style>
  <w:style w:type="paragraph" w:customStyle="1" w:styleId="473263DBBD6C4829A89F5429194419B0">
    <w:name w:val="473263DBBD6C4829A89F5429194419B0"/>
    <w:rsid w:val="00517F3A"/>
    <w:rPr>
      <w:lang w:val="fr-CH" w:eastAsia="fr-CH"/>
    </w:rPr>
  </w:style>
  <w:style w:type="paragraph" w:customStyle="1" w:styleId="4F3DB772DB0E41D280A70F347AEB47E1">
    <w:name w:val="4F3DB772DB0E41D280A70F347AEB47E1"/>
    <w:rsid w:val="00517F3A"/>
    <w:rPr>
      <w:lang w:val="fr-CH" w:eastAsia="fr-CH"/>
    </w:rPr>
  </w:style>
  <w:style w:type="paragraph" w:customStyle="1" w:styleId="5A0FB4A472644AB0B0C317712A2C0A9B">
    <w:name w:val="5A0FB4A472644AB0B0C317712A2C0A9B"/>
    <w:rsid w:val="00517F3A"/>
    <w:rPr>
      <w:lang w:val="fr-CH" w:eastAsia="fr-CH"/>
    </w:rPr>
  </w:style>
  <w:style w:type="paragraph" w:customStyle="1" w:styleId="896711EA78404690BB7154096EAD7BF7">
    <w:name w:val="896711EA78404690BB7154096EAD7BF7"/>
    <w:rsid w:val="00517F3A"/>
    <w:rPr>
      <w:lang w:val="fr-CH" w:eastAsia="fr-CH"/>
    </w:rPr>
  </w:style>
  <w:style w:type="paragraph" w:customStyle="1" w:styleId="5EB52F381E454C1284BDF2A518D442F0">
    <w:name w:val="5EB52F381E454C1284BDF2A518D442F0"/>
    <w:rsid w:val="00517F3A"/>
    <w:rPr>
      <w:lang w:val="fr-CH" w:eastAsia="fr-CH"/>
    </w:rPr>
  </w:style>
  <w:style w:type="paragraph" w:customStyle="1" w:styleId="9DCA24F83EE0459D88A407662BE3319F">
    <w:name w:val="9DCA24F83EE0459D88A407662BE3319F"/>
    <w:rsid w:val="00517F3A"/>
    <w:rPr>
      <w:lang w:val="fr-CH" w:eastAsia="fr-CH"/>
    </w:rPr>
  </w:style>
  <w:style w:type="paragraph" w:customStyle="1" w:styleId="F7DA098770F84EECA6AF54BA80EF7E0A">
    <w:name w:val="F7DA098770F84EECA6AF54BA80EF7E0A"/>
    <w:rsid w:val="00517F3A"/>
    <w:rPr>
      <w:lang w:val="fr-CH" w:eastAsia="fr-CH"/>
    </w:rPr>
  </w:style>
  <w:style w:type="paragraph" w:customStyle="1" w:styleId="995C910B23994575B842C29EC2454262">
    <w:name w:val="995C910B23994575B842C29EC2454262"/>
    <w:rsid w:val="00517F3A"/>
    <w:rPr>
      <w:lang w:val="fr-CH" w:eastAsia="fr-CH"/>
    </w:rPr>
  </w:style>
  <w:style w:type="paragraph" w:customStyle="1" w:styleId="996B0F233901481FB127E092D05174F1">
    <w:name w:val="996B0F233901481FB127E092D05174F1"/>
    <w:rsid w:val="00517F3A"/>
    <w:rPr>
      <w:lang w:val="fr-CH" w:eastAsia="fr-CH"/>
    </w:rPr>
  </w:style>
  <w:style w:type="paragraph" w:customStyle="1" w:styleId="48C76D4CDD664A6E8A8DA8D6879700EA">
    <w:name w:val="48C76D4CDD664A6E8A8DA8D6879700EA"/>
    <w:rsid w:val="00517F3A"/>
    <w:rPr>
      <w:lang w:val="fr-CH" w:eastAsia="fr-CH"/>
    </w:rPr>
  </w:style>
  <w:style w:type="paragraph" w:customStyle="1" w:styleId="2990C3352F3449A0923ED17F9C6A48DB">
    <w:name w:val="2990C3352F3449A0923ED17F9C6A48DB"/>
    <w:rsid w:val="00517F3A"/>
    <w:rPr>
      <w:lang w:val="fr-CH" w:eastAsia="fr-CH"/>
    </w:rPr>
  </w:style>
  <w:style w:type="paragraph" w:customStyle="1" w:styleId="4364F8B8A7444254889DDBA95E59EFEF">
    <w:name w:val="4364F8B8A7444254889DDBA95E59EFEF"/>
    <w:rsid w:val="00517F3A"/>
    <w:rPr>
      <w:lang w:val="fr-CH" w:eastAsia="fr-CH"/>
    </w:rPr>
  </w:style>
  <w:style w:type="paragraph" w:customStyle="1" w:styleId="2326AF037A2748469FD1121D21C0F0E9">
    <w:name w:val="2326AF037A2748469FD1121D21C0F0E9"/>
    <w:rsid w:val="00517F3A"/>
    <w:rPr>
      <w:lang w:val="fr-CH" w:eastAsia="fr-CH"/>
    </w:rPr>
  </w:style>
  <w:style w:type="paragraph" w:customStyle="1" w:styleId="3B9E901C7F724AF186B520B3B0E9F308">
    <w:name w:val="3B9E901C7F724AF186B520B3B0E9F308"/>
    <w:rsid w:val="00517F3A"/>
    <w:rPr>
      <w:lang w:val="fr-CH" w:eastAsia="fr-CH"/>
    </w:rPr>
  </w:style>
  <w:style w:type="paragraph" w:customStyle="1" w:styleId="2C8AEB836DF84AB7B1E356CFD97F1D83">
    <w:name w:val="2C8AEB836DF84AB7B1E356CFD97F1D83"/>
    <w:rsid w:val="00517F3A"/>
    <w:rPr>
      <w:lang w:val="fr-CH" w:eastAsia="fr-CH"/>
    </w:rPr>
  </w:style>
  <w:style w:type="paragraph" w:customStyle="1" w:styleId="C9A41A643A87426D82F13CE9274F1918">
    <w:name w:val="C9A41A643A87426D82F13CE9274F1918"/>
    <w:rsid w:val="00517F3A"/>
    <w:rPr>
      <w:lang w:val="fr-CH" w:eastAsia="fr-CH"/>
    </w:rPr>
  </w:style>
  <w:style w:type="paragraph" w:customStyle="1" w:styleId="B13AEAD6495649DFB9D55CC11EC2995D">
    <w:name w:val="B13AEAD6495649DFB9D55CC11EC2995D"/>
    <w:rsid w:val="00517F3A"/>
    <w:rPr>
      <w:lang w:val="fr-CH" w:eastAsia="fr-CH"/>
    </w:rPr>
  </w:style>
  <w:style w:type="paragraph" w:customStyle="1" w:styleId="6D970696650D4F79AFE4A7D2A0473A08">
    <w:name w:val="6D970696650D4F79AFE4A7D2A0473A08"/>
    <w:rsid w:val="00517F3A"/>
    <w:rPr>
      <w:lang w:val="fr-CH" w:eastAsia="fr-CH"/>
    </w:rPr>
  </w:style>
  <w:style w:type="paragraph" w:customStyle="1" w:styleId="E9013B96B4134511990AD0EEA876CE36">
    <w:name w:val="E9013B96B4134511990AD0EEA876CE36"/>
    <w:rsid w:val="00517F3A"/>
    <w:rPr>
      <w:lang w:val="fr-CH" w:eastAsia="fr-CH"/>
    </w:rPr>
  </w:style>
  <w:style w:type="paragraph" w:customStyle="1" w:styleId="274945C8FCA74848A2DE85FB2BF93560">
    <w:name w:val="274945C8FCA74848A2DE85FB2BF93560"/>
    <w:rsid w:val="00517F3A"/>
    <w:rPr>
      <w:lang w:val="fr-CH" w:eastAsia="fr-CH"/>
    </w:rPr>
  </w:style>
  <w:style w:type="paragraph" w:customStyle="1" w:styleId="F6C2DD134475423BA1DBC023B7E12116">
    <w:name w:val="F6C2DD134475423BA1DBC023B7E12116"/>
    <w:rsid w:val="00517F3A"/>
    <w:rPr>
      <w:lang w:val="fr-CH" w:eastAsia="fr-CH"/>
    </w:rPr>
  </w:style>
  <w:style w:type="paragraph" w:customStyle="1" w:styleId="A97597EF579E40E083EC73D2708BEDBB">
    <w:name w:val="A97597EF579E40E083EC73D2708BEDBB"/>
    <w:rsid w:val="00517F3A"/>
    <w:rPr>
      <w:lang w:val="fr-CH" w:eastAsia="fr-CH"/>
    </w:rPr>
  </w:style>
  <w:style w:type="paragraph" w:customStyle="1" w:styleId="0B9E98AEA105420393A466B62D581437">
    <w:name w:val="0B9E98AEA105420393A466B62D581437"/>
    <w:rsid w:val="00517F3A"/>
    <w:rPr>
      <w:lang w:val="fr-CH" w:eastAsia="fr-CH"/>
    </w:rPr>
  </w:style>
  <w:style w:type="paragraph" w:customStyle="1" w:styleId="239DCD31FA4242C5A72DD13CC22D99F6">
    <w:name w:val="239DCD31FA4242C5A72DD13CC22D99F6"/>
    <w:rsid w:val="00517F3A"/>
    <w:rPr>
      <w:lang w:val="fr-CH" w:eastAsia="fr-CH"/>
    </w:rPr>
  </w:style>
  <w:style w:type="paragraph" w:customStyle="1" w:styleId="DFDB3BF522F547C6A2B089E25767136A">
    <w:name w:val="DFDB3BF522F547C6A2B089E25767136A"/>
    <w:rsid w:val="00517F3A"/>
    <w:rPr>
      <w:lang w:val="fr-CH" w:eastAsia="fr-CH"/>
    </w:rPr>
  </w:style>
  <w:style w:type="paragraph" w:customStyle="1" w:styleId="5E9EF238F5E844B38D89368A7793165D">
    <w:name w:val="5E9EF238F5E844B38D89368A7793165D"/>
    <w:rsid w:val="00517F3A"/>
    <w:rPr>
      <w:lang w:val="fr-CH" w:eastAsia="fr-CH"/>
    </w:rPr>
  </w:style>
  <w:style w:type="paragraph" w:customStyle="1" w:styleId="725B0AC53F0A4216B5299CA4A7F6057E">
    <w:name w:val="725B0AC53F0A4216B5299CA4A7F6057E"/>
    <w:rsid w:val="00517F3A"/>
    <w:rPr>
      <w:lang w:val="fr-CH" w:eastAsia="fr-CH"/>
    </w:rPr>
  </w:style>
  <w:style w:type="paragraph" w:customStyle="1" w:styleId="5C24454652584A67B760218135D3337B">
    <w:name w:val="5C24454652584A67B760218135D3337B"/>
    <w:rsid w:val="00517F3A"/>
    <w:rPr>
      <w:lang w:val="fr-CH" w:eastAsia="fr-CH"/>
    </w:rPr>
  </w:style>
  <w:style w:type="paragraph" w:customStyle="1" w:styleId="3811D8513B03409EB4073C5C1641C7D1">
    <w:name w:val="3811D8513B03409EB4073C5C1641C7D1"/>
    <w:rsid w:val="00517F3A"/>
    <w:rPr>
      <w:lang w:val="fr-CH" w:eastAsia="fr-CH"/>
    </w:rPr>
  </w:style>
  <w:style w:type="paragraph" w:customStyle="1" w:styleId="105769EF8BAC46B6B3F57ACE7D9E03FB">
    <w:name w:val="105769EF8BAC46B6B3F57ACE7D9E03FB"/>
    <w:rsid w:val="00517F3A"/>
    <w:rPr>
      <w:lang w:val="fr-CH" w:eastAsia="fr-CH"/>
    </w:rPr>
  </w:style>
  <w:style w:type="paragraph" w:customStyle="1" w:styleId="55B2088951C7411C80338B7BB7CCC02D">
    <w:name w:val="55B2088951C7411C80338B7BB7CCC02D"/>
    <w:rsid w:val="00517F3A"/>
    <w:rPr>
      <w:lang w:val="fr-CH" w:eastAsia="fr-CH"/>
    </w:rPr>
  </w:style>
  <w:style w:type="paragraph" w:customStyle="1" w:styleId="B93143DDFB044107854A3698F04B0E44">
    <w:name w:val="B93143DDFB044107854A3698F04B0E44"/>
    <w:rsid w:val="00517F3A"/>
    <w:rPr>
      <w:lang w:val="fr-CH" w:eastAsia="fr-CH"/>
    </w:rPr>
  </w:style>
  <w:style w:type="paragraph" w:customStyle="1" w:styleId="19EFA486864147F69FF4E1416E0C5AD0">
    <w:name w:val="19EFA486864147F69FF4E1416E0C5AD0"/>
    <w:rsid w:val="00517F3A"/>
    <w:rPr>
      <w:lang w:val="fr-CH" w:eastAsia="fr-CH"/>
    </w:rPr>
  </w:style>
  <w:style w:type="paragraph" w:customStyle="1" w:styleId="FF39AB777F38419692A81CC1FB082A23">
    <w:name w:val="FF39AB777F38419692A81CC1FB082A23"/>
    <w:rsid w:val="00517F3A"/>
    <w:rPr>
      <w:lang w:val="fr-CH" w:eastAsia="fr-CH"/>
    </w:rPr>
  </w:style>
  <w:style w:type="paragraph" w:customStyle="1" w:styleId="469EF11635E54D63993CC16205311B79">
    <w:name w:val="469EF11635E54D63993CC16205311B79"/>
    <w:rsid w:val="00517F3A"/>
    <w:rPr>
      <w:lang w:val="fr-CH" w:eastAsia="fr-CH"/>
    </w:rPr>
  </w:style>
  <w:style w:type="paragraph" w:customStyle="1" w:styleId="5CADAC11F34B469385F34AD130BEE877">
    <w:name w:val="5CADAC11F34B469385F34AD130BEE877"/>
    <w:rsid w:val="00517F3A"/>
    <w:rPr>
      <w:lang w:val="fr-CH" w:eastAsia="fr-CH"/>
    </w:rPr>
  </w:style>
  <w:style w:type="paragraph" w:customStyle="1" w:styleId="9EF3E4F993B14BF0B6A6A0C62AB7D687">
    <w:name w:val="9EF3E4F993B14BF0B6A6A0C62AB7D687"/>
    <w:rsid w:val="00517F3A"/>
    <w:rPr>
      <w:lang w:val="fr-CH" w:eastAsia="fr-CH"/>
    </w:rPr>
  </w:style>
  <w:style w:type="paragraph" w:customStyle="1" w:styleId="9523E671CA9F47E9AEDE321549797774">
    <w:name w:val="9523E671CA9F47E9AEDE321549797774"/>
    <w:rsid w:val="00517F3A"/>
    <w:rPr>
      <w:lang w:val="fr-CH" w:eastAsia="fr-CH"/>
    </w:rPr>
  </w:style>
  <w:style w:type="paragraph" w:customStyle="1" w:styleId="C8AD8292EEC048FE964DA3477076D72C">
    <w:name w:val="C8AD8292EEC048FE964DA3477076D72C"/>
    <w:rsid w:val="00517F3A"/>
    <w:rPr>
      <w:lang w:val="fr-CH" w:eastAsia="fr-CH"/>
    </w:rPr>
  </w:style>
  <w:style w:type="paragraph" w:customStyle="1" w:styleId="01F4747DD0D1484D9D191FAD23C07574">
    <w:name w:val="01F4747DD0D1484D9D191FAD23C07574"/>
    <w:rsid w:val="00517F3A"/>
    <w:rPr>
      <w:lang w:val="fr-CH" w:eastAsia="fr-CH"/>
    </w:rPr>
  </w:style>
  <w:style w:type="paragraph" w:customStyle="1" w:styleId="EAABFFFDD8D443C59AF5AB25253E909C">
    <w:name w:val="EAABFFFDD8D443C59AF5AB25253E909C"/>
    <w:rsid w:val="00517F3A"/>
    <w:rPr>
      <w:lang w:val="fr-CH" w:eastAsia="fr-CH"/>
    </w:rPr>
  </w:style>
  <w:style w:type="paragraph" w:customStyle="1" w:styleId="A60E73E0BD5745AC826203F16F40B00C">
    <w:name w:val="A60E73E0BD5745AC826203F16F40B00C"/>
    <w:rsid w:val="00517F3A"/>
    <w:rPr>
      <w:lang w:val="fr-CH" w:eastAsia="fr-CH"/>
    </w:rPr>
  </w:style>
  <w:style w:type="paragraph" w:customStyle="1" w:styleId="464477EB86364C789754644F59501961">
    <w:name w:val="464477EB86364C789754644F59501961"/>
    <w:rsid w:val="00517F3A"/>
    <w:rPr>
      <w:lang w:val="fr-CH" w:eastAsia="fr-CH"/>
    </w:rPr>
  </w:style>
  <w:style w:type="paragraph" w:customStyle="1" w:styleId="258B2CF61E8948CC877DF35C7AA1DD15">
    <w:name w:val="258B2CF61E8948CC877DF35C7AA1DD15"/>
    <w:rsid w:val="00517F3A"/>
    <w:rPr>
      <w:lang w:val="fr-CH" w:eastAsia="fr-CH"/>
    </w:rPr>
  </w:style>
  <w:style w:type="paragraph" w:customStyle="1" w:styleId="986A36FE24D24EE7A68E2922C5D22C41">
    <w:name w:val="986A36FE24D24EE7A68E2922C5D22C41"/>
    <w:rsid w:val="00517F3A"/>
    <w:rPr>
      <w:lang w:val="fr-CH" w:eastAsia="fr-CH"/>
    </w:rPr>
  </w:style>
  <w:style w:type="paragraph" w:customStyle="1" w:styleId="88F97570A394444F87BD704BF2D4E37D">
    <w:name w:val="88F97570A394444F87BD704BF2D4E37D"/>
    <w:rsid w:val="00517F3A"/>
    <w:rPr>
      <w:lang w:val="fr-CH" w:eastAsia="fr-CH"/>
    </w:rPr>
  </w:style>
  <w:style w:type="paragraph" w:customStyle="1" w:styleId="51265614D16F4F94B7F6F1E91E6981D4">
    <w:name w:val="51265614D16F4F94B7F6F1E91E6981D4"/>
    <w:rsid w:val="00517F3A"/>
    <w:rPr>
      <w:lang w:val="fr-CH" w:eastAsia="fr-CH"/>
    </w:rPr>
  </w:style>
  <w:style w:type="paragraph" w:customStyle="1" w:styleId="EDF66FB03A1B44089DE197868B53C746">
    <w:name w:val="EDF66FB03A1B44089DE197868B53C746"/>
    <w:rsid w:val="00517F3A"/>
    <w:rPr>
      <w:lang w:val="fr-CH" w:eastAsia="fr-CH"/>
    </w:rPr>
  </w:style>
  <w:style w:type="paragraph" w:customStyle="1" w:styleId="73D8D77C69DE4775B1779DDC8F1BFF87">
    <w:name w:val="73D8D77C69DE4775B1779DDC8F1BFF87"/>
    <w:rsid w:val="00517F3A"/>
    <w:rPr>
      <w:lang w:val="fr-CH" w:eastAsia="fr-CH"/>
    </w:rPr>
  </w:style>
  <w:style w:type="paragraph" w:customStyle="1" w:styleId="C817EF895D2E4426BA68B292A8494B77">
    <w:name w:val="C817EF895D2E4426BA68B292A8494B77"/>
    <w:rsid w:val="00517F3A"/>
    <w:rPr>
      <w:lang w:val="fr-CH" w:eastAsia="fr-CH"/>
    </w:rPr>
  </w:style>
  <w:style w:type="paragraph" w:customStyle="1" w:styleId="25B358BB37254C9A99A9A930FF53090F">
    <w:name w:val="25B358BB37254C9A99A9A930FF53090F"/>
    <w:rsid w:val="00517F3A"/>
    <w:rPr>
      <w:lang w:val="fr-CH" w:eastAsia="fr-CH"/>
    </w:rPr>
  </w:style>
  <w:style w:type="paragraph" w:customStyle="1" w:styleId="2E8DD061EEE14CFDA80F8CCD4151922E">
    <w:name w:val="2E8DD061EEE14CFDA80F8CCD4151922E"/>
    <w:rsid w:val="00517F3A"/>
    <w:rPr>
      <w:lang w:val="fr-CH" w:eastAsia="fr-CH"/>
    </w:rPr>
  </w:style>
  <w:style w:type="paragraph" w:customStyle="1" w:styleId="6786CE3FFF12408F92454F06F0997E72">
    <w:name w:val="6786CE3FFF12408F92454F06F0997E72"/>
    <w:rsid w:val="00517F3A"/>
    <w:rPr>
      <w:lang w:val="fr-CH" w:eastAsia="fr-CH"/>
    </w:rPr>
  </w:style>
  <w:style w:type="paragraph" w:customStyle="1" w:styleId="B78F838ED6AC4F9383F0412FFE6E679E">
    <w:name w:val="B78F838ED6AC4F9383F0412FFE6E679E"/>
    <w:rsid w:val="00517F3A"/>
    <w:rPr>
      <w:lang w:val="fr-CH" w:eastAsia="fr-CH"/>
    </w:rPr>
  </w:style>
  <w:style w:type="paragraph" w:customStyle="1" w:styleId="CC6F5D94F6FB4F06A1CC9ABA427D63F2">
    <w:name w:val="CC6F5D94F6FB4F06A1CC9ABA427D63F2"/>
    <w:rsid w:val="00517F3A"/>
    <w:rPr>
      <w:lang w:val="fr-CH" w:eastAsia="fr-CH"/>
    </w:rPr>
  </w:style>
  <w:style w:type="paragraph" w:customStyle="1" w:styleId="7AEF683D4EFC438AB2A220D2D412B2FB">
    <w:name w:val="7AEF683D4EFC438AB2A220D2D412B2FB"/>
    <w:rsid w:val="00517F3A"/>
    <w:rPr>
      <w:lang w:val="fr-CH" w:eastAsia="fr-CH"/>
    </w:rPr>
  </w:style>
  <w:style w:type="paragraph" w:customStyle="1" w:styleId="7559CB9613464888A0552E6DBABE97BD">
    <w:name w:val="7559CB9613464888A0552E6DBABE97BD"/>
    <w:rsid w:val="00517F3A"/>
    <w:rPr>
      <w:lang w:val="fr-CH" w:eastAsia="fr-CH"/>
    </w:rPr>
  </w:style>
  <w:style w:type="paragraph" w:customStyle="1" w:styleId="8ACE8BAEFC4244D28559C7E59F1E2BE0">
    <w:name w:val="8ACE8BAEFC4244D28559C7E59F1E2BE0"/>
    <w:rsid w:val="00517F3A"/>
    <w:rPr>
      <w:lang w:val="fr-CH" w:eastAsia="fr-CH"/>
    </w:rPr>
  </w:style>
  <w:style w:type="paragraph" w:customStyle="1" w:styleId="47A3C3FDEFB34899840830043FA0EB6C">
    <w:name w:val="47A3C3FDEFB34899840830043FA0EB6C"/>
    <w:rsid w:val="00517F3A"/>
    <w:rPr>
      <w:lang w:val="fr-CH" w:eastAsia="fr-CH"/>
    </w:rPr>
  </w:style>
  <w:style w:type="paragraph" w:customStyle="1" w:styleId="44DDF7EAB1AE4F4FAE171EA7D0BC69B8">
    <w:name w:val="44DDF7EAB1AE4F4FAE171EA7D0BC69B8"/>
    <w:rsid w:val="00517F3A"/>
    <w:rPr>
      <w:lang w:val="fr-CH" w:eastAsia="fr-CH"/>
    </w:rPr>
  </w:style>
  <w:style w:type="paragraph" w:customStyle="1" w:styleId="7B3A288023A740B49938EC0A37BCA46A">
    <w:name w:val="7B3A288023A740B49938EC0A37BCA46A"/>
    <w:rsid w:val="00517F3A"/>
    <w:rPr>
      <w:lang w:val="fr-CH" w:eastAsia="fr-CH"/>
    </w:rPr>
  </w:style>
  <w:style w:type="paragraph" w:customStyle="1" w:styleId="73447802FDDF4A3596A577897888086D">
    <w:name w:val="73447802FDDF4A3596A577897888086D"/>
    <w:rsid w:val="00517F3A"/>
    <w:rPr>
      <w:lang w:val="fr-CH" w:eastAsia="fr-CH"/>
    </w:rPr>
  </w:style>
  <w:style w:type="paragraph" w:customStyle="1" w:styleId="032C36AB103B40E4BCAC20D9BC86AB60">
    <w:name w:val="032C36AB103B40E4BCAC20D9BC86AB60"/>
    <w:rsid w:val="00517F3A"/>
    <w:rPr>
      <w:lang w:val="fr-CH" w:eastAsia="fr-CH"/>
    </w:rPr>
  </w:style>
  <w:style w:type="paragraph" w:customStyle="1" w:styleId="1C73CD966D7245619BE27ED6D64FAC42">
    <w:name w:val="1C73CD966D7245619BE27ED6D64FAC42"/>
    <w:rsid w:val="00517F3A"/>
    <w:rPr>
      <w:lang w:val="fr-CH" w:eastAsia="fr-CH"/>
    </w:rPr>
  </w:style>
  <w:style w:type="paragraph" w:customStyle="1" w:styleId="5D25A8C4C6EF4226AD54345B02A9F63A">
    <w:name w:val="5D25A8C4C6EF4226AD54345B02A9F63A"/>
    <w:rsid w:val="00517F3A"/>
    <w:rPr>
      <w:lang w:val="fr-CH" w:eastAsia="fr-CH"/>
    </w:rPr>
  </w:style>
  <w:style w:type="paragraph" w:customStyle="1" w:styleId="36409455DF144DB0937AC7352C43F38C">
    <w:name w:val="36409455DF144DB0937AC7352C43F38C"/>
    <w:rsid w:val="00517F3A"/>
    <w:rPr>
      <w:lang w:val="fr-CH" w:eastAsia="fr-CH"/>
    </w:rPr>
  </w:style>
  <w:style w:type="paragraph" w:customStyle="1" w:styleId="F8F13596A9CC4C6FB881C2E29675CCC8">
    <w:name w:val="F8F13596A9CC4C6FB881C2E29675CCC8"/>
    <w:rsid w:val="00517F3A"/>
    <w:rPr>
      <w:lang w:val="fr-CH" w:eastAsia="fr-CH"/>
    </w:rPr>
  </w:style>
  <w:style w:type="paragraph" w:customStyle="1" w:styleId="0E41F2656862435B8C1F90D7BA858092">
    <w:name w:val="0E41F2656862435B8C1F90D7BA858092"/>
    <w:rsid w:val="00517F3A"/>
    <w:rPr>
      <w:lang w:val="fr-CH" w:eastAsia="fr-CH"/>
    </w:rPr>
  </w:style>
  <w:style w:type="paragraph" w:customStyle="1" w:styleId="FC61C24BBDA6436EBE01C5DF2C2372F4">
    <w:name w:val="FC61C24BBDA6436EBE01C5DF2C2372F4"/>
    <w:rsid w:val="00517F3A"/>
    <w:rPr>
      <w:lang w:val="fr-CH" w:eastAsia="fr-CH"/>
    </w:rPr>
  </w:style>
  <w:style w:type="paragraph" w:customStyle="1" w:styleId="9099C7EAF4B64BF2B9167CFE3399C837">
    <w:name w:val="9099C7EAF4B64BF2B9167CFE3399C837"/>
    <w:rsid w:val="00517F3A"/>
    <w:rPr>
      <w:lang w:val="fr-CH" w:eastAsia="fr-CH"/>
    </w:rPr>
  </w:style>
  <w:style w:type="paragraph" w:customStyle="1" w:styleId="59E05C224F62431FA2B5A6006CFB3A5C">
    <w:name w:val="59E05C224F62431FA2B5A6006CFB3A5C"/>
    <w:rsid w:val="00517F3A"/>
    <w:rPr>
      <w:lang w:val="fr-CH" w:eastAsia="fr-CH"/>
    </w:rPr>
  </w:style>
  <w:style w:type="paragraph" w:customStyle="1" w:styleId="F2FB74DF5D074B9F8F38AA61C7DC8092">
    <w:name w:val="F2FB74DF5D074B9F8F38AA61C7DC8092"/>
    <w:rsid w:val="00517F3A"/>
    <w:rPr>
      <w:lang w:val="fr-CH" w:eastAsia="fr-CH"/>
    </w:rPr>
  </w:style>
  <w:style w:type="paragraph" w:customStyle="1" w:styleId="3CA03A34C21148E584FDBC77BEBC513C">
    <w:name w:val="3CA03A34C21148E584FDBC77BEBC513C"/>
    <w:rsid w:val="00517F3A"/>
    <w:rPr>
      <w:lang w:val="fr-CH" w:eastAsia="fr-CH"/>
    </w:rPr>
  </w:style>
  <w:style w:type="paragraph" w:customStyle="1" w:styleId="722534FC77BC4A0AB29AC5B05D049D5A">
    <w:name w:val="722534FC77BC4A0AB29AC5B05D049D5A"/>
    <w:rsid w:val="00517F3A"/>
    <w:rPr>
      <w:lang w:val="fr-CH" w:eastAsia="fr-CH"/>
    </w:rPr>
  </w:style>
  <w:style w:type="paragraph" w:customStyle="1" w:styleId="E0105F233DD74F3AA268BB3DD336E5E4">
    <w:name w:val="E0105F233DD74F3AA268BB3DD336E5E4"/>
    <w:rsid w:val="00517F3A"/>
    <w:rPr>
      <w:lang w:val="fr-CH" w:eastAsia="fr-CH"/>
    </w:rPr>
  </w:style>
  <w:style w:type="paragraph" w:customStyle="1" w:styleId="18FAA953AF4C40C592922ED361F7A08B">
    <w:name w:val="18FAA953AF4C40C592922ED361F7A08B"/>
    <w:rsid w:val="00517F3A"/>
    <w:rPr>
      <w:lang w:val="fr-CH" w:eastAsia="fr-CH"/>
    </w:rPr>
  </w:style>
  <w:style w:type="paragraph" w:customStyle="1" w:styleId="B2F34B5BFFC9440FB59E77212BCE62D8">
    <w:name w:val="B2F34B5BFFC9440FB59E77212BCE62D8"/>
    <w:rsid w:val="00517F3A"/>
    <w:rPr>
      <w:lang w:val="fr-CH" w:eastAsia="fr-CH"/>
    </w:rPr>
  </w:style>
  <w:style w:type="paragraph" w:customStyle="1" w:styleId="1F2F3E55A7A24C39B8CF17A6E7F091F0">
    <w:name w:val="1F2F3E55A7A24C39B8CF17A6E7F091F0"/>
    <w:rsid w:val="00517F3A"/>
    <w:rPr>
      <w:lang w:val="fr-CH" w:eastAsia="fr-CH"/>
    </w:rPr>
  </w:style>
  <w:style w:type="paragraph" w:customStyle="1" w:styleId="BEE32F4D3B8746D2BFAEB27FA151925A">
    <w:name w:val="BEE32F4D3B8746D2BFAEB27FA151925A"/>
    <w:rsid w:val="00517F3A"/>
    <w:rPr>
      <w:lang w:val="fr-CH" w:eastAsia="fr-CH"/>
    </w:rPr>
  </w:style>
  <w:style w:type="paragraph" w:customStyle="1" w:styleId="BBCB861C405442018738691BD3E36553">
    <w:name w:val="BBCB861C405442018738691BD3E36553"/>
    <w:rsid w:val="00517F3A"/>
    <w:rPr>
      <w:lang w:val="fr-CH" w:eastAsia="fr-CH"/>
    </w:rPr>
  </w:style>
  <w:style w:type="paragraph" w:customStyle="1" w:styleId="FB72863C216C470ABB875EC74F24F0B3">
    <w:name w:val="FB72863C216C470ABB875EC74F24F0B3"/>
    <w:rsid w:val="00517F3A"/>
    <w:rPr>
      <w:lang w:val="fr-CH" w:eastAsia="fr-CH"/>
    </w:rPr>
  </w:style>
  <w:style w:type="paragraph" w:customStyle="1" w:styleId="BF5BCA220BF94DB6B69BA95CB55938E7">
    <w:name w:val="BF5BCA220BF94DB6B69BA95CB55938E7"/>
    <w:rsid w:val="00517F3A"/>
    <w:rPr>
      <w:lang w:val="fr-CH" w:eastAsia="fr-CH"/>
    </w:rPr>
  </w:style>
  <w:style w:type="paragraph" w:customStyle="1" w:styleId="FA696B777AEF4FBD8C977F52415D64D5">
    <w:name w:val="FA696B777AEF4FBD8C977F52415D64D5"/>
    <w:rsid w:val="00517F3A"/>
    <w:rPr>
      <w:lang w:val="fr-CH" w:eastAsia="fr-CH"/>
    </w:rPr>
  </w:style>
  <w:style w:type="paragraph" w:customStyle="1" w:styleId="4CBB4B24526B45C4ACDD94A7428E8856">
    <w:name w:val="4CBB4B24526B45C4ACDD94A7428E8856"/>
    <w:rsid w:val="00517F3A"/>
    <w:rPr>
      <w:lang w:val="fr-CH" w:eastAsia="fr-CH"/>
    </w:rPr>
  </w:style>
  <w:style w:type="paragraph" w:customStyle="1" w:styleId="029BAF0A66804E74A0DD3C0864C32450">
    <w:name w:val="029BAF0A66804E74A0DD3C0864C32450"/>
    <w:rsid w:val="00517F3A"/>
    <w:rPr>
      <w:lang w:val="fr-CH" w:eastAsia="fr-CH"/>
    </w:rPr>
  </w:style>
  <w:style w:type="paragraph" w:customStyle="1" w:styleId="70237A52EE6B4D5186D2D79989A273F7">
    <w:name w:val="70237A52EE6B4D5186D2D79989A273F7"/>
    <w:rsid w:val="00517F3A"/>
    <w:rPr>
      <w:lang w:val="fr-CH" w:eastAsia="fr-CH"/>
    </w:rPr>
  </w:style>
  <w:style w:type="paragraph" w:customStyle="1" w:styleId="71CC61550CA947EA9504969046B2E931">
    <w:name w:val="71CC61550CA947EA9504969046B2E931"/>
    <w:rsid w:val="00517F3A"/>
    <w:rPr>
      <w:lang w:val="fr-CH" w:eastAsia="fr-CH"/>
    </w:rPr>
  </w:style>
  <w:style w:type="paragraph" w:customStyle="1" w:styleId="0065A5D866F94C1288ED3976EE564D33">
    <w:name w:val="0065A5D866F94C1288ED3976EE564D33"/>
    <w:rsid w:val="00517F3A"/>
    <w:rPr>
      <w:lang w:val="fr-CH" w:eastAsia="fr-CH"/>
    </w:rPr>
  </w:style>
  <w:style w:type="paragraph" w:customStyle="1" w:styleId="E98EF6D3109D40DF81781E69992C573A">
    <w:name w:val="E98EF6D3109D40DF81781E69992C573A"/>
    <w:rsid w:val="00517F3A"/>
    <w:rPr>
      <w:lang w:val="fr-CH" w:eastAsia="fr-CH"/>
    </w:rPr>
  </w:style>
  <w:style w:type="paragraph" w:customStyle="1" w:styleId="7C19961698BE479A858B65680A56FA11">
    <w:name w:val="7C19961698BE479A858B65680A56FA11"/>
    <w:rsid w:val="00517F3A"/>
    <w:rPr>
      <w:lang w:val="fr-CH" w:eastAsia="fr-CH"/>
    </w:rPr>
  </w:style>
  <w:style w:type="paragraph" w:customStyle="1" w:styleId="1BE867067B01436C93C14390FF51BC15">
    <w:name w:val="1BE867067B01436C93C14390FF51BC15"/>
    <w:rsid w:val="00517F3A"/>
    <w:rPr>
      <w:lang w:val="fr-CH" w:eastAsia="fr-CH"/>
    </w:rPr>
  </w:style>
  <w:style w:type="paragraph" w:customStyle="1" w:styleId="E8A5CE782C1546D2A5C5D7D94681EE5C">
    <w:name w:val="E8A5CE782C1546D2A5C5D7D94681EE5C"/>
    <w:rsid w:val="00517F3A"/>
    <w:rPr>
      <w:lang w:val="fr-CH" w:eastAsia="fr-CH"/>
    </w:rPr>
  </w:style>
  <w:style w:type="paragraph" w:customStyle="1" w:styleId="8D1F64F25C06440B9D123BD74FE2CBD4">
    <w:name w:val="8D1F64F25C06440B9D123BD74FE2CBD4"/>
    <w:rsid w:val="00517F3A"/>
    <w:rPr>
      <w:lang w:val="fr-CH" w:eastAsia="fr-CH"/>
    </w:rPr>
  </w:style>
  <w:style w:type="paragraph" w:customStyle="1" w:styleId="2CAF86F854EC45978137AE77DB74F6C0">
    <w:name w:val="2CAF86F854EC45978137AE77DB74F6C0"/>
    <w:rsid w:val="00517F3A"/>
    <w:rPr>
      <w:lang w:val="fr-CH" w:eastAsia="fr-CH"/>
    </w:rPr>
  </w:style>
  <w:style w:type="paragraph" w:customStyle="1" w:styleId="25A01746BF024BAAA41A34192F4E4977">
    <w:name w:val="25A01746BF024BAAA41A34192F4E4977"/>
    <w:rsid w:val="00517F3A"/>
    <w:rPr>
      <w:lang w:val="fr-CH" w:eastAsia="fr-CH"/>
    </w:rPr>
  </w:style>
  <w:style w:type="paragraph" w:customStyle="1" w:styleId="658CE1C1675E4953808B677758331CA5">
    <w:name w:val="658CE1C1675E4953808B677758331CA5"/>
    <w:rsid w:val="00517F3A"/>
    <w:rPr>
      <w:lang w:val="fr-CH" w:eastAsia="fr-CH"/>
    </w:rPr>
  </w:style>
  <w:style w:type="paragraph" w:customStyle="1" w:styleId="79FC9FE2B9A7496CAC9A1D38E1AE928C">
    <w:name w:val="79FC9FE2B9A7496CAC9A1D38E1AE928C"/>
    <w:rsid w:val="00517F3A"/>
    <w:rPr>
      <w:lang w:val="fr-CH" w:eastAsia="fr-CH"/>
    </w:rPr>
  </w:style>
  <w:style w:type="paragraph" w:customStyle="1" w:styleId="249B86F436A04E52BDFA59B5A136E4AC">
    <w:name w:val="249B86F436A04E52BDFA59B5A136E4AC"/>
    <w:rsid w:val="00517F3A"/>
    <w:rPr>
      <w:lang w:val="fr-CH" w:eastAsia="fr-CH"/>
    </w:rPr>
  </w:style>
  <w:style w:type="paragraph" w:customStyle="1" w:styleId="9EF8825478F24EAFA3E48ED4857D9441">
    <w:name w:val="9EF8825478F24EAFA3E48ED4857D9441"/>
    <w:rsid w:val="00517F3A"/>
    <w:rPr>
      <w:lang w:val="fr-CH" w:eastAsia="fr-CH"/>
    </w:rPr>
  </w:style>
  <w:style w:type="paragraph" w:customStyle="1" w:styleId="0B1130056B7A4B22813C01A92DA9D8F0">
    <w:name w:val="0B1130056B7A4B22813C01A92DA9D8F0"/>
    <w:rsid w:val="00517F3A"/>
    <w:rPr>
      <w:lang w:val="fr-CH" w:eastAsia="fr-CH"/>
    </w:rPr>
  </w:style>
  <w:style w:type="paragraph" w:customStyle="1" w:styleId="FF003EA515434EFA9704288002D3D991">
    <w:name w:val="FF003EA515434EFA9704288002D3D991"/>
    <w:rsid w:val="00517F3A"/>
    <w:rPr>
      <w:lang w:val="fr-CH" w:eastAsia="fr-CH"/>
    </w:rPr>
  </w:style>
  <w:style w:type="paragraph" w:customStyle="1" w:styleId="024A3788E8E64A9AAD42F2A4FB533EAA">
    <w:name w:val="024A3788E8E64A9AAD42F2A4FB533EAA"/>
    <w:rsid w:val="00517F3A"/>
    <w:rPr>
      <w:lang w:val="fr-CH" w:eastAsia="fr-CH"/>
    </w:rPr>
  </w:style>
  <w:style w:type="paragraph" w:customStyle="1" w:styleId="BF4DC6120CFE412EA2C721264D5A3FF2">
    <w:name w:val="BF4DC6120CFE412EA2C721264D5A3FF2"/>
    <w:rsid w:val="00517F3A"/>
    <w:rPr>
      <w:lang w:val="fr-CH" w:eastAsia="fr-CH"/>
    </w:rPr>
  </w:style>
  <w:style w:type="paragraph" w:customStyle="1" w:styleId="9B58738AB2454B02AFB56F565C3564D3">
    <w:name w:val="9B58738AB2454B02AFB56F565C3564D3"/>
    <w:rsid w:val="00517F3A"/>
    <w:rPr>
      <w:lang w:val="fr-CH" w:eastAsia="fr-CH"/>
    </w:rPr>
  </w:style>
  <w:style w:type="paragraph" w:customStyle="1" w:styleId="4F55D5C181D3406DAAE2768E5BB88901">
    <w:name w:val="4F55D5C181D3406DAAE2768E5BB88901"/>
    <w:rsid w:val="00517F3A"/>
    <w:rPr>
      <w:lang w:val="fr-CH" w:eastAsia="fr-CH"/>
    </w:rPr>
  </w:style>
  <w:style w:type="paragraph" w:customStyle="1" w:styleId="231FD337EA904021A92F55467B811EE8">
    <w:name w:val="231FD337EA904021A92F55467B811EE8"/>
    <w:rsid w:val="00517F3A"/>
    <w:rPr>
      <w:lang w:val="fr-CH" w:eastAsia="fr-CH"/>
    </w:rPr>
  </w:style>
  <w:style w:type="paragraph" w:customStyle="1" w:styleId="980E646F9D45436A8925AAEF0797111B">
    <w:name w:val="980E646F9D45436A8925AAEF0797111B"/>
    <w:rsid w:val="00517F3A"/>
    <w:rPr>
      <w:lang w:val="fr-CH" w:eastAsia="fr-CH"/>
    </w:rPr>
  </w:style>
  <w:style w:type="paragraph" w:customStyle="1" w:styleId="D8A32CAE01EA4AD0AA7F43EE3D18D0D3">
    <w:name w:val="D8A32CAE01EA4AD0AA7F43EE3D18D0D3"/>
    <w:rsid w:val="00517F3A"/>
    <w:rPr>
      <w:lang w:val="fr-CH" w:eastAsia="fr-CH"/>
    </w:rPr>
  </w:style>
  <w:style w:type="paragraph" w:customStyle="1" w:styleId="2605D58C95A74753AE727C60A9A03FC5">
    <w:name w:val="2605D58C95A74753AE727C60A9A03FC5"/>
    <w:rsid w:val="00517F3A"/>
    <w:rPr>
      <w:lang w:val="fr-CH" w:eastAsia="fr-CH"/>
    </w:rPr>
  </w:style>
  <w:style w:type="paragraph" w:customStyle="1" w:styleId="6C2B15E7821C43DAA765393399688C39">
    <w:name w:val="6C2B15E7821C43DAA765393399688C39"/>
    <w:rsid w:val="00517F3A"/>
    <w:rPr>
      <w:lang w:val="fr-CH" w:eastAsia="fr-CH"/>
    </w:rPr>
  </w:style>
  <w:style w:type="paragraph" w:customStyle="1" w:styleId="4ACE89FCA8F14B4EBE7CC2D55D487018">
    <w:name w:val="4ACE89FCA8F14B4EBE7CC2D55D487018"/>
    <w:rsid w:val="00517F3A"/>
    <w:rPr>
      <w:lang w:val="fr-CH" w:eastAsia="fr-CH"/>
    </w:rPr>
  </w:style>
  <w:style w:type="paragraph" w:customStyle="1" w:styleId="7F59EEB3635B48BC8E18D18BA5FCA678">
    <w:name w:val="7F59EEB3635B48BC8E18D18BA5FCA678"/>
    <w:rsid w:val="00517F3A"/>
    <w:rPr>
      <w:lang w:val="fr-CH" w:eastAsia="fr-CH"/>
    </w:rPr>
  </w:style>
  <w:style w:type="paragraph" w:customStyle="1" w:styleId="E007FD6D6B724B19B5E356DA8F69AB41">
    <w:name w:val="E007FD6D6B724B19B5E356DA8F69AB41"/>
    <w:rsid w:val="00517F3A"/>
    <w:rPr>
      <w:lang w:val="fr-CH" w:eastAsia="fr-CH"/>
    </w:rPr>
  </w:style>
  <w:style w:type="paragraph" w:customStyle="1" w:styleId="E7676091E9B94E439D0F2B59E8AB92E9">
    <w:name w:val="E7676091E9B94E439D0F2B59E8AB92E9"/>
    <w:rsid w:val="00517F3A"/>
    <w:rPr>
      <w:lang w:val="fr-CH" w:eastAsia="fr-CH"/>
    </w:rPr>
  </w:style>
  <w:style w:type="paragraph" w:customStyle="1" w:styleId="17F98DA8AE9D4C2FA8D2E37D6788E621">
    <w:name w:val="17F98DA8AE9D4C2FA8D2E37D6788E621"/>
    <w:rsid w:val="00517F3A"/>
    <w:rPr>
      <w:lang w:val="fr-CH" w:eastAsia="fr-CH"/>
    </w:rPr>
  </w:style>
  <w:style w:type="paragraph" w:customStyle="1" w:styleId="BD92CD3FA6654DFC9DBD8E4AA52F9FE5">
    <w:name w:val="BD92CD3FA6654DFC9DBD8E4AA52F9FE5"/>
    <w:rsid w:val="00517F3A"/>
    <w:rPr>
      <w:lang w:val="fr-CH" w:eastAsia="fr-CH"/>
    </w:rPr>
  </w:style>
  <w:style w:type="paragraph" w:customStyle="1" w:styleId="EB78BFE466604984800D1C3EEA1A90A2">
    <w:name w:val="EB78BFE466604984800D1C3EEA1A90A2"/>
    <w:rsid w:val="00517F3A"/>
    <w:rPr>
      <w:lang w:val="fr-CH" w:eastAsia="fr-CH"/>
    </w:rPr>
  </w:style>
  <w:style w:type="paragraph" w:customStyle="1" w:styleId="57D871A4E63A4F57A1900093BCE56B94">
    <w:name w:val="57D871A4E63A4F57A1900093BCE56B94"/>
    <w:rsid w:val="00517F3A"/>
    <w:rPr>
      <w:lang w:val="fr-CH" w:eastAsia="fr-CH"/>
    </w:rPr>
  </w:style>
  <w:style w:type="paragraph" w:customStyle="1" w:styleId="6779404411C3456B99B0F1893A52B758">
    <w:name w:val="6779404411C3456B99B0F1893A52B758"/>
    <w:rsid w:val="00517F3A"/>
    <w:rPr>
      <w:lang w:val="fr-CH" w:eastAsia="fr-CH"/>
    </w:rPr>
  </w:style>
  <w:style w:type="paragraph" w:customStyle="1" w:styleId="0655FC99E32B424A841731321C5ABD30">
    <w:name w:val="0655FC99E32B424A841731321C5ABD30"/>
    <w:rsid w:val="00517F3A"/>
    <w:rPr>
      <w:lang w:val="fr-CH" w:eastAsia="fr-CH"/>
    </w:rPr>
  </w:style>
  <w:style w:type="paragraph" w:customStyle="1" w:styleId="737A3F86837A44FBAFF09614F8A2EC89">
    <w:name w:val="737A3F86837A44FBAFF09614F8A2EC89"/>
    <w:rsid w:val="00517F3A"/>
    <w:rPr>
      <w:lang w:val="fr-CH" w:eastAsia="fr-CH"/>
    </w:rPr>
  </w:style>
  <w:style w:type="paragraph" w:customStyle="1" w:styleId="0524A03988B74F4A97052317F3908A1B">
    <w:name w:val="0524A03988B74F4A97052317F3908A1B"/>
    <w:rsid w:val="00517F3A"/>
    <w:rPr>
      <w:lang w:val="fr-CH" w:eastAsia="fr-CH"/>
    </w:rPr>
  </w:style>
  <w:style w:type="paragraph" w:customStyle="1" w:styleId="7AE22BB64FE5443DA3D6D6532EC41B6B">
    <w:name w:val="7AE22BB64FE5443DA3D6D6532EC41B6B"/>
    <w:rsid w:val="00517F3A"/>
    <w:rPr>
      <w:lang w:val="fr-CH" w:eastAsia="fr-CH"/>
    </w:rPr>
  </w:style>
  <w:style w:type="paragraph" w:customStyle="1" w:styleId="F1C1EF403B5843BCACDEF00B4F4C38EF">
    <w:name w:val="F1C1EF403B5843BCACDEF00B4F4C38EF"/>
    <w:rsid w:val="00517F3A"/>
    <w:rPr>
      <w:lang w:val="fr-CH" w:eastAsia="fr-CH"/>
    </w:rPr>
  </w:style>
  <w:style w:type="paragraph" w:customStyle="1" w:styleId="68AD58EA84E04FD185AD635E604D0CFD">
    <w:name w:val="68AD58EA84E04FD185AD635E604D0CFD"/>
    <w:rsid w:val="00517F3A"/>
    <w:rPr>
      <w:lang w:val="fr-CH" w:eastAsia="fr-CH"/>
    </w:rPr>
  </w:style>
  <w:style w:type="paragraph" w:customStyle="1" w:styleId="DD16A5432BE24E3483A55DC3AB30D350">
    <w:name w:val="DD16A5432BE24E3483A55DC3AB30D350"/>
    <w:rsid w:val="00517F3A"/>
    <w:rPr>
      <w:lang w:val="fr-CH" w:eastAsia="fr-CH"/>
    </w:rPr>
  </w:style>
  <w:style w:type="paragraph" w:customStyle="1" w:styleId="88F59EAD926D4D3F9942E46B1B36E199">
    <w:name w:val="88F59EAD926D4D3F9942E46B1B36E199"/>
    <w:rsid w:val="00517F3A"/>
    <w:rPr>
      <w:lang w:val="fr-CH" w:eastAsia="fr-CH"/>
    </w:rPr>
  </w:style>
  <w:style w:type="paragraph" w:customStyle="1" w:styleId="6658302BFADC4072892E624BF58F2BB7">
    <w:name w:val="6658302BFADC4072892E624BF58F2BB7"/>
    <w:rsid w:val="00517F3A"/>
    <w:rPr>
      <w:lang w:val="fr-CH" w:eastAsia="fr-CH"/>
    </w:rPr>
  </w:style>
  <w:style w:type="paragraph" w:customStyle="1" w:styleId="CBDF539AF5434906AD497828AD40144F">
    <w:name w:val="CBDF539AF5434906AD497828AD40144F"/>
    <w:rsid w:val="00517F3A"/>
    <w:rPr>
      <w:lang w:val="fr-CH" w:eastAsia="fr-CH"/>
    </w:rPr>
  </w:style>
  <w:style w:type="paragraph" w:customStyle="1" w:styleId="7BE581A3BC93406683FE4261AA927250">
    <w:name w:val="7BE581A3BC93406683FE4261AA927250"/>
    <w:rsid w:val="00517F3A"/>
    <w:rPr>
      <w:lang w:val="fr-CH" w:eastAsia="fr-CH"/>
    </w:rPr>
  </w:style>
  <w:style w:type="paragraph" w:customStyle="1" w:styleId="21018021D0BC4708B8DB354D0A9C40A0">
    <w:name w:val="21018021D0BC4708B8DB354D0A9C40A0"/>
    <w:rsid w:val="00517F3A"/>
    <w:rPr>
      <w:lang w:val="fr-CH" w:eastAsia="fr-CH"/>
    </w:rPr>
  </w:style>
  <w:style w:type="paragraph" w:customStyle="1" w:styleId="910BAAC5B1754E7C81B27F2CAA6A993E">
    <w:name w:val="910BAAC5B1754E7C81B27F2CAA6A993E"/>
    <w:rsid w:val="00517F3A"/>
    <w:rPr>
      <w:lang w:val="fr-CH" w:eastAsia="fr-CH"/>
    </w:rPr>
  </w:style>
  <w:style w:type="paragraph" w:customStyle="1" w:styleId="3B0EB9CB713F4FA98E6D047723A642B6">
    <w:name w:val="3B0EB9CB713F4FA98E6D047723A642B6"/>
    <w:rsid w:val="00517F3A"/>
    <w:rPr>
      <w:lang w:val="fr-CH" w:eastAsia="fr-CH"/>
    </w:rPr>
  </w:style>
  <w:style w:type="paragraph" w:customStyle="1" w:styleId="FD594D5544BA470AB9030E96F92B967B">
    <w:name w:val="FD594D5544BA470AB9030E96F92B967B"/>
    <w:rsid w:val="00517F3A"/>
    <w:rPr>
      <w:lang w:val="fr-CH" w:eastAsia="fr-CH"/>
    </w:rPr>
  </w:style>
  <w:style w:type="paragraph" w:customStyle="1" w:styleId="14A681D200DF48F6A58F2D2AD8C8E82F">
    <w:name w:val="14A681D200DF48F6A58F2D2AD8C8E82F"/>
    <w:rsid w:val="00517F3A"/>
    <w:rPr>
      <w:lang w:val="fr-CH" w:eastAsia="fr-CH"/>
    </w:rPr>
  </w:style>
  <w:style w:type="paragraph" w:customStyle="1" w:styleId="359CE1D5549E4E0583141E21989CAF9E">
    <w:name w:val="359CE1D5549E4E0583141E21989CAF9E"/>
    <w:rsid w:val="00517F3A"/>
    <w:rPr>
      <w:lang w:val="fr-CH" w:eastAsia="fr-CH"/>
    </w:rPr>
  </w:style>
  <w:style w:type="paragraph" w:customStyle="1" w:styleId="4492E6E36CFD4EF7A65851847EB9B9A6">
    <w:name w:val="4492E6E36CFD4EF7A65851847EB9B9A6"/>
    <w:rsid w:val="00517F3A"/>
    <w:rPr>
      <w:lang w:val="fr-CH" w:eastAsia="fr-CH"/>
    </w:rPr>
  </w:style>
  <w:style w:type="paragraph" w:customStyle="1" w:styleId="13D00DE418AB40B0AB1E0EB9D95EC8B3">
    <w:name w:val="13D00DE418AB40B0AB1E0EB9D95EC8B3"/>
    <w:rsid w:val="00517F3A"/>
    <w:rPr>
      <w:lang w:val="fr-CH" w:eastAsia="fr-CH"/>
    </w:rPr>
  </w:style>
  <w:style w:type="paragraph" w:customStyle="1" w:styleId="4F601929E5004B7784CF747280D5F9EE">
    <w:name w:val="4F601929E5004B7784CF747280D5F9EE"/>
    <w:rsid w:val="00517F3A"/>
    <w:rPr>
      <w:lang w:val="fr-CH" w:eastAsia="fr-CH"/>
    </w:rPr>
  </w:style>
  <w:style w:type="paragraph" w:customStyle="1" w:styleId="F1F1712107DA4345B1E7C496BF3A25DE">
    <w:name w:val="F1F1712107DA4345B1E7C496BF3A25DE"/>
    <w:rsid w:val="00517F3A"/>
    <w:rPr>
      <w:lang w:val="fr-CH" w:eastAsia="fr-CH"/>
    </w:rPr>
  </w:style>
  <w:style w:type="paragraph" w:customStyle="1" w:styleId="D37BED2A81514D7D87891A354DEECA8E">
    <w:name w:val="D37BED2A81514D7D87891A354DEECA8E"/>
    <w:rsid w:val="00517F3A"/>
    <w:rPr>
      <w:lang w:val="fr-CH" w:eastAsia="fr-CH"/>
    </w:rPr>
  </w:style>
  <w:style w:type="paragraph" w:customStyle="1" w:styleId="34780504A9064D03A6E3FD980673C679">
    <w:name w:val="34780504A9064D03A6E3FD980673C679"/>
    <w:rsid w:val="00517F3A"/>
    <w:rPr>
      <w:lang w:val="fr-CH" w:eastAsia="fr-CH"/>
    </w:rPr>
  </w:style>
  <w:style w:type="paragraph" w:customStyle="1" w:styleId="7555F515F2704EF493464C3F2F940A2A">
    <w:name w:val="7555F515F2704EF493464C3F2F940A2A"/>
    <w:rsid w:val="00517F3A"/>
    <w:rPr>
      <w:lang w:val="fr-CH" w:eastAsia="fr-CH"/>
    </w:rPr>
  </w:style>
  <w:style w:type="paragraph" w:customStyle="1" w:styleId="34EBA525644A42F091282EE03445ECF8">
    <w:name w:val="34EBA525644A42F091282EE03445ECF8"/>
    <w:rsid w:val="00517F3A"/>
    <w:rPr>
      <w:lang w:val="fr-CH" w:eastAsia="fr-CH"/>
    </w:rPr>
  </w:style>
  <w:style w:type="paragraph" w:customStyle="1" w:styleId="0434A1B6F5E047E9B5A6BF3C1E0C0C2F">
    <w:name w:val="0434A1B6F5E047E9B5A6BF3C1E0C0C2F"/>
    <w:rsid w:val="00517F3A"/>
    <w:rPr>
      <w:lang w:val="fr-CH" w:eastAsia="fr-CH"/>
    </w:rPr>
  </w:style>
  <w:style w:type="paragraph" w:customStyle="1" w:styleId="908DC84346FD4356AFD41F2499A9948B">
    <w:name w:val="908DC84346FD4356AFD41F2499A9948B"/>
    <w:rsid w:val="00517F3A"/>
    <w:rPr>
      <w:lang w:val="fr-CH" w:eastAsia="fr-CH"/>
    </w:rPr>
  </w:style>
  <w:style w:type="paragraph" w:customStyle="1" w:styleId="A741AC3C439144A0B382AB39CE59AD1F">
    <w:name w:val="A741AC3C439144A0B382AB39CE59AD1F"/>
    <w:rsid w:val="00517F3A"/>
    <w:rPr>
      <w:lang w:val="fr-CH" w:eastAsia="fr-CH"/>
    </w:rPr>
  </w:style>
  <w:style w:type="paragraph" w:customStyle="1" w:styleId="D52A21A523AF45269A6C5F68EF2B5DCE">
    <w:name w:val="D52A21A523AF45269A6C5F68EF2B5DCE"/>
    <w:rsid w:val="00517F3A"/>
    <w:rPr>
      <w:lang w:val="fr-CH" w:eastAsia="fr-CH"/>
    </w:rPr>
  </w:style>
  <w:style w:type="paragraph" w:customStyle="1" w:styleId="EFF0A182147E40AE84082909257E0DB3">
    <w:name w:val="EFF0A182147E40AE84082909257E0DB3"/>
    <w:rsid w:val="00517F3A"/>
    <w:rPr>
      <w:lang w:val="fr-CH" w:eastAsia="fr-CH"/>
    </w:rPr>
  </w:style>
  <w:style w:type="paragraph" w:customStyle="1" w:styleId="17D83419D0DE492A8582AA63132DD781">
    <w:name w:val="17D83419D0DE492A8582AA63132DD781"/>
    <w:rsid w:val="00517F3A"/>
    <w:rPr>
      <w:lang w:val="fr-CH" w:eastAsia="fr-CH"/>
    </w:rPr>
  </w:style>
  <w:style w:type="paragraph" w:customStyle="1" w:styleId="94B8C52C71E34CD7ADF0DA134D2C5D2B">
    <w:name w:val="94B8C52C71E34CD7ADF0DA134D2C5D2B"/>
    <w:rsid w:val="00517F3A"/>
    <w:rPr>
      <w:lang w:val="fr-CH" w:eastAsia="fr-CH"/>
    </w:rPr>
  </w:style>
  <w:style w:type="paragraph" w:customStyle="1" w:styleId="43204FDDD28940EFA88B221620C9F13D">
    <w:name w:val="43204FDDD28940EFA88B221620C9F13D"/>
    <w:rsid w:val="00517F3A"/>
    <w:rPr>
      <w:lang w:val="fr-CH" w:eastAsia="fr-CH"/>
    </w:rPr>
  </w:style>
  <w:style w:type="paragraph" w:customStyle="1" w:styleId="80A37A270D684F6FB9A049C6C27EC318">
    <w:name w:val="80A37A270D684F6FB9A049C6C27EC318"/>
    <w:rsid w:val="00517F3A"/>
    <w:rPr>
      <w:lang w:val="fr-CH" w:eastAsia="fr-CH"/>
    </w:rPr>
  </w:style>
  <w:style w:type="paragraph" w:customStyle="1" w:styleId="1CF331379BB74429900C41CF837D030F">
    <w:name w:val="1CF331379BB74429900C41CF837D030F"/>
    <w:rsid w:val="00517F3A"/>
    <w:rPr>
      <w:lang w:val="fr-CH" w:eastAsia="fr-CH"/>
    </w:rPr>
  </w:style>
  <w:style w:type="paragraph" w:customStyle="1" w:styleId="AC166CC355784D078D148E2AB95C5995">
    <w:name w:val="AC166CC355784D078D148E2AB95C5995"/>
    <w:rsid w:val="00517F3A"/>
    <w:rPr>
      <w:lang w:val="fr-CH" w:eastAsia="fr-CH"/>
    </w:rPr>
  </w:style>
  <w:style w:type="paragraph" w:customStyle="1" w:styleId="4DA639AAE72E472BB270CC5BF34EEAC4">
    <w:name w:val="4DA639AAE72E472BB270CC5BF34EEAC4"/>
    <w:rsid w:val="00517F3A"/>
    <w:rPr>
      <w:lang w:val="fr-CH" w:eastAsia="fr-CH"/>
    </w:rPr>
  </w:style>
  <w:style w:type="paragraph" w:customStyle="1" w:styleId="7A4F9CFD5A3E40038565E9362CE1C12E">
    <w:name w:val="7A4F9CFD5A3E40038565E9362CE1C12E"/>
    <w:rsid w:val="00517F3A"/>
    <w:rPr>
      <w:lang w:val="fr-CH" w:eastAsia="fr-CH"/>
    </w:rPr>
  </w:style>
  <w:style w:type="paragraph" w:customStyle="1" w:styleId="56F55F4C66C1488AAB94A25725D7DB4F">
    <w:name w:val="56F55F4C66C1488AAB94A25725D7DB4F"/>
    <w:rsid w:val="00517F3A"/>
    <w:rPr>
      <w:lang w:val="fr-CH" w:eastAsia="fr-CH"/>
    </w:rPr>
  </w:style>
  <w:style w:type="paragraph" w:customStyle="1" w:styleId="BBAFDC4CFD6747D0A5EFBEC4C0313122">
    <w:name w:val="BBAFDC4CFD6747D0A5EFBEC4C0313122"/>
    <w:rsid w:val="00517F3A"/>
    <w:rPr>
      <w:lang w:val="fr-CH" w:eastAsia="fr-CH"/>
    </w:rPr>
  </w:style>
  <w:style w:type="paragraph" w:customStyle="1" w:styleId="A9CA2CB05088458C8EAC7C18D67B3BD3">
    <w:name w:val="A9CA2CB05088458C8EAC7C18D67B3BD3"/>
    <w:rsid w:val="00517F3A"/>
    <w:rPr>
      <w:lang w:val="fr-CH" w:eastAsia="fr-CH"/>
    </w:rPr>
  </w:style>
  <w:style w:type="paragraph" w:customStyle="1" w:styleId="2CC8C6DAC0104E2CA5DF30CC7A6B7FB1">
    <w:name w:val="2CC8C6DAC0104E2CA5DF30CC7A6B7FB1"/>
    <w:rsid w:val="00517F3A"/>
    <w:rPr>
      <w:lang w:val="fr-CH" w:eastAsia="fr-CH"/>
    </w:rPr>
  </w:style>
  <w:style w:type="paragraph" w:customStyle="1" w:styleId="75D737C3D03B423896B177BA572A1F00">
    <w:name w:val="75D737C3D03B423896B177BA572A1F00"/>
    <w:rsid w:val="00517F3A"/>
    <w:rPr>
      <w:lang w:val="fr-CH" w:eastAsia="fr-CH"/>
    </w:rPr>
  </w:style>
  <w:style w:type="paragraph" w:customStyle="1" w:styleId="00E8EDF6C68A435EBADC090A34798285">
    <w:name w:val="00E8EDF6C68A435EBADC090A34798285"/>
    <w:rsid w:val="00517F3A"/>
    <w:rPr>
      <w:lang w:val="fr-CH" w:eastAsia="fr-CH"/>
    </w:rPr>
  </w:style>
  <w:style w:type="paragraph" w:customStyle="1" w:styleId="889B7C90152C44EDB922CF106F8A8135">
    <w:name w:val="889B7C90152C44EDB922CF106F8A8135"/>
    <w:rsid w:val="00517F3A"/>
    <w:rPr>
      <w:lang w:val="fr-CH" w:eastAsia="fr-CH"/>
    </w:rPr>
  </w:style>
  <w:style w:type="paragraph" w:customStyle="1" w:styleId="2E781BC09DD64447B72C8455CC837C44">
    <w:name w:val="2E781BC09DD64447B72C8455CC837C44"/>
    <w:rsid w:val="00517F3A"/>
    <w:rPr>
      <w:lang w:val="fr-CH" w:eastAsia="fr-CH"/>
    </w:rPr>
  </w:style>
  <w:style w:type="paragraph" w:customStyle="1" w:styleId="66539E23EB014554B3506AA887DB7F1C">
    <w:name w:val="66539E23EB014554B3506AA887DB7F1C"/>
    <w:rsid w:val="00517F3A"/>
    <w:rPr>
      <w:lang w:val="fr-CH" w:eastAsia="fr-CH"/>
    </w:rPr>
  </w:style>
  <w:style w:type="paragraph" w:customStyle="1" w:styleId="62863389E13D49E8B1C06D0D183C2F2F">
    <w:name w:val="62863389E13D49E8B1C06D0D183C2F2F"/>
    <w:rsid w:val="00517F3A"/>
    <w:rPr>
      <w:lang w:val="fr-CH" w:eastAsia="fr-CH"/>
    </w:rPr>
  </w:style>
  <w:style w:type="paragraph" w:customStyle="1" w:styleId="E61BC5CC693040C2BB0428369B7E2FB1">
    <w:name w:val="E61BC5CC693040C2BB0428369B7E2FB1"/>
    <w:rsid w:val="00517F3A"/>
    <w:rPr>
      <w:lang w:val="fr-CH" w:eastAsia="fr-CH"/>
    </w:rPr>
  </w:style>
  <w:style w:type="paragraph" w:customStyle="1" w:styleId="A4FA688D71A14A398100C1DA6D8420FA">
    <w:name w:val="A4FA688D71A14A398100C1DA6D8420FA"/>
    <w:rsid w:val="00517F3A"/>
    <w:rPr>
      <w:lang w:val="fr-CH" w:eastAsia="fr-CH"/>
    </w:rPr>
  </w:style>
  <w:style w:type="paragraph" w:customStyle="1" w:styleId="F17AF357E0F94BBB87DF22471FBA849E">
    <w:name w:val="F17AF357E0F94BBB87DF22471FBA849E"/>
    <w:rsid w:val="00517F3A"/>
    <w:rPr>
      <w:lang w:val="fr-CH" w:eastAsia="fr-CH"/>
    </w:rPr>
  </w:style>
  <w:style w:type="paragraph" w:customStyle="1" w:styleId="2B11EA8E778F406199A8250EBAF34EE3">
    <w:name w:val="2B11EA8E778F406199A8250EBAF34EE3"/>
    <w:rsid w:val="00517F3A"/>
    <w:rPr>
      <w:lang w:val="fr-CH" w:eastAsia="fr-CH"/>
    </w:rPr>
  </w:style>
  <w:style w:type="paragraph" w:customStyle="1" w:styleId="B0A8583B65754A07A3D71ABDDCAB88B3">
    <w:name w:val="B0A8583B65754A07A3D71ABDDCAB88B3"/>
    <w:rsid w:val="00517F3A"/>
    <w:rPr>
      <w:lang w:val="fr-CH" w:eastAsia="fr-CH"/>
    </w:rPr>
  </w:style>
  <w:style w:type="paragraph" w:customStyle="1" w:styleId="4E81CCC2A2F2479DB078E36A32FF7368">
    <w:name w:val="4E81CCC2A2F2479DB078E36A32FF7368"/>
    <w:rsid w:val="00517F3A"/>
    <w:rPr>
      <w:lang w:val="fr-CH" w:eastAsia="fr-CH"/>
    </w:rPr>
  </w:style>
  <w:style w:type="paragraph" w:customStyle="1" w:styleId="240EDF51BF4E4F019F88E113BE4450A6">
    <w:name w:val="240EDF51BF4E4F019F88E113BE4450A6"/>
    <w:rsid w:val="00517F3A"/>
    <w:rPr>
      <w:lang w:val="fr-CH" w:eastAsia="fr-CH"/>
    </w:rPr>
  </w:style>
  <w:style w:type="paragraph" w:customStyle="1" w:styleId="527DBD5BA9A048F8922566068577C645">
    <w:name w:val="527DBD5BA9A048F8922566068577C645"/>
    <w:rsid w:val="00517F3A"/>
    <w:rPr>
      <w:lang w:val="fr-CH" w:eastAsia="fr-CH"/>
    </w:rPr>
  </w:style>
  <w:style w:type="paragraph" w:customStyle="1" w:styleId="2E35A78D9FAB463698EC97204B4D136E">
    <w:name w:val="2E35A78D9FAB463698EC97204B4D136E"/>
    <w:rsid w:val="00517F3A"/>
    <w:rPr>
      <w:lang w:val="fr-CH" w:eastAsia="fr-CH"/>
    </w:rPr>
  </w:style>
  <w:style w:type="paragraph" w:customStyle="1" w:styleId="E32AA67A33B040949B6A7463031933CF">
    <w:name w:val="E32AA67A33B040949B6A7463031933CF"/>
    <w:rsid w:val="00517F3A"/>
    <w:rPr>
      <w:lang w:val="fr-CH" w:eastAsia="fr-CH"/>
    </w:rPr>
  </w:style>
  <w:style w:type="paragraph" w:customStyle="1" w:styleId="BD3AC6D1EA914EA2B077E66D0DBC60B0">
    <w:name w:val="BD3AC6D1EA914EA2B077E66D0DBC60B0"/>
    <w:rsid w:val="00517F3A"/>
    <w:rPr>
      <w:lang w:val="fr-CH" w:eastAsia="fr-CH"/>
    </w:rPr>
  </w:style>
  <w:style w:type="paragraph" w:customStyle="1" w:styleId="DDCD1B06B82D42E8973573A9C5630BCC">
    <w:name w:val="DDCD1B06B82D42E8973573A9C5630BCC"/>
    <w:rsid w:val="00517F3A"/>
    <w:rPr>
      <w:lang w:val="fr-CH" w:eastAsia="fr-CH"/>
    </w:rPr>
  </w:style>
  <w:style w:type="paragraph" w:customStyle="1" w:styleId="D5D86304FD2B4718AE5D35A396D94419">
    <w:name w:val="D5D86304FD2B4718AE5D35A396D94419"/>
    <w:rsid w:val="00517F3A"/>
    <w:rPr>
      <w:lang w:val="fr-CH" w:eastAsia="fr-CH"/>
    </w:rPr>
  </w:style>
  <w:style w:type="paragraph" w:customStyle="1" w:styleId="89945C8ECAB3437F9D51E7DC6CBE5D90">
    <w:name w:val="89945C8ECAB3437F9D51E7DC6CBE5D90"/>
    <w:rsid w:val="00517F3A"/>
    <w:rPr>
      <w:lang w:val="fr-CH" w:eastAsia="fr-CH"/>
    </w:rPr>
  </w:style>
  <w:style w:type="paragraph" w:customStyle="1" w:styleId="0D0B10A08FD845EDA0BB8B5A93B277A6">
    <w:name w:val="0D0B10A08FD845EDA0BB8B5A93B277A6"/>
    <w:rsid w:val="00517F3A"/>
    <w:rPr>
      <w:lang w:val="fr-CH" w:eastAsia="fr-CH"/>
    </w:rPr>
  </w:style>
  <w:style w:type="paragraph" w:customStyle="1" w:styleId="B2FC4FCBFC504FBE8115FBCB134A6A5B">
    <w:name w:val="B2FC4FCBFC504FBE8115FBCB134A6A5B"/>
    <w:rsid w:val="00517F3A"/>
    <w:rPr>
      <w:lang w:val="fr-CH" w:eastAsia="fr-CH"/>
    </w:rPr>
  </w:style>
  <w:style w:type="paragraph" w:customStyle="1" w:styleId="28FB8019C8424E54892250D0F8FDEE63">
    <w:name w:val="28FB8019C8424E54892250D0F8FDEE63"/>
    <w:rsid w:val="00517F3A"/>
    <w:rPr>
      <w:lang w:val="fr-CH" w:eastAsia="fr-CH"/>
    </w:rPr>
  </w:style>
  <w:style w:type="paragraph" w:customStyle="1" w:styleId="F0572C27D3584E389F4CD02A6D39ECD1">
    <w:name w:val="F0572C27D3584E389F4CD02A6D39ECD1"/>
    <w:rsid w:val="00517F3A"/>
    <w:rPr>
      <w:lang w:val="fr-CH" w:eastAsia="fr-CH"/>
    </w:rPr>
  </w:style>
  <w:style w:type="paragraph" w:customStyle="1" w:styleId="D5EFC3AED8AA46D9A595CA6CED5466F2">
    <w:name w:val="D5EFC3AED8AA46D9A595CA6CED5466F2"/>
    <w:rsid w:val="00517F3A"/>
    <w:rPr>
      <w:lang w:val="fr-CH" w:eastAsia="fr-CH"/>
    </w:rPr>
  </w:style>
  <w:style w:type="paragraph" w:customStyle="1" w:styleId="80997E66D0404DB3B35F0FC738975506">
    <w:name w:val="80997E66D0404DB3B35F0FC738975506"/>
    <w:rsid w:val="00517F3A"/>
    <w:rPr>
      <w:lang w:val="fr-CH" w:eastAsia="fr-CH"/>
    </w:rPr>
  </w:style>
  <w:style w:type="paragraph" w:customStyle="1" w:styleId="2ED6434A9B704AB8A50D7A2552E24D69">
    <w:name w:val="2ED6434A9B704AB8A50D7A2552E24D69"/>
    <w:rsid w:val="00517F3A"/>
    <w:rPr>
      <w:lang w:val="fr-CH" w:eastAsia="fr-CH"/>
    </w:rPr>
  </w:style>
  <w:style w:type="paragraph" w:customStyle="1" w:styleId="8AADC6F74AEC4785916A6E6698B1A9FD">
    <w:name w:val="8AADC6F74AEC4785916A6E6698B1A9FD"/>
    <w:rsid w:val="00517F3A"/>
    <w:rPr>
      <w:lang w:val="fr-CH" w:eastAsia="fr-CH"/>
    </w:rPr>
  </w:style>
  <w:style w:type="paragraph" w:customStyle="1" w:styleId="B2001B23B74842378634123499B56924">
    <w:name w:val="B2001B23B74842378634123499B56924"/>
    <w:rsid w:val="00517F3A"/>
    <w:rPr>
      <w:lang w:val="fr-CH" w:eastAsia="fr-CH"/>
    </w:rPr>
  </w:style>
  <w:style w:type="paragraph" w:customStyle="1" w:styleId="94CC95B74D9F48E4AFD590F6FB1075ED">
    <w:name w:val="94CC95B74D9F48E4AFD590F6FB1075ED"/>
    <w:rsid w:val="00517F3A"/>
    <w:rPr>
      <w:lang w:val="fr-CH" w:eastAsia="fr-CH"/>
    </w:rPr>
  </w:style>
  <w:style w:type="paragraph" w:customStyle="1" w:styleId="15C96AF3370A42D88BA119A7BCE5CA5D">
    <w:name w:val="15C96AF3370A42D88BA119A7BCE5CA5D"/>
    <w:rsid w:val="00517F3A"/>
    <w:rPr>
      <w:lang w:val="fr-CH" w:eastAsia="fr-CH"/>
    </w:rPr>
  </w:style>
  <w:style w:type="paragraph" w:customStyle="1" w:styleId="0757AAC9C97848FDA122024844520F6B">
    <w:name w:val="0757AAC9C97848FDA122024844520F6B"/>
    <w:rsid w:val="00517F3A"/>
    <w:rPr>
      <w:lang w:val="fr-CH" w:eastAsia="fr-CH"/>
    </w:rPr>
  </w:style>
  <w:style w:type="paragraph" w:customStyle="1" w:styleId="2608223D756F483BB768406A43158A2A">
    <w:name w:val="2608223D756F483BB768406A43158A2A"/>
    <w:rsid w:val="00517F3A"/>
    <w:rPr>
      <w:lang w:val="fr-CH" w:eastAsia="fr-CH"/>
    </w:rPr>
  </w:style>
  <w:style w:type="paragraph" w:customStyle="1" w:styleId="97DA075D6850499499A73EFE9CFAB3E4">
    <w:name w:val="97DA075D6850499499A73EFE9CFAB3E4"/>
    <w:rsid w:val="00517F3A"/>
    <w:rPr>
      <w:lang w:val="fr-CH" w:eastAsia="fr-CH"/>
    </w:rPr>
  </w:style>
  <w:style w:type="paragraph" w:customStyle="1" w:styleId="DE95B4B256E541A2B62A18D5E868D500">
    <w:name w:val="DE95B4B256E541A2B62A18D5E868D500"/>
    <w:rsid w:val="00517F3A"/>
    <w:rPr>
      <w:lang w:val="fr-CH" w:eastAsia="fr-CH"/>
    </w:rPr>
  </w:style>
  <w:style w:type="paragraph" w:customStyle="1" w:styleId="2D9F94AAA747436CB3D61E48AFBD05F0">
    <w:name w:val="2D9F94AAA747436CB3D61E48AFBD05F0"/>
    <w:rsid w:val="00517F3A"/>
    <w:rPr>
      <w:lang w:val="fr-CH" w:eastAsia="fr-CH"/>
    </w:rPr>
  </w:style>
  <w:style w:type="paragraph" w:customStyle="1" w:styleId="EF3B72A54E8D4539A52B1ADBEE10C0D6">
    <w:name w:val="EF3B72A54E8D4539A52B1ADBEE10C0D6"/>
    <w:rsid w:val="00517F3A"/>
    <w:rPr>
      <w:lang w:val="fr-CH" w:eastAsia="fr-CH"/>
    </w:rPr>
  </w:style>
  <w:style w:type="paragraph" w:customStyle="1" w:styleId="2EFB6FFDDA774E328BB84265854ED9A4">
    <w:name w:val="2EFB6FFDDA774E328BB84265854ED9A4"/>
    <w:rsid w:val="00517F3A"/>
    <w:rPr>
      <w:lang w:val="fr-CH" w:eastAsia="fr-CH"/>
    </w:rPr>
  </w:style>
  <w:style w:type="paragraph" w:customStyle="1" w:styleId="5FA869690709474783CFBAC573054023">
    <w:name w:val="5FA869690709474783CFBAC573054023"/>
    <w:rsid w:val="00517F3A"/>
    <w:rPr>
      <w:lang w:val="fr-CH" w:eastAsia="fr-CH"/>
    </w:rPr>
  </w:style>
  <w:style w:type="paragraph" w:customStyle="1" w:styleId="FE7BEBCE1E604569A513CF6807BD3418">
    <w:name w:val="FE7BEBCE1E604569A513CF6807BD3418"/>
    <w:rsid w:val="00517F3A"/>
    <w:rPr>
      <w:lang w:val="fr-CH" w:eastAsia="fr-CH"/>
    </w:rPr>
  </w:style>
  <w:style w:type="paragraph" w:customStyle="1" w:styleId="43FCC32BEB7D4AD2A60826CB3186BB98">
    <w:name w:val="43FCC32BEB7D4AD2A60826CB3186BB98"/>
    <w:rsid w:val="00517F3A"/>
    <w:rPr>
      <w:lang w:val="fr-CH" w:eastAsia="fr-CH"/>
    </w:rPr>
  </w:style>
  <w:style w:type="paragraph" w:customStyle="1" w:styleId="3A9798614E2D4E6C94947B63BAD2273C">
    <w:name w:val="3A9798614E2D4E6C94947B63BAD2273C"/>
    <w:rsid w:val="00517F3A"/>
    <w:rPr>
      <w:lang w:val="fr-CH" w:eastAsia="fr-CH"/>
    </w:rPr>
  </w:style>
  <w:style w:type="paragraph" w:customStyle="1" w:styleId="A3AF7F36D3FF4427A226254410045877">
    <w:name w:val="A3AF7F36D3FF4427A226254410045877"/>
    <w:rsid w:val="00517F3A"/>
    <w:rPr>
      <w:lang w:val="fr-CH" w:eastAsia="fr-CH"/>
    </w:rPr>
  </w:style>
  <w:style w:type="paragraph" w:customStyle="1" w:styleId="C04072611067463F809D6F0CE109268C">
    <w:name w:val="C04072611067463F809D6F0CE109268C"/>
    <w:rsid w:val="00517F3A"/>
    <w:rPr>
      <w:lang w:val="fr-CH" w:eastAsia="fr-CH"/>
    </w:rPr>
  </w:style>
  <w:style w:type="paragraph" w:customStyle="1" w:styleId="45C03CD867DE4870B09DCECAEF6D68B3">
    <w:name w:val="45C03CD867DE4870B09DCECAEF6D68B3"/>
    <w:rsid w:val="00517F3A"/>
    <w:rPr>
      <w:lang w:val="fr-CH" w:eastAsia="fr-CH"/>
    </w:rPr>
  </w:style>
  <w:style w:type="paragraph" w:customStyle="1" w:styleId="D659F791626840A78906B5F40AD496D1">
    <w:name w:val="D659F791626840A78906B5F40AD496D1"/>
    <w:rsid w:val="00517F3A"/>
    <w:rPr>
      <w:lang w:val="fr-CH" w:eastAsia="fr-CH"/>
    </w:rPr>
  </w:style>
  <w:style w:type="paragraph" w:customStyle="1" w:styleId="FE6FECE5852240C099FF30FD407CBC9D">
    <w:name w:val="FE6FECE5852240C099FF30FD407CBC9D"/>
    <w:rsid w:val="00517F3A"/>
    <w:rPr>
      <w:lang w:val="fr-CH" w:eastAsia="fr-CH"/>
    </w:rPr>
  </w:style>
  <w:style w:type="paragraph" w:customStyle="1" w:styleId="B9093E8618F54F67BAABC64FCCDB9C4B">
    <w:name w:val="B9093E8618F54F67BAABC64FCCDB9C4B"/>
    <w:rsid w:val="00517F3A"/>
    <w:rPr>
      <w:lang w:val="fr-CH" w:eastAsia="fr-CH"/>
    </w:rPr>
  </w:style>
  <w:style w:type="paragraph" w:customStyle="1" w:styleId="5613FC930EFE4AB2A0E546F5776D153D">
    <w:name w:val="5613FC930EFE4AB2A0E546F5776D153D"/>
    <w:rsid w:val="00517F3A"/>
    <w:rPr>
      <w:lang w:val="fr-CH" w:eastAsia="fr-CH"/>
    </w:rPr>
  </w:style>
  <w:style w:type="paragraph" w:customStyle="1" w:styleId="43D587F4D6AF4C6EBA419F7E19CADC57">
    <w:name w:val="43D587F4D6AF4C6EBA419F7E19CADC57"/>
    <w:rsid w:val="00517F3A"/>
    <w:rPr>
      <w:lang w:val="fr-CH" w:eastAsia="fr-CH"/>
    </w:rPr>
  </w:style>
  <w:style w:type="paragraph" w:customStyle="1" w:styleId="0CB3CF983B0A4AA491CFCA350C1AD4B2">
    <w:name w:val="0CB3CF983B0A4AA491CFCA350C1AD4B2"/>
    <w:rsid w:val="00517F3A"/>
    <w:rPr>
      <w:lang w:val="fr-CH" w:eastAsia="fr-CH"/>
    </w:rPr>
  </w:style>
  <w:style w:type="paragraph" w:customStyle="1" w:styleId="56128EFE27C94E15924C349051927B53">
    <w:name w:val="56128EFE27C94E15924C349051927B53"/>
    <w:rsid w:val="00517F3A"/>
    <w:rPr>
      <w:lang w:val="fr-CH" w:eastAsia="fr-CH"/>
    </w:rPr>
  </w:style>
  <w:style w:type="paragraph" w:customStyle="1" w:styleId="0AA5BB7AE0B14B6091C2BC80F12C3132">
    <w:name w:val="0AA5BB7AE0B14B6091C2BC80F12C3132"/>
    <w:rsid w:val="00517F3A"/>
    <w:rPr>
      <w:lang w:val="fr-CH" w:eastAsia="fr-CH"/>
    </w:rPr>
  </w:style>
  <w:style w:type="paragraph" w:customStyle="1" w:styleId="C189DC7EEC544E138E4BC5E164CAC0B4">
    <w:name w:val="C189DC7EEC544E138E4BC5E164CAC0B4"/>
    <w:rsid w:val="00517F3A"/>
    <w:rPr>
      <w:lang w:val="fr-CH" w:eastAsia="fr-CH"/>
    </w:rPr>
  </w:style>
  <w:style w:type="paragraph" w:customStyle="1" w:styleId="33152BCAD03D41E7AA7ABB62218AF5C7">
    <w:name w:val="33152BCAD03D41E7AA7ABB62218AF5C7"/>
    <w:rsid w:val="00517F3A"/>
    <w:rPr>
      <w:lang w:val="fr-CH" w:eastAsia="fr-CH"/>
    </w:rPr>
  </w:style>
  <w:style w:type="paragraph" w:customStyle="1" w:styleId="6E97C0DC8D2E46B09EA9CE41A944C060">
    <w:name w:val="6E97C0DC8D2E46B09EA9CE41A944C060"/>
    <w:rsid w:val="00517F3A"/>
    <w:rPr>
      <w:lang w:val="fr-CH" w:eastAsia="fr-CH"/>
    </w:rPr>
  </w:style>
  <w:style w:type="paragraph" w:customStyle="1" w:styleId="5D8377C5393D4FC69876619F16712589">
    <w:name w:val="5D8377C5393D4FC69876619F16712589"/>
    <w:rsid w:val="00517F3A"/>
    <w:rPr>
      <w:lang w:val="fr-CH" w:eastAsia="fr-CH"/>
    </w:rPr>
  </w:style>
  <w:style w:type="paragraph" w:customStyle="1" w:styleId="5B77F26C0B0D4ED397ABD2320776B159">
    <w:name w:val="5B77F26C0B0D4ED397ABD2320776B159"/>
    <w:rsid w:val="00517F3A"/>
    <w:rPr>
      <w:lang w:val="fr-CH" w:eastAsia="fr-CH"/>
    </w:rPr>
  </w:style>
  <w:style w:type="paragraph" w:customStyle="1" w:styleId="8134DA03214C43FFB8BAE72AAD94F01E">
    <w:name w:val="8134DA03214C43FFB8BAE72AAD94F01E"/>
    <w:rsid w:val="00517F3A"/>
    <w:rPr>
      <w:lang w:val="fr-CH" w:eastAsia="fr-CH"/>
    </w:rPr>
  </w:style>
  <w:style w:type="paragraph" w:customStyle="1" w:styleId="EFB31007C1B04327B540B6E32C6185E5">
    <w:name w:val="EFB31007C1B04327B540B6E32C6185E5"/>
    <w:rsid w:val="00517F3A"/>
    <w:rPr>
      <w:lang w:val="fr-CH" w:eastAsia="fr-CH"/>
    </w:rPr>
  </w:style>
  <w:style w:type="paragraph" w:customStyle="1" w:styleId="F9287E6F31AF47EF8C69F6B9738D6964">
    <w:name w:val="F9287E6F31AF47EF8C69F6B9738D6964"/>
    <w:rsid w:val="00517F3A"/>
    <w:rPr>
      <w:lang w:val="fr-CH" w:eastAsia="fr-CH"/>
    </w:rPr>
  </w:style>
  <w:style w:type="paragraph" w:customStyle="1" w:styleId="82C8C7A0C47D483194E7369AADABEA9E">
    <w:name w:val="82C8C7A0C47D483194E7369AADABEA9E"/>
    <w:rsid w:val="00517F3A"/>
    <w:rPr>
      <w:lang w:val="fr-CH" w:eastAsia="fr-CH"/>
    </w:rPr>
  </w:style>
  <w:style w:type="paragraph" w:customStyle="1" w:styleId="73175F702DCB45ACA2DFE31B16F115DD">
    <w:name w:val="73175F702DCB45ACA2DFE31B16F115DD"/>
    <w:rsid w:val="00517F3A"/>
    <w:rPr>
      <w:lang w:val="fr-CH" w:eastAsia="fr-CH"/>
    </w:rPr>
  </w:style>
  <w:style w:type="paragraph" w:customStyle="1" w:styleId="9CF2143150FE4657B7E2558FF058D97F">
    <w:name w:val="9CF2143150FE4657B7E2558FF058D97F"/>
    <w:rsid w:val="00517F3A"/>
    <w:rPr>
      <w:lang w:val="fr-CH" w:eastAsia="fr-CH"/>
    </w:rPr>
  </w:style>
  <w:style w:type="paragraph" w:customStyle="1" w:styleId="74D38747BBBB46269FFF90E559449955">
    <w:name w:val="74D38747BBBB46269FFF90E559449955"/>
    <w:rsid w:val="00517F3A"/>
    <w:rPr>
      <w:lang w:val="fr-CH" w:eastAsia="fr-CH"/>
    </w:rPr>
  </w:style>
  <w:style w:type="paragraph" w:customStyle="1" w:styleId="C0D1769D5E184189B1986DBB5747F728">
    <w:name w:val="C0D1769D5E184189B1986DBB5747F728"/>
    <w:rsid w:val="00517F3A"/>
    <w:rPr>
      <w:lang w:val="fr-CH" w:eastAsia="fr-CH"/>
    </w:rPr>
  </w:style>
  <w:style w:type="paragraph" w:customStyle="1" w:styleId="E46790E1BA4B4847884CDA44618BE3E5">
    <w:name w:val="E46790E1BA4B4847884CDA44618BE3E5"/>
    <w:rsid w:val="00517F3A"/>
    <w:rPr>
      <w:lang w:val="fr-CH" w:eastAsia="fr-CH"/>
    </w:rPr>
  </w:style>
  <w:style w:type="paragraph" w:customStyle="1" w:styleId="70B65E893D5649C18296E0669D4B2C8A">
    <w:name w:val="70B65E893D5649C18296E0669D4B2C8A"/>
    <w:rsid w:val="00517F3A"/>
    <w:rPr>
      <w:lang w:val="fr-CH" w:eastAsia="fr-CH"/>
    </w:rPr>
  </w:style>
  <w:style w:type="paragraph" w:customStyle="1" w:styleId="9191A26E8ED3494DB3FABBCDF8CEF1E7">
    <w:name w:val="9191A26E8ED3494DB3FABBCDF8CEF1E7"/>
    <w:rsid w:val="00517F3A"/>
    <w:rPr>
      <w:lang w:val="fr-CH" w:eastAsia="fr-CH"/>
    </w:rPr>
  </w:style>
  <w:style w:type="paragraph" w:customStyle="1" w:styleId="15088B98DDDB42D6A6A54856797AF2E7">
    <w:name w:val="15088B98DDDB42D6A6A54856797AF2E7"/>
    <w:rsid w:val="00517F3A"/>
    <w:rPr>
      <w:lang w:val="fr-CH" w:eastAsia="fr-CH"/>
    </w:rPr>
  </w:style>
  <w:style w:type="paragraph" w:customStyle="1" w:styleId="BAABE06B3F384756BAF1701C260CCBA1">
    <w:name w:val="BAABE06B3F384756BAF1701C260CCBA1"/>
    <w:rsid w:val="00517F3A"/>
    <w:rPr>
      <w:lang w:val="fr-CH" w:eastAsia="fr-CH"/>
    </w:rPr>
  </w:style>
  <w:style w:type="paragraph" w:customStyle="1" w:styleId="736A2F5C20514A4AB0A21427FCC238BB">
    <w:name w:val="736A2F5C20514A4AB0A21427FCC238BB"/>
    <w:rsid w:val="00517F3A"/>
    <w:rPr>
      <w:lang w:val="fr-CH" w:eastAsia="fr-CH"/>
    </w:rPr>
  </w:style>
  <w:style w:type="paragraph" w:customStyle="1" w:styleId="98ADC4F7A3A7478FBDCF261018A0EDBF">
    <w:name w:val="98ADC4F7A3A7478FBDCF261018A0EDBF"/>
    <w:rsid w:val="00517F3A"/>
    <w:rPr>
      <w:lang w:val="fr-CH" w:eastAsia="fr-CH"/>
    </w:rPr>
  </w:style>
  <w:style w:type="paragraph" w:customStyle="1" w:styleId="16290ECFDA9C459B8689E17CE2D41893">
    <w:name w:val="16290ECFDA9C459B8689E17CE2D41893"/>
    <w:rsid w:val="00517F3A"/>
    <w:rPr>
      <w:lang w:val="fr-CH" w:eastAsia="fr-CH"/>
    </w:rPr>
  </w:style>
  <w:style w:type="paragraph" w:customStyle="1" w:styleId="2D5047F58FFC47EF889974BAA7840F70">
    <w:name w:val="2D5047F58FFC47EF889974BAA7840F70"/>
    <w:rsid w:val="00517F3A"/>
    <w:rPr>
      <w:lang w:val="fr-CH" w:eastAsia="fr-CH"/>
    </w:rPr>
  </w:style>
  <w:style w:type="paragraph" w:customStyle="1" w:styleId="C9702D8D2A064ED6897B4FB686CA33CF">
    <w:name w:val="C9702D8D2A064ED6897B4FB686CA33CF"/>
    <w:rsid w:val="00517F3A"/>
    <w:rPr>
      <w:lang w:val="fr-CH" w:eastAsia="fr-CH"/>
    </w:rPr>
  </w:style>
  <w:style w:type="paragraph" w:customStyle="1" w:styleId="61D0DC956E7F4C8986D7BB12ACC833B2">
    <w:name w:val="61D0DC956E7F4C8986D7BB12ACC833B2"/>
    <w:rsid w:val="00517F3A"/>
    <w:rPr>
      <w:lang w:val="fr-CH" w:eastAsia="fr-CH"/>
    </w:rPr>
  </w:style>
  <w:style w:type="paragraph" w:customStyle="1" w:styleId="1E37135CCE2E47498E2FBCA5A3A7BD50">
    <w:name w:val="1E37135CCE2E47498E2FBCA5A3A7BD50"/>
    <w:rsid w:val="00517F3A"/>
    <w:rPr>
      <w:lang w:val="fr-CH" w:eastAsia="fr-CH"/>
    </w:rPr>
  </w:style>
  <w:style w:type="paragraph" w:customStyle="1" w:styleId="845FD31CB1134DEC96E80B4C0FF59F54">
    <w:name w:val="845FD31CB1134DEC96E80B4C0FF59F54"/>
    <w:rsid w:val="00517F3A"/>
    <w:rPr>
      <w:lang w:val="fr-CH" w:eastAsia="fr-CH"/>
    </w:rPr>
  </w:style>
  <w:style w:type="paragraph" w:customStyle="1" w:styleId="2C97443664C64A6E9C99E2E15DE7030F">
    <w:name w:val="2C97443664C64A6E9C99E2E15DE7030F"/>
    <w:rsid w:val="00517F3A"/>
    <w:rPr>
      <w:lang w:val="fr-CH" w:eastAsia="fr-CH"/>
    </w:rPr>
  </w:style>
  <w:style w:type="paragraph" w:customStyle="1" w:styleId="999B0EAD6D314AB797DACB06B621A95A">
    <w:name w:val="999B0EAD6D314AB797DACB06B621A95A"/>
    <w:rsid w:val="00517F3A"/>
    <w:rPr>
      <w:lang w:val="fr-CH" w:eastAsia="fr-CH"/>
    </w:rPr>
  </w:style>
  <w:style w:type="paragraph" w:customStyle="1" w:styleId="087D6DFE017D41DA9E3603D866E2A563">
    <w:name w:val="087D6DFE017D41DA9E3603D866E2A563"/>
    <w:rsid w:val="00517F3A"/>
    <w:rPr>
      <w:lang w:val="fr-CH" w:eastAsia="fr-CH"/>
    </w:rPr>
  </w:style>
  <w:style w:type="paragraph" w:customStyle="1" w:styleId="9A0F4375874A435FA1ED4EF52D6016F5">
    <w:name w:val="9A0F4375874A435FA1ED4EF52D6016F5"/>
    <w:rsid w:val="00517F3A"/>
    <w:rPr>
      <w:lang w:val="fr-CH" w:eastAsia="fr-CH"/>
    </w:rPr>
  </w:style>
  <w:style w:type="paragraph" w:customStyle="1" w:styleId="97839D4754184373AD57B62D6458D160">
    <w:name w:val="97839D4754184373AD57B62D6458D160"/>
    <w:rsid w:val="00517F3A"/>
    <w:rPr>
      <w:lang w:val="fr-CH" w:eastAsia="fr-CH"/>
    </w:rPr>
  </w:style>
  <w:style w:type="paragraph" w:customStyle="1" w:styleId="D7B5B2BD9B0C4D2EADB289A6ADAE79CC">
    <w:name w:val="D7B5B2BD9B0C4D2EADB289A6ADAE79CC"/>
    <w:rsid w:val="00517F3A"/>
    <w:rPr>
      <w:lang w:val="fr-CH" w:eastAsia="fr-CH"/>
    </w:rPr>
  </w:style>
  <w:style w:type="paragraph" w:customStyle="1" w:styleId="7E3E59EEA2454604AA631D07A30568E9">
    <w:name w:val="7E3E59EEA2454604AA631D07A30568E9"/>
    <w:rsid w:val="00517F3A"/>
    <w:rPr>
      <w:lang w:val="fr-CH" w:eastAsia="fr-CH"/>
    </w:rPr>
  </w:style>
  <w:style w:type="paragraph" w:customStyle="1" w:styleId="747A001303BB48D8875A1AECF59EB503">
    <w:name w:val="747A001303BB48D8875A1AECF59EB503"/>
    <w:rsid w:val="00517F3A"/>
    <w:rPr>
      <w:lang w:val="fr-CH" w:eastAsia="fr-CH"/>
    </w:rPr>
  </w:style>
  <w:style w:type="paragraph" w:customStyle="1" w:styleId="97AB0C9C32CE4C42B53DEC365ED2CE6C">
    <w:name w:val="97AB0C9C32CE4C42B53DEC365ED2CE6C"/>
    <w:rsid w:val="00517F3A"/>
    <w:rPr>
      <w:lang w:val="fr-CH" w:eastAsia="fr-CH"/>
    </w:rPr>
  </w:style>
  <w:style w:type="paragraph" w:customStyle="1" w:styleId="53E7E2AE8E8F490F902A0FEC81EE0A37">
    <w:name w:val="53E7E2AE8E8F490F902A0FEC81EE0A37"/>
    <w:rsid w:val="00517F3A"/>
    <w:rPr>
      <w:lang w:val="fr-CH" w:eastAsia="fr-CH"/>
    </w:rPr>
  </w:style>
  <w:style w:type="paragraph" w:customStyle="1" w:styleId="51A2E566BA16474A8AC44073DA2A6BD7">
    <w:name w:val="51A2E566BA16474A8AC44073DA2A6BD7"/>
    <w:rsid w:val="00517F3A"/>
    <w:rPr>
      <w:lang w:val="fr-CH" w:eastAsia="fr-CH"/>
    </w:rPr>
  </w:style>
  <w:style w:type="paragraph" w:customStyle="1" w:styleId="E87B5538FD204EF09842069C9B1374FF">
    <w:name w:val="E87B5538FD204EF09842069C9B1374FF"/>
    <w:rsid w:val="00517F3A"/>
    <w:rPr>
      <w:lang w:val="fr-CH" w:eastAsia="fr-CH"/>
    </w:rPr>
  </w:style>
  <w:style w:type="paragraph" w:customStyle="1" w:styleId="B7580565113646599C5321C976CEBD10">
    <w:name w:val="B7580565113646599C5321C976CEBD10"/>
    <w:rsid w:val="00517F3A"/>
    <w:rPr>
      <w:lang w:val="fr-CH" w:eastAsia="fr-CH"/>
    </w:rPr>
  </w:style>
  <w:style w:type="paragraph" w:customStyle="1" w:styleId="04A3B3B776CB450B8E488AE47FCAEA89">
    <w:name w:val="04A3B3B776CB450B8E488AE47FCAEA89"/>
    <w:rsid w:val="00517F3A"/>
    <w:rPr>
      <w:lang w:val="fr-CH" w:eastAsia="fr-CH"/>
    </w:rPr>
  </w:style>
  <w:style w:type="paragraph" w:customStyle="1" w:styleId="5BD42B21A1164FA1AC7A484246BBF9D9">
    <w:name w:val="5BD42B21A1164FA1AC7A484246BBF9D9"/>
    <w:rsid w:val="00517F3A"/>
    <w:rPr>
      <w:lang w:val="fr-CH" w:eastAsia="fr-CH"/>
    </w:rPr>
  </w:style>
  <w:style w:type="paragraph" w:customStyle="1" w:styleId="B21C28347B264A5BA76AC5CA32250F3E">
    <w:name w:val="B21C28347B264A5BA76AC5CA32250F3E"/>
    <w:rsid w:val="00517F3A"/>
    <w:rPr>
      <w:lang w:val="fr-CH" w:eastAsia="fr-CH"/>
    </w:rPr>
  </w:style>
  <w:style w:type="paragraph" w:customStyle="1" w:styleId="C365230B01BB48519FD41BF7CA1CF611">
    <w:name w:val="C365230B01BB48519FD41BF7CA1CF611"/>
    <w:rsid w:val="00517F3A"/>
    <w:rPr>
      <w:lang w:val="fr-CH" w:eastAsia="fr-CH"/>
    </w:rPr>
  </w:style>
  <w:style w:type="paragraph" w:customStyle="1" w:styleId="77A948BCAC8D4BC288DA2F81A4DDA455">
    <w:name w:val="77A948BCAC8D4BC288DA2F81A4DDA455"/>
    <w:rsid w:val="00517F3A"/>
    <w:rPr>
      <w:lang w:val="fr-CH" w:eastAsia="fr-CH"/>
    </w:rPr>
  </w:style>
  <w:style w:type="paragraph" w:customStyle="1" w:styleId="CF7A1833E6834220B42736F1C0CAF08A">
    <w:name w:val="CF7A1833E6834220B42736F1C0CAF08A"/>
    <w:rsid w:val="00517F3A"/>
    <w:rPr>
      <w:lang w:val="fr-CH" w:eastAsia="fr-CH"/>
    </w:rPr>
  </w:style>
  <w:style w:type="paragraph" w:customStyle="1" w:styleId="129E420C1FBF442CBB855F2BB1F3A56D">
    <w:name w:val="129E420C1FBF442CBB855F2BB1F3A56D"/>
    <w:rsid w:val="00517F3A"/>
    <w:rPr>
      <w:lang w:val="fr-CH" w:eastAsia="fr-CH"/>
    </w:rPr>
  </w:style>
  <w:style w:type="paragraph" w:customStyle="1" w:styleId="14028DEA7CD2483BA9EEC679FBC1C9BC">
    <w:name w:val="14028DEA7CD2483BA9EEC679FBC1C9BC"/>
    <w:rsid w:val="00517F3A"/>
    <w:rPr>
      <w:lang w:val="fr-CH" w:eastAsia="fr-CH"/>
    </w:rPr>
  </w:style>
  <w:style w:type="paragraph" w:customStyle="1" w:styleId="6B472277BC1144E8A482ABC91AA8DBF0">
    <w:name w:val="6B472277BC1144E8A482ABC91AA8DBF0"/>
    <w:rsid w:val="00517F3A"/>
    <w:rPr>
      <w:lang w:val="fr-CH" w:eastAsia="fr-CH"/>
    </w:rPr>
  </w:style>
  <w:style w:type="paragraph" w:customStyle="1" w:styleId="F33E838CA90D471987DF00033270AA72">
    <w:name w:val="F33E838CA90D471987DF00033270AA72"/>
    <w:rsid w:val="00517F3A"/>
    <w:rPr>
      <w:lang w:val="fr-CH" w:eastAsia="fr-CH"/>
    </w:rPr>
  </w:style>
  <w:style w:type="paragraph" w:customStyle="1" w:styleId="47B3688021634FACA34FD648C3BD2F4F">
    <w:name w:val="47B3688021634FACA34FD648C3BD2F4F"/>
    <w:rsid w:val="00517F3A"/>
    <w:rPr>
      <w:lang w:val="fr-CH" w:eastAsia="fr-CH"/>
    </w:rPr>
  </w:style>
  <w:style w:type="paragraph" w:customStyle="1" w:styleId="6A983E838AC045F0844301243A29A71F">
    <w:name w:val="6A983E838AC045F0844301243A29A71F"/>
    <w:rsid w:val="00517F3A"/>
    <w:rPr>
      <w:lang w:val="fr-CH" w:eastAsia="fr-CH"/>
    </w:rPr>
  </w:style>
  <w:style w:type="paragraph" w:customStyle="1" w:styleId="AC2E3FC56BCC44F39131A422FFDF27B3">
    <w:name w:val="AC2E3FC56BCC44F39131A422FFDF27B3"/>
    <w:rsid w:val="00517F3A"/>
    <w:rPr>
      <w:lang w:val="fr-CH" w:eastAsia="fr-CH"/>
    </w:rPr>
  </w:style>
  <w:style w:type="paragraph" w:customStyle="1" w:styleId="AEE759CEAD92495F9CB821E8337CE4BC">
    <w:name w:val="AEE759CEAD92495F9CB821E8337CE4BC"/>
    <w:rsid w:val="00517F3A"/>
    <w:rPr>
      <w:lang w:val="fr-CH" w:eastAsia="fr-CH"/>
    </w:rPr>
  </w:style>
  <w:style w:type="paragraph" w:customStyle="1" w:styleId="08830694707B484C8B3DE9FA51AA77DE">
    <w:name w:val="08830694707B484C8B3DE9FA51AA77DE"/>
    <w:rsid w:val="00517F3A"/>
    <w:rPr>
      <w:lang w:val="fr-CH" w:eastAsia="fr-CH"/>
    </w:rPr>
  </w:style>
  <w:style w:type="paragraph" w:customStyle="1" w:styleId="64242247EDA14891B60505C3C589BA33">
    <w:name w:val="64242247EDA14891B60505C3C589BA33"/>
    <w:rsid w:val="00517F3A"/>
    <w:rPr>
      <w:lang w:val="fr-CH" w:eastAsia="fr-CH"/>
    </w:rPr>
  </w:style>
  <w:style w:type="paragraph" w:customStyle="1" w:styleId="D6E991467F944495B64990CC8F9D83F0">
    <w:name w:val="D6E991467F944495B64990CC8F9D83F0"/>
    <w:rsid w:val="00517F3A"/>
    <w:rPr>
      <w:lang w:val="fr-CH" w:eastAsia="fr-CH"/>
    </w:rPr>
  </w:style>
  <w:style w:type="paragraph" w:customStyle="1" w:styleId="7F9332A0D00746B0A21FE0ED2B58F8E0">
    <w:name w:val="7F9332A0D00746B0A21FE0ED2B58F8E0"/>
    <w:rsid w:val="00517F3A"/>
    <w:rPr>
      <w:lang w:val="fr-CH" w:eastAsia="fr-CH"/>
    </w:rPr>
  </w:style>
  <w:style w:type="paragraph" w:customStyle="1" w:styleId="7D3D3D4BAFBE427F86BC28D4E16122E3">
    <w:name w:val="7D3D3D4BAFBE427F86BC28D4E16122E3"/>
    <w:rsid w:val="00517F3A"/>
    <w:rPr>
      <w:lang w:val="fr-CH" w:eastAsia="fr-CH"/>
    </w:rPr>
  </w:style>
  <w:style w:type="paragraph" w:customStyle="1" w:styleId="A96A615E1B1E4E68AFE13723955D7596">
    <w:name w:val="A96A615E1B1E4E68AFE13723955D7596"/>
    <w:rsid w:val="00517F3A"/>
    <w:rPr>
      <w:lang w:val="fr-CH" w:eastAsia="fr-CH"/>
    </w:rPr>
  </w:style>
  <w:style w:type="paragraph" w:customStyle="1" w:styleId="92E6C8D50ED04513AC5FFCD9893F5989">
    <w:name w:val="92E6C8D50ED04513AC5FFCD9893F5989"/>
    <w:rsid w:val="00517F3A"/>
    <w:rPr>
      <w:lang w:val="fr-CH" w:eastAsia="fr-CH"/>
    </w:rPr>
  </w:style>
  <w:style w:type="paragraph" w:customStyle="1" w:styleId="D0E2FAE61E364B2CA15E485F348F79FC">
    <w:name w:val="D0E2FAE61E364B2CA15E485F348F79FC"/>
    <w:rsid w:val="00517F3A"/>
    <w:rPr>
      <w:lang w:val="fr-CH" w:eastAsia="fr-CH"/>
    </w:rPr>
  </w:style>
  <w:style w:type="paragraph" w:customStyle="1" w:styleId="739A4CC7E594405088FB96C998A485E4">
    <w:name w:val="739A4CC7E594405088FB96C998A485E4"/>
    <w:rsid w:val="00517F3A"/>
    <w:rPr>
      <w:lang w:val="fr-CH" w:eastAsia="fr-CH"/>
    </w:rPr>
  </w:style>
  <w:style w:type="paragraph" w:customStyle="1" w:styleId="C760BCAF7D894FDD8A5778417EBF393D">
    <w:name w:val="C760BCAF7D894FDD8A5778417EBF393D"/>
    <w:rsid w:val="00517F3A"/>
    <w:rPr>
      <w:lang w:val="fr-CH" w:eastAsia="fr-CH"/>
    </w:rPr>
  </w:style>
  <w:style w:type="paragraph" w:customStyle="1" w:styleId="837F60861DEB4B5E8967BCFE7FE3E915">
    <w:name w:val="837F60861DEB4B5E8967BCFE7FE3E915"/>
    <w:rsid w:val="00517F3A"/>
    <w:rPr>
      <w:lang w:val="fr-CH" w:eastAsia="fr-CH"/>
    </w:rPr>
  </w:style>
  <w:style w:type="paragraph" w:customStyle="1" w:styleId="251A8E7D11F946A2B0D3A333F773EC63">
    <w:name w:val="251A8E7D11F946A2B0D3A333F773EC63"/>
    <w:rsid w:val="00517F3A"/>
    <w:rPr>
      <w:lang w:val="fr-CH" w:eastAsia="fr-CH"/>
    </w:rPr>
  </w:style>
  <w:style w:type="paragraph" w:customStyle="1" w:styleId="99752720D90E4FC48682C5B35373869C">
    <w:name w:val="99752720D90E4FC48682C5B35373869C"/>
    <w:rsid w:val="00517F3A"/>
    <w:rPr>
      <w:lang w:val="fr-CH" w:eastAsia="fr-CH"/>
    </w:rPr>
  </w:style>
  <w:style w:type="paragraph" w:customStyle="1" w:styleId="FD597478CC2A4C72BFA5BC233F26A470">
    <w:name w:val="FD597478CC2A4C72BFA5BC233F26A470"/>
    <w:rsid w:val="00517F3A"/>
    <w:rPr>
      <w:lang w:val="fr-CH" w:eastAsia="fr-CH"/>
    </w:rPr>
  </w:style>
  <w:style w:type="paragraph" w:customStyle="1" w:styleId="E0FAD384D9E04ED1ACCF6BEE7C13F0A4">
    <w:name w:val="E0FAD384D9E04ED1ACCF6BEE7C13F0A4"/>
    <w:rsid w:val="00517F3A"/>
    <w:rPr>
      <w:lang w:val="fr-CH" w:eastAsia="fr-CH"/>
    </w:rPr>
  </w:style>
  <w:style w:type="paragraph" w:customStyle="1" w:styleId="C724E1022ADA436D92FD28DE7764AF23">
    <w:name w:val="C724E1022ADA436D92FD28DE7764AF23"/>
    <w:rsid w:val="00517F3A"/>
    <w:rPr>
      <w:lang w:val="fr-CH" w:eastAsia="fr-CH"/>
    </w:rPr>
  </w:style>
  <w:style w:type="paragraph" w:customStyle="1" w:styleId="AC2BA7AED5EA41E0AE85CB0C18FFF9EF">
    <w:name w:val="AC2BA7AED5EA41E0AE85CB0C18FFF9EF"/>
    <w:rsid w:val="00517F3A"/>
    <w:rPr>
      <w:lang w:val="fr-CH" w:eastAsia="fr-CH"/>
    </w:rPr>
  </w:style>
  <w:style w:type="paragraph" w:customStyle="1" w:styleId="8F4648E3CDE540CC95423E5F7DA259E8">
    <w:name w:val="8F4648E3CDE540CC95423E5F7DA259E8"/>
    <w:rsid w:val="00517F3A"/>
    <w:rPr>
      <w:lang w:val="fr-CH" w:eastAsia="fr-CH"/>
    </w:rPr>
  </w:style>
  <w:style w:type="paragraph" w:customStyle="1" w:styleId="A0EEEE2C8BC3460692C40324FE329C55">
    <w:name w:val="A0EEEE2C8BC3460692C40324FE329C55"/>
    <w:rsid w:val="00517F3A"/>
    <w:rPr>
      <w:lang w:val="fr-CH" w:eastAsia="fr-CH"/>
    </w:rPr>
  </w:style>
  <w:style w:type="paragraph" w:customStyle="1" w:styleId="6CD022A648A74AB4985BD7C9D69007B0">
    <w:name w:val="6CD022A648A74AB4985BD7C9D69007B0"/>
    <w:rsid w:val="00517F3A"/>
    <w:rPr>
      <w:lang w:val="fr-CH" w:eastAsia="fr-CH"/>
    </w:rPr>
  </w:style>
  <w:style w:type="paragraph" w:customStyle="1" w:styleId="AA865E9D47A24D4FA8DA64020D83F448">
    <w:name w:val="AA865E9D47A24D4FA8DA64020D83F448"/>
    <w:rsid w:val="00517F3A"/>
    <w:rPr>
      <w:lang w:val="fr-CH" w:eastAsia="fr-CH"/>
    </w:rPr>
  </w:style>
  <w:style w:type="paragraph" w:customStyle="1" w:styleId="1506A99C53AB437684F9D2D098D925E4">
    <w:name w:val="1506A99C53AB437684F9D2D098D925E4"/>
    <w:rsid w:val="00517F3A"/>
    <w:rPr>
      <w:lang w:val="fr-CH" w:eastAsia="fr-CH"/>
    </w:rPr>
  </w:style>
  <w:style w:type="paragraph" w:customStyle="1" w:styleId="8376370FD2AB4673AEE828D9C248AD2D">
    <w:name w:val="8376370FD2AB4673AEE828D9C248AD2D"/>
    <w:rsid w:val="00517F3A"/>
    <w:rPr>
      <w:lang w:val="fr-CH" w:eastAsia="fr-CH"/>
    </w:rPr>
  </w:style>
  <w:style w:type="paragraph" w:customStyle="1" w:styleId="47786423172A4D4B877BEAC2EB9E7468">
    <w:name w:val="47786423172A4D4B877BEAC2EB9E7468"/>
    <w:rsid w:val="00517F3A"/>
    <w:rPr>
      <w:lang w:val="fr-CH" w:eastAsia="fr-CH"/>
    </w:rPr>
  </w:style>
  <w:style w:type="paragraph" w:customStyle="1" w:styleId="0402391663164E3C8A9C81B44F7F0019">
    <w:name w:val="0402391663164E3C8A9C81B44F7F0019"/>
    <w:rsid w:val="00517F3A"/>
    <w:rPr>
      <w:lang w:val="fr-CH" w:eastAsia="fr-CH"/>
    </w:rPr>
  </w:style>
  <w:style w:type="paragraph" w:customStyle="1" w:styleId="2464C90DFDDA4F1196DE21E40DC4F621">
    <w:name w:val="2464C90DFDDA4F1196DE21E40DC4F621"/>
    <w:rsid w:val="00517F3A"/>
    <w:rPr>
      <w:lang w:val="fr-CH" w:eastAsia="fr-CH"/>
    </w:rPr>
  </w:style>
  <w:style w:type="paragraph" w:customStyle="1" w:styleId="DAEEC1EA8FA1408680323F25E2C98AD8">
    <w:name w:val="DAEEC1EA8FA1408680323F25E2C98AD8"/>
    <w:rsid w:val="00517F3A"/>
    <w:rPr>
      <w:lang w:val="fr-CH" w:eastAsia="fr-CH"/>
    </w:rPr>
  </w:style>
  <w:style w:type="paragraph" w:customStyle="1" w:styleId="B0D177DCDF004698905C80FE47D792B3">
    <w:name w:val="B0D177DCDF004698905C80FE47D792B3"/>
    <w:rsid w:val="00517F3A"/>
    <w:rPr>
      <w:lang w:val="fr-CH" w:eastAsia="fr-CH"/>
    </w:rPr>
  </w:style>
  <w:style w:type="paragraph" w:customStyle="1" w:styleId="613939BF047A49E69F946FE70B260842">
    <w:name w:val="613939BF047A49E69F946FE70B260842"/>
    <w:rsid w:val="00517F3A"/>
    <w:rPr>
      <w:lang w:val="fr-CH" w:eastAsia="fr-CH"/>
    </w:rPr>
  </w:style>
  <w:style w:type="paragraph" w:customStyle="1" w:styleId="5FF868F1FE984B3D9CBAE671165237FF">
    <w:name w:val="5FF868F1FE984B3D9CBAE671165237FF"/>
    <w:rsid w:val="00517F3A"/>
    <w:rPr>
      <w:lang w:val="fr-CH" w:eastAsia="fr-CH"/>
    </w:rPr>
  </w:style>
  <w:style w:type="paragraph" w:customStyle="1" w:styleId="A8F2641C3DD94AEFA0FA46C8CD71B2E1">
    <w:name w:val="A8F2641C3DD94AEFA0FA46C8CD71B2E1"/>
    <w:rsid w:val="00517F3A"/>
    <w:rPr>
      <w:lang w:val="fr-CH" w:eastAsia="fr-CH"/>
    </w:rPr>
  </w:style>
  <w:style w:type="paragraph" w:customStyle="1" w:styleId="D3127D2E4ACF49659127CCD71D1E2CCB">
    <w:name w:val="D3127D2E4ACF49659127CCD71D1E2CCB"/>
    <w:rsid w:val="00517F3A"/>
    <w:rPr>
      <w:lang w:val="fr-CH" w:eastAsia="fr-CH"/>
    </w:rPr>
  </w:style>
  <w:style w:type="paragraph" w:customStyle="1" w:styleId="3BFA323C27884ADE9D5F26289695CC2C">
    <w:name w:val="3BFA323C27884ADE9D5F26289695CC2C"/>
    <w:rsid w:val="00517F3A"/>
    <w:rPr>
      <w:lang w:val="fr-CH" w:eastAsia="fr-CH"/>
    </w:rPr>
  </w:style>
  <w:style w:type="paragraph" w:customStyle="1" w:styleId="E4603D2B3D0A4C7885C4B0ED7100E7C6">
    <w:name w:val="E4603D2B3D0A4C7885C4B0ED7100E7C6"/>
    <w:rsid w:val="00517F3A"/>
    <w:rPr>
      <w:lang w:val="fr-CH" w:eastAsia="fr-CH"/>
    </w:rPr>
  </w:style>
  <w:style w:type="paragraph" w:customStyle="1" w:styleId="3591F5C4166E4133BB96BC4637B8640B">
    <w:name w:val="3591F5C4166E4133BB96BC4637B8640B"/>
    <w:rsid w:val="00517F3A"/>
    <w:rPr>
      <w:lang w:val="fr-CH" w:eastAsia="fr-CH"/>
    </w:rPr>
  </w:style>
  <w:style w:type="paragraph" w:customStyle="1" w:styleId="A417A8B3D2A04058B7CC90DB71B7BBC8">
    <w:name w:val="A417A8B3D2A04058B7CC90DB71B7BBC8"/>
    <w:rsid w:val="00517F3A"/>
    <w:rPr>
      <w:lang w:val="fr-CH" w:eastAsia="fr-CH"/>
    </w:rPr>
  </w:style>
  <w:style w:type="paragraph" w:customStyle="1" w:styleId="8BDE187A4B094D749618470C96CCDE23">
    <w:name w:val="8BDE187A4B094D749618470C96CCDE23"/>
    <w:rsid w:val="00517F3A"/>
    <w:rPr>
      <w:lang w:val="fr-CH" w:eastAsia="fr-CH"/>
    </w:rPr>
  </w:style>
  <w:style w:type="paragraph" w:customStyle="1" w:styleId="1601E7F04EE44566B559BC6FB1A36386">
    <w:name w:val="1601E7F04EE44566B559BC6FB1A36386"/>
    <w:rsid w:val="00517F3A"/>
    <w:rPr>
      <w:lang w:val="fr-CH" w:eastAsia="fr-CH"/>
    </w:rPr>
  </w:style>
  <w:style w:type="paragraph" w:customStyle="1" w:styleId="0A2D16711A6C46FA97B9794D602C310C">
    <w:name w:val="0A2D16711A6C46FA97B9794D602C310C"/>
    <w:rsid w:val="00517F3A"/>
    <w:rPr>
      <w:lang w:val="fr-CH" w:eastAsia="fr-CH"/>
    </w:rPr>
  </w:style>
  <w:style w:type="paragraph" w:customStyle="1" w:styleId="541030D8B08943698A185DB5B364D5D6">
    <w:name w:val="541030D8B08943698A185DB5B364D5D6"/>
    <w:rsid w:val="00517F3A"/>
    <w:rPr>
      <w:lang w:val="fr-CH" w:eastAsia="fr-CH"/>
    </w:rPr>
  </w:style>
  <w:style w:type="paragraph" w:customStyle="1" w:styleId="98BDD4DF12B7475AB5FF190307C2DB30">
    <w:name w:val="98BDD4DF12B7475AB5FF190307C2DB30"/>
    <w:rsid w:val="00517F3A"/>
    <w:rPr>
      <w:lang w:val="fr-CH" w:eastAsia="fr-CH"/>
    </w:rPr>
  </w:style>
  <w:style w:type="paragraph" w:customStyle="1" w:styleId="AB4E7BACDC2247269B54E56467E3E023">
    <w:name w:val="AB4E7BACDC2247269B54E56467E3E023"/>
    <w:rsid w:val="00517F3A"/>
    <w:rPr>
      <w:lang w:val="fr-CH" w:eastAsia="fr-CH"/>
    </w:rPr>
  </w:style>
  <w:style w:type="paragraph" w:customStyle="1" w:styleId="B8586E85755B4F69BAAE4BE5635FCA04">
    <w:name w:val="B8586E85755B4F69BAAE4BE5635FCA04"/>
    <w:rsid w:val="00517F3A"/>
    <w:rPr>
      <w:lang w:val="fr-CH" w:eastAsia="fr-CH"/>
    </w:rPr>
  </w:style>
  <w:style w:type="paragraph" w:customStyle="1" w:styleId="B4B36768EB384D3F9F96B30E482F32A1">
    <w:name w:val="B4B36768EB384D3F9F96B30E482F32A1"/>
    <w:rsid w:val="00517F3A"/>
    <w:rPr>
      <w:lang w:val="fr-CH" w:eastAsia="fr-CH"/>
    </w:rPr>
  </w:style>
  <w:style w:type="paragraph" w:customStyle="1" w:styleId="BC66C087698943488A3EDF21B1608842">
    <w:name w:val="BC66C087698943488A3EDF21B1608842"/>
    <w:rsid w:val="00517F3A"/>
    <w:rPr>
      <w:lang w:val="fr-CH" w:eastAsia="fr-CH"/>
    </w:rPr>
  </w:style>
  <w:style w:type="paragraph" w:customStyle="1" w:styleId="D098458645664BC98D18DCAAFC62B6A4">
    <w:name w:val="D098458645664BC98D18DCAAFC62B6A4"/>
    <w:rsid w:val="00517F3A"/>
    <w:rPr>
      <w:lang w:val="fr-CH" w:eastAsia="fr-CH"/>
    </w:rPr>
  </w:style>
  <w:style w:type="paragraph" w:customStyle="1" w:styleId="2D27045C1FE54942BF4D7CAA4E17F370">
    <w:name w:val="2D27045C1FE54942BF4D7CAA4E17F370"/>
    <w:rsid w:val="00517F3A"/>
    <w:rPr>
      <w:lang w:val="fr-CH" w:eastAsia="fr-CH"/>
    </w:rPr>
  </w:style>
  <w:style w:type="paragraph" w:customStyle="1" w:styleId="2C4E5595CA624F26A243548414A7C5A1">
    <w:name w:val="2C4E5595CA624F26A243548414A7C5A1"/>
    <w:rsid w:val="00517F3A"/>
    <w:rPr>
      <w:lang w:val="fr-CH" w:eastAsia="fr-CH"/>
    </w:rPr>
  </w:style>
  <w:style w:type="paragraph" w:customStyle="1" w:styleId="A3E2CE6B88A341DA9017145ECD9FC197">
    <w:name w:val="A3E2CE6B88A341DA9017145ECD9FC197"/>
    <w:rsid w:val="00517F3A"/>
    <w:rPr>
      <w:lang w:val="fr-CH" w:eastAsia="fr-CH"/>
    </w:rPr>
  </w:style>
  <w:style w:type="paragraph" w:customStyle="1" w:styleId="1E7F698B9D6741C690334B47BBF53E06">
    <w:name w:val="1E7F698B9D6741C690334B47BBF53E06"/>
    <w:rsid w:val="00517F3A"/>
    <w:rPr>
      <w:lang w:val="fr-CH" w:eastAsia="fr-CH"/>
    </w:rPr>
  </w:style>
  <w:style w:type="paragraph" w:customStyle="1" w:styleId="9E63822D92574356A07D810B40489FE7">
    <w:name w:val="9E63822D92574356A07D810B40489FE7"/>
    <w:rsid w:val="00517F3A"/>
    <w:rPr>
      <w:lang w:val="fr-CH" w:eastAsia="fr-CH"/>
    </w:rPr>
  </w:style>
  <w:style w:type="paragraph" w:customStyle="1" w:styleId="6A7EA0B305864039A9D70865EB1032A8">
    <w:name w:val="6A7EA0B305864039A9D70865EB1032A8"/>
    <w:rsid w:val="00517F3A"/>
    <w:rPr>
      <w:lang w:val="fr-CH" w:eastAsia="fr-CH"/>
    </w:rPr>
  </w:style>
  <w:style w:type="paragraph" w:customStyle="1" w:styleId="C75E18DB39FB4B26AFF57C425C257492">
    <w:name w:val="C75E18DB39FB4B26AFF57C425C257492"/>
    <w:rsid w:val="00517F3A"/>
    <w:rPr>
      <w:lang w:val="fr-CH" w:eastAsia="fr-CH"/>
    </w:rPr>
  </w:style>
  <w:style w:type="paragraph" w:customStyle="1" w:styleId="F1A5BE404C82404CBF57D5A40F9AED86">
    <w:name w:val="F1A5BE404C82404CBF57D5A40F9AED86"/>
    <w:rsid w:val="00517F3A"/>
    <w:rPr>
      <w:lang w:val="fr-CH" w:eastAsia="fr-CH"/>
    </w:rPr>
  </w:style>
  <w:style w:type="paragraph" w:customStyle="1" w:styleId="9A24597B8D7E42A9A126567E28C8D8CC">
    <w:name w:val="9A24597B8D7E42A9A126567E28C8D8CC"/>
    <w:rsid w:val="00517F3A"/>
    <w:rPr>
      <w:lang w:val="fr-CH" w:eastAsia="fr-CH"/>
    </w:rPr>
  </w:style>
  <w:style w:type="paragraph" w:customStyle="1" w:styleId="41C03DC0ECE74F45821687DC960D0B59">
    <w:name w:val="41C03DC0ECE74F45821687DC960D0B59"/>
    <w:rsid w:val="00517F3A"/>
    <w:rPr>
      <w:lang w:val="fr-CH" w:eastAsia="fr-CH"/>
    </w:rPr>
  </w:style>
  <w:style w:type="paragraph" w:customStyle="1" w:styleId="0DB012E5D3144E679F8B78BB008C0875">
    <w:name w:val="0DB012E5D3144E679F8B78BB008C0875"/>
    <w:rsid w:val="00517F3A"/>
    <w:rPr>
      <w:lang w:val="fr-CH" w:eastAsia="fr-CH"/>
    </w:rPr>
  </w:style>
  <w:style w:type="paragraph" w:customStyle="1" w:styleId="BA7EE4E9663D472D97FA62841A1B7425">
    <w:name w:val="BA7EE4E9663D472D97FA62841A1B7425"/>
    <w:rsid w:val="00517F3A"/>
    <w:rPr>
      <w:lang w:val="fr-CH" w:eastAsia="fr-CH"/>
    </w:rPr>
  </w:style>
  <w:style w:type="paragraph" w:customStyle="1" w:styleId="2D0C9567B0F848049024016C87C59F89">
    <w:name w:val="2D0C9567B0F848049024016C87C59F89"/>
    <w:rsid w:val="00517F3A"/>
    <w:rPr>
      <w:lang w:val="fr-CH" w:eastAsia="fr-CH"/>
    </w:rPr>
  </w:style>
  <w:style w:type="paragraph" w:customStyle="1" w:styleId="3A2977E1C6944C80B9A9A216B498275B">
    <w:name w:val="3A2977E1C6944C80B9A9A216B498275B"/>
    <w:rsid w:val="00517F3A"/>
    <w:rPr>
      <w:lang w:val="fr-CH" w:eastAsia="fr-CH"/>
    </w:rPr>
  </w:style>
  <w:style w:type="paragraph" w:customStyle="1" w:styleId="E30C64C88B624AA086B1F1AB9217B8D7">
    <w:name w:val="E30C64C88B624AA086B1F1AB9217B8D7"/>
    <w:rsid w:val="00517F3A"/>
    <w:rPr>
      <w:lang w:val="fr-CH" w:eastAsia="fr-CH"/>
    </w:rPr>
  </w:style>
  <w:style w:type="paragraph" w:customStyle="1" w:styleId="BD49B5C59D984149BB306A4BD15A7746">
    <w:name w:val="BD49B5C59D984149BB306A4BD15A7746"/>
    <w:rsid w:val="00517F3A"/>
    <w:rPr>
      <w:lang w:val="fr-CH" w:eastAsia="fr-CH"/>
    </w:rPr>
  </w:style>
  <w:style w:type="paragraph" w:customStyle="1" w:styleId="B091257A87B4413B8BF52528C7F50102">
    <w:name w:val="B091257A87B4413B8BF52528C7F50102"/>
    <w:rsid w:val="00517F3A"/>
    <w:rPr>
      <w:lang w:val="fr-CH" w:eastAsia="fr-CH"/>
    </w:rPr>
  </w:style>
  <w:style w:type="paragraph" w:customStyle="1" w:styleId="FD608E4B239E42CDB925597D43654B11">
    <w:name w:val="FD608E4B239E42CDB925597D43654B11"/>
    <w:rsid w:val="00517F3A"/>
    <w:rPr>
      <w:lang w:val="fr-CH" w:eastAsia="fr-CH"/>
    </w:rPr>
  </w:style>
  <w:style w:type="paragraph" w:customStyle="1" w:styleId="9E253A7207F5494887147515A0E49C4E">
    <w:name w:val="9E253A7207F5494887147515A0E49C4E"/>
    <w:rsid w:val="00517F3A"/>
    <w:rPr>
      <w:lang w:val="fr-CH" w:eastAsia="fr-CH"/>
    </w:rPr>
  </w:style>
  <w:style w:type="paragraph" w:customStyle="1" w:styleId="A5BE73F1981C4F1DB90FB34EFB079310">
    <w:name w:val="A5BE73F1981C4F1DB90FB34EFB079310"/>
    <w:rsid w:val="00517F3A"/>
    <w:rPr>
      <w:lang w:val="fr-CH" w:eastAsia="fr-CH"/>
    </w:rPr>
  </w:style>
  <w:style w:type="paragraph" w:customStyle="1" w:styleId="8CDEBF8E8C5F45E7B7E4093C468F6152">
    <w:name w:val="8CDEBF8E8C5F45E7B7E4093C468F6152"/>
    <w:rsid w:val="00517F3A"/>
    <w:rPr>
      <w:lang w:val="fr-CH" w:eastAsia="fr-CH"/>
    </w:rPr>
  </w:style>
  <w:style w:type="paragraph" w:customStyle="1" w:styleId="332042A676394E3E96FA3C162BD94C3B">
    <w:name w:val="332042A676394E3E96FA3C162BD94C3B"/>
    <w:rsid w:val="00517F3A"/>
    <w:rPr>
      <w:lang w:val="fr-CH" w:eastAsia="fr-CH"/>
    </w:rPr>
  </w:style>
  <w:style w:type="paragraph" w:customStyle="1" w:styleId="4CEF6F69BFF844B79652D2FA6CBD4904">
    <w:name w:val="4CEF6F69BFF844B79652D2FA6CBD4904"/>
    <w:rsid w:val="00517F3A"/>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8B6D86D0-0D5D-4FE2-B9F6-E1FE4ACE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KJA de.dotx</Template>
  <TotalTime>0</TotalTime>
  <Pages>10</Pages>
  <Words>2104</Words>
  <Characters>13257</Characters>
  <Application>Microsoft Office Word</Application>
  <DocSecurity>0</DocSecurity>
  <Lines>110</Lines>
  <Paragraphs>30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Habegger Manuel, DIJ-KJA</dc:creator>
  <dc:description>Dokumentennummer</dc:description>
  <cp:lastModifiedBy>Schmid Manon, DIJ-KJA</cp:lastModifiedBy>
  <cp:revision>2</cp:revision>
  <cp:lastPrinted>2019-09-11T20:00:00Z</cp:lastPrinted>
  <dcterms:created xsi:type="dcterms:W3CDTF">2023-12-06T13:53:00Z</dcterms:created>
  <dcterms:modified xsi:type="dcterms:W3CDTF">2023-12-06T13:53:00Z</dcterms:modified>
</cp:coreProperties>
</file>