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8"/>
      </w:tblGrid>
      <w:tr w:rsidR="004F7857" w:rsidRPr="00336989" w:rsidTr="004F7857">
        <w:trPr>
          <w:trHeight w:val="588"/>
        </w:trPr>
        <w:tc>
          <w:tcPr>
            <w:tcW w:w="5278" w:type="dxa"/>
            <w:vMerge w:val="restart"/>
          </w:tcPr>
          <w:p w:rsidR="004F7857" w:rsidRPr="00336989" w:rsidRDefault="004F7857" w:rsidP="003E0D7F">
            <w:pPr>
              <w:pStyle w:val="Text85pt"/>
            </w:pPr>
            <w:r>
              <w:t>Direktion für Inneres und Justiz</w:t>
            </w:r>
          </w:p>
          <w:p w:rsidR="004F7857" w:rsidRPr="00336989" w:rsidRDefault="004F7857" w:rsidP="003E0D7F">
            <w:pPr>
              <w:pStyle w:val="Text85pt"/>
            </w:pPr>
            <w:r>
              <w:t>KJA - Kantonales Jugendamt</w:t>
            </w:r>
          </w:p>
          <w:p w:rsidR="004F7857" w:rsidRPr="00336989" w:rsidRDefault="004F7857" w:rsidP="003E0D7F">
            <w:pPr>
              <w:pStyle w:val="Text85pt"/>
            </w:pPr>
          </w:p>
          <w:p w:rsidR="004F7857" w:rsidRDefault="004F7857" w:rsidP="003E0D7F">
            <w:pPr>
              <w:pStyle w:val="Text85pt"/>
            </w:pPr>
            <w:r>
              <w:t>Hallerstrasse 5</w:t>
            </w:r>
          </w:p>
          <w:p w:rsidR="004F7857" w:rsidRPr="00336989" w:rsidRDefault="004F7857" w:rsidP="003E0D7F">
            <w:pPr>
              <w:pStyle w:val="Text85pt"/>
            </w:pPr>
            <w:r>
              <w:t>Postfach</w:t>
            </w:r>
          </w:p>
          <w:p w:rsidR="004F7857" w:rsidRPr="00336989" w:rsidRDefault="004F7857" w:rsidP="003E0D7F">
            <w:pPr>
              <w:pStyle w:val="Text85pt"/>
            </w:pPr>
            <w:r>
              <w:t>3001 Bern</w:t>
            </w:r>
          </w:p>
          <w:p w:rsidR="004F7857" w:rsidRPr="00336989" w:rsidRDefault="004F7857" w:rsidP="003E0D7F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:rsidR="004F7857" w:rsidRPr="00336989" w:rsidRDefault="004F7857" w:rsidP="003E0D7F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:rsidR="004F7857" w:rsidRPr="00336989" w:rsidRDefault="004F7857" w:rsidP="003E0D7F">
            <w:pPr>
              <w:pStyle w:val="Text85pt"/>
            </w:pPr>
            <w:r w:rsidRPr="00336989">
              <w:t>www.be.ch/</w:t>
            </w:r>
            <w:r>
              <w:t>kja</w:t>
            </w:r>
          </w:p>
          <w:p w:rsidR="004F7857" w:rsidRPr="00336989" w:rsidRDefault="004F7857" w:rsidP="003E0D7F">
            <w:pPr>
              <w:pStyle w:val="Text85pt"/>
            </w:pPr>
          </w:p>
          <w:p w:rsidR="004F7857" w:rsidRPr="00EB4FB0" w:rsidRDefault="004F7857" w:rsidP="008D57E8">
            <w:pPr>
              <w:pStyle w:val="Text85pt"/>
            </w:pPr>
          </w:p>
        </w:tc>
      </w:tr>
      <w:tr w:rsidR="004F7857" w:rsidRPr="00336989" w:rsidTr="004F7857">
        <w:trPr>
          <w:trHeight w:val="1058"/>
        </w:trPr>
        <w:tc>
          <w:tcPr>
            <w:tcW w:w="5278" w:type="dxa"/>
            <w:vMerge/>
          </w:tcPr>
          <w:p w:rsidR="004F7857" w:rsidRPr="00336989" w:rsidRDefault="004F7857" w:rsidP="003E0D7F"/>
        </w:tc>
      </w:tr>
      <w:tr w:rsidR="004F7857" w:rsidRPr="00336989" w:rsidTr="004F7857">
        <w:trPr>
          <w:trHeight w:val="270"/>
        </w:trPr>
        <w:tc>
          <w:tcPr>
            <w:tcW w:w="5278" w:type="dxa"/>
            <w:vMerge/>
          </w:tcPr>
          <w:p w:rsidR="004F7857" w:rsidRPr="00336989" w:rsidRDefault="004F7857" w:rsidP="003E0D7F"/>
        </w:tc>
      </w:tr>
    </w:tbl>
    <w:p w:rsidR="004F7857" w:rsidRDefault="004F7857" w:rsidP="0010695A">
      <w:pPr>
        <w:pStyle w:val="Brieftitel"/>
        <w:spacing w:before="0"/>
        <w:contextualSpacing w:val="0"/>
      </w:pPr>
      <w:bookmarkStart w:id="0" w:name="_Hlk14861871"/>
      <w:r>
        <w:t>Leistungscontrolling für die stationäre Leistung «</w:t>
      </w:r>
      <w:sdt>
        <w:sdtPr>
          <w:id w:val="1569466000"/>
          <w:placeholder>
            <w:docPart w:val="7B67D3B23981448DADA660C9C867D621"/>
          </w:placeholder>
        </w:sdtPr>
        <w:sdtEndPr/>
        <w:sdtContent>
          <w:r w:rsidR="0010695A" w:rsidRPr="0010695A">
            <w:t>Ambulante Nachbetreuung (Nachsorge)</w:t>
          </w:r>
        </w:sdtContent>
      </w:sdt>
      <w:r w:rsidRPr="0010695A">
        <w:t>»</w:t>
      </w:r>
    </w:p>
    <w:p w:rsidR="00DD5C42" w:rsidRPr="00336989" w:rsidRDefault="00161F47" w:rsidP="00835814">
      <w:pPr>
        <w:pStyle w:val="Brieftitel"/>
      </w:pPr>
      <w:sdt>
        <w:sdtPr>
          <w:rPr>
            <w:sz w:val="28"/>
            <w:szCs w:val="28"/>
          </w:rPr>
          <w:id w:val="-1919928593"/>
          <w:placeholder>
            <w:docPart w:val="F57D25FBF8D84AB9A1208179AE86C882"/>
          </w:placeholder>
          <w:text w:multiLine="1"/>
        </w:sdtPr>
        <w:sdtEndPr/>
        <w:sdtContent>
          <w:r w:rsidR="004F7857" w:rsidRPr="004F7857">
            <w:rPr>
              <w:sz w:val="28"/>
              <w:szCs w:val="28"/>
            </w:rPr>
            <w:t>Bericht über die Leistungserfüllung – Berichtsjahr 202</w:t>
          </w:r>
          <w:r>
            <w:rPr>
              <w:sz w:val="28"/>
              <w:szCs w:val="28"/>
            </w:rPr>
            <w:t>3</w:t>
          </w:r>
        </w:sdtContent>
      </w:sdt>
      <w:bookmarkEnd w:id="0"/>
    </w:p>
    <w:p w:rsidR="004F7857" w:rsidRPr="00835814" w:rsidRDefault="00835814" w:rsidP="00835814">
      <w:pPr>
        <w:pStyle w:val="Titelgross14pt"/>
        <w:spacing w:before="0" w:after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Bitte bis </w:t>
      </w:r>
      <w:r>
        <w:rPr>
          <w:sz w:val="21"/>
          <w:szCs w:val="21"/>
        </w:rPr>
        <w:t>31. März 202</w:t>
      </w:r>
      <w:r w:rsidR="00161F47">
        <w:rPr>
          <w:sz w:val="21"/>
          <w:szCs w:val="21"/>
        </w:rPr>
        <w:t>4</w:t>
      </w:r>
      <w:r>
        <w:rPr>
          <w:b w:val="0"/>
          <w:sz w:val="21"/>
          <w:szCs w:val="21"/>
        </w:rPr>
        <w:t xml:space="preserve"> als Word Dokument pro Standort über das BE-Login (Link </w:t>
      </w:r>
      <w:hyperlink r:id="rId8" w:history="1">
        <w:r w:rsidRPr="00BB1552">
          <w:rPr>
            <w:rStyle w:val="Lienhypertexte"/>
            <w:b w:val="0"/>
            <w:sz w:val="21"/>
            <w:szCs w:val="21"/>
          </w:rPr>
          <w:t xml:space="preserve">https://www.ekfsg.apps.be.ch/ekfsg/ ) </w:t>
        </w:r>
      </w:hyperlink>
      <w:r w:rsidRPr="00766568">
        <w:rPr>
          <w:b w:val="0"/>
          <w:sz w:val="21"/>
          <w:szCs w:val="21"/>
        </w:rPr>
        <w:t>auf d</w:t>
      </w:r>
      <w:r w:rsidR="00DD1029">
        <w:rPr>
          <w:b w:val="0"/>
          <w:sz w:val="21"/>
          <w:szCs w:val="21"/>
        </w:rPr>
        <w:t>er elektronischen Plattform ein</w:t>
      </w:r>
      <w:r w:rsidRPr="00766568">
        <w:rPr>
          <w:b w:val="0"/>
          <w:sz w:val="21"/>
          <w:szCs w:val="21"/>
        </w:rPr>
        <w:t>reichen.</w:t>
      </w:r>
    </w:p>
    <w:p w:rsidR="004F7857" w:rsidRPr="00336989" w:rsidRDefault="004F7857" w:rsidP="004F7857"/>
    <w:p w:rsidR="004F7857" w:rsidRDefault="004F7857" w:rsidP="004F7857">
      <w:pPr>
        <w:pStyle w:val="Titre"/>
        <w:numPr>
          <w:ilvl w:val="0"/>
          <w:numId w:val="26"/>
        </w:numPr>
        <w:spacing w:before="200" w:after="220"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Allgemeine Angaben zur Einrichtung</w:t>
      </w:r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Name der Einrichtung: </w:t>
      </w:r>
      <w:sdt>
        <w:sdtPr>
          <w:rPr>
            <w:szCs w:val="21"/>
          </w:rPr>
          <w:id w:val="-1439444948"/>
          <w:placeholder>
            <w:docPart w:val="DB36DE067259497A80EC8CDF693B1BEE"/>
          </w:placeholder>
          <w:showingPlcHdr/>
        </w:sdtPr>
        <w:sdtEndPr/>
        <w:sdtContent>
          <w:r>
            <w:rPr>
              <w:rStyle w:val="Textedelespacerserv"/>
              <w:szCs w:val="21"/>
            </w:rPr>
            <w:t>Klicken Sie hier, um Text einzugeben.</w:t>
          </w:r>
        </w:sdtContent>
      </w:sdt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Adresse: </w:t>
      </w:r>
      <w:sdt>
        <w:sdtPr>
          <w:rPr>
            <w:szCs w:val="21"/>
          </w:rPr>
          <w:id w:val="-1616048911"/>
          <w:placeholder>
            <w:docPart w:val="1C026A3B1FAE4B8AB325B3ABF4C91BF5"/>
          </w:placeholder>
        </w:sdtPr>
        <w:sdtEndPr/>
        <w:sdtContent>
          <w:sdt>
            <w:sdtPr>
              <w:rPr>
                <w:szCs w:val="21"/>
              </w:rPr>
              <w:id w:val="-1285577137"/>
              <w:placeholder>
                <w:docPart w:val="9F427E521A5A4E4B9CF7AFC9A11EE629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Telefon: </w:t>
      </w:r>
      <w:sdt>
        <w:sdtPr>
          <w:rPr>
            <w:szCs w:val="21"/>
          </w:rPr>
          <w:id w:val="-843470092"/>
          <w:placeholder>
            <w:docPart w:val="D4D309D10AF84523B902D84CAB43E5FB"/>
          </w:placeholder>
        </w:sdtPr>
        <w:sdtEndPr/>
        <w:sdtContent>
          <w:sdt>
            <w:sdtPr>
              <w:rPr>
                <w:szCs w:val="21"/>
              </w:rPr>
              <w:id w:val="-2085979776"/>
              <w:placeholder>
                <w:docPart w:val="80B0CCFA0407428490675385438BEBA1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E-Mail: </w:t>
      </w:r>
      <w:sdt>
        <w:sdtPr>
          <w:rPr>
            <w:szCs w:val="21"/>
          </w:rPr>
          <w:id w:val="-1025700389"/>
          <w:placeholder>
            <w:docPart w:val="F607B5675AAE4D64AD06CB9AE8B8039F"/>
          </w:placeholder>
        </w:sdtPr>
        <w:sdtEndPr/>
        <w:sdtContent>
          <w:sdt>
            <w:sdtPr>
              <w:rPr>
                <w:szCs w:val="21"/>
              </w:rPr>
              <w:id w:val="-291140809"/>
              <w:placeholder>
                <w:docPart w:val="07FF689F1F5B40C79092991555E3BE87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Name der Trägerschaft/Leitung: </w:t>
      </w:r>
      <w:sdt>
        <w:sdtPr>
          <w:rPr>
            <w:szCs w:val="21"/>
          </w:rPr>
          <w:id w:val="-556936250"/>
          <w:placeholder>
            <w:docPart w:val="0CB7CBFF82074DDDA5C5EC0D2FB8D16F"/>
          </w:placeholder>
        </w:sdtPr>
        <w:sdtEndPr/>
        <w:sdtContent>
          <w:sdt>
            <w:sdtPr>
              <w:rPr>
                <w:szCs w:val="21"/>
              </w:rPr>
              <w:id w:val="-1623925404"/>
              <w:placeholder>
                <w:docPart w:val="C01CF284C1B34310B2297EA73988FF38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4F7857" w:rsidRDefault="004F7857" w:rsidP="004F7857">
      <w:pPr>
        <w:rPr>
          <w:szCs w:val="21"/>
        </w:rPr>
      </w:pPr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Anzahl begleitete Kinder &amp; Jugendliche im Berichtsjahr: </w:t>
      </w:r>
      <w:sdt>
        <w:sdtPr>
          <w:rPr>
            <w:szCs w:val="21"/>
          </w:rPr>
          <w:id w:val="-964735949"/>
          <w:placeholder>
            <w:docPart w:val="F5F8E47FB6BE4B588899B5C89980EBC9"/>
          </w:placeholder>
        </w:sdtPr>
        <w:sdtEndPr/>
        <w:sdtContent>
          <w:sdt>
            <w:sdtPr>
              <w:rPr>
                <w:szCs w:val="21"/>
              </w:rPr>
              <w:id w:val="-312794921"/>
              <w:placeholder>
                <w:docPart w:val="6BA4310B65AE4910818AD52C4F978F3B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Davon Anzahl abgeschlossene Begleitungen im Berichtsjahr: </w:t>
      </w:r>
      <w:sdt>
        <w:sdtPr>
          <w:rPr>
            <w:szCs w:val="21"/>
          </w:rPr>
          <w:id w:val="1888138597"/>
          <w:placeholder>
            <w:docPart w:val="4E077E1A84754D80943EBF97EBDA3E2E"/>
          </w:placeholder>
          <w:showingPlcHdr/>
        </w:sdtPr>
        <w:sdtEndPr/>
        <w:sdtContent>
          <w:r>
            <w:rPr>
              <w:rStyle w:val="Textedelespacerserv"/>
              <w:szCs w:val="21"/>
            </w:rPr>
            <w:t>Klicken Sie hier, um Text einzugeben.</w:t>
          </w:r>
        </w:sdtContent>
      </w:sdt>
    </w:p>
    <w:p w:rsidR="00DD5C42" w:rsidRPr="00336989" w:rsidRDefault="00DD5C42" w:rsidP="00DD5C42"/>
    <w:p w:rsidR="004F7712" w:rsidRDefault="004F7712" w:rsidP="004F7857">
      <w:pPr>
        <w:pStyle w:val="Brieftext"/>
        <w:sectPr w:rsidR="004F7712" w:rsidSect="007254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5" w:right="567" w:bottom="851" w:left="1361" w:header="482" w:footer="454" w:gutter="0"/>
          <w:cols w:space="708"/>
          <w:titlePg/>
          <w:docGrid w:linePitch="360"/>
        </w:sectPr>
      </w:pPr>
    </w:p>
    <w:p w:rsidR="00310708" w:rsidRPr="000D7BFE" w:rsidRDefault="00310708" w:rsidP="00310708">
      <w:pPr>
        <w:pStyle w:val="Titre"/>
        <w:numPr>
          <w:ilvl w:val="0"/>
          <w:numId w:val="28"/>
        </w:numPr>
        <w:spacing w:before="200" w:after="0" w:line="280" w:lineRule="atLeast"/>
        <w:ind w:left="357" w:hanging="357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lastRenderedPageBreak/>
        <w:t>Bericht über die Leistungserfüllung pro Leistungsziel</w:t>
      </w:r>
    </w:p>
    <w:p w:rsidR="00310708" w:rsidRPr="00A56E68" w:rsidRDefault="00310708" w:rsidP="00F53924">
      <w:pPr>
        <w:pStyle w:val="Paragraphedeliste"/>
        <w:numPr>
          <w:ilvl w:val="0"/>
          <w:numId w:val="29"/>
        </w:numPr>
        <w:spacing w:after="220" w:line="280" w:lineRule="atLeast"/>
      </w:pPr>
      <w:r w:rsidRPr="00A56E68">
        <w:t xml:space="preserve">Der Bericht über die Leistungserfüllung bezieht sich auf die erbrachten </w:t>
      </w:r>
      <w:r w:rsidR="00F53924" w:rsidRPr="00A56E68">
        <w:t xml:space="preserve">Stationären </w:t>
      </w:r>
      <w:r w:rsidRPr="00A56E68">
        <w:t>Leistungen</w:t>
      </w:r>
      <w:r w:rsidR="00A56E68" w:rsidRPr="00A56E68">
        <w:t xml:space="preserve"> Ambulante Nachbetreuung (Nachsorge)</w:t>
      </w:r>
      <w:r w:rsidRPr="00A56E68">
        <w:t xml:space="preserve"> der E</w:t>
      </w:r>
      <w:r w:rsidR="00A56E68" w:rsidRPr="00A56E68">
        <w:t>inrichtung zum Berichtsjahr 202</w:t>
      </w:r>
      <w:r w:rsidR="00161F47">
        <w:t>3</w:t>
      </w:r>
    </w:p>
    <w:p w:rsidR="00310708" w:rsidRPr="00DA416A" w:rsidRDefault="00310708" w:rsidP="00310708">
      <w:pPr>
        <w:pStyle w:val="Paragraphedeliste"/>
        <w:numPr>
          <w:ilvl w:val="0"/>
          <w:numId w:val="29"/>
        </w:numPr>
        <w:spacing w:after="220" w:line="280" w:lineRule="atLeast"/>
      </w:pPr>
      <w:r w:rsidRPr="00DA416A">
        <w:t>Ausgewe</w:t>
      </w:r>
      <w:r w:rsidR="00DA416A" w:rsidRPr="00DA416A">
        <w:t>rtet unter Leistungsziel 1 bis 3</w:t>
      </w:r>
      <w:r w:rsidRPr="00DA416A">
        <w:t xml:space="preserve"> werden grundsätzlich alle im Beri</w:t>
      </w:r>
      <w:r w:rsidR="00DA416A" w:rsidRPr="00DA416A">
        <w:t>chtsjahr begleiteten Kinder und Jugendlichen</w:t>
      </w:r>
      <w:r w:rsidRPr="00DA416A">
        <w:t>. Abweichungen davon müssen nachvollziehbar sein:</w:t>
      </w:r>
    </w:p>
    <w:p w:rsidR="00310708" w:rsidRPr="00DA416A" w:rsidRDefault="00310708" w:rsidP="00310708">
      <w:pPr>
        <w:pStyle w:val="Paragraphedeliste"/>
        <w:numPr>
          <w:ilvl w:val="1"/>
          <w:numId w:val="29"/>
        </w:numPr>
        <w:spacing w:after="220" w:line="280" w:lineRule="atLeast"/>
      </w:pPr>
      <w:r w:rsidRPr="00DA416A">
        <w:t>Begründet durch den Zeitpunkt der ersten Zielauswertung gemäss definiertem Standard bzw. Indikator</w:t>
      </w:r>
    </w:p>
    <w:p w:rsidR="00310708" w:rsidRPr="00DA416A" w:rsidRDefault="00310708" w:rsidP="00A56E68">
      <w:pPr>
        <w:pStyle w:val="Paragraphedeliste"/>
        <w:numPr>
          <w:ilvl w:val="1"/>
          <w:numId w:val="29"/>
        </w:numPr>
        <w:spacing w:after="220" w:line="280" w:lineRule="atLeast"/>
      </w:pPr>
      <w:r w:rsidRPr="00DA416A">
        <w:t>Begründet durch fehlende Zielsetzung (keine Relevanz) auf Ebene des Einzelfalls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0D63F5" w:rsidTr="00FD7F31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0D63F5" w:rsidRDefault="00310708" w:rsidP="00F53924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1</w:t>
            </w:r>
          </w:p>
          <w:p w:rsidR="00310708" w:rsidRPr="000D63F5" w:rsidRDefault="00161F47" w:rsidP="00F53924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876854160"/>
                <w:placeholder>
                  <w:docPart w:val="C9DFE9C26D6C4708881E0C20EBDD19E7"/>
                </w:placeholder>
                <w15:color w:val="00CCFF"/>
              </w:sdtPr>
              <w:sdtEndPr/>
              <w:sdtContent>
                <w:bookmarkStart w:id="1" w:name="_GoBack"/>
                <w:sdt>
                  <w:sdtPr>
                    <w:rPr>
                      <w:szCs w:val="21"/>
                    </w:rPr>
                    <w:id w:val="-809714796"/>
                    <w:placeholder>
                      <w:docPart w:val="B9A93165880648FE89FB753BF37B20E9"/>
                    </w:placeholder>
                    <w15:color w:val="00CCFF"/>
                  </w:sdtPr>
                  <w:sdtEndPr/>
                  <w:sdtContent>
                    <w:r w:rsidR="0010695A" w:rsidRPr="00AB4290">
                      <w:rPr>
                        <w:rFonts w:ascii="Arial" w:eastAsia="Times New Roman" w:hAnsi="Arial" w:cs="Times New Roman"/>
                        <w:spacing w:val="0"/>
                        <w:sz w:val="20"/>
                        <w:szCs w:val="26"/>
                      </w:rPr>
                      <w:t>Ziele und Inhalte der Begleitung sind einvernehmlich geklärt.</w:t>
                    </w:r>
                  </w:sdtContent>
                </w:sdt>
                <w:bookmarkEnd w:id="1"/>
              </w:sdtContent>
            </w:sdt>
          </w:p>
        </w:tc>
      </w:tr>
      <w:tr w:rsidR="00310708" w:rsidRPr="000D63F5" w:rsidTr="00FD7F31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0D63F5" w:rsidRDefault="00310708" w:rsidP="00F53924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310708" w:rsidRPr="000D63F5" w:rsidTr="00FD7F31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310708" w:rsidRPr="000D63F5" w:rsidTr="00FD7F31">
        <w:tc>
          <w:tcPr>
            <w:tcW w:w="2775" w:type="dxa"/>
            <w:shd w:val="clear" w:color="auto" w:fill="FFFFFF" w:themeFill="background1"/>
          </w:tcPr>
          <w:p w:rsidR="00310708" w:rsidRPr="000D63F5" w:rsidRDefault="00310708" w:rsidP="00F53924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 w:rsidR="00E376CE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013563869"/>
                <w:placeholder>
                  <w:docPart w:val="725D53315E204D1B88B20EFAB32D728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084479925"/>
                    <w:placeholder>
                      <w:docPart w:val="4488831746874AC0918792E02C588EA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10708" w:rsidRPr="000D63F5" w:rsidRDefault="00310708" w:rsidP="00F53924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554835122"/>
                <w:placeholder>
                  <w:docPart w:val="5027D9670FCD4A4097487DA36B96A90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577943677"/>
                    <w:placeholder>
                      <w:docPart w:val="24B911F8229B4860B213D2632503AC35"/>
                    </w:placeholder>
                    <w:showingPlcHdr/>
                    <w15:color w:val="00CCFF"/>
                  </w:sdtPr>
                  <w:sdtEndPr/>
                  <w:sdtContent>
                    <w:r w:rsidR="00E852A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10708" w:rsidRPr="000D63F5" w:rsidRDefault="00161F47" w:rsidP="00F53924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629056131"/>
                <w:placeholder>
                  <w:docPart w:val="815CE492AA2D4BFC922335747A29A77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044024346"/>
                    <w:placeholder>
                      <w:docPart w:val="ED0709F646BB49D9B2BAA0CEB84B69D9"/>
                    </w:placeholder>
                    <w:showingPlcHdr/>
                    <w15:color w:val="00CCFF"/>
                  </w:sdtPr>
                  <w:sdtEndPr/>
                  <w:sdtContent>
                    <w:r w:rsidR="00310708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10708" w:rsidRPr="000D63F5" w:rsidRDefault="00161F47" w:rsidP="00F53924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04123083"/>
                <w:placeholder>
                  <w:docPart w:val="BE474D53C6B94209B78D5322C026F19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49192477"/>
                    <w:placeholder>
                      <w:docPart w:val="343284E6BD054B88829E0BF32238772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95897576"/>
                        <w:placeholder>
                          <w:docPart w:val="41E10D97AB9348E785B129AEBA794D8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1070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10708" w:rsidRPr="000D63F5" w:rsidRDefault="00161F47" w:rsidP="00F53924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75534253"/>
                <w:placeholder>
                  <w:docPart w:val="1F2074C623EB434DA54C4C8EC9874C3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08443010"/>
                    <w:placeholder>
                      <w:docPart w:val="210B8BCBBC534C1BB0F1A19BFD1202F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78095987"/>
                        <w:placeholder>
                          <w:docPart w:val="3BC5766D184942AEB0222F91CBE02AB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1070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10708" w:rsidRPr="000D63F5" w:rsidRDefault="00161F47" w:rsidP="00F53924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27490569"/>
                <w:placeholder>
                  <w:docPart w:val="8CA280DEA6ED482C8CFB973563E7BCC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68958006"/>
                    <w:placeholder>
                      <w:docPart w:val="2102DC6F7AC7418CB15EF0C617DC416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88724180"/>
                        <w:placeholder>
                          <w:docPart w:val="1EC8B1ADA53F428F85D2AF129658B1D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1070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0708" w:rsidRPr="000D63F5" w:rsidTr="00FD7F31">
        <w:tc>
          <w:tcPr>
            <w:tcW w:w="2775" w:type="dxa"/>
            <w:shd w:val="clear" w:color="auto" w:fill="auto"/>
          </w:tcPr>
          <w:p w:rsidR="00310708" w:rsidRPr="000D63F5" w:rsidRDefault="00310708" w:rsidP="00F53924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065024571"/>
                <w:placeholder>
                  <w:docPart w:val="69BE053D721D4E8FA376272431AE314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05100995"/>
                    <w:placeholder>
                      <w:docPart w:val="2E0B6FA14E6F43B1AE7199B0A3F517B3"/>
                    </w:placeholder>
                    <w:showingPlcHdr/>
                    <w15:color w:val="00CCFF"/>
                  </w:sdtPr>
                  <w:sdtEndPr/>
                  <w:sdtContent>
                    <w:r w:rsidR="00E852A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310708" w:rsidRPr="000D63F5" w:rsidRDefault="00310708" w:rsidP="00F53924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60899831"/>
                <w:placeholder>
                  <w:docPart w:val="23A8C35E56604C659B193EFEC21C998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884639306"/>
                    <w:placeholder>
                      <w:docPart w:val="20E5D5325E8D4547A957158EEAB9EFF5"/>
                    </w:placeholder>
                    <w:showingPlcHdr/>
                    <w15:color w:val="00CCFF"/>
                  </w:sdtPr>
                  <w:sdtEndPr/>
                  <w:sdtContent>
                    <w:r w:rsidR="00E852A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310708" w:rsidRPr="000D63F5" w:rsidRDefault="00161F47" w:rsidP="00F53924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05925236"/>
                <w:placeholder>
                  <w:docPart w:val="0C6BADB9D59F4E54837FBAE5B674C6C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48085660"/>
                    <w:placeholder>
                      <w:docPart w:val="19165361E3614D79B041E1D3C311553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08906114"/>
                        <w:placeholder>
                          <w:docPart w:val="F3DF427D9BF94D6CA2496548FD91BC0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1070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310708" w:rsidRPr="000D63F5" w:rsidRDefault="00161F47" w:rsidP="00F53924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01492377"/>
                <w:placeholder>
                  <w:docPart w:val="8790E22088764388B17E71BAFC7C2DA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97213736"/>
                    <w:placeholder>
                      <w:docPart w:val="F747BD884BD842E6B9DF3247D96767F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11335160"/>
                        <w:placeholder>
                          <w:docPart w:val="560EB8CD18054F2984379B238AA3A87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1070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310708" w:rsidRPr="000D63F5" w:rsidRDefault="00161F47" w:rsidP="00F53924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73030222"/>
                <w:placeholder>
                  <w:docPart w:val="6678B8E1FDC34FD5BC6F26AA04E41C4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80793885"/>
                    <w:placeholder>
                      <w:docPart w:val="BF5C2D7B81424D539CB87E39263E19E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29772146"/>
                        <w:placeholder>
                          <w:docPart w:val="9AAA851B5E5345EB80999DA280AD1E3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1070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310708" w:rsidRPr="000D63F5" w:rsidRDefault="00161F47" w:rsidP="00F53924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67302101"/>
                <w:placeholder>
                  <w:docPart w:val="CFE2E3E918904E11B9B4AE5A3019EDC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855958939"/>
                    <w:placeholder>
                      <w:docPart w:val="104240C4D709453BB4FA64C22AA1843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10844338"/>
                        <w:placeholder>
                          <w:docPart w:val="76EC9B86B5114ACEA52CC4C9931D997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1070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0708" w:rsidRPr="000D63F5" w:rsidTr="00FD7F31">
        <w:tc>
          <w:tcPr>
            <w:tcW w:w="2775" w:type="dxa"/>
            <w:shd w:val="clear" w:color="auto" w:fill="FFFFFF" w:themeFill="background1"/>
          </w:tcPr>
          <w:p w:rsidR="00310708" w:rsidRPr="000D63F5" w:rsidRDefault="00310708" w:rsidP="00F53924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2506270"/>
                <w:placeholder>
                  <w:docPart w:val="57376864BDC74A03A4FB2FA142C9C51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417681062"/>
                    <w:placeholder>
                      <w:docPart w:val="12ECCAF0A93743BC8D460E977A2F15CB"/>
                    </w:placeholder>
                    <w:showingPlcHdr/>
                    <w15:color w:val="00CCFF"/>
                  </w:sdtPr>
                  <w:sdtEndPr/>
                  <w:sdtContent>
                    <w:r w:rsidR="00E852A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10708" w:rsidRPr="000D63F5" w:rsidRDefault="00310708" w:rsidP="00F53924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757561805"/>
                <w:placeholder>
                  <w:docPart w:val="BD730466D59145C59C18293EA9F0958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96949954"/>
                    <w:placeholder>
                      <w:docPart w:val="5872CB837AF3471FAF8528C0B3380071"/>
                    </w:placeholder>
                    <w:showingPlcHdr/>
                    <w15:color w:val="00CCFF"/>
                  </w:sdtPr>
                  <w:sdtEndPr/>
                  <w:sdtContent>
                    <w:r w:rsidR="00E852A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10708" w:rsidRPr="000D63F5" w:rsidRDefault="00161F47" w:rsidP="00F53924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07469611"/>
                <w:placeholder>
                  <w:docPart w:val="C81ED420185547B491A576A2E1B02F3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33806738"/>
                    <w:placeholder>
                      <w:docPart w:val="3DF0082847F148FEA8646AEF6D002CF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83705055"/>
                        <w:placeholder>
                          <w:docPart w:val="06502D8918944C4E9008B0049F34F4E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1070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10708" w:rsidRPr="000D63F5" w:rsidRDefault="00161F47" w:rsidP="00F53924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55713364"/>
                <w:placeholder>
                  <w:docPart w:val="7A35F924424D4C03B0384FE5FC0E618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78425297"/>
                    <w:placeholder>
                      <w:docPart w:val="E142451CAF0442F6BE05A183F8C7152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29417791"/>
                        <w:placeholder>
                          <w:docPart w:val="1297687AC80C4942AA0D2FB1603FDB2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1070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10708" w:rsidRPr="000D63F5" w:rsidRDefault="00161F47" w:rsidP="00F53924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19408892"/>
                <w:placeholder>
                  <w:docPart w:val="0E04FF2951E04D67902B6321C014B4D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652336917"/>
                    <w:placeholder>
                      <w:docPart w:val="FC6CBA30EE014766A14D301D2CB19C3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24420594"/>
                        <w:placeholder>
                          <w:docPart w:val="9EA38F479BA1430392557F2398235F1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1070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10708" w:rsidRPr="000D63F5" w:rsidRDefault="00161F47" w:rsidP="00F53924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66966685"/>
                <w:placeholder>
                  <w:docPart w:val="1DC7757ADA5E4CFCB56ABBF5BF00E73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685775"/>
                    <w:placeholder>
                      <w:docPart w:val="4A41D729D3CE44A3BF2A5A2A74AD0D2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94906880"/>
                        <w:placeholder>
                          <w:docPart w:val="71ED4B087471452BA4DDC5CA272D4EB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1070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0708" w:rsidRPr="000D63F5" w:rsidTr="00FD7F31">
        <w:tc>
          <w:tcPr>
            <w:tcW w:w="2775" w:type="dxa"/>
            <w:shd w:val="clear" w:color="auto" w:fill="FFFFFF" w:themeFill="background1"/>
          </w:tcPr>
          <w:p w:rsidR="00310708" w:rsidRPr="000D63F5" w:rsidRDefault="00310708" w:rsidP="00F53924">
            <w:pPr>
              <w:rPr>
                <w:szCs w:val="21"/>
              </w:rPr>
            </w:pPr>
            <w:r>
              <w:rPr>
                <w:b/>
                <w:szCs w:val="21"/>
              </w:rPr>
              <w:t>I4</w:t>
            </w:r>
            <w:r w:rsidR="00E376CE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288888673"/>
                <w:placeholder>
                  <w:docPart w:val="4D84F80A80744050AB6229F69A2188B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251927236"/>
                    <w:placeholder>
                      <w:docPart w:val="C1AA705AAFCD4528AED3CC0646BD58D7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1825581271"/>
                        <w:placeholder>
                          <w:docPart w:val="83BBF38183B144198336475B400EF61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E852A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10708" w:rsidRPr="000D63F5" w:rsidRDefault="00310708" w:rsidP="00F53924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466495906"/>
                <w:placeholder>
                  <w:docPart w:val="BBABE076B23B4FBE8F7D6AAED77EAC9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953784263"/>
                    <w:placeholder>
                      <w:docPart w:val="5101B31BE03849F08A30AD487E69BD59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1546604129"/>
                        <w:placeholder>
                          <w:docPart w:val="142C36B6DDD64EE08DA366ADFE94659C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2002808172"/>
                            <w:placeholder>
                              <w:docPart w:val="FF557F7E9DBA49D289832EE2057F3EBB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1986457379"/>
                                <w:placeholder>
                                  <w:docPart w:val="175323A0643C4BBFB048A8E06C2F1895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010188956"/>
                                    <w:placeholder>
                                      <w:docPart w:val="ACB52857EFDE4D608AD30D54381C62DD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="00E852AE"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10708" w:rsidRPr="000D63F5" w:rsidRDefault="00161F47" w:rsidP="00F53924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49945863"/>
                <w:placeholder>
                  <w:docPart w:val="72767C671FB14A38823D7F24826B2BD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324270167"/>
                    <w:placeholder>
                      <w:docPart w:val="9F0FADE927AE4F17A65CEC2A7432DA0A"/>
                    </w:placeholder>
                    <w:showingPlcHdr/>
                    <w15:color w:val="00CCFF"/>
                  </w:sdtPr>
                  <w:sdtEndPr/>
                  <w:sdtContent>
                    <w:r w:rsidR="00310708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10708" w:rsidRPr="000D63F5" w:rsidRDefault="00161F47" w:rsidP="00F53924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14057070"/>
                <w:placeholder>
                  <w:docPart w:val="BD79D2CA3C5B4922AC1020EA8B91709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08580803"/>
                    <w:placeholder>
                      <w:docPart w:val="D5F0054494CE4E8AA9D4573B47E3079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9579030"/>
                        <w:placeholder>
                          <w:docPart w:val="BE9423316FC943BF8065BDEBA6866B2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1070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10708" w:rsidRPr="000D63F5" w:rsidRDefault="00161F47" w:rsidP="00F53924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17092660"/>
                <w:placeholder>
                  <w:docPart w:val="658FB7A972004F60BCA6D14607E0921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05997237"/>
                    <w:placeholder>
                      <w:docPart w:val="7B2F2B73E90944DF8943B86E1ED9059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49468835"/>
                        <w:placeholder>
                          <w:docPart w:val="D5D8AC60D5154D37B2A94A0E3C97EAA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1070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10708" w:rsidRPr="000D63F5" w:rsidRDefault="00161F47" w:rsidP="00F53924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30343406"/>
                <w:placeholder>
                  <w:docPart w:val="67559B5690D04150BA10994FA394F30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77808219"/>
                    <w:placeholder>
                      <w:docPart w:val="E99860A7254F4A8E9D9315CF27898B9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28430639"/>
                        <w:placeholder>
                          <w:docPart w:val="499AE326022742CBA76A57353855991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1070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0708" w:rsidRPr="000D63F5" w:rsidTr="00FD7F31">
        <w:tc>
          <w:tcPr>
            <w:tcW w:w="2775" w:type="dxa"/>
            <w:shd w:val="clear" w:color="auto" w:fill="FFFFFF" w:themeFill="background1"/>
          </w:tcPr>
          <w:p w:rsidR="00310708" w:rsidRPr="000D63F5" w:rsidRDefault="00310708" w:rsidP="00F53924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660157964"/>
                <w:placeholder>
                  <w:docPart w:val="D4E99F0E16F443618C86EDAC14D79CD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1351981"/>
                    <w:placeholder>
                      <w:docPart w:val="288701235EB7479B9561980F2BCA7B6E"/>
                    </w:placeholder>
                    <w:showingPlcHdr/>
                    <w15:color w:val="00CCFF"/>
                  </w:sdtPr>
                  <w:sdtEndPr/>
                  <w:sdtContent>
                    <w:r w:rsidR="00E852A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310708" w:rsidRPr="000D63F5" w:rsidRDefault="00310708" w:rsidP="00F53924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00542507"/>
                <w:placeholder>
                  <w:docPart w:val="43C0908446824B6EB7A388351D3A342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888763959"/>
                    <w:placeholder>
                      <w:docPart w:val="0C65930E73614971847971784FD2A472"/>
                    </w:placeholder>
                    <w:showingPlcHdr/>
                    <w15:color w:val="00CCFF"/>
                  </w:sdtPr>
                  <w:sdtEndPr/>
                  <w:sdtContent>
                    <w:r w:rsidR="00E852A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310708" w:rsidRPr="000D63F5" w:rsidRDefault="00161F47" w:rsidP="00F53924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30046278"/>
                <w:placeholder>
                  <w:docPart w:val="3706CD4E03C748D48026195A5180643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05880930"/>
                    <w:placeholder>
                      <w:docPart w:val="F144BD31347D439CB1B97CBD1D42153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5163503"/>
                        <w:placeholder>
                          <w:docPart w:val="CBD763994E3B43589C101F4D16CB7AF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1070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310708" w:rsidRPr="000D63F5" w:rsidRDefault="00161F47" w:rsidP="00F53924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93496024"/>
                <w:placeholder>
                  <w:docPart w:val="E0F69D9BFABD4E01A3F17089EF2CDB4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73871122"/>
                    <w:placeholder>
                      <w:docPart w:val="828A0F024D7844589C43EE7BDABEC39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430406247"/>
                        <w:placeholder>
                          <w:docPart w:val="7AC10CA2F81B45A68C294E69066257C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1070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310708" w:rsidRPr="000D63F5" w:rsidRDefault="00161F47" w:rsidP="00F53924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2949048"/>
                <w:placeholder>
                  <w:docPart w:val="EF17151037A64720A5E16983B53153D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15186336"/>
                    <w:placeholder>
                      <w:docPart w:val="DC54F49AD7234267BDA8B43C2C0876D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83615052"/>
                        <w:placeholder>
                          <w:docPart w:val="66195BCA5D454AA39BD112F015DF6C7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1070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310708" w:rsidRPr="000D63F5" w:rsidRDefault="00161F47" w:rsidP="00F53924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32681732"/>
                <w:placeholder>
                  <w:docPart w:val="7B8B1C75C17D4A219B14B8D6E2405C9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25691373"/>
                    <w:placeholder>
                      <w:docPart w:val="4A7E1EE95F2340BDBA9C96EBD840A4E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1376290"/>
                        <w:placeholder>
                          <w:docPart w:val="D4FF23D70F39457798EC0A2D5AFD866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31070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0708" w:rsidRPr="000D63F5" w:rsidTr="00FD7F31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0D63F5" w:rsidRDefault="00310708" w:rsidP="0083581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138923740"/>
                <w:placeholder>
                  <w:docPart w:val="06F545ACA6A0490C911E10BC45E6756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75561309"/>
                    <w:placeholder>
                      <w:docPart w:val="4F06C8F6A3EE4EA88BF0974A529C87B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0D63F5" w:rsidTr="00FD7F31">
        <w:tc>
          <w:tcPr>
            <w:tcW w:w="14272" w:type="dxa"/>
            <w:gridSpan w:val="6"/>
            <w:shd w:val="clear" w:color="auto" w:fill="FFFFFF" w:themeFill="background1"/>
          </w:tcPr>
          <w:p w:rsidR="00310708" w:rsidRPr="000D63F5" w:rsidRDefault="00310708" w:rsidP="0083581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50574641"/>
                <w:placeholder>
                  <w:docPart w:val="BFADDA35D1DA4F6EA98EA0D8967B823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928564414"/>
                    <w:placeholder>
                      <w:docPart w:val="214084AAF2084A9699EC5C80C7B1E72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0D63F5" w:rsidTr="00FD7F31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0D63F5" w:rsidRDefault="00310708" w:rsidP="00F5392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1091152150"/>
                <w:placeholder>
                  <w:docPart w:val="A92793F5092C479D9D5E2714BF5DAB91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310708" w:rsidRDefault="00310708" w:rsidP="00310708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0D63F5" w:rsidTr="00673C16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0D63F5" w:rsidRDefault="00310708" w:rsidP="00F53924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2</w:t>
            </w:r>
          </w:p>
          <w:p w:rsidR="00310708" w:rsidRPr="000D63F5" w:rsidRDefault="00161F47" w:rsidP="00F53924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354314215"/>
                <w:placeholder>
                  <w:docPart w:val="7642CF130BCA435EA19371C3BE3C338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467932295"/>
                    <w:placeholder>
                      <w:docPart w:val="4340C075677C4009BC1BDFED1016A4B4"/>
                    </w:placeholder>
                    <w15:color w:val="00CCFF"/>
                  </w:sdtPr>
                  <w:sdtEndPr/>
                  <w:sdtContent>
                    <w:r w:rsidR="0010695A" w:rsidRPr="00AB4290">
                      <w:rPr>
                        <w:rFonts w:ascii="Arial" w:eastAsia="Times New Roman" w:hAnsi="Arial" w:cs="Times New Roman"/>
                        <w:spacing w:val="0"/>
                        <w:sz w:val="20"/>
                        <w:szCs w:val="26"/>
                      </w:rPr>
                      <w:t>Das Kind / Jugendliche und das soziale Umfeld sind im Umgang mit schwierigen Lebenssituationen unterstützt.</w:t>
                    </w:r>
                  </w:sdtContent>
                </w:sdt>
              </w:sdtContent>
            </w:sdt>
          </w:p>
        </w:tc>
      </w:tr>
      <w:tr w:rsidR="00310708" w:rsidRPr="000D63F5" w:rsidTr="00673C16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0D63F5" w:rsidRDefault="00310708" w:rsidP="00F53924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310708" w:rsidRPr="000D63F5" w:rsidTr="00673C16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11090F" w:rsidRPr="000D63F5" w:rsidTr="00673C16">
        <w:tc>
          <w:tcPr>
            <w:tcW w:w="2775" w:type="dxa"/>
            <w:shd w:val="clear" w:color="auto" w:fill="FFFFFF" w:themeFill="background1"/>
          </w:tcPr>
          <w:p w:rsidR="0011090F" w:rsidRPr="000D63F5" w:rsidRDefault="0011090F" w:rsidP="00DD1029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962412736"/>
                <w:placeholder>
                  <w:docPart w:val="283230295F1549FA8A50B45F2FA8AFD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326017641"/>
                    <w:placeholder>
                      <w:docPart w:val="70D817AE859341F2829290EC161267E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1090F" w:rsidRPr="000D63F5" w:rsidRDefault="0011090F" w:rsidP="00DD1029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350500752"/>
                <w:placeholder>
                  <w:docPart w:val="2809F592F2E449FBA3508E3ADC7DB76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959799113"/>
                    <w:placeholder>
                      <w:docPart w:val="D5A3A9E2EDFD403384BAF0F0EFD5E80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37730606"/>
                <w:placeholder>
                  <w:docPart w:val="EE00332FE949429DA468B12B6868CB7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2124110652"/>
                    <w:placeholder>
                      <w:docPart w:val="16E5BDED64254D95B0D36CB6BA781D73"/>
                    </w:placeholder>
                    <w:showingPlcHdr/>
                    <w15:color w:val="00CCFF"/>
                  </w:sdtPr>
                  <w:sdtEndPr/>
                  <w:sdtContent>
                    <w:r w:rsidR="0011090F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56296133"/>
                <w:placeholder>
                  <w:docPart w:val="62C24283FA8848C39D1185743113A8C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83485895"/>
                    <w:placeholder>
                      <w:docPart w:val="9327BE1855BE47878FD7462ADE57C5C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12491922"/>
                        <w:placeholder>
                          <w:docPart w:val="5994196B9EF246FCB5E61B959275C55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39737424"/>
                <w:placeholder>
                  <w:docPart w:val="A1C8F106627E4423AED5B8DCEB667B5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65082344"/>
                    <w:placeholder>
                      <w:docPart w:val="42D73CEC96434D86BD3AC32628B945F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87523105"/>
                        <w:placeholder>
                          <w:docPart w:val="517FBF4B34B34ACBB029DA341F000DB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35844453"/>
                <w:placeholder>
                  <w:docPart w:val="0383BC5918624EB39F50363D950393B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579713071"/>
                    <w:placeholder>
                      <w:docPart w:val="630F5FAAE60A4C37B600CB07B0F1E97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22501094"/>
                        <w:placeholder>
                          <w:docPart w:val="25A6B89F84B74D6780204A83760A659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1090F" w:rsidRPr="000D63F5" w:rsidTr="00673C16">
        <w:tc>
          <w:tcPr>
            <w:tcW w:w="2775" w:type="dxa"/>
            <w:shd w:val="clear" w:color="auto" w:fill="auto"/>
          </w:tcPr>
          <w:p w:rsidR="0011090F" w:rsidRPr="000D63F5" w:rsidRDefault="0011090F" w:rsidP="00DD1029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734815959"/>
                <w:placeholder>
                  <w:docPart w:val="CFE7275396DB48CDA4DFE54F4B4E09F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76181467"/>
                    <w:placeholder>
                      <w:docPart w:val="6B565D0CF91F4DBB89240DC89249DF4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11090F" w:rsidRPr="000D63F5" w:rsidRDefault="0011090F" w:rsidP="00DD1029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988235005"/>
                <w:placeholder>
                  <w:docPart w:val="5E707F44B8C741F2AD58DE8489ABE33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740433872"/>
                    <w:placeholder>
                      <w:docPart w:val="6F3E8F7C9D114B7B9E8E1ED9A44908C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73221671"/>
                <w:placeholder>
                  <w:docPart w:val="F30214927C3F4FFB856B1D6DCA835FB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48377695"/>
                    <w:placeholder>
                      <w:docPart w:val="48E870DB22BD458EA5954509317E39E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516268666"/>
                        <w:placeholder>
                          <w:docPart w:val="9A3D3259BF964493AF5A5B984233AA7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10530988"/>
                <w:placeholder>
                  <w:docPart w:val="37137754D51C4F06A2235E6A61DEF84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31419991"/>
                    <w:placeholder>
                      <w:docPart w:val="AF1BEAC6D59143F19D659729EEC2D1A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126037641"/>
                        <w:placeholder>
                          <w:docPart w:val="71DEA450AA994DDC90AFA2F5B8A804E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60754163"/>
                <w:placeholder>
                  <w:docPart w:val="5D7635A1CAF9401585D7E40B66B085A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88223174"/>
                    <w:placeholder>
                      <w:docPart w:val="3A0A89DAF6FD4BE592CDF2237F4E4AE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639656993"/>
                        <w:placeholder>
                          <w:docPart w:val="8518E2CAFE6A4D4BBAC4BFF30D6191C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32745497"/>
                <w:placeholder>
                  <w:docPart w:val="4C4822C3D28D4E2EBECD53E6899E382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32835228"/>
                    <w:placeholder>
                      <w:docPart w:val="D0F30B8F81CF479DB1DB994E96C5052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907353983"/>
                        <w:placeholder>
                          <w:docPart w:val="6AB1A6530C9E4D08910FBB84BBA38A3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1090F" w:rsidRPr="000D63F5" w:rsidTr="00673C16">
        <w:tc>
          <w:tcPr>
            <w:tcW w:w="2775" w:type="dxa"/>
            <w:shd w:val="clear" w:color="auto" w:fill="FFFFFF" w:themeFill="background1"/>
          </w:tcPr>
          <w:p w:rsidR="0011090F" w:rsidRPr="000D63F5" w:rsidRDefault="0011090F" w:rsidP="00DD1029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994319093"/>
                <w:placeholder>
                  <w:docPart w:val="C0E2769D3EA7408A8F942177BB84D28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329362536"/>
                    <w:placeholder>
                      <w:docPart w:val="159BAEFB0EBF42A29C1E03A0B03EE71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1090F" w:rsidRPr="000D63F5" w:rsidRDefault="0011090F" w:rsidP="00DD1029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639965397"/>
                <w:placeholder>
                  <w:docPart w:val="4B5F77341CA34F2EA3CBA85488F535A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105422253"/>
                    <w:placeholder>
                      <w:docPart w:val="598BA8CF1B4842DA9C8FB94D60EAE05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2901568"/>
                <w:placeholder>
                  <w:docPart w:val="6A330B2422BA4EDFBCA9D2C58CE3329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58547477"/>
                    <w:placeholder>
                      <w:docPart w:val="7E5120FEDD674E1E93A211F10A27479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09202414"/>
                        <w:placeholder>
                          <w:docPart w:val="BDA5B0C71705468FB2594C8C54E817D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97281060"/>
                <w:placeholder>
                  <w:docPart w:val="0FE0FDBB0145448BA396684A1BFBEC4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82047411"/>
                    <w:placeholder>
                      <w:docPart w:val="4196C3094C1C4460B8B7F1782540402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20126342"/>
                        <w:placeholder>
                          <w:docPart w:val="CBA3C5618EE94844A49353A9173944D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14277965"/>
                <w:placeholder>
                  <w:docPart w:val="ED991F091F9C4A26AC85F11BAF34A8F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64602032"/>
                    <w:placeholder>
                      <w:docPart w:val="162D9930C028442C93F777765C5DE52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71087528"/>
                        <w:placeholder>
                          <w:docPart w:val="1B260223CD4B4C32A54EF929F243E48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1495544"/>
                <w:placeholder>
                  <w:docPart w:val="74DCB47A0F614D0D80E117E429A2109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76059142"/>
                    <w:placeholder>
                      <w:docPart w:val="73B8AD2CAC58465BA0CBCEAC1646B0A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68519791"/>
                        <w:placeholder>
                          <w:docPart w:val="9A794F57504449EA9D428E6A1FF12E7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1090F" w:rsidRPr="000D63F5" w:rsidTr="00673C16">
        <w:tc>
          <w:tcPr>
            <w:tcW w:w="2775" w:type="dxa"/>
            <w:shd w:val="clear" w:color="auto" w:fill="FFFFFF" w:themeFill="background1"/>
          </w:tcPr>
          <w:p w:rsidR="0011090F" w:rsidRPr="000D63F5" w:rsidRDefault="0011090F" w:rsidP="00DD1029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83509945"/>
                <w:placeholder>
                  <w:docPart w:val="5438DBFF858748D6B1366A6D21DD573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653060778"/>
                    <w:placeholder>
                      <w:docPart w:val="3BA78F637A994D6787B9EE63D11CD7F6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598786082"/>
                        <w:placeholder>
                          <w:docPart w:val="BD6E2FDBA7C64C50834515970C1442A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1090F" w:rsidRPr="000D63F5" w:rsidRDefault="0011090F" w:rsidP="00DD1029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894075813"/>
                <w:placeholder>
                  <w:docPart w:val="B75EA28B81D349C68E0D196747E9D90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333731681"/>
                    <w:placeholder>
                      <w:docPart w:val="1C5D8E10D2084190AD944F38D6AB9357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1894076468"/>
                        <w:placeholder>
                          <w:docPart w:val="4647569BEC3C48B6BB7527C05A307ED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062521648"/>
                            <w:placeholder>
                              <w:docPart w:val="A6CB21B45FB641E28DF4FEB0D7EA083A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1759169659"/>
                                <w:placeholder>
                                  <w:docPart w:val="E10954824D454874980FC4D20B69266E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-322900027"/>
                                    <w:placeholder>
                                      <w:docPart w:val="F123319E73E1410DAF11AC8283465C7A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172557848"/>
                <w:placeholder>
                  <w:docPart w:val="A2E9134FFCE74D61BEB1BB320A4B3A8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880591942"/>
                    <w:placeholder>
                      <w:docPart w:val="52A60EBDC01B4454AE60663DF4FA1573"/>
                    </w:placeholder>
                    <w:showingPlcHdr/>
                    <w15:color w:val="00CCFF"/>
                  </w:sdtPr>
                  <w:sdtEndPr/>
                  <w:sdtContent>
                    <w:r w:rsidR="0011090F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33943570"/>
                <w:placeholder>
                  <w:docPart w:val="A18AB45FE20340BBAF353C3C4AE527E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84837475"/>
                    <w:placeholder>
                      <w:docPart w:val="0A87698846AE4AFB841E3FF5033806A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5988376"/>
                        <w:placeholder>
                          <w:docPart w:val="DE72671A77364AEEA77ECF7716BCA0B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49675093"/>
                <w:placeholder>
                  <w:docPart w:val="06DF8AD8ADDF4E3E9B663A512F96FFC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23381960"/>
                    <w:placeholder>
                      <w:docPart w:val="CB7A27E20AC44FC192C46F014563565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40142336"/>
                        <w:placeholder>
                          <w:docPart w:val="5D48203BEEA24318B8EBDD1B900B303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66878616"/>
                <w:placeholder>
                  <w:docPart w:val="787FC302D8E445BEBB634F87CAD9BEE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96096552"/>
                    <w:placeholder>
                      <w:docPart w:val="2DD4653DF50C4F5EACE23ECBC6B4D93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75441950"/>
                        <w:placeholder>
                          <w:docPart w:val="6EBE8A5F412944B48FE668762C2F910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1090F" w:rsidRPr="000D63F5" w:rsidTr="00673C16">
        <w:tc>
          <w:tcPr>
            <w:tcW w:w="2775" w:type="dxa"/>
            <w:shd w:val="clear" w:color="auto" w:fill="FFFFFF" w:themeFill="background1"/>
          </w:tcPr>
          <w:p w:rsidR="0011090F" w:rsidRPr="000D63F5" w:rsidRDefault="0011090F" w:rsidP="00DD1029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lastRenderedPageBreak/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890462242"/>
                <w:placeholder>
                  <w:docPart w:val="2F46E6ACE6B1427E89B0FC6C46A5360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466491326"/>
                    <w:placeholder>
                      <w:docPart w:val="EBA650F1638C4DE5974DD3591E74FC4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1090F" w:rsidRPr="000D63F5" w:rsidRDefault="0011090F" w:rsidP="00DD1029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453530910"/>
                <w:placeholder>
                  <w:docPart w:val="59F8D92C988B4ED1BA2607702D910A9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942843170"/>
                    <w:placeholder>
                      <w:docPart w:val="B295A767B55143DDB54CB12996B97E8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63909916"/>
                <w:placeholder>
                  <w:docPart w:val="54B7690A5138431998E2C09ED29E1B9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09292710"/>
                    <w:placeholder>
                      <w:docPart w:val="EA105ADCECE94F469E7B065A0567F4E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37669733"/>
                        <w:placeholder>
                          <w:docPart w:val="A255169D87E24F74A381A28869754ED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92032905"/>
                <w:placeholder>
                  <w:docPart w:val="E39B3D36111C42D196B899EA2E2265B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86827247"/>
                    <w:placeholder>
                      <w:docPart w:val="B1FE79E16CED4A60BD318BC1CEF57C0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637957062"/>
                        <w:placeholder>
                          <w:docPart w:val="7E580CE20188444AB95316A990E5C2D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7736880"/>
                <w:placeholder>
                  <w:docPart w:val="6E3108CDC1F9459799C423DBAAD7DB5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9018920"/>
                    <w:placeholder>
                      <w:docPart w:val="546B6461745C4688A7D61EC865099E2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74377252"/>
                        <w:placeholder>
                          <w:docPart w:val="691297AFDE2F413AAE9DA226752E8C2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17058012"/>
                <w:placeholder>
                  <w:docPart w:val="C607658B585F42C88F07A3AC9BFF0FD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91697844"/>
                    <w:placeholder>
                      <w:docPart w:val="220C6873DF0C4D6C80CDB05F969E558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36437347"/>
                        <w:placeholder>
                          <w:docPart w:val="431307E7030F4CDFAE19E9B9E0A7CE3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0708" w:rsidRPr="000D63F5" w:rsidTr="00673C16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0D63F5" w:rsidRDefault="00310708" w:rsidP="0083581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92346221"/>
                <w:placeholder>
                  <w:docPart w:val="456144E5191C405C891EE5493AB9760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837838364"/>
                    <w:placeholder>
                      <w:docPart w:val="08BEF5CEA2A144A8B1AC0E07A6638A7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0D63F5" w:rsidTr="00673C16">
        <w:tc>
          <w:tcPr>
            <w:tcW w:w="14272" w:type="dxa"/>
            <w:gridSpan w:val="6"/>
            <w:shd w:val="clear" w:color="auto" w:fill="FFFFFF" w:themeFill="background1"/>
          </w:tcPr>
          <w:p w:rsidR="00310708" w:rsidRPr="000D63F5" w:rsidRDefault="00310708" w:rsidP="0083581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604110839"/>
                <w:placeholder>
                  <w:docPart w:val="3DE8F7F8372A47ECA662D0A57859799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425330105"/>
                    <w:placeholder>
                      <w:docPart w:val="4570204FF3794A4299BAAD4A2E0F7C1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0D63F5" w:rsidTr="00673C16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0D63F5" w:rsidRDefault="00310708" w:rsidP="00F5392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1807512989"/>
                <w:placeholder>
                  <w:docPart w:val="822339CB05C641F79A4A1AFF643206C1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310708" w:rsidRDefault="00310708" w:rsidP="00310708">
      <w:pPr>
        <w:spacing w:after="200" w:line="240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8F7E8D" w:rsidTr="00673C16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8F7E8D" w:rsidRDefault="00310708" w:rsidP="00F53924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3</w:t>
            </w:r>
          </w:p>
          <w:p w:rsidR="00310708" w:rsidRPr="008F7E8D" w:rsidRDefault="00161F47" w:rsidP="00F53924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852458139"/>
                <w:placeholder>
                  <w:docPart w:val="ECD18E07CA3540D58EA0C1F58064387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832947353"/>
                    <w:placeholder>
                      <w:docPart w:val="25BAAC2717114C16BF8C38BD9628D35D"/>
                    </w:placeholder>
                    <w15:color w:val="00CCFF"/>
                  </w:sdtPr>
                  <w:sdtEndPr/>
                  <w:sdtContent>
                    <w:r w:rsidR="0010695A" w:rsidRPr="00AB4290">
                      <w:rPr>
                        <w:rFonts w:ascii="Arial" w:eastAsia="Arial" w:hAnsi="Arial" w:cs="Times New Roman"/>
                        <w:bCs w:val="0"/>
                        <w:spacing w:val="0"/>
                        <w:sz w:val="20"/>
                        <w:lang w:val="de-DE"/>
                      </w:rPr>
                      <w:t>Das Kind / Jugendliche befindet sich in einer stabilen Lebenssituation.</w:t>
                    </w:r>
                  </w:sdtContent>
                </w:sdt>
              </w:sdtContent>
            </w:sdt>
          </w:p>
        </w:tc>
      </w:tr>
      <w:tr w:rsidR="00310708" w:rsidRPr="008F7E8D" w:rsidTr="00673C16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8F7E8D" w:rsidRDefault="00310708" w:rsidP="00F53924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310708" w:rsidRPr="008F7E8D" w:rsidTr="00673C16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11090F" w:rsidRPr="000D63F5" w:rsidTr="00673C16">
        <w:tc>
          <w:tcPr>
            <w:tcW w:w="2775" w:type="dxa"/>
            <w:shd w:val="clear" w:color="auto" w:fill="FFFFFF" w:themeFill="background1"/>
          </w:tcPr>
          <w:p w:rsidR="0011090F" w:rsidRPr="000D63F5" w:rsidRDefault="0011090F" w:rsidP="00DD1029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20957901"/>
                <w:placeholder>
                  <w:docPart w:val="BC20FE7110FE41F1B32AFA39905DD20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25757271"/>
                    <w:placeholder>
                      <w:docPart w:val="7AB51D31A91E4EE79E1D4EC9E560080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1090F" w:rsidRPr="000D63F5" w:rsidRDefault="0011090F" w:rsidP="00DD1029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874461492"/>
                <w:placeholder>
                  <w:docPart w:val="22CC974DDA354845ACC8DB5AC430F1C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635403187"/>
                    <w:placeholder>
                      <w:docPart w:val="85134EA9005F47418A84E9D37F02C77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976440952"/>
                <w:placeholder>
                  <w:docPart w:val="7E180DA97EEF45A2B67CC06836D003D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253272107"/>
                    <w:placeholder>
                      <w:docPart w:val="A6FB4D7A9E8D4CED87E1646850FA948A"/>
                    </w:placeholder>
                    <w:showingPlcHdr/>
                    <w15:color w:val="00CCFF"/>
                  </w:sdtPr>
                  <w:sdtEndPr/>
                  <w:sdtContent>
                    <w:r w:rsidR="0011090F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10451680"/>
                <w:placeholder>
                  <w:docPart w:val="FAE7BDB1551B41AA90DBB2495370DE8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00015205"/>
                    <w:placeholder>
                      <w:docPart w:val="E84D89EFC68149948CA52ED0431EE97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98452952"/>
                        <w:placeholder>
                          <w:docPart w:val="55F38A5EDD9C4CC3871F0B865CEFD58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51892613"/>
                <w:placeholder>
                  <w:docPart w:val="4E54B8D42B87427BA8DD1982B757300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24326930"/>
                    <w:placeholder>
                      <w:docPart w:val="A20ED5192BA24D25B257711089E2346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144922407"/>
                        <w:placeholder>
                          <w:docPart w:val="7213E583F61E429DBA779F31684AD9D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87203125"/>
                <w:placeholder>
                  <w:docPart w:val="8343A9DB9ED4417FA17FE2BC6E88D19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107002970"/>
                    <w:placeholder>
                      <w:docPart w:val="51E425703BC34913B60E405C9AC1A35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1268144"/>
                        <w:placeholder>
                          <w:docPart w:val="4E4A567B4C06455299D6F69AB7BE2FF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1090F" w:rsidRPr="000D63F5" w:rsidTr="00673C16">
        <w:tc>
          <w:tcPr>
            <w:tcW w:w="2775" w:type="dxa"/>
            <w:shd w:val="clear" w:color="auto" w:fill="auto"/>
          </w:tcPr>
          <w:p w:rsidR="0011090F" w:rsidRPr="000D63F5" w:rsidRDefault="0011090F" w:rsidP="00DD1029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105414157"/>
                <w:placeholder>
                  <w:docPart w:val="A95BF55504864AA6AAD55523356FF43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69956035"/>
                    <w:placeholder>
                      <w:docPart w:val="505F9FAE61EE428A9A4A0D1F6F360EB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11090F" w:rsidRPr="000D63F5" w:rsidRDefault="0011090F" w:rsidP="00DD1029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03797589"/>
                <w:placeholder>
                  <w:docPart w:val="21D0B058D61644E8B8E29C561C53BDA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67676841"/>
                    <w:placeholder>
                      <w:docPart w:val="F86D38C3C57D4C91A9F97867A0FB95D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93753895"/>
                <w:placeholder>
                  <w:docPart w:val="0F2470CE56ED4C758043589FFB5C938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49650880"/>
                    <w:placeholder>
                      <w:docPart w:val="B3E10E1D2DF743EABE0CB66F902AF03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01364738"/>
                        <w:placeholder>
                          <w:docPart w:val="3ADA7FB37AE54B868F428E9C994F814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00010016"/>
                <w:placeholder>
                  <w:docPart w:val="E7E1B78B8B634C2AAD596AAC84147C8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00355843"/>
                    <w:placeholder>
                      <w:docPart w:val="950F3F32C32A447F864FED03D212E0B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91673877"/>
                        <w:placeholder>
                          <w:docPart w:val="B19C85C072334A8CBA54AC49080F354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04733302"/>
                <w:placeholder>
                  <w:docPart w:val="F49D110963DD44B8A86C1E2AC39243A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10627179"/>
                    <w:placeholder>
                      <w:docPart w:val="99C49BDB11704F2B8BBD66129BB0CE4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77883759"/>
                        <w:placeholder>
                          <w:docPart w:val="B805E31C30F94FD5AB9A624B9A8F94A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16638382"/>
                <w:placeholder>
                  <w:docPart w:val="1578A819AC4B43A58C2A2F4D5C5972C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48619975"/>
                    <w:placeholder>
                      <w:docPart w:val="ADDA6F1A006649BE851A58510564067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21493311"/>
                        <w:placeholder>
                          <w:docPart w:val="9859A9BF7B8B42DDB6BB78304FF66C5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1090F" w:rsidRPr="000D63F5" w:rsidTr="00673C16">
        <w:tc>
          <w:tcPr>
            <w:tcW w:w="2775" w:type="dxa"/>
            <w:shd w:val="clear" w:color="auto" w:fill="FFFFFF" w:themeFill="background1"/>
          </w:tcPr>
          <w:p w:rsidR="0011090F" w:rsidRPr="000D63F5" w:rsidRDefault="0011090F" w:rsidP="00DD1029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99629861"/>
                <w:placeholder>
                  <w:docPart w:val="07F6370AD1A54DAF91C1A572B1F2305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76821810"/>
                    <w:placeholder>
                      <w:docPart w:val="B906B6E0C254485A8577419E0ECF4B7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1090F" w:rsidRPr="000D63F5" w:rsidRDefault="0011090F" w:rsidP="00DD1029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53837547"/>
                <w:placeholder>
                  <w:docPart w:val="14386F2C02834B278E1FABD4066632B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97797320"/>
                    <w:placeholder>
                      <w:docPart w:val="23C030075FB3406482F26C718C17FC8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64039361"/>
                <w:placeholder>
                  <w:docPart w:val="03D640C963444639989B6BC71CF818B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14081194"/>
                    <w:placeholder>
                      <w:docPart w:val="D2D80727B3544F2691C441FCCBEFC29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99402267"/>
                        <w:placeholder>
                          <w:docPart w:val="AE0E210330EA4489AA55DCE788CE3F6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75190397"/>
                <w:placeholder>
                  <w:docPart w:val="03740DCBF86C43EE83D73172F36D640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08042236"/>
                    <w:placeholder>
                      <w:docPart w:val="B7CBC9726559404AB7656D0AA3CA599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13155071"/>
                        <w:placeholder>
                          <w:docPart w:val="6E1D2C3CF0874F33B9AC03FC160AED9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41460686"/>
                <w:placeholder>
                  <w:docPart w:val="6E1A0917C45D4568B683EFD972DEA7D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44953349"/>
                    <w:placeholder>
                      <w:docPart w:val="7D1901C05FBC4332B578E1DE434988D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54842007"/>
                        <w:placeholder>
                          <w:docPart w:val="4272CB0AB7394C4D9F888E09DE11B06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45724594"/>
                <w:placeholder>
                  <w:docPart w:val="AE6091E3C3304502A2DDCEB4789D1CD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50041006"/>
                    <w:placeholder>
                      <w:docPart w:val="C3A1741E3FFF4797B601CF1B104BACB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20658004"/>
                        <w:placeholder>
                          <w:docPart w:val="F161677FCF3A41298688A3B395E6E38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1090F" w:rsidRPr="000D63F5" w:rsidTr="00673C16">
        <w:tc>
          <w:tcPr>
            <w:tcW w:w="2775" w:type="dxa"/>
            <w:shd w:val="clear" w:color="auto" w:fill="FFFFFF" w:themeFill="background1"/>
          </w:tcPr>
          <w:p w:rsidR="0011090F" w:rsidRPr="000D63F5" w:rsidRDefault="0011090F" w:rsidP="00DD1029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74916588"/>
                <w:placeholder>
                  <w:docPart w:val="7F8DDD68A65D4FD1B033169BF9C01BF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748873311"/>
                    <w:placeholder>
                      <w:docPart w:val="2F392659F1EF44A3A0FEB877DDF4C512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503243490"/>
                        <w:placeholder>
                          <w:docPart w:val="6056D8FB0602409D97873E08E26E1EB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1090F" w:rsidRPr="000D63F5" w:rsidRDefault="0011090F" w:rsidP="00DD1029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402325775"/>
                <w:placeholder>
                  <w:docPart w:val="F6A79A1AFC394BECA8C546E1C568AEC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534855145"/>
                    <w:placeholder>
                      <w:docPart w:val="70E7D88D117B4059956CA3D5EFF1F392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1142269170"/>
                        <w:placeholder>
                          <w:docPart w:val="58B066EDCE7F40B5AEF2C669C36BB883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849758099"/>
                            <w:placeholder>
                              <w:docPart w:val="69ABB71AFBBC42F4987A93D688A4F877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2080981357"/>
                                <w:placeholder>
                                  <w:docPart w:val="400FADA130E749BBB2A653BE5B16B4B8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621416027"/>
                                    <w:placeholder>
                                      <w:docPart w:val="2D07C352114F427A91014286996DC70D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118866728"/>
                <w:placeholder>
                  <w:docPart w:val="67F048CE99D8427F8537657AEE40BBF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499577496"/>
                    <w:placeholder>
                      <w:docPart w:val="F6D17E8AB65E470F9E1F649A3B70E514"/>
                    </w:placeholder>
                    <w:showingPlcHdr/>
                    <w15:color w:val="00CCFF"/>
                  </w:sdtPr>
                  <w:sdtEndPr/>
                  <w:sdtContent>
                    <w:r w:rsidR="0011090F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44836143"/>
                <w:placeholder>
                  <w:docPart w:val="6C5053DB3BE049A29282E72C98282AF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13149281"/>
                    <w:placeholder>
                      <w:docPart w:val="665B060D6DFC40809C3B971AFBED974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36167367"/>
                        <w:placeholder>
                          <w:docPart w:val="F6D4FFDDA31A4BD2903982CABF8ABE8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65632527"/>
                <w:placeholder>
                  <w:docPart w:val="04BAD79C0A0F42C883AABC05F274663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68778563"/>
                    <w:placeholder>
                      <w:docPart w:val="4B586F029A50439AB33E00D8303F7CB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62056330"/>
                        <w:placeholder>
                          <w:docPart w:val="A3A6AC182A684196A3744D368B0C89E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79389307"/>
                <w:placeholder>
                  <w:docPart w:val="8999EC387A60492A858D1A383F32148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48298883"/>
                    <w:placeholder>
                      <w:docPart w:val="2F5467874B9C47BA988D32A13AAB163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9505357"/>
                        <w:placeholder>
                          <w:docPart w:val="E43C68BF8A1F40E2930682D2F09A7FA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1090F" w:rsidRPr="000D63F5" w:rsidTr="00673C16">
        <w:tc>
          <w:tcPr>
            <w:tcW w:w="2775" w:type="dxa"/>
            <w:shd w:val="clear" w:color="auto" w:fill="FFFFFF" w:themeFill="background1"/>
          </w:tcPr>
          <w:p w:rsidR="0011090F" w:rsidRPr="000D63F5" w:rsidRDefault="0011090F" w:rsidP="00DD1029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32402686"/>
                <w:placeholder>
                  <w:docPart w:val="7EFE9661E1524CB0BE67482988FF264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405834115"/>
                    <w:placeholder>
                      <w:docPart w:val="BC6DB10D1B9B4F649D832402F25B956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11090F" w:rsidRPr="000D63F5" w:rsidRDefault="0011090F" w:rsidP="00DD1029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746412360"/>
                <w:placeholder>
                  <w:docPart w:val="D7A9353DBCFB48F8A2B2C2D75CDDBDE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07287804"/>
                    <w:placeholder>
                      <w:docPart w:val="F4F16BCC27164B5783326997C54762B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70200754"/>
                <w:placeholder>
                  <w:docPart w:val="3595296D0D8D48798C44CBEF123A83D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01020929"/>
                    <w:placeholder>
                      <w:docPart w:val="8A7F4746E1FE4B16A07ECBBB4A2B9D3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9870684"/>
                        <w:placeholder>
                          <w:docPart w:val="1885F3291A61430497359BB85E889C8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27314533"/>
                <w:placeholder>
                  <w:docPart w:val="33D5BE0BE6B94D13A625B4403153DC3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24319866"/>
                    <w:placeholder>
                      <w:docPart w:val="FA043B15F3254336A40D6BD72665C46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75003755"/>
                        <w:placeholder>
                          <w:docPart w:val="0AA1116C530449CAA80FCBB738BEBD6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91802463"/>
                <w:placeholder>
                  <w:docPart w:val="028F32D920BD429FA5E193A6F04F704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54557218"/>
                    <w:placeholder>
                      <w:docPart w:val="97980B12C1C2484FAB90E9A6E4AB0F9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85899575"/>
                        <w:placeholder>
                          <w:docPart w:val="5427DB6F90FF4E0BB280266F9E625CA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11090F" w:rsidRPr="000D63F5" w:rsidRDefault="00161F47" w:rsidP="00DD1029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20494069"/>
                <w:placeholder>
                  <w:docPart w:val="616929D55DB34D1FBFEB548C96ADFD8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44283921"/>
                    <w:placeholder>
                      <w:docPart w:val="B11D60E8271744A1BED053228500E33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13728667"/>
                        <w:placeholder>
                          <w:docPart w:val="0AF7F8F807B4478C8C959BC66BA88E3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11090F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0708" w:rsidRPr="008F7E8D" w:rsidTr="00673C16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F7E8D" w:rsidRDefault="00310708" w:rsidP="0083581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23508690"/>
                <w:placeholder>
                  <w:docPart w:val="0AB5EEE2007D43079E903964694CE7F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206992351"/>
                    <w:placeholder>
                      <w:docPart w:val="4BBBE56C61AF47E3B908DBA538C1EAF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8F7E8D" w:rsidTr="00673C16">
        <w:tc>
          <w:tcPr>
            <w:tcW w:w="14272" w:type="dxa"/>
            <w:gridSpan w:val="6"/>
            <w:shd w:val="clear" w:color="auto" w:fill="FFFFFF" w:themeFill="background1"/>
          </w:tcPr>
          <w:p w:rsidR="00310708" w:rsidRPr="008F7E8D" w:rsidRDefault="00310708" w:rsidP="0083581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139955410"/>
                <w:placeholder>
                  <w:docPart w:val="8C2755B5A4084D9B8B41C56098D5820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236471400"/>
                    <w:placeholder>
                      <w:docPart w:val="93C3897090A44D5E96935ADBD7500469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8F7E8D" w:rsidTr="00673C16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F7E8D" w:rsidRDefault="00310708" w:rsidP="00F5392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726615572"/>
                <w:placeholder>
                  <w:docPart w:val="0FA64A206A4F4A2C81FCEF1B34E8EF73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835814" w:rsidRDefault="00835814" w:rsidP="00310708">
      <w:pPr>
        <w:spacing w:line="240" w:lineRule="auto"/>
        <w:rPr>
          <w:szCs w:val="21"/>
        </w:rPr>
      </w:pPr>
    </w:p>
    <w:p w:rsidR="00F1601B" w:rsidRDefault="00F1601B">
      <w:pPr>
        <w:spacing w:after="200" w:line="24" w:lineRule="auto"/>
        <w:rPr>
          <w:szCs w:val="21"/>
        </w:rPr>
      </w:pPr>
      <w:r>
        <w:rPr>
          <w:szCs w:val="21"/>
        </w:rPr>
        <w:br w:type="page"/>
      </w:r>
    </w:p>
    <w:p w:rsidR="00835814" w:rsidRDefault="00835814" w:rsidP="00835814">
      <w:pPr>
        <w:rPr>
          <w:szCs w:val="21"/>
        </w:rPr>
      </w:pPr>
      <w:r>
        <w:rPr>
          <w:szCs w:val="21"/>
        </w:rPr>
        <w:lastRenderedPageBreak/>
        <w:t>Die Richtigkeit der Angaben wird hiermit bestätigt:</w:t>
      </w:r>
    </w:p>
    <w:p w:rsidR="00835814" w:rsidRDefault="00835814" w:rsidP="00835814">
      <w:pPr>
        <w:rPr>
          <w:szCs w:val="21"/>
        </w:rPr>
      </w:pPr>
    </w:p>
    <w:p w:rsidR="00835814" w:rsidRDefault="00835814" w:rsidP="00835814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-739866665"/>
          <w:placeholder>
            <w:docPart w:val="554E4A3B5774465CBA49E1C5C63FC739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835814" w:rsidRDefault="00835814" w:rsidP="00835814">
      <w:pPr>
        <w:rPr>
          <w:szCs w:val="21"/>
        </w:rPr>
      </w:pPr>
    </w:p>
    <w:p w:rsidR="00835814" w:rsidRDefault="00835814" w:rsidP="00835814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835814" w:rsidRDefault="00835814" w:rsidP="00835814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726407382"/>
          <w:placeholder>
            <w:docPart w:val="1AECDE5DFA334874BDB326B0837157FD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Standortleitung</w:t>
          </w:r>
        </w:sdtContent>
      </w:sdt>
    </w:p>
    <w:p w:rsidR="00835814" w:rsidRDefault="00835814" w:rsidP="00835814">
      <w:pPr>
        <w:rPr>
          <w:i/>
          <w:szCs w:val="21"/>
        </w:rPr>
      </w:pPr>
    </w:p>
    <w:p w:rsidR="00835814" w:rsidRDefault="00835814" w:rsidP="00835814">
      <w:pPr>
        <w:rPr>
          <w:szCs w:val="21"/>
        </w:rPr>
      </w:pPr>
    </w:p>
    <w:p w:rsidR="00835814" w:rsidRDefault="00835814" w:rsidP="00835814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1932387171"/>
          <w:placeholder>
            <w:docPart w:val="B2038E4F4CEC4EDC96754265DF28862F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835814" w:rsidRDefault="00835814" w:rsidP="00835814">
      <w:pPr>
        <w:rPr>
          <w:szCs w:val="21"/>
        </w:rPr>
      </w:pPr>
    </w:p>
    <w:p w:rsidR="00835814" w:rsidRDefault="00835814" w:rsidP="00835814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835814" w:rsidRDefault="00835814" w:rsidP="00835814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-886796251"/>
          <w:placeholder>
            <w:docPart w:val="3D2E80D1705749308D508C5F482FE3B4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Geschäftsleitung</w:t>
          </w:r>
        </w:sdtContent>
      </w:sdt>
    </w:p>
    <w:p w:rsidR="00835814" w:rsidRDefault="00835814" w:rsidP="00835814">
      <w:pPr>
        <w:rPr>
          <w:i/>
          <w:szCs w:val="21"/>
        </w:rPr>
      </w:pPr>
    </w:p>
    <w:p w:rsidR="00835814" w:rsidRDefault="00835814" w:rsidP="00835814">
      <w:pPr>
        <w:rPr>
          <w:szCs w:val="21"/>
        </w:rPr>
      </w:pPr>
    </w:p>
    <w:p w:rsidR="00835814" w:rsidRDefault="00835814" w:rsidP="00835814">
      <w:pPr>
        <w:rPr>
          <w:szCs w:val="21"/>
        </w:rPr>
      </w:pPr>
      <w:r>
        <w:rPr>
          <w:szCs w:val="21"/>
        </w:rPr>
        <w:t>Die Kenntnisnahme der Angaben durch die Trägerschaft wird hiermit bestätigt:</w:t>
      </w:r>
    </w:p>
    <w:p w:rsidR="00835814" w:rsidRDefault="00835814" w:rsidP="00835814">
      <w:pPr>
        <w:rPr>
          <w:szCs w:val="21"/>
        </w:rPr>
      </w:pPr>
    </w:p>
    <w:p w:rsidR="00835814" w:rsidRDefault="00835814" w:rsidP="00835814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24536609"/>
          <w:placeholder>
            <w:docPart w:val="E2C8CBE0DA1541A292A4877DA77FA304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835814" w:rsidRDefault="00835814" w:rsidP="00835814">
      <w:pPr>
        <w:rPr>
          <w:szCs w:val="21"/>
        </w:rPr>
      </w:pPr>
    </w:p>
    <w:p w:rsidR="00835814" w:rsidRDefault="00835814" w:rsidP="00835814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835814" w:rsidRDefault="00835814" w:rsidP="00835814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431542695"/>
          <w:placeholder>
            <w:docPart w:val="D29B82DB96884F49AB0DF36B36B41EBA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Trägerschaft</w:t>
          </w:r>
        </w:sdtContent>
      </w:sdt>
    </w:p>
    <w:p w:rsidR="00310708" w:rsidRPr="002B7CC1" w:rsidRDefault="00310708" w:rsidP="00310708">
      <w:pPr>
        <w:spacing w:line="240" w:lineRule="auto"/>
        <w:rPr>
          <w:szCs w:val="21"/>
        </w:rPr>
      </w:pPr>
      <w:r w:rsidRPr="00E330CC">
        <w:rPr>
          <w:szCs w:val="21"/>
        </w:rPr>
        <w:tab/>
      </w:r>
      <w:r w:rsidRPr="00E330CC">
        <w:rPr>
          <w:szCs w:val="21"/>
        </w:rPr>
        <w:br w:type="page"/>
      </w:r>
    </w:p>
    <w:p w:rsidR="00310708" w:rsidRPr="000D7BFE" w:rsidRDefault="00310708" w:rsidP="00310708">
      <w:pPr>
        <w:pStyle w:val="Titre"/>
        <w:numPr>
          <w:ilvl w:val="0"/>
          <w:numId w:val="28"/>
        </w:numPr>
        <w:spacing w:before="200" w:after="220" w:line="280" w:lineRule="atLeast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lastRenderedPageBreak/>
        <w:t>Schlussbemerkung KJA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11490"/>
      </w:tblGrid>
      <w:tr w:rsidR="00310708" w:rsidRPr="00E330CC" w:rsidTr="00DA416A">
        <w:tc>
          <w:tcPr>
            <w:tcW w:w="2830" w:type="dxa"/>
            <w:shd w:val="clear" w:color="auto" w:fill="F2F2F2" w:themeFill="background1" w:themeFillShade="F2"/>
          </w:tcPr>
          <w:p w:rsidR="00310708" w:rsidRPr="00E330CC" w:rsidRDefault="00310708" w:rsidP="00F53924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Datum:</w:t>
            </w:r>
            <w:r w:rsidRPr="00E330C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644733127"/>
                <w:placeholder>
                  <w:docPart w:val="7A4185297FF24AC3AB40CE49E72BDAB2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  <w:tc>
          <w:tcPr>
            <w:tcW w:w="11729" w:type="dxa"/>
            <w:shd w:val="clear" w:color="auto" w:fill="F2F2F2" w:themeFill="background1" w:themeFillShade="F2"/>
          </w:tcPr>
          <w:p w:rsidR="00310708" w:rsidRPr="00E330CC" w:rsidRDefault="00310708" w:rsidP="00F53924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Schlussbemerkung KJA</w:t>
            </w:r>
            <w:r w:rsidRPr="00E330CC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525932760"/>
                <w:placeholder>
                  <w:docPart w:val="9A3CA94CECB5466A969E061C6E52B2B5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310708" w:rsidRPr="00E330CC" w:rsidRDefault="00310708" w:rsidP="00310708">
      <w:pPr>
        <w:spacing w:after="200" w:line="240" w:lineRule="auto"/>
        <w:rPr>
          <w:rFonts w:eastAsiaTheme="majorEastAsia" w:cstheme="majorBidi"/>
          <w:b/>
          <w:spacing w:val="5"/>
          <w:kern w:val="28"/>
          <w:szCs w:val="21"/>
        </w:rPr>
      </w:pPr>
    </w:p>
    <w:sectPr w:rsidR="00310708" w:rsidRPr="00E330CC" w:rsidSect="00310708">
      <w:pgSz w:w="16838" w:h="11906" w:orient="landscape"/>
      <w:pgMar w:top="1361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66" w:rsidRDefault="00346166" w:rsidP="00F91D37">
      <w:pPr>
        <w:spacing w:line="240" w:lineRule="auto"/>
      </w:pPr>
      <w:r>
        <w:separator/>
      </w:r>
    </w:p>
  </w:endnote>
  <w:endnote w:type="continuationSeparator" w:id="0">
    <w:p w:rsidR="00346166" w:rsidRDefault="00346166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66" w:rsidRPr="00BD4A9C" w:rsidRDefault="00346166" w:rsidP="00632704">
    <w:pPr>
      <w:pStyle w:val="Pieddepag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6166" w:rsidRPr="005C6148" w:rsidRDefault="00346166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161F47" w:rsidRPr="00161F47">
                            <w:rPr>
                              <w:noProof/>
                              <w:lang w:val="de-DE"/>
                            </w:rPr>
                            <w:t>6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61F47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346166" w:rsidRPr="005C6148" w:rsidRDefault="00346166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161F47" w:rsidRPr="00161F47">
                      <w:rPr>
                        <w:noProof/>
                        <w:lang w:val="de-DE"/>
                      </w:rPr>
                      <w:t>6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61F47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66" w:rsidRPr="003C4D36" w:rsidRDefault="00346166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6166" w:rsidRPr="005C6148" w:rsidRDefault="00346166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161F47" w:rsidRPr="00161F47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61F47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346166" w:rsidRPr="005C6148" w:rsidRDefault="00346166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161F47" w:rsidRPr="00161F47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61F47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66" w:rsidRDefault="00346166" w:rsidP="00F91D37">
      <w:pPr>
        <w:spacing w:line="240" w:lineRule="auto"/>
      </w:pPr>
    </w:p>
    <w:p w:rsidR="00346166" w:rsidRDefault="00346166" w:rsidP="00F91D37">
      <w:pPr>
        <w:spacing w:line="240" w:lineRule="auto"/>
      </w:pPr>
    </w:p>
  </w:footnote>
  <w:footnote w:type="continuationSeparator" w:id="0">
    <w:p w:rsidR="00346166" w:rsidRDefault="00346166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5353" w:type="dxa"/>
      <w:tblLook w:val="04A0" w:firstRow="1" w:lastRow="0" w:firstColumn="1" w:lastColumn="0" w:noHBand="0" w:noVBand="1"/>
    </w:tblPr>
    <w:tblGrid>
      <w:gridCol w:w="7847"/>
      <w:gridCol w:w="7506"/>
    </w:tblGrid>
    <w:tr w:rsidR="00346166" w:rsidRPr="00832D99" w:rsidTr="00310708">
      <w:trPr>
        <w:trHeight w:val="275"/>
      </w:trPr>
      <w:tc>
        <w:tcPr>
          <w:tcW w:w="7847" w:type="dxa"/>
        </w:tcPr>
        <w:p w:rsidR="00346166" w:rsidRPr="00D5069D" w:rsidRDefault="00346166" w:rsidP="00F53924">
          <w:pPr>
            <w:pStyle w:val="En-tte"/>
            <w:rPr>
              <w:color w:val="FFFFFF" w:themeColor="background1"/>
            </w:rPr>
          </w:pPr>
        </w:p>
        <w:p w:rsidR="00346166" w:rsidRPr="00832D99" w:rsidRDefault="00346166" w:rsidP="00F53924">
          <w:pPr>
            <w:pStyle w:val="En-tte"/>
          </w:pPr>
        </w:p>
      </w:tc>
      <w:tc>
        <w:tcPr>
          <w:tcW w:w="7506" w:type="dxa"/>
        </w:tcPr>
        <w:p w:rsidR="00346166" w:rsidRPr="00832D99" w:rsidRDefault="00346166" w:rsidP="00161F47">
          <w:pPr>
            <w:pStyle w:val="En-tte"/>
          </w:pPr>
          <w:r>
            <w:rPr>
              <w:lang w:val="de-DE"/>
            </w:rPr>
            <w:t xml:space="preserve">Bericht über die Leistungerfüllung </w:t>
          </w:r>
          <w:sdt>
            <w:sdtPr>
              <w:rPr>
                <w:lang w:val="de-DE"/>
              </w:rPr>
              <w:id w:val="-1476901498"/>
              <w:placeholder>
                <w:docPart w:val="9FDF31F5310746C0B690F45A8E204684"/>
              </w:placeholder>
            </w:sdtPr>
            <w:sdtEndPr/>
            <w:sdtContent>
              <w:r w:rsidRPr="0010695A">
                <w:rPr>
                  <w:lang w:val="de-DE"/>
                </w:rPr>
                <w:t>Ambulante Nachbetreuung (Nachsorge)</w:t>
              </w:r>
            </w:sdtContent>
          </w:sdt>
          <w:r>
            <w:rPr>
              <w:lang w:val="de-DE"/>
            </w:rPr>
            <w:t>– Berichtsjahr 202</w:t>
          </w:r>
          <w:r w:rsidR="00161F47">
            <w:rPr>
              <w:lang w:val="de-DE"/>
            </w:rPr>
            <w:t>3</w:t>
          </w:r>
        </w:p>
      </w:tc>
    </w:tr>
  </w:tbl>
  <w:p w:rsidR="00346166" w:rsidRPr="0039616D" w:rsidRDefault="00346166" w:rsidP="00D5069D">
    <w:pPr>
      <w:pStyle w:val="En-tt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66" w:rsidRDefault="00346166" w:rsidP="000822A6">
    <w:pPr>
      <w:pStyle w:val="En-tt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3BD0"/>
    <w:multiLevelType w:val="hybridMultilevel"/>
    <w:tmpl w:val="074EB59E"/>
    <w:lvl w:ilvl="0" w:tplc="9B023300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732FC5"/>
    <w:multiLevelType w:val="hybridMultilevel"/>
    <w:tmpl w:val="5CDA9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AFC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97A35B9"/>
    <w:multiLevelType w:val="hybridMultilevel"/>
    <w:tmpl w:val="0A4078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4E200B5"/>
    <w:multiLevelType w:val="hybridMultilevel"/>
    <w:tmpl w:val="D15676CC"/>
    <w:lvl w:ilvl="0" w:tplc="A2A63A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9"/>
  </w:num>
  <w:num w:numId="13">
    <w:abstractNumId w:val="16"/>
  </w:num>
  <w:num w:numId="14">
    <w:abstractNumId w:val="27"/>
  </w:num>
  <w:num w:numId="15">
    <w:abstractNumId w:val="26"/>
  </w:num>
  <w:num w:numId="16">
    <w:abstractNumId w:val="12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2"/>
  </w:num>
  <w:num w:numId="22">
    <w:abstractNumId w:val="20"/>
  </w:num>
  <w:num w:numId="23">
    <w:abstractNumId w:val="13"/>
  </w:num>
  <w:num w:numId="24">
    <w:abstractNumId w:val="18"/>
  </w:num>
  <w:num w:numId="25">
    <w:abstractNumId w:val="2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0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57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5C3D"/>
    <w:rsid w:val="00106688"/>
    <w:rsid w:val="0010695A"/>
    <w:rsid w:val="001069C5"/>
    <w:rsid w:val="00106DB8"/>
    <w:rsid w:val="00107F09"/>
    <w:rsid w:val="0011090F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1F47"/>
    <w:rsid w:val="00166023"/>
    <w:rsid w:val="00167916"/>
    <w:rsid w:val="0017672D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0708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46166"/>
    <w:rsid w:val="003514EE"/>
    <w:rsid w:val="00351B75"/>
    <w:rsid w:val="00363671"/>
    <w:rsid w:val="00364EE3"/>
    <w:rsid w:val="00367A93"/>
    <w:rsid w:val="00370747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3F7C38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7712"/>
    <w:rsid w:val="004F7857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73C16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19BE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55AC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16072"/>
    <w:rsid w:val="00824CE1"/>
    <w:rsid w:val="00832D99"/>
    <w:rsid w:val="00833373"/>
    <w:rsid w:val="00834F3F"/>
    <w:rsid w:val="00835814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76490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6887"/>
    <w:rsid w:val="00A56E68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752E"/>
    <w:rsid w:val="00C479DF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E0AE1"/>
    <w:rsid w:val="00CE0B88"/>
    <w:rsid w:val="00CE70CE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1EDE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16A"/>
    <w:rsid w:val="00DA469E"/>
    <w:rsid w:val="00DA5D0F"/>
    <w:rsid w:val="00DB03F7"/>
    <w:rsid w:val="00DB2D55"/>
    <w:rsid w:val="00DB4021"/>
    <w:rsid w:val="00DB7675"/>
    <w:rsid w:val="00DC36B9"/>
    <w:rsid w:val="00DC54BA"/>
    <w:rsid w:val="00DD1029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376CE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852AE"/>
    <w:rsid w:val="00E90D03"/>
    <w:rsid w:val="00E949A8"/>
    <w:rsid w:val="00E96364"/>
    <w:rsid w:val="00EA0F01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01B"/>
    <w:rsid w:val="00F16C91"/>
    <w:rsid w:val="00F25768"/>
    <w:rsid w:val="00F32B93"/>
    <w:rsid w:val="00F37F4F"/>
    <w:rsid w:val="00F417C0"/>
    <w:rsid w:val="00F51185"/>
    <w:rsid w:val="00F52CAB"/>
    <w:rsid w:val="00F53924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D7F3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2536D29"/>
  <w15:docId w15:val="{0118970D-9FE2-442A-8176-1FEC4BA5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itelgross14pt">
    <w:name w:val="Titel gross 14pt"/>
    <w:basedOn w:val="Titre"/>
    <w:uiPriority w:val="3"/>
    <w:qFormat/>
    <w:rsid w:val="004F7857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fsg.apps.be.ch/ekfsg/%20)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Vorlagen%20ab%202020\Vorlagen%20allgemein%20(ins%20Axioma%20&#252;berf&#252;hrt)\Briefkopf%20KJA%20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7D25FBF8D84AB9A1208179AE86C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55419-CCB6-4D3C-BC55-B992BE426C89}"/>
      </w:docPartPr>
      <w:docPartBody>
        <w:p w:rsidR="00AC0473" w:rsidRDefault="00AC0473">
          <w:pPr>
            <w:pStyle w:val="F57D25FBF8D84AB9A1208179AE86C882"/>
          </w:pPr>
          <w:r w:rsidRPr="00336989">
            <w:rPr>
              <w:rStyle w:val="Textedelespacerserv"/>
            </w:rPr>
            <w:t>Betreff</w:t>
          </w:r>
        </w:p>
      </w:docPartBody>
    </w:docPart>
    <w:docPart>
      <w:docPartPr>
        <w:name w:val="7B67D3B23981448DADA660C9C867D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212D1-8EFB-43A0-9FC0-C211751AA9E6}"/>
      </w:docPartPr>
      <w:docPartBody>
        <w:p w:rsidR="00AC0473" w:rsidRDefault="00AC0473" w:rsidP="00AC0473">
          <w:pPr>
            <w:pStyle w:val="7B67D3B23981448DADA660C9C867D6213"/>
          </w:pPr>
          <w:r w:rsidRPr="00E330CC">
            <w:rPr>
              <w:rStyle w:val="Textedelespacerserv"/>
              <w:bCs w:val="0"/>
              <w:szCs w:val="21"/>
            </w:rPr>
            <w:t xml:space="preserve">NAME </w:t>
          </w:r>
          <w:r>
            <w:rPr>
              <w:rStyle w:val="Textedelespacerserv"/>
              <w:bCs w:val="0"/>
              <w:szCs w:val="21"/>
            </w:rPr>
            <w:t>STATIONÄRE</w:t>
          </w:r>
          <w:r w:rsidRPr="00E330CC">
            <w:rPr>
              <w:rStyle w:val="Textedelespacerserv"/>
              <w:bCs w:val="0"/>
              <w:szCs w:val="21"/>
            </w:rPr>
            <w:t xml:space="preserve"> LEISTUNG</w:t>
          </w:r>
        </w:p>
      </w:docPartBody>
    </w:docPart>
    <w:docPart>
      <w:docPartPr>
        <w:name w:val="DB36DE067259497A80EC8CDF693B1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9316F-37FE-4DE7-95B3-FEE58B01937F}"/>
      </w:docPartPr>
      <w:docPartBody>
        <w:p w:rsidR="00AC0473" w:rsidRDefault="00AC0473" w:rsidP="00AC0473">
          <w:pPr>
            <w:pStyle w:val="DB36DE067259497A80EC8CDF693B1BEE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C026A3B1FAE4B8AB325B3ABF4C91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6A097-FA71-4368-BD57-92F29CF739B7}"/>
      </w:docPartPr>
      <w:docPartBody>
        <w:p w:rsidR="00AC0473" w:rsidRDefault="00AC0473" w:rsidP="00AC0473">
          <w:pPr>
            <w:pStyle w:val="1C026A3B1FAE4B8AB325B3ABF4C91BF5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F427E521A5A4E4B9CF7AFC9A11EE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99E8D-D98E-46A8-8D77-FFD6B0FD23B0}"/>
      </w:docPartPr>
      <w:docPartBody>
        <w:p w:rsidR="00AC0473" w:rsidRDefault="00AC0473" w:rsidP="00AC0473">
          <w:pPr>
            <w:pStyle w:val="9F427E521A5A4E4B9CF7AFC9A11EE629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4D309D10AF84523B902D84CAB43E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6C4A1-6B2E-40B4-B290-38B80E77EDF1}"/>
      </w:docPartPr>
      <w:docPartBody>
        <w:p w:rsidR="00AC0473" w:rsidRDefault="00AC0473" w:rsidP="00AC0473">
          <w:pPr>
            <w:pStyle w:val="D4D309D10AF84523B902D84CAB43E5FB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80B0CCFA0407428490675385438BE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9D9A5-F54A-4862-939C-44B99C4DD25B}"/>
      </w:docPartPr>
      <w:docPartBody>
        <w:p w:rsidR="00AC0473" w:rsidRDefault="00AC0473" w:rsidP="00AC0473">
          <w:pPr>
            <w:pStyle w:val="80B0CCFA0407428490675385438BEBA1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607B5675AAE4D64AD06CB9AE8B80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15915-393F-4695-B4BF-56B710526EA3}"/>
      </w:docPartPr>
      <w:docPartBody>
        <w:p w:rsidR="00AC0473" w:rsidRDefault="00AC0473" w:rsidP="00AC0473">
          <w:pPr>
            <w:pStyle w:val="F607B5675AAE4D64AD06CB9AE8B8039F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7FF689F1F5B40C79092991555E3B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EE3C8-E432-49B0-B66A-8B23E29575D3}"/>
      </w:docPartPr>
      <w:docPartBody>
        <w:p w:rsidR="00AC0473" w:rsidRDefault="00AC0473" w:rsidP="00AC0473">
          <w:pPr>
            <w:pStyle w:val="07FF689F1F5B40C79092991555E3BE87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CB7CBFF82074DDDA5C5EC0D2FB8D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699C0-EB9D-464C-A783-B5195BE6799F}"/>
      </w:docPartPr>
      <w:docPartBody>
        <w:p w:rsidR="00AC0473" w:rsidRDefault="00AC0473" w:rsidP="00AC0473">
          <w:pPr>
            <w:pStyle w:val="0CB7CBFF82074DDDA5C5EC0D2FB8D16F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01CF284C1B34310B2297EA73988F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B363B-799B-45BF-80D6-111B3F4669E1}"/>
      </w:docPartPr>
      <w:docPartBody>
        <w:p w:rsidR="00AC0473" w:rsidRDefault="00AC0473" w:rsidP="00AC0473">
          <w:pPr>
            <w:pStyle w:val="C01CF284C1B34310B2297EA73988FF38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5F8E47FB6BE4B588899B5C89980E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BC748-EA03-434E-80A4-5478FC64DE08}"/>
      </w:docPartPr>
      <w:docPartBody>
        <w:p w:rsidR="00AC0473" w:rsidRDefault="00AC0473" w:rsidP="00AC0473">
          <w:pPr>
            <w:pStyle w:val="F5F8E47FB6BE4B588899B5C89980EBC9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6BA4310B65AE4910818AD52C4F978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CBA97-A1B3-4AE2-890D-01631E4F27C6}"/>
      </w:docPartPr>
      <w:docPartBody>
        <w:p w:rsidR="00AC0473" w:rsidRDefault="00AC0473" w:rsidP="00AC0473">
          <w:pPr>
            <w:pStyle w:val="6BA4310B65AE4910818AD52C4F978F3B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E077E1A84754D80943EBF97EBDA3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D891B-A482-49FF-922C-245045E03665}"/>
      </w:docPartPr>
      <w:docPartBody>
        <w:p w:rsidR="00AC0473" w:rsidRDefault="00AC0473" w:rsidP="00AC0473">
          <w:pPr>
            <w:pStyle w:val="4E077E1A84754D80943EBF97EBDA3E2E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FDF31F5310746C0B690F45A8E204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952AE-BFDD-49DA-A1FA-BA3EE5D22659}"/>
      </w:docPartPr>
      <w:docPartBody>
        <w:p w:rsidR="00AC0473" w:rsidRDefault="00AC0473" w:rsidP="00AC0473">
          <w:pPr>
            <w:pStyle w:val="9FDF31F5310746C0B690F45A8E2046841"/>
          </w:pPr>
          <w:r>
            <w:rPr>
              <w:rStyle w:val="Textedelespacerserv"/>
            </w:rPr>
            <w:t>NAME STATIONÄRE LEISTUNG</w:t>
          </w:r>
        </w:p>
      </w:docPartBody>
    </w:docPart>
    <w:docPart>
      <w:docPartPr>
        <w:name w:val="C9DFE9C26D6C4708881E0C20EBDD1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F8805-8B3E-4B18-9203-6700CEC6217F}"/>
      </w:docPartPr>
      <w:docPartBody>
        <w:p w:rsidR="00AC0473" w:rsidRDefault="00AC0473" w:rsidP="00AC0473">
          <w:pPr>
            <w:pStyle w:val="C9DFE9C26D6C4708881E0C20EBDD19E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9A93165880648FE89FB753BF37B2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B8CD6-90F3-48EA-9AD2-14292BAC9487}"/>
      </w:docPartPr>
      <w:docPartBody>
        <w:p w:rsidR="00AC0473" w:rsidRDefault="00AC0473" w:rsidP="00AC0473">
          <w:pPr>
            <w:pStyle w:val="B9A93165880648FE89FB753BF37B20E9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725D53315E204D1B88B20EFAB32D7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6D1BC-653A-40AC-BB94-25AD2A9DB0C7}"/>
      </w:docPartPr>
      <w:docPartBody>
        <w:p w:rsidR="00AC0473" w:rsidRDefault="00AC0473" w:rsidP="00AC0473">
          <w:pPr>
            <w:pStyle w:val="725D53315E204D1B88B20EFAB32D728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488831746874AC0918792E02C588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3B004-610A-4824-B243-5ECAC2C686BF}"/>
      </w:docPartPr>
      <w:docPartBody>
        <w:p w:rsidR="00AC0473" w:rsidRDefault="00AC0473" w:rsidP="00AC0473">
          <w:pPr>
            <w:pStyle w:val="4488831746874AC0918792E02C588EA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15CE492AA2D4BFC922335747A29A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5F616-EA23-4018-96B2-559034A8E97F}"/>
      </w:docPartPr>
      <w:docPartBody>
        <w:p w:rsidR="00AC0473" w:rsidRDefault="00AC0473" w:rsidP="00AC0473">
          <w:pPr>
            <w:pStyle w:val="815CE492AA2D4BFC922335747A29A77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D0709F646BB49D9B2BAA0CEB84B6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7D82C-18B5-4286-9E2A-0F7086A1B57C}"/>
      </w:docPartPr>
      <w:docPartBody>
        <w:p w:rsidR="00AC0473" w:rsidRDefault="00AC0473" w:rsidP="00AC0473">
          <w:pPr>
            <w:pStyle w:val="ED0709F646BB49D9B2BAA0CEB84B69D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E474D53C6B94209B78D5322C026F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491EB-77E2-4586-AD1E-D265E932BC43}"/>
      </w:docPartPr>
      <w:docPartBody>
        <w:p w:rsidR="00AC0473" w:rsidRDefault="00AC0473" w:rsidP="00AC0473">
          <w:pPr>
            <w:pStyle w:val="BE474D53C6B94209B78D5322C026F19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43284E6BD054B88829E0BF322387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BAFE1-A424-4E27-B765-294BF702B47D}"/>
      </w:docPartPr>
      <w:docPartBody>
        <w:p w:rsidR="00AC0473" w:rsidRDefault="00AC0473" w:rsidP="00AC0473">
          <w:pPr>
            <w:pStyle w:val="343284E6BD054B88829E0BF32238772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E10D97AB9348E785B129AEBA794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CB373-6344-40E3-B96A-B49BBCFCBB09}"/>
      </w:docPartPr>
      <w:docPartBody>
        <w:p w:rsidR="00AC0473" w:rsidRDefault="00AC0473" w:rsidP="00AC0473">
          <w:pPr>
            <w:pStyle w:val="41E10D97AB9348E785B129AEBA794D8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F2074C623EB434DA54C4C8EC9874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73D44-2A65-47F4-81A0-534862B2A673}"/>
      </w:docPartPr>
      <w:docPartBody>
        <w:p w:rsidR="00AC0473" w:rsidRDefault="00AC0473" w:rsidP="00AC0473">
          <w:pPr>
            <w:pStyle w:val="1F2074C623EB434DA54C4C8EC9874C3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10B8BCBBC534C1BB0F1A19BFD120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7D97A-2EC8-4752-B1FF-4166C954DB7B}"/>
      </w:docPartPr>
      <w:docPartBody>
        <w:p w:rsidR="00AC0473" w:rsidRDefault="00AC0473" w:rsidP="00AC0473">
          <w:pPr>
            <w:pStyle w:val="210B8BCBBC534C1BB0F1A19BFD1202F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BC5766D184942AEB0222F91CBE02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9401C-950C-4D3D-B878-754882AED5B4}"/>
      </w:docPartPr>
      <w:docPartBody>
        <w:p w:rsidR="00AC0473" w:rsidRDefault="00AC0473" w:rsidP="00AC0473">
          <w:pPr>
            <w:pStyle w:val="3BC5766D184942AEB0222F91CBE02AB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CA280DEA6ED482C8CFB973563E7B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83E2B-B3C3-4060-87D8-9CC0BFB1F4D4}"/>
      </w:docPartPr>
      <w:docPartBody>
        <w:p w:rsidR="00AC0473" w:rsidRDefault="00AC0473" w:rsidP="00AC0473">
          <w:pPr>
            <w:pStyle w:val="8CA280DEA6ED482C8CFB973563E7BCC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102DC6F7AC7418CB15EF0C617DC4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4459C-799C-465F-8ED4-61F8E3033321}"/>
      </w:docPartPr>
      <w:docPartBody>
        <w:p w:rsidR="00AC0473" w:rsidRDefault="00AC0473" w:rsidP="00AC0473">
          <w:pPr>
            <w:pStyle w:val="2102DC6F7AC7418CB15EF0C617DC416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EC8B1ADA53F428F85D2AF129658B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D6B58-2DF6-46EE-807A-AC847DE5BAAA}"/>
      </w:docPartPr>
      <w:docPartBody>
        <w:p w:rsidR="00AC0473" w:rsidRDefault="00AC0473" w:rsidP="00AC0473">
          <w:pPr>
            <w:pStyle w:val="1EC8B1ADA53F428F85D2AF129658B1D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C6BADB9D59F4E54837FBAE5B674C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9C19A-575F-44C8-9F6A-F00B7ECBAAD0}"/>
      </w:docPartPr>
      <w:docPartBody>
        <w:p w:rsidR="00AC0473" w:rsidRDefault="00AC0473" w:rsidP="00AC0473">
          <w:pPr>
            <w:pStyle w:val="0C6BADB9D59F4E54837FBAE5B674C6C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9165361E3614D79B041E1D3C3115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4BBF0-FF77-472E-B180-960D8FF2C204}"/>
      </w:docPartPr>
      <w:docPartBody>
        <w:p w:rsidR="00AC0473" w:rsidRDefault="00AC0473" w:rsidP="00AC0473">
          <w:pPr>
            <w:pStyle w:val="19165361E3614D79B041E1D3C311553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3DF427D9BF94D6CA2496548FD91B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63AA3-39A8-49A2-919D-1BAABB4491C8}"/>
      </w:docPartPr>
      <w:docPartBody>
        <w:p w:rsidR="00AC0473" w:rsidRDefault="00AC0473" w:rsidP="00AC0473">
          <w:pPr>
            <w:pStyle w:val="F3DF427D9BF94D6CA2496548FD91BC0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790E22088764388B17E71BAFC7C2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8B61D-3866-4A75-A7BC-CAEE891C5779}"/>
      </w:docPartPr>
      <w:docPartBody>
        <w:p w:rsidR="00AC0473" w:rsidRDefault="00AC0473" w:rsidP="00AC0473">
          <w:pPr>
            <w:pStyle w:val="8790E22088764388B17E71BAFC7C2DA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747BD884BD842E6B9DF3247D9676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C0292-F822-46C2-B87E-5BD474E1142C}"/>
      </w:docPartPr>
      <w:docPartBody>
        <w:p w:rsidR="00AC0473" w:rsidRDefault="00AC0473" w:rsidP="00AC0473">
          <w:pPr>
            <w:pStyle w:val="F747BD884BD842E6B9DF3247D96767F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0EB8CD18054F2984379B238AA3A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0B963-7B41-4DD6-929A-474C2A77A76E}"/>
      </w:docPartPr>
      <w:docPartBody>
        <w:p w:rsidR="00AC0473" w:rsidRDefault="00AC0473" w:rsidP="00AC0473">
          <w:pPr>
            <w:pStyle w:val="560EB8CD18054F2984379B238AA3A87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678B8E1FDC34FD5BC6F26AA04E41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8AA0B-0F3C-41FE-A901-D383120C881B}"/>
      </w:docPartPr>
      <w:docPartBody>
        <w:p w:rsidR="00AC0473" w:rsidRDefault="00AC0473" w:rsidP="00AC0473">
          <w:pPr>
            <w:pStyle w:val="6678B8E1FDC34FD5BC6F26AA04E41C4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F5C2D7B81424D539CB87E39263E1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05D09-CAD1-4609-BAA2-FFC1218500A6}"/>
      </w:docPartPr>
      <w:docPartBody>
        <w:p w:rsidR="00AC0473" w:rsidRDefault="00AC0473" w:rsidP="00AC0473">
          <w:pPr>
            <w:pStyle w:val="BF5C2D7B81424D539CB87E39263E19E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AA851B5E5345EB80999DA280AD1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8F3AD-0665-4344-AC4F-19C4230241CC}"/>
      </w:docPartPr>
      <w:docPartBody>
        <w:p w:rsidR="00AC0473" w:rsidRDefault="00AC0473" w:rsidP="00AC0473">
          <w:pPr>
            <w:pStyle w:val="9AAA851B5E5345EB80999DA280AD1E3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FE2E3E918904E11B9B4AE5A3019E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50DBB-D83E-4E22-BB1B-0EABFFF55C22}"/>
      </w:docPartPr>
      <w:docPartBody>
        <w:p w:rsidR="00AC0473" w:rsidRDefault="00AC0473" w:rsidP="00AC0473">
          <w:pPr>
            <w:pStyle w:val="CFE2E3E918904E11B9B4AE5A3019EDC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04240C4D709453BB4FA64C22AA18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E1111-2844-4535-850A-7F9779AE1630}"/>
      </w:docPartPr>
      <w:docPartBody>
        <w:p w:rsidR="00AC0473" w:rsidRDefault="00AC0473" w:rsidP="00AC0473">
          <w:pPr>
            <w:pStyle w:val="104240C4D709453BB4FA64C22AA1843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6EC9B86B5114ACEA52CC4C9931D9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58D73-32B8-4E4E-880B-F44B6C094E61}"/>
      </w:docPartPr>
      <w:docPartBody>
        <w:p w:rsidR="00AC0473" w:rsidRDefault="00AC0473" w:rsidP="00AC0473">
          <w:pPr>
            <w:pStyle w:val="76EC9B86B5114ACEA52CC4C9931D997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81ED420185547B491A576A2E1B02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8707D-DED5-433C-B662-455E510FBED0}"/>
      </w:docPartPr>
      <w:docPartBody>
        <w:p w:rsidR="00AC0473" w:rsidRDefault="00AC0473" w:rsidP="00AC0473">
          <w:pPr>
            <w:pStyle w:val="C81ED420185547B491A576A2E1B02F3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DF0082847F148FEA8646AEF6D002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4ED01-99E7-4702-8288-C2B38339FC63}"/>
      </w:docPartPr>
      <w:docPartBody>
        <w:p w:rsidR="00AC0473" w:rsidRDefault="00AC0473" w:rsidP="00AC0473">
          <w:pPr>
            <w:pStyle w:val="3DF0082847F148FEA8646AEF6D002CF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6502D8918944C4E9008B0049F34F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D886B-64F7-40BC-8906-7C41886E4E3E}"/>
      </w:docPartPr>
      <w:docPartBody>
        <w:p w:rsidR="00AC0473" w:rsidRDefault="00AC0473" w:rsidP="00AC0473">
          <w:pPr>
            <w:pStyle w:val="06502D8918944C4E9008B0049F34F4E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A35F924424D4C03B0384FE5FC0E6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33C54-B9CE-4C81-B9C0-353BE0C79B74}"/>
      </w:docPartPr>
      <w:docPartBody>
        <w:p w:rsidR="00AC0473" w:rsidRDefault="00AC0473" w:rsidP="00AC0473">
          <w:pPr>
            <w:pStyle w:val="7A35F924424D4C03B0384FE5FC0E618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142451CAF0442F6BE05A183F8C71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A2115-82A1-42A2-80FA-0BB4840C8E36}"/>
      </w:docPartPr>
      <w:docPartBody>
        <w:p w:rsidR="00AC0473" w:rsidRDefault="00AC0473" w:rsidP="00AC0473">
          <w:pPr>
            <w:pStyle w:val="E142451CAF0442F6BE05A183F8C7152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297687AC80C4942AA0D2FB1603FD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2ACBA-A02B-4925-B0A5-CE743A61E48B}"/>
      </w:docPartPr>
      <w:docPartBody>
        <w:p w:rsidR="00AC0473" w:rsidRDefault="00AC0473" w:rsidP="00AC0473">
          <w:pPr>
            <w:pStyle w:val="1297687AC80C4942AA0D2FB1603FDB2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E04FF2951E04D67902B6321C014B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87943-A280-44A9-BBB0-BB7E52D5C0C3}"/>
      </w:docPartPr>
      <w:docPartBody>
        <w:p w:rsidR="00AC0473" w:rsidRDefault="00AC0473" w:rsidP="00AC0473">
          <w:pPr>
            <w:pStyle w:val="0E04FF2951E04D67902B6321C014B4D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C6CBA30EE014766A14D301D2CB19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A2D1D-5068-41DD-B25C-67CF7734903C}"/>
      </w:docPartPr>
      <w:docPartBody>
        <w:p w:rsidR="00AC0473" w:rsidRDefault="00AC0473" w:rsidP="00AC0473">
          <w:pPr>
            <w:pStyle w:val="FC6CBA30EE014766A14D301D2CB19C3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EA38F479BA1430392557F2398235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EFE9A-A083-47A8-9C52-ED832847527E}"/>
      </w:docPartPr>
      <w:docPartBody>
        <w:p w:rsidR="00AC0473" w:rsidRDefault="00AC0473" w:rsidP="00AC0473">
          <w:pPr>
            <w:pStyle w:val="9EA38F479BA1430392557F2398235F1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DC7757ADA5E4CFCB56ABBF5BF00E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0FC30-DF2D-4522-A5FF-11D18B08C16C}"/>
      </w:docPartPr>
      <w:docPartBody>
        <w:p w:rsidR="00AC0473" w:rsidRDefault="00AC0473" w:rsidP="00AC0473">
          <w:pPr>
            <w:pStyle w:val="1DC7757ADA5E4CFCB56ABBF5BF00E73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41D729D3CE44A3BF2A5A2A74AD0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BC05D-BEA6-47A6-988C-3BF76723075D}"/>
      </w:docPartPr>
      <w:docPartBody>
        <w:p w:rsidR="00AC0473" w:rsidRDefault="00AC0473" w:rsidP="00AC0473">
          <w:pPr>
            <w:pStyle w:val="4A41D729D3CE44A3BF2A5A2A74AD0D2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1ED4B087471452BA4DDC5CA272D4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A23FE-37C2-4AD8-81D8-926D8E610D35}"/>
      </w:docPartPr>
      <w:docPartBody>
        <w:p w:rsidR="00AC0473" w:rsidRDefault="00AC0473" w:rsidP="00AC0473">
          <w:pPr>
            <w:pStyle w:val="71ED4B087471452BA4DDC5CA272D4EB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D84F80A80744050AB6229F69A218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BD215-4EDD-4D06-9DAE-F82E56A0C976}"/>
      </w:docPartPr>
      <w:docPartBody>
        <w:p w:rsidR="00AC0473" w:rsidRDefault="00AC0473" w:rsidP="00AC0473">
          <w:pPr>
            <w:pStyle w:val="4D84F80A80744050AB6229F69A2188B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BABE076B23B4FBE8F7D6AAED77EA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CA54F-9236-421C-98EC-616DD8C349F6}"/>
      </w:docPartPr>
      <w:docPartBody>
        <w:p w:rsidR="00AC0473" w:rsidRDefault="00AC0473" w:rsidP="00AC0473">
          <w:pPr>
            <w:pStyle w:val="BBABE076B23B4FBE8F7D6AAED77EAC96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5101B31BE03849F08A30AD487E69B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EB383-3CDC-4D8F-A223-FEC3CA54A60E}"/>
      </w:docPartPr>
      <w:docPartBody>
        <w:p w:rsidR="00AC0473" w:rsidRDefault="00AC0473" w:rsidP="00AC0473">
          <w:pPr>
            <w:pStyle w:val="5101B31BE03849F08A30AD487E69BD59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142C36B6DDD64EE08DA366ADFE946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47ED8-96A5-4FB2-BC9B-AB58EF83785B}"/>
      </w:docPartPr>
      <w:docPartBody>
        <w:p w:rsidR="00AC0473" w:rsidRDefault="00AC0473" w:rsidP="00AC0473">
          <w:pPr>
            <w:pStyle w:val="142C36B6DDD64EE08DA366ADFE94659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F557F7E9DBA49D289832EE2057F3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57F6A-B1E2-4C04-A8B4-49805E680187}"/>
      </w:docPartPr>
      <w:docPartBody>
        <w:p w:rsidR="00AC0473" w:rsidRDefault="00AC0473" w:rsidP="00AC0473">
          <w:pPr>
            <w:pStyle w:val="FF557F7E9DBA49D289832EE2057F3EB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2767C671FB14A38823D7F24826B2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997D1-7D23-4F29-8518-A6FFA4B5F7D9}"/>
      </w:docPartPr>
      <w:docPartBody>
        <w:p w:rsidR="00AC0473" w:rsidRDefault="00AC0473" w:rsidP="00AC0473">
          <w:pPr>
            <w:pStyle w:val="72767C671FB14A38823D7F24826B2BD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0FADE927AE4F17A65CEC2A7432D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3DE79-14C2-464C-8D26-3F519C87D96E}"/>
      </w:docPartPr>
      <w:docPartBody>
        <w:p w:rsidR="00AC0473" w:rsidRDefault="00AC0473" w:rsidP="00AC0473">
          <w:pPr>
            <w:pStyle w:val="9F0FADE927AE4F17A65CEC2A7432DA0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D79D2CA3C5B4922AC1020EA8B917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A3F24-2C52-4A1C-897F-06952DD5FF8D}"/>
      </w:docPartPr>
      <w:docPartBody>
        <w:p w:rsidR="00AC0473" w:rsidRDefault="00AC0473" w:rsidP="00AC0473">
          <w:pPr>
            <w:pStyle w:val="BD79D2CA3C5B4922AC1020EA8B91709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5F0054494CE4E8AA9D4573B47E30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9CB7B-1AE4-4DFF-BC9D-ECCDC4D2C91F}"/>
      </w:docPartPr>
      <w:docPartBody>
        <w:p w:rsidR="00AC0473" w:rsidRDefault="00AC0473" w:rsidP="00AC0473">
          <w:pPr>
            <w:pStyle w:val="D5F0054494CE4E8AA9D4573B47E3079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E9423316FC943BF8065BDEBA6866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AA7AB-7398-4903-82AC-B6951138395B}"/>
      </w:docPartPr>
      <w:docPartBody>
        <w:p w:rsidR="00AC0473" w:rsidRDefault="00AC0473" w:rsidP="00AC0473">
          <w:pPr>
            <w:pStyle w:val="BE9423316FC943BF8065BDEBA6866B2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58FB7A972004F60BCA6D14607E09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AC93B-0518-48E3-B123-5BB87FC34346}"/>
      </w:docPartPr>
      <w:docPartBody>
        <w:p w:rsidR="00AC0473" w:rsidRDefault="00AC0473" w:rsidP="00AC0473">
          <w:pPr>
            <w:pStyle w:val="658FB7A972004F60BCA6D14607E0921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B2F2B73E90944DF8943B86E1ED90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6C742-7AF5-4FDA-A256-F00E25FB2676}"/>
      </w:docPartPr>
      <w:docPartBody>
        <w:p w:rsidR="00AC0473" w:rsidRDefault="00AC0473" w:rsidP="00AC0473">
          <w:pPr>
            <w:pStyle w:val="7B2F2B73E90944DF8943B86E1ED9059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5D8AC60D5154D37B2A94A0E3C97E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291AE-EA33-4950-B9D8-3C873A3200CD}"/>
      </w:docPartPr>
      <w:docPartBody>
        <w:p w:rsidR="00AC0473" w:rsidRDefault="00AC0473" w:rsidP="00AC0473">
          <w:pPr>
            <w:pStyle w:val="D5D8AC60D5154D37B2A94A0E3C97EAA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7559B5690D04150BA10994FA394F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2678F-68E3-49B4-9CDF-168089CCE663}"/>
      </w:docPartPr>
      <w:docPartBody>
        <w:p w:rsidR="00AC0473" w:rsidRDefault="00AC0473" w:rsidP="00AC0473">
          <w:pPr>
            <w:pStyle w:val="67559B5690D04150BA10994FA394F30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9860A7254F4A8E9D9315CF27898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BB900-7190-46CA-8411-AB7EEC2F70CE}"/>
      </w:docPartPr>
      <w:docPartBody>
        <w:p w:rsidR="00AC0473" w:rsidRDefault="00AC0473" w:rsidP="00AC0473">
          <w:pPr>
            <w:pStyle w:val="E99860A7254F4A8E9D9315CF27898B9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99AE326022742CBA76A573538559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E373F-DF13-4CF6-BC0F-D4DDD51FCD5C}"/>
      </w:docPartPr>
      <w:docPartBody>
        <w:p w:rsidR="00AC0473" w:rsidRDefault="00AC0473" w:rsidP="00AC0473">
          <w:pPr>
            <w:pStyle w:val="499AE326022742CBA76A57353855991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706CD4E03C748D48026195A51806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FE455-EDC3-4FD9-BEFF-BF8B64D0EB70}"/>
      </w:docPartPr>
      <w:docPartBody>
        <w:p w:rsidR="00AC0473" w:rsidRDefault="00AC0473" w:rsidP="00AC0473">
          <w:pPr>
            <w:pStyle w:val="3706CD4E03C748D48026195A5180643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144BD31347D439CB1B97CBD1D421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E99AC-6399-4294-BD6D-8865958FC31E}"/>
      </w:docPartPr>
      <w:docPartBody>
        <w:p w:rsidR="00AC0473" w:rsidRDefault="00AC0473" w:rsidP="00AC0473">
          <w:pPr>
            <w:pStyle w:val="F144BD31347D439CB1B97CBD1D42153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BD763994E3B43589C101F4D16CB7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35371-8260-4FFF-895D-B015449E0312}"/>
      </w:docPartPr>
      <w:docPartBody>
        <w:p w:rsidR="00AC0473" w:rsidRDefault="00AC0473" w:rsidP="00AC0473">
          <w:pPr>
            <w:pStyle w:val="CBD763994E3B43589C101F4D16CB7AF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0F69D9BFABD4E01A3F17089EF2CD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0D04A-F01B-460D-8703-112C5E3CAF76}"/>
      </w:docPartPr>
      <w:docPartBody>
        <w:p w:rsidR="00AC0473" w:rsidRDefault="00AC0473" w:rsidP="00AC0473">
          <w:pPr>
            <w:pStyle w:val="E0F69D9BFABD4E01A3F17089EF2CDB4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28A0F024D7844589C43EE7BDABEC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40465-DD80-4474-BCED-42C8DC28340C}"/>
      </w:docPartPr>
      <w:docPartBody>
        <w:p w:rsidR="00AC0473" w:rsidRDefault="00AC0473" w:rsidP="00AC0473">
          <w:pPr>
            <w:pStyle w:val="828A0F024D7844589C43EE7BDABEC39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AC10CA2F81B45A68C294E6906625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B34DC-1497-47AA-B58F-E1A115DDC136}"/>
      </w:docPartPr>
      <w:docPartBody>
        <w:p w:rsidR="00AC0473" w:rsidRDefault="00AC0473" w:rsidP="00AC0473">
          <w:pPr>
            <w:pStyle w:val="7AC10CA2F81B45A68C294E69066257C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F17151037A64720A5E16983B5315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6C996-ADFE-4E2E-9104-2689E27E0BD5}"/>
      </w:docPartPr>
      <w:docPartBody>
        <w:p w:rsidR="00AC0473" w:rsidRDefault="00AC0473" w:rsidP="00AC0473">
          <w:pPr>
            <w:pStyle w:val="EF17151037A64720A5E16983B53153D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C54F49AD7234267BDA8B43C2C087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2BFFD-4DB2-474A-8577-1C7BB02AE71A}"/>
      </w:docPartPr>
      <w:docPartBody>
        <w:p w:rsidR="00AC0473" w:rsidRDefault="00AC0473" w:rsidP="00AC0473">
          <w:pPr>
            <w:pStyle w:val="DC54F49AD7234267BDA8B43C2C0876D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6195BCA5D454AA39BD112F015DF6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8572D-EC69-46E8-8D70-7A25C91818EE}"/>
      </w:docPartPr>
      <w:docPartBody>
        <w:p w:rsidR="00AC0473" w:rsidRDefault="00AC0473" w:rsidP="00AC0473">
          <w:pPr>
            <w:pStyle w:val="66195BCA5D454AA39BD112F015DF6C7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B8B1C75C17D4A219B14B8D6E2405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00AF5-931A-4947-9153-9E8B0D2DF062}"/>
      </w:docPartPr>
      <w:docPartBody>
        <w:p w:rsidR="00AC0473" w:rsidRDefault="00AC0473" w:rsidP="00AC0473">
          <w:pPr>
            <w:pStyle w:val="7B8B1C75C17D4A219B14B8D6E2405C9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7E1EE95F2340BDBA9C96EBD840A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8EA7A-4321-493B-8719-8D49C767B4B3}"/>
      </w:docPartPr>
      <w:docPartBody>
        <w:p w:rsidR="00AC0473" w:rsidRDefault="00AC0473" w:rsidP="00AC0473">
          <w:pPr>
            <w:pStyle w:val="4A7E1EE95F2340BDBA9C96EBD840A4E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4FF23D70F39457798EC0A2D5AFD8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0A091-9849-41B6-B14B-0D3F71EF60D3}"/>
      </w:docPartPr>
      <w:docPartBody>
        <w:p w:rsidR="00AC0473" w:rsidRDefault="00AC0473" w:rsidP="00AC0473">
          <w:pPr>
            <w:pStyle w:val="D4FF23D70F39457798EC0A2D5AFD866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6F545ACA6A0490C911E10BC45E67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A2124-9F17-44C5-9F61-EED66B339E3F}"/>
      </w:docPartPr>
      <w:docPartBody>
        <w:p w:rsidR="00AC0473" w:rsidRDefault="00AC0473" w:rsidP="00AC0473">
          <w:pPr>
            <w:pStyle w:val="06F545ACA6A0490C911E10BC45E67563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F06C8F6A3EE4EA88BF0974A529C8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1B8F-21E8-448D-8582-8421F1A66900}"/>
      </w:docPartPr>
      <w:docPartBody>
        <w:p w:rsidR="00AC0473" w:rsidRDefault="00AC0473" w:rsidP="00AC0473">
          <w:pPr>
            <w:pStyle w:val="4F06C8F6A3EE4EA88BF0974A529C87B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FADDA35D1DA4F6EA98EA0D8967B8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72DB0-4D77-429A-BC09-E2398FD03014}"/>
      </w:docPartPr>
      <w:docPartBody>
        <w:p w:rsidR="00AC0473" w:rsidRDefault="00AC0473" w:rsidP="00AC0473">
          <w:pPr>
            <w:pStyle w:val="BFADDA35D1DA4F6EA98EA0D8967B823A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14084AAF2084A9699EC5C80C7B1E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B2D2E-A384-40D6-BDBB-72952E98D665}"/>
      </w:docPartPr>
      <w:docPartBody>
        <w:p w:rsidR="00AC0473" w:rsidRDefault="00AC0473" w:rsidP="00AC0473">
          <w:pPr>
            <w:pStyle w:val="214084AAF2084A9699EC5C80C7B1E72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92793F5092C479D9D5E2714BF5DA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E588B-FB03-4940-9730-90FAE6894078}"/>
      </w:docPartPr>
      <w:docPartBody>
        <w:p w:rsidR="00AC0473" w:rsidRDefault="00AC0473" w:rsidP="00AC0473">
          <w:pPr>
            <w:pStyle w:val="A92793F5092C479D9D5E2714BF5DAB9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642CF130BCA435EA19371C3BE3C3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06830-36C8-401E-97C8-17999367AD58}"/>
      </w:docPartPr>
      <w:docPartBody>
        <w:p w:rsidR="00AC0473" w:rsidRDefault="00AC0473" w:rsidP="00AC0473">
          <w:pPr>
            <w:pStyle w:val="7642CF130BCA435EA19371C3BE3C338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340C075677C4009BC1BDFED1016A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8F4BF-BF9B-41ED-9AAC-75B71057E591}"/>
      </w:docPartPr>
      <w:docPartBody>
        <w:p w:rsidR="00AC0473" w:rsidRDefault="00AC0473" w:rsidP="00AC0473">
          <w:pPr>
            <w:pStyle w:val="4340C075677C4009BC1BDFED1016A4B4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456144E5191C405C891EE5493AB97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8B9C0-5FE7-42D6-A7FE-FEBFE46BA951}"/>
      </w:docPartPr>
      <w:docPartBody>
        <w:p w:rsidR="00AC0473" w:rsidRDefault="00AC0473" w:rsidP="00AC0473">
          <w:pPr>
            <w:pStyle w:val="456144E5191C405C891EE5493AB9760E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8BEF5CEA2A144A8B1AC0E07A6638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EAC59-CD77-4E68-97F9-F63F11C88CC3}"/>
      </w:docPartPr>
      <w:docPartBody>
        <w:p w:rsidR="00AC0473" w:rsidRDefault="00AC0473" w:rsidP="00AC0473">
          <w:pPr>
            <w:pStyle w:val="08BEF5CEA2A144A8B1AC0E07A6638A7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DE8F7F8372A47ECA662D0A578597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AFB5B-8025-4082-BAA8-5A8488078131}"/>
      </w:docPartPr>
      <w:docPartBody>
        <w:p w:rsidR="00AC0473" w:rsidRDefault="00AC0473" w:rsidP="00AC0473">
          <w:pPr>
            <w:pStyle w:val="3DE8F7F8372A47ECA662D0A578597996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70204FF3794A4299BAAD4A2E0F7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E303D-C970-4B8F-80D7-58DBFFB5D76B}"/>
      </w:docPartPr>
      <w:docPartBody>
        <w:p w:rsidR="00AC0473" w:rsidRDefault="00AC0473" w:rsidP="00AC0473">
          <w:pPr>
            <w:pStyle w:val="4570204FF3794A4299BAAD4A2E0F7C1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22339CB05C641F79A4A1AFF64320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700E0-3A85-4541-B3C6-097523431759}"/>
      </w:docPartPr>
      <w:docPartBody>
        <w:p w:rsidR="00AC0473" w:rsidRDefault="00AC0473" w:rsidP="00AC0473">
          <w:pPr>
            <w:pStyle w:val="822339CB05C641F79A4A1AFF643206C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CD18E07CA3540D58EA0C1F580643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99419-A2B1-4827-B43A-7CABCE036C12}"/>
      </w:docPartPr>
      <w:docPartBody>
        <w:p w:rsidR="00AC0473" w:rsidRDefault="00AC0473" w:rsidP="00AC0473">
          <w:pPr>
            <w:pStyle w:val="ECD18E07CA3540D58EA0C1F58064387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BAAC2717114C16BF8C38BD9628D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1FEF8-838F-4641-8A7D-6D24CAF7DDA9}"/>
      </w:docPartPr>
      <w:docPartBody>
        <w:p w:rsidR="00AC0473" w:rsidRDefault="00AC0473" w:rsidP="00AC0473">
          <w:pPr>
            <w:pStyle w:val="25BAAC2717114C16BF8C38BD9628D35D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0AB5EEE2007D43079E903964694CE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5959D-4232-46BF-A7F4-695A433E7854}"/>
      </w:docPartPr>
      <w:docPartBody>
        <w:p w:rsidR="00AC0473" w:rsidRDefault="00AC0473" w:rsidP="00AC0473">
          <w:pPr>
            <w:pStyle w:val="0AB5EEE2007D43079E903964694CE7F8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BBBE56C61AF47E3B908DBA538C1E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9DD6F-B4FD-46B4-B424-D7E33FF71951}"/>
      </w:docPartPr>
      <w:docPartBody>
        <w:p w:rsidR="00AC0473" w:rsidRDefault="00AC0473" w:rsidP="00AC0473">
          <w:pPr>
            <w:pStyle w:val="4BBBE56C61AF47E3B908DBA538C1EAF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C2755B5A4084D9B8B41C56098D58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44049-B09C-4D64-A672-E300CC03435D}"/>
      </w:docPartPr>
      <w:docPartBody>
        <w:p w:rsidR="00AC0473" w:rsidRDefault="00AC0473" w:rsidP="00AC0473">
          <w:pPr>
            <w:pStyle w:val="8C2755B5A4084D9B8B41C56098D58200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3C3897090A44D5E96935ADBD7500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00B5A-A63D-457A-B86C-D8A21BF3B019}"/>
      </w:docPartPr>
      <w:docPartBody>
        <w:p w:rsidR="00AC0473" w:rsidRDefault="00AC0473" w:rsidP="00AC0473">
          <w:pPr>
            <w:pStyle w:val="93C3897090A44D5E96935ADBD7500469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FA64A206A4F4A2C81FCEF1B34E8E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B03FB-C14C-4E64-92CD-1596A00BDB0B}"/>
      </w:docPartPr>
      <w:docPartBody>
        <w:p w:rsidR="00AC0473" w:rsidRDefault="00AC0473" w:rsidP="00AC0473">
          <w:pPr>
            <w:pStyle w:val="0FA64A206A4F4A2C81FCEF1B34E8EF73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A4185297FF24AC3AB40CE49E72BD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344DA-AD20-43F7-98B9-CCE2984449B5}"/>
      </w:docPartPr>
      <w:docPartBody>
        <w:p w:rsidR="00AC0473" w:rsidRDefault="00AC0473" w:rsidP="00AC0473">
          <w:pPr>
            <w:pStyle w:val="7A4185297FF24AC3AB40CE49E72BDAB2"/>
          </w:pPr>
          <w:r w:rsidRPr="00E330CC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A3CA94CECB5466A969E061C6E52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3C71D-8E51-4012-85E0-23D18576783B}"/>
      </w:docPartPr>
      <w:docPartBody>
        <w:p w:rsidR="00AC0473" w:rsidRDefault="00AC0473" w:rsidP="00AC0473">
          <w:pPr>
            <w:pStyle w:val="9A3CA94CECB5466A969E061C6E52B2B5"/>
          </w:pPr>
          <w:r w:rsidRPr="00E330CC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54E4A3B5774465CBA49E1C5C63FC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1EB3B-464C-42FB-916C-8E18A85D8A02}"/>
      </w:docPartPr>
      <w:docPartBody>
        <w:p w:rsidR="001F10D9" w:rsidRDefault="006729DB" w:rsidP="006729DB">
          <w:pPr>
            <w:pStyle w:val="554E4A3B5774465CBA49E1C5C63FC739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1AECDE5DFA334874BDB326B083715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61769-62F1-4BC2-B759-AC5EFE433DAA}"/>
      </w:docPartPr>
      <w:docPartBody>
        <w:p w:rsidR="001F10D9" w:rsidRDefault="006729DB" w:rsidP="006729DB">
          <w:pPr>
            <w:pStyle w:val="1AECDE5DFA334874BDB326B0837157FD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B2038E4F4CEC4EDC96754265DF288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689F8-A2DC-4571-B876-AF0B739BDE26}"/>
      </w:docPartPr>
      <w:docPartBody>
        <w:p w:rsidR="001F10D9" w:rsidRDefault="006729DB" w:rsidP="006729DB">
          <w:pPr>
            <w:pStyle w:val="B2038E4F4CEC4EDC96754265DF28862F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3D2E80D1705749308D508C5F482FE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6EBC2-3BBE-4F34-85DB-BD1D547096D9}"/>
      </w:docPartPr>
      <w:docPartBody>
        <w:p w:rsidR="001F10D9" w:rsidRDefault="006729DB" w:rsidP="006729DB">
          <w:pPr>
            <w:pStyle w:val="3D2E80D1705749308D508C5F482FE3B4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E2C8CBE0DA1541A292A4877DA77FA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0D164-1BC9-4292-BC22-73ECD33CF83E}"/>
      </w:docPartPr>
      <w:docPartBody>
        <w:p w:rsidR="001F10D9" w:rsidRDefault="006729DB" w:rsidP="006729DB">
          <w:pPr>
            <w:pStyle w:val="E2C8CBE0DA1541A292A4877DA77FA304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D29B82DB96884F49AB0DF36B36B41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D55BA-89E2-4D88-AFAB-752D30144FBC}"/>
      </w:docPartPr>
      <w:docPartBody>
        <w:p w:rsidR="001F10D9" w:rsidRDefault="006729DB" w:rsidP="006729DB">
          <w:pPr>
            <w:pStyle w:val="D29B82DB96884F49AB0DF36B36B41EBA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69BE053D721D4E8FA376272431AE3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BBAC3-E34C-4427-969A-81EC7D023B4A}"/>
      </w:docPartPr>
      <w:docPartBody>
        <w:p w:rsidR="00603093" w:rsidRDefault="00603093" w:rsidP="00603093">
          <w:pPr>
            <w:pStyle w:val="69BE053D721D4E8FA376272431AE314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E0B6FA14E6F43B1AE7199B0A3F51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83E75-F01C-4D29-AC1A-45D698F2172A}"/>
      </w:docPartPr>
      <w:docPartBody>
        <w:p w:rsidR="00603093" w:rsidRDefault="00603093" w:rsidP="00603093">
          <w:pPr>
            <w:pStyle w:val="2E0B6FA14E6F43B1AE7199B0A3F517B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7376864BDC74A03A4FB2FA142C9C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688D9-1E62-4541-8CFC-CBB62E4582AB}"/>
      </w:docPartPr>
      <w:docPartBody>
        <w:p w:rsidR="00603093" w:rsidRDefault="00603093" w:rsidP="00603093">
          <w:pPr>
            <w:pStyle w:val="57376864BDC74A03A4FB2FA142C9C51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2ECCAF0A93743BC8D460E977A2F1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72145-7A7B-4097-99D8-41C0F8770C30}"/>
      </w:docPartPr>
      <w:docPartBody>
        <w:p w:rsidR="00603093" w:rsidRDefault="00603093" w:rsidP="00603093">
          <w:pPr>
            <w:pStyle w:val="12ECCAF0A93743BC8D460E977A2F15C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1AA705AAFCD4528AED3CC0646BD5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8E92D-0500-4978-9B59-47021FF2899A}"/>
      </w:docPartPr>
      <w:docPartBody>
        <w:p w:rsidR="00603093" w:rsidRDefault="00603093" w:rsidP="00603093">
          <w:pPr>
            <w:pStyle w:val="C1AA705AAFCD4528AED3CC0646BD58D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3BBF38183B144198336475B400EF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1CACE-9722-4C42-98EE-65D8801F6624}"/>
      </w:docPartPr>
      <w:docPartBody>
        <w:p w:rsidR="00603093" w:rsidRDefault="00603093" w:rsidP="00603093">
          <w:pPr>
            <w:pStyle w:val="83BBF38183B144198336475B400EF61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4E99F0E16F443618C86EDAC14D79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FC982-A28C-43A1-B3D7-1C5E7BE22F46}"/>
      </w:docPartPr>
      <w:docPartBody>
        <w:p w:rsidR="00603093" w:rsidRDefault="00603093" w:rsidP="00603093">
          <w:pPr>
            <w:pStyle w:val="D4E99F0E16F443618C86EDAC14D79CD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88701235EB7479B9561980F2BCA7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ADAEB-0CC7-4CBE-A816-8EE0E1800EDE}"/>
      </w:docPartPr>
      <w:docPartBody>
        <w:p w:rsidR="00603093" w:rsidRDefault="00603093" w:rsidP="00603093">
          <w:pPr>
            <w:pStyle w:val="288701235EB7479B9561980F2BCA7B6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027D9670FCD4A4097487DA36B96A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877BB-0CF4-4760-B732-EA592A554339}"/>
      </w:docPartPr>
      <w:docPartBody>
        <w:p w:rsidR="00603093" w:rsidRDefault="00603093" w:rsidP="00603093">
          <w:pPr>
            <w:pStyle w:val="5027D9670FCD4A4097487DA36B96A90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4B911F8229B4860B213D2632503A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DDDFA-54B7-4878-8098-5FA7B855DBA3}"/>
      </w:docPartPr>
      <w:docPartBody>
        <w:p w:rsidR="00603093" w:rsidRDefault="00603093" w:rsidP="00603093">
          <w:pPr>
            <w:pStyle w:val="24B911F8229B4860B213D2632503AC3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3A8C35E56604C659B193EFEC21C9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F6566-FE29-473D-A145-74DD88472B95}"/>
      </w:docPartPr>
      <w:docPartBody>
        <w:p w:rsidR="00603093" w:rsidRDefault="00603093" w:rsidP="00603093">
          <w:pPr>
            <w:pStyle w:val="23A8C35E56604C659B193EFEC21C998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0E5D5325E8D4547A957158EEAB9E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6C2C5-ABB5-43A0-918B-46D380E25A26}"/>
      </w:docPartPr>
      <w:docPartBody>
        <w:p w:rsidR="00603093" w:rsidRDefault="00603093" w:rsidP="00603093">
          <w:pPr>
            <w:pStyle w:val="20E5D5325E8D4547A957158EEAB9EFF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D730466D59145C59C18293EA9F09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67AC7-1F77-47FF-AA3D-EBEB8E5B2644}"/>
      </w:docPartPr>
      <w:docPartBody>
        <w:p w:rsidR="00603093" w:rsidRDefault="00603093" w:rsidP="00603093">
          <w:pPr>
            <w:pStyle w:val="BD730466D59145C59C18293EA9F0958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872CB837AF3471FAF8528C0B3380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D80CC-ED40-483A-BB75-BD540F57A6B9}"/>
      </w:docPartPr>
      <w:docPartBody>
        <w:p w:rsidR="00603093" w:rsidRDefault="00603093" w:rsidP="00603093">
          <w:pPr>
            <w:pStyle w:val="5872CB837AF3471FAF8528C0B338007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75323A0643C4BBFB048A8E06C2F1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1095D-208E-446A-9274-940B295F5422}"/>
      </w:docPartPr>
      <w:docPartBody>
        <w:p w:rsidR="00603093" w:rsidRDefault="00603093" w:rsidP="00603093">
          <w:pPr>
            <w:pStyle w:val="175323A0643C4BBFB048A8E06C2F189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CB52857EFDE4D608AD30D54381C6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495A8-89B4-488A-A91C-F08DDF589766}"/>
      </w:docPartPr>
      <w:docPartBody>
        <w:p w:rsidR="00603093" w:rsidRDefault="00603093" w:rsidP="00603093">
          <w:pPr>
            <w:pStyle w:val="ACB52857EFDE4D608AD30D54381C62D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3C0908446824B6EB7A388351D3A3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7FFBC-5E4A-4295-9C8D-61015651F945}"/>
      </w:docPartPr>
      <w:docPartBody>
        <w:p w:rsidR="00603093" w:rsidRDefault="00603093" w:rsidP="00603093">
          <w:pPr>
            <w:pStyle w:val="43C0908446824B6EB7A388351D3A342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65930E73614971847971784FD2A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03D25-E9CE-4596-A9D4-5CE028C12795}"/>
      </w:docPartPr>
      <w:docPartBody>
        <w:p w:rsidR="00603093" w:rsidRDefault="00603093" w:rsidP="00603093">
          <w:pPr>
            <w:pStyle w:val="0C65930E73614971847971784FD2A47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83230295F1549FA8A50B45F2FA8A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24A85-8559-44ED-9882-8142FE627E89}"/>
      </w:docPartPr>
      <w:docPartBody>
        <w:p w:rsidR="00603093" w:rsidRDefault="00603093" w:rsidP="00603093">
          <w:pPr>
            <w:pStyle w:val="283230295F1549FA8A50B45F2FA8AFD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0D817AE859341F2829290EC16126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F9CB7-A9C7-43E1-B576-6533966F02D4}"/>
      </w:docPartPr>
      <w:docPartBody>
        <w:p w:rsidR="00603093" w:rsidRDefault="00603093" w:rsidP="00603093">
          <w:pPr>
            <w:pStyle w:val="70D817AE859341F2829290EC161267E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809F592F2E449FBA3508E3ADC7DB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F3418-2D47-4EBE-B49D-D62B4AE1ED1D}"/>
      </w:docPartPr>
      <w:docPartBody>
        <w:p w:rsidR="00603093" w:rsidRDefault="00603093" w:rsidP="00603093">
          <w:pPr>
            <w:pStyle w:val="2809F592F2E449FBA3508E3ADC7DB76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5A3A9E2EDFD403384BAF0F0EFD5E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BDBD0-A002-4F0C-9E9A-790B2D1C40A5}"/>
      </w:docPartPr>
      <w:docPartBody>
        <w:p w:rsidR="00603093" w:rsidRDefault="00603093" w:rsidP="00603093">
          <w:pPr>
            <w:pStyle w:val="D5A3A9E2EDFD403384BAF0F0EFD5E80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E00332FE949429DA468B12B6868C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95140-3348-4BAE-9A18-9B0463B63A89}"/>
      </w:docPartPr>
      <w:docPartBody>
        <w:p w:rsidR="00603093" w:rsidRDefault="00603093" w:rsidP="00603093">
          <w:pPr>
            <w:pStyle w:val="EE00332FE949429DA468B12B6868CB7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6E5BDED64254D95B0D36CB6BA781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14550-3D98-44F7-B996-F5FE467248FE}"/>
      </w:docPartPr>
      <w:docPartBody>
        <w:p w:rsidR="00603093" w:rsidRDefault="00603093" w:rsidP="00603093">
          <w:pPr>
            <w:pStyle w:val="16E5BDED64254D95B0D36CB6BA781D7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2C24283FA8848C39D1185743113A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BA23C-6C23-46E6-8FBA-AD9D7E3AA532}"/>
      </w:docPartPr>
      <w:docPartBody>
        <w:p w:rsidR="00603093" w:rsidRDefault="00603093" w:rsidP="00603093">
          <w:pPr>
            <w:pStyle w:val="62C24283FA8848C39D1185743113A8C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327BE1855BE47878FD7462ADE57C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CF2B0-FC2D-4A17-8D08-7DA1B8A5C643}"/>
      </w:docPartPr>
      <w:docPartBody>
        <w:p w:rsidR="00603093" w:rsidRDefault="00603093" w:rsidP="00603093">
          <w:pPr>
            <w:pStyle w:val="9327BE1855BE47878FD7462ADE57C5C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94196B9EF246FCB5E61B959275C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7DDB9-9210-470F-B14E-A6690D7A652B}"/>
      </w:docPartPr>
      <w:docPartBody>
        <w:p w:rsidR="00603093" w:rsidRDefault="00603093" w:rsidP="00603093">
          <w:pPr>
            <w:pStyle w:val="5994196B9EF246FCB5E61B959275C55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1C8F106627E4423AED5B8DCEB667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03593-D1AC-4E48-8348-7AF651112835}"/>
      </w:docPartPr>
      <w:docPartBody>
        <w:p w:rsidR="00603093" w:rsidRDefault="00603093" w:rsidP="00603093">
          <w:pPr>
            <w:pStyle w:val="A1C8F106627E4423AED5B8DCEB667B5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2D73CEC96434D86BD3AC32628B94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FC213-C117-4C89-8DBC-C3AF72D133E5}"/>
      </w:docPartPr>
      <w:docPartBody>
        <w:p w:rsidR="00603093" w:rsidRDefault="00603093" w:rsidP="00603093">
          <w:pPr>
            <w:pStyle w:val="42D73CEC96434D86BD3AC32628B945F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7FBF4B34B34ACBB029DA341F000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578D6-103E-48D3-AAC5-B000A9A2DD5C}"/>
      </w:docPartPr>
      <w:docPartBody>
        <w:p w:rsidR="00603093" w:rsidRDefault="00603093" w:rsidP="00603093">
          <w:pPr>
            <w:pStyle w:val="517FBF4B34B34ACBB029DA341F000DB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383BC5918624EB39F50363D95039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77899-125C-4B3D-A7C0-3D10D124BD8B}"/>
      </w:docPartPr>
      <w:docPartBody>
        <w:p w:rsidR="00603093" w:rsidRDefault="00603093" w:rsidP="00603093">
          <w:pPr>
            <w:pStyle w:val="0383BC5918624EB39F50363D950393B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0F5FAAE60A4C37B600CB07B0F1E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86F0A-A2F7-4BAB-9542-B0A872B63742}"/>
      </w:docPartPr>
      <w:docPartBody>
        <w:p w:rsidR="00603093" w:rsidRDefault="00603093" w:rsidP="00603093">
          <w:pPr>
            <w:pStyle w:val="630F5FAAE60A4C37B600CB07B0F1E97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A6B89F84B74D6780204A83760A6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F4DA0-302B-4545-8ED4-EC185D1CA974}"/>
      </w:docPartPr>
      <w:docPartBody>
        <w:p w:rsidR="00603093" w:rsidRDefault="00603093" w:rsidP="00603093">
          <w:pPr>
            <w:pStyle w:val="25A6B89F84B74D6780204A83760A659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FE7275396DB48CDA4DFE54F4B4E0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3E506-740D-4F0E-A1B4-67DACE308832}"/>
      </w:docPartPr>
      <w:docPartBody>
        <w:p w:rsidR="00603093" w:rsidRDefault="00603093" w:rsidP="00603093">
          <w:pPr>
            <w:pStyle w:val="CFE7275396DB48CDA4DFE54F4B4E09F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B565D0CF91F4DBB89240DC89249D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62883-034F-453B-BCEF-6D01602D862E}"/>
      </w:docPartPr>
      <w:docPartBody>
        <w:p w:rsidR="00603093" w:rsidRDefault="00603093" w:rsidP="00603093">
          <w:pPr>
            <w:pStyle w:val="6B565D0CF91F4DBB89240DC89249DF4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E707F44B8C741F2AD58DE8489ABE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40181-9CBB-42A5-873F-34CC225C7AE8}"/>
      </w:docPartPr>
      <w:docPartBody>
        <w:p w:rsidR="00603093" w:rsidRDefault="00603093" w:rsidP="00603093">
          <w:pPr>
            <w:pStyle w:val="5E707F44B8C741F2AD58DE8489ABE33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F3E8F7C9D114B7B9E8E1ED9A4490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597FA-0923-409A-AA13-E73FF365DC84}"/>
      </w:docPartPr>
      <w:docPartBody>
        <w:p w:rsidR="00603093" w:rsidRDefault="00603093" w:rsidP="00603093">
          <w:pPr>
            <w:pStyle w:val="6F3E8F7C9D114B7B9E8E1ED9A44908C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30214927C3F4FFB856B1D6DCA835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58FF3-1BAD-4E49-B1B6-371620CA8815}"/>
      </w:docPartPr>
      <w:docPartBody>
        <w:p w:rsidR="00603093" w:rsidRDefault="00603093" w:rsidP="00603093">
          <w:pPr>
            <w:pStyle w:val="F30214927C3F4FFB856B1D6DCA835FB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8E870DB22BD458EA5954509317E3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2EC4-BCEB-4505-A387-C4130E6E2347}"/>
      </w:docPartPr>
      <w:docPartBody>
        <w:p w:rsidR="00603093" w:rsidRDefault="00603093" w:rsidP="00603093">
          <w:pPr>
            <w:pStyle w:val="48E870DB22BD458EA5954509317E39E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3D3259BF964493AF5A5B984233A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5D264-34DF-424C-8258-B3379C4B0734}"/>
      </w:docPartPr>
      <w:docPartBody>
        <w:p w:rsidR="00603093" w:rsidRDefault="00603093" w:rsidP="00603093">
          <w:pPr>
            <w:pStyle w:val="9A3D3259BF964493AF5A5B984233AA7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7137754D51C4F06A2235E6A61DEF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43EA1-18D3-46EB-A46B-CDFD263E7C84}"/>
      </w:docPartPr>
      <w:docPartBody>
        <w:p w:rsidR="00603093" w:rsidRDefault="00603093" w:rsidP="00603093">
          <w:pPr>
            <w:pStyle w:val="37137754D51C4F06A2235E6A61DEF84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F1BEAC6D59143F19D659729EEC2D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9B4C7-EC7A-479F-A292-2A21FDE7C559}"/>
      </w:docPartPr>
      <w:docPartBody>
        <w:p w:rsidR="00603093" w:rsidRDefault="00603093" w:rsidP="00603093">
          <w:pPr>
            <w:pStyle w:val="AF1BEAC6D59143F19D659729EEC2D1A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1DEA450AA994DDC90AFA2F5B8A80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818F9-643D-4887-8762-2828BF9C8A90}"/>
      </w:docPartPr>
      <w:docPartBody>
        <w:p w:rsidR="00603093" w:rsidRDefault="00603093" w:rsidP="00603093">
          <w:pPr>
            <w:pStyle w:val="71DEA450AA994DDC90AFA2F5B8A804E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D7635A1CAF9401585D7E40B66B08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A9EF4-92E6-4E84-AFA6-209ACF283385}"/>
      </w:docPartPr>
      <w:docPartBody>
        <w:p w:rsidR="00603093" w:rsidRDefault="00603093" w:rsidP="00603093">
          <w:pPr>
            <w:pStyle w:val="5D7635A1CAF9401585D7E40B66B085A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A0A89DAF6FD4BE592CDF2237F4E4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609D7-FF40-4C83-95A7-BBADB76D4016}"/>
      </w:docPartPr>
      <w:docPartBody>
        <w:p w:rsidR="00603093" w:rsidRDefault="00603093" w:rsidP="00603093">
          <w:pPr>
            <w:pStyle w:val="3A0A89DAF6FD4BE592CDF2237F4E4AE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518E2CAFE6A4D4BBAC4BFF30D619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B8E89-6CEF-4A42-8E88-20B78A12E538}"/>
      </w:docPartPr>
      <w:docPartBody>
        <w:p w:rsidR="00603093" w:rsidRDefault="00603093" w:rsidP="00603093">
          <w:pPr>
            <w:pStyle w:val="8518E2CAFE6A4D4BBAC4BFF30D6191C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C4822C3D28D4E2EBECD53E6899E3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0DCF8-66B0-4231-B891-5ACE4D80EC05}"/>
      </w:docPartPr>
      <w:docPartBody>
        <w:p w:rsidR="00603093" w:rsidRDefault="00603093" w:rsidP="00603093">
          <w:pPr>
            <w:pStyle w:val="4C4822C3D28D4E2EBECD53E6899E382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0F30B8F81CF479DB1DB994E96C50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3174E-2017-4B10-A7CB-07E01F97D2E4}"/>
      </w:docPartPr>
      <w:docPartBody>
        <w:p w:rsidR="00603093" w:rsidRDefault="00603093" w:rsidP="00603093">
          <w:pPr>
            <w:pStyle w:val="D0F30B8F81CF479DB1DB994E96C5052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B1A6530C9E4D08910FBB84BBA38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667C7-D88C-4B59-9BFD-1D1638204482}"/>
      </w:docPartPr>
      <w:docPartBody>
        <w:p w:rsidR="00603093" w:rsidRDefault="00603093" w:rsidP="00603093">
          <w:pPr>
            <w:pStyle w:val="6AB1A6530C9E4D08910FBB84BBA38A3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0E2769D3EA7408A8F942177BB84D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2BDD6-C825-4CE2-A04E-FA94C4D2E42C}"/>
      </w:docPartPr>
      <w:docPartBody>
        <w:p w:rsidR="00603093" w:rsidRDefault="00603093" w:rsidP="00603093">
          <w:pPr>
            <w:pStyle w:val="C0E2769D3EA7408A8F942177BB84D28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59BAEFB0EBF42A29C1E03A0B03EE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BE7F1-2490-43EF-BF24-1FA7831460BF}"/>
      </w:docPartPr>
      <w:docPartBody>
        <w:p w:rsidR="00603093" w:rsidRDefault="00603093" w:rsidP="00603093">
          <w:pPr>
            <w:pStyle w:val="159BAEFB0EBF42A29C1E03A0B03EE71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B5F77341CA34F2EA3CBA85488F53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78D55-0A87-44A4-A171-A3E2D2CEE573}"/>
      </w:docPartPr>
      <w:docPartBody>
        <w:p w:rsidR="00603093" w:rsidRDefault="00603093" w:rsidP="00603093">
          <w:pPr>
            <w:pStyle w:val="4B5F77341CA34F2EA3CBA85488F535A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8BA8CF1B4842DA9C8FB94D60EAE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047DA-9E64-48A9-A195-F37795723C50}"/>
      </w:docPartPr>
      <w:docPartBody>
        <w:p w:rsidR="00603093" w:rsidRDefault="00603093" w:rsidP="00603093">
          <w:pPr>
            <w:pStyle w:val="598BA8CF1B4842DA9C8FB94D60EAE05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A330B2422BA4EDFBCA9D2C58CE33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704D8-53AD-412E-A021-07918EBCA454}"/>
      </w:docPartPr>
      <w:docPartBody>
        <w:p w:rsidR="00603093" w:rsidRDefault="00603093" w:rsidP="00603093">
          <w:pPr>
            <w:pStyle w:val="6A330B2422BA4EDFBCA9D2C58CE3329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5120FEDD674E1E93A211F10A274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68B2C-1165-49FE-B71A-161F16CCD18D}"/>
      </w:docPartPr>
      <w:docPartBody>
        <w:p w:rsidR="00603093" w:rsidRDefault="00603093" w:rsidP="00603093">
          <w:pPr>
            <w:pStyle w:val="7E5120FEDD674E1E93A211F10A27479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DA5B0C71705468FB2594C8C54E81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5BF9A-9115-4CC1-BEE4-F200A9153AE9}"/>
      </w:docPartPr>
      <w:docPartBody>
        <w:p w:rsidR="00603093" w:rsidRDefault="00603093" w:rsidP="00603093">
          <w:pPr>
            <w:pStyle w:val="BDA5B0C71705468FB2594C8C54E817D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FE0FDBB0145448BA396684A1BFBE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59B41-33C3-4D99-9E51-664583398AFF}"/>
      </w:docPartPr>
      <w:docPartBody>
        <w:p w:rsidR="00603093" w:rsidRDefault="00603093" w:rsidP="00603093">
          <w:pPr>
            <w:pStyle w:val="0FE0FDBB0145448BA396684A1BFBEC4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96C3094C1C4460B8B7F17825404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EAA8B-6795-4A04-A77D-FAAF2C8640E5}"/>
      </w:docPartPr>
      <w:docPartBody>
        <w:p w:rsidR="00603093" w:rsidRDefault="00603093" w:rsidP="00603093">
          <w:pPr>
            <w:pStyle w:val="4196C3094C1C4460B8B7F1782540402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BA3C5618EE94844A49353A917394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D2359-C960-4D01-BB0E-4F829C0E1EE6}"/>
      </w:docPartPr>
      <w:docPartBody>
        <w:p w:rsidR="00603093" w:rsidRDefault="00603093" w:rsidP="00603093">
          <w:pPr>
            <w:pStyle w:val="CBA3C5618EE94844A49353A9173944D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D991F091F9C4A26AC85F11BAF34A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894E5-6868-4EED-AECA-4CB4C6CACF71}"/>
      </w:docPartPr>
      <w:docPartBody>
        <w:p w:rsidR="00603093" w:rsidRDefault="00603093" w:rsidP="00603093">
          <w:pPr>
            <w:pStyle w:val="ED991F091F9C4A26AC85F11BAF34A8F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62D9930C028442C93F777765C5DE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4B5C3-9B0E-4318-92F4-2B76121B1B62}"/>
      </w:docPartPr>
      <w:docPartBody>
        <w:p w:rsidR="00603093" w:rsidRDefault="00603093" w:rsidP="00603093">
          <w:pPr>
            <w:pStyle w:val="162D9930C028442C93F777765C5DE52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B260223CD4B4C32A54EF929F243E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C9F1F-BFF9-4063-89D8-C956E266F9CE}"/>
      </w:docPartPr>
      <w:docPartBody>
        <w:p w:rsidR="00603093" w:rsidRDefault="00603093" w:rsidP="00603093">
          <w:pPr>
            <w:pStyle w:val="1B260223CD4B4C32A54EF929F243E48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4DCB47A0F614D0D80E117E429A21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415C9-22D9-48C8-B628-550271AA9570}"/>
      </w:docPartPr>
      <w:docPartBody>
        <w:p w:rsidR="00603093" w:rsidRDefault="00603093" w:rsidP="00603093">
          <w:pPr>
            <w:pStyle w:val="74DCB47A0F614D0D80E117E429A2109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3B8AD2CAC58465BA0CBCEAC1646B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6369B-A867-497C-8181-9FA5DB0350B7}"/>
      </w:docPartPr>
      <w:docPartBody>
        <w:p w:rsidR="00603093" w:rsidRDefault="00603093" w:rsidP="00603093">
          <w:pPr>
            <w:pStyle w:val="73B8AD2CAC58465BA0CBCEAC1646B0A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794F57504449EA9D428E6A1FF12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FEF10-8E2A-4280-8194-EF825154A4DD}"/>
      </w:docPartPr>
      <w:docPartBody>
        <w:p w:rsidR="00603093" w:rsidRDefault="00603093" w:rsidP="00603093">
          <w:pPr>
            <w:pStyle w:val="9A794F57504449EA9D428E6A1FF12E7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438DBFF858748D6B1366A6D21DD5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75F24-E43C-4581-903B-3E00AD81AF0C}"/>
      </w:docPartPr>
      <w:docPartBody>
        <w:p w:rsidR="00603093" w:rsidRDefault="00603093" w:rsidP="00603093">
          <w:pPr>
            <w:pStyle w:val="5438DBFF858748D6B1366A6D21DD573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BA78F637A994D6787B9EE63D11CD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FF5E3-3F71-4861-8F18-63B59619DD1C}"/>
      </w:docPartPr>
      <w:docPartBody>
        <w:p w:rsidR="00603093" w:rsidRDefault="00603093" w:rsidP="00603093">
          <w:pPr>
            <w:pStyle w:val="3BA78F637A994D6787B9EE63D11CD7F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D6E2FDBA7C64C50834515970C144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7777B-51F2-45DE-BE7C-17742B2ACC95}"/>
      </w:docPartPr>
      <w:docPartBody>
        <w:p w:rsidR="00603093" w:rsidRDefault="00603093" w:rsidP="00603093">
          <w:pPr>
            <w:pStyle w:val="BD6E2FDBA7C64C50834515970C1442A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75EA28B81D349C68E0D196747E9D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59B48-650D-48A6-8990-63CC75BF6B9E}"/>
      </w:docPartPr>
      <w:docPartBody>
        <w:p w:rsidR="00603093" w:rsidRDefault="00603093" w:rsidP="00603093">
          <w:pPr>
            <w:pStyle w:val="B75EA28B81D349C68E0D196747E9D901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1C5D8E10D2084190AD944F38D6AB9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41F70-1B3A-489E-82AE-E59D38868BBD}"/>
      </w:docPartPr>
      <w:docPartBody>
        <w:p w:rsidR="00603093" w:rsidRDefault="00603093" w:rsidP="00603093">
          <w:pPr>
            <w:pStyle w:val="1C5D8E10D2084190AD944F38D6AB9357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4647569BEC3C48B6BB7527C05A307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02065-A0CD-49D8-B660-28F650BD07A5}"/>
      </w:docPartPr>
      <w:docPartBody>
        <w:p w:rsidR="00603093" w:rsidRDefault="00603093" w:rsidP="00603093">
          <w:pPr>
            <w:pStyle w:val="4647569BEC3C48B6BB7527C05A307ED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6CB21B45FB641E28DF4FEB0D7EA0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2615C-050C-43EC-B3D0-82ABE1075B2E}"/>
      </w:docPartPr>
      <w:docPartBody>
        <w:p w:rsidR="00603093" w:rsidRDefault="00603093" w:rsidP="00603093">
          <w:pPr>
            <w:pStyle w:val="A6CB21B45FB641E28DF4FEB0D7EA083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10954824D454874980FC4D20B692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FC8DE-0A60-4215-A34D-E60685A543CF}"/>
      </w:docPartPr>
      <w:docPartBody>
        <w:p w:rsidR="00603093" w:rsidRDefault="00603093" w:rsidP="00603093">
          <w:pPr>
            <w:pStyle w:val="E10954824D454874980FC4D20B69266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123319E73E1410DAF11AC8283465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72084-7732-4FED-BA06-31A88D38D2EB}"/>
      </w:docPartPr>
      <w:docPartBody>
        <w:p w:rsidR="00603093" w:rsidRDefault="00603093" w:rsidP="00603093">
          <w:pPr>
            <w:pStyle w:val="F123319E73E1410DAF11AC8283465C7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2E9134FFCE74D61BEB1BB320A4B3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5ACB0-7C09-4234-8687-528F25F685E8}"/>
      </w:docPartPr>
      <w:docPartBody>
        <w:p w:rsidR="00603093" w:rsidRDefault="00603093" w:rsidP="00603093">
          <w:pPr>
            <w:pStyle w:val="A2E9134FFCE74D61BEB1BB320A4B3A8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2A60EBDC01B4454AE60663DF4FA1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CFB9A-CD82-4FEA-93DE-2D40D96679EC}"/>
      </w:docPartPr>
      <w:docPartBody>
        <w:p w:rsidR="00603093" w:rsidRDefault="00603093" w:rsidP="00603093">
          <w:pPr>
            <w:pStyle w:val="52A60EBDC01B4454AE60663DF4FA157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18AB45FE20340BBAF353C3C4AE52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32474-DB36-4036-ADC2-D9C0CD840E7C}"/>
      </w:docPartPr>
      <w:docPartBody>
        <w:p w:rsidR="00603093" w:rsidRDefault="00603093" w:rsidP="00603093">
          <w:pPr>
            <w:pStyle w:val="A18AB45FE20340BBAF353C3C4AE527E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87698846AE4AFB841E3FF503380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AF9BA-F614-4C68-AA68-552B8566AE0A}"/>
      </w:docPartPr>
      <w:docPartBody>
        <w:p w:rsidR="00603093" w:rsidRDefault="00603093" w:rsidP="00603093">
          <w:pPr>
            <w:pStyle w:val="0A87698846AE4AFB841E3FF5033806A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E72671A77364AEEA77ECF7716BCA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C02CE-6D95-419F-BD80-D79CEE25F281}"/>
      </w:docPartPr>
      <w:docPartBody>
        <w:p w:rsidR="00603093" w:rsidRDefault="00603093" w:rsidP="00603093">
          <w:pPr>
            <w:pStyle w:val="DE72671A77364AEEA77ECF7716BCA0B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6DF8AD8ADDF4E3E9B663A512F96F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9E92A-BB92-4B45-9ED3-2E29D427587C}"/>
      </w:docPartPr>
      <w:docPartBody>
        <w:p w:rsidR="00603093" w:rsidRDefault="00603093" w:rsidP="00603093">
          <w:pPr>
            <w:pStyle w:val="06DF8AD8ADDF4E3E9B663A512F96FFC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B7A27E20AC44FC192C46F0145635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0B12A-AAF7-4300-BCB8-6A85FE0A4428}"/>
      </w:docPartPr>
      <w:docPartBody>
        <w:p w:rsidR="00603093" w:rsidRDefault="00603093" w:rsidP="00603093">
          <w:pPr>
            <w:pStyle w:val="CB7A27E20AC44FC192C46F014563565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D48203BEEA24318B8EBDD1B900B3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C922C-44C9-4328-B0C5-54E19542A37F}"/>
      </w:docPartPr>
      <w:docPartBody>
        <w:p w:rsidR="00603093" w:rsidRDefault="00603093" w:rsidP="00603093">
          <w:pPr>
            <w:pStyle w:val="5D48203BEEA24318B8EBDD1B900B303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87FC302D8E445BEBB634F87CAD9B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1708F-7266-4DBA-8ACD-00FC90C1E6BF}"/>
      </w:docPartPr>
      <w:docPartBody>
        <w:p w:rsidR="00603093" w:rsidRDefault="00603093" w:rsidP="00603093">
          <w:pPr>
            <w:pStyle w:val="787FC302D8E445BEBB634F87CAD9BEE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DD4653DF50C4F5EACE23ECBC6B4D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109C3-24CE-4433-BE66-740A9288540D}"/>
      </w:docPartPr>
      <w:docPartBody>
        <w:p w:rsidR="00603093" w:rsidRDefault="00603093" w:rsidP="00603093">
          <w:pPr>
            <w:pStyle w:val="2DD4653DF50C4F5EACE23ECBC6B4D93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BE8A5F412944B48FE668762C2F9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23737-A749-4BDF-B3A7-FE20EFAB82D9}"/>
      </w:docPartPr>
      <w:docPartBody>
        <w:p w:rsidR="00603093" w:rsidRDefault="00603093" w:rsidP="00603093">
          <w:pPr>
            <w:pStyle w:val="6EBE8A5F412944B48FE668762C2F910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F46E6ACE6B1427E89B0FC6C46A53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06C5E-1433-4FD2-A063-1DBE607EC6DB}"/>
      </w:docPartPr>
      <w:docPartBody>
        <w:p w:rsidR="00603093" w:rsidRDefault="00603093" w:rsidP="00603093">
          <w:pPr>
            <w:pStyle w:val="2F46E6ACE6B1427E89B0FC6C46A5360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BA650F1638C4DE5974DD3591E74F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D375E-8280-4F62-937B-E1EE63222C8A}"/>
      </w:docPartPr>
      <w:docPartBody>
        <w:p w:rsidR="00603093" w:rsidRDefault="00603093" w:rsidP="00603093">
          <w:pPr>
            <w:pStyle w:val="EBA650F1638C4DE5974DD3591E74FC4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9F8D92C988B4ED1BA2607702D910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0A7EC-2CAD-4939-B975-5A8081672750}"/>
      </w:docPartPr>
      <w:docPartBody>
        <w:p w:rsidR="00603093" w:rsidRDefault="00603093" w:rsidP="00603093">
          <w:pPr>
            <w:pStyle w:val="59F8D92C988B4ED1BA2607702D910A9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295A767B55143DDB54CB12996B97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5E75C-2476-4E43-A24C-0F87DE73CF8C}"/>
      </w:docPartPr>
      <w:docPartBody>
        <w:p w:rsidR="00603093" w:rsidRDefault="00603093" w:rsidP="00603093">
          <w:pPr>
            <w:pStyle w:val="B295A767B55143DDB54CB12996B97E8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4B7690A5138431998E2C09ED29E1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0096E-012D-4FE6-A766-1E998D1B4A45}"/>
      </w:docPartPr>
      <w:docPartBody>
        <w:p w:rsidR="00603093" w:rsidRDefault="00603093" w:rsidP="00603093">
          <w:pPr>
            <w:pStyle w:val="54B7690A5138431998E2C09ED29E1B9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A105ADCECE94F469E7B065A0567F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550FB-163F-4862-A50E-DE4F4AB9106E}"/>
      </w:docPartPr>
      <w:docPartBody>
        <w:p w:rsidR="00603093" w:rsidRDefault="00603093" w:rsidP="00603093">
          <w:pPr>
            <w:pStyle w:val="EA105ADCECE94F469E7B065A0567F4E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255169D87E24F74A381A28869754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89EB8-A5AB-4730-8B41-7DC8488A091C}"/>
      </w:docPartPr>
      <w:docPartBody>
        <w:p w:rsidR="00603093" w:rsidRDefault="00603093" w:rsidP="00603093">
          <w:pPr>
            <w:pStyle w:val="A255169D87E24F74A381A28869754ED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39B3D36111C42D196B899EA2E226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1C1F3-3F3B-4B33-8471-044C95112FBE}"/>
      </w:docPartPr>
      <w:docPartBody>
        <w:p w:rsidR="00603093" w:rsidRDefault="00603093" w:rsidP="00603093">
          <w:pPr>
            <w:pStyle w:val="E39B3D36111C42D196B899EA2E2265B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1FE79E16CED4A60BD318BC1CEF57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94A14-8AAA-461C-A004-B307C7617FD8}"/>
      </w:docPartPr>
      <w:docPartBody>
        <w:p w:rsidR="00603093" w:rsidRDefault="00603093" w:rsidP="00603093">
          <w:pPr>
            <w:pStyle w:val="B1FE79E16CED4A60BD318BC1CEF57C0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580CE20188444AB95316A990E5C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7E78F-7DED-4C22-96BA-86D3AA6681E2}"/>
      </w:docPartPr>
      <w:docPartBody>
        <w:p w:rsidR="00603093" w:rsidRDefault="00603093" w:rsidP="00603093">
          <w:pPr>
            <w:pStyle w:val="7E580CE20188444AB95316A990E5C2D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E3108CDC1F9459799C423DBAAD7D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2713A-00E4-4B8C-9D67-42B2D252D5A5}"/>
      </w:docPartPr>
      <w:docPartBody>
        <w:p w:rsidR="00603093" w:rsidRDefault="00603093" w:rsidP="00603093">
          <w:pPr>
            <w:pStyle w:val="6E3108CDC1F9459799C423DBAAD7DB5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46B6461745C4688A7D61EC865099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17857-DC7A-41F9-8847-3CE9179FBD9B}"/>
      </w:docPartPr>
      <w:docPartBody>
        <w:p w:rsidR="00603093" w:rsidRDefault="00603093" w:rsidP="00603093">
          <w:pPr>
            <w:pStyle w:val="546B6461745C4688A7D61EC865099E2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91297AFDE2F413AAE9DA226752E8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C0B23-DDD2-4392-97BD-FA99E824E082}"/>
      </w:docPartPr>
      <w:docPartBody>
        <w:p w:rsidR="00603093" w:rsidRDefault="00603093" w:rsidP="00603093">
          <w:pPr>
            <w:pStyle w:val="691297AFDE2F413AAE9DA226752E8C2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607658B585F42C88F07A3AC9BFF0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D5DBB-BDF5-4482-888D-EAB110835F93}"/>
      </w:docPartPr>
      <w:docPartBody>
        <w:p w:rsidR="00603093" w:rsidRDefault="00603093" w:rsidP="00603093">
          <w:pPr>
            <w:pStyle w:val="C607658B585F42C88F07A3AC9BFF0FD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20C6873DF0C4D6C80CDB05F969E5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86B48-5B6B-4FA9-B93A-C125223890BD}"/>
      </w:docPartPr>
      <w:docPartBody>
        <w:p w:rsidR="00603093" w:rsidRDefault="00603093" w:rsidP="00603093">
          <w:pPr>
            <w:pStyle w:val="220C6873DF0C4D6C80CDB05F969E558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31307E7030F4CDFAE19E9B9E0A7C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AEECC-AE2A-4C13-8E74-FB6F6584F908}"/>
      </w:docPartPr>
      <w:docPartBody>
        <w:p w:rsidR="00603093" w:rsidRDefault="00603093" w:rsidP="00603093">
          <w:pPr>
            <w:pStyle w:val="431307E7030F4CDFAE19E9B9E0A7CE3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C20FE7110FE41F1B32AFA39905DD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9689D-01A1-4E51-8943-4E2EAB839279}"/>
      </w:docPartPr>
      <w:docPartBody>
        <w:p w:rsidR="00603093" w:rsidRDefault="00603093" w:rsidP="00603093">
          <w:pPr>
            <w:pStyle w:val="BC20FE7110FE41F1B32AFA39905DD20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AB51D31A91E4EE79E1D4EC9E5600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37F0B-7C7E-4338-9037-8E16113D4EFF}"/>
      </w:docPartPr>
      <w:docPartBody>
        <w:p w:rsidR="00603093" w:rsidRDefault="00603093" w:rsidP="00603093">
          <w:pPr>
            <w:pStyle w:val="7AB51D31A91E4EE79E1D4EC9E560080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2CC974DDA354845ACC8DB5AC430F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7B834-A231-40CE-BDFF-23A74680F5B1}"/>
      </w:docPartPr>
      <w:docPartBody>
        <w:p w:rsidR="00603093" w:rsidRDefault="00603093" w:rsidP="00603093">
          <w:pPr>
            <w:pStyle w:val="22CC974DDA354845ACC8DB5AC430F1C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5134EA9005F47418A84E9D37F02C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79F7D-8B2F-4C71-B0B6-EDCE8CBB7BD8}"/>
      </w:docPartPr>
      <w:docPartBody>
        <w:p w:rsidR="00603093" w:rsidRDefault="00603093" w:rsidP="00603093">
          <w:pPr>
            <w:pStyle w:val="85134EA9005F47418A84E9D37F02C77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E180DA97EEF45A2B67CC06836D00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46A08-9BB7-4135-8ABE-11E922396229}"/>
      </w:docPartPr>
      <w:docPartBody>
        <w:p w:rsidR="00603093" w:rsidRDefault="00603093" w:rsidP="00603093">
          <w:pPr>
            <w:pStyle w:val="7E180DA97EEF45A2B67CC06836D003D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6FB4D7A9E8D4CED87E1646850FA9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4AFB4-B334-4613-BB0E-405D836030B0}"/>
      </w:docPartPr>
      <w:docPartBody>
        <w:p w:rsidR="00603093" w:rsidRDefault="00603093" w:rsidP="00603093">
          <w:pPr>
            <w:pStyle w:val="A6FB4D7A9E8D4CED87E1646850FA948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AE7BDB1551B41AA90DBB2495370D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C6E16-5282-4FBD-B5C2-3412468BCD11}"/>
      </w:docPartPr>
      <w:docPartBody>
        <w:p w:rsidR="00603093" w:rsidRDefault="00603093" w:rsidP="00603093">
          <w:pPr>
            <w:pStyle w:val="FAE7BDB1551B41AA90DBB2495370DE8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84D89EFC68149948CA52ED0431EE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946A1-DD37-4324-869B-B84B0FCDF975}"/>
      </w:docPartPr>
      <w:docPartBody>
        <w:p w:rsidR="00603093" w:rsidRDefault="00603093" w:rsidP="00603093">
          <w:pPr>
            <w:pStyle w:val="E84D89EFC68149948CA52ED0431EE97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5F38A5EDD9C4CC3871F0B865CEFD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84351-B793-4A42-8BA0-C3B39E01BD3E}"/>
      </w:docPartPr>
      <w:docPartBody>
        <w:p w:rsidR="00603093" w:rsidRDefault="00603093" w:rsidP="00603093">
          <w:pPr>
            <w:pStyle w:val="55F38A5EDD9C4CC3871F0B865CEFD58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E54B8D42B87427BA8DD1982B7573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2ED70-CD31-4262-BCDB-3633821F3886}"/>
      </w:docPartPr>
      <w:docPartBody>
        <w:p w:rsidR="00603093" w:rsidRDefault="00603093" w:rsidP="00603093">
          <w:pPr>
            <w:pStyle w:val="4E54B8D42B87427BA8DD1982B757300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20ED5192BA24D25B257711089E23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439FF-4706-4510-AC5A-12F20DDEB8DA}"/>
      </w:docPartPr>
      <w:docPartBody>
        <w:p w:rsidR="00603093" w:rsidRDefault="00603093" w:rsidP="00603093">
          <w:pPr>
            <w:pStyle w:val="A20ED5192BA24D25B257711089E2346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213E583F61E429DBA779F31684AD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6A556-A882-41D9-843C-35CD6E04DEC4}"/>
      </w:docPartPr>
      <w:docPartBody>
        <w:p w:rsidR="00603093" w:rsidRDefault="00603093" w:rsidP="00603093">
          <w:pPr>
            <w:pStyle w:val="7213E583F61E429DBA779F31684AD9D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343A9DB9ED4417FA17FE2BC6E88D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6381A-72DE-4E53-A928-4359BC596977}"/>
      </w:docPartPr>
      <w:docPartBody>
        <w:p w:rsidR="00603093" w:rsidRDefault="00603093" w:rsidP="00603093">
          <w:pPr>
            <w:pStyle w:val="8343A9DB9ED4417FA17FE2BC6E88D19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1E425703BC34913B60E405C9AC1A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385FF-77EF-4AB0-8701-8BA6C0217442}"/>
      </w:docPartPr>
      <w:docPartBody>
        <w:p w:rsidR="00603093" w:rsidRDefault="00603093" w:rsidP="00603093">
          <w:pPr>
            <w:pStyle w:val="51E425703BC34913B60E405C9AC1A35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E4A567B4C06455299D6F69AB7BE2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99235-BE83-4AA9-83D2-D0320D5D72A9}"/>
      </w:docPartPr>
      <w:docPartBody>
        <w:p w:rsidR="00603093" w:rsidRDefault="00603093" w:rsidP="00603093">
          <w:pPr>
            <w:pStyle w:val="4E4A567B4C06455299D6F69AB7BE2FF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95BF55504864AA6AAD55523356FF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CC4F9-4F57-43CE-B60A-9330A0F5988F}"/>
      </w:docPartPr>
      <w:docPartBody>
        <w:p w:rsidR="00603093" w:rsidRDefault="00603093" w:rsidP="00603093">
          <w:pPr>
            <w:pStyle w:val="A95BF55504864AA6AAD55523356FF43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05F9FAE61EE428A9A4A0D1F6F360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6533F-9ECE-456A-893A-8E7231EA244B}"/>
      </w:docPartPr>
      <w:docPartBody>
        <w:p w:rsidR="00603093" w:rsidRDefault="00603093" w:rsidP="00603093">
          <w:pPr>
            <w:pStyle w:val="505F9FAE61EE428A9A4A0D1F6F360EB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1D0B058D61644E8B8E29C561C53B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4CFC8-A398-44D3-96C4-5F2DF94AF9AA}"/>
      </w:docPartPr>
      <w:docPartBody>
        <w:p w:rsidR="00603093" w:rsidRDefault="00603093" w:rsidP="00603093">
          <w:pPr>
            <w:pStyle w:val="21D0B058D61644E8B8E29C561C53BDA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86D38C3C57D4C91A9F97867A0FB9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0DB02-25DA-40D8-B1AA-204281EC3BF5}"/>
      </w:docPartPr>
      <w:docPartBody>
        <w:p w:rsidR="00603093" w:rsidRDefault="00603093" w:rsidP="00603093">
          <w:pPr>
            <w:pStyle w:val="F86D38C3C57D4C91A9F97867A0FB95D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F2470CE56ED4C758043589FFB5C9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C4D76-55D0-465F-9971-7097D62D3B67}"/>
      </w:docPartPr>
      <w:docPartBody>
        <w:p w:rsidR="00603093" w:rsidRDefault="00603093" w:rsidP="00603093">
          <w:pPr>
            <w:pStyle w:val="0F2470CE56ED4C758043589FFB5C938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3E10E1D2DF743EABE0CB66F902AF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13987-0DCA-40A4-8674-3B88DEA44780}"/>
      </w:docPartPr>
      <w:docPartBody>
        <w:p w:rsidR="00603093" w:rsidRDefault="00603093" w:rsidP="00603093">
          <w:pPr>
            <w:pStyle w:val="B3E10E1D2DF743EABE0CB66F902AF03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ADA7FB37AE54B868F428E9C994F8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9F82D-C0DC-4441-B1DB-4837A3E7EF01}"/>
      </w:docPartPr>
      <w:docPartBody>
        <w:p w:rsidR="00603093" w:rsidRDefault="00603093" w:rsidP="00603093">
          <w:pPr>
            <w:pStyle w:val="3ADA7FB37AE54B868F428E9C994F814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7E1B78B8B634C2AAD596AAC84147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A9D7D-3BDB-414A-8E9C-07F4FE33EB5B}"/>
      </w:docPartPr>
      <w:docPartBody>
        <w:p w:rsidR="00603093" w:rsidRDefault="00603093" w:rsidP="00603093">
          <w:pPr>
            <w:pStyle w:val="E7E1B78B8B634C2AAD596AAC84147C8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50F3F32C32A447F864FED03D212E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7661E-DC2F-4CC5-BECB-44F04A9A3C21}"/>
      </w:docPartPr>
      <w:docPartBody>
        <w:p w:rsidR="00603093" w:rsidRDefault="00603093" w:rsidP="00603093">
          <w:pPr>
            <w:pStyle w:val="950F3F32C32A447F864FED03D212E0B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19C85C072334A8CBA54AC49080F3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E2809-DBCC-4245-9E9A-FFA15C438775}"/>
      </w:docPartPr>
      <w:docPartBody>
        <w:p w:rsidR="00603093" w:rsidRDefault="00603093" w:rsidP="00603093">
          <w:pPr>
            <w:pStyle w:val="B19C85C072334A8CBA54AC49080F354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49D110963DD44B8A86C1E2AC3924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040E4-213F-4EDC-9F1D-7835BEE92920}"/>
      </w:docPartPr>
      <w:docPartBody>
        <w:p w:rsidR="00603093" w:rsidRDefault="00603093" w:rsidP="00603093">
          <w:pPr>
            <w:pStyle w:val="F49D110963DD44B8A86C1E2AC39243A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9C49BDB11704F2B8BBD66129BB0C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9AA07-3FC0-414B-9830-43EDBC138DE6}"/>
      </w:docPartPr>
      <w:docPartBody>
        <w:p w:rsidR="00603093" w:rsidRDefault="00603093" w:rsidP="00603093">
          <w:pPr>
            <w:pStyle w:val="99C49BDB11704F2B8BBD66129BB0CE4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805E31C30F94FD5AB9A624B9A8F9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686B9-2899-4757-BDF3-8F417F63C00D}"/>
      </w:docPartPr>
      <w:docPartBody>
        <w:p w:rsidR="00603093" w:rsidRDefault="00603093" w:rsidP="00603093">
          <w:pPr>
            <w:pStyle w:val="B805E31C30F94FD5AB9A624B9A8F94A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578A819AC4B43A58C2A2F4D5C597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BDFFA-06BA-4C14-9507-EC5C43D02C58}"/>
      </w:docPartPr>
      <w:docPartBody>
        <w:p w:rsidR="00603093" w:rsidRDefault="00603093" w:rsidP="00603093">
          <w:pPr>
            <w:pStyle w:val="1578A819AC4B43A58C2A2F4D5C5972C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DDA6F1A006649BE851A585105640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7B257-3C5D-4C21-AFC4-0576D07DFAC6}"/>
      </w:docPartPr>
      <w:docPartBody>
        <w:p w:rsidR="00603093" w:rsidRDefault="00603093" w:rsidP="00603093">
          <w:pPr>
            <w:pStyle w:val="ADDA6F1A006649BE851A58510564067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859A9BF7B8B42DDB6BB78304FF66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2B35A-D5A1-4E79-B355-5B30274D0D4A}"/>
      </w:docPartPr>
      <w:docPartBody>
        <w:p w:rsidR="00603093" w:rsidRDefault="00603093" w:rsidP="00603093">
          <w:pPr>
            <w:pStyle w:val="9859A9BF7B8B42DDB6BB78304FF66C5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7F6370AD1A54DAF91C1A572B1F23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26440-081C-427B-8840-D33D3660B6CA}"/>
      </w:docPartPr>
      <w:docPartBody>
        <w:p w:rsidR="00603093" w:rsidRDefault="00603093" w:rsidP="00603093">
          <w:pPr>
            <w:pStyle w:val="07F6370AD1A54DAF91C1A572B1F2305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906B6E0C254485A8577419E0ECF4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E977E-0542-40B0-B798-BA7DC7933E8C}"/>
      </w:docPartPr>
      <w:docPartBody>
        <w:p w:rsidR="00603093" w:rsidRDefault="00603093" w:rsidP="00603093">
          <w:pPr>
            <w:pStyle w:val="B906B6E0C254485A8577419E0ECF4B7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4386F2C02834B278E1FABD406663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7F611-D253-46A5-ADD4-379A9D07204C}"/>
      </w:docPartPr>
      <w:docPartBody>
        <w:p w:rsidR="00603093" w:rsidRDefault="00603093" w:rsidP="00603093">
          <w:pPr>
            <w:pStyle w:val="14386F2C02834B278E1FABD4066632B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3C030075FB3406482F26C718C17F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2680B-E443-4C64-8D22-D8FCC93A3AA4}"/>
      </w:docPartPr>
      <w:docPartBody>
        <w:p w:rsidR="00603093" w:rsidRDefault="00603093" w:rsidP="00603093">
          <w:pPr>
            <w:pStyle w:val="23C030075FB3406482F26C718C17FC8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3D640C963444639989B6BC71CF81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8132A-DE7C-4A82-87D4-6E313B5364E0}"/>
      </w:docPartPr>
      <w:docPartBody>
        <w:p w:rsidR="00603093" w:rsidRDefault="00603093" w:rsidP="00603093">
          <w:pPr>
            <w:pStyle w:val="03D640C963444639989B6BC71CF818B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2D80727B3544F2691C441FCCBEFC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5E6E4-3926-4045-AE31-60A41A226892}"/>
      </w:docPartPr>
      <w:docPartBody>
        <w:p w:rsidR="00603093" w:rsidRDefault="00603093" w:rsidP="00603093">
          <w:pPr>
            <w:pStyle w:val="D2D80727B3544F2691C441FCCBEFC29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E0E210330EA4489AA55DCE788CE3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3869C-DDB2-4088-B478-C369DFB32F45}"/>
      </w:docPartPr>
      <w:docPartBody>
        <w:p w:rsidR="00603093" w:rsidRDefault="00603093" w:rsidP="00603093">
          <w:pPr>
            <w:pStyle w:val="AE0E210330EA4489AA55DCE788CE3F6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3740DCBF86C43EE83D73172F36D6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EF433-EAF6-4017-AAB4-84601AA945E1}"/>
      </w:docPartPr>
      <w:docPartBody>
        <w:p w:rsidR="00603093" w:rsidRDefault="00603093" w:rsidP="00603093">
          <w:pPr>
            <w:pStyle w:val="03740DCBF86C43EE83D73172F36D640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7CBC9726559404AB7656D0AA3CA5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22396-7490-4FF3-A5C0-291BE29442F5}"/>
      </w:docPartPr>
      <w:docPartBody>
        <w:p w:rsidR="00603093" w:rsidRDefault="00603093" w:rsidP="00603093">
          <w:pPr>
            <w:pStyle w:val="B7CBC9726559404AB7656D0AA3CA599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1D2C3CF0874F33B9AC03FC160AE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F1DD6-1C9F-42BA-B571-8622F0EF2C7D}"/>
      </w:docPartPr>
      <w:docPartBody>
        <w:p w:rsidR="00603093" w:rsidRDefault="00603093" w:rsidP="00603093">
          <w:pPr>
            <w:pStyle w:val="6E1D2C3CF0874F33B9AC03FC160AED9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E1A0917C45D4568B683EFD972DEA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69BD0-0862-44BB-A3EF-55B156D9AE26}"/>
      </w:docPartPr>
      <w:docPartBody>
        <w:p w:rsidR="00603093" w:rsidRDefault="00603093" w:rsidP="00603093">
          <w:pPr>
            <w:pStyle w:val="6E1A0917C45D4568B683EFD972DEA7D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D1901C05FBC4332B578E1DE43498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7EF9B-7291-4984-BD5C-1DF0CC56A97D}"/>
      </w:docPartPr>
      <w:docPartBody>
        <w:p w:rsidR="00603093" w:rsidRDefault="00603093" w:rsidP="00603093">
          <w:pPr>
            <w:pStyle w:val="7D1901C05FBC4332B578E1DE434988D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272CB0AB7394C4D9F888E09DE11B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1CF61-B55D-477D-9A42-D48E9FAB9612}"/>
      </w:docPartPr>
      <w:docPartBody>
        <w:p w:rsidR="00603093" w:rsidRDefault="00603093" w:rsidP="00603093">
          <w:pPr>
            <w:pStyle w:val="4272CB0AB7394C4D9F888E09DE11B06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E6091E3C3304502A2DDCEB4789D1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532F8-154E-4B4E-87A4-2A409016AC8C}"/>
      </w:docPartPr>
      <w:docPartBody>
        <w:p w:rsidR="00603093" w:rsidRDefault="00603093" w:rsidP="00603093">
          <w:pPr>
            <w:pStyle w:val="AE6091E3C3304502A2DDCEB4789D1CD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3A1741E3FFF4797B601CF1B104BA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861F9-AC8E-421A-8978-FC0C0C95AFDC}"/>
      </w:docPartPr>
      <w:docPartBody>
        <w:p w:rsidR="00603093" w:rsidRDefault="00603093" w:rsidP="00603093">
          <w:pPr>
            <w:pStyle w:val="C3A1741E3FFF4797B601CF1B104BACB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161677FCF3A41298688A3B395E6E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5C56B-ABDF-4E45-944D-8E6F644746AB}"/>
      </w:docPartPr>
      <w:docPartBody>
        <w:p w:rsidR="00603093" w:rsidRDefault="00603093" w:rsidP="00603093">
          <w:pPr>
            <w:pStyle w:val="F161677FCF3A41298688A3B395E6E38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F8DDD68A65D4FD1B033169BF9C01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209CA-6F87-47E8-B5DA-C979629DB565}"/>
      </w:docPartPr>
      <w:docPartBody>
        <w:p w:rsidR="00603093" w:rsidRDefault="00603093" w:rsidP="00603093">
          <w:pPr>
            <w:pStyle w:val="7F8DDD68A65D4FD1B033169BF9C01BF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F392659F1EF44A3A0FEB877DDF4C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B6C38-A386-4CBE-8EC6-7C007B65C611}"/>
      </w:docPartPr>
      <w:docPartBody>
        <w:p w:rsidR="00603093" w:rsidRDefault="00603093" w:rsidP="00603093">
          <w:pPr>
            <w:pStyle w:val="2F392659F1EF44A3A0FEB877DDF4C51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56D8FB0602409D97873E08E26E1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D166B-6BAD-45BC-91A3-681D7176ADB5}"/>
      </w:docPartPr>
      <w:docPartBody>
        <w:p w:rsidR="00603093" w:rsidRDefault="00603093" w:rsidP="00603093">
          <w:pPr>
            <w:pStyle w:val="6056D8FB0602409D97873E08E26E1EB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6A79A1AFC394BECA8C546E1C568A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A6972-2B8B-4657-96E1-4872027F659F}"/>
      </w:docPartPr>
      <w:docPartBody>
        <w:p w:rsidR="00603093" w:rsidRDefault="00603093" w:rsidP="00603093">
          <w:pPr>
            <w:pStyle w:val="F6A79A1AFC394BECA8C546E1C568AEC9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70E7D88D117B4059956CA3D5EFF1F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7B2D6-5C4D-4108-AF19-0702F88AA8A6}"/>
      </w:docPartPr>
      <w:docPartBody>
        <w:p w:rsidR="00603093" w:rsidRDefault="00603093" w:rsidP="00603093">
          <w:pPr>
            <w:pStyle w:val="70E7D88D117B4059956CA3D5EFF1F392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58B066EDCE7F40B5AEF2C669C36BB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876D5-E83C-42FA-930F-8AAC656E3C2F}"/>
      </w:docPartPr>
      <w:docPartBody>
        <w:p w:rsidR="00603093" w:rsidRDefault="00603093" w:rsidP="00603093">
          <w:pPr>
            <w:pStyle w:val="58B066EDCE7F40B5AEF2C669C36BB88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9ABB71AFBBC42F4987A93D688A4F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B8555-F637-4B48-B9DA-AE15B3344DE2}"/>
      </w:docPartPr>
      <w:docPartBody>
        <w:p w:rsidR="00603093" w:rsidRDefault="00603093" w:rsidP="00603093">
          <w:pPr>
            <w:pStyle w:val="69ABB71AFBBC42F4987A93D688A4F87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00FADA130E749BBB2A653BE5B16B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A37A3-EF09-4099-A8B1-BBAB8AC50758}"/>
      </w:docPartPr>
      <w:docPartBody>
        <w:p w:rsidR="00603093" w:rsidRDefault="00603093" w:rsidP="00603093">
          <w:pPr>
            <w:pStyle w:val="400FADA130E749BBB2A653BE5B16B4B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D07C352114F427A91014286996DC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C5C9A-81F9-41D0-A165-A207D5329FDE}"/>
      </w:docPartPr>
      <w:docPartBody>
        <w:p w:rsidR="00603093" w:rsidRDefault="00603093" w:rsidP="00603093">
          <w:pPr>
            <w:pStyle w:val="2D07C352114F427A91014286996DC70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7F048CE99D8427F8537657AEE40B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7F367-A95A-4E37-BC27-3F194D00FBCB}"/>
      </w:docPartPr>
      <w:docPartBody>
        <w:p w:rsidR="00603093" w:rsidRDefault="00603093" w:rsidP="00603093">
          <w:pPr>
            <w:pStyle w:val="67F048CE99D8427F8537657AEE40BBF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6D17E8AB65E470F9E1F649A3B70E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0876B-DA0D-401B-92FE-8B3CC4AD0F6C}"/>
      </w:docPartPr>
      <w:docPartBody>
        <w:p w:rsidR="00603093" w:rsidRDefault="00603093" w:rsidP="00603093">
          <w:pPr>
            <w:pStyle w:val="F6D17E8AB65E470F9E1F649A3B70E51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C5053DB3BE049A29282E72C98282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120D4-BCE9-4C72-B6E2-2D3CF44B3715}"/>
      </w:docPartPr>
      <w:docPartBody>
        <w:p w:rsidR="00603093" w:rsidRDefault="00603093" w:rsidP="00603093">
          <w:pPr>
            <w:pStyle w:val="6C5053DB3BE049A29282E72C98282AF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65B060D6DFC40809C3B971AFBED9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434A2-D599-4BD7-93D3-822DE1E73469}"/>
      </w:docPartPr>
      <w:docPartBody>
        <w:p w:rsidR="00603093" w:rsidRDefault="00603093" w:rsidP="00603093">
          <w:pPr>
            <w:pStyle w:val="665B060D6DFC40809C3B971AFBED974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6D4FFDDA31A4BD2903982CABF8AB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BD407-29B0-4D65-BA32-2E95242B27D2}"/>
      </w:docPartPr>
      <w:docPartBody>
        <w:p w:rsidR="00603093" w:rsidRDefault="00603093" w:rsidP="00603093">
          <w:pPr>
            <w:pStyle w:val="F6D4FFDDA31A4BD2903982CABF8ABE8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4BAD79C0A0F42C883AABC05F2746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6AFCB-A950-4A43-9B94-B22EED486321}"/>
      </w:docPartPr>
      <w:docPartBody>
        <w:p w:rsidR="00603093" w:rsidRDefault="00603093" w:rsidP="00603093">
          <w:pPr>
            <w:pStyle w:val="04BAD79C0A0F42C883AABC05F274663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B586F029A50439AB33E00D8303F7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9725A-7592-4AC6-9D9F-C0CAC78C839F}"/>
      </w:docPartPr>
      <w:docPartBody>
        <w:p w:rsidR="00603093" w:rsidRDefault="00603093" w:rsidP="00603093">
          <w:pPr>
            <w:pStyle w:val="4B586F029A50439AB33E00D8303F7CB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3A6AC182A684196A3744D368B0C8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25D5A-0230-45BC-9304-C3F51AA1F694}"/>
      </w:docPartPr>
      <w:docPartBody>
        <w:p w:rsidR="00603093" w:rsidRDefault="00603093" w:rsidP="00603093">
          <w:pPr>
            <w:pStyle w:val="A3A6AC182A684196A3744D368B0C89E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999EC387A60492A858D1A383F321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78650-040A-45ED-973D-BBFE675B776E}"/>
      </w:docPartPr>
      <w:docPartBody>
        <w:p w:rsidR="00603093" w:rsidRDefault="00603093" w:rsidP="00603093">
          <w:pPr>
            <w:pStyle w:val="8999EC387A60492A858D1A383F32148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F5467874B9C47BA988D32A13AAB1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4F3C5-38A8-4FC0-8574-15849680A8D3}"/>
      </w:docPartPr>
      <w:docPartBody>
        <w:p w:rsidR="00603093" w:rsidRDefault="00603093" w:rsidP="00603093">
          <w:pPr>
            <w:pStyle w:val="2F5467874B9C47BA988D32A13AAB163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43C68BF8A1F40E2930682D2F09A7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11E44-ECBD-429C-935E-E10C9B23AE49}"/>
      </w:docPartPr>
      <w:docPartBody>
        <w:p w:rsidR="00603093" w:rsidRDefault="00603093" w:rsidP="00603093">
          <w:pPr>
            <w:pStyle w:val="E43C68BF8A1F40E2930682D2F09A7FA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EFE9661E1524CB0BE67482988FF2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34921-A052-4563-ACD0-459F91DE4B34}"/>
      </w:docPartPr>
      <w:docPartBody>
        <w:p w:rsidR="00603093" w:rsidRDefault="00603093" w:rsidP="00603093">
          <w:pPr>
            <w:pStyle w:val="7EFE9661E1524CB0BE67482988FF264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C6DB10D1B9B4F649D832402F25B9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FD55E-B41A-4AD3-9D80-12CD00B92BE0}"/>
      </w:docPartPr>
      <w:docPartBody>
        <w:p w:rsidR="00603093" w:rsidRDefault="00603093" w:rsidP="00603093">
          <w:pPr>
            <w:pStyle w:val="BC6DB10D1B9B4F649D832402F25B956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7A9353DBCFB48F8A2B2C2D75CDDB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160DD-B3BC-49ED-8F4B-1655FE80C33B}"/>
      </w:docPartPr>
      <w:docPartBody>
        <w:p w:rsidR="00603093" w:rsidRDefault="00603093" w:rsidP="00603093">
          <w:pPr>
            <w:pStyle w:val="D7A9353DBCFB48F8A2B2C2D75CDDBDE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4F16BCC27164B5783326997C5476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6874D-5C09-432F-9468-BF425036D304}"/>
      </w:docPartPr>
      <w:docPartBody>
        <w:p w:rsidR="00603093" w:rsidRDefault="00603093" w:rsidP="00603093">
          <w:pPr>
            <w:pStyle w:val="F4F16BCC27164B5783326997C54762B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595296D0D8D48798C44CBEF123A8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BBE57-99F5-430D-BE22-E938C85472D3}"/>
      </w:docPartPr>
      <w:docPartBody>
        <w:p w:rsidR="00603093" w:rsidRDefault="00603093" w:rsidP="00603093">
          <w:pPr>
            <w:pStyle w:val="3595296D0D8D48798C44CBEF123A83D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7F4746E1FE4B16A07ECBBB4A2B9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7E442-036E-4653-ADE6-B5A1327A8780}"/>
      </w:docPartPr>
      <w:docPartBody>
        <w:p w:rsidR="00603093" w:rsidRDefault="00603093" w:rsidP="00603093">
          <w:pPr>
            <w:pStyle w:val="8A7F4746E1FE4B16A07ECBBB4A2B9D3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885F3291A61430497359BB85E889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3AED8-A0C2-4A65-9470-15716BDD6B73}"/>
      </w:docPartPr>
      <w:docPartBody>
        <w:p w:rsidR="00603093" w:rsidRDefault="00603093" w:rsidP="00603093">
          <w:pPr>
            <w:pStyle w:val="1885F3291A61430497359BB85E889C8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3D5BE0BE6B94D13A625B4403153D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ED190-6EC7-48D5-930D-516FFAB19F46}"/>
      </w:docPartPr>
      <w:docPartBody>
        <w:p w:rsidR="00603093" w:rsidRDefault="00603093" w:rsidP="00603093">
          <w:pPr>
            <w:pStyle w:val="33D5BE0BE6B94D13A625B4403153DC3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A043B15F3254336A40D6BD72665C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C2759-B7A3-4B35-8658-0FF4AE368E56}"/>
      </w:docPartPr>
      <w:docPartBody>
        <w:p w:rsidR="00603093" w:rsidRDefault="00603093" w:rsidP="00603093">
          <w:pPr>
            <w:pStyle w:val="FA043B15F3254336A40D6BD72665C46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A1116C530449CAA80FCBB738BEB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77759-F220-41AC-B355-B99CB374D5CD}"/>
      </w:docPartPr>
      <w:docPartBody>
        <w:p w:rsidR="00603093" w:rsidRDefault="00603093" w:rsidP="00603093">
          <w:pPr>
            <w:pStyle w:val="0AA1116C530449CAA80FCBB738BEBD6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28F32D920BD429FA5E193A6F04F7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DFB6B-92BE-4D9E-8F30-87D74D8F5C08}"/>
      </w:docPartPr>
      <w:docPartBody>
        <w:p w:rsidR="00603093" w:rsidRDefault="00603093" w:rsidP="00603093">
          <w:pPr>
            <w:pStyle w:val="028F32D920BD429FA5E193A6F04F704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7980B12C1C2484FAB90E9A6E4AB0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6C5CC-040D-41FA-8ABD-B81348472C0D}"/>
      </w:docPartPr>
      <w:docPartBody>
        <w:p w:rsidR="00603093" w:rsidRDefault="00603093" w:rsidP="00603093">
          <w:pPr>
            <w:pStyle w:val="97980B12C1C2484FAB90E9A6E4AB0F9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427DB6F90FF4E0BB280266F9E625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2D78B-0BFB-49DC-9934-554950021DE6}"/>
      </w:docPartPr>
      <w:docPartBody>
        <w:p w:rsidR="00603093" w:rsidRDefault="00603093" w:rsidP="00603093">
          <w:pPr>
            <w:pStyle w:val="5427DB6F90FF4E0BB280266F9E625CA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16929D55DB34D1FBFEB548C96ADF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7CD93-2CD0-43C4-8DEC-66A9F3BB8922}"/>
      </w:docPartPr>
      <w:docPartBody>
        <w:p w:rsidR="00603093" w:rsidRDefault="00603093" w:rsidP="00603093">
          <w:pPr>
            <w:pStyle w:val="616929D55DB34D1FBFEB548C96ADFD8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11D60E8271744A1BED053228500E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CD969-AD8F-495F-B3AD-60FFC3CD7856}"/>
      </w:docPartPr>
      <w:docPartBody>
        <w:p w:rsidR="00603093" w:rsidRDefault="00603093" w:rsidP="00603093">
          <w:pPr>
            <w:pStyle w:val="B11D60E8271744A1BED053228500E33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F7F8F807B4478C8C959BC66BA88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ADA8F-579A-4A79-B5E6-EC1F42245DFD}"/>
      </w:docPartPr>
      <w:docPartBody>
        <w:p w:rsidR="00603093" w:rsidRDefault="00603093" w:rsidP="00603093">
          <w:pPr>
            <w:pStyle w:val="0AF7F8F807B4478C8C959BC66BA88E3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73"/>
    <w:rsid w:val="0000722D"/>
    <w:rsid w:val="001F10D9"/>
    <w:rsid w:val="00603093"/>
    <w:rsid w:val="006729DB"/>
    <w:rsid w:val="00AC0473"/>
    <w:rsid w:val="00E9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3093"/>
    <w:rPr>
      <w:vanish/>
      <w:color w:val="9CC2E5" w:themeColor="accent1" w:themeTint="99"/>
    </w:rPr>
  </w:style>
  <w:style w:type="paragraph" w:customStyle="1" w:styleId="7CF5833B697F48B5AD33FABDCCD6C343">
    <w:name w:val="7CF5833B697F48B5AD33FABDCCD6C343"/>
  </w:style>
  <w:style w:type="paragraph" w:customStyle="1" w:styleId="2D6C32E43A8D4DA696707E769D03C475">
    <w:name w:val="2D6C32E43A8D4DA696707E769D03C475"/>
  </w:style>
  <w:style w:type="paragraph" w:customStyle="1" w:styleId="B7BFBB118CDF4FB3ABF50F030CD4B0EC">
    <w:name w:val="B7BFBB118CDF4FB3ABF50F030CD4B0EC"/>
  </w:style>
  <w:style w:type="paragraph" w:customStyle="1" w:styleId="F57D25FBF8D84AB9A1208179AE86C882">
    <w:name w:val="F57D25FBF8D84AB9A1208179AE86C882"/>
  </w:style>
  <w:style w:type="paragraph" w:customStyle="1" w:styleId="339FCE579229417B9FA4C4932D218B6A">
    <w:name w:val="339FCE579229417B9FA4C4932D218B6A"/>
  </w:style>
  <w:style w:type="paragraph" w:customStyle="1" w:styleId="ADEC49C752E94075AB0522CD057EBE23">
    <w:name w:val="ADEC49C752E94075AB0522CD057EBE23"/>
  </w:style>
  <w:style w:type="paragraph" w:customStyle="1" w:styleId="4E063AC14318408A99E0FE83860E1D36">
    <w:name w:val="4E063AC14318408A99E0FE83860E1D36"/>
  </w:style>
  <w:style w:type="paragraph" w:customStyle="1" w:styleId="E1985C49F6CE428DBA6EE00C3D0645BD">
    <w:name w:val="E1985C49F6CE428DBA6EE00C3D0645BD"/>
  </w:style>
  <w:style w:type="paragraph" w:customStyle="1" w:styleId="7199BE343685405F90F2357E41F9A7FF">
    <w:name w:val="7199BE343685405F90F2357E41F9A7FF"/>
  </w:style>
  <w:style w:type="paragraph" w:customStyle="1" w:styleId="1255A71476F544469C6E0727E6E36F1F">
    <w:name w:val="1255A71476F544469C6E0727E6E36F1F"/>
  </w:style>
  <w:style w:type="paragraph" w:customStyle="1" w:styleId="B68711F995BF4FF59379844C5C62B089">
    <w:name w:val="B68711F995BF4FF59379844C5C62B089"/>
  </w:style>
  <w:style w:type="paragraph" w:customStyle="1" w:styleId="8204615A82BC4B7E94388C35EAFD1A13">
    <w:name w:val="8204615A82BC4B7E94388C35EAFD1A13"/>
  </w:style>
  <w:style w:type="paragraph" w:customStyle="1" w:styleId="4AB9A9AC0A8E4A8B8D12305093AD95B8">
    <w:name w:val="4AB9A9AC0A8E4A8B8D12305093AD95B8"/>
  </w:style>
  <w:style w:type="paragraph" w:customStyle="1" w:styleId="B82B36E126334B57AC7C2D1BC4350803">
    <w:name w:val="B82B36E126334B57AC7C2D1BC4350803"/>
  </w:style>
  <w:style w:type="paragraph" w:customStyle="1" w:styleId="EAE4FF717B104CE2823E7CF4D3586DFB">
    <w:name w:val="EAE4FF717B104CE2823E7CF4D3586DFB"/>
  </w:style>
  <w:style w:type="paragraph" w:customStyle="1" w:styleId="A70849188A244EA1B6B081D2AD9F8A37">
    <w:name w:val="A70849188A244EA1B6B081D2AD9F8A37"/>
  </w:style>
  <w:style w:type="paragraph" w:customStyle="1" w:styleId="7B67D3B23981448DADA660C9C867D621">
    <w:name w:val="7B67D3B23981448DADA660C9C867D621"/>
    <w:rsid w:val="00AC0473"/>
  </w:style>
  <w:style w:type="paragraph" w:customStyle="1" w:styleId="7B67D3B23981448DADA660C9C867D6211">
    <w:name w:val="7B67D3B23981448DADA660C9C867D6211"/>
    <w:rsid w:val="00AC0473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339FCE579229417B9FA4C4932D218B6A1">
    <w:name w:val="339FCE579229417B9FA4C4932D218B6A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EC49C752E94075AB0522CD057EBE231">
    <w:name w:val="ADEC49C752E94075AB0522CD057EBE231"/>
    <w:rsid w:val="00AC0473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36DE067259497A80EC8CDF693B1BEE">
    <w:name w:val="DB36DE067259497A80EC8CDF693B1BEE"/>
    <w:rsid w:val="00AC0473"/>
  </w:style>
  <w:style w:type="paragraph" w:customStyle="1" w:styleId="1C026A3B1FAE4B8AB325B3ABF4C91BF5">
    <w:name w:val="1C026A3B1FAE4B8AB325B3ABF4C91BF5"/>
    <w:rsid w:val="00AC0473"/>
  </w:style>
  <w:style w:type="paragraph" w:customStyle="1" w:styleId="9F427E521A5A4E4B9CF7AFC9A11EE629">
    <w:name w:val="9F427E521A5A4E4B9CF7AFC9A11EE629"/>
    <w:rsid w:val="00AC0473"/>
  </w:style>
  <w:style w:type="paragraph" w:customStyle="1" w:styleId="D4D309D10AF84523B902D84CAB43E5FB">
    <w:name w:val="D4D309D10AF84523B902D84CAB43E5FB"/>
    <w:rsid w:val="00AC0473"/>
  </w:style>
  <w:style w:type="paragraph" w:customStyle="1" w:styleId="80B0CCFA0407428490675385438BEBA1">
    <w:name w:val="80B0CCFA0407428490675385438BEBA1"/>
    <w:rsid w:val="00AC0473"/>
  </w:style>
  <w:style w:type="paragraph" w:customStyle="1" w:styleId="F607B5675AAE4D64AD06CB9AE8B8039F">
    <w:name w:val="F607B5675AAE4D64AD06CB9AE8B8039F"/>
    <w:rsid w:val="00AC0473"/>
  </w:style>
  <w:style w:type="paragraph" w:customStyle="1" w:styleId="07FF689F1F5B40C79092991555E3BE87">
    <w:name w:val="07FF689F1F5B40C79092991555E3BE87"/>
    <w:rsid w:val="00AC0473"/>
  </w:style>
  <w:style w:type="paragraph" w:customStyle="1" w:styleId="0CB7CBFF82074DDDA5C5EC0D2FB8D16F">
    <w:name w:val="0CB7CBFF82074DDDA5C5EC0D2FB8D16F"/>
    <w:rsid w:val="00AC0473"/>
  </w:style>
  <w:style w:type="paragraph" w:customStyle="1" w:styleId="C01CF284C1B34310B2297EA73988FF38">
    <w:name w:val="C01CF284C1B34310B2297EA73988FF38"/>
    <w:rsid w:val="00AC0473"/>
  </w:style>
  <w:style w:type="paragraph" w:customStyle="1" w:styleId="F5F8E47FB6BE4B588899B5C89980EBC9">
    <w:name w:val="F5F8E47FB6BE4B588899B5C89980EBC9"/>
    <w:rsid w:val="00AC0473"/>
  </w:style>
  <w:style w:type="paragraph" w:customStyle="1" w:styleId="6BA4310B65AE4910818AD52C4F978F3B">
    <w:name w:val="6BA4310B65AE4910818AD52C4F978F3B"/>
    <w:rsid w:val="00AC0473"/>
  </w:style>
  <w:style w:type="paragraph" w:customStyle="1" w:styleId="4E077E1A84754D80943EBF97EBDA3E2E">
    <w:name w:val="4E077E1A84754D80943EBF97EBDA3E2E"/>
    <w:rsid w:val="00AC0473"/>
  </w:style>
  <w:style w:type="paragraph" w:customStyle="1" w:styleId="9E922F64AB0C406AB6DB6D0BBC3826E2">
    <w:name w:val="9E922F64AB0C406AB6DB6D0BBC3826E2"/>
    <w:rsid w:val="00AC0473"/>
  </w:style>
  <w:style w:type="paragraph" w:customStyle="1" w:styleId="7B67D3B23981448DADA660C9C867D6212">
    <w:name w:val="7B67D3B23981448DADA660C9C867D6212"/>
    <w:rsid w:val="00AC0473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DB36DE067259497A80EC8CDF693B1BEE1">
    <w:name w:val="DB36DE067259497A80EC8CDF693B1BEE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427E521A5A4E4B9CF7AFC9A11EE6291">
    <w:name w:val="9F427E521A5A4E4B9CF7AFC9A11EE629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0CCFA0407428490675385438BEBA11">
    <w:name w:val="80B0CCFA0407428490675385438BEBA1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FF689F1F5B40C79092991555E3BE871">
    <w:name w:val="07FF689F1F5B40C79092991555E3BE87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1CF284C1B34310B2297EA73988FF381">
    <w:name w:val="C01CF284C1B34310B2297EA73988FF38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A4310B65AE4910818AD52C4F978F3B1">
    <w:name w:val="6BA4310B65AE4910818AD52C4F978F3B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77E1A84754D80943EBF97EBDA3E2E1">
    <w:name w:val="4E077E1A84754D80943EBF97EBDA3E2E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922F64AB0C406AB6DB6D0BBC3826E21">
    <w:name w:val="9E922F64AB0C406AB6DB6D0BBC3826E21"/>
    <w:rsid w:val="00AC0473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7FCEBFB985804057B0BC8D255829F341">
    <w:name w:val="7FCEBFB985804057B0BC8D255829F341"/>
    <w:rsid w:val="00AC0473"/>
  </w:style>
  <w:style w:type="paragraph" w:customStyle="1" w:styleId="36E9BCB2A2274D80A83F878A8DBFE560">
    <w:name w:val="36E9BCB2A2274D80A83F878A8DBFE560"/>
    <w:rsid w:val="00AC0473"/>
  </w:style>
  <w:style w:type="paragraph" w:customStyle="1" w:styleId="644503FB81D9432AB669B226D595ADCC">
    <w:name w:val="644503FB81D9432AB669B226D595ADCC"/>
    <w:rsid w:val="00AC0473"/>
  </w:style>
  <w:style w:type="paragraph" w:customStyle="1" w:styleId="683767BBCEDC4AAA9620D061E6516C24">
    <w:name w:val="683767BBCEDC4AAA9620D061E6516C24"/>
    <w:rsid w:val="00AC0473"/>
  </w:style>
  <w:style w:type="paragraph" w:customStyle="1" w:styleId="15266CBFF58248FB9FF37775F3D5B697">
    <w:name w:val="15266CBFF58248FB9FF37775F3D5B697"/>
    <w:rsid w:val="00AC0473"/>
  </w:style>
  <w:style w:type="paragraph" w:customStyle="1" w:styleId="3DFDB40A2397407B874E381FC53AC84A">
    <w:name w:val="3DFDB40A2397407B874E381FC53AC84A"/>
    <w:rsid w:val="00AC0473"/>
  </w:style>
  <w:style w:type="paragraph" w:customStyle="1" w:styleId="C1DE0C1F0CE8498D9D6582E3D3BB6978">
    <w:name w:val="C1DE0C1F0CE8498D9D6582E3D3BB6978"/>
    <w:rsid w:val="00AC0473"/>
  </w:style>
  <w:style w:type="paragraph" w:customStyle="1" w:styleId="40FEEB65B069400A97042AEB9C97AD69">
    <w:name w:val="40FEEB65B069400A97042AEB9C97AD69"/>
    <w:rsid w:val="00AC0473"/>
  </w:style>
  <w:style w:type="paragraph" w:customStyle="1" w:styleId="FBCF8D01D5A741E3AB87413687787E5B">
    <w:name w:val="FBCF8D01D5A741E3AB87413687787E5B"/>
    <w:rsid w:val="00AC0473"/>
  </w:style>
  <w:style w:type="paragraph" w:customStyle="1" w:styleId="BD39D73A3FE445EDAE6CDBDB56FEB5EC">
    <w:name w:val="BD39D73A3FE445EDAE6CDBDB56FEB5EC"/>
    <w:rsid w:val="00AC0473"/>
  </w:style>
  <w:style w:type="paragraph" w:customStyle="1" w:styleId="8582D2F989D645C7A5E1F7BD3F209B6A">
    <w:name w:val="8582D2F989D645C7A5E1F7BD3F209B6A"/>
    <w:rsid w:val="00AC0473"/>
  </w:style>
  <w:style w:type="paragraph" w:customStyle="1" w:styleId="9FDF31F5310746C0B690F45A8E204684">
    <w:name w:val="9FDF31F5310746C0B690F45A8E204684"/>
    <w:rsid w:val="00AC0473"/>
  </w:style>
  <w:style w:type="paragraph" w:customStyle="1" w:styleId="4E832F98812C4C88912783E3A4DA195C">
    <w:name w:val="4E832F98812C4C88912783E3A4DA195C"/>
    <w:rsid w:val="00AC0473"/>
  </w:style>
  <w:style w:type="paragraph" w:customStyle="1" w:styleId="8D701A80E93D461D9107C93A78B62220">
    <w:name w:val="8D701A80E93D461D9107C93A78B62220"/>
    <w:rsid w:val="00AC0473"/>
  </w:style>
  <w:style w:type="paragraph" w:customStyle="1" w:styleId="FA067BEFAECD4305A47E925D574F099B">
    <w:name w:val="FA067BEFAECD4305A47E925D574F099B"/>
    <w:rsid w:val="00AC0473"/>
  </w:style>
  <w:style w:type="paragraph" w:customStyle="1" w:styleId="164D3888BC64408F98956C972D39CB59">
    <w:name w:val="164D3888BC64408F98956C972D39CB59"/>
    <w:rsid w:val="00AC0473"/>
  </w:style>
  <w:style w:type="paragraph" w:customStyle="1" w:styleId="69892576195744908082FDC080B10A3E">
    <w:name w:val="69892576195744908082FDC080B10A3E"/>
    <w:rsid w:val="00AC0473"/>
  </w:style>
  <w:style w:type="paragraph" w:customStyle="1" w:styleId="DA6609123E54422DB1DE96C559C4CF89">
    <w:name w:val="DA6609123E54422DB1DE96C559C4CF89"/>
    <w:rsid w:val="00AC0473"/>
  </w:style>
  <w:style w:type="paragraph" w:customStyle="1" w:styleId="57A7DE3ECF644A1A93735C95F57295AA">
    <w:name w:val="57A7DE3ECF644A1A93735C95F57295AA"/>
    <w:rsid w:val="00AC0473"/>
  </w:style>
  <w:style w:type="paragraph" w:customStyle="1" w:styleId="9E01F469A6EE4248881ECADD217AFE3F">
    <w:name w:val="9E01F469A6EE4248881ECADD217AFE3F"/>
    <w:rsid w:val="00AC0473"/>
  </w:style>
  <w:style w:type="paragraph" w:customStyle="1" w:styleId="2E525AA2FA8B40A7995AD5D72AD3D293">
    <w:name w:val="2E525AA2FA8B40A7995AD5D72AD3D293"/>
    <w:rsid w:val="00AC0473"/>
  </w:style>
  <w:style w:type="paragraph" w:customStyle="1" w:styleId="EB4127FDAE534213B4617A20D17CB7B2">
    <w:name w:val="EB4127FDAE534213B4617A20D17CB7B2"/>
    <w:rsid w:val="00AC0473"/>
  </w:style>
  <w:style w:type="paragraph" w:customStyle="1" w:styleId="6F598B95AE11402092C0FA9FE101E356">
    <w:name w:val="6F598B95AE11402092C0FA9FE101E356"/>
    <w:rsid w:val="00AC0473"/>
  </w:style>
  <w:style w:type="paragraph" w:customStyle="1" w:styleId="C4AEF92EAE5544A8B66D7348721AA513">
    <w:name w:val="C4AEF92EAE5544A8B66D7348721AA513"/>
    <w:rsid w:val="00AC0473"/>
  </w:style>
  <w:style w:type="paragraph" w:customStyle="1" w:styleId="7B67D3B23981448DADA660C9C867D6213">
    <w:name w:val="7B67D3B23981448DADA660C9C867D6213"/>
    <w:rsid w:val="00AC0473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DB36DE067259497A80EC8CDF693B1BEE2">
    <w:name w:val="DB36DE067259497A80EC8CDF693B1BEE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427E521A5A4E4B9CF7AFC9A11EE6292">
    <w:name w:val="9F427E521A5A4E4B9CF7AFC9A11EE629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0CCFA0407428490675385438BEBA12">
    <w:name w:val="80B0CCFA0407428490675385438BEBA1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FF689F1F5B40C79092991555E3BE872">
    <w:name w:val="07FF689F1F5B40C79092991555E3BE87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1CF284C1B34310B2297EA73988FF382">
    <w:name w:val="C01CF284C1B34310B2297EA73988FF38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A4310B65AE4910818AD52C4F978F3B2">
    <w:name w:val="6BA4310B65AE4910818AD52C4F978F3B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77E1A84754D80943EBF97EBDA3E2E2">
    <w:name w:val="4E077E1A84754D80943EBF97EBDA3E2E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832F98812C4C88912783E3A4DA195C1">
    <w:name w:val="4E832F98812C4C88912783E3A4DA195C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701A80E93D461D9107C93A78B622201">
    <w:name w:val="8D701A80E93D461D9107C93A78B62220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067BEFAECD4305A47E925D574F099B1">
    <w:name w:val="FA067BEFAECD4305A47E925D574F099B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4D3888BC64408F98956C972D39CB591">
    <w:name w:val="164D3888BC64408F98956C972D39CB59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892576195744908082FDC080B10A3E1">
    <w:name w:val="69892576195744908082FDC080B10A3E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A7DE3ECF644A1A93735C95F57295AA1">
    <w:name w:val="57A7DE3ECF644A1A93735C95F57295AA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01F469A6EE4248881ECADD217AFE3F1">
    <w:name w:val="9E01F469A6EE4248881ECADD217AFE3F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525AA2FA8B40A7995AD5D72AD3D2931">
    <w:name w:val="2E525AA2FA8B40A7995AD5D72AD3D293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598B95AE11402092C0FA9FE101E3561">
    <w:name w:val="6F598B95AE11402092C0FA9FE101E356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AEF92EAE5544A8B66D7348721AA5131">
    <w:name w:val="C4AEF92EAE5544A8B66D7348721AA513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DF31F5310746C0B690F45A8E2046841">
    <w:name w:val="9FDF31F5310746C0B690F45A8E2046841"/>
    <w:rsid w:val="00AC0473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C9DFE9C26D6C4708881E0C20EBDD19E7">
    <w:name w:val="C9DFE9C26D6C4708881E0C20EBDD19E7"/>
    <w:rsid w:val="00AC0473"/>
  </w:style>
  <w:style w:type="paragraph" w:customStyle="1" w:styleId="B9A93165880648FE89FB753BF37B20E9">
    <w:name w:val="B9A93165880648FE89FB753BF37B20E9"/>
    <w:rsid w:val="00AC0473"/>
  </w:style>
  <w:style w:type="paragraph" w:customStyle="1" w:styleId="725D53315E204D1B88B20EFAB32D7289">
    <w:name w:val="725D53315E204D1B88B20EFAB32D7289"/>
    <w:rsid w:val="00AC0473"/>
  </w:style>
  <w:style w:type="paragraph" w:customStyle="1" w:styleId="4488831746874AC0918792E02C588EAF">
    <w:name w:val="4488831746874AC0918792E02C588EAF"/>
    <w:rsid w:val="00AC0473"/>
  </w:style>
  <w:style w:type="paragraph" w:customStyle="1" w:styleId="89DEC2C6A8D54FC1A7D9C0C34C33887E">
    <w:name w:val="89DEC2C6A8D54FC1A7D9C0C34C33887E"/>
    <w:rsid w:val="00AC0473"/>
  </w:style>
  <w:style w:type="paragraph" w:customStyle="1" w:styleId="7A97F64123BD4901BF332805E01A0582">
    <w:name w:val="7A97F64123BD4901BF332805E01A0582"/>
    <w:rsid w:val="00AC0473"/>
  </w:style>
  <w:style w:type="paragraph" w:customStyle="1" w:styleId="39E8E6FCB3B445FDBF6FF445CA4C973D">
    <w:name w:val="39E8E6FCB3B445FDBF6FF445CA4C973D"/>
    <w:rsid w:val="00AC0473"/>
  </w:style>
  <w:style w:type="paragraph" w:customStyle="1" w:styleId="7D4A65E134DC4CDF80012B05F263F82B">
    <w:name w:val="7D4A65E134DC4CDF80012B05F263F82B"/>
    <w:rsid w:val="00AC0473"/>
  </w:style>
  <w:style w:type="paragraph" w:customStyle="1" w:styleId="815CE492AA2D4BFC922335747A29A77C">
    <w:name w:val="815CE492AA2D4BFC922335747A29A77C"/>
    <w:rsid w:val="00AC0473"/>
  </w:style>
  <w:style w:type="paragraph" w:customStyle="1" w:styleId="ED0709F646BB49D9B2BAA0CEB84B69D9">
    <w:name w:val="ED0709F646BB49D9B2BAA0CEB84B69D9"/>
    <w:rsid w:val="00AC0473"/>
  </w:style>
  <w:style w:type="paragraph" w:customStyle="1" w:styleId="BE474D53C6B94209B78D5322C026F196">
    <w:name w:val="BE474D53C6B94209B78D5322C026F196"/>
    <w:rsid w:val="00AC0473"/>
  </w:style>
  <w:style w:type="paragraph" w:customStyle="1" w:styleId="343284E6BD054B88829E0BF322387728">
    <w:name w:val="343284E6BD054B88829E0BF322387728"/>
    <w:rsid w:val="00AC0473"/>
  </w:style>
  <w:style w:type="paragraph" w:customStyle="1" w:styleId="41E10D97AB9348E785B129AEBA794D8E">
    <w:name w:val="41E10D97AB9348E785B129AEBA794D8E"/>
    <w:rsid w:val="00AC0473"/>
  </w:style>
  <w:style w:type="paragraph" w:customStyle="1" w:styleId="1F2074C623EB434DA54C4C8EC9874C3C">
    <w:name w:val="1F2074C623EB434DA54C4C8EC9874C3C"/>
    <w:rsid w:val="00AC0473"/>
  </w:style>
  <w:style w:type="paragraph" w:customStyle="1" w:styleId="210B8BCBBC534C1BB0F1A19BFD1202F1">
    <w:name w:val="210B8BCBBC534C1BB0F1A19BFD1202F1"/>
    <w:rsid w:val="00AC0473"/>
  </w:style>
  <w:style w:type="paragraph" w:customStyle="1" w:styleId="3BC5766D184942AEB0222F91CBE02AB9">
    <w:name w:val="3BC5766D184942AEB0222F91CBE02AB9"/>
    <w:rsid w:val="00AC0473"/>
  </w:style>
  <w:style w:type="paragraph" w:customStyle="1" w:styleId="8CA280DEA6ED482C8CFB973563E7BCC9">
    <w:name w:val="8CA280DEA6ED482C8CFB973563E7BCC9"/>
    <w:rsid w:val="00AC0473"/>
  </w:style>
  <w:style w:type="paragraph" w:customStyle="1" w:styleId="2102DC6F7AC7418CB15EF0C617DC4168">
    <w:name w:val="2102DC6F7AC7418CB15EF0C617DC4168"/>
    <w:rsid w:val="00AC0473"/>
  </w:style>
  <w:style w:type="paragraph" w:customStyle="1" w:styleId="1EC8B1ADA53F428F85D2AF129658B1D3">
    <w:name w:val="1EC8B1ADA53F428F85D2AF129658B1D3"/>
    <w:rsid w:val="00AC0473"/>
  </w:style>
  <w:style w:type="paragraph" w:customStyle="1" w:styleId="F9783D986FE04AE8A648D041C7916F24">
    <w:name w:val="F9783D986FE04AE8A648D041C7916F24"/>
    <w:rsid w:val="00AC0473"/>
  </w:style>
  <w:style w:type="paragraph" w:customStyle="1" w:styleId="326351ADA963466DB5B85B53EF444545">
    <w:name w:val="326351ADA963466DB5B85B53EF444545"/>
    <w:rsid w:val="00AC0473"/>
  </w:style>
  <w:style w:type="paragraph" w:customStyle="1" w:styleId="31CA88FA0BED47BE88C133F955F2D0DC">
    <w:name w:val="31CA88FA0BED47BE88C133F955F2D0DC"/>
    <w:rsid w:val="00AC0473"/>
  </w:style>
  <w:style w:type="paragraph" w:customStyle="1" w:styleId="4B30121E82094D98842E101A920683B8">
    <w:name w:val="4B30121E82094D98842E101A920683B8"/>
    <w:rsid w:val="00AC0473"/>
  </w:style>
  <w:style w:type="paragraph" w:customStyle="1" w:styleId="76268B307BFF4FC1B27E11DDD492FF44">
    <w:name w:val="76268B307BFF4FC1B27E11DDD492FF44"/>
    <w:rsid w:val="00AC0473"/>
  </w:style>
  <w:style w:type="paragraph" w:customStyle="1" w:styleId="0AC1D339CBD446ABB532FC4F1B7A6F34">
    <w:name w:val="0AC1D339CBD446ABB532FC4F1B7A6F34"/>
    <w:rsid w:val="00AC0473"/>
  </w:style>
  <w:style w:type="paragraph" w:customStyle="1" w:styleId="053F008DE7A9412899DFC45F47659A54">
    <w:name w:val="053F008DE7A9412899DFC45F47659A54"/>
    <w:rsid w:val="00AC0473"/>
  </w:style>
  <w:style w:type="paragraph" w:customStyle="1" w:styleId="0C6BADB9D59F4E54837FBAE5B674C6CB">
    <w:name w:val="0C6BADB9D59F4E54837FBAE5B674C6CB"/>
    <w:rsid w:val="00AC0473"/>
  </w:style>
  <w:style w:type="paragraph" w:customStyle="1" w:styleId="19165361E3614D79B041E1D3C3115530">
    <w:name w:val="19165361E3614D79B041E1D3C3115530"/>
    <w:rsid w:val="00AC0473"/>
  </w:style>
  <w:style w:type="paragraph" w:customStyle="1" w:styleId="F3DF427D9BF94D6CA2496548FD91BC0C">
    <w:name w:val="F3DF427D9BF94D6CA2496548FD91BC0C"/>
    <w:rsid w:val="00AC0473"/>
  </w:style>
  <w:style w:type="paragraph" w:customStyle="1" w:styleId="8790E22088764388B17E71BAFC7C2DA4">
    <w:name w:val="8790E22088764388B17E71BAFC7C2DA4"/>
    <w:rsid w:val="00AC0473"/>
  </w:style>
  <w:style w:type="paragraph" w:customStyle="1" w:styleId="F747BD884BD842E6B9DF3247D96767FE">
    <w:name w:val="F747BD884BD842E6B9DF3247D96767FE"/>
    <w:rsid w:val="00AC0473"/>
  </w:style>
  <w:style w:type="paragraph" w:customStyle="1" w:styleId="560EB8CD18054F2984379B238AA3A87B">
    <w:name w:val="560EB8CD18054F2984379B238AA3A87B"/>
    <w:rsid w:val="00AC0473"/>
  </w:style>
  <w:style w:type="paragraph" w:customStyle="1" w:styleId="6678B8E1FDC34FD5BC6F26AA04E41C47">
    <w:name w:val="6678B8E1FDC34FD5BC6F26AA04E41C47"/>
    <w:rsid w:val="00AC0473"/>
  </w:style>
  <w:style w:type="paragraph" w:customStyle="1" w:styleId="BF5C2D7B81424D539CB87E39263E19EC">
    <w:name w:val="BF5C2D7B81424D539CB87E39263E19EC"/>
    <w:rsid w:val="00AC0473"/>
  </w:style>
  <w:style w:type="paragraph" w:customStyle="1" w:styleId="9AAA851B5E5345EB80999DA280AD1E30">
    <w:name w:val="9AAA851B5E5345EB80999DA280AD1E30"/>
    <w:rsid w:val="00AC0473"/>
  </w:style>
  <w:style w:type="paragraph" w:customStyle="1" w:styleId="CFE2E3E918904E11B9B4AE5A3019EDC2">
    <w:name w:val="CFE2E3E918904E11B9B4AE5A3019EDC2"/>
    <w:rsid w:val="00AC0473"/>
  </w:style>
  <w:style w:type="paragraph" w:customStyle="1" w:styleId="104240C4D709453BB4FA64C22AA18434">
    <w:name w:val="104240C4D709453BB4FA64C22AA18434"/>
    <w:rsid w:val="00AC0473"/>
  </w:style>
  <w:style w:type="paragraph" w:customStyle="1" w:styleId="76EC9B86B5114ACEA52CC4C9931D9971">
    <w:name w:val="76EC9B86B5114ACEA52CC4C9931D9971"/>
    <w:rsid w:val="00AC0473"/>
  </w:style>
  <w:style w:type="paragraph" w:customStyle="1" w:styleId="28E07E146F58409E8FA8DB22A02B73DA">
    <w:name w:val="28E07E146F58409E8FA8DB22A02B73DA"/>
    <w:rsid w:val="00AC0473"/>
  </w:style>
  <w:style w:type="paragraph" w:customStyle="1" w:styleId="DC900BC5562E478493066BAA43ABA778">
    <w:name w:val="DC900BC5562E478493066BAA43ABA778"/>
    <w:rsid w:val="00AC0473"/>
  </w:style>
  <w:style w:type="paragraph" w:customStyle="1" w:styleId="479FEFE8B87A4E78867A8E158BDDF079">
    <w:name w:val="479FEFE8B87A4E78867A8E158BDDF079"/>
    <w:rsid w:val="00AC0473"/>
  </w:style>
  <w:style w:type="paragraph" w:customStyle="1" w:styleId="53281A501177455188B06EC34C12B7FC">
    <w:name w:val="53281A501177455188B06EC34C12B7FC"/>
    <w:rsid w:val="00AC0473"/>
  </w:style>
  <w:style w:type="paragraph" w:customStyle="1" w:styleId="71E4DCF8A706406588CC6D4916A067DC">
    <w:name w:val="71E4DCF8A706406588CC6D4916A067DC"/>
    <w:rsid w:val="00AC0473"/>
  </w:style>
  <w:style w:type="paragraph" w:customStyle="1" w:styleId="C81ED420185547B491A576A2E1B02F37">
    <w:name w:val="C81ED420185547B491A576A2E1B02F37"/>
    <w:rsid w:val="00AC0473"/>
  </w:style>
  <w:style w:type="paragraph" w:customStyle="1" w:styleId="3DF0082847F148FEA8646AEF6D002CFF">
    <w:name w:val="3DF0082847F148FEA8646AEF6D002CFF"/>
    <w:rsid w:val="00AC0473"/>
  </w:style>
  <w:style w:type="paragraph" w:customStyle="1" w:styleId="06502D8918944C4E9008B0049F34F4E1">
    <w:name w:val="06502D8918944C4E9008B0049F34F4E1"/>
    <w:rsid w:val="00AC0473"/>
  </w:style>
  <w:style w:type="paragraph" w:customStyle="1" w:styleId="7A35F924424D4C03B0384FE5FC0E6184">
    <w:name w:val="7A35F924424D4C03B0384FE5FC0E6184"/>
    <w:rsid w:val="00AC0473"/>
  </w:style>
  <w:style w:type="paragraph" w:customStyle="1" w:styleId="E142451CAF0442F6BE05A183F8C7152E">
    <w:name w:val="E142451CAF0442F6BE05A183F8C7152E"/>
    <w:rsid w:val="00AC0473"/>
  </w:style>
  <w:style w:type="paragraph" w:customStyle="1" w:styleId="1297687AC80C4942AA0D2FB1603FDB22">
    <w:name w:val="1297687AC80C4942AA0D2FB1603FDB22"/>
    <w:rsid w:val="00AC0473"/>
  </w:style>
  <w:style w:type="paragraph" w:customStyle="1" w:styleId="0E04FF2951E04D67902B6321C014B4D7">
    <w:name w:val="0E04FF2951E04D67902B6321C014B4D7"/>
    <w:rsid w:val="00AC0473"/>
  </w:style>
  <w:style w:type="paragraph" w:customStyle="1" w:styleId="FC6CBA30EE014766A14D301D2CB19C39">
    <w:name w:val="FC6CBA30EE014766A14D301D2CB19C39"/>
    <w:rsid w:val="00AC0473"/>
  </w:style>
  <w:style w:type="paragraph" w:customStyle="1" w:styleId="9EA38F479BA1430392557F2398235F13">
    <w:name w:val="9EA38F479BA1430392557F2398235F13"/>
    <w:rsid w:val="00AC0473"/>
  </w:style>
  <w:style w:type="paragraph" w:customStyle="1" w:styleId="1DC7757ADA5E4CFCB56ABBF5BF00E739">
    <w:name w:val="1DC7757ADA5E4CFCB56ABBF5BF00E739"/>
    <w:rsid w:val="00AC0473"/>
  </w:style>
  <w:style w:type="paragraph" w:customStyle="1" w:styleId="4A41D729D3CE44A3BF2A5A2A74AD0D25">
    <w:name w:val="4A41D729D3CE44A3BF2A5A2A74AD0D25"/>
    <w:rsid w:val="00AC0473"/>
  </w:style>
  <w:style w:type="paragraph" w:customStyle="1" w:styleId="71ED4B087471452BA4DDC5CA272D4EBE">
    <w:name w:val="71ED4B087471452BA4DDC5CA272D4EBE"/>
    <w:rsid w:val="00AC0473"/>
  </w:style>
  <w:style w:type="paragraph" w:customStyle="1" w:styleId="4D84F80A80744050AB6229F69A2188BA">
    <w:name w:val="4D84F80A80744050AB6229F69A2188BA"/>
    <w:rsid w:val="00AC0473"/>
  </w:style>
  <w:style w:type="paragraph" w:customStyle="1" w:styleId="FF561621FB684CB49367AC8C47379FFA">
    <w:name w:val="FF561621FB684CB49367AC8C47379FFA"/>
    <w:rsid w:val="00AC0473"/>
  </w:style>
  <w:style w:type="paragraph" w:customStyle="1" w:styleId="BBABE076B23B4FBE8F7D6AAED77EAC96">
    <w:name w:val="BBABE076B23B4FBE8F7D6AAED77EAC96"/>
    <w:rsid w:val="00AC0473"/>
  </w:style>
  <w:style w:type="paragraph" w:customStyle="1" w:styleId="5101B31BE03849F08A30AD487E69BD59">
    <w:name w:val="5101B31BE03849F08A30AD487E69BD59"/>
    <w:rsid w:val="00AC0473"/>
  </w:style>
  <w:style w:type="paragraph" w:customStyle="1" w:styleId="142C36B6DDD64EE08DA366ADFE94659C">
    <w:name w:val="142C36B6DDD64EE08DA366ADFE94659C"/>
    <w:rsid w:val="00AC0473"/>
  </w:style>
  <w:style w:type="paragraph" w:customStyle="1" w:styleId="FF557F7E9DBA49D289832EE2057F3EBB">
    <w:name w:val="FF557F7E9DBA49D289832EE2057F3EBB"/>
    <w:rsid w:val="00AC0473"/>
  </w:style>
  <w:style w:type="paragraph" w:customStyle="1" w:styleId="FC2D4EC84604417F80BF6B74308FCA4F">
    <w:name w:val="FC2D4EC84604417F80BF6B74308FCA4F"/>
    <w:rsid w:val="00AC0473"/>
  </w:style>
  <w:style w:type="paragraph" w:customStyle="1" w:styleId="72767C671FB14A38823D7F24826B2BD6">
    <w:name w:val="72767C671FB14A38823D7F24826B2BD6"/>
    <w:rsid w:val="00AC0473"/>
  </w:style>
  <w:style w:type="paragraph" w:customStyle="1" w:styleId="9F0FADE927AE4F17A65CEC2A7432DA0A">
    <w:name w:val="9F0FADE927AE4F17A65CEC2A7432DA0A"/>
    <w:rsid w:val="00AC0473"/>
  </w:style>
  <w:style w:type="paragraph" w:customStyle="1" w:styleId="BD79D2CA3C5B4922AC1020EA8B91709E">
    <w:name w:val="BD79D2CA3C5B4922AC1020EA8B91709E"/>
    <w:rsid w:val="00AC0473"/>
  </w:style>
  <w:style w:type="paragraph" w:customStyle="1" w:styleId="D5F0054494CE4E8AA9D4573B47E3079A">
    <w:name w:val="D5F0054494CE4E8AA9D4573B47E3079A"/>
    <w:rsid w:val="00AC0473"/>
  </w:style>
  <w:style w:type="paragraph" w:customStyle="1" w:styleId="BE9423316FC943BF8065BDEBA6866B26">
    <w:name w:val="BE9423316FC943BF8065BDEBA6866B26"/>
    <w:rsid w:val="00AC0473"/>
  </w:style>
  <w:style w:type="paragraph" w:customStyle="1" w:styleId="658FB7A972004F60BCA6D14607E09215">
    <w:name w:val="658FB7A972004F60BCA6D14607E09215"/>
    <w:rsid w:val="00AC0473"/>
  </w:style>
  <w:style w:type="paragraph" w:customStyle="1" w:styleId="7B2F2B73E90944DF8943B86E1ED9059E">
    <w:name w:val="7B2F2B73E90944DF8943B86E1ED9059E"/>
    <w:rsid w:val="00AC0473"/>
  </w:style>
  <w:style w:type="paragraph" w:customStyle="1" w:styleId="D5D8AC60D5154D37B2A94A0E3C97EAA4">
    <w:name w:val="D5D8AC60D5154D37B2A94A0E3C97EAA4"/>
    <w:rsid w:val="00AC0473"/>
  </w:style>
  <w:style w:type="paragraph" w:customStyle="1" w:styleId="67559B5690D04150BA10994FA394F30B">
    <w:name w:val="67559B5690D04150BA10994FA394F30B"/>
    <w:rsid w:val="00AC0473"/>
  </w:style>
  <w:style w:type="paragraph" w:customStyle="1" w:styleId="E99860A7254F4A8E9D9315CF27898B98">
    <w:name w:val="E99860A7254F4A8E9D9315CF27898B98"/>
    <w:rsid w:val="00AC0473"/>
  </w:style>
  <w:style w:type="paragraph" w:customStyle="1" w:styleId="499AE326022742CBA76A57353855991F">
    <w:name w:val="499AE326022742CBA76A57353855991F"/>
    <w:rsid w:val="00AC0473"/>
  </w:style>
  <w:style w:type="paragraph" w:customStyle="1" w:styleId="292AB4F9422548B7BC1B7B5524B0464D">
    <w:name w:val="292AB4F9422548B7BC1B7B5524B0464D"/>
    <w:rsid w:val="00AC0473"/>
  </w:style>
  <w:style w:type="paragraph" w:customStyle="1" w:styleId="E0B70E99913A4BA49A6DCCC5D573776A">
    <w:name w:val="E0B70E99913A4BA49A6DCCC5D573776A"/>
    <w:rsid w:val="00AC0473"/>
  </w:style>
  <w:style w:type="paragraph" w:customStyle="1" w:styleId="D98F93E7137A4D1197D20A5B33C2057C">
    <w:name w:val="D98F93E7137A4D1197D20A5B33C2057C"/>
    <w:rsid w:val="00AC0473"/>
  </w:style>
  <w:style w:type="paragraph" w:customStyle="1" w:styleId="981E01CEFA2A423BBFF867CC30C5C241">
    <w:name w:val="981E01CEFA2A423BBFF867CC30C5C241"/>
    <w:rsid w:val="00AC0473"/>
  </w:style>
  <w:style w:type="paragraph" w:customStyle="1" w:styleId="B1669BF83102443AA4C65A94BC015A3D">
    <w:name w:val="B1669BF83102443AA4C65A94BC015A3D"/>
    <w:rsid w:val="00AC0473"/>
  </w:style>
  <w:style w:type="paragraph" w:customStyle="1" w:styleId="E15499FE54E9445AB9519B9E9F6581E8">
    <w:name w:val="E15499FE54E9445AB9519B9E9F6581E8"/>
    <w:rsid w:val="00AC0473"/>
  </w:style>
  <w:style w:type="paragraph" w:customStyle="1" w:styleId="80D3257DC4DB4C4EB5F0E99E9F8480D8">
    <w:name w:val="80D3257DC4DB4C4EB5F0E99E9F8480D8"/>
    <w:rsid w:val="00AC0473"/>
  </w:style>
  <w:style w:type="paragraph" w:customStyle="1" w:styleId="3706CD4E03C748D48026195A5180643D">
    <w:name w:val="3706CD4E03C748D48026195A5180643D"/>
    <w:rsid w:val="00AC0473"/>
  </w:style>
  <w:style w:type="paragraph" w:customStyle="1" w:styleId="F144BD31347D439CB1B97CBD1D42153F">
    <w:name w:val="F144BD31347D439CB1B97CBD1D42153F"/>
    <w:rsid w:val="00AC0473"/>
  </w:style>
  <w:style w:type="paragraph" w:customStyle="1" w:styleId="CBD763994E3B43589C101F4D16CB7AFC">
    <w:name w:val="CBD763994E3B43589C101F4D16CB7AFC"/>
    <w:rsid w:val="00AC0473"/>
  </w:style>
  <w:style w:type="paragraph" w:customStyle="1" w:styleId="E0F69D9BFABD4E01A3F17089EF2CDB4A">
    <w:name w:val="E0F69D9BFABD4E01A3F17089EF2CDB4A"/>
    <w:rsid w:val="00AC0473"/>
  </w:style>
  <w:style w:type="paragraph" w:customStyle="1" w:styleId="828A0F024D7844589C43EE7BDABEC392">
    <w:name w:val="828A0F024D7844589C43EE7BDABEC392"/>
    <w:rsid w:val="00AC0473"/>
  </w:style>
  <w:style w:type="paragraph" w:customStyle="1" w:styleId="7AC10CA2F81B45A68C294E69066257C3">
    <w:name w:val="7AC10CA2F81B45A68C294E69066257C3"/>
    <w:rsid w:val="00AC0473"/>
  </w:style>
  <w:style w:type="paragraph" w:customStyle="1" w:styleId="EF17151037A64720A5E16983B53153DA">
    <w:name w:val="EF17151037A64720A5E16983B53153DA"/>
    <w:rsid w:val="00AC0473"/>
  </w:style>
  <w:style w:type="paragraph" w:customStyle="1" w:styleId="DC54F49AD7234267BDA8B43C2C0876DD">
    <w:name w:val="DC54F49AD7234267BDA8B43C2C0876DD"/>
    <w:rsid w:val="00AC0473"/>
  </w:style>
  <w:style w:type="paragraph" w:customStyle="1" w:styleId="66195BCA5D454AA39BD112F015DF6C7C">
    <w:name w:val="66195BCA5D454AA39BD112F015DF6C7C"/>
    <w:rsid w:val="00AC0473"/>
  </w:style>
  <w:style w:type="paragraph" w:customStyle="1" w:styleId="7B8B1C75C17D4A219B14B8D6E2405C97">
    <w:name w:val="7B8B1C75C17D4A219B14B8D6E2405C97"/>
    <w:rsid w:val="00AC0473"/>
  </w:style>
  <w:style w:type="paragraph" w:customStyle="1" w:styleId="4A7E1EE95F2340BDBA9C96EBD840A4ED">
    <w:name w:val="4A7E1EE95F2340BDBA9C96EBD840A4ED"/>
    <w:rsid w:val="00AC0473"/>
  </w:style>
  <w:style w:type="paragraph" w:customStyle="1" w:styleId="D4FF23D70F39457798EC0A2D5AFD866D">
    <w:name w:val="D4FF23D70F39457798EC0A2D5AFD866D"/>
    <w:rsid w:val="00AC0473"/>
  </w:style>
  <w:style w:type="paragraph" w:customStyle="1" w:styleId="06F545ACA6A0490C911E10BC45E67563">
    <w:name w:val="06F545ACA6A0490C911E10BC45E67563"/>
    <w:rsid w:val="00AC0473"/>
  </w:style>
  <w:style w:type="paragraph" w:customStyle="1" w:styleId="4F06C8F6A3EE4EA88BF0974A529C87BE">
    <w:name w:val="4F06C8F6A3EE4EA88BF0974A529C87BE"/>
    <w:rsid w:val="00AC0473"/>
  </w:style>
  <w:style w:type="paragraph" w:customStyle="1" w:styleId="BFADDA35D1DA4F6EA98EA0D8967B823A">
    <w:name w:val="BFADDA35D1DA4F6EA98EA0D8967B823A"/>
    <w:rsid w:val="00AC0473"/>
  </w:style>
  <w:style w:type="paragraph" w:customStyle="1" w:styleId="214084AAF2084A9699EC5C80C7B1E728">
    <w:name w:val="214084AAF2084A9699EC5C80C7B1E728"/>
    <w:rsid w:val="00AC0473"/>
  </w:style>
  <w:style w:type="paragraph" w:customStyle="1" w:styleId="A92793F5092C479D9D5E2714BF5DAB91">
    <w:name w:val="A92793F5092C479D9D5E2714BF5DAB91"/>
    <w:rsid w:val="00AC0473"/>
  </w:style>
  <w:style w:type="paragraph" w:customStyle="1" w:styleId="7642CF130BCA435EA19371C3BE3C3381">
    <w:name w:val="7642CF130BCA435EA19371C3BE3C3381"/>
    <w:rsid w:val="00AC0473"/>
  </w:style>
  <w:style w:type="paragraph" w:customStyle="1" w:styleId="4340C075677C4009BC1BDFED1016A4B4">
    <w:name w:val="4340C075677C4009BC1BDFED1016A4B4"/>
    <w:rsid w:val="00AC0473"/>
  </w:style>
  <w:style w:type="paragraph" w:customStyle="1" w:styleId="AEF094E7506446BD88C52C0129056F30">
    <w:name w:val="AEF094E7506446BD88C52C0129056F30"/>
    <w:rsid w:val="00AC0473"/>
  </w:style>
  <w:style w:type="paragraph" w:customStyle="1" w:styleId="08EDC09993114CAABCD6EF958F602866">
    <w:name w:val="08EDC09993114CAABCD6EF958F602866"/>
    <w:rsid w:val="00AC0473"/>
  </w:style>
  <w:style w:type="paragraph" w:customStyle="1" w:styleId="942C16E87A254444B41B558BB543A6EB">
    <w:name w:val="942C16E87A254444B41B558BB543A6EB"/>
    <w:rsid w:val="00AC0473"/>
  </w:style>
  <w:style w:type="paragraph" w:customStyle="1" w:styleId="8223B8401C0F409D9FC9DD697B0EFC13">
    <w:name w:val="8223B8401C0F409D9FC9DD697B0EFC13"/>
    <w:rsid w:val="00AC0473"/>
  </w:style>
  <w:style w:type="paragraph" w:customStyle="1" w:styleId="20EF35E63F954B14807E40CBFFD05CD5">
    <w:name w:val="20EF35E63F954B14807E40CBFFD05CD5"/>
    <w:rsid w:val="00AC0473"/>
  </w:style>
  <w:style w:type="paragraph" w:customStyle="1" w:styleId="4ED5208DEEFE4DF2A6F46798E7352DC1">
    <w:name w:val="4ED5208DEEFE4DF2A6F46798E7352DC1"/>
    <w:rsid w:val="00AC0473"/>
  </w:style>
  <w:style w:type="paragraph" w:customStyle="1" w:styleId="B9806289671448D2ACF7B8465EEA689A">
    <w:name w:val="B9806289671448D2ACF7B8465EEA689A"/>
    <w:rsid w:val="00AC0473"/>
  </w:style>
  <w:style w:type="paragraph" w:customStyle="1" w:styleId="065BBD60C8D74E79B3A129162669D021">
    <w:name w:val="065BBD60C8D74E79B3A129162669D021"/>
    <w:rsid w:val="00AC0473"/>
  </w:style>
  <w:style w:type="paragraph" w:customStyle="1" w:styleId="E7B9F6D376F34C63BC57C5C9ED3CEC30">
    <w:name w:val="E7B9F6D376F34C63BC57C5C9ED3CEC30"/>
    <w:rsid w:val="00AC0473"/>
  </w:style>
  <w:style w:type="paragraph" w:customStyle="1" w:styleId="801250ABCC3C45228DFEFAA91C0237F5">
    <w:name w:val="801250ABCC3C45228DFEFAA91C0237F5"/>
    <w:rsid w:val="00AC0473"/>
  </w:style>
  <w:style w:type="paragraph" w:customStyle="1" w:styleId="0600AEDD82CB497AADCF42AD26792526">
    <w:name w:val="0600AEDD82CB497AADCF42AD26792526"/>
    <w:rsid w:val="00AC0473"/>
  </w:style>
  <w:style w:type="paragraph" w:customStyle="1" w:styleId="D13D27ECF33E47F681992A98A293704A">
    <w:name w:val="D13D27ECF33E47F681992A98A293704A"/>
    <w:rsid w:val="00AC0473"/>
  </w:style>
  <w:style w:type="paragraph" w:customStyle="1" w:styleId="509C30A002894B42BD15FD8422EF5803">
    <w:name w:val="509C30A002894B42BD15FD8422EF5803"/>
    <w:rsid w:val="00AC0473"/>
  </w:style>
  <w:style w:type="paragraph" w:customStyle="1" w:styleId="836438CDC8B14F2396F7259AA585E124">
    <w:name w:val="836438CDC8B14F2396F7259AA585E124"/>
    <w:rsid w:val="00AC0473"/>
  </w:style>
  <w:style w:type="paragraph" w:customStyle="1" w:styleId="5B242261EF9844BABC06A75D42E169BD">
    <w:name w:val="5B242261EF9844BABC06A75D42E169BD"/>
    <w:rsid w:val="00AC0473"/>
  </w:style>
  <w:style w:type="paragraph" w:customStyle="1" w:styleId="AF24E1DD88384E62939024FC4E8DAEDA">
    <w:name w:val="AF24E1DD88384E62939024FC4E8DAEDA"/>
    <w:rsid w:val="00AC0473"/>
  </w:style>
  <w:style w:type="paragraph" w:customStyle="1" w:styleId="6B36F4FA59F24D4998D7A4663392916A">
    <w:name w:val="6B36F4FA59F24D4998D7A4663392916A"/>
    <w:rsid w:val="00AC0473"/>
  </w:style>
  <w:style w:type="paragraph" w:customStyle="1" w:styleId="5DC3A1658A8E4B6B9AB57248906B8764">
    <w:name w:val="5DC3A1658A8E4B6B9AB57248906B8764"/>
    <w:rsid w:val="00AC0473"/>
  </w:style>
  <w:style w:type="paragraph" w:customStyle="1" w:styleId="0F4D77BD4F824E439AF59AA975C475CC">
    <w:name w:val="0F4D77BD4F824E439AF59AA975C475CC"/>
    <w:rsid w:val="00AC0473"/>
  </w:style>
  <w:style w:type="paragraph" w:customStyle="1" w:styleId="2F5FBA96C63E41F5888D4B5967717868">
    <w:name w:val="2F5FBA96C63E41F5888D4B5967717868"/>
    <w:rsid w:val="00AC0473"/>
  </w:style>
  <w:style w:type="paragraph" w:customStyle="1" w:styleId="0833B220DF5F43CFB64AB9C1DCB2B031">
    <w:name w:val="0833B220DF5F43CFB64AB9C1DCB2B031"/>
    <w:rsid w:val="00AC0473"/>
  </w:style>
  <w:style w:type="paragraph" w:customStyle="1" w:styleId="6DC58DEE6F2E41689B4FBF573D6AD61C">
    <w:name w:val="6DC58DEE6F2E41689B4FBF573D6AD61C"/>
    <w:rsid w:val="00AC0473"/>
  </w:style>
  <w:style w:type="paragraph" w:customStyle="1" w:styleId="9B61F9AD31C54EC38E1CC68100C7119E">
    <w:name w:val="9B61F9AD31C54EC38E1CC68100C7119E"/>
    <w:rsid w:val="00AC0473"/>
  </w:style>
  <w:style w:type="paragraph" w:customStyle="1" w:styleId="67D2878174144E8CADE1DF06429A746C">
    <w:name w:val="67D2878174144E8CADE1DF06429A746C"/>
    <w:rsid w:val="00AC0473"/>
  </w:style>
  <w:style w:type="paragraph" w:customStyle="1" w:styleId="3C5E95C4AFEE4FBA9715D3E6C0BBFB3C">
    <w:name w:val="3C5E95C4AFEE4FBA9715D3E6C0BBFB3C"/>
    <w:rsid w:val="00AC0473"/>
  </w:style>
  <w:style w:type="paragraph" w:customStyle="1" w:styleId="2A59A28BDF074C599B67424F3361CA51">
    <w:name w:val="2A59A28BDF074C599B67424F3361CA51"/>
    <w:rsid w:val="00AC0473"/>
  </w:style>
  <w:style w:type="paragraph" w:customStyle="1" w:styleId="4AED49C6201147659077E1CD9FDB4737">
    <w:name w:val="4AED49C6201147659077E1CD9FDB4737"/>
    <w:rsid w:val="00AC0473"/>
  </w:style>
  <w:style w:type="paragraph" w:customStyle="1" w:styleId="761F0282A9D84951AB1221A630B662A3">
    <w:name w:val="761F0282A9D84951AB1221A630B662A3"/>
    <w:rsid w:val="00AC0473"/>
  </w:style>
  <w:style w:type="paragraph" w:customStyle="1" w:styleId="DB4AF410E1AC4E2CA3E25700F7D7CC3B">
    <w:name w:val="DB4AF410E1AC4E2CA3E25700F7D7CC3B"/>
    <w:rsid w:val="00AC0473"/>
  </w:style>
  <w:style w:type="paragraph" w:customStyle="1" w:styleId="786A68569A184067BE224904A21B8B6D">
    <w:name w:val="786A68569A184067BE224904A21B8B6D"/>
    <w:rsid w:val="00AC0473"/>
  </w:style>
  <w:style w:type="paragraph" w:customStyle="1" w:styleId="61E335EC7E1A4F4F8FD1D8995148E068">
    <w:name w:val="61E335EC7E1A4F4F8FD1D8995148E068"/>
    <w:rsid w:val="00AC0473"/>
  </w:style>
  <w:style w:type="paragraph" w:customStyle="1" w:styleId="245A36622102441986433D9614123514">
    <w:name w:val="245A36622102441986433D9614123514"/>
    <w:rsid w:val="00AC0473"/>
  </w:style>
  <w:style w:type="paragraph" w:customStyle="1" w:styleId="BCE7BFEFF92548788D35BA537F2DF415">
    <w:name w:val="BCE7BFEFF92548788D35BA537F2DF415"/>
    <w:rsid w:val="00AC0473"/>
  </w:style>
  <w:style w:type="paragraph" w:customStyle="1" w:styleId="C61084DB22054C84AB8967402730E9C7">
    <w:name w:val="C61084DB22054C84AB8967402730E9C7"/>
    <w:rsid w:val="00AC0473"/>
  </w:style>
  <w:style w:type="paragraph" w:customStyle="1" w:styleId="BEC2864C457A40A88006CD576E4A09E8">
    <w:name w:val="BEC2864C457A40A88006CD576E4A09E8"/>
    <w:rsid w:val="00AC0473"/>
  </w:style>
  <w:style w:type="paragraph" w:customStyle="1" w:styleId="C62C8B1FE04E4F57AF6DE06FBEDF0172">
    <w:name w:val="C62C8B1FE04E4F57AF6DE06FBEDF0172"/>
    <w:rsid w:val="00AC0473"/>
  </w:style>
  <w:style w:type="paragraph" w:customStyle="1" w:styleId="C3DBC9FA4DDA45568CA3A4DD27A0EFD3">
    <w:name w:val="C3DBC9FA4DDA45568CA3A4DD27A0EFD3"/>
    <w:rsid w:val="00AC0473"/>
  </w:style>
  <w:style w:type="paragraph" w:customStyle="1" w:styleId="290E4258D574429BBB64951D319E9C09">
    <w:name w:val="290E4258D574429BBB64951D319E9C09"/>
    <w:rsid w:val="00AC0473"/>
  </w:style>
  <w:style w:type="paragraph" w:customStyle="1" w:styleId="1F5B464D9C454CE38869E9B14C477FC7">
    <w:name w:val="1F5B464D9C454CE38869E9B14C477FC7"/>
    <w:rsid w:val="00AC0473"/>
  </w:style>
  <w:style w:type="paragraph" w:customStyle="1" w:styleId="F21435E6F7D443C9859C6DD9403C2F33">
    <w:name w:val="F21435E6F7D443C9859C6DD9403C2F33"/>
    <w:rsid w:val="00AC0473"/>
  </w:style>
  <w:style w:type="paragraph" w:customStyle="1" w:styleId="C2EC3D66A52A4F80A420CC195A46928E">
    <w:name w:val="C2EC3D66A52A4F80A420CC195A46928E"/>
    <w:rsid w:val="00AC0473"/>
  </w:style>
  <w:style w:type="paragraph" w:customStyle="1" w:styleId="C2B40D744CA4476E9D1941165E12093C">
    <w:name w:val="C2B40D744CA4476E9D1941165E12093C"/>
    <w:rsid w:val="00AC0473"/>
  </w:style>
  <w:style w:type="paragraph" w:customStyle="1" w:styleId="F5FD2A8B457B4A7FA5EE8E20A994EF5E">
    <w:name w:val="F5FD2A8B457B4A7FA5EE8E20A994EF5E"/>
    <w:rsid w:val="00AC0473"/>
  </w:style>
  <w:style w:type="paragraph" w:customStyle="1" w:styleId="CA67CC36554D41B5BDC433F574C2BBDB">
    <w:name w:val="CA67CC36554D41B5BDC433F574C2BBDB"/>
    <w:rsid w:val="00AC0473"/>
  </w:style>
  <w:style w:type="paragraph" w:customStyle="1" w:styleId="630263681E8C4E0EBCEC15849A3BC2A8">
    <w:name w:val="630263681E8C4E0EBCEC15849A3BC2A8"/>
    <w:rsid w:val="00AC0473"/>
  </w:style>
  <w:style w:type="paragraph" w:customStyle="1" w:styleId="02D25A5DDA644D80AC02C4FD3A2936B5">
    <w:name w:val="02D25A5DDA644D80AC02C4FD3A2936B5"/>
    <w:rsid w:val="00AC0473"/>
  </w:style>
  <w:style w:type="paragraph" w:customStyle="1" w:styleId="C585AE944D684EA8927AF776D922B470">
    <w:name w:val="C585AE944D684EA8927AF776D922B470"/>
    <w:rsid w:val="00AC0473"/>
  </w:style>
  <w:style w:type="paragraph" w:customStyle="1" w:styleId="896FB3ED345643519FFC6BE852928E86">
    <w:name w:val="896FB3ED345643519FFC6BE852928E86"/>
    <w:rsid w:val="00AC0473"/>
  </w:style>
  <w:style w:type="paragraph" w:customStyle="1" w:styleId="589E1C7BDCEB46AA8A7F942DEF42C934">
    <w:name w:val="589E1C7BDCEB46AA8A7F942DEF42C934"/>
    <w:rsid w:val="00AC0473"/>
  </w:style>
  <w:style w:type="paragraph" w:customStyle="1" w:styleId="99A443008A1E4F79A3D9CC3C836A7C86">
    <w:name w:val="99A443008A1E4F79A3D9CC3C836A7C86"/>
    <w:rsid w:val="00AC0473"/>
  </w:style>
  <w:style w:type="paragraph" w:customStyle="1" w:styleId="1C19F934774B46DE9FA11AEDEC328DD1">
    <w:name w:val="1C19F934774B46DE9FA11AEDEC328DD1"/>
    <w:rsid w:val="00AC0473"/>
  </w:style>
  <w:style w:type="paragraph" w:customStyle="1" w:styleId="667F151DD70A4E2B874B78FF62234EC5">
    <w:name w:val="667F151DD70A4E2B874B78FF62234EC5"/>
    <w:rsid w:val="00AC0473"/>
  </w:style>
  <w:style w:type="paragraph" w:customStyle="1" w:styleId="AAB2DCB7E1BF4B5CA55D65FE1B2AF79C">
    <w:name w:val="AAB2DCB7E1BF4B5CA55D65FE1B2AF79C"/>
    <w:rsid w:val="00AC0473"/>
  </w:style>
  <w:style w:type="paragraph" w:customStyle="1" w:styleId="E7218029B97448B98347E9E877E43285">
    <w:name w:val="E7218029B97448B98347E9E877E43285"/>
    <w:rsid w:val="00AC0473"/>
  </w:style>
  <w:style w:type="paragraph" w:customStyle="1" w:styleId="62F9EB70ADEC40169D27C4E86A523EA7">
    <w:name w:val="62F9EB70ADEC40169D27C4E86A523EA7"/>
    <w:rsid w:val="00AC0473"/>
  </w:style>
  <w:style w:type="paragraph" w:customStyle="1" w:styleId="D94C95E9E0E747DEB41D3D9D1D24DE63">
    <w:name w:val="D94C95E9E0E747DEB41D3D9D1D24DE63"/>
    <w:rsid w:val="00AC0473"/>
  </w:style>
  <w:style w:type="paragraph" w:customStyle="1" w:styleId="43A14BFD81254370AAFF9193878ED5AD">
    <w:name w:val="43A14BFD81254370AAFF9193878ED5AD"/>
    <w:rsid w:val="00AC0473"/>
  </w:style>
  <w:style w:type="paragraph" w:customStyle="1" w:styleId="0E73B4E1B8354D8282D642F9F62B33DC">
    <w:name w:val="0E73B4E1B8354D8282D642F9F62B33DC"/>
    <w:rsid w:val="00AC0473"/>
  </w:style>
  <w:style w:type="paragraph" w:customStyle="1" w:styleId="70844CEA70E24072AB1BAD557E6CC3AC">
    <w:name w:val="70844CEA70E24072AB1BAD557E6CC3AC"/>
    <w:rsid w:val="00AC0473"/>
  </w:style>
  <w:style w:type="paragraph" w:customStyle="1" w:styleId="F63528585CCB4A81827BE80D87964754">
    <w:name w:val="F63528585CCB4A81827BE80D87964754"/>
    <w:rsid w:val="00AC0473"/>
  </w:style>
  <w:style w:type="paragraph" w:customStyle="1" w:styleId="BDAA5462A6024C01A089090EC118782F">
    <w:name w:val="BDAA5462A6024C01A089090EC118782F"/>
    <w:rsid w:val="00AC0473"/>
  </w:style>
  <w:style w:type="paragraph" w:customStyle="1" w:styleId="2835AD3802FC4D0AAE10D19CC92B6B98">
    <w:name w:val="2835AD3802FC4D0AAE10D19CC92B6B98"/>
    <w:rsid w:val="00AC0473"/>
  </w:style>
  <w:style w:type="paragraph" w:customStyle="1" w:styleId="890A67BDF9B64BAB83AE173517138D1C">
    <w:name w:val="890A67BDF9B64BAB83AE173517138D1C"/>
    <w:rsid w:val="00AC0473"/>
  </w:style>
  <w:style w:type="paragraph" w:customStyle="1" w:styleId="AC9FDEA965D349E78B158722E8E47F67">
    <w:name w:val="AC9FDEA965D349E78B158722E8E47F67"/>
    <w:rsid w:val="00AC0473"/>
  </w:style>
  <w:style w:type="paragraph" w:customStyle="1" w:styleId="898C903BB7DC4B31BBBF54B851B0BA25">
    <w:name w:val="898C903BB7DC4B31BBBF54B851B0BA25"/>
    <w:rsid w:val="00AC0473"/>
  </w:style>
  <w:style w:type="paragraph" w:customStyle="1" w:styleId="CBE381051CB84A7091542E11EC2F0840">
    <w:name w:val="CBE381051CB84A7091542E11EC2F0840"/>
    <w:rsid w:val="00AC0473"/>
  </w:style>
  <w:style w:type="paragraph" w:customStyle="1" w:styleId="55D2FCCDA9F14B909BA9AC341D3089AF">
    <w:name w:val="55D2FCCDA9F14B909BA9AC341D3089AF"/>
    <w:rsid w:val="00AC0473"/>
  </w:style>
  <w:style w:type="paragraph" w:customStyle="1" w:styleId="B3155C40D036425CA67626034027D214">
    <w:name w:val="B3155C40D036425CA67626034027D214"/>
    <w:rsid w:val="00AC0473"/>
  </w:style>
  <w:style w:type="paragraph" w:customStyle="1" w:styleId="DB7FF56AB3864149983890297D155016">
    <w:name w:val="DB7FF56AB3864149983890297D155016"/>
    <w:rsid w:val="00AC0473"/>
  </w:style>
  <w:style w:type="paragraph" w:customStyle="1" w:styleId="F63F1E2FA540430CB1104A2C102A5BC5">
    <w:name w:val="F63F1E2FA540430CB1104A2C102A5BC5"/>
    <w:rsid w:val="00AC0473"/>
  </w:style>
  <w:style w:type="paragraph" w:customStyle="1" w:styleId="D76C0FEE47DF4993B82FD2EBF31EF0EF">
    <w:name w:val="D76C0FEE47DF4993B82FD2EBF31EF0EF"/>
    <w:rsid w:val="00AC0473"/>
  </w:style>
  <w:style w:type="paragraph" w:customStyle="1" w:styleId="3FCF207B0F3E426B8F6AB99F1D9B1739">
    <w:name w:val="3FCF207B0F3E426B8F6AB99F1D9B1739"/>
    <w:rsid w:val="00AC0473"/>
  </w:style>
  <w:style w:type="paragraph" w:customStyle="1" w:styleId="F24F778F76594ECE925ADAA6B714DCD7">
    <w:name w:val="F24F778F76594ECE925ADAA6B714DCD7"/>
    <w:rsid w:val="00AC0473"/>
  </w:style>
  <w:style w:type="paragraph" w:customStyle="1" w:styleId="6D13F0F3FAAA4D6ABA535756C7800F3A">
    <w:name w:val="6D13F0F3FAAA4D6ABA535756C7800F3A"/>
    <w:rsid w:val="00AC0473"/>
  </w:style>
  <w:style w:type="paragraph" w:customStyle="1" w:styleId="5A66317C42C9499A9E391E8EC1505A95">
    <w:name w:val="5A66317C42C9499A9E391E8EC1505A95"/>
    <w:rsid w:val="00AC0473"/>
  </w:style>
  <w:style w:type="paragraph" w:customStyle="1" w:styleId="D99670A600B54A2CACFF2CB4CA57163A">
    <w:name w:val="D99670A600B54A2CACFF2CB4CA57163A"/>
    <w:rsid w:val="00AC0473"/>
  </w:style>
  <w:style w:type="paragraph" w:customStyle="1" w:styleId="472BE79F5B06443994BDADF5E275BC91">
    <w:name w:val="472BE79F5B06443994BDADF5E275BC91"/>
    <w:rsid w:val="00AC0473"/>
  </w:style>
  <w:style w:type="paragraph" w:customStyle="1" w:styleId="C29CA9DFC64342BD85478BD974D1B792">
    <w:name w:val="C29CA9DFC64342BD85478BD974D1B792"/>
    <w:rsid w:val="00AC0473"/>
  </w:style>
  <w:style w:type="paragraph" w:customStyle="1" w:styleId="9420444A98DC49A48521C587E0B1225E">
    <w:name w:val="9420444A98DC49A48521C587E0B1225E"/>
    <w:rsid w:val="00AC0473"/>
  </w:style>
  <w:style w:type="paragraph" w:customStyle="1" w:styleId="A210640D48694BFEB75D14A195EB32E3">
    <w:name w:val="A210640D48694BFEB75D14A195EB32E3"/>
    <w:rsid w:val="00AC0473"/>
  </w:style>
  <w:style w:type="paragraph" w:customStyle="1" w:styleId="ABAF5AAB54C94B0CA186B0CC7A80C33A">
    <w:name w:val="ABAF5AAB54C94B0CA186B0CC7A80C33A"/>
    <w:rsid w:val="00AC0473"/>
  </w:style>
  <w:style w:type="paragraph" w:customStyle="1" w:styleId="6D338BF40FF34C2BA5CCE00F4CE4992D">
    <w:name w:val="6D338BF40FF34C2BA5CCE00F4CE4992D"/>
    <w:rsid w:val="00AC0473"/>
  </w:style>
  <w:style w:type="paragraph" w:customStyle="1" w:styleId="620EAD5FF934466C868F33D06AB07497">
    <w:name w:val="620EAD5FF934466C868F33D06AB07497"/>
    <w:rsid w:val="00AC0473"/>
  </w:style>
  <w:style w:type="paragraph" w:customStyle="1" w:styleId="46D580777FE74D3DACABD399AD7DABFA">
    <w:name w:val="46D580777FE74D3DACABD399AD7DABFA"/>
    <w:rsid w:val="00AC0473"/>
  </w:style>
  <w:style w:type="paragraph" w:customStyle="1" w:styleId="CFDE7513F65249A7B7821D15359405BE">
    <w:name w:val="CFDE7513F65249A7B7821D15359405BE"/>
    <w:rsid w:val="00AC0473"/>
  </w:style>
  <w:style w:type="paragraph" w:customStyle="1" w:styleId="92EAE437E70C441DA489BC18FEF25F0A">
    <w:name w:val="92EAE437E70C441DA489BC18FEF25F0A"/>
    <w:rsid w:val="00AC0473"/>
  </w:style>
  <w:style w:type="paragraph" w:customStyle="1" w:styleId="08C84148188A4C0398DFC24A0E0478E0">
    <w:name w:val="08C84148188A4C0398DFC24A0E0478E0"/>
    <w:rsid w:val="00AC0473"/>
  </w:style>
  <w:style w:type="paragraph" w:customStyle="1" w:styleId="D567B737D6D74CED8750343764C1164A">
    <w:name w:val="D567B737D6D74CED8750343764C1164A"/>
    <w:rsid w:val="00AC0473"/>
  </w:style>
  <w:style w:type="paragraph" w:customStyle="1" w:styleId="4679F633160944139127EB51FF371792">
    <w:name w:val="4679F633160944139127EB51FF371792"/>
    <w:rsid w:val="00AC0473"/>
  </w:style>
  <w:style w:type="paragraph" w:customStyle="1" w:styleId="709DEB8455924FA28C22D7F7AEA7D2CA">
    <w:name w:val="709DEB8455924FA28C22D7F7AEA7D2CA"/>
    <w:rsid w:val="00AC0473"/>
  </w:style>
  <w:style w:type="paragraph" w:customStyle="1" w:styleId="D517F7508E2F445FB30D09149DF41EB2">
    <w:name w:val="D517F7508E2F445FB30D09149DF41EB2"/>
    <w:rsid w:val="00AC0473"/>
  </w:style>
  <w:style w:type="paragraph" w:customStyle="1" w:styleId="65AC2C5E704B4AF6ADBAF4FC0F5E70BA">
    <w:name w:val="65AC2C5E704B4AF6ADBAF4FC0F5E70BA"/>
    <w:rsid w:val="00AC0473"/>
  </w:style>
  <w:style w:type="paragraph" w:customStyle="1" w:styleId="90E4917A97A74166B32551325A1301A6">
    <w:name w:val="90E4917A97A74166B32551325A1301A6"/>
    <w:rsid w:val="00AC0473"/>
  </w:style>
  <w:style w:type="paragraph" w:customStyle="1" w:styleId="56C7DE3F5D8A42C09DAD7B7B009CF20B">
    <w:name w:val="56C7DE3F5D8A42C09DAD7B7B009CF20B"/>
    <w:rsid w:val="00AC0473"/>
  </w:style>
  <w:style w:type="paragraph" w:customStyle="1" w:styleId="1D0C63A69B464C1D88C5AD2D107C8891">
    <w:name w:val="1D0C63A69B464C1D88C5AD2D107C8891"/>
    <w:rsid w:val="00AC0473"/>
  </w:style>
  <w:style w:type="paragraph" w:customStyle="1" w:styleId="21531DE30E5D4CAB9E0F2767936CF7FB">
    <w:name w:val="21531DE30E5D4CAB9E0F2767936CF7FB"/>
    <w:rsid w:val="00AC0473"/>
  </w:style>
  <w:style w:type="paragraph" w:customStyle="1" w:styleId="3D6B23C093B747458744D0009990B6F6">
    <w:name w:val="3D6B23C093B747458744D0009990B6F6"/>
    <w:rsid w:val="00AC0473"/>
  </w:style>
  <w:style w:type="paragraph" w:customStyle="1" w:styleId="1D5799FC1F1B43A2AE0C63B88FD93090">
    <w:name w:val="1D5799FC1F1B43A2AE0C63B88FD93090"/>
    <w:rsid w:val="00AC0473"/>
  </w:style>
  <w:style w:type="paragraph" w:customStyle="1" w:styleId="C4237891BB2443C2B1F3703D67CFE4BD">
    <w:name w:val="C4237891BB2443C2B1F3703D67CFE4BD"/>
    <w:rsid w:val="00AC0473"/>
  </w:style>
  <w:style w:type="paragraph" w:customStyle="1" w:styleId="82CAE39EEA124F309DA74FD9D5AC9180">
    <w:name w:val="82CAE39EEA124F309DA74FD9D5AC9180"/>
    <w:rsid w:val="00AC0473"/>
  </w:style>
  <w:style w:type="paragraph" w:customStyle="1" w:styleId="BE1AD541001E4F8498E5227EB7A6C50D">
    <w:name w:val="BE1AD541001E4F8498E5227EB7A6C50D"/>
    <w:rsid w:val="00AC0473"/>
  </w:style>
  <w:style w:type="paragraph" w:customStyle="1" w:styleId="38D39EE8CBD140258E8AC99B22545590">
    <w:name w:val="38D39EE8CBD140258E8AC99B22545590"/>
    <w:rsid w:val="00AC0473"/>
  </w:style>
  <w:style w:type="paragraph" w:customStyle="1" w:styleId="CC4A87C96E8141599F8DA78F02710078">
    <w:name w:val="CC4A87C96E8141599F8DA78F02710078"/>
    <w:rsid w:val="00AC0473"/>
  </w:style>
  <w:style w:type="paragraph" w:customStyle="1" w:styleId="26FEAFA2974F4F4CA0F5701DD8349FA3">
    <w:name w:val="26FEAFA2974F4F4CA0F5701DD8349FA3"/>
    <w:rsid w:val="00AC0473"/>
  </w:style>
  <w:style w:type="paragraph" w:customStyle="1" w:styleId="091B8038814D4D92B4A0C11BE8845F31">
    <w:name w:val="091B8038814D4D92B4A0C11BE8845F31"/>
    <w:rsid w:val="00AC0473"/>
  </w:style>
  <w:style w:type="paragraph" w:customStyle="1" w:styleId="48C05C1C420A44BFA14E452B87E396A2">
    <w:name w:val="48C05C1C420A44BFA14E452B87E396A2"/>
    <w:rsid w:val="00AC0473"/>
  </w:style>
  <w:style w:type="paragraph" w:customStyle="1" w:styleId="EE82BF1AA3AD4A04AE1AB3F3EC532CAF">
    <w:name w:val="EE82BF1AA3AD4A04AE1AB3F3EC532CAF"/>
    <w:rsid w:val="00AC0473"/>
  </w:style>
  <w:style w:type="paragraph" w:customStyle="1" w:styleId="A42540A3E0AF4A2B853309BFA2D5D502">
    <w:name w:val="A42540A3E0AF4A2B853309BFA2D5D502"/>
    <w:rsid w:val="00AC0473"/>
  </w:style>
  <w:style w:type="paragraph" w:customStyle="1" w:styleId="63115A18605E4DBDAD54140B5E22A2AC">
    <w:name w:val="63115A18605E4DBDAD54140B5E22A2AC"/>
    <w:rsid w:val="00AC0473"/>
  </w:style>
  <w:style w:type="paragraph" w:customStyle="1" w:styleId="E8F8481C9EF2496FB93EBE70131DF685">
    <w:name w:val="E8F8481C9EF2496FB93EBE70131DF685"/>
    <w:rsid w:val="00AC0473"/>
  </w:style>
  <w:style w:type="paragraph" w:customStyle="1" w:styleId="456144E5191C405C891EE5493AB9760E">
    <w:name w:val="456144E5191C405C891EE5493AB9760E"/>
    <w:rsid w:val="00AC0473"/>
  </w:style>
  <w:style w:type="paragraph" w:customStyle="1" w:styleId="08BEF5CEA2A144A8B1AC0E07A6638A79">
    <w:name w:val="08BEF5CEA2A144A8B1AC0E07A6638A79"/>
    <w:rsid w:val="00AC0473"/>
  </w:style>
  <w:style w:type="paragraph" w:customStyle="1" w:styleId="3DE8F7F8372A47ECA662D0A578597996">
    <w:name w:val="3DE8F7F8372A47ECA662D0A578597996"/>
    <w:rsid w:val="00AC0473"/>
  </w:style>
  <w:style w:type="paragraph" w:customStyle="1" w:styleId="4570204FF3794A4299BAAD4A2E0F7C19">
    <w:name w:val="4570204FF3794A4299BAAD4A2E0F7C19"/>
    <w:rsid w:val="00AC0473"/>
  </w:style>
  <w:style w:type="paragraph" w:customStyle="1" w:styleId="822339CB05C641F79A4A1AFF643206C1">
    <w:name w:val="822339CB05C641F79A4A1AFF643206C1"/>
    <w:rsid w:val="00AC0473"/>
  </w:style>
  <w:style w:type="paragraph" w:customStyle="1" w:styleId="ECD18E07CA3540D58EA0C1F580643871">
    <w:name w:val="ECD18E07CA3540D58EA0C1F580643871"/>
    <w:rsid w:val="00AC0473"/>
  </w:style>
  <w:style w:type="paragraph" w:customStyle="1" w:styleId="25BAAC2717114C16BF8C38BD9628D35D">
    <w:name w:val="25BAAC2717114C16BF8C38BD9628D35D"/>
    <w:rsid w:val="00AC0473"/>
  </w:style>
  <w:style w:type="paragraph" w:customStyle="1" w:styleId="578DB1C7DFCB4BF6A1A9015EC6D3F614">
    <w:name w:val="578DB1C7DFCB4BF6A1A9015EC6D3F614"/>
    <w:rsid w:val="00AC0473"/>
  </w:style>
  <w:style w:type="paragraph" w:customStyle="1" w:styleId="ECA0AB8598744E62A33464CFD05EA01C">
    <w:name w:val="ECA0AB8598744E62A33464CFD05EA01C"/>
    <w:rsid w:val="00AC0473"/>
  </w:style>
  <w:style w:type="paragraph" w:customStyle="1" w:styleId="D206CA95F2244A7EB02BC3BE0F1D7049">
    <w:name w:val="D206CA95F2244A7EB02BC3BE0F1D7049"/>
    <w:rsid w:val="00AC0473"/>
  </w:style>
  <w:style w:type="paragraph" w:customStyle="1" w:styleId="3377FF5D03814D7F8400110E7B694CBE">
    <w:name w:val="3377FF5D03814D7F8400110E7B694CBE"/>
    <w:rsid w:val="00AC0473"/>
  </w:style>
  <w:style w:type="paragraph" w:customStyle="1" w:styleId="B9659755525E4C56B8E69A4931F70F94">
    <w:name w:val="B9659755525E4C56B8E69A4931F70F94"/>
    <w:rsid w:val="00AC0473"/>
  </w:style>
  <w:style w:type="paragraph" w:customStyle="1" w:styleId="FF8E227B25AE4CB39BE7371082BFADC5">
    <w:name w:val="FF8E227B25AE4CB39BE7371082BFADC5"/>
    <w:rsid w:val="00AC0473"/>
  </w:style>
  <w:style w:type="paragraph" w:customStyle="1" w:styleId="DE6C9273B1E644A48CB86B222A44AF25">
    <w:name w:val="DE6C9273B1E644A48CB86B222A44AF25"/>
    <w:rsid w:val="00AC0473"/>
  </w:style>
  <w:style w:type="paragraph" w:customStyle="1" w:styleId="35B2A89CE36A44EA95A9FA89A2F20419">
    <w:name w:val="35B2A89CE36A44EA95A9FA89A2F20419"/>
    <w:rsid w:val="00AC0473"/>
  </w:style>
  <w:style w:type="paragraph" w:customStyle="1" w:styleId="F345592FB970444CA9FB5D8F1FD5D4AD">
    <w:name w:val="F345592FB970444CA9FB5D8F1FD5D4AD"/>
    <w:rsid w:val="00AC0473"/>
  </w:style>
  <w:style w:type="paragraph" w:customStyle="1" w:styleId="2A6A0C4B1E344ED094AAE1701845E6BE">
    <w:name w:val="2A6A0C4B1E344ED094AAE1701845E6BE"/>
    <w:rsid w:val="00AC0473"/>
  </w:style>
  <w:style w:type="paragraph" w:customStyle="1" w:styleId="54827ED511874FCFB79EE1E56F3EEF2F">
    <w:name w:val="54827ED511874FCFB79EE1E56F3EEF2F"/>
    <w:rsid w:val="00AC0473"/>
  </w:style>
  <w:style w:type="paragraph" w:customStyle="1" w:styleId="2DEB0E14DBFE499DB58601C75985ABD7">
    <w:name w:val="2DEB0E14DBFE499DB58601C75985ABD7"/>
    <w:rsid w:val="00AC0473"/>
  </w:style>
  <w:style w:type="paragraph" w:customStyle="1" w:styleId="2466D249B409445780A09F820C6C894D">
    <w:name w:val="2466D249B409445780A09F820C6C894D"/>
    <w:rsid w:val="00AC0473"/>
  </w:style>
  <w:style w:type="paragraph" w:customStyle="1" w:styleId="DD0E1528D3DB4AD99F66756C05458EBD">
    <w:name w:val="DD0E1528D3DB4AD99F66756C05458EBD"/>
    <w:rsid w:val="00AC0473"/>
  </w:style>
  <w:style w:type="paragraph" w:customStyle="1" w:styleId="C0E4AD9B6B924B16A4D5218A6040F60B">
    <w:name w:val="C0E4AD9B6B924B16A4D5218A6040F60B"/>
    <w:rsid w:val="00AC0473"/>
  </w:style>
  <w:style w:type="paragraph" w:customStyle="1" w:styleId="20E3655FD7F548159B5C8A8877632CD7">
    <w:name w:val="20E3655FD7F548159B5C8A8877632CD7"/>
    <w:rsid w:val="00AC0473"/>
  </w:style>
  <w:style w:type="paragraph" w:customStyle="1" w:styleId="5560D2DDF3A0433A8F4EBE3FBB30AAB6">
    <w:name w:val="5560D2DDF3A0433A8F4EBE3FBB30AAB6"/>
    <w:rsid w:val="00AC0473"/>
  </w:style>
  <w:style w:type="paragraph" w:customStyle="1" w:styleId="367A47E8BB4645E0BFB9D02FE964DBFE">
    <w:name w:val="367A47E8BB4645E0BFB9D02FE964DBFE"/>
    <w:rsid w:val="00AC0473"/>
  </w:style>
  <w:style w:type="paragraph" w:customStyle="1" w:styleId="243B4F24279B469F891F92BC99383D5C">
    <w:name w:val="243B4F24279B469F891F92BC99383D5C"/>
    <w:rsid w:val="00AC0473"/>
  </w:style>
  <w:style w:type="paragraph" w:customStyle="1" w:styleId="F28544C9BF434678BF348FE5D92DAA52">
    <w:name w:val="F28544C9BF434678BF348FE5D92DAA52"/>
    <w:rsid w:val="00AC0473"/>
  </w:style>
  <w:style w:type="paragraph" w:customStyle="1" w:styleId="494C72C8BF3A4930AC5F768E77317312">
    <w:name w:val="494C72C8BF3A4930AC5F768E77317312"/>
    <w:rsid w:val="00AC0473"/>
  </w:style>
  <w:style w:type="paragraph" w:customStyle="1" w:styleId="D52EDB23CB51480E846954EF21305838">
    <w:name w:val="D52EDB23CB51480E846954EF21305838"/>
    <w:rsid w:val="00AC0473"/>
  </w:style>
  <w:style w:type="paragraph" w:customStyle="1" w:styleId="FCFE3D5DDFDC43E6981A22A67C235428">
    <w:name w:val="FCFE3D5DDFDC43E6981A22A67C235428"/>
    <w:rsid w:val="00AC0473"/>
  </w:style>
  <w:style w:type="paragraph" w:customStyle="1" w:styleId="FCE4793DCE8F4ACEA93144FDE6BBEB07">
    <w:name w:val="FCE4793DCE8F4ACEA93144FDE6BBEB07"/>
    <w:rsid w:val="00AC0473"/>
  </w:style>
  <w:style w:type="paragraph" w:customStyle="1" w:styleId="014BC4486F0C4E7CAA7A4F2528355911">
    <w:name w:val="014BC4486F0C4E7CAA7A4F2528355911"/>
    <w:rsid w:val="00AC0473"/>
  </w:style>
  <w:style w:type="paragraph" w:customStyle="1" w:styleId="E375BA13776840F2BD0CE8A8A077206C">
    <w:name w:val="E375BA13776840F2BD0CE8A8A077206C"/>
    <w:rsid w:val="00AC0473"/>
  </w:style>
  <w:style w:type="paragraph" w:customStyle="1" w:styleId="7580F8DD963740EE9001874897A310DC">
    <w:name w:val="7580F8DD963740EE9001874897A310DC"/>
    <w:rsid w:val="00AC0473"/>
  </w:style>
  <w:style w:type="paragraph" w:customStyle="1" w:styleId="9C801829C3194E07B66114E82D58347C">
    <w:name w:val="9C801829C3194E07B66114E82D58347C"/>
    <w:rsid w:val="00AC0473"/>
  </w:style>
  <w:style w:type="paragraph" w:customStyle="1" w:styleId="3C5E1798F86F4229A7C24C77A087EDB1">
    <w:name w:val="3C5E1798F86F4229A7C24C77A087EDB1"/>
    <w:rsid w:val="00AC0473"/>
  </w:style>
  <w:style w:type="paragraph" w:customStyle="1" w:styleId="30814AE2FA5E462CAD0CBE856EAD5245">
    <w:name w:val="30814AE2FA5E462CAD0CBE856EAD5245"/>
    <w:rsid w:val="00AC0473"/>
  </w:style>
  <w:style w:type="paragraph" w:customStyle="1" w:styleId="7EFEB64B27134734ADE5E68629ECF0E0">
    <w:name w:val="7EFEB64B27134734ADE5E68629ECF0E0"/>
    <w:rsid w:val="00AC0473"/>
  </w:style>
  <w:style w:type="paragraph" w:customStyle="1" w:styleId="2252EC2510304DD58AE98031FC887786">
    <w:name w:val="2252EC2510304DD58AE98031FC887786"/>
    <w:rsid w:val="00AC0473"/>
  </w:style>
  <w:style w:type="paragraph" w:customStyle="1" w:styleId="1589BA7B199242728E9FC48EA579894D">
    <w:name w:val="1589BA7B199242728E9FC48EA579894D"/>
    <w:rsid w:val="00AC0473"/>
  </w:style>
  <w:style w:type="paragraph" w:customStyle="1" w:styleId="C2C6391C97334F25B0EC199B4F6E2E74">
    <w:name w:val="C2C6391C97334F25B0EC199B4F6E2E74"/>
    <w:rsid w:val="00AC0473"/>
  </w:style>
  <w:style w:type="paragraph" w:customStyle="1" w:styleId="E7D32FC5621142A2B7003EAA6ADF751C">
    <w:name w:val="E7D32FC5621142A2B7003EAA6ADF751C"/>
    <w:rsid w:val="00AC0473"/>
  </w:style>
  <w:style w:type="paragraph" w:customStyle="1" w:styleId="8E11F700F83B43228A5DED920139989E">
    <w:name w:val="8E11F700F83B43228A5DED920139989E"/>
    <w:rsid w:val="00AC0473"/>
  </w:style>
  <w:style w:type="paragraph" w:customStyle="1" w:styleId="5B84D920A47646B186162B7438D9F2EC">
    <w:name w:val="5B84D920A47646B186162B7438D9F2EC"/>
    <w:rsid w:val="00AC0473"/>
  </w:style>
  <w:style w:type="paragraph" w:customStyle="1" w:styleId="6728AE59BADD4DAB8AEC16F48D5EEBED">
    <w:name w:val="6728AE59BADD4DAB8AEC16F48D5EEBED"/>
    <w:rsid w:val="00AC0473"/>
  </w:style>
  <w:style w:type="paragraph" w:customStyle="1" w:styleId="4EEA5A65936B4FBCB6D11EB65929DE47">
    <w:name w:val="4EEA5A65936B4FBCB6D11EB65929DE47"/>
    <w:rsid w:val="00AC0473"/>
  </w:style>
  <w:style w:type="paragraph" w:customStyle="1" w:styleId="4CCCB3BA56274185A066E5AE01433EDC">
    <w:name w:val="4CCCB3BA56274185A066E5AE01433EDC"/>
    <w:rsid w:val="00AC0473"/>
  </w:style>
  <w:style w:type="paragraph" w:customStyle="1" w:styleId="EB5130D5355D43A3A3852FD1220F5065">
    <w:name w:val="EB5130D5355D43A3A3852FD1220F5065"/>
    <w:rsid w:val="00AC0473"/>
  </w:style>
  <w:style w:type="paragraph" w:customStyle="1" w:styleId="37BA5F60B8944DF7B6EB64D82B57DBEC">
    <w:name w:val="37BA5F60B8944DF7B6EB64D82B57DBEC"/>
    <w:rsid w:val="00AC0473"/>
  </w:style>
  <w:style w:type="paragraph" w:customStyle="1" w:styleId="50038B6DC895425CBCB3DE0808340A63">
    <w:name w:val="50038B6DC895425CBCB3DE0808340A63"/>
    <w:rsid w:val="00AC0473"/>
  </w:style>
  <w:style w:type="paragraph" w:customStyle="1" w:styleId="18872D0E43704821AA8871F669523E4B">
    <w:name w:val="18872D0E43704821AA8871F669523E4B"/>
    <w:rsid w:val="00AC0473"/>
  </w:style>
  <w:style w:type="paragraph" w:customStyle="1" w:styleId="07B409FE45C84BB382082F20DF868774">
    <w:name w:val="07B409FE45C84BB382082F20DF868774"/>
    <w:rsid w:val="00AC0473"/>
  </w:style>
  <w:style w:type="paragraph" w:customStyle="1" w:styleId="5665DA059E9B4136846E7901BC88F95D">
    <w:name w:val="5665DA059E9B4136846E7901BC88F95D"/>
    <w:rsid w:val="00AC0473"/>
  </w:style>
  <w:style w:type="paragraph" w:customStyle="1" w:styleId="0F62BA4D6AED4882BC24072A81445790">
    <w:name w:val="0F62BA4D6AED4882BC24072A81445790"/>
    <w:rsid w:val="00AC0473"/>
  </w:style>
  <w:style w:type="paragraph" w:customStyle="1" w:styleId="E8F5D563108F44218B40A0C1C3F9863E">
    <w:name w:val="E8F5D563108F44218B40A0C1C3F9863E"/>
    <w:rsid w:val="00AC0473"/>
  </w:style>
  <w:style w:type="paragraph" w:customStyle="1" w:styleId="C71D6193BEA646A8AEECDE1438B6FD97">
    <w:name w:val="C71D6193BEA646A8AEECDE1438B6FD97"/>
    <w:rsid w:val="00AC0473"/>
  </w:style>
  <w:style w:type="paragraph" w:customStyle="1" w:styleId="231FE9847D084C94A53B454E155D61E7">
    <w:name w:val="231FE9847D084C94A53B454E155D61E7"/>
    <w:rsid w:val="00AC0473"/>
  </w:style>
  <w:style w:type="paragraph" w:customStyle="1" w:styleId="419220834AE649F4A5CC63D6A74EB34E">
    <w:name w:val="419220834AE649F4A5CC63D6A74EB34E"/>
    <w:rsid w:val="00AC0473"/>
  </w:style>
  <w:style w:type="paragraph" w:customStyle="1" w:styleId="D3D3B7765041411E8839CB3B21063278">
    <w:name w:val="D3D3B7765041411E8839CB3B21063278"/>
    <w:rsid w:val="00AC0473"/>
  </w:style>
  <w:style w:type="paragraph" w:customStyle="1" w:styleId="37C1494E7ACE4019A39A527B40F688A2">
    <w:name w:val="37C1494E7ACE4019A39A527B40F688A2"/>
    <w:rsid w:val="00AC0473"/>
  </w:style>
  <w:style w:type="paragraph" w:customStyle="1" w:styleId="10481E15C4214671AC9BAB79B3F56830">
    <w:name w:val="10481E15C4214671AC9BAB79B3F56830"/>
    <w:rsid w:val="00AC0473"/>
  </w:style>
  <w:style w:type="paragraph" w:customStyle="1" w:styleId="780100FE55BE4740831D7AACF4C98D55">
    <w:name w:val="780100FE55BE4740831D7AACF4C98D55"/>
    <w:rsid w:val="00AC0473"/>
  </w:style>
  <w:style w:type="paragraph" w:customStyle="1" w:styleId="5359A3076CB54CCAA64D972A4E4C532E">
    <w:name w:val="5359A3076CB54CCAA64D972A4E4C532E"/>
    <w:rsid w:val="00AC0473"/>
  </w:style>
  <w:style w:type="paragraph" w:customStyle="1" w:styleId="E4C87A55D2C6404899D2112411B1F34D">
    <w:name w:val="E4C87A55D2C6404899D2112411B1F34D"/>
    <w:rsid w:val="00AC0473"/>
  </w:style>
  <w:style w:type="paragraph" w:customStyle="1" w:styleId="6D18DE1628E54EDB9FE7E292DFA0E4FD">
    <w:name w:val="6D18DE1628E54EDB9FE7E292DFA0E4FD"/>
    <w:rsid w:val="00AC0473"/>
  </w:style>
  <w:style w:type="paragraph" w:customStyle="1" w:styleId="D3E29ACD0495450687455240A086AA13">
    <w:name w:val="D3E29ACD0495450687455240A086AA13"/>
    <w:rsid w:val="00AC0473"/>
  </w:style>
  <w:style w:type="paragraph" w:customStyle="1" w:styleId="91406F0F485D47B887D58251D85E7513">
    <w:name w:val="91406F0F485D47B887D58251D85E7513"/>
    <w:rsid w:val="00AC0473"/>
  </w:style>
  <w:style w:type="paragraph" w:customStyle="1" w:styleId="4C886CE24D0D4117A6FEB316529A84A0">
    <w:name w:val="4C886CE24D0D4117A6FEB316529A84A0"/>
    <w:rsid w:val="00AC0473"/>
  </w:style>
  <w:style w:type="paragraph" w:customStyle="1" w:styleId="131CCF90BFAC4451A37C51229BB0EA14">
    <w:name w:val="131CCF90BFAC4451A37C51229BB0EA14"/>
    <w:rsid w:val="00AC0473"/>
  </w:style>
  <w:style w:type="paragraph" w:customStyle="1" w:styleId="E1302FD3120049C8954B9D0870CEE139">
    <w:name w:val="E1302FD3120049C8954B9D0870CEE139"/>
    <w:rsid w:val="00AC0473"/>
  </w:style>
  <w:style w:type="paragraph" w:customStyle="1" w:styleId="58BB26D12C894B1BB17A6B3A419483C6">
    <w:name w:val="58BB26D12C894B1BB17A6B3A419483C6"/>
    <w:rsid w:val="00AC0473"/>
  </w:style>
  <w:style w:type="paragraph" w:customStyle="1" w:styleId="A4CE65B0F20D43DEA3F1833C7C4F9AB0">
    <w:name w:val="A4CE65B0F20D43DEA3F1833C7C4F9AB0"/>
    <w:rsid w:val="00AC0473"/>
  </w:style>
  <w:style w:type="paragraph" w:customStyle="1" w:styleId="7EDFB7D031A44C8A92800B432E325870">
    <w:name w:val="7EDFB7D031A44C8A92800B432E325870"/>
    <w:rsid w:val="00AC0473"/>
  </w:style>
  <w:style w:type="paragraph" w:customStyle="1" w:styleId="705CFFE0E664414CBBD39F24213B627C">
    <w:name w:val="705CFFE0E664414CBBD39F24213B627C"/>
    <w:rsid w:val="00AC0473"/>
  </w:style>
  <w:style w:type="paragraph" w:customStyle="1" w:styleId="7D89DA7C6ED14D63A6B75399FA680483">
    <w:name w:val="7D89DA7C6ED14D63A6B75399FA680483"/>
    <w:rsid w:val="00AC0473"/>
  </w:style>
  <w:style w:type="paragraph" w:customStyle="1" w:styleId="C24B9F382B814F9387D389BEC4EA5AD0">
    <w:name w:val="C24B9F382B814F9387D389BEC4EA5AD0"/>
    <w:rsid w:val="00AC0473"/>
  </w:style>
  <w:style w:type="paragraph" w:customStyle="1" w:styleId="4A0485CB05AD4BC3A210C37348AFC1DC">
    <w:name w:val="4A0485CB05AD4BC3A210C37348AFC1DC"/>
    <w:rsid w:val="00AC0473"/>
  </w:style>
  <w:style w:type="paragraph" w:customStyle="1" w:styleId="2084F0ED120F4632B38BFC93B549A01C">
    <w:name w:val="2084F0ED120F4632B38BFC93B549A01C"/>
    <w:rsid w:val="00AC0473"/>
  </w:style>
  <w:style w:type="paragraph" w:customStyle="1" w:styleId="78F48467773B43668FC8CE4443F9D803">
    <w:name w:val="78F48467773B43668FC8CE4443F9D803"/>
    <w:rsid w:val="00AC0473"/>
  </w:style>
  <w:style w:type="paragraph" w:customStyle="1" w:styleId="EB5253BB6DB64B9998A069BE2679FAF7">
    <w:name w:val="EB5253BB6DB64B9998A069BE2679FAF7"/>
    <w:rsid w:val="00AC0473"/>
  </w:style>
  <w:style w:type="paragraph" w:customStyle="1" w:styleId="6AC6111215EF4D53ACA3DFE2C38B1AFD">
    <w:name w:val="6AC6111215EF4D53ACA3DFE2C38B1AFD"/>
    <w:rsid w:val="00AC0473"/>
  </w:style>
  <w:style w:type="paragraph" w:customStyle="1" w:styleId="8182E16CE8F44BF99DF69A37CE5A4D44">
    <w:name w:val="8182E16CE8F44BF99DF69A37CE5A4D44"/>
    <w:rsid w:val="00AC0473"/>
  </w:style>
  <w:style w:type="paragraph" w:customStyle="1" w:styleId="FF7D714F072D42C2803395C704D2477D">
    <w:name w:val="FF7D714F072D42C2803395C704D2477D"/>
    <w:rsid w:val="00AC0473"/>
  </w:style>
  <w:style w:type="paragraph" w:customStyle="1" w:styleId="02CDC691940A4A5ABE01715768620780">
    <w:name w:val="02CDC691940A4A5ABE01715768620780"/>
    <w:rsid w:val="00AC0473"/>
  </w:style>
  <w:style w:type="paragraph" w:customStyle="1" w:styleId="5D82C41702D04AF6A14F576E304D4CB6">
    <w:name w:val="5D82C41702D04AF6A14F576E304D4CB6"/>
    <w:rsid w:val="00AC0473"/>
  </w:style>
  <w:style w:type="paragraph" w:customStyle="1" w:styleId="465702281BAB44838355DD1F6D77240F">
    <w:name w:val="465702281BAB44838355DD1F6D77240F"/>
    <w:rsid w:val="00AC0473"/>
  </w:style>
  <w:style w:type="paragraph" w:customStyle="1" w:styleId="64152EA486354E83BB8377367D585B5D">
    <w:name w:val="64152EA486354E83BB8377367D585B5D"/>
    <w:rsid w:val="00AC0473"/>
  </w:style>
  <w:style w:type="paragraph" w:customStyle="1" w:styleId="9B2C70037A7B429F80B97DD20A291977">
    <w:name w:val="9B2C70037A7B429F80B97DD20A291977"/>
    <w:rsid w:val="00AC0473"/>
  </w:style>
  <w:style w:type="paragraph" w:customStyle="1" w:styleId="9A6B305B3A784E90992BB16BC850F44C">
    <w:name w:val="9A6B305B3A784E90992BB16BC850F44C"/>
    <w:rsid w:val="00AC0473"/>
  </w:style>
  <w:style w:type="paragraph" w:customStyle="1" w:styleId="BE19B12CDF1346C4B496C44C063FB2BB">
    <w:name w:val="BE19B12CDF1346C4B496C44C063FB2BB"/>
    <w:rsid w:val="00AC0473"/>
  </w:style>
  <w:style w:type="paragraph" w:customStyle="1" w:styleId="3C19A55551874E20B64E2431DE570D7B">
    <w:name w:val="3C19A55551874E20B64E2431DE570D7B"/>
    <w:rsid w:val="00AC0473"/>
  </w:style>
  <w:style w:type="paragraph" w:customStyle="1" w:styleId="E89995C0336941528D9B3572839841D7">
    <w:name w:val="E89995C0336941528D9B3572839841D7"/>
    <w:rsid w:val="00AC0473"/>
  </w:style>
  <w:style w:type="paragraph" w:customStyle="1" w:styleId="F0329CE7A6CD4166B892235180800BF0">
    <w:name w:val="F0329CE7A6CD4166B892235180800BF0"/>
    <w:rsid w:val="00AC0473"/>
  </w:style>
  <w:style w:type="paragraph" w:customStyle="1" w:styleId="22CF4652B1534F119DEBBB91D5BA34BF">
    <w:name w:val="22CF4652B1534F119DEBBB91D5BA34BF"/>
    <w:rsid w:val="00AC0473"/>
  </w:style>
  <w:style w:type="paragraph" w:customStyle="1" w:styleId="EC2DDD999F1B48E7800146497B2A2DFD">
    <w:name w:val="EC2DDD999F1B48E7800146497B2A2DFD"/>
    <w:rsid w:val="00AC0473"/>
  </w:style>
  <w:style w:type="paragraph" w:customStyle="1" w:styleId="466466D25E5C4450968B6F60C09AE663">
    <w:name w:val="466466D25E5C4450968B6F60C09AE663"/>
    <w:rsid w:val="00AC0473"/>
  </w:style>
  <w:style w:type="paragraph" w:customStyle="1" w:styleId="96810114AF2F4238B90A0CB0AC646E53">
    <w:name w:val="96810114AF2F4238B90A0CB0AC646E53"/>
    <w:rsid w:val="00AC0473"/>
  </w:style>
  <w:style w:type="paragraph" w:customStyle="1" w:styleId="F12842DEDF374CE29C631FA23E491AB4">
    <w:name w:val="F12842DEDF374CE29C631FA23E491AB4"/>
    <w:rsid w:val="00AC0473"/>
  </w:style>
  <w:style w:type="paragraph" w:customStyle="1" w:styleId="6E8763AFA6664467A6AA8D6096390865">
    <w:name w:val="6E8763AFA6664467A6AA8D6096390865"/>
    <w:rsid w:val="00AC0473"/>
  </w:style>
  <w:style w:type="paragraph" w:customStyle="1" w:styleId="AC4D7F9222F347168AC1607E2472364A">
    <w:name w:val="AC4D7F9222F347168AC1607E2472364A"/>
    <w:rsid w:val="00AC0473"/>
  </w:style>
  <w:style w:type="paragraph" w:customStyle="1" w:styleId="985C1D5383F64784A9117E9C2EFFE9EA">
    <w:name w:val="985C1D5383F64784A9117E9C2EFFE9EA"/>
    <w:rsid w:val="00AC0473"/>
  </w:style>
  <w:style w:type="paragraph" w:customStyle="1" w:styleId="2804C91F142C411EA6FB776D079813F1">
    <w:name w:val="2804C91F142C411EA6FB776D079813F1"/>
    <w:rsid w:val="00AC0473"/>
  </w:style>
  <w:style w:type="paragraph" w:customStyle="1" w:styleId="4856796739EB4868AC75FA9B93B5E09D">
    <w:name w:val="4856796739EB4868AC75FA9B93B5E09D"/>
    <w:rsid w:val="00AC0473"/>
  </w:style>
  <w:style w:type="paragraph" w:customStyle="1" w:styleId="88AD7B904A3F455181B77546600681BE">
    <w:name w:val="88AD7B904A3F455181B77546600681BE"/>
    <w:rsid w:val="00AC0473"/>
  </w:style>
  <w:style w:type="paragraph" w:customStyle="1" w:styleId="A4CD02EA18D04D41BB3D0F384F74630B">
    <w:name w:val="A4CD02EA18D04D41BB3D0F384F74630B"/>
    <w:rsid w:val="00AC0473"/>
  </w:style>
  <w:style w:type="paragraph" w:customStyle="1" w:styleId="5EA40871480D4AA5BFCCEFCBBA3AE09B">
    <w:name w:val="5EA40871480D4AA5BFCCEFCBBA3AE09B"/>
    <w:rsid w:val="00AC0473"/>
  </w:style>
  <w:style w:type="paragraph" w:customStyle="1" w:styleId="096A5967234B4EC0BD31E48C6E35947C">
    <w:name w:val="096A5967234B4EC0BD31E48C6E35947C"/>
    <w:rsid w:val="00AC0473"/>
  </w:style>
  <w:style w:type="paragraph" w:customStyle="1" w:styleId="F0F71D127DA04087B1EB6D603CF96CEC">
    <w:name w:val="F0F71D127DA04087B1EB6D603CF96CEC"/>
    <w:rsid w:val="00AC0473"/>
  </w:style>
  <w:style w:type="paragraph" w:customStyle="1" w:styleId="B0FA3D88AEEB4910BF6AB6E4641E7E6A">
    <w:name w:val="B0FA3D88AEEB4910BF6AB6E4641E7E6A"/>
    <w:rsid w:val="00AC0473"/>
  </w:style>
  <w:style w:type="paragraph" w:customStyle="1" w:styleId="3419BC84E66147369F3AB95F485321BB">
    <w:name w:val="3419BC84E66147369F3AB95F485321BB"/>
    <w:rsid w:val="00AC0473"/>
  </w:style>
  <w:style w:type="paragraph" w:customStyle="1" w:styleId="15F89F6FF6814AAC8E1D0A9E1AB7C262">
    <w:name w:val="15F89F6FF6814AAC8E1D0A9E1AB7C262"/>
    <w:rsid w:val="00AC0473"/>
  </w:style>
  <w:style w:type="paragraph" w:customStyle="1" w:styleId="EF644500682E48B8B7382BB81DC4C58E">
    <w:name w:val="EF644500682E48B8B7382BB81DC4C58E"/>
    <w:rsid w:val="00AC0473"/>
  </w:style>
  <w:style w:type="paragraph" w:customStyle="1" w:styleId="314D835DDEA44CC384D32113F014E36C">
    <w:name w:val="314D835DDEA44CC384D32113F014E36C"/>
    <w:rsid w:val="00AC0473"/>
  </w:style>
  <w:style w:type="paragraph" w:customStyle="1" w:styleId="B54F1BA189944A8982ACF032F5C98434">
    <w:name w:val="B54F1BA189944A8982ACF032F5C98434"/>
    <w:rsid w:val="00AC0473"/>
  </w:style>
  <w:style w:type="paragraph" w:customStyle="1" w:styleId="9B55843E5CCA4BAA8FEE240BE1A9A9B9">
    <w:name w:val="9B55843E5CCA4BAA8FEE240BE1A9A9B9"/>
    <w:rsid w:val="00AC0473"/>
  </w:style>
  <w:style w:type="paragraph" w:customStyle="1" w:styleId="9B913A1F2250481899DD9270C5C95C60">
    <w:name w:val="9B913A1F2250481899DD9270C5C95C60"/>
    <w:rsid w:val="00AC0473"/>
  </w:style>
  <w:style w:type="paragraph" w:customStyle="1" w:styleId="0AB5EEE2007D43079E903964694CE7F8">
    <w:name w:val="0AB5EEE2007D43079E903964694CE7F8"/>
    <w:rsid w:val="00AC0473"/>
  </w:style>
  <w:style w:type="paragraph" w:customStyle="1" w:styleId="4BBBE56C61AF47E3B908DBA538C1EAF5">
    <w:name w:val="4BBBE56C61AF47E3B908DBA538C1EAF5"/>
    <w:rsid w:val="00AC0473"/>
  </w:style>
  <w:style w:type="paragraph" w:customStyle="1" w:styleId="8C2755B5A4084D9B8B41C56098D58200">
    <w:name w:val="8C2755B5A4084D9B8B41C56098D58200"/>
    <w:rsid w:val="00AC0473"/>
  </w:style>
  <w:style w:type="paragraph" w:customStyle="1" w:styleId="93C3897090A44D5E96935ADBD7500469">
    <w:name w:val="93C3897090A44D5E96935ADBD7500469"/>
    <w:rsid w:val="00AC0473"/>
  </w:style>
  <w:style w:type="paragraph" w:customStyle="1" w:styleId="0FA64A206A4F4A2C81FCEF1B34E8EF73">
    <w:name w:val="0FA64A206A4F4A2C81FCEF1B34E8EF73"/>
    <w:rsid w:val="00AC0473"/>
  </w:style>
  <w:style w:type="paragraph" w:customStyle="1" w:styleId="B12D622F9BFB4F11A0E799343C0A929D">
    <w:name w:val="B12D622F9BFB4F11A0E799343C0A929D"/>
    <w:rsid w:val="00AC0473"/>
  </w:style>
  <w:style w:type="paragraph" w:customStyle="1" w:styleId="5D2F11CF603A4C9C8D96CA40A16B65D0">
    <w:name w:val="5D2F11CF603A4C9C8D96CA40A16B65D0"/>
    <w:rsid w:val="00AC0473"/>
  </w:style>
  <w:style w:type="paragraph" w:customStyle="1" w:styleId="6861A64661474ED9B2F78E215786429B">
    <w:name w:val="6861A64661474ED9B2F78E215786429B"/>
    <w:rsid w:val="00AC0473"/>
  </w:style>
  <w:style w:type="paragraph" w:customStyle="1" w:styleId="EC02D91636364D6E99A62F8B9BC8D3CC">
    <w:name w:val="EC02D91636364D6E99A62F8B9BC8D3CC"/>
    <w:rsid w:val="00AC0473"/>
  </w:style>
  <w:style w:type="paragraph" w:customStyle="1" w:styleId="14150B7B46614C8499072FB279486BAF">
    <w:name w:val="14150B7B46614C8499072FB279486BAF"/>
    <w:rsid w:val="00AC0473"/>
  </w:style>
  <w:style w:type="paragraph" w:customStyle="1" w:styleId="FC7D3AC1397945DA939C8EE1BC4DF2D9">
    <w:name w:val="FC7D3AC1397945DA939C8EE1BC4DF2D9"/>
    <w:rsid w:val="00AC0473"/>
  </w:style>
  <w:style w:type="paragraph" w:customStyle="1" w:styleId="59F5D5D0621748528BE1A5635F3C689C">
    <w:name w:val="59F5D5D0621748528BE1A5635F3C689C"/>
    <w:rsid w:val="00AC0473"/>
  </w:style>
  <w:style w:type="paragraph" w:customStyle="1" w:styleId="16017069F6AB4271BF55A141B08D015B">
    <w:name w:val="16017069F6AB4271BF55A141B08D015B"/>
    <w:rsid w:val="00AC0473"/>
  </w:style>
  <w:style w:type="paragraph" w:customStyle="1" w:styleId="1912A2AA54B64C29A950F3BE965606A9">
    <w:name w:val="1912A2AA54B64C29A950F3BE965606A9"/>
    <w:rsid w:val="00AC0473"/>
  </w:style>
  <w:style w:type="paragraph" w:customStyle="1" w:styleId="DDA1A1197AD94A2CACEA5A75CED5DB41">
    <w:name w:val="DDA1A1197AD94A2CACEA5A75CED5DB41"/>
    <w:rsid w:val="00AC0473"/>
  </w:style>
  <w:style w:type="paragraph" w:customStyle="1" w:styleId="A4414BA4DADF4018A1F29FD2EAF344CC">
    <w:name w:val="A4414BA4DADF4018A1F29FD2EAF344CC"/>
    <w:rsid w:val="00AC0473"/>
  </w:style>
  <w:style w:type="paragraph" w:customStyle="1" w:styleId="5DFDC0F11F684B6198A197049238E794">
    <w:name w:val="5DFDC0F11F684B6198A197049238E794"/>
    <w:rsid w:val="00AC0473"/>
  </w:style>
  <w:style w:type="paragraph" w:customStyle="1" w:styleId="801C501EF2ED42A79458B178345BCD3D">
    <w:name w:val="801C501EF2ED42A79458B178345BCD3D"/>
    <w:rsid w:val="00AC0473"/>
  </w:style>
  <w:style w:type="paragraph" w:customStyle="1" w:styleId="8F0AF9FCF6424FE896C44F0CBD30FDC0">
    <w:name w:val="8F0AF9FCF6424FE896C44F0CBD30FDC0"/>
    <w:rsid w:val="00AC0473"/>
  </w:style>
  <w:style w:type="paragraph" w:customStyle="1" w:styleId="B6C9DDF4D81A4C2FB3A1708C2416FAC1">
    <w:name w:val="B6C9DDF4D81A4C2FB3A1708C2416FAC1"/>
    <w:rsid w:val="00AC0473"/>
  </w:style>
  <w:style w:type="paragraph" w:customStyle="1" w:styleId="BE8BA4F134C44D3C8999FFEB174D88AB">
    <w:name w:val="BE8BA4F134C44D3C8999FFEB174D88AB"/>
    <w:rsid w:val="00AC0473"/>
  </w:style>
  <w:style w:type="paragraph" w:customStyle="1" w:styleId="9BF2B95350B54854898EA105CD193E98">
    <w:name w:val="9BF2B95350B54854898EA105CD193E98"/>
    <w:rsid w:val="00AC0473"/>
  </w:style>
  <w:style w:type="paragraph" w:customStyle="1" w:styleId="E419AA0EF82149538E15995A47A84446">
    <w:name w:val="E419AA0EF82149538E15995A47A84446"/>
    <w:rsid w:val="00AC0473"/>
  </w:style>
  <w:style w:type="paragraph" w:customStyle="1" w:styleId="68EEF09D200540849356F51014994BC1">
    <w:name w:val="68EEF09D200540849356F51014994BC1"/>
    <w:rsid w:val="00AC0473"/>
  </w:style>
  <w:style w:type="paragraph" w:customStyle="1" w:styleId="7138A965CEFD41E2A64762CE72A71CB5">
    <w:name w:val="7138A965CEFD41E2A64762CE72A71CB5"/>
    <w:rsid w:val="00AC0473"/>
  </w:style>
  <w:style w:type="paragraph" w:customStyle="1" w:styleId="62A863CFAB5D4D4F9DE24115C8D32852">
    <w:name w:val="62A863CFAB5D4D4F9DE24115C8D32852"/>
    <w:rsid w:val="00AC0473"/>
  </w:style>
  <w:style w:type="paragraph" w:customStyle="1" w:styleId="6B971BD1AF0B4229A3302EC2A22E941F">
    <w:name w:val="6B971BD1AF0B4229A3302EC2A22E941F"/>
    <w:rsid w:val="00AC0473"/>
  </w:style>
  <w:style w:type="paragraph" w:customStyle="1" w:styleId="752D6D977722478B8A537360C4D1B3AC">
    <w:name w:val="752D6D977722478B8A537360C4D1B3AC"/>
    <w:rsid w:val="00AC0473"/>
  </w:style>
  <w:style w:type="paragraph" w:customStyle="1" w:styleId="F3DD2648EA754808A9D108F69D2EA5AC">
    <w:name w:val="F3DD2648EA754808A9D108F69D2EA5AC"/>
    <w:rsid w:val="00AC0473"/>
  </w:style>
  <w:style w:type="paragraph" w:customStyle="1" w:styleId="C6074205F6B0440C8614B104E2A78F57">
    <w:name w:val="C6074205F6B0440C8614B104E2A78F57"/>
    <w:rsid w:val="00AC0473"/>
  </w:style>
  <w:style w:type="paragraph" w:customStyle="1" w:styleId="40330147CDAF41DEB42F29DBD7BE8651">
    <w:name w:val="40330147CDAF41DEB42F29DBD7BE8651"/>
    <w:rsid w:val="00AC0473"/>
  </w:style>
  <w:style w:type="paragraph" w:customStyle="1" w:styleId="537A159083EB4651AB44361C526D9298">
    <w:name w:val="537A159083EB4651AB44361C526D9298"/>
    <w:rsid w:val="00AC0473"/>
  </w:style>
  <w:style w:type="paragraph" w:customStyle="1" w:styleId="8E1BF8147DBF4629BC8A52E064A06EFF">
    <w:name w:val="8E1BF8147DBF4629BC8A52E064A06EFF"/>
    <w:rsid w:val="00AC0473"/>
  </w:style>
  <w:style w:type="paragraph" w:customStyle="1" w:styleId="7C4E1FD24329494B9BB5407DAFBBE1C8">
    <w:name w:val="7C4E1FD24329494B9BB5407DAFBBE1C8"/>
    <w:rsid w:val="00AC0473"/>
  </w:style>
  <w:style w:type="paragraph" w:customStyle="1" w:styleId="3BF375A11BC948AC94833F2652C9521E">
    <w:name w:val="3BF375A11BC948AC94833F2652C9521E"/>
    <w:rsid w:val="00AC0473"/>
  </w:style>
  <w:style w:type="paragraph" w:customStyle="1" w:styleId="CAA89CB0D80F4CDD9FC33493D9726A6A">
    <w:name w:val="CAA89CB0D80F4CDD9FC33493D9726A6A"/>
    <w:rsid w:val="00AC0473"/>
  </w:style>
  <w:style w:type="paragraph" w:customStyle="1" w:styleId="C392930768DD44D7A0DF6E234D2F7FCD">
    <w:name w:val="C392930768DD44D7A0DF6E234D2F7FCD"/>
    <w:rsid w:val="00AC0473"/>
  </w:style>
  <w:style w:type="paragraph" w:customStyle="1" w:styleId="4B55A326DA3C474BB6FDC4355D900127">
    <w:name w:val="4B55A326DA3C474BB6FDC4355D900127"/>
    <w:rsid w:val="00AC0473"/>
  </w:style>
  <w:style w:type="paragraph" w:customStyle="1" w:styleId="83DA71D26E114CCFB29F30831D62C036">
    <w:name w:val="83DA71D26E114CCFB29F30831D62C036"/>
    <w:rsid w:val="00AC0473"/>
  </w:style>
  <w:style w:type="paragraph" w:customStyle="1" w:styleId="163679F5C2584DC28FBA0B958FCDF64E">
    <w:name w:val="163679F5C2584DC28FBA0B958FCDF64E"/>
    <w:rsid w:val="00AC0473"/>
  </w:style>
  <w:style w:type="paragraph" w:customStyle="1" w:styleId="34681B50B6084AACBC9356EB47E5DE5A">
    <w:name w:val="34681B50B6084AACBC9356EB47E5DE5A"/>
    <w:rsid w:val="00AC0473"/>
  </w:style>
  <w:style w:type="paragraph" w:customStyle="1" w:styleId="8C6A8DFA642D4B379BB2975806C0BF68">
    <w:name w:val="8C6A8DFA642D4B379BB2975806C0BF68"/>
    <w:rsid w:val="00AC0473"/>
  </w:style>
  <w:style w:type="paragraph" w:customStyle="1" w:styleId="ECBD8AD451454061A5898AAEE575639A">
    <w:name w:val="ECBD8AD451454061A5898AAEE575639A"/>
    <w:rsid w:val="00AC0473"/>
  </w:style>
  <w:style w:type="paragraph" w:customStyle="1" w:styleId="53D388590CC44FED9F3E6E50D0530DDA">
    <w:name w:val="53D388590CC44FED9F3E6E50D0530DDA"/>
    <w:rsid w:val="00AC0473"/>
  </w:style>
  <w:style w:type="paragraph" w:customStyle="1" w:styleId="38604483D1E240079C2A68B743E54AA4">
    <w:name w:val="38604483D1E240079C2A68B743E54AA4"/>
    <w:rsid w:val="00AC0473"/>
  </w:style>
  <w:style w:type="paragraph" w:customStyle="1" w:styleId="C349F7AB72CA463D8A5ED16AAC9206DF">
    <w:name w:val="C349F7AB72CA463D8A5ED16AAC9206DF"/>
    <w:rsid w:val="00AC0473"/>
  </w:style>
  <w:style w:type="paragraph" w:customStyle="1" w:styleId="3E5D886DFF88441C875BF0DCA757563D">
    <w:name w:val="3E5D886DFF88441C875BF0DCA757563D"/>
    <w:rsid w:val="00AC0473"/>
  </w:style>
  <w:style w:type="paragraph" w:customStyle="1" w:styleId="088E7CB0DD174A7C84E4B7CEC360C3BA">
    <w:name w:val="088E7CB0DD174A7C84E4B7CEC360C3BA"/>
    <w:rsid w:val="00AC0473"/>
  </w:style>
  <w:style w:type="paragraph" w:customStyle="1" w:styleId="04A7E79DE3AA4431ACCA10BBB674A6BB">
    <w:name w:val="04A7E79DE3AA4431ACCA10BBB674A6BB"/>
    <w:rsid w:val="00AC0473"/>
  </w:style>
  <w:style w:type="paragraph" w:customStyle="1" w:styleId="18C17A3DF453409A9C901C6651BACE90">
    <w:name w:val="18C17A3DF453409A9C901C6651BACE90"/>
    <w:rsid w:val="00AC0473"/>
  </w:style>
  <w:style w:type="paragraph" w:customStyle="1" w:styleId="2F081F2250C14056937B521C63B8C599">
    <w:name w:val="2F081F2250C14056937B521C63B8C599"/>
    <w:rsid w:val="00AC0473"/>
  </w:style>
  <w:style w:type="paragraph" w:customStyle="1" w:styleId="ACC73AB2DDBA4D859F8C6D9C01BED796">
    <w:name w:val="ACC73AB2DDBA4D859F8C6D9C01BED796"/>
    <w:rsid w:val="00AC0473"/>
  </w:style>
  <w:style w:type="paragraph" w:customStyle="1" w:styleId="F01654EF24FD4124A817E9C03BBA3765">
    <w:name w:val="F01654EF24FD4124A817E9C03BBA3765"/>
    <w:rsid w:val="00AC0473"/>
  </w:style>
  <w:style w:type="paragraph" w:customStyle="1" w:styleId="36F66B424A114FB6A36A2348992B751C">
    <w:name w:val="36F66B424A114FB6A36A2348992B751C"/>
    <w:rsid w:val="00AC0473"/>
  </w:style>
  <w:style w:type="paragraph" w:customStyle="1" w:styleId="043C4D0495BB4EABB2063EDB0DDEE897">
    <w:name w:val="043C4D0495BB4EABB2063EDB0DDEE897"/>
    <w:rsid w:val="00AC0473"/>
  </w:style>
  <w:style w:type="paragraph" w:customStyle="1" w:styleId="B04DB1BBD64A44A191CF6A0702601ABA">
    <w:name w:val="B04DB1BBD64A44A191CF6A0702601ABA"/>
    <w:rsid w:val="00AC0473"/>
  </w:style>
  <w:style w:type="paragraph" w:customStyle="1" w:styleId="6E18A3D5B4F6416BA6DB593E80E4379F">
    <w:name w:val="6E18A3D5B4F6416BA6DB593E80E4379F"/>
    <w:rsid w:val="00AC0473"/>
  </w:style>
  <w:style w:type="paragraph" w:customStyle="1" w:styleId="E96F5671BCBB4536A43E6574E13E70A7">
    <w:name w:val="E96F5671BCBB4536A43E6574E13E70A7"/>
    <w:rsid w:val="00AC0473"/>
  </w:style>
  <w:style w:type="paragraph" w:customStyle="1" w:styleId="A54EB303EC2C425587F56A260A8B3EB6">
    <w:name w:val="A54EB303EC2C425587F56A260A8B3EB6"/>
    <w:rsid w:val="00AC0473"/>
  </w:style>
  <w:style w:type="paragraph" w:customStyle="1" w:styleId="008166A54C4D4F7FB3C7E6FF4DC273AC">
    <w:name w:val="008166A54C4D4F7FB3C7E6FF4DC273AC"/>
    <w:rsid w:val="00AC0473"/>
  </w:style>
  <w:style w:type="paragraph" w:customStyle="1" w:styleId="B6DFBA472A894BE099822D55EF3A306C">
    <w:name w:val="B6DFBA472A894BE099822D55EF3A306C"/>
    <w:rsid w:val="00AC0473"/>
  </w:style>
  <w:style w:type="paragraph" w:customStyle="1" w:styleId="0A13C644A3DE4611AA303DCEE49F573C">
    <w:name w:val="0A13C644A3DE4611AA303DCEE49F573C"/>
    <w:rsid w:val="00AC0473"/>
  </w:style>
  <w:style w:type="paragraph" w:customStyle="1" w:styleId="1A5886E562444E0594EA5FE5C1949870">
    <w:name w:val="1A5886E562444E0594EA5FE5C1949870"/>
    <w:rsid w:val="00AC0473"/>
  </w:style>
  <w:style w:type="paragraph" w:customStyle="1" w:styleId="9E2E28FCA4B3417BA2133420A545031B">
    <w:name w:val="9E2E28FCA4B3417BA2133420A545031B"/>
    <w:rsid w:val="00AC0473"/>
  </w:style>
  <w:style w:type="paragraph" w:customStyle="1" w:styleId="A409D3B05EEA455A9E5BE7F7E101E1AF">
    <w:name w:val="A409D3B05EEA455A9E5BE7F7E101E1AF"/>
    <w:rsid w:val="00AC0473"/>
  </w:style>
  <w:style w:type="paragraph" w:customStyle="1" w:styleId="1C42687081A8462BAF6F6CDAF86C2C1C">
    <w:name w:val="1C42687081A8462BAF6F6CDAF86C2C1C"/>
    <w:rsid w:val="00AC0473"/>
  </w:style>
  <w:style w:type="paragraph" w:customStyle="1" w:styleId="BE7C6D954B6646E995E0D802410BA8FE">
    <w:name w:val="BE7C6D954B6646E995E0D802410BA8FE"/>
    <w:rsid w:val="00AC0473"/>
  </w:style>
  <w:style w:type="paragraph" w:customStyle="1" w:styleId="51FC0BDA7C3D487E9179F51084A841BA">
    <w:name w:val="51FC0BDA7C3D487E9179F51084A841BA"/>
    <w:rsid w:val="00AC0473"/>
  </w:style>
  <w:style w:type="paragraph" w:customStyle="1" w:styleId="B4071D93BA344CCCB266E12E3ABD83F7">
    <w:name w:val="B4071D93BA344CCCB266E12E3ABD83F7"/>
    <w:rsid w:val="00AC0473"/>
  </w:style>
  <w:style w:type="paragraph" w:customStyle="1" w:styleId="B571F93E1129463F95DA9A4B9EC26624">
    <w:name w:val="B571F93E1129463F95DA9A4B9EC26624"/>
    <w:rsid w:val="00AC0473"/>
  </w:style>
  <w:style w:type="paragraph" w:customStyle="1" w:styleId="D59E510601E74EC8939D42E9CB7AC5CE">
    <w:name w:val="D59E510601E74EC8939D42E9CB7AC5CE"/>
    <w:rsid w:val="00AC0473"/>
  </w:style>
  <w:style w:type="paragraph" w:customStyle="1" w:styleId="90642C8BBC0A422DAAE32CFA9D3CCA39">
    <w:name w:val="90642C8BBC0A422DAAE32CFA9D3CCA39"/>
    <w:rsid w:val="00AC0473"/>
  </w:style>
  <w:style w:type="paragraph" w:customStyle="1" w:styleId="517E2190B53847DB83DE1E7212159532">
    <w:name w:val="517E2190B53847DB83DE1E7212159532"/>
    <w:rsid w:val="00AC0473"/>
  </w:style>
  <w:style w:type="paragraph" w:customStyle="1" w:styleId="339B8DD0DCE0491AACA6443489213F1C">
    <w:name w:val="339B8DD0DCE0491AACA6443489213F1C"/>
    <w:rsid w:val="00AC0473"/>
  </w:style>
  <w:style w:type="paragraph" w:customStyle="1" w:styleId="FE21CE21B3014F07B1B3148349A67AE5">
    <w:name w:val="FE21CE21B3014F07B1B3148349A67AE5"/>
    <w:rsid w:val="00AC0473"/>
  </w:style>
  <w:style w:type="paragraph" w:customStyle="1" w:styleId="FCE3058B742E4442A725F063F51632D0">
    <w:name w:val="FCE3058B742E4442A725F063F51632D0"/>
    <w:rsid w:val="00AC0473"/>
  </w:style>
  <w:style w:type="paragraph" w:customStyle="1" w:styleId="CE4368FF32F248F39752ED43F6ACC0CC">
    <w:name w:val="CE4368FF32F248F39752ED43F6ACC0CC"/>
    <w:rsid w:val="00AC0473"/>
  </w:style>
  <w:style w:type="paragraph" w:customStyle="1" w:styleId="83EA09172785472D91B5ACFDCD7AF192">
    <w:name w:val="83EA09172785472D91B5ACFDCD7AF192"/>
    <w:rsid w:val="00AC0473"/>
  </w:style>
  <w:style w:type="paragraph" w:customStyle="1" w:styleId="2A85A4C7878340438E14DE380C71729F">
    <w:name w:val="2A85A4C7878340438E14DE380C71729F"/>
    <w:rsid w:val="00AC0473"/>
  </w:style>
  <w:style w:type="paragraph" w:customStyle="1" w:styleId="FC68875D166D4666B8A94025888BE846">
    <w:name w:val="FC68875D166D4666B8A94025888BE846"/>
    <w:rsid w:val="00AC0473"/>
  </w:style>
  <w:style w:type="paragraph" w:customStyle="1" w:styleId="2DE5A735991A4DBF9D74AEA78BCC20A1">
    <w:name w:val="2DE5A735991A4DBF9D74AEA78BCC20A1"/>
    <w:rsid w:val="00AC0473"/>
  </w:style>
  <w:style w:type="paragraph" w:customStyle="1" w:styleId="FB15661BCC7E4CD4BE671C6FEE6C099B">
    <w:name w:val="FB15661BCC7E4CD4BE671C6FEE6C099B"/>
    <w:rsid w:val="00AC0473"/>
  </w:style>
  <w:style w:type="paragraph" w:customStyle="1" w:styleId="B18327BCBC624D3092C57ED776F20FEC">
    <w:name w:val="B18327BCBC624D3092C57ED776F20FEC"/>
    <w:rsid w:val="00AC0473"/>
  </w:style>
  <w:style w:type="paragraph" w:customStyle="1" w:styleId="CBB2BB3314924057993072D86CA72015">
    <w:name w:val="CBB2BB3314924057993072D86CA72015"/>
    <w:rsid w:val="00AC0473"/>
  </w:style>
  <w:style w:type="paragraph" w:customStyle="1" w:styleId="9D562530C2504ADBA99B78244345E6EA">
    <w:name w:val="9D562530C2504ADBA99B78244345E6EA"/>
    <w:rsid w:val="00AC0473"/>
  </w:style>
  <w:style w:type="paragraph" w:customStyle="1" w:styleId="D18727EB429D4C4490DE3984CA8AA7F1">
    <w:name w:val="D18727EB429D4C4490DE3984CA8AA7F1"/>
    <w:rsid w:val="00AC0473"/>
  </w:style>
  <w:style w:type="paragraph" w:customStyle="1" w:styleId="E5D62B1628544817810343E806A4FB16">
    <w:name w:val="E5D62B1628544817810343E806A4FB16"/>
    <w:rsid w:val="00AC0473"/>
  </w:style>
  <w:style w:type="paragraph" w:customStyle="1" w:styleId="ED18F190FCC4498DB7720163F1339535">
    <w:name w:val="ED18F190FCC4498DB7720163F1339535"/>
    <w:rsid w:val="00AC0473"/>
  </w:style>
  <w:style w:type="paragraph" w:customStyle="1" w:styleId="5D0A5434DF0043029DF78F398F9A59A3">
    <w:name w:val="5D0A5434DF0043029DF78F398F9A59A3"/>
    <w:rsid w:val="00AC0473"/>
  </w:style>
  <w:style w:type="paragraph" w:customStyle="1" w:styleId="BEC6BA5C0E894A72920279E6A7558471">
    <w:name w:val="BEC6BA5C0E894A72920279E6A7558471"/>
    <w:rsid w:val="00AC0473"/>
  </w:style>
  <w:style w:type="paragraph" w:customStyle="1" w:styleId="61B1FC15E5D047E482181DCF35621CC5">
    <w:name w:val="61B1FC15E5D047E482181DCF35621CC5"/>
    <w:rsid w:val="00AC0473"/>
  </w:style>
  <w:style w:type="paragraph" w:customStyle="1" w:styleId="E8ECB6808BAF4A9181822CD711A40418">
    <w:name w:val="E8ECB6808BAF4A9181822CD711A40418"/>
    <w:rsid w:val="00AC0473"/>
  </w:style>
  <w:style w:type="paragraph" w:customStyle="1" w:styleId="B7E67E4AB9554AC4A2F99DD2DFFB4FEC">
    <w:name w:val="B7E67E4AB9554AC4A2F99DD2DFFB4FEC"/>
    <w:rsid w:val="00AC0473"/>
  </w:style>
  <w:style w:type="paragraph" w:customStyle="1" w:styleId="C2B463F1CA6C41958F5FF3F9567C3B61">
    <w:name w:val="C2B463F1CA6C41958F5FF3F9567C3B61"/>
    <w:rsid w:val="00AC0473"/>
  </w:style>
  <w:style w:type="paragraph" w:customStyle="1" w:styleId="011BC3CDD0C34FBA87D45BA7A8D62DC5">
    <w:name w:val="011BC3CDD0C34FBA87D45BA7A8D62DC5"/>
    <w:rsid w:val="00AC0473"/>
  </w:style>
  <w:style w:type="paragraph" w:customStyle="1" w:styleId="4EC9851072AF4590867C1925D2F4BE95">
    <w:name w:val="4EC9851072AF4590867C1925D2F4BE95"/>
    <w:rsid w:val="00AC0473"/>
  </w:style>
  <w:style w:type="paragraph" w:customStyle="1" w:styleId="B71A1D1A10244F5693D03BEE60862088">
    <w:name w:val="B71A1D1A10244F5693D03BEE60862088"/>
    <w:rsid w:val="00AC0473"/>
  </w:style>
  <w:style w:type="paragraph" w:customStyle="1" w:styleId="06D782C387174DB684B225AD2E064D64">
    <w:name w:val="06D782C387174DB684B225AD2E064D64"/>
    <w:rsid w:val="00AC0473"/>
  </w:style>
  <w:style w:type="paragraph" w:customStyle="1" w:styleId="C820088E0E0D48569BCE2364BC97F17D">
    <w:name w:val="C820088E0E0D48569BCE2364BC97F17D"/>
    <w:rsid w:val="00AC0473"/>
  </w:style>
  <w:style w:type="paragraph" w:customStyle="1" w:styleId="38BFBCB2649344DCB3253BE11B337731">
    <w:name w:val="38BFBCB2649344DCB3253BE11B337731"/>
    <w:rsid w:val="00AC0473"/>
  </w:style>
  <w:style w:type="paragraph" w:customStyle="1" w:styleId="B7005AE83E804C3FBDA42B670BB0514A">
    <w:name w:val="B7005AE83E804C3FBDA42B670BB0514A"/>
    <w:rsid w:val="00AC0473"/>
  </w:style>
  <w:style w:type="paragraph" w:customStyle="1" w:styleId="CBA1E72E1ACB48DEB9FB7B4C12BA7311">
    <w:name w:val="CBA1E72E1ACB48DEB9FB7B4C12BA7311"/>
    <w:rsid w:val="00AC0473"/>
  </w:style>
  <w:style w:type="paragraph" w:customStyle="1" w:styleId="43A6BFCB6BAA4FB3A6BB97268F996530">
    <w:name w:val="43A6BFCB6BAA4FB3A6BB97268F996530"/>
    <w:rsid w:val="00AC0473"/>
  </w:style>
  <w:style w:type="paragraph" w:customStyle="1" w:styleId="B4B175B5E2B4425BB63428F0DD781613">
    <w:name w:val="B4B175B5E2B4425BB63428F0DD781613"/>
    <w:rsid w:val="00AC0473"/>
  </w:style>
  <w:style w:type="paragraph" w:customStyle="1" w:styleId="B8439480BB424CD2A46545C211D569AD">
    <w:name w:val="B8439480BB424CD2A46545C211D569AD"/>
    <w:rsid w:val="00AC0473"/>
  </w:style>
  <w:style w:type="paragraph" w:customStyle="1" w:styleId="190EF807A77B40E29C9FA66C6C5F303C">
    <w:name w:val="190EF807A77B40E29C9FA66C6C5F303C"/>
    <w:rsid w:val="00AC0473"/>
  </w:style>
  <w:style w:type="paragraph" w:customStyle="1" w:styleId="D0D4F7293D544FB991A5C98E901F456A">
    <w:name w:val="D0D4F7293D544FB991A5C98E901F456A"/>
    <w:rsid w:val="00AC0473"/>
  </w:style>
  <w:style w:type="paragraph" w:customStyle="1" w:styleId="28C36F6198D2489ABEDBC4A455CB3CE0">
    <w:name w:val="28C36F6198D2489ABEDBC4A455CB3CE0"/>
    <w:rsid w:val="00AC0473"/>
  </w:style>
  <w:style w:type="paragraph" w:customStyle="1" w:styleId="C8B7A95A1B234E66A54BB8D9BCA712B8">
    <w:name w:val="C8B7A95A1B234E66A54BB8D9BCA712B8"/>
    <w:rsid w:val="00AC0473"/>
  </w:style>
  <w:style w:type="paragraph" w:customStyle="1" w:styleId="EABB58BC6E5C47CD9B911499DAE3C684">
    <w:name w:val="EABB58BC6E5C47CD9B911499DAE3C684"/>
    <w:rsid w:val="00AC0473"/>
  </w:style>
  <w:style w:type="paragraph" w:customStyle="1" w:styleId="E825AE460BFC4C38AFD145AEF4151BDE">
    <w:name w:val="E825AE460BFC4C38AFD145AEF4151BDE"/>
    <w:rsid w:val="00AC0473"/>
  </w:style>
  <w:style w:type="paragraph" w:customStyle="1" w:styleId="0CB3EA3E3D0F4158B0C8B6C683A99C1B">
    <w:name w:val="0CB3EA3E3D0F4158B0C8B6C683A99C1B"/>
    <w:rsid w:val="00AC0473"/>
  </w:style>
  <w:style w:type="paragraph" w:customStyle="1" w:styleId="0A763837B9E74E0B9416996F32058DF7">
    <w:name w:val="0A763837B9E74E0B9416996F32058DF7"/>
    <w:rsid w:val="00AC0473"/>
  </w:style>
  <w:style w:type="paragraph" w:customStyle="1" w:styleId="10F2383F776B4A6099AD56267A52020A">
    <w:name w:val="10F2383F776B4A6099AD56267A52020A"/>
    <w:rsid w:val="00AC0473"/>
  </w:style>
  <w:style w:type="paragraph" w:customStyle="1" w:styleId="ED710406944B4A0C91090C0DD7DD4F82">
    <w:name w:val="ED710406944B4A0C91090C0DD7DD4F82"/>
    <w:rsid w:val="00AC0473"/>
  </w:style>
  <w:style w:type="paragraph" w:customStyle="1" w:styleId="ED47E4EB39BA4C6484FB2FD57EA9B2BB">
    <w:name w:val="ED47E4EB39BA4C6484FB2FD57EA9B2BB"/>
    <w:rsid w:val="00AC0473"/>
  </w:style>
  <w:style w:type="paragraph" w:customStyle="1" w:styleId="1A19AECE47FF42F596742533DAD66285">
    <w:name w:val="1A19AECE47FF42F596742533DAD66285"/>
    <w:rsid w:val="00AC0473"/>
  </w:style>
  <w:style w:type="paragraph" w:customStyle="1" w:styleId="78496216455A4D1E8C5E1F77DAE6F270">
    <w:name w:val="78496216455A4D1E8C5E1F77DAE6F270"/>
    <w:rsid w:val="00AC0473"/>
  </w:style>
  <w:style w:type="paragraph" w:customStyle="1" w:styleId="6CCE1E8EF02D4B9DA1FBFA7302A164A3">
    <w:name w:val="6CCE1E8EF02D4B9DA1FBFA7302A164A3"/>
    <w:rsid w:val="00AC0473"/>
  </w:style>
  <w:style w:type="paragraph" w:customStyle="1" w:styleId="AEAC66DEDC5E43B2BB61E078130BE0DF">
    <w:name w:val="AEAC66DEDC5E43B2BB61E078130BE0DF"/>
    <w:rsid w:val="00AC0473"/>
  </w:style>
  <w:style w:type="paragraph" w:customStyle="1" w:styleId="0BFAFA6C6B8745969F36CB7820AD9027">
    <w:name w:val="0BFAFA6C6B8745969F36CB7820AD9027"/>
    <w:rsid w:val="00AC0473"/>
  </w:style>
  <w:style w:type="paragraph" w:customStyle="1" w:styleId="E39D7A5DC7A441ABB3AE06A9BEDC7462">
    <w:name w:val="E39D7A5DC7A441ABB3AE06A9BEDC7462"/>
    <w:rsid w:val="00AC0473"/>
  </w:style>
  <w:style w:type="paragraph" w:customStyle="1" w:styleId="94CBA94C825B46F18B356FFA95399349">
    <w:name w:val="94CBA94C825B46F18B356FFA95399349"/>
    <w:rsid w:val="00AC0473"/>
  </w:style>
  <w:style w:type="paragraph" w:customStyle="1" w:styleId="7C432FA9326244E1A02F302B96C9B7E8">
    <w:name w:val="7C432FA9326244E1A02F302B96C9B7E8"/>
    <w:rsid w:val="00AC0473"/>
  </w:style>
  <w:style w:type="paragraph" w:customStyle="1" w:styleId="0F6633AEC77C44C3B09328AECE894298">
    <w:name w:val="0F6633AEC77C44C3B09328AECE894298"/>
    <w:rsid w:val="00AC0473"/>
  </w:style>
  <w:style w:type="paragraph" w:customStyle="1" w:styleId="7EB2E32831E04255847E9E18AD1CE048">
    <w:name w:val="7EB2E32831E04255847E9E18AD1CE048"/>
    <w:rsid w:val="00AC0473"/>
  </w:style>
  <w:style w:type="paragraph" w:customStyle="1" w:styleId="9C9B05F464D64238993FEC3AAD18D083">
    <w:name w:val="9C9B05F464D64238993FEC3AAD18D083"/>
    <w:rsid w:val="00AC0473"/>
  </w:style>
  <w:style w:type="paragraph" w:customStyle="1" w:styleId="1CA2350880B74888B254B5090C810F56">
    <w:name w:val="1CA2350880B74888B254B5090C810F56"/>
    <w:rsid w:val="00AC0473"/>
  </w:style>
  <w:style w:type="paragraph" w:customStyle="1" w:styleId="BDE3CBAA73AB4FFEA0ACEDF0F62E643B">
    <w:name w:val="BDE3CBAA73AB4FFEA0ACEDF0F62E643B"/>
    <w:rsid w:val="00AC0473"/>
  </w:style>
  <w:style w:type="paragraph" w:customStyle="1" w:styleId="D7D55FBECFC64F528A1141787C6BF687">
    <w:name w:val="D7D55FBECFC64F528A1141787C6BF687"/>
    <w:rsid w:val="00AC0473"/>
  </w:style>
  <w:style w:type="paragraph" w:customStyle="1" w:styleId="2AB32C3E53FC48DE8C252EE2E8FADDB7">
    <w:name w:val="2AB32C3E53FC48DE8C252EE2E8FADDB7"/>
    <w:rsid w:val="00AC0473"/>
  </w:style>
  <w:style w:type="paragraph" w:customStyle="1" w:styleId="EC7E2190D13346D18F952A42B2ADBE6B">
    <w:name w:val="EC7E2190D13346D18F952A42B2ADBE6B"/>
    <w:rsid w:val="00AC0473"/>
  </w:style>
  <w:style w:type="paragraph" w:customStyle="1" w:styleId="C3EE9ECF89AC4A148EA0152B1116D47A">
    <w:name w:val="C3EE9ECF89AC4A148EA0152B1116D47A"/>
    <w:rsid w:val="00AC0473"/>
  </w:style>
  <w:style w:type="paragraph" w:customStyle="1" w:styleId="3CF67A4912D94574891CED8F9BAAE5E6">
    <w:name w:val="3CF67A4912D94574891CED8F9BAAE5E6"/>
    <w:rsid w:val="00AC0473"/>
  </w:style>
  <w:style w:type="paragraph" w:customStyle="1" w:styleId="0196E9A88AFA409A85449CE6EB9D7790">
    <w:name w:val="0196E9A88AFA409A85449CE6EB9D7790"/>
    <w:rsid w:val="00AC0473"/>
  </w:style>
  <w:style w:type="paragraph" w:customStyle="1" w:styleId="F8763BB0C27B4AC8BA281CF97E4B023A">
    <w:name w:val="F8763BB0C27B4AC8BA281CF97E4B023A"/>
    <w:rsid w:val="00AC0473"/>
  </w:style>
  <w:style w:type="paragraph" w:customStyle="1" w:styleId="10D46A33915F4FC4B969D6B86B08D01D">
    <w:name w:val="10D46A33915F4FC4B969D6B86B08D01D"/>
    <w:rsid w:val="00AC0473"/>
  </w:style>
  <w:style w:type="paragraph" w:customStyle="1" w:styleId="9FCC989818464418B446BAC102A73696">
    <w:name w:val="9FCC989818464418B446BAC102A73696"/>
    <w:rsid w:val="00AC0473"/>
  </w:style>
  <w:style w:type="paragraph" w:customStyle="1" w:styleId="59674C93892B49798AB1EE179D6FC265">
    <w:name w:val="59674C93892B49798AB1EE179D6FC265"/>
    <w:rsid w:val="00AC0473"/>
  </w:style>
  <w:style w:type="paragraph" w:customStyle="1" w:styleId="FD57A5E758F244FA9D3B68C82484137D">
    <w:name w:val="FD57A5E758F244FA9D3B68C82484137D"/>
    <w:rsid w:val="00AC0473"/>
  </w:style>
  <w:style w:type="paragraph" w:customStyle="1" w:styleId="8B9D5B9813704A1E8BD8BE4F259B301B">
    <w:name w:val="8B9D5B9813704A1E8BD8BE4F259B301B"/>
    <w:rsid w:val="00AC0473"/>
  </w:style>
  <w:style w:type="paragraph" w:customStyle="1" w:styleId="3043A38A6ADA43F5A906AAA07E10E8A4">
    <w:name w:val="3043A38A6ADA43F5A906AAA07E10E8A4"/>
    <w:rsid w:val="00AC0473"/>
  </w:style>
  <w:style w:type="paragraph" w:customStyle="1" w:styleId="3498CA0ED97B4D16971E557EDCE8F87C">
    <w:name w:val="3498CA0ED97B4D16971E557EDCE8F87C"/>
    <w:rsid w:val="00AC0473"/>
  </w:style>
  <w:style w:type="paragraph" w:customStyle="1" w:styleId="6E8DAF9AE92E4B85916BFD38C14B5E92">
    <w:name w:val="6E8DAF9AE92E4B85916BFD38C14B5E92"/>
    <w:rsid w:val="00AC0473"/>
  </w:style>
  <w:style w:type="paragraph" w:customStyle="1" w:styleId="E9BCE8FFB4104827AF95CCD3A893A3D4">
    <w:name w:val="E9BCE8FFB4104827AF95CCD3A893A3D4"/>
    <w:rsid w:val="00AC0473"/>
  </w:style>
  <w:style w:type="paragraph" w:customStyle="1" w:styleId="64D429A729F84231972D49B3C98F9A4A">
    <w:name w:val="64D429A729F84231972D49B3C98F9A4A"/>
    <w:rsid w:val="00AC0473"/>
  </w:style>
  <w:style w:type="paragraph" w:customStyle="1" w:styleId="4735179FE2DF433890C9E2F66F5EE337">
    <w:name w:val="4735179FE2DF433890C9E2F66F5EE337"/>
    <w:rsid w:val="00AC0473"/>
  </w:style>
  <w:style w:type="paragraph" w:customStyle="1" w:styleId="CB6970E4DE7A40F793FA256B1C9140E5">
    <w:name w:val="CB6970E4DE7A40F793FA256B1C9140E5"/>
    <w:rsid w:val="00AC0473"/>
  </w:style>
  <w:style w:type="paragraph" w:customStyle="1" w:styleId="295CDA788A72492C9D4B3809BF00585B">
    <w:name w:val="295CDA788A72492C9D4B3809BF00585B"/>
    <w:rsid w:val="00AC0473"/>
  </w:style>
  <w:style w:type="paragraph" w:customStyle="1" w:styleId="7860FD53855446BEB3059C8C44ADAB52">
    <w:name w:val="7860FD53855446BEB3059C8C44ADAB52"/>
    <w:rsid w:val="00AC0473"/>
  </w:style>
  <w:style w:type="paragraph" w:customStyle="1" w:styleId="3ABEBFBBE73B4F5D895806500377A09B">
    <w:name w:val="3ABEBFBBE73B4F5D895806500377A09B"/>
    <w:rsid w:val="00AC0473"/>
  </w:style>
  <w:style w:type="paragraph" w:customStyle="1" w:styleId="B0C868A342EA4E4AACC06F445CC56EE0">
    <w:name w:val="B0C868A342EA4E4AACC06F445CC56EE0"/>
    <w:rsid w:val="00AC0473"/>
  </w:style>
  <w:style w:type="paragraph" w:customStyle="1" w:styleId="DDFD3E95A7A641BABEDA5A6524424EB0">
    <w:name w:val="DDFD3E95A7A641BABEDA5A6524424EB0"/>
    <w:rsid w:val="00AC0473"/>
  </w:style>
  <w:style w:type="paragraph" w:customStyle="1" w:styleId="84B77017899B430197DEA08DAED093AA">
    <w:name w:val="84B77017899B430197DEA08DAED093AA"/>
    <w:rsid w:val="00AC0473"/>
  </w:style>
  <w:style w:type="paragraph" w:customStyle="1" w:styleId="C1B38B949E3143C5ACABE467B88ED3CC">
    <w:name w:val="C1B38B949E3143C5ACABE467B88ED3CC"/>
    <w:rsid w:val="00AC0473"/>
  </w:style>
  <w:style w:type="paragraph" w:customStyle="1" w:styleId="933DBE05580645AD9D96D71F1186DDD7">
    <w:name w:val="933DBE05580645AD9D96D71F1186DDD7"/>
    <w:rsid w:val="00AC0473"/>
  </w:style>
  <w:style w:type="paragraph" w:customStyle="1" w:styleId="B47B53B6CA7D4631972070C0CEE9AF9B">
    <w:name w:val="B47B53B6CA7D4631972070C0CEE9AF9B"/>
    <w:rsid w:val="00AC0473"/>
  </w:style>
  <w:style w:type="paragraph" w:customStyle="1" w:styleId="039DAAE13F6B49C68A091A1D8E00C9F9">
    <w:name w:val="039DAAE13F6B49C68A091A1D8E00C9F9"/>
    <w:rsid w:val="00AC0473"/>
  </w:style>
  <w:style w:type="paragraph" w:customStyle="1" w:styleId="FEEFB45188CD4FF9863ED23CA55813A1">
    <w:name w:val="FEEFB45188CD4FF9863ED23CA55813A1"/>
    <w:rsid w:val="00AC0473"/>
  </w:style>
  <w:style w:type="paragraph" w:customStyle="1" w:styleId="2A325A43F3B346259C8F8EBBBBF0A009">
    <w:name w:val="2A325A43F3B346259C8F8EBBBBF0A009"/>
    <w:rsid w:val="00AC0473"/>
  </w:style>
  <w:style w:type="paragraph" w:customStyle="1" w:styleId="05F1A3DAAD9242C2B7705DD784294771">
    <w:name w:val="05F1A3DAAD9242C2B7705DD784294771"/>
    <w:rsid w:val="00AC0473"/>
  </w:style>
  <w:style w:type="paragraph" w:customStyle="1" w:styleId="C0DFD9B0D1984991B3237B42BD021D67">
    <w:name w:val="C0DFD9B0D1984991B3237B42BD021D67"/>
    <w:rsid w:val="00AC0473"/>
  </w:style>
  <w:style w:type="paragraph" w:customStyle="1" w:styleId="59D9683DE1454FDBAD823152DA0C42B3">
    <w:name w:val="59D9683DE1454FDBAD823152DA0C42B3"/>
    <w:rsid w:val="00AC0473"/>
  </w:style>
  <w:style w:type="paragraph" w:customStyle="1" w:styleId="BC9BFF37723B4EF7AB9468E8B3E3C8AE">
    <w:name w:val="BC9BFF37723B4EF7AB9468E8B3E3C8AE"/>
    <w:rsid w:val="00AC0473"/>
  </w:style>
  <w:style w:type="paragraph" w:customStyle="1" w:styleId="5F5B60F257314E30BFFC9CBDFAE5C6EC">
    <w:name w:val="5F5B60F257314E30BFFC9CBDFAE5C6EC"/>
    <w:rsid w:val="00AC0473"/>
  </w:style>
  <w:style w:type="paragraph" w:customStyle="1" w:styleId="AA5B5EC117B44A5D8C54718716CD9CB0">
    <w:name w:val="AA5B5EC117B44A5D8C54718716CD9CB0"/>
    <w:rsid w:val="00AC0473"/>
  </w:style>
  <w:style w:type="paragraph" w:customStyle="1" w:styleId="83E80A041E0D44C5A773233AE7D429DA">
    <w:name w:val="83E80A041E0D44C5A773233AE7D429DA"/>
    <w:rsid w:val="00AC0473"/>
  </w:style>
  <w:style w:type="paragraph" w:customStyle="1" w:styleId="8369987C04AC4BCAA317502CAFFF2091">
    <w:name w:val="8369987C04AC4BCAA317502CAFFF2091"/>
    <w:rsid w:val="00AC0473"/>
  </w:style>
  <w:style w:type="paragraph" w:customStyle="1" w:styleId="86ABB023477F4F0FA53DD05E836BCBA9">
    <w:name w:val="86ABB023477F4F0FA53DD05E836BCBA9"/>
    <w:rsid w:val="00AC0473"/>
  </w:style>
  <w:style w:type="paragraph" w:customStyle="1" w:styleId="9C9170E291C243AF87E2D41496D85202">
    <w:name w:val="9C9170E291C243AF87E2D41496D85202"/>
    <w:rsid w:val="00AC0473"/>
  </w:style>
  <w:style w:type="paragraph" w:customStyle="1" w:styleId="41C63A4DAEF345BE9C267B404CD7A643">
    <w:name w:val="41C63A4DAEF345BE9C267B404CD7A643"/>
    <w:rsid w:val="00AC0473"/>
  </w:style>
  <w:style w:type="paragraph" w:customStyle="1" w:styleId="063D887E67274BFA80F05871016DE2B0">
    <w:name w:val="063D887E67274BFA80F05871016DE2B0"/>
    <w:rsid w:val="00AC0473"/>
  </w:style>
  <w:style w:type="paragraph" w:customStyle="1" w:styleId="5D19F57769E8496EACBE9B9EB8E99961">
    <w:name w:val="5D19F57769E8496EACBE9B9EB8E99961"/>
    <w:rsid w:val="00AC0473"/>
  </w:style>
  <w:style w:type="paragraph" w:customStyle="1" w:styleId="56C6188D98834CAC81BCDE6D0AB005DA">
    <w:name w:val="56C6188D98834CAC81BCDE6D0AB005DA"/>
    <w:rsid w:val="00AC0473"/>
  </w:style>
  <w:style w:type="paragraph" w:customStyle="1" w:styleId="1265F4DFBB2B49FBA8C99EA00CB1AF74">
    <w:name w:val="1265F4DFBB2B49FBA8C99EA00CB1AF74"/>
    <w:rsid w:val="00AC0473"/>
  </w:style>
  <w:style w:type="paragraph" w:customStyle="1" w:styleId="E3EED289B32B4369A891CD3D4B9E69EC">
    <w:name w:val="E3EED289B32B4369A891CD3D4B9E69EC"/>
    <w:rsid w:val="00AC0473"/>
  </w:style>
  <w:style w:type="paragraph" w:customStyle="1" w:styleId="1C8781E1A1ED45D5A1B7D109AF7B426C">
    <w:name w:val="1C8781E1A1ED45D5A1B7D109AF7B426C"/>
    <w:rsid w:val="00AC0473"/>
  </w:style>
  <w:style w:type="paragraph" w:customStyle="1" w:styleId="FEEA190D31F54CFA9869E9D7EA3B98D1">
    <w:name w:val="FEEA190D31F54CFA9869E9D7EA3B98D1"/>
    <w:rsid w:val="00AC0473"/>
  </w:style>
  <w:style w:type="paragraph" w:customStyle="1" w:styleId="3B474F898E3541AFA8A05674A2C1D072">
    <w:name w:val="3B474F898E3541AFA8A05674A2C1D072"/>
    <w:rsid w:val="00AC0473"/>
  </w:style>
  <w:style w:type="paragraph" w:customStyle="1" w:styleId="1EB0EA79201B4DD2BB6A82667F4E5F9B">
    <w:name w:val="1EB0EA79201B4DD2BB6A82667F4E5F9B"/>
    <w:rsid w:val="00AC0473"/>
  </w:style>
  <w:style w:type="paragraph" w:customStyle="1" w:styleId="88E97F40505D427FB229A9579E1BE11A">
    <w:name w:val="88E97F40505D427FB229A9579E1BE11A"/>
    <w:rsid w:val="00AC0473"/>
  </w:style>
  <w:style w:type="paragraph" w:customStyle="1" w:styleId="0142C588211F4DFE9696E74FB191AC8C">
    <w:name w:val="0142C588211F4DFE9696E74FB191AC8C"/>
    <w:rsid w:val="00AC0473"/>
  </w:style>
  <w:style w:type="paragraph" w:customStyle="1" w:styleId="F471C77B56E94AE9A2FF6A0846097FAE">
    <w:name w:val="F471C77B56E94AE9A2FF6A0846097FAE"/>
    <w:rsid w:val="00AC0473"/>
  </w:style>
  <w:style w:type="paragraph" w:customStyle="1" w:styleId="CA4B9D00C8C5405BA86ADF3A2BA01693">
    <w:name w:val="CA4B9D00C8C5405BA86ADF3A2BA01693"/>
    <w:rsid w:val="00AC0473"/>
  </w:style>
  <w:style w:type="paragraph" w:customStyle="1" w:styleId="A4B63F1F289D401B9F627E4E5C40943B">
    <w:name w:val="A4B63F1F289D401B9F627E4E5C40943B"/>
    <w:rsid w:val="00AC0473"/>
  </w:style>
  <w:style w:type="paragraph" w:customStyle="1" w:styleId="A694C8E240864973AAFD87FED8D5652C">
    <w:name w:val="A694C8E240864973AAFD87FED8D5652C"/>
    <w:rsid w:val="00AC0473"/>
  </w:style>
  <w:style w:type="paragraph" w:customStyle="1" w:styleId="45F76357994745F39F37EE0AFBE9A416">
    <w:name w:val="45F76357994745F39F37EE0AFBE9A416"/>
    <w:rsid w:val="00AC0473"/>
  </w:style>
  <w:style w:type="paragraph" w:customStyle="1" w:styleId="C3CF3B675AB641FB81A03E2C14260494">
    <w:name w:val="C3CF3B675AB641FB81A03E2C14260494"/>
    <w:rsid w:val="00AC0473"/>
  </w:style>
  <w:style w:type="paragraph" w:customStyle="1" w:styleId="8A3C66C6002149C997E37726451CC04B">
    <w:name w:val="8A3C66C6002149C997E37726451CC04B"/>
    <w:rsid w:val="00AC0473"/>
  </w:style>
  <w:style w:type="paragraph" w:customStyle="1" w:styleId="BCE375811CBF4EFA94F5DF8C72B914DF">
    <w:name w:val="BCE375811CBF4EFA94F5DF8C72B914DF"/>
    <w:rsid w:val="00AC0473"/>
  </w:style>
  <w:style w:type="paragraph" w:customStyle="1" w:styleId="801AD636E407486289547B46D62F988B">
    <w:name w:val="801AD636E407486289547B46D62F988B"/>
    <w:rsid w:val="00AC0473"/>
  </w:style>
  <w:style w:type="paragraph" w:customStyle="1" w:styleId="D690DDFD312A4B0A9B812909052903F2">
    <w:name w:val="D690DDFD312A4B0A9B812909052903F2"/>
    <w:rsid w:val="00AC0473"/>
  </w:style>
  <w:style w:type="paragraph" w:customStyle="1" w:styleId="1CA3B21DACBC4C9581E868B1BA51EDCC">
    <w:name w:val="1CA3B21DACBC4C9581E868B1BA51EDCC"/>
    <w:rsid w:val="00AC0473"/>
  </w:style>
  <w:style w:type="paragraph" w:customStyle="1" w:styleId="22B3F3FA37424A9FB7F910327876D044">
    <w:name w:val="22B3F3FA37424A9FB7F910327876D044"/>
    <w:rsid w:val="00AC0473"/>
  </w:style>
  <w:style w:type="paragraph" w:customStyle="1" w:styleId="B75035B87937467DB5A66F693B7C82A2">
    <w:name w:val="B75035B87937467DB5A66F693B7C82A2"/>
    <w:rsid w:val="00AC0473"/>
  </w:style>
  <w:style w:type="paragraph" w:customStyle="1" w:styleId="081F8D280266468CB9EBB9C20ED1F66A">
    <w:name w:val="081F8D280266468CB9EBB9C20ED1F66A"/>
    <w:rsid w:val="00AC0473"/>
  </w:style>
  <w:style w:type="paragraph" w:customStyle="1" w:styleId="DBF1C818FDE4445DBFA55B0E72D1630E">
    <w:name w:val="DBF1C818FDE4445DBFA55B0E72D1630E"/>
    <w:rsid w:val="00AC0473"/>
  </w:style>
  <w:style w:type="paragraph" w:customStyle="1" w:styleId="5E62A8AE42E04425ACEC2A4AA5582985">
    <w:name w:val="5E62A8AE42E04425ACEC2A4AA5582985"/>
    <w:rsid w:val="00AC0473"/>
  </w:style>
  <w:style w:type="paragraph" w:customStyle="1" w:styleId="DA12D2F8D655485181B77B35B4227412">
    <w:name w:val="DA12D2F8D655485181B77B35B4227412"/>
    <w:rsid w:val="00AC0473"/>
  </w:style>
  <w:style w:type="paragraph" w:customStyle="1" w:styleId="529F0053130B47D6A8F11BB2332A8497">
    <w:name w:val="529F0053130B47D6A8F11BB2332A8497"/>
    <w:rsid w:val="00AC0473"/>
  </w:style>
  <w:style w:type="paragraph" w:customStyle="1" w:styleId="BF9A41BEF6764396BCF7515B656F3827">
    <w:name w:val="BF9A41BEF6764396BCF7515B656F3827"/>
    <w:rsid w:val="00AC0473"/>
  </w:style>
  <w:style w:type="paragraph" w:customStyle="1" w:styleId="DD7E85BCFA7E4A5A8852DA8BF47BAF21">
    <w:name w:val="DD7E85BCFA7E4A5A8852DA8BF47BAF21"/>
    <w:rsid w:val="00AC0473"/>
  </w:style>
  <w:style w:type="paragraph" w:customStyle="1" w:styleId="C217B0AFA54E40AD94E4FB4DF8AC2F03">
    <w:name w:val="C217B0AFA54E40AD94E4FB4DF8AC2F03"/>
    <w:rsid w:val="00AC0473"/>
  </w:style>
  <w:style w:type="paragraph" w:customStyle="1" w:styleId="39E63530028D48ECB2A0C166963CA45E">
    <w:name w:val="39E63530028D48ECB2A0C166963CA45E"/>
    <w:rsid w:val="00AC0473"/>
  </w:style>
  <w:style w:type="paragraph" w:customStyle="1" w:styleId="42076431EA084F28A3460D094A9F4071">
    <w:name w:val="42076431EA084F28A3460D094A9F4071"/>
    <w:rsid w:val="00AC0473"/>
  </w:style>
  <w:style w:type="paragraph" w:customStyle="1" w:styleId="CC0E69D412004828BBCB69AACA650DB7">
    <w:name w:val="CC0E69D412004828BBCB69AACA650DB7"/>
    <w:rsid w:val="00AC0473"/>
  </w:style>
  <w:style w:type="paragraph" w:customStyle="1" w:styleId="97D94D8597834BFA8A797B49DE581D57">
    <w:name w:val="97D94D8597834BFA8A797B49DE581D57"/>
    <w:rsid w:val="00AC0473"/>
  </w:style>
  <w:style w:type="paragraph" w:customStyle="1" w:styleId="5156E45E6814460AB0983DF1DAE0C43E">
    <w:name w:val="5156E45E6814460AB0983DF1DAE0C43E"/>
    <w:rsid w:val="00AC0473"/>
  </w:style>
  <w:style w:type="paragraph" w:customStyle="1" w:styleId="96FAB26FC7AB4A40AB4075B2E4524C55">
    <w:name w:val="96FAB26FC7AB4A40AB4075B2E4524C55"/>
    <w:rsid w:val="00AC0473"/>
  </w:style>
  <w:style w:type="paragraph" w:customStyle="1" w:styleId="ABA11E804999428E829F8E8FE089DA55">
    <w:name w:val="ABA11E804999428E829F8E8FE089DA55"/>
    <w:rsid w:val="00AC0473"/>
  </w:style>
  <w:style w:type="paragraph" w:customStyle="1" w:styleId="03B5CCF6BEF847979305597091EF6323">
    <w:name w:val="03B5CCF6BEF847979305597091EF6323"/>
    <w:rsid w:val="00AC0473"/>
  </w:style>
  <w:style w:type="paragraph" w:customStyle="1" w:styleId="3C3530E0F4064E518E68FDD88E1F35AF">
    <w:name w:val="3C3530E0F4064E518E68FDD88E1F35AF"/>
    <w:rsid w:val="00AC0473"/>
  </w:style>
  <w:style w:type="paragraph" w:customStyle="1" w:styleId="938A798AACD74759B112FCCC8A0739B1">
    <w:name w:val="938A798AACD74759B112FCCC8A0739B1"/>
    <w:rsid w:val="00AC0473"/>
  </w:style>
  <w:style w:type="paragraph" w:customStyle="1" w:styleId="6B09C17D4E0E495193185557836E28E1">
    <w:name w:val="6B09C17D4E0E495193185557836E28E1"/>
    <w:rsid w:val="00AC0473"/>
  </w:style>
  <w:style w:type="paragraph" w:customStyle="1" w:styleId="4EC48ACE38C84A9F8DE5B602CA10CCCF">
    <w:name w:val="4EC48ACE38C84A9F8DE5B602CA10CCCF"/>
    <w:rsid w:val="00AC0473"/>
  </w:style>
  <w:style w:type="paragraph" w:customStyle="1" w:styleId="E76FB8E26B5C4A1FAEA54F758828D060">
    <w:name w:val="E76FB8E26B5C4A1FAEA54F758828D060"/>
    <w:rsid w:val="00AC0473"/>
  </w:style>
  <w:style w:type="paragraph" w:customStyle="1" w:styleId="0FA30A6B7907417D8F287C9DE332475A">
    <w:name w:val="0FA30A6B7907417D8F287C9DE332475A"/>
    <w:rsid w:val="00AC0473"/>
  </w:style>
  <w:style w:type="paragraph" w:customStyle="1" w:styleId="922B524DD921411799B9142EE16D83D7">
    <w:name w:val="922B524DD921411799B9142EE16D83D7"/>
    <w:rsid w:val="00AC0473"/>
  </w:style>
  <w:style w:type="paragraph" w:customStyle="1" w:styleId="256CEFB57D0C4363826821D7C30D34DD">
    <w:name w:val="256CEFB57D0C4363826821D7C30D34DD"/>
    <w:rsid w:val="00AC0473"/>
  </w:style>
  <w:style w:type="paragraph" w:customStyle="1" w:styleId="87362602F8604ED98F2A4FA8513A31E8">
    <w:name w:val="87362602F8604ED98F2A4FA8513A31E8"/>
    <w:rsid w:val="00AC0473"/>
  </w:style>
  <w:style w:type="paragraph" w:customStyle="1" w:styleId="96C90D9E6CBA4E77B5A157C2031F4A94">
    <w:name w:val="96C90D9E6CBA4E77B5A157C2031F4A94"/>
    <w:rsid w:val="00AC0473"/>
  </w:style>
  <w:style w:type="paragraph" w:customStyle="1" w:styleId="48B4EABC51D94EC889E8ECF4997A8DA9">
    <w:name w:val="48B4EABC51D94EC889E8ECF4997A8DA9"/>
    <w:rsid w:val="00AC0473"/>
  </w:style>
  <w:style w:type="paragraph" w:customStyle="1" w:styleId="9E1E98401A0C48E6ADE0A940FC522A5F">
    <w:name w:val="9E1E98401A0C48E6ADE0A940FC522A5F"/>
    <w:rsid w:val="00AC0473"/>
  </w:style>
  <w:style w:type="paragraph" w:customStyle="1" w:styleId="FE07B4FF5374434C8C546382CE4C1E40">
    <w:name w:val="FE07B4FF5374434C8C546382CE4C1E40"/>
    <w:rsid w:val="00AC0473"/>
  </w:style>
  <w:style w:type="paragraph" w:customStyle="1" w:styleId="076BFFA93384440896AF4C515F8659AC">
    <w:name w:val="076BFFA93384440896AF4C515F8659AC"/>
    <w:rsid w:val="00AC0473"/>
  </w:style>
  <w:style w:type="paragraph" w:customStyle="1" w:styleId="6D59AD88E2404D6E85BFB4C0E727D4CE">
    <w:name w:val="6D59AD88E2404D6E85BFB4C0E727D4CE"/>
    <w:rsid w:val="00AC0473"/>
  </w:style>
  <w:style w:type="paragraph" w:customStyle="1" w:styleId="A072699A5AF04C258C5D23966BBC0436">
    <w:name w:val="A072699A5AF04C258C5D23966BBC0436"/>
    <w:rsid w:val="00AC0473"/>
  </w:style>
  <w:style w:type="paragraph" w:customStyle="1" w:styleId="5E456A5E310649AF89F3388C996BB02E">
    <w:name w:val="5E456A5E310649AF89F3388C996BB02E"/>
    <w:rsid w:val="00AC0473"/>
  </w:style>
  <w:style w:type="paragraph" w:customStyle="1" w:styleId="3F75F5E6E1B3400F8D10D57A569CFE65">
    <w:name w:val="3F75F5E6E1B3400F8D10D57A569CFE65"/>
    <w:rsid w:val="00AC0473"/>
  </w:style>
  <w:style w:type="paragraph" w:customStyle="1" w:styleId="23497B13A15E4C5DB2517EBC41E140EC">
    <w:name w:val="23497B13A15E4C5DB2517EBC41E140EC"/>
    <w:rsid w:val="00AC0473"/>
  </w:style>
  <w:style w:type="paragraph" w:customStyle="1" w:styleId="5428E07C751F4E439CD03E635D54A44A">
    <w:name w:val="5428E07C751F4E439CD03E635D54A44A"/>
    <w:rsid w:val="00AC0473"/>
  </w:style>
  <w:style w:type="paragraph" w:customStyle="1" w:styleId="C5E66EBD30464291A65B3DA49AE5575B">
    <w:name w:val="C5E66EBD30464291A65B3DA49AE5575B"/>
    <w:rsid w:val="00AC0473"/>
  </w:style>
  <w:style w:type="paragraph" w:customStyle="1" w:styleId="C700F70EE88D4FAE935BF5B1AB23AACD">
    <w:name w:val="C700F70EE88D4FAE935BF5B1AB23AACD"/>
    <w:rsid w:val="00AC0473"/>
  </w:style>
  <w:style w:type="paragraph" w:customStyle="1" w:styleId="68F13B7858F2475F94490DB9AFAC73D6">
    <w:name w:val="68F13B7858F2475F94490DB9AFAC73D6"/>
    <w:rsid w:val="00AC0473"/>
  </w:style>
  <w:style w:type="paragraph" w:customStyle="1" w:styleId="61FF2533BA2B46E9B72C8D03EC0FBEE3">
    <w:name w:val="61FF2533BA2B46E9B72C8D03EC0FBEE3"/>
    <w:rsid w:val="00AC0473"/>
  </w:style>
  <w:style w:type="paragraph" w:customStyle="1" w:styleId="EE6230D0E43B40E0A6CFD1B4C502B86A">
    <w:name w:val="EE6230D0E43B40E0A6CFD1B4C502B86A"/>
    <w:rsid w:val="00AC0473"/>
  </w:style>
  <w:style w:type="paragraph" w:customStyle="1" w:styleId="7B37E78E0174462692343FDB56553D67">
    <w:name w:val="7B37E78E0174462692343FDB56553D67"/>
    <w:rsid w:val="00AC0473"/>
  </w:style>
  <w:style w:type="paragraph" w:customStyle="1" w:styleId="144B35B52DF244AD9773B6EB797A799A">
    <w:name w:val="144B35B52DF244AD9773B6EB797A799A"/>
    <w:rsid w:val="00AC0473"/>
  </w:style>
  <w:style w:type="paragraph" w:customStyle="1" w:styleId="EE9EABAA5A2247599BD2C318D1582DCF">
    <w:name w:val="EE9EABAA5A2247599BD2C318D1582DCF"/>
    <w:rsid w:val="00AC0473"/>
  </w:style>
  <w:style w:type="paragraph" w:customStyle="1" w:styleId="1E20E2E6F4E147B29EDF77C3326602E3">
    <w:name w:val="1E20E2E6F4E147B29EDF77C3326602E3"/>
    <w:rsid w:val="00AC0473"/>
  </w:style>
  <w:style w:type="paragraph" w:customStyle="1" w:styleId="ECB074412C1E4FAAA1B81BAE7C0978BD">
    <w:name w:val="ECB074412C1E4FAAA1B81BAE7C0978BD"/>
    <w:rsid w:val="00AC0473"/>
  </w:style>
  <w:style w:type="paragraph" w:customStyle="1" w:styleId="C77C78BA189D422AA2EB0D07C4F1F441">
    <w:name w:val="C77C78BA189D422AA2EB0D07C4F1F441"/>
    <w:rsid w:val="00AC0473"/>
  </w:style>
  <w:style w:type="paragraph" w:customStyle="1" w:styleId="DFF716E9295348CAAA6EC831C88C84F6">
    <w:name w:val="DFF716E9295348CAAA6EC831C88C84F6"/>
    <w:rsid w:val="00AC0473"/>
  </w:style>
  <w:style w:type="paragraph" w:customStyle="1" w:styleId="DC878DB7ED74495186B4EE32DEDC8732">
    <w:name w:val="DC878DB7ED74495186B4EE32DEDC8732"/>
    <w:rsid w:val="00AC0473"/>
  </w:style>
  <w:style w:type="paragraph" w:customStyle="1" w:styleId="43CD123E3724463F9EA325FD2CA2E8D1">
    <w:name w:val="43CD123E3724463F9EA325FD2CA2E8D1"/>
    <w:rsid w:val="00AC0473"/>
  </w:style>
  <w:style w:type="paragraph" w:customStyle="1" w:styleId="B562D6D4CCDB44DF9F5D21215C7EC5E9">
    <w:name w:val="B562D6D4CCDB44DF9F5D21215C7EC5E9"/>
    <w:rsid w:val="00AC0473"/>
  </w:style>
  <w:style w:type="paragraph" w:customStyle="1" w:styleId="138CCAA0366340C2BD8A2B5E6C27C06C">
    <w:name w:val="138CCAA0366340C2BD8A2B5E6C27C06C"/>
    <w:rsid w:val="00AC0473"/>
  </w:style>
  <w:style w:type="paragraph" w:customStyle="1" w:styleId="BB173F1CE692474CA075B214F9A00515">
    <w:name w:val="BB173F1CE692474CA075B214F9A00515"/>
    <w:rsid w:val="00AC0473"/>
  </w:style>
  <w:style w:type="paragraph" w:customStyle="1" w:styleId="565D1ACB388C41A39C131F020A225CBF">
    <w:name w:val="565D1ACB388C41A39C131F020A225CBF"/>
    <w:rsid w:val="00AC0473"/>
  </w:style>
  <w:style w:type="paragraph" w:customStyle="1" w:styleId="54B8B21737644C5CAD34340098862514">
    <w:name w:val="54B8B21737644C5CAD34340098862514"/>
    <w:rsid w:val="00AC0473"/>
  </w:style>
  <w:style w:type="paragraph" w:customStyle="1" w:styleId="3CBC96C3E6624DA1BD7F44764A90DB66">
    <w:name w:val="3CBC96C3E6624DA1BD7F44764A90DB66"/>
    <w:rsid w:val="00AC0473"/>
  </w:style>
  <w:style w:type="paragraph" w:customStyle="1" w:styleId="017D329713B744B8B982C05B25AC87D8">
    <w:name w:val="017D329713B744B8B982C05B25AC87D8"/>
    <w:rsid w:val="00AC0473"/>
  </w:style>
  <w:style w:type="paragraph" w:customStyle="1" w:styleId="5335A6751820413484F8C7FA942DC57B">
    <w:name w:val="5335A6751820413484F8C7FA942DC57B"/>
    <w:rsid w:val="00AC0473"/>
  </w:style>
  <w:style w:type="paragraph" w:customStyle="1" w:styleId="97D88E1EECC94CC390E8EAD8AA64ED88">
    <w:name w:val="97D88E1EECC94CC390E8EAD8AA64ED88"/>
    <w:rsid w:val="00AC0473"/>
  </w:style>
  <w:style w:type="paragraph" w:customStyle="1" w:styleId="9179F097411F4A09B4201BA01D8A5ACD">
    <w:name w:val="9179F097411F4A09B4201BA01D8A5ACD"/>
    <w:rsid w:val="00AC0473"/>
  </w:style>
  <w:style w:type="paragraph" w:customStyle="1" w:styleId="9D564811D88048D99294719FF86F53C7">
    <w:name w:val="9D564811D88048D99294719FF86F53C7"/>
    <w:rsid w:val="00AC0473"/>
  </w:style>
  <w:style w:type="paragraph" w:customStyle="1" w:styleId="73B58D4D9CEF4B8B8D5ADEA6B3C347E8">
    <w:name w:val="73B58D4D9CEF4B8B8D5ADEA6B3C347E8"/>
    <w:rsid w:val="00AC0473"/>
  </w:style>
  <w:style w:type="paragraph" w:customStyle="1" w:styleId="AFFCC671F5A7469BB386343D41712333">
    <w:name w:val="AFFCC671F5A7469BB386343D41712333"/>
    <w:rsid w:val="00AC0473"/>
  </w:style>
  <w:style w:type="paragraph" w:customStyle="1" w:styleId="C8A885565B7842F09818E5148388AB53">
    <w:name w:val="C8A885565B7842F09818E5148388AB53"/>
    <w:rsid w:val="00AC0473"/>
  </w:style>
  <w:style w:type="paragraph" w:customStyle="1" w:styleId="7FA4E5D789504E66A8AF3F7DA1E221F0">
    <w:name w:val="7FA4E5D789504E66A8AF3F7DA1E221F0"/>
    <w:rsid w:val="00AC0473"/>
  </w:style>
  <w:style w:type="paragraph" w:customStyle="1" w:styleId="1B58C89DA6144FEBA4B84BB8CB30DCCF">
    <w:name w:val="1B58C89DA6144FEBA4B84BB8CB30DCCF"/>
    <w:rsid w:val="00AC0473"/>
  </w:style>
  <w:style w:type="paragraph" w:customStyle="1" w:styleId="CB4C18F97D964A8994F87E2F5A68B649">
    <w:name w:val="CB4C18F97D964A8994F87E2F5A68B649"/>
    <w:rsid w:val="00AC0473"/>
  </w:style>
  <w:style w:type="paragraph" w:customStyle="1" w:styleId="CF2C12AB18FB48179308079B467F2D23">
    <w:name w:val="CF2C12AB18FB48179308079B467F2D23"/>
    <w:rsid w:val="00AC0473"/>
  </w:style>
  <w:style w:type="paragraph" w:customStyle="1" w:styleId="7C19D7450AE3494FB9063E7188FC6DFA">
    <w:name w:val="7C19D7450AE3494FB9063E7188FC6DFA"/>
    <w:rsid w:val="00AC0473"/>
  </w:style>
  <w:style w:type="paragraph" w:customStyle="1" w:styleId="132D1748F20A44BE9ECDC657441A775D">
    <w:name w:val="132D1748F20A44BE9ECDC657441A775D"/>
    <w:rsid w:val="00AC0473"/>
  </w:style>
  <w:style w:type="paragraph" w:customStyle="1" w:styleId="ACE0C955582E4197B337C3424651B3E2">
    <w:name w:val="ACE0C955582E4197B337C3424651B3E2"/>
    <w:rsid w:val="00AC0473"/>
  </w:style>
  <w:style w:type="paragraph" w:customStyle="1" w:styleId="E5E974640D7F41BAB30F92DC6595BDCD">
    <w:name w:val="E5E974640D7F41BAB30F92DC6595BDCD"/>
    <w:rsid w:val="00AC0473"/>
  </w:style>
  <w:style w:type="paragraph" w:customStyle="1" w:styleId="AEE2769DAC5C410882DDBE1CC6CEA4F7">
    <w:name w:val="AEE2769DAC5C410882DDBE1CC6CEA4F7"/>
    <w:rsid w:val="00AC0473"/>
  </w:style>
  <w:style w:type="paragraph" w:customStyle="1" w:styleId="256F93D7817447CE8B0F23147811F348">
    <w:name w:val="256F93D7817447CE8B0F23147811F348"/>
    <w:rsid w:val="00AC0473"/>
  </w:style>
  <w:style w:type="paragraph" w:customStyle="1" w:styleId="06FF52FB23DB4FFA9E0D8DCF803D702B">
    <w:name w:val="06FF52FB23DB4FFA9E0D8DCF803D702B"/>
    <w:rsid w:val="00AC0473"/>
  </w:style>
  <w:style w:type="paragraph" w:customStyle="1" w:styleId="FAA3C26E83504E49A2BD633540754FB1">
    <w:name w:val="FAA3C26E83504E49A2BD633540754FB1"/>
    <w:rsid w:val="00AC0473"/>
  </w:style>
  <w:style w:type="paragraph" w:customStyle="1" w:styleId="12D64F3D1EFE4D84A5D75E09FB96FEB8">
    <w:name w:val="12D64F3D1EFE4D84A5D75E09FB96FEB8"/>
    <w:rsid w:val="00AC0473"/>
  </w:style>
  <w:style w:type="paragraph" w:customStyle="1" w:styleId="4FB1895B9C524891AD5E4A4F1A73D64D">
    <w:name w:val="4FB1895B9C524891AD5E4A4F1A73D64D"/>
    <w:rsid w:val="00AC0473"/>
  </w:style>
  <w:style w:type="paragraph" w:customStyle="1" w:styleId="018027831BCC46428597335479807FCB">
    <w:name w:val="018027831BCC46428597335479807FCB"/>
    <w:rsid w:val="00AC0473"/>
  </w:style>
  <w:style w:type="paragraph" w:customStyle="1" w:styleId="128EED50C20F4D06A5B08CC6199A3B9F">
    <w:name w:val="128EED50C20F4D06A5B08CC6199A3B9F"/>
    <w:rsid w:val="00AC0473"/>
  </w:style>
  <w:style w:type="paragraph" w:customStyle="1" w:styleId="E05213F6A9D3432A9E831B23A9F5FAAC">
    <w:name w:val="E05213F6A9D3432A9E831B23A9F5FAAC"/>
    <w:rsid w:val="00AC0473"/>
  </w:style>
  <w:style w:type="paragraph" w:customStyle="1" w:styleId="8E5493352A5943688C0B8BD1F392A0FD">
    <w:name w:val="8E5493352A5943688C0B8BD1F392A0FD"/>
    <w:rsid w:val="00AC0473"/>
  </w:style>
  <w:style w:type="paragraph" w:customStyle="1" w:styleId="6BD6951A23FB4177AB7AF5C3A6CC6118">
    <w:name w:val="6BD6951A23FB4177AB7AF5C3A6CC6118"/>
    <w:rsid w:val="00AC0473"/>
  </w:style>
  <w:style w:type="paragraph" w:customStyle="1" w:styleId="427EF4C328F6485095D6E73AE2E40E13">
    <w:name w:val="427EF4C328F6485095D6E73AE2E40E13"/>
    <w:rsid w:val="00AC0473"/>
  </w:style>
  <w:style w:type="paragraph" w:customStyle="1" w:styleId="CC3BD4A6452F4A11854AC4FF9BEEF2B5">
    <w:name w:val="CC3BD4A6452F4A11854AC4FF9BEEF2B5"/>
    <w:rsid w:val="00AC0473"/>
  </w:style>
  <w:style w:type="paragraph" w:customStyle="1" w:styleId="08CF8F7587ED444F874C51899F5457FA">
    <w:name w:val="08CF8F7587ED444F874C51899F5457FA"/>
    <w:rsid w:val="00AC0473"/>
  </w:style>
  <w:style w:type="paragraph" w:customStyle="1" w:styleId="B0E8A6C071BA40DE849E73A3C0C1B508">
    <w:name w:val="B0E8A6C071BA40DE849E73A3C0C1B508"/>
    <w:rsid w:val="00AC0473"/>
  </w:style>
  <w:style w:type="paragraph" w:customStyle="1" w:styleId="152D9E39AA6D420B97D52144CD42BC1A">
    <w:name w:val="152D9E39AA6D420B97D52144CD42BC1A"/>
    <w:rsid w:val="00AC0473"/>
  </w:style>
  <w:style w:type="paragraph" w:customStyle="1" w:styleId="4DF264728E6C41B8AB7881F0623FED76">
    <w:name w:val="4DF264728E6C41B8AB7881F0623FED76"/>
    <w:rsid w:val="00AC0473"/>
  </w:style>
  <w:style w:type="paragraph" w:customStyle="1" w:styleId="62714FF9FC3B4D36A1171F181697A096">
    <w:name w:val="62714FF9FC3B4D36A1171F181697A096"/>
    <w:rsid w:val="00AC0473"/>
  </w:style>
  <w:style w:type="paragraph" w:customStyle="1" w:styleId="78360A0052284D03B472874A03BF3DAF">
    <w:name w:val="78360A0052284D03B472874A03BF3DAF"/>
    <w:rsid w:val="00AC0473"/>
  </w:style>
  <w:style w:type="paragraph" w:customStyle="1" w:styleId="9046B540342440589CBB3764296ADED5">
    <w:name w:val="9046B540342440589CBB3764296ADED5"/>
    <w:rsid w:val="00AC0473"/>
  </w:style>
  <w:style w:type="paragraph" w:customStyle="1" w:styleId="7384FFD0D9AB49478DEA90E078B64326">
    <w:name w:val="7384FFD0D9AB49478DEA90E078B64326"/>
    <w:rsid w:val="00AC0473"/>
  </w:style>
  <w:style w:type="paragraph" w:customStyle="1" w:styleId="ED87A82F948E47C38ADB695FC0865DC9">
    <w:name w:val="ED87A82F948E47C38ADB695FC0865DC9"/>
    <w:rsid w:val="00AC0473"/>
  </w:style>
  <w:style w:type="paragraph" w:customStyle="1" w:styleId="35C9D4B7F20141FB83C31FDB61C547BE">
    <w:name w:val="35C9D4B7F20141FB83C31FDB61C547BE"/>
    <w:rsid w:val="00AC0473"/>
  </w:style>
  <w:style w:type="paragraph" w:customStyle="1" w:styleId="0896E3652E0D4D2E88D07B233DB6AA35">
    <w:name w:val="0896E3652E0D4D2E88D07B233DB6AA35"/>
    <w:rsid w:val="00AC0473"/>
  </w:style>
  <w:style w:type="paragraph" w:customStyle="1" w:styleId="83CA87A8688249FDB2A6D6E00D8F7DEB">
    <w:name w:val="83CA87A8688249FDB2A6D6E00D8F7DEB"/>
    <w:rsid w:val="00AC0473"/>
  </w:style>
  <w:style w:type="paragraph" w:customStyle="1" w:styleId="A474C01644B94FB4862495FDC4CAD635">
    <w:name w:val="A474C01644B94FB4862495FDC4CAD635"/>
    <w:rsid w:val="00AC0473"/>
  </w:style>
  <w:style w:type="paragraph" w:customStyle="1" w:styleId="1478EB12C7394CBC934AAF6C09528E2C">
    <w:name w:val="1478EB12C7394CBC934AAF6C09528E2C"/>
    <w:rsid w:val="00AC0473"/>
  </w:style>
  <w:style w:type="paragraph" w:customStyle="1" w:styleId="DA238B26D0934728AA9D9D0D8EF700AD">
    <w:name w:val="DA238B26D0934728AA9D9D0D8EF700AD"/>
    <w:rsid w:val="00AC0473"/>
  </w:style>
  <w:style w:type="paragraph" w:customStyle="1" w:styleId="0164BCEAE660482B9E71D761C5717766">
    <w:name w:val="0164BCEAE660482B9E71D761C5717766"/>
    <w:rsid w:val="00AC0473"/>
  </w:style>
  <w:style w:type="paragraph" w:customStyle="1" w:styleId="AEF2EC62B5EC4ADAA8C9BD672BE2F643">
    <w:name w:val="AEF2EC62B5EC4ADAA8C9BD672BE2F643"/>
    <w:rsid w:val="00AC0473"/>
  </w:style>
  <w:style w:type="paragraph" w:customStyle="1" w:styleId="C2EA82FED85D4ED19B57156F6DF5CB8E">
    <w:name w:val="C2EA82FED85D4ED19B57156F6DF5CB8E"/>
    <w:rsid w:val="00AC0473"/>
  </w:style>
  <w:style w:type="paragraph" w:customStyle="1" w:styleId="B680CD1D3F4343BB8044CCFF830BACD7">
    <w:name w:val="B680CD1D3F4343BB8044CCFF830BACD7"/>
    <w:rsid w:val="00AC0473"/>
  </w:style>
  <w:style w:type="paragraph" w:customStyle="1" w:styleId="BB0BB29C6D8C4491B3D06BD61F5A478C">
    <w:name w:val="BB0BB29C6D8C4491B3D06BD61F5A478C"/>
    <w:rsid w:val="00AC0473"/>
  </w:style>
  <w:style w:type="paragraph" w:customStyle="1" w:styleId="820B5EE083D84519A7C64CBD8B10FE19">
    <w:name w:val="820B5EE083D84519A7C64CBD8B10FE19"/>
    <w:rsid w:val="00AC0473"/>
  </w:style>
  <w:style w:type="paragraph" w:customStyle="1" w:styleId="6DBB1E32F5404A9FBBD856ECF43487C4">
    <w:name w:val="6DBB1E32F5404A9FBBD856ECF43487C4"/>
    <w:rsid w:val="00AC0473"/>
  </w:style>
  <w:style w:type="paragraph" w:customStyle="1" w:styleId="8D87E37D6B9F4A94907C216A9308D86E">
    <w:name w:val="8D87E37D6B9F4A94907C216A9308D86E"/>
    <w:rsid w:val="00AC0473"/>
  </w:style>
  <w:style w:type="paragraph" w:customStyle="1" w:styleId="3C37490472E342EA93F7A8E4207E70F2">
    <w:name w:val="3C37490472E342EA93F7A8E4207E70F2"/>
    <w:rsid w:val="00AC0473"/>
  </w:style>
  <w:style w:type="paragraph" w:customStyle="1" w:styleId="0F3E4AD3BB4B45BE857288A8489B4612">
    <w:name w:val="0F3E4AD3BB4B45BE857288A8489B4612"/>
    <w:rsid w:val="00AC0473"/>
  </w:style>
  <w:style w:type="paragraph" w:customStyle="1" w:styleId="2E262D14671E4E49BE9845B08D63FF7F">
    <w:name w:val="2E262D14671E4E49BE9845B08D63FF7F"/>
    <w:rsid w:val="00AC0473"/>
  </w:style>
  <w:style w:type="paragraph" w:customStyle="1" w:styleId="55DAD0E77F44433EAD2997191B795E83">
    <w:name w:val="55DAD0E77F44433EAD2997191B795E83"/>
    <w:rsid w:val="00AC0473"/>
  </w:style>
  <w:style w:type="paragraph" w:customStyle="1" w:styleId="D987F17A42414D2E8B30BCC2C5875434">
    <w:name w:val="D987F17A42414D2E8B30BCC2C5875434"/>
    <w:rsid w:val="00AC0473"/>
  </w:style>
  <w:style w:type="paragraph" w:customStyle="1" w:styleId="C806551DF06E4BF1B7E4F0BEFD5BF8DC">
    <w:name w:val="C806551DF06E4BF1B7E4F0BEFD5BF8DC"/>
    <w:rsid w:val="00AC0473"/>
  </w:style>
  <w:style w:type="paragraph" w:customStyle="1" w:styleId="1A1E35170F2F475FB1C4E6D5B53D4E61">
    <w:name w:val="1A1E35170F2F475FB1C4E6D5B53D4E61"/>
    <w:rsid w:val="00AC0473"/>
  </w:style>
  <w:style w:type="paragraph" w:customStyle="1" w:styleId="2F5D7F82A5334988B933A93537BA84E0">
    <w:name w:val="2F5D7F82A5334988B933A93537BA84E0"/>
    <w:rsid w:val="00AC0473"/>
  </w:style>
  <w:style w:type="paragraph" w:customStyle="1" w:styleId="ED4F1312E78E46159535169AE1115CEA">
    <w:name w:val="ED4F1312E78E46159535169AE1115CEA"/>
    <w:rsid w:val="00AC0473"/>
  </w:style>
  <w:style w:type="paragraph" w:customStyle="1" w:styleId="8ACBE32129FF4931953CFC1D420D9BF7">
    <w:name w:val="8ACBE32129FF4931953CFC1D420D9BF7"/>
    <w:rsid w:val="00AC0473"/>
  </w:style>
  <w:style w:type="paragraph" w:customStyle="1" w:styleId="9B175E7DCF0D47D98D72D8D5218A9440">
    <w:name w:val="9B175E7DCF0D47D98D72D8D5218A9440"/>
    <w:rsid w:val="00AC0473"/>
  </w:style>
  <w:style w:type="paragraph" w:customStyle="1" w:styleId="DB0AB347237F40038CAF2D7E45DFED49">
    <w:name w:val="DB0AB347237F40038CAF2D7E45DFED49"/>
    <w:rsid w:val="00AC0473"/>
  </w:style>
  <w:style w:type="paragraph" w:customStyle="1" w:styleId="502EA392DB1F497B87C76AA1FE2B6780">
    <w:name w:val="502EA392DB1F497B87C76AA1FE2B6780"/>
    <w:rsid w:val="00AC0473"/>
  </w:style>
  <w:style w:type="paragraph" w:customStyle="1" w:styleId="969AD9034AB541B199724ACBEEF5A9F9">
    <w:name w:val="969AD9034AB541B199724ACBEEF5A9F9"/>
    <w:rsid w:val="00AC0473"/>
  </w:style>
  <w:style w:type="paragraph" w:customStyle="1" w:styleId="15D4D69D3C8A405E91B8215388B85C68">
    <w:name w:val="15D4D69D3C8A405E91B8215388B85C68"/>
    <w:rsid w:val="00AC0473"/>
  </w:style>
  <w:style w:type="paragraph" w:customStyle="1" w:styleId="E5CC22175F8542DB928900CD4E951964">
    <w:name w:val="E5CC22175F8542DB928900CD4E951964"/>
    <w:rsid w:val="00AC0473"/>
  </w:style>
  <w:style w:type="paragraph" w:customStyle="1" w:styleId="58920D1A27AB4BE08FA01758D73FDFC4">
    <w:name w:val="58920D1A27AB4BE08FA01758D73FDFC4"/>
    <w:rsid w:val="00AC0473"/>
  </w:style>
  <w:style w:type="paragraph" w:customStyle="1" w:styleId="AC9522E3EF2E45BBA3B5E135B650F60E">
    <w:name w:val="AC9522E3EF2E45BBA3B5E135B650F60E"/>
    <w:rsid w:val="00AC0473"/>
  </w:style>
  <w:style w:type="paragraph" w:customStyle="1" w:styleId="7AA2CDE191B94F8BA2AEE2423D6A083D">
    <w:name w:val="7AA2CDE191B94F8BA2AEE2423D6A083D"/>
    <w:rsid w:val="00AC0473"/>
  </w:style>
  <w:style w:type="paragraph" w:customStyle="1" w:styleId="3262FF6E2AA34BA192FEB1A63C25F443">
    <w:name w:val="3262FF6E2AA34BA192FEB1A63C25F443"/>
    <w:rsid w:val="00AC0473"/>
  </w:style>
  <w:style w:type="paragraph" w:customStyle="1" w:styleId="6EA186E8BB574495971B788A535C1840">
    <w:name w:val="6EA186E8BB574495971B788A535C1840"/>
    <w:rsid w:val="00AC0473"/>
  </w:style>
  <w:style w:type="paragraph" w:customStyle="1" w:styleId="8608CED85C4842F686FC54BE7F27E7A8">
    <w:name w:val="8608CED85C4842F686FC54BE7F27E7A8"/>
    <w:rsid w:val="00AC0473"/>
  </w:style>
  <w:style w:type="paragraph" w:customStyle="1" w:styleId="00BC1DAABAEF47099A3752CF5BC1B01A">
    <w:name w:val="00BC1DAABAEF47099A3752CF5BC1B01A"/>
    <w:rsid w:val="00AC0473"/>
  </w:style>
  <w:style w:type="paragraph" w:customStyle="1" w:styleId="D6DFE43701564B4FB57371FAFD2F5AAE">
    <w:name w:val="D6DFE43701564B4FB57371FAFD2F5AAE"/>
    <w:rsid w:val="00AC0473"/>
  </w:style>
  <w:style w:type="paragraph" w:customStyle="1" w:styleId="E3BDEC278CE6492CA1DB472A4DCF96C5">
    <w:name w:val="E3BDEC278CE6492CA1DB472A4DCF96C5"/>
    <w:rsid w:val="00AC0473"/>
  </w:style>
  <w:style w:type="paragraph" w:customStyle="1" w:styleId="C2EF7565A0A746E2AC7FBCAB947AB929">
    <w:name w:val="C2EF7565A0A746E2AC7FBCAB947AB929"/>
    <w:rsid w:val="00AC0473"/>
  </w:style>
  <w:style w:type="paragraph" w:customStyle="1" w:styleId="8BFA7DCCDE14499FBC5C0998240EAE51">
    <w:name w:val="8BFA7DCCDE14499FBC5C0998240EAE51"/>
    <w:rsid w:val="00AC0473"/>
  </w:style>
  <w:style w:type="paragraph" w:customStyle="1" w:styleId="36FD15DDE5F94F8E97EEDDD6CB13609C">
    <w:name w:val="36FD15DDE5F94F8E97EEDDD6CB13609C"/>
    <w:rsid w:val="00AC0473"/>
  </w:style>
  <w:style w:type="paragraph" w:customStyle="1" w:styleId="7F4A5D48794544ACA2BB8B7964AE6E9A">
    <w:name w:val="7F4A5D48794544ACA2BB8B7964AE6E9A"/>
    <w:rsid w:val="00AC0473"/>
  </w:style>
  <w:style w:type="paragraph" w:customStyle="1" w:styleId="3C64BB3BF38D47BD87D61DF448DEDD21">
    <w:name w:val="3C64BB3BF38D47BD87D61DF448DEDD21"/>
    <w:rsid w:val="00AC0473"/>
  </w:style>
  <w:style w:type="paragraph" w:customStyle="1" w:styleId="3422654238C742659D254F4E2FCC474D">
    <w:name w:val="3422654238C742659D254F4E2FCC474D"/>
    <w:rsid w:val="00AC0473"/>
  </w:style>
  <w:style w:type="paragraph" w:customStyle="1" w:styleId="1992ACC86CC9478684420F8719D90C63">
    <w:name w:val="1992ACC86CC9478684420F8719D90C63"/>
    <w:rsid w:val="00AC0473"/>
  </w:style>
  <w:style w:type="paragraph" w:customStyle="1" w:styleId="9D39D7C7EE364189BB4EE7C10430297A">
    <w:name w:val="9D39D7C7EE364189BB4EE7C10430297A"/>
    <w:rsid w:val="00AC0473"/>
  </w:style>
  <w:style w:type="paragraph" w:customStyle="1" w:styleId="18C6CBD3DBF84B249DBC42610A3081F2">
    <w:name w:val="18C6CBD3DBF84B249DBC42610A3081F2"/>
    <w:rsid w:val="00AC0473"/>
  </w:style>
  <w:style w:type="paragraph" w:customStyle="1" w:styleId="F41B4A2F093B4782BAC0F9DF135511BF">
    <w:name w:val="F41B4A2F093B4782BAC0F9DF135511BF"/>
    <w:rsid w:val="00AC0473"/>
  </w:style>
  <w:style w:type="paragraph" w:customStyle="1" w:styleId="59968E2D7A0C43338791814441B4BB5F">
    <w:name w:val="59968E2D7A0C43338791814441B4BB5F"/>
    <w:rsid w:val="00AC0473"/>
  </w:style>
  <w:style w:type="paragraph" w:customStyle="1" w:styleId="F605CB17C52E45CF9090637839B95452">
    <w:name w:val="F605CB17C52E45CF9090637839B95452"/>
    <w:rsid w:val="00AC0473"/>
  </w:style>
  <w:style w:type="paragraph" w:customStyle="1" w:styleId="9929FC902BFF45759EDD1A5025666E71">
    <w:name w:val="9929FC902BFF45759EDD1A5025666E71"/>
    <w:rsid w:val="00AC0473"/>
  </w:style>
  <w:style w:type="paragraph" w:customStyle="1" w:styleId="C8A055ABCE8D4F89AE40FEE0784512BC">
    <w:name w:val="C8A055ABCE8D4F89AE40FEE0784512BC"/>
    <w:rsid w:val="00AC0473"/>
  </w:style>
  <w:style w:type="paragraph" w:customStyle="1" w:styleId="C87E31B5E25C43BFB06AB455A3592AFF">
    <w:name w:val="C87E31B5E25C43BFB06AB455A3592AFF"/>
    <w:rsid w:val="00AC0473"/>
  </w:style>
  <w:style w:type="paragraph" w:customStyle="1" w:styleId="E4421B49D678415A8779D35199769771">
    <w:name w:val="E4421B49D678415A8779D35199769771"/>
    <w:rsid w:val="00AC0473"/>
  </w:style>
  <w:style w:type="paragraph" w:customStyle="1" w:styleId="E860EA0A953A4F7B96364D6B74AA0C69">
    <w:name w:val="E860EA0A953A4F7B96364D6B74AA0C69"/>
    <w:rsid w:val="00AC0473"/>
  </w:style>
  <w:style w:type="paragraph" w:customStyle="1" w:styleId="657BCB0F9C6445B7A540CAB0C123980B">
    <w:name w:val="657BCB0F9C6445B7A540CAB0C123980B"/>
    <w:rsid w:val="00AC0473"/>
  </w:style>
  <w:style w:type="paragraph" w:customStyle="1" w:styleId="0383D4B78B6143768ECBBCAC9202256B">
    <w:name w:val="0383D4B78B6143768ECBBCAC9202256B"/>
    <w:rsid w:val="00AC0473"/>
  </w:style>
  <w:style w:type="paragraph" w:customStyle="1" w:styleId="E5F23FF7A89E454C97248023E7A122E4">
    <w:name w:val="E5F23FF7A89E454C97248023E7A122E4"/>
    <w:rsid w:val="00AC0473"/>
  </w:style>
  <w:style w:type="paragraph" w:customStyle="1" w:styleId="F525E09A515C4D8EA0C66CCE824A2EB5">
    <w:name w:val="F525E09A515C4D8EA0C66CCE824A2EB5"/>
    <w:rsid w:val="00AC0473"/>
  </w:style>
  <w:style w:type="paragraph" w:customStyle="1" w:styleId="3BA07C75CED64E7589F88A2FFF8C6ECC">
    <w:name w:val="3BA07C75CED64E7589F88A2FFF8C6ECC"/>
    <w:rsid w:val="00AC0473"/>
  </w:style>
  <w:style w:type="paragraph" w:customStyle="1" w:styleId="5ECF88314AD842DD8268A02ED226727D">
    <w:name w:val="5ECF88314AD842DD8268A02ED226727D"/>
    <w:rsid w:val="00AC0473"/>
  </w:style>
  <w:style w:type="paragraph" w:customStyle="1" w:styleId="D4607121E5CF4502B9C22910EA4EF02E">
    <w:name w:val="D4607121E5CF4502B9C22910EA4EF02E"/>
    <w:rsid w:val="00AC0473"/>
  </w:style>
  <w:style w:type="paragraph" w:customStyle="1" w:styleId="95E15961B0644115B4E06C05BF7C4811">
    <w:name w:val="95E15961B0644115B4E06C05BF7C4811"/>
    <w:rsid w:val="00AC0473"/>
  </w:style>
  <w:style w:type="paragraph" w:customStyle="1" w:styleId="37675899DDF149EAA6D9EAC83CD2A1C5">
    <w:name w:val="37675899DDF149EAA6D9EAC83CD2A1C5"/>
    <w:rsid w:val="00AC0473"/>
  </w:style>
  <w:style w:type="paragraph" w:customStyle="1" w:styleId="9EF056BC73AC4F8197C62FADCCD8E20C">
    <w:name w:val="9EF056BC73AC4F8197C62FADCCD8E20C"/>
    <w:rsid w:val="00AC0473"/>
  </w:style>
  <w:style w:type="paragraph" w:customStyle="1" w:styleId="DDECE433E3DB491FA44A8C7FC59F18ED">
    <w:name w:val="DDECE433E3DB491FA44A8C7FC59F18ED"/>
    <w:rsid w:val="00AC0473"/>
  </w:style>
  <w:style w:type="paragraph" w:customStyle="1" w:styleId="7A4185297FF24AC3AB40CE49E72BDAB2">
    <w:name w:val="7A4185297FF24AC3AB40CE49E72BDAB2"/>
    <w:rsid w:val="00AC0473"/>
  </w:style>
  <w:style w:type="paragraph" w:customStyle="1" w:styleId="9A3CA94CECB5466A969E061C6E52B2B5">
    <w:name w:val="9A3CA94CECB5466A969E061C6E52B2B5"/>
    <w:rsid w:val="00AC0473"/>
  </w:style>
  <w:style w:type="paragraph" w:customStyle="1" w:styleId="554E4A3B5774465CBA49E1C5C63FC739">
    <w:name w:val="554E4A3B5774465CBA49E1C5C63FC739"/>
    <w:rsid w:val="006729DB"/>
  </w:style>
  <w:style w:type="paragraph" w:customStyle="1" w:styleId="1AECDE5DFA334874BDB326B0837157FD">
    <w:name w:val="1AECDE5DFA334874BDB326B0837157FD"/>
    <w:rsid w:val="006729DB"/>
  </w:style>
  <w:style w:type="paragraph" w:customStyle="1" w:styleId="B2038E4F4CEC4EDC96754265DF28862F">
    <w:name w:val="B2038E4F4CEC4EDC96754265DF28862F"/>
    <w:rsid w:val="006729DB"/>
  </w:style>
  <w:style w:type="paragraph" w:customStyle="1" w:styleId="3D2E80D1705749308D508C5F482FE3B4">
    <w:name w:val="3D2E80D1705749308D508C5F482FE3B4"/>
    <w:rsid w:val="006729DB"/>
  </w:style>
  <w:style w:type="paragraph" w:customStyle="1" w:styleId="E2C8CBE0DA1541A292A4877DA77FA304">
    <w:name w:val="E2C8CBE0DA1541A292A4877DA77FA304"/>
    <w:rsid w:val="006729DB"/>
  </w:style>
  <w:style w:type="paragraph" w:customStyle="1" w:styleId="D29B82DB96884F49AB0DF36B36B41EBA">
    <w:name w:val="D29B82DB96884F49AB0DF36B36B41EBA"/>
    <w:rsid w:val="006729DB"/>
  </w:style>
  <w:style w:type="paragraph" w:customStyle="1" w:styleId="69BE053D721D4E8FA376272431AE3143">
    <w:name w:val="69BE053D721D4E8FA376272431AE3143"/>
    <w:rsid w:val="00603093"/>
    <w:rPr>
      <w:lang w:val="fr-CH" w:eastAsia="fr-CH"/>
    </w:rPr>
  </w:style>
  <w:style w:type="paragraph" w:customStyle="1" w:styleId="2E0B6FA14E6F43B1AE7199B0A3F517B3">
    <w:name w:val="2E0B6FA14E6F43B1AE7199B0A3F517B3"/>
    <w:rsid w:val="00603093"/>
    <w:rPr>
      <w:lang w:val="fr-CH" w:eastAsia="fr-CH"/>
    </w:rPr>
  </w:style>
  <w:style w:type="paragraph" w:customStyle="1" w:styleId="57376864BDC74A03A4FB2FA142C9C519">
    <w:name w:val="57376864BDC74A03A4FB2FA142C9C519"/>
    <w:rsid w:val="00603093"/>
    <w:rPr>
      <w:lang w:val="fr-CH" w:eastAsia="fr-CH"/>
    </w:rPr>
  </w:style>
  <w:style w:type="paragraph" w:customStyle="1" w:styleId="12ECCAF0A93743BC8D460E977A2F15CB">
    <w:name w:val="12ECCAF0A93743BC8D460E977A2F15CB"/>
    <w:rsid w:val="00603093"/>
    <w:rPr>
      <w:lang w:val="fr-CH" w:eastAsia="fr-CH"/>
    </w:rPr>
  </w:style>
  <w:style w:type="paragraph" w:customStyle="1" w:styleId="C1AA705AAFCD4528AED3CC0646BD58D7">
    <w:name w:val="C1AA705AAFCD4528AED3CC0646BD58D7"/>
    <w:rsid w:val="00603093"/>
    <w:rPr>
      <w:lang w:val="fr-CH" w:eastAsia="fr-CH"/>
    </w:rPr>
  </w:style>
  <w:style w:type="paragraph" w:customStyle="1" w:styleId="83BBF38183B144198336475B400EF610">
    <w:name w:val="83BBF38183B144198336475B400EF610"/>
    <w:rsid w:val="00603093"/>
    <w:rPr>
      <w:lang w:val="fr-CH" w:eastAsia="fr-CH"/>
    </w:rPr>
  </w:style>
  <w:style w:type="paragraph" w:customStyle="1" w:styleId="D4E99F0E16F443618C86EDAC14D79CD7">
    <w:name w:val="D4E99F0E16F443618C86EDAC14D79CD7"/>
    <w:rsid w:val="00603093"/>
    <w:rPr>
      <w:lang w:val="fr-CH" w:eastAsia="fr-CH"/>
    </w:rPr>
  </w:style>
  <w:style w:type="paragraph" w:customStyle="1" w:styleId="288701235EB7479B9561980F2BCA7B6E">
    <w:name w:val="288701235EB7479B9561980F2BCA7B6E"/>
    <w:rsid w:val="00603093"/>
    <w:rPr>
      <w:lang w:val="fr-CH" w:eastAsia="fr-CH"/>
    </w:rPr>
  </w:style>
  <w:style w:type="paragraph" w:customStyle="1" w:styleId="5027D9670FCD4A4097487DA36B96A903">
    <w:name w:val="5027D9670FCD4A4097487DA36B96A903"/>
    <w:rsid w:val="00603093"/>
    <w:rPr>
      <w:lang w:val="fr-CH" w:eastAsia="fr-CH"/>
    </w:rPr>
  </w:style>
  <w:style w:type="paragraph" w:customStyle="1" w:styleId="24B911F8229B4860B213D2632503AC35">
    <w:name w:val="24B911F8229B4860B213D2632503AC35"/>
    <w:rsid w:val="00603093"/>
    <w:rPr>
      <w:lang w:val="fr-CH" w:eastAsia="fr-CH"/>
    </w:rPr>
  </w:style>
  <w:style w:type="paragraph" w:customStyle="1" w:styleId="23A8C35E56604C659B193EFEC21C9984">
    <w:name w:val="23A8C35E56604C659B193EFEC21C9984"/>
    <w:rsid w:val="00603093"/>
    <w:rPr>
      <w:lang w:val="fr-CH" w:eastAsia="fr-CH"/>
    </w:rPr>
  </w:style>
  <w:style w:type="paragraph" w:customStyle="1" w:styleId="20E5D5325E8D4547A957158EEAB9EFF5">
    <w:name w:val="20E5D5325E8D4547A957158EEAB9EFF5"/>
    <w:rsid w:val="00603093"/>
    <w:rPr>
      <w:lang w:val="fr-CH" w:eastAsia="fr-CH"/>
    </w:rPr>
  </w:style>
  <w:style w:type="paragraph" w:customStyle="1" w:styleId="BD730466D59145C59C18293EA9F0958D">
    <w:name w:val="BD730466D59145C59C18293EA9F0958D"/>
    <w:rsid w:val="00603093"/>
    <w:rPr>
      <w:lang w:val="fr-CH" w:eastAsia="fr-CH"/>
    </w:rPr>
  </w:style>
  <w:style w:type="paragraph" w:customStyle="1" w:styleId="5872CB837AF3471FAF8528C0B3380071">
    <w:name w:val="5872CB837AF3471FAF8528C0B3380071"/>
    <w:rsid w:val="00603093"/>
    <w:rPr>
      <w:lang w:val="fr-CH" w:eastAsia="fr-CH"/>
    </w:rPr>
  </w:style>
  <w:style w:type="paragraph" w:customStyle="1" w:styleId="175323A0643C4BBFB048A8E06C2F1895">
    <w:name w:val="175323A0643C4BBFB048A8E06C2F1895"/>
    <w:rsid w:val="00603093"/>
    <w:rPr>
      <w:lang w:val="fr-CH" w:eastAsia="fr-CH"/>
    </w:rPr>
  </w:style>
  <w:style w:type="paragraph" w:customStyle="1" w:styleId="ACB52857EFDE4D608AD30D54381C62DD">
    <w:name w:val="ACB52857EFDE4D608AD30D54381C62DD"/>
    <w:rsid w:val="00603093"/>
    <w:rPr>
      <w:lang w:val="fr-CH" w:eastAsia="fr-CH"/>
    </w:rPr>
  </w:style>
  <w:style w:type="paragraph" w:customStyle="1" w:styleId="43C0908446824B6EB7A388351D3A342A">
    <w:name w:val="43C0908446824B6EB7A388351D3A342A"/>
    <w:rsid w:val="00603093"/>
    <w:rPr>
      <w:lang w:val="fr-CH" w:eastAsia="fr-CH"/>
    </w:rPr>
  </w:style>
  <w:style w:type="paragraph" w:customStyle="1" w:styleId="0C65930E73614971847971784FD2A472">
    <w:name w:val="0C65930E73614971847971784FD2A472"/>
    <w:rsid w:val="00603093"/>
    <w:rPr>
      <w:lang w:val="fr-CH" w:eastAsia="fr-CH"/>
    </w:rPr>
  </w:style>
  <w:style w:type="paragraph" w:customStyle="1" w:styleId="27900C126CDA4BAA9F9E04CA26C0B506">
    <w:name w:val="27900C126CDA4BAA9F9E04CA26C0B506"/>
    <w:rsid w:val="00603093"/>
    <w:rPr>
      <w:lang w:val="fr-CH" w:eastAsia="fr-CH"/>
    </w:rPr>
  </w:style>
  <w:style w:type="paragraph" w:customStyle="1" w:styleId="D5C6A859D3DC4DBBA4CA0C16902ECE15">
    <w:name w:val="D5C6A859D3DC4DBBA4CA0C16902ECE15"/>
    <w:rsid w:val="00603093"/>
    <w:rPr>
      <w:lang w:val="fr-CH" w:eastAsia="fr-CH"/>
    </w:rPr>
  </w:style>
  <w:style w:type="paragraph" w:customStyle="1" w:styleId="1FD7806DCCDA465AA31F3AD45351589F">
    <w:name w:val="1FD7806DCCDA465AA31F3AD45351589F"/>
    <w:rsid w:val="00603093"/>
    <w:rPr>
      <w:lang w:val="fr-CH" w:eastAsia="fr-CH"/>
    </w:rPr>
  </w:style>
  <w:style w:type="paragraph" w:customStyle="1" w:styleId="91973B528B0642F4AE4CDA4118A65D22">
    <w:name w:val="91973B528B0642F4AE4CDA4118A65D22"/>
    <w:rsid w:val="00603093"/>
    <w:rPr>
      <w:lang w:val="fr-CH" w:eastAsia="fr-CH"/>
    </w:rPr>
  </w:style>
  <w:style w:type="paragraph" w:customStyle="1" w:styleId="410523E684514319BFA7045DBE25B0D4">
    <w:name w:val="410523E684514319BFA7045DBE25B0D4"/>
    <w:rsid w:val="00603093"/>
    <w:rPr>
      <w:lang w:val="fr-CH" w:eastAsia="fr-CH"/>
    </w:rPr>
  </w:style>
  <w:style w:type="paragraph" w:customStyle="1" w:styleId="BDB7BED726E04A44A7BE9356A105E2A1">
    <w:name w:val="BDB7BED726E04A44A7BE9356A105E2A1"/>
    <w:rsid w:val="00603093"/>
    <w:rPr>
      <w:lang w:val="fr-CH" w:eastAsia="fr-CH"/>
    </w:rPr>
  </w:style>
  <w:style w:type="paragraph" w:customStyle="1" w:styleId="FDA41885C5A24E21BC6D87DBE45C0FD7">
    <w:name w:val="FDA41885C5A24E21BC6D87DBE45C0FD7"/>
    <w:rsid w:val="00603093"/>
    <w:rPr>
      <w:lang w:val="fr-CH" w:eastAsia="fr-CH"/>
    </w:rPr>
  </w:style>
  <w:style w:type="paragraph" w:customStyle="1" w:styleId="311D9B52AB3E4402986480E4CBEDBB35">
    <w:name w:val="311D9B52AB3E4402986480E4CBEDBB35"/>
    <w:rsid w:val="00603093"/>
    <w:rPr>
      <w:lang w:val="fr-CH" w:eastAsia="fr-CH"/>
    </w:rPr>
  </w:style>
  <w:style w:type="paragraph" w:customStyle="1" w:styleId="03300907E43841B5A40A7DF429143947">
    <w:name w:val="03300907E43841B5A40A7DF429143947"/>
    <w:rsid w:val="00603093"/>
    <w:rPr>
      <w:lang w:val="fr-CH" w:eastAsia="fr-CH"/>
    </w:rPr>
  </w:style>
  <w:style w:type="paragraph" w:customStyle="1" w:styleId="89676F2148154CCDB4FBBF4F87CE77AE">
    <w:name w:val="89676F2148154CCDB4FBBF4F87CE77AE"/>
    <w:rsid w:val="00603093"/>
    <w:rPr>
      <w:lang w:val="fr-CH" w:eastAsia="fr-CH"/>
    </w:rPr>
  </w:style>
  <w:style w:type="paragraph" w:customStyle="1" w:styleId="265FD8FB82F14E7F99255F16B3AB108D">
    <w:name w:val="265FD8FB82F14E7F99255F16B3AB108D"/>
    <w:rsid w:val="00603093"/>
    <w:rPr>
      <w:lang w:val="fr-CH" w:eastAsia="fr-CH"/>
    </w:rPr>
  </w:style>
  <w:style w:type="paragraph" w:customStyle="1" w:styleId="9BFD81B4F14B4144822CCC45873E1C18">
    <w:name w:val="9BFD81B4F14B4144822CCC45873E1C18"/>
    <w:rsid w:val="00603093"/>
    <w:rPr>
      <w:lang w:val="fr-CH" w:eastAsia="fr-CH"/>
    </w:rPr>
  </w:style>
  <w:style w:type="paragraph" w:customStyle="1" w:styleId="F10474BC09D749A5B2C105934AEB5F74">
    <w:name w:val="F10474BC09D749A5B2C105934AEB5F74"/>
    <w:rsid w:val="00603093"/>
    <w:rPr>
      <w:lang w:val="fr-CH" w:eastAsia="fr-CH"/>
    </w:rPr>
  </w:style>
  <w:style w:type="paragraph" w:customStyle="1" w:styleId="848C7BB2602D49EA937EBF42FF3E70D0">
    <w:name w:val="848C7BB2602D49EA937EBF42FF3E70D0"/>
    <w:rsid w:val="00603093"/>
    <w:rPr>
      <w:lang w:val="fr-CH" w:eastAsia="fr-CH"/>
    </w:rPr>
  </w:style>
  <w:style w:type="paragraph" w:customStyle="1" w:styleId="59F714989E7F4D45AA8C139BF710D555">
    <w:name w:val="59F714989E7F4D45AA8C139BF710D555"/>
    <w:rsid w:val="00603093"/>
    <w:rPr>
      <w:lang w:val="fr-CH" w:eastAsia="fr-CH"/>
    </w:rPr>
  </w:style>
  <w:style w:type="paragraph" w:customStyle="1" w:styleId="CBBCA40912334FA49C491CAF901FB5B5">
    <w:name w:val="CBBCA40912334FA49C491CAF901FB5B5"/>
    <w:rsid w:val="00603093"/>
    <w:rPr>
      <w:lang w:val="fr-CH" w:eastAsia="fr-CH"/>
    </w:rPr>
  </w:style>
  <w:style w:type="paragraph" w:customStyle="1" w:styleId="4DE3936638A942C28CA626A727AFFFA8">
    <w:name w:val="4DE3936638A942C28CA626A727AFFFA8"/>
    <w:rsid w:val="00603093"/>
    <w:rPr>
      <w:lang w:val="fr-CH" w:eastAsia="fr-CH"/>
    </w:rPr>
  </w:style>
  <w:style w:type="paragraph" w:customStyle="1" w:styleId="AF345797E75444A4B41D0E502DAA5170">
    <w:name w:val="AF345797E75444A4B41D0E502DAA5170"/>
    <w:rsid w:val="00603093"/>
    <w:rPr>
      <w:lang w:val="fr-CH" w:eastAsia="fr-CH"/>
    </w:rPr>
  </w:style>
  <w:style w:type="paragraph" w:customStyle="1" w:styleId="31E4C9C4135E42FE987D7EB13CB2C0B8">
    <w:name w:val="31E4C9C4135E42FE987D7EB13CB2C0B8"/>
    <w:rsid w:val="00603093"/>
    <w:rPr>
      <w:lang w:val="fr-CH" w:eastAsia="fr-CH"/>
    </w:rPr>
  </w:style>
  <w:style w:type="paragraph" w:customStyle="1" w:styleId="38D99DC5E7C84647AAF84EA7D4FCD562">
    <w:name w:val="38D99DC5E7C84647AAF84EA7D4FCD562"/>
    <w:rsid w:val="00603093"/>
    <w:rPr>
      <w:lang w:val="fr-CH" w:eastAsia="fr-CH"/>
    </w:rPr>
  </w:style>
  <w:style w:type="paragraph" w:customStyle="1" w:styleId="3709D8FEFC2F48E78C194FDD55200DC2">
    <w:name w:val="3709D8FEFC2F48E78C194FDD55200DC2"/>
    <w:rsid w:val="00603093"/>
    <w:rPr>
      <w:lang w:val="fr-CH" w:eastAsia="fr-CH"/>
    </w:rPr>
  </w:style>
  <w:style w:type="paragraph" w:customStyle="1" w:styleId="0378B4C8850B4F5696954DC397FC753A">
    <w:name w:val="0378B4C8850B4F5696954DC397FC753A"/>
    <w:rsid w:val="00603093"/>
    <w:rPr>
      <w:lang w:val="fr-CH" w:eastAsia="fr-CH"/>
    </w:rPr>
  </w:style>
  <w:style w:type="paragraph" w:customStyle="1" w:styleId="EE799890CB6B4A77B5BC9778CD31C565">
    <w:name w:val="EE799890CB6B4A77B5BC9778CD31C565"/>
    <w:rsid w:val="00603093"/>
    <w:rPr>
      <w:lang w:val="fr-CH" w:eastAsia="fr-CH"/>
    </w:rPr>
  </w:style>
  <w:style w:type="paragraph" w:customStyle="1" w:styleId="3E255EBB959043C3BB6FFF123DB16694">
    <w:name w:val="3E255EBB959043C3BB6FFF123DB16694"/>
    <w:rsid w:val="00603093"/>
    <w:rPr>
      <w:lang w:val="fr-CH" w:eastAsia="fr-CH"/>
    </w:rPr>
  </w:style>
  <w:style w:type="paragraph" w:customStyle="1" w:styleId="A27E4A347CFC4D9E8C75BB69A6FC960A">
    <w:name w:val="A27E4A347CFC4D9E8C75BB69A6FC960A"/>
    <w:rsid w:val="00603093"/>
    <w:rPr>
      <w:lang w:val="fr-CH" w:eastAsia="fr-CH"/>
    </w:rPr>
  </w:style>
  <w:style w:type="paragraph" w:customStyle="1" w:styleId="8B920ADB1E9D46FF9A93CCFD8360F9D7">
    <w:name w:val="8B920ADB1E9D46FF9A93CCFD8360F9D7"/>
    <w:rsid w:val="00603093"/>
    <w:rPr>
      <w:lang w:val="fr-CH" w:eastAsia="fr-CH"/>
    </w:rPr>
  </w:style>
  <w:style w:type="paragraph" w:customStyle="1" w:styleId="C9C49E33D44346DEA034562E38CE31AE">
    <w:name w:val="C9C49E33D44346DEA034562E38CE31AE"/>
    <w:rsid w:val="00603093"/>
    <w:rPr>
      <w:lang w:val="fr-CH" w:eastAsia="fr-CH"/>
    </w:rPr>
  </w:style>
  <w:style w:type="paragraph" w:customStyle="1" w:styleId="10A3CBA0E3DF4FB2B64188D5BE0F5536">
    <w:name w:val="10A3CBA0E3DF4FB2B64188D5BE0F5536"/>
    <w:rsid w:val="00603093"/>
    <w:rPr>
      <w:lang w:val="fr-CH" w:eastAsia="fr-CH"/>
    </w:rPr>
  </w:style>
  <w:style w:type="paragraph" w:customStyle="1" w:styleId="D79813096928492C841C108B768F629A">
    <w:name w:val="D79813096928492C841C108B768F629A"/>
    <w:rsid w:val="00603093"/>
    <w:rPr>
      <w:lang w:val="fr-CH" w:eastAsia="fr-CH"/>
    </w:rPr>
  </w:style>
  <w:style w:type="paragraph" w:customStyle="1" w:styleId="7FA64E1F6319434981184B0EEC08633B">
    <w:name w:val="7FA64E1F6319434981184B0EEC08633B"/>
    <w:rsid w:val="00603093"/>
    <w:rPr>
      <w:lang w:val="fr-CH" w:eastAsia="fr-CH"/>
    </w:rPr>
  </w:style>
  <w:style w:type="paragraph" w:customStyle="1" w:styleId="6298422C6C084D9EA964DC1E63AD9E52">
    <w:name w:val="6298422C6C084D9EA964DC1E63AD9E52"/>
    <w:rsid w:val="00603093"/>
    <w:rPr>
      <w:lang w:val="fr-CH" w:eastAsia="fr-CH"/>
    </w:rPr>
  </w:style>
  <w:style w:type="paragraph" w:customStyle="1" w:styleId="9622EE2099E74FE4827242F9D3399CA5">
    <w:name w:val="9622EE2099E74FE4827242F9D3399CA5"/>
    <w:rsid w:val="00603093"/>
    <w:rPr>
      <w:lang w:val="fr-CH" w:eastAsia="fr-CH"/>
    </w:rPr>
  </w:style>
  <w:style w:type="paragraph" w:customStyle="1" w:styleId="B8570D8221FF4957B21D400BE385DAA9">
    <w:name w:val="B8570D8221FF4957B21D400BE385DAA9"/>
    <w:rsid w:val="00603093"/>
    <w:rPr>
      <w:lang w:val="fr-CH" w:eastAsia="fr-CH"/>
    </w:rPr>
  </w:style>
  <w:style w:type="paragraph" w:customStyle="1" w:styleId="6087068070FC428D83683F488258CC0D">
    <w:name w:val="6087068070FC428D83683F488258CC0D"/>
    <w:rsid w:val="00603093"/>
    <w:rPr>
      <w:lang w:val="fr-CH" w:eastAsia="fr-CH"/>
    </w:rPr>
  </w:style>
  <w:style w:type="paragraph" w:customStyle="1" w:styleId="B3D07FDCA42644B782832EE3E34B2AAF">
    <w:name w:val="B3D07FDCA42644B782832EE3E34B2AAF"/>
    <w:rsid w:val="00603093"/>
    <w:rPr>
      <w:lang w:val="fr-CH" w:eastAsia="fr-CH"/>
    </w:rPr>
  </w:style>
  <w:style w:type="paragraph" w:customStyle="1" w:styleId="D441DA2D59934F6A88E9D40EFE08E04F">
    <w:name w:val="D441DA2D59934F6A88E9D40EFE08E04F"/>
    <w:rsid w:val="00603093"/>
    <w:rPr>
      <w:lang w:val="fr-CH" w:eastAsia="fr-CH"/>
    </w:rPr>
  </w:style>
  <w:style w:type="paragraph" w:customStyle="1" w:styleId="D5D724D4A4C34D4DA792C7710E3E11E9">
    <w:name w:val="D5D724D4A4C34D4DA792C7710E3E11E9"/>
    <w:rsid w:val="00603093"/>
    <w:rPr>
      <w:lang w:val="fr-CH" w:eastAsia="fr-CH"/>
    </w:rPr>
  </w:style>
  <w:style w:type="paragraph" w:customStyle="1" w:styleId="E8D9F95EA9C94EB98BD8E85F55ACF5CF">
    <w:name w:val="E8D9F95EA9C94EB98BD8E85F55ACF5CF"/>
    <w:rsid w:val="00603093"/>
    <w:rPr>
      <w:lang w:val="fr-CH" w:eastAsia="fr-CH"/>
    </w:rPr>
  </w:style>
  <w:style w:type="paragraph" w:customStyle="1" w:styleId="4801332BECEA4A3DB52010B43C2B56E0">
    <w:name w:val="4801332BECEA4A3DB52010B43C2B56E0"/>
    <w:rsid w:val="00603093"/>
    <w:rPr>
      <w:lang w:val="fr-CH" w:eastAsia="fr-CH"/>
    </w:rPr>
  </w:style>
  <w:style w:type="paragraph" w:customStyle="1" w:styleId="308AFC76B96C4FAB9C8D3874648EEF74">
    <w:name w:val="308AFC76B96C4FAB9C8D3874648EEF74"/>
    <w:rsid w:val="00603093"/>
    <w:rPr>
      <w:lang w:val="fr-CH" w:eastAsia="fr-CH"/>
    </w:rPr>
  </w:style>
  <w:style w:type="paragraph" w:customStyle="1" w:styleId="59A5772D42714DA0A07A6886F3C32C31">
    <w:name w:val="59A5772D42714DA0A07A6886F3C32C31"/>
    <w:rsid w:val="00603093"/>
    <w:rPr>
      <w:lang w:val="fr-CH" w:eastAsia="fr-CH"/>
    </w:rPr>
  </w:style>
  <w:style w:type="paragraph" w:customStyle="1" w:styleId="1F5DEF4125A64E7E98746FEF5F96942C">
    <w:name w:val="1F5DEF4125A64E7E98746FEF5F96942C"/>
    <w:rsid w:val="00603093"/>
    <w:rPr>
      <w:lang w:val="fr-CH" w:eastAsia="fr-CH"/>
    </w:rPr>
  </w:style>
  <w:style w:type="paragraph" w:customStyle="1" w:styleId="24D39AA7E04145B98434A6F23EBB21FC">
    <w:name w:val="24D39AA7E04145B98434A6F23EBB21FC"/>
    <w:rsid w:val="00603093"/>
    <w:rPr>
      <w:lang w:val="fr-CH" w:eastAsia="fr-CH"/>
    </w:rPr>
  </w:style>
  <w:style w:type="paragraph" w:customStyle="1" w:styleId="B731C699839C4617B131947A106CD8AB">
    <w:name w:val="B731C699839C4617B131947A106CD8AB"/>
    <w:rsid w:val="00603093"/>
    <w:rPr>
      <w:lang w:val="fr-CH" w:eastAsia="fr-CH"/>
    </w:rPr>
  </w:style>
  <w:style w:type="paragraph" w:customStyle="1" w:styleId="D64EA1779DF143AC86E95192B9CD8CD2">
    <w:name w:val="D64EA1779DF143AC86E95192B9CD8CD2"/>
    <w:rsid w:val="00603093"/>
    <w:rPr>
      <w:lang w:val="fr-CH" w:eastAsia="fr-CH"/>
    </w:rPr>
  </w:style>
  <w:style w:type="paragraph" w:customStyle="1" w:styleId="4DBF11EE6FF24E079CDD0DAE5F164C12">
    <w:name w:val="4DBF11EE6FF24E079CDD0DAE5F164C12"/>
    <w:rsid w:val="00603093"/>
    <w:rPr>
      <w:lang w:val="fr-CH" w:eastAsia="fr-CH"/>
    </w:rPr>
  </w:style>
  <w:style w:type="paragraph" w:customStyle="1" w:styleId="5585D512FF4C4DCCA8C9E49A9BFBE55E">
    <w:name w:val="5585D512FF4C4DCCA8C9E49A9BFBE55E"/>
    <w:rsid w:val="00603093"/>
    <w:rPr>
      <w:lang w:val="fr-CH" w:eastAsia="fr-CH"/>
    </w:rPr>
  </w:style>
  <w:style w:type="paragraph" w:customStyle="1" w:styleId="78B58729BCD147699A3EEE225EBDC1DC">
    <w:name w:val="78B58729BCD147699A3EEE225EBDC1DC"/>
    <w:rsid w:val="00603093"/>
    <w:rPr>
      <w:lang w:val="fr-CH" w:eastAsia="fr-CH"/>
    </w:rPr>
  </w:style>
  <w:style w:type="paragraph" w:customStyle="1" w:styleId="1BE581D257C14C5D9DDCD670E981204C">
    <w:name w:val="1BE581D257C14C5D9DDCD670E981204C"/>
    <w:rsid w:val="00603093"/>
    <w:rPr>
      <w:lang w:val="fr-CH" w:eastAsia="fr-CH"/>
    </w:rPr>
  </w:style>
  <w:style w:type="paragraph" w:customStyle="1" w:styleId="FCDED5F6BF274E65B8EAE1F3331D6AFD">
    <w:name w:val="FCDED5F6BF274E65B8EAE1F3331D6AFD"/>
    <w:rsid w:val="00603093"/>
    <w:rPr>
      <w:lang w:val="fr-CH" w:eastAsia="fr-CH"/>
    </w:rPr>
  </w:style>
  <w:style w:type="paragraph" w:customStyle="1" w:styleId="312FBCA9EC354E0BA4C277A51AF5E991">
    <w:name w:val="312FBCA9EC354E0BA4C277A51AF5E991"/>
    <w:rsid w:val="00603093"/>
    <w:rPr>
      <w:lang w:val="fr-CH" w:eastAsia="fr-CH"/>
    </w:rPr>
  </w:style>
  <w:style w:type="paragraph" w:customStyle="1" w:styleId="5DEC3DC7FC1D4BE69257C252B909790C">
    <w:name w:val="5DEC3DC7FC1D4BE69257C252B909790C"/>
    <w:rsid w:val="00603093"/>
    <w:rPr>
      <w:lang w:val="fr-CH" w:eastAsia="fr-CH"/>
    </w:rPr>
  </w:style>
  <w:style w:type="paragraph" w:customStyle="1" w:styleId="55736232E46A48838457E312B8CFB552">
    <w:name w:val="55736232E46A48838457E312B8CFB552"/>
    <w:rsid w:val="00603093"/>
    <w:rPr>
      <w:lang w:val="fr-CH" w:eastAsia="fr-CH"/>
    </w:rPr>
  </w:style>
  <w:style w:type="paragraph" w:customStyle="1" w:styleId="600B6F6C184F4D8BB20519FFCFFB419A">
    <w:name w:val="600B6F6C184F4D8BB20519FFCFFB419A"/>
    <w:rsid w:val="00603093"/>
    <w:rPr>
      <w:lang w:val="fr-CH" w:eastAsia="fr-CH"/>
    </w:rPr>
  </w:style>
  <w:style w:type="paragraph" w:customStyle="1" w:styleId="52A347537B58421383AA214B051DDC16">
    <w:name w:val="52A347537B58421383AA214B051DDC16"/>
    <w:rsid w:val="00603093"/>
    <w:rPr>
      <w:lang w:val="fr-CH" w:eastAsia="fr-CH"/>
    </w:rPr>
  </w:style>
  <w:style w:type="paragraph" w:customStyle="1" w:styleId="EFB034A2E70445D7812879EA64FF4999">
    <w:name w:val="EFB034A2E70445D7812879EA64FF4999"/>
    <w:rsid w:val="00603093"/>
    <w:rPr>
      <w:lang w:val="fr-CH" w:eastAsia="fr-CH"/>
    </w:rPr>
  </w:style>
  <w:style w:type="paragraph" w:customStyle="1" w:styleId="9C99DAC1F8A2446A801442C00EE4B84B">
    <w:name w:val="9C99DAC1F8A2446A801442C00EE4B84B"/>
    <w:rsid w:val="00603093"/>
    <w:rPr>
      <w:lang w:val="fr-CH" w:eastAsia="fr-CH"/>
    </w:rPr>
  </w:style>
  <w:style w:type="paragraph" w:customStyle="1" w:styleId="DDFBC0F60908499E8B9BCD2169E086EA">
    <w:name w:val="DDFBC0F60908499E8B9BCD2169E086EA"/>
    <w:rsid w:val="00603093"/>
    <w:rPr>
      <w:lang w:val="fr-CH" w:eastAsia="fr-CH"/>
    </w:rPr>
  </w:style>
  <w:style w:type="paragraph" w:customStyle="1" w:styleId="48464B14F5BB418F90E2D1AF4FC16404">
    <w:name w:val="48464B14F5BB418F90E2D1AF4FC16404"/>
    <w:rsid w:val="00603093"/>
    <w:rPr>
      <w:lang w:val="fr-CH" w:eastAsia="fr-CH"/>
    </w:rPr>
  </w:style>
  <w:style w:type="paragraph" w:customStyle="1" w:styleId="BCE60B43040446778EF7F2A4B3E7A01B">
    <w:name w:val="BCE60B43040446778EF7F2A4B3E7A01B"/>
    <w:rsid w:val="00603093"/>
    <w:rPr>
      <w:lang w:val="fr-CH" w:eastAsia="fr-CH"/>
    </w:rPr>
  </w:style>
  <w:style w:type="paragraph" w:customStyle="1" w:styleId="86445CBA250647B89AC361ACB04111EE">
    <w:name w:val="86445CBA250647B89AC361ACB04111EE"/>
    <w:rsid w:val="00603093"/>
    <w:rPr>
      <w:lang w:val="fr-CH" w:eastAsia="fr-CH"/>
    </w:rPr>
  </w:style>
  <w:style w:type="paragraph" w:customStyle="1" w:styleId="2F73F5D7427B46F78248DFC82E5EBAAC">
    <w:name w:val="2F73F5D7427B46F78248DFC82E5EBAAC"/>
    <w:rsid w:val="00603093"/>
    <w:rPr>
      <w:lang w:val="fr-CH" w:eastAsia="fr-CH"/>
    </w:rPr>
  </w:style>
  <w:style w:type="paragraph" w:customStyle="1" w:styleId="89793D72DDB941F889DDA62FD4D67681">
    <w:name w:val="89793D72DDB941F889DDA62FD4D67681"/>
    <w:rsid w:val="00603093"/>
    <w:rPr>
      <w:lang w:val="fr-CH" w:eastAsia="fr-CH"/>
    </w:rPr>
  </w:style>
  <w:style w:type="paragraph" w:customStyle="1" w:styleId="E04A5AA2FB3A49E38871C1632FF9A7E0">
    <w:name w:val="E04A5AA2FB3A49E38871C1632FF9A7E0"/>
    <w:rsid w:val="00603093"/>
    <w:rPr>
      <w:lang w:val="fr-CH" w:eastAsia="fr-CH"/>
    </w:rPr>
  </w:style>
  <w:style w:type="paragraph" w:customStyle="1" w:styleId="4EB4F3D8F7714E9BAB376E674835C1FE">
    <w:name w:val="4EB4F3D8F7714E9BAB376E674835C1FE"/>
    <w:rsid w:val="00603093"/>
    <w:rPr>
      <w:lang w:val="fr-CH" w:eastAsia="fr-CH"/>
    </w:rPr>
  </w:style>
  <w:style w:type="paragraph" w:customStyle="1" w:styleId="A11C7D7A0F37498BB8D561F2741D6426">
    <w:name w:val="A11C7D7A0F37498BB8D561F2741D6426"/>
    <w:rsid w:val="00603093"/>
    <w:rPr>
      <w:lang w:val="fr-CH" w:eastAsia="fr-CH"/>
    </w:rPr>
  </w:style>
  <w:style w:type="paragraph" w:customStyle="1" w:styleId="ED54F846A8AB496B825972B1CC4F8497">
    <w:name w:val="ED54F846A8AB496B825972B1CC4F8497"/>
    <w:rsid w:val="00603093"/>
    <w:rPr>
      <w:lang w:val="fr-CH" w:eastAsia="fr-CH"/>
    </w:rPr>
  </w:style>
  <w:style w:type="paragraph" w:customStyle="1" w:styleId="4F4CBDA8FE074FA8B3712AF9DBECAB70">
    <w:name w:val="4F4CBDA8FE074FA8B3712AF9DBECAB70"/>
    <w:rsid w:val="00603093"/>
    <w:rPr>
      <w:lang w:val="fr-CH" w:eastAsia="fr-CH"/>
    </w:rPr>
  </w:style>
  <w:style w:type="paragraph" w:customStyle="1" w:styleId="3F037A985E4E4847A4F9B2A2E294D4BA">
    <w:name w:val="3F037A985E4E4847A4F9B2A2E294D4BA"/>
    <w:rsid w:val="00603093"/>
    <w:rPr>
      <w:lang w:val="fr-CH" w:eastAsia="fr-CH"/>
    </w:rPr>
  </w:style>
  <w:style w:type="paragraph" w:customStyle="1" w:styleId="51951FA7F21742ABB185394C5E14767D">
    <w:name w:val="51951FA7F21742ABB185394C5E14767D"/>
    <w:rsid w:val="00603093"/>
    <w:rPr>
      <w:lang w:val="fr-CH" w:eastAsia="fr-CH"/>
    </w:rPr>
  </w:style>
  <w:style w:type="paragraph" w:customStyle="1" w:styleId="E3AAD2FB709A4695AD1D2A113DA52ADC">
    <w:name w:val="E3AAD2FB709A4695AD1D2A113DA52ADC"/>
    <w:rsid w:val="00603093"/>
    <w:rPr>
      <w:lang w:val="fr-CH" w:eastAsia="fr-CH"/>
    </w:rPr>
  </w:style>
  <w:style w:type="paragraph" w:customStyle="1" w:styleId="B1ECF97A2FD24B759975FC10F9531257">
    <w:name w:val="B1ECF97A2FD24B759975FC10F9531257"/>
    <w:rsid w:val="00603093"/>
    <w:rPr>
      <w:lang w:val="fr-CH" w:eastAsia="fr-CH"/>
    </w:rPr>
  </w:style>
  <w:style w:type="paragraph" w:customStyle="1" w:styleId="2458633C789E48CF88258D05E755058D">
    <w:name w:val="2458633C789E48CF88258D05E755058D"/>
    <w:rsid w:val="00603093"/>
    <w:rPr>
      <w:lang w:val="fr-CH" w:eastAsia="fr-CH"/>
    </w:rPr>
  </w:style>
  <w:style w:type="paragraph" w:customStyle="1" w:styleId="4AF7A61F910E4A7FB9FAF19A398E0819">
    <w:name w:val="4AF7A61F910E4A7FB9FAF19A398E0819"/>
    <w:rsid w:val="00603093"/>
    <w:rPr>
      <w:lang w:val="fr-CH" w:eastAsia="fr-CH"/>
    </w:rPr>
  </w:style>
  <w:style w:type="paragraph" w:customStyle="1" w:styleId="C55CCF7B4CEF4378A5C11D0D0D79D40C">
    <w:name w:val="C55CCF7B4CEF4378A5C11D0D0D79D40C"/>
    <w:rsid w:val="00603093"/>
    <w:rPr>
      <w:lang w:val="fr-CH" w:eastAsia="fr-CH"/>
    </w:rPr>
  </w:style>
  <w:style w:type="paragraph" w:customStyle="1" w:styleId="5A627E7E1DCD400A930C11C67CEBFC34">
    <w:name w:val="5A627E7E1DCD400A930C11C67CEBFC34"/>
    <w:rsid w:val="00603093"/>
    <w:rPr>
      <w:lang w:val="fr-CH" w:eastAsia="fr-CH"/>
    </w:rPr>
  </w:style>
  <w:style w:type="paragraph" w:customStyle="1" w:styleId="E50513901FD844ECABCEA900C3A58980">
    <w:name w:val="E50513901FD844ECABCEA900C3A58980"/>
    <w:rsid w:val="00603093"/>
    <w:rPr>
      <w:lang w:val="fr-CH" w:eastAsia="fr-CH"/>
    </w:rPr>
  </w:style>
  <w:style w:type="paragraph" w:customStyle="1" w:styleId="DA5F03E952F444428D63229A7F0D8F56">
    <w:name w:val="DA5F03E952F444428D63229A7F0D8F56"/>
    <w:rsid w:val="00603093"/>
    <w:rPr>
      <w:lang w:val="fr-CH" w:eastAsia="fr-CH"/>
    </w:rPr>
  </w:style>
  <w:style w:type="paragraph" w:customStyle="1" w:styleId="4E10A8280ADB46C5BD46B4A8AE3ADDBB">
    <w:name w:val="4E10A8280ADB46C5BD46B4A8AE3ADDBB"/>
    <w:rsid w:val="00603093"/>
    <w:rPr>
      <w:lang w:val="fr-CH" w:eastAsia="fr-CH"/>
    </w:rPr>
  </w:style>
  <w:style w:type="paragraph" w:customStyle="1" w:styleId="526AD1D4E5DF4F519EF5936149B0AFFD">
    <w:name w:val="526AD1D4E5DF4F519EF5936149B0AFFD"/>
    <w:rsid w:val="00603093"/>
    <w:rPr>
      <w:lang w:val="fr-CH" w:eastAsia="fr-CH"/>
    </w:rPr>
  </w:style>
  <w:style w:type="paragraph" w:customStyle="1" w:styleId="1B8C8BC93823443193B20E35F76B7BFB">
    <w:name w:val="1B8C8BC93823443193B20E35F76B7BFB"/>
    <w:rsid w:val="00603093"/>
    <w:rPr>
      <w:lang w:val="fr-CH" w:eastAsia="fr-CH"/>
    </w:rPr>
  </w:style>
  <w:style w:type="paragraph" w:customStyle="1" w:styleId="A46E85F656C04E88A5E7A6E4D19ED202">
    <w:name w:val="A46E85F656C04E88A5E7A6E4D19ED202"/>
    <w:rsid w:val="00603093"/>
    <w:rPr>
      <w:lang w:val="fr-CH" w:eastAsia="fr-CH"/>
    </w:rPr>
  </w:style>
  <w:style w:type="paragraph" w:customStyle="1" w:styleId="854D23BA863B4BC98C79AFD70C7C6AC6">
    <w:name w:val="854D23BA863B4BC98C79AFD70C7C6AC6"/>
    <w:rsid w:val="00603093"/>
    <w:rPr>
      <w:lang w:val="fr-CH" w:eastAsia="fr-CH"/>
    </w:rPr>
  </w:style>
  <w:style w:type="paragraph" w:customStyle="1" w:styleId="1067A96CBC584200ABBA9B7BC925735B">
    <w:name w:val="1067A96CBC584200ABBA9B7BC925735B"/>
    <w:rsid w:val="00603093"/>
    <w:rPr>
      <w:lang w:val="fr-CH" w:eastAsia="fr-CH"/>
    </w:rPr>
  </w:style>
  <w:style w:type="paragraph" w:customStyle="1" w:styleId="8812D8A261A7487295CD9A9BB7FBA8D2">
    <w:name w:val="8812D8A261A7487295CD9A9BB7FBA8D2"/>
    <w:rsid w:val="00603093"/>
    <w:rPr>
      <w:lang w:val="fr-CH" w:eastAsia="fr-CH"/>
    </w:rPr>
  </w:style>
  <w:style w:type="paragraph" w:customStyle="1" w:styleId="2D0A2050696D4EB685BCDA4C2DC2A4BB">
    <w:name w:val="2D0A2050696D4EB685BCDA4C2DC2A4BB"/>
    <w:rsid w:val="00603093"/>
    <w:rPr>
      <w:lang w:val="fr-CH" w:eastAsia="fr-CH"/>
    </w:rPr>
  </w:style>
  <w:style w:type="paragraph" w:customStyle="1" w:styleId="0FA7459BD4094F37B6887FB570F8DEB2">
    <w:name w:val="0FA7459BD4094F37B6887FB570F8DEB2"/>
    <w:rsid w:val="00603093"/>
    <w:rPr>
      <w:lang w:val="fr-CH" w:eastAsia="fr-CH"/>
    </w:rPr>
  </w:style>
  <w:style w:type="paragraph" w:customStyle="1" w:styleId="B8D6E347CEE1488BA1FF725402475620">
    <w:name w:val="B8D6E347CEE1488BA1FF725402475620"/>
    <w:rsid w:val="00603093"/>
    <w:rPr>
      <w:lang w:val="fr-CH" w:eastAsia="fr-CH"/>
    </w:rPr>
  </w:style>
  <w:style w:type="paragraph" w:customStyle="1" w:styleId="7E363CF40AED4BB3AA0E9D769378B297">
    <w:name w:val="7E363CF40AED4BB3AA0E9D769378B297"/>
    <w:rsid w:val="00603093"/>
    <w:rPr>
      <w:lang w:val="fr-CH" w:eastAsia="fr-CH"/>
    </w:rPr>
  </w:style>
  <w:style w:type="paragraph" w:customStyle="1" w:styleId="4D4386E19C34491B9EC4079480F8E777">
    <w:name w:val="4D4386E19C34491B9EC4079480F8E777"/>
    <w:rsid w:val="00603093"/>
    <w:rPr>
      <w:lang w:val="fr-CH" w:eastAsia="fr-CH"/>
    </w:rPr>
  </w:style>
  <w:style w:type="paragraph" w:customStyle="1" w:styleId="25A80E09D18F4CB8A647A40E6F481FDF">
    <w:name w:val="25A80E09D18F4CB8A647A40E6F481FDF"/>
    <w:rsid w:val="00603093"/>
    <w:rPr>
      <w:lang w:val="fr-CH" w:eastAsia="fr-CH"/>
    </w:rPr>
  </w:style>
  <w:style w:type="paragraph" w:customStyle="1" w:styleId="E548FE514C01465C9B442A07ADF1D888">
    <w:name w:val="E548FE514C01465C9B442A07ADF1D888"/>
    <w:rsid w:val="00603093"/>
    <w:rPr>
      <w:lang w:val="fr-CH" w:eastAsia="fr-CH"/>
    </w:rPr>
  </w:style>
  <w:style w:type="paragraph" w:customStyle="1" w:styleId="9BF901860ED046B6934EB1C0F98FB4F5">
    <w:name w:val="9BF901860ED046B6934EB1C0F98FB4F5"/>
    <w:rsid w:val="00603093"/>
    <w:rPr>
      <w:lang w:val="fr-CH" w:eastAsia="fr-CH"/>
    </w:rPr>
  </w:style>
  <w:style w:type="paragraph" w:customStyle="1" w:styleId="74D725998F774C91B9CC7D0D51AF11C8">
    <w:name w:val="74D725998F774C91B9CC7D0D51AF11C8"/>
    <w:rsid w:val="00603093"/>
    <w:rPr>
      <w:lang w:val="fr-CH" w:eastAsia="fr-CH"/>
    </w:rPr>
  </w:style>
  <w:style w:type="paragraph" w:customStyle="1" w:styleId="55C9AF0290754CDD8CC83F1E04056D43">
    <w:name w:val="55C9AF0290754CDD8CC83F1E04056D43"/>
    <w:rsid w:val="00603093"/>
    <w:rPr>
      <w:lang w:val="fr-CH" w:eastAsia="fr-CH"/>
    </w:rPr>
  </w:style>
  <w:style w:type="paragraph" w:customStyle="1" w:styleId="0BE24A5D0D6D4157BE12F93F601ECB6C">
    <w:name w:val="0BE24A5D0D6D4157BE12F93F601ECB6C"/>
    <w:rsid w:val="00603093"/>
    <w:rPr>
      <w:lang w:val="fr-CH" w:eastAsia="fr-CH"/>
    </w:rPr>
  </w:style>
  <w:style w:type="paragraph" w:customStyle="1" w:styleId="ECC5097652444706904BED1738161A9A">
    <w:name w:val="ECC5097652444706904BED1738161A9A"/>
    <w:rsid w:val="00603093"/>
    <w:rPr>
      <w:lang w:val="fr-CH" w:eastAsia="fr-CH"/>
    </w:rPr>
  </w:style>
  <w:style w:type="paragraph" w:customStyle="1" w:styleId="36D663BE97574219A9CF482BE33D9F99">
    <w:name w:val="36D663BE97574219A9CF482BE33D9F99"/>
    <w:rsid w:val="00603093"/>
    <w:rPr>
      <w:lang w:val="fr-CH" w:eastAsia="fr-CH"/>
    </w:rPr>
  </w:style>
  <w:style w:type="paragraph" w:customStyle="1" w:styleId="C9854B503698462E9910B2029F371ABE">
    <w:name w:val="C9854B503698462E9910B2029F371ABE"/>
    <w:rsid w:val="00603093"/>
    <w:rPr>
      <w:lang w:val="fr-CH" w:eastAsia="fr-CH"/>
    </w:rPr>
  </w:style>
  <w:style w:type="paragraph" w:customStyle="1" w:styleId="B61F1534C5F348E8BF90E97F2A7C018D">
    <w:name w:val="B61F1534C5F348E8BF90E97F2A7C018D"/>
    <w:rsid w:val="00603093"/>
    <w:rPr>
      <w:lang w:val="fr-CH" w:eastAsia="fr-CH"/>
    </w:rPr>
  </w:style>
  <w:style w:type="paragraph" w:customStyle="1" w:styleId="0A2FCEB5F8C84E53AE12F77E54B4ABE2">
    <w:name w:val="0A2FCEB5F8C84E53AE12F77E54B4ABE2"/>
    <w:rsid w:val="00603093"/>
    <w:rPr>
      <w:lang w:val="fr-CH" w:eastAsia="fr-CH"/>
    </w:rPr>
  </w:style>
  <w:style w:type="paragraph" w:customStyle="1" w:styleId="AD9161C7C42C4A64BC674FE9745FAF41">
    <w:name w:val="AD9161C7C42C4A64BC674FE9745FAF41"/>
    <w:rsid w:val="00603093"/>
    <w:rPr>
      <w:lang w:val="fr-CH" w:eastAsia="fr-CH"/>
    </w:rPr>
  </w:style>
  <w:style w:type="paragraph" w:customStyle="1" w:styleId="948EAA3AC0474493A55F2ACBCDD1AF3C">
    <w:name w:val="948EAA3AC0474493A55F2ACBCDD1AF3C"/>
    <w:rsid w:val="00603093"/>
    <w:rPr>
      <w:lang w:val="fr-CH" w:eastAsia="fr-CH"/>
    </w:rPr>
  </w:style>
  <w:style w:type="paragraph" w:customStyle="1" w:styleId="5BD44348B41145B5BBEFDBD2004AEF26">
    <w:name w:val="5BD44348B41145B5BBEFDBD2004AEF26"/>
    <w:rsid w:val="00603093"/>
    <w:rPr>
      <w:lang w:val="fr-CH" w:eastAsia="fr-CH"/>
    </w:rPr>
  </w:style>
  <w:style w:type="paragraph" w:customStyle="1" w:styleId="7CEF5ADA53A74EEA8D325908EBA47004">
    <w:name w:val="7CEF5ADA53A74EEA8D325908EBA47004"/>
    <w:rsid w:val="00603093"/>
    <w:rPr>
      <w:lang w:val="fr-CH" w:eastAsia="fr-CH"/>
    </w:rPr>
  </w:style>
  <w:style w:type="paragraph" w:customStyle="1" w:styleId="9E6B2613F1C84DDF8986D6A24830AE78">
    <w:name w:val="9E6B2613F1C84DDF8986D6A24830AE78"/>
    <w:rsid w:val="00603093"/>
    <w:rPr>
      <w:lang w:val="fr-CH" w:eastAsia="fr-CH"/>
    </w:rPr>
  </w:style>
  <w:style w:type="paragraph" w:customStyle="1" w:styleId="11916815BD344A0BAFE9E283EE07FA15">
    <w:name w:val="11916815BD344A0BAFE9E283EE07FA15"/>
    <w:rsid w:val="00603093"/>
    <w:rPr>
      <w:lang w:val="fr-CH" w:eastAsia="fr-CH"/>
    </w:rPr>
  </w:style>
  <w:style w:type="paragraph" w:customStyle="1" w:styleId="26058D19F2CC4D37BF50985B242A802B">
    <w:name w:val="26058D19F2CC4D37BF50985B242A802B"/>
    <w:rsid w:val="00603093"/>
    <w:rPr>
      <w:lang w:val="fr-CH" w:eastAsia="fr-CH"/>
    </w:rPr>
  </w:style>
  <w:style w:type="paragraph" w:customStyle="1" w:styleId="9AB48088DE304D64A6FB2E31AC495613">
    <w:name w:val="9AB48088DE304D64A6FB2E31AC495613"/>
    <w:rsid w:val="00603093"/>
    <w:rPr>
      <w:lang w:val="fr-CH" w:eastAsia="fr-CH"/>
    </w:rPr>
  </w:style>
  <w:style w:type="paragraph" w:customStyle="1" w:styleId="DF863137A8D44ED485E77C83D96EBFF8">
    <w:name w:val="DF863137A8D44ED485E77C83D96EBFF8"/>
    <w:rsid w:val="00603093"/>
    <w:rPr>
      <w:lang w:val="fr-CH" w:eastAsia="fr-CH"/>
    </w:rPr>
  </w:style>
  <w:style w:type="paragraph" w:customStyle="1" w:styleId="D81566B3E49D4CCAA8C766EE33BC22BE">
    <w:name w:val="D81566B3E49D4CCAA8C766EE33BC22BE"/>
    <w:rsid w:val="00603093"/>
    <w:rPr>
      <w:lang w:val="fr-CH" w:eastAsia="fr-CH"/>
    </w:rPr>
  </w:style>
  <w:style w:type="paragraph" w:customStyle="1" w:styleId="A02DB207491D49C68B22F29CF086227E">
    <w:name w:val="A02DB207491D49C68B22F29CF086227E"/>
    <w:rsid w:val="00603093"/>
    <w:rPr>
      <w:lang w:val="fr-CH" w:eastAsia="fr-CH"/>
    </w:rPr>
  </w:style>
  <w:style w:type="paragraph" w:customStyle="1" w:styleId="C2E8D99B101644CBBF8A4F0781A05D60">
    <w:name w:val="C2E8D99B101644CBBF8A4F0781A05D60"/>
    <w:rsid w:val="00603093"/>
    <w:rPr>
      <w:lang w:val="fr-CH" w:eastAsia="fr-CH"/>
    </w:rPr>
  </w:style>
  <w:style w:type="paragraph" w:customStyle="1" w:styleId="4B7EB704E88C45CDA46AA8BAE280E5BA">
    <w:name w:val="4B7EB704E88C45CDA46AA8BAE280E5BA"/>
    <w:rsid w:val="00603093"/>
    <w:rPr>
      <w:lang w:val="fr-CH" w:eastAsia="fr-CH"/>
    </w:rPr>
  </w:style>
  <w:style w:type="paragraph" w:customStyle="1" w:styleId="B6B47246383D45CDBC7D8DBAE031F58F">
    <w:name w:val="B6B47246383D45CDBC7D8DBAE031F58F"/>
    <w:rsid w:val="00603093"/>
    <w:rPr>
      <w:lang w:val="fr-CH" w:eastAsia="fr-CH"/>
    </w:rPr>
  </w:style>
  <w:style w:type="paragraph" w:customStyle="1" w:styleId="4787FF9CB3524971B290EA14B84104E5">
    <w:name w:val="4787FF9CB3524971B290EA14B84104E5"/>
    <w:rsid w:val="00603093"/>
    <w:rPr>
      <w:lang w:val="fr-CH" w:eastAsia="fr-CH"/>
    </w:rPr>
  </w:style>
  <w:style w:type="paragraph" w:customStyle="1" w:styleId="119D5C7B5D2C4BDFB407E1FB5B6771FE">
    <w:name w:val="119D5C7B5D2C4BDFB407E1FB5B6771FE"/>
    <w:rsid w:val="00603093"/>
    <w:rPr>
      <w:lang w:val="fr-CH" w:eastAsia="fr-CH"/>
    </w:rPr>
  </w:style>
  <w:style w:type="paragraph" w:customStyle="1" w:styleId="39FAEAB9CE3F41D88472C3DB895670E7">
    <w:name w:val="39FAEAB9CE3F41D88472C3DB895670E7"/>
    <w:rsid w:val="00603093"/>
    <w:rPr>
      <w:lang w:val="fr-CH" w:eastAsia="fr-CH"/>
    </w:rPr>
  </w:style>
  <w:style w:type="paragraph" w:customStyle="1" w:styleId="BE819C32087741B6AFDD43C7C5A0F805">
    <w:name w:val="BE819C32087741B6AFDD43C7C5A0F805"/>
    <w:rsid w:val="00603093"/>
    <w:rPr>
      <w:lang w:val="fr-CH" w:eastAsia="fr-CH"/>
    </w:rPr>
  </w:style>
  <w:style w:type="paragraph" w:customStyle="1" w:styleId="8B0515122A564D92BB87ECDCBC06DCAD">
    <w:name w:val="8B0515122A564D92BB87ECDCBC06DCAD"/>
    <w:rsid w:val="00603093"/>
    <w:rPr>
      <w:lang w:val="fr-CH" w:eastAsia="fr-CH"/>
    </w:rPr>
  </w:style>
  <w:style w:type="paragraph" w:customStyle="1" w:styleId="4810683AA4D24F53B2724D5C26D6F4E4">
    <w:name w:val="4810683AA4D24F53B2724D5C26D6F4E4"/>
    <w:rsid w:val="00603093"/>
    <w:rPr>
      <w:lang w:val="fr-CH" w:eastAsia="fr-CH"/>
    </w:rPr>
  </w:style>
  <w:style w:type="paragraph" w:customStyle="1" w:styleId="D6E9504A5AB74ACDBBC4CDE1DDDA139C">
    <w:name w:val="D6E9504A5AB74ACDBBC4CDE1DDDA139C"/>
    <w:rsid w:val="00603093"/>
    <w:rPr>
      <w:lang w:val="fr-CH" w:eastAsia="fr-CH"/>
    </w:rPr>
  </w:style>
  <w:style w:type="paragraph" w:customStyle="1" w:styleId="4B9431EBD2D345A0BAEB33C21EBA59D2">
    <w:name w:val="4B9431EBD2D345A0BAEB33C21EBA59D2"/>
    <w:rsid w:val="00603093"/>
    <w:rPr>
      <w:lang w:val="fr-CH" w:eastAsia="fr-CH"/>
    </w:rPr>
  </w:style>
  <w:style w:type="paragraph" w:customStyle="1" w:styleId="CFE8336CC32348AF8FFF866CD1CC7F2C">
    <w:name w:val="CFE8336CC32348AF8FFF866CD1CC7F2C"/>
    <w:rsid w:val="00603093"/>
    <w:rPr>
      <w:lang w:val="fr-CH" w:eastAsia="fr-CH"/>
    </w:rPr>
  </w:style>
  <w:style w:type="paragraph" w:customStyle="1" w:styleId="78AC843BB3CE4A9CB8C2E2C9FF968DB5">
    <w:name w:val="78AC843BB3CE4A9CB8C2E2C9FF968DB5"/>
    <w:rsid w:val="00603093"/>
    <w:rPr>
      <w:lang w:val="fr-CH" w:eastAsia="fr-CH"/>
    </w:rPr>
  </w:style>
  <w:style w:type="paragraph" w:customStyle="1" w:styleId="A303BBCB8A49475E9CD5BBC0E7A08C9D">
    <w:name w:val="A303BBCB8A49475E9CD5BBC0E7A08C9D"/>
    <w:rsid w:val="00603093"/>
    <w:rPr>
      <w:lang w:val="fr-CH" w:eastAsia="fr-CH"/>
    </w:rPr>
  </w:style>
  <w:style w:type="paragraph" w:customStyle="1" w:styleId="1C3CB9816F8142678955DA34F452D3B2">
    <w:name w:val="1C3CB9816F8142678955DA34F452D3B2"/>
    <w:rsid w:val="00603093"/>
    <w:rPr>
      <w:lang w:val="fr-CH" w:eastAsia="fr-CH"/>
    </w:rPr>
  </w:style>
  <w:style w:type="paragraph" w:customStyle="1" w:styleId="4A17C3775CE04BAEAB627A02F287C7AF">
    <w:name w:val="4A17C3775CE04BAEAB627A02F287C7AF"/>
    <w:rsid w:val="00603093"/>
    <w:rPr>
      <w:lang w:val="fr-CH" w:eastAsia="fr-CH"/>
    </w:rPr>
  </w:style>
  <w:style w:type="paragraph" w:customStyle="1" w:styleId="4F07A0D657F64D10B2AE76E0FF9C3F9B">
    <w:name w:val="4F07A0D657F64D10B2AE76E0FF9C3F9B"/>
    <w:rsid w:val="00603093"/>
    <w:rPr>
      <w:lang w:val="fr-CH" w:eastAsia="fr-CH"/>
    </w:rPr>
  </w:style>
  <w:style w:type="paragraph" w:customStyle="1" w:styleId="F63D3E7D5E8F4BD8B68CB45AA65637F2">
    <w:name w:val="F63D3E7D5E8F4BD8B68CB45AA65637F2"/>
    <w:rsid w:val="00603093"/>
    <w:rPr>
      <w:lang w:val="fr-CH" w:eastAsia="fr-CH"/>
    </w:rPr>
  </w:style>
  <w:style w:type="paragraph" w:customStyle="1" w:styleId="BA19A3A3025E499BAF4242E23F128F48">
    <w:name w:val="BA19A3A3025E499BAF4242E23F128F48"/>
    <w:rsid w:val="00603093"/>
    <w:rPr>
      <w:lang w:val="fr-CH" w:eastAsia="fr-CH"/>
    </w:rPr>
  </w:style>
  <w:style w:type="paragraph" w:customStyle="1" w:styleId="F00EE3DFF7E447ADB28A8C23BC026FC2">
    <w:name w:val="F00EE3DFF7E447ADB28A8C23BC026FC2"/>
    <w:rsid w:val="00603093"/>
    <w:rPr>
      <w:lang w:val="fr-CH" w:eastAsia="fr-CH"/>
    </w:rPr>
  </w:style>
  <w:style w:type="paragraph" w:customStyle="1" w:styleId="F3C0B1F8F7B64D93B1EFA8C7FCC54E91">
    <w:name w:val="F3C0B1F8F7B64D93B1EFA8C7FCC54E91"/>
    <w:rsid w:val="00603093"/>
    <w:rPr>
      <w:lang w:val="fr-CH" w:eastAsia="fr-CH"/>
    </w:rPr>
  </w:style>
  <w:style w:type="paragraph" w:customStyle="1" w:styleId="559555A08EB3455186C544EE42399159">
    <w:name w:val="559555A08EB3455186C544EE42399159"/>
    <w:rsid w:val="00603093"/>
    <w:rPr>
      <w:lang w:val="fr-CH" w:eastAsia="fr-CH"/>
    </w:rPr>
  </w:style>
  <w:style w:type="paragraph" w:customStyle="1" w:styleId="98C65148EE3E4740A097DF976FA91FE2">
    <w:name w:val="98C65148EE3E4740A097DF976FA91FE2"/>
    <w:rsid w:val="00603093"/>
    <w:rPr>
      <w:lang w:val="fr-CH" w:eastAsia="fr-CH"/>
    </w:rPr>
  </w:style>
  <w:style w:type="paragraph" w:customStyle="1" w:styleId="AA139BCF40E34F21A23AF57D509C89EA">
    <w:name w:val="AA139BCF40E34F21A23AF57D509C89EA"/>
    <w:rsid w:val="00603093"/>
    <w:rPr>
      <w:lang w:val="fr-CH" w:eastAsia="fr-CH"/>
    </w:rPr>
  </w:style>
  <w:style w:type="paragraph" w:customStyle="1" w:styleId="4B246799535E4FF8A9B1319C82DC9449">
    <w:name w:val="4B246799535E4FF8A9B1319C82DC9449"/>
    <w:rsid w:val="00603093"/>
    <w:rPr>
      <w:lang w:val="fr-CH" w:eastAsia="fr-CH"/>
    </w:rPr>
  </w:style>
  <w:style w:type="paragraph" w:customStyle="1" w:styleId="3B4BBF7D1C904D448A867185CAD81692">
    <w:name w:val="3B4BBF7D1C904D448A867185CAD81692"/>
    <w:rsid w:val="00603093"/>
    <w:rPr>
      <w:lang w:val="fr-CH" w:eastAsia="fr-CH"/>
    </w:rPr>
  </w:style>
  <w:style w:type="paragraph" w:customStyle="1" w:styleId="6437E4471C464D50AF4D1C761F7E093E">
    <w:name w:val="6437E4471C464D50AF4D1C761F7E093E"/>
    <w:rsid w:val="00603093"/>
    <w:rPr>
      <w:lang w:val="fr-CH" w:eastAsia="fr-CH"/>
    </w:rPr>
  </w:style>
  <w:style w:type="paragraph" w:customStyle="1" w:styleId="14B6E28FBC93402CB7301B5C0F889455">
    <w:name w:val="14B6E28FBC93402CB7301B5C0F889455"/>
    <w:rsid w:val="00603093"/>
    <w:rPr>
      <w:lang w:val="fr-CH" w:eastAsia="fr-CH"/>
    </w:rPr>
  </w:style>
  <w:style w:type="paragraph" w:customStyle="1" w:styleId="6705F2A8777E42EE9E743B5953BB0A5A">
    <w:name w:val="6705F2A8777E42EE9E743B5953BB0A5A"/>
    <w:rsid w:val="00603093"/>
    <w:rPr>
      <w:lang w:val="fr-CH" w:eastAsia="fr-CH"/>
    </w:rPr>
  </w:style>
  <w:style w:type="paragraph" w:customStyle="1" w:styleId="06A8CC3A7EE44B06975D39A678C04DAA">
    <w:name w:val="06A8CC3A7EE44B06975D39A678C04DAA"/>
    <w:rsid w:val="00603093"/>
    <w:rPr>
      <w:lang w:val="fr-CH" w:eastAsia="fr-CH"/>
    </w:rPr>
  </w:style>
  <w:style w:type="paragraph" w:customStyle="1" w:styleId="EDE81212D9E84B0DB8F602E2531B8C9E">
    <w:name w:val="EDE81212D9E84B0DB8F602E2531B8C9E"/>
    <w:rsid w:val="00603093"/>
    <w:rPr>
      <w:lang w:val="fr-CH" w:eastAsia="fr-CH"/>
    </w:rPr>
  </w:style>
  <w:style w:type="paragraph" w:customStyle="1" w:styleId="319856BB9A1844A085C3CE27E5DBCD1C">
    <w:name w:val="319856BB9A1844A085C3CE27E5DBCD1C"/>
    <w:rsid w:val="00603093"/>
    <w:rPr>
      <w:lang w:val="fr-CH" w:eastAsia="fr-CH"/>
    </w:rPr>
  </w:style>
  <w:style w:type="paragraph" w:customStyle="1" w:styleId="1E0CA1C64B6A403A8CD3F32C0B949E5D">
    <w:name w:val="1E0CA1C64B6A403A8CD3F32C0B949E5D"/>
    <w:rsid w:val="00603093"/>
    <w:rPr>
      <w:lang w:val="fr-CH" w:eastAsia="fr-CH"/>
    </w:rPr>
  </w:style>
  <w:style w:type="paragraph" w:customStyle="1" w:styleId="0C04F22365D24AA2B6987B816A044C25">
    <w:name w:val="0C04F22365D24AA2B6987B816A044C25"/>
    <w:rsid w:val="00603093"/>
    <w:rPr>
      <w:lang w:val="fr-CH" w:eastAsia="fr-CH"/>
    </w:rPr>
  </w:style>
  <w:style w:type="paragraph" w:customStyle="1" w:styleId="6D1868E78D5242F0BA67434AAB4E2D59">
    <w:name w:val="6D1868E78D5242F0BA67434AAB4E2D59"/>
    <w:rsid w:val="00603093"/>
    <w:rPr>
      <w:lang w:val="fr-CH" w:eastAsia="fr-CH"/>
    </w:rPr>
  </w:style>
  <w:style w:type="paragraph" w:customStyle="1" w:styleId="1212371BE4D04082865D0E158BC45702">
    <w:name w:val="1212371BE4D04082865D0E158BC45702"/>
    <w:rsid w:val="00603093"/>
    <w:rPr>
      <w:lang w:val="fr-CH" w:eastAsia="fr-CH"/>
    </w:rPr>
  </w:style>
  <w:style w:type="paragraph" w:customStyle="1" w:styleId="FD300473C84C4E98A98E7BFC8806EE51">
    <w:name w:val="FD300473C84C4E98A98E7BFC8806EE51"/>
    <w:rsid w:val="00603093"/>
    <w:rPr>
      <w:lang w:val="fr-CH" w:eastAsia="fr-CH"/>
    </w:rPr>
  </w:style>
  <w:style w:type="paragraph" w:customStyle="1" w:styleId="F96C174F9E54498EAE4FCBDD86BB0706">
    <w:name w:val="F96C174F9E54498EAE4FCBDD86BB0706"/>
    <w:rsid w:val="00603093"/>
    <w:rPr>
      <w:lang w:val="fr-CH" w:eastAsia="fr-CH"/>
    </w:rPr>
  </w:style>
  <w:style w:type="paragraph" w:customStyle="1" w:styleId="42921217D5B44475BEA69D932945E194">
    <w:name w:val="42921217D5B44475BEA69D932945E194"/>
    <w:rsid w:val="00603093"/>
    <w:rPr>
      <w:lang w:val="fr-CH" w:eastAsia="fr-CH"/>
    </w:rPr>
  </w:style>
  <w:style w:type="paragraph" w:customStyle="1" w:styleId="29D72E07AE42493AA5F14B9DF6979CE0">
    <w:name w:val="29D72E07AE42493AA5F14B9DF6979CE0"/>
    <w:rsid w:val="00603093"/>
    <w:rPr>
      <w:lang w:val="fr-CH" w:eastAsia="fr-CH"/>
    </w:rPr>
  </w:style>
  <w:style w:type="paragraph" w:customStyle="1" w:styleId="DD18E635DF074C4784F13402EFE982F5">
    <w:name w:val="DD18E635DF074C4784F13402EFE982F5"/>
    <w:rsid w:val="00603093"/>
    <w:rPr>
      <w:lang w:val="fr-CH" w:eastAsia="fr-CH"/>
    </w:rPr>
  </w:style>
  <w:style w:type="paragraph" w:customStyle="1" w:styleId="104CA7AED1D04823A80FE759481D32F5">
    <w:name w:val="104CA7AED1D04823A80FE759481D32F5"/>
    <w:rsid w:val="00603093"/>
    <w:rPr>
      <w:lang w:val="fr-CH" w:eastAsia="fr-CH"/>
    </w:rPr>
  </w:style>
  <w:style w:type="paragraph" w:customStyle="1" w:styleId="13841AC930F04245B6C34DD315270190">
    <w:name w:val="13841AC930F04245B6C34DD315270190"/>
    <w:rsid w:val="00603093"/>
    <w:rPr>
      <w:lang w:val="fr-CH" w:eastAsia="fr-CH"/>
    </w:rPr>
  </w:style>
  <w:style w:type="paragraph" w:customStyle="1" w:styleId="085C5E7C455A4BB1AE4019FF440F996D">
    <w:name w:val="085C5E7C455A4BB1AE4019FF440F996D"/>
    <w:rsid w:val="00603093"/>
    <w:rPr>
      <w:lang w:val="fr-CH" w:eastAsia="fr-CH"/>
    </w:rPr>
  </w:style>
  <w:style w:type="paragraph" w:customStyle="1" w:styleId="46EDD68A8680404C961A1169C707A26E">
    <w:name w:val="46EDD68A8680404C961A1169C707A26E"/>
    <w:rsid w:val="00603093"/>
    <w:rPr>
      <w:lang w:val="fr-CH" w:eastAsia="fr-CH"/>
    </w:rPr>
  </w:style>
  <w:style w:type="paragraph" w:customStyle="1" w:styleId="E67B873C302D4BBEA47EE952741950E1">
    <w:name w:val="E67B873C302D4BBEA47EE952741950E1"/>
    <w:rsid w:val="00603093"/>
    <w:rPr>
      <w:lang w:val="fr-CH" w:eastAsia="fr-CH"/>
    </w:rPr>
  </w:style>
  <w:style w:type="paragraph" w:customStyle="1" w:styleId="4FE5168B1F7944CBA87A3F3B40819E35">
    <w:name w:val="4FE5168B1F7944CBA87A3F3B40819E35"/>
    <w:rsid w:val="00603093"/>
    <w:rPr>
      <w:lang w:val="fr-CH" w:eastAsia="fr-CH"/>
    </w:rPr>
  </w:style>
  <w:style w:type="paragraph" w:customStyle="1" w:styleId="E48DC96BD9424C4D9BE56A6181EB591B">
    <w:name w:val="E48DC96BD9424C4D9BE56A6181EB591B"/>
    <w:rsid w:val="00603093"/>
    <w:rPr>
      <w:lang w:val="fr-CH" w:eastAsia="fr-CH"/>
    </w:rPr>
  </w:style>
  <w:style w:type="paragraph" w:customStyle="1" w:styleId="F1C22BDFB63A4B5BBD023D57F8EB231E">
    <w:name w:val="F1C22BDFB63A4B5BBD023D57F8EB231E"/>
    <w:rsid w:val="00603093"/>
    <w:rPr>
      <w:lang w:val="fr-CH" w:eastAsia="fr-CH"/>
    </w:rPr>
  </w:style>
  <w:style w:type="paragraph" w:customStyle="1" w:styleId="2B0F56FFE0D64F15A212F6DDE64E1AB7">
    <w:name w:val="2B0F56FFE0D64F15A212F6DDE64E1AB7"/>
    <w:rsid w:val="00603093"/>
    <w:rPr>
      <w:lang w:val="fr-CH" w:eastAsia="fr-CH"/>
    </w:rPr>
  </w:style>
  <w:style w:type="paragraph" w:customStyle="1" w:styleId="D7AA557CCD914D43ABB979DC47F3A85C">
    <w:name w:val="D7AA557CCD914D43ABB979DC47F3A85C"/>
    <w:rsid w:val="00603093"/>
    <w:rPr>
      <w:lang w:val="fr-CH" w:eastAsia="fr-CH"/>
    </w:rPr>
  </w:style>
  <w:style w:type="paragraph" w:customStyle="1" w:styleId="7F6755749C90494D9A80575AD30160DC">
    <w:name w:val="7F6755749C90494D9A80575AD30160DC"/>
    <w:rsid w:val="00603093"/>
    <w:rPr>
      <w:lang w:val="fr-CH" w:eastAsia="fr-CH"/>
    </w:rPr>
  </w:style>
  <w:style w:type="paragraph" w:customStyle="1" w:styleId="FB652E223E7047B3ABA8D87465C8071B">
    <w:name w:val="FB652E223E7047B3ABA8D87465C8071B"/>
    <w:rsid w:val="00603093"/>
    <w:rPr>
      <w:lang w:val="fr-CH" w:eastAsia="fr-CH"/>
    </w:rPr>
  </w:style>
  <w:style w:type="paragraph" w:customStyle="1" w:styleId="F9861A6099B2446DAA303B731477917D">
    <w:name w:val="F9861A6099B2446DAA303B731477917D"/>
    <w:rsid w:val="00603093"/>
    <w:rPr>
      <w:lang w:val="fr-CH" w:eastAsia="fr-CH"/>
    </w:rPr>
  </w:style>
  <w:style w:type="paragraph" w:customStyle="1" w:styleId="FA242813307944EA8A21C666389BFA0A">
    <w:name w:val="FA242813307944EA8A21C666389BFA0A"/>
    <w:rsid w:val="00603093"/>
    <w:rPr>
      <w:lang w:val="fr-CH" w:eastAsia="fr-CH"/>
    </w:rPr>
  </w:style>
  <w:style w:type="paragraph" w:customStyle="1" w:styleId="1E78D3281C404BC0955C73890D44A0F6">
    <w:name w:val="1E78D3281C404BC0955C73890D44A0F6"/>
    <w:rsid w:val="00603093"/>
    <w:rPr>
      <w:lang w:val="fr-CH" w:eastAsia="fr-CH"/>
    </w:rPr>
  </w:style>
  <w:style w:type="paragraph" w:customStyle="1" w:styleId="4FDF3D6E5799463D845DD610050DA639">
    <w:name w:val="4FDF3D6E5799463D845DD610050DA639"/>
    <w:rsid w:val="00603093"/>
    <w:rPr>
      <w:lang w:val="fr-CH" w:eastAsia="fr-CH"/>
    </w:rPr>
  </w:style>
  <w:style w:type="paragraph" w:customStyle="1" w:styleId="86AF9044041143119673F8E1B9B1528F">
    <w:name w:val="86AF9044041143119673F8E1B9B1528F"/>
    <w:rsid w:val="00603093"/>
    <w:rPr>
      <w:lang w:val="fr-CH" w:eastAsia="fr-CH"/>
    </w:rPr>
  </w:style>
  <w:style w:type="paragraph" w:customStyle="1" w:styleId="B2F3B94DF4244DDAA56CEDC4F57C38BA">
    <w:name w:val="B2F3B94DF4244DDAA56CEDC4F57C38BA"/>
    <w:rsid w:val="00603093"/>
    <w:rPr>
      <w:lang w:val="fr-CH" w:eastAsia="fr-CH"/>
    </w:rPr>
  </w:style>
  <w:style w:type="paragraph" w:customStyle="1" w:styleId="6A83A5DDEA354928BD3EE04FEA7A4E6A">
    <w:name w:val="6A83A5DDEA354928BD3EE04FEA7A4E6A"/>
    <w:rsid w:val="00603093"/>
    <w:rPr>
      <w:lang w:val="fr-CH" w:eastAsia="fr-CH"/>
    </w:rPr>
  </w:style>
  <w:style w:type="paragraph" w:customStyle="1" w:styleId="1E0BA18A43F6463487E4AF68DCB9484A">
    <w:name w:val="1E0BA18A43F6463487E4AF68DCB9484A"/>
    <w:rsid w:val="00603093"/>
    <w:rPr>
      <w:lang w:val="fr-CH" w:eastAsia="fr-CH"/>
    </w:rPr>
  </w:style>
  <w:style w:type="paragraph" w:customStyle="1" w:styleId="F3BEA3F361F5450BBA1258306DDBA9E0">
    <w:name w:val="F3BEA3F361F5450BBA1258306DDBA9E0"/>
    <w:rsid w:val="00603093"/>
    <w:rPr>
      <w:lang w:val="fr-CH" w:eastAsia="fr-CH"/>
    </w:rPr>
  </w:style>
  <w:style w:type="paragraph" w:customStyle="1" w:styleId="910B68BBF5E04282A24BB0D7B7FB41ED">
    <w:name w:val="910B68BBF5E04282A24BB0D7B7FB41ED"/>
    <w:rsid w:val="00603093"/>
    <w:rPr>
      <w:lang w:val="fr-CH" w:eastAsia="fr-CH"/>
    </w:rPr>
  </w:style>
  <w:style w:type="paragraph" w:customStyle="1" w:styleId="6714519357D642E591584561C265491D">
    <w:name w:val="6714519357D642E591584561C265491D"/>
    <w:rsid w:val="00603093"/>
    <w:rPr>
      <w:lang w:val="fr-CH" w:eastAsia="fr-CH"/>
    </w:rPr>
  </w:style>
  <w:style w:type="paragraph" w:customStyle="1" w:styleId="FB866265E2254E21AEB9854C8A8501ED">
    <w:name w:val="FB866265E2254E21AEB9854C8A8501ED"/>
    <w:rsid w:val="00603093"/>
    <w:rPr>
      <w:lang w:val="fr-CH" w:eastAsia="fr-CH"/>
    </w:rPr>
  </w:style>
  <w:style w:type="paragraph" w:customStyle="1" w:styleId="01B067CEEC2849AA83AB1CDD1AE3F524">
    <w:name w:val="01B067CEEC2849AA83AB1CDD1AE3F524"/>
    <w:rsid w:val="00603093"/>
    <w:rPr>
      <w:lang w:val="fr-CH" w:eastAsia="fr-CH"/>
    </w:rPr>
  </w:style>
  <w:style w:type="paragraph" w:customStyle="1" w:styleId="54ABFC1C227047599C0A01233C1F1B3E">
    <w:name w:val="54ABFC1C227047599C0A01233C1F1B3E"/>
    <w:rsid w:val="00603093"/>
    <w:rPr>
      <w:lang w:val="fr-CH" w:eastAsia="fr-CH"/>
    </w:rPr>
  </w:style>
  <w:style w:type="paragraph" w:customStyle="1" w:styleId="C8A797171D344927A29E6EEBFEB9808B">
    <w:name w:val="C8A797171D344927A29E6EEBFEB9808B"/>
    <w:rsid w:val="00603093"/>
    <w:rPr>
      <w:lang w:val="fr-CH" w:eastAsia="fr-CH"/>
    </w:rPr>
  </w:style>
  <w:style w:type="paragraph" w:customStyle="1" w:styleId="3DFCA6A5DC754808853A3A88A643908D">
    <w:name w:val="3DFCA6A5DC754808853A3A88A643908D"/>
    <w:rsid w:val="00603093"/>
    <w:rPr>
      <w:lang w:val="fr-CH" w:eastAsia="fr-CH"/>
    </w:rPr>
  </w:style>
  <w:style w:type="paragraph" w:customStyle="1" w:styleId="E0074366D9A0497AAEC9EE403D8856BC">
    <w:name w:val="E0074366D9A0497AAEC9EE403D8856BC"/>
    <w:rsid w:val="00603093"/>
    <w:rPr>
      <w:lang w:val="fr-CH" w:eastAsia="fr-CH"/>
    </w:rPr>
  </w:style>
  <w:style w:type="paragraph" w:customStyle="1" w:styleId="7DD2E0BAA1764BE7BB0D81B3D430EECB">
    <w:name w:val="7DD2E0BAA1764BE7BB0D81B3D430EECB"/>
    <w:rsid w:val="00603093"/>
    <w:rPr>
      <w:lang w:val="fr-CH" w:eastAsia="fr-CH"/>
    </w:rPr>
  </w:style>
  <w:style w:type="paragraph" w:customStyle="1" w:styleId="8F133ECABF904686AF59B04F0FF8D38F">
    <w:name w:val="8F133ECABF904686AF59B04F0FF8D38F"/>
    <w:rsid w:val="00603093"/>
    <w:rPr>
      <w:lang w:val="fr-CH" w:eastAsia="fr-CH"/>
    </w:rPr>
  </w:style>
  <w:style w:type="paragraph" w:customStyle="1" w:styleId="AAD409A299184117AB183547FFDD5330">
    <w:name w:val="AAD409A299184117AB183547FFDD5330"/>
    <w:rsid w:val="00603093"/>
    <w:rPr>
      <w:lang w:val="fr-CH" w:eastAsia="fr-CH"/>
    </w:rPr>
  </w:style>
  <w:style w:type="paragraph" w:customStyle="1" w:styleId="7DB96B8CD8B741598D8E0B583D6815E1">
    <w:name w:val="7DB96B8CD8B741598D8E0B583D6815E1"/>
    <w:rsid w:val="00603093"/>
    <w:rPr>
      <w:lang w:val="fr-CH" w:eastAsia="fr-CH"/>
    </w:rPr>
  </w:style>
  <w:style w:type="paragraph" w:customStyle="1" w:styleId="283230295F1549FA8A50B45F2FA8AFD0">
    <w:name w:val="283230295F1549FA8A50B45F2FA8AFD0"/>
    <w:rsid w:val="00603093"/>
    <w:rPr>
      <w:lang w:val="fr-CH" w:eastAsia="fr-CH"/>
    </w:rPr>
  </w:style>
  <w:style w:type="paragraph" w:customStyle="1" w:styleId="70D817AE859341F2829290EC161267E2">
    <w:name w:val="70D817AE859341F2829290EC161267E2"/>
    <w:rsid w:val="00603093"/>
    <w:rPr>
      <w:lang w:val="fr-CH" w:eastAsia="fr-CH"/>
    </w:rPr>
  </w:style>
  <w:style w:type="paragraph" w:customStyle="1" w:styleId="2809F592F2E449FBA3508E3ADC7DB76D">
    <w:name w:val="2809F592F2E449FBA3508E3ADC7DB76D"/>
    <w:rsid w:val="00603093"/>
    <w:rPr>
      <w:lang w:val="fr-CH" w:eastAsia="fr-CH"/>
    </w:rPr>
  </w:style>
  <w:style w:type="paragraph" w:customStyle="1" w:styleId="D5A3A9E2EDFD403384BAF0F0EFD5E808">
    <w:name w:val="D5A3A9E2EDFD403384BAF0F0EFD5E808"/>
    <w:rsid w:val="00603093"/>
    <w:rPr>
      <w:lang w:val="fr-CH" w:eastAsia="fr-CH"/>
    </w:rPr>
  </w:style>
  <w:style w:type="paragraph" w:customStyle="1" w:styleId="EE00332FE949429DA468B12B6868CB74">
    <w:name w:val="EE00332FE949429DA468B12B6868CB74"/>
    <w:rsid w:val="00603093"/>
    <w:rPr>
      <w:lang w:val="fr-CH" w:eastAsia="fr-CH"/>
    </w:rPr>
  </w:style>
  <w:style w:type="paragraph" w:customStyle="1" w:styleId="16E5BDED64254D95B0D36CB6BA781D73">
    <w:name w:val="16E5BDED64254D95B0D36CB6BA781D73"/>
    <w:rsid w:val="00603093"/>
    <w:rPr>
      <w:lang w:val="fr-CH" w:eastAsia="fr-CH"/>
    </w:rPr>
  </w:style>
  <w:style w:type="paragraph" w:customStyle="1" w:styleId="62C24283FA8848C39D1185743113A8C3">
    <w:name w:val="62C24283FA8848C39D1185743113A8C3"/>
    <w:rsid w:val="00603093"/>
    <w:rPr>
      <w:lang w:val="fr-CH" w:eastAsia="fr-CH"/>
    </w:rPr>
  </w:style>
  <w:style w:type="paragraph" w:customStyle="1" w:styleId="9327BE1855BE47878FD7462ADE57C5C1">
    <w:name w:val="9327BE1855BE47878FD7462ADE57C5C1"/>
    <w:rsid w:val="00603093"/>
    <w:rPr>
      <w:lang w:val="fr-CH" w:eastAsia="fr-CH"/>
    </w:rPr>
  </w:style>
  <w:style w:type="paragraph" w:customStyle="1" w:styleId="5994196B9EF246FCB5E61B959275C55E">
    <w:name w:val="5994196B9EF246FCB5E61B959275C55E"/>
    <w:rsid w:val="00603093"/>
    <w:rPr>
      <w:lang w:val="fr-CH" w:eastAsia="fr-CH"/>
    </w:rPr>
  </w:style>
  <w:style w:type="paragraph" w:customStyle="1" w:styleId="A1C8F106627E4423AED5B8DCEB667B5F">
    <w:name w:val="A1C8F106627E4423AED5B8DCEB667B5F"/>
    <w:rsid w:val="00603093"/>
    <w:rPr>
      <w:lang w:val="fr-CH" w:eastAsia="fr-CH"/>
    </w:rPr>
  </w:style>
  <w:style w:type="paragraph" w:customStyle="1" w:styleId="42D73CEC96434D86BD3AC32628B945F1">
    <w:name w:val="42D73CEC96434D86BD3AC32628B945F1"/>
    <w:rsid w:val="00603093"/>
    <w:rPr>
      <w:lang w:val="fr-CH" w:eastAsia="fr-CH"/>
    </w:rPr>
  </w:style>
  <w:style w:type="paragraph" w:customStyle="1" w:styleId="517FBF4B34B34ACBB029DA341F000DB1">
    <w:name w:val="517FBF4B34B34ACBB029DA341F000DB1"/>
    <w:rsid w:val="00603093"/>
    <w:rPr>
      <w:lang w:val="fr-CH" w:eastAsia="fr-CH"/>
    </w:rPr>
  </w:style>
  <w:style w:type="paragraph" w:customStyle="1" w:styleId="0383BC5918624EB39F50363D950393BF">
    <w:name w:val="0383BC5918624EB39F50363D950393BF"/>
    <w:rsid w:val="00603093"/>
    <w:rPr>
      <w:lang w:val="fr-CH" w:eastAsia="fr-CH"/>
    </w:rPr>
  </w:style>
  <w:style w:type="paragraph" w:customStyle="1" w:styleId="630F5FAAE60A4C37B600CB07B0F1E97A">
    <w:name w:val="630F5FAAE60A4C37B600CB07B0F1E97A"/>
    <w:rsid w:val="00603093"/>
    <w:rPr>
      <w:lang w:val="fr-CH" w:eastAsia="fr-CH"/>
    </w:rPr>
  </w:style>
  <w:style w:type="paragraph" w:customStyle="1" w:styleId="25A6B89F84B74D6780204A83760A6592">
    <w:name w:val="25A6B89F84B74D6780204A83760A6592"/>
    <w:rsid w:val="00603093"/>
    <w:rPr>
      <w:lang w:val="fr-CH" w:eastAsia="fr-CH"/>
    </w:rPr>
  </w:style>
  <w:style w:type="paragraph" w:customStyle="1" w:styleId="CFE7275396DB48CDA4DFE54F4B4E09F7">
    <w:name w:val="CFE7275396DB48CDA4DFE54F4B4E09F7"/>
    <w:rsid w:val="00603093"/>
    <w:rPr>
      <w:lang w:val="fr-CH" w:eastAsia="fr-CH"/>
    </w:rPr>
  </w:style>
  <w:style w:type="paragraph" w:customStyle="1" w:styleId="6B565D0CF91F4DBB89240DC89249DF40">
    <w:name w:val="6B565D0CF91F4DBB89240DC89249DF40"/>
    <w:rsid w:val="00603093"/>
    <w:rPr>
      <w:lang w:val="fr-CH" w:eastAsia="fr-CH"/>
    </w:rPr>
  </w:style>
  <w:style w:type="paragraph" w:customStyle="1" w:styleId="5E707F44B8C741F2AD58DE8489ABE335">
    <w:name w:val="5E707F44B8C741F2AD58DE8489ABE335"/>
    <w:rsid w:val="00603093"/>
    <w:rPr>
      <w:lang w:val="fr-CH" w:eastAsia="fr-CH"/>
    </w:rPr>
  </w:style>
  <w:style w:type="paragraph" w:customStyle="1" w:styleId="6F3E8F7C9D114B7B9E8E1ED9A44908C5">
    <w:name w:val="6F3E8F7C9D114B7B9E8E1ED9A44908C5"/>
    <w:rsid w:val="00603093"/>
    <w:rPr>
      <w:lang w:val="fr-CH" w:eastAsia="fr-CH"/>
    </w:rPr>
  </w:style>
  <w:style w:type="paragraph" w:customStyle="1" w:styleId="F30214927C3F4FFB856B1D6DCA835FBA">
    <w:name w:val="F30214927C3F4FFB856B1D6DCA835FBA"/>
    <w:rsid w:val="00603093"/>
    <w:rPr>
      <w:lang w:val="fr-CH" w:eastAsia="fr-CH"/>
    </w:rPr>
  </w:style>
  <w:style w:type="paragraph" w:customStyle="1" w:styleId="48E870DB22BD458EA5954509317E39EA">
    <w:name w:val="48E870DB22BD458EA5954509317E39EA"/>
    <w:rsid w:val="00603093"/>
    <w:rPr>
      <w:lang w:val="fr-CH" w:eastAsia="fr-CH"/>
    </w:rPr>
  </w:style>
  <w:style w:type="paragraph" w:customStyle="1" w:styleId="9A3D3259BF964493AF5A5B984233AA78">
    <w:name w:val="9A3D3259BF964493AF5A5B984233AA78"/>
    <w:rsid w:val="00603093"/>
    <w:rPr>
      <w:lang w:val="fr-CH" w:eastAsia="fr-CH"/>
    </w:rPr>
  </w:style>
  <w:style w:type="paragraph" w:customStyle="1" w:styleId="37137754D51C4F06A2235E6A61DEF844">
    <w:name w:val="37137754D51C4F06A2235E6A61DEF844"/>
    <w:rsid w:val="00603093"/>
    <w:rPr>
      <w:lang w:val="fr-CH" w:eastAsia="fr-CH"/>
    </w:rPr>
  </w:style>
  <w:style w:type="paragraph" w:customStyle="1" w:styleId="AF1BEAC6D59143F19D659729EEC2D1A0">
    <w:name w:val="AF1BEAC6D59143F19D659729EEC2D1A0"/>
    <w:rsid w:val="00603093"/>
    <w:rPr>
      <w:lang w:val="fr-CH" w:eastAsia="fr-CH"/>
    </w:rPr>
  </w:style>
  <w:style w:type="paragraph" w:customStyle="1" w:styleId="71DEA450AA994DDC90AFA2F5B8A804E9">
    <w:name w:val="71DEA450AA994DDC90AFA2F5B8A804E9"/>
    <w:rsid w:val="00603093"/>
    <w:rPr>
      <w:lang w:val="fr-CH" w:eastAsia="fr-CH"/>
    </w:rPr>
  </w:style>
  <w:style w:type="paragraph" w:customStyle="1" w:styleId="5D7635A1CAF9401585D7E40B66B085A8">
    <w:name w:val="5D7635A1CAF9401585D7E40B66B085A8"/>
    <w:rsid w:val="00603093"/>
    <w:rPr>
      <w:lang w:val="fr-CH" w:eastAsia="fr-CH"/>
    </w:rPr>
  </w:style>
  <w:style w:type="paragraph" w:customStyle="1" w:styleId="3A0A89DAF6FD4BE592CDF2237F4E4AE2">
    <w:name w:val="3A0A89DAF6FD4BE592CDF2237F4E4AE2"/>
    <w:rsid w:val="00603093"/>
    <w:rPr>
      <w:lang w:val="fr-CH" w:eastAsia="fr-CH"/>
    </w:rPr>
  </w:style>
  <w:style w:type="paragraph" w:customStyle="1" w:styleId="8518E2CAFE6A4D4BBAC4BFF30D6191CE">
    <w:name w:val="8518E2CAFE6A4D4BBAC4BFF30D6191CE"/>
    <w:rsid w:val="00603093"/>
    <w:rPr>
      <w:lang w:val="fr-CH" w:eastAsia="fr-CH"/>
    </w:rPr>
  </w:style>
  <w:style w:type="paragraph" w:customStyle="1" w:styleId="4C4822C3D28D4E2EBECD53E6899E382A">
    <w:name w:val="4C4822C3D28D4E2EBECD53E6899E382A"/>
    <w:rsid w:val="00603093"/>
    <w:rPr>
      <w:lang w:val="fr-CH" w:eastAsia="fr-CH"/>
    </w:rPr>
  </w:style>
  <w:style w:type="paragraph" w:customStyle="1" w:styleId="D0F30B8F81CF479DB1DB994E96C50529">
    <w:name w:val="D0F30B8F81CF479DB1DB994E96C50529"/>
    <w:rsid w:val="00603093"/>
    <w:rPr>
      <w:lang w:val="fr-CH" w:eastAsia="fr-CH"/>
    </w:rPr>
  </w:style>
  <w:style w:type="paragraph" w:customStyle="1" w:styleId="6AB1A6530C9E4D08910FBB84BBA38A3E">
    <w:name w:val="6AB1A6530C9E4D08910FBB84BBA38A3E"/>
    <w:rsid w:val="00603093"/>
    <w:rPr>
      <w:lang w:val="fr-CH" w:eastAsia="fr-CH"/>
    </w:rPr>
  </w:style>
  <w:style w:type="paragraph" w:customStyle="1" w:styleId="C0E2769D3EA7408A8F942177BB84D285">
    <w:name w:val="C0E2769D3EA7408A8F942177BB84D285"/>
    <w:rsid w:val="00603093"/>
    <w:rPr>
      <w:lang w:val="fr-CH" w:eastAsia="fr-CH"/>
    </w:rPr>
  </w:style>
  <w:style w:type="paragraph" w:customStyle="1" w:styleId="159BAEFB0EBF42A29C1E03A0B03EE718">
    <w:name w:val="159BAEFB0EBF42A29C1E03A0B03EE718"/>
    <w:rsid w:val="00603093"/>
    <w:rPr>
      <w:lang w:val="fr-CH" w:eastAsia="fr-CH"/>
    </w:rPr>
  </w:style>
  <w:style w:type="paragraph" w:customStyle="1" w:styleId="4B5F77341CA34F2EA3CBA85488F535AD">
    <w:name w:val="4B5F77341CA34F2EA3CBA85488F535AD"/>
    <w:rsid w:val="00603093"/>
    <w:rPr>
      <w:lang w:val="fr-CH" w:eastAsia="fr-CH"/>
    </w:rPr>
  </w:style>
  <w:style w:type="paragraph" w:customStyle="1" w:styleId="598BA8CF1B4842DA9C8FB94D60EAE05B">
    <w:name w:val="598BA8CF1B4842DA9C8FB94D60EAE05B"/>
    <w:rsid w:val="00603093"/>
    <w:rPr>
      <w:lang w:val="fr-CH" w:eastAsia="fr-CH"/>
    </w:rPr>
  </w:style>
  <w:style w:type="paragraph" w:customStyle="1" w:styleId="6A330B2422BA4EDFBCA9D2C58CE33296">
    <w:name w:val="6A330B2422BA4EDFBCA9D2C58CE33296"/>
    <w:rsid w:val="00603093"/>
    <w:rPr>
      <w:lang w:val="fr-CH" w:eastAsia="fr-CH"/>
    </w:rPr>
  </w:style>
  <w:style w:type="paragraph" w:customStyle="1" w:styleId="7E5120FEDD674E1E93A211F10A27479A">
    <w:name w:val="7E5120FEDD674E1E93A211F10A27479A"/>
    <w:rsid w:val="00603093"/>
    <w:rPr>
      <w:lang w:val="fr-CH" w:eastAsia="fr-CH"/>
    </w:rPr>
  </w:style>
  <w:style w:type="paragraph" w:customStyle="1" w:styleId="BDA5B0C71705468FB2594C8C54E817D2">
    <w:name w:val="BDA5B0C71705468FB2594C8C54E817D2"/>
    <w:rsid w:val="00603093"/>
    <w:rPr>
      <w:lang w:val="fr-CH" w:eastAsia="fr-CH"/>
    </w:rPr>
  </w:style>
  <w:style w:type="paragraph" w:customStyle="1" w:styleId="0FE0FDBB0145448BA396684A1BFBEC48">
    <w:name w:val="0FE0FDBB0145448BA396684A1BFBEC48"/>
    <w:rsid w:val="00603093"/>
    <w:rPr>
      <w:lang w:val="fr-CH" w:eastAsia="fr-CH"/>
    </w:rPr>
  </w:style>
  <w:style w:type="paragraph" w:customStyle="1" w:styleId="4196C3094C1C4460B8B7F17825404025">
    <w:name w:val="4196C3094C1C4460B8B7F17825404025"/>
    <w:rsid w:val="00603093"/>
    <w:rPr>
      <w:lang w:val="fr-CH" w:eastAsia="fr-CH"/>
    </w:rPr>
  </w:style>
  <w:style w:type="paragraph" w:customStyle="1" w:styleId="CBA3C5618EE94844A49353A9173944D4">
    <w:name w:val="CBA3C5618EE94844A49353A9173944D4"/>
    <w:rsid w:val="00603093"/>
    <w:rPr>
      <w:lang w:val="fr-CH" w:eastAsia="fr-CH"/>
    </w:rPr>
  </w:style>
  <w:style w:type="paragraph" w:customStyle="1" w:styleId="ED991F091F9C4A26AC85F11BAF34A8FA">
    <w:name w:val="ED991F091F9C4A26AC85F11BAF34A8FA"/>
    <w:rsid w:val="00603093"/>
    <w:rPr>
      <w:lang w:val="fr-CH" w:eastAsia="fr-CH"/>
    </w:rPr>
  </w:style>
  <w:style w:type="paragraph" w:customStyle="1" w:styleId="162D9930C028442C93F777765C5DE521">
    <w:name w:val="162D9930C028442C93F777765C5DE521"/>
    <w:rsid w:val="00603093"/>
    <w:rPr>
      <w:lang w:val="fr-CH" w:eastAsia="fr-CH"/>
    </w:rPr>
  </w:style>
  <w:style w:type="paragraph" w:customStyle="1" w:styleId="1B260223CD4B4C32A54EF929F243E482">
    <w:name w:val="1B260223CD4B4C32A54EF929F243E482"/>
    <w:rsid w:val="00603093"/>
    <w:rPr>
      <w:lang w:val="fr-CH" w:eastAsia="fr-CH"/>
    </w:rPr>
  </w:style>
  <w:style w:type="paragraph" w:customStyle="1" w:styleId="74DCB47A0F614D0D80E117E429A21096">
    <w:name w:val="74DCB47A0F614D0D80E117E429A21096"/>
    <w:rsid w:val="00603093"/>
    <w:rPr>
      <w:lang w:val="fr-CH" w:eastAsia="fr-CH"/>
    </w:rPr>
  </w:style>
  <w:style w:type="paragraph" w:customStyle="1" w:styleId="73B8AD2CAC58465BA0CBCEAC1646B0A6">
    <w:name w:val="73B8AD2CAC58465BA0CBCEAC1646B0A6"/>
    <w:rsid w:val="00603093"/>
    <w:rPr>
      <w:lang w:val="fr-CH" w:eastAsia="fr-CH"/>
    </w:rPr>
  </w:style>
  <w:style w:type="paragraph" w:customStyle="1" w:styleId="9A794F57504449EA9D428E6A1FF12E7A">
    <w:name w:val="9A794F57504449EA9D428E6A1FF12E7A"/>
    <w:rsid w:val="00603093"/>
    <w:rPr>
      <w:lang w:val="fr-CH" w:eastAsia="fr-CH"/>
    </w:rPr>
  </w:style>
  <w:style w:type="paragraph" w:customStyle="1" w:styleId="5438DBFF858748D6B1366A6D21DD5733">
    <w:name w:val="5438DBFF858748D6B1366A6D21DD5733"/>
    <w:rsid w:val="00603093"/>
    <w:rPr>
      <w:lang w:val="fr-CH" w:eastAsia="fr-CH"/>
    </w:rPr>
  </w:style>
  <w:style w:type="paragraph" w:customStyle="1" w:styleId="3BA78F637A994D6787B9EE63D11CD7F6">
    <w:name w:val="3BA78F637A994D6787B9EE63D11CD7F6"/>
    <w:rsid w:val="00603093"/>
    <w:rPr>
      <w:lang w:val="fr-CH" w:eastAsia="fr-CH"/>
    </w:rPr>
  </w:style>
  <w:style w:type="paragraph" w:customStyle="1" w:styleId="BD6E2FDBA7C64C50834515970C1442A7">
    <w:name w:val="BD6E2FDBA7C64C50834515970C1442A7"/>
    <w:rsid w:val="00603093"/>
    <w:rPr>
      <w:lang w:val="fr-CH" w:eastAsia="fr-CH"/>
    </w:rPr>
  </w:style>
  <w:style w:type="paragraph" w:customStyle="1" w:styleId="B75EA28B81D349C68E0D196747E9D901">
    <w:name w:val="B75EA28B81D349C68E0D196747E9D901"/>
    <w:rsid w:val="00603093"/>
    <w:rPr>
      <w:lang w:val="fr-CH" w:eastAsia="fr-CH"/>
    </w:rPr>
  </w:style>
  <w:style w:type="paragraph" w:customStyle="1" w:styleId="1C5D8E10D2084190AD944F38D6AB9357">
    <w:name w:val="1C5D8E10D2084190AD944F38D6AB9357"/>
    <w:rsid w:val="00603093"/>
    <w:rPr>
      <w:lang w:val="fr-CH" w:eastAsia="fr-CH"/>
    </w:rPr>
  </w:style>
  <w:style w:type="paragraph" w:customStyle="1" w:styleId="4647569BEC3C48B6BB7527C05A307EDF">
    <w:name w:val="4647569BEC3C48B6BB7527C05A307EDF"/>
    <w:rsid w:val="00603093"/>
    <w:rPr>
      <w:lang w:val="fr-CH" w:eastAsia="fr-CH"/>
    </w:rPr>
  </w:style>
  <w:style w:type="paragraph" w:customStyle="1" w:styleId="A6CB21B45FB641E28DF4FEB0D7EA083A">
    <w:name w:val="A6CB21B45FB641E28DF4FEB0D7EA083A"/>
    <w:rsid w:val="00603093"/>
    <w:rPr>
      <w:lang w:val="fr-CH" w:eastAsia="fr-CH"/>
    </w:rPr>
  </w:style>
  <w:style w:type="paragraph" w:customStyle="1" w:styleId="E10954824D454874980FC4D20B69266E">
    <w:name w:val="E10954824D454874980FC4D20B69266E"/>
    <w:rsid w:val="00603093"/>
    <w:rPr>
      <w:lang w:val="fr-CH" w:eastAsia="fr-CH"/>
    </w:rPr>
  </w:style>
  <w:style w:type="paragraph" w:customStyle="1" w:styleId="F123319E73E1410DAF11AC8283465C7A">
    <w:name w:val="F123319E73E1410DAF11AC8283465C7A"/>
    <w:rsid w:val="00603093"/>
    <w:rPr>
      <w:lang w:val="fr-CH" w:eastAsia="fr-CH"/>
    </w:rPr>
  </w:style>
  <w:style w:type="paragraph" w:customStyle="1" w:styleId="A2E9134FFCE74D61BEB1BB320A4B3A88">
    <w:name w:val="A2E9134FFCE74D61BEB1BB320A4B3A88"/>
    <w:rsid w:val="00603093"/>
    <w:rPr>
      <w:lang w:val="fr-CH" w:eastAsia="fr-CH"/>
    </w:rPr>
  </w:style>
  <w:style w:type="paragraph" w:customStyle="1" w:styleId="52A60EBDC01B4454AE60663DF4FA1573">
    <w:name w:val="52A60EBDC01B4454AE60663DF4FA1573"/>
    <w:rsid w:val="00603093"/>
    <w:rPr>
      <w:lang w:val="fr-CH" w:eastAsia="fr-CH"/>
    </w:rPr>
  </w:style>
  <w:style w:type="paragraph" w:customStyle="1" w:styleId="A18AB45FE20340BBAF353C3C4AE527E1">
    <w:name w:val="A18AB45FE20340BBAF353C3C4AE527E1"/>
    <w:rsid w:val="00603093"/>
    <w:rPr>
      <w:lang w:val="fr-CH" w:eastAsia="fr-CH"/>
    </w:rPr>
  </w:style>
  <w:style w:type="paragraph" w:customStyle="1" w:styleId="0A87698846AE4AFB841E3FF5033806AB">
    <w:name w:val="0A87698846AE4AFB841E3FF5033806AB"/>
    <w:rsid w:val="00603093"/>
    <w:rPr>
      <w:lang w:val="fr-CH" w:eastAsia="fr-CH"/>
    </w:rPr>
  </w:style>
  <w:style w:type="paragraph" w:customStyle="1" w:styleId="DE72671A77364AEEA77ECF7716BCA0B6">
    <w:name w:val="DE72671A77364AEEA77ECF7716BCA0B6"/>
    <w:rsid w:val="00603093"/>
    <w:rPr>
      <w:lang w:val="fr-CH" w:eastAsia="fr-CH"/>
    </w:rPr>
  </w:style>
  <w:style w:type="paragraph" w:customStyle="1" w:styleId="06DF8AD8ADDF4E3E9B663A512F96FFC4">
    <w:name w:val="06DF8AD8ADDF4E3E9B663A512F96FFC4"/>
    <w:rsid w:val="00603093"/>
    <w:rPr>
      <w:lang w:val="fr-CH" w:eastAsia="fr-CH"/>
    </w:rPr>
  </w:style>
  <w:style w:type="paragraph" w:customStyle="1" w:styleId="CB7A27E20AC44FC192C46F014563565A">
    <w:name w:val="CB7A27E20AC44FC192C46F014563565A"/>
    <w:rsid w:val="00603093"/>
    <w:rPr>
      <w:lang w:val="fr-CH" w:eastAsia="fr-CH"/>
    </w:rPr>
  </w:style>
  <w:style w:type="paragraph" w:customStyle="1" w:styleId="5D48203BEEA24318B8EBDD1B900B3031">
    <w:name w:val="5D48203BEEA24318B8EBDD1B900B3031"/>
    <w:rsid w:val="00603093"/>
    <w:rPr>
      <w:lang w:val="fr-CH" w:eastAsia="fr-CH"/>
    </w:rPr>
  </w:style>
  <w:style w:type="paragraph" w:customStyle="1" w:styleId="787FC302D8E445BEBB634F87CAD9BEE9">
    <w:name w:val="787FC302D8E445BEBB634F87CAD9BEE9"/>
    <w:rsid w:val="00603093"/>
    <w:rPr>
      <w:lang w:val="fr-CH" w:eastAsia="fr-CH"/>
    </w:rPr>
  </w:style>
  <w:style w:type="paragraph" w:customStyle="1" w:styleId="2DD4653DF50C4F5EACE23ECBC6B4D930">
    <w:name w:val="2DD4653DF50C4F5EACE23ECBC6B4D930"/>
    <w:rsid w:val="00603093"/>
    <w:rPr>
      <w:lang w:val="fr-CH" w:eastAsia="fr-CH"/>
    </w:rPr>
  </w:style>
  <w:style w:type="paragraph" w:customStyle="1" w:styleId="6EBE8A5F412944B48FE668762C2F9107">
    <w:name w:val="6EBE8A5F412944B48FE668762C2F9107"/>
    <w:rsid w:val="00603093"/>
    <w:rPr>
      <w:lang w:val="fr-CH" w:eastAsia="fr-CH"/>
    </w:rPr>
  </w:style>
  <w:style w:type="paragraph" w:customStyle="1" w:styleId="2F46E6ACE6B1427E89B0FC6C46A5360F">
    <w:name w:val="2F46E6ACE6B1427E89B0FC6C46A5360F"/>
    <w:rsid w:val="00603093"/>
    <w:rPr>
      <w:lang w:val="fr-CH" w:eastAsia="fr-CH"/>
    </w:rPr>
  </w:style>
  <w:style w:type="paragraph" w:customStyle="1" w:styleId="EBA650F1638C4DE5974DD3591E74FC4D">
    <w:name w:val="EBA650F1638C4DE5974DD3591E74FC4D"/>
    <w:rsid w:val="00603093"/>
    <w:rPr>
      <w:lang w:val="fr-CH" w:eastAsia="fr-CH"/>
    </w:rPr>
  </w:style>
  <w:style w:type="paragraph" w:customStyle="1" w:styleId="59F8D92C988B4ED1BA2607702D910A9F">
    <w:name w:val="59F8D92C988B4ED1BA2607702D910A9F"/>
    <w:rsid w:val="00603093"/>
    <w:rPr>
      <w:lang w:val="fr-CH" w:eastAsia="fr-CH"/>
    </w:rPr>
  </w:style>
  <w:style w:type="paragraph" w:customStyle="1" w:styleId="B295A767B55143DDB54CB12996B97E81">
    <w:name w:val="B295A767B55143DDB54CB12996B97E81"/>
    <w:rsid w:val="00603093"/>
    <w:rPr>
      <w:lang w:val="fr-CH" w:eastAsia="fr-CH"/>
    </w:rPr>
  </w:style>
  <w:style w:type="paragraph" w:customStyle="1" w:styleId="54B7690A5138431998E2C09ED29E1B93">
    <w:name w:val="54B7690A5138431998E2C09ED29E1B93"/>
    <w:rsid w:val="00603093"/>
    <w:rPr>
      <w:lang w:val="fr-CH" w:eastAsia="fr-CH"/>
    </w:rPr>
  </w:style>
  <w:style w:type="paragraph" w:customStyle="1" w:styleId="EA105ADCECE94F469E7B065A0567F4ED">
    <w:name w:val="EA105ADCECE94F469E7B065A0567F4ED"/>
    <w:rsid w:val="00603093"/>
    <w:rPr>
      <w:lang w:val="fr-CH" w:eastAsia="fr-CH"/>
    </w:rPr>
  </w:style>
  <w:style w:type="paragraph" w:customStyle="1" w:styleId="A255169D87E24F74A381A28869754ED6">
    <w:name w:val="A255169D87E24F74A381A28869754ED6"/>
    <w:rsid w:val="00603093"/>
    <w:rPr>
      <w:lang w:val="fr-CH" w:eastAsia="fr-CH"/>
    </w:rPr>
  </w:style>
  <w:style w:type="paragraph" w:customStyle="1" w:styleId="E39B3D36111C42D196B899EA2E2265BA">
    <w:name w:val="E39B3D36111C42D196B899EA2E2265BA"/>
    <w:rsid w:val="00603093"/>
    <w:rPr>
      <w:lang w:val="fr-CH" w:eastAsia="fr-CH"/>
    </w:rPr>
  </w:style>
  <w:style w:type="paragraph" w:customStyle="1" w:styleId="B1FE79E16CED4A60BD318BC1CEF57C01">
    <w:name w:val="B1FE79E16CED4A60BD318BC1CEF57C01"/>
    <w:rsid w:val="00603093"/>
    <w:rPr>
      <w:lang w:val="fr-CH" w:eastAsia="fr-CH"/>
    </w:rPr>
  </w:style>
  <w:style w:type="paragraph" w:customStyle="1" w:styleId="7E580CE20188444AB95316A990E5C2DF">
    <w:name w:val="7E580CE20188444AB95316A990E5C2DF"/>
    <w:rsid w:val="00603093"/>
    <w:rPr>
      <w:lang w:val="fr-CH" w:eastAsia="fr-CH"/>
    </w:rPr>
  </w:style>
  <w:style w:type="paragraph" w:customStyle="1" w:styleId="6E3108CDC1F9459799C423DBAAD7DB59">
    <w:name w:val="6E3108CDC1F9459799C423DBAAD7DB59"/>
    <w:rsid w:val="00603093"/>
    <w:rPr>
      <w:lang w:val="fr-CH" w:eastAsia="fr-CH"/>
    </w:rPr>
  </w:style>
  <w:style w:type="paragraph" w:customStyle="1" w:styleId="546B6461745C4688A7D61EC865099E25">
    <w:name w:val="546B6461745C4688A7D61EC865099E25"/>
    <w:rsid w:val="00603093"/>
    <w:rPr>
      <w:lang w:val="fr-CH" w:eastAsia="fr-CH"/>
    </w:rPr>
  </w:style>
  <w:style w:type="paragraph" w:customStyle="1" w:styleId="691297AFDE2F413AAE9DA226752E8C2E">
    <w:name w:val="691297AFDE2F413AAE9DA226752E8C2E"/>
    <w:rsid w:val="00603093"/>
    <w:rPr>
      <w:lang w:val="fr-CH" w:eastAsia="fr-CH"/>
    </w:rPr>
  </w:style>
  <w:style w:type="paragraph" w:customStyle="1" w:styleId="C607658B585F42C88F07A3AC9BFF0FDB">
    <w:name w:val="C607658B585F42C88F07A3AC9BFF0FDB"/>
    <w:rsid w:val="00603093"/>
    <w:rPr>
      <w:lang w:val="fr-CH" w:eastAsia="fr-CH"/>
    </w:rPr>
  </w:style>
  <w:style w:type="paragraph" w:customStyle="1" w:styleId="220C6873DF0C4D6C80CDB05F969E5587">
    <w:name w:val="220C6873DF0C4D6C80CDB05F969E5587"/>
    <w:rsid w:val="00603093"/>
    <w:rPr>
      <w:lang w:val="fr-CH" w:eastAsia="fr-CH"/>
    </w:rPr>
  </w:style>
  <w:style w:type="paragraph" w:customStyle="1" w:styleId="431307E7030F4CDFAE19E9B9E0A7CE37">
    <w:name w:val="431307E7030F4CDFAE19E9B9E0A7CE37"/>
    <w:rsid w:val="00603093"/>
    <w:rPr>
      <w:lang w:val="fr-CH" w:eastAsia="fr-CH"/>
    </w:rPr>
  </w:style>
  <w:style w:type="paragraph" w:customStyle="1" w:styleId="BC20FE7110FE41F1B32AFA39905DD201">
    <w:name w:val="BC20FE7110FE41F1B32AFA39905DD201"/>
    <w:rsid w:val="00603093"/>
    <w:rPr>
      <w:lang w:val="fr-CH" w:eastAsia="fr-CH"/>
    </w:rPr>
  </w:style>
  <w:style w:type="paragraph" w:customStyle="1" w:styleId="7AB51D31A91E4EE79E1D4EC9E5600801">
    <w:name w:val="7AB51D31A91E4EE79E1D4EC9E5600801"/>
    <w:rsid w:val="00603093"/>
    <w:rPr>
      <w:lang w:val="fr-CH" w:eastAsia="fr-CH"/>
    </w:rPr>
  </w:style>
  <w:style w:type="paragraph" w:customStyle="1" w:styleId="22CC974DDA354845ACC8DB5AC430F1C2">
    <w:name w:val="22CC974DDA354845ACC8DB5AC430F1C2"/>
    <w:rsid w:val="00603093"/>
    <w:rPr>
      <w:lang w:val="fr-CH" w:eastAsia="fr-CH"/>
    </w:rPr>
  </w:style>
  <w:style w:type="paragraph" w:customStyle="1" w:styleId="85134EA9005F47418A84E9D37F02C776">
    <w:name w:val="85134EA9005F47418A84E9D37F02C776"/>
    <w:rsid w:val="00603093"/>
    <w:rPr>
      <w:lang w:val="fr-CH" w:eastAsia="fr-CH"/>
    </w:rPr>
  </w:style>
  <w:style w:type="paragraph" w:customStyle="1" w:styleId="7E180DA97EEF45A2B67CC06836D003D5">
    <w:name w:val="7E180DA97EEF45A2B67CC06836D003D5"/>
    <w:rsid w:val="00603093"/>
    <w:rPr>
      <w:lang w:val="fr-CH" w:eastAsia="fr-CH"/>
    </w:rPr>
  </w:style>
  <w:style w:type="paragraph" w:customStyle="1" w:styleId="A6FB4D7A9E8D4CED87E1646850FA948A">
    <w:name w:val="A6FB4D7A9E8D4CED87E1646850FA948A"/>
    <w:rsid w:val="00603093"/>
    <w:rPr>
      <w:lang w:val="fr-CH" w:eastAsia="fr-CH"/>
    </w:rPr>
  </w:style>
  <w:style w:type="paragraph" w:customStyle="1" w:styleId="FAE7BDB1551B41AA90DBB2495370DE82">
    <w:name w:val="FAE7BDB1551B41AA90DBB2495370DE82"/>
    <w:rsid w:val="00603093"/>
    <w:rPr>
      <w:lang w:val="fr-CH" w:eastAsia="fr-CH"/>
    </w:rPr>
  </w:style>
  <w:style w:type="paragraph" w:customStyle="1" w:styleId="E84D89EFC68149948CA52ED0431EE97B">
    <w:name w:val="E84D89EFC68149948CA52ED0431EE97B"/>
    <w:rsid w:val="00603093"/>
    <w:rPr>
      <w:lang w:val="fr-CH" w:eastAsia="fr-CH"/>
    </w:rPr>
  </w:style>
  <w:style w:type="paragraph" w:customStyle="1" w:styleId="55F38A5EDD9C4CC3871F0B865CEFD581">
    <w:name w:val="55F38A5EDD9C4CC3871F0B865CEFD581"/>
    <w:rsid w:val="00603093"/>
    <w:rPr>
      <w:lang w:val="fr-CH" w:eastAsia="fr-CH"/>
    </w:rPr>
  </w:style>
  <w:style w:type="paragraph" w:customStyle="1" w:styleId="4E54B8D42B87427BA8DD1982B7573005">
    <w:name w:val="4E54B8D42B87427BA8DD1982B7573005"/>
    <w:rsid w:val="00603093"/>
    <w:rPr>
      <w:lang w:val="fr-CH" w:eastAsia="fr-CH"/>
    </w:rPr>
  </w:style>
  <w:style w:type="paragraph" w:customStyle="1" w:styleId="A20ED5192BA24D25B257711089E23468">
    <w:name w:val="A20ED5192BA24D25B257711089E23468"/>
    <w:rsid w:val="00603093"/>
    <w:rPr>
      <w:lang w:val="fr-CH" w:eastAsia="fr-CH"/>
    </w:rPr>
  </w:style>
  <w:style w:type="paragraph" w:customStyle="1" w:styleId="7213E583F61E429DBA779F31684AD9D6">
    <w:name w:val="7213E583F61E429DBA779F31684AD9D6"/>
    <w:rsid w:val="00603093"/>
    <w:rPr>
      <w:lang w:val="fr-CH" w:eastAsia="fr-CH"/>
    </w:rPr>
  </w:style>
  <w:style w:type="paragraph" w:customStyle="1" w:styleId="8343A9DB9ED4417FA17FE2BC6E88D195">
    <w:name w:val="8343A9DB9ED4417FA17FE2BC6E88D195"/>
    <w:rsid w:val="00603093"/>
    <w:rPr>
      <w:lang w:val="fr-CH" w:eastAsia="fr-CH"/>
    </w:rPr>
  </w:style>
  <w:style w:type="paragraph" w:customStyle="1" w:styleId="51E425703BC34913B60E405C9AC1A354">
    <w:name w:val="51E425703BC34913B60E405C9AC1A354"/>
    <w:rsid w:val="00603093"/>
    <w:rPr>
      <w:lang w:val="fr-CH" w:eastAsia="fr-CH"/>
    </w:rPr>
  </w:style>
  <w:style w:type="paragraph" w:customStyle="1" w:styleId="4E4A567B4C06455299D6F69AB7BE2FF5">
    <w:name w:val="4E4A567B4C06455299D6F69AB7BE2FF5"/>
    <w:rsid w:val="00603093"/>
    <w:rPr>
      <w:lang w:val="fr-CH" w:eastAsia="fr-CH"/>
    </w:rPr>
  </w:style>
  <w:style w:type="paragraph" w:customStyle="1" w:styleId="A95BF55504864AA6AAD55523356FF435">
    <w:name w:val="A95BF55504864AA6AAD55523356FF435"/>
    <w:rsid w:val="00603093"/>
    <w:rPr>
      <w:lang w:val="fr-CH" w:eastAsia="fr-CH"/>
    </w:rPr>
  </w:style>
  <w:style w:type="paragraph" w:customStyle="1" w:styleId="505F9FAE61EE428A9A4A0D1F6F360EBA">
    <w:name w:val="505F9FAE61EE428A9A4A0D1F6F360EBA"/>
    <w:rsid w:val="00603093"/>
    <w:rPr>
      <w:lang w:val="fr-CH" w:eastAsia="fr-CH"/>
    </w:rPr>
  </w:style>
  <w:style w:type="paragraph" w:customStyle="1" w:styleId="21D0B058D61644E8B8E29C561C53BDAF">
    <w:name w:val="21D0B058D61644E8B8E29C561C53BDAF"/>
    <w:rsid w:val="00603093"/>
    <w:rPr>
      <w:lang w:val="fr-CH" w:eastAsia="fr-CH"/>
    </w:rPr>
  </w:style>
  <w:style w:type="paragraph" w:customStyle="1" w:styleId="F86D38C3C57D4C91A9F97867A0FB95DF">
    <w:name w:val="F86D38C3C57D4C91A9F97867A0FB95DF"/>
    <w:rsid w:val="00603093"/>
    <w:rPr>
      <w:lang w:val="fr-CH" w:eastAsia="fr-CH"/>
    </w:rPr>
  </w:style>
  <w:style w:type="paragraph" w:customStyle="1" w:styleId="0F2470CE56ED4C758043589FFB5C9387">
    <w:name w:val="0F2470CE56ED4C758043589FFB5C9387"/>
    <w:rsid w:val="00603093"/>
    <w:rPr>
      <w:lang w:val="fr-CH" w:eastAsia="fr-CH"/>
    </w:rPr>
  </w:style>
  <w:style w:type="paragraph" w:customStyle="1" w:styleId="B3E10E1D2DF743EABE0CB66F902AF038">
    <w:name w:val="B3E10E1D2DF743EABE0CB66F902AF038"/>
    <w:rsid w:val="00603093"/>
    <w:rPr>
      <w:lang w:val="fr-CH" w:eastAsia="fr-CH"/>
    </w:rPr>
  </w:style>
  <w:style w:type="paragraph" w:customStyle="1" w:styleId="3ADA7FB37AE54B868F428E9C994F8144">
    <w:name w:val="3ADA7FB37AE54B868F428E9C994F8144"/>
    <w:rsid w:val="00603093"/>
    <w:rPr>
      <w:lang w:val="fr-CH" w:eastAsia="fr-CH"/>
    </w:rPr>
  </w:style>
  <w:style w:type="paragraph" w:customStyle="1" w:styleId="E7E1B78B8B634C2AAD596AAC84147C87">
    <w:name w:val="E7E1B78B8B634C2AAD596AAC84147C87"/>
    <w:rsid w:val="00603093"/>
    <w:rPr>
      <w:lang w:val="fr-CH" w:eastAsia="fr-CH"/>
    </w:rPr>
  </w:style>
  <w:style w:type="paragraph" w:customStyle="1" w:styleId="950F3F32C32A447F864FED03D212E0B6">
    <w:name w:val="950F3F32C32A447F864FED03D212E0B6"/>
    <w:rsid w:val="00603093"/>
    <w:rPr>
      <w:lang w:val="fr-CH" w:eastAsia="fr-CH"/>
    </w:rPr>
  </w:style>
  <w:style w:type="paragraph" w:customStyle="1" w:styleId="B19C85C072334A8CBA54AC49080F354D">
    <w:name w:val="B19C85C072334A8CBA54AC49080F354D"/>
    <w:rsid w:val="00603093"/>
    <w:rPr>
      <w:lang w:val="fr-CH" w:eastAsia="fr-CH"/>
    </w:rPr>
  </w:style>
  <w:style w:type="paragraph" w:customStyle="1" w:styleId="F49D110963DD44B8A86C1E2AC39243A3">
    <w:name w:val="F49D110963DD44B8A86C1E2AC39243A3"/>
    <w:rsid w:val="00603093"/>
    <w:rPr>
      <w:lang w:val="fr-CH" w:eastAsia="fr-CH"/>
    </w:rPr>
  </w:style>
  <w:style w:type="paragraph" w:customStyle="1" w:styleId="99C49BDB11704F2B8BBD66129BB0CE4F">
    <w:name w:val="99C49BDB11704F2B8BBD66129BB0CE4F"/>
    <w:rsid w:val="00603093"/>
    <w:rPr>
      <w:lang w:val="fr-CH" w:eastAsia="fr-CH"/>
    </w:rPr>
  </w:style>
  <w:style w:type="paragraph" w:customStyle="1" w:styleId="B805E31C30F94FD5AB9A624B9A8F94AC">
    <w:name w:val="B805E31C30F94FD5AB9A624B9A8F94AC"/>
    <w:rsid w:val="00603093"/>
    <w:rPr>
      <w:lang w:val="fr-CH" w:eastAsia="fr-CH"/>
    </w:rPr>
  </w:style>
  <w:style w:type="paragraph" w:customStyle="1" w:styleId="1578A819AC4B43A58C2A2F4D5C5972CD">
    <w:name w:val="1578A819AC4B43A58C2A2F4D5C5972CD"/>
    <w:rsid w:val="00603093"/>
    <w:rPr>
      <w:lang w:val="fr-CH" w:eastAsia="fr-CH"/>
    </w:rPr>
  </w:style>
  <w:style w:type="paragraph" w:customStyle="1" w:styleId="ADDA6F1A006649BE851A58510564067D">
    <w:name w:val="ADDA6F1A006649BE851A58510564067D"/>
    <w:rsid w:val="00603093"/>
    <w:rPr>
      <w:lang w:val="fr-CH" w:eastAsia="fr-CH"/>
    </w:rPr>
  </w:style>
  <w:style w:type="paragraph" w:customStyle="1" w:styleId="9859A9BF7B8B42DDB6BB78304FF66C53">
    <w:name w:val="9859A9BF7B8B42DDB6BB78304FF66C53"/>
    <w:rsid w:val="00603093"/>
    <w:rPr>
      <w:lang w:val="fr-CH" w:eastAsia="fr-CH"/>
    </w:rPr>
  </w:style>
  <w:style w:type="paragraph" w:customStyle="1" w:styleId="07F6370AD1A54DAF91C1A572B1F23054">
    <w:name w:val="07F6370AD1A54DAF91C1A572B1F23054"/>
    <w:rsid w:val="00603093"/>
    <w:rPr>
      <w:lang w:val="fr-CH" w:eastAsia="fr-CH"/>
    </w:rPr>
  </w:style>
  <w:style w:type="paragraph" w:customStyle="1" w:styleId="B906B6E0C254485A8577419E0ECF4B7A">
    <w:name w:val="B906B6E0C254485A8577419E0ECF4B7A"/>
    <w:rsid w:val="00603093"/>
    <w:rPr>
      <w:lang w:val="fr-CH" w:eastAsia="fr-CH"/>
    </w:rPr>
  </w:style>
  <w:style w:type="paragraph" w:customStyle="1" w:styleId="14386F2C02834B278E1FABD4066632BE">
    <w:name w:val="14386F2C02834B278E1FABD4066632BE"/>
    <w:rsid w:val="00603093"/>
    <w:rPr>
      <w:lang w:val="fr-CH" w:eastAsia="fr-CH"/>
    </w:rPr>
  </w:style>
  <w:style w:type="paragraph" w:customStyle="1" w:styleId="23C030075FB3406482F26C718C17FC84">
    <w:name w:val="23C030075FB3406482F26C718C17FC84"/>
    <w:rsid w:val="00603093"/>
    <w:rPr>
      <w:lang w:val="fr-CH" w:eastAsia="fr-CH"/>
    </w:rPr>
  </w:style>
  <w:style w:type="paragraph" w:customStyle="1" w:styleId="03D640C963444639989B6BC71CF818B0">
    <w:name w:val="03D640C963444639989B6BC71CF818B0"/>
    <w:rsid w:val="00603093"/>
    <w:rPr>
      <w:lang w:val="fr-CH" w:eastAsia="fr-CH"/>
    </w:rPr>
  </w:style>
  <w:style w:type="paragraph" w:customStyle="1" w:styleId="D2D80727B3544F2691C441FCCBEFC298">
    <w:name w:val="D2D80727B3544F2691C441FCCBEFC298"/>
    <w:rsid w:val="00603093"/>
    <w:rPr>
      <w:lang w:val="fr-CH" w:eastAsia="fr-CH"/>
    </w:rPr>
  </w:style>
  <w:style w:type="paragraph" w:customStyle="1" w:styleId="AE0E210330EA4489AA55DCE788CE3F65">
    <w:name w:val="AE0E210330EA4489AA55DCE788CE3F65"/>
    <w:rsid w:val="00603093"/>
    <w:rPr>
      <w:lang w:val="fr-CH" w:eastAsia="fr-CH"/>
    </w:rPr>
  </w:style>
  <w:style w:type="paragraph" w:customStyle="1" w:styleId="03740DCBF86C43EE83D73172F36D6408">
    <w:name w:val="03740DCBF86C43EE83D73172F36D6408"/>
    <w:rsid w:val="00603093"/>
    <w:rPr>
      <w:lang w:val="fr-CH" w:eastAsia="fr-CH"/>
    </w:rPr>
  </w:style>
  <w:style w:type="paragraph" w:customStyle="1" w:styleId="B7CBC9726559404AB7656D0AA3CA599A">
    <w:name w:val="B7CBC9726559404AB7656D0AA3CA599A"/>
    <w:rsid w:val="00603093"/>
    <w:rPr>
      <w:lang w:val="fr-CH" w:eastAsia="fr-CH"/>
    </w:rPr>
  </w:style>
  <w:style w:type="paragraph" w:customStyle="1" w:styleId="6E1D2C3CF0874F33B9AC03FC160AED96">
    <w:name w:val="6E1D2C3CF0874F33B9AC03FC160AED96"/>
    <w:rsid w:val="00603093"/>
    <w:rPr>
      <w:lang w:val="fr-CH" w:eastAsia="fr-CH"/>
    </w:rPr>
  </w:style>
  <w:style w:type="paragraph" w:customStyle="1" w:styleId="6E1A0917C45D4568B683EFD972DEA7D8">
    <w:name w:val="6E1A0917C45D4568B683EFD972DEA7D8"/>
    <w:rsid w:val="00603093"/>
    <w:rPr>
      <w:lang w:val="fr-CH" w:eastAsia="fr-CH"/>
    </w:rPr>
  </w:style>
  <w:style w:type="paragraph" w:customStyle="1" w:styleId="7D1901C05FBC4332B578E1DE434988D5">
    <w:name w:val="7D1901C05FBC4332B578E1DE434988D5"/>
    <w:rsid w:val="00603093"/>
    <w:rPr>
      <w:lang w:val="fr-CH" w:eastAsia="fr-CH"/>
    </w:rPr>
  </w:style>
  <w:style w:type="paragraph" w:customStyle="1" w:styleId="4272CB0AB7394C4D9F888E09DE11B065">
    <w:name w:val="4272CB0AB7394C4D9F888E09DE11B065"/>
    <w:rsid w:val="00603093"/>
    <w:rPr>
      <w:lang w:val="fr-CH" w:eastAsia="fr-CH"/>
    </w:rPr>
  </w:style>
  <w:style w:type="paragraph" w:customStyle="1" w:styleId="AE6091E3C3304502A2DDCEB4789D1CD2">
    <w:name w:val="AE6091E3C3304502A2DDCEB4789D1CD2"/>
    <w:rsid w:val="00603093"/>
    <w:rPr>
      <w:lang w:val="fr-CH" w:eastAsia="fr-CH"/>
    </w:rPr>
  </w:style>
  <w:style w:type="paragraph" w:customStyle="1" w:styleId="C3A1741E3FFF4797B601CF1B104BACB8">
    <w:name w:val="C3A1741E3FFF4797B601CF1B104BACB8"/>
    <w:rsid w:val="00603093"/>
    <w:rPr>
      <w:lang w:val="fr-CH" w:eastAsia="fr-CH"/>
    </w:rPr>
  </w:style>
  <w:style w:type="paragraph" w:customStyle="1" w:styleId="F161677FCF3A41298688A3B395E6E386">
    <w:name w:val="F161677FCF3A41298688A3B395E6E386"/>
    <w:rsid w:val="00603093"/>
    <w:rPr>
      <w:lang w:val="fr-CH" w:eastAsia="fr-CH"/>
    </w:rPr>
  </w:style>
  <w:style w:type="paragraph" w:customStyle="1" w:styleId="7F8DDD68A65D4FD1B033169BF9C01BF8">
    <w:name w:val="7F8DDD68A65D4FD1B033169BF9C01BF8"/>
    <w:rsid w:val="00603093"/>
    <w:rPr>
      <w:lang w:val="fr-CH" w:eastAsia="fr-CH"/>
    </w:rPr>
  </w:style>
  <w:style w:type="paragraph" w:customStyle="1" w:styleId="2F392659F1EF44A3A0FEB877DDF4C512">
    <w:name w:val="2F392659F1EF44A3A0FEB877DDF4C512"/>
    <w:rsid w:val="00603093"/>
    <w:rPr>
      <w:lang w:val="fr-CH" w:eastAsia="fr-CH"/>
    </w:rPr>
  </w:style>
  <w:style w:type="paragraph" w:customStyle="1" w:styleId="6056D8FB0602409D97873E08E26E1EBB">
    <w:name w:val="6056D8FB0602409D97873E08E26E1EBB"/>
    <w:rsid w:val="00603093"/>
    <w:rPr>
      <w:lang w:val="fr-CH" w:eastAsia="fr-CH"/>
    </w:rPr>
  </w:style>
  <w:style w:type="paragraph" w:customStyle="1" w:styleId="F6A79A1AFC394BECA8C546E1C568AEC9">
    <w:name w:val="F6A79A1AFC394BECA8C546E1C568AEC9"/>
    <w:rsid w:val="00603093"/>
    <w:rPr>
      <w:lang w:val="fr-CH" w:eastAsia="fr-CH"/>
    </w:rPr>
  </w:style>
  <w:style w:type="paragraph" w:customStyle="1" w:styleId="70E7D88D117B4059956CA3D5EFF1F392">
    <w:name w:val="70E7D88D117B4059956CA3D5EFF1F392"/>
    <w:rsid w:val="00603093"/>
    <w:rPr>
      <w:lang w:val="fr-CH" w:eastAsia="fr-CH"/>
    </w:rPr>
  </w:style>
  <w:style w:type="paragraph" w:customStyle="1" w:styleId="58B066EDCE7F40B5AEF2C669C36BB883">
    <w:name w:val="58B066EDCE7F40B5AEF2C669C36BB883"/>
    <w:rsid w:val="00603093"/>
    <w:rPr>
      <w:lang w:val="fr-CH" w:eastAsia="fr-CH"/>
    </w:rPr>
  </w:style>
  <w:style w:type="paragraph" w:customStyle="1" w:styleId="69ABB71AFBBC42F4987A93D688A4F877">
    <w:name w:val="69ABB71AFBBC42F4987A93D688A4F877"/>
    <w:rsid w:val="00603093"/>
    <w:rPr>
      <w:lang w:val="fr-CH" w:eastAsia="fr-CH"/>
    </w:rPr>
  </w:style>
  <w:style w:type="paragraph" w:customStyle="1" w:styleId="400FADA130E749BBB2A653BE5B16B4B8">
    <w:name w:val="400FADA130E749BBB2A653BE5B16B4B8"/>
    <w:rsid w:val="00603093"/>
    <w:rPr>
      <w:lang w:val="fr-CH" w:eastAsia="fr-CH"/>
    </w:rPr>
  </w:style>
  <w:style w:type="paragraph" w:customStyle="1" w:styleId="2D07C352114F427A91014286996DC70D">
    <w:name w:val="2D07C352114F427A91014286996DC70D"/>
    <w:rsid w:val="00603093"/>
    <w:rPr>
      <w:lang w:val="fr-CH" w:eastAsia="fr-CH"/>
    </w:rPr>
  </w:style>
  <w:style w:type="paragraph" w:customStyle="1" w:styleId="67F048CE99D8427F8537657AEE40BBFE">
    <w:name w:val="67F048CE99D8427F8537657AEE40BBFE"/>
    <w:rsid w:val="00603093"/>
    <w:rPr>
      <w:lang w:val="fr-CH" w:eastAsia="fr-CH"/>
    </w:rPr>
  </w:style>
  <w:style w:type="paragraph" w:customStyle="1" w:styleId="F6D17E8AB65E470F9E1F649A3B70E514">
    <w:name w:val="F6D17E8AB65E470F9E1F649A3B70E514"/>
    <w:rsid w:val="00603093"/>
    <w:rPr>
      <w:lang w:val="fr-CH" w:eastAsia="fr-CH"/>
    </w:rPr>
  </w:style>
  <w:style w:type="paragraph" w:customStyle="1" w:styleId="6C5053DB3BE049A29282E72C98282AFD">
    <w:name w:val="6C5053DB3BE049A29282E72C98282AFD"/>
    <w:rsid w:val="00603093"/>
    <w:rPr>
      <w:lang w:val="fr-CH" w:eastAsia="fr-CH"/>
    </w:rPr>
  </w:style>
  <w:style w:type="paragraph" w:customStyle="1" w:styleId="665B060D6DFC40809C3B971AFBED9745">
    <w:name w:val="665B060D6DFC40809C3B971AFBED9745"/>
    <w:rsid w:val="00603093"/>
    <w:rPr>
      <w:lang w:val="fr-CH" w:eastAsia="fr-CH"/>
    </w:rPr>
  </w:style>
  <w:style w:type="paragraph" w:customStyle="1" w:styleId="F6D4FFDDA31A4BD2903982CABF8ABE8F">
    <w:name w:val="F6D4FFDDA31A4BD2903982CABF8ABE8F"/>
    <w:rsid w:val="00603093"/>
    <w:rPr>
      <w:lang w:val="fr-CH" w:eastAsia="fr-CH"/>
    </w:rPr>
  </w:style>
  <w:style w:type="paragraph" w:customStyle="1" w:styleId="04BAD79C0A0F42C883AABC05F2746630">
    <w:name w:val="04BAD79C0A0F42C883AABC05F2746630"/>
    <w:rsid w:val="00603093"/>
    <w:rPr>
      <w:lang w:val="fr-CH" w:eastAsia="fr-CH"/>
    </w:rPr>
  </w:style>
  <w:style w:type="paragraph" w:customStyle="1" w:styleId="4B586F029A50439AB33E00D8303F7CB4">
    <w:name w:val="4B586F029A50439AB33E00D8303F7CB4"/>
    <w:rsid w:val="00603093"/>
    <w:rPr>
      <w:lang w:val="fr-CH" w:eastAsia="fr-CH"/>
    </w:rPr>
  </w:style>
  <w:style w:type="paragraph" w:customStyle="1" w:styleId="A3A6AC182A684196A3744D368B0C89E4">
    <w:name w:val="A3A6AC182A684196A3744D368B0C89E4"/>
    <w:rsid w:val="00603093"/>
    <w:rPr>
      <w:lang w:val="fr-CH" w:eastAsia="fr-CH"/>
    </w:rPr>
  </w:style>
  <w:style w:type="paragraph" w:customStyle="1" w:styleId="8999EC387A60492A858D1A383F32148A">
    <w:name w:val="8999EC387A60492A858D1A383F32148A"/>
    <w:rsid w:val="00603093"/>
    <w:rPr>
      <w:lang w:val="fr-CH" w:eastAsia="fr-CH"/>
    </w:rPr>
  </w:style>
  <w:style w:type="paragraph" w:customStyle="1" w:styleId="2F5467874B9C47BA988D32A13AAB163F">
    <w:name w:val="2F5467874B9C47BA988D32A13AAB163F"/>
    <w:rsid w:val="00603093"/>
    <w:rPr>
      <w:lang w:val="fr-CH" w:eastAsia="fr-CH"/>
    </w:rPr>
  </w:style>
  <w:style w:type="paragraph" w:customStyle="1" w:styleId="E43C68BF8A1F40E2930682D2F09A7FAF">
    <w:name w:val="E43C68BF8A1F40E2930682D2F09A7FAF"/>
    <w:rsid w:val="00603093"/>
    <w:rPr>
      <w:lang w:val="fr-CH" w:eastAsia="fr-CH"/>
    </w:rPr>
  </w:style>
  <w:style w:type="paragraph" w:customStyle="1" w:styleId="7EFE9661E1524CB0BE67482988FF264D">
    <w:name w:val="7EFE9661E1524CB0BE67482988FF264D"/>
    <w:rsid w:val="00603093"/>
    <w:rPr>
      <w:lang w:val="fr-CH" w:eastAsia="fr-CH"/>
    </w:rPr>
  </w:style>
  <w:style w:type="paragraph" w:customStyle="1" w:styleId="BC6DB10D1B9B4F649D832402F25B956B">
    <w:name w:val="BC6DB10D1B9B4F649D832402F25B956B"/>
    <w:rsid w:val="00603093"/>
    <w:rPr>
      <w:lang w:val="fr-CH" w:eastAsia="fr-CH"/>
    </w:rPr>
  </w:style>
  <w:style w:type="paragraph" w:customStyle="1" w:styleId="D7A9353DBCFB48F8A2B2C2D75CDDBDE7">
    <w:name w:val="D7A9353DBCFB48F8A2B2C2D75CDDBDE7"/>
    <w:rsid w:val="00603093"/>
    <w:rPr>
      <w:lang w:val="fr-CH" w:eastAsia="fr-CH"/>
    </w:rPr>
  </w:style>
  <w:style w:type="paragraph" w:customStyle="1" w:styleId="F4F16BCC27164B5783326997C54762B7">
    <w:name w:val="F4F16BCC27164B5783326997C54762B7"/>
    <w:rsid w:val="00603093"/>
    <w:rPr>
      <w:lang w:val="fr-CH" w:eastAsia="fr-CH"/>
    </w:rPr>
  </w:style>
  <w:style w:type="paragraph" w:customStyle="1" w:styleId="3595296D0D8D48798C44CBEF123A83DA">
    <w:name w:val="3595296D0D8D48798C44CBEF123A83DA"/>
    <w:rsid w:val="00603093"/>
    <w:rPr>
      <w:lang w:val="fr-CH" w:eastAsia="fr-CH"/>
    </w:rPr>
  </w:style>
  <w:style w:type="paragraph" w:customStyle="1" w:styleId="8A7F4746E1FE4B16A07ECBBB4A2B9D32">
    <w:name w:val="8A7F4746E1FE4B16A07ECBBB4A2B9D32"/>
    <w:rsid w:val="00603093"/>
    <w:rPr>
      <w:lang w:val="fr-CH" w:eastAsia="fr-CH"/>
    </w:rPr>
  </w:style>
  <w:style w:type="paragraph" w:customStyle="1" w:styleId="1885F3291A61430497359BB85E889C8A">
    <w:name w:val="1885F3291A61430497359BB85E889C8A"/>
    <w:rsid w:val="00603093"/>
    <w:rPr>
      <w:lang w:val="fr-CH" w:eastAsia="fr-CH"/>
    </w:rPr>
  </w:style>
  <w:style w:type="paragraph" w:customStyle="1" w:styleId="33D5BE0BE6B94D13A625B4403153DC3F">
    <w:name w:val="33D5BE0BE6B94D13A625B4403153DC3F"/>
    <w:rsid w:val="00603093"/>
    <w:rPr>
      <w:lang w:val="fr-CH" w:eastAsia="fr-CH"/>
    </w:rPr>
  </w:style>
  <w:style w:type="paragraph" w:customStyle="1" w:styleId="FA043B15F3254336A40D6BD72665C46E">
    <w:name w:val="FA043B15F3254336A40D6BD72665C46E"/>
    <w:rsid w:val="00603093"/>
    <w:rPr>
      <w:lang w:val="fr-CH" w:eastAsia="fr-CH"/>
    </w:rPr>
  </w:style>
  <w:style w:type="paragraph" w:customStyle="1" w:styleId="0AA1116C530449CAA80FCBB738BEBD67">
    <w:name w:val="0AA1116C530449CAA80FCBB738BEBD67"/>
    <w:rsid w:val="00603093"/>
    <w:rPr>
      <w:lang w:val="fr-CH" w:eastAsia="fr-CH"/>
    </w:rPr>
  </w:style>
  <w:style w:type="paragraph" w:customStyle="1" w:styleId="028F32D920BD429FA5E193A6F04F7041">
    <w:name w:val="028F32D920BD429FA5E193A6F04F7041"/>
    <w:rsid w:val="00603093"/>
    <w:rPr>
      <w:lang w:val="fr-CH" w:eastAsia="fr-CH"/>
    </w:rPr>
  </w:style>
  <w:style w:type="paragraph" w:customStyle="1" w:styleId="97980B12C1C2484FAB90E9A6E4AB0F96">
    <w:name w:val="97980B12C1C2484FAB90E9A6E4AB0F96"/>
    <w:rsid w:val="00603093"/>
    <w:rPr>
      <w:lang w:val="fr-CH" w:eastAsia="fr-CH"/>
    </w:rPr>
  </w:style>
  <w:style w:type="paragraph" w:customStyle="1" w:styleId="5427DB6F90FF4E0BB280266F9E625CAD">
    <w:name w:val="5427DB6F90FF4E0BB280266F9E625CAD"/>
    <w:rsid w:val="00603093"/>
    <w:rPr>
      <w:lang w:val="fr-CH" w:eastAsia="fr-CH"/>
    </w:rPr>
  </w:style>
  <w:style w:type="paragraph" w:customStyle="1" w:styleId="616929D55DB34D1FBFEB548C96ADFD85">
    <w:name w:val="616929D55DB34D1FBFEB548C96ADFD85"/>
    <w:rsid w:val="00603093"/>
    <w:rPr>
      <w:lang w:val="fr-CH" w:eastAsia="fr-CH"/>
    </w:rPr>
  </w:style>
  <w:style w:type="paragraph" w:customStyle="1" w:styleId="B11D60E8271744A1BED053228500E332">
    <w:name w:val="B11D60E8271744A1BED053228500E332"/>
    <w:rsid w:val="00603093"/>
    <w:rPr>
      <w:lang w:val="fr-CH" w:eastAsia="fr-CH"/>
    </w:rPr>
  </w:style>
  <w:style w:type="paragraph" w:customStyle="1" w:styleId="0AF7F8F807B4478C8C959BC66BA88E30">
    <w:name w:val="0AF7F8F807B4478C8C959BC66BA88E30"/>
    <w:rsid w:val="00603093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9EA36007-DEEB-4EC8-BCC1-97768A71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KJA de.dotx</Template>
  <TotalTime>0</TotalTime>
  <Pages>6</Pages>
  <Words>1122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Habegger Manuel, DIJ-KJA</dc:creator>
  <dc:description>Dokumentennummer</dc:description>
  <cp:lastModifiedBy>Schmid Manon, DIJ-KJA</cp:lastModifiedBy>
  <cp:revision>19</cp:revision>
  <cp:lastPrinted>2019-09-11T20:00:00Z</cp:lastPrinted>
  <dcterms:created xsi:type="dcterms:W3CDTF">2021-11-10T10:10:00Z</dcterms:created>
  <dcterms:modified xsi:type="dcterms:W3CDTF">2023-12-06T07:09:00Z</dcterms:modified>
</cp:coreProperties>
</file>