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4876"/>
      </w:tblGrid>
      <w:tr w:rsidR="00376DBC" w:rsidRPr="00336989" w14:paraId="47A49675" w14:textId="77777777" w:rsidTr="004D5F14">
        <w:trPr>
          <w:gridAfter w:val="1"/>
          <w:wAfter w:w="4876" w:type="dxa"/>
          <w:trHeight w:val="1219"/>
        </w:trPr>
        <w:tc>
          <w:tcPr>
            <w:tcW w:w="5102" w:type="dxa"/>
            <w:vMerge w:val="restart"/>
          </w:tcPr>
          <w:p w14:paraId="6DA184D3" w14:textId="77777777" w:rsidR="00376DBC" w:rsidRPr="00336989" w:rsidRDefault="00376DBC" w:rsidP="003E0D7F">
            <w:pPr>
              <w:pStyle w:val="Text85pt"/>
            </w:pPr>
            <w:bookmarkStart w:id="0" w:name="_GoBack"/>
            <w:bookmarkEnd w:id="0"/>
            <w:r>
              <w:t>Direktion für Inneres und Justiz</w:t>
            </w:r>
          </w:p>
          <w:p w14:paraId="687177F4" w14:textId="77777777" w:rsidR="00376DBC" w:rsidRPr="00336989" w:rsidRDefault="00376DBC" w:rsidP="003E0D7F">
            <w:pPr>
              <w:pStyle w:val="Text85pt"/>
            </w:pPr>
            <w:r>
              <w:t>KJA - Kantonales Jugendamt</w:t>
            </w:r>
          </w:p>
          <w:p w14:paraId="6413BBA8" w14:textId="77777777" w:rsidR="00376DBC" w:rsidRPr="00336989" w:rsidRDefault="00376DBC" w:rsidP="003E0D7F">
            <w:pPr>
              <w:pStyle w:val="Text85pt"/>
            </w:pPr>
          </w:p>
          <w:p w14:paraId="64130B13" w14:textId="77777777" w:rsidR="00376DBC" w:rsidRDefault="00376DBC" w:rsidP="003E0D7F">
            <w:pPr>
              <w:pStyle w:val="Text85pt"/>
            </w:pPr>
            <w:r>
              <w:t>Hallerstrasse 5</w:t>
            </w:r>
          </w:p>
          <w:p w14:paraId="499CB916" w14:textId="77777777" w:rsidR="00376DBC" w:rsidRPr="00336989" w:rsidRDefault="00376DBC" w:rsidP="003E0D7F">
            <w:pPr>
              <w:pStyle w:val="Text85pt"/>
            </w:pPr>
            <w:r>
              <w:t>Postfach</w:t>
            </w:r>
          </w:p>
          <w:p w14:paraId="1C754B06" w14:textId="77777777" w:rsidR="00376DBC" w:rsidRPr="00336989" w:rsidRDefault="00376DBC" w:rsidP="003E0D7F">
            <w:pPr>
              <w:pStyle w:val="Text85pt"/>
            </w:pPr>
            <w:r>
              <w:t>3001 Bern</w:t>
            </w:r>
          </w:p>
          <w:p w14:paraId="5ACBEA56" w14:textId="77777777" w:rsidR="00376DBC" w:rsidRPr="00336989" w:rsidRDefault="00376DBC" w:rsidP="003E0D7F">
            <w:pPr>
              <w:pStyle w:val="Text85pt"/>
            </w:pPr>
            <w:r w:rsidRPr="00336989">
              <w:t xml:space="preserve">+41 31 </w:t>
            </w:r>
            <w:r>
              <w:t>633 76 33</w:t>
            </w:r>
          </w:p>
          <w:p w14:paraId="5BE9D82E" w14:textId="77777777" w:rsidR="00376DBC" w:rsidRPr="00336989" w:rsidRDefault="00376DBC" w:rsidP="003E0D7F">
            <w:pPr>
              <w:pStyle w:val="Text85pt"/>
            </w:pPr>
            <w:r>
              <w:t>kja-bern</w:t>
            </w:r>
            <w:r w:rsidRPr="00336989">
              <w:t>@be.ch</w:t>
            </w:r>
          </w:p>
          <w:p w14:paraId="35174EFA" w14:textId="77777777" w:rsidR="00376DBC" w:rsidRPr="00336989" w:rsidRDefault="00376DBC" w:rsidP="003E0D7F">
            <w:pPr>
              <w:pStyle w:val="Text85pt"/>
            </w:pPr>
            <w:r w:rsidRPr="00336989">
              <w:t>www.be.ch/</w:t>
            </w:r>
            <w:r>
              <w:t>kja</w:t>
            </w:r>
          </w:p>
          <w:p w14:paraId="5A3DA6BC" w14:textId="77777777" w:rsidR="00376DBC" w:rsidRPr="00336989" w:rsidRDefault="00376DBC" w:rsidP="003E0D7F">
            <w:pPr>
              <w:pStyle w:val="Text85pt"/>
            </w:pPr>
          </w:p>
          <w:p w14:paraId="0A3252F1" w14:textId="77777777" w:rsidR="00376DBC" w:rsidRPr="00FC39CD" w:rsidRDefault="00376DBC" w:rsidP="008D57E8">
            <w:pPr>
              <w:pStyle w:val="Text85pt"/>
              <w:rPr>
                <w:sz w:val="18"/>
              </w:rPr>
            </w:pPr>
          </w:p>
        </w:tc>
      </w:tr>
      <w:tr w:rsidR="00376DBC" w:rsidRPr="00336989" w14:paraId="22F8350B" w14:textId="77777777" w:rsidTr="00376DBC">
        <w:trPr>
          <w:gridAfter w:val="1"/>
          <w:wAfter w:w="4876" w:type="dxa"/>
          <w:trHeight w:val="1210"/>
        </w:trPr>
        <w:tc>
          <w:tcPr>
            <w:tcW w:w="5102" w:type="dxa"/>
            <w:vMerge/>
          </w:tcPr>
          <w:p w14:paraId="102CD51B" w14:textId="77777777" w:rsidR="00376DBC" w:rsidRPr="00336989" w:rsidRDefault="00376DBC" w:rsidP="003E0D7F"/>
        </w:tc>
      </w:tr>
      <w:tr w:rsidR="000D7F08" w:rsidRPr="00336989" w14:paraId="77FCAD30" w14:textId="77777777" w:rsidTr="007254A0">
        <w:trPr>
          <w:trHeight w:val="283"/>
        </w:trPr>
        <w:tc>
          <w:tcPr>
            <w:tcW w:w="5102" w:type="dxa"/>
            <w:vMerge/>
          </w:tcPr>
          <w:p w14:paraId="27179E5F" w14:textId="77777777" w:rsidR="000D7F08" w:rsidRPr="00336989" w:rsidRDefault="000D7F08" w:rsidP="003E0D7F"/>
        </w:tc>
        <w:tc>
          <w:tcPr>
            <w:tcW w:w="4876" w:type="dxa"/>
          </w:tcPr>
          <w:p w14:paraId="50235EE7" w14:textId="77777777" w:rsidR="000D7F08" w:rsidRPr="00336989" w:rsidRDefault="000D7F08" w:rsidP="000D7F08">
            <w:pPr>
              <w:pStyle w:val="Text85pt"/>
            </w:pPr>
          </w:p>
        </w:tc>
      </w:tr>
    </w:tbl>
    <w:bookmarkStart w:id="1" w:name="_Hlk14861871"/>
    <w:p w14:paraId="338D1282" w14:textId="77777777" w:rsidR="00DD5C42" w:rsidRPr="00336989" w:rsidRDefault="00862456" w:rsidP="002310A4">
      <w:pPr>
        <w:pStyle w:val="Brieftitel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</w:pPr>
      <w:sdt>
        <w:sdtPr>
          <w:rPr>
            <w:rFonts w:ascii="Arial" w:eastAsia="Arial" w:hAnsi="Arial" w:cs="Times New Roman"/>
            <w:bCs w:val="0"/>
            <w:spacing w:val="0"/>
            <w:sz w:val="26"/>
            <w:lang w:val="de-DE"/>
          </w:rPr>
          <w:id w:val="-1919928593"/>
          <w:placeholder>
            <w:docPart w:val="34598F541B59433288198CD0AFEC2FA6"/>
          </w:placeholder>
          <w:text w:multiLine="1"/>
        </w:sdtPr>
        <w:sdtEndPr/>
        <w:sdtContent>
          <w:r w:rsidR="002310A4" w:rsidRPr="002310A4">
            <w:rPr>
              <w:rFonts w:ascii="Arial" w:eastAsia="Arial" w:hAnsi="Arial" w:cs="Times New Roman"/>
              <w:bCs w:val="0"/>
              <w:spacing w:val="0"/>
              <w:sz w:val="26"/>
              <w:lang w:val="de-DE"/>
            </w:rPr>
            <w:t>Leistung: Unterbringung von Kindern mit Behind</w:t>
          </w:r>
          <w:r w:rsidR="00C0246C">
            <w:rPr>
              <w:rFonts w:ascii="Arial" w:eastAsia="Arial" w:hAnsi="Arial" w:cs="Times New Roman"/>
              <w:bCs w:val="0"/>
              <w:spacing w:val="0"/>
              <w:sz w:val="26"/>
              <w:lang w:val="de-DE"/>
            </w:rPr>
            <w:t>erung und ausserordentlich hohen</w:t>
          </w:r>
          <w:r w:rsidR="002310A4">
            <w:rPr>
              <w:rFonts w:ascii="Arial" w:eastAsia="Arial" w:hAnsi="Arial" w:cs="Times New Roman"/>
              <w:bCs w:val="0"/>
              <w:spacing w:val="0"/>
              <w:sz w:val="26"/>
              <w:lang w:val="de-DE"/>
            </w:rPr>
            <w:t xml:space="preserve"> </w:t>
          </w:r>
          <w:r w:rsidR="002310A4" w:rsidRPr="002310A4">
            <w:rPr>
              <w:rFonts w:ascii="Arial" w:eastAsia="Arial" w:hAnsi="Arial" w:cs="Times New Roman"/>
              <w:bCs w:val="0"/>
              <w:spacing w:val="0"/>
              <w:sz w:val="26"/>
              <w:lang w:val="de-DE"/>
            </w:rPr>
            <w:t>Betreuungsbedarf (KaB-Leistung)</w:t>
          </w:r>
        </w:sdtContent>
      </w:sdt>
      <w:bookmarkEnd w:id="1"/>
    </w:p>
    <w:p w14:paraId="460BD9AC" w14:textId="58ED1ADD" w:rsidR="00DD5C42" w:rsidRPr="00A13CC2" w:rsidRDefault="00243F9E" w:rsidP="00A13CC2">
      <w:pPr>
        <w:tabs>
          <w:tab w:val="right" w:pos="14175"/>
        </w:tabs>
        <w:spacing w:after="240"/>
        <w:rPr>
          <w:rFonts w:ascii="Arial" w:hAnsi="Arial"/>
          <w:sz w:val="20"/>
          <w:lang w:val="de-DE"/>
        </w:rPr>
      </w:pPr>
      <w:r>
        <w:rPr>
          <w:rFonts w:ascii="Arial" w:hAnsi="Arial"/>
          <w:sz w:val="20"/>
          <w:lang w:val="de-DE"/>
        </w:rPr>
        <w:t>Die KaB-Leistung</w:t>
      </w:r>
      <w:r w:rsidRPr="00243F9E">
        <w:rPr>
          <w:rFonts w:ascii="Arial" w:hAnsi="Arial"/>
          <w:sz w:val="20"/>
          <w:lang w:val="de-DE"/>
        </w:rPr>
        <w:t xml:space="preserve"> </w:t>
      </w:r>
      <w:r w:rsidR="00A870C2" w:rsidRPr="000A104F">
        <w:rPr>
          <w:rFonts w:ascii="Arial" w:hAnsi="Arial"/>
          <w:sz w:val="20"/>
          <w:lang w:val="de-DE"/>
        </w:rPr>
        <w:t xml:space="preserve">ist eine </w:t>
      </w:r>
      <w:r w:rsidR="009E3EC5">
        <w:rPr>
          <w:rFonts w:ascii="Arial" w:hAnsi="Arial"/>
          <w:sz w:val="20"/>
          <w:lang w:val="de-DE"/>
        </w:rPr>
        <w:t xml:space="preserve">zeitlich befristete </w:t>
      </w:r>
      <w:r w:rsidR="00A870C2" w:rsidRPr="000A104F">
        <w:rPr>
          <w:rFonts w:ascii="Arial" w:hAnsi="Arial"/>
          <w:sz w:val="20"/>
          <w:lang w:val="de-DE"/>
        </w:rPr>
        <w:t xml:space="preserve">Leistung für eine kleine Zielgruppe von </w:t>
      </w:r>
      <w:r w:rsidRPr="00243F9E">
        <w:rPr>
          <w:rFonts w:ascii="Arial" w:hAnsi="Arial"/>
          <w:sz w:val="20"/>
          <w:lang w:val="de-DE"/>
        </w:rPr>
        <w:t>Kinder</w:t>
      </w:r>
      <w:r w:rsidR="007E0E17">
        <w:rPr>
          <w:rFonts w:ascii="Arial" w:hAnsi="Arial"/>
          <w:sz w:val="20"/>
          <w:lang w:val="de-DE"/>
        </w:rPr>
        <w:t xml:space="preserve">n und Jugendlichen </w:t>
      </w:r>
      <w:r w:rsidRPr="00243F9E">
        <w:rPr>
          <w:rFonts w:ascii="Arial" w:hAnsi="Arial"/>
          <w:sz w:val="20"/>
          <w:lang w:val="de-DE"/>
        </w:rPr>
        <w:t>mit schweren Behinderung und einem ausserordentlich hohen Betreuungsbedarf aufgrund von starken Verhaltensauffälligkeiten</w:t>
      </w:r>
      <w:r w:rsidR="00E232F6">
        <w:rPr>
          <w:rFonts w:ascii="Arial" w:hAnsi="Arial"/>
          <w:sz w:val="20"/>
          <w:lang w:val="de-DE"/>
        </w:rPr>
        <w:t xml:space="preserve"> (</w:t>
      </w:r>
      <w:r w:rsidR="00482D5F">
        <w:rPr>
          <w:rFonts w:ascii="Arial" w:hAnsi="Arial"/>
          <w:sz w:val="20"/>
          <w:lang w:val="de-DE"/>
        </w:rPr>
        <w:t>insbesondere starke Selbst- und</w:t>
      </w:r>
      <w:r w:rsidR="00E232F6">
        <w:rPr>
          <w:rFonts w:ascii="Arial" w:hAnsi="Arial"/>
          <w:sz w:val="20"/>
          <w:lang w:val="de-DE"/>
        </w:rPr>
        <w:t xml:space="preserve"> Fremdgefährdung)</w:t>
      </w:r>
      <w:r>
        <w:rPr>
          <w:rFonts w:ascii="Arial" w:hAnsi="Arial"/>
          <w:sz w:val="20"/>
          <w:lang w:val="de-DE"/>
        </w:rPr>
        <w:t xml:space="preserve">, welche eine stationäre Unterbringung in einem </w:t>
      </w:r>
      <w:r w:rsidR="007E0E17">
        <w:rPr>
          <w:rFonts w:ascii="Arial" w:hAnsi="Arial"/>
          <w:sz w:val="20"/>
          <w:lang w:val="de-DE"/>
        </w:rPr>
        <w:t xml:space="preserve">hochspezialisierten stationären Setting benötigen. In der Regel waren die </w:t>
      </w:r>
      <w:r w:rsidR="007E0E17" w:rsidRPr="00A13CC2">
        <w:rPr>
          <w:rFonts w:ascii="Arial" w:hAnsi="Arial"/>
          <w:sz w:val="20"/>
          <w:lang w:val="de-DE"/>
        </w:rPr>
        <w:t xml:space="preserve">betroffenen Kinder vorher bereits </w:t>
      </w:r>
      <w:r w:rsidR="00EB39CE">
        <w:rPr>
          <w:rFonts w:ascii="Arial" w:hAnsi="Arial"/>
          <w:sz w:val="20"/>
          <w:lang w:val="de-DE"/>
        </w:rPr>
        <w:t>mindestens einmal</w:t>
      </w:r>
      <w:r w:rsidR="00E02CD6">
        <w:rPr>
          <w:rFonts w:ascii="Arial" w:hAnsi="Arial"/>
          <w:sz w:val="20"/>
          <w:lang w:val="de-DE"/>
        </w:rPr>
        <w:t xml:space="preserve"> </w:t>
      </w:r>
      <w:r w:rsidR="007E0E17" w:rsidRPr="00A13CC2">
        <w:rPr>
          <w:rFonts w:ascii="Arial" w:hAnsi="Arial"/>
          <w:sz w:val="20"/>
          <w:lang w:val="de-DE"/>
        </w:rPr>
        <w:t xml:space="preserve">in der Kriseninterventionsgruppe </w:t>
      </w:r>
      <w:r w:rsidR="00A13CC2">
        <w:rPr>
          <w:rFonts w:ascii="Arial" w:hAnsi="Arial"/>
          <w:sz w:val="20"/>
          <w:lang w:val="de-DE"/>
        </w:rPr>
        <w:t>(KIG) des Sonderschulheims Mätteli</w:t>
      </w:r>
      <w:r w:rsidR="00EB39CE">
        <w:rPr>
          <w:rFonts w:ascii="Arial" w:hAnsi="Arial"/>
          <w:sz w:val="20"/>
          <w:lang w:val="de-DE"/>
        </w:rPr>
        <w:t xml:space="preserve"> </w:t>
      </w:r>
      <w:r w:rsidR="00E02CD6">
        <w:rPr>
          <w:rFonts w:ascii="Arial" w:hAnsi="Arial"/>
          <w:sz w:val="20"/>
          <w:lang w:val="de-DE"/>
        </w:rPr>
        <w:t>oder im Kriseninterventionszentrum KIZ der Universitären Psychiatrischen Dienste UPD -</w:t>
      </w:r>
      <w:r w:rsidR="00F6060E">
        <w:rPr>
          <w:rFonts w:ascii="Arial" w:hAnsi="Arial"/>
          <w:sz w:val="20"/>
          <w:lang w:val="de-DE"/>
        </w:rPr>
        <w:t xml:space="preserve"> eine</w:t>
      </w:r>
      <w:r w:rsidR="007E0E17" w:rsidRPr="00A13CC2">
        <w:rPr>
          <w:rFonts w:ascii="Arial" w:hAnsi="Arial"/>
          <w:sz w:val="20"/>
          <w:lang w:val="de-DE"/>
        </w:rPr>
        <w:t xml:space="preserve"> Rückkehr in die angestammte </w:t>
      </w:r>
      <w:r w:rsidR="00EB39CE">
        <w:rPr>
          <w:rFonts w:ascii="Arial" w:hAnsi="Arial"/>
          <w:sz w:val="20"/>
          <w:lang w:val="de-DE"/>
        </w:rPr>
        <w:t>Einrichtung</w:t>
      </w:r>
      <w:r w:rsidR="007E0E17" w:rsidRPr="00A13CC2">
        <w:rPr>
          <w:rFonts w:ascii="Arial" w:hAnsi="Arial"/>
          <w:sz w:val="20"/>
          <w:lang w:val="de-DE"/>
        </w:rPr>
        <w:t xml:space="preserve"> ist gescheitert oder gilt als nicht zielführend.</w:t>
      </w:r>
      <w:r>
        <w:rPr>
          <w:rFonts w:ascii="Arial" w:hAnsi="Arial"/>
          <w:sz w:val="20"/>
          <w:lang w:val="de-DE"/>
        </w:rPr>
        <w:t xml:space="preserve"> </w:t>
      </w:r>
    </w:p>
    <w:tbl>
      <w:tblPr>
        <w:tblW w:w="981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482"/>
      </w:tblGrid>
      <w:tr w:rsidR="00376DBC" w:rsidRPr="00376DBC" w14:paraId="343A5056" w14:textId="77777777" w:rsidTr="00D10473">
        <w:trPr>
          <w:cantSplit/>
        </w:trPr>
        <w:tc>
          <w:tcPr>
            <w:tcW w:w="3331" w:type="dxa"/>
          </w:tcPr>
          <w:p w14:paraId="4FAA6A29" w14:textId="77777777" w:rsidR="00376DBC" w:rsidRPr="00376DBC" w:rsidRDefault="00376DBC" w:rsidP="00376DBC">
            <w:pPr>
              <w:tabs>
                <w:tab w:val="right" w:pos="14175"/>
              </w:tabs>
              <w:spacing w:before="100" w:after="100" w:line="280" w:lineRule="atLeast"/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de-DE"/>
              </w:rPr>
            </w:pPr>
            <w:r w:rsidRPr="00376DBC"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de-DE"/>
              </w:rPr>
              <w:t>Leistungskatalog:</w:t>
            </w:r>
          </w:p>
        </w:tc>
        <w:tc>
          <w:tcPr>
            <w:tcW w:w="6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77618" w14:textId="77777777" w:rsidR="00376DBC" w:rsidRPr="00376DBC" w:rsidRDefault="00376DBC" w:rsidP="00376DBC">
            <w:pPr>
              <w:tabs>
                <w:tab w:val="right" w:pos="14175"/>
              </w:tabs>
              <w:spacing w:before="100" w:after="100" w:line="280" w:lineRule="atLeast"/>
              <w:jc w:val="center"/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de-DE"/>
              </w:rPr>
            </w:pPr>
            <w:r w:rsidRPr="00376DBC"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de-DE"/>
              </w:rPr>
              <w:t>Stationäre Leistung</w:t>
            </w:r>
          </w:p>
        </w:tc>
      </w:tr>
    </w:tbl>
    <w:p w14:paraId="3C28B002" w14:textId="77777777" w:rsidR="00376DBC" w:rsidRPr="00376DBC" w:rsidRDefault="00376DBC" w:rsidP="00376DBC">
      <w:pPr>
        <w:tabs>
          <w:tab w:val="right" w:pos="14175"/>
        </w:tabs>
        <w:spacing w:line="280" w:lineRule="atLeast"/>
        <w:rPr>
          <w:rFonts w:ascii="Arial" w:eastAsia="Arial" w:hAnsi="Arial" w:cs="Times New Roman"/>
          <w:bCs w:val="0"/>
          <w:spacing w:val="0"/>
          <w:sz w:val="20"/>
          <w:lang w:val="de-DE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520"/>
      </w:tblGrid>
      <w:tr w:rsidR="00376DBC" w:rsidRPr="00376DBC" w14:paraId="53C2284A" w14:textId="77777777" w:rsidTr="00D10473">
        <w:trPr>
          <w:cantSplit/>
        </w:trPr>
        <w:tc>
          <w:tcPr>
            <w:tcW w:w="3331" w:type="dxa"/>
          </w:tcPr>
          <w:p w14:paraId="7FF5227A" w14:textId="77777777" w:rsidR="00376DBC" w:rsidRPr="00376DBC" w:rsidRDefault="00376DBC" w:rsidP="00376DBC">
            <w:pPr>
              <w:tabs>
                <w:tab w:val="right" w:pos="14175"/>
              </w:tabs>
              <w:spacing w:before="120" w:line="280" w:lineRule="atLeast"/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de-DE"/>
              </w:rPr>
            </w:pPr>
            <w:r w:rsidRPr="00376DBC"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de-DE"/>
              </w:rPr>
              <w:t>Umschreibung der Leistung:</w:t>
            </w:r>
          </w:p>
        </w:tc>
        <w:tc>
          <w:tcPr>
            <w:tcW w:w="6520" w:type="dxa"/>
          </w:tcPr>
          <w:p w14:paraId="1BC2FF32" w14:textId="08D02064" w:rsidR="00826642" w:rsidRDefault="00826642" w:rsidP="00376DBC">
            <w:pPr>
              <w:tabs>
                <w:tab w:val="right" w:pos="14175"/>
              </w:tabs>
              <w:spacing w:before="120" w:after="120" w:line="240" w:lineRule="atLeast"/>
              <w:rPr>
                <w:rFonts w:ascii="Arial" w:eastAsia="Arial" w:hAnsi="Arial" w:cs="Times New Roman"/>
                <w:bCs w:val="0"/>
                <w:spacing w:val="0"/>
                <w:sz w:val="20"/>
                <w:szCs w:val="20"/>
                <w:lang w:val="de-DE"/>
              </w:rPr>
            </w:pPr>
            <w:r>
              <w:rPr>
                <w:rFonts w:ascii="Arial" w:eastAsia="Arial" w:hAnsi="Arial" w:cs="Times New Roman"/>
                <w:bCs w:val="0"/>
                <w:spacing w:val="0"/>
                <w:sz w:val="20"/>
                <w:szCs w:val="20"/>
                <w:lang w:val="de-DE"/>
              </w:rPr>
              <w:t xml:space="preserve">Die KaB-Leistung umfasst die stationäre Unterbringung und Schulung von </w:t>
            </w:r>
            <w:r w:rsidR="008811C3" w:rsidRPr="00A04D0E">
              <w:rPr>
                <w:rFonts w:ascii="Arial" w:eastAsia="Arial" w:hAnsi="Arial" w:cs="Times New Roman"/>
                <w:bCs w:val="0"/>
                <w:spacing w:val="0"/>
                <w:sz w:val="20"/>
                <w:szCs w:val="20"/>
                <w:lang w:val="de-DE"/>
              </w:rPr>
              <w:t>Kinder</w:t>
            </w:r>
            <w:r>
              <w:rPr>
                <w:rFonts w:ascii="Arial" w:eastAsia="Arial" w:hAnsi="Arial" w:cs="Times New Roman"/>
                <w:bCs w:val="0"/>
                <w:spacing w:val="0"/>
                <w:sz w:val="20"/>
                <w:szCs w:val="20"/>
                <w:lang w:val="de-DE"/>
              </w:rPr>
              <w:t>n</w:t>
            </w:r>
            <w:r w:rsidR="008811C3" w:rsidRPr="00A04D0E">
              <w:rPr>
                <w:rFonts w:ascii="Arial" w:eastAsia="Arial" w:hAnsi="Arial" w:cs="Times New Roman"/>
                <w:bCs w:val="0"/>
                <w:spacing w:val="0"/>
                <w:sz w:val="20"/>
                <w:szCs w:val="20"/>
                <w:lang w:val="de-DE"/>
              </w:rPr>
              <w:t xml:space="preserve"> mit schweren Behinderung</w:t>
            </w:r>
            <w:r w:rsidR="00EB39CE">
              <w:rPr>
                <w:rFonts w:ascii="Arial" w:eastAsia="Arial" w:hAnsi="Arial" w:cs="Times New Roman"/>
                <w:bCs w:val="0"/>
                <w:spacing w:val="0"/>
                <w:sz w:val="20"/>
                <w:szCs w:val="20"/>
                <w:lang w:val="de-DE"/>
              </w:rPr>
              <w:t>en</w:t>
            </w:r>
            <w:r>
              <w:rPr>
                <w:rFonts w:ascii="Arial" w:eastAsia="Arial" w:hAnsi="Arial" w:cs="Times New Roman"/>
                <w:bCs w:val="0"/>
                <w:spacing w:val="0"/>
                <w:sz w:val="20"/>
                <w:szCs w:val="20"/>
                <w:lang w:val="de-DE"/>
              </w:rPr>
              <w:t>, welche aufgrund ihrer starken</w:t>
            </w:r>
            <w:r w:rsidR="003514EB">
              <w:rPr>
                <w:rFonts w:ascii="Arial" w:eastAsia="Arial" w:hAnsi="Arial" w:cs="Times New Roman"/>
                <w:bCs w:val="0"/>
                <w:spacing w:val="0"/>
                <w:sz w:val="20"/>
                <w:szCs w:val="20"/>
                <w:lang w:val="de-DE"/>
              </w:rPr>
              <w:t xml:space="preserve"> </w:t>
            </w:r>
            <w:r w:rsidR="005D202C" w:rsidRPr="00A04D0E">
              <w:rPr>
                <w:rFonts w:ascii="Arial" w:eastAsia="Arial" w:hAnsi="Arial" w:cs="Times New Roman"/>
                <w:bCs w:val="0"/>
                <w:spacing w:val="0"/>
                <w:sz w:val="20"/>
                <w:szCs w:val="20"/>
                <w:lang w:val="de-DE"/>
              </w:rPr>
              <w:t xml:space="preserve">Verhaltensauffälligkeiten </w:t>
            </w:r>
            <w:r>
              <w:rPr>
                <w:rFonts w:ascii="Arial" w:eastAsia="Arial" w:hAnsi="Arial" w:cs="Times New Roman"/>
                <w:bCs w:val="0"/>
                <w:spacing w:val="0"/>
                <w:sz w:val="20"/>
                <w:szCs w:val="20"/>
                <w:lang w:val="de-DE"/>
              </w:rPr>
              <w:t xml:space="preserve">in einem </w:t>
            </w:r>
            <w:r w:rsidR="008811C3" w:rsidRPr="00A04D0E">
              <w:rPr>
                <w:rFonts w:ascii="Arial" w:eastAsia="Arial" w:hAnsi="Arial" w:cs="Times New Roman"/>
                <w:bCs w:val="0"/>
                <w:spacing w:val="0"/>
                <w:sz w:val="20"/>
                <w:szCs w:val="20"/>
                <w:lang w:val="de-DE"/>
              </w:rPr>
              <w:t>hochspezialisierte</w:t>
            </w:r>
            <w:r>
              <w:rPr>
                <w:rFonts w:ascii="Arial" w:eastAsia="Arial" w:hAnsi="Arial" w:cs="Times New Roman"/>
                <w:bCs w:val="0"/>
                <w:spacing w:val="0"/>
                <w:sz w:val="20"/>
                <w:szCs w:val="20"/>
                <w:lang w:val="de-DE"/>
              </w:rPr>
              <w:t>n</w:t>
            </w:r>
            <w:r w:rsidR="008811C3" w:rsidRPr="00A04D0E">
              <w:rPr>
                <w:rFonts w:ascii="Arial" w:eastAsia="Arial" w:hAnsi="Arial" w:cs="Times New Roman"/>
                <w:bCs w:val="0"/>
                <w:spacing w:val="0"/>
                <w:sz w:val="20"/>
                <w:szCs w:val="20"/>
                <w:lang w:val="de-DE"/>
              </w:rPr>
              <w:t xml:space="preserve">, </w:t>
            </w:r>
            <w:r w:rsidR="005D202C" w:rsidRPr="00A04D0E">
              <w:rPr>
                <w:rFonts w:ascii="Arial" w:eastAsia="Arial" w:hAnsi="Arial" w:cs="Times New Roman"/>
                <w:bCs w:val="0"/>
                <w:spacing w:val="0"/>
                <w:sz w:val="20"/>
                <w:szCs w:val="20"/>
                <w:lang w:val="de-DE"/>
              </w:rPr>
              <w:t>individuell auf die Bed</w:t>
            </w:r>
            <w:r>
              <w:rPr>
                <w:rFonts w:ascii="Arial" w:eastAsia="Arial" w:hAnsi="Arial" w:cs="Times New Roman"/>
                <w:bCs w:val="0"/>
                <w:spacing w:val="0"/>
                <w:sz w:val="20"/>
                <w:szCs w:val="20"/>
                <w:lang w:val="de-DE"/>
              </w:rPr>
              <w:t xml:space="preserve">ürfnisse des Kindes abgestimmten </w:t>
            </w:r>
            <w:r w:rsidR="008811C3" w:rsidRPr="00A04D0E">
              <w:rPr>
                <w:rFonts w:ascii="Arial" w:eastAsia="Arial" w:hAnsi="Arial" w:cs="Times New Roman"/>
                <w:bCs w:val="0"/>
                <w:spacing w:val="0"/>
                <w:sz w:val="20"/>
                <w:szCs w:val="20"/>
                <w:lang w:val="de-DE"/>
              </w:rPr>
              <w:t>Setting</w:t>
            </w:r>
            <w:r w:rsidR="00EB39CE">
              <w:rPr>
                <w:rFonts w:ascii="Arial" w:eastAsia="Arial" w:hAnsi="Arial" w:cs="Times New Roman"/>
                <w:bCs w:val="0"/>
                <w:spacing w:val="0"/>
                <w:sz w:val="20"/>
                <w:szCs w:val="20"/>
                <w:lang w:val="de-DE"/>
              </w:rPr>
              <w:t xml:space="preserve"> betreut werden müssen</w:t>
            </w:r>
            <w:r>
              <w:rPr>
                <w:rFonts w:ascii="Arial" w:eastAsia="Arial" w:hAnsi="Arial" w:cs="Times New Roman"/>
                <w:bCs w:val="0"/>
                <w:spacing w:val="0"/>
                <w:sz w:val="20"/>
                <w:szCs w:val="20"/>
                <w:lang w:val="de-DE"/>
              </w:rPr>
              <w:t>.</w:t>
            </w:r>
          </w:p>
          <w:p w14:paraId="4277AF7D" w14:textId="32AE579B" w:rsidR="00826642" w:rsidRDefault="00312393" w:rsidP="00376DBC">
            <w:pPr>
              <w:tabs>
                <w:tab w:val="right" w:pos="14175"/>
              </w:tabs>
              <w:spacing w:before="120" w:after="120" w:line="240" w:lineRule="atLeast"/>
              <w:rPr>
                <w:rFonts w:ascii="Arial" w:eastAsia="Arial" w:hAnsi="Arial" w:cs="Times New Roman"/>
                <w:bCs w:val="0"/>
                <w:spacing w:val="0"/>
                <w:sz w:val="20"/>
                <w:szCs w:val="20"/>
                <w:lang w:val="de-DE"/>
              </w:rPr>
            </w:pPr>
            <w:r>
              <w:rPr>
                <w:rFonts w:ascii="Arial" w:eastAsia="Arial" w:hAnsi="Arial" w:cs="Times New Roman"/>
                <w:bCs w:val="0"/>
                <w:spacing w:val="0"/>
                <w:sz w:val="20"/>
                <w:szCs w:val="20"/>
                <w:lang w:val="de-DE"/>
              </w:rPr>
              <w:t xml:space="preserve">Die KaB-Leistung unterscheidet sich von der Leistung </w:t>
            </w:r>
            <w:r w:rsidR="003514EB">
              <w:rPr>
                <w:rFonts w:ascii="Arial" w:eastAsia="Arial" w:hAnsi="Arial" w:cs="Times New Roman"/>
                <w:bCs w:val="0"/>
                <w:spacing w:val="0"/>
                <w:sz w:val="20"/>
                <w:szCs w:val="20"/>
                <w:lang w:val="de-DE"/>
              </w:rPr>
              <w:t>„</w:t>
            </w:r>
            <w:r w:rsidR="003514EB" w:rsidRPr="003514EB">
              <w:rPr>
                <w:rFonts w:ascii="Arial" w:eastAsia="Arial" w:hAnsi="Arial" w:cs="Times New Roman"/>
                <w:bCs w:val="0"/>
                <w:spacing w:val="0"/>
                <w:sz w:val="20"/>
                <w:szCs w:val="20"/>
                <w:lang w:val="de-DE"/>
              </w:rPr>
              <w:t>Sozialpädagogische Betreuung und Wohnen für Kinder und Jugendliche mit Behinderungen</w:t>
            </w:r>
            <w:r w:rsidR="003514EB">
              <w:rPr>
                <w:rFonts w:ascii="Arial" w:eastAsia="Arial" w:hAnsi="Arial" w:cs="Times New Roman"/>
                <w:bCs w:val="0"/>
                <w:spacing w:val="0"/>
                <w:sz w:val="20"/>
                <w:szCs w:val="20"/>
                <w:lang w:val="de-DE"/>
              </w:rPr>
              <w:t>“ aufgrund folgender Merkmale:</w:t>
            </w:r>
          </w:p>
          <w:p w14:paraId="02630990" w14:textId="0D195F14" w:rsidR="003514EB" w:rsidRDefault="003514EB" w:rsidP="003514EB">
            <w:pPr>
              <w:pStyle w:val="Listenabsatz"/>
              <w:numPr>
                <w:ilvl w:val="0"/>
                <w:numId w:val="28"/>
              </w:numPr>
              <w:tabs>
                <w:tab w:val="right" w:pos="14175"/>
              </w:tabs>
              <w:spacing w:before="120" w:after="120" w:line="240" w:lineRule="atLeast"/>
              <w:rPr>
                <w:rFonts w:ascii="Arial" w:eastAsia="Arial" w:hAnsi="Arial" w:cs="Times New Roman"/>
                <w:bCs w:val="0"/>
                <w:spacing w:val="0"/>
                <w:sz w:val="20"/>
                <w:szCs w:val="20"/>
                <w:lang w:val="de-DE"/>
              </w:rPr>
            </w:pPr>
            <w:r>
              <w:rPr>
                <w:rFonts w:ascii="Arial" w:eastAsia="Arial" w:hAnsi="Arial" w:cs="Times New Roman"/>
                <w:bCs w:val="0"/>
                <w:spacing w:val="0"/>
                <w:sz w:val="20"/>
                <w:szCs w:val="20"/>
                <w:lang w:val="de-DE"/>
              </w:rPr>
              <w:t>Sehr hohe Betreuungsintensität (in der Regel mindestens 1:1-Betreuung).</w:t>
            </w:r>
          </w:p>
          <w:p w14:paraId="391FD43D" w14:textId="0E8294CE" w:rsidR="001A7EFA" w:rsidRDefault="001A7EFA" w:rsidP="003514EB">
            <w:pPr>
              <w:pStyle w:val="Listenabsatz"/>
              <w:numPr>
                <w:ilvl w:val="0"/>
                <w:numId w:val="28"/>
              </w:numPr>
              <w:tabs>
                <w:tab w:val="right" w:pos="14175"/>
              </w:tabs>
              <w:spacing w:before="120" w:after="120" w:line="240" w:lineRule="atLeast"/>
              <w:rPr>
                <w:rFonts w:ascii="Arial" w:eastAsia="Arial" w:hAnsi="Arial" w:cs="Times New Roman"/>
                <w:bCs w:val="0"/>
                <w:spacing w:val="0"/>
                <w:sz w:val="20"/>
                <w:szCs w:val="20"/>
                <w:lang w:val="de-DE"/>
              </w:rPr>
            </w:pPr>
            <w:r>
              <w:rPr>
                <w:rFonts w:ascii="Arial" w:eastAsia="Arial" w:hAnsi="Arial" w:cs="Times New Roman"/>
                <w:bCs w:val="0"/>
                <w:spacing w:val="0"/>
                <w:sz w:val="20"/>
                <w:szCs w:val="20"/>
                <w:lang w:val="de-DE"/>
              </w:rPr>
              <w:t>Individuelle Beschulung nötig</w:t>
            </w:r>
          </w:p>
          <w:p w14:paraId="0C1EF674" w14:textId="77777777" w:rsidR="00900B3E" w:rsidRPr="00900B3E" w:rsidRDefault="00900B3E" w:rsidP="00900B3E">
            <w:pPr>
              <w:pStyle w:val="Listenabsatz"/>
              <w:numPr>
                <w:ilvl w:val="0"/>
                <w:numId w:val="28"/>
              </w:numPr>
              <w:rPr>
                <w:rFonts w:ascii="Arial" w:eastAsia="Arial" w:hAnsi="Arial" w:cs="Times New Roman"/>
                <w:bCs w:val="0"/>
                <w:spacing w:val="0"/>
                <w:sz w:val="20"/>
                <w:szCs w:val="20"/>
                <w:lang w:val="de-DE"/>
              </w:rPr>
            </w:pPr>
            <w:r w:rsidRPr="00900B3E">
              <w:rPr>
                <w:rFonts w:ascii="Arial" w:eastAsia="Arial" w:hAnsi="Arial" w:cs="Times New Roman"/>
                <w:bCs w:val="0"/>
                <w:spacing w:val="0"/>
                <w:sz w:val="20"/>
                <w:szCs w:val="20"/>
                <w:lang w:val="de-DE"/>
              </w:rPr>
              <w:t>Angepasste Infrastruktur (Reizminderung, Minimierung der Verletzungsgefahr und der Sachbeschädigung)</w:t>
            </w:r>
          </w:p>
          <w:p w14:paraId="656399B7" w14:textId="338C9308" w:rsidR="003514EB" w:rsidRDefault="003514EB" w:rsidP="003514EB">
            <w:pPr>
              <w:pStyle w:val="Listenabsatz"/>
              <w:numPr>
                <w:ilvl w:val="0"/>
                <w:numId w:val="28"/>
              </w:numPr>
              <w:tabs>
                <w:tab w:val="right" w:pos="14175"/>
              </w:tabs>
              <w:spacing w:before="120" w:after="120" w:line="240" w:lineRule="atLeast"/>
              <w:rPr>
                <w:rFonts w:ascii="Arial" w:eastAsia="Arial" w:hAnsi="Arial" w:cs="Times New Roman"/>
                <w:bCs w:val="0"/>
                <w:spacing w:val="0"/>
                <w:sz w:val="20"/>
                <w:szCs w:val="20"/>
                <w:lang w:val="de-DE"/>
              </w:rPr>
            </w:pPr>
            <w:r>
              <w:rPr>
                <w:rFonts w:ascii="Arial" w:eastAsia="Arial" w:hAnsi="Arial" w:cs="Times New Roman"/>
                <w:bCs w:val="0"/>
                <w:spacing w:val="0"/>
                <w:sz w:val="20"/>
                <w:szCs w:val="20"/>
                <w:lang w:val="de-DE"/>
              </w:rPr>
              <w:t xml:space="preserve">Eine </w:t>
            </w:r>
            <w:r w:rsidRPr="00A04D0E">
              <w:rPr>
                <w:rFonts w:ascii="Arial" w:eastAsia="Arial" w:hAnsi="Arial" w:cs="Times New Roman"/>
                <w:bCs w:val="0"/>
                <w:spacing w:val="0"/>
                <w:sz w:val="20"/>
                <w:szCs w:val="20"/>
                <w:lang w:val="de-DE"/>
              </w:rPr>
              <w:t>kontinuierliche Begleitung durch kinder- und jugendpsychiatrische Fachpersonen</w:t>
            </w:r>
            <w:r>
              <w:rPr>
                <w:rFonts w:ascii="Arial" w:eastAsia="Arial" w:hAnsi="Arial" w:cs="Times New Roman"/>
                <w:bCs w:val="0"/>
                <w:spacing w:val="0"/>
                <w:sz w:val="20"/>
                <w:szCs w:val="20"/>
                <w:lang w:val="de-DE"/>
              </w:rPr>
              <w:t>.</w:t>
            </w:r>
          </w:p>
          <w:p w14:paraId="048632B3" w14:textId="31D0EE04" w:rsidR="003514EB" w:rsidRPr="00E232F6" w:rsidRDefault="009E3EC5" w:rsidP="00E232F6">
            <w:pPr>
              <w:tabs>
                <w:tab w:val="right" w:pos="14175"/>
              </w:tabs>
              <w:spacing w:before="120" w:after="120" w:line="240" w:lineRule="atLeast"/>
              <w:rPr>
                <w:rFonts w:ascii="Arial" w:eastAsia="Arial" w:hAnsi="Arial" w:cs="Times New Roman"/>
                <w:bCs w:val="0"/>
                <w:spacing w:val="0"/>
                <w:sz w:val="20"/>
                <w:szCs w:val="20"/>
                <w:lang w:val="de-DE"/>
              </w:rPr>
            </w:pPr>
            <w:r>
              <w:rPr>
                <w:rFonts w:ascii="Arial" w:eastAsia="Arial" w:hAnsi="Arial" w:cs="Times New Roman"/>
                <w:bCs w:val="0"/>
                <w:spacing w:val="0"/>
                <w:sz w:val="20"/>
                <w:szCs w:val="20"/>
                <w:lang w:val="de-DE"/>
              </w:rPr>
              <w:t>Die KaB-Leistung ist in der Regel auf ein Jahr befristet</w:t>
            </w:r>
            <w:r w:rsidR="00EB39CE">
              <w:rPr>
                <w:rFonts w:ascii="Arial" w:eastAsia="Arial" w:hAnsi="Arial" w:cs="Times New Roman"/>
                <w:bCs w:val="0"/>
                <w:spacing w:val="0"/>
                <w:sz w:val="20"/>
                <w:szCs w:val="20"/>
                <w:lang w:val="de-DE"/>
              </w:rPr>
              <w:t>, es besteht die Möglichkeit zur Verlängerung der Leistung</w:t>
            </w:r>
            <w:r>
              <w:rPr>
                <w:rFonts w:ascii="Arial" w:eastAsia="Arial" w:hAnsi="Arial" w:cs="Times New Roman"/>
                <w:bCs w:val="0"/>
                <w:spacing w:val="0"/>
                <w:sz w:val="20"/>
                <w:szCs w:val="20"/>
                <w:lang w:val="de-DE"/>
              </w:rPr>
              <w:t>. Über eine Verlängerung entscheiden die Leistungsbesteller.</w:t>
            </w:r>
          </w:p>
          <w:p w14:paraId="06390003" w14:textId="00DA4DE4" w:rsidR="00A04D0E" w:rsidRPr="00A04D0E" w:rsidRDefault="00A04D0E" w:rsidP="00C75B09">
            <w:pPr>
              <w:tabs>
                <w:tab w:val="right" w:pos="14175"/>
              </w:tabs>
              <w:spacing w:before="120" w:after="120" w:line="240" w:lineRule="atLeast"/>
              <w:rPr>
                <w:rFonts w:ascii="Arial" w:eastAsia="Arial" w:hAnsi="Arial" w:cs="Times New Roman"/>
                <w:bCs w:val="0"/>
                <w:spacing w:val="0"/>
                <w:sz w:val="20"/>
                <w:szCs w:val="20"/>
                <w:lang w:val="de-DE"/>
              </w:rPr>
            </w:pPr>
            <w:r w:rsidRPr="00376DBC">
              <w:rPr>
                <w:rFonts w:ascii="Arial" w:eastAsia="Arial" w:hAnsi="Arial" w:cs="Times New Roman"/>
                <w:bCs w:val="0"/>
                <w:i/>
                <w:spacing w:val="0"/>
                <w:sz w:val="20"/>
                <w:lang w:val="de-DE"/>
              </w:rPr>
              <w:t>Zusätzliche, einrichtungsspezifische, Informationen über den z</w:t>
            </w:r>
            <w:r w:rsidR="00C75B09">
              <w:rPr>
                <w:rFonts w:ascii="Arial" w:eastAsia="Arial" w:hAnsi="Arial" w:cs="Times New Roman"/>
                <w:bCs w:val="0"/>
                <w:i/>
                <w:spacing w:val="0"/>
                <w:sz w:val="20"/>
                <w:lang w:val="de-DE"/>
              </w:rPr>
              <w:t>eitlichen Umfang der Betreuung</w:t>
            </w:r>
          </w:p>
        </w:tc>
      </w:tr>
      <w:tr w:rsidR="00376DBC" w:rsidRPr="00376DBC" w14:paraId="08777919" w14:textId="77777777" w:rsidTr="00D10473">
        <w:trPr>
          <w:cantSplit/>
        </w:trPr>
        <w:tc>
          <w:tcPr>
            <w:tcW w:w="3331" w:type="dxa"/>
          </w:tcPr>
          <w:p w14:paraId="5A90775F" w14:textId="77777777" w:rsidR="00376DBC" w:rsidRPr="00376DBC" w:rsidRDefault="00376DBC" w:rsidP="00514607">
            <w:pPr>
              <w:tabs>
                <w:tab w:val="right" w:pos="14175"/>
              </w:tabs>
              <w:spacing w:after="100" w:line="280" w:lineRule="atLeast"/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de-DE"/>
              </w:rPr>
            </w:pPr>
            <w:r w:rsidRPr="00376DBC"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de-DE"/>
              </w:rPr>
              <w:lastRenderedPageBreak/>
              <w:t>Übergeordnete Ziele:</w:t>
            </w:r>
          </w:p>
        </w:tc>
        <w:tc>
          <w:tcPr>
            <w:tcW w:w="6520" w:type="dxa"/>
          </w:tcPr>
          <w:p w14:paraId="73406534" w14:textId="71F5A579" w:rsidR="00376DBC" w:rsidRPr="00A04D0E" w:rsidRDefault="000918B3" w:rsidP="00CF7225">
            <w:pPr>
              <w:spacing w:after="120"/>
              <w:rPr>
                <w:rFonts w:ascii="Arial" w:eastAsia="Arial" w:hAnsi="Arial" w:cs="Arial"/>
                <w:bCs w:val="0"/>
                <w:spacing w:val="0"/>
                <w:sz w:val="20"/>
                <w:szCs w:val="20"/>
                <w:lang w:val="de-DE"/>
              </w:rPr>
            </w:pPr>
            <w:r w:rsidRPr="00A04D0E">
              <w:rPr>
                <w:rFonts w:ascii="Arial" w:hAnsi="Arial" w:cs="Arial"/>
                <w:sz w:val="20"/>
                <w:szCs w:val="20"/>
                <w:lang w:val="de-DE"/>
              </w:rPr>
              <w:t>Das Kind oder der/die Jugendliche</w:t>
            </w:r>
            <w:r w:rsidRPr="00A04D0E">
              <w:rPr>
                <w:rFonts w:ascii="Arial" w:hAnsi="Arial" w:cs="Arial"/>
                <w:sz w:val="20"/>
                <w:szCs w:val="20"/>
              </w:rPr>
              <w:t xml:space="preserve"> mit Behinderungen und einem ausserordentlich hohen Betreuungsbedarf wird im Rahmen eines individuell konzipierten Settings in seiner emotionalen, sozialen, kognitiven und körpe</w:t>
            </w:r>
            <w:r w:rsidR="00E232F6">
              <w:rPr>
                <w:rFonts w:ascii="Arial" w:hAnsi="Arial" w:cs="Arial"/>
                <w:sz w:val="20"/>
                <w:szCs w:val="20"/>
              </w:rPr>
              <w:t>rlichen Entwicklung unterstützt.</w:t>
            </w:r>
            <w:r w:rsidRPr="00A04D0E">
              <w:rPr>
                <w:rFonts w:ascii="Arial" w:hAnsi="Arial" w:cs="Arial"/>
                <w:sz w:val="20"/>
                <w:szCs w:val="20"/>
              </w:rPr>
              <w:t xml:space="preserve"> Damit soll erreicht werden, dass sich die Situation des Kindes und dessen Umf</w:t>
            </w:r>
            <w:r w:rsidR="00EB39CE">
              <w:rPr>
                <w:rFonts w:ascii="Arial" w:hAnsi="Arial" w:cs="Arial"/>
                <w:sz w:val="20"/>
                <w:szCs w:val="20"/>
              </w:rPr>
              <w:t xml:space="preserve">eldes stabilisiert und eine </w:t>
            </w:r>
            <w:r w:rsidRPr="00A04D0E">
              <w:rPr>
                <w:rFonts w:ascii="Arial" w:hAnsi="Arial" w:cs="Arial"/>
                <w:sz w:val="20"/>
                <w:szCs w:val="20"/>
              </w:rPr>
              <w:t xml:space="preserve">Reintegration in </w:t>
            </w:r>
            <w:r w:rsidR="00CF7225">
              <w:rPr>
                <w:rFonts w:ascii="Arial" w:hAnsi="Arial" w:cs="Arial"/>
                <w:sz w:val="20"/>
                <w:szCs w:val="20"/>
              </w:rPr>
              <w:t>ein, wenn möglich reguläres, sozial- und/oder sonderpädagogisches</w:t>
            </w:r>
            <w:r w:rsidR="00EB39CE">
              <w:rPr>
                <w:rFonts w:ascii="Arial" w:hAnsi="Arial" w:cs="Arial"/>
                <w:sz w:val="20"/>
                <w:szCs w:val="20"/>
              </w:rPr>
              <w:t xml:space="preserve"> Angebot im Kinder-, Jugend- </w:t>
            </w:r>
            <w:r w:rsidRPr="00A04D0E">
              <w:rPr>
                <w:rFonts w:ascii="Arial" w:hAnsi="Arial" w:cs="Arial"/>
                <w:sz w:val="20"/>
                <w:szCs w:val="20"/>
              </w:rPr>
              <w:t>oder Erwachsenenbereich erfolgen kann</w:t>
            </w:r>
            <w:r w:rsidR="00376DBC" w:rsidRPr="00A04D0E">
              <w:rPr>
                <w:rFonts w:ascii="Arial" w:eastAsia="Arial" w:hAnsi="Arial" w:cs="Arial"/>
                <w:bCs w:val="0"/>
                <w:spacing w:val="0"/>
                <w:sz w:val="20"/>
                <w:szCs w:val="20"/>
                <w:lang w:val="de-DE"/>
              </w:rPr>
              <w:t>.</w:t>
            </w:r>
          </w:p>
        </w:tc>
      </w:tr>
      <w:tr w:rsidR="00376DBC" w:rsidRPr="00376DBC" w14:paraId="65F8EFBC" w14:textId="77777777" w:rsidTr="00D10473">
        <w:trPr>
          <w:cantSplit/>
        </w:trPr>
        <w:tc>
          <w:tcPr>
            <w:tcW w:w="3331" w:type="dxa"/>
          </w:tcPr>
          <w:p w14:paraId="2C1FD275" w14:textId="4BDD1A8A" w:rsidR="00A870C2" w:rsidRDefault="00A870C2" w:rsidP="00376DBC">
            <w:pPr>
              <w:tabs>
                <w:tab w:val="right" w:pos="3191"/>
              </w:tabs>
              <w:spacing w:before="120" w:line="280" w:lineRule="atLeast"/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de-DE"/>
              </w:rPr>
            </w:pPr>
            <w:r w:rsidRPr="00A870C2"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de-DE"/>
              </w:rPr>
              <w:t>Empfängerschaft</w:t>
            </w:r>
            <w:r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de-DE"/>
              </w:rPr>
              <w:t xml:space="preserve"> </w:t>
            </w:r>
          </w:p>
          <w:p w14:paraId="6A6D7BA3" w14:textId="3679F4E4" w:rsidR="00376DBC" w:rsidRPr="00376DBC" w:rsidRDefault="00A870C2" w:rsidP="00A870C2">
            <w:pPr>
              <w:tabs>
                <w:tab w:val="right" w:pos="3191"/>
              </w:tabs>
              <w:spacing w:line="280" w:lineRule="atLeast"/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de-DE"/>
              </w:rPr>
            </w:pPr>
            <w:r w:rsidRPr="00A870C2"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de-DE"/>
              </w:rPr>
              <w:t>der Leistung</w:t>
            </w:r>
            <w:r w:rsidR="00376DBC" w:rsidRPr="00376DBC"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de-DE"/>
              </w:rPr>
              <w:t>:</w:t>
            </w:r>
          </w:p>
        </w:tc>
        <w:tc>
          <w:tcPr>
            <w:tcW w:w="6520" w:type="dxa"/>
          </w:tcPr>
          <w:p w14:paraId="45E68636" w14:textId="04BC0895" w:rsidR="00514607" w:rsidRPr="00E232F6" w:rsidRDefault="000918B3" w:rsidP="00E232F6">
            <w:pPr>
              <w:keepNext/>
              <w:keepLines/>
              <w:spacing w:before="120" w:after="60" w:line="240" w:lineRule="atLeast"/>
              <w:outlineLvl w:val="1"/>
              <w:rPr>
                <w:rFonts w:ascii="Arial" w:eastAsia="Times New Roman" w:hAnsi="Arial" w:cs="Times New Roman"/>
                <w:spacing w:val="0"/>
                <w:sz w:val="20"/>
                <w:szCs w:val="26"/>
              </w:rPr>
            </w:pPr>
            <w:r w:rsidRPr="000918B3">
              <w:rPr>
                <w:rFonts w:ascii="Arial" w:eastAsia="Times New Roman" w:hAnsi="Arial" w:cs="Times New Roman"/>
                <w:spacing w:val="0"/>
                <w:sz w:val="20"/>
                <w:szCs w:val="26"/>
              </w:rPr>
              <w:t>Kinder</w:t>
            </w:r>
            <w:r w:rsidR="00514607">
              <w:rPr>
                <w:rFonts w:ascii="Arial" w:eastAsia="Times New Roman" w:hAnsi="Arial" w:cs="Times New Roman"/>
                <w:spacing w:val="0"/>
                <w:sz w:val="20"/>
                <w:szCs w:val="26"/>
              </w:rPr>
              <w:t xml:space="preserve"> und Jugendliche</w:t>
            </w:r>
            <w:r w:rsidRPr="000918B3">
              <w:rPr>
                <w:rFonts w:ascii="Arial" w:eastAsia="Times New Roman" w:hAnsi="Arial" w:cs="Times New Roman"/>
                <w:spacing w:val="0"/>
                <w:sz w:val="20"/>
                <w:szCs w:val="26"/>
              </w:rPr>
              <w:t xml:space="preserve"> mit einer</w:t>
            </w:r>
            <w:r w:rsidR="00514607">
              <w:rPr>
                <w:rFonts w:ascii="Arial" w:eastAsia="Times New Roman" w:hAnsi="Arial" w:cs="Times New Roman"/>
                <w:spacing w:val="0"/>
                <w:sz w:val="20"/>
                <w:szCs w:val="26"/>
              </w:rPr>
              <w:t xml:space="preserve"> schweren</w:t>
            </w:r>
            <w:r>
              <w:rPr>
                <w:rFonts w:ascii="Arial" w:eastAsia="Times New Roman" w:hAnsi="Arial" w:cs="Times New Roman"/>
                <w:spacing w:val="0"/>
                <w:sz w:val="20"/>
                <w:szCs w:val="26"/>
              </w:rPr>
              <w:t xml:space="preserve"> Behinderung</w:t>
            </w:r>
            <w:r w:rsidR="00514607">
              <w:rPr>
                <w:rFonts w:ascii="Arial" w:eastAsia="Times New Roman" w:hAnsi="Arial" w:cs="Times New Roman"/>
                <w:spacing w:val="0"/>
                <w:sz w:val="20"/>
                <w:szCs w:val="26"/>
              </w:rPr>
              <w:t xml:space="preserve"> </w:t>
            </w:r>
            <w:r w:rsidR="00EB39CE" w:rsidRPr="00EB39CE">
              <w:rPr>
                <w:rFonts w:eastAsia="Times New Roman" w:cs="Times New Roman"/>
                <w:spacing w:val="0"/>
                <w:sz w:val="20"/>
                <w:szCs w:val="26"/>
              </w:rPr>
              <w:t>gemäss der Internationalen Klassifikation der Funktionsfähigkeit, Behinderung und Gesundheit (ICF)</w:t>
            </w:r>
            <w:r w:rsidR="00EB39CE">
              <w:rPr>
                <w:rFonts w:eastAsia="Times New Roman" w:cs="Times New Roman"/>
                <w:spacing w:val="0"/>
                <w:sz w:val="20"/>
                <w:szCs w:val="26"/>
              </w:rPr>
              <w:t xml:space="preserve"> </w:t>
            </w:r>
            <w:r w:rsidR="00514607" w:rsidRPr="00EB39CE">
              <w:rPr>
                <w:rFonts w:ascii="Arial" w:eastAsia="Times New Roman" w:hAnsi="Arial" w:cs="Times New Roman"/>
                <w:spacing w:val="0"/>
                <w:sz w:val="20"/>
                <w:szCs w:val="26"/>
              </w:rPr>
              <w:t>und</w:t>
            </w:r>
            <w:r w:rsidR="00514607">
              <w:rPr>
                <w:rFonts w:ascii="Arial" w:eastAsia="Times New Roman" w:hAnsi="Arial" w:cs="Times New Roman"/>
                <w:spacing w:val="0"/>
                <w:sz w:val="20"/>
                <w:szCs w:val="26"/>
              </w:rPr>
              <w:t xml:space="preserve"> einem </w:t>
            </w:r>
            <w:r w:rsidR="00E232F6">
              <w:rPr>
                <w:rFonts w:ascii="Arial" w:eastAsia="Times New Roman" w:hAnsi="Arial" w:cs="Times New Roman"/>
                <w:spacing w:val="0"/>
                <w:sz w:val="20"/>
                <w:szCs w:val="26"/>
              </w:rPr>
              <w:t xml:space="preserve">sehr hohen Betreuungsbedarf aufgrund eines </w:t>
            </w:r>
            <w:r w:rsidR="00514607">
              <w:rPr>
                <w:rFonts w:ascii="Arial" w:eastAsia="Times New Roman" w:hAnsi="Arial" w:cs="Times New Roman"/>
                <w:spacing w:val="0"/>
                <w:sz w:val="20"/>
                <w:szCs w:val="26"/>
              </w:rPr>
              <w:t>a</w:t>
            </w:r>
            <w:r w:rsidR="00E232F6">
              <w:rPr>
                <w:rFonts w:ascii="Arial" w:eastAsia="Times New Roman" w:hAnsi="Arial" w:cs="Times New Roman"/>
                <w:spacing w:val="0"/>
                <w:sz w:val="20"/>
                <w:szCs w:val="26"/>
              </w:rPr>
              <w:t>usserordentlich herausfordernden</w:t>
            </w:r>
            <w:r w:rsidR="00514607">
              <w:rPr>
                <w:rFonts w:ascii="Arial" w:eastAsia="Times New Roman" w:hAnsi="Arial" w:cs="Times New Roman"/>
                <w:spacing w:val="0"/>
                <w:sz w:val="20"/>
                <w:szCs w:val="26"/>
              </w:rPr>
              <w:t xml:space="preserve"> Verhalten</w:t>
            </w:r>
            <w:r w:rsidR="00E232F6">
              <w:rPr>
                <w:rFonts w:ascii="Arial" w:eastAsia="Times New Roman" w:hAnsi="Arial" w:cs="Times New Roman"/>
                <w:spacing w:val="0"/>
                <w:sz w:val="20"/>
                <w:szCs w:val="26"/>
              </w:rPr>
              <w:t>s (insbesondere starke Selbst- und/oder Fremdgefährdung)</w:t>
            </w:r>
          </w:p>
          <w:p w14:paraId="2B9749DA" w14:textId="27ACF795" w:rsidR="001177F8" w:rsidRPr="000D425A" w:rsidRDefault="001177F8" w:rsidP="00376DBC">
            <w:pPr>
              <w:keepNext/>
              <w:keepLines/>
              <w:spacing w:before="120" w:after="120" w:line="240" w:lineRule="atLeast"/>
              <w:outlineLvl w:val="1"/>
              <w:rPr>
                <w:rFonts w:ascii="Arial" w:eastAsia="Times New Roman" w:hAnsi="Arial" w:cs="Times New Roman"/>
                <w:i/>
                <w:spacing w:val="0"/>
                <w:sz w:val="20"/>
                <w:szCs w:val="26"/>
              </w:rPr>
            </w:pPr>
          </w:p>
        </w:tc>
      </w:tr>
    </w:tbl>
    <w:p w14:paraId="1A11DA56" w14:textId="77777777" w:rsidR="000D425A" w:rsidRDefault="000D425A" w:rsidP="000D425A">
      <w:pPr>
        <w:tabs>
          <w:tab w:val="right" w:pos="14175"/>
        </w:tabs>
        <w:spacing w:line="280" w:lineRule="atLeast"/>
        <w:rPr>
          <w:rFonts w:ascii="Arial" w:eastAsia="Arial" w:hAnsi="Arial" w:cs="Times New Roman"/>
          <w:bCs w:val="0"/>
          <w:i/>
          <w:spacing w:val="0"/>
          <w:sz w:val="20"/>
          <w:lang w:val="de-DE"/>
        </w:rPr>
      </w:pPr>
    </w:p>
    <w:p w14:paraId="39F1E351" w14:textId="360D6850" w:rsidR="00376DBC" w:rsidRDefault="003E6B6B" w:rsidP="00376DBC">
      <w:pPr>
        <w:tabs>
          <w:tab w:val="right" w:pos="14175"/>
        </w:tabs>
        <w:spacing w:after="240" w:line="280" w:lineRule="atLeast"/>
        <w:rPr>
          <w:rFonts w:ascii="Arial" w:eastAsia="Arial" w:hAnsi="Arial" w:cs="Times New Roman"/>
          <w:bCs w:val="0"/>
          <w:i/>
          <w:spacing w:val="0"/>
          <w:sz w:val="20"/>
          <w:lang w:val="de-DE"/>
        </w:rPr>
      </w:pPr>
      <w:r w:rsidRPr="00491FE5">
        <w:rPr>
          <w:rFonts w:ascii="Arial" w:eastAsia="Arial" w:hAnsi="Arial" w:cs="Times New Roman"/>
          <w:bCs w:val="0"/>
          <w:spacing w:val="0"/>
          <w:sz w:val="20"/>
          <w:lang w:val="de-DE"/>
        </w:rPr>
        <w:t xml:space="preserve">Die Leistungsziele sind verbindlich. </w:t>
      </w:r>
      <w:r w:rsidR="00376DBC" w:rsidRPr="00376DBC">
        <w:rPr>
          <w:rFonts w:ascii="Arial" w:eastAsia="Arial" w:hAnsi="Arial" w:cs="Times New Roman"/>
          <w:bCs w:val="0"/>
          <w:i/>
          <w:spacing w:val="0"/>
          <w:sz w:val="20"/>
          <w:lang w:val="de-DE"/>
        </w:rPr>
        <w:t>Pro Leistungsziel können mehrere Indikatoren und Standards gesetzt werden.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883"/>
      </w:tblGrid>
      <w:tr w:rsidR="004B3209" w:rsidRPr="00376DBC" w14:paraId="1C78AF4A" w14:textId="77777777" w:rsidTr="00603E9C">
        <w:trPr>
          <w:cantSplit/>
        </w:trPr>
        <w:tc>
          <w:tcPr>
            <w:tcW w:w="3331" w:type="dxa"/>
            <w:shd w:val="clear" w:color="auto" w:fill="CCCCCC"/>
          </w:tcPr>
          <w:p w14:paraId="0FAA7E9C" w14:textId="77777777" w:rsidR="004B3209" w:rsidRDefault="004B3209" w:rsidP="000C2CA3">
            <w:pPr>
              <w:tabs>
                <w:tab w:val="right" w:pos="14175"/>
              </w:tabs>
              <w:spacing w:before="120" w:after="120" w:line="240" w:lineRule="atLeast"/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de-DE"/>
              </w:rPr>
            </w:pPr>
            <w:r w:rsidRPr="00376DBC"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de-DE"/>
              </w:rPr>
              <w:t>Ziel 1 der Leistung:</w:t>
            </w:r>
          </w:p>
          <w:p w14:paraId="1AC7D488" w14:textId="77777777" w:rsidR="004B3209" w:rsidRPr="00C62446" w:rsidRDefault="004B3209" w:rsidP="000C2CA3">
            <w:pPr>
              <w:rPr>
                <w:rFonts w:ascii="Arial" w:eastAsia="Arial" w:hAnsi="Arial" w:cs="Times New Roman"/>
                <w:sz w:val="20"/>
                <w:lang w:val="de-DE"/>
              </w:rPr>
            </w:pPr>
          </w:p>
          <w:p w14:paraId="7F311F2C" w14:textId="77777777" w:rsidR="004B3209" w:rsidRPr="00C62446" w:rsidRDefault="004B3209" w:rsidP="000C2CA3">
            <w:pPr>
              <w:rPr>
                <w:rFonts w:ascii="Arial" w:eastAsia="Arial" w:hAnsi="Arial" w:cs="Times New Roman"/>
                <w:sz w:val="20"/>
                <w:lang w:val="de-DE"/>
              </w:rPr>
            </w:pPr>
          </w:p>
        </w:tc>
        <w:tc>
          <w:tcPr>
            <w:tcW w:w="5883" w:type="dxa"/>
            <w:shd w:val="clear" w:color="auto" w:fill="CCCCCC"/>
          </w:tcPr>
          <w:p w14:paraId="1A85DCEA" w14:textId="660F1A2C" w:rsidR="004B3209" w:rsidRPr="00376DBC" w:rsidRDefault="004B3209" w:rsidP="007265AD">
            <w:pPr>
              <w:tabs>
                <w:tab w:val="right" w:pos="14175"/>
              </w:tabs>
              <w:spacing w:before="120" w:after="120" w:line="240" w:lineRule="atLeast"/>
              <w:rPr>
                <w:rFonts w:ascii="Arial" w:eastAsia="Arial" w:hAnsi="Arial" w:cs="Times New Roman"/>
                <w:bCs w:val="0"/>
                <w:spacing w:val="0"/>
                <w:sz w:val="20"/>
                <w:lang w:val="de-DE"/>
              </w:rPr>
            </w:pPr>
            <w:r>
              <w:rPr>
                <w:rFonts w:ascii="Arial" w:eastAsia="Arial" w:hAnsi="Arial" w:cs="Times New Roman"/>
                <w:bCs w:val="0"/>
                <w:spacing w:val="0"/>
                <w:sz w:val="20"/>
                <w:lang w:val="de-DE"/>
              </w:rPr>
              <w:t>Die umfas</w:t>
            </w:r>
            <w:r w:rsidR="00807F99">
              <w:rPr>
                <w:rFonts w:ascii="Arial" w:eastAsia="Arial" w:hAnsi="Arial" w:cs="Times New Roman"/>
                <w:bCs w:val="0"/>
                <w:spacing w:val="0"/>
                <w:sz w:val="20"/>
                <w:lang w:val="de-DE"/>
              </w:rPr>
              <w:t>sende individuelle Betreuung,</w:t>
            </w:r>
            <w:r>
              <w:rPr>
                <w:rFonts w:ascii="Arial" w:eastAsia="Arial" w:hAnsi="Arial" w:cs="Times New Roman"/>
                <w:bCs w:val="0"/>
                <w:spacing w:val="0"/>
                <w:sz w:val="20"/>
                <w:lang w:val="de-DE"/>
              </w:rPr>
              <w:t xml:space="preserve"> Unterstützung</w:t>
            </w:r>
            <w:r w:rsidR="00807F99">
              <w:rPr>
                <w:rFonts w:ascii="Arial" w:eastAsia="Arial" w:hAnsi="Arial" w:cs="Times New Roman"/>
                <w:bCs w:val="0"/>
                <w:spacing w:val="0"/>
                <w:sz w:val="20"/>
                <w:lang w:val="de-DE"/>
              </w:rPr>
              <w:t xml:space="preserve"> und Beschulung</w:t>
            </w:r>
            <w:r>
              <w:rPr>
                <w:rFonts w:ascii="Arial" w:eastAsia="Arial" w:hAnsi="Arial" w:cs="Times New Roman"/>
                <w:bCs w:val="0"/>
                <w:spacing w:val="0"/>
                <w:sz w:val="20"/>
                <w:lang w:val="de-DE"/>
              </w:rPr>
              <w:t xml:space="preserve"> des Kindes </w:t>
            </w:r>
            <w:r w:rsidR="00652709">
              <w:rPr>
                <w:rFonts w:ascii="Arial" w:eastAsia="Arial" w:hAnsi="Arial" w:cs="Times New Roman"/>
                <w:bCs w:val="0"/>
                <w:spacing w:val="0"/>
                <w:sz w:val="20"/>
                <w:lang w:val="de-DE"/>
              </w:rPr>
              <w:t xml:space="preserve">/Jugendlichen </w:t>
            </w:r>
            <w:r>
              <w:rPr>
                <w:rFonts w:ascii="Arial" w:eastAsia="Arial" w:hAnsi="Arial" w:cs="Times New Roman"/>
                <w:bCs w:val="0"/>
                <w:spacing w:val="0"/>
                <w:sz w:val="20"/>
                <w:lang w:val="de-DE"/>
              </w:rPr>
              <w:t xml:space="preserve">ist, unter Einbezug </w:t>
            </w:r>
            <w:r w:rsidR="00EB39CE">
              <w:rPr>
                <w:rFonts w:ascii="Arial" w:eastAsia="Arial" w:hAnsi="Arial" w:cs="Times New Roman"/>
                <w:bCs w:val="0"/>
                <w:spacing w:val="0"/>
                <w:sz w:val="20"/>
                <w:lang w:val="de-DE"/>
              </w:rPr>
              <w:t xml:space="preserve">der Kinder- und Jugendpsychiaterin / des Kinder-und Jugendpsychiaters </w:t>
            </w:r>
            <w:r w:rsidR="00807F99">
              <w:rPr>
                <w:rFonts w:ascii="Arial" w:eastAsia="Arial" w:hAnsi="Arial" w:cs="Times New Roman"/>
                <w:bCs w:val="0"/>
                <w:spacing w:val="0"/>
                <w:sz w:val="20"/>
                <w:lang w:val="de-DE"/>
              </w:rPr>
              <w:t>des Kindes</w:t>
            </w:r>
            <w:r w:rsidR="00EB39CE">
              <w:rPr>
                <w:rFonts w:ascii="Arial" w:eastAsia="Arial" w:hAnsi="Arial" w:cs="Times New Roman"/>
                <w:bCs w:val="0"/>
                <w:spacing w:val="0"/>
                <w:sz w:val="20"/>
                <w:lang w:val="de-DE"/>
              </w:rPr>
              <w:t xml:space="preserve">, </w:t>
            </w:r>
            <w:r w:rsidR="00595DC3">
              <w:rPr>
                <w:rFonts w:ascii="Arial" w:eastAsia="Arial" w:hAnsi="Arial" w:cs="Times New Roman"/>
                <w:bCs w:val="0"/>
                <w:spacing w:val="0"/>
                <w:sz w:val="20"/>
                <w:lang w:val="de-DE"/>
              </w:rPr>
              <w:t>der</w:t>
            </w:r>
            <w:r>
              <w:rPr>
                <w:rFonts w:ascii="Arial" w:eastAsia="Arial" w:hAnsi="Arial" w:cs="Times New Roman"/>
                <w:bCs w:val="0"/>
                <w:spacing w:val="0"/>
                <w:sz w:val="20"/>
                <w:lang w:val="de-DE"/>
              </w:rPr>
              <w:t xml:space="preserve"> Eltern/Sorgeberechtigten</w:t>
            </w:r>
            <w:r w:rsidR="00807F99">
              <w:rPr>
                <w:rFonts w:ascii="Arial" w:eastAsia="Arial" w:hAnsi="Arial" w:cs="Times New Roman"/>
                <w:bCs w:val="0"/>
                <w:spacing w:val="0"/>
                <w:sz w:val="20"/>
                <w:lang w:val="de-DE"/>
              </w:rPr>
              <w:t xml:space="preserve"> sowie</w:t>
            </w:r>
            <w:r w:rsidR="009E3EC5">
              <w:rPr>
                <w:rFonts w:ascii="Arial" w:eastAsia="Arial" w:hAnsi="Arial" w:cs="Times New Roman"/>
                <w:bCs w:val="0"/>
                <w:spacing w:val="0"/>
                <w:sz w:val="20"/>
                <w:lang w:val="de-DE"/>
              </w:rPr>
              <w:t>, falls möglich, des Kindes/J</w:t>
            </w:r>
            <w:r w:rsidR="00595DC3">
              <w:rPr>
                <w:rFonts w:ascii="Arial" w:eastAsia="Arial" w:hAnsi="Arial" w:cs="Times New Roman"/>
                <w:bCs w:val="0"/>
                <w:spacing w:val="0"/>
                <w:sz w:val="20"/>
                <w:lang w:val="de-DE"/>
              </w:rPr>
              <w:t>ugendlichen,</w:t>
            </w:r>
            <w:r>
              <w:rPr>
                <w:rFonts w:ascii="Arial" w:eastAsia="Arial" w:hAnsi="Arial" w:cs="Times New Roman"/>
                <w:bCs w:val="0"/>
                <w:spacing w:val="0"/>
                <w:sz w:val="20"/>
                <w:lang w:val="de-DE"/>
              </w:rPr>
              <w:t xml:space="preserve"> konkretisiert</w:t>
            </w:r>
            <w:r w:rsidR="001A7EFA">
              <w:rPr>
                <w:rFonts w:ascii="Arial" w:eastAsia="Arial" w:hAnsi="Arial" w:cs="Times New Roman"/>
                <w:bCs w:val="0"/>
                <w:spacing w:val="0"/>
                <w:sz w:val="20"/>
                <w:lang w:val="de-DE"/>
              </w:rPr>
              <w:t>. Erreichbare</w:t>
            </w:r>
            <w:r>
              <w:rPr>
                <w:rFonts w:ascii="Arial" w:eastAsia="Arial" w:hAnsi="Arial" w:cs="Times New Roman"/>
                <w:bCs w:val="0"/>
                <w:spacing w:val="0"/>
                <w:sz w:val="20"/>
                <w:lang w:val="de-DE"/>
              </w:rPr>
              <w:t>, konkrete und terminierte Ziele sind vereinbart</w:t>
            </w:r>
            <w:r w:rsidR="00807F99">
              <w:rPr>
                <w:rFonts w:ascii="Arial" w:eastAsia="Arial" w:hAnsi="Arial" w:cs="Times New Roman"/>
                <w:bCs w:val="0"/>
                <w:spacing w:val="0"/>
                <w:sz w:val="20"/>
                <w:lang w:val="de-DE"/>
              </w:rPr>
              <w:t xml:space="preserve"> und werden regelmä</w:t>
            </w:r>
            <w:r w:rsidR="007265AD">
              <w:rPr>
                <w:rFonts w:ascii="Arial" w:eastAsia="Arial" w:hAnsi="Arial" w:cs="Times New Roman"/>
                <w:bCs w:val="0"/>
                <w:spacing w:val="0"/>
                <w:sz w:val="20"/>
                <w:lang w:val="de-DE"/>
              </w:rPr>
              <w:t>ss</w:t>
            </w:r>
            <w:r w:rsidR="00807F99">
              <w:rPr>
                <w:rFonts w:ascii="Arial" w:eastAsia="Arial" w:hAnsi="Arial" w:cs="Times New Roman"/>
                <w:bCs w:val="0"/>
                <w:spacing w:val="0"/>
                <w:sz w:val="20"/>
                <w:lang w:val="de-DE"/>
              </w:rPr>
              <w:t>ig überprüft.</w:t>
            </w:r>
            <w:r>
              <w:rPr>
                <w:rFonts w:ascii="Arial" w:eastAsia="Arial" w:hAnsi="Arial" w:cs="Times New Roman"/>
                <w:bCs w:val="0"/>
                <w:spacing w:val="0"/>
                <w:sz w:val="20"/>
                <w:lang w:val="de-DE"/>
              </w:rPr>
              <w:t>.</w:t>
            </w:r>
          </w:p>
        </w:tc>
      </w:tr>
      <w:tr w:rsidR="004B3209" w:rsidRPr="00376DBC" w14:paraId="3FD88AC7" w14:textId="77777777" w:rsidTr="00603E9C">
        <w:trPr>
          <w:cantSplit/>
        </w:trPr>
        <w:tc>
          <w:tcPr>
            <w:tcW w:w="3331" w:type="dxa"/>
          </w:tcPr>
          <w:p w14:paraId="5CE958C9" w14:textId="77777777" w:rsidR="004B3209" w:rsidRPr="00754A0B" w:rsidRDefault="004B3209" w:rsidP="000C2CA3">
            <w:pPr>
              <w:tabs>
                <w:tab w:val="right" w:pos="14175"/>
              </w:tabs>
              <w:spacing w:before="120" w:after="120" w:line="240" w:lineRule="atLeast"/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de-DE"/>
              </w:rPr>
            </w:pPr>
            <w:r w:rsidRPr="00376DBC"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de-DE"/>
              </w:rPr>
              <w:t>Indikator 1 für Ziel 1:</w:t>
            </w:r>
          </w:p>
        </w:tc>
        <w:tc>
          <w:tcPr>
            <w:tcW w:w="5883" w:type="dxa"/>
          </w:tcPr>
          <w:p w14:paraId="7F000BFB" w14:textId="096119B0" w:rsidR="004B3209" w:rsidRPr="00376DBC" w:rsidRDefault="004B3209" w:rsidP="000C2CA3">
            <w:pPr>
              <w:keepNext/>
              <w:keepLines/>
              <w:spacing w:before="120" w:after="120" w:line="240" w:lineRule="atLeast"/>
              <w:outlineLvl w:val="1"/>
              <w:rPr>
                <w:rFonts w:ascii="Arial" w:eastAsia="Times New Roman" w:hAnsi="Arial" w:cs="Times New Roman"/>
                <w:spacing w:val="0"/>
                <w:sz w:val="20"/>
                <w:szCs w:val="26"/>
              </w:rPr>
            </w:pPr>
          </w:p>
        </w:tc>
      </w:tr>
      <w:tr w:rsidR="004B3209" w:rsidRPr="00376DBC" w14:paraId="52210208" w14:textId="77777777" w:rsidTr="00603E9C">
        <w:trPr>
          <w:cantSplit/>
        </w:trPr>
        <w:tc>
          <w:tcPr>
            <w:tcW w:w="3331" w:type="dxa"/>
          </w:tcPr>
          <w:p w14:paraId="7150D207" w14:textId="77777777" w:rsidR="004B3209" w:rsidRPr="00754A0B" w:rsidRDefault="004B3209" w:rsidP="000C2CA3">
            <w:pPr>
              <w:tabs>
                <w:tab w:val="right" w:pos="14175"/>
              </w:tabs>
              <w:spacing w:before="120" w:after="120" w:line="240" w:lineRule="atLeast"/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de-DE"/>
              </w:rPr>
            </w:pPr>
            <w:r w:rsidRPr="00376DBC"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de-DE"/>
              </w:rPr>
              <w:t>Standard für Indikator 1:</w:t>
            </w:r>
          </w:p>
        </w:tc>
        <w:tc>
          <w:tcPr>
            <w:tcW w:w="5883" w:type="dxa"/>
          </w:tcPr>
          <w:p w14:paraId="4496394C" w14:textId="6D231D52" w:rsidR="004B3209" w:rsidRPr="00376DBC" w:rsidRDefault="004B3209" w:rsidP="000C2CA3">
            <w:pPr>
              <w:keepNext/>
              <w:keepLines/>
              <w:spacing w:before="120" w:after="120" w:line="240" w:lineRule="atLeast"/>
              <w:outlineLvl w:val="1"/>
              <w:rPr>
                <w:rFonts w:ascii="Arial" w:eastAsia="Times New Roman" w:hAnsi="Arial" w:cs="Times New Roman"/>
                <w:spacing w:val="0"/>
                <w:sz w:val="20"/>
                <w:szCs w:val="26"/>
              </w:rPr>
            </w:pPr>
          </w:p>
        </w:tc>
      </w:tr>
      <w:tr w:rsidR="00595DC3" w:rsidRPr="00DD25C1" w14:paraId="01FEDC7E" w14:textId="77777777" w:rsidTr="00603E9C">
        <w:trPr>
          <w:cantSplit/>
        </w:trPr>
        <w:tc>
          <w:tcPr>
            <w:tcW w:w="3331" w:type="dxa"/>
          </w:tcPr>
          <w:p w14:paraId="1BF018EC" w14:textId="77777777" w:rsidR="00595DC3" w:rsidRPr="00D45BD9" w:rsidRDefault="00595DC3" w:rsidP="000C2CA3">
            <w:pPr>
              <w:tabs>
                <w:tab w:val="right" w:pos="14175"/>
              </w:tabs>
              <w:spacing w:before="120" w:after="120" w:line="240" w:lineRule="atLeast"/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de-DE"/>
              </w:rPr>
            </w:pPr>
            <w:r w:rsidRPr="00D45BD9"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de-DE"/>
              </w:rPr>
              <w:t>Methodik und Hilfsmittel</w:t>
            </w:r>
          </w:p>
        </w:tc>
        <w:tc>
          <w:tcPr>
            <w:tcW w:w="5883" w:type="dxa"/>
          </w:tcPr>
          <w:p w14:paraId="64F8E070" w14:textId="34A8D374" w:rsidR="00595DC3" w:rsidRDefault="00595DC3" w:rsidP="000C2CA3">
            <w:pPr>
              <w:keepNext/>
              <w:keepLines/>
              <w:spacing w:before="120" w:after="120" w:line="240" w:lineRule="atLeast"/>
              <w:outlineLvl w:val="1"/>
              <w:rPr>
                <w:rFonts w:ascii="Arial" w:eastAsia="Times New Roman" w:hAnsi="Arial" w:cs="Times New Roman"/>
                <w:spacing w:val="0"/>
                <w:sz w:val="20"/>
                <w:szCs w:val="26"/>
              </w:rPr>
            </w:pPr>
          </w:p>
          <w:p w14:paraId="3AC711B3" w14:textId="77777777" w:rsidR="00603E9C" w:rsidRPr="00D45BD9" w:rsidRDefault="00603E9C" w:rsidP="000C2CA3">
            <w:pPr>
              <w:keepNext/>
              <w:keepLines/>
              <w:spacing w:before="120" w:after="120" w:line="240" w:lineRule="atLeast"/>
              <w:outlineLvl w:val="1"/>
              <w:rPr>
                <w:rFonts w:ascii="Arial" w:eastAsia="Times New Roman" w:hAnsi="Arial" w:cs="Times New Roman"/>
                <w:spacing w:val="0"/>
                <w:sz w:val="20"/>
                <w:szCs w:val="26"/>
              </w:rPr>
            </w:pPr>
          </w:p>
        </w:tc>
      </w:tr>
      <w:tr w:rsidR="00652709" w:rsidRPr="00376DBC" w14:paraId="759AD1AF" w14:textId="77777777" w:rsidTr="00603E9C">
        <w:trPr>
          <w:cantSplit/>
        </w:trPr>
        <w:tc>
          <w:tcPr>
            <w:tcW w:w="3331" w:type="dxa"/>
            <w:shd w:val="clear" w:color="auto" w:fill="CCCCCC"/>
          </w:tcPr>
          <w:p w14:paraId="0408FC5C" w14:textId="1CA83CAF" w:rsidR="00652709" w:rsidRPr="00652709" w:rsidRDefault="00652709" w:rsidP="00652709">
            <w:pPr>
              <w:tabs>
                <w:tab w:val="right" w:pos="14175"/>
              </w:tabs>
              <w:spacing w:before="120" w:after="120" w:line="240" w:lineRule="atLeast"/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de-DE"/>
              </w:rPr>
            </w:pPr>
            <w:r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de-DE"/>
              </w:rPr>
              <w:t>Ziel 2</w:t>
            </w:r>
            <w:r w:rsidRPr="00376DBC"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de-DE"/>
              </w:rPr>
              <w:t xml:space="preserve"> der Leistung:</w:t>
            </w:r>
          </w:p>
          <w:p w14:paraId="67C5FB09" w14:textId="77777777" w:rsidR="00652709" w:rsidRPr="00652709" w:rsidRDefault="00652709" w:rsidP="00652709">
            <w:pPr>
              <w:tabs>
                <w:tab w:val="right" w:pos="14175"/>
              </w:tabs>
              <w:spacing w:before="120" w:after="120" w:line="240" w:lineRule="atLeast"/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de-DE"/>
              </w:rPr>
            </w:pPr>
          </w:p>
        </w:tc>
        <w:tc>
          <w:tcPr>
            <w:tcW w:w="5883" w:type="dxa"/>
            <w:shd w:val="clear" w:color="auto" w:fill="CCCCCC"/>
          </w:tcPr>
          <w:p w14:paraId="313C6927" w14:textId="32CB387A" w:rsidR="00652709" w:rsidRPr="00652709" w:rsidRDefault="008839A0" w:rsidP="008839A0">
            <w:pPr>
              <w:keepNext/>
              <w:keepLines/>
              <w:spacing w:before="120" w:after="120" w:line="240" w:lineRule="atLeast"/>
              <w:outlineLvl w:val="1"/>
              <w:rPr>
                <w:rFonts w:ascii="Arial" w:eastAsia="Times New Roman" w:hAnsi="Arial" w:cs="Times New Roman"/>
                <w:spacing w:val="0"/>
                <w:sz w:val="20"/>
                <w:szCs w:val="26"/>
              </w:rPr>
            </w:pPr>
            <w:r>
              <w:rPr>
                <w:rFonts w:ascii="Arial" w:eastAsia="Times New Roman" w:hAnsi="Arial" w:cs="Times New Roman"/>
                <w:spacing w:val="0"/>
                <w:sz w:val="20"/>
                <w:szCs w:val="26"/>
              </w:rPr>
              <w:t>Das Gesamtsystem (Eltern, Behörde, Fachstellen etc.) des Kindes/Jugendlichen wird einbezogen und koordinierend unterstützt um dem Kind die bestmögliche Entwicklung zu ermöglichen</w:t>
            </w:r>
            <w:r w:rsidR="00652709" w:rsidRPr="00652709">
              <w:rPr>
                <w:rFonts w:ascii="Arial" w:eastAsia="Times New Roman" w:hAnsi="Arial" w:cs="Times New Roman"/>
                <w:spacing w:val="0"/>
                <w:sz w:val="20"/>
                <w:szCs w:val="26"/>
              </w:rPr>
              <w:t>.</w:t>
            </w:r>
          </w:p>
        </w:tc>
      </w:tr>
      <w:tr w:rsidR="00652709" w:rsidRPr="00376DBC" w14:paraId="7EABA01C" w14:textId="77777777" w:rsidTr="00603E9C">
        <w:trPr>
          <w:cantSplit/>
        </w:trPr>
        <w:tc>
          <w:tcPr>
            <w:tcW w:w="3331" w:type="dxa"/>
          </w:tcPr>
          <w:p w14:paraId="4F6B2294" w14:textId="77777777" w:rsidR="00652709" w:rsidRPr="00754A0B" w:rsidRDefault="00652709" w:rsidP="000C2CA3">
            <w:pPr>
              <w:tabs>
                <w:tab w:val="right" w:pos="14175"/>
              </w:tabs>
              <w:spacing w:before="120" w:after="120" w:line="240" w:lineRule="atLeast"/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de-DE"/>
              </w:rPr>
            </w:pPr>
            <w:r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de-DE"/>
              </w:rPr>
              <w:t>Indikator 1 für Ziel 2</w:t>
            </w:r>
            <w:r w:rsidRPr="00376DBC"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de-DE"/>
              </w:rPr>
              <w:t>:</w:t>
            </w:r>
          </w:p>
        </w:tc>
        <w:tc>
          <w:tcPr>
            <w:tcW w:w="5883" w:type="dxa"/>
          </w:tcPr>
          <w:p w14:paraId="5C1A7948" w14:textId="7011EA2C" w:rsidR="00652709" w:rsidRPr="00376DBC" w:rsidRDefault="00652709" w:rsidP="00595DC3">
            <w:pPr>
              <w:keepNext/>
              <w:keepLines/>
              <w:spacing w:before="120" w:after="120" w:line="240" w:lineRule="atLeast"/>
              <w:outlineLvl w:val="1"/>
              <w:rPr>
                <w:rFonts w:ascii="Arial" w:eastAsia="Times New Roman" w:hAnsi="Arial" w:cs="Times New Roman"/>
                <w:spacing w:val="0"/>
                <w:sz w:val="20"/>
                <w:szCs w:val="26"/>
              </w:rPr>
            </w:pPr>
          </w:p>
        </w:tc>
      </w:tr>
      <w:tr w:rsidR="00652709" w:rsidRPr="00376DBC" w14:paraId="269013B7" w14:textId="77777777" w:rsidTr="00603E9C">
        <w:trPr>
          <w:cantSplit/>
        </w:trPr>
        <w:tc>
          <w:tcPr>
            <w:tcW w:w="3331" w:type="dxa"/>
          </w:tcPr>
          <w:p w14:paraId="192A5406" w14:textId="77777777" w:rsidR="00652709" w:rsidRPr="00754A0B" w:rsidRDefault="00652709" w:rsidP="000C2CA3">
            <w:pPr>
              <w:tabs>
                <w:tab w:val="right" w:pos="14175"/>
              </w:tabs>
              <w:spacing w:before="120" w:after="120" w:line="240" w:lineRule="atLeast"/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de-DE"/>
              </w:rPr>
            </w:pPr>
            <w:r w:rsidRPr="00376DBC"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de-DE"/>
              </w:rPr>
              <w:t>Standard für Indikator 1:</w:t>
            </w:r>
          </w:p>
        </w:tc>
        <w:tc>
          <w:tcPr>
            <w:tcW w:w="5883" w:type="dxa"/>
          </w:tcPr>
          <w:p w14:paraId="07E63BC8" w14:textId="7A517D1C" w:rsidR="00652709" w:rsidRPr="00376DBC" w:rsidRDefault="00652709" w:rsidP="000C2CA3">
            <w:pPr>
              <w:keepNext/>
              <w:keepLines/>
              <w:spacing w:before="120" w:after="120" w:line="240" w:lineRule="atLeast"/>
              <w:outlineLvl w:val="1"/>
              <w:rPr>
                <w:rFonts w:ascii="Arial" w:eastAsia="Times New Roman" w:hAnsi="Arial" w:cs="Times New Roman"/>
                <w:spacing w:val="0"/>
                <w:sz w:val="20"/>
                <w:szCs w:val="26"/>
              </w:rPr>
            </w:pPr>
          </w:p>
        </w:tc>
      </w:tr>
      <w:tr w:rsidR="00652709" w:rsidRPr="00376DBC" w14:paraId="7A6A12E9" w14:textId="77777777" w:rsidTr="00603E9C">
        <w:trPr>
          <w:cantSplit/>
        </w:trPr>
        <w:tc>
          <w:tcPr>
            <w:tcW w:w="3331" w:type="dxa"/>
          </w:tcPr>
          <w:p w14:paraId="005125D5" w14:textId="77777777" w:rsidR="00652709" w:rsidRDefault="00652709" w:rsidP="000C2CA3">
            <w:pPr>
              <w:tabs>
                <w:tab w:val="right" w:pos="14175"/>
              </w:tabs>
              <w:spacing w:before="120" w:after="120" w:line="240" w:lineRule="atLeast"/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de-DE"/>
              </w:rPr>
            </w:pPr>
            <w:r w:rsidRPr="00376DBC"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de-DE"/>
              </w:rPr>
              <w:t>Methodik und Hilfsmittel</w:t>
            </w:r>
          </w:p>
          <w:p w14:paraId="44250165" w14:textId="77777777" w:rsidR="00652709" w:rsidRPr="00652709" w:rsidRDefault="00652709" w:rsidP="00652709">
            <w:pPr>
              <w:tabs>
                <w:tab w:val="right" w:pos="14175"/>
              </w:tabs>
              <w:spacing w:before="120" w:after="120" w:line="240" w:lineRule="atLeast"/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de-DE"/>
              </w:rPr>
            </w:pPr>
          </w:p>
        </w:tc>
        <w:tc>
          <w:tcPr>
            <w:tcW w:w="5883" w:type="dxa"/>
          </w:tcPr>
          <w:p w14:paraId="2BF1E850" w14:textId="77777777" w:rsidR="00603E9C" w:rsidRPr="00376DBC" w:rsidRDefault="00603E9C" w:rsidP="000C2CA3">
            <w:pPr>
              <w:keepNext/>
              <w:keepLines/>
              <w:spacing w:before="120" w:after="120" w:line="240" w:lineRule="atLeast"/>
              <w:outlineLvl w:val="1"/>
              <w:rPr>
                <w:rFonts w:ascii="Arial" w:eastAsia="Times New Roman" w:hAnsi="Arial" w:cs="Times New Roman"/>
                <w:spacing w:val="0"/>
                <w:sz w:val="20"/>
                <w:szCs w:val="26"/>
              </w:rPr>
            </w:pPr>
          </w:p>
        </w:tc>
      </w:tr>
      <w:tr w:rsidR="009E57BB" w:rsidRPr="00376DBC" w14:paraId="4553F450" w14:textId="77777777" w:rsidTr="00603E9C">
        <w:trPr>
          <w:cantSplit/>
        </w:trPr>
        <w:tc>
          <w:tcPr>
            <w:tcW w:w="3331" w:type="dxa"/>
            <w:shd w:val="clear" w:color="auto" w:fill="CCCCCC"/>
          </w:tcPr>
          <w:p w14:paraId="63ABA25D" w14:textId="755AE0AB" w:rsidR="009E57BB" w:rsidRDefault="009E57BB" w:rsidP="00376DBC">
            <w:pPr>
              <w:tabs>
                <w:tab w:val="right" w:pos="14175"/>
              </w:tabs>
              <w:spacing w:before="100" w:after="100" w:line="280" w:lineRule="atLeast"/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de-DE"/>
              </w:rPr>
            </w:pPr>
            <w:r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de-DE"/>
              </w:rPr>
              <w:t>Ziel 3 der Leistung</w:t>
            </w:r>
          </w:p>
        </w:tc>
        <w:tc>
          <w:tcPr>
            <w:tcW w:w="5883" w:type="dxa"/>
            <w:shd w:val="clear" w:color="auto" w:fill="CCCCCC"/>
          </w:tcPr>
          <w:p w14:paraId="4A80AC04" w14:textId="43CB51AA" w:rsidR="009E57BB" w:rsidRDefault="007265AD" w:rsidP="007265AD">
            <w:pPr>
              <w:keepNext/>
              <w:keepLines/>
              <w:spacing w:before="120" w:after="120" w:line="240" w:lineRule="atLeast"/>
              <w:outlineLvl w:val="1"/>
              <w:rPr>
                <w:rFonts w:ascii="Arial" w:eastAsia="Times New Roman" w:hAnsi="Arial" w:cs="Times New Roman"/>
                <w:spacing w:val="0"/>
                <w:sz w:val="20"/>
                <w:szCs w:val="26"/>
              </w:rPr>
            </w:pPr>
            <w:r>
              <w:rPr>
                <w:rFonts w:ascii="Arial" w:eastAsia="Times New Roman" w:hAnsi="Arial" w:cs="Times New Roman"/>
                <w:spacing w:val="0"/>
                <w:sz w:val="20"/>
                <w:szCs w:val="26"/>
              </w:rPr>
              <w:t xml:space="preserve">Die Sicherheit des Kindes/Jugendlichen und seines Umfelds (Mitbewohnerinnen, Mitarbeitende etc.) ist mit dem Einsatz von verhältnismässigen und angemessenen Massnahmen gewährleistet. </w:t>
            </w:r>
          </w:p>
        </w:tc>
      </w:tr>
      <w:tr w:rsidR="009E57BB" w:rsidRPr="00376DBC" w14:paraId="5D08D530" w14:textId="77777777" w:rsidTr="009E57BB">
        <w:trPr>
          <w:cantSplit/>
        </w:trPr>
        <w:tc>
          <w:tcPr>
            <w:tcW w:w="3331" w:type="dxa"/>
            <w:shd w:val="clear" w:color="auto" w:fill="auto"/>
          </w:tcPr>
          <w:p w14:paraId="6B70C04A" w14:textId="45837CCE" w:rsidR="009E57BB" w:rsidRDefault="005E1A08" w:rsidP="00376DBC">
            <w:pPr>
              <w:tabs>
                <w:tab w:val="right" w:pos="14175"/>
              </w:tabs>
              <w:spacing w:before="100" w:after="100" w:line="280" w:lineRule="atLeast"/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de-DE"/>
              </w:rPr>
            </w:pPr>
            <w:r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de-DE"/>
              </w:rPr>
              <w:t>Indikator 1 für Ziel 3</w:t>
            </w:r>
          </w:p>
        </w:tc>
        <w:tc>
          <w:tcPr>
            <w:tcW w:w="5883" w:type="dxa"/>
            <w:shd w:val="clear" w:color="auto" w:fill="auto"/>
          </w:tcPr>
          <w:p w14:paraId="5F8DC699" w14:textId="77777777" w:rsidR="009E57BB" w:rsidRDefault="009E57BB" w:rsidP="00E669EA">
            <w:pPr>
              <w:keepNext/>
              <w:keepLines/>
              <w:spacing w:before="120" w:after="120" w:line="240" w:lineRule="atLeast"/>
              <w:outlineLvl w:val="1"/>
              <w:rPr>
                <w:rFonts w:ascii="Arial" w:eastAsia="Times New Roman" w:hAnsi="Arial" w:cs="Times New Roman"/>
                <w:spacing w:val="0"/>
                <w:sz w:val="20"/>
                <w:szCs w:val="26"/>
              </w:rPr>
            </w:pPr>
          </w:p>
        </w:tc>
      </w:tr>
      <w:tr w:rsidR="009E57BB" w:rsidRPr="00376DBC" w14:paraId="0B0B109D" w14:textId="77777777" w:rsidTr="009E57BB">
        <w:trPr>
          <w:cantSplit/>
        </w:trPr>
        <w:tc>
          <w:tcPr>
            <w:tcW w:w="3331" w:type="dxa"/>
            <w:shd w:val="clear" w:color="auto" w:fill="auto"/>
          </w:tcPr>
          <w:p w14:paraId="5351E636" w14:textId="7CEBA947" w:rsidR="009E57BB" w:rsidRDefault="001A7EFA" w:rsidP="00376DBC">
            <w:pPr>
              <w:tabs>
                <w:tab w:val="right" w:pos="14175"/>
              </w:tabs>
              <w:spacing w:before="100" w:after="100" w:line="280" w:lineRule="atLeast"/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de-DE"/>
              </w:rPr>
            </w:pPr>
            <w:r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de-DE"/>
              </w:rPr>
              <w:t>Standard für Indikator 1</w:t>
            </w:r>
          </w:p>
        </w:tc>
        <w:tc>
          <w:tcPr>
            <w:tcW w:w="5883" w:type="dxa"/>
            <w:shd w:val="clear" w:color="auto" w:fill="auto"/>
          </w:tcPr>
          <w:p w14:paraId="07F9890B" w14:textId="77777777" w:rsidR="009E57BB" w:rsidRDefault="009E57BB" w:rsidP="00E669EA">
            <w:pPr>
              <w:keepNext/>
              <w:keepLines/>
              <w:spacing w:before="120" w:after="120" w:line="240" w:lineRule="atLeast"/>
              <w:outlineLvl w:val="1"/>
              <w:rPr>
                <w:rFonts w:ascii="Arial" w:eastAsia="Times New Roman" w:hAnsi="Arial" w:cs="Times New Roman"/>
                <w:spacing w:val="0"/>
                <w:sz w:val="20"/>
                <w:szCs w:val="26"/>
              </w:rPr>
            </w:pPr>
          </w:p>
        </w:tc>
      </w:tr>
      <w:tr w:rsidR="009E57BB" w:rsidRPr="00376DBC" w14:paraId="7834883C" w14:textId="77777777" w:rsidTr="009E57BB">
        <w:trPr>
          <w:cantSplit/>
        </w:trPr>
        <w:tc>
          <w:tcPr>
            <w:tcW w:w="3331" w:type="dxa"/>
            <w:shd w:val="clear" w:color="auto" w:fill="auto"/>
          </w:tcPr>
          <w:p w14:paraId="25C27DB9" w14:textId="312F8842" w:rsidR="009E57BB" w:rsidRDefault="001A7EFA" w:rsidP="009E57BB">
            <w:pPr>
              <w:tabs>
                <w:tab w:val="right" w:pos="14175"/>
              </w:tabs>
              <w:spacing w:before="100" w:after="100" w:line="280" w:lineRule="atLeast"/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de-DE"/>
              </w:rPr>
            </w:pPr>
            <w:r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de-DE"/>
              </w:rPr>
              <w:t>Methodik und Hilfsmittel</w:t>
            </w:r>
          </w:p>
        </w:tc>
        <w:tc>
          <w:tcPr>
            <w:tcW w:w="5883" w:type="dxa"/>
            <w:shd w:val="clear" w:color="auto" w:fill="auto"/>
          </w:tcPr>
          <w:p w14:paraId="315DD802" w14:textId="77777777" w:rsidR="009E57BB" w:rsidRDefault="009E57BB" w:rsidP="00E669EA">
            <w:pPr>
              <w:keepNext/>
              <w:keepLines/>
              <w:spacing w:before="120" w:after="120" w:line="240" w:lineRule="atLeast"/>
              <w:outlineLvl w:val="1"/>
              <w:rPr>
                <w:rFonts w:ascii="Arial" w:eastAsia="Times New Roman" w:hAnsi="Arial" w:cs="Times New Roman"/>
                <w:spacing w:val="0"/>
                <w:sz w:val="20"/>
                <w:szCs w:val="26"/>
              </w:rPr>
            </w:pPr>
          </w:p>
        </w:tc>
      </w:tr>
      <w:tr w:rsidR="00E669EA" w:rsidRPr="00376DBC" w14:paraId="6FD78B49" w14:textId="77777777" w:rsidTr="00603E9C">
        <w:trPr>
          <w:cantSplit/>
          <w:trHeight w:val="487"/>
        </w:trPr>
        <w:tc>
          <w:tcPr>
            <w:tcW w:w="3331" w:type="dxa"/>
          </w:tcPr>
          <w:p w14:paraId="36A4EFBE" w14:textId="77777777" w:rsidR="00E669EA" w:rsidRPr="00376DBC" w:rsidRDefault="00E669EA" w:rsidP="000C2CA3">
            <w:pPr>
              <w:tabs>
                <w:tab w:val="right" w:pos="14175"/>
              </w:tabs>
              <w:spacing w:before="100" w:after="100" w:line="280" w:lineRule="atLeast"/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de-DE"/>
              </w:rPr>
            </w:pPr>
          </w:p>
        </w:tc>
        <w:tc>
          <w:tcPr>
            <w:tcW w:w="5883" w:type="dxa"/>
          </w:tcPr>
          <w:p w14:paraId="15C2DE51" w14:textId="77777777" w:rsidR="00603E9C" w:rsidRPr="00376DBC" w:rsidRDefault="00603E9C" w:rsidP="000C2CA3">
            <w:pPr>
              <w:keepNext/>
              <w:keepLines/>
              <w:spacing w:before="120" w:after="120" w:line="240" w:lineRule="atLeast"/>
              <w:outlineLvl w:val="1"/>
              <w:rPr>
                <w:rFonts w:ascii="Arial" w:eastAsia="Times New Roman" w:hAnsi="Arial" w:cs="Times New Roman"/>
                <w:spacing w:val="0"/>
                <w:sz w:val="20"/>
                <w:szCs w:val="26"/>
              </w:rPr>
            </w:pPr>
          </w:p>
        </w:tc>
      </w:tr>
      <w:tr w:rsidR="00376DBC" w:rsidRPr="00376DBC" w14:paraId="1E9E0AC9" w14:textId="77777777" w:rsidTr="00603E9C">
        <w:trPr>
          <w:cantSplit/>
        </w:trPr>
        <w:tc>
          <w:tcPr>
            <w:tcW w:w="3331" w:type="dxa"/>
            <w:shd w:val="clear" w:color="auto" w:fill="CCCCCC"/>
          </w:tcPr>
          <w:p w14:paraId="3B0762C3" w14:textId="77777777" w:rsidR="00376DBC" w:rsidRPr="00376DBC" w:rsidRDefault="00376DBC" w:rsidP="00376DBC">
            <w:pPr>
              <w:tabs>
                <w:tab w:val="right" w:pos="14175"/>
              </w:tabs>
              <w:spacing w:before="120" w:after="120" w:line="240" w:lineRule="atLeast"/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de-DE"/>
              </w:rPr>
            </w:pPr>
            <w:r w:rsidRPr="00376DBC"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de-DE"/>
              </w:rPr>
              <w:t>Ziel 4 der Leistung:</w:t>
            </w:r>
          </w:p>
        </w:tc>
        <w:tc>
          <w:tcPr>
            <w:tcW w:w="5883" w:type="dxa"/>
            <w:shd w:val="clear" w:color="auto" w:fill="CCCCCC"/>
          </w:tcPr>
          <w:p w14:paraId="25649467" w14:textId="44F5E817" w:rsidR="00376DBC" w:rsidRPr="00376DBC" w:rsidRDefault="009E3EC5" w:rsidP="002330E3">
            <w:pPr>
              <w:tabs>
                <w:tab w:val="right" w:pos="14175"/>
              </w:tabs>
              <w:spacing w:before="120" w:after="120" w:line="240" w:lineRule="atLeast"/>
              <w:rPr>
                <w:rFonts w:ascii="Arial" w:eastAsia="Arial" w:hAnsi="Arial" w:cs="Times New Roman"/>
                <w:bCs w:val="0"/>
                <w:spacing w:val="0"/>
                <w:sz w:val="20"/>
                <w:lang w:val="de-DE"/>
              </w:rPr>
            </w:pPr>
            <w:r>
              <w:rPr>
                <w:rFonts w:ascii="Arial" w:eastAsia="Arial" w:hAnsi="Arial" w:cs="Times New Roman"/>
                <w:bCs w:val="0"/>
                <w:spacing w:val="0"/>
                <w:sz w:val="20"/>
                <w:lang w:val="de-DE"/>
              </w:rPr>
              <w:t>Die s</w:t>
            </w:r>
            <w:r w:rsidR="00376DBC" w:rsidRPr="00376DBC">
              <w:rPr>
                <w:rFonts w:ascii="Arial" w:eastAsia="Arial" w:hAnsi="Arial" w:cs="Times New Roman"/>
                <w:bCs w:val="0"/>
                <w:spacing w:val="0"/>
                <w:sz w:val="20"/>
                <w:lang w:val="de-DE"/>
              </w:rPr>
              <w:t xml:space="preserve">ozialpädagogische Förderplanung und </w:t>
            </w:r>
            <w:r>
              <w:rPr>
                <w:rFonts w:ascii="Arial" w:eastAsia="Arial" w:hAnsi="Arial" w:cs="Times New Roman"/>
                <w:bCs w:val="0"/>
                <w:spacing w:val="0"/>
                <w:sz w:val="20"/>
                <w:lang w:val="de-DE"/>
              </w:rPr>
              <w:t xml:space="preserve">die </w:t>
            </w:r>
            <w:r w:rsidR="00376DBC" w:rsidRPr="00376DBC">
              <w:rPr>
                <w:rFonts w:ascii="Arial" w:eastAsia="Arial" w:hAnsi="Arial" w:cs="Times New Roman"/>
                <w:bCs w:val="0"/>
                <w:spacing w:val="0"/>
                <w:sz w:val="20"/>
                <w:lang w:val="de-DE"/>
              </w:rPr>
              <w:t>F</w:t>
            </w:r>
            <w:r w:rsidR="007265AD">
              <w:rPr>
                <w:rFonts w:ascii="Arial" w:eastAsia="Arial" w:hAnsi="Arial" w:cs="Times New Roman"/>
                <w:bCs w:val="0"/>
                <w:spacing w:val="0"/>
                <w:sz w:val="20"/>
                <w:lang w:val="de-DE"/>
              </w:rPr>
              <w:t>örderplanung der Schule und/oder</w:t>
            </w:r>
            <w:r w:rsidR="00376DBC" w:rsidRPr="00376DBC">
              <w:rPr>
                <w:rFonts w:ascii="Arial" w:eastAsia="Arial" w:hAnsi="Arial" w:cs="Times New Roman"/>
                <w:bCs w:val="0"/>
                <w:spacing w:val="0"/>
                <w:sz w:val="20"/>
                <w:lang w:val="de-DE"/>
              </w:rPr>
              <w:t xml:space="preserve"> die therapeutischen Massnahmen sind mit den Eltern/Sorgeberechtigten und </w:t>
            </w:r>
            <w:r w:rsidR="002330E3">
              <w:rPr>
                <w:rFonts w:ascii="Arial" w:eastAsia="Arial" w:hAnsi="Arial" w:cs="Times New Roman"/>
                <w:bCs w:val="0"/>
                <w:spacing w:val="0"/>
                <w:sz w:val="20"/>
                <w:lang w:val="de-DE"/>
              </w:rPr>
              <w:t>d</w:t>
            </w:r>
            <w:r>
              <w:rPr>
                <w:rFonts w:ascii="Arial" w:eastAsia="Arial" w:hAnsi="Arial" w:cs="Times New Roman"/>
                <w:bCs w:val="0"/>
                <w:spacing w:val="0"/>
                <w:sz w:val="20"/>
                <w:lang w:val="de-DE"/>
              </w:rPr>
              <w:t>er kinder- und jugendpsychiatrischen Fachperson</w:t>
            </w:r>
            <w:r w:rsidR="00376DBC" w:rsidRPr="00376DBC">
              <w:rPr>
                <w:rFonts w:ascii="Arial" w:eastAsia="Arial" w:hAnsi="Arial" w:cs="Times New Roman"/>
                <w:bCs w:val="0"/>
                <w:spacing w:val="0"/>
                <w:sz w:val="20"/>
                <w:lang w:val="de-DE"/>
              </w:rPr>
              <w:t xml:space="preserve"> abgesprochen und aufeinander abgestimmt.</w:t>
            </w:r>
          </w:p>
        </w:tc>
      </w:tr>
      <w:tr w:rsidR="00376DBC" w:rsidRPr="00376DBC" w14:paraId="022EB734" w14:textId="77777777" w:rsidTr="00603E9C">
        <w:trPr>
          <w:cantSplit/>
        </w:trPr>
        <w:tc>
          <w:tcPr>
            <w:tcW w:w="3331" w:type="dxa"/>
          </w:tcPr>
          <w:p w14:paraId="301092EB" w14:textId="77777777" w:rsidR="00376DBC" w:rsidRPr="00376DBC" w:rsidRDefault="00376DBC" w:rsidP="00376DBC">
            <w:pPr>
              <w:tabs>
                <w:tab w:val="right" w:pos="14175"/>
              </w:tabs>
              <w:spacing w:before="120" w:after="120" w:line="240" w:lineRule="atLeast"/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de-DE"/>
              </w:rPr>
            </w:pPr>
            <w:r w:rsidRPr="00376DBC"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de-DE"/>
              </w:rPr>
              <w:t>Indikator 1 für Ziel 4:</w:t>
            </w:r>
          </w:p>
        </w:tc>
        <w:tc>
          <w:tcPr>
            <w:tcW w:w="5883" w:type="dxa"/>
          </w:tcPr>
          <w:p w14:paraId="06E1094E" w14:textId="60C3D7B8" w:rsidR="00376DBC" w:rsidRPr="00376DBC" w:rsidRDefault="00376DBC" w:rsidP="00F63A38">
            <w:pPr>
              <w:tabs>
                <w:tab w:val="right" w:pos="14175"/>
              </w:tabs>
              <w:spacing w:before="120" w:after="120" w:line="240" w:lineRule="atLeast"/>
              <w:rPr>
                <w:rFonts w:ascii="Arial" w:eastAsia="Arial" w:hAnsi="Arial" w:cs="Times New Roman"/>
                <w:bCs w:val="0"/>
                <w:spacing w:val="0"/>
                <w:sz w:val="20"/>
                <w:lang w:val="de-DE"/>
              </w:rPr>
            </w:pPr>
          </w:p>
        </w:tc>
      </w:tr>
      <w:tr w:rsidR="00376DBC" w:rsidRPr="00376DBC" w14:paraId="31A54599" w14:textId="77777777" w:rsidTr="00603E9C">
        <w:trPr>
          <w:cantSplit/>
        </w:trPr>
        <w:tc>
          <w:tcPr>
            <w:tcW w:w="3331" w:type="dxa"/>
          </w:tcPr>
          <w:p w14:paraId="5536EC67" w14:textId="77777777" w:rsidR="00376DBC" w:rsidRPr="00376DBC" w:rsidRDefault="00376DBC" w:rsidP="00376DBC">
            <w:pPr>
              <w:tabs>
                <w:tab w:val="right" w:pos="14175"/>
              </w:tabs>
              <w:spacing w:before="120" w:after="120" w:line="240" w:lineRule="atLeast"/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de-DE"/>
              </w:rPr>
            </w:pPr>
            <w:r w:rsidRPr="00376DBC"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de-DE"/>
              </w:rPr>
              <w:t>Standard für Indikator 1:</w:t>
            </w:r>
          </w:p>
        </w:tc>
        <w:tc>
          <w:tcPr>
            <w:tcW w:w="5883" w:type="dxa"/>
          </w:tcPr>
          <w:p w14:paraId="37181332" w14:textId="54379EC3" w:rsidR="00376DBC" w:rsidRPr="00376DBC" w:rsidRDefault="00376DBC" w:rsidP="00376DBC">
            <w:pPr>
              <w:tabs>
                <w:tab w:val="right" w:pos="14175"/>
              </w:tabs>
              <w:spacing w:before="120" w:after="120" w:line="240" w:lineRule="atLeast"/>
              <w:rPr>
                <w:rFonts w:ascii="Arial" w:eastAsia="Arial" w:hAnsi="Arial" w:cs="Times New Roman"/>
                <w:bCs w:val="0"/>
                <w:spacing w:val="0"/>
                <w:sz w:val="20"/>
                <w:lang w:val="de-DE"/>
              </w:rPr>
            </w:pPr>
          </w:p>
        </w:tc>
      </w:tr>
      <w:tr w:rsidR="00376DBC" w:rsidRPr="00376DBC" w14:paraId="64802DFC" w14:textId="77777777" w:rsidTr="00603E9C">
        <w:trPr>
          <w:cantSplit/>
        </w:trPr>
        <w:tc>
          <w:tcPr>
            <w:tcW w:w="3331" w:type="dxa"/>
          </w:tcPr>
          <w:p w14:paraId="2C6BCFA8" w14:textId="77777777" w:rsidR="00376DBC" w:rsidRDefault="00376DBC" w:rsidP="00376DBC">
            <w:pPr>
              <w:tabs>
                <w:tab w:val="right" w:pos="14175"/>
              </w:tabs>
              <w:spacing w:before="120" w:after="120" w:line="240" w:lineRule="atLeast"/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de-DE"/>
              </w:rPr>
            </w:pPr>
            <w:r w:rsidRPr="00376DBC"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de-DE"/>
              </w:rPr>
              <w:t>Methodik und Hilfsmittel</w:t>
            </w:r>
          </w:p>
          <w:p w14:paraId="3F0A280A" w14:textId="77777777" w:rsidR="00603E9C" w:rsidRPr="00376DBC" w:rsidRDefault="00603E9C" w:rsidP="00376DBC">
            <w:pPr>
              <w:tabs>
                <w:tab w:val="right" w:pos="14175"/>
              </w:tabs>
              <w:spacing w:before="120" w:after="120" w:line="240" w:lineRule="atLeast"/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de-DE"/>
              </w:rPr>
            </w:pPr>
          </w:p>
        </w:tc>
        <w:tc>
          <w:tcPr>
            <w:tcW w:w="5883" w:type="dxa"/>
          </w:tcPr>
          <w:p w14:paraId="03AED078" w14:textId="74D26E69" w:rsidR="00376DBC" w:rsidRPr="00376DBC" w:rsidRDefault="00376DBC" w:rsidP="00376DBC">
            <w:pPr>
              <w:spacing w:before="120" w:after="120" w:line="240" w:lineRule="atLeast"/>
              <w:rPr>
                <w:rFonts w:ascii="Arial" w:eastAsia="Arial" w:hAnsi="Arial" w:cs="Times New Roman"/>
                <w:bCs w:val="0"/>
                <w:spacing w:val="0"/>
                <w:sz w:val="20"/>
              </w:rPr>
            </w:pPr>
          </w:p>
        </w:tc>
      </w:tr>
      <w:tr w:rsidR="00376DBC" w:rsidRPr="00376DBC" w14:paraId="61D318B8" w14:textId="77777777" w:rsidTr="00603E9C">
        <w:trPr>
          <w:cantSplit/>
        </w:trPr>
        <w:tc>
          <w:tcPr>
            <w:tcW w:w="3331" w:type="dxa"/>
            <w:shd w:val="clear" w:color="auto" w:fill="CCCCCC"/>
          </w:tcPr>
          <w:p w14:paraId="247104B3" w14:textId="77777777" w:rsidR="00376DBC" w:rsidRPr="00376DBC" w:rsidRDefault="00376DBC" w:rsidP="00376DBC">
            <w:pPr>
              <w:tabs>
                <w:tab w:val="right" w:pos="14175"/>
              </w:tabs>
              <w:spacing w:before="120" w:after="120" w:line="240" w:lineRule="atLeast"/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de-DE"/>
              </w:rPr>
            </w:pPr>
            <w:r w:rsidRPr="00376DBC"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de-DE"/>
              </w:rPr>
              <w:t>Ziel 5 der Leistung:</w:t>
            </w:r>
          </w:p>
        </w:tc>
        <w:tc>
          <w:tcPr>
            <w:tcW w:w="5883" w:type="dxa"/>
            <w:shd w:val="clear" w:color="auto" w:fill="CCCCCC"/>
          </w:tcPr>
          <w:p w14:paraId="1ECE0CF0" w14:textId="0E067F65" w:rsidR="00376DBC" w:rsidRPr="00376DBC" w:rsidRDefault="007265AD" w:rsidP="007B49FA">
            <w:pPr>
              <w:tabs>
                <w:tab w:val="right" w:pos="14175"/>
              </w:tabs>
              <w:spacing w:before="120" w:after="120" w:line="240" w:lineRule="atLeast"/>
              <w:rPr>
                <w:rFonts w:ascii="Arial" w:eastAsia="Arial" w:hAnsi="Arial" w:cs="Times New Roman"/>
                <w:bCs w:val="0"/>
                <w:spacing w:val="0"/>
                <w:sz w:val="20"/>
                <w:lang w:val="de-DE"/>
              </w:rPr>
            </w:pPr>
            <w:r>
              <w:rPr>
                <w:rFonts w:ascii="Arial" w:eastAsia="Arial" w:hAnsi="Arial" w:cs="Times New Roman"/>
                <w:bCs w:val="0"/>
                <w:spacing w:val="0"/>
                <w:sz w:val="20"/>
                <w:lang w:val="de-DE"/>
              </w:rPr>
              <w:t>Das Kind/Jugendliche und seine Eltern kennen die Perspektiven und Möglichkeiten für die Zeit nach Beendigung der KAB-Leistung in- oder ausserhalb der Einrichtung. Eine Rückkehr in ein reguläres Setting ist evaluiert.</w:t>
            </w:r>
          </w:p>
        </w:tc>
      </w:tr>
      <w:tr w:rsidR="00376DBC" w:rsidRPr="00376DBC" w14:paraId="2D76ADF0" w14:textId="77777777" w:rsidTr="00603E9C">
        <w:trPr>
          <w:cantSplit/>
        </w:trPr>
        <w:tc>
          <w:tcPr>
            <w:tcW w:w="3331" w:type="dxa"/>
          </w:tcPr>
          <w:p w14:paraId="7A683A42" w14:textId="77777777" w:rsidR="00376DBC" w:rsidRPr="00376DBC" w:rsidRDefault="00376DBC" w:rsidP="00376DBC">
            <w:pPr>
              <w:tabs>
                <w:tab w:val="right" w:pos="14175"/>
              </w:tabs>
              <w:spacing w:before="120" w:after="120" w:line="240" w:lineRule="atLeast"/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de-DE"/>
              </w:rPr>
            </w:pPr>
            <w:r w:rsidRPr="00376DBC"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de-DE"/>
              </w:rPr>
              <w:t>Indikator 1 für Ziel 5:</w:t>
            </w:r>
          </w:p>
        </w:tc>
        <w:tc>
          <w:tcPr>
            <w:tcW w:w="5883" w:type="dxa"/>
          </w:tcPr>
          <w:p w14:paraId="0B8FFA01" w14:textId="109E4BF7" w:rsidR="00376DBC" w:rsidRPr="00376DBC" w:rsidRDefault="00376DBC" w:rsidP="007B49FA">
            <w:pPr>
              <w:keepNext/>
              <w:keepLines/>
              <w:spacing w:before="120" w:after="120" w:line="240" w:lineRule="atLeast"/>
              <w:outlineLvl w:val="1"/>
              <w:rPr>
                <w:rFonts w:ascii="Arial" w:eastAsia="Times New Roman" w:hAnsi="Arial" w:cs="Times New Roman"/>
                <w:spacing w:val="0"/>
                <w:sz w:val="20"/>
                <w:szCs w:val="26"/>
              </w:rPr>
            </w:pPr>
          </w:p>
        </w:tc>
      </w:tr>
      <w:tr w:rsidR="00376DBC" w:rsidRPr="00376DBC" w14:paraId="024C547B" w14:textId="77777777" w:rsidTr="00603E9C">
        <w:trPr>
          <w:cantSplit/>
        </w:trPr>
        <w:tc>
          <w:tcPr>
            <w:tcW w:w="3331" w:type="dxa"/>
          </w:tcPr>
          <w:p w14:paraId="3CFBA528" w14:textId="77777777" w:rsidR="00376DBC" w:rsidRPr="00376DBC" w:rsidRDefault="00376DBC" w:rsidP="00376DBC">
            <w:pPr>
              <w:tabs>
                <w:tab w:val="right" w:pos="14175"/>
              </w:tabs>
              <w:spacing w:before="120" w:after="120" w:line="240" w:lineRule="atLeast"/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de-DE"/>
              </w:rPr>
            </w:pPr>
            <w:r w:rsidRPr="00376DBC"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de-DE"/>
              </w:rPr>
              <w:t>Standard für Indikator 1:</w:t>
            </w:r>
          </w:p>
        </w:tc>
        <w:tc>
          <w:tcPr>
            <w:tcW w:w="5883" w:type="dxa"/>
          </w:tcPr>
          <w:p w14:paraId="1CFBC8A0" w14:textId="23D4EB1E" w:rsidR="00376DBC" w:rsidRPr="00376DBC" w:rsidRDefault="00376DBC" w:rsidP="00376DBC">
            <w:pPr>
              <w:keepNext/>
              <w:keepLines/>
              <w:spacing w:before="120" w:after="120" w:line="240" w:lineRule="atLeast"/>
              <w:outlineLvl w:val="1"/>
              <w:rPr>
                <w:rFonts w:ascii="Arial" w:eastAsia="Times New Roman" w:hAnsi="Arial" w:cs="Times New Roman"/>
                <w:spacing w:val="0"/>
                <w:sz w:val="20"/>
                <w:szCs w:val="26"/>
              </w:rPr>
            </w:pPr>
          </w:p>
        </w:tc>
      </w:tr>
      <w:tr w:rsidR="00603E9C" w:rsidRPr="00376DBC" w14:paraId="4B570528" w14:textId="77777777" w:rsidTr="00603E9C">
        <w:trPr>
          <w:cantSplit/>
        </w:trPr>
        <w:tc>
          <w:tcPr>
            <w:tcW w:w="3331" w:type="dxa"/>
          </w:tcPr>
          <w:p w14:paraId="1C94DD7A" w14:textId="77777777" w:rsidR="00603E9C" w:rsidRPr="00376DBC" w:rsidRDefault="00603E9C" w:rsidP="000C2CA3">
            <w:pPr>
              <w:tabs>
                <w:tab w:val="right" w:pos="14175"/>
              </w:tabs>
              <w:spacing w:before="120" w:after="120" w:line="240" w:lineRule="atLeast"/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de-DE"/>
              </w:rPr>
            </w:pPr>
            <w:r w:rsidRPr="00376DBC"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de-DE"/>
              </w:rPr>
              <w:t>Methodik und Hilfsmittel</w:t>
            </w:r>
          </w:p>
        </w:tc>
        <w:tc>
          <w:tcPr>
            <w:tcW w:w="5883" w:type="dxa"/>
          </w:tcPr>
          <w:p w14:paraId="16014F97" w14:textId="6B4014A0" w:rsidR="00603E9C" w:rsidRPr="00376DBC" w:rsidRDefault="00603E9C" w:rsidP="000C2CA3">
            <w:pPr>
              <w:keepNext/>
              <w:keepLines/>
              <w:spacing w:before="120" w:after="120" w:line="240" w:lineRule="atLeast"/>
              <w:outlineLvl w:val="1"/>
              <w:rPr>
                <w:rFonts w:ascii="Arial" w:eastAsia="Times New Roman" w:hAnsi="Arial" w:cs="Times New Roman"/>
                <w:spacing w:val="0"/>
                <w:sz w:val="20"/>
                <w:szCs w:val="26"/>
              </w:rPr>
            </w:pPr>
          </w:p>
        </w:tc>
      </w:tr>
    </w:tbl>
    <w:p w14:paraId="646DBD4D" w14:textId="79C437AC" w:rsidR="008A1B37" w:rsidRPr="00EC22BD" w:rsidRDefault="008A1B37" w:rsidP="00ED68FD">
      <w:pPr>
        <w:shd w:val="clear" w:color="auto" w:fill="FFFFFF"/>
        <w:spacing w:before="480" w:after="220" w:line="280" w:lineRule="atLeast"/>
        <w:rPr>
          <w:rFonts w:ascii="Arial" w:eastAsia="Arial" w:hAnsi="Arial" w:cs="Times New Roman"/>
          <w:bCs w:val="0"/>
          <w:i/>
          <w:spacing w:val="0"/>
          <w:sz w:val="20"/>
          <w:szCs w:val="20"/>
        </w:rPr>
      </w:pPr>
      <w:r w:rsidRPr="00EC22BD">
        <w:rPr>
          <w:rFonts w:ascii="Arial" w:eastAsia="Arial" w:hAnsi="Arial" w:cs="Times New Roman"/>
          <w:bCs w:val="0"/>
          <w:i/>
          <w:spacing w:val="0"/>
          <w:sz w:val="20"/>
          <w:szCs w:val="20"/>
        </w:rPr>
        <w:t xml:space="preserve">Version vom </w:t>
      </w:r>
      <w:r w:rsidR="002330E3">
        <w:rPr>
          <w:rFonts w:ascii="Arial" w:eastAsia="Arial" w:hAnsi="Arial" w:cs="Times New Roman"/>
          <w:bCs w:val="0"/>
          <w:i/>
          <w:spacing w:val="0"/>
          <w:sz w:val="20"/>
          <w:szCs w:val="20"/>
        </w:rPr>
        <w:t>November</w:t>
      </w:r>
      <w:r w:rsidRPr="00EC22BD">
        <w:rPr>
          <w:rFonts w:ascii="Arial" w:eastAsia="Arial" w:hAnsi="Arial" w:cs="Times New Roman"/>
          <w:bCs w:val="0"/>
          <w:i/>
          <w:spacing w:val="0"/>
          <w:sz w:val="20"/>
          <w:szCs w:val="20"/>
        </w:rPr>
        <w:t xml:space="preserve"> 2020</w:t>
      </w:r>
    </w:p>
    <w:sectPr w:rsidR="008A1B37" w:rsidRPr="00EC22BD" w:rsidSect="007254A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05" w:right="567" w:bottom="851" w:left="1361" w:header="482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04F1B1" w14:textId="77777777" w:rsidR="00120A85" w:rsidRDefault="00120A85" w:rsidP="00F91D37">
      <w:pPr>
        <w:spacing w:line="240" w:lineRule="auto"/>
      </w:pPr>
      <w:r>
        <w:separator/>
      </w:r>
    </w:p>
  </w:endnote>
  <w:endnote w:type="continuationSeparator" w:id="0">
    <w:p w14:paraId="3B45E60D" w14:textId="77777777" w:rsidR="00120A85" w:rsidRDefault="00120A85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FA490" w14:textId="77777777" w:rsidR="00797FDE" w:rsidRPr="00BD4A9C" w:rsidRDefault="00EB4FB0" w:rsidP="00632704">
    <w:pPr>
      <w:pStyle w:val="Fuzeile"/>
    </w:pPr>
    <w:r>
      <w:rPr>
        <w:vanish/>
      </w:rPr>
      <w:fldChar w:fldCharType="begin"/>
    </w:r>
    <w:r>
      <w:rPr>
        <w:vanish/>
      </w:rPr>
      <w:instrText xml:space="preserve"> REF  Klassifizierung </w:instrText>
    </w:r>
    <w:r>
      <w:rPr>
        <w:vanish/>
      </w:rPr>
      <w:fldChar w:fldCharType="separate"/>
    </w:r>
    <w:r w:rsidR="0028747D" w:rsidRPr="003C4D36">
      <w:rPr>
        <w:rFonts w:ascii="Arial" w:eastAsia="Arial" w:hAnsi="Arial"/>
        <w:vanish/>
        <w:color w:val="7D9AA8" w:themeColor="accent1" w:themeTint="99"/>
      </w:rPr>
      <w:t>Klassifizierung wählen</w:t>
    </w:r>
    <w:r>
      <w:rPr>
        <w:rFonts w:ascii="Arial" w:eastAsia="Arial" w:hAnsi="Arial"/>
        <w:vanish/>
        <w:color w:val="7D9AA8" w:themeColor="accent1" w:themeTint="99"/>
      </w:rPr>
      <w:fldChar w:fldCharType="end"/>
    </w:r>
    <w:r w:rsidR="00797FDE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7695" behindDoc="0" locked="1" layoutInCell="1" allowOverlap="1" wp14:anchorId="6D0EF168" wp14:editId="71500589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15" name="Textfeld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A919355" w14:textId="0F63A82F" w:rsidR="00797FDE" w:rsidRPr="005C6148" w:rsidRDefault="00797FDE" w:rsidP="0007095A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862456" w:rsidRPr="00862456">
                            <w:rPr>
                              <w:noProof/>
                              <w:lang w:val="de-DE"/>
                            </w:rPr>
                            <w:t>2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862456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0EF168" id="_x0000_t202" coordsize="21600,21600" o:spt="202" path="m,l,21600r21600,l21600,xe">
              <v:stroke joinstyle="miter"/>
              <v:path gradientshapeok="t" o:connecttype="rect"/>
            </v:shapetype>
            <v:shape id="Textfeld 15" o:spid="_x0000_s1026" type="#_x0000_t202" style="position:absolute;margin-left:-1.6pt;margin-top:0;width:49.6pt;height:44.8pt;z-index:251677695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" filled="f" stroked="f" strokeweight=".5pt">
              <v:textbox inset="0,0,0,8mm">
                <w:txbxContent>
                  <w:p w14:paraId="7A919355" w14:textId="0F63A82F" w:rsidR="00797FDE" w:rsidRPr="005C6148" w:rsidRDefault="00797FDE" w:rsidP="0007095A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862456" w:rsidRPr="00862456">
                      <w:rPr>
                        <w:noProof/>
                        <w:lang w:val="de-DE"/>
                      </w:rPr>
                      <w:t>2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862456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2" w:name="Klassifizierung"/>
  <w:p w14:paraId="3228B31F" w14:textId="77777777" w:rsidR="00797FDE" w:rsidRPr="003C4D36" w:rsidRDefault="00862456" w:rsidP="003C4D36">
    <w:pPr>
      <w:tabs>
        <w:tab w:val="left" w:pos="2552"/>
        <w:tab w:val="left" w:pos="5103"/>
        <w:tab w:val="left" w:pos="7655"/>
        <w:tab w:val="right" w:pos="9979"/>
      </w:tabs>
      <w:spacing w:line="240" w:lineRule="auto"/>
      <w:rPr>
        <w:rFonts w:ascii="Arial" w:eastAsia="Arial" w:hAnsi="Arial"/>
        <w:sz w:val="13"/>
        <w:szCs w:val="13"/>
      </w:rPr>
    </w:pPr>
    <w:sdt>
      <w:sdtPr>
        <w:rPr>
          <w:rFonts w:ascii="Arial" w:eastAsia="Arial" w:hAnsi="Arial"/>
          <w:sz w:val="13"/>
          <w:szCs w:val="13"/>
        </w:rPr>
        <w:alias w:val="Klassifzierung"/>
        <w:tag w:val="Klassifzierung"/>
        <w:id w:val="1171372659"/>
        <w:showingPlcHdr/>
        <w:comboBox>
          <w:listItem w:displayText="   " w:value="   "/>
          <w:listItem w:displayText="Klassifizierung: intern" w:value="Klassifizierung: intern"/>
          <w:listItem w:displayText="Klassifizierung: vertraulich" w:value="Klassifizierung: vertraulich"/>
          <w:listItem w:displayText="Klassifizierung: geheim" w:value="Klassifizierung: geheim"/>
        </w:comboBox>
      </w:sdtPr>
      <w:sdtEndPr/>
      <w:sdtContent>
        <w:r w:rsidR="003C4D36" w:rsidRPr="003C4D36">
          <w:rPr>
            <w:rFonts w:ascii="Arial" w:eastAsia="Arial" w:hAnsi="Arial"/>
            <w:vanish/>
            <w:color w:val="7D9AA8" w:themeColor="accent1" w:themeTint="99"/>
            <w:sz w:val="13"/>
            <w:szCs w:val="13"/>
          </w:rPr>
          <w:t>Klassifizierung wählen</w:t>
        </w:r>
        <w:bookmarkEnd w:id="2"/>
      </w:sdtContent>
    </w:sdt>
    <w:r w:rsidR="00797FDE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5407" behindDoc="0" locked="1" layoutInCell="1" allowOverlap="1" wp14:anchorId="2648ACB7" wp14:editId="4D16B103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728B884" w14:textId="68BC3D8A" w:rsidR="00797FDE" w:rsidRPr="005C6148" w:rsidRDefault="00797FDE" w:rsidP="0075237B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862456" w:rsidRPr="00862456">
                            <w:rPr>
                              <w:noProof/>
                              <w:lang w:val="de-DE"/>
                            </w:rPr>
                            <w:t>1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862456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48ACB7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7" type="#_x0000_t202" style="position:absolute;margin-left:-1.6pt;margin-top:0;width:49.6pt;height:44.8pt;z-index:251665407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" filled="f" stroked="f" strokeweight=".5pt">
              <v:textbox inset="0,0,0,8mm">
                <w:txbxContent>
                  <w:p w14:paraId="2728B884" w14:textId="68BC3D8A" w:rsidR="00797FDE" w:rsidRPr="005C6148" w:rsidRDefault="00797FDE" w:rsidP="0075237B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862456" w:rsidRPr="00862456">
                      <w:rPr>
                        <w:noProof/>
                        <w:lang w:val="de-DE"/>
                      </w:rPr>
                      <w:t>1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862456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E3C89C" w14:textId="77777777" w:rsidR="00120A85" w:rsidRDefault="00120A85" w:rsidP="00F91D37">
      <w:pPr>
        <w:spacing w:line="240" w:lineRule="auto"/>
      </w:pPr>
    </w:p>
    <w:p w14:paraId="0E93BD6D" w14:textId="77777777" w:rsidR="00120A85" w:rsidRDefault="00120A85" w:rsidP="00F91D37">
      <w:pPr>
        <w:spacing w:line="240" w:lineRule="auto"/>
      </w:pPr>
    </w:p>
  </w:footnote>
  <w:footnote w:type="continuationSeparator" w:id="0">
    <w:p w14:paraId="4C7B6B03" w14:textId="77777777" w:rsidR="00120A85" w:rsidRDefault="00120A85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ohneRahmen"/>
      <w:tblW w:w="0" w:type="auto"/>
      <w:tblLook w:val="04A0" w:firstRow="1" w:lastRow="0" w:firstColumn="1" w:lastColumn="0" w:noHBand="0" w:noVBand="1"/>
    </w:tblPr>
    <w:tblGrid>
      <w:gridCol w:w="5100"/>
      <w:gridCol w:w="4878"/>
    </w:tblGrid>
    <w:tr w:rsidR="00D5069D" w:rsidRPr="00832D99" w14:paraId="733E5B0E" w14:textId="77777777" w:rsidTr="00840B34">
      <w:tc>
        <w:tcPr>
          <w:tcW w:w="5100" w:type="dxa"/>
        </w:tcPr>
        <w:p w14:paraId="1B6FD985" w14:textId="77777777" w:rsidR="00D5069D" w:rsidRPr="00D5069D" w:rsidRDefault="00D5069D" w:rsidP="00840B34">
          <w:pPr>
            <w:pStyle w:val="Kopfzeile"/>
            <w:rPr>
              <w:color w:val="FFFFFF" w:themeColor="background1"/>
            </w:rPr>
          </w:pPr>
        </w:p>
        <w:p w14:paraId="2CF893B7" w14:textId="77777777" w:rsidR="00D5069D" w:rsidRPr="00832D99" w:rsidRDefault="00D5069D" w:rsidP="00840B34">
          <w:pPr>
            <w:pStyle w:val="Kopfzeile"/>
          </w:pPr>
        </w:p>
      </w:tc>
      <w:tc>
        <w:tcPr>
          <w:tcW w:w="4878" w:type="dxa"/>
        </w:tcPr>
        <w:p w14:paraId="5747A97F" w14:textId="5A2F4D98" w:rsidR="00D5069D" w:rsidRPr="00832D99" w:rsidRDefault="00D5069D" w:rsidP="00840B34">
          <w:pPr>
            <w:pStyle w:val="Kopfzeile"/>
          </w:pPr>
          <w:r>
            <w:rPr>
              <w:lang w:val="de-DE"/>
            </w:rPr>
            <w:fldChar w:fldCharType="begin"/>
          </w:r>
          <w:r>
            <w:rPr>
              <w:lang w:val="de-DE"/>
            </w:rPr>
            <w:instrText xml:space="preserve"> STYLEREF  Brieftitel  \* MERGEFORMAT </w:instrText>
          </w:r>
          <w:r>
            <w:rPr>
              <w:lang w:val="de-DE"/>
            </w:rPr>
            <w:fldChar w:fldCharType="separate"/>
          </w:r>
          <w:r w:rsidR="00862456">
            <w:rPr>
              <w:lang w:val="de-DE"/>
            </w:rPr>
            <w:t>Leistung: Unterbringung von Kindern mit Behinderung und ausserordentlich hohen Betreuungsbedarf (KaB-Leistung)</w:t>
          </w:r>
          <w:r>
            <w:rPr>
              <w:lang w:val="de-DE"/>
            </w:rPr>
            <w:fldChar w:fldCharType="end"/>
          </w:r>
        </w:p>
      </w:tc>
    </w:tr>
  </w:tbl>
  <w:p w14:paraId="3A3813D5" w14:textId="1B451677" w:rsidR="00797FDE" w:rsidRPr="0039616D" w:rsidRDefault="00D5069D" w:rsidP="00D5069D">
    <w:pPr>
      <w:pStyle w:val="Kopfzeile"/>
    </w:pPr>
    <w:r w:rsidRPr="00B0249E">
      <w:drawing>
        <wp:anchor distT="0" distB="0" distL="114300" distR="114300" simplePos="0" relativeHeight="251679743" behindDoc="0" locked="1" layoutInCell="1" allowOverlap="1" wp14:anchorId="57A44CD4" wp14:editId="55244F9C">
          <wp:simplePos x="0" y="0"/>
          <wp:positionH relativeFrom="page">
            <wp:posOffset>855133</wp:posOffset>
          </wp:positionH>
          <wp:positionV relativeFrom="page">
            <wp:posOffset>313267</wp:posOffset>
          </wp:positionV>
          <wp:extent cx="939600" cy="230400"/>
          <wp:effectExtent l="0" t="0" r="0" b="0"/>
          <wp:wrapNone/>
          <wp:docPr id="24" name="Grafi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hrift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9600" cy="23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5EDC8" w14:textId="70EF2998" w:rsidR="00797FDE" w:rsidRDefault="00797FDE" w:rsidP="000822A6">
    <w:pPr>
      <w:pStyle w:val="Kopfzeile"/>
      <w:jc w:val="right"/>
    </w:pPr>
    <w:r>
      <w:drawing>
        <wp:anchor distT="0" distB="0" distL="114300" distR="114300" simplePos="0" relativeHeight="251669503" behindDoc="0" locked="1" layoutInCell="1" allowOverlap="1" wp14:anchorId="33854185" wp14:editId="1A2F5E7D">
          <wp:simplePos x="0" y="0"/>
          <wp:positionH relativeFrom="page">
            <wp:posOffset>313055</wp:posOffset>
          </wp:positionH>
          <wp:positionV relativeFrom="page">
            <wp:posOffset>183515</wp:posOffset>
          </wp:positionV>
          <wp:extent cx="1483200" cy="694800"/>
          <wp:effectExtent l="0" t="0" r="3175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32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C20DE5"/>
    <w:multiLevelType w:val="hybridMultilevel"/>
    <w:tmpl w:val="6A80424C"/>
    <w:lvl w:ilvl="0" w:tplc="E9FC2B8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E804FF"/>
    <w:multiLevelType w:val="multilevel"/>
    <w:tmpl w:val="84809E52"/>
    <w:lvl w:ilvl="0">
      <w:start w:val="1"/>
      <w:numFmt w:val="decimal"/>
      <w:pStyle w:val="Traktandum-Tit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raktandum-Tite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9801991"/>
    <w:multiLevelType w:val="hybridMultilevel"/>
    <w:tmpl w:val="2EF26BF8"/>
    <w:lvl w:ilvl="0" w:tplc="456EEEF0">
      <w:start w:val="9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0D46FD"/>
    <w:multiLevelType w:val="multilevel"/>
    <w:tmpl w:val="0D9453D4"/>
    <w:lvl w:ilvl="0">
      <w:start w:val="1"/>
      <w:numFmt w:val="decimal"/>
      <w:pStyle w:val="H1"/>
      <w:lvlText w:val="%1."/>
      <w:lvlJc w:val="left"/>
      <w:pPr>
        <w:ind w:left="851" w:hanging="851"/>
      </w:pPr>
      <w:rPr>
        <w:rFonts w:hint="default"/>
        <w:spacing w:val="-10"/>
      </w:rPr>
    </w:lvl>
    <w:lvl w:ilvl="1">
      <w:start w:val="1"/>
      <w:numFmt w:val="decimal"/>
      <w:pStyle w:val="berschrift2nummeriert"/>
      <w:lvlText w:val="%1.%2"/>
      <w:lvlJc w:val="left"/>
      <w:pPr>
        <w:ind w:left="851" w:hanging="851"/>
      </w:pPr>
      <w:rPr>
        <w:rFonts w:hint="default"/>
        <w:spacing w:val="-10"/>
      </w:rPr>
    </w:lvl>
    <w:lvl w:ilvl="2">
      <w:start w:val="1"/>
      <w:numFmt w:val="decimal"/>
      <w:pStyle w:val="berschrift3nummeriert"/>
      <w:lvlText w:val="%1.%2.%3"/>
      <w:lvlJc w:val="left"/>
      <w:pPr>
        <w:ind w:left="851" w:hanging="851"/>
      </w:pPr>
      <w:rPr>
        <w:rFonts w:hint="default"/>
        <w:spacing w:val="-10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  <w:spacing w:val="-10"/>
      </w:rPr>
    </w:lvl>
    <w:lvl w:ilvl="4">
      <w:start w:val="1"/>
      <w:numFmt w:val="decimal"/>
      <w:pStyle w:val="berschrift5nummeriert"/>
      <w:lvlText w:val="%1.%2.%3.%4.%5"/>
      <w:lvlJc w:val="left"/>
      <w:pPr>
        <w:ind w:left="851" w:hanging="851"/>
      </w:pPr>
      <w:rPr>
        <w:rFonts w:hint="default"/>
        <w:spacing w:val="-10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pStyle w:val="Nummerierung1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pStyle w:val="Nummerierung2"/>
      <w:lvlText w:val="%8.%9"/>
      <w:lvlJc w:val="left"/>
      <w:pPr>
        <w:ind w:left="992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18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84C6F8A"/>
    <w:multiLevelType w:val="hybridMultilevel"/>
    <w:tmpl w:val="891EB3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E06DE1"/>
    <w:multiLevelType w:val="multilevel"/>
    <w:tmpl w:val="D90C354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D8A62C0"/>
    <w:multiLevelType w:val="hybridMultilevel"/>
    <w:tmpl w:val="5CB4DE82"/>
    <w:lvl w:ilvl="0" w:tplc="4A841D3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3"/>
  </w:num>
  <w:num w:numId="12">
    <w:abstractNumId w:val="18"/>
  </w:num>
  <w:num w:numId="13">
    <w:abstractNumId w:val="15"/>
  </w:num>
  <w:num w:numId="14">
    <w:abstractNumId w:val="26"/>
  </w:num>
  <w:num w:numId="15">
    <w:abstractNumId w:val="24"/>
  </w:num>
  <w:num w:numId="16">
    <w:abstractNumId w:val="11"/>
  </w:num>
  <w:num w:numId="17">
    <w:abstractNumId w:val="16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14"/>
  </w:num>
  <w:num w:numId="21">
    <w:abstractNumId w:val="20"/>
  </w:num>
  <w:num w:numId="22">
    <w:abstractNumId w:val="19"/>
  </w:num>
  <w:num w:numId="23">
    <w:abstractNumId w:val="12"/>
  </w:num>
  <w:num w:numId="24">
    <w:abstractNumId w:val="17"/>
  </w:num>
  <w:num w:numId="25">
    <w:abstractNumId w:val="21"/>
  </w:num>
  <w:num w:numId="26">
    <w:abstractNumId w:val="25"/>
  </w:num>
  <w:num w:numId="27">
    <w:abstractNumId w:val="10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de-CH" w:vendorID="64" w:dllVersion="6" w:nlCheck="1" w:checkStyle="0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de-CH" w:vendorID="64" w:dllVersion="131078" w:nlCheck="1" w:checkStyle="0"/>
  <w:activeWritingStyle w:appName="MSWord" w:lang="de-DE" w:vendorID="64" w:dllVersion="131078" w:nlCheck="1" w:checkStyle="0"/>
  <w:activeWritingStyle w:appName="MSWord" w:lang="fr-CH" w:vendorID="64" w:dllVersion="131078" w:nlCheck="1" w:checkStyle="0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revisionView w:inkAnnotations="0"/>
  <w:defaultTabStop w:val="708"/>
  <w:autoHyphenation/>
  <w:hyphenationZone w:val="425"/>
  <w:drawingGridHorizontalSpacing w:val="255"/>
  <w:drawingGridVerticalSpacing w:val="255"/>
  <w:displayHorizontalDrawingGridEvery w:val="1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DBC"/>
    <w:rsid w:val="00002978"/>
    <w:rsid w:val="0001010F"/>
    <w:rsid w:val="000116E1"/>
    <w:rsid w:val="000118C1"/>
    <w:rsid w:val="00015D48"/>
    <w:rsid w:val="0002147A"/>
    <w:rsid w:val="00022547"/>
    <w:rsid w:val="000258FF"/>
    <w:rsid w:val="000266B7"/>
    <w:rsid w:val="0002739A"/>
    <w:rsid w:val="00032B92"/>
    <w:rsid w:val="000409C8"/>
    <w:rsid w:val="00041700"/>
    <w:rsid w:val="0004410F"/>
    <w:rsid w:val="00045DA0"/>
    <w:rsid w:val="0004775B"/>
    <w:rsid w:val="000529A7"/>
    <w:rsid w:val="00054BDC"/>
    <w:rsid w:val="000610F6"/>
    <w:rsid w:val="00061F5D"/>
    <w:rsid w:val="00063BC2"/>
    <w:rsid w:val="000701F1"/>
    <w:rsid w:val="0007095A"/>
    <w:rsid w:val="00071780"/>
    <w:rsid w:val="000822A6"/>
    <w:rsid w:val="000823C7"/>
    <w:rsid w:val="00084759"/>
    <w:rsid w:val="000918B3"/>
    <w:rsid w:val="00095CB1"/>
    <w:rsid w:val="0009664E"/>
    <w:rsid w:val="00096E8E"/>
    <w:rsid w:val="00097476"/>
    <w:rsid w:val="000A1884"/>
    <w:rsid w:val="000A42E5"/>
    <w:rsid w:val="000B0159"/>
    <w:rsid w:val="000B595D"/>
    <w:rsid w:val="000B64EC"/>
    <w:rsid w:val="000C49C1"/>
    <w:rsid w:val="000C5AA0"/>
    <w:rsid w:val="000D06EA"/>
    <w:rsid w:val="000D1743"/>
    <w:rsid w:val="000D2B21"/>
    <w:rsid w:val="000D425A"/>
    <w:rsid w:val="000D7F08"/>
    <w:rsid w:val="000E0CEF"/>
    <w:rsid w:val="000E174A"/>
    <w:rsid w:val="000E756F"/>
    <w:rsid w:val="000F037E"/>
    <w:rsid w:val="000F576F"/>
    <w:rsid w:val="000F78CE"/>
    <w:rsid w:val="0010021F"/>
    <w:rsid w:val="00102345"/>
    <w:rsid w:val="00105C3D"/>
    <w:rsid w:val="001065CD"/>
    <w:rsid w:val="00106688"/>
    <w:rsid w:val="001069C5"/>
    <w:rsid w:val="00106DB8"/>
    <w:rsid w:val="00107F09"/>
    <w:rsid w:val="00112766"/>
    <w:rsid w:val="001134C7"/>
    <w:rsid w:val="00113CB8"/>
    <w:rsid w:val="0011601D"/>
    <w:rsid w:val="001177F8"/>
    <w:rsid w:val="00120A85"/>
    <w:rsid w:val="0012151C"/>
    <w:rsid w:val="0012168B"/>
    <w:rsid w:val="0012383B"/>
    <w:rsid w:val="00124B68"/>
    <w:rsid w:val="00124F23"/>
    <w:rsid w:val="001273A1"/>
    <w:rsid w:val="00127A77"/>
    <w:rsid w:val="00130557"/>
    <w:rsid w:val="001307C8"/>
    <w:rsid w:val="00134353"/>
    <w:rsid w:val="001375AB"/>
    <w:rsid w:val="00140075"/>
    <w:rsid w:val="00140272"/>
    <w:rsid w:val="001407C6"/>
    <w:rsid w:val="00144122"/>
    <w:rsid w:val="001471AF"/>
    <w:rsid w:val="00154677"/>
    <w:rsid w:val="0016119E"/>
    <w:rsid w:val="001617BB"/>
    <w:rsid w:val="00166023"/>
    <w:rsid w:val="00167916"/>
    <w:rsid w:val="0017672D"/>
    <w:rsid w:val="00190A82"/>
    <w:rsid w:val="00190F94"/>
    <w:rsid w:val="00193950"/>
    <w:rsid w:val="00196ABC"/>
    <w:rsid w:val="00196B03"/>
    <w:rsid w:val="00196C0B"/>
    <w:rsid w:val="001A0029"/>
    <w:rsid w:val="001A666F"/>
    <w:rsid w:val="001A7EFA"/>
    <w:rsid w:val="001B166D"/>
    <w:rsid w:val="001B1F85"/>
    <w:rsid w:val="001B4DBF"/>
    <w:rsid w:val="001B5E85"/>
    <w:rsid w:val="001C4D4E"/>
    <w:rsid w:val="001D546C"/>
    <w:rsid w:val="001E2720"/>
    <w:rsid w:val="001E3FF4"/>
    <w:rsid w:val="001F2AA2"/>
    <w:rsid w:val="001F4671"/>
    <w:rsid w:val="001F4A7E"/>
    <w:rsid w:val="001F4B8C"/>
    <w:rsid w:val="001F5DB0"/>
    <w:rsid w:val="002008D7"/>
    <w:rsid w:val="00203AF7"/>
    <w:rsid w:val="002141FD"/>
    <w:rsid w:val="002214E4"/>
    <w:rsid w:val="00224C53"/>
    <w:rsid w:val="00224C9B"/>
    <w:rsid w:val="00224FC1"/>
    <w:rsid w:val="00225571"/>
    <w:rsid w:val="0022685B"/>
    <w:rsid w:val="002310A4"/>
    <w:rsid w:val="0023205B"/>
    <w:rsid w:val="002330E3"/>
    <w:rsid w:val="00236C8A"/>
    <w:rsid w:val="00243EED"/>
    <w:rsid w:val="00243F9E"/>
    <w:rsid w:val="00244323"/>
    <w:rsid w:val="00246EC6"/>
    <w:rsid w:val="0025644A"/>
    <w:rsid w:val="00256F55"/>
    <w:rsid w:val="00266772"/>
    <w:rsid w:val="00267F71"/>
    <w:rsid w:val="002712AE"/>
    <w:rsid w:val="002770BA"/>
    <w:rsid w:val="0028747D"/>
    <w:rsid w:val="00290E37"/>
    <w:rsid w:val="0029375B"/>
    <w:rsid w:val="002945F1"/>
    <w:rsid w:val="00295DEC"/>
    <w:rsid w:val="002A3098"/>
    <w:rsid w:val="002A3F15"/>
    <w:rsid w:val="002B07F6"/>
    <w:rsid w:val="002C2DC3"/>
    <w:rsid w:val="002C4AA4"/>
    <w:rsid w:val="002C6EF1"/>
    <w:rsid w:val="002D25EA"/>
    <w:rsid w:val="002D272F"/>
    <w:rsid w:val="002D3461"/>
    <w:rsid w:val="002D3712"/>
    <w:rsid w:val="002D38AE"/>
    <w:rsid w:val="002D3CF3"/>
    <w:rsid w:val="002D4DF3"/>
    <w:rsid w:val="002D60B3"/>
    <w:rsid w:val="002E3249"/>
    <w:rsid w:val="002E4096"/>
    <w:rsid w:val="002E541B"/>
    <w:rsid w:val="002E7CBA"/>
    <w:rsid w:val="002F06AA"/>
    <w:rsid w:val="002F52A5"/>
    <w:rsid w:val="002F534D"/>
    <w:rsid w:val="002F68A2"/>
    <w:rsid w:val="002F7482"/>
    <w:rsid w:val="0030245A"/>
    <w:rsid w:val="00305154"/>
    <w:rsid w:val="003062AD"/>
    <w:rsid w:val="0031139B"/>
    <w:rsid w:val="00312393"/>
    <w:rsid w:val="003127DA"/>
    <w:rsid w:val="003210FB"/>
    <w:rsid w:val="0032330D"/>
    <w:rsid w:val="00325AC5"/>
    <w:rsid w:val="00333A1B"/>
    <w:rsid w:val="00335339"/>
    <w:rsid w:val="00335941"/>
    <w:rsid w:val="003359D8"/>
    <w:rsid w:val="00336989"/>
    <w:rsid w:val="00336A76"/>
    <w:rsid w:val="00337BD2"/>
    <w:rsid w:val="003400DC"/>
    <w:rsid w:val="0034154C"/>
    <w:rsid w:val="003514EB"/>
    <w:rsid w:val="003514EE"/>
    <w:rsid w:val="00351B75"/>
    <w:rsid w:val="00363671"/>
    <w:rsid w:val="00364EE3"/>
    <w:rsid w:val="00367A93"/>
    <w:rsid w:val="003722B9"/>
    <w:rsid w:val="003757E4"/>
    <w:rsid w:val="00375834"/>
    <w:rsid w:val="00375D0E"/>
    <w:rsid w:val="00376334"/>
    <w:rsid w:val="00376DBC"/>
    <w:rsid w:val="003771E2"/>
    <w:rsid w:val="00380D67"/>
    <w:rsid w:val="0039090B"/>
    <w:rsid w:val="00396082"/>
    <w:rsid w:val="0039616D"/>
    <w:rsid w:val="00396A4E"/>
    <w:rsid w:val="003A396E"/>
    <w:rsid w:val="003B02F8"/>
    <w:rsid w:val="003B2CBD"/>
    <w:rsid w:val="003B4BF5"/>
    <w:rsid w:val="003C4D36"/>
    <w:rsid w:val="003D0FAA"/>
    <w:rsid w:val="003D1066"/>
    <w:rsid w:val="003D4FCF"/>
    <w:rsid w:val="003E0D7F"/>
    <w:rsid w:val="003E6B6B"/>
    <w:rsid w:val="003F1A56"/>
    <w:rsid w:val="003F70F2"/>
    <w:rsid w:val="003F711B"/>
    <w:rsid w:val="004007B2"/>
    <w:rsid w:val="0040593D"/>
    <w:rsid w:val="00410AF1"/>
    <w:rsid w:val="004165DE"/>
    <w:rsid w:val="004212A5"/>
    <w:rsid w:val="00421DB9"/>
    <w:rsid w:val="00427E73"/>
    <w:rsid w:val="004378C7"/>
    <w:rsid w:val="0044096D"/>
    <w:rsid w:val="004519B6"/>
    <w:rsid w:val="00452D49"/>
    <w:rsid w:val="00452E96"/>
    <w:rsid w:val="004607F4"/>
    <w:rsid w:val="00466CA6"/>
    <w:rsid w:val="00470BD2"/>
    <w:rsid w:val="004714DD"/>
    <w:rsid w:val="00481775"/>
    <w:rsid w:val="00482D5F"/>
    <w:rsid w:val="00482FCC"/>
    <w:rsid w:val="00484FC6"/>
    <w:rsid w:val="00486DBB"/>
    <w:rsid w:val="00491992"/>
    <w:rsid w:val="0049364E"/>
    <w:rsid w:val="00494FD7"/>
    <w:rsid w:val="0049577D"/>
    <w:rsid w:val="004A039B"/>
    <w:rsid w:val="004A0479"/>
    <w:rsid w:val="004A41E9"/>
    <w:rsid w:val="004A60C5"/>
    <w:rsid w:val="004B0FDB"/>
    <w:rsid w:val="004B3209"/>
    <w:rsid w:val="004B6A97"/>
    <w:rsid w:val="004B75C8"/>
    <w:rsid w:val="004C1329"/>
    <w:rsid w:val="004C3880"/>
    <w:rsid w:val="004C442B"/>
    <w:rsid w:val="004C575A"/>
    <w:rsid w:val="004D0F2F"/>
    <w:rsid w:val="004D179F"/>
    <w:rsid w:val="004D21CD"/>
    <w:rsid w:val="004D5349"/>
    <w:rsid w:val="004D5B31"/>
    <w:rsid w:val="004D5F14"/>
    <w:rsid w:val="004D606F"/>
    <w:rsid w:val="004E222C"/>
    <w:rsid w:val="004E2BF5"/>
    <w:rsid w:val="004E5C94"/>
    <w:rsid w:val="004F1BCC"/>
    <w:rsid w:val="00500294"/>
    <w:rsid w:val="00500F78"/>
    <w:rsid w:val="00501AEF"/>
    <w:rsid w:val="00503C04"/>
    <w:rsid w:val="00505BE6"/>
    <w:rsid w:val="00513F66"/>
    <w:rsid w:val="00514607"/>
    <w:rsid w:val="00515653"/>
    <w:rsid w:val="005161DB"/>
    <w:rsid w:val="0051679B"/>
    <w:rsid w:val="00516C61"/>
    <w:rsid w:val="00526C93"/>
    <w:rsid w:val="00530B4B"/>
    <w:rsid w:val="00532631"/>
    <w:rsid w:val="00535EA2"/>
    <w:rsid w:val="00536A91"/>
    <w:rsid w:val="00537410"/>
    <w:rsid w:val="00537C85"/>
    <w:rsid w:val="00540A95"/>
    <w:rsid w:val="00542DE9"/>
    <w:rsid w:val="00543872"/>
    <w:rsid w:val="00543CAB"/>
    <w:rsid w:val="00543F57"/>
    <w:rsid w:val="0054591C"/>
    <w:rsid w:val="00550787"/>
    <w:rsid w:val="00550ABF"/>
    <w:rsid w:val="00551F69"/>
    <w:rsid w:val="00554B1D"/>
    <w:rsid w:val="0055630A"/>
    <w:rsid w:val="0056080A"/>
    <w:rsid w:val="00562702"/>
    <w:rsid w:val="00562E7B"/>
    <w:rsid w:val="005667D1"/>
    <w:rsid w:val="00574AAC"/>
    <w:rsid w:val="005818BC"/>
    <w:rsid w:val="00581FD9"/>
    <w:rsid w:val="00587481"/>
    <w:rsid w:val="00591832"/>
    <w:rsid w:val="00592632"/>
    <w:rsid w:val="00592841"/>
    <w:rsid w:val="005943C6"/>
    <w:rsid w:val="00595DC3"/>
    <w:rsid w:val="00596EEB"/>
    <w:rsid w:val="00597339"/>
    <w:rsid w:val="005A2033"/>
    <w:rsid w:val="005A7EB9"/>
    <w:rsid w:val="005B4DEC"/>
    <w:rsid w:val="005B5CD0"/>
    <w:rsid w:val="005B6B13"/>
    <w:rsid w:val="005B6FD0"/>
    <w:rsid w:val="005C6148"/>
    <w:rsid w:val="005D05F7"/>
    <w:rsid w:val="005D161E"/>
    <w:rsid w:val="005D202C"/>
    <w:rsid w:val="005D4FBB"/>
    <w:rsid w:val="005D682F"/>
    <w:rsid w:val="005E1A08"/>
    <w:rsid w:val="005E3592"/>
    <w:rsid w:val="005E46D2"/>
    <w:rsid w:val="005E74A9"/>
    <w:rsid w:val="005F60CA"/>
    <w:rsid w:val="005F64F0"/>
    <w:rsid w:val="0060038B"/>
    <w:rsid w:val="00602616"/>
    <w:rsid w:val="00603E9C"/>
    <w:rsid w:val="006044D5"/>
    <w:rsid w:val="006051C4"/>
    <w:rsid w:val="0060750F"/>
    <w:rsid w:val="00614396"/>
    <w:rsid w:val="006201A2"/>
    <w:rsid w:val="00621CAF"/>
    <w:rsid w:val="00622FDC"/>
    <w:rsid w:val="00625020"/>
    <w:rsid w:val="006304C2"/>
    <w:rsid w:val="00632704"/>
    <w:rsid w:val="00635DEE"/>
    <w:rsid w:val="006368C5"/>
    <w:rsid w:val="00642493"/>
    <w:rsid w:val="00642E05"/>
    <w:rsid w:val="00642F26"/>
    <w:rsid w:val="0064360F"/>
    <w:rsid w:val="00643EFA"/>
    <w:rsid w:val="00645850"/>
    <w:rsid w:val="006513D1"/>
    <w:rsid w:val="00651C2B"/>
    <w:rsid w:val="00652553"/>
    <w:rsid w:val="00652709"/>
    <w:rsid w:val="0065274C"/>
    <w:rsid w:val="006562E0"/>
    <w:rsid w:val="00657051"/>
    <w:rsid w:val="00662C23"/>
    <w:rsid w:val="0066491F"/>
    <w:rsid w:val="00666A91"/>
    <w:rsid w:val="006704EE"/>
    <w:rsid w:val="0068083D"/>
    <w:rsid w:val="006822FA"/>
    <w:rsid w:val="00682797"/>
    <w:rsid w:val="006854F3"/>
    <w:rsid w:val="00686D14"/>
    <w:rsid w:val="00687ED7"/>
    <w:rsid w:val="00693B4C"/>
    <w:rsid w:val="0069453E"/>
    <w:rsid w:val="006B3473"/>
    <w:rsid w:val="006B61C1"/>
    <w:rsid w:val="006C055A"/>
    <w:rsid w:val="006C144C"/>
    <w:rsid w:val="006C1669"/>
    <w:rsid w:val="006C1863"/>
    <w:rsid w:val="006E0F4E"/>
    <w:rsid w:val="006E354E"/>
    <w:rsid w:val="006E6B42"/>
    <w:rsid w:val="006E713C"/>
    <w:rsid w:val="006F0345"/>
    <w:rsid w:val="006F0469"/>
    <w:rsid w:val="006F60D1"/>
    <w:rsid w:val="006F7CED"/>
    <w:rsid w:val="0070207C"/>
    <w:rsid w:val="007023CA"/>
    <w:rsid w:val="00703409"/>
    <w:rsid w:val="007040B6"/>
    <w:rsid w:val="00705076"/>
    <w:rsid w:val="00706DD2"/>
    <w:rsid w:val="00711147"/>
    <w:rsid w:val="00711FB3"/>
    <w:rsid w:val="0071668C"/>
    <w:rsid w:val="0072377C"/>
    <w:rsid w:val="0072543E"/>
    <w:rsid w:val="007254A0"/>
    <w:rsid w:val="007265AD"/>
    <w:rsid w:val="007277E3"/>
    <w:rsid w:val="00727A8E"/>
    <w:rsid w:val="0073126D"/>
    <w:rsid w:val="00731A17"/>
    <w:rsid w:val="00732D76"/>
    <w:rsid w:val="00734458"/>
    <w:rsid w:val="00735A38"/>
    <w:rsid w:val="007419CF"/>
    <w:rsid w:val="00742A7A"/>
    <w:rsid w:val="0074487E"/>
    <w:rsid w:val="00746273"/>
    <w:rsid w:val="00746CAE"/>
    <w:rsid w:val="00747EBD"/>
    <w:rsid w:val="0075029E"/>
    <w:rsid w:val="0075237B"/>
    <w:rsid w:val="00754A0B"/>
    <w:rsid w:val="00754E65"/>
    <w:rsid w:val="00756062"/>
    <w:rsid w:val="00760BEF"/>
    <w:rsid w:val="0076326D"/>
    <w:rsid w:val="00763A45"/>
    <w:rsid w:val="00771F4F"/>
    <w:rsid w:val="007721BF"/>
    <w:rsid w:val="00774E70"/>
    <w:rsid w:val="00780035"/>
    <w:rsid w:val="00784279"/>
    <w:rsid w:val="00786EF3"/>
    <w:rsid w:val="00787D98"/>
    <w:rsid w:val="00790ED9"/>
    <w:rsid w:val="00796CEE"/>
    <w:rsid w:val="00797FDE"/>
    <w:rsid w:val="007A3524"/>
    <w:rsid w:val="007A6304"/>
    <w:rsid w:val="007B0A9B"/>
    <w:rsid w:val="007B0D94"/>
    <w:rsid w:val="007B2D50"/>
    <w:rsid w:val="007B49FA"/>
    <w:rsid w:val="007C0698"/>
    <w:rsid w:val="007C0B2A"/>
    <w:rsid w:val="007D06C7"/>
    <w:rsid w:val="007D6F53"/>
    <w:rsid w:val="007E0460"/>
    <w:rsid w:val="007E0E17"/>
    <w:rsid w:val="007E3459"/>
    <w:rsid w:val="007F0876"/>
    <w:rsid w:val="007F34B1"/>
    <w:rsid w:val="007F6C97"/>
    <w:rsid w:val="00801778"/>
    <w:rsid w:val="00807940"/>
    <w:rsid w:val="00807F99"/>
    <w:rsid w:val="00810972"/>
    <w:rsid w:val="00814BE6"/>
    <w:rsid w:val="00824CE1"/>
    <w:rsid w:val="00826642"/>
    <w:rsid w:val="00832D99"/>
    <w:rsid w:val="00833373"/>
    <w:rsid w:val="00834F3F"/>
    <w:rsid w:val="00835B0B"/>
    <w:rsid w:val="00836730"/>
    <w:rsid w:val="00840F59"/>
    <w:rsid w:val="00841B44"/>
    <w:rsid w:val="00843302"/>
    <w:rsid w:val="00843E1D"/>
    <w:rsid w:val="008441CC"/>
    <w:rsid w:val="00844DF7"/>
    <w:rsid w:val="008458C8"/>
    <w:rsid w:val="0084639C"/>
    <w:rsid w:val="00847655"/>
    <w:rsid w:val="00853B4E"/>
    <w:rsid w:val="008577F6"/>
    <w:rsid w:val="00857D8A"/>
    <w:rsid w:val="00862456"/>
    <w:rsid w:val="00863501"/>
    <w:rsid w:val="00865145"/>
    <w:rsid w:val="00865D15"/>
    <w:rsid w:val="00870017"/>
    <w:rsid w:val="008811C3"/>
    <w:rsid w:val="008822E5"/>
    <w:rsid w:val="00882473"/>
    <w:rsid w:val="008839A0"/>
    <w:rsid w:val="00883CC4"/>
    <w:rsid w:val="008849F4"/>
    <w:rsid w:val="00886881"/>
    <w:rsid w:val="0089690A"/>
    <w:rsid w:val="008A169B"/>
    <w:rsid w:val="008A1B37"/>
    <w:rsid w:val="008A2609"/>
    <w:rsid w:val="008A3A66"/>
    <w:rsid w:val="008B6C1A"/>
    <w:rsid w:val="008B6E4E"/>
    <w:rsid w:val="008C2769"/>
    <w:rsid w:val="008D07FD"/>
    <w:rsid w:val="008D2891"/>
    <w:rsid w:val="008D331E"/>
    <w:rsid w:val="008D57E8"/>
    <w:rsid w:val="008D6E0C"/>
    <w:rsid w:val="008E3CDA"/>
    <w:rsid w:val="008E7456"/>
    <w:rsid w:val="008F1D13"/>
    <w:rsid w:val="008F23FC"/>
    <w:rsid w:val="00900B3E"/>
    <w:rsid w:val="0090347A"/>
    <w:rsid w:val="00904EB5"/>
    <w:rsid w:val="009052E4"/>
    <w:rsid w:val="009054F9"/>
    <w:rsid w:val="0090753C"/>
    <w:rsid w:val="00911410"/>
    <w:rsid w:val="00913373"/>
    <w:rsid w:val="00915303"/>
    <w:rsid w:val="0092680C"/>
    <w:rsid w:val="009344CF"/>
    <w:rsid w:val="00935A5B"/>
    <w:rsid w:val="0093619F"/>
    <w:rsid w:val="0094013D"/>
    <w:rsid w:val="009427E5"/>
    <w:rsid w:val="009454B7"/>
    <w:rsid w:val="00950097"/>
    <w:rsid w:val="00955032"/>
    <w:rsid w:val="009568A7"/>
    <w:rsid w:val="009613D8"/>
    <w:rsid w:val="00961618"/>
    <w:rsid w:val="00971F77"/>
    <w:rsid w:val="0097384E"/>
    <w:rsid w:val="00974275"/>
    <w:rsid w:val="009746FC"/>
    <w:rsid w:val="00974D65"/>
    <w:rsid w:val="0098029F"/>
    <w:rsid w:val="009804FC"/>
    <w:rsid w:val="0098474B"/>
    <w:rsid w:val="00986522"/>
    <w:rsid w:val="009919D4"/>
    <w:rsid w:val="0099425F"/>
    <w:rsid w:val="00995CBA"/>
    <w:rsid w:val="0099678C"/>
    <w:rsid w:val="00997689"/>
    <w:rsid w:val="009A01B9"/>
    <w:rsid w:val="009A252B"/>
    <w:rsid w:val="009A6099"/>
    <w:rsid w:val="009A6FFD"/>
    <w:rsid w:val="009B0C96"/>
    <w:rsid w:val="009B272B"/>
    <w:rsid w:val="009C222B"/>
    <w:rsid w:val="009C60F7"/>
    <w:rsid w:val="009C67A8"/>
    <w:rsid w:val="009D0B5C"/>
    <w:rsid w:val="009D201B"/>
    <w:rsid w:val="009D5D9C"/>
    <w:rsid w:val="009D7905"/>
    <w:rsid w:val="009E2171"/>
    <w:rsid w:val="009E363A"/>
    <w:rsid w:val="009E3EC5"/>
    <w:rsid w:val="009E537F"/>
    <w:rsid w:val="009E57BB"/>
    <w:rsid w:val="009E5BCA"/>
    <w:rsid w:val="009F1B31"/>
    <w:rsid w:val="009F42D8"/>
    <w:rsid w:val="009F6AD9"/>
    <w:rsid w:val="00A02DA9"/>
    <w:rsid w:val="00A037AB"/>
    <w:rsid w:val="00A04CC5"/>
    <w:rsid w:val="00A04D0E"/>
    <w:rsid w:val="00A06F53"/>
    <w:rsid w:val="00A073C0"/>
    <w:rsid w:val="00A12B05"/>
    <w:rsid w:val="00A13CC2"/>
    <w:rsid w:val="00A15841"/>
    <w:rsid w:val="00A26A74"/>
    <w:rsid w:val="00A307BF"/>
    <w:rsid w:val="00A35A36"/>
    <w:rsid w:val="00A36ED7"/>
    <w:rsid w:val="00A45E6C"/>
    <w:rsid w:val="00A5451D"/>
    <w:rsid w:val="00A55C83"/>
    <w:rsid w:val="00A57815"/>
    <w:rsid w:val="00A6174D"/>
    <w:rsid w:val="00A62F82"/>
    <w:rsid w:val="00A70CDC"/>
    <w:rsid w:val="00A7133D"/>
    <w:rsid w:val="00A76251"/>
    <w:rsid w:val="00A76D18"/>
    <w:rsid w:val="00A77B06"/>
    <w:rsid w:val="00A80E4F"/>
    <w:rsid w:val="00A84960"/>
    <w:rsid w:val="00A84CE3"/>
    <w:rsid w:val="00A84DB7"/>
    <w:rsid w:val="00A84E81"/>
    <w:rsid w:val="00A870C2"/>
    <w:rsid w:val="00A87DBB"/>
    <w:rsid w:val="00AA0E6D"/>
    <w:rsid w:val="00AA43EF"/>
    <w:rsid w:val="00AA666C"/>
    <w:rsid w:val="00AB1032"/>
    <w:rsid w:val="00AB601A"/>
    <w:rsid w:val="00AC00C8"/>
    <w:rsid w:val="00AC2D5B"/>
    <w:rsid w:val="00AC321A"/>
    <w:rsid w:val="00AC4630"/>
    <w:rsid w:val="00AC6A31"/>
    <w:rsid w:val="00AD138A"/>
    <w:rsid w:val="00AD36B2"/>
    <w:rsid w:val="00AD7AE5"/>
    <w:rsid w:val="00AE2DE1"/>
    <w:rsid w:val="00AF3845"/>
    <w:rsid w:val="00AF47AE"/>
    <w:rsid w:val="00AF7575"/>
    <w:rsid w:val="00AF7BA9"/>
    <w:rsid w:val="00AF7CA8"/>
    <w:rsid w:val="00B0249E"/>
    <w:rsid w:val="00B02EC7"/>
    <w:rsid w:val="00B043A7"/>
    <w:rsid w:val="00B11A9B"/>
    <w:rsid w:val="00B124A3"/>
    <w:rsid w:val="00B140B2"/>
    <w:rsid w:val="00B20BFC"/>
    <w:rsid w:val="00B225B2"/>
    <w:rsid w:val="00B327F1"/>
    <w:rsid w:val="00B32ABB"/>
    <w:rsid w:val="00B33759"/>
    <w:rsid w:val="00B41FD3"/>
    <w:rsid w:val="00B426D3"/>
    <w:rsid w:val="00B431DE"/>
    <w:rsid w:val="00B451BB"/>
    <w:rsid w:val="00B452C0"/>
    <w:rsid w:val="00B56332"/>
    <w:rsid w:val="00B70D03"/>
    <w:rsid w:val="00B71F06"/>
    <w:rsid w:val="00B803E7"/>
    <w:rsid w:val="00B82098"/>
    <w:rsid w:val="00B82E14"/>
    <w:rsid w:val="00B84D9E"/>
    <w:rsid w:val="00B97F73"/>
    <w:rsid w:val="00BA0356"/>
    <w:rsid w:val="00BA4DDE"/>
    <w:rsid w:val="00BA68A9"/>
    <w:rsid w:val="00BA741D"/>
    <w:rsid w:val="00BB49D5"/>
    <w:rsid w:val="00BB6C6A"/>
    <w:rsid w:val="00BC3888"/>
    <w:rsid w:val="00BC3E90"/>
    <w:rsid w:val="00BC655F"/>
    <w:rsid w:val="00BD3717"/>
    <w:rsid w:val="00BD4A9C"/>
    <w:rsid w:val="00BE1E62"/>
    <w:rsid w:val="00BE7286"/>
    <w:rsid w:val="00BF7052"/>
    <w:rsid w:val="00C0246C"/>
    <w:rsid w:val="00C034B4"/>
    <w:rsid w:val="00C05FAB"/>
    <w:rsid w:val="00C1704D"/>
    <w:rsid w:val="00C173F8"/>
    <w:rsid w:val="00C20E5C"/>
    <w:rsid w:val="00C219C1"/>
    <w:rsid w:val="00C22430"/>
    <w:rsid w:val="00C25617"/>
    <w:rsid w:val="00C25D21"/>
    <w:rsid w:val="00C26298"/>
    <w:rsid w:val="00C26499"/>
    <w:rsid w:val="00C26986"/>
    <w:rsid w:val="00C2702C"/>
    <w:rsid w:val="00C2765B"/>
    <w:rsid w:val="00C27D8C"/>
    <w:rsid w:val="00C3438E"/>
    <w:rsid w:val="00C3546C"/>
    <w:rsid w:val="00C3555B"/>
    <w:rsid w:val="00C3674D"/>
    <w:rsid w:val="00C372A8"/>
    <w:rsid w:val="00C378BE"/>
    <w:rsid w:val="00C4752E"/>
    <w:rsid w:val="00C51D2F"/>
    <w:rsid w:val="00C51DEB"/>
    <w:rsid w:val="00C529A0"/>
    <w:rsid w:val="00C540E0"/>
    <w:rsid w:val="00C55150"/>
    <w:rsid w:val="00C573A1"/>
    <w:rsid w:val="00C57571"/>
    <w:rsid w:val="00C613E9"/>
    <w:rsid w:val="00C62446"/>
    <w:rsid w:val="00C72351"/>
    <w:rsid w:val="00C7482A"/>
    <w:rsid w:val="00C74920"/>
    <w:rsid w:val="00C75B09"/>
    <w:rsid w:val="00C822D2"/>
    <w:rsid w:val="00C86E8E"/>
    <w:rsid w:val="00C8751F"/>
    <w:rsid w:val="00C90365"/>
    <w:rsid w:val="00C9495E"/>
    <w:rsid w:val="00CA0842"/>
    <w:rsid w:val="00CA2399"/>
    <w:rsid w:val="00CA348A"/>
    <w:rsid w:val="00CA352D"/>
    <w:rsid w:val="00CA366B"/>
    <w:rsid w:val="00CA6658"/>
    <w:rsid w:val="00CA6F26"/>
    <w:rsid w:val="00CB1405"/>
    <w:rsid w:val="00CB2CE6"/>
    <w:rsid w:val="00CB35D9"/>
    <w:rsid w:val="00CB399B"/>
    <w:rsid w:val="00CC30D8"/>
    <w:rsid w:val="00CD159A"/>
    <w:rsid w:val="00CE0AE1"/>
    <w:rsid w:val="00CE0B88"/>
    <w:rsid w:val="00CE5E7F"/>
    <w:rsid w:val="00CF030C"/>
    <w:rsid w:val="00CF08BB"/>
    <w:rsid w:val="00CF4B38"/>
    <w:rsid w:val="00CF7225"/>
    <w:rsid w:val="00D030AD"/>
    <w:rsid w:val="00D05669"/>
    <w:rsid w:val="00D07417"/>
    <w:rsid w:val="00D10386"/>
    <w:rsid w:val="00D15439"/>
    <w:rsid w:val="00D156FC"/>
    <w:rsid w:val="00D231DB"/>
    <w:rsid w:val="00D30E68"/>
    <w:rsid w:val="00D35E4D"/>
    <w:rsid w:val="00D3668B"/>
    <w:rsid w:val="00D4115E"/>
    <w:rsid w:val="00D445F0"/>
    <w:rsid w:val="00D45BD9"/>
    <w:rsid w:val="00D47355"/>
    <w:rsid w:val="00D473FF"/>
    <w:rsid w:val="00D5069D"/>
    <w:rsid w:val="00D50C48"/>
    <w:rsid w:val="00D554AB"/>
    <w:rsid w:val="00D57397"/>
    <w:rsid w:val="00D61996"/>
    <w:rsid w:val="00D61E23"/>
    <w:rsid w:val="00D76935"/>
    <w:rsid w:val="00D8674A"/>
    <w:rsid w:val="00D9415C"/>
    <w:rsid w:val="00D94590"/>
    <w:rsid w:val="00D97D62"/>
    <w:rsid w:val="00DA24D2"/>
    <w:rsid w:val="00DA469E"/>
    <w:rsid w:val="00DA5D0F"/>
    <w:rsid w:val="00DB03F7"/>
    <w:rsid w:val="00DB2D55"/>
    <w:rsid w:val="00DB4021"/>
    <w:rsid w:val="00DB7675"/>
    <w:rsid w:val="00DC36B9"/>
    <w:rsid w:val="00DC54BA"/>
    <w:rsid w:val="00DD1D5E"/>
    <w:rsid w:val="00DD1F80"/>
    <w:rsid w:val="00DD2BB2"/>
    <w:rsid w:val="00DD2E12"/>
    <w:rsid w:val="00DD5C42"/>
    <w:rsid w:val="00DE0955"/>
    <w:rsid w:val="00DE1D8D"/>
    <w:rsid w:val="00DE49FA"/>
    <w:rsid w:val="00DF4E3D"/>
    <w:rsid w:val="00DF62F4"/>
    <w:rsid w:val="00E0021E"/>
    <w:rsid w:val="00E02CD6"/>
    <w:rsid w:val="00E0430F"/>
    <w:rsid w:val="00E04A81"/>
    <w:rsid w:val="00E05E7B"/>
    <w:rsid w:val="00E11940"/>
    <w:rsid w:val="00E12A27"/>
    <w:rsid w:val="00E136E5"/>
    <w:rsid w:val="00E1409F"/>
    <w:rsid w:val="00E22965"/>
    <w:rsid w:val="00E232F6"/>
    <w:rsid w:val="00E2351D"/>
    <w:rsid w:val="00E25DCD"/>
    <w:rsid w:val="00E269E1"/>
    <w:rsid w:val="00E31EED"/>
    <w:rsid w:val="00E337D0"/>
    <w:rsid w:val="00E42F90"/>
    <w:rsid w:val="00E45F13"/>
    <w:rsid w:val="00E479C7"/>
    <w:rsid w:val="00E510BC"/>
    <w:rsid w:val="00E52BA4"/>
    <w:rsid w:val="00E530CC"/>
    <w:rsid w:val="00E61256"/>
    <w:rsid w:val="00E62D12"/>
    <w:rsid w:val="00E65BF8"/>
    <w:rsid w:val="00E669EA"/>
    <w:rsid w:val="00E66AC1"/>
    <w:rsid w:val="00E66B3B"/>
    <w:rsid w:val="00E73CB2"/>
    <w:rsid w:val="00E746D7"/>
    <w:rsid w:val="00E75E18"/>
    <w:rsid w:val="00E839BA"/>
    <w:rsid w:val="00E8428A"/>
    <w:rsid w:val="00E90D03"/>
    <w:rsid w:val="00E949A8"/>
    <w:rsid w:val="00E96364"/>
    <w:rsid w:val="00EA0F01"/>
    <w:rsid w:val="00EA5080"/>
    <w:rsid w:val="00EA59B8"/>
    <w:rsid w:val="00EA5A01"/>
    <w:rsid w:val="00EB39CE"/>
    <w:rsid w:val="00EB4FB0"/>
    <w:rsid w:val="00EC1D69"/>
    <w:rsid w:val="00EC22BD"/>
    <w:rsid w:val="00EC2DF9"/>
    <w:rsid w:val="00EC6A5B"/>
    <w:rsid w:val="00EC6EC9"/>
    <w:rsid w:val="00ED240B"/>
    <w:rsid w:val="00ED423C"/>
    <w:rsid w:val="00ED60E9"/>
    <w:rsid w:val="00ED68FD"/>
    <w:rsid w:val="00EE0BC4"/>
    <w:rsid w:val="00EE6E36"/>
    <w:rsid w:val="00EF1AEA"/>
    <w:rsid w:val="00EF5E4D"/>
    <w:rsid w:val="00F016BC"/>
    <w:rsid w:val="00F01EA9"/>
    <w:rsid w:val="00F03F53"/>
    <w:rsid w:val="00F0660B"/>
    <w:rsid w:val="00F07D9D"/>
    <w:rsid w:val="00F11F49"/>
    <w:rsid w:val="00F123AE"/>
    <w:rsid w:val="00F13F0C"/>
    <w:rsid w:val="00F1552A"/>
    <w:rsid w:val="00F16C91"/>
    <w:rsid w:val="00F25768"/>
    <w:rsid w:val="00F25DF8"/>
    <w:rsid w:val="00F32B93"/>
    <w:rsid w:val="00F37F4F"/>
    <w:rsid w:val="00F417C0"/>
    <w:rsid w:val="00F41A5F"/>
    <w:rsid w:val="00F51185"/>
    <w:rsid w:val="00F52CAB"/>
    <w:rsid w:val="00F54596"/>
    <w:rsid w:val="00F5551A"/>
    <w:rsid w:val="00F60160"/>
    <w:rsid w:val="00F6060E"/>
    <w:rsid w:val="00F626F3"/>
    <w:rsid w:val="00F63A38"/>
    <w:rsid w:val="00F644F2"/>
    <w:rsid w:val="00F6698B"/>
    <w:rsid w:val="00F70129"/>
    <w:rsid w:val="00F7054A"/>
    <w:rsid w:val="00F70900"/>
    <w:rsid w:val="00F70CEF"/>
    <w:rsid w:val="00F7174D"/>
    <w:rsid w:val="00F72593"/>
    <w:rsid w:val="00F72EF4"/>
    <w:rsid w:val="00F73331"/>
    <w:rsid w:val="00F800D9"/>
    <w:rsid w:val="00F87174"/>
    <w:rsid w:val="00F91D37"/>
    <w:rsid w:val="00F921E8"/>
    <w:rsid w:val="00F92E65"/>
    <w:rsid w:val="00F92EA7"/>
    <w:rsid w:val="00F9610D"/>
    <w:rsid w:val="00FA4A45"/>
    <w:rsid w:val="00FA6532"/>
    <w:rsid w:val="00FB239D"/>
    <w:rsid w:val="00FB2B84"/>
    <w:rsid w:val="00FB5828"/>
    <w:rsid w:val="00FB657F"/>
    <w:rsid w:val="00FB7DDF"/>
    <w:rsid w:val="00FC39CD"/>
    <w:rsid w:val="00FC5023"/>
    <w:rsid w:val="00FD2271"/>
    <w:rsid w:val="00FE70E5"/>
    <w:rsid w:val="00FE7D09"/>
    <w:rsid w:val="00FF02E6"/>
    <w:rsid w:val="00FF0895"/>
    <w:rsid w:val="00FF3430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;"/>
  <w14:docId w14:val="4FE211A2"/>
  <w15:docId w15:val="{0FE21DD7-F491-48F7-9F8B-ECDB06696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font1482"/>
        <w:sz w:val="22"/>
        <w:szCs w:val="22"/>
        <w:lang w:val="de-CH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84759"/>
    <w:pPr>
      <w:spacing w:after="0" w:line="270" w:lineRule="atLeast"/>
    </w:pPr>
    <w:rPr>
      <w:rFonts w:cs="System"/>
      <w:bCs/>
      <w:spacing w:val="2"/>
      <w:sz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573A1"/>
    <w:pPr>
      <w:keepNext/>
      <w:keepLines/>
      <w:spacing w:before="540" w:after="270"/>
      <w:outlineLvl w:val="0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3438E"/>
    <w:pPr>
      <w:keepNext/>
      <w:keepLines/>
      <w:spacing w:before="270" w:after="270"/>
      <w:outlineLvl w:val="1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3">
    <w:name w:val="heading 3"/>
    <w:basedOn w:val="Standard"/>
    <w:next w:val="Standard"/>
    <w:link w:val="berschrift3Zchn"/>
    <w:uiPriority w:val="9"/>
    <w:semiHidden/>
    <w:qFormat/>
    <w:rsid w:val="00AC321A"/>
    <w:pPr>
      <w:keepNext/>
      <w:keepLines/>
      <w:spacing w:before="540" w:after="27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AC321A"/>
    <w:pPr>
      <w:keepNext/>
      <w:keepLines/>
      <w:spacing w:before="540" w:after="270"/>
      <w:outlineLvl w:val="3"/>
    </w:pPr>
    <w:rPr>
      <w:rFonts w:asciiTheme="majorHAnsi" w:eastAsiaTheme="majorEastAsia" w:hAnsiTheme="majorHAnsi" w:cstheme="majorBidi"/>
      <w:b/>
      <w:bCs w:val="0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AC321A"/>
    <w:pPr>
      <w:keepNext/>
      <w:keepLines/>
      <w:spacing w:before="540" w:after="270"/>
      <w:outlineLvl w:val="4"/>
    </w:pPr>
    <w:rPr>
      <w:rFonts w:asciiTheme="majorHAnsi" w:eastAsiaTheme="majorEastAsia" w:hAnsiTheme="majorHAnsi" w:cstheme="majorBidi"/>
      <w:b/>
      <w:bCs w:val="0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C22430"/>
    <w:pPr>
      <w:keepNext/>
      <w:keepLines/>
      <w:spacing w:before="140"/>
      <w:outlineLvl w:val="5"/>
    </w:pPr>
    <w:rPr>
      <w:rFonts w:asciiTheme="majorHAnsi" w:eastAsiaTheme="majorEastAsia" w:hAnsiTheme="majorHAnsi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C22430"/>
    <w:pPr>
      <w:keepNext/>
      <w:keepLines/>
      <w:spacing w:before="14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C22430"/>
    <w:pPr>
      <w:keepNext/>
      <w:keepLines/>
      <w:spacing w:before="1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17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C22430"/>
    <w:pPr>
      <w:keepNext/>
      <w:keepLines/>
      <w:spacing w:before="14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 w:val="17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rsid w:val="00484FC6"/>
    <w:rPr>
      <w:color w:val="auto"/>
      <w:u w:val="single" w:color="B1B9BD" w:themeColor="background2"/>
    </w:rPr>
  </w:style>
  <w:style w:type="paragraph" w:styleId="Kopfzeile">
    <w:name w:val="header"/>
    <w:basedOn w:val="Standard"/>
    <w:link w:val="KopfzeileZchn"/>
    <w:uiPriority w:val="79"/>
    <w:rsid w:val="000822A6"/>
    <w:pPr>
      <w:tabs>
        <w:tab w:val="left" w:pos="5100"/>
        <w:tab w:val="right" w:pos="9967"/>
      </w:tabs>
      <w:spacing w:line="240" w:lineRule="auto"/>
    </w:pPr>
    <w:rPr>
      <w:noProof/>
      <w:sz w:val="17"/>
      <w:szCs w:val="17"/>
      <w:lang w:eastAsia="de-CH"/>
    </w:rPr>
  </w:style>
  <w:style w:type="character" w:customStyle="1" w:styleId="KopfzeileZchn">
    <w:name w:val="Kopfzeile Zchn"/>
    <w:basedOn w:val="Absatz-Standardschriftart"/>
    <w:link w:val="Kopfzeile"/>
    <w:uiPriority w:val="79"/>
    <w:rsid w:val="003359D8"/>
    <w:rPr>
      <w:rFonts w:cs="System"/>
      <w:noProof/>
      <w:spacing w:val="2"/>
      <w:sz w:val="17"/>
      <w:szCs w:val="17"/>
      <w:lang w:eastAsia="de-CH"/>
    </w:rPr>
  </w:style>
  <w:style w:type="paragraph" w:styleId="Fuzeile">
    <w:name w:val="footer"/>
    <w:basedOn w:val="Standard"/>
    <w:link w:val="FuzeileZchn"/>
    <w:uiPriority w:val="80"/>
    <w:semiHidden/>
    <w:rsid w:val="00DC36B9"/>
    <w:pPr>
      <w:tabs>
        <w:tab w:val="left" w:pos="2552"/>
        <w:tab w:val="left" w:pos="5103"/>
        <w:tab w:val="left" w:pos="7655"/>
        <w:tab w:val="right" w:pos="9979"/>
      </w:tabs>
      <w:spacing w:line="240" w:lineRule="auto"/>
    </w:pPr>
    <w:rPr>
      <w:sz w:val="13"/>
      <w:szCs w:val="13"/>
    </w:rPr>
  </w:style>
  <w:style w:type="character" w:customStyle="1" w:styleId="FuzeileZchn">
    <w:name w:val="Fußzeile Zchn"/>
    <w:basedOn w:val="Absatz-Standardschriftart"/>
    <w:link w:val="Fuzeile"/>
    <w:uiPriority w:val="80"/>
    <w:semiHidden/>
    <w:rsid w:val="003359D8"/>
    <w:rPr>
      <w:rFonts w:cs="System"/>
      <w:spacing w:val="2"/>
      <w:sz w:val="13"/>
      <w:szCs w:val="13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573A1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3438E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paragraph" w:styleId="Titel">
    <w:name w:val="Title"/>
    <w:aliases w:val="Titel/Titre"/>
    <w:basedOn w:val="Standard"/>
    <w:link w:val="TitelZchn"/>
    <w:uiPriority w:val="11"/>
    <w:qFormat/>
    <w:rsid w:val="002141FD"/>
    <w:pPr>
      <w:spacing w:before="620" w:after="16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44"/>
      <w:szCs w:val="44"/>
    </w:rPr>
  </w:style>
  <w:style w:type="character" w:customStyle="1" w:styleId="TitelZchn">
    <w:name w:val="Titel Zchn"/>
    <w:aliases w:val="Titel/Titre Zchn"/>
    <w:basedOn w:val="Absatz-Standardschriftart"/>
    <w:link w:val="Titel"/>
    <w:uiPriority w:val="11"/>
    <w:rsid w:val="002141FD"/>
    <w:rPr>
      <w:rFonts w:asciiTheme="majorHAnsi" w:eastAsiaTheme="majorEastAsia" w:hAnsiTheme="majorHAnsi" w:cstheme="majorBidi"/>
      <w:kern w:val="28"/>
      <w:sz w:val="44"/>
      <w:szCs w:val="44"/>
    </w:rPr>
  </w:style>
  <w:style w:type="paragraph" w:customStyle="1" w:styleId="Brieftitel">
    <w:name w:val="Brieftitel"/>
    <w:basedOn w:val="Standard"/>
    <w:link w:val="BrieftitelZchn"/>
    <w:uiPriority w:val="14"/>
    <w:rsid w:val="00997689"/>
    <w:pPr>
      <w:spacing w:before="270" w:after="27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rsid w:val="00997689"/>
    <w:rPr>
      <w:rFonts w:asciiTheme="majorHAnsi" w:hAnsiTheme="majorHAnsi" w:cs="System"/>
      <w:b/>
      <w:spacing w:val="2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D1066"/>
    <w:rPr>
      <w:rFonts w:asciiTheme="majorHAnsi" w:eastAsiaTheme="majorEastAsia" w:hAnsiTheme="majorHAnsi" w:cstheme="majorBidi"/>
      <w:b/>
      <w:iCs/>
      <w:spacing w:val="2"/>
      <w:sz w:val="21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D1066"/>
    <w:rPr>
      <w:rFonts w:asciiTheme="majorHAnsi" w:eastAsiaTheme="majorEastAsia" w:hAnsiTheme="majorHAnsi" w:cstheme="majorBidi"/>
      <w:b/>
      <w:color w:val="272727" w:themeColor="text1" w:themeTint="D8"/>
      <w:spacing w:val="2"/>
      <w:sz w:val="17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D1066"/>
    <w:rPr>
      <w:rFonts w:asciiTheme="majorHAnsi" w:eastAsiaTheme="majorEastAsia" w:hAnsiTheme="majorHAnsi" w:cstheme="majorBidi"/>
      <w:b/>
      <w:iCs/>
      <w:color w:val="272727" w:themeColor="text1" w:themeTint="D8"/>
      <w:spacing w:val="2"/>
      <w:sz w:val="17"/>
      <w:szCs w:val="21"/>
    </w:rPr>
  </w:style>
  <w:style w:type="paragraph" w:customStyle="1" w:styleId="Aufzhlung1">
    <w:name w:val="Aufzählung 1"/>
    <w:basedOn w:val="Listenabsatz"/>
    <w:uiPriority w:val="2"/>
    <w:qFormat/>
    <w:rsid w:val="003D0FAA"/>
    <w:pPr>
      <w:numPr>
        <w:numId w:val="19"/>
      </w:numPr>
    </w:pPr>
  </w:style>
  <w:style w:type="paragraph" w:customStyle="1" w:styleId="TitelNewsletter">
    <w:name w:val="Titel Newsletter"/>
    <w:basedOn w:val="Titel"/>
    <w:uiPriority w:val="13"/>
    <w:semiHidden/>
    <w:qFormat/>
    <w:rsid w:val="0011601D"/>
    <w:pPr>
      <w:spacing w:before="0" w:after="0"/>
      <w:jc w:val="right"/>
    </w:pPr>
    <w:rPr>
      <w:color w:val="FF0000" w:themeColor="accent6"/>
    </w:rPr>
  </w:style>
  <w:style w:type="paragraph" w:customStyle="1" w:styleId="Traktandum-Titel1">
    <w:name w:val="Traktandum-Titel 1"/>
    <w:basedOn w:val="Aufzhlung1"/>
    <w:next w:val="Text85pt"/>
    <w:uiPriority w:val="18"/>
    <w:semiHidden/>
    <w:rsid w:val="00196ABC"/>
    <w:pPr>
      <w:numPr>
        <w:numId w:val="16"/>
      </w:numPr>
      <w:tabs>
        <w:tab w:val="left" w:pos="7938"/>
      </w:tabs>
      <w:spacing w:line="215" w:lineRule="atLeast"/>
    </w:pPr>
    <w:rPr>
      <w:rFonts w:asciiTheme="majorHAnsi" w:hAnsiTheme="majorHAnsi"/>
      <w:b/>
      <w:bCs w:val="0"/>
      <w:sz w:val="17"/>
      <w:szCs w:val="17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75"/>
    <w:semiHidden/>
    <w:rsid w:val="00484FC6"/>
    <w:rPr>
      <w:color w:val="auto"/>
      <w:u w:val="single" w:color="B1B9BD" w:themeColor="background2"/>
    </w:rPr>
  </w:style>
  <w:style w:type="paragraph" w:styleId="Untertitel">
    <w:name w:val="Subtitle"/>
    <w:aliases w:val="Untertitel/Sous-titre"/>
    <w:basedOn w:val="Standard"/>
    <w:link w:val="UntertitelZchn"/>
    <w:uiPriority w:val="12"/>
    <w:rsid w:val="00754E65"/>
    <w:pPr>
      <w:numPr>
        <w:ilvl w:val="1"/>
      </w:numPr>
      <w:spacing w:line="240" w:lineRule="auto"/>
    </w:pPr>
    <w:rPr>
      <w:rFonts w:eastAsiaTheme="minorEastAsia"/>
      <w:color w:val="B1B9BD" w:themeColor="background2"/>
      <w:sz w:val="44"/>
      <w:szCs w:val="44"/>
    </w:rPr>
  </w:style>
  <w:style w:type="character" w:customStyle="1" w:styleId="UntertitelZchn">
    <w:name w:val="Untertitel Zchn"/>
    <w:aliases w:val="Untertitel/Sous-titre Zchn"/>
    <w:basedOn w:val="Absatz-Standardschriftart"/>
    <w:link w:val="Untertitel"/>
    <w:uiPriority w:val="12"/>
    <w:rsid w:val="00754E65"/>
    <w:rPr>
      <w:rFonts w:eastAsiaTheme="minorEastAsia"/>
      <w:color w:val="B1B9BD" w:themeColor="background2"/>
      <w:spacing w:val="2"/>
      <w:sz w:val="44"/>
      <w:szCs w:val="44"/>
    </w:rPr>
  </w:style>
  <w:style w:type="paragraph" w:styleId="Datum">
    <w:name w:val="Date"/>
    <w:basedOn w:val="Standard"/>
    <w:next w:val="Standard"/>
    <w:link w:val="DatumZchn"/>
    <w:uiPriority w:val="15"/>
    <w:semiHidden/>
    <w:rsid w:val="00BF7052"/>
    <w:pPr>
      <w:spacing w:before="480" w:after="480"/>
    </w:pPr>
  </w:style>
  <w:style w:type="character" w:customStyle="1" w:styleId="DatumZchn">
    <w:name w:val="Datum Zchn"/>
    <w:basedOn w:val="Absatz-Standardschriftart"/>
    <w:link w:val="Datum"/>
    <w:uiPriority w:val="15"/>
    <w:semiHidden/>
    <w:rsid w:val="003D1066"/>
    <w:rPr>
      <w:spacing w:val="2"/>
      <w:sz w:val="21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22965"/>
    <w:pPr>
      <w:spacing w:line="162" w:lineRule="atLeast"/>
    </w:pPr>
    <w:rPr>
      <w:sz w:val="13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22965"/>
    <w:rPr>
      <w:spacing w:val="2"/>
      <w:sz w:val="13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Beschriftung">
    <w:name w:val="caption"/>
    <w:basedOn w:val="Standard"/>
    <w:next w:val="Standard"/>
    <w:uiPriority w:val="35"/>
    <w:unhideWhenUsed/>
    <w:rsid w:val="008A2609"/>
    <w:pPr>
      <w:spacing w:before="140" w:after="270" w:line="240" w:lineRule="auto"/>
    </w:pPr>
    <w:rPr>
      <w:iCs/>
      <w:sz w:val="17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DB7675"/>
    <w:pPr>
      <w:spacing w:before="240"/>
      <w:outlineLvl w:val="9"/>
    </w:pPr>
    <w:rPr>
      <w:bCs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paragraph" w:customStyle="1" w:styleId="Seitenzahlen">
    <w:name w:val="Seitenzahlen"/>
    <w:basedOn w:val="Fuzeile"/>
    <w:uiPriority w:val="85"/>
    <w:semiHidden/>
    <w:rsid w:val="00E8428A"/>
    <w:pPr>
      <w:jc w:val="right"/>
    </w:pPr>
  </w:style>
  <w:style w:type="paragraph" w:customStyle="1" w:styleId="H1">
    <w:name w:val="H1"/>
    <w:aliases w:val="Überschrift 1 nummeriert"/>
    <w:basedOn w:val="berschrift1"/>
    <w:next w:val="Standard"/>
    <w:uiPriority w:val="10"/>
    <w:qFormat/>
    <w:rsid w:val="00F32B93"/>
    <w:pPr>
      <w:numPr>
        <w:numId w:val="24"/>
      </w:numPr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513F66"/>
    <w:pPr>
      <w:numPr>
        <w:ilvl w:val="1"/>
        <w:numId w:val="24"/>
      </w:numPr>
      <w:spacing w:before="540"/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B426D3"/>
    <w:pPr>
      <w:numPr>
        <w:ilvl w:val="2"/>
        <w:numId w:val="24"/>
      </w:numPr>
      <w:tabs>
        <w:tab w:val="left" w:pos="851"/>
      </w:tabs>
    </w:pPr>
  </w:style>
  <w:style w:type="paragraph" w:customStyle="1" w:styleId="berschrift4nummeriert">
    <w:name w:val="Überschrift 4 nummeriert"/>
    <w:basedOn w:val="berschrift4"/>
    <w:next w:val="Standard"/>
    <w:uiPriority w:val="10"/>
    <w:qFormat/>
    <w:rsid w:val="00B426D3"/>
    <w:pPr>
      <w:numPr>
        <w:ilvl w:val="3"/>
        <w:numId w:val="24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before="215" w:line="215" w:lineRule="atLeast"/>
      <w:ind w:left="851" w:right="3093" w:hanging="851"/>
    </w:pPr>
    <w:rPr>
      <w:b/>
      <w:sz w:val="17"/>
    </w:rPr>
  </w:style>
  <w:style w:type="paragraph" w:styleId="Verzeichnis2">
    <w:name w:val="toc 2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3">
    <w:name w:val="toc 3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z w:val="17"/>
    </w:r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F7054A"/>
    <w:pPr>
      <w:tabs>
        <w:tab w:val="right" w:pos="7371"/>
      </w:tabs>
      <w:spacing w:after="110" w:line="215" w:lineRule="atLeast"/>
    </w:pPr>
    <w:rPr>
      <w:sz w:val="17"/>
    </w:rPr>
  </w:style>
  <w:style w:type="paragraph" w:customStyle="1" w:styleId="Absenderzeile">
    <w:name w:val="Absenderzeile"/>
    <w:basedOn w:val="Standard"/>
    <w:uiPriority w:val="84"/>
    <w:semiHidden/>
    <w:rsid w:val="004D5F14"/>
    <w:pPr>
      <w:pBdr>
        <w:bottom w:val="single" w:sz="6" w:space="5" w:color="auto"/>
      </w:pBdr>
      <w:tabs>
        <w:tab w:val="left" w:pos="1241"/>
        <w:tab w:val="right" w:pos="4877"/>
      </w:tabs>
      <w:spacing w:after="40" w:line="220" w:lineRule="atLeast"/>
      <w:contextualSpacing/>
    </w:pPr>
    <w:rPr>
      <w:sz w:val="13"/>
    </w:rPr>
  </w:style>
  <w:style w:type="paragraph" w:customStyle="1" w:styleId="Nummerierung1">
    <w:name w:val="Nummerierung 1"/>
    <w:basedOn w:val="Standard"/>
    <w:uiPriority w:val="3"/>
    <w:qFormat/>
    <w:rsid w:val="00B56332"/>
    <w:pPr>
      <w:numPr>
        <w:ilvl w:val="7"/>
        <w:numId w:val="24"/>
      </w:numPr>
      <w:ind w:left="284" w:hanging="284"/>
    </w:pPr>
  </w:style>
  <w:style w:type="paragraph" w:customStyle="1" w:styleId="Nummerierung2">
    <w:name w:val="Nummerierung 2"/>
    <w:basedOn w:val="Nummerierung1"/>
    <w:uiPriority w:val="3"/>
    <w:qFormat/>
    <w:rsid w:val="00B56332"/>
    <w:pPr>
      <w:numPr>
        <w:ilvl w:val="8"/>
      </w:numPr>
      <w:ind w:left="709" w:hanging="425"/>
    </w:pPr>
  </w:style>
  <w:style w:type="character" w:styleId="Seitenzahl">
    <w:name w:val="page number"/>
    <w:basedOn w:val="Absatz-Standardschriftart"/>
    <w:uiPriority w:val="99"/>
    <w:semiHidden/>
    <w:rsid w:val="00E8428A"/>
  </w:style>
  <w:style w:type="paragraph" w:customStyle="1" w:styleId="Text85pt">
    <w:name w:val="Text 8.5 pt"/>
    <w:basedOn w:val="Standard"/>
    <w:qFormat/>
    <w:rsid w:val="003E0D7F"/>
    <w:pPr>
      <w:spacing w:line="215" w:lineRule="atLeast"/>
    </w:pPr>
    <w:rPr>
      <w:sz w:val="17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D7F08"/>
    <w:rPr>
      <w:color w:val="605E5C"/>
      <w:shd w:val="clear" w:color="auto" w:fill="E1DFDD"/>
    </w:rPr>
  </w:style>
  <w:style w:type="paragraph" w:customStyle="1" w:styleId="Tabellenabschluss">
    <w:name w:val="Tabellenabschluss"/>
    <w:basedOn w:val="Standard"/>
    <w:next w:val="Standard"/>
    <w:uiPriority w:val="99"/>
    <w:semiHidden/>
    <w:rsid w:val="0097384E"/>
    <w:pPr>
      <w:spacing w:line="240" w:lineRule="auto"/>
    </w:pPr>
    <w:rPr>
      <w:sz w:val="4"/>
    </w:rPr>
  </w:style>
  <w:style w:type="paragraph" w:customStyle="1" w:styleId="Aufzhlung85pt">
    <w:name w:val="Aufzählung 8.5 pt"/>
    <w:basedOn w:val="Aufzhlung1"/>
    <w:uiPriority w:val="2"/>
    <w:qFormat/>
    <w:rsid w:val="00A45E6C"/>
    <w:pPr>
      <w:spacing w:line="215" w:lineRule="atLeast"/>
    </w:pPr>
    <w:rPr>
      <w:sz w:val="17"/>
      <w:szCs w:val="17"/>
    </w:rPr>
  </w:style>
  <w:style w:type="character" w:styleId="Platzhaltertext">
    <w:name w:val="Placeholder Text"/>
    <w:basedOn w:val="Absatz-Standardschriftart"/>
    <w:uiPriority w:val="99"/>
    <w:semiHidden/>
    <w:rsid w:val="00A12B05"/>
    <w:rPr>
      <w:vanish/>
      <w:color w:val="7D9AA8" w:themeColor="accent1" w:themeTint="99"/>
    </w:rPr>
  </w:style>
  <w:style w:type="paragraph" w:customStyle="1" w:styleId="Kurzbrief">
    <w:name w:val="Kurzbrief"/>
    <w:basedOn w:val="Text85pt"/>
    <w:uiPriority w:val="99"/>
    <w:semiHidden/>
    <w:qFormat/>
    <w:rsid w:val="00B225B2"/>
    <w:pPr>
      <w:ind w:left="294" w:hanging="294"/>
    </w:pPr>
  </w:style>
  <w:style w:type="paragraph" w:customStyle="1" w:styleId="KurzbriefFR">
    <w:name w:val="Kurzbrief FR"/>
    <w:basedOn w:val="Kurzbrief"/>
    <w:uiPriority w:val="99"/>
    <w:semiHidden/>
    <w:qFormat/>
    <w:rsid w:val="004A60C5"/>
    <w:pPr>
      <w:ind w:left="284" w:firstLine="0"/>
    </w:pPr>
    <w:rPr>
      <w:lang w:val="fr-CH"/>
    </w:rPr>
  </w:style>
  <w:style w:type="paragraph" w:customStyle="1" w:styleId="berschrift5nummeriert">
    <w:name w:val="Überschrift 5 nummeriert"/>
    <w:basedOn w:val="berschrift5"/>
    <w:next w:val="Standard"/>
    <w:uiPriority w:val="10"/>
    <w:qFormat/>
    <w:rsid w:val="00D8674A"/>
    <w:pPr>
      <w:numPr>
        <w:ilvl w:val="4"/>
        <w:numId w:val="24"/>
      </w:numPr>
      <w:tabs>
        <w:tab w:val="left" w:pos="1148"/>
      </w:tabs>
    </w:pPr>
  </w:style>
  <w:style w:type="paragraph" w:styleId="Verzeichnis4">
    <w:name w:val="toc 4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pacing w:val="-10"/>
      <w:sz w:val="17"/>
    </w:rPr>
  </w:style>
  <w:style w:type="paragraph" w:styleId="Verzeichnis5">
    <w:name w:val="toc 5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6">
    <w:name w:val="toc 6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  <w:szCs w:val="17"/>
    </w:rPr>
  </w:style>
  <w:style w:type="paragraph" w:styleId="Verzeichnis7">
    <w:name w:val="toc 7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</w:rPr>
  </w:style>
  <w:style w:type="paragraph" w:styleId="Verzeichnis8">
    <w:name w:val="toc 8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Verzeichnis9">
    <w:name w:val="toc 9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customStyle="1" w:styleId="Text65pt">
    <w:name w:val="Text 6.5 pt"/>
    <w:basedOn w:val="Text85pt"/>
    <w:uiPriority w:val="1"/>
    <w:qFormat/>
    <w:rsid w:val="00645850"/>
    <w:pPr>
      <w:spacing w:line="162" w:lineRule="atLeast"/>
    </w:pPr>
    <w:rPr>
      <w:sz w:val="13"/>
      <w:lang w:val="en-US"/>
    </w:rPr>
  </w:style>
  <w:style w:type="table" w:customStyle="1" w:styleId="BETabelle1">
    <w:name w:val="BE: Tabelle 1"/>
    <w:basedOn w:val="NormaleTabelle"/>
    <w:uiPriority w:val="99"/>
    <w:rsid w:val="00D554AB"/>
    <w:pPr>
      <w:spacing w:after="0" w:line="240" w:lineRule="auto"/>
    </w:pPr>
    <w:rPr>
      <w:sz w:val="17"/>
    </w:rPr>
    <w:tblPr>
      <w:tblBorders>
        <w:bottom w:val="single" w:sz="2" w:space="0" w:color="DFE3E5" w:themeColor="text2" w:themeTint="33"/>
        <w:insideH w:val="single" w:sz="2" w:space="0" w:color="DFE3E5" w:themeColor="text2" w:themeTint="33"/>
      </w:tblBorders>
      <w:tblCellMar>
        <w:top w:w="136" w:type="dxa"/>
        <w:left w:w="0" w:type="dxa"/>
        <w:bottom w:w="74" w:type="dxa"/>
        <w:right w:w="28" w:type="dxa"/>
      </w:tblCellMar>
    </w:tblPr>
    <w:tblStylePr w:type="firstRow">
      <w:rPr>
        <w:sz w:val="13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ext13pt">
    <w:name w:val="Text 13 pt"/>
    <w:basedOn w:val="Standard"/>
    <w:qFormat/>
    <w:rsid w:val="00C573A1"/>
    <w:pPr>
      <w:spacing w:line="323" w:lineRule="atLeast"/>
    </w:pPr>
    <w:rPr>
      <w:sz w:val="26"/>
      <w:szCs w:val="26"/>
    </w:rPr>
  </w:style>
  <w:style w:type="paragraph" w:customStyle="1" w:styleId="Brieftext">
    <w:name w:val="Brieftext"/>
    <w:basedOn w:val="Standard"/>
    <w:uiPriority w:val="1"/>
    <w:semiHidden/>
    <w:qFormat/>
    <w:rsid w:val="00F72593"/>
    <w:pPr>
      <w:ind w:right="340"/>
    </w:pPr>
  </w:style>
  <w:style w:type="paragraph" w:customStyle="1" w:styleId="Traktandum-Titel2">
    <w:name w:val="Traktandum-Titel 2"/>
    <w:basedOn w:val="Text85pt"/>
    <w:next w:val="Text85pt"/>
    <w:uiPriority w:val="18"/>
    <w:semiHidden/>
    <w:rsid w:val="00225571"/>
    <w:pPr>
      <w:numPr>
        <w:ilvl w:val="1"/>
        <w:numId w:val="16"/>
      </w:numPr>
    </w:pPr>
  </w:style>
  <w:style w:type="paragraph" w:styleId="Textkrper">
    <w:name w:val="Body Text"/>
    <w:basedOn w:val="Standard"/>
    <w:link w:val="TextkrperZchn"/>
    <w:uiPriority w:val="1"/>
    <w:semiHidden/>
    <w:qFormat/>
    <w:rsid w:val="004B6A97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pacing w:val="0"/>
      <w:szCs w:val="21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3359D8"/>
    <w:rPr>
      <w:rFonts w:ascii="Arial" w:eastAsia="Arial" w:hAnsi="Arial" w:cs="Arial"/>
      <w:sz w:val="21"/>
      <w:szCs w:val="21"/>
      <w:lang w:val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4765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4765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47655"/>
    <w:rPr>
      <w:rFonts w:cs="System"/>
      <w:bCs/>
      <w:spacing w:val="2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47655"/>
    <w:rPr>
      <w:b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47655"/>
    <w:rPr>
      <w:rFonts w:cs="System"/>
      <w:b/>
      <w:bCs/>
      <w:spacing w:val="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4598F541B59433288198CD0AFEC2F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EFEFF6-EA65-47B4-A551-43B6E741B77A}"/>
      </w:docPartPr>
      <w:docPartBody>
        <w:p w:rsidR="00EA39BF" w:rsidRDefault="00EA39BF">
          <w:pPr>
            <w:pStyle w:val="34598F541B59433288198CD0AFEC2FA6"/>
          </w:pPr>
          <w:r w:rsidRPr="00336989">
            <w:rPr>
              <w:rStyle w:val="Platzhaltertext"/>
            </w:rPr>
            <w:t>Betreff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9BF"/>
    <w:rsid w:val="001E254B"/>
    <w:rsid w:val="00C31B6B"/>
    <w:rsid w:val="00EA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vanish/>
      <w:color w:val="9CC2E5" w:themeColor="accent1" w:themeTint="99"/>
    </w:rPr>
  </w:style>
  <w:style w:type="paragraph" w:customStyle="1" w:styleId="35253644F75A40DCB232B9B007531B55">
    <w:name w:val="35253644F75A40DCB232B9B007531B55"/>
  </w:style>
  <w:style w:type="paragraph" w:customStyle="1" w:styleId="773F156554DE4EDEB7D76CE93426D31E">
    <w:name w:val="773F156554DE4EDEB7D76CE93426D31E"/>
  </w:style>
  <w:style w:type="paragraph" w:customStyle="1" w:styleId="5190DA23E29E4AEB890D18096CE3568F">
    <w:name w:val="5190DA23E29E4AEB890D18096CE3568F"/>
  </w:style>
  <w:style w:type="paragraph" w:customStyle="1" w:styleId="34598F541B59433288198CD0AFEC2FA6">
    <w:name w:val="34598F541B59433288198CD0AFEC2FA6"/>
  </w:style>
  <w:style w:type="paragraph" w:customStyle="1" w:styleId="41529F52E4604279960DEBB159E15457">
    <w:name w:val="41529F52E4604279960DEBB159E15457"/>
  </w:style>
  <w:style w:type="paragraph" w:customStyle="1" w:styleId="DC6DE60884EC40E79DFBF23553A8EE31">
    <w:name w:val="DC6DE60884EC40E79DFBF23553A8EE31"/>
  </w:style>
  <w:style w:type="paragraph" w:customStyle="1" w:styleId="CFF2FE201B7543C68C63069CF9CE08BC">
    <w:name w:val="CFF2FE201B7543C68C63069CF9CE08BC"/>
  </w:style>
  <w:style w:type="paragraph" w:customStyle="1" w:styleId="2A803CA3839842F5AFE4020289EAE2A0">
    <w:name w:val="2A803CA3839842F5AFE4020289EAE2A0"/>
  </w:style>
  <w:style w:type="paragraph" w:customStyle="1" w:styleId="0699EDD2BDCF401FA895779E51FEAEF9">
    <w:name w:val="0699EDD2BDCF401FA895779E51FEAEF9"/>
  </w:style>
  <w:style w:type="paragraph" w:customStyle="1" w:styleId="3C083798578646979258657241B614BA">
    <w:name w:val="3C083798578646979258657241B614BA"/>
  </w:style>
  <w:style w:type="paragraph" w:customStyle="1" w:styleId="E355D78EF4294B26A9487BD2E30AF23B">
    <w:name w:val="E355D78EF4294B26A9487BD2E30AF23B"/>
  </w:style>
  <w:style w:type="paragraph" w:customStyle="1" w:styleId="228B330BF78F4B19B6F1D319844F318C">
    <w:name w:val="228B330BF78F4B19B6F1D319844F318C"/>
  </w:style>
  <w:style w:type="paragraph" w:customStyle="1" w:styleId="F02F198BD11B425E9C091454B294715A">
    <w:name w:val="F02F198BD11B425E9C091454B294715A"/>
  </w:style>
  <w:style w:type="paragraph" w:customStyle="1" w:styleId="346A746CFA5D49FE97327746B174B94C">
    <w:name w:val="346A746CFA5D49FE97327746B174B94C"/>
  </w:style>
  <w:style w:type="paragraph" w:customStyle="1" w:styleId="3D8489F368444E1D8DA55A127C25DA48">
    <w:name w:val="3D8489F368444E1D8DA55A127C25DA48"/>
  </w:style>
  <w:style w:type="paragraph" w:customStyle="1" w:styleId="3647434641044E75906D6A06F153845F">
    <w:name w:val="3647434641044E75906D6A06F15384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Larissa-Design">
  <a:themeElements>
    <a:clrScheme name="Kanton Bern">
      <a:dk1>
        <a:sysClr val="windowText" lastClr="000000"/>
      </a:dk1>
      <a:lt1>
        <a:sysClr val="window" lastClr="FFFFFF"/>
      </a:lt1>
      <a:dk2>
        <a:srgbClr val="63737B"/>
      </a:dk2>
      <a:lt2>
        <a:srgbClr val="B1B9BD"/>
      </a:lt2>
      <a:accent1>
        <a:srgbClr val="3C505A"/>
      </a:accent1>
      <a:accent2>
        <a:srgbClr val="96D7F0"/>
      </a:accent2>
      <a:accent3>
        <a:srgbClr val="A0C7A0"/>
      </a:accent3>
      <a:accent4>
        <a:srgbClr val="E1D2C6"/>
      </a:accent4>
      <a:accent5>
        <a:srgbClr val="644B41"/>
      </a:accent5>
      <a:accent6>
        <a:srgbClr val="FF0000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C8A68FB8-4433-4CA0-87F2-9F634C413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652</Words>
  <Characters>4113</Characters>
  <Application>Microsoft Office Word</Application>
  <DocSecurity>4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 Leistungsbeschreibung: Unterbringung von Kindern mit Behinderung und ausserordentlich hohen Betreuungsbedarf (KaB-Leistung)</vt:lpstr>
    </vt:vector>
  </TitlesOfParts>
  <Company/>
  <LinksUpToDate>false</LinksUpToDate>
  <CharactersWithSpaces>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 Leistungsbeschreibung: Unterbringung von Kindern mit Behinderung und ausserordentlich hohen Betreuungsbedarf (KaB-Leistung)</dc:title>
  <dc:creator>annette.gfeller@be.ch</dc:creator>
  <dc:description>Dokumentennummer</dc:description>
  <cp:lastModifiedBy>Ramseier Susi, DIJ-KJA</cp:lastModifiedBy>
  <cp:revision>2</cp:revision>
  <cp:lastPrinted>2020-03-23T08:23:00Z</cp:lastPrinted>
  <dcterms:created xsi:type="dcterms:W3CDTF">2021-12-10T10:39:00Z</dcterms:created>
  <dcterms:modified xsi:type="dcterms:W3CDTF">2021-12-10T10:39:00Z</dcterms:modified>
</cp:coreProperties>
</file>