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09" w:rsidRPr="00336989" w:rsidRDefault="00BE2ACD" w:rsidP="005222C9">
      <w:pPr>
        <w:pStyle w:val="Titel"/>
        <w:spacing w:before="40"/>
        <w:jc w:val="center"/>
      </w:pPr>
      <w:bookmarkStart w:id="0" w:name="_GoBack"/>
      <w:bookmarkEnd w:id="0"/>
      <w:r>
        <w:br/>
        <w:t xml:space="preserve">Vereinbarung Kostenbeteiligung </w:t>
      </w:r>
      <w:r>
        <w:br/>
      </w:r>
    </w:p>
    <w:p w:rsidR="00BA7509" w:rsidRDefault="00BE2ACD" w:rsidP="00BA7509">
      <w:pPr>
        <w:jc w:val="center"/>
      </w:pPr>
      <w:r>
        <w:t>zwischen</w:t>
      </w:r>
    </w:p>
    <w:p w:rsidR="00BA7509" w:rsidRDefault="00330FE1" w:rsidP="00BA7509">
      <w:pPr>
        <w:jc w:val="center"/>
      </w:pPr>
    </w:p>
    <w:p w:rsidR="00BA7509" w:rsidRDefault="00330FE1" w:rsidP="00BA7509"/>
    <w:p w:rsidR="00F850D4" w:rsidRPr="00365274" w:rsidRDefault="00BE2ACD" w:rsidP="00C95E73">
      <w:pPr>
        <w:pStyle w:val="Listenabsatz"/>
        <w:numPr>
          <w:ilvl w:val="0"/>
          <w:numId w:val="26"/>
        </w:numPr>
        <w:rPr>
          <w:rStyle w:val="Platzhaltertext"/>
          <w:vanish w:val="0"/>
          <w:color w:val="1882AB" w:themeColor="accent2" w:themeShade="80"/>
          <w:u w:val="single"/>
        </w:rPr>
      </w:pPr>
      <w:r w:rsidRPr="00365274">
        <w:rPr>
          <w:color w:val="1882AB" w:themeColor="accent2" w:themeShade="80"/>
        </w:rPr>
        <w:fldChar w:fldCharType="begin"/>
      </w:r>
      <w:r w:rsidRPr="00365274">
        <w:rPr>
          <w:color w:val="1882AB" w:themeColor="accent2" w:themeShade="80"/>
        </w:rPr>
        <w:instrText xml:space="preserve"> DOCPROPERTY KLIB_AN4_1A#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KLIB_AN4_1B#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KLIB_AN4_1C#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KLIB_AN4_1D#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KLIB_AN4_1E#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KLIB_AN4_1F#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KLIB_AN4A#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KLIB_AN4B#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KLIB_AN4C#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KLIB_AN4D#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KLIB_AN4E#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KLIB_AN4F#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KLIB_AN4A#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KLIB_AN4B#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KLIB_AN4C#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KLIB_AN4D#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KLIB_AN4E#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KLIB_AN4F#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KLIB_AN4_1A#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KLIB_AN4_1B#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KLIB_AN4_1C#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KLIB_AN4_1D#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KLIB_AN4_1E# </w:instrText>
      </w:r>
      <w:r w:rsidRPr="00365274">
        <w:rPr>
          <w:color w:val="1882AB" w:themeColor="accent2" w:themeShade="80"/>
        </w:rPr>
        <w:fldChar w:fldCharType="end"/>
      </w:r>
      <w:r w:rsidRPr="00365274">
        <w:rPr>
          <w:color w:val="1882AB" w:themeColor="accent2" w:themeShade="80"/>
        </w:rPr>
        <w:fldChar w:fldCharType="begin"/>
      </w:r>
      <w:r w:rsidRPr="00365274">
        <w:rPr>
          <w:color w:val="1882AB" w:themeColor="accent2" w:themeShade="80"/>
        </w:rPr>
        <w:instrText xml:space="preserve"> DOCPROPERTY KLIB_AN4_1F# </w:instrText>
      </w:r>
      <w:r w:rsidRPr="00365274">
        <w:rPr>
          <w:color w:val="1882AB" w:themeColor="accent2" w:themeShade="80"/>
        </w:rPr>
        <w:fldChar w:fldCharType="end"/>
      </w:r>
      <w:r w:rsidR="00365274" w:rsidRPr="00365274">
        <w:rPr>
          <w:color w:val="1882AB" w:themeColor="accent2" w:themeShade="80"/>
        </w:rPr>
        <w:t>Name Vorname</w:t>
      </w:r>
      <w:r w:rsidR="00365274">
        <w:t>,</w:t>
      </w:r>
      <w:r w:rsidR="00784375">
        <w:t xml:space="preserve"> geb. </w:t>
      </w:r>
      <w:r w:rsidR="00365274" w:rsidRPr="00365274">
        <w:rPr>
          <w:color w:val="1882AB" w:themeColor="accent2" w:themeShade="80"/>
        </w:rPr>
        <w:t>Gebur</w:t>
      </w:r>
      <w:r w:rsidR="00365274">
        <w:rPr>
          <w:color w:val="1882AB" w:themeColor="accent2" w:themeShade="80"/>
        </w:rPr>
        <w:t>ts</w:t>
      </w:r>
      <w:r w:rsidR="00365274" w:rsidRPr="00365274">
        <w:rPr>
          <w:color w:val="1882AB" w:themeColor="accent2" w:themeShade="80"/>
        </w:rPr>
        <w:t>datum</w:t>
      </w:r>
      <w:r w:rsidR="0052478E" w:rsidRPr="0052478E">
        <w:t>,</w:t>
      </w:r>
      <w:r w:rsidRPr="0052478E">
        <w:rPr>
          <w:vanish/>
        </w:rPr>
        <w:t xml:space="preserve"> </w:t>
      </w:r>
      <w:r w:rsidRPr="0052478E">
        <w:rPr>
          <w:b/>
        </w:rPr>
        <w:fldChar w:fldCharType="begin"/>
      </w:r>
      <w:r w:rsidRPr="0052478E">
        <w:rPr>
          <w:b/>
        </w:rPr>
        <w:instrText xml:space="preserve"> DOCPROPERTY KLIB_AN3_2A# </w:instrText>
      </w:r>
      <w:r w:rsidRPr="0052478E">
        <w:rPr>
          <w:b/>
        </w:rPr>
        <w:fldChar w:fldCharType="end"/>
      </w:r>
      <w:r w:rsidRPr="0052478E">
        <w:rPr>
          <w:b/>
        </w:rPr>
        <w:fldChar w:fldCharType="begin"/>
      </w:r>
      <w:r w:rsidRPr="0052478E">
        <w:rPr>
          <w:b/>
        </w:rPr>
        <w:instrText xml:space="preserve"> DOCPROPERTY KLIB_AN3_2B# </w:instrText>
      </w:r>
      <w:r w:rsidRPr="0052478E">
        <w:rPr>
          <w:b/>
        </w:rPr>
        <w:fldChar w:fldCharType="end"/>
      </w:r>
      <w:r w:rsidRPr="0052478E">
        <w:rPr>
          <w:b/>
        </w:rPr>
        <w:fldChar w:fldCharType="begin"/>
      </w:r>
      <w:r w:rsidRPr="0052478E">
        <w:rPr>
          <w:b/>
        </w:rPr>
        <w:instrText xml:space="preserve"> DOCPROPERTY KLIB_AN3_2C# </w:instrText>
      </w:r>
      <w:r w:rsidRPr="0052478E">
        <w:rPr>
          <w:b/>
        </w:rPr>
        <w:fldChar w:fldCharType="end"/>
      </w:r>
      <w:r w:rsidRPr="0052478E">
        <w:rPr>
          <w:b/>
        </w:rPr>
        <w:fldChar w:fldCharType="begin"/>
      </w:r>
      <w:r w:rsidRPr="0052478E">
        <w:rPr>
          <w:b/>
        </w:rPr>
        <w:instrText xml:space="preserve"> DOCPROPERTY KLIB_AN3_2D# </w:instrText>
      </w:r>
      <w:r w:rsidRPr="0052478E">
        <w:rPr>
          <w:b/>
        </w:rPr>
        <w:fldChar w:fldCharType="end"/>
      </w:r>
      <w:r w:rsidRPr="0052478E">
        <w:rPr>
          <w:b/>
        </w:rPr>
        <w:fldChar w:fldCharType="begin"/>
      </w:r>
      <w:r w:rsidRPr="0052478E">
        <w:rPr>
          <w:b/>
        </w:rPr>
        <w:instrText xml:space="preserve"> DOCPROPERTY KLIB_AN3_2E# </w:instrText>
      </w:r>
      <w:r w:rsidRPr="0052478E">
        <w:rPr>
          <w:b/>
        </w:rPr>
        <w:fldChar w:fldCharType="end"/>
      </w:r>
      <w:r w:rsidRPr="0052478E">
        <w:rPr>
          <w:b/>
        </w:rPr>
        <w:fldChar w:fldCharType="begin"/>
      </w:r>
      <w:r w:rsidRPr="0052478E">
        <w:rPr>
          <w:b/>
        </w:rPr>
        <w:instrText xml:space="preserve"> DOCPROPERTY KLIB_AN3_2F# </w:instrText>
      </w:r>
      <w:r w:rsidRPr="0052478E">
        <w:rPr>
          <w:b/>
        </w:rPr>
        <w:fldChar w:fldCharType="end"/>
      </w:r>
      <w:r w:rsidRPr="0052478E">
        <w:rPr>
          <w:b/>
        </w:rPr>
        <w:fldChar w:fldCharType="begin"/>
      </w:r>
      <w:r w:rsidRPr="0052478E">
        <w:rPr>
          <w:b/>
        </w:rPr>
        <w:instrText xml:space="preserve"> DOCPROPERTY KLIB_AN4_2 </w:instrText>
      </w:r>
      <w:r w:rsidRPr="0052478E">
        <w:rPr>
          <w:b/>
        </w:rPr>
        <w:fldChar w:fldCharType="end"/>
      </w:r>
      <w:r w:rsidRPr="0052478E">
        <w:rPr>
          <w:b/>
        </w:rPr>
        <w:fldChar w:fldCharType="begin"/>
      </w:r>
      <w:r w:rsidRPr="0052478E">
        <w:rPr>
          <w:b/>
        </w:rPr>
        <w:instrText xml:space="preserve"> DOCPROPERTY KLIB_AN3_2 </w:instrText>
      </w:r>
      <w:r w:rsidRPr="0052478E">
        <w:rPr>
          <w:b/>
        </w:rPr>
        <w:fldChar w:fldCharType="end"/>
      </w:r>
      <w:r w:rsidRPr="0052478E">
        <w:fldChar w:fldCharType="begin"/>
      </w:r>
      <w:r w:rsidRPr="0052478E">
        <w:instrText xml:space="preserve"> DOCPROPERTY KLIB_AN4_2A# </w:instrText>
      </w:r>
      <w:r w:rsidRPr="0052478E">
        <w:fldChar w:fldCharType="end"/>
      </w:r>
      <w:r w:rsidRPr="0052478E">
        <w:fldChar w:fldCharType="begin"/>
      </w:r>
      <w:r w:rsidRPr="0052478E">
        <w:instrText xml:space="preserve"> DOCPROPERTY KLIB_AN4_2B# </w:instrText>
      </w:r>
      <w:r w:rsidRPr="0052478E">
        <w:fldChar w:fldCharType="end"/>
      </w:r>
      <w:r w:rsidRPr="0052478E">
        <w:fldChar w:fldCharType="begin"/>
      </w:r>
      <w:r w:rsidRPr="0052478E">
        <w:instrText xml:space="preserve"> DOCPROPERTY KLIB_AN4_2C# </w:instrText>
      </w:r>
      <w:r w:rsidRPr="0052478E">
        <w:fldChar w:fldCharType="end"/>
      </w:r>
      <w:r w:rsidRPr="0052478E">
        <w:fldChar w:fldCharType="begin"/>
      </w:r>
      <w:r w:rsidRPr="0052478E">
        <w:instrText xml:space="preserve"> DOCPROPERTY KLIB_AN4_2D# </w:instrText>
      </w:r>
      <w:r w:rsidRPr="0052478E">
        <w:fldChar w:fldCharType="end"/>
      </w:r>
      <w:r w:rsidRPr="0052478E">
        <w:fldChar w:fldCharType="begin"/>
      </w:r>
      <w:r w:rsidRPr="0052478E">
        <w:instrText xml:space="preserve"> DOCPROPERTY KLIB_AN4_2E# </w:instrText>
      </w:r>
      <w:r w:rsidRPr="0052478E">
        <w:fldChar w:fldCharType="end"/>
      </w:r>
      <w:r w:rsidRPr="0052478E">
        <w:fldChar w:fldCharType="begin"/>
      </w:r>
      <w:r w:rsidRPr="0052478E">
        <w:instrText xml:space="preserve"> DOCPROPERTY KLIB_AN4_2F# </w:instrText>
      </w:r>
      <w:r w:rsidRPr="0052478E">
        <w:fldChar w:fldCharType="end"/>
      </w:r>
      <w:r w:rsidRPr="0052478E">
        <w:fldChar w:fldCharType="begin"/>
      </w:r>
      <w:r w:rsidRPr="0052478E">
        <w:instrText xml:space="preserve"> DOCPROPERTY KLIB_AN36_2 </w:instrText>
      </w:r>
      <w:r w:rsidRPr="0052478E">
        <w:fldChar w:fldCharType="end"/>
      </w:r>
      <w:r w:rsidR="0052478E" w:rsidRPr="0052478E">
        <w:t xml:space="preserve"> </w:t>
      </w:r>
      <w:r w:rsidRPr="0052478E">
        <w:t xml:space="preserve">wohnhaft </w:t>
      </w:r>
      <w:r w:rsidR="00365274" w:rsidRPr="00365274">
        <w:rPr>
          <w:rStyle w:val="Platzhaltertext"/>
          <w:vanish w:val="0"/>
          <w:color w:val="1882AB" w:themeColor="accent2" w:themeShade="80"/>
        </w:rPr>
        <w:t>Adresse</w:t>
      </w:r>
    </w:p>
    <w:p w:rsidR="00C95E73" w:rsidRPr="0052478E" w:rsidRDefault="00BE2ACD" w:rsidP="00F850D4">
      <w:pPr>
        <w:pStyle w:val="Listenabsatz"/>
        <w:rPr>
          <w:u w:val="single"/>
        </w:rPr>
      </w:pPr>
      <w:r w:rsidRPr="0052478E">
        <w:rPr>
          <w:u w:val="single"/>
        </w:rPr>
        <w:fldChar w:fldCharType="begin"/>
      </w:r>
      <w:r w:rsidRPr="0052478E">
        <w:rPr>
          <w:u w:val="single"/>
        </w:rPr>
        <w:instrText xml:space="preserve"> DOCPROPERTY KLIB_AN8_1A# </w:instrText>
      </w:r>
      <w:r w:rsidRPr="0052478E">
        <w:rPr>
          <w:u w:val="single"/>
        </w:rPr>
        <w:fldChar w:fldCharType="end"/>
      </w:r>
      <w:r w:rsidRPr="0052478E">
        <w:rPr>
          <w:u w:val="single"/>
        </w:rPr>
        <w:fldChar w:fldCharType="begin"/>
      </w:r>
      <w:r w:rsidRPr="0052478E">
        <w:rPr>
          <w:u w:val="single"/>
        </w:rPr>
        <w:instrText xml:space="preserve"> DOCPROPERTY KLIB_AN8_1B# </w:instrText>
      </w:r>
      <w:r w:rsidRPr="0052478E">
        <w:rPr>
          <w:u w:val="single"/>
        </w:rPr>
        <w:fldChar w:fldCharType="end"/>
      </w:r>
      <w:r w:rsidRPr="0052478E">
        <w:rPr>
          <w:u w:val="single"/>
        </w:rPr>
        <w:fldChar w:fldCharType="begin"/>
      </w:r>
      <w:r w:rsidRPr="0052478E">
        <w:rPr>
          <w:u w:val="single"/>
        </w:rPr>
        <w:instrText xml:space="preserve"> DOCPROPERTY KLIB_AN8_1C# </w:instrText>
      </w:r>
      <w:r w:rsidRPr="0052478E">
        <w:rPr>
          <w:u w:val="single"/>
        </w:rPr>
        <w:fldChar w:fldCharType="end"/>
      </w:r>
      <w:r w:rsidRPr="0052478E">
        <w:rPr>
          <w:u w:val="single"/>
        </w:rPr>
        <w:fldChar w:fldCharType="begin"/>
      </w:r>
      <w:r w:rsidRPr="0052478E">
        <w:rPr>
          <w:u w:val="single"/>
        </w:rPr>
        <w:instrText xml:space="preserve"> DOCPROPERTY KLIB_AN8_1D# </w:instrText>
      </w:r>
      <w:r w:rsidRPr="0052478E">
        <w:rPr>
          <w:u w:val="single"/>
        </w:rPr>
        <w:fldChar w:fldCharType="end"/>
      </w:r>
      <w:r w:rsidRPr="0052478E">
        <w:rPr>
          <w:u w:val="single"/>
        </w:rPr>
        <w:fldChar w:fldCharType="begin"/>
      </w:r>
      <w:r w:rsidRPr="0052478E">
        <w:rPr>
          <w:u w:val="single"/>
        </w:rPr>
        <w:instrText xml:space="preserve"> DOCPROPERTY KLIB_AN8_1E# </w:instrText>
      </w:r>
      <w:r w:rsidRPr="0052478E">
        <w:rPr>
          <w:u w:val="single"/>
        </w:rPr>
        <w:fldChar w:fldCharType="end"/>
      </w:r>
      <w:r w:rsidRPr="0052478E">
        <w:rPr>
          <w:u w:val="single"/>
        </w:rPr>
        <w:fldChar w:fldCharType="begin"/>
      </w:r>
      <w:r w:rsidRPr="0052478E">
        <w:rPr>
          <w:u w:val="single"/>
        </w:rPr>
        <w:instrText xml:space="preserve"> DOCPROPERTY KLIB_AN8_1F# </w:instrText>
      </w:r>
      <w:r w:rsidRPr="0052478E">
        <w:rPr>
          <w:u w:val="single"/>
        </w:rPr>
        <w:fldChar w:fldCharType="end"/>
      </w:r>
      <w:r w:rsidRPr="0052478E">
        <w:rPr>
          <w:u w:val="single"/>
        </w:rPr>
        <w:fldChar w:fldCharType="begin"/>
      </w:r>
      <w:r w:rsidRPr="0052478E">
        <w:rPr>
          <w:u w:val="single"/>
        </w:rPr>
        <w:instrText xml:space="preserve"> DOCPROPERTY KLIB_AN36_2A# </w:instrText>
      </w:r>
      <w:r w:rsidRPr="0052478E">
        <w:rPr>
          <w:u w:val="single"/>
        </w:rPr>
        <w:fldChar w:fldCharType="end"/>
      </w:r>
      <w:r w:rsidRPr="0052478E">
        <w:rPr>
          <w:u w:val="single"/>
        </w:rPr>
        <w:fldChar w:fldCharType="begin"/>
      </w:r>
      <w:r w:rsidRPr="0052478E">
        <w:rPr>
          <w:u w:val="single"/>
        </w:rPr>
        <w:instrText xml:space="preserve"> DOCPROPERTY KLIB_AN36_2B# </w:instrText>
      </w:r>
      <w:r w:rsidRPr="0052478E">
        <w:rPr>
          <w:u w:val="single"/>
        </w:rPr>
        <w:fldChar w:fldCharType="end"/>
      </w:r>
      <w:r w:rsidRPr="0052478E">
        <w:rPr>
          <w:u w:val="single"/>
        </w:rPr>
        <w:fldChar w:fldCharType="begin"/>
      </w:r>
      <w:r w:rsidRPr="0052478E">
        <w:rPr>
          <w:u w:val="single"/>
        </w:rPr>
        <w:instrText xml:space="preserve"> DOCPROPERTY KLIB_AN36_2C# </w:instrText>
      </w:r>
      <w:r w:rsidRPr="0052478E">
        <w:rPr>
          <w:u w:val="single"/>
        </w:rPr>
        <w:fldChar w:fldCharType="end"/>
      </w:r>
      <w:r w:rsidRPr="0052478E">
        <w:rPr>
          <w:u w:val="single"/>
        </w:rPr>
        <w:fldChar w:fldCharType="begin"/>
      </w:r>
      <w:r w:rsidRPr="0052478E">
        <w:rPr>
          <w:u w:val="single"/>
        </w:rPr>
        <w:instrText xml:space="preserve"> DOCPROPERTY KLIB_AN36_2D# </w:instrText>
      </w:r>
      <w:r w:rsidRPr="0052478E">
        <w:rPr>
          <w:u w:val="single"/>
        </w:rPr>
        <w:fldChar w:fldCharType="end"/>
      </w:r>
      <w:r w:rsidRPr="0052478E">
        <w:rPr>
          <w:u w:val="single"/>
        </w:rPr>
        <w:fldChar w:fldCharType="begin"/>
      </w:r>
      <w:r w:rsidRPr="0052478E">
        <w:rPr>
          <w:u w:val="single"/>
        </w:rPr>
        <w:instrText xml:space="preserve"> DOCPROPERTY KLIB_AN36_2E# </w:instrText>
      </w:r>
      <w:r w:rsidRPr="0052478E">
        <w:rPr>
          <w:u w:val="single"/>
        </w:rPr>
        <w:fldChar w:fldCharType="end"/>
      </w:r>
      <w:r w:rsidRPr="0052478E">
        <w:rPr>
          <w:u w:val="single"/>
        </w:rPr>
        <w:fldChar w:fldCharType="begin"/>
      </w:r>
      <w:r w:rsidRPr="0052478E">
        <w:rPr>
          <w:u w:val="single"/>
        </w:rPr>
        <w:instrText xml:space="preserve"> DOCPROPERTY KLIB_AN36_2F# </w:instrText>
      </w:r>
      <w:r w:rsidRPr="0052478E">
        <w:rPr>
          <w:u w:val="single"/>
        </w:rPr>
        <w:fldChar w:fldCharType="end"/>
      </w:r>
      <w:r w:rsidRPr="0052478E">
        <w:rPr>
          <w:u w:val="single"/>
        </w:rPr>
        <w:fldChar w:fldCharType="begin"/>
      </w:r>
      <w:r w:rsidRPr="0052478E">
        <w:rPr>
          <w:u w:val="single"/>
        </w:rPr>
        <w:instrText xml:space="preserve"> DOCPROPERTY KLIB_AN6_2A# </w:instrText>
      </w:r>
      <w:r w:rsidRPr="0052478E">
        <w:rPr>
          <w:u w:val="single"/>
        </w:rPr>
        <w:fldChar w:fldCharType="end"/>
      </w:r>
      <w:r w:rsidRPr="0052478E">
        <w:rPr>
          <w:u w:val="single"/>
        </w:rPr>
        <w:fldChar w:fldCharType="begin"/>
      </w:r>
      <w:r w:rsidRPr="0052478E">
        <w:rPr>
          <w:u w:val="single"/>
        </w:rPr>
        <w:instrText xml:space="preserve"> DOCPROPERTY KLIB_AN6_2B# </w:instrText>
      </w:r>
      <w:r w:rsidRPr="0052478E">
        <w:rPr>
          <w:u w:val="single"/>
        </w:rPr>
        <w:fldChar w:fldCharType="end"/>
      </w:r>
      <w:r w:rsidRPr="0052478E">
        <w:rPr>
          <w:u w:val="single"/>
        </w:rPr>
        <w:fldChar w:fldCharType="begin"/>
      </w:r>
      <w:r w:rsidRPr="0052478E">
        <w:rPr>
          <w:u w:val="single"/>
        </w:rPr>
        <w:instrText xml:space="preserve"> DOCPROPERTY KLIB_AN6_2C# </w:instrText>
      </w:r>
      <w:r w:rsidRPr="0052478E">
        <w:rPr>
          <w:u w:val="single"/>
        </w:rPr>
        <w:fldChar w:fldCharType="end"/>
      </w:r>
      <w:r w:rsidRPr="0052478E">
        <w:rPr>
          <w:u w:val="single"/>
        </w:rPr>
        <w:fldChar w:fldCharType="begin"/>
      </w:r>
      <w:r w:rsidRPr="0052478E">
        <w:rPr>
          <w:u w:val="single"/>
        </w:rPr>
        <w:instrText xml:space="preserve"> DOCPROPERTY KLIB_AN6_2D# </w:instrText>
      </w:r>
      <w:r w:rsidRPr="0052478E">
        <w:rPr>
          <w:u w:val="single"/>
        </w:rPr>
        <w:fldChar w:fldCharType="end"/>
      </w:r>
      <w:r w:rsidRPr="0052478E">
        <w:rPr>
          <w:u w:val="single"/>
        </w:rPr>
        <w:fldChar w:fldCharType="begin"/>
      </w:r>
      <w:r w:rsidRPr="0052478E">
        <w:rPr>
          <w:u w:val="single"/>
        </w:rPr>
        <w:instrText xml:space="preserve"> DOCPROPERTY KLIB_AN6_2E# </w:instrText>
      </w:r>
      <w:r w:rsidRPr="0052478E">
        <w:rPr>
          <w:u w:val="single"/>
        </w:rPr>
        <w:fldChar w:fldCharType="end"/>
      </w:r>
      <w:r w:rsidRPr="0052478E">
        <w:rPr>
          <w:u w:val="single"/>
        </w:rPr>
        <w:fldChar w:fldCharType="begin"/>
      </w:r>
      <w:r w:rsidRPr="0052478E">
        <w:rPr>
          <w:u w:val="single"/>
        </w:rPr>
        <w:instrText xml:space="preserve"> DOCPROPERTY KLIB_AN6_2F# </w:instrText>
      </w:r>
      <w:r w:rsidRPr="0052478E">
        <w:rPr>
          <w:u w:val="single"/>
        </w:rPr>
        <w:fldChar w:fldCharType="end"/>
      </w:r>
      <w:r w:rsidRPr="0052478E">
        <w:rPr>
          <w:u w:val="single"/>
        </w:rPr>
        <w:fldChar w:fldCharType="begin"/>
      </w:r>
      <w:r w:rsidRPr="0052478E">
        <w:rPr>
          <w:u w:val="single"/>
        </w:rPr>
        <w:instrText xml:space="preserve"> DOCPROPERTY KLIB_AN7_2A# </w:instrText>
      </w:r>
      <w:r w:rsidRPr="0052478E">
        <w:rPr>
          <w:u w:val="single"/>
        </w:rPr>
        <w:fldChar w:fldCharType="end"/>
      </w:r>
      <w:r w:rsidRPr="0052478E">
        <w:rPr>
          <w:u w:val="single"/>
        </w:rPr>
        <w:fldChar w:fldCharType="begin"/>
      </w:r>
      <w:r w:rsidRPr="0052478E">
        <w:rPr>
          <w:u w:val="single"/>
        </w:rPr>
        <w:instrText xml:space="preserve"> DOCPROPERTY KLIB_AN7_2B# </w:instrText>
      </w:r>
      <w:r w:rsidRPr="0052478E">
        <w:rPr>
          <w:u w:val="single"/>
        </w:rPr>
        <w:fldChar w:fldCharType="end"/>
      </w:r>
      <w:r w:rsidRPr="0052478E">
        <w:rPr>
          <w:u w:val="single"/>
        </w:rPr>
        <w:fldChar w:fldCharType="begin"/>
      </w:r>
      <w:r w:rsidRPr="0052478E">
        <w:rPr>
          <w:u w:val="single"/>
        </w:rPr>
        <w:instrText xml:space="preserve"> DOCPROPERTY KLIB_AN7_2C# </w:instrText>
      </w:r>
      <w:r w:rsidRPr="0052478E">
        <w:rPr>
          <w:u w:val="single"/>
        </w:rPr>
        <w:fldChar w:fldCharType="end"/>
      </w:r>
      <w:r w:rsidRPr="0052478E">
        <w:rPr>
          <w:u w:val="single"/>
        </w:rPr>
        <w:fldChar w:fldCharType="begin"/>
      </w:r>
      <w:r w:rsidRPr="0052478E">
        <w:rPr>
          <w:u w:val="single"/>
        </w:rPr>
        <w:instrText xml:space="preserve"> DOCPROPERTY KLIB_AN7_2D# </w:instrText>
      </w:r>
      <w:r w:rsidRPr="0052478E">
        <w:rPr>
          <w:u w:val="single"/>
        </w:rPr>
        <w:fldChar w:fldCharType="end"/>
      </w:r>
      <w:r w:rsidRPr="0052478E">
        <w:rPr>
          <w:u w:val="single"/>
        </w:rPr>
        <w:fldChar w:fldCharType="begin"/>
      </w:r>
      <w:r w:rsidRPr="0052478E">
        <w:rPr>
          <w:u w:val="single"/>
        </w:rPr>
        <w:instrText xml:space="preserve"> DOCPROPERTY KLIB_AN7_2E# </w:instrText>
      </w:r>
      <w:r w:rsidRPr="0052478E">
        <w:rPr>
          <w:u w:val="single"/>
        </w:rPr>
        <w:fldChar w:fldCharType="end"/>
      </w:r>
      <w:r w:rsidRPr="0052478E">
        <w:rPr>
          <w:u w:val="single"/>
        </w:rPr>
        <w:fldChar w:fldCharType="begin"/>
      </w:r>
      <w:r w:rsidRPr="0052478E">
        <w:rPr>
          <w:u w:val="single"/>
        </w:rPr>
        <w:instrText xml:space="preserve"> DOCPROPERTY KLIB_AN7_2F# </w:instrText>
      </w:r>
      <w:r w:rsidRPr="0052478E">
        <w:rPr>
          <w:u w:val="single"/>
        </w:rPr>
        <w:fldChar w:fldCharType="end"/>
      </w:r>
      <w:r w:rsidRPr="0052478E">
        <w:rPr>
          <w:u w:val="single"/>
        </w:rPr>
        <w:fldChar w:fldCharType="begin"/>
      </w:r>
      <w:r w:rsidRPr="0052478E">
        <w:rPr>
          <w:u w:val="single"/>
        </w:rPr>
        <w:instrText xml:space="preserve"> DOCPROPERTY KLIB_AN8_2A# </w:instrText>
      </w:r>
      <w:r w:rsidRPr="0052478E">
        <w:rPr>
          <w:u w:val="single"/>
        </w:rPr>
        <w:fldChar w:fldCharType="end"/>
      </w:r>
      <w:r w:rsidRPr="0052478E">
        <w:rPr>
          <w:u w:val="single"/>
        </w:rPr>
        <w:fldChar w:fldCharType="begin"/>
      </w:r>
      <w:r w:rsidRPr="0052478E">
        <w:rPr>
          <w:u w:val="single"/>
        </w:rPr>
        <w:instrText xml:space="preserve"> DOCPROPERTY KLIB_AN8_2B# </w:instrText>
      </w:r>
      <w:r w:rsidRPr="0052478E">
        <w:rPr>
          <w:u w:val="single"/>
        </w:rPr>
        <w:fldChar w:fldCharType="end"/>
      </w:r>
      <w:r w:rsidRPr="0052478E">
        <w:rPr>
          <w:u w:val="single"/>
        </w:rPr>
        <w:fldChar w:fldCharType="begin"/>
      </w:r>
      <w:r w:rsidRPr="0052478E">
        <w:rPr>
          <w:u w:val="single"/>
        </w:rPr>
        <w:instrText xml:space="preserve"> DOCPROPERTY KLIB_AN8_2C# </w:instrText>
      </w:r>
      <w:r w:rsidRPr="0052478E">
        <w:rPr>
          <w:u w:val="single"/>
        </w:rPr>
        <w:fldChar w:fldCharType="end"/>
      </w:r>
      <w:r w:rsidRPr="0052478E">
        <w:rPr>
          <w:u w:val="single"/>
        </w:rPr>
        <w:fldChar w:fldCharType="begin"/>
      </w:r>
      <w:r w:rsidRPr="0052478E">
        <w:rPr>
          <w:u w:val="single"/>
        </w:rPr>
        <w:instrText xml:space="preserve"> DOCPROPERTY KLIB_AN8_2D# </w:instrText>
      </w:r>
      <w:r w:rsidRPr="0052478E">
        <w:rPr>
          <w:u w:val="single"/>
        </w:rPr>
        <w:fldChar w:fldCharType="end"/>
      </w:r>
      <w:r w:rsidRPr="0052478E">
        <w:rPr>
          <w:u w:val="single"/>
        </w:rPr>
        <w:fldChar w:fldCharType="begin"/>
      </w:r>
      <w:r w:rsidRPr="0052478E">
        <w:rPr>
          <w:u w:val="single"/>
        </w:rPr>
        <w:instrText xml:space="preserve"> DOCPROPERTY KLIB_AN8_2E# </w:instrText>
      </w:r>
      <w:r w:rsidRPr="0052478E">
        <w:rPr>
          <w:u w:val="single"/>
        </w:rPr>
        <w:fldChar w:fldCharType="end"/>
      </w:r>
      <w:r w:rsidRPr="0052478E">
        <w:rPr>
          <w:u w:val="single"/>
        </w:rPr>
        <w:fldChar w:fldCharType="begin"/>
      </w:r>
      <w:r w:rsidRPr="0052478E">
        <w:rPr>
          <w:u w:val="single"/>
        </w:rPr>
        <w:instrText xml:space="preserve"> DOCPROPERTY KLIB_AN8_2F# </w:instrText>
      </w:r>
      <w:r w:rsidRPr="0052478E">
        <w:rPr>
          <w:u w:val="single"/>
        </w:rPr>
        <w:fldChar w:fldCharType="end"/>
      </w:r>
      <w:r w:rsidRPr="0052478E">
        <w:rPr>
          <w:u w:val="single"/>
        </w:rPr>
        <w:fldChar w:fldCharType="begin"/>
      </w:r>
      <w:r w:rsidRPr="0052478E">
        <w:rPr>
          <w:u w:val="single"/>
        </w:rPr>
        <w:instrText xml:space="preserve"> DOCPROPERTY KLIB_AN8A# </w:instrText>
      </w:r>
      <w:r w:rsidRPr="0052478E">
        <w:rPr>
          <w:u w:val="single"/>
        </w:rPr>
        <w:fldChar w:fldCharType="end"/>
      </w:r>
      <w:r w:rsidRPr="0052478E">
        <w:rPr>
          <w:u w:val="single"/>
        </w:rPr>
        <w:fldChar w:fldCharType="begin"/>
      </w:r>
      <w:r w:rsidRPr="0052478E">
        <w:rPr>
          <w:u w:val="single"/>
        </w:rPr>
        <w:instrText xml:space="preserve"> DOCPROPERTY KLIB_AN8B# </w:instrText>
      </w:r>
      <w:r w:rsidRPr="0052478E">
        <w:rPr>
          <w:u w:val="single"/>
        </w:rPr>
        <w:fldChar w:fldCharType="end"/>
      </w:r>
      <w:r w:rsidRPr="0052478E">
        <w:rPr>
          <w:u w:val="single"/>
        </w:rPr>
        <w:fldChar w:fldCharType="begin"/>
      </w:r>
      <w:r w:rsidRPr="0052478E">
        <w:rPr>
          <w:u w:val="single"/>
        </w:rPr>
        <w:instrText xml:space="preserve"> DOCPROPERTY KLIB_AN8C# </w:instrText>
      </w:r>
      <w:r w:rsidRPr="0052478E">
        <w:rPr>
          <w:u w:val="single"/>
        </w:rPr>
        <w:fldChar w:fldCharType="end"/>
      </w:r>
      <w:r w:rsidRPr="0052478E">
        <w:rPr>
          <w:u w:val="single"/>
        </w:rPr>
        <w:fldChar w:fldCharType="begin"/>
      </w:r>
      <w:r w:rsidRPr="0052478E">
        <w:rPr>
          <w:u w:val="single"/>
        </w:rPr>
        <w:instrText xml:space="preserve"> DOCPROPERTY KLIB_AN8D# </w:instrText>
      </w:r>
      <w:r w:rsidRPr="0052478E">
        <w:rPr>
          <w:u w:val="single"/>
        </w:rPr>
        <w:fldChar w:fldCharType="end"/>
      </w:r>
      <w:r w:rsidRPr="0052478E">
        <w:rPr>
          <w:u w:val="single"/>
        </w:rPr>
        <w:fldChar w:fldCharType="begin"/>
      </w:r>
      <w:r w:rsidRPr="0052478E">
        <w:rPr>
          <w:u w:val="single"/>
        </w:rPr>
        <w:instrText xml:space="preserve"> DOCPROPERTY KLIB_AN8E# </w:instrText>
      </w:r>
      <w:r w:rsidRPr="0052478E">
        <w:rPr>
          <w:u w:val="single"/>
        </w:rPr>
        <w:fldChar w:fldCharType="end"/>
      </w:r>
      <w:r w:rsidRPr="0052478E">
        <w:rPr>
          <w:u w:val="single"/>
        </w:rPr>
        <w:fldChar w:fldCharType="begin"/>
      </w:r>
      <w:r w:rsidRPr="0052478E">
        <w:rPr>
          <w:u w:val="single"/>
        </w:rPr>
        <w:instrText xml:space="preserve"> DOCPROPERTY KLIB_AN8F# </w:instrText>
      </w:r>
      <w:r w:rsidRPr="0052478E">
        <w:rPr>
          <w:u w:val="single"/>
        </w:rPr>
        <w:fldChar w:fldCharType="end"/>
      </w:r>
      <w:r w:rsidRPr="0052478E">
        <w:rPr>
          <w:u w:val="single"/>
        </w:rPr>
        <w:fldChar w:fldCharType="begin"/>
      </w:r>
      <w:r w:rsidRPr="0052478E">
        <w:rPr>
          <w:u w:val="single"/>
        </w:rPr>
        <w:instrText xml:space="preserve"> DOCPROPERTY KLIB_AN8A# </w:instrText>
      </w:r>
      <w:r w:rsidRPr="0052478E">
        <w:rPr>
          <w:u w:val="single"/>
        </w:rPr>
        <w:fldChar w:fldCharType="end"/>
      </w:r>
      <w:r w:rsidRPr="0052478E">
        <w:rPr>
          <w:u w:val="single"/>
        </w:rPr>
        <w:fldChar w:fldCharType="begin"/>
      </w:r>
      <w:r w:rsidRPr="0052478E">
        <w:rPr>
          <w:u w:val="single"/>
        </w:rPr>
        <w:instrText xml:space="preserve"> DOCPROPERTY KLIB_AN8B# </w:instrText>
      </w:r>
      <w:r w:rsidRPr="0052478E">
        <w:rPr>
          <w:u w:val="single"/>
        </w:rPr>
        <w:fldChar w:fldCharType="end"/>
      </w:r>
      <w:r w:rsidRPr="0052478E">
        <w:rPr>
          <w:u w:val="single"/>
        </w:rPr>
        <w:fldChar w:fldCharType="begin"/>
      </w:r>
      <w:r w:rsidRPr="0052478E">
        <w:rPr>
          <w:u w:val="single"/>
        </w:rPr>
        <w:instrText xml:space="preserve"> DOCPROPERTY KLIB_AN8C# </w:instrText>
      </w:r>
      <w:r w:rsidRPr="0052478E">
        <w:rPr>
          <w:u w:val="single"/>
        </w:rPr>
        <w:fldChar w:fldCharType="end"/>
      </w:r>
      <w:r w:rsidRPr="0052478E">
        <w:rPr>
          <w:u w:val="single"/>
        </w:rPr>
        <w:fldChar w:fldCharType="begin"/>
      </w:r>
      <w:r w:rsidRPr="0052478E">
        <w:rPr>
          <w:u w:val="single"/>
        </w:rPr>
        <w:instrText xml:space="preserve"> DOCPROPERTY KLIB_AN8D# </w:instrText>
      </w:r>
      <w:r w:rsidRPr="0052478E">
        <w:rPr>
          <w:u w:val="single"/>
        </w:rPr>
        <w:fldChar w:fldCharType="end"/>
      </w:r>
      <w:r w:rsidRPr="0052478E">
        <w:rPr>
          <w:u w:val="single"/>
        </w:rPr>
        <w:fldChar w:fldCharType="begin"/>
      </w:r>
      <w:r w:rsidRPr="0052478E">
        <w:rPr>
          <w:u w:val="single"/>
        </w:rPr>
        <w:instrText xml:space="preserve"> DOCPROPERTY KLIB_AN8E# </w:instrText>
      </w:r>
      <w:r w:rsidRPr="0052478E">
        <w:rPr>
          <w:u w:val="single"/>
        </w:rPr>
        <w:fldChar w:fldCharType="end"/>
      </w:r>
      <w:r w:rsidRPr="0052478E">
        <w:rPr>
          <w:u w:val="single"/>
        </w:rPr>
        <w:fldChar w:fldCharType="begin"/>
      </w:r>
      <w:r w:rsidRPr="0052478E">
        <w:rPr>
          <w:u w:val="single"/>
        </w:rPr>
        <w:instrText xml:space="preserve"> DOCPROPERTY KLIB_AN8F# </w:instrText>
      </w:r>
      <w:r w:rsidRPr="0052478E">
        <w:rPr>
          <w:u w:val="single"/>
        </w:rPr>
        <w:fldChar w:fldCharType="end"/>
      </w:r>
      <w:r w:rsidRPr="0052478E">
        <w:rPr>
          <w:u w:val="single"/>
        </w:rPr>
        <w:fldChar w:fldCharType="begin"/>
      </w:r>
      <w:r w:rsidRPr="0052478E">
        <w:rPr>
          <w:u w:val="single"/>
        </w:rPr>
        <w:instrText xml:space="preserve">  </w:instrText>
      </w:r>
      <w:r w:rsidRPr="0052478E">
        <w:rPr>
          <w:u w:val="single"/>
        </w:rPr>
        <w:fldChar w:fldCharType="end"/>
      </w:r>
    </w:p>
    <w:p w:rsidR="00BA7509" w:rsidRPr="0052478E" w:rsidRDefault="00BE2ACD" w:rsidP="00F850D4">
      <w:pPr>
        <w:pStyle w:val="Listenabsatz"/>
        <w:ind w:left="6372"/>
        <w:rPr>
          <w:u w:val="single"/>
        </w:rPr>
      </w:pPr>
      <w:r w:rsidRPr="0052478E">
        <w:rPr>
          <w:u w:val="single"/>
        </w:rPr>
        <w:fldChar w:fldCharType="begin"/>
      </w:r>
      <w:r w:rsidRPr="0052478E">
        <w:rPr>
          <w:u w:val="single"/>
        </w:rPr>
        <w:instrText xml:space="preserve"> DOCPROPERTY KLIB_AN15_1A# </w:instrText>
      </w:r>
      <w:r w:rsidRPr="0052478E">
        <w:rPr>
          <w:u w:val="single"/>
        </w:rPr>
        <w:fldChar w:fldCharType="end"/>
      </w:r>
      <w:r w:rsidRPr="0052478E">
        <w:rPr>
          <w:u w:val="single"/>
        </w:rPr>
        <w:fldChar w:fldCharType="begin"/>
      </w:r>
      <w:r w:rsidRPr="0052478E">
        <w:rPr>
          <w:u w:val="single"/>
        </w:rPr>
        <w:instrText xml:space="preserve"> DOCPROPERTY KLIB_AN15_1B# </w:instrText>
      </w:r>
      <w:r w:rsidRPr="0052478E">
        <w:rPr>
          <w:u w:val="single"/>
        </w:rPr>
        <w:fldChar w:fldCharType="end"/>
      </w:r>
      <w:r w:rsidRPr="0052478E">
        <w:rPr>
          <w:u w:val="single"/>
        </w:rPr>
        <w:fldChar w:fldCharType="begin"/>
      </w:r>
      <w:r w:rsidRPr="0052478E">
        <w:rPr>
          <w:u w:val="single"/>
        </w:rPr>
        <w:instrText xml:space="preserve"> DOCPROPERTY KLIB_AN15_1C# </w:instrText>
      </w:r>
      <w:r w:rsidRPr="0052478E">
        <w:rPr>
          <w:u w:val="single"/>
        </w:rPr>
        <w:fldChar w:fldCharType="end"/>
      </w:r>
      <w:r w:rsidRPr="0052478E">
        <w:rPr>
          <w:u w:val="single"/>
        </w:rPr>
        <w:fldChar w:fldCharType="begin"/>
      </w:r>
      <w:r w:rsidRPr="0052478E">
        <w:rPr>
          <w:u w:val="single"/>
        </w:rPr>
        <w:instrText xml:space="preserve"> DOCPROPERTY KLIB_AN15_1D# </w:instrText>
      </w:r>
      <w:r w:rsidRPr="0052478E">
        <w:rPr>
          <w:u w:val="single"/>
        </w:rPr>
        <w:fldChar w:fldCharType="end"/>
      </w:r>
      <w:r w:rsidRPr="0052478E">
        <w:rPr>
          <w:u w:val="single"/>
        </w:rPr>
        <w:fldChar w:fldCharType="begin"/>
      </w:r>
      <w:r w:rsidRPr="0052478E">
        <w:rPr>
          <w:u w:val="single"/>
        </w:rPr>
        <w:instrText xml:space="preserve"> DOCPROPERTY KLIB_AN15_1E# </w:instrText>
      </w:r>
      <w:r w:rsidRPr="0052478E">
        <w:rPr>
          <w:u w:val="single"/>
        </w:rPr>
        <w:fldChar w:fldCharType="end"/>
      </w:r>
      <w:r w:rsidRPr="0052478E">
        <w:rPr>
          <w:u w:val="single"/>
        </w:rPr>
        <w:fldChar w:fldCharType="begin"/>
      </w:r>
      <w:r w:rsidRPr="0052478E">
        <w:rPr>
          <w:u w:val="single"/>
        </w:rPr>
        <w:instrText xml:space="preserve"> DOCPROPERTY KLIB_AN15_1F# </w:instrText>
      </w:r>
      <w:r w:rsidRPr="0052478E">
        <w:rPr>
          <w:u w:val="single"/>
        </w:rPr>
        <w:fldChar w:fldCharType="end"/>
      </w:r>
      <w:r w:rsidRPr="0052478E">
        <w:rPr>
          <w:u w:val="single"/>
        </w:rPr>
        <w:fldChar w:fldCharType="begin"/>
      </w:r>
      <w:r w:rsidRPr="0052478E">
        <w:rPr>
          <w:u w:val="single"/>
        </w:rPr>
        <w:instrText xml:space="preserve"> DOCPROPERTY KLIB_AN15A# </w:instrText>
      </w:r>
      <w:r w:rsidRPr="0052478E">
        <w:rPr>
          <w:u w:val="single"/>
        </w:rPr>
        <w:fldChar w:fldCharType="end"/>
      </w:r>
      <w:r w:rsidRPr="0052478E">
        <w:rPr>
          <w:u w:val="single"/>
        </w:rPr>
        <w:fldChar w:fldCharType="begin"/>
      </w:r>
      <w:r w:rsidRPr="0052478E">
        <w:rPr>
          <w:u w:val="single"/>
        </w:rPr>
        <w:instrText xml:space="preserve"> DOCPROPERTY KLIB_AN15B# </w:instrText>
      </w:r>
      <w:r w:rsidRPr="0052478E">
        <w:rPr>
          <w:u w:val="single"/>
        </w:rPr>
        <w:fldChar w:fldCharType="end"/>
      </w:r>
      <w:r w:rsidRPr="0052478E">
        <w:rPr>
          <w:u w:val="single"/>
        </w:rPr>
        <w:fldChar w:fldCharType="begin"/>
      </w:r>
      <w:r w:rsidRPr="0052478E">
        <w:rPr>
          <w:u w:val="single"/>
        </w:rPr>
        <w:instrText xml:space="preserve"> DOCPROPERTY KLIB_AN15C# </w:instrText>
      </w:r>
      <w:r w:rsidRPr="0052478E">
        <w:rPr>
          <w:u w:val="single"/>
        </w:rPr>
        <w:fldChar w:fldCharType="end"/>
      </w:r>
      <w:r w:rsidRPr="0052478E">
        <w:rPr>
          <w:u w:val="single"/>
        </w:rPr>
        <w:fldChar w:fldCharType="begin"/>
      </w:r>
      <w:r w:rsidRPr="0052478E">
        <w:rPr>
          <w:u w:val="single"/>
        </w:rPr>
        <w:instrText xml:space="preserve"> DOCPROPERTY KLIB_AN15D# </w:instrText>
      </w:r>
      <w:r w:rsidRPr="0052478E">
        <w:rPr>
          <w:u w:val="single"/>
        </w:rPr>
        <w:fldChar w:fldCharType="end"/>
      </w:r>
      <w:r w:rsidRPr="0052478E">
        <w:rPr>
          <w:u w:val="single"/>
        </w:rPr>
        <w:fldChar w:fldCharType="begin"/>
      </w:r>
      <w:r w:rsidRPr="0052478E">
        <w:rPr>
          <w:u w:val="single"/>
        </w:rPr>
        <w:instrText xml:space="preserve"> DOCPROPERTY KLIB_AN15E# </w:instrText>
      </w:r>
      <w:r w:rsidRPr="0052478E">
        <w:rPr>
          <w:u w:val="single"/>
        </w:rPr>
        <w:fldChar w:fldCharType="end"/>
      </w:r>
      <w:r w:rsidRPr="0052478E">
        <w:rPr>
          <w:u w:val="single"/>
        </w:rPr>
        <w:fldChar w:fldCharType="begin"/>
      </w:r>
      <w:r w:rsidRPr="0052478E">
        <w:rPr>
          <w:u w:val="single"/>
        </w:rPr>
        <w:instrText xml:space="preserve"> DOCPROPERTY KLIB_AN15F# </w:instrText>
      </w:r>
      <w:r w:rsidRPr="0052478E">
        <w:rPr>
          <w:u w:val="single"/>
        </w:rPr>
        <w:fldChar w:fldCharType="end"/>
      </w:r>
      <w:r w:rsidRPr="0052478E">
        <w:rPr>
          <w:u w:val="single"/>
        </w:rPr>
        <w:fldChar w:fldCharType="begin"/>
      </w:r>
      <w:r w:rsidRPr="0052478E">
        <w:rPr>
          <w:u w:val="single"/>
        </w:rPr>
        <w:instrText xml:space="preserve"> DOCPROPERTY KLIB_AN15A# </w:instrText>
      </w:r>
      <w:r w:rsidRPr="0052478E">
        <w:rPr>
          <w:u w:val="single"/>
        </w:rPr>
        <w:fldChar w:fldCharType="end"/>
      </w:r>
      <w:r w:rsidRPr="0052478E">
        <w:rPr>
          <w:u w:val="single"/>
        </w:rPr>
        <w:fldChar w:fldCharType="begin"/>
      </w:r>
      <w:r w:rsidRPr="0052478E">
        <w:rPr>
          <w:u w:val="single"/>
        </w:rPr>
        <w:instrText xml:space="preserve"> DOCPROPERTY KLIB_AN15B# </w:instrText>
      </w:r>
      <w:r w:rsidRPr="0052478E">
        <w:rPr>
          <w:u w:val="single"/>
        </w:rPr>
        <w:fldChar w:fldCharType="end"/>
      </w:r>
      <w:r w:rsidRPr="0052478E">
        <w:rPr>
          <w:u w:val="single"/>
        </w:rPr>
        <w:fldChar w:fldCharType="begin"/>
      </w:r>
      <w:r w:rsidRPr="0052478E">
        <w:rPr>
          <w:u w:val="single"/>
        </w:rPr>
        <w:instrText xml:space="preserve"> DOCPROPERTY KLIB_AN15C# </w:instrText>
      </w:r>
      <w:r w:rsidRPr="0052478E">
        <w:rPr>
          <w:u w:val="single"/>
        </w:rPr>
        <w:fldChar w:fldCharType="end"/>
      </w:r>
      <w:r w:rsidRPr="0052478E">
        <w:rPr>
          <w:u w:val="single"/>
        </w:rPr>
        <w:fldChar w:fldCharType="begin"/>
      </w:r>
      <w:r w:rsidRPr="0052478E">
        <w:rPr>
          <w:u w:val="single"/>
        </w:rPr>
        <w:instrText xml:space="preserve"> DOCPROPERTY KLIB_AN15D# </w:instrText>
      </w:r>
      <w:r w:rsidRPr="0052478E">
        <w:rPr>
          <w:u w:val="single"/>
        </w:rPr>
        <w:fldChar w:fldCharType="end"/>
      </w:r>
      <w:r w:rsidRPr="0052478E">
        <w:rPr>
          <w:u w:val="single"/>
        </w:rPr>
        <w:fldChar w:fldCharType="begin"/>
      </w:r>
      <w:r w:rsidRPr="0052478E">
        <w:rPr>
          <w:u w:val="single"/>
        </w:rPr>
        <w:instrText xml:space="preserve"> DOCPROPERTY KLIB_AN15E# </w:instrText>
      </w:r>
      <w:r w:rsidRPr="0052478E">
        <w:rPr>
          <w:u w:val="single"/>
        </w:rPr>
        <w:fldChar w:fldCharType="end"/>
      </w:r>
      <w:r w:rsidRPr="0052478E">
        <w:rPr>
          <w:u w:val="single"/>
        </w:rPr>
        <w:fldChar w:fldCharType="begin"/>
      </w:r>
      <w:r w:rsidRPr="0052478E">
        <w:rPr>
          <w:u w:val="single"/>
        </w:rPr>
        <w:instrText xml:space="preserve"> DOCPROPERTY KLIB_AN15F# </w:instrText>
      </w:r>
      <w:r w:rsidRPr="0052478E">
        <w:rPr>
          <w:u w:val="single"/>
        </w:rPr>
        <w:fldChar w:fldCharType="end"/>
      </w:r>
      <w:r w:rsidRPr="0052478E">
        <w:rPr>
          <w:u w:val="single"/>
        </w:rPr>
        <w:fldChar w:fldCharType="begin"/>
      </w:r>
      <w:r w:rsidRPr="0052478E">
        <w:rPr>
          <w:u w:val="single"/>
        </w:rPr>
        <w:instrText xml:space="preserve"> DOCPROPERTY KLIB_AN8_1A# </w:instrText>
      </w:r>
      <w:r w:rsidRPr="0052478E">
        <w:rPr>
          <w:u w:val="single"/>
        </w:rPr>
        <w:fldChar w:fldCharType="end"/>
      </w:r>
      <w:r w:rsidRPr="0052478E">
        <w:rPr>
          <w:u w:val="single"/>
        </w:rPr>
        <w:fldChar w:fldCharType="begin"/>
      </w:r>
      <w:r w:rsidRPr="0052478E">
        <w:rPr>
          <w:u w:val="single"/>
        </w:rPr>
        <w:instrText xml:space="preserve"> DOCPROPERTY KLIB_AN8_1B# </w:instrText>
      </w:r>
      <w:r w:rsidRPr="0052478E">
        <w:rPr>
          <w:u w:val="single"/>
        </w:rPr>
        <w:fldChar w:fldCharType="end"/>
      </w:r>
      <w:r w:rsidRPr="0052478E">
        <w:rPr>
          <w:u w:val="single"/>
        </w:rPr>
        <w:fldChar w:fldCharType="begin"/>
      </w:r>
      <w:r w:rsidRPr="0052478E">
        <w:rPr>
          <w:u w:val="single"/>
        </w:rPr>
        <w:instrText xml:space="preserve"> DOCPROPERTY KLIB_AN8_1C# </w:instrText>
      </w:r>
      <w:r w:rsidRPr="0052478E">
        <w:rPr>
          <w:u w:val="single"/>
        </w:rPr>
        <w:fldChar w:fldCharType="end"/>
      </w:r>
      <w:r w:rsidRPr="0052478E">
        <w:rPr>
          <w:u w:val="single"/>
        </w:rPr>
        <w:fldChar w:fldCharType="begin"/>
      </w:r>
      <w:r w:rsidRPr="0052478E">
        <w:rPr>
          <w:u w:val="single"/>
        </w:rPr>
        <w:instrText xml:space="preserve"> DOCPROPERTY KLIB_AN8_1D# </w:instrText>
      </w:r>
      <w:r w:rsidRPr="0052478E">
        <w:rPr>
          <w:u w:val="single"/>
        </w:rPr>
        <w:fldChar w:fldCharType="end"/>
      </w:r>
      <w:r w:rsidRPr="0052478E">
        <w:rPr>
          <w:u w:val="single"/>
        </w:rPr>
        <w:fldChar w:fldCharType="begin"/>
      </w:r>
      <w:r w:rsidRPr="0052478E">
        <w:rPr>
          <w:u w:val="single"/>
        </w:rPr>
        <w:instrText xml:space="preserve"> DOCPROPERTY KLIB_AN8_1E# </w:instrText>
      </w:r>
      <w:r w:rsidRPr="0052478E">
        <w:rPr>
          <w:u w:val="single"/>
        </w:rPr>
        <w:fldChar w:fldCharType="end"/>
      </w:r>
      <w:r w:rsidRPr="0052478E">
        <w:rPr>
          <w:u w:val="single"/>
        </w:rPr>
        <w:fldChar w:fldCharType="begin"/>
      </w:r>
      <w:r w:rsidRPr="0052478E">
        <w:rPr>
          <w:u w:val="single"/>
        </w:rPr>
        <w:instrText xml:space="preserve"> DOCPROPERTY KLIB_AN8_1F# </w:instrText>
      </w:r>
      <w:r w:rsidRPr="0052478E">
        <w:rPr>
          <w:u w:val="single"/>
        </w:rPr>
        <w:fldChar w:fldCharType="end"/>
      </w:r>
      <w:r w:rsidRPr="0052478E">
        <w:rPr>
          <w:u w:val="single"/>
        </w:rPr>
        <w:fldChar w:fldCharType="begin"/>
      </w:r>
      <w:r w:rsidRPr="0052478E">
        <w:rPr>
          <w:u w:val="single"/>
        </w:rPr>
        <w:instrText xml:space="preserve"> DOCPROPERTY KLIB_AN36_2A# </w:instrText>
      </w:r>
      <w:r w:rsidRPr="0052478E">
        <w:rPr>
          <w:u w:val="single"/>
        </w:rPr>
        <w:fldChar w:fldCharType="end"/>
      </w:r>
      <w:r w:rsidRPr="0052478E">
        <w:rPr>
          <w:u w:val="single"/>
        </w:rPr>
        <w:fldChar w:fldCharType="begin"/>
      </w:r>
      <w:r w:rsidRPr="0052478E">
        <w:rPr>
          <w:u w:val="single"/>
        </w:rPr>
        <w:instrText xml:space="preserve"> DOCPROPERTY KLIB_AN36_2B# </w:instrText>
      </w:r>
      <w:r w:rsidRPr="0052478E">
        <w:rPr>
          <w:u w:val="single"/>
        </w:rPr>
        <w:fldChar w:fldCharType="end"/>
      </w:r>
      <w:r w:rsidRPr="0052478E">
        <w:rPr>
          <w:u w:val="single"/>
        </w:rPr>
        <w:fldChar w:fldCharType="begin"/>
      </w:r>
      <w:r w:rsidRPr="0052478E">
        <w:rPr>
          <w:u w:val="single"/>
        </w:rPr>
        <w:instrText xml:space="preserve"> DOCPROPERTY KLIB_AN36_2C# </w:instrText>
      </w:r>
      <w:r w:rsidRPr="0052478E">
        <w:rPr>
          <w:u w:val="single"/>
        </w:rPr>
        <w:fldChar w:fldCharType="end"/>
      </w:r>
      <w:r w:rsidRPr="0052478E">
        <w:rPr>
          <w:u w:val="single"/>
        </w:rPr>
        <w:fldChar w:fldCharType="begin"/>
      </w:r>
      <w:r w:rsidRPr="0052478E">
        <w:rPr>
          <w:u w:val="single"/>
        </w:rPr>
        <w:instrText xml:space="preserve"> DOCPROPERTY KLIB_AN36_2D# </w:instrText>
      </w:r>
      <w:r w:rsidRPr="0052478E">
        <w:rPr>
          <w:u w:val="single"/>
        </w:rPr>
        <w:fldChar w:fldCharType="end"/>
      </w:r>
      <w:r w:rsidRPr="0052478E">
        <w:rPr>
          <w:u w:val="single"/>
        </w:rPr>
        <w:fldChar w:fldCharType="begin"/>
      </w:r>
      <w:r w:rsidRPr="0052478E">
        <w:rPr>
          <w:u w:val="single"/>
        </w:rPr>
        <w:instrText xml:space="preserve"> DOCPROPERTY KLIB_AN36_2E# </w:instrText>
      </w:r>
      <w:r w:rsidRPr="0052478E">
        <w:rPr>
          <w:u w:val="single"/>
        </w:rPr>
        <w:fldChar w:fldCharType="end"/>
      </w:r>
      <w:r w:rsidRPr="0052478E">
        <w:rPr>
          <w:u w:val="single"/>
        </w:rPr>
        <w:fldChar w:fldCharType="begin"/>
      </w:r>
      <w:r w:rsidRPr="0052478E">
        <w:rPr>
          <w:u w:val="single"/>
        </w:rPr>
        <w:instrText xml:space="preserve"> DOCPROPERTY KLIB_AN36_2F# </w:instrText>
      </w:r>
      <w:r w:rsidRPr="0052478E">
        <w:rPr>
          <w:u w:val="single"/>
        </w:rPr>
        <w:fldChar w:fldCharType="end"/>
      </w:r>
      <w:r w:rsidRPr="0052478E">
        <w:rPr>
          <w:u w:val="single"/>
        </w:rPr>
        <w:fldChar w:fldCharType="begin"/>
      </w:r>
      <w:r w:rsidRPr="0052478E">
        <w:rPr>
          <w:u w:val="single"/>
        </w:rPr>
        <w:instrText xml:space="preserve"> DOCPROPERTY KLIB_AN6_2A# </w:instrText>
      </w:r>
      <w:r w:rsidRPr="0052478E">
        <w:rPr>
          <w:u w:val="single"/>
        </w:rPr>
        <w:fldChar w:fldCharType="end"/>
      </w:r>
      <w:r w:rsidRPr="0052478E">
        <w:rPr>
          <w:u w:val="single"/>
        </w:rPr>
        <w:fldChar w:fldCharType="begin"/>
      </w:r>
      <w:r w:rsidRPr="0052478E">
        <w:rPr>
          <w:u w:val="single"/>
        </w:rPr>
        <w:instrText xml:space="preserve"> DOCPROPERTY KLIB_AN6_2B# </w:instrText>
      </w:r>
      <w:r w:rsidRPr="0052478E">
        <w:rPr>
          <w:u w:val="single"/>
        </w:rPr>
        <w:fldChar w:fldCharType="end"/>
      </w:r>
      <w:r w:rsidRPr="0052478E">
        <w:rPr>
          <w:u w:val="single"/>
        </w:rPr>
        <w:fldChar w:fldCharType="begin"/>
      </w:r>
      <w:r w:rsidRPr="0052478E">
        <w:rPr>
          <w:u w:val="single"/>
        </w:rPr>
        <w:instrText xml:space="preserve"> DOCPROPERTY KLIB_AN6_2C# </w:instrText>
      </w:r>
      <w:r w:rsidRPr="0052478E">
        <w:rPr>
          <w:u w:val="single"/>
        </w:rPr>
        <w:fldChar w:fldCharType="end"/>
      </w:r>
      <w:r w:rsidRPr="0052478E">
        <w:rPr>
          <w:u w:val="single"/>
        </w:rPr>
        <w:fldChar w:fldCharType="begin"/>
      </w:r>
      <w:r w:rsidRPr="0052478E">
        <w:rPr>
          <w:u w:val="single"/>
        </w:rPr>
        <w:instrText xml:space="preserve"> DOCPROPERTY KLIB_AN6_2D# </w:instrText>
      </w:r>
      <w:r w:rsidRPr="0052478E">
        <w:rPr>
          <w:u w:val="single"/>
        </w:rPr>
        <w:fldChar w:fldCharType="end"/>
      </w:r>
      <w:r w:rsidRPr="0052478E">
        <w:rPr>
          <w:u w:val="single"/>
        </w:rPr>
        <w:fldChar w:fldCharType="begin"/>
      </w:r>
      <w:r w:rsidRPr="0052478E">
        <w:rPr>
          <w:u w:val="single"/>
        </w:rPr>
        <w:instrText xml:space="preserve"> DOCPROPERTY KLIB_AN6_2E# </w:instrText>
      </w:r>
      <w:r w:rsidRPr="0052478E">
        <w:rPr>
          <w:u w:val="single"/>
        </w:rPr>
        <w:fldChar w:fldCharType="end"/>
      </w:r>
      <w:r w:rsidRPr="0052478E">
        <w:rPr>
          <w:u w:val="single"/>
        </w:rPr>
        <w:fldChar w:fldCharType="begin"/>
      </w:r>
      <w:r w:rsidRPr="0052478E">
        <w:rPr>
          <w:u w:val="single"/>
        </w:rPr>
        <w:instrText xml:space="preserve"> DOCPROPERTY KLIB_AN6_2F# </w:instrText>
      </w:r>
      <w:r w:rsidRPr="0052478E">
        <w:rPr>
          <w:u w:val="single"/>
        </w:rPr>
        <w:fldChar w:fldCharType="end"/>
      </w:r>
      <w:r w:rsidRPr="0052478E">
        <w:rPr>
          <w:u w:val="single"/>
        </w:rPr>
        <w:fldChar w:fldCharType="begin"/>
      </w:r>
      <w:r w:rsidRPr="0052478E">
        <w:rPr>
          <w:u w:val="single"/>
        </w:rPr>
        <w:instrText xml:space="preserve"> DOCPROPERTY KLIB_AN7_2A# </w:instrText>
      </w:r>
      <w:r w:rsidRPr="0052478E">
        <w:rPr>
          <w:u w:val="single"/>
        </w:rPr>
        <w:fldChar w:fldCharType="end"/>
      </w:r>
      <w:r w:rsidRPr="0052478E">
        <w:rPr>
          <w:u w:val="single"/>
        </w:rPr>
        <w:fldChar w:fldCharType="begin"/>
      </w:r>
      <w:r w:rsidRPr="0052478E">
        <w:rPr>
          <w:u w:val="single"/>
        </w:rPr>
        <w:instrText xml:space="preserve"> DOCPROPERTY KLIB_AN7_2B# </w:instrText>
      </w:r>
      <w:r w:rsidRPr="0052478E">
        <w:rPr>
          <w:u w:val="single"/>
        </w:rPr>
        <w:fldChar w:fldCharType="end"/>
      </w:r>
      <w:r w:rsidRPr="0052478E">
        <w:rPr>
          <w:u w:val="single"/>
        </w:rPr>
        <w:fldChar w:fldCharType="begin"/>
      </w:r>
      <w:r w:rsidRPr="0052478E">
        <w:rPr>
          <w:u w:val="single"/>
        </w:rPr>
        <w:instrText xml:space="preserve"> DOCPROPERTY KLIB_AN7_2C# </w:instrText>
      </w:r>
      <w:r w:rsidRPr="0052478E">
        <w:rPr>
          <w:u w:val="single"/>
        </w:rPr>
        <w:fldChar w:fldCharType="end"/>
      </w:r>
      <w:r w:rsidRPr="0052478E">
        <w:rPr>
          <w:u w:val="single"/>
        </w:rPr>
        <w:fldChar w:fldCharType="begin"/>
      </w:r>
      <w:r w:rsidRPr="0052478E">
        <w:rPr>
          <w:u w:val="single"/>
        </w:rPr>
        <w:instrText xml:space="preserve"> DOCPROPERTY KLIB_AN7_2D# </w:instrText>
      </w:r>
      <w:r w:rsidRPr="0052478E">
        <w:rPr>
          <w:u w:val="single"/>
        </w:rPr>
        <w:fldChar w:fldCharType="end"/>
      </w:r>
      <w:r w:rsidRPr="0052478E">
        <w:rPr>
          <w:u w:val="single"/>
        </w:rPr>
        <w:fldChar w:fldCharType="begin"/>
      </w:r>
      <w:r w:rsidRPr="0052478E">
        <w:rPr>
          <w:u w:val="single"/>
        </w:rPr>
        <w:instrText xml:space="preserve"> DOCPROPERTY KLIB_AN7_2E# </w:instrText>
      </w:r>
      <w:r w:rsidRPr="0052478E">
        <w:rPr>
          <w:u w:val="single"/>
        </w:rPr>
        <w:fldChar w:fldCharType="end"/>
      </w:r>
      <w:r w:rsidRPr="0052478E">
        <w:rPr>
          <w:u w:val="single"/>
        </w:rPr>
        <w:fldChar w:fldCharType="begin"/>
      </w:r>
      <w:r w:rsidRPr="0052478E">
        <w:rPr>
          <w:u w:val="single"/>
        </w:rPr>
        <w:instrText xml:space="preserve"> DOCPROPERTY KLIB_AN7_2F# </w:instrText>
      </w:r>
      <w:r w:rsidRPr="0052478E">
        <w:rPr>
          <w:u w:val="single"/>
        </w:rPr>
        <w:fldChar w:fldCharType="end"/>
      </w:r>
      <w:r w:rsidRPr="0052478E">
        <w:rPr>
          <w:u w:val="single"/>
        </w:rPr>
        <w:fldChar w:fldCharType="begin"/>
      </w:r>
      <w:r w:rsidRPr="0052478E">
        <w:rPr>
          <w:u w:val="single"/>
        </w:rPr>
        <w:instrText xml:space="preserve"> DOCPROPERTY KLIB_AN8_2A# </w:instrText>
      </w:r>
      <w:r w:rsidRPr="0052478E">
        <w:rPr>
          <w:u w:val="single"/>
        </w:rPr>
        <w:fldChar w:fldCharType="end"/>
      </w:r>
      <w:r w:rsidRPr="0052478E">
        <w:rPr>
          <w:u w:val="single"/>
        </w:rPr>
        <w:fldChar w:fldCharType="begin"/>
      </w:r>
      <w:r w:rsidRPr="0052478E">
        <w:rPr>
          <w:u w:val="single"/>
        </w:rPr>
        <w:instrText xml:space="preserve"> DOCPROPERTY KLIB_AN8_2B# </w:instrText>
      </w:r>
      <w:r w:rsidRPr="0052478E">
        <w:rPr>
          <w:u w:val="single"/>
        </w:rPr>
        <w:fldChar w:fldCharType="end"/>
      </w:r>
      <w:r w:rsidRPr="0052478E">
        <w:rPr>
          <w:u w:val="single"/>
        </w:rPr>
        <w:fldChar w:fldCharType="begin"/>
      </w:r>
      <w:r w:rsidRPr="0052478E">
        <w:rPr>
          <w:u w:val="single"/>
        </w:rPr>
        <w:instrText xml:space="preserve"> DOCPROPERTY KLIB_AN8_2C# </w:instrText>
      </w:r>
      <w:r w:rsidRPr="0052478E">
        <w:rPr>
          <w:u w:val="single"/>
        </w:rPr>
        <w:fldChar w:fldCharType="end"/>
      </w:r>
      <w:r w:rsidRPr="0052478E">
        <w:rPr>
          <w:u w:val="single"/>
        </w:rPr>
        <w:fldChar w:fldCharType="begin"/>
      </w:r>
      <w:r w:rsidRPr="0052478E">
        <w:rPr>
          <w:u w:val="single"/>
        </w:rPr>
        <w:instrText xml:space="preserve"> DOCPROPERTY KLIB_AN8_2D# </w:instrText>
      </w:r>
      <w:r w:rsidRPr="0052478E">
        <w:rPr>
          <w:u w:val="single"/>
        </w:rPr>
        <w:fldChar w:fldCharType="end"/>
      </w:r>
      <w:r w:rsidRPr="0052478E">
        <w:rPr>
          <w:u w:val="single"/>
        </w:rPr>
        <w:fldChar w:fldCharType="begin"/>
      </w:r>
      <w:r w:rsidRPr="0052478E">
        <w:rPr>
          <w:u w:val="single"/>
        </w:rPr>
        <w:instrText xml:space="preserve"> DOCPROPERTY KLIB_AN8_2E# </w:instrText>
      </w:r>
      <w:r w:rsidRPr="0052478E">
        <w:rPr>
          <w:u w:val="single"/>
        </w:rPr>
        <w:fldChar w:fldCharType="end"/>
      </w:r>
      <w:r w:rsidRPr="0052478E">
        <w:rPr>
          <w:u w:val="single"/>
        </w:rPr>
        <w:fldChar w:fldCharType="begin"/>
      </w:r>
      <w:r w:rsidRPr="0052478E">
        <w:rPr>
          <w:u w:val="single"/>
        </w:rPr>
        <w:instrText xml:space="preserve"> DOCPROPERTY KLIB_AN8_2F# </w:instrText>
      </w:r>
      <w:r w:rsidRPr="0052478E">
        <w:rPr>
          <w:u w:val="single"/>
        </w:rPr>
        <w:fldChar w:fldCharType="end"/>
      </w:r>
      <w:r w:rsidRPr="0052478E">
        <w:rPr>
          <w:u w:val="single"/>
        </w:rPr>
        <w:fldChar w:fldCharType="begin"/>
      </w:r>
      <w:r w:rsidRPr="0052478E">
        <w:rPr>
          <w:u w:val="single"/>
        </w:rPr>
        <w:instrText xml:space="preserve"> DOCPROPERTY KLIB_AN8A# </w:instrText>
      </w:r>
      <w:r w:rsidRPr="0052478E">
        <w:rPr>
          <w:u w:val="single"/>
        </w:rPr>
        <w:fldChar w:fldCharType="end"/>
      </w:r>
      <w:r w:rsidRPr="0052478E">
        <w:rPr>
          <w:u w:val="single"/>
        </w:rPr>
        <w:fldChar w:fldCharType="begin"/>
      </w:r>
      <w:r w:rsidRPr="0052478E">
        <w:rPr>
          <w:u w:val="single"/>
        </w:rPr>
        <w:instrText xml:space="preserve"> DOCPROPERTY KLIB_AN8B# </w:instrText>
      </w:r>
      <w:r w:rsidRPr="0052478E">
        <w:rPr>
          <w:u w:val="single"/>
        </w:rPr>
        <w:fldChar w:fldCharType="end"/>
      </w:r>
      <w:r w:rsidRPr="0052478E">
        <w:rPr>
          <w:u w:val="single"/>
        </w:rPr>
        <w:fldChar w:fldCharType="begin"/>
      </w:r>
      <w:r w:rsidRPr="0052478E">
        <w:rPr>
          <w:u w:val="single"/>
        </w:rPr>
        <w:instrText xml:space="preserve"> DOCPROPERTY KLIB_AN8C# </w:instrText>
      </w:r>
      <w:r w:rsidRPr="0052478E">
        <w:rPr>
          <w:u w:val="single"/>
        </w:rPr>
        <w:fldChar w:fldCharType="end"/>
      </w:r>
      <w:r w:rsidRPr="0052478E">
        <w:rPr>
          <w:u w:val="single"/>
        </w:rPr>
        <w:fldChar w:fldCharType="begin"/>
      </w:r>
      <w:r w:rsidRPr="0052478E">
        <w:rPr>
          <w:u w:val="single"/>
        </w:rPr>
        <w:instrText xml:space="preserve"> DOCPROPERTY KLIB_AN8D# </w:instrText>
      </w:r>
      <w:r w:rsidRPr="0052478E">
        <w:rPr>
          <w:u w:val="single"/>
        </w:rPr>
        <w:fldChar w:fldCharType="end"/>
      </w:r>
      <w:r w:rsidRPr="0052478E">
        <w:rPr>
          <w:u w:val="single"/>
        </w:rPr>
        <w:fldChar w:fldCharType="begin"/>
      </w:r>
      <w:r w:rsidRPr="0052478E">
        <w:rPr>
          <w:u w:val="single"/>
        </w:rPr>
        <w:instrText xml:space="preserve"> DOCPROPERTY KLIB_AN8E# </w:instrText>
      </w:r>
      <w:r w:rsidRPr="0052478E">
        <w:rPr>
          <w:u w:val="single"/>
        </w:rPr>
        <w:fldChar w:fldCharType="end"/>
      </w:r>
      <w:r w:rsidRPr="0052478E">
        <w:rPr>
          <w:u w:val="single"/>
        </w:rPr>
        <w:fldChar w:fldCharType="begin"/>
      </w:r>
      <w:r w:rsidRPr="0052478E">
        <w:rPr>
          <w:u w:val="single"/>
        </w:rPr>
        <w:instrText xml:space="preserve"> DOCPROPERTY KLIB_AN8F# </w:instrText>
      </w:r>
      <w:r w:rsidRPr="0052478E">
        <w:rPr>
          <w:u w:val="single"/>
        </w:rPr>
        <w:fldChar w:fldCharType="end"/>
      </w:r>
      <w:r w:rsidRPr="0052478E">
        <w:rPr>
          <w:u w:val="single"/>
        </w:rPr>
        <w:fldChar w:fldCharType="begin"/>
      </w:r>
      <w:r w:rsidRPr="0052478E">
        <w:rPr>
          <w:u w:val="single"/>
        </w:rPr>
        <w:instrText xml:space="preserve"> DOCPROPERTY KLIB_AN8A# </w:instrText>
      </w:r>
      <w:r w:rsidRPr="0052478E">
        <w:rPr>
          <w:u w:val="single"/>
        </w:rPr>
        <w:fldChar w:fldCharType="end"/>
      </w:r>
      <w:r w:rsidRPr="0052478E">
        <w:rPr>
          <w:u w:val="single"/>
        </w:rPr>
        <w:fldChar w:fldCharType="begin"/>
      </w:r>
      <w:r w:rsidRPr="0052478E">
        <w:rPr>
          <w:u w:val="single"/>
        </w:rPr>
        <w:instrText xml:space="preserve"> DOCPROPERTY KLIB_AN8B# </w:instrText>
      </w:r>
      <w:r w:rsidRPr="0052478E">
        <w:rPr>
          <w:u w:val="single"/>
        </w:rPr>
        <w:fldChar w:fldCharType="end"/>
      </w:r>
      <w:r w:rsidRPr="0052478E">
        <w:rPr>
          <w:u w:val="single"/>
        </w:rPr>
        <w:fldChar w:fldCharType="begin"/>
      </w:r>
      <w:r w:rsidRPr="0052478E">
        <w:rPr>
          <w:u w:val="single"/>
        </w:rPr>
        <w:instrText xml:space="preserve"> DOCPROPERTY KLIB_AN8C# </w:instrText>
      </w:r>
      <w:r w:rsidRPr="0052478E">
        <w:rPr>
          <w:u w:val="single"/>
        </w:rPr>
        <w:fldChar w:fldCharType="end"/>
      </w:r>
      <w:r w:rsidRPr="0052478E">
        <w:rPr>
          <w:u w:val="single"/>
        </w:rPr>
        <w:fldChar w:fldCharType="begin"/>
      </w:r>
      <w:r w:rsidRPr="0052478E">
        <w:rPr>
          <w:u w:val="single"/>
        </w:rPr>
        <w:instrText xml:space="preserve"> DOCPROPERTY KLIB_AN8D# </w:instrText>
      </w:r>
      <w:r w:rsidRPr="0052478E">
        <w:rPr>
          <w:u w:val="single"/>
        </w:rPr>
        <w:fldChar w:fldCharType="end"/>
      </w:r>
      <w:r w:rsidRPr="0052478E">
        <w:rPr>
          <w:u w:val="single"/>
        </w:rPr>
        <w:fldChar w:fldCharType="begin"/>
      </w:r>
      <w:r w:rsidRPr="0052478E">
        <w:rPr>
          <w:u w:val="single"/>
        </w:rPr>
        <w:instrText xml:space="preserve"> DOCPROPERTY KLIB_AN8E# </w:instrText>
      </w:r>
      <w:r w:rsidRPr="0052478E">
        <w:rPr>
          <w:u w:val="single"/>
        </w:rPr>
        <w:fldChar w:fldCharType="end"/>
      </w:r>
      <w:r w:rsidRPr="0052478E">
        <w:rPr>
          <w:u w:val="single"/>
        </w:rPr>
        <w:fldChar w:fldCharType="begin"/>
      </w:r>
      <w:r w:rsidRPr="0052478E">
        <w:rPr>
          <w:u w:val="single"/>
        </w:rPr>
        <w:instrText xml:space="preserve"> DOCPROPERTY KLIB_AN8F# </w:instrText>
      </w:r>
      <w:r w:rsidRPr="0052478E">
        <w:rPr>
          <w:u w:val="single"/>
        </w:rPr>
        <w:fldChar w:fldCharType="end"/>
      </w:r>
      <w:r w:rsidRPr="0052478E">
        <w:rPr>
          <w:u w:val="single"/>
        </w:rPr>
        <w:fldChar w:fldCharType="begin"/>
      </w:r>
      <w:r w:rsidRPr="0052478E">
        <w:rPr>
          <w:u w:val="single"/>
        </w:rPr>
        <w:instrText xml:space="preserve">  </w:instrText>
      </w:r>
      <w:r w:rsidRPr="0052478E">
        <w:rPr>
          <w:u w:val="single"/>
        </w:rPr>
        <w:fldChar w:fldCharType="end"/>
      </w:r>
    </w:p>
    <w:p w:rsidR="00BA7509" w:rsidRPr="0052478E" w:rsidRDefault="00330FE1" w:rsidP="00BA7509">
      <w:pPr>
        <w:ind w:left="360"/>
      </w:pPr>
    </w:p>
    <w:p w:rsidR="00BA7509" w:rsidRPr="0052478E" w:rsidRDefault="00BE2ACD" w:rsidP="00BA7509">
      <w:pPr>
        <w:ind w:left="708"/>
        <w:jc w:val="center"/>
      </w:pPr>
      <w:r w:rsidRPr="0052478E">
        <w:t>und</w:t>
      </w:r>
    </w:p>
    <w:p w:rsidR="00BA7509" w:rsidRPr="0052478E" w:rsidRDefault="00330FE1" w:rsidP="00BA7509">
      <w:pPr>
        <w:ind w:left="708"/>
        <w:jc w:val="center"/>
      </w:pPr>
    </w:p>
    <w:p w:rsidR="00BA7509" w:rsidRPr="0052478E" w:rsidRDefault="00330FE1" w:rsidP="00BA7509">
      <w:pPr>
        <w:ind w:left="708"/>
        <w:jc w:val="center"/>
      </w:pPr>
    </w:p>
    <w:p w:rsidR="00F850D4" w:rsidRPr="0052478E" w:rsidRDefault="00BE2ACD" w:rsidP="00F850D4">
      <w:pPr>
        <w:pStyle w:val="Listenabsatz"/>
        <w:numPr>
          <w:ilvl w:val="0"/>
          <w:numId w:val="26"/>
        </w:numPr>
      </w:pPr>
      <w:r w:rsidRPr="0052478E">
        <w:t>Dem Kantonalen Jugendamtes (KJA), Hallerstrasse 5, 3001 Bern</w:t>
      </w:r>
    </w:p>
    <w:p w:rsidR="00F850D4" w:rsidRPr="0052478E" w:rsidRDefault="00330FE1" w:rsidP="00F850D4">
      <w:pPr>
        <w:pStyle w:val="Listenabsatz"/>
      </w:pPr>
    </w:p>
    <w:p w:rsidR="005D66C9" w:rsidRPr="0052478E" w:rsidRDefault="00330FE1" w:rsidP="00F850D4">
      <w:pPr>
        <w:rPr>
          <w:u w:val="single"/>
        </w:rPr>
      </w:pPr>
    </w:p>
    <w:p w:rsidR="00097F19" w:rsidRPr="0052478E" w:rsidRDefault="00BE2ACD" w:rsidP="000978DD">
      <w:pPr>
        <w:numPr>
          <w:ilvl w:val="0"/>
          <w:numId w:val="27"/>
        </w:numPr>
      </w:pPr>
      <w:r w:rsidRPr="0052478E">
        <w:fldChar w:fldCharType="begin"/>
      </w:r>
      <w:r w:rsidRPr="0052478E">
        <w:instrText xml:space="preserve"> DOCPROPERTY KLIB_AN3_2A# </w:instrText>
      </w:r>
      <w:r w:rsidRPr="0052478E">
        <w:fldChar w:fldCharType="end"/>
      </w:r>
      <w:r w:rsidRPr="0052478E">
        <w:fldChar w:fldCharType="begin"/>
      </w:r>
      <w:r w:rsidRPr="0052478E">
        <w:instrText xml:space="preserve"> DOCPROPERTY KLIB_AN3_2B# </w:instrText>
      </w:r>
      <w:r w:rsidRPr="0052478E">
        <w:fldChar w:fldCharType="end"/>
      </w:r>
      <w:r w:rsidRPr="0052478E">
        <w:fldChar w:fldCharType="begin"/>
      </w:r>
      <w:r w:rsidRPr="0052478E">
        <w:instrText xml:space="preserve"> DOCPROPERTY KLIB_AN3_2C# </w:instrText>
      </w:r>
      <w:r w:rsidRPr="0052478E">
        <w:fldChar w:fldCharType="end"/>
      </w:r>
      <w:r w:rsidRPr="0052478E">
        <w:fldChar w:fldCharType="begin"/>
      </w:r>
      <w:r w:rsidRPr="0052478E">
        <w:instrText xml:space="preserve"> DOCPROPERTY KLIB_AN3_2D# </w:instrText>
      </w:r>
      <w:r w:rsidRPr="0052478E">
        <w:fldChar w:fldCharType="end"/>
      </w:r>
      <w:r w:rsidRPr="0052478E">
        <w:fldChar w:fldCharType="begin"/>
      </w:r>
      <w:r w:rsidRPr="0052478E">
        <w:instrText xml:space="preserve"> DOCPROPERTY KLIB_AN3_2E# </w:instrText>
      </w:r>
      <w:r w:rsidRPr="0052478E">
        <w:fldChar w:fldCharType="end"/>
      </w:r>
      <w:r w:rsidRPr="0052478E">
        <w:fldChar w:fldCharType="begin"/>
      </w:r>
      <w:r w:rsidRPr="0052478E">
        <w:instrText xml:space="preserve"> DOCPROPERTY KLIB_AN3_2F# </w:instrText>
      </w:r>
      <w:r w:rsidRPr="0052478E">
        <w:fldChar w:fldCharType="end"/>
      </w:r>
      <w:r w:rsidRPr="0052478E">
        <w:fldChar w:fldCharType="begin"/>
      </w:r>
      <w:r w:rsidRPr="0052478E">
        <w:instrText xml:space="preserve"> DOCPROPERTY KLIB_AN4_2A# </w:instrText>
      </w:r>
      <w:r w:rsidRPr="0052478E">
        <w:fldChar w:fldCharType="end"/>
      </w:r>
      <w:r w:rsidRPr="0052478E">
        <w:fldChar w:fldCharType="begin"/>
      </w:r>
      <w:r w:rsidRPr="0052478E">
        <w:instrText xml:space="preserve"> DOCPROPERTY KLIB_AN4_2B# </w:instrText>
      </w:r>
      <w:r w:rsidRPr="0052478E">
        <w:fldChar w:fldCharType="end"/>
      </w:r>
      <w:r w:rsidRPr="0052478E">
        <w:fldChar w:fldCharType="begin"/>
      </w:r>
      <w:r w:rsidRPr="0052478E">
        <w:instrText xml:space="preserve"> DOCPROPERTY KLIB_AN4_2C# </w:instrText>
      </w:r>
      <w:r w:rsidRPr="0052478E">
        <w:fldChar w:fldCharType="end"/>
      </w:r>
      <w:r w:rsidRPr="0052478E">
        <w:fldChar w:fldCharType="begin"/>
      </w:r>
      <w:r w:rsidRPr="0052478E">
        <w:instrText xml:space="preserve"> DOCPROPERTY KLIB_AN4_2D# </w:instrText>
      </w:r>
      <w:r w:rsidRPr="0052478E">
        <w:fldChar w:fldCharType="end"/>
      </w:r>
      <w:r w:rsidRPr="0052478E">
        <w:fldChar w:fldCharType="begin"/>
      </w:r>
      <w:r w:rsidRPr="0052478E">
        <w:instrText xml:space="preserve"> DOCPROPERTY KLIB_AN4_2E# </w:instrText>
      </w:r>
      <w:r w:rsidRPr="0052478E">
        <w:fldChar w:fldCharType="end"/>
      </w:r>
      <w:r w:rsidRPr="0052478E">
        <w:fldChar w:fldCharType="begin"/>
      </w:r>
      <w:r w:rsidRPr="0052478E">
        <w:instrText xml:space="preserve"> DOCPROPERTY KLIB_AN4_2F# </w:instrText>
      </w:r>
      <w:r w:rsidRPr="0052478E">
        <w:fldChar w:fldCharType="end"/>
      </w:r>
      <w:r w:rsidRPr="0052478E">
        <w:fldChar w:fldCharType="begin"/>
      </w:r>
      <w:r w:rsidRPr="0052478E">
        <w:instrText xml:space="preserve">  </w:instrText>
      </w:r>
      <w:r w:rsidRPr="0052478E">
        <w:fldChar w:fldCharType="end"/>
      </w:r>
      <w:r w:rsidR="000978DD" w:rsidRPr="0052478E">
        <w:fldChar w:fldCharType="begin"/>
      </w:r>
      <w:r w:rsidR="000978DD" w:rsidRPr="0052478E">
        <w:instrText xml:space="preserve"> DOCPROPERTY KLIB_AN3_2A# </w:instrText>
      </w:r>
      <w:r w:rsidR="000978DD" w:rsidRPr="0052478E">
        <w:fldChar w:fldCharType="end"/>
      </w:r>
      <w:r w:rsidR="000978DD" w:rsidRPr="0052478E">
        <w:fldChar w:fldCharType="begin"/>
      </w:r>
      <w:r w:rsidR="000978DD" w:rsidRPr="0052478E">
        <w:instrText xml:space="preserve"> DOCPROPERTY KLIB_AN3_2B# </w:instrText>
      </w:r>
      <w:r w:rsidR="000978DD" w:rsidRPr="0052478E">
        <w:fldChar w:fldCharType="end"/>
      </w:r>
      <w:r w:rsidR="000978DD" w:rsidRPr="0052478E">
        <w:fldChar w:fldCharType="begin"/>
      </w:r>
      <w:r w:rsidR="000978DD" w:rsidRPr="0052478E">
        <w:instrText xml:space="preserve"> DOCPROPERTY KLIB_AN3_2C# </w:instrText>
      </w:r>
      <w:r w:rsidR="000978DD" w:rsidRPr="0052478E">
        <w:fldChar w:fldCharType="end"/>
      </w:r>
      <w:r w:rsidR="000978DD" w:rsidRPr="0052478E">
        <w:fldChar w:fldCharType="begin"/>
      </w:r>
      <w:r w:rsidR="000978DD" w:rsidRPr="0052478E">
        <w:instrText xml:space="preserve"> DOCPROPERTY KLIB_AN3_2D# </w:instrText>
      </w:r>
      <w:r w:rsidR="000978DD" w:rsidRPr="0052478E">
        <w:fldChar w:fldCharType="end"/>
      </w:r>
      <w:r w:rsidR="000978DD" w:rsidRPr="0052478E">
        <w:fldChar w:fldCharType="begin"/>
      </w:r>
      <w:r w:rsidR="000978DD" w:rsidRPr="0052478E">
        <w:instrText xml:space="preserve"> DOCPROPERTY KLIB_AN3_2E# </w:instrText>
      </w:r>
      <w:r w:rsidR="000978DD" w:rsidRPr="0052478E">
        <w:fldChar w:fldCharType="end"/>
      </w:r>
      <w:r w:rsidR="000978DD" w:rsidRPr="0052478E">
        <w:fldChar w:fldCharType="begin"/>
      </w:r>
      <w:r w:rsidR="000978DD" w:rsidRPr="0052478E">
        <w:instrText xml:space="preserve"> DOCPROPERTY KLIB_AN3_2F# </w:instrText>
      </w:r>
      <w:r w:rsidR="000978DD" w:rsidRPr="0052478E">
        <w:fldChar w:fldCharType="end"/>
      </w:r>
      <w:r w:rsidR="000978DD" w:rsidRPr="0052478E">
        <w:fldChar w:fldCharType="begin"/>
      </w:r>
      <w:r w:rsidR="000978DD" w:rsidRPr="0052478E">
        <w:instrText xml:space="preserve"> DOCPROPERTY KLIB_AN4_2A# </w:instrText>
      </w:r>
      <w:r w:rsidR="000978DD" w:rsidRPr="0052478E">
        <w:fldChar w:fldCharType="end"/>
      </w:r>
      <w:r w:rsidR="000978DD" w:rsidRPr="0052478E">
        <w:fldChar w:fldCharType="begin"/>
      </w:r>
      <w:r w:rsidR="000978DD" w:rsidRPr="0052478E">
        <w:instrText xml:space="preserve"> DOCPROPERTY KLIB_AN4_2B# </w:instrText>
      </w:r>
      <w:r w:rsidR="000978DD" w:rsidRPr="0052478E">
        <w:fldChar w:fldCharType="end"/>
      </w:r>
      <w:r w:rsidR="000978DD" w:rsidRPr="0052478E">
        <w:fldChar w:fldCharType="begin"/>
      </w:r>
      <w:r w:rsidR="000978DD" w:rsidRPr="0052478E">
        <w:instrText xml:space="preserve"> DOCPROPERTY KLIB_AN4_2C# </w:instrText>
      </w:r>
      <w:r w:rsidR="000978DD" w:rsidRPr="0052478E">
        <w:fldChar w:fldCharType="end"/>
      </w:r>
      <w:r w:rsidR="000978DD" w:rsidRPr="0052478E">
        <w:fldChar w:fldCharType="begin"/>
      </w:r>
      <w:r w:rsidR="000978DD" w:rsidRPr="0052478E">
        <w:instrText xml:space="preserve"> DOCPROPERTY KLIB_AN4_2D# </w:instrText>
      </w:r>
      <w:r w:rsidR="000978DD" w:rsidRPr="0052478E">
        <w:fldChar w:fldCharType="end"/>
      </w:r>
      <w:r w:rsidR="000978DD" w:rsidRPr="0052478E">
        <w:fldChar w:fldCharType="begin"/>
      </w:r>
      <w:r w:rsidR="000978DD" w:rsidRPr="0052478E">
        <w:instrText xml:space="preserve"> DOCPROPERTY KLIB_AN4_2E# </w:instrText>
      </w:r>
      <w:r w:rsidR="000978DD" w:rsidRPr="0052478E">
        <w:fldChar w:fldCharType="end"/>
      </w:r>
      <w:r w:rsidR="000978DD" w:rsidRPr="0052478E">
        <w:fldChar w:fldCharType="begin"/>
      </w:r>
      <w:r w:rsidR="000978DD" w:rsidRPr="0052478E">
        <w:instrText xml:space="preserve"> DOCPROPERTY KLIB_AN4_2F# </w:instrText>
      </w:r>
      <w:r w:rsidR="000978DD" w:rsidRPr="0052478E">
        <w:fldChar w:fldCharType="end"/>
      </w:r>
      <w:r w:rsidR="000978DD" w:rsidRPr="0052478E">
        <w:fldChar w:fldCharType="begin"/>
      </w:r>
      <w:r w:rsidR="000978DD" w:rsidRPr="0052478E">
        <w:instrText xml:space="preserve">  </w:instrText>
      </w:r>
      <w:r w:rsidR="000978DD" w:rsidRPr="0052478E">
        <w:fldChar w:fldCharType="end"/>
      </w:r>
      <w:r w:rsidR="000978DD" w:rsidRPr="0052478E">
        <w:t xml:space="preserve">Gemäss sonderpädagogischer </w:t>
      </w:r>
      <w:r w:rsidR="000978DD">
        <w:t>Verfügung</w:t>
      </w:r>
      <w:r w:rsidR="000978DD" w:rsidRPr="0052478E">
        <w:t xml:space="preserve"> </w:t>
      </w:r>
      <w:r w:rsidR="000978DD" w:rsidRPr="00D72FBA">
        <w:t xml:space="preserve">vom </w:t>
      </w:r>
      <w:r w:rsidR="000978DD" w:rsidRPr="00D72FBA">
        <w:rPr>
          <w:color w:val="1882AB" w:themeColor="accent2" w:themeShade="80"/>
        </w:rPr>
        <w:t xml:space="preserve">Datum Kostengutsprache </w:t>
      </w:r>
      <w:r w:rsidR="000978DD" w:rsidRPr="00473710">
        <w:t xml:space="preserve">des </w:t>
      </w:r>
      <w:r w:rsidR="000978DD">
        <w:t>Schulinspektorates</w:t>
      </w:r>
      <w:r w:rsidR="000978DD" w:rsidRPr="00473710">
        <w:t xml:space="preserve"> wurde gemäss Art. 2 KFSG (Gesetz über die Leistungen für Kinder mit besonderem</w:t>
      </w:r>
      <w:r w:rsidR="000978DD" w:rsidRPr="0052478E">
        <w:t xml:space="preserve"> Förder- und Schutzbedarf) der stationäre Aufenthalt in einer sonderpädagogischen Einrichtung vereinbart.</w:t>
      </w:r>
    </w:p>
    <w:p w:rsidR="00097F19" w:rsidRPr="0052478E" w:rsidRDefault="00330FE1" w:rsidP="007F30CF"/>
    <w:p w:rsidR="00097F19" w:rsidRDefault="00BE2ACD" w:rsidP="00097F19">
      <w:pPr>
        <w:numPr>
          <w:ilvl w:val="0"/>
          <w:numId w:val="27"/>
        </w:numPr>
      </w:pPr>
      <w:r>
        <w:t xml:space="preserve">Mit Beginn </w:t>
      </w:r>
      <w:r w:rsidRPr="0052478E">
        <w:t xml:space="preserve">vom </w:t>
      </w:r>
      <w:r w:rsidR="00D72FBA" w:rsidRPr="00D72FBA">
        <w:rPr>
          <w:rStyle w:val="Platzhaltertext"/>
          <w:vanish w:val="0"/>
          <w:color w:val="1882AB" w:themeColor="accent2" w:themeShade="80"/>
        </w:rPr>
        <w:t xml:space="preserve">Datum ab </w:t>
      </w:r>
      <w:r w:rsidR="00D72FBA">
        <w:rPr>
          <w:rStyle w:val="Platzhaltertext"/>
          <w:vanish w:val="0"/>
          <w:color w:val="1882AB" w:themeColor="accent2" w:themeShade="80"/>
        </w:rPr>
        <w:t xml:space="preserve">Jahr </w:t>
      </w:r>
      <w:r w:rsidR="00D72FBA" w:rsidRPr="00D72FBA">
        <w:rPr>
          <w:rStyle w:val="Platzhaltertext"/>
          <w:vanish w:val="0"/>
          <w:color w:val="1882AB" w:themeColor="accent2" w:themeShade="80"/>
        </w:rPr>
        <w:t>2022</w:t>
      </w:r>
      <w:r w:rsidR="0052478E" w:rsidRPr="00D72FBA">
        <w:rPr>
          <w:rStyle w:val="Platzhaltertext"/>
          <w:vanish w:val="0"/>
          <w:color w:val="1882AB" w:themeColor="accent2" w:themeShade="80"/>
        </w:rPr>
        <w:t xml:space="preserve"> </w:t>
      </w:r>
      <w:r w:rsidR="0052478E" w:rsidRPr="0052478E">
        <w:rPr>
          <w:rStyle w:val="Platzhaltertext"/>
          <w:vanish w:val="0"/>
          <w:color w:val="auto"/>
        </w:rPr>
        <w:t xml:space="preserve">halten Sie sich </w:t>
      </w:r>
      <w:r w:rsidRPr="00096B67">
        <w:fldChar w:fldCharType="begin"/>
      </w:r>
      <w:r w:rsidRPr="00096B67">
        <w:instrText xml:space="preserve"> DOCPROPERTY KLIB_KL4A# </w:instrText>
      </w:r>
      <w:r w:rsidRPr="00096B67">
        <w:fldChar w:fldCharType="end"/>
      </w:r>
      <w:r w:rsidRPr="00096B67">
        <w:fldChar w:fldCharType="begin"/>
      </w:r>
      <w:r w:rsidRPr="00096B67">
        <w:instrText xml:space="preserve"> DOCPROPERTY KLIB_KL4B# </w:instrText>
      </w:r>
      <w:r w:rsidRPr="00096B67">
        <w:fldChar w:fldCharType="end"/>
      </w:r>
      <w:r w:rsidRPr="00096B67">
        <w:fldChar w:fldCharType="begin"/>
      </w:r>
      <w:r w:rsidRPr="00096B67">
        <w:instrText xml:space="preserve"> DOCPROPERTY KLIB_KL4C# </w:instrText>
      </w:r>
      <w:r w:rsidRPr="00096B67">
        <w:fldChar w:fldCharType="end"/>
      </w:r>
      <w:r w:rsidRPr="00096B67">
        <w:fldChar w:fldCharType="begin"/>
      </w:r>
      <w:r w:rsidRPr="00096B67">
        <w:instrText xml:space="preserve"> DOCPROPERTY KLIB_KL4D# </w:instrText>
      </w:r>
      <w:r w:rsidRPr="00096B67">
        <w:fldChar w:fldCharType="end"/>
      </w:r>
      <w:r w:rsidRPr="00096B67">
        <w:fldChar w:fldCharType="begin"/>
      </w:r>
      <w:r w:rsidRPr="00096B67">
        <w:instrText xml:space="preserve"> DOCPROPERTY KLIB_KL4E# </w:instrText>
      </w:r>
      <w:r w:rsidRPr="00096B67">
        <w:fldChar w:fldCharType="end"/>
      </w:r>
      <w:r w:rsidRPr="00096B67">
        <w:fldChar w:fldCharType="begin"/>
      </w:r>
      <w:r w:rsidRPr="00096B67">
        <w:instrText xml:space="preserve"> DOCPROPERTY KLIB_KL4F# </w:instrText>
      </w:r>
      <w:r w:rsidRPr="00096B67">
        <w:fldChar w:fldCharType="end"/>
      </w:r>
      <w:r w:rsidR="0052478E">
        <w:t xml:space="preserve">im </w:t>
      </w:r>
      <w:r w:rsidR="00D72FBA" w:rsidRPr="00D72FBA">
        <w:rPr>
          <w:i/>
          <w:color w:val="1882AB" w:themeColor="accent2" w:themeShade="80"/>
        </w:rPr>
        <w:t>Name der Einrichtung und Ort</w:t>
      </w:r>
      <w:r w:rsidR="0052478E" w:rsidRPr="00D72FBA">
        <w:rPr>
          <w:color w:val="1882AB" w:themeColor="accent2" w:themeShade="80"/>
        </w:rPr>
        <w:t xml:space="preserve"> auf</w:t>
      </w:r>
      <w:r w:rsidR="0052478E">
        <w:t>.</w:t>
      </w:r>
      <w:r w:rsidRPr="00097F19">
        <w:t xml:space="preserve"> Die daraus resultierenden Kosten werden </w:t>
      </w:r>
      <w:r>
        <w:t xml:space="preserve">durch die zuständige Stelle der Direktion für Inneres und Justiz (Kantonales Jugendamt) vorfinanziert. </w:t>
      </w:r>
      <w:r w:rsidR="0052478E">
        <w:t>Betroffene Personen, die ein eigenes Einkommen erzielen oder Unterhaltsbeiträge oder Verwandtenunterstützung erhalten, beteiligen sich angemessen an den Kosten der von ihnen bezogenen Leistungen.</w:t>
      </w:r>
    </w:p>
    <w:p w:rsidR="0007255B" w:rsidRDefault="00330FE1" w:rsidP="0007255B"/>
    <w:p w:rsidR="00BE2ACD" w:rsidRDefault="0052478E" w:rsidP="0023438E">
      <w:pPr>
        <w:numPr>
          <w:ilvl w:val="0"/>
          <w:numId w:val="27"/>
        </w:numPr>
      </w:pPr>
      <w:r>
        <w:t>Tr</w:t>
      </w:r>
      <w:r w:rsidR="00381849">
        <w:t>ägt die vorfinanzierende Stelle</w:t>
      </w:r>
      <w:r w:rsidRPr="00097F19">
        <w:t xml:space="preserve"> die Kosten für stationäre </w:t>
      </w:r>
      <w:r w:rsidRPr="00BD188F">
        <w:t>Förder- und Schutzleistungen von minderjährigen Kindern und Jugendlichen oder von volljährigen, noch in Erstausbildung stehenden jungen Erwachsenen, so hat die zuständige Behörde gestützt auf Art. 32 KFSV von der leistungsbeziehenden Person für die Dauer des Leistungsbezugs Beiträge einzufordern und mit der leistungsbeziehenden Person, beziehungsweise mit</w:t>
      </w:r>
      <w:r w:rsidR="00BD188F" w:rsidRPr="00BD188F">
        <w:t xml:space="preserve"> dessen gesetzlicher Vertretung</w:t>
      </w:r>
      <w:r w:rsidR="00BD188F">
        <w:t>,</w:t>
      </w:r>
      <w:r w:rsidRPr="00097F19">
        <w:t xml:space="preserve"> nach Möglichkeit </w:t>
      </w:r>
      <w:r>
        <w:t>die Kostenbeteiligung zu vereinbaren</w:t>
      </w:r>
      <w:r w:rsidRPr="00097F19">
        <w:t xml:space="preserve">. Kommt diese nicht zu Stande, klagt </w:t>
      </w:r>
      <w:r>
        <w:t>das Kantonale Jugendamt</w:t>
      </w:r>
      <w:r w:rsidRPr="00097F19">
        <w:t xml:space="preserve"> den Anspruch nach den Bestimmungen von Art. 279 ZGB </w:t>
      </w:r>
      <w:r>
        <w:t>auf dem zivilen Klageweg ein (Art 43 KFSV).</w:t>
      </w:r>
    </w:p>
    <w:p w:rsidR="00BE2ACD" w:rsidRPr="00097F19" w:rsidRDefault="00BE2ACD" w:rsidP="00BE2ACD">
      <w:pPr>
        <w:ind w:left="448"/>
      </w:pPr>
    </w:p>
    <w:p w:rsidR="00BD188F" w:rsidRPr="00097F19" w:rsidRDefault="00D72FBA" w:rsidP="00BD188F">
      <w:pPr>
        <w:numPr>
          <w:ilvl w:val="0"/>
          <w:numId w:val="27"/>
        </w:numPr>
      </w:pPr>
      <w:r w:rsidRPr="00D72FBA">
        <w:rPr>
          <w:color w:val="1882AB" w:themeColor="accent2" w:themeShade="80"/>
        </w:rPr>
        <w:t>Name Vorname LeistungsempfängerIn</w:t>
      </w:r>
      <w:r>
        <w:t>,</w:t>
      </w:r>
      <w:r w:rsidR="00BD188F">
        <w:t xml:space="preserve"> </w:t>
      </w:r>
      <w:r w:rsidR="00BD188F" w:rsidRPr="001201ED">
        <w:t xml:space="preserve">vertreten durch </w:t>
      </w:r>
      <w:r w:rsidR="00BD188F">
        <w:t xml:space="preserve">die </w:t>
      </w:r>
      <w:r w:rsidR="00BD188F" w:rsidRPr="001201ED">
        <w:t>Eltern</w:t>
      </w:r>
      <w:r w:rsidR="00BD188F">
        <w:t>,</w:t>
      </w:r>
      <w:r w:rsidR="00BD188F" w:rsidRPr="001201ED">
        <w:t xml:space="preserve"> </w:t>
      </w:r>
      <w:r w:rsidR="00BD188F" w:rsidRPr="001201ED">
        <w:fldChar w:fldCharType="begin"/>
      </w:r>
      <w:r w:rsidR="00BD188F" w:rsidRPr="001201ED">
        <w:instrText xml:space="preserve"> DOCPROPERTY KLIB_AN4_2A# </w:instrText>
      </w:r>
      <w:r w:rsidR="00BD188F" w:rsidRPr="001201ED">
        <w:fldChar w:fldCharType="end"/>
      </w:r>
      <w:r w:rsidR="00BD188F" w:rsidRPr="001201ED">
        <w:fldChar w:fldCharType="begin"/>
      </w:r>
      <w:r w:rsidR="00BD188F" w:rsidRPr="00236734">
        <w:instrText xml:space="preserve"> DOCPROPERTY KLIB_AN4_2B# </w:instrText>
      </w:r>
      <w:r w:rsidR="00BD188F" w:rsidRPr="001201ED">
        <w:fldChar w:fldCharType="end"/>
      </w:r>
      <w:r w:rsidR="00BD188F" w:rsidRPr="001201ED">
        <w:fldChar w:fldCharType="begin"/>
      </w:r>
      <w:r w:rsidR="00BD188F" w:rsidRPr="00236734">
        <w:instrText xml:space="preserve"> DOCPROPERTY KLIB_AN4_2C# </w:instrText>
      </w:r>
      <w:r w:rsidR="00BD188F" w:rsidRPr="001201ED">
        <w:fldChar w:fldCharType="end"/>
      </w:r>
      <w:r w:rsidR="00BD188F" w:rsidRPr="001201ED">
        <w:fldChar w:fldCharType="begin"/>
      </w:r>
      <w:r w:rsidR="00BD188F" w:rsidRPr="00236734">
        <w:instrText xml:space="preserve"> DOCPROPERTY KLIB_AN4_2D# </w:instrText>
      </w:r>
      <w:r w:rsidR="00BD188F" w:rsidRPr="001201ED">
        <w:fldChar w:fldCharType="end"/>
      </w:r>
      <w:r w:rsidR="00BD188F" w:rsidRPr="001201ED">
        <w:fldChar w:fldCharType="begin"/>
      </w:r>
      <w:r w:rsidR="00BD188F" w:rsidRPr="00236734">
        <w:instrText xml:space="preserve"> DOCPROPERTY KLIB_AN4_2E# </w:instrText>
      </w:r>
      <w:r w:rsidR="00BD188F" w:rsidRPr="001201ED">
        <w:fldChar w:fldCharType="end"/>
      </w:r>
      <w:r w:rsidR="00BD188F" w:rsidRPr="001201ED">
        <w:fldChar w:fldCharType="begin"/>
      </w:r>
      <w:r w:rsidR="00BD188F" w:rsidRPr="00236734">
        <w:instrText xml:space="preserve"> DOCPROPERTY KLIB_AN4_2F# </w:instrText>
      </w:r>
      <w:r w:rsidR="00BD188F" w:rsidRPr="001201ED">
        <w:fldChar w:fldCharType="end"/>
      </w:r>
      <w:r w:rsidR="00BD188F">
        <w:t>verpflichtet</w:t>
      </w:r>
      <w:r w:rsidR="00BD188F" w:rsidRPr="00097F19">
        <w:t xml:space="preserve"> sich, ab</w:t>
      </w:r>
      <w:r>
        <w:t xml:space="preserve"> </w:t>
      </w:r>
      <w:r w:rsidRPr="00D72FBA">
        <w:rPr>
          <w:color w:val="1882AB" w:themeColor="accent2" w:themeShade="80"/>
        </w:rPr>
        <w:t xml:space="preserve">Datum </w:t>
      </w:r>
      <w:r w:rsidRPr="00AA1AA6">
        <w:rPr>
          <w:color w:val="1882AB" w:themeColor="accent2" w:themeShade="80"/>
          <w:u w:val="single"/>
        </w:rPr>
        <w:t>anpassen</w:t>
      </w:r>
      <w:r w:rsidR="00BD188F" w:rsidRPr="00D72FBA">
        <w:rPr>
          <w:color w:val="1882AB" w:themeColor="accent2" w:themeShade="80"/>
        </w:rPr>
        <w:t xml:space="preserve"> </w:t>
      </w:r>
      <w:sdt>
        <w:sdtPr>
          <w:id w:val="-765688461"/>
          <w:placeholder>
            <w:docPart w:val="0EE667DD438E4081A4E86A13C902FC57"/>
          </w:placeholder>
          <w:date w:fullDate="2022-04-01T00:00:00Z">
            <w:dateFormat w:val="dd.MM.yyyy"/>
            <w:lid w:val="de-CH"/>
            <w:storeMappedDataAs w:val="dateTime"/>
            <w:calendar w:val="gregorian"/>
          </w:date>
        </w:sdtPr>
        <w:sdtEndPr/>
        <w:sdtContent>
          <w:r w:rsidR="00784375">
            <w:t>01.04</w:t>
          </w:r>
          <w:r w:rsidR="00716174">
            <w:t>.2022</w:t>
          </w:r>
        </w:sdtContent>
      </w:sdt>
      <w:r w:rsidR="00BD188F" w:rsidRPr="00097F19">
        <w:t xml:space="preserve"> </w:t>
      </w:r>
      <w:r w:rsidR="00BD188F">
        <w:t xml:space="preserve">die vom Kantonalen Jugendamt monatlich in Rechnung gestellten Beträge von CHF </w:t>
      </w:r>
      <w:r w:rsidRPr="00D72FBA">
        <w:rPr>
          <w:color w:val="1882AB" w:themeColor="accent2" w:themeShade="80"/>
        </w:rPr>
        <w:t>Betrag</w:t>
      </w:r>
      <w:r w:rsidR="00BD188F">
        <w:t xml:space="preserve"> zu begleichen. </w:t>
      </w:r>
    </w:p>
    <w:p w:rsidR="00FB051C" w:rsidRPr="00097F19" w:rsidRDefault="00330FE1" w:rsidP="007F30CF"/>
    <w:p w:rsidR="00097F19" w:rsidRDefault="00BE2ACD" w:rsidP="00445EC2">
      <w:pPr>
        <w:pStyle w:val="Listenabsatz"/>
        <w:numPr>
          <w:ilvl w:val="0"/>
          <w:numId w:val="27"/>
        </w:numPr>
      </w:pPr>
      <w:r w:rsidRPr="00097F19">
        <w:t xml:space="preserve">Die Pflicht zur Leistung der </w:t>
      </w:r>
      <w:r>
        <w:t>Kostenbeteiligung</w:t>
      </w:r>
      <w:r w:rsidRPr="00097F19">
        <w:t xml:space="preserve"> dauert ab </w:t>
      </w:r>
      <w:r w:rsidR="00BD188F">
        <w:t>Beginn des Leistungsempfangs</w:t>
      </w:r>
      <w:r>
        <w:t xml:space="preserve"> bis zur Beendigung </w:t>
      </w:r>
      <w:r w:rsidR="00BD188F">
        <w:t>der vereinbarten Leistung nach KFSG.</w:t>
      </w:r>
    </w:p>
    <w:p w:rsidR="00C45934" w:rsidRDefault="00330FE1" w:rsidP="007F30CF"/>
    <w:p w:rsidR="00BD188F" w:rsidRDefault="00BD188F" w:rsidP="00BD188F">
      <w:pPr>
        <w:pStyle w:val="Listenabsatz"/>
        <w:numPr>
          <w:ilvl w:val="0"/>
          <w:numId w:val="27"/>
        </w:numPr>
      </w:pPr>
      <w:r>
        <w:t>Die Berechnung der Kostenbeteiligung richtet sich nach Art. 36 ff KFSV.</w:t>
      </w:r>
    </w:p>
    <w:p w:rsidR="00BD188F" w:rsidRDefault="00BD188F" w:rsidP="00BD188F">
      <w:pPr>
        <w:pStyle w:val="Listenabsatz"/>
      </w:pPr>
    </w:p>
    <w:p w:rsidR="00BD188F" w:rsidRDefault="00BD188F" w:rsidP="00BD188F"/>
    <w:p w:rsidR="00BD188F" w:rsidRDefault="00BD188F" w:rsidP="00BD188F"/>
    <w:p w:rsidR="00BD188F" w:rsidRDefault="00BD188F" w:rsidP="00BD188F"/>
    <w:p w:rsidR="00BD188F" w:rsidRDefault="00BD188F" w:rsidP="00BD188F"/>
    <w:p w:rsidR="00C45934" w:rsidRPr="00097F19" w:rsidRDefault="00330FE1" w:rsidP="00C45934"/>
    <w:p w:rsidR="00BD188F" w:rsidRDefault="00BD188F" w:rsidP="00BD188F">
      <w:pPr>
        <w:pStyle w:val="Listenabsatz"/>
        <w:numPr>
          <w:ilvl w:val="0"/>
          <w:numId w:val="27"/>
        </w:numPr>
      </w:pPr>
      <w:r w:rsidRPr="00927935">
        <w:lastRenderedPageBreak/>
        <w:t>Ändert sich das massgebende Einkommen um mehr als zehn Prozent wird die Kostenbeteiligung neu berechnet. Veränderungen, die zu einer Neuberechnung der Kostenbeteiligung führen können, sind durch die beteiligungspflichtigen Personen zu</w:t>
      </w:r>
      <w:r>
        <w:t xml:space="preserve"> melden (Art. 38 KFSV).</w:t>
      </w:r>
    </w:p>
    <w:p w:rsidR="004B40BD" w:rsidRDefault="004B40BD" w:rsidP="004B40BD"/>
    <w:p w:rsidR="004B40BD" w:rsidRDefault="004B40BD" w:rsidP="004B40BD">
      <w:pPr>
        <w:pStyle w:val="Listenabsatz"/>
        <w:numPr>
          <w:ilvl w:val="0"/>
          <w:numId w:val="27"/>
        </w:numPr>
      </w:pPr>
      <w:r>
        <w:t xml:space="preserve">Die aktuelle Steuerveranlagung ist jährlich dem KJA einzureichen, so dass die Höhe der Kostenbeteiligung überprüft werden kann. Sollte diese nicht automatisch zugestellt werden, kann das KJA die benötigten Daten bei der Steuerverwaltung einfordern. </w:t>
      </w:r>
    </w:p>
    <w:p w:rsidR="00BD188F" w:rsidRDefault="00BD188F" w:rsidP="00BD188F"/>
    <w:p w:rsidR="00BD188F" w:rsidRPr="00097F19" w:rsidRDefault="00BD188F" w:rsidP="00BD188F">
      <w:pPr>
        <w:pStyle w:val="Listenabsatz"/>
        <w:numPr>
          <w:ilvl w:val="0"/>
          <w:numId w:val="27"/>
        </w:numPr>
      </w:pPr>
      <w:r>
        <w:t>Vereinbarung wird zweifach ausgefertigt; das Kantonale Jugendamt erhält als vorfinanzierende Stelle eine Kopie der Vereinbarung.</w:t>
      </w:r>
    </w:p>
    <w:p w:rsidR="00BD188F" w:rsidRDefault="00BD188F" w:rsidP="00BD188F">
      <w:pPr>
        <w:pStyle w:val="Listenabsatz"/>
        <w:ind w:left="448"/>
      </w:pPr>
    </w:p>
    <w:p w:rsidR="00BD188F" w:rsidRPr="00927935" w:rsidRDefault="00BD188F" w:rsidP="00BD188F"/>
    <w:p w:rsidR="00097F19" w:rsidRPr="00097F19" w:rsidRDefault="00330FE1" w:rsidP="00097F19"/>
    <w:p w:rsidR="00097F19" w:rsidRPr="00097F19" w:rsidRDefault="00330FE1" w:rsidP="00097F19"/>
    <w:p w:rsidR="00097F19" w:rsidRPr="00097F19" w:rsidRDefault="00BE2ACD" w:rsidP="00097F19">
      <w:r w:rsidRPr="00097F19">
        <w:t>Ort und Datum</w:t>
      </w:r>
      <w:r w:rsidRPr="00097F19">
        <w:tab/>
      </w:r>
      <w:r>
        <w:tab/>
      </w:r>
      <w:r>
        <w:tab/>
      </w:r>
      <w:r>
        <w:tab/>
      </w:r>
      <w:r>
        <w:tab/>
      </w:r>
    </w:p>
    <w:p w:rsidR="00097F19" w:rsidRPr="00097F19" w:rsidRDefault="00330FE1" w:rsidP="00097F19"/>
    <w:p w:rsidR="00097F19" w:rsidRPr="00097F19" w:rsidRDefault="00BE2ACD" w:rsidP="00097F19">
      <w:r w:rsidRPr="00097F19">
        <w:t>...................................................................</w:t>
      </w:r>
      <w:r w:rsidRPr="00097F19">
        <w:tab/>
      </w:r>
    </w:p>
    <w:p w:rsidR="00097F19" w:rsidRPr="00097F19" w:rsidRDefault="00330FE1" w:rsidP="00097F19"/>
    <w:p w:rsidR="00097F19" w:rsidRPr="00097F19" w:rsidRDefault="00330FE1" w:rsidP="00097F19"/>
    <w:p w:rsidR="00097F19" w:rsidRPr="00097F19" w:rsidRDefault="00BE2ACD" w:rsidP="00097F19">
      <w:r w:rsidRPr="00097F19">
        <w:t>.................................................................</w:t>
      </w:r>
      <w:r w:rsidR="00166F00">
        <w:t>...</w:t>
      </w:r>
      <w:r w:rsidRPr="00097F19">
        <w:tab/>
      </w:r>
    </w:p>
    <w:p w:rsidR="00BD188F" w:rsidRDefault="00D72FBA" w:rsidP="00097F19">
      <w:pPr>
        <w:rPr>
          <w:rStyle w:val="Platzhaltertext"/>
          <w:vanish w:val="0"/>
          <w:color w:val="auto"/>
        </w:rPr>
      </w:pPr>
      <w:r w:rsidRPr="00D72FBA">
        <w:rPr>
          <w:rStyle w:val="Platzhaltertext"/>
          <w:vanish w:val="0"/>
          <w:color w:val="1882AB" w:themeColor="accent2" w:themeShade="80"/>
        </w:rPr>
        <w:t>Name Vorname</w:t>
      </w:r>
      <w:r w:rsidR="00BD188F" w:rsidRPr="00BD188F">
        <w:rPr>
          <w:rStyle w:val="Platzhaltertext"/>
          <w:vanish w:val="0"/>
          <w:color w:val="auto"/>
        </w:rPr>
        <w:t xml:space="preserve">, die leistungsbeziehende Person, </w:t>
      </w:r>
    </w:p>
    <w:p w:rsidR="00BD188F" w:rsidRPr="00097F19" w:rsidRDefault="00BD188F" w:rsidP="00097F19">
      <w:r w:rsidRPr="00BD188F">
        <w:rPr>
          <w:rStyle w:val="Platzhaltertext"/>
          <w:vanish w:val="0"/>
          <w:color w:val="auto"/>
        </w:rPr>
        <w:t>resp.</w:t>
      </w:r>
      <w:r>
        <w:rPr>
          <w:rStyle w:val="Platzhaltertext"/>
          <w:vanish w:val="0"/>
          <w:color w:val="auto"/>
        </w:rPr>
        <w:t xml:space="preserve"> </w:t>
      </w:r>
      <w:r w:rsidRPr="00BD188F">
        <w:rPr>
          <w:rStyle w:val="Platzhaltertext"/>
          <w:vanish w:val="0"/>
          <w:color w:val="auto"/>
        </w:rPr>
        <w:t>die gesetzliche Vertretung</w:t>
      </w:r>
    </w:p>
    <w:p w:rsidR="00097F19" w:rsidRPr="00097F19" w:rsidRDefault="00330FE1" w:rsidP="00097F19"/>
    <w:p w:rsidR="00097F19" w:rsidRPr="00097F19" w:rsidRDefault="00BE2ACD" w:rsidP="00097F19">
      <w:r w:rsidRPr="00097F19">
        <w:t>Ort und Datum</w:t>
      </w:r>
    </w:p>
    <w:p w:rsidR="00097F19" w:rsidRPr="00097F19" w:rsidRDefault="00330FE1" w:rsidP="00097F19"/>
    <w:p w:rsidR="00097F19" w:rsidRPr="00097F19" w:rsidRDefault="00D72FBA" w:rsidP="00097F19">
      <w:r>
        <w:t>………………………….</w:t>
      </w:r>
      <w:r w:rsidR="00BE2ACD" w:rsidRPr="00097F19">
        <w:t>.................................</w:t>
      </w:r>
    </w:p>
    <w:p w:rsidR="00097F19" w:rsidRPr="00097F19" w:rsidRDefault="00330FE1" w:rsidP="00097F19"/>
    <w:p w:rsidR="00097F19" w:rsidRPr="00097F19" w:rsidRDefault="00330FE1" w:rsidP="00097F19"/>
    <w:p w:rsidR="00097F19" w:rsidRPr="00097F19" w:rsidRDefault="00BE2ACD" w:rsidP="00097F19">
      <w:r w:rsidRPr="00097F19">
        <w:t>.................................................................</w:t>
      </w:r>
    </w:p>
    <w:p w:rsidR="00843281" w:rsidRDefault="00330FE1" w:rsidP="008C1FDF"/>
    <w:p w:rsidR="00843281" w:rsidRDefault="00330FE1" w:rsidP="008C1FDF"/>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473710" w:rsidRDefault="00473710" w:rsidP="008C1FDF">
      <w:pPr>
        <w:rPr>
          <w:sz w:val="18"/>
          <w:szCs w:val="18"/>
        </w:rPr>
      </w:pPr>
    </w:p>
    <w:p w:rsidR="00843281" w:rsidRPr="007F30CF" w:rsidRDefault="00BE2ACD" w:rsidP="008C1FDF">
      <w:pPr>
        <w:rPr>
          <w:sz w:val="18"/>
          <w:szCs w:val="18"/>
        </w:rPr>
      </w:pPr>
      <w:r w:rsidRPr="007F30CF">
        <w:rPr>
          <w:sz w:val="18"/>
          <w:szCs w:val="18"/>
        </w:rPr>
        <w:t xml:space="preserve">Beilage: </w:t>
      </w:r>
      <w:r w:rsidRPr="007F30CF">
        <w:rPr>
          <w:sz w:val="18"/>
          <w:szCs w:val="18"/>
        </w:rPr>
        <w:br/>
        <w:t>Anhang 4 KFSV</w:t>
      </w:r>
    </w:p>
    <w:sectPr w:rsidR="00843281" w:rsidRPr="007F30CF"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00" w:rsidRDefault="00A90100">
      <w:pPr>
        <w:spacing w:line="240" w:lineRule="auto"/>
      </w:pPr>
      <w:r>
        <w:separator/>
      </w:r>
    </w:p>
  </w:endnote>
  <w:endnote w:type="continuationSeparator" w:id="0">
    <w:p w:rsidR="00A90100" w:rsidRDefault="00A90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19" w:rsidRPr="00BD4A9C" w:rsidRDefault="00BE2ACD"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7F19" w:rsidRPr="005C6148" w:rsidRDefault="00BE2ACD" w:rsidP="0007095A">
                          <w:pPr>
                            <w:pStyle w:val="Seitenzahlen"/>
                          </w:pPr>
                          <w:r w:rsidRPr="005C6148">
                            <w:fldChar w:fldCharType="begin"/>
                          </w:r>
                          <w:r w:rsidRPr="005C6148">
                            <w:instrText>PAGE   \* MERGEFORMAT</w:instrText>
                          </w:r>
                          <w:r w:rsidRPr="005C6148">
                            <w:fldChar w:fldCharType="separate"/>
                          </w:r>
                          <w:r w:rsidR="00330FE1" w:rsidRPr="00330FE1">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30FE1">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097F19" w:rsidRPr="005C6148" w:rsidRDefault="00BE2ACD" w:rsidP="0007095A">
                    <w:pPr>
                      <w:pStyle w:val="Seitenzahlen"/>
                    </w:pPr>
                    <w:r w:rsidRPr="005C6148">
                      <w:fldChar w:fldCharType="begin"/>
                    </w:r>
                    <w:r w:rsidRPr="005C6148">
                      <w:instrText>PAGE   \* MERGEFORMAT</w:instrText>
                    </w:r>
                    <w:r w:rsidRPr="005C6148">
                      <w:fldChar w:fldCharType="separate"/>
                    </w:r>
                    <w:r w:rsidR="00330FE1" w:rsidRPr="00330FE1">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30FE1">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19" w:rsidRPr="0075237B" w:rsidRDefault="00BE2ACD" w:rsidP="008C1FDF">
    <w:pPr>
      <w:pStyle w:val="Fuzeile"/>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97F19" w:rsidRPr="005C6148" w:rsidRDefault="00BE2ACD" w:rsidP="0075237B">
                          <w:pPr>
                            <w:pStyle w:val="Seitenzahlen"/>
                          </w:pPr>
                          <w:r w:rsidRPr="005C6148">
                            <w:fldChar w:fldCharType="begin"/>
                          </w:r>
                          <w:r w:rsidRPr="005C6148">
                            <w:instrText>PAGE   \* MERGEFORMAT</w:instrText>
                          </w:r>
                          <w:r w:rsidRPr="005C6148">
                            <w:fldChar w:fldCharType="separate"/>
                          </w:r>
                          <w:r w:rsidR="00330FE1" w:rsidRPr="00330FE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30FE1">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097F19" w:rsidRPr="005C6148" w:rsidRDefault="00BE2ACD" w:rsidP="0075237B">
                    <w:pPr>
                      <w:pStyle w:val="Seitenzahlen"/>
                    </w:pPr>
                    <w:r w:rsidRPr="005C6148">
                      <w:fldChar w:fldCharType="begin"/>
                    </w:r>
                    <w:r w:rsidRPr="005C6148">
                      <w:instrText>PAGE   \* MERGEFORMAT</w:instrText>
                    </w:r>
                    <w:r w:rsidRPr="005C6148">
                      <w:fldChar w:fldCharType="separate"/>
                    </w:r>
                    <w:r w:rsidR="00330FE1" w:rsidRPr="00330FE1">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330FE1">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00" w:rsidRDefault="00A90100">
      <w:pPr>
        <w:spacing w:line="240" w:lineRule="auto"/>
      </w:pPr>
      <w:r>
        <w:separator/>
      </w:r>
    </w:p>
  </w:footnote>
  <w:footnote w:type="continuationSeparator" w:id="0">
    <w:p w:rsidR="00A90100" w:rsidRDefault="00A901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F19" w:rsidRDefault="00BE2ACD"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947E3"/>
    <w:multiLevelType w:val="hybridMultilevel"/>
    <w:tmpl w:val="1D722452"/>
    <w:lvl w:ilvl="0" w:tplc="FC4449A4">
      <w:start w:val="1"/>
      <w:numFmt w:val="bullet"/>
      <w:lvlText w:val=""/>
      <w:lvlJc w:val="left"/>
      <w:pPr>
        <w:tabs>
          <w:tab w:val="num" w:pos="340"/>
        </w:tabs>
        <w:ind w:left="340" w:firstLine="0"/>
      </w:pPr>
      <w:rPr>
        <w:rFonts w:ascii="Symbol" w:hAnsi="Symbol" w:hint="default"/>
        <w:sz w:val="16"/>
      </w:rPr>
    </w:lvl>
    <w:lvl w:ilvl="1" w:tplc="93967784" w:tentative="1">
      <w:start w:val="1"/>
      <w:numFmt w:val="bullet"/>
      <w:lvlText w:val="o"/>
      <w:lvlJc w:val="left"/>
      <w:pPr>
        <w:tabs>
          <w:tab w:val="num" w:pos="1440"/>
        </w:tabs>
        <w:ind w:left="1440" w:hanging="360"/>
      </w:pPr>
      <w:rPr>
        <w:rFonts w:ascii="Courier New" w:hAnsi="Courier New" w:cs="Courier New" w:hint="default"/>
      </w:rPr>
    </w:lvl>
    <w:lvl w:ilvl="2" w:tplc="6CF0A6AC" w:tentative="1">
      <w:start w:val="1"/>
      <w:numFmt w:val="bullet"/>
      <w:lvlText w:val=""/>
      <w:lvlJc w:val="left"/>
      <w:pPr>
        <w:tabs>
          <w:tab w:val="num" w:pos="2160"/>
        </w:tabs>
        <w:ind w:left="2160" w:hanging="360"/>
      </w:pPr>
      <w:rPr>
        <w:rFonts w:ascii="Wingdings" w:hAnsi="Wingdings" w:hint="default"/>
      </w:rPr>
    </w:lvl>
    <w:lvl w:ilvl="3" w:tplc="A294A670" w:tentative="1">
      <w:start w:val="1"/>
      <w:numFmt w:val="bullet"/>
      <w:lvlText w:val=""/>
      <w:lvlJc w:val="left"/>
      <w:pPr>
        <w:tabs>
          <w:tab w:val="num" w:pos="2880"/>
        </w:tabs>
        <w:ind w:left="2880" w:hanging="360"/>
      </w:pPr>
      <w:rPr>
        <w:rFonts w:ascii="Symbol" w:hAnsi="Symbol" w:hint="default"/>
      </w:rPr>
    </w:lvl>
    <w:lvl w:ilvl="4" w:tplc="B6488AFE" w:tentative="1">
      <w:start w:val="1"/>
      <w:numFmt w:val="bullet"/>
      <w:lvlText w:val="o"/>
      <w:lvlJc w:val="left"/>
      <w:pPr>
        <w:tabs>
          <w:tab w:val="num" w:pos="3600"/>
        </w:tabs>
        <w:ind w:left="3600" w:hanging="360"/>
      </w:pPr>
      <w:rPr>
        <w:rFonts w:ascii="Courier New" w:hAnsi="Courier New" w:cs="Courier New" w:hint="default"/>
      </w:rPr>
    </w:lvl>
    <w:lvl w:ilvl="5" w:tplc="A5E6FAC8" w:tentative="1">
      <w:start w:val="1"/>
      <w:numFmt w:val="bullet"/>
      <w:lvlText w:val=""/>
      <w:lvlJc w:val="left"/>
      <w:pPr>
        <w:tabs>
          <w:tab w:val="num" w:pos="4320"/>
        </w:tabs>
        <w:ind w:left="4320" w:hanging="360"/>
      </w:pPr>
      <w:rPr>
        <w:rFonts w:ascii="Wingdings" w:hAnsi="Wingdings" w:hint="default"/>
      </w:rPr>
    </w:lvl>
    <w:lvl w:ilvl="6" w:tplc="8CF03AF8" w:tentative="1">
      <w:start w:val="1"/>
      <w:numFmt w:val="bullet"/>
      <w:lvlText w:val=""/>
      <w:lvlJc w:val="left"/>
      <w:pPr>
        <w:tabs>
          <w:tab w:val="num" w:pos="5040"/>
        </w:tabs>
        <w:ind w:left="5040" w:hanging="360"/>
      </w:pPr>
      <w:rPr>
        <w:rFonts w:ascii="Symbol" w:hAnsi="Symbol" w:hint="default"/>
      </w:rPr>
    </w:lvl>
    <w:lvl w:ilvl="7" w:tplc="CF220168" w:tentative="1">
      <w:start w:val="1"/>
      <w:numFmt w:val="bullet"/>
      <w:lvlText w:val="o"/>
      <w:lvlJc w:val="left"/>
      <w:pPr>
        <w:tabs>
          <w:tab w:val="num" w:pos="5760"/>
        </w:tabs>
        <w:ind w:left="5760" w:hanging="360"/>
      </w:pPr>
      <w:rPr>
        <w:rFonts w:ascii="Courier New" w:hAnsi="Courier New" w:cs="Courier New" w:hint="default"/>
      </w:rPr>
    </w:lvl>
    <w:lvl w:ilvl="8" w:tplc="5C3834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E7318A"/>
    <w:multiLevelType w:val="hybridMultilevel"/>
    <w:tmpl w:val="E9AC003A"/>
    <w:lvl w:ilvl="0" w:tplc="2DD0D824">
      <w:start w:val="1"/>
      <w:numFmt w:val="upperRoman"/>
      <w:lvlText w:val="%1."/>
      <w:lvlJc w:val="right"/>
      <w:pPr>
        <w:tabs>
          <w:tab w:val="num" w:pos="180"/>
        </w:tabs>
        <w:ind w:left="180" w:hanging="180"/>
      </w:pPr>
    </w:lvl>
    <w:lvl w:ilvl="1" w:tplc="7BCA73B0" w:tentative="1">
      <w:start w:val="1"/>
      <w:numFmt w:val="lowerLetter"/>
      <w:lvlText w:val="%2."/>
      <w:lvlJc w:val="left"/>
      <w:pPr>
        <w:tabs>
          <w:tab w:val="num" w:pos="1080"/>
        </w:tabs>
        <w:ind w:left="1080" w:hanging="360"/>
      </w:pPr>
    </w:lvl>
    <w:lvl w:ilvl="2" w:tplc="A13E4A86" w:tentative="1">
      <w:start w:val="1"/>
      <w:numFmt w:val="lowerRoman"/>
      <w:lvlText w:val="%3."/>
      <w:lvlJc w:val="right"/>
      <w:pPr>
        <w:tabs>
          <w:tab w:val="num" w:pos="1800"/>
        </w:tabs>
        <w:ind w:left="1800" w:hanging="180"/>
      </w:pPr>
    </w:lvl>
    <w:lvl w:ilvl="3" w:tplc="7EC6F84E" w:tentative="1">
      <w:start w:val="1"/>
      <w:numFmt w:val="decimal"/>
      <w:lvlText w:val="%4."/>
      <w:lvlJc w:val="left"/>
      <w:pPr>
        <w:tabs>
          <w:tab w:val="num" w:pos="2520"/>
        </w:tabs>
        <w:ind w:left="2520" w:hanging="360"/>
      </w:pPr>
    </w:lvl>
    <w:lvl w:ilvl="4" w:tplc="66DC6ECE" w:tentative="1">
      <w:start w:val="1"/>
      <w:numFmt w:val="lowerLetter"/>
      <w:lvlText w:val="%5."/>
      <w:lvlJc w:val="left"/>
      <w:pPr>
        <w:tabs>
          <w:tab w:val="num" w:pos="3240"/>
        </w:tabs>
        <w:ind w:left="3240" w:hanging="360"/>
      </w:pPr>
    </w:lvl>
    <w:lvl w:ilvl="5" w:tplc="2CE6C6C0" w:tentative="1">
      <w:start w:val="1"/>
      <w:numFmt w:val="lowerRoman"/>
      <w:lvlText w:val="%6."/>
      <w:lvlJc w:val="right"/>
      <w:pPr>
        <w:tabs>
          <w:tab w:val="num" w:pos="3960"/>
        </w:tabs>
        <w:ind w:left="3960" w:hanging="180"/>
      </w:pPr>
    </w:lvl>
    <w:lvl w:ilvl="6" w:tplc="448075F8" w:tentative="1">
      <w:start w:val="1"/>
      <w:numFmt w:val="decimal"/>
      <w:lvlText w:val="%7."/>
      <w:lvlJc w:val="left"/>
      <w:pPr>
        <w:tabs>
          <w:tab w:val="num" w:pos="4680"/>
        </w:tabs>
        <w:ind w:left="4680" w:hanging="360"/>
      </w:pPr>
    </w:lvl>
    <w:lvl w:ilvl="7" w:tplc="14204D2E" w:tentative="1">
      <w:start w:val="1"/>
      <w:numFmt w:val="lowerLetter"/>
      <w:lvlText w:val="%8."/>
      <w:lvlJc w:val="left"/>
      <w:pPr>
        <w:tabs>
          <w:tab w:val="num" w:pos="5400"/>
        </w:tabs>
        <w:ind w:left="5400" w:hanging="360"/>
      </w:pPr>
    </w:lvl>
    <w:lvl w:ilvl="8" w:tplc="2B581704" w:tentative="1">
      <w:start w:val="1"/>
      <w:numFmt w:val="lowerRoman"/>
      <w:lvlText w:val="%9."/>
      <w:lvlJc w:val="right"/>
      <w:pPr>
        <w:tabs>
          <w:tab w:val="num" w:pos="6120"/>
        </w:tabs>
        <w:ind w:left="6120" w:hanging="180"/>
      </w:p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29D4FE2"/>
    <w:multiLevelType w:val="hybridMultilevel"/>
    <w:tmpl w:val="D49E507A"/>
    <w:lvl w:ilvl="0" w:tplc="A5F2CBE0">
      <w:start w:val="1"/>
      <w:numFmt w:val="upperRoman"/>
      <w:lvlText w:val="%1."/>
      <w:lvlJc w:val="right"/>
      <w:pPr>
        <w:ind w:left="720" w:hanging="360"/>
      </w:pPr>
    </w:lvl>
    <w:lvl w:ilvl="1" w:tplc="E3B8B30A">
      <w:start w:val="1"/>
      <w:numFmt w:val="lowerLetter"/>
      <w:lvlText w:val="%2."/>
      <w:lvlJc w:val="left"/>
      <w:pPr>
        <w:ind w:left="1440" w:hanging="360"/>
      </w:pPr>
    </w:lvl>
    <w:lvl w:ilvl="2" w:tplc="1E2268F4">
      <w:start w:val="1"/>
      <w:numFmt w:val="lowerRoman"/>
      <w:lvlText w:val="%3."/>
      <w:lvlJc w:val="right"/>
      <w:pPr>
        <w:ind w:left="2160" w:hanging="180"/>
      </w:pPr>
    </w:lvl>
    <w:lvl w:ilvl="3" w:tplc="D77A05D4">
      <w:start w:val="1"/>
      <w:numFmt w:val="decimal"/>
      <w:lvlText w:val="%4."/>
      <w:lvlJc w:val="left"/>
      <w:pPr>
        <w:ind w:left="2880" w:hanging="360"/>
      </w:pPr>
    </w:lvl>
    <w:lvl w:ilvl="4" w:tplc="EB642124">
      <w:start w:val="1"/>
      <w:numFmt w:val="lowerLetter"/>
      <w:lvlText w:val="%5."/>
      <w:lvlJc w:val="left"/>
      <w:pPr>
        <w:ind w:left="3600" w:hanging="360"/>
      </w:pPr>
    </w:lvl>
    <w:lvl w:ilvl="5" w:tplc="A91C2E30">
      <w:start w:val="1"/>
      <w:numFmt w:val="lowerRoman"/>
      <w:lvlText w:val="%6."/>
      <w:lvlJc w:val="right"/>
      <w:pPr>
        <w:ind w:left="4320" w:hanging="180"/>
      </w:pPr>
    </w:lvl>
    <w:lvl w:ilvl="6" w:tplc="40207A54">
      <w:start w:val="1"/>
      <w:numFmt w:val="decimal"/>
      <w:lvlText w:val="%7."/>
      <w:lvlJc w:val="left"/>
      <w:pPr>
        <w:ind w:left="5040" w:hanging="360"/>
      </w:pPr>
    </w:lvl>
    <w:lvl w:ilvl="7" w:tplc="86D060D0">
      <w:start w:val="1"/>
      <w:numFmt w:val="lowerLetter"/>
      <w:lvlText w:val="%8."/>
      <w:lvlJc w:val="left"/>
      <w:pPr>
        <w:ind w:left="5760" w:hanging="360"/>
      </w:pPr>
    </w:lvl>
    <w:lvl w:ilvl="8" w:tplc="899A7EC2">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CBF06BFA">
      <w:start w:val="1"/>
      <w:numFmt w:val="decimal"/>
      <w:lvlText w:val="%1."/>
      <w:lvlJc w:val="left"/>
      <w:pPr>
        <w:ind w:left="720" w:hanging="360"/>
      </w:pPr>
    </w:lvl>
    <w:lvl w:ilvl="1" w:tplc="C99E300A" w:tentative="1">
      <w:start w:val="1"/>
      <w:numFmt w:val="lowerLetter"/>
      <w:lvlText w:val="%2."/>
      <w:lvlJc w:val="left"/>
      <w:pPr>
        <w:ind w:left="1440" w:hanging="360"/>
      </w:pPr>
    </w:lvl>
    <w:lvl w:ilvl="2" w:tplc="3E2C6730" w:tentative="1">
      <w:start w:val="1"/>
      <w:numFmt w:val="lowerRoman"/>
      <w:lvlText w:val="%3."/>
      <w:lvlJc w:val="right"/>
      <w:pPr>
        <w:ind w:left="2160" w:hanging="180"/>
      </w:pPr>
    </w:lvl>
    <w:lvl w:ilvl="3" w:tplc="FA681372" w:tentative="1">
      <w:start w:val="1"/>
      <w:numFmt w:val="decimal"/>
      <w:lvlText w:val="%4."/>
      <w:lvlJc w:val="left"/>
      <w:pPr>
        <w:ind w:left="2880" w:hanging="360"/>
      </w:pPr>
    </w:lvl>
    <w:lvl w:ilvl="4" w:tplc="42F07B04" w:tentative="1">
      <w:start w:val="1"/>
      <w:numFmt w:val="lowerLetter"/>
      <w:lvlText w:val="%5."/>
      <w:lvlJc w:val="left"/>
      <w:pPr>
        <w:ind w:left="3600" w:hanging="360"/>
      </w:pPr>
    </w:lvl>
    <w:lvl w:ilvl="5" w:tplc="D9A06114" w:tentative="1">
      <w:start w:val="1"/>
      <w:numFmt w:val="lowerRoman"/>
      <w:lvlText w:val="%6."/>
      <w:lvlJc w:val="right"/>
      <w:pPr>
        <w:ind w:left="4320" w:hanging="180"/>
      </w:pPr>
    </w:lvl>
    <w:lvl w:ilvl="6" w:tplc="B50AE6D0" w:tentative="1">
      <w:start w:val="1"/>
      <w:numFmt w:val="decimal"/>
      <w:lvlText w:val="%7."/>
      <w:lvlJc w:val="left"/>
      <w:pPr>
        <w:ind w:left="5040" w:hanging="360"/>
      </w:pPr>
    </w:lvl>
    <w:lvl w:ilvl="7" w:tplc="5EB6D116" w:tentative="1">
      <w:start w:val="1"/>
      <w:numFmt w:val="lowerLetter"/>
      <w:lvlText w:val="%8."/>
      <w:lvlJc w:val="left"/>
      <w:pPr>
        <w:ind w:left="5760" w:hanging="360"/>
      </w:pPr>
    </w:lvl>
    <w:lvl w:ilvl="8" w:tplc="BCAED82C"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B93EF2B4">
      <w:start w:val="1"/>
      <w:numFmt w:val="bullet"/>
      <w:lvlText w:val=""/>
      <w:lvlJc w:val="left"/>
      <w:pPr>
        <w:ind w:left="720" w:hanging="360"/>
      </w:pPr>
      <w:rPr>
        <w:rFonts w:ascii="Symbol" w:hAnsi="Symbol" w:hint="default"/>
      </w:rPr>
    </w:lvl>
    <w:lvl w:ilvl="1" w:tplc="69BA8596">
      <w:start w:val="1"/>
      <w:numFmt w:val="bullet"/>
      <w:lvlText w:val="o"/>
      <w:lvlJc w:val="left"/>
      <w:pPr>
        <w:ind w:left="1440" w:hanging="360"/>
      </w:pPr>
      <w:rPr>
        <w:rFonts w:ascii="Courier New" w:hAnsi="Courier New" w:cs="Courier New" w:hint="default"/>
      </w:rPr>
    </w:lvl>
    <w:lvl w:ilvl="2" w:tplc="2E304702" w:tentative="1">
      <w:start w:val="1"/>
      <w:numFmt w:val="bullet"/>
      <w:lvlText w:val=""/>
      <w:lvlJc w:val="left"/>
      <w:pPr>
        <w:ind w:left="2160" w:hanging="360"/>
      </w:pPr>
      <w:rPr>
        <w:rFonts w:ascii="Wingdings" w:hAnsi="Wingdings" w:hint="default"/>
      </w:rPr>
    </w:lvl>
    <w:lvl w:ilvl="3" w:tplc="8D044A64" w:tentative="1">
      <w:start w:val="1"/>
      <w:numFmt w:val="bullet"/>
      <w:lvlText w:val=""/>
      <w:lvlJc w:val="left"/>
      <w:pPr>
        <w:ind w:left="2880" w:hanging="360"/>
      </w:pPr>
      <w:rPr>
        <w:rFonts w:ascii="Symbol" w:hAnsi="Symbol" w:hint="default"/>
      </w:rPr>
    </w:lvl>
    <w:lvl w:ilvl="4" w:tplc="6D2A4C8A" w:tentative="1">
      <w:start w:val="1"/>
      <w:numFmt w:val="bullet"/>
      <w:lvlText w:val="o"/>
      <w:lvlJc w:val="left"/>
      <w:pPr>
        <w:ind w:left="3600" w:hanging="360"/>
      </w:pPr>
      <w:rPr>
        <w:rFonts w:ascii="Courier New" w:hAnsi="Courier New" w:cs="Courier New" w:hint="default"/>
      </w:rPr>
    </w:lvl>
    <w:lvl w:ilvl="5" w:tplc="E0720240" w:tentative="1">
      <w:start w:val="1"/>
      <w:numFmt w:val="bullet"/>
      <w:lvlText w:val=""/>
      <w:lvlJc w:val="left"/>
      <w:pPr>
        <w:ind w:left="4320" w:hanging="360"/>
      </w:pPr>
      <w:rPr>
        <w:rFonts w:ascii="Wingdings" w:hAnsi="Wingdings" w:hint="default"/>
      </w:rPr>
    </w:lvl>
    <w:lvl w:ilvl="6" w:tplc="A65E06D4" w:tentative="1">
      <w:start w:val="1"/>
      <w:numFmt w:val="bullet"/>
      <w:lvlText w:val=""/>
      <w:lvlJc w:val="left"/>
      <w:pPr>
        <w:ind w:left="5040" w:hanging="360"/>
      </w:pPr>
      <w:rPr>
        <w:rFonts w:ascii="Symbol" w:hAnsi="Symbol" w:hint="default"/>
      </w:rPr>
    </w:lvl>
    <w:lvl w:ilvl="7" w:tplc="73724A56" w:tentative="1">
      <w:start w:val="1"/>
      <w:numFmt w:val="bullet"/>
      <w:lvlText w:val="o"/>
      <w:lvlJc w:val="left"/>
      <w:pPr>
        <w:ind w:left="5760" w:hanging="360"/>
      </w:pPr>
      <w:rPr>
        <w:rFonts w:ascii="Courier New" w:hAnsi="Courier New" w:cs="Courier New" w:hint="default"/>
      </w:rPr>
    </w:lvl>
    <w:lvl w:ilvl="8" w:tplc="3D86A4B0" w:tentative="1">
      <w:start w:val="1"/>
      <w:numFmt w:val="bullet"/>
      <w:lvlText w:val=""/>
      <w:lvlJc w:val="left"/>
      <w:pPr>
        <w:ind w:left="6480" w:hanging="360"/>
      </w:pPr>
      <w:rPr>
        <w:rFonts w:ascii="Wingdings" w:hAnsi="Wingdings" w:hint="default"/>
      </w:rPr>
    </w:lvl>
  </w:abstractNum>
  <w:abstractNum w:abstractNumId="18"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938AB8B8">
      <w:start w:val="1"/>
      <w:numFmt w:val="bullet"/>
      <w:lvlText w:val=""/>
      <w:lvlJc w:val="left"/>
      <w:pPr>
        <w:ind w:left="720" w:hanging="360"/>
      </w:pPr>
      <w:rPr>
        <w:rFonts w:ascii="Symbol" w:hAnsi="Symbol" w:hint="default"/>
      </w:rPr>
    </w:lvl>
    <w:lvl w:ilvl="1" w:tplc="E44AA732" w:tentative="1">
      <w:start w:val="1"/>
      <w:numFmt w:val="bullet"/>
      <w:lvlText w:val="o"/>
      <w:lvlJc w:val="left"/>
      <w:pPr>
        <w:ind w:left="1440" w:hanging="360"/>
      </w:pPr>
      <w:rPr>
        <w:rFonts w:ascii="Courier New" w:hAnsi="Courier New" w:cs="Courier New" w:hint="default"/>
      </w:rPr>
    </w:lvl>
    <w:lvl w:ilvl="2" w:tplc="A3789ECC" w:tentative="1">
      <w:start w:val="1"/>
      <w:numFmt w:val="bullet"/>
      <w:lvlText w:val=""/>
      <w:lvlJc w:val="left"/>
      <w:pPr>
        <w:ind w:left="2160" w:hanging="360"/>
      </w:pPr>
      <w:rPr>
        <w:rFonts w:ascii="Wingdings" w:hAnsi="Wingdings" w:hint="default"/>
      </w:rPr>
    </w:lvl>
    <w:lvl w:ilvl="3" w:tplc="9DF42C4E" w:tentative="1">
      <w:start w:val="1"/>
      <w:numFmt w:val="bullet"/>
      <w:lvlText w:val=""/>
      <w:lvlJc w:val="left"/>
      <w:pPr>
        <w:ind w:left="2880" w:hanging="360"/>
      </w:pPr>
      <w:rPr>
        <w:rFonts w:ascii="Symbol" w:hAnsi="Symbol" w:hint="default"/>
      </w:rPr>
    </w:lvl>
    <w:lvl w:ilvl="4" w:tplc="FEC8FB98" w:tentative="1">
      <w:start w:val="1"/>
      <w:numFmt w:val="bullet"/>
      <w:lvlText w:val="o"/>
      <w:lvlJc w:val="left"/>
      <w:pPr>
        <w:ind w:left="3600" w:hanging="360"/>
      </w:pPr>
      <w:rPr>
        <w:rFonts w:ascii="Courier New" w:hAnsi="Courier New" w:cs="Courier New" w:hint="default"/>
      </w:rPr>
    </w:lvl>
    <w:lvl w:ilvl="5" w:tplc="85F8EC26" w:tentative="1">
      <w:start w:val="1"/>
      <w:numFmt w:val="bullet"/>
      <w:lvlText w:val=""/>
      <w:lvlJc w:val="left"/>
      <w:pPr>
        <w:ind w:left="4320" w:hanging="360"/>
      </w:pPr>
      <w:rPr>
        <w:rFonts w:ascii="Wingdings" w:hAnsi="Wingdings" w:hint="default"/>
      </w:rPr>
    </w:lvl>
    <w:lvl w:ilvl="6" w:tplc="16447294" w:tentative="1">
      <w:start w:val="1"/>
      <w:numFmt w:val="bullet"/>
      <w:lvlText w:val=""/>
      <w:lvlJc w:val="left"/>
      <w:pPr>
        <w:ind w:left="5040" w:hanging="360"/>
      </w:pPr>
      <w:rPr>
        <w:rFonts w:ascii="Symbol" w:hAnsi="Symbol" w:hint="default"/>
      </w:rPr>
    </w:lvl>
    <w:lvl w:ilvl="7" w:tplc="324CE438" w:tentative="1">
      <w:start w:val="1"/>
      <w:numFmt w:val="bullet"/>
      <w:lvlText w:val="o"/>
      <w:lvlJc w:val="left"/>
      <w:pPr>
        <w:ind w:left="5760" w:hanging="360"/>
      </w:pPr>
      <w:rPr>
        <w:rFonts w:ascii="Courier New" w:hAnsi="Courier New" w:cs="Courier New" w:hint="default"/>
      </w:rPr>
    </w:lvl>
    <w:lvl w:ilvl="8" w:tplc="FB58FAD8"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F0046118">
      <w:start w:val="1"/>
      <w:numFmt w:val="bullet"/>
      <w:lvlText w:val=""/>
      <w:lvlJc w:val="left"/>
      <w:pPr>
        <w:ind w:left="720" w:hanging="360"/>
      </w:pPr>
      <w:rPr>
        <w:rFonts w:ascii="Symbol" w:hAnsi="Symbol" w:hint="default"/>
      </w:rPr>
    </w:lvl>
    <w:lvl w:ilvl="1" w:tplc="5E88F346" w:tentative="1">
      <w:start w:val="1"/>
      <w:numFmt w:val="bullet"/>
      <w:lvlText w:val="o"/>
      <w:lvlJc w:val="left"/>
      <w:pPr>
        <w:ind w:left="1440" w:hanging="360"/>
      </w:pPr>
      <w:rPr>
        <w:rFonts w:ascii="Courier New" w:hAnsi="Courier New" w:cs="Courier New" w:hint="default"/>
      </w:rPr>
    </w:lvl>
    <w:lvl w:ilvl="2" w:tplc="83EA457C" w:tentative="1">
      <w:start w:val="1"/>
      <w:numFmt w:val="bullet"/>
      <w:lvlText w:val=""/>
      <w:lvlJc w:val="left"/>
      <w:pPr>
        <w:ind w:left="2160" w:hanging="360"/>
      </w:pPr>
      <w:rPr>
        <w:rFonts w:ascii="Wingdings" w:hAnsi="Wingdings" w:hint="default"/>
      </w:rPr>
    </w:lvl>
    <w:lvl w:ilvl="3" w:tplc="21F630DE" w:tentative="1">
      <w:start w:val="1"/>
      <w:numFmt w:val="bullet"/>
      <w:lvlText w:val=""/>
      <w:lvlJc w:val="left"/>
      <w:pPr>
        <w:ind w:left="2880" w:hanging="360"/>
      </w:pPr>
      <w:rPr>
        <w:rFonts w:ascii="Symbol" w:hAnsi="Symbol" w:hint="default"/>
      </w:rPr>
    </w:lvl>
    <w:lvl w:ilvl="4" w:tplc="256C29FC" w:tentative="1">
      <w:start w:val="1"/>
      <w:numFmt w:val="bullet"/>
      <w:lvlText w:val="o"/>
      <w:lvlJc w:val="left"/>
      <w:pPr>
        <w:ind w:left="3600" w:hanging="360"/>
      </w:pPr>
      <w:rPr>
        <w:rFonts w:ascii="Courier New" w:hAnsi="Courier New" w:cs="Courier New" w:hint="default"/>
      </w:rPr>
    </w:lvl>
    <w:lvl w:ilvl="5" w:tplc="0F14D1E8" w:tentative="1">
      <w:start w:val="1"/>
      <w:numFmt w:val="bullet"/>
      <w:lvlText w:val=""/>
      <w:lvlJc w:val="left"/>
      <w:pPr>
        <w:ind w:left="4320" w:hanging="360"/>
      </w:pPr>
      <w:rPr>
        <w:rFonts w:ascii="Wingdings" w:hAnsi="Wingdings" w:hint="default"/>
      </w:rPr>
    </w:lvl>
    <w:lvl w:ilvl="6" w:tplc="3C6A1154" w:tentative="1">
      <w:start w:val="1"/>
      <w:numFmt w:val="bullet"/>
      <w:lvlText w:val=""/>
      <w:lvlJc w:val="left"/>
      <w:pPr>
        <w:ind w:left="5040" w:hanging="360"/>
      </w:pPr>
      <w:rPr>
        <w:rFonts w:ascii="Symbol" w:hAnsi="Symbol" w:hint="default"/>
      </w:rPr>
    </w:lvl>
    <w:lvl w:ilvl="7" w:tplc="1FE29C9C" w:tentative="1">
      <w:start w:val="1"/>
      <w:numFmt w:val="bullet"/>
      <w:lvlText w:val="o"/>
      <w:lvlJc w:val="left"/>
      <w:pPr>
        <w:ind w:left="5760" w:hanging="360"/>
      </w:pPr>
      <w:rPr>
        <w:rFonts w:ascii="Courier New" w:hAnsi="Courier New" w:cs="Courier New" w:hint="default"/>
      </w:rPr>
    </w:lvl>
    <w:lvl w:ilvl="8" w:tplc="B5F4C388" w:tentative="1">
      <w:start w:val="1"/>
      <w:numFmt w:val="bullet"/>
      <w:lvlText w:val=""/>
      <w:lvlJc w:val="left"/>
      <w:pPr>
        <w:ind w:left="6480" w:hanging="360"/>
      </w:pPr>
      <w:rPr>
        <w:rFonts w:ascii="Wingdings" w:hAnsi="Wingdings" w:hint="default"/>
      </w:rPr>
    </w:lvl>
  </w:abstractNum>
  <w:abstractNum w:abstractNumId="25" w15:restartNumberingAfterBreak="0">
    <w:nsid w:val="7237779D"/>
    <w:multiLevelType w:val="singleLevel"/>
    <w:tmpl w:val="495EF522"/>
    <w:lvl w:ilvl="0">
      <w:start w:val="1"/>
      <w:numFmt w:val="decimal"/>
      <w:lvlText w:val="%1."/>
      <w:lvlJc w:val="left"/>
      <w:pPr>
        <w:tabs>
          <w:tab w:val="num" w:pos="448"/>
        </w:tabs>
        <w:ind w:left="448" w:hanging="448"/>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9E222A70">
      <w:start w:val="1"/>
      <w:numFmt w:val="decimal"/>
      <w:lvlText w:val="%1."/>
      <w:lvlJc w:val="left"/>
      <w:pPr>
        <w:ind w:left="720" w:hanging="360"/>
      </w:pPr>
      <w:rPr>
        <w:rFonts w:hint="default"/>
      </w:rPr>
    </w:lvl>
    <w:lvl w:ilvl="1" w:tplc="708E6202" w:tentative="1">
      <w:start w:val="1"/>
      <w:numFmt w:val="lowerLetter"/>
      <w:lvlText w:val="%2."/>
      <w:lvlJc w:val="left"/>
      <w:pPr>
        <w:ind w:left="1440" w:hanging="360"/>
      </w:pPr>
    </w:lvl>
    <w:lvl w:ilvl="2" w:tplc="65BEA1DC" w:tentative="1">
      <w:start w:val="1"/>
      <w:numFmt w:val="lowerRoman"/>
      <w:lvlText w:val="%3."/>
      <w:lvlJc w:val="right"/>
      <w:pPr>
        <w:ind w:left="2160" w:hanging="180"/>
      </w:pPr>
    </w:lvl>
    <w:lvl w:ilvl="3" w:tplc="17F2E930" w:tentative="1">
      <w:start w:val="1"/>
      <w:numFmt w:val="decimal"/>
      <w:lvlText w:val="%4."/>
      <w:lvlJc w:val="left"/>
      <w:pPr>
        <w:ind w:left="2880" w:hanging="360"/>
      </w:pPr>
    </w:lvl>
    <w:lvl w:ilvl="4" w:tplc="5F92C82C" w:tentative="1">
      <w:start w:val="1"/>
      <w:numFmt w:val="lowerLetter"/>
      <w:lvlText w:val="%5."/>
      <w:lvlJc w:val="left"/>
      <w:pPr>
        <w:ind w:left="3600" w:hanging="360"/>
      </w:pPr>
    </w:lvl>
    <w:lvl w:ilvl="5" w:tplc="D21863E6" w:tentative="1">
      <w:start w:val="1"/>
      <w:numFmt w:val="lowerRoman"/>
      <w:lvlText w:val="%6."/>
      <w:lvlJc w:val="right"/>
      <w:pPr>
        <w:ind w:left="4320" w:hanging="180"/>
      </w:pPr>
    </w:lvl>
    <w:lvl w:ilvl="6" w:tplc="CB2AC15A" w:tentative="1">
      <w:start w:val="1"/>
      <w:numFmt w:val="decimal"/>
      <w:lvlText w:val="%7."/>
      <w:lvlJc w:val="left"/>
      <w:pPr>
        <w:ind w:left="5040" w:hanging="360"/>
      </w:pPr>
    </w:lvl>
    <w:lvl w:ilvl="7" w:tplc="4EC652B6" w:tentative="1">
      <w:start w:val="1"/>
      <w:numFmt w:val="lowerLetter"/>
      <w:lvlText w:val="%8."/>
      <w:lvlJc w:val="left"/>
      <w:pPr>
        <w:ind w:left="5760" w:hanging="360"/>
      </w:pPr>
    </w:lvl>
    <w:lvl w:ilvl="8" w:tplc="6F5205D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6"/>
  </w:num>
  <w:num w:numId="14">
    <w:abstractNumId w:val="27"/>
  </w:num>
  <w:num w:numId="15">
    <w:abstractNumId w:val="26"/>
  </w:num>
  <w:num w:numId="16">
    <w:abstractNumId w:val="12"/>
  </w:num>
  <w:num w:numId="17">
    <w:abstractNumId w:val="17"/>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5"/>
  </w:num>
  <w:num w:numId="21">
    <w:abstractNumId w:val="21"/>
  </w:num>
  <w:num w:numId="22">
    <w:abstractNumId w:val="20"/>
  </w:num>
  <w:num w:numId="23">
    <w:abstractNumId w:val="13"/>
  </w:num>
  <w:num w:numId="24">
    <w:abstractNumId w:val="18"/>
  </w:num>
  <w:num w:numId="25">
    <w:abstractNumId w:val="22"/>
  </w:num>
  <w:num w:numId="26">
    <w:abstractNumId w:val="14"/>
  </w:num>
  <w:num w:numId="27">
    <w:abstractNumId w:val="25"/>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revisionView w:inkAnnotations="0"/>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DIJ"/>
  </w:docVars>
  <w:rsids>
    <w:rsidRoot w:val="00BE2ACD"/>
    <w:rsid w:val="000978DD"/>
    <w:rsid w:val="00166F00"/>
    <w:rsid w:val="00330FE1"/>
    <w:rsid w:val="00365274"/>
    <w:rsid w:val="00381849"/>
    <w:rsid w:val="0041435E"/>
    <w:rsid w:val="00473710"/>
    <w:rsid w:val="004B40BD"/>
    <w:rsid w:val="0052478E"/>
    <w:rsid w:val="006674F2"/>
    <w:rsid w:val="00716174"/>
    <w:rsid w:val="00784375"/>
    <w:rsid w:val="00952ED6"/>
    <w:rsid w:val="009F6EE5"/>
    <w:rsid w:val="00A90100"/>
    <w:rsid w:val="00AA1AA6"/>
    <w:rsid w:val="00B2623B"/>
    <w:rsid w:val="00B377DB"/>
    <w:rsid w:val="00BD188F"/>
    <w:rsid w:val="00BE2ACD"/>
    <w:rsid w:val="00C831FD"/>
    <w:rsid w:val="00CB79D3"/>
    <w:rsid w:val="00D235F4"/>
    <w:rsid w:val="00D72FBA"/>
    <w:rsid w:val="00DC193E"/>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07BF0-0EAE-4F92-A1C9-D798FD44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Default">
    <w:name w:val="Default"/>
    <w:rsid w:val="00927935"/>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FB24B9"/>
    <w:rPr>
      <w:sz w:val="16"/>
      <w:szCs w:val="16"/>
    </w:rPr>
  </w:style>
  <w:style w:type="paragraph" w:styleId="Kommentartext">
    <w:name w:val="annotation text"/>
    <w:basedOn w:val="Standard"/>
    <w:link w:val="KommentartextZchn"/>
    <w:uiPriority w:val="99"/>
    <w:semiHidden/>
    <w:unhideWhenUsed/>
    <w:rsid w:val="00FB24B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B24B9"/>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FB24B9"/>
    <w:rPr>
      <w:b/>
    </w:rPr>
  </w:style>
  <w:style w:type="character" w:customStyle="1" w:styleId="KommentarthemaZchn">
    <w:name w:val="Kommentarthema Zchn"/>
    <w:basedOn w:val="KommentartextZchn"/>
    <w:link w:val="Kommentarthema"/>
    <w:uiPriority w:val="99"/>
    <w:semiHidden/>
    <w:rsid w:val="00FB24B9"/>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E667DD438E4081A4E86A13C902FC57"/>
        <w:category>
          <w:name w:val="Allgemein"/>
          <w:gallery w:val="placeholder"/>
        </w:category>
        <w:types>
          <w:type w:val="bbPlcHdr"/>
        </w:types>
        <w:behaviors>
          <w:behavior w:val="content"/>
        </w:behaviors>
        <w:guid w:val="{F41C270F-8A8D-4C9B-A681-93CF0F1FE9E4}"/>
      </w:docPartPr>
      <w:docPartBody>
        <w:p w:rsidR="00C978E0" w:rsidRDefault="00E674B4" w:rsidP="00E674B4">
          <w:pPr>
            <w:pStyle w:val="0EE667DD438E4081A4E86A13C902FC57"/>
          </w:pPr>
          <w:r w:rsidRPr="000C7F4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B4"/>
    <w:rsid w:val="006D00E2"/>
    <w:rsid w:val="00C978E0"/>
    <w:rsid w:val="00E674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674B4"/>
    <w:rPr>
      <w:vanish/>
      <w:color w:val="9CC2E5" w:themeColor="accent1" w:themeTint="99"/>
    </w:rPr>
  </w:style>
  <w:style w:type="paragraph" w:customStyle="1" w:styleId="0EE667DD438E4081A4E86A13C902FC57">
    <w:name w:val="0EE667DD438E4081A4E86A13C902FC57"/>
    <w:rsid w:val="00E67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4421119-B21E-4D3E-8920-41882D19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6827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Allenbach Verena, JGK-KJA</dc:creator>
  <dc:description>numéro de document</dc:description>
  <cp:lastModifiedBy>Scheurer Sonja, DIJ-KJA</cp:lastModifiedBy>
  <cp:revision>2</cp:revision>
  <cp:lastPrinted>2019-09-11T20:00:00Z</cp:lastPrinted>
  <dcterms:created xsi:type="dcterms:W3CDTF">2022-10-25T12:00:00Z</dcterms:created>
  <dcterms:modified xsi:type="dcterms:W3CDTF">2022-10-25T12:00:00Z</dcterms:modified>
</cp:coreProperties>
</file>