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</w:tblGrid>
      <w:tr w:rsidR="00050FA8" w:rsidRPr="00886BB3" w14:paraId="7EDFB5A0" w14:textId="77777777" w:rsidTr="00050FA8">
        <w:trPr>
          <w:trHeight w:val="440"/>
        </w:trPr>
        <w:tc>
          <w:tcPr>
            <w:tcW w:w="4921" w:type="dxa"/>
            <w:vMerge w:val="restart"/>
          </w:tcPr>
          <w:p w14:paraId="34840F45" w14:textId="77777777" w:rsidR="00050FA8" w:rsidRPr="00886BB3" w:rsidRDefault="00050FA8" w:rsidP="003E0D7F">
            <w:pPr>
              <w:pStyle w:val="Text85pt"/>
            </w:pPr>
            <w:r w:rsidRPr="00886BB3">
              <w:t>Direktion für Inneres und Justiz</w:t>
            </w:r>
          </w:p>
          <w:p w14:paraId="494A9059" w14:textId="77777777" w:rsidR="00050FA8" w:rsidRPr="00886BB3" w:rsidRDefault="00050FA8" w:rsidP="003E0D7F">
            <w:pPr>
              <w:pStyle w:val="Text85pt"/>
            </w:pPr>
            <w:r w:rsidRPr="00886BB3">
              <w:t>KJA - Kantonales Jugendamt</w:t>
            </w:r>
          </w:p>
          <w:p w14:paraId="4C908EB5" w14:textId="77777777" w:rsidR="00050FA8" w:rsidRPr="00886BB3" w:rsidRDefault="00050FA8" w:rsidP="003E0D7F">
            <w:pPr>
              <w:pStyle w:val="Text85pt"/>
            </w:pPr>
          </w:p>
          <w:p w14:paraId="60BF9091" w14:textId="77777777" w:rsidR="00050FA8" w:rsidRPr="00886BB3" w:rsidRDefault="00050FA8" w:rsidP="003E0D7F">
            <w:pPr>
              <w:pStyle w:val="Text85pt"/>
            </w:pPr>
            <w:r w:rsidRPr="00886BB3">
              <w:t>Hallerstrasse 5</w:t>
            </w:r>
          </w:p>
          <w:p w14:paraId="3019EA36" w14:textId="77777777" w:rsidR="00050FA8" w:rsidRPr="00886BB3" w:rsidRDefault="00050FA8" w:rsidP="003E0D7F">
            <w:pPr>
              <w:pStyle w:val="Text85pt"/>
            </w:pPr>
            <w:r w:rsidRPr="00886BB3">
              <w:t>Postfach</w:t>
            </w:r>
          </w:p>
          <w:p w14:paraId="6D3AE3CB" w14:textId="77777777" w:rsidR="00050FA8" w:rsidRPr="00886BB3" w:rsidRDefault="00050FA8" w:rsidP="003E0D7F">
            <w:pPr>
              <w:pStyle w:val="Text85pt"/>
            </w:pPr>
            <w:r w:rsidRPr="00886BB3">
              <w:t>3001 Bern</w:t>
            </w:r>
          </w:p>
          <w:p w14:paraId="0741DC35" w14:textId="77777777" w:rsidR="00050FA8" w:rsidRPr="00886BB3" w:rsidRDefault="00050FA8" w:rsidP="003E0D7F">
            <w:pPr>
              <w:pStyle w:val="Text85pt"/>
            </w:pPr>
            <w:r w:rsidRPr="00886BB3">
              <w:t>+41 31 633 76 33</w:t>
            </w:r>
          </w:p>
          <w:p w14:paraId="04A9A1AB" w14:textId="77777777" w:rsidR="00050FA8" w:rsidRPr="00886BB3" w:rsidRDefault="00050FA8" w:rsidP="003E0D7F">
            <w:pPr>
              <w:pStyle w:val="Text85pt"/>
            </w:pPr>
            <w:r w:rsidRPr="00886BB3">
              <w:t>kja-bern@be.ch</w:t>
            </w:r>
          </w:p>
          <w:p w14:paraId="7AABCA60" w14:textId="77777777" w:rsidR="00050FA8" w:rsidRPr="00886BB3" w:rsidRDefault="00050FA8" w:rsidP="003E0D7F">
            <w:pPr>
              <w:pStyle w:val="Text85pt"/>
            </w:pPr>
            <w:r w:rsidRPr="00886BB3">
              <w:t>www.be.ch/kja</w:t>
            </w:r>
          </w:p>
          <w:p w14:paraId="2B7FB9FD" w14:textId="77777777" w:rsidR="00050FA8" w:rsidRPr="00886BB3" w:rsidRDefault="00050FA8" w:rsidP="003E0D7F">
            <w:pPr>
              <w:pStyle w:val="Text85pt"/>
            </w:pPr>
          </w:p>
          <w:p w14:paraId="5E0EF527" w14:textId="77777777" w:rsidR="00050FA8" w:rsidRPr="00886BB3" w:rsidRDefault="00050FA8" w:rsidP="008D57E8">
            <w:pPr>
              <w:pStyle w:val="Text85pt"/>
            </w:pPr>
          </w:p>
        </w:tc>
      </w:tr>
      <w:tr w:rsidR="00050FA8" w:rsidRPr="00886BB3" w14:paraId="46BF0DB1" w14:textId="77777777" w:rsidTr="00050FA8">
        <w:trPr>
          <w:trHeight w:val="793"/>
        </w:trPr>
        <w:tc>
          <w:tcPr>
            <w:tcW w:w="4921" w:type="dxa"/>
            <w:vMerge/>
          </w:tcPr>
          <w:p w14:paraId="6747C0DF" w14:textId="77777777" w:rsidR="00050FA8" w:rsidRPr="00886BB3" w:rsidRDefault="00050FA8" w:rsidP="003E0D7F"/>
        </w:tc>
      </w:tr>
      <w:tr w:rsidR="00050FA8" w:rsidRPr="00886BB3" w14:paraId="1D7F1D23" w14:textId="77777777" w:rsidTr="00050FA8">
        <w:trPr>
          <w:trHeight w:val="270"/>
        </w:trPr>
        <w:tc>
          <w:tcPr>
            <w:tcW w:w="4921" w:type="dxa"/>
            <w:vMerge/>
          </w:tcPr>
          <w:p w14:paraId="2A7D219C" w14:textId="77777777" w:rsidR="00050FA8" w:rsidRPr="00886BB3" w:rsidRDefault="00050FA8" w:rsidP="003E0D7F"/>
        </w:tc>
      </w:tr>
    </w:tbl>
    <w:bookmarkStart w:id="0" w:name="_Hlk14861871"/>
    <w:p w14:paraId="308D9BC9" w14:textId="01F1F011" w:rsidR="00DD5C42" w:rsidRPr="00886BB3" w:rsidRDefault="004C6DDC" w:rsidP="00050FA8">
      <w:pPr>
        <w:pStyle w:val="Brieftitel"/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1919928593"/>
          <w:placeholder>
            <w:docPart w:val="337EEFC9641C457B8BA1D16B75F31774"/>
          </w:placeholder>
          <w:text w:multiLine="1"/>
        </w:sdtPr>
        <w:sdtEndPr/>
        <w:sdtContent>
          <w:r w:rsidR="009238D3">
            <w:rPr>
              <w:sz w:val="28"/>
              <w:szCs w:val="28"/>
            </w:rPr>
            <w:t>Antrag auf Kostengutsprache für die stationäre Unterbringung und / oder ambulante KFSG-Leistung</w:t>
          </w:r>
        </w:sdtContent>
      </w:sdt>
      <w:bookmarkEnd w:id="0"/>
    </w:p>
    <w:p w14:paraId="1A153925" w14:textId="77777777" w:rsidR="000D2209" w:rsidRDefault="000D2209" w:rsidP="00050FA8">
      <w:pPr>
        <w:pStyle w:val="Brieftext"/>
      </w:pPr>
    </w:p>
    <w:p w14:paraId="413E33C3" w14:textId="2CBCFE54" w:rsidR="00DD5C42" w:rsidRPr="00886BB3" w:rsidRDefault="008D6917" w:rsidP="00050FA8">
      <w:pPr>
        <w:pStyle w:val="Brieftext"/>
      </w:pPr>
      <w:r>
        <w:t xml:space="preserve">an </w:t>
      </w:r>
    </w:p>
    <w:p w14:paraId="0A548E38" w14:textId="77777777" w:rsidR="00050FA8" w:rsidRPr="00886BB3" w:rsidRDefault="00050FA8" w:rsidP="00050FA8">
      <w:pPr>
        <w:pStyle w:val="Brieftext"/>
      </w:pPr>
    </w:p>
    <w:p w14:paraId="16AC04E2" w14:textId="4FEBF0D8" w:rsidR="00047F28" w:rsidRDefault="00234193" w:rsidP="00047F28">
      <w:pPr>
        <w:pStyle w:val="Brieftext"/>
        <w:rPr>
          <w:b/>
        </w:rPr>
      </w:pPr>
      <w:r>
        <w:rPr>
          <w:b/>
        </w:rPr>
        <w:t>Kantonales Jugendamt, Hallerstrasse 5, Postfach, 3001 Bern</w:t>
      </w:r>
    </w:p>
    <w:p w14:paraId="45AD18DB" w14:textId="607531AC" w:rsidR="008D6917" w:rsidRPr="00886BB3" w:rsidRDefault="008D6917" w:rsidP="00820089">
      <w:pPr>
        <w:pStyle w:val="Brieftext"/>
        <w:spacing w:after="120"/>
        <w:rPr>
          <w:b/>
          <w:bCs w:val="0"/>
        </w:rPr>
      </w:pPr>
    </w:p>
    <w:p w14:paraId="7BB23CF9" w14:textId="77777777" w:rsidR="00050FA8" w:rsidRPr="00886BB3" w:rsidRDefault="004C6DDC" w:rsidP="00050FA8">
      <w:pPr>
        <w:pStyle w:val="Brieftext"/>
      </w:pPr>
      <w:r>
        <w:pict w14:anchorId="761A29DC">
          <v:rect id="_x0000_i1025" style="width:0;height:1.5pt" o:hralign="center" o:hrstd="t" o:hr="t" fillcolor="#a0a0a0" stroked="f"/>
        </w:pict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3E7F3A" w14:paraId="6784433A" w14:textId="77777777" w:rsidTr="00224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14:paraId="6FFA11A8" w14:textId="715B653A" w:rsidR="003E7F3A" w:rsidRDefault="005F6126" w:rsidP="00050FA8">
            <w:pPr>
              <w:spacing w:after="120"/>
            </w:pPr>
            <w:r>
              <w:rPr>
                <w:b/>
              </w:rPr>
              <w:t xml:space="preserve">Angaben </w:t>
            </w:r>
            <w:proofErr w:type="spellStart"/>
            <w:r>
              <w:rPr>
                <w:b/>
              </w:rPr>
              <w:t>Leistungsbesteller</w:t>
            </w:r>
            <w:r w:rsidR="009238D3">
              <w:rPr>
                <w:b/>
              </w:rPr>
              <w:t>In</w:t>
            </w:r>
            <w:proofErr w:type="spellEnd"/>
          </w:p>
        </w:tc>
      </w:tr>
      <w:tr w:rsidR="0049617D" w14:paraId="7D31B085" w14:textId="77777777" w:rsidTr="008268B2">
        <w:tc>
          <w:tcPr>
            <w:tcW w:w="4989" w:type="dxa"/>
          </w:tcPr>
          <w:p w14:paraId="5814092C" w14:textId="43E813DF" w:rsidR="0049617D" w:rsidRDefault="003D3201" w:rsidP="00050FA8">
            <w:pPr>
              <w:spacing w:after="120"/>
            </w:pPr>
            <w:r>
              <w:t>Bezeichnung und Adresse Leistungsbesteller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13B0B58D" w14:textId="77777777" w:rsidR="0049617D" w:rsidRDefault="0049617D" w:rsidP="00050FA8">
            <w:pPr>
              <w:spacing w:after="120"/>
            </w:pPr>
          </w:p>
        </w:tc>
      </w:tr>
      <w:tr w:rsidR="00A169B8" w14:paraId="3295AE78" w14:textId="77777777" w:rsidTr="00A169B8">
        <w:trPr>
          <w:trHeight w:hRule="exact" w:val="57"/>
        </w:trPr>
        <w:tc>
          <w:tcPr>
            <w:tcW w:w="4989" w:type="dxa"/>
          </w:tcPr>
          <w:p w14:paraId="5B0F986C" w14:textId="77777777"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00575CF4" w14:textId="77777777" w:rsidR="00A169B8" w:rsidRDefault="00A169B8" w:rsidP="00050FA8">
            <w:pPr>
              <w:spacing w:after="120"/>
            </w:pPr>
          </w:p>
        </w:tc>
      </w:tr>
      <w:tr w:rsidR="0049617D" w14:paraId="685A28C2" w14:textId="77777777" w:rsidTr="008268B2">
        <w:tc>
          <w:tcPr>
            <w:tcW w:w="4989" w:type="dxa"/>
          </w:tcPr>
          <w:p w14:paraId="764DD766" w14:textId="238A3830" w:rsidR="0049617D" w:rsidRDefault="0049617D" w:rsidP="00050FA8">
            <w:pPr>
              <w:spacing w:after="120"/>
            </w:pPr>
            <w:r>
              <w:t>Ansprechperson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34D5247" w14:textId="77777777" w:rsidR="0049617D" w:rsidRDefault="0049617D" w:rsidP="00050FA8">
            <w:pPr>
              <w:spacing w:after="120"/>
            </w:pPr>
          </w:p>
        </w:tc>
      </w:tr>
      <w:tr w:rsidR="00A169B8" w14:paraId="01C73D17" w14:textId="77777777" w:rsidTr="00A169B8">
        <w:trPr>
          <w:trHeight w:hRule="exact" w:val="57"/>
        </w:trPr>
        <w:tc>
          <w:tcPr>
            <w:tcW w:w="4989" w:type="dxa"/>
          </w:tcPr>
          <w:p w14:paraId="249422E9" w14:textId="77777777"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620C0275" w14:textId="77777777" w:rsidR="00A169B8" w:rsidRDefault="00A169B8" w:rsidP="00050FA8">
            <w:pPr>
              <w:spacing w:after="120"/>
            </w:pPr>
          </w:p>
        </w:tc>
      </w:tr>
      <w:tr w:rsidR="0049617D" w14:paraId="3B9C1E3A" w14:textId="77777777" w:rsidTr="008268B2">
        <w:tc>
          <w:tcPr>
            <w:tcW w:w="4989" w:type="dxa"/>
          </w:tcPr>
          <w:p w14:paraId="65DA98CE" w14:textId="22C53DAF" w:rsidR="0049617D" w:rsidRDefault="0049617D" w:rsidP="00050FA8">
            <w:pPr>
              <w:spacing w:after="120"/>
            </w:pPr>
            <w:r w:rsidRPr="002D5CF7">
              <w:t>E-Mail Adresse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0E24FA1F" w14:textId="77777777" w:rsidR="0049617D" w:rsidRDefault="0049617D" w:rsidP="00050FA8">
            <w:pPr>
              <w:spacing w:after="120"/>
            </w:pPr>
          </w:p>
        </w:tc>
      </w:tr>
      <w:tr w:rsidR="00A169B8" w14:paraId="5BD1A758" w14:textId="77777777" w:rsidTr="00A169B8">
        <w:trPr>
          <w:trHeight w:hRule="exact" w:val="57"/>
        </w:trPr>
        <w:tc>
          <w:tcPr>
            <w:tcW w:w="4989" w:type="dxa"/>
          </w:tcPr>
          <w:p w14:paraId="228CF850" w14:textId="77777777"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151EDB59" w14:textId="77777777" w:rsidR="00A169B8" w:rsidRDefault="00A169B8" w:rsidP="00050FA8">
            <w:pPr>
              <w:spacing w:after="120"/>
            </w:pPr>
          </w:p>
        </w:tc>
      </w:tr>
      <w:tr w:rsidR="0049617D" w14:paraId="709C6794" w14:textId="77777777" w:rsidTr="008268B2">
        <w:tc>
          <w:tcPr>
            <w:tcW w:w="4989" w:type="dxa"/>
          </w:tcPr>
          <w:p w14:paraId="6F405BED" w14:textId="61F44BB7" w:rsidR="0049617D" w:rsidRDefault="0049617D" w:rsidP="00050FA8">
            <w:pPr>
              <w:spacing w:after="120"/>
            </w:pPr>
            <w:r>
              <w:t>Direkte Telefonnummer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13139088" w14:textId="77777777" w:rsidR="0049617D" w:rsidRDefault="0049617D" w:rsidP="00050FA8">
            <w:pPr>
              <w:spacing w:after="120"/>
            </w:pPr>
          </w:p>
        </w:tc>
      </w:tr>
    </w:tbl>
    <w:p w14:paraId="7FDA104B" w14:textId="7F9DDED8" w:rsidR="00DD5C42" w:rsidRDefault="00DD5C42" w:rsidP="00050FA8">
      <w:pPr>
        <w:spacing w:after="120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3E7F3A" w14:paraId="3C3E5279" w14:textId="77777777" w:rsidTr="00D65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14:paraId="346C5D26" w14:textId="74C3246C" w:rsidR="003E7F3A" w:rsidRDefault="003E7F3A" w:rsidP="00A95723">
            <w:pPr>
              <w:spacing w:after="120"/>
            </w:pPr>
            <w:r>
              <w:rPr>
                <w:b/>
              </w:rPr>
              <w:t xml:space="preserve">Angaben </w:t>
            </w:r>
            <w:proofErr w:type="spellStart"/>
            <w:r w:rsidR="00A95723">
              <w:rPr>
                <w:b/>
              </w:rPr>
              <w:t>LeistungsempfängerIn</w:t>
            </w:r>
            <w:proofErr w:type="spellEnd"/>
          </w:p>
        </w:tc>
      </w:tr>
      <w:tr w:rsidR="000D2209" w14:paraId="16F2CC27" w14:textId="77777777" w:rsidTr="00E6376F">
        <w:tc>
          <w:tcPr>
            <w:tcW w:w="4989" w:type="dxa"/>
          </w:tcPr>
          <w:p w14:paraId="19F5030C" w14:textId="5D895380" w:rsidR="000D2209" w:rsidRPr="000D2209" w:rsidRDefault="000D2209" w:rsidP="00050FA8">
            <w:pPr>
              <w:spacing w:after="120"/>
            </w:pPr>
            <w:r w:rsidRPr="000D2209">
              <w:t>Name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6782909D" w14:textId="77777777" w:rsidR="000D2209" w:rsidRDefault="000D2209" w:rsidP="00050FA8">
            <w:pPr>
              <w:spacing w:after="120"/>
            </w:pPr>
          </w:p>
        </w:tc>
      </w:tr>
      <w:tr w:rsidR="00A169B8" w14:paraId="7FE63FDA" w14:textId="77777777" w:rsidTr="0024324C">
        <w:trPr>
          <w:trHeight w:hRule="exact" w:val="57"/>
        </w:trPr>
        <w:tc>
          <w:tcPr>
            <w:tcW w:w="4989" w:type="dxa"/>
          </w:tcPr>
          <w:p w14:paraId="2F4C825B" w14:textId="77777777" w:rsidR="00A169B8" w:rsidRPr="000D2209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2531BB2C" w14:textId="77777777" w:rsidR="00A169B8" w:rsidRDefault="00A169B8" w:rsidP="00050FA8">
            <w:pPr>
              <w:spacing w:after="120"/>
            </w:pPr>
          </w:p>
        </w:tc>
      </w:tr>
      <w:tr w:rsidR="0049617D" w14:paraId="55DFB4F1" w14:textId="77777777" w:rsidTr="00E6376F">
        <w:tc>
          <w:tcPr>
            <w:tcW w:w="4989" w:type="dxa"/>
          </w:tcPr>
          <w:p w14:paraId="3DEEB35D" w14:textId="30543C49" w:rsidR="0049617D" w:rsidRDefault="0037281C" w:rsidP="00050FA8">
            <w:pPr>
              <w:spacing w:after="120"/>
            </w:pPr>
            <w:r>
              <w:t>Vorna</w:t>
            </w:r>
            <w:r w:rsidR="000D2209">
              <w:t>me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0963D499" w14:textId="77777777" w:rsidR="0049617D" w:rsidRDefault="0049617D" w:rsidP="00050FA8">
            <w:pPr>
              <w:spacing w:after="120"/>
            </w:pPr>
          </w:p>
        </w:tc>
      </w:tr>
      <w:tr w:rsidR="00A169B8" w14:paraId="41A7772C" w14:textId="77777777" w:rsidTr="0024324C">
        <w:trPr>
          <w:trHeight w:hRule="exact" w:val="57"/>
        </w:trPr>
        <w:tc>
          <w:tcPr>
            <w:tcW w:w="4989" w:type="dxa"/>
          </w:tcPr>
          <w:p w14:paraId="11661C00" w14:textId="77777777"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154CE2DA" w14:textId="77777777" w:rsidR="00A169B8" w:rsidRDefault="00A169B8" w:rsidP="00050FA8">
            <w:pPr>
              <w:spacing w:after="120"/>
            </w:pPr>
          </w:p>
        </w:tc>
      </w:tr>
      <w:tr w:rsidR="000D2209" w14:paraId="3D66926B" w14:textId="77777777" w:rsidTr="008C3DEB">
        <w:tc>
          <w:tcPr>
            <w:tcW w:w="4989" w:type="dxa"/>
          </w:tcPr>
          <w:p w14:paraId="089480F7" w14:textId="067BD8FA" w:rsidR="000D2209" w:rsidRDefault="000D2209" w:rsidP="00050FA8">
            <w:pPr>
              <w:spacing w:after="120"/>
            </w:pPr>
            <w:r>
              <w:t>Geburtsdatum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4243DE0" w14:textId="77777777" w:rsidR="000D2209" w:rsidRDefault="000D2209" w:rsidP="00050FA8">
            <w:pPr>
              <w:spacing w:after="120"/>
            </w:pPr>
          </w:p>
        </w:tc>
      </w:tr>
      <w:tr w:rsidR="00050DED" w:rsidRPr="000D2209" w14:paraId="327079BD" w14:textId="77777777" w:rsidTr="00050DED">
        <w:trPr>
          <w:trHeight w:hRule="exact" w:val="57"/>
        </w:trPr>
        <w:tc>
          <w:tcPr>
            <w:tcW w:w="4989" w:type="dxa"/>
          </w:tcPr>
          <w:p w14:paraId="5F0020BF" w14:textId="77777777" w:rsidR="00050DED" w:rsidRDefault="00050DED" w:rsidP="00050FA8">
            <w:pPr>
              <w:spacing w:after="120"/>
              <w:rPr>
                <w:sz w:val="22"/>
              </w:rPr>
            </w:pPr>
          </w:p>
        </w:tc>
        <w:tc>
          <w:tcPr>
            <w:tcW w:w="4989" w:type="dxa"/>
          </w:tcPr>
          <w:p w14:paraId="22F52A9C" w14:textId="77777777" w:rsidR="00050DED" w:rsidRPr="000D2209" w:rsidRDefault="00050DED" w:rsidP="00050FA8">
            <w:pPr>
              <w:spacing w:after="120"/>
              <w:rPr>
                <w:sz w:val="22"/>
              </w:rPr>
            </w:pPr>
          </w:p>
        </w:tc>
      </w:tr>
      <w:tr w:rsidR="005E1BC8" w:rsidRPr="000D2209" w14:paraId="5D0B19C6" w14:textId="77777777" w:rsidTr="008C3DEB">
        <w:tc>
          <w:tcPr>
            <w:tcW w:w="4989" w:type="dxa"/>
          </w:tcPr>
          <w:p w14:paraId="0A166FEA" w14:textId="604628D8" w:rsidR="005E1BC8" w:rsidRPr="00E57EEA" w:rsidRDefault="005E1BC8" w:rsidP="00050FA8">
            <w:pPr>
              <w:spacing w:after="120"/>
              <w:rPr>
                <w:szCs w:val="21"/>
              </w:rPr>
            </w:pPr>
            <w:r w:rsidRPr="00E57EEA">
              <w:rPr>
                <w:szCs w:val="21"/>
              </w:rPr>
              <w:t>Sozialversicherung Nummer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19D0098D" w14:textId="77777777" w:rsidR="005E1BC8" w:rsidRPr="000D2209" w:rsidRDefault="005E1BC8" w:rsidP="00050FA8">
            <w:pPr>
              <w:spacing w:after="120"/>
              <w:rPr>
                <w:sz w:val="22"/>
              </w:rPr>
            </w:pPr>
          </w:p>
        </w:tc>
      </w:tr>
      <w:tr w:rsidR="005E1BC8" w:rsidRPr="000D2209" w14:paraId="17B84B09" w14:textId="77777777" w:rsidTr="005E1BC8">
        <w:trPr>
          <w:trHeight w:hRule="exact" w:val="113"/>
        </w:trPr>
        <w:tc>
          <w:tcPr>
            <w:tcW w:w="4989" w:type="dxa"/>
          </w:tcPr>
          <w:p w14:paraId="6DC90FF1" w14:textId="77777777" w:rsidR="005E1BC8" w:rsidRDefault="005E1BC8" w:rsidP="00050FA8">
            <w:pPr>
              <w:spacing w:after="120"/>
              <w:rPr>
                <w:sz w:val="22"/>
              </w:rPr>
            </w:pPr>
          </w:p>
        </w:tc>
        <w:tc>
          <w:tcPr>
            <w:tcW w:w="4989" w:type="dxa"/>
            <w:shd w:val="clear" w:color="auto" w:fill="EFF0F1" w:themeFill="background2" w:themeFillTint="33"/>
          </w:tcPr>
          <w:p w14:paraId="55757FE5" w14:textId="77777777" w:rsidR="005E1BC8" w:rsidRPr="000D2209" w:rsidRDefault="005E1BC8" w:rsidP="00050FA8">
            <w:pPr>
              <w:spacing w:after="120"/>
              <w:rPr>
                <w:sz w:val="22"/>
              </w:rPr>
            </w:pPr>
          </w:p>
        </w:tc>
      </w:tr>
      <w:tr w:rsidR="000D2209" w:rsidRPr="000D2209" w14:paraId="3CFB35B5" w14:textId="77777777" w:rsidTr="008C3DEB">
        <w:tc>
          <w:tcPr>
            <w:tcW w:w="4989" w:type="dxa"/>
          </w:tcPr>
          <w:p w14:paraId="4A19AC99" w14:textId="1937C292" w:rsidR="000D2209" w:rsidRPr="00E57EEA" w:rsidRDefault="000D2209" w:rsidP="00050FA8">
            <w:pPr>
              <w:spacing w:after="120"/>
              <w:rPr>
                <w:szCs w:val="21"/>
              </w:rPr>
            </w:pPr>
            <w:r w:rsidRPr="00E57EEA">
              <w:rPr>
                <w:szCs w:val="21"/>
              </w:rPr>
              <w:t>Zivilrechtlicher Wohnsitz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5FF44B2" w14:textId="77777777" w:rsidR="000D2209" w:rsidRPr="000D2209" w:rsidRDefault="000D2209" w:rsidP="00050FA8">
            <w:pPr>
              <w:spacing w:after="120"/>
              <w:rPr>
                <w:sz w:val="22"/>
              </w:rPr>
            </w:pPr>
          </w:p>
        </w:tc>
      </w:tr>
      <w:tr w:rsidR="00050DED" w:rsidRPr="000D2209" w14:paraId="3417AFCD" w14:textId="77777777" w:rsidTr="00050DED">
        <w:trPr>
          <w:trHeight w:hRule="exact" w:val="57"/>
        </w:trPr>
        <w:tc>
          <w:tcPr>
            <w:tcW w:w="4989" w:type="dxa"/>
          </w:tcPr>
          <w:p w14:paraId="0C9D14CC" w14:textId="77777777" w:rsidR="00050DED" w:rsidRDefault="00050DED" w:rsidP="00050FA8">
            <w:pPr>
              <w:spacing w:after="120"/>
              <w:rPr>
                <w:sz w:val="22"/>
              </w:rPr>
            </w:pPr>
          </w:p>
        </w:tc>
        <w:tc>
          <w:tcPr>
            <w:tcW w:w="4989" w:type="dxa"/>
          </w:tcPr>
          <w:p w14:paraId="01339CEC" w14:textId="77777777" w:rsidR="00050DED" w:rsidRPr="000D2209" w:rsidRDefault="00050DED" w:rsidP="00050FA8">
            <w:pPr>
              <w:spacing w:after="120"/>
              <w:rPr>
                <w:sz w:val="22"/>
              </w:rPr>
            </w:pPr>
          </w:p>
        </w:tc>
      </w:tr>
      <w:tr w:rsidR="009238D3" w14:paraId="1C5E934E" w14:textId="77777777" w:rsidTr="008C3DEB">
        <w:tc>
          <w:tcPr>
            <w:tcW w:w="4989" w:type="dxa"/>
          </w:tcPr>
          <w:p w14:paraId="67100FD5" w14:textId="4E65F632" w:rsidR="009238D3" w:rsidRDefault="004C6DDC" w:rsidP="00050FA8">
            <w:pPr>
              <w:spacing w:after="120"/>
            </w:pPr>
            <w:sdt>
              <w:sdtPr>
                <w:id w:val="96647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8D3">
              <w:t xml:space="preserve">  </w:t>
            </w:r>
            <w:proofErr w:type="spellStart"/>
            <w:r w:rsidR="009238D3">
              <w:t>BeiständIn</w:t>
            </w:r>
            <w:proofErr w:type="spellEnd"/>
            <w:r w:rsidR="009238D3">
              <w:t>; bitte vollständige Adresse inkl. E-Mail und Telefonnummer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6E3C5A3C" w14:textId="77777777" w:rsidR="009238D3" w:rsidRDefault="009238D3" w:rsidP="000C65D2">
            <w:pPr>
              <w:spacing w:after="120"/>
              <w:ind w:left="-28"/>
            </w:pPr>
          </w:p>
        </w:tc>
      </w:tr>
      <w:tr w:rsidR="000D2209" w14:paraId="67B5FB90" w14:textId="77777777" w:rsidTr="008C3DEB">
        <w:tc>
          <w:tcPr>
            <w:tcW w:w="4989" w:type="dxa"/>
          </w:tcPr>
          <w:p w14:paraId="56AE9FFD" w14:textId="7DCB31C8" w:rsidR="000D2209" w:rsidRDefault="004C6DDC" w:rsidP="00050FA8">
            <w:pPr>
              <w:spacing w:after="120"/>
            </w:pPr>
            <w:sdt>
              <w:sdtPr>
                <w:id w:val="-186820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132">
              <w:t xml:space="preserve">  </w:t>
            </w:r>
            <w:proofErr w:type="spellStart"/>
            <w:r w:rsidR="000D2209">
              <w:t>Vormund</w:t>
            </w:r>
            <w:r w:rsidR="009238D3">
              <w:t>In</w:t>
            </w:r>
            <w:proofErr w:type="spellEnd"/>
            <w:r w:rsidR="00714199">
              <w:t>;</w:t>
            </w:r>
            <w:r w:rsidR="000C65D2">
              <w:t xml:space="preserve"> bitte vollständige Adresse inkl. E-Mail und Telefonnummer</w:t>
            </w:r>
            <w:r w:rsidR="00DC0132">
              <w:t xml:space="preserve">     </w:t>
            </w:r>
          </w:p>
          <w:p w14:paraId="77E99D23" w14:textId="0B1C3D66" w:rsidR="0029526A" w:rsidRDefault="004C6DDC" w:rsidP="00050FA8">
            <w:pPr>
              <w:spacing w:after="120"/>
            </w:pPr>
            <w:sdt>
              <w:sdtPr>
                <w:id w:val="7055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8D3">
              <w:t xml:space="preserve">  Fallführende </w:t>
            </w:r>
            <w:proofErr w:type="spellStart"/>
            <w:r w:rsidR="009238D3">
              <w:t>SozialarbeiterIn</w:t>
            </w:r>
            <w:proofErr w:type="spellEnd"/>
            <w:r w:rsidR="009238D3">
              <w:t>; bitte vollständige Adresse inkl. E-Mail und Telefonnummer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83E43A5" w14:textId="3202A01F" w:rsidR="000D2209" w:rsidRDefault="000D2209" w:rsidP="000C65D2">
            <w:pPr>
              <w:spacing w:after="120"/>
              <w:ind w:left="-28"/>
            </w:pPr>
          </w:p>
        </w:tc>
      </w:tr>
      <w:tr w:rsidR="00050DED" w14:paraId="65D85CBE" w14:textId="77777777" w:rsidTr="00050DED">
        <w:trPr>
          <w:trHeight w:hRule="exact" w:val="57"/>
        </w:trPr>
        <w:tc>
          <w:tcPr>
            <w:tcW w:w="4989" w:type="dxa"/>
          </w:tcPr>
          <w:p w14:paraId="5569B7AE" w14:textId="77777777" w:rsidR="00050DED" w:rsidRDefault="00050DED" w:rsidP="00050FA8">
            <w:pPr>
              <w:spacing w:after="120"/>
            </w:pPr>
          </w:p>
        </w:tc>
        <w:tc>
          <w:tcPr>
            <w:tcW w:w="4989" w:type="dxa"/>
          </w:tcPr>
          <w:p w14:paraId="53B8711E" w14:textId="77777777" w:rsidR="00050DED" w:rsidRDefault="00050DED" w:rsidP="00050FA8">
            <w:pPr>
              <w:spacing w:after="120"/>
            </w:pPr>
          </w:p>
        </w:tc>
      </w:tr>
      <w:tr w:rsidR="000D2209" w14:paraId="7339F289" w14:textId="77777777" w:rsidTr="008C3DEB">
        <w:tc>
          <w:tcPr>
            <w:tcW w:w="4989" w:type="dxa"/>
          </w:tcPr>
          <w:p w14:paraId="0985E5C6" w14:textId="59C07662" w:rsidR="000D2209" w:rsidRDefault="000D2209" w:rsidP="00050FA8">
            <w:pPr>
              <w:spacing w:after="120"/>
            </w:pPr>
            <w:r>
              <w:t>Name und Vorname Vater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70CC9340" w14:textId="77777777" w:rsidR="000D2209" w:rsidRDefault="000D2209" w:rsidP="00050FA8">
            <w:pPr>
              <w:spacing w:after="120"/>
            </w:pPr>
          </w:p>
        </w:tc>
      </w:tr>
      <w:tr w:rsidR="00542503" w14:paraId="14FA7B03" w14:textId="77777777" w:rsidTr="00542503">
        <w:trPr>
          <w:trHeight w:hRule="exact" w:val="57"/>
        </w:trPr>
        <w:tc>
          <w:tcPr>
            <w:tcW w:w="4989" w:type="dxa"/>
          </w:tcPr>
          <w:p w14:paraId="1F2FD118" w14:textId="77777777" w:rsidR="00542503" w:rsidRDefault="00542503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08753EE5" w14:textId="77777777" w:rsidR="00542503" w:rsidRDefault="00542503" w:rsidP="00050FA8">
            <w:pPr>
              <w:spacing w:after="120"/>
            </w:pPr>
          </w:p>
        </w:tc>
      </w:tr>
      <w:tr w:rsidR="000D2209" w14:paraId="0497DBE1" w14:textId="77777777" w:rsidTr="008C3DEB">
        <w:tc>
          <w:tcPr>
            <w:tcW w:w="4989" w:type="dxa"/>
          </w:tcPr>
          <w:p w14:paraId="7DDDECAE" w14:textId="4FB45872" w:rsidR="000D2209" w:rsidRDefault="000D2209" w:rsidP="00050FA8">
            <w:pPr>
              <w:spacing w:after="120"/>
            </w:pPr>
            <w:r>
              <w:t>Adresse Vater (Strasse, PLZ, Ort, Kanton)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5CDD602" w14:textId="77777777" w:rsidR="000D2209" w:rsidRDefault="000D2209" w:rsidP="00050FA8">
            <w:pPr>
              <w:spacing w:after="120"/>
            </w:pPr>
          </w:p>
        </w:tc>
      </w:tr>
      <w:tr w:rsidR="00050DED" w14:paraId="2744B1BF" w14:textId="77777777" w:rsidTr="00050DED">
        <w:trPr>
          <w:trHeight w:hRule="exact" w:val="57"/>
        </w:trPr>
        <w:tc>
          <w:tcPr>
            <w:tcW w:w="4989" w:type="dxa"/>
          </w:tcPr>
          <w:p w14:paraId="345DFB02" w14:textId="77777777" w:rsidR="00050DED" w:rsidRDefault="00050DED" w:rsidP="00050FA8">
            <w:pPr>
              <w:spacing w:after="120"/>
            </w:pPr>
          </w:p>
        </w:tc>
        <w:tc>
          <w:tcPr>
            <w:tcW w:w="4989" w:type="dxa"/>
          </w:tcPr>
          <w:p w14:paraId="14735305" w14:textId="77777777" w:rsidR="00050DED" w:rsidRDefault="00050DED" w:rsidP="00050FA8">
            <w:pPr>
              <w:spacing w:after="120"/>
            </w:pPr>
          </w:p>
        </w:tc>
      </w:tr>
      <w:tr w:rsidR="000D2209" w14:paraId="56008E2B" w14:textId="77777777" w:rsidTr="008C3DEB">
        <w:tc>
          <w:tcPr>
            <w:tcW w:w="4989" w:type="dxa"/>
          </w:tcPr>
          <w:p w14:paraId="04C5802B" w14:textId="019C5FEF" w:rsidR="000D2209" w:rsidRDefault="000D2209" w:rsidP="00050FA8">
            <w:pPr>
              <w:spacing w:after="120"/>
            </w:pPr>
            <w:r>
              <w:t>Name und Vorname Mutter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7D29DE8" w14:textId="77777777" w:rsidR="000D2209" w:rsidRDefault="000D2209" w:rsidP="00050FA8">
            <w:pPr>
              <w:spacing w:after="120"/>
            </w:pPr>
          </w:p>
        </w:tc>
      </w:tr>
      <w:tr w:rsidR="00714199" w14:paraId="065FF4AE" w14:textId="77777777" w:rsidTr="00714199">
        <w:trPr>
          <w:trHeight w:hRule="exact" w:val="57"/>
        </w:trPr>
        <w:tc>
          <w:tcPr>
            <w:tcW w:w="4989" w:type="dxa"/>
            <w:shd w:val="clear" w:color="auto" w:fill="auto"/>
          </w:tcPr>
          <w:p w14:paraId="57AD44FD" w14:textId="77777777" w:rsidR="00714199" w:rsidRDefault="00714199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2D3C88FC" w14:textId="77777777" w:rsidR="00714199" w:rsidRDefault="00714199" w:rsidP="00050FA8">
            <w:pPr>
              <w:spacing w:after="120"/>
            </w:pPr>
          </w:p>
        </w:tc>
      </w:tr>
      <w:tr w:rsidR="000D2209" w14:paraId="04C22671" w14:textId="77777777" w:rsidTr="008C3DEB">
        <w:tc>
          <w:tcPr>
            <w:tcW w:w="4989" w:type="dxa"/>
          </w:tcPr>
          <w:p w14:paraId="6653317F" w14:textId="04B08EFD" w:rsidR="000D2209" w:rsidRDefault="00200AE6" w:rsidP="00050FA8">
            <w:pPr>
              <w:spacing w:after="120"/>
            </w:pPr>
            <w:r>
              <w:t>Adresse Mutter (Strasse, PLZ, Ort, Kanton)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09EBCEA" w14:textId="77777777" w:rsidR="000D2209" w:rsidRDefault="000D2209" w:rsidP="00050FA8">
            <w:pPr>
              <w:spacing w:after="120"/>
            </w:pPr>
          </w:p>
        </w:tc>
      </w:tr>
      <w:tr w:rsidR="000E61D1" w14:paraId="5383CDE0" w14:textId="77777777" w:rsidTr="000E61D1">
        <w:trPr>
          <w:trHeight w:hRule="exact" w:val="57"/>
        </w:trPr>
        <w:tc>
          <w:tcPr>
            <w:tcW w:w="4989" w:type="dxa"/>
            <w:shd w:val="clear" w:color="auto" w:fill="auto"/>
          </w:tcPr>
          <w:p w14:paraId="1A4F062E" w14:textId="759591FA" w:rsidR="000E61D1" w:rsidRDefault="000E61D1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64ACC80F" w14:textId="77777777" w:rsidR="000E61D1" w:rsidRDefault="000E61D1" w:rsidP="00050FA8">
            <w:pPr>
              <w:spacing w:after="120"/>
            </w:pPr>
          </w:p>
        </w:tc>
      </w:tr>
      <w:tr w:rsidR="00466C56" w14:paraId="31D9C679" w14:textId="77777777" w:rsidTr="008C3DEB">
        <w:tc>
          <w:tcPr>
            <w:tcW w:w="4989" w:type="dxa"/>
          </w:tcPr>
          <w:p w14:paraId="7F63C2C5" w14:textId="74E7BF9F" w:rsidR="00466C56" w:rsidRDefault="00466C56" w:rsidP="00466C56">
            <w:pPr>
              <w:spacing w:after="120"/>
            </w:pPr>
            <w:r>
              <w:t>Elterliche Sorge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3133F8BA" w14:textId="79BF2E47" w:rsidR="00466C56" w:rsidRDefault="004C6DDC" w:rsidP="00466C56">
            <w:pPr>
              <w:spacing w:after="120"/>
            </w:pPr>
            <w:sdt>
              <w:sdtPr>
                <w:id w:val="-82350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61D1">
              <w:t xml:space="preserve">  Gemeinsam</w:t>
            </w:r>
            <w:r w:rsidR="00466C56">
              <w:t xml:space="preserve">   </w:t>
            </w:r>
            <w:sdt>
              <w:sdtPr>
                <w:id w:val="-108676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Mutter </w:t>
            </w:r>
            <w:r w:rsidR="000E61D1">
              <w:t xml:space="preserve">   </w:t>
            </w:r>
            <w:sdt>
              <w:sdtPr>
                <w:id w:val="196630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61D1">
              <w:t xml:space="preserve"> Vater      </w:t>
            </w:r>
            <w:sdt>
              <w:sdtPr>
                <w:id w:val="13791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keine </w:t>
            </w:r>
          </w:p>
        </w:tc>
      </w:tr>
      <w:tr w:rsidR="000E61D1" w14:paraId="229D79A7" w14:textId="77777777" w:rsidTr="000E61D1">
        <w:trPr>
          <w:trHeight w:hRule="exact" w:val="57"/>
        </w:trPr>
        <w:tc>
          <w:tcPr>
            <w:tcW w:w="4989" w:type="dxa"/>
            <w:shd w:val="clear" w:color="auto" w:fill="auto"/>
          </w:tcPr>
          <w:p w14:paraId="7BA06BC6" w14:textId="77777777" w:rsidR="000E61D1" w:rsidRDefault="000E61D1" w:rsidP="00466C56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5453818A" w14:textId="77777777" w:rsidR="000E61D1" w:rsidRDefault="000E61D1" w:rsidP="00466C56">
            <w:pPr>
              <w:spacing w:after="120"/>
            </w:pPr>
          </w:p>
        </w:tc>
      </w:tr>
      <w:tr w:rsidR="00466C56" w14:paraId="6F539FBD" w14:textId="77777777" w:rsidTr="008C3DEB">
        <w:tc>
          <w:tcPr>
            <w:tcW w:w="4989" w:type="dxa"/>
          </w:tcPr>
          <w:p w14:paraId="29F1F66F" w14:textId="4A521CB6" w:rsidR="00466C56" w:rsidRDefault="00466C56" w:rsidP="00466C56">
            <w:pPr>
              <w:spacing w:after="120"/>
            </w:pPr>
            <w:r>
              <w:t>Obhut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74E2483" w14:textId="77777777" w:rsidR="00466C56" w:rsidRDefault="004C6DDC" w:rsidP="00466C56">
            <w:pPr>
              <w:spacing w:after="120"/>
            </w:pPr>
            <w:sdt>
              <w:sdtPr>
                <w:id w:val="73936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 gemeinsam           </w:t>
            </w:r>
            <w:sdt>
              <w:sdtPr>
                <w:id w:val="1726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alternierend</w:t>
            </w:r>
          </w:p>
          <w:p w14:paraId="4287D06C" w14:textId="62C74D77" w:rsidR="00466C56" w:rsidRDefault="004C6DDC" w:rsidP="00466C56">
            <w:pPr>
              <w:spacing w:after="120"/>
            </w:pPr>
            <w:sdt>
              <w:sdtPr>
                <w:id w:val="2561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61D1">
              <w:t xml:space="preserve"> Mutter    </w:t>
            </w:r>
            <w:r w:rsidR="00466C56">
              <w:t xml:space="preserve">   </w:t>
            </w:r>
            <w:sdt>
              <w:sdtPr>
                <w:id w:val="167916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Vater </w:t>
            </w:r>
            <w:r w:rsidR="000E61D1">
              <w:t xml:space="preserve">    </w:t>
            </w:r>
            <w:r w:rsidR="00466C56">
              <w:t xml:space="preserve"> </w:t>
            </w:r>
            <w:sdt>
              <w:sdtPr>
                <w:id w:val="19223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keine elterliche Obhut</w:t>
            </w:r>
          </w:p>
        </w:tc>
      </w:tr>
      <w:tr w:rsidR="000E61D1" w14:paraId="09CCEBEE" w14:textId="77777777" w:rsidTr="000E61D1">
        <w:trPr>
          <w:trHeight w:hRule="exact" w:val="57"/>
        </w:trPr>
        <w:tc>
          <w:tcPr>
            <w:tcW w:w="4989" w:type="dxa"/>
            <w:shd w:val="clear" w:color="auto" w:fill="auto"/>
          </w:tcPr>
          <w:p w14:paraId="758F9779" w14:textId="77777777" w:rsidR="000E61D1" w:rsidRDefault="000E61D1" w:rsidP="00466C56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20B2E376" w14:textId="77777777" w:rsidR="000E61D1" w:rsidRDefault="000E61D1" w:rsidP="00466C56">
            <w:pPr>
              <w:spacing w:after="120"/>
            </w:pPr>
          </w:p>
        </w:tc>
      </w:tr>
      <w:tr w:rsidR="00466C56" w14:paraId="509E2074" w14:textId="77777777" w:rsidTr="008C3DEB">
        <w:tc>
          <w:tcPr>
            <w:tcW w:w="4989" w:type="dxa"/>
          </w:tcPr>
          <w:p w14:paraId="2692DB3E" w14:textId="7BA258D1" w:rsidR="00466C56" w:rsidRDefault="00466C56" w:rsidP="00466C56">
            <w:pPr>
              <w:spacing w:after="120"/>
            </w:pPr>
            <w:r>
              <w:t>Entzug Aufenthaltsbestimmungsrecht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8E86C62" w14:textId="77777777" w:rsidR="00466C56" w:rsidRDefault="004C6DDC" w:rsidP="00466C56">
            <w:pPr>
              <w:spacing w:after="120"/>
            </w:pPr>
            <w:sdt>
              <w:sdtPr>
                <w:id w:val="-663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 Nein           </w:t>
            </w:r>
            <w:sdt>
              <w:sdtPr>
                <w:id w:val="-34555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Ja </w:t>
            </w:r>
          </w:p>
          <w:p w14:paraId="6792C3CA" w14:textId="77777777" w:rsidR="00466C56" w:rsidRDefault="00466C56" w:rsidP="00466C56">
            <w:pPr>
              <w:spacing w:after="120"/>
            </w:pPr>
            <w:r>
              <w:t>Bei gemeinsamer elterlicher Sorge</w:t>
            </w:r>
          </w:p>
          <w:p w14:paraId="046E1492" w14:textId="77777777" w:rsidR="00466C56" w:rsidRDefault="004C6DDC" w:rsidP="00466C56">
            <w:pPr>
              <w:spacing w:after="120"/>
            </w:pPr>
            <w:sdt>
              <w:sdtPr>
                <w:id w:val="-68629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Gegenüber beiden Elternteilen </w:t>
            </w:r>
          </w:p>
          <w:p w14:paraId="0E17E601" w14:textId="77777777" w:rsidR="00466C56" w:rsidRDefault="004C6DDC" w:rsidP="00466C56">
            <w:pPr>
              <w:spacing w:after="120"/>
            </w:pPr>
            <w:sdt>
              <w:sdtPr>
                <w:id w:val="-8998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Gegenüber Mutter</w:t>
            </w:r>
          </w:p>
          <w:p w14:paraId="6AF192EB" w14:textId="45DF7A59" w:rsidR="00466C56" w:rsidRDefault="004C6DDC" w:rsidP="00466C56">
            <w:pPr>
              <w:spacing w:after="120"/>
            </w:pPr>
            <w:sdt>
              <w:sdtPr>
                <w:id w:val="-2748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Gegenüber Vater</w:t>
            </w:r>
          </w:p>
        </w:tc>
      </w:tr>
      <w:tr w:rsidR="00466C56" w14:paraId="363ECC07" w14:textId="77777777" w:rsidTr="00050DED">
        <w:trPr>
          <w:trHeight w:hRule="exact" w:val="57"/>
        </w:trPr>
        <w:tc>
          <w:tcPr>
            <w:tcW w:w="4989" w:type="dxa"/>
          </w:tcPr>
          <w:p w14:paraId="34C8C458" w14:textId="77777777" w:rsidR="00466C56" w:rsidRDefault="00466C56" w:rsidP="00466C56">
            <w:pPr>
              <w:spacing w:after="120"/>
            </w:pPr>
          </w:p>
        </w:tc>
        <w:tc>
          <w:tcPr>
            <w:tcW w:w="4989" w:type="dxa"/>
          </w:tcPr>
          <w:p w14:paraId="152136C4" w14:textId="77777777" w:rsidR="00466C56" w:rsidRDefault="00466C56" w:rsidP="00466C56">
            <w:pPr>
              <w:spacing w:after="120"/>
            </w:pPr>
          </w:p>
        </w:tc>
      </w:tr>
      <w:tr w:rsidR="00466C56" w14:paraId="40F53EBD" w14:textId="77777777" w:rsidTr="00116ADA">
        <w:trPr>
          <w:trHeight w:hRule="exact" w:val="848"/>
        </w:trPr>
        <w:tc>
          <w:tcPr>
            <w:tcW w:w="4989" w:type="dxa"/>
          </w:tcPr>
          <w:p w14:paraId="52A4E861" w14:textId="031B4B65" w:rsidR="00466C56" w:rsidRDefault="00466C56" w:rsidP="00466C56">
            <w:pPr>
              <w:spacing w:after="120"/>
            </w:pPr>
            <w:r>
              <w:t>Anrecht auf Rente (IV, PK, AHV)</w:t>
            </w:r>
            <w:r w:rsidR="00B21CAB">
              <w:t xml:space="preserve"> </w:t>
            </w:r>
            <w:r w:rsidR="00B21CAB" w:rsidRPr="00177E14">
              <w:t>sowie EL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1B73B50C" w14:textId="01C4AE80" w:rsidR="00466C56" w:rsidRDefault="004C6DDC" w:rsidP="00466C56">
            <w:pPr>
              <w:spacing w:after="120"/>
            </w:pPr>
            <w:sdt>
              <w:sdtPr>
                <w:id w:val="39987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 </w:t>
            </w:r>
            <w:r w:rsidR="00466C56">
              <w:rPr>
                <w:shd w:val="clear" w:color="auto" w:fill="EFF0F1" w:themeFill="background2" w:themeFillTint="33"/>
              </w:rPr>
              <w:t xml:space="preserve">Mutter </w:t>
            </w:r>
            <w:r w:rsidR="00466C56" w:rsidRPr="009A133E">
              <w:rPr>
                <w:shd w:val="clear" w:color="auto" w:fill="EFF0F1" w:themeFill="background2" w:themeFillTint="33"/>
              </w:rPr>
              <w:t xml:space="preserve">           </w:t>
            </w:r>
            <w:sdt>
              <w:sdtPr>
                <w:rPr>
                  <w:shd w:val="clear" w:color="auto" w:fill="EFF0F1" w:themeFill="background2" w:themeFillTint="33"/>
                </w:rPr>
                <w:id w:val="481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9A133E">
                  <w:rPr>
                    <w:rFonts w:ascii="MS Gothic" w:eastAsia="MS Gothic" w:hAnsi="MS Gothic" w:hint="eastAsia"/>
                    <w:shd w:val="clear" w:color="auto" w:fill="EFF0F1" w:themeFill="background2" w:themeFillTint="33"/>
                  </w:rPr>
                  <w:t>☐</w:t>
                </w:r>
              </w:sdtContent>
            </w:sdt>
            <w:r w:rsidR="00466C56" w:rsidRPr="009A133E">
              <w:rPr>
                <w:shd w:val="clear" w:color="auto" w:fill="EFF0F1" w:themeFill="background2" w:themeFillTint="33"/>
              </w:rPr>
              <w:t xml:space="preserve"> </w:t>
            </w:r>
            <w:r w:rsidR="00466C56">
              <w:rPr>
                <w:shd w:val="clear" w:color="auto" w:fill="EFF0F1" w:themeFill="background2" w:themeFillTint="33"/>
              </w:rPr>
              <w:t xml:space="preserve">Vater </w:t>
            </w:r>
            <w:r w:rsidR="000E61D1">
              <w:rPr>
                <w:shd w:val="clear" w:color="auto" w:fill="EFF0F1" w:themeFill="background2" w:themeFillTint="33"/>
              </w:rPr>
              <w:t xml:space="preserve">       </w:t>
            </w:r>
            <w:sdt>
              <w:sdtPr>
                <w:rPr>
                  <w:shd w:val="clear" w:color="auto" w:fill="EFF0F1" w:themeFill="background2" w:themeFillTint="33"/>
                </w:rPr>
                <w:id w:val="-191669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1D1">
                  <w:rPr>
                    <w:rFonts w:ascii="MS Gothic" w:eastAsia="MS Gothic" w:hAnsi="MS Gothic" w:hint="eastAsia"/>
                    <w:shd w:val="clear" w:color="auto" w:fill="EFF0F1" w:themeFill="background2" w:themeFillTint="33"/>
                  </w:rPr>
                  <w:t>☐</w:t>
                </w:r>
              </w:sdtContent>
            </w:sdt>
            <w:r w:rsidR="00466C56" w:rsidRPr="009A133E">
              <w:rPr>
                <w:shd w:val="clear" w:color="auto" w:fill="EFF0F1" w:themeFill="background2" w:themeFillTint="33"/>
              </w:rPr>
              <w:t xml:space="preserve"> </w:t>
            </w:r>
            <w:r w:rsidR="00466C56">
              <w:rPr>
                <w:shd w:val="clear" w:color="auto" w:fill="EFF0F1" w:themeFill="background2" w:themeFillTint="33"/>
              </w:rPr>
              <w:t>beide Elternteile</w:t>
            </w:r>
          </w:p>
        </w:tc>
      </w:tr>
      <w:tr w:rsidR="00466C56" w14:paraId="7787BA94" w14:textId="77777777" w:rsidTr="00E854CF">
        <w:trPr>
          <w:trHeight w:hRule="exact" w:val="113"/>
        </w:trPr>
        <w:tc>
          <w:tcPr>
            <w:tcW w:w="4989" w:type="dxa"/>
          </w:tcPr>
          <w:p w14:paraId="12A6E0E6" w14:textId="77777777" w:rsidR="00466C56" w:rsidRPr="00FB142D" w:rsidRDefault="00466C56" w:rsidP="00466C56">
            <w:pPr>
              <w:spacing w:after="120"/>
            </w:pPr>
          </w:p>
        </w:tc>
        <w:tc>
          <w:tcPr>
            <w:tcW w:w="4989" w:type="dxa"/>
          </w:tcPr>
          <w:p w14:paraId="270EA2C9" w14:textId="77777777" w:rsidR="00466C56" w:rsidRDefault="00466C56" w:rsidP="00466C56">
            <w:pPr>
              <w:spacing w:after="120"/>
            </w:pPr>
          </w:p>
        </w:tc>
      </w:tr>
      <w:tr w:rsidR="00060942" w14:paraId="5BF3CAEC" w14:textId="77777777" w:rsidTr="00060942">
        <w:trPr>
          <w:trHeight w:hRule="exact" w:val="927"/>
        </w:trPr>
        <w:tc>
          <w:tcPr>
            <w:tcW w:w="4989" w:type="dxa"/>
            <w:hideMark/>
          </w:tcPr>
          <w:p w14:paraId="1D0476DB" w14:textId="79FF1668" w:rsidR="00060942" w:rsidRDefault="00060942">
            <w:pPr>
              <w:spacing w:after="120"/>
            </w:pPr>
            <w:r>
              <w:t xml:space="preserve">Sozialhilfe </w:t>
            </w:r>
            <w:proofErr w:type="spellStart"/>
            <w:r>
              <w:t>EmpfängerIn</w:t>
            </w:r>
            <w:proofErr w:type="spellEnd"/>
          </w:p>
        </w:tc>
        <w:tc>
          <w:tcPr>
            <w:tcW w:w="4989" w:type="dxa"/>
            <w:hideMark/>
          </w:tcPr>
          <w:p w14:paraId="4F50705F" w14:textId="29A07D24" w:rsidR="00060942" w:rsidRDefault="004C6DDC">
            <w:pPr>
              <w:spacing w:after="120"/>
            </w:pPr>
            <w:sdt>
              <w:sdtPr>
                <w:id w:val="-10005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4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60942">
              <w:t xml:space="preserve">  Mutter           </w:t>
            </w:r>
            <w:sdt>
              <w:sdtPr>
                <w:id w:val="-113139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4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60942">
              <w:t xml:space="preserve"> Vater</w:t>
            </w:r>
            <w:r w:rsidR="00486140">
              <w:t xml:space="preserve">       </w:t>
            </w:r>
            <w:r w:rsidR="00060942">
              <w:t xml:space="preserve"> </w:t>
            </w:r>
            <w:sdt>
              <w:sdtPr>
                <w:id w:val="207707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1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942">
              <w:t xml:space="preserve"> beide Elternteile</w:t>
            </w:r>
          </w:p>
        </w:tc>
      </w:tr>
      <w:tr w:rsidR="00060942" w14:paraId="7BAAC343" w14:textId="77777777" w:rsidTr="00060942">
        <w:trPr>
          <w:trHeight w:hRule="exact" w:val="57"/>
        </w:trPr>
        <w:tc>
          <w:tcPr>
            <w:tcW w:w="4989" w:type="dxa"/>
          </w:tcPr>
          <w:p w14:paraId="5BC4AEF7" w14:textId="77777777" w:rsidR="00060942" w:rsidRDefault="00060942">
            <w:pPr>
              <w:spacing w:after="120"/>
            </w:pPr>
          </w:p>
        </w:tc>
        <w:tc>
          <w:tcPr>
            <w:tcW w:w="4989" w:type="dxa"/>
          </w:tcPr>
          <w:p w14:paraId="2379331E" w14:textId="77777777" w:rsidR="00060942" w:rsidRDefault="00060942">
            <w:pPr>
              <w:spacing w:after="120"/>
            </w:pPr>
          </w:p>
        </w:tc>
      </w:tr>
      <w:tr w:rsidR="00466C56" w14:paraId="57A7C466" w14:textId="77777777" w:rsidTr="004C742A">
        <w:trPr>
          <w:trHeight w:hRule="exact" w:val="1305"/>
        </w:trPr>
        <w:tc>
          <w:tcPr>
            <w:tcW w:w="4989" w:type="dxa"/>
          </w:tcPr>
          <w:p w14:paraId="2D0DBD7F" w14:textId="77777777" w:rsidR="00466C56" w:rsidRPr="00FB142D" w:rsidRDefault="00466C56" w:rsidP="00466C56">
            <w:pPr>
              <w:spacing w:after="120"/>
            </w:pPr>
            <w:r>
              <w:t>Kostenbeteiligung (aufgrund der Berechnung)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032B8330" w14:textId="77777777" w:rsidR="00466C56" w:rsidRDefault="004C6DDC" w:rsidP="00466C56">
            <w:pPr>
              <w:spacing w:after="120"/>
            </w:pPr>
            <w:sdt>
              <w:sdtPr>
                <w:id w:val="-10473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 Mutter (</w:t>
            </w:r>
            <w:sdt>
              <w:sdtPr>
                <w:id w:val="-5488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Berechnung liegt schon vor)          </w:t>
            </w:r>
          </w:p>
          <w:p w14:paraId="375477F1" w14:textId="77777777" w:rsidR="00466C56" w:rsidRDefault="004C6DDC" w:rsidP="00466C56">
            <w:pPr>
              <w:spacing w:after="120"/>
            </w:pPr>
            <w:sdt>
              <w:sdtPr>
                <w:id w:val="-117872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 Vater (</w:t>
            </w:r>
            <w:sdt>
              <w:sdtPr>
                <w:id w:val="-20828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Berechnung liegt schon vor) </w:t>
            </w:r>
          </w:p>
          <w:p w14:paraId="3E8A3889" w14:textId="617F61D0" w:rsidR="00466C56" w:rsidRDefault="004C6DDC" w:rsidP="00466C56">
            <w:pPr>
              <w:spacing w:after="120"/>
            </w:pPr>
            <w:sdt>
              <w:sdtPr>
                <w:id w:val="-181517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>
              <w:t xml:space="preserve">  beide Elternteile (</w:t>
            </w:r>
            <w:sdt>
              <w:sdtPr>
                <w:id w:val="816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61D1">
              <w:t xml:space="preserve"> Berechnungen liegen vor)</w:t>
            </w:r>
            <w:r w:rsidR="00466C56">
              <w:t xml:space="preserve">      </w:t>
            </w:r>
          </w:p>
        </w:tc>
      </w:tr>
      <w:tr w:rsidR="00466C56" w14:paraId="13B6EB24" w14:textId="77777777" w:rsidTr="00050DED">
        <w:trPr>
          <w:trHeight w:hRule="exact" w:val="57"/>
        </w:trPr>
        <w:tc>
          <w:tcPr>
            <w:tcW w:w="4989" w:type="dxa"/>
          </w:tcPr>
          <w:p w14:paraId="1DC02E8E" w14:textId="1973AF2B" w:rsidR="00466C56" w:rsidRDefault="00466C56" w:rsidP="00466C56">
            <w:pPr>
              <w:spacing w:after="120"/>
            </w:pPr>
            <w:r w:rsidRPr="00FB142D">
              <w:t>Adresse Mutter (Strasse, PLZ, Ort, Kanton)</w:t>
            </w:r>
          </w:p>
        </w:tc>
        <w:tc>
          <w:tcPr>
            <w:tcW w:w="4989" w:type="dxa"/>
          </w:tcPr>
          <w:p w14:paraId="70C6BFBF" w14:textId="77777777" w:rsidR="00466C56" w:rsidRDefault="00466C56" w:rsidP="00466C56">
            <w:pPr>
              <w:spacing w:after="120"/>
            </w:pPr>
          </w:p>
        </w:tc>
      </w:tr>
      <w:tr w:rsidR="00177E14" w:rsidRPr="00177E14" w14:paraId="1BF2524D" w14:textId="77777777" w:rsidTr="00CD290E">
        <w:trPr>
          <w:trHeight w:hRule="exact" w:val="850"/>
        </w:trPr>
        <w:tc>
          <w:tcPr>
            <w:tcW w:w="4989" w:type="dxa"/>
          </w:tcPr>
          <w:p w14:paraId="2E1F96DC" w14:textId="7B04E5B8" w:rsidR="001F76CB" w:rsidRPr="00177E14" w:rsidRDefault="00466C56" w:rsidP="00155DF8">
            <w:pPr>
              <w:spacing w:after="120"/>
            </w:pPr>
            <w:r w:rsidRPr="00177E14">
              <w:lastRenderedPageBreak/>
              <w:t xml:space="preserve">Ausnahme </w:t>
            </w:r>
            <w:r w:rsidR="00155DF8" w:rsidRPr="00177E14">
              <w:t>gemäss Art. 24</w:t>
            </w:r>
            <w:r w:rsidRPr="00177E14">
              <w:t xml:space="preserve"> </w:t>
            </w:r>
            <w:r w:rsidR="001F76CB" w:rsidRPr="00177E14">
              <w:t>KFSG</w:t>
            </w:r>
          </w:p>
          <w:p w14:paraId="6BC1F682" w14:textId="51275E22" w:rsidR="00466C56" w:rsidRPr="00177E14" w:rsidRDefault="001F76CB" w:rsidP="00466C56">
            <w:pPr>
              <w:spacing w:after="120"/>
              <w:rPr>
                <w:highlight w:val="yellow"/>
              </w:rPr>
            </w:pPr>
            <w:r w:rsidRPr="00177E14">
              <w:t>Leistungserbringer ohne Leistungsvertrag KJA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DDEF704" w14:textId="442BF1EB" w:rsidR="00CD290E" w:rsidRPr="00177E14" w:rsidRDefault="004C6DDC" w:rsidP="00466C56">
            <w:pPr>
              <w:spacing w:after="120"/>
            </w:pPr>
            <w:sdt>
              <w:sdtPr>
                <w:id w:val="-14260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177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90E" w:rsidRPr="00177E14">
              <w:t xml:space="preserve"> Ja (Bitte Begründung</w:t>
            </w:r>
            <w:r w:rsidR="004C742A" w:rsidRPr="00177E14">
              <w:rPr>
                <w:rStyle w:val="Funotenzeichen"/>
              </w:rPr>
              <w:footnoteReference w:id="1"/>
            </w:r>
            <w:r w:rsidR="00CD290E" w:rsidRPr="00177E14">
              <w:t xml:space="preserve"> beilegen)</w:t>
            </w:r>
          </w:p>
          <w:p w14:paraId="0B1ABDDC" w14:textId="71E9B558" w:rsidR="00466C56" w:rsidRPr="00177E14" w:rsidRDefault="004C6DDC" w:rsidP="00466C56">
            <w:pPr>
              <w:spacing w:after="120"/>
            </w:pPr>
            <w:sdt>
              <w:sdtPr>
                <w:id w:val="165471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177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C56" w:rsidRPr="00177E14">
              <w:t xml:space="preserve"> Nein</w:t>
            </w:r>
          </w:p>
        </w:tc>
      </w:tr>
      <w:tr w:rsidR="00466C56" w14:paraId="67D7FA19" w14:textId="77777777" w:rsidTr="00050DED">
        <w:trPr>
          <w:trHeight w:hRule="exact" w:val="57"/>
        </w:trPr>
        <w:tc>
          <w:tcPr>
            <w:tcW w:w="4989" w:type="dxa"/>
          </w:tcPr>
          <w:p w14:paraId="4D17FED6" w14:textId="77777777" w:rsidR="00466C56" w:rsidRPr="00FB142D" w:rsidRDefault="00466C56" w:rsidP="00466C56">
            <w:pPr>
              <w:spacing w:after="120"/>
            </w:pPr>
          </w:p>
        </w:tc>
        <w:tc>
          <w:tcPr>
            <w:tcW w:w="4989" w:type="dxa"/>
          </w:tcPr>
          <w:p w14:paraId="2C983FE5" w14:textId="77777777" w:rsidR="00466C56" w:rsidRDefault="00466C56" w:rsidP="00466C56">
            <w:pPr>
              <w:spacing w:after="120"/>
            </w:pPr>
          </w:p>
        </w:tc>
      </w:tr>
      <w:tr w:rsidR="00050DED" w14:paraId="727EAB88" w14:textId="77777777" w:rsidTr="00F66F14">
        <w:tc>
          <w:tcPr>
            <w:tcW w:w="9978" w:type="dxa"/>
            <w:gridSpan w:val="2"/>
          </w:tcPr>
          <w:p w14:paraId="30561C0B" w14:textId="624484E5" w:rsidR="00050DED" w:rsidRDefault="000B1ADE" w:rsidP="005C6ECF">
            <w:pPr>
              <w:spacing w:after="120"/>
            </w:pPr>
            <w:r>
              <w:rPr>
                <w:b/>
              </w:rPr>
              <w:t xml:space="preserve">Zuweisungsgrundlage   </w:t>
            </w:r>
          </w:p>
        </w:tc>
      </w:tr>
      <w:tr w:rsidR="00050DED" w14:paraId="1E4946F3" w14:textId="77777777" w:rsidTr="00050DED">
        <w:trPr>
          <w:trHeight w:hRule="exact" w:val="57"/>
        </w:trPr>
        <w:tc>
          <w:tcPr>
            <w:tcW w:w="4989" w:type="dxa"/>
          </w:tcPr>
          <w:p w14:paraId="3341169F" w14:textId="77777777" w:rsidR="00050DED" w:rsidRPr="000A093D" w:rsidRDefault="00050DED" w:rsidP="000D2209">
            <w:pPr>
              <w:spacing w:after="120"/>
              <w:rPr>
                <w:b/>
              </w:rPr>
            </w:pPr>
          </w:p>
        </w:tc>
        <w:tc>
          <w:tcPr>
            <w:tcW w:w="4989" w:type="dxa"/>
          </w:tcPr>
          <w:p w14:paraId="630DAA40" w14:textId="77777777" w:rsidR="00050DED" w:rsidRDefault="00050DED" w:rsidP="00050FA8">
            <w:pPr>
              <w:spacing w:after="120"/>
            </w:pPr>
          </w:p>
        </w:tc>
      </w:tr>
      <w:tr w:rsidR="000A093D" w14:paraId="251C45B7" w14:textId="77777777" w:rsidTr="008C3DEB">
        <w:tc>
          <w:tcPr>
            <w:tcW w:w="4989" w:type="dxa"/>
          </w:tcPr>
          <w:p w14:paraId="008782EF" w14:textId="0E40DF91" w:rsidR="000A093D" w:rsidRPr="005C6ECF" w:rsidRDefault="005C6ECF" w:rsidP="00050FA8">
            <w:pPr>
              <w:spacing w:after="120"/>
              <w:rPr>
                <w:b/>
              </w:rPr>
            </w:pPr>
            <w:r w:rsidRPr="005C6ECF">
              <w:rPr>
                <w:b/>
              </w:rPr>
              <w:t xml:space="preserve">Bitte wählen Sie aus </w:t>
            </w:r>
          </w:p>
        </w:tc>
        <w:sdt>
          <w:sdtPr>
            <w:rPr>
              <w:b/>
            </w:rPr>
            <w:alias w:val="Zuweisungsgrundlage"/>
            <w:tag w:val="Zuweisungsgrundlage"/>
            <w:id w:val="-1616593115"/>
            <w:placeholder>
              <w:docPart w:val="B1BE3AAB74FB4CC8A118DE1E557883B5"/>
            </w:placeholder>
            <w:dropDownList>
              <w:listItem w:displayText="Bitte auswählen" w:value="Bitte auswählen"/>
              <w:listItem w:displayText="Sozialdienst einvernehmlich" w:value="Sozialdienst einvernehmlich"/>
              <w:listItem w:displayText="Kindesschutzmassnahme KESB" w:value="Kindesschutzmassnahme KESB"/>
            </w:dropDownList>
          </w:sdtPr>
          <w:sdtEndPr/>
          <w:sdtContent>
            <w:tc>
              <w:tcPr>
                <w:tcW w:w="4989" w:type="dxa"/>
                <w:shd w:val="clear" w:color="auto" w:fill="EFF0F1" w:themeFill="background2" w:themeFillTint="33"/>
              </w:tcPr>
              <w:p w14:paraId="69B6CE7B" w14:textId="2F5F5CA5" w:rsidR="000A093D" w:rsidRDefault="005C6ECF" w:rsidP="005C6ECF">
                <w:pPr>
                  <w:spacing w:after="120"/>
                  <w:jc w:val="both"/>
                </w:pPr>
                <w:r>
                  <w:rPr>
                    <w:b/>
                  </w:rPr>
                  <w:t>Bitte auswählen</w:t>
                </w:r>
              </w:p>
            </w:tc>
          </w:sdtContent>
        </w:sdt>
      </w:tr>
      <w:tr w:rsidR="00050DED" w14:paraId="4D010F9C" w14:textId="77777777" w:rsidTr="00050DED">
        <w:trPr>
          <w:trHeight w:hRule="exact" w:val="57"/>
        </w:trPr>
        <w:tc>
          <w:tcPr>
            <w:tcW w:w="4989" w:type="dxa"/>
          </w:tcPr>
          <w:p w14:paraId="4FB497F0" w14:textId="77777777" w:rsidR="00050DED" w:rsidRDefault="00050DED" w:rsidP="00050FA8">
            <w:pPr>
              <w:spacing w:after="120"/>
            </w:pPr>
          </w:p>
        </w:tc>
        <w:tc>
          <w:tcPr>
            <w:tcW w:w="4989" w:type="dxa"/>
          </w:tcPr>
          <w:p w14:paraId="5E35B22B" w14:textId="77777777" w:rsidR="00050DED" w:rsidRDefault="00050DED" w:rsidP="00050FA8">
            <w:pPr>
              <w:spacing w:after="120"/>
            </w:pPr>
          </w:p>
        </w:tc>
      </w:tr>
      <w:tr w:rsidR="000D2209" w14:paraId="4FDECD4B" w14:textId="77777777" w:rsidTr="008C3DEB">
        <w:tc>
          <w:tcPr>
            <w:tcW w:w="4989" w:type="dxa"/>
          </w:tcPr>
          <w:p w14:paraId="6126F375" w14:textId="49AA7FAB" w:rsidR="000D2209" w:rsidRDefault="000D2209" w:rsidP="00083184">
            <w:pPr>
              <w:spacing w:after="120"/>
            </w:pPr>
            <w:r>
              <w:t>Datum Einritt</w:t>
            </w:r>
            <w:r w:rsidR="00807A76">
              <w:t xml:space="preserve"> / Leistungsbeginn 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E56B808" w14:textId="77777777" w:rsidR="000D2209" w:rsidRDefault="000D2209" w:rsidP="00083184">
            <w:pPr>
              <w:spacing w:after="120"/>
            </w:pPr>
          </w:p>
        </w:tc>
      </w:tr>
      <w:tr w:rsidR="00050DED" w14:paraId="54DFE800" w14:textId="77777777" w:rsidTr="00050DED">
        <w:trPr>
          <w:trHeight w:hRule="exact" w:val="57"/>
        </w:trPr>
        <w:tc>
          <w:tcPr>
            <w:tcW w:w="4989" w:type="dxa"/>
          </w:tcPr>
          <w:p w14:paraId="0ADDF246" w14:textId="77777777" w:rsidR="00050DED" w:rsidRDefault="00050DED" w:rsidP="00083184">
            <w:pPr>
              <w:spacing w:after="120"/>
            </w:pPr>
          </w:p>
        </w:tc>
        <w:tc>
          <w:tcPr>
            <w:tcW w:w="4989" w:type="dxa"/>
          </w:tcPr>
          <w:p w14:paraId="7FA415A9" w14:textId="77777777" w:rsidR="00050DED" w:rsidRDefault="00050DED" w:rsidP="00083184">
            <w:pPr>
              <w:spacing w:after="120"/>
            </w:pPr>
          </w:p>
        </w:tc>
      </w:tr>
      <w:tr w:rsidR="000D2209" w14:paraId="7D5BDBDC" w14:textId="77777777" w:rsidTr="008C3DEB">
        <w:tc>
          <w:tcPr>
            <w:tcW w:w="4989" w:type="dxa"/>
          </w:tcPr>
          <w:p w14:paraId="31768D8A" w14:textId="58D2217A" w:rsidR="000D2209" w:rsidRDefault="00807A76" w:rsidP="00807A76">
            <w:pPr>
              <w:spacing w:after="120"/>
            </w:pPr>
            <w:r>
              <w:t xml:space="preserve">Geplanter Aufenthalt </w:t>
            </w:r>
            <w:r w:rsidR="00713CAC">
              <w:t>stat.</w:t>
            </w:r>
            <w:r>
              <w:t xml:space="preserve"> / geplanter Zeitraum amb.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C20B210" w14:textId="77777777" w:rsidR="000D2209" w:rsidRDefault="000D2209" w:rsidP="00083184">
            <w:pPr>
              <w:spacing w:after="120"/>
            </w:pPr>
          </w:p>
        </w:tc>
      </w:tr>
      <w:tr w:rsidR="00050DED" w14:paraId="26D25258" w14:textId="77777777" w:rsidTr="00050DED">
        <w:trPr>
          <w:trHeight w:hRule="exact" w:val="57"/>
        </w:trPr>
        <w:tc>
          <w:tcPr>
            <w:tcW w:w="4989" w:type="dxa"/>
          </w:tcPr>
          <w:p w14:paraId="0FD7C053" w14:textId="77777777" w:rsidR="00050DED" w:rsidRDefault="00050DED" w:rsidP="00083184">
            <w:pPr>
              <w:spacing w:after="120"/>
            </w:pPr>
          </w:p>
        </w:tc>
        <w:tc>
          <w:tcPr>
            <w:tcW w:w="4989" w:type="dxa"/>
          </w:tcPr>
          <w:p w14:paraId="62F9DE4E" w14:textId="77777777" w:rsidR="00050DED" w:rsidRDefault="00050DED" w:rsidP="00083184">
            <w:pPr>
              <w:spacing w:after="120"/>
            </w:pPr>
          </w:p>
        </w:tc>
      </w:tr>
      <w:tr w:rsidR="000D2209" w14:paraId="21545E4C" w14:textId="77777777" w:rsidTr="008C3DEB">
        <w:tc>
          <w:tcPr>
            <w:tcW w:w="4989" w:type="dxa"/>
          </w:tcPr>
          <w:p w14:paraId="480E9523" w14:textId="2AEA6C3B" w:rsidR="000D2209" w:rsidRDefault="000D2209" w:rsidP="00083184">
            <w:pPr>
              <w:spacing w:after="120"/>
            </w:pPr>
            <w:r>
              <w:t>Beginn der Kostengutsprache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727C3043" w14:textId="77777777" w:rsidR="000D2209" w:rsidRDefault="000D2209" w:rsidP="00083184">
            <w:pPr>
              <w:spacing w:after="120"/>
            </w:pPr>
          </w:p>
        </w:tc>
      </w:tr>
    </w:tbl>
    <w:p w14:paraId="222EEC5D" w14:textId="17AD9EAE" w:rsidR="00F1200A" w:rsidRDefault="00F1200A" w:rsidP="00050FA8">
      <w:pPr>
        <w:spacing w:after="120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3E7F3A" w14:paraId="7590D3A1" w14:textId="77777777" w:rsidTr="00192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14:paraId="6CB84DE2" w14:textId="29C62996" w:rsidR="003E7F3A" w:rsidRDefault="00A43977" w:rsidP="00050FA8">
            <w:pPr>
              <w:spacing w:after="120"/>
            </w:pPr>
            <w:r>
              <w:rPr>
                <w:b/>
              </w:rPr>
              <w:t xml:space="preserve">Angaben zur </w:t>
            </w:r>
            <w:proofErr w:type="spellStart"/>
            <w:r>
              <w:rPr>
                <w:b/>
              </w:rPr>
              <w:t>Leistungserb</w:t>
            </w:r>
            <w:r w:rsidR="00E22F2F">
              <w:rPr>
                <w:b/>
              </w:rPr>
              <w:t>ringerIn</w:t>
            </w:r>
            <w:proofErr w:type="spellEnd"/>
            <w:r w:rsidR="00E22F2F">
              <w:rPr>
                <w:b/>
              </w:rPr>
              <w:t xml:space="preserve"> </w:t>
            </w:r>
          </w:p>
        </w:tc>
      </w:tr>
      <w:tr w:rsidR="000A093D" w14:paraId="2274B9D8" w14:textId="77777777" w:rsidTr="008C3DEB">
        <w:tc>
          <w:tcPr>
            <w:tcW w:w="4989" w:type="dxa"/>
          </w:tcPr>
          <w:p w14:paraId="5013C37E" w14:textId="69884E93" w:rsidR="000A093D" w:rsidRDefault="00117EF7" w:rsidP="00050FA8">
            <w:pPr>
              <w:spacing w:after="120"/>
            </w:pPr>
            <w:proofErr w:type="spellStart"/>
            <w:r>
              <w:t>Leistungs</w:t>
            </w:r>
            <w:r w:rsidR="00116ADA">
              <w:t>erbringerIn</w:t>
            </w:r>
            <w:proofErr w:type="spellEnd"/>
          </w:p>
        </w:tc>
        <w:tc>
          <w:tcPr>
            <w:tcW w:w="4989" w:type="dxa"/>
            <w:shd w:val="clear" w:color="auto" w:fill="EFF0F1" w:themeFill="background2" w:themeFillTint="33"/>
          </w:tcPr>
          <w:p w14:paraId="213FAA4B" w14:textId="77777777" w:rsidR="000A093D" w:rsidRDefault="000A093D" w:rsidP="00050FA8">
            <w:pPr>
              <w:spacing w:after="120"/>
            </w:pPr>
          </w:p>
        </w:tc>
      </w:tr>
      <w:tr w:rsidR="00050DED" w14:paraId="68D0DB12" w14:textId="77777777" w:rsidTr="00050DED">
        <w:trPr>
          <w:trHeight w:hRule="exact" w:val="57"/>
        </w:trPr>
        <w:tc>
          <w:tcPr>
            <w:tcW w:w="4989" w:type="dxa"/>
          </w:tcPr>
          <w:p w14:paraId="562339F0" w14:textId="77777777" w:rsidR="00050DED" w:rsidRDefault="00050DED" w:rsidP="00050FA8">
            <w:pPr>
              <w:spacing w:after="120"/>
            </w:pPr>
          </w:p>
        </w:tc>
        <w:tc>
          <w:tcPr>
            <w:tcW w:w="4989" w:type="dxa"/>
          </w:tcPr>
          <w:p w14:paraId="2072A280" w14:textId="77777777" w:rsidR="00050DED" w:rsidRDefault="00050DED" w:rsidP="00050FA8">
            <w:pPr>
              <w:spacing w:after="120"/>
            </w:pPr>
          </w:p>
        </w:tc>
      </w:tr>
      <w:tr w:rsidR="000A093D" w14:paraId="61E20479" w14:textId="77777777" w:rsidTr="008C3DEB">
        <w:tc>
          <w:tcPr>
            <w:tcW w:w="4989" w:type="dxa"/>
          </w:tcPr>
          <w:p w14:paraId="730A4897" w14:textId="3F126FBC" w:rsidR="000A093D" w:rsidRDefault="000D2209" w:rsidP="00050FA8">
            <w:pPr>
              <w:spacing w:after="120"/>
            </w:pPr>
            <w:r>
              <w:t>Andresse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6C8FC0BD" w14:textId="77777777" w:rsidR="000A093D" w:rsidRDefault="000A093D" w:rsidP="00050FA8">
            <w:pPr>
              <w:spacing w:after="120"/>
            </w:pPr>
          </w:p>
        </w:tc>
      </w:tr>
      <w:tr w:rsidR="00050DED" w14:paraId="6D1F75B7" w14:textId="77777777" w:rsidTr="00050DED">
        <w:trPr>
          <w:trHeight w:hRule="exact" w:val="57"/>
        </w:trPr>
        <w:tc>
          <w:tcPr>
            <w:tcW w:w="4989" w:type="dxa"/>
          </w:tcPr>
          <w:p w14:paraId="417FF48C" w14:textId="77777777" w:rsidR="00050DED" w:rsidRDefault="00050DED" w:rsidP="00050FA8">
            <w:pPr>
              <w:spacing w:after="120"/>
            </w:pPr>
          </w:p>
        </w:tc>
        <w:tc>
          <w:tcPr>
            <w:tcW w:w="4989" w:type="dxa"/>
          </w:tcPr>
          <w:p w14:paraId="64D57CBE" w14:textId="77777777" w:rsidR="00050DED" w:rsidRDefault="00050DED" w:rsidP="00050FA8">
            <w:pPr>
              <w:spacing w:after="120"/>
            </w:pPr>
          </w:p>
        </w:tc>
      </w:tr>
      <w:tr w:rsidR="000A093D" w14:paraId="3B8584E0" w14:textId="77777777" w:rsidTr="008C3DEB">
        <w:tc>
          <w:tcPr>
            <w:tcW w:w="4989" w:type="dxa"/>
          </w:tcPr>
          <w:p w14:paraId="36D292DD" w14:textId="59239ADD" w:rsidR="000A093D" w:rsidRDefault="000D2209" w:rsidP="000B302C">
            <w:pPr>
              <w:spacing w:after="120"/>
            </w:pPr>
            <w:r>
              <w:t>Direkte Ansprechperson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758FA42" w14:textId="77777777" w:rsidR="000A093D" w:rsidRDefault="000A093D" w:rsidP="00050FA8">
            <w:pPr>
              <w:spacing w:after="120"/>
            </w:pPr>
          </w:p>
        </w:tc>
      </w:tr>
      <w:tr w:rsidR="00050DED" w14:paraId="2F30458D" w14:textId="77777777" w:rsidTr="00050DED">
        <w:trPr>
          <w:trHeight w:hRule="exact" w:val="57"/>
        </w:trPr>
        <w:tc>
          <w:tcPr>
            <w:tcW w:w="4989" w:type="dxa"/>
          </w:tcPr>
          <w:p w14:paraId="5B734757" w14:textId="77777777" w:rsidR="00050DED" w:rsidRDefault="00050DED" w:rsidP="00050FA8">
            <w:pPr>
              <w:spacing w:after="120"/>
            </w:pPr>
          </w:p>
        </w:tc>
        <w:tc>
          <w:tcPr>
            <w:tcW w:w="4989" w:type="dxa"/>
          </w:tcPr>
          <w:p w14:paraId="7084BC14" w14:textId="77777777" w:rsidR="00050DED" w:rsidRDefault="00050DED" w:rsidP="00050FA8">
            <w:pPr>
              <w:spacing w:after="120"/>
            </w:pPr>
          </w:p>
        </w:tc>
      </w:tr>
      <w:tr w:rsidR="000A093D" w14:paraId="4BE19514" w14:textId="77777777" w:rsidTr="008C3DEB">
        <w:tc>
          <w:tcPr>
            <w:tcW w:w="4989" w:type="dxa"/>
          </w:tcPr>
          <w:p w14:paraId="0C47697C" w14:textId="1A37AD8F" w:rsidR="000A093D" w:rsidRDefault="000D2209" w:rsidP="00050FA8">
            <w:pPr>
              <w:spacing w:after="120"/>
            </w:pPr>
            <w:r>
              <w:t xml:space="preserve">E-Mail Adresse 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AA660F0" w14:textId="77777777" w:rsidR="000A093D" w:rsidRDefault="000A093D" w:rsidP="00050FA8">
            <w:pPr>
              <w:spacing w:after="120"/>
            </w:pPr>
          </w:p>
        </w:tc>
      </w:tr>
      <w:tr w:rsidR="007D6B7C" w14:paraId="5164AE78" w14:textId="77777777" w:rsidTr="007D6B7C">
        <w:trPr>
          <w:trHeight w:hRule="exact" w:val="57"/>
        </w:trPr>
        <w:tc>
          <w:tcPr>
            <w:tcW w:w="4989" w:type="dxa"/>
          </w:tcPr>
          <w:p w14:paraId="1B243CA3" w14:textId="77777777" w:rsidR="007D6B7C" w:rsidRDefault="007D6B7C" w:rsidP="00050FA8">
            <w:pPr>
              <w:spacing w:after="120"/>
            </w:pPr>
          </w:p>
        </w:tc>
        <w:tc>
          <w:tcPr>
            <w:tcW w:w="4989" w:type="dxa"/>
            <w:shd w:val="clear" w:color="auto" w:fill="EFF0F1" w:themeFill="background2" w:themeFillTint="33"/>
          </w:tcPr>
          <w:p w14:paraId="5837026B" w14:textId="77777777" w:rsidR="007D6B7C" w:rsidRDefault="007D6B7C" w:rsidP="00050FA8">
            <w:pPr>
              <w:spacing w:after="120"/>
            </w:pPr>
          </w:p>
        </w:tc>
      </w:tr>
      <w:tr w:rsidR="003E7F3A" w14:paraId="465CA9A6" w14:textId="77777777" w:rsidTr="00273E2B">
        <w:tc>
          <w:tcPr>
            <w:tcW w:w="9978" w:type="dxa"/>
            <w:gridSpan w:val="2"/>
          </w:tcPr>
          <w:p w14:paraId="7702ED75" w14:textId="2634453C" w:rsidR="003E7F3A" w:rsidRDefault="003E7F3A" w:rsidP="00083184">
            <w:pPr>
              <w:spacing w:after="120"/>
            </w:pPr>
            <w:r w:rsidRPr="008723F4">
              <w:rPr>
                <w:b/>
              </w:rPr>
              <w:t>Angaben zu den Leistungen gemäss Leistungskatalog des Kantonalen Jugendamtes</w:t>
            </w:r>
          </w:p>
        </w:tc>
      </w:tr>
      <w:tr w:rsidR="00050DED" w14:paraId="26C97507" w14:textId="77777777" w:rsidTr="00050DED">
        <w:trPr>
          <w:trHeight w:hRule="exact" w:val="57"/>
        </w:trPr>
        <w:tc>
          <w:tcPr>
            <w:tcW w:w="4989" w:type="dxa"/>
          </w:tcPr>
          <w:p w14:paraId="10E73F7E" w14:textId="77777777" w:rsidR="00050DED" w:rsidRDefault="00050DED" w:rsidP="00083184">
            <w:pPr>
              <w:spacing w:after="120"/>
            </w:pPr>
          </w:p>
        </w:tc>
        <w:tc>
          <w:tcPr>
            <w:tcW w:w="4989" w:type="dxa"/>
          </w:tcPr>
          <w:p w14:paraId="127B7F25" w14:textId="77777777" w:rsidR="00050DED" w:rsidRDefault="00050DED" w:rsidP="00980E0A">
            <w:pPr>
              <w:spacing w:after="120"/>
            </w:pPr>
          </w:p>
        </w:tc>
      </w:tr>
      <w:tr w:rsidR="00B16362" w14:paraId="24606B85" w14:textId="77777777" w:rsidTr="008C3DEB">
        <w:tc>
          <w:tcPr>
            <w:tcW w:w="4989" w:type="dxa"/>
          </w:tcPr>
          <w:p w14:paraId="6BE520CA" w14:textId="05228F77" w:rsidR="00B16362" w:rsidRDefault="00980E0A" w:rsidP="00083184">
            <w:pPr>
              <w:spacing w:after="120"/>
            </w:pPr>
            <w:r>
              <w:t>Stationäre Leistung</w:t>
            </w:r>
          </w:p>
        </w:tc>
        <w:sdt>
          <w:sdtPr>
            <w:rPr>
              <w:b/>
            </w:rPr>
            <w:alias w:val="Stationäre Leistung"/>
            <w:tag w:val="Stationäre Leistung"/>
            <w:id w:val="-544667643"/>
            <w:placeholder>
              <w:docPart w:val="DefaultPlaceholder_-1854013439"/>
            </w:placeholder>
            <w:dropDownList>
              <w:listItem w:displayText="Bitte auswählen" w:value="9"/>
              <w:listItem w:displayText="Behindertenbereich KaB-Leistung" w:value="1"/>
              <w:listItem w:displayText="Behindertenbereich Betreuung und Wohnen in einem Sonderschulheim " w:value="2"/>
              <w:listItem w:displayText="Betreuung und Wohnen in einem offenen Rahmen &gt; 6 Monate" w:value="3"/>
              <w:listItem w:displayText="Betreuung und Wohnen einem offenen Rahmen &lt; 6 Monate" w:value="4"/>
              <w:listItem w:displayText="Betreuung und Wohnen in einem geschlossenen Rahmen" w:value="5"/>
              <w:listItem w:displayText="Intensive Begleitung in der stationären Unterbringung" w:value="7"/>
              <w:listItem w:displayText="Stationäre Eltern - Kind Begleitung" w:value="8"/>
            </w:dropDownList>
          </w:sdtPr>
          <w:sdtEndPr/>
          <w:sdtContent>
            <w:tc>
              <w:tcPr>
                <w:tcW w:w="4989" w:type="dxa"/>
                <w:shd w:val="clear" w:color="auto" w:fill="EFF0F1" w:themeFill="background2" w:themeFillTint="33"/>
              </w:tcPr>
              <w:p w14:paraId="5027DD44" w14:textId="298C785E" w:rsidR="00B16362" w:rsidRDefault="008268B2" w:rsidP="00980E0A">
                <w:pPr>
                  <w:spacing w:after="120"/>
                </w:pPr>
                <w:r w:rsidRPr="009A133E">
                  <w:rPr>
                    <w:b/>
                  </w:rPr>
                  <w:t>Bitte auswählen</w:t>
                </w:r>
              </w:p>
            </w:tc>
          </w:sdtContent>
        </w:sdt>
      </w:tr>
      <w:tr w:rsidR="00050DED" w14:paraId="43EB4F7E" w14:textId="77777777" w:rsidTr="00050DED">
        <w:trPr>
          <w:trHeight w:hRule="exact" w:val="57"/>
        </w:trPr>
        <w:tc>
          <w:tcPr>
            <w:tcW w:w="4989" w:type="dxa"/>
          </w:tcPr>
          <w:p w14:paraId="01D41739" w14:textId="77777777" w:rsidR="00050DED" w:rsidRDefault="00050DED" w:rsidP="00083184">
            <w:pPr>
              <w:spacing w:after="120"/>
            </w:pPr>
          </w:p>
        </w:tc>
        <w:tc>
          <w:tcPr>
            <w:tcW w:w="4989" w:type="dxa"/>
          </w:tcPr>
          <w:p w14:paraId="408B87F3" w14:textId="77777777" w:rsidR="00050DED" w:rsidRDefault="00050DED" w:rsidP="00980E0A">
            <w:pPr>
              <w:spacing w:after="120"/>
            </w:pPr>
          </w:p>
        </w:tc>
      </w:tr>
      <w:tr w:rsidR="00B16362" w14:paraId="4C48B633" w14:textId="77777777" w:rsidTr="008C3DEB">
        <w:tc>
          <w:tcPr>
            <w:tcW w:w="4989" w:type="dxa"/>
          </w:tcPr>
          <w:p w14:paraId="2209A3C9" w14:textId="75FC42A5" w:rsidR="00B16362" w:rsidRDefault="008723F4" w:rsidP="00A95723">
            <w:pPr>
              <w:spacing w:after="120"/>
            </w:pPr>
            <w:r>
              <w:t xml:space="preserve">Leistungspreis pro </w:t>
            </w:r>
            <w:r w:rsidR="00A95723">
              <w:t>Monat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66DD2105" w14:textId="77777777" w:rsidR="00B16362" w:rsidRDefault="00B16362" w:rsidP="00083184">
            <w:pPr>
              <w:spacing w:after="120"/>
            </w:pPr>
          </w:p>
        </w:tc>
      </w:tr>
      <w:tr w:rsidR="00050DED" w14:paraId="586956EF" w14:textId="77777777" w:rsidTr="00050DED">
        <w:trPr>
          <w:trHeight w:hRule="exact" w:val="57"/>
        </w:trPr>
        <w:tc>
          <w:tcPr>
            <w:tcW w:w="4989" w:type="dxa"/>
          </w:tcPr>
          <w:p w14:paraId="0F3A33E1" w14:textId="77777777" w:rsidR="00050DED" w:rsidRDefault="00050DED" w:rsidP="00083184">
            <w:pPr>
              <w:spacing w:after="120"/>
            </w:pPr>
          </w:p>
        </w:tc>
        <w:tc>
          <w:tcPr>
            <w:tcW w:w="4989" w:type="dxa"/>
          </w:tcPr>
          <w:p w14:paraId="46E4F3CA" w14:textId="77777777" w:rsidR="00050DED" w:rsidRDefault="00050DED" w:rsidP="00083184">
            <w:pPr>
              <w:spacing w:after="120"/>
            </w:pPr>
          </w:p>
        </w:tc>
      </w:tr>
      <w:tr w:rsidR="00B16362" w14:paraId="02435240" w14:textId="77777777" w:rsidTr="00CD290E">
        <w:trPr>
          <w:trHeight w:val="508"/>
        </w:trPr>
        <w:tc>
          <w:tcPr>
            <w:tcW w:w="4989" w:type="dxa"/>
          </w:tcPr>
          <w:p w14:paraId="1C82A642" w14:textId="1EC1E9F1" w:rsidR="00B16362" w:rsidRDefault="008723F4" w:rsidP="00083184">
            <w:pPr>
              <w:spacing w:after="120"/>
            </w:pPr>
            <w:r>
              <w:t>Nebenkosten gehen zu Lasten</w:t>
            </w:r>
          </w:p>
        </w:tc>
        <w:sdt>
          <w:sdtPr>
            <w:rPr>
              <w:b/>
            </w:rPr>
            <w:alias w:val="Nebenkosten"/>
            <w:tag w:val="Nebenkosten"/>
            <w:id w:val="1907570376"/>
            <w:placeholder>
              <w:docPart w:val="DefaultPlaceholder_-1854013439"/>
            </w:placeholder>
            <w15:color w:val="DDDDDD"/>
            <w:dropDownList>
              <w:listItem w:displayText="Bitte auswählen" w:value="3"/>
              <w:listItem w:displayText="Sozialdienst" w:value="2"/>
              <w:listItem w:displayText="Unterhaltspflichtige" w:value="1"/>
            </w:dropDownList>
          </w:sdtPr>
          <w:sdtEndPr/>
          <w:sdtContent>
            <w:tc>
              <w:tcPr>
                <w:tcW w:w="4989" w:type="dxa"/>
                <w:shd w:val="clear" w:color="auto" w:fill="EFF0F1" w:themeFill="background2" w:themeFillTint="33"/>
              </w:tcPr>
              <w:p w14:paraId="5B3102BF" w14:textId="6AD62910" w:rsidR="00B16362" w:rsidRDefault="00A13B23" w:rsidP="00083184">
                <w:pPr>
                  <w:spacing w:after="120"/>
                </w:pPr>
                <w:r w:rsidRPr="009A133E">
                  <w:rPr>
                    <w:b/>
                  </w:rPr>
                  <w:t>Bitte auswählen</w:t>
                </w:r>
              </w:p>
            </w:tc>
          </w:sdtContent>
        </w:sdt>
      </w:tr>
      <w:tr w:rsidR="00D433B0" w14:paraId="1FF6C16A" w14:textId="77777777" w:rsidTr="00D433B0">
        <w:trPr>
          <w:trHeight w:hRule="exact" w:val="57"/>
        </w:trPr>
        <w:tc>
          <w:tcPr>
            <w:tcW w:w="4989" w:type="dxa"/>
          </w:tcPr>
          <w:p w14:paraId="50C99E48" w14:textId="77777777" w:rsidR="00D433B0" w:rsidRDefault="00D433B0" w:rsidP="00083184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61CA10E3" w14:textId="77777777" w:rsidR="00D433B0" w:rsidRDefault="00D433B0" w:rsidP="00083184">
            <w:pPr>
              <w:spacing w:after="120"/>
            </w:pPr>
          </w:p>
        </w:tc>
      </w:tr>
      <w:tr w:rsidR="005C5C2F" w14:paraId="3309E1A4" w14:textId="77777777" w:rsidTr="008C3DEB">
        <w:tc>
          <w:tcPr>
            <w:tcW w:w="4989" w:type="dxa"/>
          </w:tcPr>
          <w:p w14:paraId="3B5E99D4" w14:textId="65CF9A7B" w:rsidR="005C5C2F" w:rsidRDefault="005C5C2F" w:rsidP="00083184">
            <w:pPr>
              <w:spacing w:after="120"/>
            </w:pPr>
            <w:r>
              <w:t>Ambulante Leistung</w:t>
            </w:r>
          </w:p>
        </w:tc>
        <w:sdt>
          <w:sdtPr>
            <w:rPr>
              <w:b/>
            </w:rPr>
            <w:alias w:val="Ambulante Leistungen"/>
            <w:tag w:val="Ambulante Leistungen"/>
            <w:id w:val="-906452336"/>
            <w:placeholder>
              <w:docPart w:val="95517B3369C040129014D47A88ADD147"/>
            </w:placeholder>
            <w:dropDownList>
              <w:listItem w:displayText="Bitte auswählen" w:value="Bitte auswählen"/>
              <w:listItem w:displayText="ambulante Nachbetreuung" w:value="ambulante Nachbetreuung"/>
              <w:listItem w:displayText="DAF Sozpäd Begleitung in der Krisenunterbringung" w:value="DAF Sozpäd Begleitung in der Krisenunterbringung"/>
              <w:listItem w:displayText="DAF Sozpäd Begleitung Wochenunterbringung" w:value="DAF Sozpäd Begleitung Wochenunterbringung"/>
              <w:listItem w:displayText="DAF Sozpäd Begleitung Langzeitunterbringung" w:value="DAF Sozpäd Begleitung Langzeitunterbringung"/>
              <w:listItem w:displayText="DAF Vermittlung von Pflegeplätzen" w:value="DAF Vermittlung von Pflegeplätzen"/>
              <w:listItem w:displayText="Sozialpädagogische Tagesstruktur (SPT)" w:value="Sozialpädagogische Tagesstruktur (SPT)"/>
              <w:listItem w:displayText="Begleitete Ausübung des Besuchsrechts" w:value="Begleitete Ausübung des Besuchsrechts"/>
              <w:listItem w:displayText="Begleitete Übergabe Besuchsrechts" w:value="Begleitete Übergabe Besuchsrechts"/>
              <w:listItem w:displayText="Sozialpädagogische Familenbegleitung (SPF)" w:value="Sozialpädagogische Familenbegleitung (SPF)"/>
              <w:listItem w:displayText="Intensivbegleitung in der Familie (IBF)" w:value="Intensivbegleitung in der Familie (IBF)"/>
            </w:dropDownList>
          </w:sdtPr>
          <w:sdtEndPr/>
          <w:sdtContent>
            <w:tc>
              <w:tcPr>
                <w:tcW w:w="4989" w:type="dxa"/>
                <w:shd w:val="clear" w:color="auto" w:fill="EFF0F1" w:themeFill="background2" w:themeFillTint="33"/>
              </w:tcPr>
              <w:p w14:paraId="3740264B" w14:textId="26B54922" w:rsidR="005C5C2F" w:rsidRDefault="00C95C65" w:rsidP="00083184">
                <w:pPr>
                  <w:spacing w:after="120"/>
                </w:pPr>
                <w:r>
                  <w:rPr>
                    <w:b/>
                  </w:rPr>
                  <w:t>Bitte auswählen</w:t>
                </w:r>
              </w:p>
            </w:tc>
          </w:sdtContent>
        </w:sdt>
      </w:tr>
      <w:tr w:rsidR="005C5C2F" w14:paraId="7FE213E9" w14:textId="77777777" w:rsidTr="00816203">
        <w:trPr>
          <w:trHeight w:hRule="exact" w:val="57"/>
        </w:trPr>
        <w:tc>
          <w:tcPr>
            <w:tcW w:w="4989" w:type="dxa"/>
          </w:tcPr>
          <w:p w14:paraId="642C6031" w14:textId="3320F2C5" w:rsidR="005C5C2F" w:rsidRDefault="005C5C2F" w:rsidP="00083184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157335C2" w14:textId="77777777" w:rsidR="005C5C2F" w:rsidRDefault="005C5C2F" w:rsidP="00083184">
            <w:pPr>
              <w:spacing w:after="120"/>
            </w:pPr>
          </w:p>
        </w:tc>
      </w:tr>
      <w:tr w:rsidR="005C5C2F" w14:paraId="3A5A9949" w14:textId="77777777" w:rsidTr="008C3DEB">
        <w:tc>
          <w:tcPr>
            <w:tcW w:w="4989" w:type="dxa"/>
          </w:tcPr>
          <w:p w14:paraId="7269AD40" w14:textId="10AAB32A" w:rsidR="005C5C2F" w:rsidRDefault="00D433B0" w:rsidP="00083184">
            <w:pPr>
              <w:spacing w:after="120"/>
            </w:pPr>
            <w:r>
              <w:lastRenderedPageBreak/>
              <w:t>Abgeltung ambulanter L</w:t>
            </w:r>
            <w:r w:rsidR="004558C2">
              <w:t>eistungen gemäss Verordnung KFSV</w:t>
            </w:r>
            <w:r w:rsidR="0005321E">
              <w:t xml:space="preserve"> (Anhang 2)</w:t>
            </w:r>
          </w:p>
        </w:tc>
        <w:sdt>
          <w:sdtPr>
            <w:rPr>
              <w:b/>
            </w:rPr>
            <w:alias w:val="Abgeltung gemäss Verordnung"/>
            <w:tag w:val="Abgeltung gemäss Verordnung"/>
            <w:id w:val="-1846001848"/>
            <w:placeholder>
              <w:docPart w:val="DefaultPlaceholder_-1854013439"/>
            </w:placeholder>
            <w:dropDownList>
              <w:listItem w:displayText="Bitte auswählen" w:value="Bitte auswählen"/>
              <w:listItem w:displayText="CHF 124.00 pro Besuch (exkl. Fahrspesen)" w:value="CHF 124.00 pro Besuch (exkl. Fahrspesen)"/>
              <w:listItem w:displayText="CHF 130.00 / h" w:value="CHF 130.00 / h"/>
              <w:listItem w:displayText="CHF 135.00 / Tag" w:value="CHF 135.00 / Tag"/>
              <w:listItem w:displayText="CHF 124.00 / h Besuchszeit (exkl. Fahrspesen)" w:value="CHF 124.00 / h Besuchszeit (exkl. Fahrspesen)"/>
              <w:listItem w:displayText="CHF 149.00 / h" w:value="CHF 149.00 / h"/>
              <w:listItem w:displayText="CHF 104.00 / Tag" w:value="CHF 104.00 / Tag"/>
              <w:listItem w:displayText="CHF 138.00 / Tag" w:value="CHF 138.00 / Tag"/>
              <w:listItem w:displayText="CHF 3'112 pro vermitteltem Pflegeplatz" w:value="CHF 3'112 pro vermitteltem Pflegeplatz"/>
            </w:dropDownList>
          </w:sdtPr>
          <w:sdtEndPr/>
          <w:sdtContent>
            <w:tc>
              <w:tcPr>
                <w:tcW w:w="4989" w:type="dxa"/>
                <w:shd w:val="clear" w:color="auto" w:fill="EFF0F1" w:themeFill="background2" w:themeFillTint="33"/>
              </w:tcPr>
              <w:p w14:paraId="5B287698" w14:textId="3AE7B94D" w:rsidR="005C5C2F" w:rsidRDefault="00C95C65" w:rsidP="00083184">
                <w:pPr>
                  <w:spacing w:after="120"/>
                </w:pPr>
                <w:r>
                  <w:rPr>
                    <w:b/>
                  </w:rPr>
                  <w:t>Bitte auswählen</w:t>
                </w:r>
              </w:p>
            </w:tc>
          </w:sdtContent>
        </w:sdt>
      </w:tr>
      <w:tr w:rsidR="005C5C2F" w14:paraId="22CDFD55" w14:textId="77777777" w:rsidTr="0094118D">
        <w:trPr>
          <w:trHeight w:hRule="exact" w:val="57"/>
        </w:trPr>
        <w:tc>
          <w:tcPr>
            <w:tcW w:w="4989" w:type="dxa"/>
          </w:tcPr>
          <w:p w14:paraId="0E748C2B" w14:textId="77777777" w:rsidR="005C5C2F" w:rsidRDefault="005C5C2F" w:rsidP="00083184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28320A9D" w14:textId="77777777" w:rsidR="005C5C2F" w:rsidRDefault="005C5C2F" w:rsidP="00083184">
            <w:pPr>
              <w:spacing w:after="120"/>
            </w:pPr>
          </w:p>
        </w:tc>
      </w:tr>
      <w:tr w:rsidR="001E3F3A" w:rsidDel="00157F23" w14:paraId="0172D10D" w14:textId="77777777" w:rsidTr="001321D9">
        <w:trPr>
          <w:trHeight w:hRule="exact" w:val="1041"/>
        </w:trPr>
        <w:tc>
          <w:tcPr>
            <w:tcW w:w="4989" w:type="dxa"/>
          </w:tcPr>
          <w:p w14:paraId="6C3C35E7" w14:textId="610267F4" w:rsidR="000E61D1" w:rsidRDefault="001E3F3A" w:rsidP="00083184">
            <w:pPr>
              <w:spacing w:after="120"/>
            </w:pPr>
            <w:r>
              <w:t xml:space="preserve">Kostendach </w:t>
            </w:r>
            <w:r w:rsidR="001321D9">
              <w:t xml:space="preserve">und Umfang </w:t>
            </w:r>
            <w:r>
              <w:t>der ambulanten Leistung</w:t>
            </w:r>
            <w:r w:rsidR="009D44B2">
              <w:t xml:space="preserve"> </w:t>
            </w:r>
            <w:r w:rsidR="000E61D1">
              <w:t>(falls definiert)</w:t>
            </w:r>
          </w:p>
          <w:p w14:paraId="1F005A03" w14:textId="77777777" w:rsidR="001E3F3A" w:rsidRPr="000E61D1" w:rsidDel="00157F23" w:rsidRDefault="001E3F3A" w:rsidP="000E61D1">
            <w:pPr>
              <w:jc w:val="center"/>
            </w:pPr>
          </w:p>
        </w:tc>
        <w:tc>
          <w:tcPr>
            <w:tcW w:w="4989" w:type="dxa"/>
            <w:shd w:val="clear" w:color="auto" w:fill="EFF0F1" w:themeFill="background2" w:themeFillTint="33"/>
          </w:tcPr>
          <w:p w14:paraId="5CECBF46" w14:textId="27EED55F" w:rsidR="001E3F3A" w:rsidDel="00157F23" w:rsidRDefault="001E3F3A" w:rsidP="00083184">
            <w:pPr>
              <w:spacing w:after="120"/>
            </w:pPr>
          </w:p>
        </w:tc>
      </w:tr>
      <w:tr w:rsidR="00C51AD8" w14:paraId="7168DAB4" w14:textId="77777777" w:rsidTr="0094118D">
        <w:trPr>
          <w:trHeight w:hRule="exact" w:val="57"/>
        </w:trPr>
        <w:tc>
          <w:tcPr>
            <w:tcW w:w="4989" w:type="dxa"/>
          </w:tcPr>
          <w:p w14:paraId="1241B7BD" w14:textId="77777777" w:rsidR="00C51AD8" w:rsidRDefault="00C51AD8" w:rsidP="00083184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7E32796A" w14:textId="77777777" w:rsidR="00C51AD8" w:rsidRDefault="00C51AD8" w:rsidP="00083184">
            <w:pPr>
              <w:spacing w:after="120"/>
            </w:pPr>
          </w:p>
        </w:tc>
      </w:tr>
      <w:tr w:rsidR="00157F23" w14:paraId="3D2E087B" w14:textId="77777777" w:rsidTr="001E3F3A">
        <w:trPr>
          <w:trHeight w:hRule="exact" w:val="2973"/>
        </w:trPr>
        <w:tc>
          <w:tcPr>
            <w:tcW w:w="4989" w:type="dxa"/>
          </w:tcPr>
          <w:p w14:paraId="2233B0CA" w14:textId="46C917B1" w:rsidR="00157F23" w:rsidRDefault="00410BE3" w:rsidP="00157F23">
            <w:pPr>
              <w:spacing w:after="120"/>
            </w:pPr>
            <w:r>
              <w:t>Genehmigung durch KJA</w:t>
            </w:r>
          </w:p>
          <w:p w14:paraId="1F69A2EF" w14:textId="34877657" w:rsidR="00157F23" w:rsidRPr="00177E14" w:rsidRDefault="00157F23" w:rsidP="00E854CF">
            <w:pPr>
              <w:spacing w:after="120"/>
            </w:pPr>
          </w:p>
          <w:p w14:paraId="4F51CA17" w14:textId="7D49217D" w:rsidR="000E61D1" w:rsidRPr="000E61D1" w:rsidRDefault="000E61D1" w:rsidP="00E854CF">
            <w:pPr>
              <w:spacing w:after="120"/>
              <w:rPr>
                <w:vanish/>
              </w:rPr>
            </w:pPr>
          </w:p>
        </w:tc>
        <w:tc>
          <w:tcPr>
            <w:tcW w:w="4989" w:type="dxa"/>
            <w:shd w:val="clear" w:color="auto" w:fill="EFF0F1" w:themeFill="background2" w:themeFillTint="33"/>
          </w:tcPr>
          <w:p w14:paraId="0FC2BF35" w14:textId="4280C2FD" w:rsidR="000E61D1" w:rsidRPr="000E61D1" w:rsidRDefault="000E61D1" w:rsidP="00E854CF">
            <w:pPr>
              <w:spacing w:after="120"/>
              <w:rPr>
                <w:vanish/>
              </w:rPr>
            </w:pPr>
          </w:p>
        </w:tc>
      </w:tr>
    </w:tbl>
    <w:p w14:paraId="4B5B31BA" w14:textId="7D011F44" w:rsidR="00157F23" w:rsidRDefault="00157F23" w:rsidP="00566BBC">
      <w:pPr>
        <w:spacing w:after="120"/>
      </w:pPr>
    </w:p>
    <w:p w14:paraId="2F197CF9" w14:textId="77777777" w:rsidR="00157F23" w:rsidRPr="00886BB3" w:rsidRDefault="00157F23" w:rsidP="00566BBC">
      <w:pPr>
        <w:spacing w:after="120"/>
      </w:pPr>
    </w:p>
    <w:sectPr w:rsidR="00157F23" w:rsidRPr="00886BB3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9B01" w14:textId="77777777" w:rsidR="00785883" w:rsidRDefault="00785883" w:rsidP="00F91D37">
      <w:pPr>
        <w:spacing w:line="240" w:lineRule="auto"/>
      </w:pPr>
      <w:r>
        <w:separator/>
      </w:r>
    </w:p>
  </w:endnote>
  <w:endnote w:type="continuationSeparator" w:id="0">
    <w:p w14:paraId="43FA05F0" w14:textId="77777777" w:rsidR="00785883" w:rsidRDefault="0078588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5169" w14:textId="77777777" w:rsidR="00713CAC" w:rsidRDefault="00713CAC" w:rsidP="00713CAC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  <w:r>
      <w:t xml:space="preserve">Kostengutsprache stationäre </w:t>
    </w:r>
    <w:proofErr w:type="spellStart"/>
    <w:r>
      <w:t>Unterbringung_ambulante</w:t>
    </w:r>
    <w:proofErr w:type="spellEnd"/>
    <w:r>
      <w:t xml:space="preserve"> Leistung</w:t>
    </w:r>
  </w:p>
  <w:p w14:paraId="29C5E233" w14:textId="77777777" w:rsidR="000D5495" w:rsidRPr="00713CAC" w:rsidRDefault="000D5495" w:rsidP="00713C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DB85" w14:textId="77777777" w:rsidR="000D5495" w:rsidRDefault="000D5495" w:rsidP="000D5495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</w:p>
  <w:p w14:paraId="6AA8A6D0" w14:textId="5D470363" w:rsidR="00797FDE" w:rsidRDefault="00333DD7" w:rsidP="002D4140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  <w:r>
      <w:t xml:space="preserve">Kostengutsprache </w:t>
    </w:r>
    <w:r w:rsidR="00713CAC">
      <w:t xml:space="preserve">stationäre </w:t>
    </w:r>
    <w:proofErr w:type="spellStart"/>
    <w:r w:rsidR="00713CAC">
      <w:t>Unterbringung_ambulante</w:t>
    </w:r>
    <w:proofErr w:type="spellEnd"/>
    <w:r w:rsidR="00713CAC">
      <w:t xml:space="preserve"> Leistung</w:t>
    </w:r>
  </w:p>
  <w:p w14:paraId="125F1467" w14:textId="0D616E93" w:rsidR="00333DD7" w:rsidRPr="000D5495" w:rsidRDefault="00DD2CB8" w:rsidP="00DD2CB8">
    <w:pPr>
      <w:pStyle w:val="Fuzeile"/>
      <w:tabs>
        <w:tab w:val="clear" w:pos="2552"/>
        <w:tab w:val="clear" w:pos="5103"/>
        <w:tab w:val="clear" w:pos="7655"/>
        <w:tab w:val="clear" w:pos="9979"/>
        <w:tab w:val="left" w:pos="36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0A851" w14:textId="77777777" w:rsidR="00785883" w:rsidRDefault="00785883" w:rsidP="00F91D37">
      <w:pPr>
        <w:spacing w:line="240" w:lineRule="auto"/>
      </w:pPr>
    </w:p>
    <w:p w14:paraId="7B862A20" w14:textId="77777777" w:rsidR="00785883" w:rsidRDefault="00785883" w:rsidP="00F91D37">
      <w:pPr>
        <w:spacing w:line="240" w:lineRule="auto"/>
      </w:pPr>
    </w:p>
  </w:footnote>
  <w:footnote w:type="continuationSeparator" w:id="0">
    <w:p w14:paraId="7504456A" w14:textId="77777777" w:rsidR="00785883" w:rsidRDefault="00785883" w:rsidP="00F91D37">
      <w:pPr>
        <w:spacing w:line="240" w:lineRule="auto"/>
      </w:pPr>
      <w:r>
        <w:continuationSeparator/>
      </w:r>
    </w:p>
  </w:footnote>
  <w:footnote w:id="1">
    <w:p w14:paraId="77897FB7" w14:textId="64C3340A" w:rsidR="004C742A" w:rsidRDefault="004C742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D304BF" w:rsidRPr="00177E14">
        <w:rPr>
          <w:sz w:val="16"/>
        </w:rPr>
        <w:t>Für Sozialdienste im einvernehmlichen Bereich ist</w:t>
      </w:r>
      <w:r w:rsidR="00EB5D19">
        <w:rPr>
          <w:sz w:val="16"/>
        </w:rPr>
        <w:t xml:space="preserve"> zusätzlich</w:t>
      </w:r>
      <w:r w:rsidR="00D304BF" w:rsidRPr="00177E14">
        <w:rPr>
          <w:sz w:val="16"/>
        </w:rPr>
        <w:t xml:space="preserve"> das Dokument zur Begründung für eine Leistung gemäss Ausnahmerege</w:t>
      </w:r>
      <w:r w:rsidR="00552A54" w:rsidRPr="00177E14">
        <w:rPr>
          <w:sz w:val="16"/>
        </w:rPr>
        <w:t>lung (Art. 24 KFSG) auszufülle. Das Dokument finden</w:t>
      </w:r>
      <w:r w:rsidR="00D304BF" w:rsidRPr="00177E14">
        <w:rPr>
          <w:sz w:val="16"/>
        </w:rPr>
        <w:t xml:space="preserve"> Sie auf der KJA-Website</w:t>
      </w:r>
      <w:r w:rsidR="00552A54" w:rsidRPr="00177E14">
        <w:rPr>
          <w:sz w:val="16"/>
        </w:rPr>
        <w:t xml:space="preserve">. </w:t>
      </w:r>
      <w:r w:rsidR="00A96E85" w:rsidRPr="00177E14">
        <w:rPr>
          <w:sz w:val="16"/>
        </w:rPr>
        <w:t>Im Fall</w:t>
      </w:r>
      <w:r w:rsidR="00552A54" w:rsidRPr="00177E14">
        <w:rPr>
          <w:sz w:val="16"/>
        </w:rPr>
        <w:t xml:space="preserve"> einer Ausnahme gemäss Art. 24 KFSG müssen d</w:t>
      </w:r>
      <w:r w:rsidR="00D304BF" w:rsidRPr="00177E14">
        <w:rPr>
          <w:sz w:val="16"/>
        </w:rPr>
        <w:t xml:space="preserve">ie Angaben zu den Leistungen gemäss Leistungskatalog des Kantonalen Jugendamtes (letzter Abschnitt im Dokument) nicht ausgefüllt werden.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14:paraId="5A868906" w14:textId="77777777" w:rsidTr="00840B34">
      <w:tc>
        <w:tcPr>
          <w:tcW w:w="5100" w:type="dxa"/>
        </w:tcPr>
        <w:p w14:paraId="2CF7E3E6" w14:textId="77777777"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14:paraId="3CEEB3F0" w14:textId="77777777"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14:paraId="2C79DFAC" w14:textId="02298CA1"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70627D">
            <w:rPr>
              <w:lang w:val="de-DE"/>
            </w:rPr>
            <w:t>Antrag auf Kostengutsprache für die stationäre Unterbringung und / oder ambulante KFSG-Leistung</w:t>
          </w:r>
          <w:r>
            <w:rPr>
              <w:lang w:val="de-DE"/>
            </w:rPr>
            <w:fldChar w:fldCharType="end"/>
          </w:r>
        </w:p>
      </w:tc>
    </w:tr>
  </w:tbl>
  <w:p w14:paraId="76438637" w14:textId="77777777"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768538F0" wp14:editId="6FE6377C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3477" w14:textId="77777777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7709D7D0" wp14:editId="4FA9466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301060"/>
    <w:multiLevelType w:val="hybridMultilevel"/>
    <w:tmpl w:val="AF0A9B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E7513B"/>
    <w:multiLevelType w:val="hybridMultilevel"/>
    <w:tmpl w:val="CC686FA0"/>
    <w:lvl w:ilvl="0" w:tplc="2BE209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3"/>
  </w:num>
  <w:num w:numId="14">
    <w:abstractNumId w:val="25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A8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35EBA"/>
    <w:rsid w:val="000409C8"/>
    <w:rsid w:val="00041700"/>
    <w:rsid w:val="00043B19"/>
    <w:rsid w:val="0004410F"/>
    <w:rsid w:val="00045DA0"/>
    <w:rsid w:val="0004775B"/>
    <w:rsid w:val="00047F28"/>
    <w:rsid w:val="000500AB"/>
    <w:rsid w:val="00050DED"/>
    <w:rsid w:val="00050FA8"/>
    <w:rsid w:val="000529A7"/>
    <w:rsid w:val="0005321E"/>
    <w:rsid w:val="00054BDC"/>
    <w:rsid w:val="00060942"/>
    <w:rsid w:val="000610F6"/>
    <w:rsid w:val="00061F5D"/>
    <w:rsid w:val="00063BC2"/>
    <w:rsid w:val="000653A5"/>
    <w:rsid w:val="000701F1"/>
    <w:rsid w:val="0007095A"/>
    <w:rsid w:val="00071780"/>
    <w:rsid w:val="000822A6"/>
    <w:rsid w:val="000823C7"/>
    <w:rsid w:val="00084759"/>
    <w:rsid w:val="00093177"/>
    <w:rsid w:val="00095CB1"/>
    <w:rsid w:val="0009664E"/>
    <w:rsid w:val="00096E8E"/>
    <w:rsid w:val="00097476"/>
    <w:rsid w:val="000974AA"/>
    <w:rsid w:val="000A093D"/>
    <w:rsid w:val="000A1884"/>
    <w:rsid w:val="000A42E5"/>
    <w:rsid w:val="000B0159"/>
    <w:rsid w:val="000B1ADE"/>
    <w:rsid w:val="000B2FF5"/>
    <w:rsid w:val="000B302C"/>
    <w:rsid w:val="000B595D"/>
    <w:rsid w:val="000B64EC"/>
    <w:rsid w:val="000C31B5"/>
    <w:rsid w:val="000C49C1"/>
    <w:rsid w:val="000C5AA0"/>
    <w:rsid w:val="000C65D2"/>
    <w:rsid w:val="000D06EA"/>
    <w:rsid w:val="000D1743"/>
    <w:rsid w:val="000D2209"/>
    <w:rsid w:val="000D2B21"/>
    <w:rsid w:val="000D5495"/>
    <w:rsid w:val="000D7F08"/>
    <w:rsid w:val="000E0CEF"/>
    <w:rsid w:val="000E174A"/>
    <w:rsid w:val="000E61D1"/>
    <w:rsid w:val="000E756F"/>
    <w:rsid w:val="000F037E"/>
    <w:rsid w:val="000F576F"/>
    <w:rsid w:val="000F78CE"/>
    <w:rsid w:val="0010021F"/>
    <w:rsid w:val="00102345"/>
    <w:rsid w:val="00105394"/>
    <w:rsid w:val="00105C3D"/>
    <w:rsid w:val="00106688"/>
    <w:rsid w:val="001069C5"/>
    <w:rsid w:val="00106DB8"/>
    <w:rsid w:val="00107F09"/>
    <w:rsid w:val="001107D1"/>
    <w:rsid w:val="00112766"/>
    <w:rsid w:val="001134C7"/>
    <w:rsid w:val="00113CB8"/>
    <w:rsid w:val="0011601D"/>
    <w:rsid w:val="00116ADA"/>
    <w:rsid w:val="00117EF7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21D9"/>
    <w:rsid w:val="00134353"/>
    <w:rsid w:val="001375AB"/>
    <w:rsid w:val="00140075"/>
    <w:rsid w:val="00140272"/>
    <w:rsid w:val="001407C6"/>
    <w:rsid w:val="00144122"/>
    <w:rsid w:val="001471AF"/>
    <w:rsid w:val="00154677"/>
    <w:rsid w:val="00155DF8"/>
    <w:rsid w:val="00157F23"/>
    <w:rsid w:val="0016119E"/>
    <w:rsid w:val="001617BB"/>
    <w:rsid w:val="00166023"/>
    <w:rsid w:val="00167916"/>
    <w:rsid w:val="0017672D"/>
    <w:rsid w:val="00177E14"/>
    <w:rsid w:val="0019043C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12B5"/>
    <w:rsid w:val="001C4D4E"/>
    <w:rsid w:val="001D546C"/>
    <w:rsid w:val="001D7090"/>
    <w:rsid w:val="001E2720"/>
    <w:rsid w:val="001E3F3A"/>
    <w:rsid w:val="001E3FF4"/>
    <w:rsid w:val="001F2AA2"/>
    <w:rsid w:val="001F4671"/>
    <w:rsid w:val="001F4A7E"/>
    <w:rsid w:val="001F4B8C"/>
    <w:rsid w:val="001F5DB0"/>
    <w:rsid w:val="001F73FB"/>
    <w:rsid w:val="001F76CB"/>
    <w:rsid w:val="002008D7"/>
    <w:rsid w:val="00200AE6"/>
    <w:rsid w:val="00203AF7"/>
    <w:rsid w:val="002141FD"/>
    <w:rsid w:val="002214E4"/>
    <w:rsid w:val="00224C53"/>
    <w:rsid w:val="00224C9B"/>
    <w:rsid w:val="00225571"/>
    <w:rsid w:val="002264B8"/>
    <w:rsid w:val="0022685B"/>
    <w:rsid w:val="0023205B"/>
    <w:rsid w:val="0023406A"/>
    <w:rsid w:val="00234193"/>
    <w:rsid w:val="00236C8A"/>
    <w:rsid w:val="0024324C"/>
    <w:rsid w:val="00243EED"/>
    <w:rsid w:val="00244323"/>
    <w:rsid w:val="00246EC6"/>
    <w:rsid w:val="0025644A"/>
    <w:rsid w:val="00256B91"/>
    <w:rsid w:val="00256F55"/>
    <w:rsid w:val="00266772"/>
    <w:rsid w:val="00267F71"/>
    <w:rsid w:val="002712AE"/>
    <w:rsid w:val="002770BA"/>
    <w:rsid w:val="00290E37"/>
    <w:rsid w:val="0029375B"/>
    <w:rsid w:val="002945F1"/>
    <w:rsid w:val="0029526A"/>
    <w:rsid w:val="00295DEC"/>
    <w:rsid w:val="002A3098"/>
    <w:rsid w:val="002A638C"/>
    <w:rsid w:val="002A7E76"/>
    <w:rsid w:val="002B700B"/>
    <w:rsid w:val="002B7719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D4140"/>
    <w:rsid w:val="002D45F3"/>
    <w:rsid w:val="002D5CF7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3DD7"/>
    <w:rsid w:val="00334BFC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281C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B69AD"/>
    <w:rsid w:val="003C4D36"/>
    <w:rsid w:val="003D0FAA"/>
    <w:rsid w:val="003D1066"/>
    <w:rsid w:val="003D3201"/>
    <w:rsid w:val="003D4FCF"/>
    <w:rsid w:val="003E0D7F"/>
    <w:rsid w:val="003E18F8"/>
    <w:rsid w:val="003E7F3A"/>
    <w:rsid w:val="003F1A56"/>
    <w:rsid w:val="003F70F2"/>
    <w:rsid w:val="003F711B"/>
    <w:rsid w:val="004007B2"/>
    <w:rsid w:val="0040593D"/>
    <w:rsid w:val="00410AF1"/>
    <w:rsid w:val="00410BE3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558C2"/>
    <w:rsid w:val="0045758A"/>
    <w:rsid w:val="004607F4"/>
    <w:rsid w:val="00466C56"/>
    <w:rsid w:val="00466CA6"/>
    <w:rsid w:val="00470BD2"/>
    <w:rsid w:val="004714DD"/>
    <w:rsid w:val="00481775"/>
    <w:rsid w:val="00482FCC"/>
    <w:rsid w:val="00484FC6"/>
    <w:rsid w:val="00486140"/>
    <w:rsid w:val="00486DBB"/>
    <w:rsid w:val="00491992"/>
    <w:rsid w:val="0049364E"/>
    <w:rsid w:val="00494FD7"/>
    <w:rsid w:val="0049577D"/>
    <w:rsid w:val="0049617D"/>
    <w:rsid w:val="00497919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C742A"/>
    <w:rsid w:val="004D0F2F"/>
    <w:rsid w:val="004D179F"/>
    <w:rsid w:val="004D21CD"/>
    <w:rsid w:val="004D5349"/>
    <w:rsid w:val="004D5B31"/>
    <w:rsid w:val="004D5F14"/>
    <w:rsid w:val="004D606F"/>
    <w:rsid w:val="004E10B8"/>
    <w:rsid w:val="004E222C"/>
    <w:rsid w:val="004E2BF5"/>
    <w:rsid w:val="004E5C94"/>
    <w:rsid w:val="004F1BCC"/>
    <w:rsid w:val="004F7D21"/>
    <w:rsid w:val="00500294"/>
    <w:rsid w:val="00501AEF"/>
    <w:rsid w:val="00503739"/>
    <w:rsid w:val="00503C04"/>
    <w:rsid w:val="00513F66"/>
    <w:rsid w:val="005161DB"/>
    <w:rsid w:val="0051679B"/>
    <w:rsid w:val="00516C61"/>
    <w:rsid w:val="00526C93"/>
    <w:rsid w:val="00530B4B"/>
    <w:rsid w:val="0053220E"/>
    <w:rsid w:val="00532631"/>
    <w:rsid w:val="00535EA2"/>
    <w:rsid w:val="00536A91"/>
    <w:rsid w:val="00537410"/>
    <w:rsid w:val="00537C85"/>
    <w:rsid w:val="00540A95"/>
    <w:rsid w:val="00542503"/>
    <w:rsid w:val="00542DE9"/>
    <w:rsid w:val="00543872"/>
    <w:rsid w:val="00543CAB"/>
    <w:rsid w:val="00543F57"/>
    <w:rsid w:val="0054591C"/>
    <w:rsid w:val="00550787"/>
    <w:rsid w:val="00550ABF"/>
    <w:rsid w:val="00551F69"/>
    <w:rsid w:val="00552A54"/>
    <w:rsid w:val="00554B1D"/>
    <w:rsid w:val="0055630A"/>
    <w:rsid w:val="0056080A"/>
    <w:rsid w:val="00562702"/>
    <w:rsid w:val="00562E7B"/>
    <w:rsid w:val="005667D1"/>
    <w:rsid w:val="00566BBC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4053"/>
    <w:rsid w:val="005A7EB9"/>
    <w:rsid w:val="005B2CC3"/>
    <w:rsid w:val="005B4DEC"/>
    <w:rsid w:val="005B5CD0"/>
    <w:rsid w:val="005B6FD0"/>
    <w:rsid w:val="005C5C2F"/>
    <w:rsid w:val="005C6148"/>
    <w:rsid w:val="005C6ECF"/>
    <w:rsid w:val="005D05F7"/>
    <w:rsid w:val="005D161E"/>
    <w:rsid w:val="005D4FBB"/>
    <w:rsid w:val="005D682F"/>
    <w:rsid w:val="005E1BC8"/>
    <w:rsid w:val="005E3592"/>
    <w:rsid w:val="005E46D2"/>
    <w:rsid w:val="005E74A9"/>
    <w:rsid w:val="005F60CA"/>
    <w:rsid w:val="005F6126"/>
    <w:rsid w:val="005F64F0"/>
    <w:rsid w:val="00602616"/>
    <w:rsid w:val="006044D5"/>
    <w:rsid w:val="006051C4"/>
    <w:rsid w:val="0060750F"/>
    <w:rsid w:val="00614396"/>
    <w:rsid w:val="0061612A"/>
    <w:rsid w:val="00616955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4D5D"/>
    <w:rsid w:val="00666A91"/>
    <w:rsid w:val="006704EE"/>
    <w:rsid w:val="00673F68"/>
    <w:rsid w:val="00674308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0AEE"/>
    <w:rsid w:val="0070207C"/>
    <w:rsid w:val="007023CA"/>
    <w:rsid w:val="00703409"/>
    <w:rsid w:val="007040B6"/>
    <w:rsid w:val="00705076"/>
    <w:rsid w:val="0070627D"/>
    <w:rsid w:val="00706DD2"/>
    <w:rsid w:val="00711147"/>
    <w:rsid w:val="00711FB3"/>
    <w:rsid w:val="00713CAC"/>
    <w:rsid w:val="00714199"/>
    <w:rsid w:val="0071668C"/>
    <w:rsid w:val="0072377C"/>
    <w:rsid w:val="0072543E"/>
    <w:rsid w:val="007254A0"/>
    <w:rsid w:val="007277E3"/>
    <w:rsid w:val="0073126D"/>
    <w:rsid w:val="00731698"/>
    <w:rsid w:val="00731A17"/>
    <w:rsid w:val="00732D68"/>
    <w:rsid w:val="00732D76"/>
    <w:rsid w:val="00734458"/>
    <w:rsid w:val="00735A38"/>
    <w:rsid w:val="007419CF"/>
    <w:rsid w:val="00742A7A"/>
    <w:rsid w:val="0074487E"/>
    <w:rsid w:val="00746273"/>
    <w:rsid w:val="00746CAE"/>
    <w:rsid w:val="00746F21"/>
    <w:rsid w:val="00747EBD"/>
    <w:rsid w:val="0075029E"/>
    <w:rsid w:val="0075237B"/>
    <w:rsid w:val="00754E65"/>
    <w:rsid w:val="00756062"/>
    <w:rsid w:val="00760BEF"/>
    <w:rsid w:val="00762BBC"/>
    <w:rsid w:val="0076326D"/>
    <w:rsid w:val="00763A45"/>
    <w:rsid w:val="00771F4F"/>
    <w:rsid w:val="007721BF"/>
    <w:rsid w:val="00774E70"/>
    <w:rsid w:val="00780035"/>
    <w:rsid w:val="00784279"/>
    <w:rsid w:val="00785883"/>
    <w:rsid w:val="00786EF3"/>
    <w:rsid w:val="00787D98"/>
    <w:rsid w:val="00790ED9"/>
    <w:rsid w:val="00791CB1"/>
    <w:rsid w:val="00796CEE"/>
    <w:rsid w:val="00797FDE"/>
    <w:rsid w:val="007A3524"/>
    <w:rsid w:val="007A6304"/>
    <w:rsid w:val="007B0A9B"/>
    <w:rsid w:val="007B0D94"/>
    <w:rsid w:val="007B2D50"/>
    <w:rsid w:val="007C0B2A"/>
    <w:rsid w:val="007C4ACC"/>
    <w:rsid w:val="007D06C7"/>
    <w:rsid w:val="007D6B7C"/>
    <w:rsid w:val="007D6F53"/>
    <w:rsid w:val="007E0460"/>
    <w:rsid w:val="007E3459"/>
    <w:rsid w:val="007E535F"/>
    <w:rsid w:val="007F0876"/>
    <w:rsid w:val="007F34B1"/>
    <w:rsid w:val="007F6C97"/>
    <w:rsid w:val="00801778"/>
    <w:rsid w:val="00807940"/>
    <w:rsid w:val="00807A76"/>
    <w:rsid w:val="00810972"/>
    <w:rsid w:val="00814BE6"/>
    <w:rsid w:val="00816203"/>
    <w:rsid w:val="00820089"/>
    <w:rsid w:val="0082012D"/>
    <w:rsid w:val="00824CE1"/>
    <w:rsid w:val="008268B2"/>
    <w:rsid w:val="0083254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23F4"/>
    <w:rsid w:val="008822E5"/>
    <w:rsid w:val="00882473"/>
    <w:rsid w:val="00883CC4"/>
    <w:rsid w:val="008849F4"/>
    <w:rsid w:val="00885AB7"/>
    <w:rsid w:val="00886881"/>
    <w:rsid w:val="00886BB3"/>
    <w:rsid w:val="0089190B"/>
    <w:rsid w:val="0089690A"/>
    <w:rsid w:val="008A2609"/>
    <w:rsid w:val="008A3A66"/>
    <w:rsid w:val="008B6C1A"/>
    <w:rsid w:val="008B6E4E"/>
    <w:rsid w:val="008C2769"/>
    <w:rsid w:val="008C3DEB"/>
    <w:rsid w:val="008D07FD"/>
    <w:rsid w:val="008D2891"/>
    <w:rsid w:val="008D331E"/>
    <w:rsid w:val="008D57E8"/>
    <w:rsid w:val="008D6917"/>
    <w:rsid w:val="008D6E0C"/>
    <w:rsid w:val="008E3CDA"/>
    <w:rsid w:val="008E7456"/>
    <w:rsid w:val="008E7A3F"/>
    <w:rsid w:val="008F1D13"/>
    <w:rsid w:val="008F23FC"/>
    <w:rsid w:val="0090347A"/>
    <w:rsid w:val="00904EB5"/>
    <w:rsid w:val="009052E4"/>
    <w:rsid w:val="009054F9"/>
    <w:rsid w:val="0090753C"/>
    <w:rsid w:val="00910185"/>
    <w:rsid w:val="00911410"/>
    <w:rsid w:val="00913373"/>
    <w:rsid w:val="00915303"/>
    <w:rsid w:val="009238D3"/>
    <w:rsid w:val="0092678E"/>
    <w:rsid w:val="0092680C"/>
    <w:rsid w:val="009344CF"/>
    <w:rsid w:val="00935A5B"/>
    <w:rsid w:val="0093619F"/>
    <w:rsid w:val="0094118D"/>
    <w:rsid w:val="00941D90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75B1C"/>
    <w:rsid w:val="00977591"/>
    <w:rsid w:val="0098029F"/>
    <w:rsid w:val="009804FC"/>
    <w:rsid w:val="00980E0A"/>
    <w:rsid w:val="0098474B"/>
    <w:rsid w:val="00986522"/>
    <w:rsid w:val="009919D4"/>
    <w:rsid w:val="0099425F"/>
    <w:rsid w:val="00995CBA"/>
    <w:rsid w:val="0099678C"/>
    <w:rsid w:val="00997689"/>
    <w:rsid w:val="009A01B9"/>
    <w:rsid w:val="009A133E"/>
    <w:rsid w:val="009A252B"/>
    <w:rsid w:val="009A5C14"/>
    <w:rsid w:val="009A6099"/>
    <w:rsid w:val="009A6FFD"/>
    <w:rsid w:val="009B0C96"/>
    <w:rsid w:val="009B272B"/>
    <w:rsid w:val="009B4879"/>
    <w:rsid w:val="009C222B"/>
    <w:rsid w:val="009C4CFF"/>
    <w:rsid w:val="009C60F7"/>
    <w:rsid w:val="009C67A8"/>
    <w:rsid w:val="009D0B5C"/>
    <w:rsid w:val="009D201B"/>
    <w:rsid w:val="009D44B2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3B23"/>
    <w:rsid w:val="00A13B8E"/>
    <w:rsid w:val="00A15841"/>
    <w:rsid w:val="00A169B8"/>
    <w:rsid w:val="00A26A74"/>
    <w:rsid w:val="00A336D8"/>
    <w:rsid w:val="00A35A36"/>
    <w:rsid w:val="00A36ED7"/>
    <w:rsid w:val="00A43977"/>
    <w:rsid w:val="00A45E6C"/>
    <w:rsid w:val="00A47950"/>
    <w:rsid w:val="00A50481"/>
    <w:rsid w:val="00A5451D"/>
    <w:rsid w:val="00A55C83"/>
    <w:rsid w:val="00A57815"/>
    <w:rsid w:val="00A6174D"/>
    <w:rsid w:val="00A62F82"/>
    <w:rsid w:val="00A65C0C"/>
    <w:rsid w:val="00A70CDC"/>
    <w:rsid w:val="00A7133D"/>
    <w:rsid w:val="00A76251"/>
    <w:rsid w:val="00A76D18"/>
    <w:rsid w:val="00A77B06"/>
    <w:rsid w:val="00A8186B"/>
    <w:rsid w:val="00A84960"/>
    <w:rsid w:val="00A84CE3"/>
    <w:rsid w:val="00A84DB7"/>
    <w:rsid w:val="00A84E81"/>
    <w:rsid w:val="00A87DBB"/>
    <w:rsid w:val="00A95723"/>
    <w:rsid w:val="00A96E85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E62A3"/>
    <w:rsid w:val="00AF3845"/>
    <w:rsid w:val="00AF47AE"/>
    <w:rsid w:val="00AF531F"/>
    <w:rsid w:val="00AF7575"/>
    <w:rsid w:val="00AF7BA9"/>
    <w:rsid w:val="00AF7CA8"/>
    <w:rsid w:val="00B01247"/>
    <w:rsid w:val="00B0249E"/>
    <w:rsid w:val="00B02EC7"/>
    <w:rsid w:val="00B043A7"/>
    <w:rsid w:val="00B11A9B"/>
    <w:rsid w:val="00B124A3"/>
    <w:rsid w:val="00B140B2"/>
    <w:rsid w:val="00B16362"/>
    <w:rsid w:val="00B20BFC"/>
    <w:rsid w:val="00B21CAB"/>
    <w:rsid w:val="00B225B2"/>
    <w:rsid w:val="00B249ED"/>
    <w:rsid w:val="00B2754C"/>
    <w:rsid w:val="00B327F1"/>
    <w:rsid w:val="00B32ABB"/>
    <w:rsid w:val="00B33759"/>
    <w:rsid w:val="00B41FD3"/>
    <w:rsid w:val="00B426D3"/>
    <w:rsid w:val="00B431DE"/>
    <w:rsid w:val="00B451BB"/>
    <w:rsid w:val="00B452C0"/>
    <w:rsid w:val="00B5613A"/>
    <w:rsid w:val="00B56332"/>
    <w:rsid w:val="00B70D03"/>
    <w:rsid w:val="00B71F06"/>
    <w:rsid w:val="00B803E7"/>
    <w:rsid w:val="00B815EF"/>
    <w:rsid w:val="00B82098"/>
    <w:rsid w:val="00B82E14"/>
    <w:rsid w:val="00B97F73"/>
    <w:rsid w:val="00BA0356"/>
    <w:rsid w:val="00BA4DDE"/>
    <w:rsid w:val="00BA68A9"/>
    <w:rsid w:val="00BA741D"/>
    <w:rsid w:val="00BB49D5"/>
    <w:rsid w:val="00BB5DAA"/>
    <w:rsid w:val="00BB6C6A"/>
    <w:rsid w:val="00BC3E90"/>
    <w:rsid w:val="00BC655F"/>
    <w:rsid w:val="00BD1673"/>
    <w:rsid w:val="00BD3717"/>
    <w:rsid w:val="00BD4A9C"/>
    <w:rsid w:val="00BE1A90"/>
    <w:rsid w:val="00BE1E62"/>
    <w:rsid w:val="00BF7052"/>
    <w:rsid w:val="00C0168C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AD8"/>
    <w:rsid w:val="00C51D2F"/>
    <w:rsid w:val="00C51DEB"/>
    <w:rsid w:val="00C529A0"/>
    <w:rsid w:val="00C540E0"/>
    <w:rsid w:val="00C55150"/>
    <w:rsid w:val="00C573A1"/>
    <w:rsid w:val="00C57571"/>
    <w:rsid w:val="00C613E9"/>
    <w:rsid w:val="00C65B57"/>
    <w:rsid w:val="00C72351"/>
    <w:rsid w:val="00C73A87"/>
    <w:rsid w:val="00C7482A"/>
    <w:rsid w:val="00C74920"/>
    <w:rsid w:val="00C822D2"/>
    <w:rsid w:val="00C86E8E"/>
    <w:rsid w:val="00C8751F"/>
    <w:rsid w:val="00C90365"/>
    <w:rsid w:val="00C91385"/>
    <w:rsid w:val="00C9495E"/>
    <w:rsid w:val="00C95C65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D290E"/>
    <w:rsid w:val="00CD73CE"/>
    <w:rsid w:val="00CE0AE1"/>
    <w:rsid w:val="00CE0B88"/>
    <w:rsid w:val="00CF08BB"/>
    <w:rsid w:val="00CF3B1F"/>
    <w:rsid w:val="00CF4B38"/>
    <w:rsid w:val="00D030AD"/>
    <w:rsid w:val="00D07417"/>
    <w:rsid w:val="00D10386"/>
    <w:rsid w:val="00D15439"/>
    <w:rsid w:val="00D156FC"/>
    <w:rsid w:val="00D231DB"/>
    <w:rsid w:val="00D304BF"/>
    <w:rsid w:val="00D30E68"/>
    <w:rsid w:val="00D3362C"/>
    <w:rsid w:val="00D34CF2"/>
    <w:rsid w:val="00D4115E"/>
    <w:rsid w:val="00D433B0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078E"/>
    <w:rsid w:val="00D8674A"/>
    <w:rsid w:val="00D914CC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0132"/>
    <w:rsid w:val="00DC33F3"/>
    <w:rsid w:val="00DC36B9"/>
    <w:rsid w:val="00DC54BA"/>
    <w:rsid w:val="00DD1D5E"/>
    <w:rsid w:val="00DD1F80"/>
    <w:rsid w:val="00DD2BB2"/>
    <w:rsid w:val="00DD2CB8"/>
    <w:rsid w:val="00DD2E12"/>
    <w:rsid w:val="00DD5C42"/>
    <w:rsid w:val="00DE0955"/>
    <w:rsid w:val="00DE1D8D"/>
    <w:rsid w:val="00DE49FA"/>
    <w:rsid w:val="00DF4E3D"/>
    <w:rsid w:val="00DF62F4"/>
    <w:rsid w:val="00DF7A39"/>
    <w:rsid w:val="00E0021E"/>
    <w:rsid w:val="00E03A5C"/>
    <w:rsid w:val="00E0430F"/>
    <w:rsid w:val="00E04A81"/>
    <w:rsid w:val="00E05E7B"/>
    <w:rsid w:val="00E130B5"/>
    <w:rsid w:val="00E136E5"/>
    <w:rsid w:val="00E1409F"/>
    <w:rsid w:val="00E22965"/>
    <w:rsid w:val="00E22F2F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7EEA"/>
    <w:rsid w:val="00E61256"/>
    <w:rsid w:val="00E62D12"/>
    <w:rsid w:val="00E6376F"/>
    <w:rsid w:val="00E65BF8"/>
    <w:rsid w:val="00E66AC1"/>
    <w:rsid w:val="00E66B3B"/>
    <w:rsid w:val="00E66F4B"/>
    <w:rsid w:val="00E719C7"/>
    <w:rsid w:val="00E73CB2"/>
    <w:rsid w:val="00E746D7"/>
    <w:rsid w:val="00E75E18"/>
    <w:rsid w:val="00E839BA"/>
    <w:rsid w:val="00E8428A"/>
    <w:rsid w:val="00E90D03"/>
    <w:rsid w:val="00E949A8"/>
    <w:rsid w:val="00E96364"/>
    <w:rsid w:val="00E97B07"/>
    <w:rsid w:val="00EA0F01"/>
    <w:rsid w:val="00EA16B7"/>
    <w:rsid w:val="00EA5080"/>
    <w:rsid w:val="00EA59B8"/>
    <w:rsid w:val="00EA5A01"/>
    <w:rsid w:val="00EB4FB0"/>
    <w:rsid w:val="00EB5D19"/>
    <w:rsid w:val="00EC0F2C"/>
    <w:rsid w:val="00EC1D69"/>
    <w:rsid w:val="00EC2DF9"/>
    <w:rsid w:val="00EC5049"/>
    <w:rsid w:val="00EC6A5B"/>
    <w:rsid w:val="00EC6EC9"/>
    <w:rsid w:val="00ED240B"/>
    <w:rsid w:val="00ED423C"/>
    <w:rsid w:val="00ED60E9"/>
    <w:rsid w:val="00EE0BC4"/>
    <w:rsid w:val="00EE6E36"/>
    <w:rsid w:val="00EF1AEA"/>
    <w:rsid w:val="00EF52B7"/>
    <w:rsid w:val="00EF5E4D"/>
    <w:rsid w:val="00F016BC"/>
    <w:rsid w:val="00F01EA9"/>
    <w:rsid w:val="00F03F53"/>
    <w:rsid w:val="00F0660B"/>
    <w:rsid w:val="00F07D9D"/>
    <w:rsid w:val="00F11F49"/>
    <w:rsid w:val="00F1200A"/>
    <w:rsid w:val="00F123AE"/>
    <w:rsid w:val="00F12736"/>
    <w:rsid w:val="00F13F0C"/>
    <w:rsid w:val="00F1552A"/>
    <w:rsid w:val="00F16C91"/>
    <w:rsid w:val="00F25768"/>
    <w:rsid w:val="00F315F7"/>
    <w:rsid w:val="00F32B93"/>
    <w:rsid w:val="00F35A57"/>
    <w:rsid w:val="00F37F4F"/>
    <w:rsid w:val="00F417C0"/>
    <w:rsid w:val="00F51185"/>
    <w:rsid w:val="00F52B96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600E"/>
    <w:rsid w:val="00F800D9"/>
    <w:rsid w:val="00F80F0C"/>
    <w:rsid w:val="00F85F84"/>
    <w:rsid w:val="00F87174"/>
    <w:rsid w:val="00F91D37"/>
    <w:rsid w:val="00F921E8"/>
    <w:rsid w:val="00F92E65"/>
    <w:rsid w:val="00F9610D"/>
    <w:rsid w:val="00FA2AE9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4:docId w14:val="613D5B46"/>
  <w15:docId w15:val="{3EC3BE43-EB13-444F-BB94-8A4D031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5EF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07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07D1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07D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07D1"/>
    <w:rPr>
      <w:rFonts w:cs="System"/>
      <w:b/>
      <w:bCs/>
      <w:spacing w:val="2"/>
      <w:sz w:val="20"/>
      <w:szCs w:val="20"/>
    </w:rPr>
  </w:style>
  <w:style w:type="paragraph" w:styleId="berarbeitung">
    <w:name w:val="Revision"/>
    <w:hidden/>
    <w:uiPriority w:val="99"/>
    <w:semiHidden/>
    <w:rsid w:val="00713CAC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EEFC9641C457B8BA1D16B75F31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C9D11-A973-4FAD-8FC2-3EDF31F219EA}"/>
      </w:docPartPr>
      <w:docPartBody>
        <w:p w:rsidR="0046751A" w:rsidRDefault="0046751A">
          <w:pPr>
            <w:pStyle w:val="337EEFC9641C457B8BA1D16B75F31774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EAEB6-15AD-4A82-9F51-BFC70A850D2F}"/>
      </w:docPartPr>
      <w:docPartBody>
        <w:p w:rsidR="009F3D1A" w:rsidRDefault="006D1062">
          <w:r w:rsidRPr="00224309">
            <w:rPr>
              <w:rStyle w:val="Platzhaltertext"/>
            </w:rPr>
            <w:t>Wählen Sie ein Element aus.</w:t>
          </w:r>
        </w:p>
      </w:docPartBody>
    </w:docPart>
    <w:docPart>
      <w:docPartPr>
        <w:name w:val="95517B3369C040129014D47A88AD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7AE68-0CD6-470B-B50E-74531D5BC02E}"/>
      </w:docPartPr>
      <w:docPartBody>
        <w:p w:rsidR="00E04B3A" w:rsidRDefault="004936AE" w:rsidP="004936AE">
          <w:pPr>
            <w:pStyle w:val="95517B3369C040129014D47A88ADD147"/>
          </w:pPr>
          <w:r w:rsidRPr="00224309">
            <w:rPr>
              <w:rStyle w:val="Platzhaltertext"/>
            </w:rPr>
            <w:t>Wählen Sie ein Element aus.</w:t>
          </w:r>
        </w:p>
      </w:docPartBody>
    </w:docPart>
    <w:docPart>
      <w:docPartPr>
        <w:name w:val="B1BE3AAB74FB4CC8A118DE1E55788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3777F-C836-482F-A2A6-DF89700493C7}"/>
      </w:docPartPr>
      <w:docPartBody>
        <w:p w:rsidR="00F412E9" w:rsidRDefault="001579E2" w:rsidP="001579E2">
          <w:pPr>
            <w:pStyle w:val="B1BE3AAB74FB4CC8A118DE1E557883B5"/>
          </w:pPr>
          <w:r w:rsidRPr="0022430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1A"/>
    <w:rsid w:val="0001701B"/>
    <w:rsid w:val="001579E2"/>
    <w:rsid w:val="004036BE"/>
    <w:rsid w:val="00463A69"/>
    <w:rsid w:val="0046751A"/>
    <w:rsid w:val="004936AE"/>
    <w:rsid w:val="006D1062"/>
    <w:rsid w:val="009F3D1A"/>
    <w:rsid w:val="00C16858"/>
    <w:rsid w:val="00DF0E3D"/>
    <w:rsid w:val="00E04B3A"/>
    <w:rsid w:val="00EF1C2F"/>
    <w:rsid w:val="00F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1C2F"/>
    <w:rPr>
      <w:vanish/>
      <w:color w:val="9CC2E5" w:themeColor="accent1" w:themeTint="99"/>
    </w:rPr>
  </w:style>
  <w:style w:type="paragraph" w:customStyle="1" w:styleId="337EEFC9641C457B8BA1D16B75F31774">
    <w:name w:val="337EEFC9641C457B8BA1D16B75F31774"/>
  </w:style>
  <w:style w:type="paragraph" w:customStyle="1" w:styleId="95517B3369C040129014D47A88ADD147">
    <w:name w:val="95517B3369C040129014D47A88ADD147"/>
    <w:rsid w:val="004936A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4EA5E4652246EF8CEFD9469FFE37BC">
    <w:name w:val="424EA5E4652246EF8CEFD9469FFE37BC"/>
    <w:rsid w:val="00463A69"/>
  </w:style>
  <w:style w:type="paragraph" w:customStyle="1" w:styleId="B1BE3AAB74FB4CC8A118DE1E557883B5">
    <w:name w:val="B1BE3AAB74FB4CC8A118DE1E557883B5"/>
    <w:rsid w:val="001579E2"/>
  </w:style>
  <w:style w:type="paragraph" w:customStyle="1" w:styleId="1F5BD08572B0488486F757AADB6B2FF5">
    <w:name w:val="1F5BD08572B0488486F757AADB6B2FF5"/>
    <w:rsid w:val="00EF1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7C79D04-80A8-46B7-8379-B624E7CF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JGK-KJA</dc:creator>
  <dc:description>Dokumentennummer</dc:description>
  <cp:lastModifiedBy>Seibert Susanne, DIJ-KJA</cp:lastModifiedBy>
  <cp:revision>3</cp:revision>
  <cp:lastPrinted>2021-08-06T08:44:00Z</cp:lastPrinted>
  <dcterms:created xsi:type="dcterms:W3CDTF">2024-01-09T09:12:00Z</dcterms:created>
  <dcterms:modified xsi:type="dcterms:W3CDTF">2024-01-09T09:36:00Z</dcterms:modified>
</cp:coreProperties>
</file>