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</w:tblGrid>
      <w:tr w:rsidR="000E31C2" w:rsidRPr="00B45837" w14:paraId="3505C978" w14:textId="77777777" w:rsidTr="000E31C2">
        <w:trPr>
          <w:trHeight w:val="215"/>
        </w:trPr>
        <w:tc>
          <w:tcPr>
            <w:tcW w:w="4873" w:type="dxa"/>
            <w:vMerge w:val="restart"/>
          </w:tcPr>
          <w:p w14:paraId="1E7EF3BB" w14:textId="77777777" w:rsidR="00904453" w:rsidRPr="00B45837" w:rsidRDefault="000E31C2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Dire</w:t>
            </w:r>
            <w:r w:rsidR="00904453" w:rsidRPr="00B45837">
              <w:rPr>
                <w:lang w:val="fr-CH"/>
              </w:rPr>
              <w:t>ction de l’intérieur et de la justice</w:t>
            </w:r>
          </w:p>
          <w:p w14:paraId="07591385" w14:textId="77777777" w:rsidR="000E31C2" w:rsidRPr="00B45837" w:rsidRDefault="00904453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Office des mineurs - OM</w:t>
            </w:r>
          </w:p>
          <w:p w14:paraId="7F4E8CD6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</w:p>
          <w:p w14:paraId="037DDE70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Hallerstrasse 5</w:t>
            </w:r>
          </w:p>
          <w:p w14:paraId="0ECB295C" w14:textId="77777777" w:rsidR="000E31C2" w:rsidRPr="00B45837" w:rsidRDefault="00904453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Case postale</w:t>
            </w:r>
          </w:p>
          <w:p w14:paraId="22FE6A84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3001 Bern</w:t>
            </w:r>
            <w:r w:rsidR="00904453" w:rsidRPr="00B45837">
              <w:rPr>
                <w:lang w:val="fr-CH"/>
              </w:rPr>
              <w:t>e</w:t>
            </w:r>
          </w:p>
          <w:p w14:paraId="1549175B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+41 31 633 76 33</w:t>
            </w:r>
          </w:p>
          <w:p w14:paraId="3011C9E3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kja-bern@be.ch</w:t>
            </w:r>
          </w:p>
          <w:p w14:paraId="357ADC69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  <w:r w:rsidRPr="00B45837">
              <w:rPr>
                <w:lang w:val="fr-CH"/>
              </w:rPr>
              <w:t>www.be.ch/</w:t>
            </w:r>
            <w:r w:rsidR="00904453" w:rsidRPr="00B45837">
              <w:rPr>
                <w:lang w:val="fr-CH"/>
              </w:rPr>
              <w:t>om</w:t>
            </w:r>
          </w:p>
          <w:p w14:paraId="456684E8" w14:textId="77777777" w:rsidR="000E31C2" w:rsidRPr="00B45837" w:rsidRDefault="000E31C2" w:rsidP="003E0D7F">
            <w:pPr>
              <w:pStyle w:val="Text85pt"/>
              <w:rPr>
                <w:lang w:val="fr-CH"/>
              </w:rPr>
            </w:pPr>
          </w:p>
          <w:p w14:paraId="09058D2E" w14:textId="77777777" w:rsidR="000E31C2" w:rsidRPr="00B45837" w:rsidRDefault="000E31C2" w:rsidP="008D57E8">
            <w:pPr>
              <w:pStyle w:val="Text85pt"/>
              <w:rPr>
                <w:lang w:val="fr-CH"/>
              </w:rPr>
            </w:pPr>
          </w:p>
        </w:tc>
      </w:tr>
      <w:tr w:rsidR="000E31C2" w:rsidRPr="00B45837" w14:paraId="6751A0D2" w14:textId="77777777" w:rsidTr="000E31C2">
        <w:trPr>
          <w:trHeight w:val="341"/>
        </w:trPr>
        <w:tc>
          <w:tcPr>
            <w:tcW w:w="4873" w:type="dxa"/>
            <w:vMerge/>
          </w:tcPr>
          <w:p w14:paraId="3A0EDD6E" w14:textId="77777777" w:rsidR="000E31C2" w:rsidRPr="00B45837" w:rsidRDefault="000E31C2" w:rsidP="003E0D7F">
            <w:pPr>
              <w:rPr>
                <w:lang w:val="fr-CH"/>
              </w:rPr>
            </w:pPr>
          </w:p>
        </w:tc>
      </w:tr>
      <w:tr w:rsidR="000E31C2" w:rsidRPr="00B45837" w14:paraId="5487BFE1" w14:textId="77777777" w:rsidTr="000E31C2">
        <w:trPr>
          <w:trHeight w:val="270"/>
        </w:trPr>
        <w:tc>
          <w:tcPr>
            <w:tcW w:w="4873" w:type="dxa"/>
            <w:vMerge/>
          </w:tcPr>
          <w:p w14:paraId="41938CA7" w14:textId="77777777" w:rsidR="000E31C2" w:rsidRPr="00B45837" w:rsidRDefault="000E31C2" w:rsidP="003E0D7F">
            <w:pPr>
              <w:rPr>
                <w:lang w:val="fr-CH"/>
              </w:rPr>
            </w:pPr>
          </w:p>
        </w:tc>
      </w:tr>
    </w:tbl>
    <w:p w14:paraId="76D8F313" w14:textId="097E4724" w:rsidR="00DD5C42" w:rsidRPr="00B45837" w:rsidRDefault="00904453" w:rsidP="000E31C2">
      <w:pPr>
        <w:pStyle w:val="Brieftitel"/>
        <w:rPr>
          <w:sz w:val="28"/>
          <w:szCs w:val="28"/>
          <w:lang w:val="fr-CH"/>
        </w:rPr>
      </w:pPr>
      <w:r w:rsidRPr="00B45837">
        <w:rPr>
          <w:sz w:val="28"/>
          <w:szCs w:val="28"/>
          <w:lang w:val="fr-CH"/>
        </w:rPr>
        <w:t>Formulaire pour la participation aux coûts concernant le placement résidentiel d’enfants et de jeunes dans les foyers scolaires spécialisés</w:t>
      </w:r>
    </w:p>
    <w:p w14:paraId="7BF22605" w14:textId="77777777" w:rsidR="009D6CB7" w:rsidRPr="00B45837" w:rsidRDefault="009D6CB7" w:rsidP="000E31C2">
      <w:pPr>
        <w:pStyle w:val="Brieftitel"/>
        <w:rPr>
          <w:rFonts w:asciiTheme="minorHAnsi" w:hAnsiTheme="minorHAnsi" w:cstheme="minorHAnsi"/>
          <w:b w:val="0"/>
          <w:szCs w:val="21"/>
          <w:lang w:val="fr-CH"/>
        </w:rPr>
      </w:pPr>
    </w:p>
    <w:p w14:paraId="13A9936B" w14:textId="77777777" w:rsidR="00434B6C" w:rsidRPr="00B45837" w:rsidRDefault="00434B6C" w:rsidP="003B6D75">
      <w:pPr>
        <w:pStyle w:val="Brieftitel"/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asciiTheme="minorHAnsi" w:hAnsiTheme="minorHAnsi" w:cstheme="minorHAnsi"/>
          <w:b w:val="0"/>
          <w:szCs w:val="21"/>
          <w:lang w:val="fr-CH"/>
        </w:rPr>
      </w:pPr>
      <w:r w:rsidRPr="00B45837">
        <w:rPr>
          <w:rFonts w:asciiTheme="minorHAnsi" w:hAnsiTheme="minorHAnsi" w:cstheme="minorHAnsi"/>
          <w:b w:val="0"/>
          <w:szCs w:val="21"/>
          <w:lang w:val="fr-CH"/>
        </w:rPr>
        <w:t>Nous avons besoin des données et des documents mentionnés dans le</w:t>
      </w:r>
      <w:r w:rsidR="00B45837">
        <w:rPr>
          <w:rFonts w:asciiTheme="minorHAnsi" w:hAnsiTheme="minorHAnsi" w:cstheme="minorHAnsi"/>
          <w:b w:val="0"/>
          <w:szCs w:val="21"/>
          <w:lang w:val="fr-CH"/>
        </w:rPr>
        <w:t xml:space="preserve"> présent</w:t>
      </w:r>
      <w:r w:rsidRPr="00B45837">
        <w:rPr>
          <w:rFonts w:asciiTheme="minorHAnsi" w:hAnsiTheme="minorHAnsi" w:cstheme="minorHAnsi"/>
          <w:b w:val="0"/>
          <w:szCs w:val="21"/>
          <w:lang w:val="fr-CH"/>
        </w:rPr>
        <w:t xml:space="preserve"> formulaire afin de calculer la participation aux coûts </w:t>
      </w:r>
      <w:r w:rsidR="00440CAA" w:rsidRPr="00B45837">
        <w:rPr>
          <w:rFonts w:asciiTheme="minorHAnsi" w:hAnsiTheme="minorHAnsi" w:cstheme="minorHAnsi"/>
          <w:b w:val="0"/>
          <w:szCs w:val="21"/>
          <w:lang w:val="fr-CH"/>
        </w:rPr>
        <w:t xml:space="preserve">pour </w:t>
      </w:r>
      <w:r w:rsidRPr="00B45837">
        <w:rPr>
          <w:rFonts w:asciiTheme="minorHAnsi" w:hAnsiTheme="minorHAnsi" w:cstheme="minorHAnsi"/>
          <w:b w:val="0"/>
          <w:szCs w:val="21"/>
          <w:lang w:val="fr-CH"/>
        </w:rPr>
        <w:t xml:space="preserve">le placement résidentiel. </w:t>
      </w:r>
    </w:p>
    <w:p w14:paraId="6B891E40" w14:textId="77777777" w:rsidR="000E31C2" w:rsidRPr="00B45837" w:rsidRDefault="00440CAA" w:rsidP="00FE2A93">
      <w:pPr>
        <w:pStyle w:val="H1"/>
        <w:rPr>
          <w:bCs/>
          <w:spacing w:val="0"/>
          <w:lang w:val="fr-CH"/>
        </w:rPr>
      </w:pPr>
      <w:r w:rsidRPr="00B45837">
        <w:rPr>
          <w:lang w:val="fr-CH"/>
        </w:rPr>
        <w:t>Données de l’enfant ou du jeune placé</w:t>
      </w:r>
    </w:p>
    <w:tbl>
      <w:tblPr>
        <w:tblStyle w:val="TabelleohneRahmen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2552"/>
      </w:tblGrid>
      <w:tr w:rsidR="006E0FA7" w:rsidRPr="00D64DC5" w14:paraId="0193E64C" w14:textId="77777777" w:rsidTr="00BD715E">
        <w:trPr>
          <w:trHeight w:hRule="exact" w:val="397"/>
          <w:jc w:val="center"/>
        </w:trPr>
        <w:tc>
          <w:tcPr>
            <w:tcW w:w="4820" w:type="dxa"/>
          </w:tcPr>
          <w:p w14:paraId="065A67CD" w14:textId="77777777" w:rsidR="006E0FA7" w:rsidRPr="00B45837" w:rsidRDefault="00440CAA" w:rsidP="00440CAA">
            <w:pPr>
              <w:pStyle w:val="Brieftext"/>
              <w:tabs>
                <w:tab w:val="left" w:pos="893"/>
              </w:tabs>
              <w:rPr>
                <w:sz w:val="20"/>
                <w:szCs w:val="20"/>
                <w:lang w:val="fr-CH"/>
              </w:rPr>
            </w:pPr>
            <w:r w:rsidRPr="00B45837">
              <w:rPr>
                <w:sz w:val="20"/>
                <w:szCs w:val="20"/>
                <w:lang w:val="fr-CH"/>
              </w:rPr>
              <w:t>Numéro d’assurance sociale</w:t>
            </w:r>
            <w:r w:rsidR="006E0FA7" w:rsidRPr="00B45837">
              <w:rPr>
                <w:sz w:val="20"/>
                <w:szCs w:val="20"/>
                <w:lang w:val="fr-CH"/>
              </w:rPr>
              <w:t xml:space="preserve"> </w:t>
            </w:r>
            <w:r w:rsidR="000F3B7B" w:rsidRPr="00B45837">
              <w:rPr>
                <w:sz w:val="20"/>
                <w:szCs w:val="20"/>
                <w:lang w:val="fr-CH"/>
              </w:rPr>
              <w:t>(</w:t>
            </w:r>
            <w:r w:rsidRPr="00B45837">
              <w:rPr>
                <w:sz w:val="20"/>
                <w:szCs w:val="20"/>
                <w:lang w:val="fr-CH"/>
              </w:rPr>
              <w:t>n° AVS)</w:t>
            </w: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554CE256" w14:textId="77777777" w:rsidR="006E0FA7" w:rsidRPr="00B45837" w:rsidRDefault="006E0FA7" w:rsidP="00CE4D1A">
            <w:pPr>
              <w:pStyle w:val="Brieftext"/>
              <w:rPr>
                <w:lang w:val="fr-CH"/>
              </w:rPr>
            </w:pPr>
          </w:p>
        </w:tc>
      </w:tr>
      <w:tr w:rsidR="004D00F4" w:rsidRPr="00D64DC5" w14:paraId="3DEB7BAC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21F6980D" w14:textId="77777777" w:rsidR="004D00F4" w:rsidRPr="00B45837" w:rsidRDefault="004D00F4" w:rsidP="00CE4D1A">
            <w:pPr>
              <w:pStyle w:val="Brieftext"/>
              <w:tabs>
                <w:tab w:val="left" w:pos="893"/>
              </w:tabs>
              <w:rPr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0C33E52C" w14:textId="77777777" w:rsidR="004D00F4" w:rsidRPr="00B45837" w:rsidRDefault="004D00F4" w:rsidP="00CE4D1A">
            <w:pPr>
              <w:pStyle w:val="Brieftext"/>
              <w:rPr>
                <w:lang w:val="fr-CH"/>
              </w:rPr>
            </w:pPr>
          </w:p>
        </w:tc>
      </w:tr>
      <w:tr w:rsidR="00BD715E" w:rsidRPr="00D64DC5" w14:paraId="3FA21FD7" w14:textId="77777777" w:rsidTr="00C24B9D">
        <w:trPr>
          <w:trHeight w:hRule="exact" w:val="113"/>
          <w:jc w:val="center"/>
        </w:trPr>
        <w:tc>
          <w:tcPr>
            <w:tcW w:w="4820" w:type="dxa"/>
            <w:shd w:val="clear" w:color="auto" w:fill="FFFFFF" w:themeFill="background1"/>
          </w:tcPr>
          <w:p w14:paraId="0DF45DE6" w14:textId="77777777" w:rsidR="00BD715E" w:rsidRPr="00B45837" w:rsidRDefault="00BD715E" w:rsidP="00CE4D1A">
            <w:pPr>
              <w:pStyle w:val="Brieftext"/>
              <w:tabs>
                <w:tab w:val="left" w:pos="893"/>
              </w:tabs>
              <w:rPr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72C30BA1" w14:textId="77777777" w:rsidR="00BD715E" w:rsidRPr="00B45837" w:rsidRDefault="00BD715E" w:rsidP="00CE4D1A">
            <w:pPr>
              <w:pStyle w:val="Brieftext"/>
              <w:rPr>
                <w:lang w:val="fr-CH"/>
              </w:rPr>
            </w:pPr>
          </w:p>
        </w:tc>
      </w:tr>
      <w:tr w:rsidR="00BD715E" w:rsidRPr="00D64DC5" w14:paraId="1CDC2C5B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49AC5ACA" w14:textId="77777777" w:rsidR="00BD715E" w:rsidRPr="00B45837" w:rsidRDefault="00BD715E" w:rsidP="00CE4D1A">
            <w:pPr>
              <w:pStyle w:val="Brieftext"/>
              <w:tabs>
                <w:tab w:val="left" w:pos="893"/>
              </w:tabs>
              <w:rPr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7423CF7F" w14:textId="77777777" w:rsidR="00BD715E" w:rsidRPr="00B45837" w:rsidRDefault="00BD715E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B45837" w14:paraId="4C331DA3" w14:textId="77777777" w:rsidTr="00BD715E">
        <w:trPr>
          <w:trHeight w:hRule="exact" w:val="397"/>
          <w:jc w:val="center"/>
        </w:trPr>
        <w:tc>
          <w:tcPr>
            <w:tcW w:w="4820" w:type="dxa"/>
          </w:tcPr>
          <w:p w14:paraId="459E6438" w14:textId="77777777" w:rsidR="00286A6D" w:rsidRPr="00B45837" w:rsidRDefault="00440CAA" w:rsidP="00CE4D1A">
            <w:pPr>
              <w:pStyle w:val="Brieftext"/>
              <w:tabs>
                <w:tab w:val="left" w:pos="893"/>
              </w:tabs>
              <w:rPr>
                <w:sz w:val="20"/>
                <w:szCs w:val="20"/>
                <w:lang w:val="fr-CH"/>
              </w:rPr>
            </w:pPr>
            <w:r w:rsidRPr="00B45837">
              <w:rPr>
                <w:sz w:val="20"/>
                <w:szCs w:val="20"/>
                <w:lang w:val="fr-CH"/>
              </w:rPr>
              <w:t>Nom</w:t>
            </w: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687784EB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4D00F4" w:rsidRPr="00B45837" w14:paraId="35EEA7C2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6004D021" w14:textId="77777777" w:rsidR="004D00F4" w:rsidRPr="00B45837" w:rsidRDefault="004D00F4" w:rsidP="00CE4D1A">
            <w:pPr>
              <w:pStyle w:val="Brieftext"/>
              <w:rPr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gridSpan w:val="2"/>
          </w:tcPr>
          <w:p w14:paraId="33B15AA1" w14:textId="77777777" w:rsidR="004D00F4" w:rsidRPr="00B45837" w:rsidRDefault="004D00F4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B45837" w14:paraId="0A851CE0" w14:textId="77777777" w:rsidTr="00BD715E">
        <w:trPr>
          <w:trHeight w:hRule="exact" w:val="397"/>
          <w:jc w:val="center"/>
        </w:trPr>
        <w:tc>
          <w:tcPr>
            <w:tcW w:w="4820" w:type="dxa"/>
          </w:tcPr>
          <w:p w14:paraId="1FA68C14" w14:textId="77777777" w:rsidR="00286A6D" w:rsidRPr="00B45837" w:rsidRDefault="00440CAA" w:rsidP="00CE4D1A">
            <w:pPr>
              <w:pStyle w:val="Brieftext"/>
              <w:rPr>
                <w:sz w:val="20"/>
                <w:szCs w:val="20"/>
                <w:lang w:val="fr-CH"/>
              </w:rPr>
            </w:pPr>
            <w:r w:rsidRPr="00B45837">
              <w:rPr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5358A37F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4D00F4" w:rsidRPr="00B45837" w14:paraId="7FD85306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2FB179C5" w14:textId="77777777" w:rsidR="004D00F4" w:rsidRPr="00B45837" w:rsidRDefault="004D00F4" w:rsidP="00CE4D1A">
            <w:pPr>
              <w:pStyle w:val="Brieftext"/>
              <w:rPr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gridSpan w:val="2"/>
          </w:tcPr>
          <w:p w14:paraId="46993D7A" w14:textId="77777777" w:rsidR="004D00F4" w:rsidRPr="00B45837" w:rsidRDefault="004D00F4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B45837" w14:paraId="09398091" w14:textId="77777777" w:rsidTr="00BD715E">
        <w:trPr>
          <w:trHeight w:hRule="exact" w:val="397"/>
          <w:jc w:val="center"/>
        </w:trPr>
        <w:tc>
          <w:tcPr>
            <w:tcW w:w="4820" w:type="dxa"/>
          </w:tcPr>
          <w:p w14:paraId="28F607FD" w14:textId="77777777" w:rsidR="00286A6D" w:rsidRPr="00B45837" w:rsidRDefault="00440CAA" w:rsidP="00CE4D1A">
            <w:pPr>
              <w:pStyle w:val="Brieftext"/>
              <w:rPr>
                <w:sz w:val="20"/>
                <w:szCs w:val="20"/>
                <w:lang w:val="fr-CH"/>
              </w:rPr>
            </w:pPr>
            <w:r w:rsidRPr="00B45837">
              <w:rPr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019D43AA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4D00F4" w:rsidRPr="00B45837" w14:paraId="212D9306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7E05E9CE" w14:textId="77777777" w:rsidR="004D00F4" w:rsidRPr="00B45837" w:rsidRDefault="004D00F4" w:rsidP="00CE4D1A">
            <w:pPr>
              <w:pStyle w:val="Brieftext"/>
              <w:rPr>
                <w:sz w:val="20"/>
                <w:szCs w:val="20"/>
                <w:lang w:val="fr-CH"/>
              </w:rPr>
            </w:pPr>
          </w:p>
        </w:tc>
        <w:tc>
          <w:tcPr>
            <w:tcW w:w="5245" w:type="dxa"/>
            <w:gridSpan w:val="2"/>
          </w:tcPr>
          <w:p w14:paraId="43E772D8" w14:textId="77777777" w:rsidR="004D00F4" w:rsidRPr="00B45837" w:rsidRDefault="004D00F4" w:rsidP="00CE4D1A">
            <w:pPr>
              <w:pStyle w:val="Brieftext"/>
              <w:rPr>
                <w:b/>
                <w:lang w:val="fr-CH"/>
              </w:rPr>
            </w:pPr>
          </w:p>
        </w:tc>
      </w:tr>
      <w:tr w:rsidR="00286A6D" w:rsidRPr="00B45837" w14:paraId="241ADACB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6C6E1CC0" w14:textId="77777777" w:rsidR="00286A6D" w:rsidRPr="00B45837" w:rsidRDefault="00286A6D" w:rsidP="00CE4D1A">
            <w:pPr>
              <w:pStyle w:val="Brieftext"/>
              <w:rPr>
                <w:sz w:val="20"/>
                <w:szCs w:val="20"/>
                <w:lang w:val="fr-CH"/>
              </w:rPr>
            </w:pPr>
          </w:p>
        </w:tc>
        <w:tc>
          <w:tcPr>
            <w:tcW w:w="2693" w:type="dxa"/>
          </w:tcPr>
          <w:p w14:paraId="5751EE34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  <w:tc>
          <w:tcPr>
            <w:tcW w:w="2552" w:type="dxa"/>
          </w:tcPr>
          <w:p w14:paraId="7D2C35DA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B45837" w14:paraId="2C67E9F2" w14:textId="77777777" w:rsidTr="00BD715E">
        <w:trPr>
          <w:trHeight w:hRule="exact" w:val="397"/>
          <w:jc w:val="center"/>
        </w:trPr>
        <w:tc>
          <w:tcPr>
            <w:tcW w:w="4820" w:type="dxa"/>
          </w:tcPr>
          <w:p w14:paraId="3548551E" w14:textId="77777777" w:rsidR="00286A6D" w:rsidRPr="00B45837" w:rsidRDefault="00440CAA" w:rsidP="00CE4D1A">
            <w:pPr>
              <w:pStyle w:val="Brieftext"/>
              <w:rPr>
                <w:sz w:val="20"/>
                <w:szCs w:val="20"/>
                <w:lang w:val="fr-CH"/>
              </w:rPr>
            </w:pPr>
            <w:r w:rsidRPr="00B45837">
              <w:rPr>
                <w:sz w:val="20"/>
                <w:szCs w:val="20"/>
                <w:lang w:val="fr-CH"/>
              </w:rPr>
              <w:t>Nom de l’institution</w:t>
            </w:r>
          </w:p>
        </w:tc>
        <w:tc>
          <w:tcPr>
            <w:tcW w:w="5245" w:type="dxa"/>
            <w:gridSpan w:val="2"/>
            <w:shd w:val="clear" w:color="auto" w:fill="EFF0F1" w:themeFill="background2" w:themeFillTint="33"/>
          </w:tcPr>
          <w:p w14:paraId="32F642A8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B45837" w14:paraId="40B54ED8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2986A442" w14:textId="77777777" w:rsidR="00286A6D" w:rsidRPr="00B45837" w:rsidRDefault="00286A6D" w:rsidP="00CE4D1A">
            <w:pPr>
              <w:pStyle w:val="Brieftext"/>
              <w:rPr>
                <w:sz w:val="20"/>
                <w:szCs w:val="20"/>
                <w:lang w:val="fr-CH"/>
              </w:rPr>
            </w:pPr>
          </w:p>
        </w:tc>
        <w:tc>
          <w:tcPr>
            <w:tcW w:w="2693" w:type="dxa"/>
          </w:tcPr>
          <w:p w14:paraId="2D584C6C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  <w:tc>
          <w:tcPr>
            <w:tcW w:w="2552" w:type="dxa"/>
          </w:tcPr>
          <w:p w14:paraId="2F7899E9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D64DC5" w14:paraId="4BABCA89" w14:textId="77777777" w:rsidTr="00BD715E">
        <w:trPr>
          <w:trHeight w:hRule="exact" w:val="541"/>
          <w:jc w:val="center"/>
        </w:trPr>
        <w:tc>
          <w:tcPr>
            <w:tcW w:w="7513" w:type="dxa"/>
            <w:gridSpan w:val="2"/>
          </w:tcPr>
          <w:p w14:paraId="069E8E16" w14:textId="77777777" w:rsidR="00286A6D" w:rsidRPr="00B45837" w:rsidRDefault="00440CAA" w:rsidP="005D6FAF">
            <w:pPr>
              <w:pStyle w:val="Brieftext"/>
              <w:rPr>
                <w:sz w:val="20"/>
                <w:szCs w:val="20"/>
                <w:lang w:val="fr-CH"/>
              </w:rPr>
            </w:pPr>
            <w:r w:rsidRPr="00B45837">
              <w:rPr>
                <w:sz w:val="20"/>
                <w:szCs w:val="20"/>
                <w:lang w:val="fr-CH"/>
              </w:rPr>
              <w:lastRenderedPageBreak/>
              <w:t>Nombre de nuits par semaine où l’</w:t>
            </w:r>
            <w:r w:rsidR="004802FF" w:rsidRPr="00B45837">
              <w:rPr>
                <w:sz w:val="20"/>
                <w:szCs w:val="20"/>
                <w:lang w:val="fr-CH"/>
              </w:rPr>
              <w:t>enfant est placé</w:t>
            </w:r>
            <w:r w:rsidRPr="00B45837">
              <w:rPr>
                <w:sz w:val="20"/>
                <w:szCs w:val="20"/>
                <w:lang w:val="fr-CH"/>
              </w:rPr>
              <w:t xml:space="preserve"> dans l’institution</w:t>
            </w:r>
          </w:p>
          <w:p w14:paraId="0BBD9EC3" w14:textId="77777777" w:rsidR="005D6FAF" w:rsidRPr="00B45837" w:rsidRDefault="005D6FAF" w:rsidP="005D6FAF">
            <w:pPr>
              <w:pStyle w:val="Brieftext"/>
              <w:rPr>
                <w:lang w:val="fr-CH"/>
              </w:rPr>
            </w:pPr>
          </w:p>
        </w:tc>
        <w:tc>
          <w:tcPr>
            <w:tcW w:w="2552" w:type="dxa"/>
            <w:shd w:val="clear" w:color="auto" w:fill="EFF0F1" w:themeFill="background2" w:themeFillTint="33"/>
          </w:tcPr>
          <w:p w14:paraId="04805E3C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  <w:tr w:rsidR="00286A6D" w:rsidRPr="00D64DC5" w14:paraId="402D341E" w14:textId="77777777" w:rsidTr="00BD715E">
        <w:trPr>
          <w:trHeight w:hRule="exact" w:val="113"/>
          <w:jc w:val="center"/>
        </w:trPr>
        <w:tc>
          <w:tcPr>
            <w:tcW w:w="4820" w:type="dxa"/>
          </w:tcPr>
          <w:p w14:paraId="1885C017" w14:textId="77777777" w:rsidR="00286A6D" w:rsidRPr="00B45837" w:rsidRDefault="00286A6D" w:rsidP="00CE4D1A">
            <w:pPr>
              <w:pStyle w:val="Brieftext"/>
              <w:rPr>
                <w:sz w:val="20"/>
                <w:szCs w:val="20"/>
                <w:lang w:val="fr-CH"/>
              </w:rPr>
            </w:pPr>
          </w:p>
        </w:tc>
        <w:tc>
          <w:tcPr>
            <w:tcW w:w="2693" w:type="dxa"/>
          </w:tcPr>
          <w:p w14:paraId="5E26EF6C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  <w:tc>
          <w:tcPr>
            <w:tcW w:w="2552" w:type="dxa"/>
          </w:tcPr>
          <w:p w14:paraId="16BBDD80" w14:textId="77777777" w:rsidR="00286A6D" w:rsidRPr="00B45837" w:rsidRDefault="00286A6D" w:rsidP="00CE4D1A">
            <w:pPr>
              <w:pStyle w:val="Brieftext"/>
              <w:rPr>
                <w:lang w:val="fr-CH"/>
              </w:rPr>
            </w:pPr>
          </w:p>
        </w:tc>
      </w:tr>
    </w:tbl>
    <w:p w14:paraId="21353AB7" w14:textId="77777777" w:rsidR="00B52664" w:rsidRPr="00B45837" w:rsidRDefault="00B92078" w:rsidP="00C76FF5">
      <w:pPr>
        <w:pStyle w:val="H1"/>
        <w:rPr>
          <w:lang w:val="fr-CH"/>
        </w:rPr>
      </w:pPr>
      <w:r w:rsidRPr="00B45837">
        <w:rPr>
          <w:lang w:val="fr-CH"/>
        </w:rPr>
        <w:t>Exception à la participation aux coûts</w:t>
      </w:r>
    </w:p>
    <w:tbl>
      <w:tblPr>
        <w:tblStyle w:val="TabelleohneRahmen"/>
        <w:tblW w:w="10065" w:type="dxa"/>
        <w:tblLayout w:type="fixed"/>
        <w:tblLook w:val="04A0" w:firstRow="1" w:lastRow="0" w:firstColumn="1" w:lastColumn="0" w:noHBand="0" w:noVBand="1"/>
      </w:tblPr>
      <w:tblGrid>
        <w:gridCol w:w="7513"/>
        <w:gridCol w:w="48"/>
        <w:gridCol w:w="2504"/>
      </w:tblGrid>
      <w:tr w:rsidR="00203368" w:rsidRPr="00B45837" w14:paraId="2364390A" w14:textId="77777777" w:rsidTr="0056034C">
        <w:trPr>
          <w:trHeight w:val="433"/>
        </w:trPr>
        <w:tc>
          <w:tcPr>
            <w:tcW w:w="7513" w:type="dxa"/>
          </w:tcPr>
          <w:p w14:paraId="121A53D4" w14:textId="2193BA5E" w:rsidR="00203368" w:rsidRPr="00B45837" w:rsidRDefault="00B92078" w:rsidP="000869FB">
            <w:pPr>
              <w:pStyle w:val="Brieftext"/>
              <w:spacing w:after="60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 xml:space="preserve">Souhaitez-vous </w:t>
            </w:r>
            <w:r w:rsidR="000869FB">
              <w:rPr>
                <w:rFonts w:cstheme="minorHAnsi"/>
                <w:sz w:val="20"/>
                <w:szCs w:val="20"/>
                <w:lang w:val="fr-CH"/>
              </w:rPr>
              <w:t>faire valoir une exception à</w:t>
            </w:r>
            <w:r w:rsidRPr="00B45837">
              <w:rPr>
                <w:rFonts w:cstheme="minorHAnsi"/>
                <w:sz w:val="20"/>
                <w:szCs w:val="20"/>
                <w:lang w:val="fr-CH"/>
              </w:rPr>
              <w:t xml:space="preserve"> la participation aux coûts selon l’article 34 de l’ordonnance sur les prestations particulières d’encouragement et de protection destinées aux enfants (OPEP)?</w:t>
            </w:r>
            <w:r w:rsidR="00BD6BB6" w:rsidRPr="00B45837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8" w:type="dxa"/>
          </w:tcPr>
          <w:p w14:paraId="170E9B39" w14:textId="77777777" w:rsidR="00203368" w:rsidRPr="00B45837" w:rsidRDefault="00203368" w:rsidP="0056034C">
            <w:pPr>
              <w:pStyle w:val="Brieftext"/>
              <w:rPr>
                <w:rFonts w:cstheme="minorHAnsi"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2504" w:type="dxa"/>
            <w:shd w:val="clear" w:color="auto" w:fill="EFF0F1" w:themeFill="background2" w:themeFillTint="33"/>
          </w:tcPr>
          <w:p w14:paraId="26659DD2" w14:textId="77777777" w:rsidR="00203368" w:rsidRPr="00B45837" w:rsidRDefault="00203368" w:rsidP="0056034C">
            <w:pPr>
              <w:pStyle w:val="Brieftext"/>
              <w:rPr>
                <w:rFonts w:cstheme="minorHAnsi"/>
                <w:sz w:val="20"/>
                <w:szCs w:val="20"/>
                <w:highlight w:val="yellow"/>
                <w:lang w:val="fr-CH"/>
              </w:rPr>
            </w:pPr>
            <w:r w:rsidRPr="00B45837">
              <w:rPr>
                <w:rFonts w:ascii="Segoe UI Symbol" w:hAnsi="Segoe UI Symbol" w:cs="Segoe UI Symbol"/>
                <w:sz w:val="20"/>
                <w:szCs w:val="20"/>
                <w:lang w:val="fr-CH"/>
              </w:rPr>
              <w:t>☐</w:t>
            </w:r>
            <w:r w:rsidR="00B92078" w:rsidRPr="00B45837">
              <w:rPr>
                <w:rFonts w:cstheme="minorHAnsi"/>
                <w:sz w:val="20"/>
                <w:szCs w:val="20"/>
                <w:lang w:val="fr-CH"/>
              </w:rPr>
              <w:t xml:space="preserve"> oui</w:t>
            </w:r>
            <w:r w:rsidRPr="00B45837">
              <w:rPr>
                <w:rFonts w:cstheme="minorHAnsi"/>
                <w:sz w:val="20"/>
                <w:szCs w:val="20"/>
                <w:lang w:val="fr-CH"/>
              </w:rPr>
              <w:tab/>
            </w:r>
            <w:r w:rsidRPr="00B45837">
              <w:rPr>
                <w:rFonts w:ascii="Segoe UI Symbol" w:hAnsi="Segoe UI Symbol" w:cs="Segoe UI Symbol"/>
                <w:sz w:val="20"/>
                <w:szCs w:val="20"/>
                <w:lang w:val="fr-CH"/>
              </w:rPr>
              <w:t>☐</w:t>
            </w:r>
            <w:r w:rsidR="00B92078" w:rsidRPr="00B45837">
              <w:rPr>
                <w:rFonts w:cstheme="minorHAnsi"/>
                <w:sz w:val="20"/>
                <w:szCs w:val="20"/>
                <w:lang w:val="fr-CH"/>
              </w:rPr>
              <w:t xml:space="preserve"> non</w:t>
            </w:r>
          </w:p>
        </w:tc>
      </w:tr>
      <w:tr w:rsidR="00203368" w:rsidRPr="00D64DC5" w14:paraId="2AAE32BF" w14:textId="77777777" w:rsidTr="00C76FF5">
        <w:trPr>
          <w:trHeight w:hRule="exact" w:val="1080"/>
        </w:trPr>
        <w:tc>
          <w:tcPr>
            <w:tcW w:w="7513" w:type="dxa"/>
            <w:shd w:val="clear" w:color="auto" w:fill="auto"/>
          </w:tcPr>
          <w:p w14:paraId="56ECED81" w14:textId="0218F619" w:rsidR="00C76FF5" w:rsidRPr="00B45837" w:rsidRDefault="00B92078" w:rsidP="00484446">
            <w:pPr>
              <w:pStyle w:val="Brieftext"/>
              <w:spacing w:after="60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i/>
                <w:sz w:val="20"/>
                <w:szCs w:val="20"/>
                <w:lang w:val="fr-CH"/>
              </w:rPr>
              <w:t xml:space="preserve">Si vous répondez par oui à cette question, vous </w:t>
            </w:r>
            <w:r w:rsidR="00DA6E48">
              <w:rPr>
                <w:rFonts w:cstheme="minorHAnsi"/>
                <w:i/>
                <w:sz w:val="20"/>
                <w:szCs w:val="20"/>
                <w:lang w:val="fr-CH"/>
              </w:rPr>
              <w:t xml:space="preserve">ne </w:t>
            </w:r>
            <w:r w:rsidRPr="00B45837">
              <w:rPr>
                <w:rFonts w:cstheme="minorHAnsi"/>
                <w:i/>
                <w:sz w:val="20"/>
                <w:szCs w:val="20"/>
                <w:lang w:val="fr-CH"/>
              </w:rPr>
              <w:t xml:space="preserve">devez </w:t>
            </w:r>
            <w:r w:rsidR="00C87024" w:rsidRPr="00B45837">
              <w:rPr>
                <w:rFonts w:cstheme="minorHAnsi"/>
                <w:i/>
                <w:sz w:val="20"/>
                <w:szCs w:val="20"/>
                <w:lang w:val="fr-CH"/>
              </w:rPr>
              <w:t xml:space="preserve">fournir </w:t>
            </w:r>
            <w:r w:rsidR="00DA6E48">
              <w:rPr>
                <w:rFonts w:cstheme="minorHAnsi"/>
                <w:i/>
                <w:sz w:val="20"/>
                <w:szCs w:val="20"/>
                <w:lang w:val="fr-CH"/>
              </w:rPr>
              <w:t xml:space="preserve">que </w:t>
            </w:r>
            <w:r w:rsidR="00C87024" w:rsidRPr="00B45837">
              <w:rPr>
                <w:rFonts w:cstheme="minorHAnsi"/>
                <w:i/>
                <w:sz w:val="20"/>
                <w:szCs w:val="20"/>
                <w:lang w:val="fr-CH"/>
              </w:rPr>
              <w:t>vos données</w:t>
            </w:r>
            <w:r w:rsidRPr="00B45837">
              <w:rPr>
                <w:rFonts w:cstheme="minorHAnsi"/>
                <w:i/>
                <w:sz w:val="20"/>
                <w:szCs w:val="20"/>
                <w:lang w:val="fr-CH"/>
              </w:rPr>
              <w:t xml:space="preserve"> personnelles sous les points 3.1 et 3.2.</w:t>
            </w:r>
            <w:r w:rsidR="00811C6C" w:rsidRPr="00B45837">
              <w:rPr>
                <w:rFonts w:cstheme="minorHAnsi"/>
                <w:i/>
                <w:sz w:val="20"/>
                <w:szCs w:val="20"/>
                <w:lang w:val="fr-CH"/>
              </w:rPr>
              <w:t xml:space="preserve"> </w:t>
            </w:r>
            <w:r w:rsidR="000869FB">
              <w:rPr>
                <w:rFonts w:cstheme="minorHAnsi"/>
                <w:i/>
                <w:sz w:val="20"/>
                <w:szCs w:val="20"/>
                <w:lang w:val="fr-CH"/>
              </w:rPr>
              <w:t>V</w:t>
            </w:r>
            <w:r w:rsidR="0013385A">
              <w:rPr>
                <w:rFonts w:cstheme="minorHAnsi"/>
                <w:i/>
                <w:sz w:val="20"/>
                <w:szCs w:val="20"/>
                <w:lang w:val="fr-CH"/>
              </w:rPr>
              <w:t>ous ne devez</w:t>
            </w:r>
            <w:r w:rsidR="000869FB">
              <w:rPr>
                <w:rFonts w:cstheme="minorHAnsi"/>
                <w:i/>
                <w:sz w:val="20"/>
                <w:szCs w:val="20"/>
                <w:lang w:val="fr-CH"/>
              </w:rPr>
              <w:t xml:space="preserve"> par </w:t>
            </w:r>
            <w:r w:rsidR="00484446">
              <w:rPr>
                <w:rFonts w:cstheme="minorHAnsi"/>
                <w:i/>
                <w:sz w:val="20"/>
                <w:szCs w:val="20"/>
                <w:lang w:val="fr-CH"/>
              </w:rPr>
              <w:t>contre</w:t>
            </w:r>
            <w:r w:rsidR="0013385A">
              <w:rPr>
                <w:rFonts w:cstheme="minorHAnsi"/>
                <w:i/>
                <w:sz w:val="20"/>
                <w:szCs w:val="20"/>
                <w:lang w:val="fr-CH"/>
              </w:rPr>
              <w:t xml:space="preserve"> remettre aucun document concernant</w:t>
            </w:r>
            <w:r w:rsidR="00811C6C" w:rsidRPr="00B45837">
              <w:rPr>
                <w:rFonts w:cstheme="minorHAnsi"/>
                <w:i/>
                <w:sz w:val="20"/>
                <w:szCs w:val="20"/>
                <w:lang w:val="fr-CH"/>
              </w:rPr>
              <w:t xml:space="preserve"> votre situation financière.</w:t>
            </w:r>
          </w:p>
        </w:tc>
        <w:tc>
          <w:tcPr>
            <w:tcW w:w="48" w:type="dxa"/>
            <w:shd w:val="clear" w:color="auto" w:fill="auto"/>
          </w:tcPr>
          <w:p w14:paraId="5A604288" w14:textId="77777777" w:rsidR="00203368" w:rsidRPr="00B45837" w:rsidRDefault="00203368" w:rsidP="0056034C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auto"/>
          </w:tcPr>
          <w:p w14:paraId="39E53EFD" w14:textId="77777777" w:rsidR="00203368" w:rsidRPr="00B45837" w:rsidRDefault="00203368" w:rsidP="0056034C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77DDA41F" w14:textId="77777777" w:rsidR="00C24B9D" w:rsidRPr="00B45837" w:rsidRDefault="00C24B9D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  <w:lang w:val="fr-CH"/>
        </w:rPr>
      </w:pPr>
      <w:r w:rsidRPr="00B45837">
        <w:rPr>
          <w:lang w:val="fr-CH"/>
        </w:rPr>
        <w:br w:type="page"/>
      </w:r>
    </w:p>
    <w:p w14:paraId="0CEE3832" w14:textId="77777777" w:rsidR="007A4004" w:rsidRPr="00B45837" w:rsidRDefault="00316BA9" w:rsidP="007A4004">
      <w:pPr>
        <w:pStyle w:val="H1"/>
        <w:rPr>
          <w:lang w:val="fr-CH"/>
        </w:rPr>
      </w:pPr>
      <w:r w:rsidRPr="00B45837">
        <w:rPr>
          <w:lang w:val="fr-CH"/>
        </w:rPr>
        <w:lastRenderedPageBreak/>
        <w:t>Données sur la situation familiale</w:t>
      </w:r>
    </w:p>
    <w:tbl>
      <w:tblPr>
        <w:tblStyle w:val="TabelleohneRahmen"/>
        <w:tblW w:w="10042" w:type="dxa"/>
        <w:tblLayout w:type="fixed"/>
        <w:tblLook w:val="04A0" w:firstRow="1" w:lastRow="0" w:firstColumn="1" w:lastColumn="0" w:noHBand="0" w:noVBand="1"/>
      </w:tblPr>
      <w:tblGrid>
        <w:gridCol w:w="4951"/>
        <w:gridCol w:w="48"/>
        <w:gridCol w:w="5043"/>
      </w:tblGrid>
      <w:tr w:rsidR="001E7FCB" w:rsidRPr="00D64DC5" w14:paraId="4C73C980" w14:textId="77777777" w:rsidTr="001E7FCB">
        <w:trPr>
          <w:trHeight w:val="378"/>
        </w:trPr>
        <w:tc>
          <w:tcPr>
            <w:tcW w:w="4951" w:type="dxa"/>
          </w:tcPr>
          <w:p w14:paraId="29EE7E41" w14:textId="77777777" w:rsidR="00E31D38" w:rsidRPr="00B45837" w:rsidRDefault="00316BA9" w:rsidP="00316BA9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Les parents font-ils ménage commun et sont-ils mariés</w:t>
            </w:r>
            <w:r w:rsidR="00E31D38" w:rsidRPr="00B45837">
              <w:rPr>
                <w:rFonts w:cstheme="minorHAnsi"/>
                <w:sz w:val="20"/>
                <w:szCs w:val="20"/>
                <w:lang w:val="fr-CH"/>
              </w:rPr>
              <w:t>?</w:t>
            </w:r>
          </w:p>
        </w:tc>
        <w:tc>
          <w:tcPr>
            <w:tcW w:w="47" w:type="dxa"/>
          </w:tcPr>
          <w:p w14:paraId="3D6E3DE8" w14:textId="77777777" w:rsidR="00E31D38" w:rsidRPr="00B45837" w:rsidRDefault="00E31D38" w:rsidP="004B3DDC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5044" w:type="dxa"/>
            <w:shd w:val="clear" w:color="auto" w:fill="EFF0F1" w:themeFill="background2" w:themeFillTint="33"/>
          </w:tcPr>
          <w:p w14:paraId="4949D342" w14:textId="77777777" w:rsidR="00E31D38" w:rsidRPr="00B45837" w:rsidRDefault="00D64DC5" w:rsidP="00A96C79">
            <w:pPr>
              <w:pStyle w:val="Brieftext"/>
              <w:ind w:left="373" w:hanging="284"/>
              <w:rPr>
                <w:rFonts w:cstheme="minorHAnsi"/>
                <w:sz w:val="20"/>
                <w:szCs w:val="20"/>
                <w:lang w:val="fr-CH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H"/>
                </w:rPr>
                <w:id w:val="1248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92" w:rsidRPr="00B45837">
                  <w:rPr>
                    <w:rFonts w:ascii="MS Gothic" w:eastAsia="MS Gothic" w:hAnsi="MS Gothic" w:cstheme="minorHAnsi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316BA9" w:rsidRPr="00B45837">
              <w:rPr>
                <w:rFonts w:cstheme="minorHAnsi"/>
                <w:sz w:val="20"/>
                <w:szCs w:val="20"/>
                <w:lang w:val="fr-CH"/>
              </w:rPr>
              <w:t xml:space="preserve"> oui</w:t>
            </w:r>
            <w:r w:rsidR="001D50FE" w:rsidRPr="00B45837">
              <w:rPr>
                <w:rFonts w:cstheme="minorHAnsi"/>
                <w:sz w:val="20"/>
                <w:szCs w:val="20"/>
                <w:lang w:val="fr-CH"/>
              </w:rPr>
              <w:t xml:space="preserve">, </w:t>
            </w:r>
            <w:r w:rsidR="00316BA9" w:rsidRPr="00B45837">
              <w:rPr>
                <w:rFonts w:cstheme="minorHAnsi"/>
                <w:sz w:val="20"/>
                <w:szCs w:val="20"/>
                <w:lang w:val="fr-CH"/>
              </w:rPr>
              <w:t xml:space="preserve">dans ce cas, veuillez </w:t>
            </w:r>
            <w:r w:rsidR="00B45837">
              <w:rPr>
                <w:rFonts w:cstheme="minorHAnsi"/>
                <w:sz w:val="20"/>
                <w:szCs w:val="20"/>
                <w:lang w:val="fr-CH"/>
              </w:rPr>
              <w:t>compléter les informations</w:t>
            </w:r>
            <w:r w:rsidR="00316BA9" w:rsidRPr="00B45837">
              <w:rPr>
                <w:rFonts w:cstheme="minorHAnsi"/>
                <w:sz w:val="20"/>
                <w:szCs w:val="20"/>
                <w:lang w:val="fr-CH"/>
              </w:rPr>
              <w:t xml:space="preserve"> sous le point 3.1</w:t>
            </w:r>
          </w:p>
          <w:p w14:paraId="303A6CFC" w14:textId="77777777" w:rsidR="00FD5192" w:rsidRPr="00B45837" w:rsidRDefault="00D64DC5" w:rsidP="00B45837">
            <w:pPr>
              <w:pStyle w:val="Brieftext"/>
              <w:ind w:left="373" w:hanging="284"/>
              <w:rPr>
                <w:rFonts w:cstheme="minorHAnsi"/>
                <w:sz w:val="20"/>
                <w:szCs w:val="20"/>
                <w:lang w:val="fr-CH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H"/>
                </w:rPr>
                <w:id w:val="-152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92" w:rsidRPr="00B45837">
                  <w:rPr>
                    <w:rFonts w:ascii="MS Gothic" w:eastAsia="MS Gothic" w:hAnsi="MS Gothic" w:cstheme="minorHAnsi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FD5192" w:rsidRPr="00B45837">
              <w:rPr>
                <w:rFonts w:cstheme="minorHAnsi"/>
                <w:sz w:val="20"/>
                <w:szCs w:val="20"/>
                <w:lang w:val="fr-CH"/>
              </w:rPr>
              <w:t xml:space="preserve"> n</w:t>
            </w:r>
            <w:r w:rsidR="00316BA9" w:rsidRPr="00B45837">
              <w:rPr>
                <w:rFonts w:cstheme="minorHAnsi"/>
                <w:sz w:val="20"/>
                <w:szCs w:val="20"/>
                <w:lang w:val="fr-CH"/>
              </w:rPr>
              <w:t>on</w:t>
            </w:r>
            <w:r w:rsidR="00FD5192" w:rsidRPr="00B45837">
              <w:rPr>
                <w:rFonts w:cstheme="minorHAnsi"/>
                <w:sz w:val="20"/>
                <w:szCs w:val="20"/>
                <w:lang w:val="fr-CH"/>
              </w:rPr>
              <w:t xml:space="preserve">, </w:t>
            </w:r>
            <w:r w:rsidR="00316BA9" w:rsidRPr="00B45837">
              <w:rPr>
                <w:rFonts w:cstheme="minorHAnsi"/>
                <w:sz w:val="20"/>
                <w:szCs w:val="20"/>
                <w:lang w:val="fr-CH"/>
              </w:rPr>
              <w:t xml:space="preserve">dans ce cas, veuillez </w:t>
            </w:r>
            <w:r w:rsidR="00B45837">
              <w:rPr>
                <w:rFonts w:cstheme="minorHAnsi"/>
                <w:sz w:val="20"/>
                <w:szCs w:val="20"/>
                <w:lang w:val="fr-CH"/>
              </w:rPr>
              <w:t>compléter les informations</w:t>
            </w:r>
            <w:r w:rsidR="00316BA9" w:rsidRPr="00B45837">
              <w:rPr>
                <w:rFonts w:cstheme="minorHAnsi"/>
                <w:sz w:val="20"/>
                <w:szCs w:val="20"/>
                <w:lang w:val="fr-CH"/>
              </w:rPr>
              <w:t xml:space="preserve"> sous les points 3.1 et 3.2</w:t>
            </w:r>
          </w:p>
        </w:tc>
      </w:tr>
    </w:tbl>
    <w:tbl>
      <w:tblPr>
        <w:tblStyle w:val="BETabelle1"/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4999"/>
        <w:gridCol w:w="4999"/>
      </w:tblGrid>
      <w:tr w:rsidR="001E7FCB" w:rsidRPr="00D64DC5" w14:paraId="6BAC678B" w14:textId="77777777" w:rsidTr="000F3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"/>
          <w:jc w:val="center"/>
        </w:trPr>
        <w:tc>
          <w:tcPr>
            <w:tcW w:w="4999" w:type="dxa"/>
            <w:tcBorders>
              <w:bottom w:val="nil"/>
            </w:tcBorders>
          </w:tcPr>
          <w:p w14:paraId="1106180F" w14:textId="77777777" w:rsidR="001E7FCB" w:rsidRPr="00B45837" w:rsidRDefault="001E7FCB" w:rsidP="004B3DDC">
            <w:pPr>
              <w:spacing w:after="120"/>
              <w:rPr>
                <w:lang w:val="fr-CH"/>
              </w:rPr>
            </w:pPr>
          </w:p>
        </w:tc>
        <w:tc>
          <w:tcPr>
            <w:tcW w:w="4999" w:type="dxa"/>
            <w:tcBorders>
              <w:bottom w:val="nil"/>
            </w:tcBorders>
            <w:shd w:val="clear" w:color="auto" w:fill="FFFFFF" w:themeFill="background1"/>
          </w:tcPr>
          <w:p w14:paraId="31D5A1C9" w14:textId="77777777" w:rsidR="001E7FCB" w:rsidRPr="00B45837" w:rsidRDefault="001E7FCB" w:rsidP="004B3DDC">
            <w:pPr>
              <w:spacing w:after="120"/>
              <w:rPr>
                <w:lang w:val="fr-CH"/>
              </w:rPr>
            </w:pPr>
          </w:p>
        </w:tc>
      </w:tr>
      <w:tr w:rsidR="00E31D38" w:rsidRPr="00D64DC5" w14:paraId="2B06720A" w14:textId="77777777" w:rsidTr="000F3B7B">
        <w:trPr>
          <w:trHeight w:hRule="exact" w:val="731"/>
          <w:jc w:val="center"/>
        </w:trPr>
        <w:tc>
          <w:tcPr>
            <w:tcW w:w="4999" w:type="dxa"/>
            <w:tcBorders>
              <w:bottom w:val="nil"/>
            </w:tcBorders>
          </w:tcPr>
          <w:p w14:paraId="500D434B" w14:textId="4D58DC5A" w:rsidR="00E31D38" w:rsidRPr="00B45837" w:rsidRDefault="000869FB" w:rsidP="000869FB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Avez-vous d</w:t>
            </w:r>
            <w:r w:rsidR="00316BA9" w:rsidRPr="00B45837">
              <w:rPr>
                <w:lang w:val="fr-CH"/>
              </w:rPr>
              <w:t>roit à une rente</w:t>
            </w:r>
            <w:r w:rsidR="00E31D38" w:rsidRPr="00B45837">
              <w:rPr>
                <w:lang w:val="fr-CH"/>
              </w:rPr>
              <w:t xml:space="preserve"> (</w:t>
            </w:r>
            <w:r w:rsidR="00316BA9" w:rsidRPr="00B45837">
              <w:rPr>
                <w:lang w:val="fr-CH"/>
              </w:rPr>
              <w:t>AI, caisse de pension, AVS</w:t>
            </w:r>
            <w:r w:rsidR="00E31D38" w:rsidRPr="00B45837">
              <w:rPr>
                <w:lang w:val="fr-CH"/>
              </w:rPr>
              <w:t>)</w:t>
            </w:r>
            <w:r>
              <w:rPr>
                <w:lang w:val="fr-CH"/>
              </w:rPr>
              <w:t>?</w:t>
            </w:r>
          </w:p>
        </w:tc>
        <w:tc>
          <w:tcPr>
            <w:tcW w:w="4999" w:type="dxa"/>
            <w:tcBorders>
              <w:bottom w:val="nil"/>
            </w:tcBorders>
            <w:shd w:val="clear" w:color="auto" w:fill="EFF0F1" w:themeFill="background2" w:themeFillTint="33"/>
          </w:tcPr>
          <w:p w14:paraId="27DB8191" w14:textId="77777777" w:rsidR="00E31D38" w:rsidRPr="00B45837" w:rsidRDefault="00D64DC5" w:rsidP="00316BA9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3998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92" w:rsidRPr="00B45837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316BA9" w:rsidRPr="00B45837">
              <w:rPr>
                <w:lang w:val="fr-CH"/>
              </w:rPr>
              <w:t xml:space="preserve"> mère</w:t>
            </w:r>
            <w:r w:rsidR="00E31D38" w:rsidRPr="00B45837">
              <w:rPr>
                <w:shd w:val="clear" w:color="auto" w:fill="EFF0F1" w:themeFill="background2" w:themeFillTint="33"/>
                <w:lang w:val="fr-CH"/>
              </w:rPr>
              <w:t xml:space="preserve">            </w:t>
            </w:r>
            <w:sdt>
              <w:sdtPr>
                <w:rPr>
                  <w:shd w:val="clear" w:color="auto" w:fill="EFF0F1" w:themeFill="background2" w:themeFillTint="33"/>
                  <w:lang w:val="fr-CH"/>
                </w:rPr>
                <w:id w:val="481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192" w:rsidRPr="00B45837">
                  <w:rPr>
                    <w:rFonts w:ascii="MS Gothic" w:eastAsia="MS Gothic" w:hAnsi="MS Gothic"/>
                    <w:shd w:val="clear" w:color="auto" w:fill="EFF0F1" w:themeFill="background2" w:themeFillTint="33"/>
                    <w:lang w:val="fr-CH"/>
                  </w:rPr>
                  <w:t>☐</w:t>
                </w:r>
              </w:sdtContent>
            </w:sdt>
            <w:r w:rsidR="00E31D38" w:rsidRPr="00B45837">
              <w:rPr>
                <w:shd w:val="clear" w:color="auto" w:fill="EFF0F1" w:themeFill="background2" w:themeFillTint="33"/>
                <w:lang w:val="fr-CH"/>
              </w:rPr>
              <w:t xml:space="preserve"> </w:t>
            </w:r>
            <w:r w:rsidR="00316BA9" w:rsidRPr="00B45837">
              <w:rPr>
                <w:shd w:val="clear" w:color="auto" w:fill="EFF0F1" w:themeFill="background2" w:themeFillTint="33"/>
                <w:lang w:val="fr-CH"/>
              </w:rPr>
              <w:t>père</w:t>
            </w:r>
            <w:r w:rsidR="00E31D38" w:rsidRPr="00B45837">
              <w:rPr>
                <w:shd w:val="clear" w:color="auto" w:fill="EFF0F1" w:themeFill="background2" w:themeFillTint="33"/>
                <w:lang w:val="fr-CH"/>
              </w:rPr>
              <w:t xml:space="preserve">        </w:t>
            </w:r>
            <w:sdt>
              <w:sdtPr>
                <w:rPr>
                  <w:shd w:val="clear" w:color="auto" w:fill="EFF0F1" w:themeFill="background2" w:themeFillTint="33"/>
                  <w:lang w:val="fr-CH"/>
                </w:rPr>
                <w:id w:val="-19166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38" w:rsidRPr="00B45837">
                  <w:rPr>
                    <w:rFonts w:ascii="MS Gothic" w:eastAsia="MS Gothic" w:hAnsi="MS Gothic"/>
                    <w:shd w:val="clear" w:color="auto" w:fill="EFF0F1" w:themeFill="background2" w:themeFillTint="33"/>
                    <w:lang w:val="fr-CH"/>
                  </w:rPr>
                  <w:t>☐</w:t>
                </w:r>
              </w:sdtContent>
            </w:sdt>
            <w:r w:rsidR="00E31D38" w:rsidRPr="00B45837">
              <w:rPr>
                <w:shd w:val="clear" w:color="auto" w:fill="EFF0F1" w:themeFill="background2" w:themeFillTint="33"/>
                <w:lang w:val="fr-CH"/>
              </w:rPr>
              <w:t xml:space="preserve"> </w:t>
            </w:r>
            <w:r w:rsidR="00316BA9" w:rsidRPr="00B45837">
              <w:rPr>
                <w:shd w:val="clear" w:color="auto" w:fill="EFF0F1" w:themeFill="background2" w:themeFillTint="33"/>
                <w:lang w:val="fr-CH"/>
              </w:rPr>
              <w:t>les deux parents</w:t>
            </w:r>
          </w:p>
        </w:tc>
      </w:tr>
      <w:tr w:rsidR="001D50FE" w:rsidRPr="00D64DC5" w14:paraId="0CDEC49A" w14:textId="77777777" w:rsidTr="001E7FCB">
        <w:trPr>
          <w:trHeight w:hRule="exact" w:val="113"/>
          <w:jc w:val="center"/>
        </w:trPr>
        <w:tc>
          <w:tcPr>
            <w:tcW w:w="4999" w:type="dxa"/>
            <w:tcBorders>
              <w:bottom w:val="nil"/>
            </w:tcBorders>
            <w:shd w:val="clear" w:color="auto" w:fill="FFFFFF" w:themeFill="background1"/>
          </w:tcPr>
          <w:p w14:paraId="3151C5B9" w14:textId="77777777" w:rsidR="001D50FE" w:rsidRPr="00B45837" w:rsidRDefault="001D50FE" w:rsidP="004B3DDC">
            <w:pPr>
              <w:spacing w:after="120"/>
              <w:rPr>
                <w:lang w:val="fr-CH"/>
              </w:rPr>
            </w:pPr>
          </w:p>
        </w:tc>
        <w:tc>
          <w:tcPr>
            <w:tcW w:w="4999" w:type="dxa"/>
            <w:tcBorders>
              <w:bottom w:val="nil"/>
            </w:tcBorders>
            <w:shd w:val="clear" w:color="auto" w:fill="FFFFFF" w:themeFill="background1"/>
          </w:tcPr>
          <w:p w14:paraId="291B06C0" w14:textId="77777777" w:rsidR="001D50FE" w:rsidRPr="00B45837" w:rsidRDefault="001D50FE" w:rsidP="004B3DDC">
            <w:pPr>
              <w:spacing w:after="120"/>
              <w:rPr>
                <w:lang w:val="fr-CH"/>
              </w:rPr>
            </w:pPr>
          </w:p>
        </w:tc>
      </w:tr>
      <w:tr w:rsidR="00E31D38" w:rsidRPr="00D64DC5" w14:paraId="22D49F38" w14:textId="77777777" w:rsidTr="000F3B7B">
        <w:trPr>
          <w:trHeight w:hRule="exact" w:val="903"/>
          <w:jc w:val="center"/>
        </w:trPr>
        <w:tc>
          <w:tcPr>
            <w:tcW w:w="4999" w:type="dxa"/>
            <w:hideMark/>
          </w:tcPr>
          <w:p w14:paraId="5928FB0C" w14:textId="2D3CB8DB" w:rsidR="00E31D38" w:rsidRPr="00B45837" w:rsidRDefault="002B7FFA" w:rsidP="004B3DDC">
            <w:pPr>
              <w:spacing w:after="120"/>
              <w:rPr>
                <w:lang w:val="fr-CH"/>
              </w:rPr>
            </w:pPr>
            <w:r w:rsidRPr="00B45837">
              <w:rPr>
                <w:lang w:val="fr-CH"/>
              </w:rPr>
              <w:t>Bénéfici</w:t>
            </w:r>
            <w:r w:rsidR="000869FB">
              <w:rPr>
                <w:lang w:val="fr-CH"/>
              </w:rPr>
              <w:t>ez-vous</w:t>
            </w:r>
            <w:r w:rsidRPr="00B45837">
              <w:rPr>
                <w:lang w:val="fr-CH"/>
              </w:rPr>
              <w:t xml:space="preserve"> de l’aide sociale</w:t>
            </w:r>
            <w:r w:rsidR="000869FB">
              <w:rPr>
                <w:lang w:val="fr-CH"/>
              </w:rPr>
              <w:t>?</w:t>
            </w:r>
          </w:p>
        </w:tc>
        <w:tc>
          <w:tcPr>
            <w:tcW w:w="4999" w:type="dxa"/>
            <w:shd w:val="clear" w:color="auto" w:fill="EFF0F1" w:themeFill="background2" w:themeFillTint="33"/>
            <w:hideMark/>
          </w:tcPr>
          <w:p w14:paraId="1433D08E" w14:textId="77777777" w:rsidR="00E31D38" w:rsidRPr="00B45837" w:rsidRDefault="00D64DC5" w:rsidP="002B7FFA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0005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38" w:rsidRPr="00B45837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2B7FFA" w:rsidRPr="00B45837">
              <w:rPr>
                <w:lang w:val="fr-CH"/>
              </w:rPr>
              <w:t xml:space="preserve"> mère</w:t>
            </w:r>
            <w:r w:rsidR="00E31D38" w:rsidRPr="00B45837">
              <w:rPr>
                <w:lang w:val="fr-CH"/>
              </w:rPr>
              <w:t xml:space="preserve">           </w:t>
            </w:r>
            <w:sdt>
              <w:sdtPr>
                <w:rPr>
                  <w:lang w:val="fr-CH"/>
                </w:rPr>
                <w:id w:val="-11313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38" w:rsidRPr="00B45837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2B7FFA" w:rsidRPr="00B45837">
              <w:rPr>
                <w:lang w:val="fr-CH"/>
              </w:rPr>
              <w:t xml:space="preserve"> père</w:t>
            </w:r>
            <w:r w:rsidR="00E31D38" w:rsidRPr="00B45837">
              <w:rPr>
                <w:lang w:val="fr-CH"/>
              </w:rPr>
              <w:t xml:space="preserve">        </w:t>
            </w:r>
            <w:sdt>
              <w:sdtPr>
                <w:rPr>
                  <w:lang w:val="fr-CH"/>
                </w:rPr>
                <w:id w:val="20770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38" w:rsidRPr="00B45837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31D38" w:rsidRPr="00B45837">
              <w:rPr>
                <w:lang w:val="fr-CH"/>
              </w:rPr>
              <w:t xml:space="preserve"> </w:t>
            </w:r>
            <w:r w:rsidR="002B7FFA" w:rsidRPr="00B45837">
              <w:rPr>
                <w:lang w:val="fr-CH"/>
              </w:rPr>
              <w:t>les deux parents</w:t>
            </w:r>
          </w:p>
        </w:tc>
      </w:tr>
    </w:tbl>
    <w:p w14:paraId="51ECF3B2" w14:textId="77777777" w:rsidR="00023182" w:rsidRPr="00B45837" w:rsidRDefault="00BE2A68" w:rsidP="00C24B9D">
      <w:pPr>
        <w:pStyle w:val="berschrift2nummeriert"/>
        <w:shd w:val="clear" w:color="auto" w:fill="FFFFFF" w:themeFill="background1"/>
        <w:rPr>
          <w:lang w:val="fr-CH"/>
        </w:rPr>
      </w:pPr>
      <w:r w:rsidRPr="00B45837">
        <w:rPr>
          <w:lang w:val="fr-CH"/>
        </w:rPr>
        <w:t>Données sur la personne ayant une obligation d’entretien</w:t>
      </w:r>
      <w:r w:rsidR="00243CFA" w:rsidRPr="00B45837">
        <w:rPr>
          <w:lang w:val="fr-CH"/>
        </w:rPr>
        <w:t xml:space="preserve"> 1</w:t>
      </w:r>
    </w:p>
    <w:tbl>
      <w:tblPr>
        <w:tblStyle w:val="TabelleohneRahmen"/>
        <w:tblW w:w="10065" w:type="dxa"/>
        <w:tblLayout w:type="fixed"/>
        <w:tblLook w:val="04A0" w:firstRow="1" w:lastRow="0" w:firstColumn="1" w:lastColumn="0" w:noHBand="0" w:noVBand="1"/>
      </w:tblPr>
      <w:tblGrid>
        <w:gridCol w:w="2502"/>
        <w:gridCol w:w="49"/>
        <w:gridCol w:w="4962"/>
        <w:gridCol w:w="48"/>
        <w:gridCol w:w="2504"/>
      </w:tblGrid>
      <w:tr w:rsidR="00CE4D1A" w:rsidRPr="00B45837" w14:paraId="5A94C0A6" w14:textId="77777777" w:rsidTr="006E0FA7">
        <w:trPr>
          <w:trHeight w:val="433"/>
        </w:trPr>
        <w:tc>
          <w:tcPr>
            <w:tcW w:w="2502" w:type="dxa"/>
          </w:tcPr>
          <w:p w14:paraId="0A4DD107" w14:textId="77777777" w:rsidR="00CE4D1A" w:rsidRPr="00B45837" w:rsidRDefault="00BE2A68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49" w:type="dxa"/>
          </w:tcPr>
          <w:p w14:paraId="6658B974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74CF9504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4D00F4" w:rsidRPr="00B45837" w14:paraId="6969E793" w14:textId="77777777" w:rsidTr="000B0655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17AF866F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43C519E7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7B7F9AFD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CE4D1A" w:rsidRPr="00B45837" w14:paraId="079164E9" w14:textId="77777777" w:rsidTr="006E0FA7">
        <w:trPr>
          <w:trHeight w:val="433"/>
        </w:trPr>
        <w:tc>
          <w:tcPr>
            <w:tcW w:w="2502" w:type="dxa"/>
          </w:tcPr>
          <w:p w14:paraId="1EE5E26C" w14:textId="77777777" w:rsidR="00CE4D1A" w:rsidRPr="00B45837" w:rsidRDefault="00BE2A68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Nom</w:t>
            </w:r>
          </w:p>
        </w:tc>
        <w:tc>
          <w:tcPr>
            <w:tcW w:w="49" w:type="dxa"/>
          </w:tcPr>
          <w:p w14:paraId="742C11E9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59B81F30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4D00F4" w:rsidRPr="00B45837" w14:paraId="2A94B90C" w14:textId="77777777" w:rsidTr="000B0655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6FD8E468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6EBF5899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3DB6D84C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CE4D1A" w:rsidRPr="00B45837" w14:paraId="26C6184C" w14:textId="77777777" w:rsidTr="006E0FA7">
        <w:trPr>
          <w:trHeight w:val="433"/>
        </w:trPr>
        <w:tc>
          <w:tcPr>
            <w:tcW w:w="2502" w:type="dxa"/>
          </w:tcPr>
          <w:p w14:paraId="268BC83E" w14:textId="77777777" w:rsidR="00CE4D1A" w:rsidRPr="00B45837" w:rsidRDefault="00BE2A68" w:rsidP="00BE2A68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Rue</w:t>
            </w:r>
            <w:r w:rsidR="00CE4D1A" w:rsidRPr="00B45837">
              <w:rPr>
                <w:rFonts w:cstheme="minorHAnsi"/>
                <w:sz w:val="20"/>
                <w:szCs w:val="20"/>
                <w:lang w:val="fr-CH"/>
              </w:rPr>
              <w:t xml:space="preserve">, </w:t>
            </w:r>
            <w:r w:rsidRPr="00B45837">
              <w:rPr>
                <w:rFonts w:cstheme="minorHAnsi"/>
                <w:sz w:val="20"/>
                <w:szCs w:val="20"/>
                <w:lang w:val="fr-CH"/>
              </w:rPr>
              <w:t>n°</w:t>
            </w:r>
          </w:p>
        </w:tc>
        <w:tc>
          <w:tcPr>
            <w:tcW w:w="49" w:type="dxa"/>
          </w:tcPr>
          <w:p w14:paraId="5B8DC5EB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68EEA894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4D00F4" w:rsidRPr="00B45837" w14:paraId="4210000B" w14:textId="77777777" w:rsidTr="000B0655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189EEFFB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246937E4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7391F925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CE4D1A" w:rsidRPr="00B45837" w14:paraId="2D128D66" w14:textId="77777777" w:rsidTr="006E0FA7">
        <w:trPr>
          <w:trHeight w:val="433"/>
        </w:trPr>
        <w:tc>
          <w:tcPr>
            <w:tcW w:w="2502" w:type="dxa"/>
          </w:tcPr>
          <w:p w14:paraId="7ADE8CB8" w14:textId="6EAA75E2" w:rsidR="00CE4D1A" w:rsidRPr="00B45837" w:rsidRDefault="00BE2A68" w:rsidP="000869FB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 xml:space="preserve">NPA, </w:t>
            </w:r>
            <w:r w:rsidR="000869FB">
              <w:rPr>
                <w:rFonts w:cstheme="minorHAnsi"/>
                <w:sz w:val="20"/>
                <w:szCs w:val="20"/>
                <w:lang w:val="fr-CH"/>
              </w:rPr>
              <w:t>localité</w:t>
            </w:r>
          </w:p>
        </w:tc>
        <w:tc>
          <w:tcPr>
            <w:tcW w:w="49" w:type="dxa"/>
          </w:tcPr>
          <w:p w14:paraId="46C9702B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38E10F3E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4D00F4" w:rsidRPr="00B45837" w14:paraId="47F8688C" w14:textId="77777777" w:rsidTr="000B0655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3BC74DA8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67FB0A6F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24CC2D73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CE4D1A" w:rsidRPr="00B45837" w14:paraId="30840AE1" w14:textId="77777777" w:rsidTr="006E0FA7">
        <w:trPr>
          <w:trHeight w:val="433"/>
        </w:trPr>
        <w:tc>
          <w:tcPr>
            <w:tcW w:w="2502" w:type="dxa"/>
          </w:tcPr>
          <w:p w14:paraId="1FCF9F8C" w14:textId="77777777" w:rsidR="00CE4D1A" w:rsidRPr="00B45837" w:rsidRDefault="00BE2A68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Adresse électronique</w:t>
            </w:r>
          </w:p>
        </w:tc>
        <w:tc>
          <w:tcPr>
            <w:tcW w:w="49" w:type="dxa"/>
          </w:tcPr>
          <w:p w14:paraId="7B288BC8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5D877443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4D00F4" w:rsidRPr="00B45837" w14:paraId="36C7C78A" w14:textId="77777777" w:rsidTr="000B0655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54A219BA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69C1D30D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4BCA9BCC" w14:textId="77777777" w:rsidR="004D00F4" w:rsidRPr="00B45837" w:rsidRDefault="004D00F4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CE4D1A" w:rsidRPr="00B45837" w14:paraId="2F090A14" w14:textId="77777777" w:rsidTr="006E0FA7">
        <w:trPr>
          <w:trHeight w:val="433"/>
        </w:trPr>
        <w:tc>
          <w:tcPr>
            <w:tcW w:w="2502" w:type="dxa"/>
          </w:tcPr>
          <w:p w14:paraId="293EB839" w14:textId="77777777" w:rsidR="00CE4D1A" w:rsidRPr="00B45837" w:rsidRDefault="00BE2A68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Numéro de téléphone</w:t>
            </w:r>
          </w:p>
        </w:tc>
        <w:tc>
          <w:tcPr>
            <w:tcW w:w="49" w:type="dxa"/>
          </w:tcPr>
          <w:p w14:paraId="662E3A4C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167F5C6A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B0655" w:rsidRPr="00B45837" w14:paraId="4FD62D48" w14:textId="77777777" w:rsidTr="000B0655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08D46441" w14:textId="77777777" w:rsidR="000B0655" w:rsidRPr="00B45837" w:rsidRDefault="000B0655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5716D3EC" w14:textId="77777777" w:rsidR="000B0655" w:rsidRPr="00B45837" w:rsidRDefault="000B0655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21CCFB6C" w14:textId="77777777" w:rsidR="000B0655" w:rsidRPr="00B45837" w:rsidRDefault="000B0655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B0655" w:rsidRPr="00B45837" w14:paraId="182E9614" w14:textId="77777777" w:rsidTr="000B0655">
        <w:trPr>
          <w:trHeight w:hRule="exact" w:val="113"/>
        </w:trPr>
        <w:tc>
          <w:tcPr>
            <w:tcW w:w="7513" w:type="dxa"/>
            <w:gridSpan w:val="3"/>
            <w:shd w:val="clear" w:color="auto" w:fill="auto"/>
          </w:tcPr>
          <w:p w14:paraId="66941532" w14:textId="77777777" w:rsidR="000B0655" w:rsidRPr="00B45837" w:rsidRDefault="000B0655" w:rsidP="00256EB6">
            <w:pPr>
              <w:pStyle w:val="Brieftext"/>
              <w:spacing w:after="60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8" w:type="dxa"/>
            <w:shd w:val="clear" w:color="auto" w:fill="auto"/>
          </w:tcPr>
          <w:p w14:paraId="59FE0A89" w14:textId="77777777" w:rsidR="000B0655" w:rsidRPr="00B45837" w:rsidRDefault="000B0655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auto"/>
          </w:tcPr>
          <w:p w14:paraId="01E70EC7" w14:textId="77777777" w:rsidR="000B0655" w:rsidRPr="00B45837" w:rsidRDefault="000B0655" w:rsidP="00CE4D1A">
            <w:pPr>
              <w:pStyle w:val="Brieftext"/>
              <w:rPr>
                <w:rFonts w:ascii="Segoe UI Symbol" w:hAnsi="Segoe UI Symbol" w:cs="Segoe UI Symbol"/>
                <w:sz w:val="20"/>
                <w:szCs w:val="20"/>
                <w:lang w:val="fr-CH"/>
              </w:rPr>
            </w:pPr>
          </w:p>
        </w:tc>
      </w:tr>
      <w:tr w:rsidR="000B0655" w:rsidRPr="00B45837" w14:paraId="38DEC9EC" w14:textId="77777777" w:rsidTr="000B0655">
        <w:trPr>
          <w:trHeight w:hRule="exact" w:val="113"/>
        </w:trPr>
        <w:tc>
          <w:tcPr>
            <w:tcW w:w="7513" w:type="dxa"/>
            <w:gridSpan w:val="3"/>
            <w:shd w:val="clear" w:color="auto" w:fill="auto"/>
          </w:tcPr>
          <w:p w14:paraId="4E403012" w14:textId="77777777" w:rsidR="000B0655" w:rsidRPr="00B45837" w:rsidRDefault="000B0655" w:rsidP="00754FC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8" w:type="dxa"/>
            <w:shd w:val="clear" w:color="auto" w:fill="auto"/>
          </w:tcPr>
          <w:p w14:paraId="0F80F2DE" w14:textId="77777777" w:rsidR="000B0655" w:rsidRPr="00B45837" w:rsidRDefault="000B0655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auto"/>
          </w:tcPr>
          <w:p w14:paraId="60F1D755" w14:textId="77777777" w:rsidR="000B0655" w:rsidRPr="00B45837" w:rsidRDefault="000B0655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CE4D1A" w:rsidRPr="00D64DC5" w14:paraId="57942A1A" w14:textId="77777777" w:rsidTr="000B0655">
        <w:trPr>
          <w:trHeight w:val="433"/>
        </w:trPr>
        <w:tc>
          <w:tcPr>
            <w:tcW w:w="7513" w:type="dxa"/>
            <w:gridSpan w:val="3"/>
          </w:tcPr>
          <w:p w14:paraId="55F527BE" w14:textId="77777777" w:rsidR="00CE4D1A" w:rsidRPr="00B45837" w:rsidRDefault="00BE2A68" w:rsidP="00977E80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 xml:space="preserve">Combien d’enfants ayant un besoin d’entretien vivent dans votre </w:t>
            </w:r>
            <w:r w:rsidR="00977E80" w:rsidRPr="00B45837">
              <w:rPr>
                <w:rFonts w:cstheme="minorHAnsi"/>
                <w:sz w:val="20"/>
                <w:szCs w:val="20"/>
                <w:lang w:val="fr-CH"/>
              </w:rPr>
              <w:t>ménage</w:t>
            </w:r>
            <w:r w:rsidRPr="00B45837">
              <w:rPr>
                <w:rFonts w:cstheme="minorHAnsi"/>
                <w:sz w:val="20"/>
                <w:szCs w:val="20"/>
                <w:lang w:val="fr-CH"/>
              </w:rPr>
              <w:t>?</w:t>
            </w:r>
            <w:r w:rsidR="00CE4D1A" w:rsidRPr="00B45837">
              <w:rPr>
                <w:rFonts w:cstheme="minorHAnsi"/>
                <w:sz w:val="20"/>
                <w:szCs w:val="20"/>
                <w:lang w:val="fr-CH"/>
              </w:rPr>
              <w:tab/>
            </w:r>
          </w:p>
        </w:tc>
        <w:tc>
          <w:tcPr>
            <w:tcW w:w="48" w:type="dxa"/>
          </w:tcPr>
          <w:p w14:paraId="39028907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EFF0F1" w:themeFill="background2" w:themeFillTint="33"/>
          </w:tcPr>
          <w:p w14:paraId="314FA5B0" w14:textId="77777777" w:rsidR="00CE4D1A" w:rsidRPr="00B45837" w:rsidRDefault="00CE4D1A" w:rsidP="00CE4D1A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6A200720" w14:textId="77777777" w:rsidR="00CE14D9" w:rsidRPr="00B45837" w:rsidRDefault="00BB69EF" w:rsidP="00CE14D9">
      <w:pPr>
        <w:pStyle w:val="berschrift2nummeriert"/>
        <w:rPr>
          <w:lang w:val="fr-CH"/>
        </w:rPr>
      </w:pPr>
      <w:r w:rsidRPr="00B45837">
        <w:rPr>
          <w:lang w:val="fr-CH"/>
        </w:rPr>
        <w:lastRenderedPageBreak/>
        <w:t>Données sur la personne ayant une obligation d’entretien 2</w:t>
      </w:r>
    </w:p>
    <w:tbl>
      <w:tblPr>
        <w:tblStyle w:val="TabelleohneRahmen"/>
        <w:tblW w:w="10065" w:type="dxa"/>
        <w:tblLayout w:type="fixed"/>
        <w:tblLook w:val="04A0" w:firstRow="1" w:lastRow="0" w:firstColumn="1" w:lastColumn="0" w:noHBand="0" w:noVBand="1"/>
      </w:tblPr>
      <w:tblGrid>
        <w:gridCol w:w="2502"/>
        <w:gridCol w:w="49"/>
        <w:gridCol w:w="4962"/>
        <w:gridCol w:w="48"/>
        <w:gridCol w:w="2504"/>
      </w:tblGrid>
      <w:tr w:rsidR="00AC1C28" w:rsidRPr="00B45837" w14:paraId="4F9B5914" w14:textId="77777777" w:rsidTr="008C2F67">
        <w:trPr>
          <w:trHeight w:val="433"/>
        </w:trPr>
        <w:tc>
          <w:tcPr>
            <w:tcW w:w="2502" w:type="dxa"/>
          </w:tcPr>
          <w:p w14:paraId="69BE551A" w14:textId="77777777" w:rsidR="00AC1C28" w:rsidRPr="00B45837" w:rsidRDefault="00BB69EF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49" w:type="dxa"/>
          </w:tcPr>
          <w:p w14:paraId="45D3B7A9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6639B9D7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62F02F90" w14:textId="77777777" w:rsidTr="008C2F67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15B5244B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613E046C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233C7F66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0281CDB3" w14:textId="77777777" w:rsidTr="008C2F67">
        <w:trPr>
          <w:trHeight w:val="433"/>
        </w:trPr>
        <w:tc>
          <w:tcPr>
            <w:tcW w:w="2502" w:type="dxa"/>
          </w:tcPr>
          <w:p w14:paraId="335D9A67" w14:textId="77777777" w:rsidR="00AC1C28" w:rsidRPr="00B45837" w:rsidRDefault="00BB69EF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Nom</w:t>
            </w:r>
          </w:p>
        </w:tc>
        <w:tc>
          <w:tcPr>
            <w:tcW w:w="49" w:type="dxa"/>
          </w:tcPr>
          <w:p w14:paraId="28F93B42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7C6324A5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14583A32" w14:textId="77777777" w:rsidTr="008C2F67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48BCF3F7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13E81D75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4ABECA00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38FE281C" w14:textId="77777777" w:rsidTr="008C2F67">
        <w:trPr>
          <w:trHeight w:val="433"/>
        </w:trPr>
        <w:tc>
          <w:tcPr>
            <w:tcW w:w="2502" w:type="dxa"/>
          </w:tcPr>
          <w:p w14:paraId="17BD3BA0" w14:textId="77777777" w:rsidR="00AC1C28" w:rsidRPr="00B45837" w:rsidRDefault="00BB69EF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Rue, n°</w:t>
            </w:r>
          </w:p>
        </w:tc>
        <w:tc>
          <w:tcPr>
            <w:tcW w:w="49" w:type="dxa"/>
          </w:tcPr>
          <w:p w14:paraId="51A52A16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484C7A57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6AC90F16" w14:textId="77777777" w:rsidTr="008C2F67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09557F1C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2FFA0CD8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26CB92BC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350CC91B" w14:textId="77777777" w:rsidTr="008C2F67">
        <w:trPr>
          <w:trHeight w:val="433"/>
        </w:trPr>
        <w:tc>
          <w:tcPr>
            <w:tcW w:w="2502" w:type="dxa"/>
          </w:tcPr>
          <w:p w14:paraId="3E54A233" w14:textId="79E41137" w:rsidR="00AC1C28" w:rsidRPr="00B45837" w:rsidRDefault="00BB69EF" w:rsidP="000869FB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 xml:space="preserve">NPA, </w:t>
            </w:r>
            <w:r w:rsidR="000869FB">
              <w:rPr>
                <w:rFonts w:cstheme="minorHAnsi"/>
                <w:sz w:val="20"/>
                <w:szCs w:val="20"/>
                <w:lang w:val="fr-CH"/>
              </w:rPr>
              <w:t>localité</w:t>
            </w:r>
          </w:p>
        </w:tc>
        <w:tc>
          <w:tcPr>
            <w:tcW w:w="49" w:type="dxa"/>
          </w:tcPr>
          <w:p w14:paraId="4FDF44E2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43628172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4031E145" w14:textId="77777777" w:rsidTr="008C2F67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468BF0B7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019E8981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3A0DD85B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72654CE4" w14:textId="77777777" w:rsidTr="008C2F67">
        <w:trPr>
          <w:trHeight w:val="433"/>
        </w:trPr>
        <w:tc>
          <w:tcPr>
            <w:tcW w:w="2502" w:type="dxa"/>
          </w:tcPr>
          <w:p w14:paraId="549BDA93" w14:textId="77777777" w:rsidR="00AC1C28" w:rsidRPr="00B45837" w:rsidRDefault="00BB69EF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Adresse électronique</w:t>
            </w:r>
          </w:p>
        </w:tc>
        <w:tc>
          <w:tcPr>
            <w:tcW w:w="49" w:type="dxa"/>
          </w:tcPr>
          <w:p w14:paraId="7A1D1051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4807E83D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4286AE6D" w14:textId="77777777" w:rsidTr="008C2F67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3343B3C6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475490F7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124A2C00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6057E022" w14:textId="77777777" w:rsidTr="008C2F67">
        <w:trPr>
          <w:trHeight w:val="433"/>
        </w:trPr>
        <w:tc>
          <w:tcPr>
            <w:tcW w:w="2502" w:type="dxa"/>
          </w:tcPr>
          <w:p w14:paraId="43DE6ECE" w14:textId="77777777" w:rsidR="00AC1C28" w:rsidRPr="00B45837" w:rsidRDefault="00BB69EF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Numé</w:t>
            </w:r>
            <w:r w:rsidR="00AC1C28" w:rsidRPr="00B45837">
              <w:rPr>
                <w:rFonts w:cstheme="minorHAnsi"/>
                <w:sz w:val="20"/>
                <w:szCs w:val="20"/>
                <w:lang w:val="fr-CH"/>
              </w:rPr>
              <w:t>r</w:t>
            </w:r>
            <w:r w:rsidRPr="00B45837">
              <w:rPr>
                <w:rFonts w:cstheme="minorHAnsi"/>
                <w:sz w:val="20"/>
                <w:szCs w:val="20"/>
                <w:lang w:val="fr-CH"/>
              </w:rPr>
              <w:t>o de téléphone</w:t>
            </w:r>
          </w:p>
        </w:tc>
        <w:tc>
          <w:tcPr>
            <w:tcW w:w="49" w:type="dxa"/>
          </w:tcPr>
          <w:p w14:paraId="474D9B32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EFF0F1" w:themeFill="background2" w:themeFillTint="33"/>
          </w:tcPr>
          <w:p w14:paraId="07479626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5B237EFB" w14:textId="77777777" w:rsidTr="008C2F67">
        <w:trPr>
          <w:trHeight w:hRule="exact" w:val="113"/>
        </w:trPr>
        <w:tc>
          <w:tcPr>
            <w:tcW w:w="2502" w:type="dxa"/>
            <w:shd w:val="clear" w:color="auto" w:fill="auto"/>
          </w:tcPr>
          <w:p w14:paraId="263E5843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9" w:type="dxa"/>
            <w:shd w:val="clear" w:color="auto" w:fill="auto"/>
          </w:tcPr>
          <w:p w14:paraId="40CCC8FF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7514" w:type="dxa"/>
            <w:gridSpan w:val="3"/>
            <w:shd w:val="clear" w:color="auto" w:fill="auto"/>
          </w:tcPr>
          <w:p w14:paraId="0B47C37E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B45837" w14:paraId="69E2A111" w14:textId="77777777" w:rsidTr="008C2F67">
        <w:trPr>
          <w:trHeight w:hRule="exact" w:val="113"/>
        </w:trPr>
        <w:tc>
          <w:tcPr>
            <w:tcW w:w="7513" w:type="dxa"/>
            <w:gridSpan w:val="3"/>
            <w:shd w:val="clear" w:color="auto" w:fill="auto"/>
          </w:tcPr>
          <w:p w14:paraId="7BCB4496" w14:textId="77777777" w:rsidR="00AC1C28" w:rsidRPr="00B45837" w:rsidRDefault="00AC1C28" w:rsidP="008C2F67">
            <w:pPr>
              <w:pStyle w:val="Brieftext"/>
              <w:spacing w:after="60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8" w:type="dxa"/>
            <w:shd w:val="clear" w:color="auto" w:fill="auto"/>
          </w:tcPr>
          <w:p w14:paraId="401333CA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auto"/>
          </w:tcPr>
          <w:p w14:paraId="3BB6AB9E" w14:textId="77777777" w:rsidR="00AC1C28" w:rsidRPr="00B45837" w:rsidRDefault="00AC1C28" w:rsidP="008C2F67">
            <w:pPr>
              <w:pStyle w:val="Brieftext"/>
              <w:rPr>
                <w:rFonts w:ascii="Segoe UI Symbol" w:hAnsi="Segoe UI Symbol" w:cs="Segoe UI Symbol"/>
                <w:sz w:val="20"/>
                <w:szCs w:val="20"/>
                <w:lang w:val="fr-CH"/>
              </w:rPr>
            </w:pPr>
          </w:p>
        </w:tc>
      </w:tr>
      <w:tr w:rsidR="00AC1C28" w:rsidRPr="00B45837" w14:paraId="1806850A" w14:textId="77777777" w:rsidTr="008C2F67">
        <w:trPr>
          <w:trHeight w:hRule="exact" w:val="113"/>
        </w:trPr>
        <w:tc>
          <w:tcPr>
            <w:tcW w:w="7513" w:type="dxa"/>
            <w:gridSpan w:val="3"/>
            <w:shd w:val="clear" w:color="auto" w:fill="auto"/>
          </w:tcPr>
          <w:p w14:paraId="3649ECC2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48" w:type="dxa"/>
            <w:shd w:val="clear" w:color="auto" w:fill="auto"/>
          </w:tcPr>
          <w:p w14:paraId="4D0C9150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auto"/>
          </w:tcPr>
          <w:p w14:paraId="762F84CC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C1C28" w:rsidRPr="00D64DC5" w14:paraId="659C7937" w14:textId="77777777" w:rsidTr="008C2F67">
        <w:trPr>
          <w:trHeight w:val="433"/>
        </w:trPr>
        <w:tc>
          <w:tcPr>
            <w:tcW w:w="7513" w:type="dxa"/>
            <w:gridSpan w:val="3"/>
          </w:tcPr>
          <w:p w14:paraId="4D2A9F15" w14:textId="77777777" w:rsidR="00AC1C28" w:rsidRPr="00B45837" w:rsidRDefault="00BB69EF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  <w:r w:rsidRPr="00B45837">
              <w:rPr>
                <w:rFonts w:cstheme="minorHAnsi"/>
                <w:sz w:val="20"/>
                <w:szCs w:val="20"/>
                <w:lang w:val="fr-CH"/>
              </w:rPr>
              <w:t>Combien d’enfants ayant un besoin d’e</w:t>
            </w:r>
            <w:r w:rsidR="00977E80" w:rsidRPr="00B45837">
              <w:rPr>
                <w:rFonts w:cstheme="minorHAnsi"/>
                <w:sz w:val="20"/>
                <w:szCs w:val="20"/>
                <w:lang w:val="fr-CH"/>
              </w:rPr>
              <w:t>ntretien vivent dans votre ménage</w:t>
            </w:r>
            <w:r w:rsidR="00AC1C28" w:rsidRPr="00B45837">
              <w:rPr>
                <w:rFonts w:cstheme="minorHAnsi"/>
                <w:sz w:val="20"/>
                <w:szCs w:val="20"/>
                <w:lang w:val="fr-CH"/>
              </w:rPr>
              <w:t>?</w:t>
            </w:r>
            <w:r w:rsidR="00AC1C28" w:rsidRPr="00B45837">
              <w:rPr>
                <w:rFonts w:cstheme="minorHAnsi"/>
                <w:sz w:val="20"/>
                <w:szCs w:val="20"/>
                <w:lang w:val="fr-CH"/>
              </w:rPr>
              <w:tab/>
            </w:r>
          </w:p>
        </w:tc>
        <w:tc>
          <w:tcPr>
            <w:tcW w:w="48" w:type="dxa"/>
          </w:tcPr>
          <w:p w14:paraId="7725C949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504" w:type="dxa"/>
            <w:shd w:val="clear" w:color="auto" w:fill="EFF0F1" w:themeFill="background2" w:themeFillTint="33"/>
          </w:tcPr>
          <w:p w14:paraId="7FA7DB7E" w14:textId="77777777" w:rsidR="00AC1C28" w:rsidRPr="00B45837" w:rsidRDefault="00AC1C28" w:rsidP="008C2F67">
            <w:pPr>
              <w:pStyle w:val="Brieftext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3EE32A57" w14:textId="77777777" w:rsidR="0070708F" w:rsidRPr="00B45837" w:rsidRDefault="00773068" w:rsidP="007A4004">
      <w:pPr>
        <w:pStyle w:val="H1"/>
        <w:rPr>
          <w:lang w:val="fr-CH"/>
        </w:rPr>
      </w:pPr>
      <w:r w:rsidRPr="00B45837">
        <w:rPr>
          <w:lang w:val="fr-CH"/>
        </w:rPr>
        <w:t>Liste de contrôle</w:t>
      </w:r>
      <w:r w:rsidR="004D3A5F" w:rsidRPr="00B45837">
        <w:rPr>
          <w:lang w:val="fr-CH"/>
        </w:rPr>
        <w:t xml:space="preserve"> </w:t>
      </w:r>
    </w:p>
    <w:p w14:paraId="2BDC3302" w14:textId="77777777" w:rsidR="007A4004" w:rsidRPr="00B45837" w:rsidRDefault="008346BF" w:rsidP="00CE4A65">
      <w:pPr>
        <w:rPr>
          <w:lang w:val="fr-CH"/>
        </w:rPr>
      </w:pPr>
      <w:r w:rsidRPr="00B45837">
        <w:rPr>
          <w:lang w:val="fr-CH"/>
        </w:rPr>
        <w:t>Veuillez cocher les documents que vous remettez.</w:t>
      </w:r>
    </w:p>
    <w:p w14:paraId="399DA0AE" w14:textId="77777777" w:rsidR="00E43B92" w:rsidRPr="00B45837" w:rsidRDefault="008346BF" w:rsidP="00E43B92">
      <w:pPr>
        <w:pStyle w:val="berschrift2nummeriert"/>
        <w:rPr>
          <w:lang w:val="fr-CH"/>
        </w:rPr>
      </w:pPr>
      <w:r w:rsidRPr="00B45837">
        <w:rPr>
          <w:lang w:val="fr-CH"/>
        </w:rPr>
        <w:t>Général</w:t>
      </w:r>
    </w:p>
    <w:p w14:paraId="6F29FB97" w14:textId="77777777" w:rsidR="00E43B92" w:rsidRPr="00B45837" w:rsidRDefault="00D64DC5" w:rsidP="000F3B7B">
      <w:pPr>
        <w:ind w:left="426" w:hanging="426"/>
        <w:rPr>
          <w:lang w:val="fr-CH"/>
        </w:rPr>
      </w:pPr>
      <w:sdt>
        <w:sdtPr>
          <w:rPr>
            <w:lang w:val="fr-CH"/>
          </w:rPr>
          <w:id w:val="-131671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7B" w:rsidRPr="00B45837">
            <w:rPr>
              <w:rFonts w:ascii="MS Gothic" w:eastAsia="MS Gothic" w:hAnsi="MS Gothic"/>
              <w:lang w:val="fr-CH"/>
            </w:rPr>
            <w:t>☐</w:t>
          </w:r>
        </w:sdtContent>
      </w:sdt>
      <w:r w:rsidR="000F3B7B" w:rsidRPr="00B45837">
        <w:rPr>
          <w:lang w:val="fr-CH"/>
        </w:rPr>
        <w:tab/>
      </w:r>
      <w:r w:rsidR="008346BF" w:rsidRPr="00B45837">
        <w:rPr>
          <w:lang w:val="fr-CH"/>
        </w:rPr>
        <w:t>Formulaire rempli et signé</w:t>
      </w:r>
    </w:p>
    <w:p w14:paraId="38A5BB87" w14:textId="77777777" w:rsidR="00CE4A65" w:rsidRPr="00B45837" w:rsidRDefault="008346BF" w:rsidP="0070708F">
      <w:pPr>
        <w:pStyle w:val="berschrift2nummeriert"/>
        <w:rPr>
          <w:lang w:val="fr-CH"/>
        </w:rPr>
      </w:pPr>
      <w:r w:rsidRPr="00B45837">
        <w:rPr>
          <w:lang w:val="fr-CH"/>
        </w:rPr>
        <w:t>Personnes ayant une obligation d’entretien</w:t>
      </w:r>
    </w:p>
    <w:p w14:paraId="491804A2" w14:textId="77777777" w:rsidR="00CE4A65" w:rsidRPr="00B45837" w:rsidRDefault="008346BF" w:rsidP="00CE4A65">
      <w:pPr>
        <w:rPr>
          <w:lang w:val="fr-CH"/>
        </w:rPr>
      </w:pPr>
      <w:r w:rsidRPr="00B45837">
        <w:rPr>
          <w:lang w:val="fr-CH"/>
        </w:rPr>
        <w:t>Indications</w:t>
      </w:r>
      <w:r w:rsidR="00CE4A65" w:rsidRPr="00B45837">
        <w:rPr>
          <w:lang w:val="fr-CH"/>
        </w:rPr>
        <w:t>:</w:t>
      </w:r>
    </w:p>
    <w:p w14:paraId="3976857B" w14:textId="77777777" w:rsidR="00CE4A65" w:rsidRPr="00B45837" w:rsidRDefault="00D64DC5" w:rsidP="000F3B7B">
      <w:pPr>
        <w:ind w:left="360" w:hanging="360"/>
        <w:rPr>
          <w:lang w:val="fr-CH"/>
        </w:rPr>
      </w:pPr>
      <w:sdt>
        <w:sdtPr>
          <w:rPr>
            <w:lang w:val="fr-CH"/>
          </w:rPr>
          <w:id w:val="13366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7B" w:rsidRPr="00B45837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0F3B7B" w:rsidRPr="00B45837">
        <w:rPr>
          <w:lang w:val="fr-CH"/>
        </w:rPr>
        <w:tab/>
      </w:r>
      <w:r w:rsidR="008346BF" w:rsidRPr="00B45837">
        <w:rPr>
          <w:lang w:val="fr-CH"/>
        </w:rPr>
        <w:t xml:space="preserve">Les personnes salariées </w:t>
      </w:r>
      <w:r w:rsidR="00F00E1D" w:rsidRPr="00B45837">
        <w:rPr>
          <w:lang w:val="fr-CH"/>
        </w:rPr>
        <w:t>doivent remettre</w:t>
      </w:r>
      <w:r w:rsidR="008346BF" w:rsidRPr="00B45837">
        <w:rPr>
          <w:lang w:val="fr-CH"/>
        </w:rPr>
        <w:t xml:space="preserve"> la décision de taxation actuelle ou l’estimation de celle-ci fournie par l’autorité fiscale du canton de Berne</w:t>
      </w:r>
      <w:r w:rsidR="00F00E1D" w:rsidRPr="00B45837">
        <w:rPr>
          <w:lang w:val="fr-CH"/>
        </w:rPr>
        <w:t>.</w:t>
      </w:r>
    </w:p>
    <w:p w14:paraId="12EB963B" w14:textId="77777777" w:rsidR="00CE4A65" w:rsidRPr="00B45837" w:rsidRDefault="00D64DC5" w:rsidP="000F3B7B">
      <w:pPr>
        <w:ind w:left="360" w:hanging="360"/>
        <w:rPr>
          <w:lang w:val="fr-CH"/>
        </w:rPr>
      </w:pPr>
      <w:sdt>
        <w:sdtPr>
          <w:rPr>
            <w:lang w:val="fr-CH"/>
          </w:rPr>
          <w:id w:val="-14822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7B" w:rsidRPr="00B45837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="000F3B7B" w:rsidRPr="00B45837">
        <w:rPr>
          <w:lang w:val="fr-CH"/>
        </w:rPr>
        <w:tab/>
      </w:r>
      <w:r w:rsidR="00F00E1D" w:rsidRPr="00B45837">
        <w:rPr>
          <w:lang w:val="fr-CH"/>
        </w:rPr>
        <w:t xml:space="preserve">Les personnes indépendantes doivent remettre les trois dernières décisions de taxation ou des estimations de celles-ci fournies par l’autorité fiscales du canton de Berne. </w:t>
      </w:r>
    </w:p>
    <w:p w14:paraId="72EF010A" w14:textId="77777777" w:rsidR="00A236E2" w:rsidRPr="00B45837" w:rsidRDefault="00D64DC5" w:rsidP="000F3B7B">
      <w:pPr>
        <w:ind w:left="360" w:hanging="360"/>
        <w:rPr>
          <w:lang w:val="fr-CH"/>
        </w:rPr>
      </w:pPr>
      <w:sdt>
        <w:sdtPr>
          <w:rPr>
            <w:lang w:val="fr-CH"/>
          </w:rPr>
          <w:id w:val="19143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B7B" w:rsidRPr="00B45837">
            <w:rPr>
              <w:rFonts w:ascii="MS Gothic" w:eastAsia="MS Gothic" w:hAnsi="MS Gothic"/>
              <w:lang w:val="fr-CH"/>
            </w:rPr>
            <w:t>☐</w:t>
          </w:r>
        </w:sdtContent>
      </w:sdt>
      <w:r w:rsidR="000F3B7B" w:rsidRPr="00B45837">
        <w:rPr>
          <w:lang w:val="fr-CH"/>
        </w:rPr>
        <w:tab/>
      </w:r>
      <w:r w:rsidR="00F00E1D" w:rsidRPr="00B45837">
        <w:rPr>
          <w:lang w:val="fr-CH"/>
        </w:rPr>
        <w:t>Les personnes ayant une obligation d’</w:t>
      </w:r>
      <w:r w:rsidR="00296689">
        <w:rPr>
          <w:lang w:val="fr-CH"/>
        </w:rPr>
        <w:t xml:space="preserve">entretien </w:t>
      </w:r>
      <w:r w:rsidR="00F00E1D" w:rsidRPr="00B45837">
        <w:rPr>
          <w:lang w:val="fr-CH"/>
        </w:rPr>
        <w:t>qui sont soumises à l’impôt à la source doivent remettre le</w:t>
      </w:r>
      <w:r w:rsidR="007628F7" w:rsidRPr="00B45837">
        <w:rPr>
          <w:lang w:val="fr-CH"/>
        </w:rPr>
        <w:t>ur</w:t>
      </w:r>
      <w:r w:rsidR="007953D0" w:rsidRPr="00B45837">
        <w:rPr>
          <w:lang w:val="fr-CH"/>
        </w:rPr>
        <w:t>s trois derniers</w:t>
      </w:r>
      <w:r w:rsidR="00F00E1D" w:rsidRPr="00B45837">
        <w:rPr>
          <w:lang w:val="fr-CH"/>
        </w:rPr>
        <w:t xml:space="preserve"> décompte</w:t>
      </w:r>
      <w:r w:rsidR="007953D0" w:rsidRPr="00B45837">
        <w:rPr>
          <w:lang w:val="fr-CH"/>
        </w:rPr>
        <w:t>s</w:t>
      </w:r>
      <w:r w:rsidR="00F00E1D" w:rsidRPr="00B45837">
        <w:rPr>
          <w:lang w:val="fr-CH"/>
        </w:rPr>
        <w:t xml:space="preserve"> </w:t>
      </w:r>
      <w:r w:rsidR="00B45837">
        <w:rPr>
          <w:lang w:val="fr-CH"/>
        </w:rPr>
        <w:t>de salaire</w:t>
      </w:r>
      <w:r w:rsidR="007953D0" w:rsidRPr="00B45837">
        <w:rPr>
          <w:lang w:val="fr-CH"/>
        </w:rPr>
        <w:t>.</w:t>
      </w:r>
    </w:p>
    <w:p w14:paraId="5607D1E5" w14:textId="77777777" w:rsidR="00A236E2" w:rsidRPr="00B45837" w:rsidRDefault="00A236E2" w:rsidP="00C24B9D">
      <w:pPr>
        <w:spacing w:after="240"/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268"/>
        <w:gridCol w:w="7710"/>
      </w:tblGrid>
      <w:tr w:rsidR="0012264D" w:rsidRPr="00B45837" w14:paraId="41FE6811" w14:textId="77777777" w:rsidTr="00122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50C2260" w14:textId="77777777" w:rsidR="0012264D" w:rsidRPr="00B45837" w:rsidRDefault="008346BF" w:rsidP="004D3A5F">
            <w:pPr>
              <w:rPr>
                <w:lang w:val="fr-CH"/>
              </w:rPr>
            </w:pPr>
            <w:r w:rsidRPr="00B45837">
              <w:rPr>
                <w:lang w:val="fr-CH"/>
              </w:rPr>
              <w:t>Remarques</w:t>
            </w:r>
            <w:r w:rsidR="0012264D" w:rsidRPr="00B45837">
              <w:rPr>
                <w:lang w:val="fr-CH"/>
              </w:rPr>
              <w:t>:</w:t>
            </w:r>
          </w:p>
        </w:tc>
        <w:tc>
          <w:tcPr>
            <w:tcW w:w="7710" w:type="dxa"/>
            <w:shd w:val="clear" w:color="auto" w:fill="EFF0F1" w:themeFill="background2" w:themeFillTint="33"/>
          </w:tcPr>
          <w:p w14:paraId="3D8F6ABB" w14:textId="77777777" w:rsidR="0012264D" w:rsidRPr="00B45837" w:rsidRDefault="0012264D" w:rsidP="004D3A5F">
            <w:pPr>
              <w:rPr>
                <w:lang w:val="fr-CH"/>
              </w:rPr>
            </w:pPr>
          </w:p>
        </w:tc>
      </w:tr>
    </w:tbl>
    <w:p w14:paraId="57EB2FBD" w14:textId="77777777" w:rsidR="004D3A5F" w:rsidRPr="00B45837" w:rsidRDefault="00445FAA" w:rsidP="001E7FCB">
      <w:pPr>
        <w:pStyle w:val="H1"/>
        <w:spacing w:after="240"/>
        <w:rPr>
          <w:lang w:val="fr-CH"/>
        </w:rPr>
      </w:pPr>
      <w:r w:rsidRPr="00B45837">
        <w:rPr>
          <w:lang w:val="fr-CH"/>
        </w:rPr>
        <w:t>Indications importantes</w:t>
      </w:r>
    </w:p>
    <w:p w14:paraId="74933E26" w14:textId="77777777" w:rsidR="00A50696" w:rsidRPr="00B45837" w:rsidRDefault="00445FAA" w:rsidP="00A50696">
      <w:pPr>
        <w:pStyle w:val="berschrift2nummeriert"/>
        <w:rPr>
          <w:lang w:val="fr-CH"/>
        </w:rPr>
      </w:pPr>
      <w:r w:rsidRPr="00B45837">
        <w:rPr>
          <w:lang w:val="fr-CH"/>
        </w:rPr>
        <w:t>Protection des données</w:t>
      </w:r>
    </w:p>
    <w:p w14:paraId="4FC42580" w14:textId="370F4EDB" w:rsidR="0063618C" w:rsidRPr="00B45837" w:rsidRDefault="0063618C" w:rsidP="00646B89">
      <w:pPr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</w:pP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>La décision de taxation actuelle des personnes ayant une obligation d’entretien et d</w:t>
      </w:r>
      <w:r w:rsidR="00BD4A45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>es éventuels partenaires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 </w:t>
      </w:r>
      <w:r w:rsidR="00BD4A45"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fournie par l’autorité fiscale du canton de Berne 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est exigée pour </w:t>
      </w:r>
      <w:r w:rsidR="00484446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le 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>calcul</w:t>
      </w:r>
      <w:r w:rsidR="00484446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 d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>e la participation aux coûts. L’Office des mineurs</w:t>
      </w:r>
      <w:r w:rsidR="0092624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 (OM)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 traite les données avec la plus stricte confidentialité et les utilise exclusivement </w:t>
      </w:r>
      <w:r w:rsidR="00BD4A45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>afin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 de </w:t>
      </w:r>
      <w:r w:rsidR="00484446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>déterminer</w:t>
      </w:r>
      <w:r w:rsidR="00484446"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 </w:t>
      </w:r>
      <w:r w:rsidRPr="00B45837">
        <w:rPr>
          <w:rFonts w:ascii="Arial" w:eastAsia="Arial" w:hAnsi="Arial" w:cs="Arial"/>
          <w:bCs w:val="0"/>
          <w:color w:val="000000"/>
          <w:spacing w:val="0"/>
          <w:sz w:val="20"/>
          <w:szCs w:val="20"/>
          <w:lang w:val="fr-CH" w:eastAsia="de-CH"/>
        </w:rPr>
        <w:t xml:space="preserve">la participation aux coûts. </w:t>
      </w:r>
    </w:p>
    <w:p w14:paraId="32DF7658" w14:textId="77777777" w:rsidR="004D3A5F" w:rsidRPr="00B45837" w:rsidRDefault="00475565" w:rsidP="001E7FCB">
      <w:pPr>
        <w:pStyle w:val="H1"/>
        <w:spacing w:before="360"/>
        <w:rPr>
          <w:lang w:val="fr-CH"/>
        </w:rPr>
      </w:pPr>
      <w:r w:rsidRPr="00B45837">
        <w:rPr>
          <w:lang w:val="fr-CH"/>
        </w:rPr>
        <w:t>Confirmation de l’exactitude des données</w:t>
      </w:r>
    </w:p>
    <w:p w14:paraId="41CBD573" w14:textId="77777777" w:rsidR="00243CFA" w:rsidRPr="00B45837" w:rsidRDefault="00475565" w:rsidP="00243CFA">
      <w:pPr>
        <w:spacing w:after="120"/>
        <w:rPr>
          <w:lang w:val="fr-CH"/>
        </w:rPr>
      </w:pPr>
      <w:r w:rsidRPr="00B45837">
        <w:rPr>
          <w:lang w:val="fr-CH"/>
        </w:rPr>
        <w:t xml:space="preserve">Je confirme l’exhaustivité et la véracité des données indiquées dans le présent formulaire. </w:t>
      </w:r>
    </w:p>
    <w:tbl>
      <w:tblPr>
        <w:tblStyle w:val="TabelleohneRahmen"/>
        <w:tblW w:w="10065" w:type="dxa"/>
        <w:tblLayout w:type="fixed"/>
        <w:tblLook w:val="04A0" w:firstRow="1" w:lastRow="0" w:firstColumn="1" w:lastColumn="0" w:noHBand="0" w:noVBand="1"/>
      </w:tblPr>
      <w:tblGrid>
        <w:gridCol w:w="1790"/>
        <w:gridCol w:w="229"/>
        <w:gridCol w:w="3226"/>
        <w:gridCol w:w="142"/>
        <w:gridCol w:w="4678"/>
      </w:tblGrid>
      <w:tr w:rsidR="006342BD" w:rsidRPr="00D64DC5" w14:paraId="4B0A5F82" w14:textId="77777777" w:rsidTr="00243CFA">
        <w:trPr>
          <w:trHeight w:hRule="exact" w:val="567"/>
        </w:trPr>
        <w:tc>
          <w:tcPr>
            <w:tcW w:w="1790" w:type="dxa"/>
          </w:tcPr>
          <w:p w14:paraId="43C8818E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229" w:type="dxa"/>
          </w:tcPr>
          <w:p w14:paraId="7E1F0A2F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3226" w:type="dxa"/>
          </w:tcPr>
          <w:p w14:paraId="07D6B8F8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142" w:type="dxa"/>
          </w:tcPr>
          <w:p w14:paraId="5382BA5D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4678" w:type="dxa"/>
          </w:tcPr>
          <w:p w14:paraId="59346B6F" w14:textId="77777777" w:rsidR="006342BD" w:rsidRPr="00B45837" w:rsidRDefault="00475565" w:rsidP="006342BD">
            <w:pPr>
              <w:pStyle w:val="Brieftext"/>
              <w:rPr>
                <w:lang w:val="fr-CH"/>
              </w:rPr>
            </w:pPr>
            <w:r w:rsidRPr="00B45837">
              <w:rPr>
                <w:lang w:val="fr-CH"/>
              </w:rPr>
              <w:t>Signature de la personne ayant une obligation d’entretien</w:t>
            </w:r>
            <w:r w:rsidR="00243CFA" w:rsidRPr="00B45837">
              <w:rPr>
                <w:lang w:val="fr-CH"/>
              </w:rPr>
              <w:t xml:space="preserve"> 1</w:t>
            </w:r>
          </w:p>
        </w:tc>
      </w:tr>
      <w:tr w:rsidR="006342BD" w:rsidRPr="00B45837" w14:paraId="216D984F" w14:textId="77777777" w:rsidTr="00243CFA">
        <w:trPr>
          <w:trHeight w:hRule="exact" w:val="397"/>
        </w:trPr>
        <w:tc>
          <w:tcPr>
            <w:tcW w:w="1790" w:type="dxa"/>
          </w:tcPr>
          <w:p w14:paraId="67FEE46D" w14:textId="77777777" w:rsidR="006342BD" w:rsidRPr="00B45837" w:rsidRDefault="00475565" w:rsidP="00AC5496">
            <w:pPr>
              <w:pStyle w:val="Brieftext"/>
              <w:rPr>
                <w:lang w:val="fr-CH"/>
              </w:rPr>
            </w:pPr>
            <w:r w:rsidRPr="00B45837">
              <w:rPr>
                <w:lang w:val="fr-CH"/>
              </w:rPr>
              <w:t>Lieu, date</w:t>
            </w:r>
          </w:p>
        </w:tc>
        <w:tc>
          <w:tcPr>
            <w:tcW w:w="229" w:type="dxa"/>
          </w:tcPr>
          <w:p w14:paraId="388E2082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3226" w:type="dxa"/>
            <w:shd w:val="clear" w:color="auto" w:fill="EFF0F1" w:themeFill="background2" w:themeFillTint="33"/>
          </w:tcPr>
          <w:p w14:paraId="3F81FF2E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142" w:type="dxa"/>
          </w:tcPr>
          <w:p w14:paraId="79276D63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9C5B75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</w:tr>
      <w:tr w:rsidR="006342BD" w:rsidRPr="00B45837" w14:paraId="28DF2D11" w14:textId="77777777" w:rsidTr="00243CFA">
        <w:trPr>
          <w:trHeight w:hRule="exact" w:val="170"/>
        </w:trPr>
        <w:tc>
          <w:tcPr>
            <w:tcW w:w="1790" w:type="dxa"/>
          </w:tcPr>
          <w:p w14:paraId="0478CB78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229" w:type="dxa"/>
          </w:tcPr>
          <w:p w14:paraId="292279FC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3226" w:type="dxa"/>
          </w:tcPr>
          <w:p w14:paraId="2AAE85A6" w14:textId="77777777" w:rsidR="006342BD" w:rsidRPr="00B45837" w:rsidRDefault="006342BD" w:rsidP="00AC5496">
            <w:pPr>
              <w:pStyle w:val="Brieftext"/>
              <w:tabs>
                <w:tab w:val="left" w:pos="2803"/>
              </w:tabs>
              <w:rPr>
                <w:lang w:val="fr-CH"/>
              </w:rPr>
            </w:pPr>
          </w:p>
        </w:tc>
        <w:tc>
          <w:tcPr>
            <w:tcW w:w="142" w:type="dxa"/>
          </w:tcPr>
          <w:p w14:paraId="044A07A0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7134232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</w:tr>
      <w:tr w:rsidR="006342BD" w:rsidRPr="00D64DC5" w14:paraId="7BD1CE44" w14:textId="77777777" w:rsidTr="00243CFA">
        <w:trPr>
          <w:trHeight w:hRule="exact" w:val="567"/>
        </w:trPr>
        <w:tc>
          <w:tcPr>
            <w:tcW w:w="1790" w:type="dxa"/>
          </w:tcPr>
          <w:p w14:paraId="14D0A1CC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229" w:type="dxa"/>
          </w:tcPr>
          <w:p w14:paraId="22DBC090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3226" w:type="dxa"/>
          </w:tcPr>
          <w:p w14:paraId="637729A7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142" w:type="dxa"/>
          </w:tcPr>
          <w:p w14:paraId="6D85E799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4678" w:type="dxa"/>
          </w:tcPr>
          <w:p w14:paraId="4512C30E" w14:textId="77777777" w:rsidR="006342BD" w:rsidRPr="00B45837" w:rsidRDefault="00475565" w:rsidP="00AC5496">
            <w:pPr>
              <w:pStyle w:val="Brieftext"/>
              <w:rPr>
                <w:lang w:val="fr-CH"/>
              </w:rPr>
            </w:pPr>
            <w:r w:rsidRPr="00B45837">
              <w:rPr>
                <w:lang w:val="fr-CH"/>
              </w:rPr>
              <w:t xml:space="preserve">Signature de la personne ayant une obligation d’entretien </w:t>
            </w:r>
            <w:r w:rsidR="00243CFA" w:rsidRPr="00B45837">
              <w:rPr>
                <w:lang w:val="fr-CH"/>
              </w:rPr>
              <w:t>2</w:t>
            </w:r>
          </w:p>
        </w:tc>
      </w:tr>
      <w:tr w:rsidR="006342BD" w:rsidRPr="00B45837" w14:paraId="5E37B938" w14:textId="77777777" w:rsidTr="00243CFA">
        <w:trPr>
          <w:trHeight w:hRule="exact" w:val="397"/>
        </w:trPr>
        <w:tc>
          <w:tcPr>
            <w:tcW w:w="1790" w:type="dxa"/>
          </w:tcPr>
          <w:p w14:paraId="3AE31345" w14:textId="77777777" w:rsidR="006342BD" w:rsidRPr="00B45837" w:rsidRDefault="00475565" w:rsidP="00AC5496">
            <w:pPr>
              <w:pStyle w:val="Brieftext"/>
              <w:rPr>
                <w:lang w:val="fr-CH"/>
              </w:rPr>
            </w:pPr>
            <w:r w:rsidRPr="00B45837">
              <w:rPr>
                <w:lang w:val="fr-CH"/>
              </w:rPr>
              <w:t>Lieu, date</w:t>
            </w:r>
          </w:p>
        </w:tc>
        <w:tc>
          <w:tcPr>
            <w:tcW w:w="229" w:type="dxa"/>
          </w:tcPr>
          <w:p w14:paraId="34670E9E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3226" w:type="dxa"/>
            <w:shd w:val="clear" w:color="auto" w:fill="EFF0F1" w:themeFill="background2" w:themeFillTint="33"/>
          </w:tcPr>
          <w:p w14:paraId="70A880FD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142" w:type="dxa"/>
          </w:tcPr>
          <w:p w14:paraId="0B694F97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21F1A10" w14:textId="77777777" w:rsidR="006342BD" w:rsidRPr="00B45837" w:rsidRDefault="006342BD" w:rsidP="00AC5496">
            <w:pPr>
              <w:pStyle w:val="Brieftext"/>
              <w:rPr>
                <w:lang w:val="fr-CH"/>
              </w:rPr>
            </w:pPr>
          </w:p>
        </w:tc>
      </w:tr>
    </w:tbl>
    <w:p w14:paraId="1AC97848" w14:textId="77777777" w:rsidR="007A4004" w:rsidRPr="00B45837" w:rsidRDefault="007A4004" w:rsidP="004D3A5F">
      <w:pPr>
        <w:rPr>
          <w:lang w:val="fr-CH"/>
        </w:rPr>
      </w:pPr>
    </w:p>
    <w:p w14:paraId="3E181AF4" w14:textId="77777777" w:rsidR="00E40974" w:rsidRPr="00B45837" w:rsidRDefault="00475565" w:rsidP="00C24B9D">
      <w:pPr>
        <w:spacing w:after="120"/>
        <w:rPr>
          <w:lang w:val="fr-CH"/>
        </w:rPr>
      </w:pPr>
      <w:r w:rsidRPr="00B45837">
        <w:rPr>
          <w:lang w:val="fr-CH"/>
        </w:rPr>
        <w:lastRenderedPageBreak/>
        <w:t>Les documents doivent être transmis à l’OM par voie postale:</w:t>
      </w:r>
    </w:p>
    <w:p w14:paraId="3DCED057" w14:textId="77777777" w:rsidR="007A4004" w:rsidRPr="00B45837" w:rsidRDefault="00475565" w:rsidP="007A4004">
      <w:pPr>
        <w:rPr>
          <w:lang w:val="fr-CH"/>
        </w:rPr>
      </w:pPr>
      <w:r w:rsidRPr="00B45837">
        <w:rPr>
          <w:lang w:val="fr-CH"/>
        </w:rPr>
        <w:t>Office des mineurs</w:t>
      </w:r>
    </w:p>
    <w:p w14:paraId="421B814E" w14:textId="77777777" w:rsidR="007A4004" w:rsidRPr="00B45837" w:rsidRDefault="007A4004" w:rsidP="007A4004">
      <w:pPr>
        <w:rPr>
          <w:lang w:val="fr-CH"/>
        </w:rPr>
      </w:pPr>
      <w:r w:rsidRPr="00B45837">
        <w:rPr>
          <w:lang w:val="fr-CH"/>
        </w:rPr>
        <w:t>Hallerstrasse 5</w:t>
      </w:r>
    </w:p>
    <w:p w14:paraId="343C7629" w14:textId="77777777" w:rsidR="007A4004" w:rsidRPr="00B45837" w:rsidRDefault="00475565" w:rsidP="007A4004">
      <w:pPr>
        <w:rPr>
          <w:lang w:val="fr-CH"/>
        </w:rPr>
      </w:pPr>
      <w:r w:rsidRPr="00B45837">
        <w:rPr>
          <w:lang w:val="fr-CH"/>
        </w:rPr>
        <w:t>Case postale</w:t>
      </w:r>
    </w:p>
    <w:p w14:paraId="0E8DE128" w14:textId="77777777" w:rsidR="007A4004" w:rsidRPr="00B45837" w:rsidRDefault="007A4004" w:rsidP="007A4004">
      <w:pPr>
        <w:rPr>
          <w:lang w:val="fr-CH"/>
        </w:rPr>
      </w:pPr>
      <w:r w:rsidRPr="00B45837">
        <w:rPr>
          <w:lang w:val="fr-CH"/>
        </w:rPr>
        <w:t>3001 Bern</w:t>
      </w:r>
      <w:r w:rsidR="00475565" w:rsidRPr="00B45837">
        <w:rPr>
          <w:lang w:val="fr-CH"/>
        </w:rPr>
        <w:t>e</w:t>
      </w:r>
    </w:p>
    <w:sectPr w:rsidR="007A4004" w:rsidRPr="00B45837" w:rsidSect="003B6D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9F90" w14:textId="77777777" w:rsidR="00482AAD" w:rsidRDefault="00482AAD" w:rsidP="00F91D37">
      <w:pPr>
        <w:spacing w:line="240" w:lineRule="auto"/>
      </w:pPr>
      <w:r>
        <w:separator/>
      </w:r>
    </w:p>
  </w:endnote>
  <w:endnote w:type="continuationSeparator" w:id="0">
    <w:p w14:paraId="3BD35ABD" w14:textId="77777777" w:rsidR="00482AAD" w:rsidRDefault="00482AA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Frutiger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2720" w14:textId="77777777" w:rsidR="00B81264" w:rsidRPr="00450190" w:rsidRDefault="00B81264" w:rsidP="00632704">
    <w:pPr>
      <w:pStyle w:val="Fuzeile"/>
      <w:rPr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39" behindDoc="0" locked="1" layoutInCell="1" allowOverlap="1" wp14:anchorId="75F6B1A3" wp14:editId="1409A87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61FCA" w14:textId="4A26B413" w:rsidR="00B81264" w:rsidRPr="005C6148" w:rsidRDefault="00B81264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64DC5" w:rsidRPr="00D64DC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64D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6B1A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.6pt;margin-top:0;width:49.6pt;height:44.8pt;z-index:251683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EcwIAAFY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B7qieo85exr2JDh53WAaNyLEe+GxGBgglj3e4dCG0HUaJc425H/9&#10;TZ/w4CusnHVYtIqHn1vhFWfmmwWT01ZOgp+EVRbmiSaw2217SZgBKIqUsgitj2YStaf2GQ/BMl0F&#10;k7ASF1Z8NYmXcdh5PCRSLZcZhAV0It7YBydT6DSSRLDH/ll4N7Iwgr63NO2hKN+QccAmT0vLbSTd&#10;ZKamrg6tHLuN5c1cHx+a9Dq8/s6ol+dw8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PVdmI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74261FCA" w14:textId="4A26B413" w:rsidR="00B81264" w:rsidRPr="005C6148" w:rsidRDefault="00B81264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64DC5" w:rsidRPr="00D64DC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64D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50190" w:rsidRPr="00450190">
      <w:rPr>
        <w:noProof/>
        <w:lang w:val="fr-CH" w:eastAsia="de-CH"/>
      </w:rPr>
      <w:t>Formulaire pour la participation aux coûts</w:t>
    </w:r>
    <w:r w:rsidR="00C7412A" w:rsidRPr="00450190">
      <w:rPr>
        <w:vanish/>
        <w:lang w:val="fr-CH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ACEA" w14:textId="77777777" w:rsidR="00450190" w:rsidRPr="00450190" w:rsidRDefault="00B81264" w:rsidP="00450190">
    <w:pPr>
      <w:pStyle w:val="Fuzeile"/>
      <w:rPr>
        <w:lang w:val="fr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54EDB0EA" wp14:editId="3DA8F4B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4169F" w14:textId="01E46A9C" w:rsidR="00B81264" w:rsidRPr="005C6148" w:rsidRDefault="00B81264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64DC5" w:rsidRPr="00D64DC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64D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DB0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CHmGYYdwIAAF0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14:paraId="5DB4169F" w14:textId="01E46A9C" w:rsidR="00B81264" w:rsidRPr="005C6148" w:rsidRDefault="00B81264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64DC5" w:rsidRPr="00D64DC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64D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5019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15C03BE4" wp14:editId="0AC64A8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6028C" w14:textId="6D328F60" w:rsidR="00450190" w:rsidRPr="005C6148" w:rsidRDefault="00450190" w:rsidP="0045019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64DC5" w:rsidRPr="00D64DC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64D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03BE4" id="_x0000_s1028" type="#_x0000_t202" style="position:absolute;margin-left:-1.6pt;margin-top:0;width:49.6pt;height:44.8pt;z-index:2516869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N70uoJ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14:paraId="59F6028C" w14:textId="6D328F60" w:rsidR="00450190" w:rsidRPr="005C6148" w:rsidRDefault="00450190" w:rsidP="0045019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64DC5" w:rsidRPr="00D64DC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64D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50190" w:rsidRPr="00450190">
      <w:rPr>
        <w:noProof/>
        <w:lang w:val="fr-CH" w:eastAsia="de-CH"/>
      </w:rPr>
      <w:t>Formulaire pour la participation aux coûts</w:t>
    </w:r>
    <w:r w:rsidR="00450190" w:rsidRPr="00450190">
      <w:rPr>
        <w:vanish/>
        <w:lang w:val="fr-CH"/>
      </w:rPr>
      <w:t xml:space="preserve"> 2022</w:t>
    </w:r>
  </w:p>
  <w:p w14:paraId="5C464A39" w14:textId="77777777" w:rsidR="00B81264" w:rsidRPr="00450190" w:rsidRDefault="00B81264" w:rsidP="00A71CFB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B159" w14:textId="77777777" w:rsidR="00482AAD" w:rsidRDefault="00482AAD" w:rsidP="00F91D37">
      <w:pPr>
        <w:spacing w:line="240" w:lineRule="auto"/>
      </w:pPr>
    </w:p>
  </w:footnote>
  <w:footnote w:type="continuationSeparator" w:id="0">
    <w:p w14:paraId="7CC24272" w14:textId="77777777" w:rsidR="00482AAD" w:rsidRDefault="00482AAD" w:rsidP="00F91D37">
      <w:pPr>
        <w:spacing w:line="240" w:lineRule="auto"/>
      </w:pPr>
      <w:r>
        <w:continuationSeparator/>
      </w:r>
    </w:p>
  </w:footnote>
  <w:footnote w:type="continuationNotice" w:id="1">
    <w:p w14:paraId="0AFCA04D" w14:textId="77777777" w:rsidR="00482AAD" w:rsidRDefault="00482A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1264" w:rsidRPr="00832D99" w14:paraId="4AB273F7" w14:textId="77777777" w:rsidTr="00CE4D1A">
      <w:tc>
        <w:tcPr>
          <w:tcW w:w="5100" w:type="dxa"/>
        </w:tcPr>
        <w:p w14:paraId="3A772EE9" w14:textId="77777777" w:rsidR="00B81264" w:rsidRPr="00D5069D" w:rsidRDefault="00B81264" w:rsidP="00CE4D1A">
          <w:pPr>
            <w:pStyle w:val="Kopfzeile"/>
            <w:rPr>
              <w:color w:val="FFFFFF" w:themeColor="background1"/>
            </w:rPr>
          </w:pPr>
        </w:p>
        <w:p w14:paraId="094F73D2" w14:textId="77777777" w:rsidR="00B81264" w:rsidRPr="00832D99" w:rsidRDefault="00B81264" w:rsidP="00CE4D1A">
          <w:pPr>
            <w:pStyle w:val="Kopfzeile"/>
          </w:pPr>
        </w:p>
      </w:tc>
      <w:tc>
        <w:tcPr>
          <w:tcW w:w="4878" w:type="dxa"/>
        </w:tcPr>
        <w:p w14:paraId="481AE43B" w14:textId="20097E1C" w:rsidR="00B81264" w:rsidRPr="00832D99" w:rsidRDefault="00B81264" w:rsidP="00CE4D1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D64DC5">
            <w:rPr>
              <w:lang w:val="de-DE"/>
            </w:rPr>
            <w:t>Nous avons besoin des données et des documents mentionnés dans le présent formulaire afin de calculer la participation aux coûts pour le placement résidentiel.</w:t>
          </w:r>
          <w:r>
            <w:rPr>
              <w:lang w:val="de-DE"/>
            </w:rPr>
            <w:fldChar w:fldCharType="end"/>
          </w:r>
        </w:p>
      </w:tc>
    </w:tr>
  </w:tbl>
  <w:p w14:paraId="3B179DFA" w14:textId="77777777" w:rsidR="00B81264" w:rsidRPr="0039616D" w:rsidRDefault="00B81264" w:rsidP="00D5069D">
    <w:pPr>
      <w:pStyle w:val="Kopfzeile"/>
    </w:pPr>
    <w:r w:rsidRPr="00B0249E">
      <w:drawing>
        <wp:anchor distT="0" distB="0" distL="114300" distR="114300" simplePos="0" relativeHeight="251684863" behindDoc="0" locked="1" layoutInCell="1" allowOverlap="1" wp14:anchorId="28E21862" wp14:editId="04CE35E8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5F6C" w14:textId="77777777" w:rsidR="00B81264" w:rsidRDefault="00B81264" w:rsidP="000822A6">
    <w:pPr>
      <w:pStyle w:val="Kopfzeile"/>
      <w:jc w:val="right"/>
    </w:pPr>
    <w:r>
      <w:drawing>
        <wp:anchor distT="0" distB="0" distL="114300" distR="114300" simplePos="0" relativeHeight="251682815" behindDoc="0" locked="1" layoutInCell="1" allowOverlap="1" wp14:anchorId="518F8BA8" wp14:editId="0AED8400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47DE4"/>
    <w:multiLevelType w:val="hybridMultilevel"/>
    <w:tmpl w:val="2CA40D34"/>
    <w:lvl w:ilvl="0" w:tplc="F94C6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126D1"/>
    <w:multiLevelType w:val="hybridMultilevel"/>
    <w:tmpl w:val="F962A8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D75EA"/>
    <w:multiLevelType w:val="hybridMultilevel"/>
    <w:tmpl w:val="AA504CAA"/>
    <w:lvl w:ilvl="0" w:tplc="649892F0"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4B1D11"/>
    <w:multiLevelType w:val="hybridMultilevel"/>
    <w:tmpl w:val="9D2C45DA"/>
    <w:lvl w:ilvl="0" w:tplc="92960F76"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4EBC"/>
    <w:multiLevelType w:val="hybridMultilevel"/>
    <w:tmpl w:val="ABEC10D6"/>
    <w:lvl w:ilvl="0" w:tplc="11788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53B70"/>
    <w:multiLevelType w:val="hybridMultilevel"/>
    <w:tmpl w:val="6218975E"/>
    <w:lvl w:ilvl="0" w:tplc="CC929ABA"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1A6133"/>
    <w:multiLevelType w:val="hybridMultilevel"/>
    <w:tmpl w:val="F1BC37FE"/>
    <w:lvl w:ilvl="0" w:tplc="AE2A006E"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2478B8"/>
    <w:multiLevelType w:val="hybridMultilevel"/>
    <w:tmpl w:val="EE4458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97336"/>
    <w:multiLevelType w:val="multilevel"/>
    <w:tmpl w:val="54E8BDB2"/>
    <w:lvl w:ilvl="0">
      <w:start w:val="1"/>
      <w:numFmt w:val="decimal"/>
      <w:lvlText w:val="%1"/>
      <w:lvlJc w:val="left"/>
      <w:pPr>
        <w:ind w:left="432" w:hanging="432"/>
      </w:pPr>
      <w:rPr>
        <w:sz w:val="21"/>
        <w:szCs w:val="2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2"/>
  </w:num>
  <w:num w:numId="13">
    <w:abstractNumId w:val="19"/>
  </w:num>
  <w:num w:numId="14">
    <w:abstractNumId w:val="32"/>
  </w:num>
  <w:num w:numId="15">
    <w:abstractNumId w:val="31"/>
  </w:num>
  <w:num w:numId="16">
    <w:abstractNumId w:val="13"/>
  </w:num>
  <w:num w:numId="17">
    <w:abstractNumId w:val="2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</w:num>
  <w:num w:numId="21">
    <w:abstractNumId w:val="25"/>
  </w:num>
  <w:num w:numId="22">
    <w:abstractNumId w:val="23"/>
  </w:num>
  <w:num w:numId="23">
    <w:abstractNumId w:val="14"/>
  </w:num>
  <w:num w:numId="24">
    <w:abstractNumId w:val="21"/>
  </w:num>
  <w:num w:numId="25">
    <w:abstractNumId w:val="26"/>
  </w:num>
  <w:num w:numId="26">
    <w:abstractNumId w:val="30"/>
  </w:num>
  <w:num w:numId="27">
    <w:abstractNumId w:val="16"/>
  </w:num>
  <w:num w:numId="28">
    <w:abstractNumId w:val="11"/>
  </w:num>
  <w:num w:numId="29">
    <w:abstractNumId w:val="28"/>
  </w:num>
  <w:num w:numId="30">
    <w:abstractNumId w:val="17"/>
  </w:num>
  <w:num w:numId="31">
    <w:abstractNumId w:val="24"/>
  </w:num>
  <w:num w:numId="32">
    <w:abstractNumId w:val="15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2"/>
    <w:rsid w:val="00002978"/>
    <w:rsid w:val="00006BAE"/>
    <w:rsid w:val="0001010F"/>
    <w:rsid w:val="000116E1"/>
    <w:rsid w:val="000118C1"/>
    <w:rsid w:val="00011C61"/>
    <w:rsid w:val="00015D48"/>
    <w:rsid w:val="0002147A"/>
    <w:rsid w:val="00022547"/>
    <w:rsid w:val="00023182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852DC"/>
    <w:rsid w:val="000869FB"/>
    <w:rsid w:val="000904F1"/>
    <w:rsid w:val="00095CB1"/>
    <w:rsid w:val="0009664E"/>
    <w:rsid w:val="00096E8E"/>
    <w:rsid w:val="00097476"/>
    <w:rsid w:val="000A0BDD"/>
    <w:rsid w:val="000A1884"/>
    <w:rsid w:val="000A42E5"/>
    <w:rsid w:val="000A6F88"/>
    <w:rsid w:val="000B0159"/>
    <w:rsid w:val="000B0655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31C2"/>
    <w:rsid w:val="000E756F"/>
    <w:rsid w:val="000F037E"/>
    <w:rsid w:val="000F3B7B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17CDB"/>
    <w:rsid w:val="0012151C"/>
    <w:rsid w:val="0012168B"/>
    <w:rsid w:val="0012264D"/>
    <w:rsid w:val="0012383B"/>
    <w:rsid w:val="00124B68"/>
    <w:rsid w:val="00124F23"/>
    <w:rsid w:val="001273A1"/>
    <w:rsid w:val="00127A77"/>
    <w:rsid w:val="00130557"/>
    <w:rsid w:val="0013058D"/>
    <w:rsid w:val="001307C8"/>
    <w:rsid w:val="0013385A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194E"/>
    <w:rsid w:val="00171E5F"/>
    <w:rsid w:val="00172D86"/>
    <w:rsid w:val="0017672D"/>
    <w:rsid w:val="00190A82"/>
    <w:rsid w:val="00190F94"/>
    <w:rsid w:val="00196ABC"/>
    <w:rsid w:val="00196B03"/>
    <w:rsid w:val="00196C0B"/>
    <w:rsid w:val="001A0029"/>
    <w:rsid w:val="001A3A34"/>
    <w:rsid w:val="001A666F"/>
    <w:rsid w:val="001B166D"/>
    <w:rsid w:val="001B1F85"/>
    <w:rsid w:val="001B4DBF"/>
    <w:rsid w:val="001B5E85"/>
    <w:rsid w:val="001C4D4E"/>
    <w:rsid w:val="001C67FB"/>
    <w:rsid w:val="001D50FE"/>
    <w:rsid w:val="001D546C"/>
    <w:rsid w:val="001E2720"/>
    <w:rsid w:val="001E3FF4"/>
    <w:rsid w:val="001E7FCB"/>
    <w:rsid w:val="001F2AA2"/>
    <w:rsid w:val="001F4671"/>
    <w:rsid w:val="001F4A7E"/>
    <w:rsid w:val="001F4B8C"/>
    <w:rsid w:val="001F5DB0"/>
    <w:rsid w:val="002008D7"/>
    <w:rsid w:val="00203368"/>
    <w:rsid w:val="00203AF7"/>
    <w:rsid w:val="00205026"/>
    <w:rsid w:val="002056E8"/>
    <w:rsid w:val="002141FD"/>
    <w:rsid w:val="00215FE9"/>
    <w:rsid w:val="002214E4"/>
    <w:rsid w:val="00224C53"/>
    <w:rsid w:val="00224C9B"/>
    <w:rsid w:val="00225571"/>
    <w:rsid w:val="0022685B"/>
    <w:rsid w:val="00226E41"/>
    <w:rsid w:val="0023205B"/>
    <w:rsid w:val="00236C8A"/>
    <w:rsid w:val="00243CFA"/>
    <w:rsid w:val="00243EED"/>
    <w:rsid w:val="00244323"/>
    <w:rsid w:val="00246EC6"/>
    <w:rsid w:val="0025644A"/>
    <w:rsid w:val="00256EB6"/>
    <w:rsid w:val="00256F55"/>
    <w:rsid w:val="00266772"/>
    <w:rsid w:val="00267F71"/>
    <w:rsid w:val="00270CA2"/>
    <w:rsid w:val="00270D04"/>
    <w:rsid w:val="002712AE"/>
    <w:rsid w:val="00276FD0"/>
    <w:rsid w:val="002770BA"/>
    <w:rsid w:val="00286A6D"/>
    <w:rsid w:val="00290E37"/>
    <w:rsid w:val="0029375B"/>
    <w:rsid w:val="002945F1"/>
    <w:rsid w:val="00295496"/>
    <w:rsid w:val="00295DEC"/>
    <w:rsid w:val="00296689"/>
    <w:rsid w:val="002A057E"/>
    <w:rsid w:val="002A3098"/>
    <w:rsid w:val="002B3994"/>
    <w:rsid w:val="002B3E43"/>
    <w:rsid w:val="002B7FFA"/>
    <w:rsid w:val="002C09DB"/>
    <w:rsid w:val="002C2DC3"/>
    <w:rsid w:val="002C4AA4"/>
    <w:rsid w:val="002C63F1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A9"/>
    <w:rsid w:val="00320619"/>
    <w:rsid w:val="003210FB"/>
    <w:rsid w:val="0032330D"/>
    <w:rsid w:val="00325AC5"/>
    <w:rsid w:val="00325BB2"/>
    <w:rsid w:val="00331BA0"/>
    <w:rsid w:val="00333A1B"/>
    <w:rsid w:val="00335339"/>
    <w:rsid w:val="00335941"/>
    <w:rsid w:val="003359D8"/>
    <w:rsid w:val="00336989"/>
    <w:rsid w:val="00336A76"/>
    <w:rsid w:val="00337BD2"/>
    <w:rsid w:val="003400DC"/>
    <w:rsid w:val="003400E3"/>
    <w:rsid w:val="0034154C"/>
    <w:rsid w:val="003514EE"/>
    <w:rsid w:val="00351B75"/>
    <w:rsid w:val="00353CB2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323B"/>
    <w:rsid w:val="00396082"/>
    <w:rsid w:val="0039616D"/>
    <w:rsid w:val="00396A4E"/>
    <w:rsid w:val="003A2101"/>
    <w:rsid w:val="003A396E"/>
    <w:rsid w:val="003B02F8"/>
    <w:rsid w:val="003B2CBD"/>
    <w:rsid w:val="003B4BF5"/>
    <w:rsid w:val="003B6D75"/>
    <w:rsid w:val="003C4D36"/>
    <w:rsid w:val="003D0FAA"/>
    <w:rsid w:val="003D1066"/>
    <w:rsid w:val="003D450E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3A50"/>
    <w:rsid w:val="00434B6C"/>
    <w:rsid w:val="004378C7"/>
    <w:rsid w:val="0044096D"/>
    <w:rsid w:val="00440CAA"/>
    <w:rsid w:val="00445FAA"/>
    <w:rsid w:val="00450190"/>
    <w:rsid w:val="0045122C"/>
    <w:rsid w:val="004519B6"/>
    <w:rsid w:val="00452D49"/>
    <w:rsid w:val="00452E96"/>
    <w:rsid w:val="00457291"/>
    <w:rsid w:val="004607F4"/>
    <w:rsid w:val="00462450"/>
    <w:rsid w:val="00466CA6"/>
    <w:rsid w:val="00470BD2"/>
    <w:rsid w:val="004714DD"/>
    <w:rsid w:val="00475565"/>
    <w:rsid w:val="004802FF"/>
    <w:rsid w:val="00481775"/>
    <w:rsid w:val="00482AAD"/>
    <w:rsid w:val="00482FCC"/>
    <w:rsid w:val="00484446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A70F0"/>
    <w:rsid w:val="004B0A5C"/>
    <w:rsid w:val="004B0FDB"/>
    <w:rsid w:val="004B1C6B"/>
    <w:rsid w:val="004B6A97"/>
    <w:rsid w:val="004C1329"/>
    <w:rsid w:val="004C3880"/>
    <w:rsid w:val="004C442B"/>
    <w:rsid w:val="004C575A"/>
    <w:rsid w:val="004D00F4"/>
    <w:rsid w:val="004D0F2F"/>
    <w:rsid w:val="004D179F"/>
    <w:rsid w:val="004D21CD"/>
    <w:rsid w:val="004D3A5F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4E2A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08C8"/>
    <w:rsid w:val="005818BC"/>
    <w:rsid w:val="00581FD9"/>
    <w:rsid w:val="00587481"/>
    <w:rsid w:val="00591832"/>
    <w:rsid w:val="00592632"/>
    <w:rsid w:val="00592841"/>
    <w:rsid w:val="005943C6"/>
    <w:rsid w:val="00594DEC"/>
    <w:rsid w:val="00594EF0"/>
    <w:rsid w:val="00596EEB"/>
    <w:rsid w:val="00597339"/>
    <w:rsid w:val="005A2033"/>
    <w:rsid w:val="005A7EB9"/>
    <w:rsid w:val="005B4DEC"/>
    <w:rsid w:val="005B5CD0"/>
    <w:rsid w:val="005B6FD0"/>
    <w:rsid w:val="005B7F2E"/>
    <w:rsid w:val="005C6148"/>
    <w:rsid w:val="005D05F7"/>
    <w:rsid w:val="005D161E"/>
    <w:rsid w:val="005D4FBB"/>
    <w:rsid w:val="005D682F"/>
    <w:rsid w:val="005D6FAF"/>
    <w:rsid w:val="005E3592"/>
    <w:rsid w:val="005E457D"/>
    <w:rsid w:val="005E46D2"/>
    <w:rsid w:val="005E74A9"/>
    <w:rsid w:val="005F4CCF"/>
    <w:rsid w:val="005F4F99"/>
    <w:rsid w:val="005F60CA"/>
    <w:rsid w:val="005F64F0"/>
    <w:rsid w:val="00601F56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42BD"/>
    <w:rsid w:val="00635DEE"/>
    <w:rsid w:val="0063618C"/>
    <w:rsid w:val="006368C5"/>
    <w:rsid w:val="00642493"/>
    <w:rsid w:val="00642E05"/>
    <w:rsid w:val="00642F26"/>
    <w:rsid w:val="0064360F"/>
    <w:rsid w:val="00643EFA"/>
    <w:rsid w:val="00645850"/>
    <w:rsid w:val="00646B89"/>
    <w:rsid w:val="006513D1"/>
    <w:rsid w:val="00651C2B"/>
    <w:rsid w:val="00652553"/>
    <w:rsid w:val="0065274C"/>
    <w:rsid w:val="00653833"/>
    <w:rsid w:val="006562E0"/>
    <w:rsid w:val="00657051"/>
    <w:rsid w:val="00662C23"/>
    <w:rsid w:val="0066491F"/>
    <w:rsid w:val="00666A91"/>
    <w:rsid w:val="006704EE"/>
    <w:rsid w:val="0068083D"/>
    <w:rsid w:val="00681097"/>
    <w:rsid w:val="006822FA"/>
    <w:rsid w:val="006854F3"/>
    <w:rsid w:val="00686D14"/>
    <w:rsid w:val="00687ED7"/>
    <w:rsid w:val="00693333"/>
    <w:rsid w:val="00693B4C"/>
    <w:rsid w:val="0069453E"/>
    <w:rsid w:val="006B3473"/>
    <w:rsid w:val="006B51F7"/>
    <w:rsid w:val="006B61C1"/>
    <w:rsid w:val="006C055A"/>
    <w:rsid w:val="006C144C"/>
    <w:rsid w:val="006C1669"/>
    <w:rsid w:val="006C1863"/>
    <w:rsid w:val="006E0F4E"/>
    <w:rsid w:val="006E0FA7"/>
    <w:rsid w:val="006E281B"/>
    <w:rsid w:val="006E30E5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0708F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4FC7"/>
    <w:rsid w:val="00756062"/>
    <w:rsid w:val="00760BEF"/>
    <w:rsid w:val="007628F7"/>
    <w:rsid w:val="0076326D"/>
    <w:rsid w:val="00763A45"/>
    <w:rsid w:val="00766420"/>
    <w:rsid w:val="00767149"/>
    <w:rsid w:val="00771F4F"/>
    <w:rsid w:val="007721AF"/>
    <w:rsid w:val="007721BF"/>
    <w:rsid w:val="00773068"/>
    <w:rsid w:val="00774E70"/>
    <w:rsid w:val="00780035"/>
    <w:rsid w:val="00784279"/>
    <w:rsid w:val="00786EF3"/>
    <w:rsid w:val="00787D98"/>
    <w:rsid w:val="00790ED9"/>
    <w:rsid w:val="007953D0"/>
    <w:rsid w:val="00796CEE"/>
    <w:rsid w:val="00797FDE"/>
    <w:rsid w:val="007A3524"/>
    <w:rsid w:val="007A4004"/>
    <w:rsid w:val="007A6304"/>
    <w:rsid w:val="007B0A9B"/>
    <w:rsid w:val="007B0D94"/>
    <w:rsid w:val="007B2D50"/>
    <w:rsid w:val="007C0B2A"/>
    <w:rsid w:val="007C3BC6"/>
    <w:rsid w:val="007D06C7"/>
    <w:rsid w:val="007D283A"/>
    <w:rsid w:val="007D6F53"/>
    <w:rsid w:val="007E0460"/>
    <w:rsid w:val="007E3459"/>
    <w:rsid w:val="007E6693"/>
    <w:rsid w:val="007F0876"/>
    <w:rsid w:val="007F34B1"/>
    <w:rsid w:val="007F6A5B"/>
    <w:rsid w:val="007F6C97"/>
    <w:rsid w:val="00801778"/>
    <w:rsid w:val="008045CC"/>
    <w:rsid w:val="00807940"/>
    <w:rsid w:val="00810972"/>
    <w:rsid w:val="00811C6C"/>
    <w:rsid w:val="00814BE6"/>
    <w:rsid w:val="00824CE1"/>
    <w:rsid w:val="00832D99"/>
    <w:rsid w:val="00833373"/>
    <w:rsid w:val="008346BF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1F99"/>
    <w:rsid w:val="00853B4E"/>
    <w:rsid w:val="008577F6"/>
    <w:rsid w:val="00857D8A"/>
    <w:rsid w:val="00863501"/>
    <w:rsid w:val="00865145"/>
    <w:rsid w:val="00865D15"/>
    <w:rsid w:val="00870017"/>
    <w:rsid w:val="008748AB"/>
    <w:rsid w:val="008822E5"/>
    <w:rsid w:val="00882473"/>
    <w:rsid w:val="00883CC4"/>
    <w:rsid w:val="008849F4"/>
    <w:rsid w:val="00886881"/>
    <w:rsid w:val="0089398F"/>
    <w:rsid w:val="0089690A"/>
    <w:rsid w:val="008A2609"/>
    <w:rsid w:val="008A3A66"/>
    <w:rsid w:val="008A688C"/>
    <w:rsid w:val="008B6C1A"/>
    <w:rsid w:val="008B6D4D"/>
    <w:rsid w:val="008B6E4E"/>
    <w:rsid w:val="008C2769"/>
    <w:rsid w:val="008D07FD"/>
    <w:rsid w:val="008D2891"/>
    <w:rsid w:val="008D331E"/>
    <w:rsid w:val="008D57E8"/>
    <w:rsid w:val="008D6E0C"/>
    <w:rsid w:val="008E3CDA"/>
    <w:rsid w:val="008E56F8"/>
    <w:rsid w:val="008E5C63"/>
    <w:rsid w:val="008E7456"/>
    <w:rsid w:val="008F1D13"/>
    <w:rsid w:val="008F23FC"/>
    <w:rsid w:val="0090347A"/>
    <w:rsid w:val="00904453"/>
    <w:rsid w:val="00904EB5"/>
    <w:rsid w:val="009052E4"/>
    <w:rsid w:val="009054F9"/>
    <w:rsid w:val="0090753C"/>
    <w:rsid w:val="00907DA4"/>
    <w:rsid w:val="00911410"/>
    <w:rsid w:val="00913373"/>
    <w:rsid w:val="00915303"/>
    <w:rsid w:val="00921755"/>
    <w:rsid w:val="00926247"/>
    <w:rsid w:val="0092680C"/>
    <w:rsid w:val="00926AC9"/>
    <w:rsid w:val="00933103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7E80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97E26"/>
    <w:rsid w:val="009A01B9"/>
    <w:rsid w:val="009A252B"/>
    <w:rsid w:val="009A3841"/>
    <w:rsid w:val="009A6099"/>
    <w:rsid w:val="009A6FFD"/>
    <w:rsid w:val="009B0C96"/>
    <w:rsid w:val="009B272B"/>
    <w:rsid w:val="009C222B"/>
    <w:rsid w:val="009C60F7"/>
    <w:rsid w:val="009C67A8"/>
    <w:rsid w:val="009D02FC"/>
    <w:rsid w:val="009D0B5C"/>
    <w:rsid w:val="009D201B"/>
    <w:rsid w:val="009D5D9C"/>
    <w:rsid w:val="009D6CB7"/>
    <w:rsid w:val="009D7905"/>
    <w:rsid w:val="009E2171"/>
    <w:rsid w:val="009E363A"/>
    <w:rsid w:val="009E537F"/>
    <w:rsid w:val="009E5BCA"/>
    <w:rsid w:val="009E75BA"/>
    <w:rsid w:val="009F083B"/>
    <w:rsid w:val="009F1B31"/>
    <w:rsid w:val="009F6AD9"/>
    <w:rsid w:val="00A02DA9"/>
    <w:rsid w:val="00A03545"/>
    <w:rsid w:val="00A037AB"/>
    <w:rsid w:val="00A04CC5"/>
    <w:rsid w:val="00A06F53"/>
    <w:rsid w:val="00A12B05"/>
    <w:rsid w:val="00A13309"/>
    <w:rsid w:val="00A1375A"/>
    <w:rsid w:val="00A15841"/>
    <w:rsid w:val="00A20D84"/>
    <w:rsid w:val="00A236E2"/>
    <w:rsid w:val="00A26A74"/>
    <w:rsid w:val="00A34447"/>
    <w:rsid w:val="00A35A36"/>
    <w:rsid w:val="00A36ED7"/>
    <w:rsid w:val="00A45E6C"/>
    <w:rsid w:val="00A50696"/>
    <w:rsid w:val="00A5451D"/>
    <w:rsid w:val="00A55C83"/>
    <w:rsid w:val="00A57815"/>
    <w:rsid w:val="00A6174D"/>
    <w:rsid w:val="00A62F82"/>
    <w:rsid w:val="00A66C59"/>
    <w:rsid w:val="00A70CDC"/>
    <w:rsid w:val="00A7133D"/>
    <w:rsid w:val="00A71CFB"/>
    <w:rsid w:val="00A72274"/>
    <w:rsid w:val="00A76251"/>
    <w:rsid w:val="00A76D18"/>
    <w:rsid w:val="00A77695"/>
    <w:rsid w:val="00A77B06"/>
    <w:rsid w:val="00A8105E"/>
    <w:rsid w:val="00A84960"/>
    <w:rsid w:val="00A84CE3"/>
    <w:rsid w:val="00A84DB7"/>
    <w:rsid w:val="00A84E81"/>
    <w:rsid w:val="00A87DBB"/>
    <w:rsid w:val="00A94186"/>
    <w:rsid w:val="00A96C79"/>
    <w:rsid w:val="00AA0E6D"/>
    <w:rsid w:val="00AA1A50"/>
    <w:rsid w:val="00AA2143"/>
    <w:rsid w:val="00AA43EF"/>
    <w:rsid w:val="00AA666C"/>
    <w:rsid w:val="00AB1032"/>
    <w:rsid w:val="00AB601A"/>
    <w:rsid w:val="00AC00C8"/>
    <w:rsid w:val="00AC1C28"/>
    <w:rsid w:val="00AC2D5B"/>
    <w:rsid w:val="00AC321A"/>
    <w:rsid w:val="00AC4630"/>
    <w:rsid w:val="00AC5496"/>
    <w:rsid w:val="00AC6A31"/>
    <w:rsid w:val="00AD138A"/>
    <w:rsid w:val="00AD36B2"/>
    <w:rsid w:val="00AD7AE5"/>
    <w:rsid w:val="00AE2DE1"/>
    <w:rsid w:val="00AE4183"/>
    <w:rsid w:val="00AF3845"/>
    <w:rsid w:val="00AF47AE"/>
    <w:rsid w:val="00AF7575"/>
    <w:rsid w:val="00AF7631"/>
    <w:rsid w:val="00AF7BA9"/>
    <w:rsid w:val="00AF7CA8"/>
    <w:rsid w:val="00B018C0"/>
    <w:rsid w:val="00B0249E"/>
    <w:rsid w:val="00B02EC7"/>
    <w:rsid w:val="00B043A7"/>
    <w:rsid w:val="00B11A9B"/>
    <w:rsid w:val="00B124A3"/>
    <w:rsid w:val="00B140B2"/>
    <w:rsid w:val="00B20BFC"/>
    <w:rsid w:val="00B225B2"/>
    <w:rsid w:val="00B2607D"/>
    <w:rsid w:val="00B327F1"/>
    <w:rsid w:val="00B32ABB"/>
    <w:rsid w:val="00B33759"/>
    <w:rsid w:val="00B41B4A"/>
    <w:rsid w:val="00B41FD3"/>
    <w:rsid w:val="00B426D3"/>
    <w:rsid w:val="00B431DE"/>
    <w:rsid w:val="00B451BB"/>
    <w:rsid w:val="00B452C0"/>
    <w:rsid w:val="00B45837"/>
    <w:rsid w:val="00B52664"/>
    <w:rsid w:val="00B55CA6"/>
    <w:rsid w:val="00B56332"/>
    <w:rsid w:val="00B70D03"/>
    <w:rsid w:val="00B71F06"/>
    <w:rsid w:val="00B803E7"/>
    <w:rsid w:val="00B81264"/>
    <w:rsid w:val="00B82098"/>
    <w:rsid w:val="00B82E14"/>
    <w:rsid w:val="00B92078"/>
    <w:rsid w:val="00B97F73"/>
    <w:rsid w:val="00BA0356"/>
    <w:rsid w:val="00BA4DDE"/>
    <w:rsid w:val="00BA68A9"/>
    <w:rsid w:val="00BA741D"/>
    <w:rsid w:val="00BB49D5"/>
    <w:rsid w:val="00BB69EF"/>
    <w:rsid w:val="00BB6C6A"/>
    <w:rsid w:val="00BB7A8E"/>
    <w:rsid w:val="00BC11DB"/>
    <w:rsid w:val="00BC3E90"/>
    <w:rsid w:val="00BC655F"/>
    <w:rsid w:val="00BD3717"/>
    <w:rsid w:val="00BD4A45"/>
    <w:rsid w:val="00BD4A9C"/>
    <w:rsid w:val="00BD5E7A"/>
    <w:rsid w:val="00BD6BB6"/>
    <w:rsid w:val="00BD715E"/>
    <w:rsid w:val="00BE1E62"/>
    <w:rsid w:val="00BE2A68"/>
    <w:rsid w:val="00BF581B"/>
    <w:rsid w:val="00BF7052"/>
    <w:rsid w:val="00C034B4"/>
    <w:rsid w:val="00C0467B"/>
    <w:rsid w:val="00C05FAB"/>
    <w:rsid w:val="00C068C0"/>
    <w:rsid w:val="00C1704D"/>
    <w:rsid w:val="00C173F8"/>
    <w:rsid w:val="00C20E5C"/>
    <w:rsid w:val="00C219C1"/>
    <w:rsid w:val="00C22430"/>
    <w:rsid w:val="00C24B9D"/>
    <w:rsid w:val="00C25617"/>
    <w:rsid w:val="00C25D21"/>
    <w:rsid w:val="00C26499"/>
    <w:rsid w:val="00C26986"/>
    <w:rsid w:val="00C2702C"/>
    <w:rsid w:val="00C2765B"/>
    <w:rsid w:val="00C27D8C"/>
    <w:rsid w:val="00C33B68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17ED"/>
    <w:rsid w:val="00C72351"/>
    <w:rsid w:val="00C7412A"/>
    <w:rsid w:val="00C7440C"/>
    <w:rsid w:val="00C7482A"/>
    <w:rsid w:val="00C74920"/>
    <w:rsid w:val="00C76FF5"/>
    <w:rsid w:val="00C822D2"/>
    <w:rsid w:val="00C86E8E"/>
    <w:rsid w:val="00C87024"/>
    <w:rsid w:val="00C8751F"/>
    <w:rsid w:val="00C90365"/>
    <w:rsid w:val="00C9495E"/>
    <w:rsid w:val="00CA0842"/>
    <w:rsid w:val="00CA2399"/>
    <w:rsid w:val="00CA3435"/>
    <w:rsid w:val="00CA348A"/>
    <w:rsid w:val="00CA352D"/>
    <w:rsid w:val="00CA366B"/>
    <w:rsid w:val="00CA6658"/>
    <w:rsid w:val="00CA6F26"/>
    <w:rsid w:val="00CB2CE6"/>
    <w:rsid w:val="00CB35D9"/>
    <w:rsid w:val="00CB399B"/>
    <w:rsid w:val="00CB3CBF"/>
    <w:rsid w:val="00CC30D8"/>
    <w:rsid w:val="00CC795B"/>
    <w:rsid w:val="00CD159A"/>
    <w:rsid w:val="00CE0AE1"/>
    <w:rsid w:val="00CE0B88"/>
    <w:rsid w:val="00CE14D9"/>
    <w:rsid w:val="00CE4A65"/>
    <w:rsid w:val="00CE4D1A"/>
    <w:rsid w:val="00CE6386"/>
    <w:rsid w:val="00CF08BB"/>
    <w:rsid w:val="00CF4B38"/>
    <w:rsid w:val="00D030AD"/>
    <w:rsid w:val="00D07417"/>
    <w:rsid w:val="00D10386"/>
    <w:rsid w:val="00D15439"/>
    <w:rsid w:val="00D156FC"/>
    <w:rsid w:val="00D164AB"/>
    <w:rsid w:val="00D21A9F"/>
    <w:rsid w:val="00D231DB"/>
    <w:rsid w:val="00D30E68"/>
    <w:rsid w:val="00D4115E"/>
    <w:rsid w:val="00D47355"/>
    <w:rsid w:val="00D473FF"/>
    <w:rsid w:val="00D5069D"/>
    <w:rsid w:val="00D50C48"/>
    <w:rsid w:val="00D52883"/>
    <w:rsid w:val="00D554AB"/>
    <w:rsid w:val="00D57397"/>
    <w:rsid w:val="00D61996"/>
    <w:rsid w:val="00D61E23"/>
    <w:rsid w:val="00D62CA1"/>
    <w:rsid w:val="00D64DC5"/>
    <w:rsid w:val="00D73A96"/>
    <w:rsid w:val="00D76935"/>
    <w:rsid w:val="00D859AC"/>
    <w:rsid w:val="00D8674A"/>
    <w:rsid w:val="00D9275C"/>
    <w:rsid w:val="00D9415C"/>
    <w:rsid w:val="00D94590"/>
    <w:rsid w:val="00D97D62"/>
    <w:rsid w:val="00DA24D2"/>
    <w:rsid w:val="00DA469E"/>
    <w:rsid w:val="00DA5D0F"/>
    <w:rsid w:val="00DA6E48"/>
    <w:rsid w:val="00DA7166"/>
    <w:rsid w:val="00DB03F7"/>
    <w:rsid w:val="00DB2D55"/>
    <w:rsid w:val="00DB4021"/>
    <w:rsid w:val="00DB7675"/>
    <w:rsid w:val="00DC36B9"/>
    <w:rsid w:val="00DC4D9D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E62C9"/>
    <w:rsid w:val="00DF3943"/>
    <w:rsid w:val="00DF4E3D"/>
    <w:rsid w:val="00DF62F4"/>
    <w:rsid w:val="00DF7FBE"/>
    <w:rsid w:val="00E0021E"/>
    <w:rsid w:val="00E0430F"/>
    <w:rsid w:val="00E04A81"/>
    <w:rsid w:val="00E05E7B"/>
    <w:rsid w:val="00E12FC8"/>
    <w:rsid w:val="00E136E5"/>
    <w:rsid w:val="00E1409F"/>
    <w:rsid w:val="00E22965"/>
    <w:rsid w:val="00E2351D"/>
    <w:rsid w:val="00E25DCD"/>
    <w:rsid w:val="00E269E1"/>
    <w:rsid w:val="00E31D38"/>
    <w:rsid w:val="00E31EED"/>
    <w:rsid w:val="00E337D0"/>
    <w:rsid w:val="00E37745"/>
    <w:rsid w:val="00E40974"/>
    <w:rsid w:val="00E42F90"/>
    <w:rsid w:val="00E43B92"/>
    <w:rsid w:val="00E45F13"/>
    <w:rsid w:val="00E46E4B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48E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1CA5"/>
    <w:rsid w:val="00EE6E36"/>
    <w:rsid w:val="00EF1AEA"/>
    <w:rsid w:val="00EF5E4D"/>
    <w:rsid w:val="00F00E1D"/>
    <w:rsid w:val="00F016BC"/>
    <w:rsid w:val="00F01EA9"/>
    <w:rsid w:val="00F02305"/>
    <w:rsid w:val="00F03F53"/>
    <w:rsid w:val="00F0660B"/>
    <w:rsid w:val="00F0692F"/>
    <w:rsid w:val="00F07D9D"/>
    <w:rsid w:val="00F11F49"/>
    <w:rsid w:val="00F123AE"/>
    <w:rsid w:val="00F127FA"/>
    <w:rsid w:val="00F13F0C"/>
    <w:rsid w:val="00F14918"/>
    <w:rsid w:val="00F1552A"/>
    <w:rsid w:val="00F163FB"/>
    <w:rsid w:val="00F16C91"/>
    <w:rsid w:val="00F25768"/>
    <w:rsid w:val="00F32B93"/>
    <w:rsid w:val="00F37F4F"/>
    <w:rsid w:val="00F417C0"/>
    <w:rsid w:val="00F42A91"/>
    <w:rsid w:val="00F437E1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36F"/>
    <w:rsid w:val="00F800D9"/>
    <w:rsid w:val="00F8263E"/>
    <w:rsid w:val="00F85C2A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C60A7"/>
    <w:rsid w:val="00FD2271"/>
    <w:rsid w:val="00FD4C83"/>
    <w:rsid w:val="00FD5192"/>
    <w:rsid w:val="00FE273E"/>
    <w:rsid w:val="00FE2A93"/>
    <w:rsid w:val="00FE70E5"/>
    <w:rsid w:val="00FE7D09"/>
    <w:rsid w:val="00FF0895"/>
    <w:rsid w:val="00FF3430"/>
    <w:rsid w:val="00FF5328"/>
    <w:rsid w:val="00FF5529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0F92531"/>
  <w15:docId w15:val="{B5BECCE8-7E63-4201-B25D-6B328DC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A34447"/>
    <w:rPr>
      <w:rFonts w:ascii="Arial" w:hAnsi="Arial" w:cs="Arial"/>
    </w:rPr>
  </w:style>
  <w:style w:type="paragraph" w:styleId="KeinLeerraum">
    <w:name w:val="No Spacing"/>
    <w:basedOn w:val="Standard"/>
    <w:link w:val="KeinLeerraumZchn"/>
    <w:uiPriority w:val="1"/>
    <w:qFormat/>
    <w:rsid w:val="00A34447"/>
    <w:pPr>
      <w:spacing w:line="280" w:lineRule="atLeast"/>
    </w:pPr>
    <w:rPr>
      <w:rFonts w:ascii="Arial" w:hAnsi="Arial" w:cs="Arial"/>
      <w:bCs w:val="0"/>
      <w:spacing w:val="0"/>
      <w:sz w:val="22"/>
    </w:rPr>
  </w:style>
  <w:style w:type="paragraph" w:customStyle="1" w:styleId="Default">
    <w:name w:val="Default"/>
    <w:rsid w:val="00320619"/>
    <w:pPr>
      <w:autoSpaceDE w:val="0"/>
      <w:autoSpaceDN w:val="0"/>
      <w:adjustRightInd w:val="0"/>
      <w:spacing w:after="0" w:line="240" w:lineRule="auto"/>
    </w:pPr>
    <w:rPr>
      <w:rFonts w:ascii="Frutiger LT Com 55 Roman" w:eastAsia="Times New Roman" w:hAnsi="Frutiger LT Com 55 Roman" w:cs="Frutiger LT Com 55 Roman"/>
      <w:color w:val="00000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A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A5C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A5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A5C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C4C975D-21E6-4855-8847-B367CEC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pour la participation aux coûts concernant le placement résidentiel d’enfants et de jeunes dans les foyers scolaires spécialisés</vt:lpstr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la participation aux coûts concernant le placement résidentiel d’enfants et de jeunes dans les foyers scolaires spécialisés</dc:title>
  <dc:creator>Office des mineurs</dc:creator>
  <dc:description>Dokumentennummer</dc:description>
  <cp:lastModifiedBy>Brunner Monique, DIJ-KJA</cp:lastModifiedBy>
  <cp:revision>2</cp:revision>
  <cp:lastPrinted>2021-09-16T10:01:00Z</cp:lastPrinted>
  <dcterms:created xsi:type="dcterms:W3CDTF">2021-09-29T12:18:00Z</dcterms:created>
  <dcterms:modified xsi:type="dcterms:W3CDTF">2021-09-29T12:18:00Z</dcterms:modified>
</cp:coreProperties>
</file>