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3E06BB" w14:paraId="1A1F7268" w14:textId="77777777" w:rsidTr="004D5F14">
        <w:trPr>
          <w:trHeight w:val="1219"/>
        </w:trPr>
        <w:tc>
          <w:tcPr>
            <w:tcW w:w="5102" w:type="dxa"/>
            <w:vMerge w:val="restart"/>
          </w:tcPr>
          <w:p w14:paraId="2D2277F1" w14:textId="77777777" w:rsidR="00684C82" w:rsidRPr="00336989" w:rsidRDefault="00684C82" w:rsidP="00684C82">
            <w:pPr>
              <w:pStyle w:val="Text85pt"/>
            </w:pPr>
            <w:r>
              <w:t>Direktion für Inneres und Justiz</w:t>
            </w:r>
          </w:p>
          <w:p w14:paraId="1E6012B3" w14:textId="77777777" w:rsidR="00684C82" w:rsidRPr="00336989" w:rsidRDefault="00684C82" w:rsidP="00684C82">
            <w:pPr>
              <w:pStyle w:val="Text85pt"/>
            </w:pPr>
            <w:r>
              <w:t>KJA - Kantonales Jugendamt</w:t>
            </w:r>
          </w:p>
          <w:p w14:paraId="66BA0EB4" w14:textId="77777777" w:rsidR="00684C82" w:rsidRPr="00336989" w:rsidRDefault="00684C82" w:rsidP="00684C82">
            <w:pPr>
              <w:pStyle w:val="Text85pt"/>
            </w:pPr>
          </w:p>
          <w:p w14:paraId="0AD2F9A4" w14:textId="77777777" w:rsidR="00684C82" w:rsidRDefault="00684C82" w:rsidP="00684C82">
            <w:pPr>
              <w:pStyle w:val="Text85pt"/>
            </w:pPr>
            <w:r>
              <w:t>Hallerstrasse 5</w:t>
            </w:r>
          </w:p>
          <w:p w14:paraId="5ABFD1C8" w14:textId="77777777" w:rsidR="00684C82" w:rsidRPr="00336989" w:rsidRDefault="00684C82" w:rsidP="00684C82">
            <w:pPr>
              <w:pStyle w:val="Text85pt"/>
            </w:pPr>
            <w:r>
              <w:t>Postfach</w:t>
            </w:r>
          </w:p>
          <w:p w14:paraId="0BDFD142" w14:textId="77777777" w:rsidR="00684C82" w:rsidRPr="00336989" w:rsidRDefault="00684C82" w:rsidP="00684C82">
            <w:pPr>
              <w:pStyle w:val="Text85pt"/>
            </w:pPr>
            <w:r>
              <w:t>3001 Bern</w:t>
            </w:r>
          </w:p>
          <w:p w14:paraId="246B7E29" w14:textId="77777777" w:rsidR="00684C82" w:rsidRPr="00336989" w:rsidRDefault="00684C82" w:rsidP="00684C82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14:paraId="4AD3B2AD" w14:textId="77777777" w:rsidR="00684C82" w:rsidRPr="00336989" w:rsidRDefault="00684C82" w:rsidP="00684C82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14:paraId="367A7123" w14:textId="77777777" w:rsidR="003E06BB" w:rsidRPr="006F4B42" w:rsidRDefault="00684C82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14:paraId="125320D6" w14:textId="77777777" w:rsidR="003E06BB" w:rsidRPr="006F4B42" w:rsidRDefault="003E06BB" w:rsidP="008D57E8">
            <w:pPr>
              <w:pStyle w:val="Text85pt"/>
            </w:pPr>
          </w:p>
        </w:tc>
      </w:tr>
      <w:tr w:rsidR="003E06BB" w14:paraId="73662A99" w14:textId="77777777" w:rsidTr="004D5F14">
        <w:trPr>
          <w:trHeight w:val="2194"/>
        </w:trPr>
        <w:tc>
          <w:tcPr>
            <w:tcW w:w="5102" w:type="dxa"/>
            <w:vMerge/>
          </w:tcPr>
          <w:p w14:paraId="4374D041" w14:textId="77777777" w:rsidR="003E06BB" w:rsidRPr="00336989" w:rsidRDefault="003E06BB" w:rsidP="003E0D7F"/>
        </w:tc>
      </w:tr>
      <w:tr w:rsidR="003E06BB" w14:paraId="27438A5D" w14:textId="77777777" w:rsidTr="007254A0">
        <w:trPr>
          <w:trHeight w:val="283"/>
        </w:trPr>
        <w:tc>
          <w:tcPr>
            <w:tcW w:w="5102" w:type="dxa"/>
            <w:vMerge/>
          </w:tcPr>
          <w:p w14:paraId="317D1962" w14:textId="77777777" w:rsidR="003E06BB" w:rsidRPr="00336989" w:rsidRDefault="003E06BB" w:rsidP="003E0D7F"/>
        </w:tc>
      </w:tr>
    </w:tbl>
    <w:bookmarkStart w:id="0" w:name="_Hlk14861871"/>
    <w:p w14:paraId="651FC961" w14:textId="73B4A2D0" w:rsidR="00DD5C42" w:rsidRPr="00336989" w:rsidRDefault="00F415C9" w:rsidP="00DD5C42">
      <w:pPr>
        <w:pStyle w:val="Brieftitel"/>
      </w:pPr>
      <w:sdt>
        <w:sdtPr>
          <w:rPr>
            <w:rFonts w:cstheme="minorBidi"/>
            <w:spacing w:val="0"/>
            <w:sz w:val="28"/>
            <w:szCs w:val="28"/>
          </w:rPr>
          <w:id w:val="-1919928593"/>
          <w:placeholder>
            <w:docPart w:val="74BA880D23504E0984A8783E5B8C70DC"/>
          </w:placeholder>
          <w:text w:multiLine="1"/>
        </w:sdtPr>
        <w:sdtEndPr/>
        <w:sdtContent>
          <w:r w:rsidR="00F57374" w:rsidRPr="00F57374">
            <w:rPr>
              <w:rFonts w:cstheme="minorBidi"/>
              <w:spacing w:val="0"/>
              <w:sz w:val="28"/>
              <w:szCs w:val="28"/>
            </w:rPr>
            <w:t>Gesuch um Aufnahme eines konkreten Kindes durch Nahestehende in der Verwandtschaft oder im Sozialraum</w:t>
          </w:r>
        </w:sdtContent>
      </w:sdt>
      <w:bookmarkEnd w:id="0"/>
    </w:p>
    <w:p w14:paraId="0F7D85E7" w14:textId="77777777" w:rsidR="00F57374" w:rsidRPr="003145BF" w:rsidRDefault="00F57374" w:rsidP="00F57374">
      <w:pPr>
        <w:rPr>
          <w:b/>
          <w:bCs w:val="0"/>
          <w:sz w:val="24"/>
          <w:szCs w:val="24"/>
        </w:rPr>
      </w:pPr>
      <w:r w:rsidRPr="003145BF">
        <w:rPr>
          <w:b/>
          <w:sz w:val="24"/>
          <w:szCs w:val="24"/>
        </w:rPr>
        <w:t>Biografische Angaben</w:t>
      </w:r>
    </w:p>
    <w:p w14:paraId="5D86A577" w14:textId="77777777" w:rsidR="00F57374" w:rsidRDefault="00F57374" w:rsidP="00F57374">
      <w:r>
        <w:t xml:space="preserve">Sie möchten ein konkretes Kind aus Ihrer </w:t>
      </w:r>
      <w:r w:rsidRPr="00533553">
        <w:t xml:space="preserve">Verwandtschaft oder </w:t>
      </w:r>
      <w:r>
        <w:t>Ihrem</w:t>
      </w:r>
      <w:r w:rsidRPr="00533553">
        <w:t xml:space="preserve"> Sozialraum </w:t>
      </w:r>
      <w:r>
        <w:t>bei Ihnen aufnehmen.</w:t>
      </w:r>
      <w:r w:rsidRPr="00BD1EF9">
        <w:t xml:space="preserve"> </w:t>
      </w:r>
      <w:r>
        <w:t>Die Aufnahme von Pflegekindern ist bewilligungspflichtig und an gesetzlich Kriterien gebunden.</w:t>
      </w:r>
      <w:r>
        <w:rPr>
          <w:rStyle w:val="Funotenzeichen"/>
        </w:rPr>
        <w:footnoteReference w:id="1"/>
      </w:r>
      <w:r>
        <w:t xml:space="preserve"> Ihre Angaben unterliegen dem Datenschutz und werden vertraulich behandelt.</w:t>
      </w:r>
    </w:p>
    <w:p w14:paraId="1186A910" w14:textId="77777777" w:rsidR="00F57374" w:rsidRDefault="00F57374" w:rsidP="00F5737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546"/>
      </w:tblGrid>
      <w:tr w:rsidR="00F57374" w14:paraId="31000434" w14:textId="77777777" w:rsidTr="00EF5EA9">
        <w:tc>
          <w:tcPr>
            <w:tcW w:w="3823" w:type="dxa"/>
          </w:tcPr>
          <w:p w14:paraId="761094B0" w14:textId="77777777" w:rsidR="00F57374" w:rsidRDefault="00F57374" w:rsidP="00EF5EA9"/>
        </w:tc>
        <w:tc>
          <w:tcPr>
            <w:tcW w:w="2693" w:type="dxa"/>
          </w:tcPr>
          <w:p w14:paraId="752527E2" w14:textId="77777777" w:rsidR="00F57374" w:rsidRDefault="00F57374" w:rsidP="00EF5EA9">
            <w:r>
              <w:t>Person 1</w:t>
            </w:r>
          </w:p>
        </w:tc>
        <w:tc>
          <w:tcPr>
            <w:tcW w:w="2546" w:type="dxa"/>
          </w:tcPr>
          <w:p w14:paraId="2D78045C" w14:textId="77777777" w:rsidR="00F57374" w:rsidRDefault="00F57374" w:rsidP="00EF5EA9">
            <w:r>
              <w:t>Person 2</w:t>
            </w:r>
          </w:p>
          <w:p w14:paraId="704C0F9E" w14:textId="77777777" w:rsidR="00F57374" w:rsidRDefault="00F57374" w:rsidP="00EF5EA9"/>
        </w:tc>
      </w:tr>
      <w:tr w:rsidR="00F57374" w14:paraId="2EAE09A7" w14:textId="77777777" w:rsidTr="00EF5EA9">
        <w:tc>
          <w:tcPr>
            <w:tcW w:w="3823" w:type="dxa"/>
          </w:tcPr>
          <w:p w14:paraId="68AE16A1" w14:textId="77777777" w:rsidR="00F57374" w:rsidRDefault="00F57374" w:rsidP="00F57374">
            <w:pPr>
              <w:spacing w:line="259" w:lineRule="auto"/>
            </w:pPr>
            <w:r>
              <w:t>Name:</w:t>
            </w:r>
          </w:p>
        </w:tc>
        <w:tc>
          <w:tcPr>
            <w:tcW w:w="2693" w:type="dxa"/>
          </w:tcPr>
          <w:sdt>
            <w:sdtPr>
              <w:rPr>
                <w:rFonts w:ascii="Arial" w:hAnsi="Arial" w:cs="Arial"/>
              </w:rPr>
              <w:id w:val="682162801"/>
              <w:placeholder>
                <w:docPart w:val="F1866131DA0149F19389E911EF047B7A"/>
              </w:placeholder>
              <w:showingPlcHdr/>
            </w:sdtPr>
            <w:sdtEndPr/>
            <w:sdtContent>
              <w:bookmarkStart w:id="1" w:name="_GoBack" w:displacedByCustomXml="prev"/>
              <w:p w14:paraId="79A71339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  <w:bookmarkEnd w:id="1" w:displacedByCustomXml="next"/>
            </w:sdtContent>
          </w:sdt>
        </w:tc>
        <w:tc>
          <w:tcPr>
            <w:tcW w:w="2546" w:type="dxa"/>
          </w:tcPr>
          <w:sdt>
            <w:sdtPr>
              <w:rPr>
                <w:rFonts w:ascii="Arial" w:hAnsi="Arial" w:cs="Arial"/>
              </w:rPr>
              <w:id w:val="-1338994286"/>
              <w:placeholder>
                <w:docPart w:val="14C820AFC5644C1C9C569D27E2417C77"/>
              </w:placeholder>
              <w:showingPlcHdr/>
            </w:sdtPr>
            <w:sdtEndPr/>
            <w:sdtContent>
              <w:p w14:paraId="199971C3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F57374" w14:paraId="4B43D76B" w14:textId="77777777" w:rsidTr="00EF5EA9">
        <w:tc>
          <w:tcPr>
            <w:tcW w:w="3823" w:type="dxa"/>
          </w:tcPr>
          <w:p w14:paraId="65B50DE7" w14:textId="77777777" w:rsidR="00F57374" w:rsidRDefault="00F57374" w:rsidP="00F57374">
            <w:pPr>
              <w:spacing w:line="259" w:lineRule="auto"/>
            </w:pPr>
            <w:r>
              <w:t>Vorname:</w:t>
            </w:r>
          </w:p>
        </w:tc>
        <w:tc>
          <w:tcPr>
            <w:tcW w:w="2693" w:type="dxa"/>
          </w:tcPr>
          <w:sdt>
            <w:sdtPr>
              <w:rPr>
                <w:rFonts w:ascii="Arial" w:hAnsi="Arial" w:cs="Arial"/>
              </w:rPr>
              <w:id w:val="645853027"/>
              <w:placeholder>
                <w:docPart w:val="D0A667A41AE845BD888C52412DC33FE0"/>
              </w:placeholder>
              <w:showingPlcHdr/>
            </w:sdtPr>
            <w:sdtEndPr/>
            <w:sdtContent>
              <w:p w14:paraId="6DE346A2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</w:tcPr>
          <w:sdt>
            <w:sdtPr>
              <w:rPr>
                <w:rFonts w:ascii="Arial" w:hAnsi="Arial" w:cs="Arial"/>
              </w:rPr>
              <w:id w:val="-759452524"/>
              <w:placeholder>
                <w:docPart w:val="16D5B43C596F4DA4A8F3FE5F4420BA9B"/>
              </w:placeholder>
              <w:showingPlcHdr/>
            </w:sdtPr>
            <w:sdtEndPr/>
            <w:sdtContent>
              <w:p w14:paraId="4319AE63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F57374" w14:paraId="5C574707" w14:textId="77777777" w:rsidTr="00EF5EA9">
        <w:tc>
          <w:tcPr>
            <w:tcW w:w="3823" w:type="dxa"/>
          </w:tcPr>
          <w:p w14:paraId="04ABFA58" w14:textId="77777777" w:rsidR="00F57374" w:rsidRDefault="00F57374" w:rsidP="00F57374">
            <w:pPr>
              <w:spacing w:line="259" w:lineRule="auto"/>
            </w:pPr>
            <w:r>
              <w:t>Geburtsdatum:</w:t>
            </w:r>
          </w:p>
        </w:tc>
        <w:tc>
          <w:tcPr>
            <w:tcW w:w="2693" w:type="dxa"/>
          </w:tcPr>
          <w:sdt>
            <w:sdtPr>
              <w:rPr>
                <w:rFonts w:ascii="Arial" w:hAnsi="Arial" w:cs="Arial"/>
              </w:rPr>
              <w:id w:val="245081595"/>
              <w:placeholder>
                <w:docPart w:val="722EF4C3CC634FFE8118FC84511C28B2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1183502188"/>
                  <w:placeholder>
                    <w:docPart w:val="54057A244362464684C5FDB039ADE302"/>
                  </w:placeholder>
                  <w:showingPlcHdr/>
                </w:sdtPr>
                <w:sdtEndPr/>
                <w:sdtContent>
                  <w:p w14:paraId="54AFA69C" w14:textId="77777777" w:rsidR="00F57374" w:rsidRPr="0073206F" w:rsidRDefault="0073206F" w:rsidP="00F57374">
                    <w:pPr>
                      <w:rPr>
                        <w:rFonts w:ascii="Arial" w:hAnsi="Arial" w:cs="Arial"/>
                        <w:bCs w:val="0"/>
                      </w:rPr>
                    </w:pPr>
                    <w:r>
                      <w:rPr>
                        <w:rStyle w:val="Platzhaltertext"/>
                      </w:rPr>
                      <w:t>Geb.Dat.</w:t>
                    </w:r>
                  </w:p>
                </w:sdtContent>
              </w:sdt>
            </w:sdtContent>
          </w:sdt>
        </w:tc>
        <w:tc>
          <w:tcPr>
            <w:tcW w:w="2546" w:type="dxa"/>
          </w:tcPr>
          <w:sdt>
            <w:sdtPr>
              <w:rPr>
                <w:rFonts w:ascii="Arial" w:hAnsi="Arial" w:cs="Arial"/>
              </w:rPr>
              <w:id w:val="-113214924"/>
              <w:placeholder>
                <w:docPart w:val="F14D11C3EA294BD389A50D783B5A1BD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127659680"/>
                  <w:placeholder>
                    <w:docPart w:val="36219B329DAC417C916D59C2B1C98F43"/>
                  </w:placeholder>
                  <w:showingPlcHdr/>
                </w:sdtPr>
                <w:sdtEndPr/>
                <w:sdtContent>
                  <w:p w14:paraId="719781B1" w14:textId="77777777" w:rsidR="00F57374" w:rsidRPr="0073206F" w:rsidRDefault="0073206F" w:rsidP="00F57374">
                    <w:pPr>
                      <w:rPr>
                        <w:rFonts w:ascii="Arial" w:hAnsi="Arial" w:cs="Arial"/>
                        <w:bCs w:val="0"/>
                      </w:rPr>
                    </w:pPr>
                    <w:r>
                      <w:rPr>
                        <w:rStyle w:val="Platzhaltertext"/>
                      </w:rPr>
                      <w:t>Geb.Dat.</w:t>
                    </w:r>
                  </w:p>
                </w:sdtContent>
              </w:sdt>
            </w:sdtContent>
          </w:sdt>
        </w:tc>
      </w:tr>
      <w:tr w:rsidR="00F57374" w14:paraId="21E21213" w14:textId="77777777" w:rsidTr="00EF5EA9">
        <w:tc>
          <w:tcPr>
            <w:tcW w:w="3823" w:type="dxa"/>
          </w:tcPr>
          <w:p w14:paraId="1B4CCEC2" w14:textId="77777777" w:rsidR="00F57374" w:rsidRDefault="00F57374" w:rsidP="00F57374">
            <w:r>
              <w:t>AHV-Nummer:</w:t>
            </w:r>
          </w:p>
        </w:tc>
        <w:tc>
          <w:tcPr>
            <w:tcW w:w="2693" w:type="dxa"/>
          </w:tcPr>
          <w:sdt>
            <w:sdtPr>
              <w:rPr>
                <w:rFonts w:ascii="Arial" w:hAnsi="Arial" w:cs="Arial"/>
              </w:rPr>
              <w:id w:val="271605551"/>
              <w:placeholder>
                <w:docPart w:val="D6FD89B0E5E44EBA87D3550B408DFBC5"/>
              </w:placeholder>
              <w:showingPlcHdr/>
            </w:sdtPr>
            <w:sdtEndPr/>
            <w:sdtContent>
              <w:p w14:paraId="6CA49B93" w14:textId="77777777" w:rsidR="00F57374" w:rsidRPr="001852A2" w:rsidDel="00EA63A5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</w:tcPr>
          <w:sdt>
            <w:sdtPr>
              <w:rPr>
                <w:rFonts w:ascii="Arial" w:hAnsi="Arial" w:cs="Arial"/>
              </w:rPr>
              <w:id w:val="2082249211"/>
              <w:placeholder>
                <w:docPart w:val="AB08E7BCD994498C90DC197FE0ECB5CE"/>
              </w:placeholder>
              <w:showingPlcHdr/>
            </w:sdtPr>
            <w:sdtEndPr/>
            <w:sdtContent>
              <w:p w14:paraId="01F151F7" w14:textId="77777777" w:rsidR="00F57374" w:rsidRPr="001852A2" w:rsidDel="00EA63A5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F57374" w14:paraId="5A1055D8" w14:textId="77777777" w:rsidTr="00EF5EA9">
        <w:tc>
          <w:tcPr>
            <w:tcW w:w="3823" w:type="dxa"/>
          </w:tcPr>
          <w:p w14:paraId="78DC3639" w14:textId="77777777" w:rsidR="00F57374" w:rsidRDefault="00F57374" w:rsidP="00F57374">
            <w:pPr>
              <w:spacing w:line="259" w:lineRule="auto"/>
            </w:pPr>
            <w:r>
              <w:t>Staatsangehörigkeit:</w:t>
            </w:r>
          </w:p>
        </w:tc>
        <w:tc>
          <w:tcPr>
            <w:tcW w:w="2693" w:type="dxa"/>
          </w:tcPr>
          <w:sdt>
            <w:sdtPr>
              <w:rPr>
                <w:rFonts w:ascii="Arial" w:hAnsi="Arial" w:cs="Arial"/>
              </w:rPr>
              <w:id w:val="-1227144699"/>
              <w:placeholder>
                <w:docPart w:val="EF094E9DB4A34AAA9EF6ACA57C9D66CA"/>
              </w:placeholder>
              <w:showingPlcHdr/>
            </w:sdtPr>
            <w:sdtEndPr/>
            <w:sdtContent>
              <w:p w14:paraId="331918F3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</w:tcPr>
          <w:sdt>
            <w:sdtPr>
              <w:rPr>
                <w:rFonts w:ascii="Arial" w:hAnsi="Arial" w:cs="Arial"/>
              </w:rPr>
              <w:id w:val="269907867"/>
              <w:placeholder>
                <w:docPart w:val="6EE49E5C35D147B0A0B008F492B32229"/>
              </w:placeholder>
              <w:showingPlcHdr/>
            </w:sdtPr>
            <w:sdtEndPr/>
            <w:sdtContent>
              <w:p w14:paraId="64DF0003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F57374" w14:paraId="301AFBEA" w14:textId="77777777" w:rsidTr="00EF5EA9">
        <w:tc>
          <w:tcPr>
            <w:tcW w:w="3823" w:type="dxa"/>
          </w:tcPr>
          <w:p w14:paraId="3FBA28BE" w14:textId="77777777" w:rsidR="00F57374" w:rsidRDefault="00F57374" w:rsidP="00F57374">
            <w:pPr>
              <w:spacing w:line="259" w:lineRule="auto"/>
            </w:pPr>
            <w:r>
              <w:t>Konfession:</w:t>
            </w:r>
          </w:p>
        </w:tc>
        <w:tc>
          <w:tcPr>
            <w:tcW w:w="2693" w:type="dxa"/>
          </w:tcPr>
          <w:sdt>
            <w:sdtPr>
              <w:rPr>
                <w:rFonts w:ascii="Arial" w:hAnsi="Arial" w:cs="Arial"/>
              </w:rPr>
              <w:id w:val="-194005314"/>
              <w:placeholder>
                <w:docPart w:val="4BFB3190A71B4700B11D22D4E9381E73"/>
              </w:placeholder>
              <w:showingPlcHdr/>
            </w:sdtPr>
            <w:sdtEndPr/>
            <w:sdtContent>
              <w:p w14:paraId="63B9E2BA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</w:tcPr>
          <w:sdt>
            <w:sdtPr>
              <w:rPr>
                <w:rFonts w:ascii="Arial" w:hAnsi="Arial" w:cs="Arial"/>
              </w:rPr>
              <w:id w:val="1168899039"/>
              <w:placeholder>
                <w:docPart w:val="8904F6C1813741BEBC763A484F53C6B3"/>
              </w:placeholder>
              <w:showingPlcHdr/>
            </w:sdtPr>
            <w:sdtEndPr/>
            <w:sdtContent>
              <w:p w14:paraId="6D3BF460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F57374" w14:paraId="3DB96874" w14:textId="77777777" w:rsidTr="00EF5EA9">
        <w:tc>
          <w:tcPr>
            <w:tcW w:w="3823" w:type="dxa"/>
          </w:tcPr>
          <w:p w14:paraId="163F0F5C" w14:textId="77777777" w:rsidR="00F57374" w:rsidRDefault="00F57374" w:rsidP="00F57374">
            <w:r>
              <w:t>Adresse:</w:t>
            </w:r>
          </w:p>
        </w:tc>
        <w:tc>
          <w:tcPr>
            <w:tcW w:w="2693" w:type="dxa"/>
          </w:tcPr>
          <w:sdt>
            <w:sdtPr>
              <w:rPr>
                <w:rFonts w:ascii="Arial" w:hAnsi="Arial" w:cs="Arial"/>
              </w:rPr>
              <w:id w:val="684333168"/>
              <w:placeholder>
                <w:docPart w:val="B1443F0460F14BAB84510B320A736517"/>
              </w:placeholder>
              <w:showingPlcHdr/>
            </w:sdtPr>
            <w:sdtEndPr/>
            <w:sdtContent>
              <w:p w14:paraId="0C3CFD9D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</w:tcPr>
          <w:sdt>
            <w:sdtPr>
              <w:rPr>
                <w:rFonts w:ascii="Arial" w:hAnsi="Arial" w:cs="Arial"/>
              </w:rPr>
              <w:id w:val="870123062"/>
              <w:placeholder>
                <w:docPart w:val="FD39AFD94E594804A9653D811DE5E2E6"/>
              </w:placeholder>
              <w:showingPlcHdr/>
            </w:sdtPr>
            <w:sdtEndPr/>
            <w:sdtContent>
              <w:p w14:paraId="1ADA2490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F57374" w14:paraId="4704B1F9" w14:textId="77777777" w:rsidTr="00EF5EA9">
        <w:tc>
          <w:tcPr>
            <w:tcW w:w="3823" w:type="dxa"/>
          </w:tcPr>
          <w:p w14:paraId="0CE8F034" w14:textId="77777777" w:rsidR="00F57374" w:rsidRDefault="00F57374" w:rsidP="00F57374">
            <w:pPr>
              <w:spacing w:line="259" w:lineRule="auto"/>
            </w:pPr>
            <w:r>
              <w:t>Tel. privat:</w:t>
            </w:r>
          </w:p>
        </w:tc>
        <w:tc>
          <w:tcPr>
            <w:tcW w:w="2693" w:type="dxa"/>
          </w:tcPr>
          <w:sdt>
            <w:sdtPr>
              <w:rPr>
                <w:rFonts w:ascii="Arial" w:hAnsi="Arial" w:cs="Arial"/>
              </w:rPr>
              <w:id w:val="1180008591"/>
              <w:placeholder>
                <w:docPart w:val="943D732356AF4306A9CD5ADCD73D0D83"/>
              </w:placeholder>
              <w:showingPlcHdr/>
            </w:sdtPr>
            <w:sdtEndPr/>
            <w:sdtContent>
              <w:p w14:paraId="5F53A7FF" w14:textId="77777777" w:rsidR="00F57374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</w:tcPr>
          <w:sdt>
            <w:sdtPr>
              <w:rPr>
                <w:rFonts w:ascii="Arial" w:hAnsi="Arial" w:cs="Arial"/>
              </w:rPr>
              <w:id w:val="-150910304"/>
              <w:placeholder>
                <w:docPart w:val="EAC0FF4A2A6E45CAAC230281280382E5"/>
              </w:placeholder>
              <w:showingPlcHdr/>
            </w:sdtPr>
            <w:sdtEndPr/>
            <w:sdtContent>
              <w:p w14:paraId="2760C8D1" w14:textId="77777777" w:rsidR="00F57374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F57374" w14:paraId="199DA24D" w14:textId="77777777" w:rsidTr="00EF5EA9">
        <w:tc>
          <w:tcPr>
            <w:tcW w:w="3823" w:type="dxa"/>
          </w:tcPr>
          <w:p w14:paraId="1A2C7234" w14:textId="77777777" w:rsidR="00F57374" w:rsidRDefault="00F57374" w:rsidP="00F57374">
            <w:pPr>
              <w:spacing w:line="259" w:lineRule="auto"/>
            </w:pPr>
            <w:r>
              <w:t>E-Mail-Adresse:</w:t>
            </w:r>
          </w:p>
        </w:tc>
        <w:tc>
          <w:tcPr>
            <w:tcW w:w="2693" w:type="dxa"/>
          </w:tcPr>
          <w:sdt>
            <w:sdtPr>
              <w:rPr>
                <w:rFonts w:ascii="Arial" w:hAnsi="Arial" w:cs="Arial"/>
              </w:rPr>
              <w:id w:val="2052656215"/>
              <w:placeholder>
                <w:docPart w:val="197DD7C1D2D047EE9F1B8615F130AE3A"/>
              </w:placeholder>
              <w:showingPlcHdr/>
            </w:sdtPr>
            <w:sdtEndPr/>
            <w:sdtContent>
              <w:p w14:paraId="3625F914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</w:tcPr>
          <w:sdt>
            <w:sdtPr>
              <w:rPr>
                <w:rFonts w:ascii="Arial" w:hAnsi="Arial" w:cs="Arial"/>
              </w:rPr>
              <w:id w:val="508952212"/>
              <w:placeholder>
                <w:docPart w:val="3683DE27BD7B420EB01F70FD35292240"/>
              </w:placeholder>
              <w:showingPlcHdr/>
            </w:sdtPr>
            <w:sdtEndPr/>
            <w:sdtContent>
              <w:p w14:paraId="69D132FA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F57374" w14:paraId="7E1BF166" w14:textId="77777777" w:rsidTr="00EF5EA9">
        <w:tc>
          <w:tcPr>
            <w:tcW w:w="3823" w:type="dxa"/>
          </w:tcPr>
          <w:p w14:paraId="4F6812A7" w14:textId="77777777" w:rsidR="00F57374" w:rsidRDefault="00F57374" w:rsidP="00F57374">
            <w:pPr>
              <w:spacing w:line="259" w:lineRule="auto"/>
            </w:pPr>
            <w:r>
              <w:t>Beruf:</w:t>
            </w:r>
          </w:p>
          <w:p w14:paraId="66A070B9" w14:textId="77777777" w:rsidR="00F57374" w:rsidRDefault="00F57374" w:rsidP="00F57374">
            <w:pPr>
              <w:spacing w:line="259" w:lineRule="auto"/>
            </w:pPr>
            <w:r>
              <w:t>Erwerbstätigkeit, Stellenprozente:</w:t>
            </w:r>
          </w:p>
          <w:p w14:paraId="3411642A" w14:textId="77777777" w:rsidR="00F57374" w:rsidRDefault="00F57374" w:rsidP="00F57374">
            <w:pPr>
              <w:spacing w:line="259" w:lineRule="auto"/>
            </w:pPr>
            <w:r>
              <w:t>Aktueller Arbeitgeber:</w:t>
            </w:r>
          </w:p>
        </w:tc>
        <w:tc>
          <w:tcPr>
            <w:tcW w:w="2693" w:type="dxa"/>
          </w:tcPr>
          <w:sdt>
            <w:sdtPr>
              <w:rPr>
                <w:rFonts w:ascii="Arial" w:hAnsi="Arial" w:cs="Arial"/>
              </w:rPr>
              <w:id w:val="151654617"/>
              <w:placeholder>
                <w:docPart w:val="279555E9ABA1412AACE85F3DAC441286"/>
              </w:placeholder>
              <w:showingPlcHdr/>
            </w:sdtPr>
            <w:sdtEndPr/>
            <w:sdtContent>
              <w:p w14:paraId="1A3C7BDF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072181628"/>
              <w:placeholder>
                <w:docPart w:val="108E94C90AF24966B798AD9BD575FDF5"/>
              </w:placeholder>
              <w:showingPlcHdr/>
            </w:sdtPr>
            <w:sdtEndPr/>
            <w:sdtContent>
              <w:p w14:paraId="1D68E0F9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50308007"/>
              <w:placeholder>
                <w:docPart w:val="C16ABE9373B542A09FEDC5F84A0F96A3"/>
              </w:placeholder>
              <w:showingPlcHdr/>
            </w:sdtPr>
            <w:sdtEndPr/>
            <w:sdtContent>
              <w:p w14:paraId="5B8B6475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</w:tcPr>
          <w:sdt>
            <w:sdtPr>
              <w:rPr>
                <w:rFonts w:ascii="Arial" w:hAnsi="Arial" w:cs="Arial"/>
              </w:rPr>
              <w:id w:val="1299724110"/>
              <w:placeholder>
                <w:docPart w:val="09DA42EF43FF4072A09557E748BC734A"/>
              </w:placeholder>
              <w:showingPlcHdr/>
            </w:sdtPr>
            <w:sdtEndPr/>
            <w:sdtContent>
              <w:p w14:paraId="0D99B898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25840533"/>
              <w:placeholder>
                <w:docPart w:val="DC7F479349F04DFF90AB61F3D2121844"/>
              </w:placeholder>
              <w:showingPlcHdr/>
            </w:sdtPr>
            <w:sdtEndPr/>
            <w:sdtContent>
              <w:p w14:paraId="5D4B5BC2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614251960"/>
              <w:placeholder>
                <w:docPart w:val="EC5D9CDF03CA4162AC6F4D0F217EAA61"/>
              </w:placeholder>
              <w:showingPlcHdr/>
            </w:sdtPr>
            <w:sdtEndPr/>
            <w:sdtContent>
              <w:p w14:paraId="2F0C18B0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F57374" w14:paraId="41D54F83" w14:textId="77777777" w:rsidTr="00EF5EA9">
        <w:tc>
          <w:tcPr>
            <w:tcW w:w="3823" w:type="dxa"/>
          </w:tcPr>
          <w:p w14:paraId="1108D19D" w14:textId="77777777" w:rsidR="00F57374" w:rsidRDefault="00F57374" w:rsidP="00F57374">
            <w:r>
              <w:t>Einkommen</w:t>
            </w:r>
          </w:p>
          <w:p w14:paraId="1A5E3BBF" w14:textId="77777777" w:rsidR="00F57374" w:rsidRDefault="00F57374" w:rsidP="00F57374">
            <w:r>
              <w:t>(ca. monatlich netto):</w:t>
            </w:r>
          </w:p>
          <w:p w14:paraId="2C26BB58" w14:textId="77777777" w:rsidR="00F57374" w:rsidRDefault="00F57374" w:rsidP="00F57374">
            <w:r>
              <w:t>Monatliche Fixkosten z. B. Miete/Hypothek, Schuldentilgung, Versicherung:</w:t>
            </w:r>
          </w:p>
        </w:tc>
        <w:tc>
          <w:tcPr>
            <w:tcW w:w="2693" w:type="dxa"/>
          </w:tcPr>
          <w:p w14:paraId="64EDF835" w14:textId="77777777" w:rsidR="00F57374" w:rsidRPr="001852A2" w:rsidRDefault="00F57374" w:rsidP="00F57374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578298264"/>
              <w:placeholder>
                <w:docPart w:val="A38A574508564E138C40EE90CDA7C4A9"/>
              </w:placeholder>
              <w:showingPlcHdr/>
            </w:sdtPr>
            <w:sdtEndPr/>
            <w:sdtContent>
              <w:p w14:paraId="1857EFE9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679030748"/>
              <w:placeholder>
                <w:docPart w:val="1E64071907C9448494E74614B9A647BC"/>
              </w:placeholder>
              <w:showingPlcHdr/>
            </w:sdtPr>
            <w:sdtEndPr/>
            <w:sdtContent>
              <w:p w14:paraId="009B6B48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</w:tcPr>
          <w:p w14:paraId="656F4E05" w14:textId="77777777" w:rsidR="00F57374" w:rsidRPr="001852A2" w:rsidRDefault="00F57374" w:rsidP="00F57374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59359527"/>
              <w:placeholder>
                <w:docPart w:val="4AB73CC7209F48E2AA35ADAE90384DC7"/>
              </w:placeholder>
              <w:showingPlcHdr/>
            </w:sdtPr>
            <w:sdtEndPr/>
            <w:sdtContent>
              <w:p w14:paraId="7A10FDBD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518458448"/>
              <w:placeholder>
                <w:docPart w:val="5B4CC2465D5B4FE4A3C570162FF8E826"/>
              </w:placeholder>
              <w:showingPlcHdr/>
            </w:sdtPr>
            <w:sdtEndPr/>
            <w:sdtContent>
              <w:p w14:paraId="78E344DA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F57374" w14:paraId="51399DA3" w14:textId="77777777" w:rsidTr="00EF5EA9">
        <w:tc>
          <w:tcPr>
            <w:tcW w:w="3823" w:type="dxa"/>
          </w:tcPr>
          <w:p w14:paraId="2F583938" w14:textId="77777777" w:rsidR="00F57374" w:rsidRDefault="00F57374" w:rsidP="00F57374">
            <w:r>
              <w:t>Falls Sie in einer Partnerschaft sind, seit wann besteht Ihre</w:t>
            </w:r>
          </w:p>
          <w:p w14:paraId="6697F102" w14:textId="77777777" w:rsidR="00F57374" w:rsidRDefault="00F57374" w:rsidP="00F57374">
            <w:pPr>
              <w:spacing w:line="259" w:lineRule="auto"/>
            </w:pPr>
            <w:r>
              <w:t>Partnerschaft?</w:t>
            </w:r>
          </w:p>
        </w:tc>
        <w:tc>
          <w:tcPr>
            <w:tcW w:w="2693" w:type="dxa"/>
          </w:tcPr>
          <w:sdt>
            <w:sdtPr>
              <w:rPr>
                <w:rFonts w:ascii="Arial" w:hAnsi="Arial" w:cs="Arial"/>
              </w:rPr>
              <w:id w:val="567535174"/>
              <w:placeholder>
                <w:docPart w:val="C83B99D20D0347DE91ABB919EDEC33A6"/>
              </w:placeholder>
              <w:showingPlcHdr/>
            </w:sdtPr>
            <w:sdtEndPr/>
            <w:sdtContent>
              <w:p w14:paraId="6E05C77E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</w:tcPr>
          <w:sdt>
            <w:sdtPr>
              <w:rPr>
                <w:rFonts w:ascii="Arial" w:hAnsi="Arial" w:cs="Arial"/>
              </w:rPr>
              <w:id w:val="2137681157"/>
              <w:placeholder>
                <w:docPart w:val="72615A0C91094C458D68722661107089"/>
              </w:placeholder>
              <w:showingPlcHdr/>
            </w:sdtPr>
            <w:sdtEndPr/>
            <w:sdtContent>
              <w:p w14:paraId="6EC330F2" w14:textId="77777777" w:rsidR="00F57374" w:rsidRPr="001852A2" w:rsidRDefault="00F57374" w:rsidP="00F5737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</w:tbl>
    <w:p w14:paraId="2A615B72" w14:textId="77777777" w:rsidR="00F57374" w:rsidRDefault="00F57374" w:rsidP="00F57374"/>
    <w:p w14:paraId="73FDE719" w14:textId="77777777" w:rsidR="00F57374" w:rsidRPr="009E54B7" w:rsidRDefault="00F57374" w:rsidP="00F57374">
      <w:pPr>
        <w:rPr>
          <w:b/>
          <w:bCs w:val="0"/>
        </w:rPr>
      </w:pPr>
      <w:r w:rsidRPr="009E54B7">
        <w:rPr>
          <w:b/>
        </w:rPr>
        <w:t>A</w:t>
      </w:r>
      <w:r>
        <w:rPr>
          <w:b/>
        </w:rPr>
        <w:t>n</w:t>
      </w:r>
      <w:r w:rsidRPr="009E54B7">
        <w:rPr>
          <w:b/>
        </w:rPr>
        <w:t>gaben zu Kindern (leiblich/adoptiert</w:t>
      </w:r>
      <w:r>
        <w:rPr>
          <w:b/>
        </w:rPr>
        <w:t>/weitere Pflegekinder</w:t>
      </w:r>
      <w:r w:rsidRPr="009E54B7">
        <w:rPr>
          <w:b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6"/>
        <w:gridCol w:w="1627"/>
        <w:gridCol w:w="2268"/>
        <w:gridCol w:w="2971"/>
      </w:tblGrid>
      <w:tr w:rsidR="00F57374" w14:paraId="258A0B30" w14:textId="77777777" w:rsidTr="00531E96">
        <w:tc>
          <w:tcPr>
            <w:tcW w:w="2196" w:type="dxa"/>
          </w:tcPr>
          <w:p w14:paraId="6E979D3F" w14:textId="77777777" w:rsidR="00F57374" w:rsidRDefault="00F57374" w:rsidP="00EF5EA9">
            <w:r>
              <w:t>Name, Vorname</w:t>
            </w:r>
          </w:p>
        </w:tc>
        <w:tc>
          <w:tcPr>
            <w:tcW w:w="1627" w:type="dxa"/>
          </w:tcPr>
          <w:p w14:paraId="49785AC5" w14:textId="77777777" w:rsidR="00F57374" w:rsidRDefault="00F57374" w:rsidP="00EF5EA9">
            <w:r>
              <w:t>Geburtsdatum</w:t>
            </w:r>
          </w:p>
        </w:tc>
        <w:tc>
          <w:tcPr>
            <w:tcW w:w="2268" w:type="dxa"/>
          </w:tcPr>
          <w:p w14:paraId="293F0C2A" w14:textId="77777777" w:rsidR="00F57374" w:rsidRDefault="00F57374" w:rsidP="00EF5EA9">
            <w:pPr>
              <w:spacing w:line="259" w:lineRule="auto"/>
            </w:pPr>
            <w:r>
              <w:t>Wer hat Sorgerecht?</w:t>
            </w:r>
          </w:p>
        </w:tc>
        <w:tc>
          <w:tcPr>
            <w:tcW w:w="2971" w:type="dxa"/>
          </w:tcPr>
          <w:p w14:paraId="72C25D81" w14:textId="77777777" w:rsidR="00F57374" w:rsidRDefault="00F57374" w:rsidP="00EF5EA9">
            <w:r>
              <w:t>Jetziger Aufenthalt</w:t>
            </w:r>
          </w:p>
        </w:tc>
      </w:tr>
      <w:tr w:rsidR="00F57374" w14:paraId="0ED62190" w14:textId="77777777" w:rsidTr="00531E96">
        <w:tc>
          <w:tcPr>
            <w:tcW w:w="2196" w:type="dxa"/>
          </w:tcPr>
          <w:sdt>
            <w:sdtPr>
              <w:rPr>
                <w:rFonts w:ascii="Arial" w:hAnsi="Arial" w:cs="Arial"/>
              </w:rPr>
              <w:id w:val="1462460113"/>
              <w:placeholder>
                <w:docPart w:val="0FBBB7B784BE4BA888E4942B875C404E"/>
              </w:placeholder>
              <w:showingPlcHdr/>
            </w:sdtPr>
            <w:sdtEndPr/>
            <w:sdtContent>
              <w:p w14:paraId="3BDBE483" w14:textId="77777777" w:rsidR="00F57374" w:rsidRPr="00531E96" w:rsidRDefault="00531E96" w:rsidP="00EF5EA9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1627" w:type="dxa"/>
          </w:tcPr>
          <w:sdt>
            <w:sdtPr>
              <w:rPr>
                <w:rFonts w:ascii="Arial" w:hAnsi="Arial" w:cs="Arial"/>
              </w:rPr>
              <w:id w:val="-1664625327"/>
              <w:placeholder>
                <w:docPart w:val="2D1FFE63715649708E0073E75039275C"/>
              </w:placeholder>
              <w:showingPlcHdr/>
            </w:sdtPr>
            <w:sdtEndPr/>
            <w:sdtContent>
              <w:p w14:paraId="7DDA58A4" w14:textId="77777777" w:rsidR="00F57374" w:rsidRPr="00531E96" w:rsidRDefault="00531E96" w:rsidP="00531E96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Geb.Dat.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Arial"/>
              </w:rPr>
              <w:id w:val="-2043343636"/>
              <w:placeholder>
                <w:docPart w:val="887C2E35F65C44B1B726CAFF7AB12EB4"/>
              </w:placeholder>
              <w:showingPlcHdr/>
            </w:sdtPr>
            <w:sdtEndPr/>
            <w:sdtContent>
              <w:p w14:paraId="3C8790BA" w14:textId="77777777" w:rsidR="00F57374" w:rsidRPr="00531E96" w:rsidRDefault="00531E96" w:rsidP="00EF5EA9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971" w:type="dxa"/>
          </w:tcPr>
          <w:sdt>
            <w:sdtPr>
              <w:rPr>
                <w:rFonts w:ascii="Arial" w:hAnsi="Arial" w:cs="Arial"/>
              </w:rPr>
              <w:id w:val="-987788284"/>
              <w:placeholder>
                <w:docPart w:val="26F2E19BB6D34F26BBF9372BA588AA81"/>
              </w:placeholder>
              <w:showingPlcHdr/>
            </w:sdtPr>
            <w:sdtEndPr/>
            <w:sdtContent>
              <w:p w14:paraId="37C800DE" w14:textId="77777777" w:rsidR="00F57374" w:rsidRPr="00531E96" w:rsidRDefault="00531E96" w:rsidP="00EF5EA9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531E96" w14:paraId="6650B1E4" w14:textId="77777777" w:rsidTr="00382BBB">
        <w:tc>
          <w:tcPr>
            <w:tcW w:w="2196" w:type="dxa"/>
          </w:tcPr>
          <w:sdt>
            <w:sdtPr>
              <w:rPr>
                <w:rFonts w:ascii="Arial" w:hAnsi="Arial" w:cs="Arial"/>
              </w:rPr>
              <w:id w:val="-160632154"/>
              <w:placeholder>
                <w:docPart w:val="F6FD4D916F444295BF8620E7DDE07AF4"/>
              </w:placeholder>
              <w:showingPlcHdr/>
            </w:sdtPr>
            <w:sdtEndPr/>
            <w:sdtContent>
              <w:p w14:paraId="47D24DC8" w14:textId="77777777" w:rsidR="00531E96" w:rsidRPr="00531E96" w:rsidRDefault="00531E96" w:rsidP="00531E96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1627" w:type="dxa"/>
          </w:tcPr>
          <w:sdt>
            <w:sdtPr>
              <w:rPr>
                <w:rFonts w:ascii="Arial" w:hAnsi="Arial" w:cs="Arial"/>
              </w:rPr>
              <w:id w:val="-12148044"/>
              <w:placeholder>
                <w:docPart w:val="BF65B09FA43C407B975A2BAEA8C88DCA"/>
              </w:placeholder>
              <w:showingPlcHdr/>
            </w:sdtPr>
            <w:sdtEndPr/>
            <w:sdtContent>
              <w:p w14:paraId="69FEBB89" w14:textId="77777777" w:rsidR="00531E96" w:rsidRPr="00531E96" w:rsidRDefault="00531E96" w:rsidP="00531E96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Geb.Dat.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Arial"/>
              </w:rPr>
              <w:id w:val="1844516959"/>
              <w:placeholder>
                <w:docPart w:val="1919C6B381CE470DAC0426603FD158F8"/>
              </w:placeholder>
              <w:showingPlcHdr/>
            </w:sdtPr>
            <w:sdtEndPr/>
            <w:sdtContent>
              <w:p w14:paraId="6C6D545A" w14:textId="77777777" w:rsidR="00531E96" w:rsidRPr="00531E96" w:rsidRDefault="00531E96" w:rsidP="00531E96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971" w:type="dxa"/>
          </w:tcPr>
          <w:sdt>
            <w:sdtPr>
              <w:rPr>
                <w:rFonts w:ascii="Arial" w:hAnsi="Arial" w:cs="Arial"/>
              </w:rPr>
              <w:id w:val="1233039342"/>
              <w:placeholder>
                <w:docPart w:val="9BC0012EC69A4CFA8C3C9E31F1076397"/>
              </w:placeholder>
              <w:showingPlcHdr/>
            </w:sdtPr>
            <w:sdtEndPr/>
            <w:sdtContent>
              <w:p w14:paraId="3949FBE1" w14:textId="77777777" w:rsidR="00531E96" w:rsidRPr="00531E96" w:rsidRDefault="00531E96" w:rsidP="00531E96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531E96" w14:paraId="6DD7B45B" w14:textId="77777777" w:rsidTr="00382BBB">
        <w:tc>
          <w:tcPr>
            <w:tcW w:w="2196" w:type="dxa"/>
          </w:tcPr>
          <w:sdt>
            <w:sdtPr>
              <w:rPr>
                <w:rFonts w:ascii="Arial" w:hAnsi="Arial" w:cs="Arial"/>
              </w:rPr>
              <w:id w:val="966009653"/>
              <w:placeholder>
                <w:docPart w:val="95A20461D0374B719101DEC9D4713AE4"/>
              </w:placeholder>
              <w:showingPlcHdr/>
            </w:sdtPr>
            <w:sdtEndPr/>
            <w:sdtContent>
              <w:p w14:paraId="40C558C9" w14:textId="77777777" w:rsidR="00531E96" w:rsidRPr="00531E96" w:rsidRDefault="00531E96" w:rsidP="00531E96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1627" w:type="dxa"/>
          </w:tcPr>
          <w:sdt>
            <w:sdtPr>
              <w:rPr>
                <w:rFonts w:ascii="Arial" w:hAnsi="Arial" w:cs="Arial"/>
              </w:rPr>
              <w:id w:val="-237793761"/>
              <w:placeholder>
                <w:docPart w:val="1B986330F1384901B83FEA4C9F7952F9"/>
              </w:placeholder>
              <w:showingPlcHdr/>
            </w:sdtPr>
            <w:sdtEndPr/>
            <w:sdtContent>
              <w:p w14:paraId="6DEBF281" w14:textId="77777777" w:rsidR="00531E96" w:rsidRPr="00531E96" w:rsidRDefault="00531E96" w:rsidP="00531E96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Geb.Dat.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Arial"/>
              </w:rPr>
              <w:id w:val="-843085449"/>
              <w:placeholder>
                <w:docPart w:val="CCFDBEBFEFDB431285B6D5B95258283A"/>
              </w:placeholder>
              <w:showingPlcHdr/>
            </w:sdtPr>
            <w:sdtEndPr/>
            <w:sdtContent>
              <w:p w14:paraId="0FC336C0" w14:textId="77777777" w:rsidR="00531E96" w:rsidRPr="00531E96" w:rsidRDefault="00531E96" w:rsidP="00531E96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971" w:type="dxa"/>
          </w:tcPr>
          <w:sdt>
            <w:sdtPr>
              <w:rPr>
                <w:rFonts w:ascii="Arial" w:hAnsi="Arial" w:cs="Arial"/>
              </w:rPr>
              <w:id w:val="-108971196"/>
              <w:placeholder>
                <w:docPart w:val="973D1DC92628428A9CE9AD1B918FA2E6"/>
              </w:placeholder>
              <w:showingPlcHdr/>
            </w:sdtPr>
            <w:sdtEndPr/>
            <w:sdtContent>
              <w:p w14:paraId="4F182F34" w14:textId="77777777" w:rsidR="00531E96" w:rsidRPr="00531E96" w:rsidRDefault="00531E96" w:rsidP="00531E96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531E96" w14:paraId="1E6AEE8B" w14:textId="77777777" w:rsidTr="00382BBB">
        <w:tc>
          <w:tcPr>
            <w:tcW w:w="2196" w:type="dxa"/>
          </w:tcPr>
          <w:sdt>
            <w:sdtPr>
              <w:rPr>
                <w:rFonts w:ascii="Arial" w:hAnsi="Arial" w:cs="Arial"/>
              </w:rPr>
              <w:id w:val="719334548"/>
              <w:placeholder>
                <w:docPart w:val="226C6598076D4B58B7174CA0C0B1658F"/>
              </w:placeholder>
              <w:showingPlcHdr/>
            </w:sdtPr>
            <w:sdtEndPr/>
            <w:sdtContent>
              <w:p w14:paraId="072EF86E" w14:textId="77777777" w:rsidR="00531E96" w:rsidRPr="00531E96" w:rsidRDefault="00531E96" w:rsidP="00531E96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1627" w:type="dxa"/>
          </w:tcPr>
          <w:sdt>
            <w:sdtPr>
              <w:rPr>
                <w:rFonts w:ascii="Arial" w:hAnsi="Arial" w:cs="Arial"/>
              </w:rPr>
              <w:id w:val="457849335"/>
              <w:placeholder>
                <w:docPart w:val="B661C8C4A60243F1B1572D826D25BF91"/>
              </w:placeholder>
              <w:showingPlcHdr/>
            </w:sdtPr>
            <w:sdtEndPr/>
            <w:sdtContent>
              <w:p w14:paraId="2FFD40B2" w14:textId="77777777" w:rsidR="00531E96" w:rsidRPr="00531E96" w:rsidRDefault="00531E96" w:rsidP="00531E96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Geb.Dat.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Arial"/>
              </w:rPr>
              <w:id w:val="594292876"/>
              <w:placeholder>
                <w:docPart w:val="DF4BBFA80FC045ECBCA789AA00A225C5"/>
              </w:placeholder>
              <w:showingPlcHdr/>
            </w:sdtPr>
            <w:sdtEndPr/>
            <w:sdtContent>
              <w:p w14:paraId="21A7B100" w14:textId="77777777" w:rsidR="00531E96" w:rsidRPr="00531E96" w:rsidRDefault="00531E96" w:rsidP="00531E96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971" w:type="dxa"/>
          </w:tcPr>
          <w:sdt>
            <w:sdtPr>
              <w:rPr>
                <w:rFonts w:ascii="Arial" w:hAnsi="Arial" w:cs="Arial"/>
              </w:rPr>
              <w:id w:val="-1213420175"/>
              <w:placeholder>
                <w:docPart w:val="3B8395F66CE64D3A890D55CD1B88103A"/>
              </w:placeholder>
              <w:showingPlcHdr/>
            </w:sdtPr>
            <w:sdtEndPr/>
            <w:sdtContent>
              <w:p w14:paraId="393E19A7" w14:textId="77777777" w:rsidR="00531E96" w:rsidRPr="00531E96" w:rsidRDefault="00531E96" w:rsidP="00531E96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</w:tbl>
    <w:p w14:paraId="074DF9EE" w14:textId="77777777" w:rsidR="00F57374" w:rsidRDefault="00F57374" w:rsidP="00F57374">
      <w:pPr>
        <w:rPr>
          <w:b/>
          <w:bCs w:val="0"/>
        </w:rPr>
      </w:pPr>
    </w:p>
    <w:p w14:paraId="5579D21D" w14:textId="77777777" w:rsidR="00F57374" w:rsidRPr="009E54B7" w:rsidRDefault="00F57374" w:rsidP="00F57374">
      <w:pPr>
        <w:rPr>
          <w:b/>
          <w:bCs w:val="0"/>
        </w:rPr>
      </w:pPr>
      <w:r w:rsidRPr="009E54B7">
        <w:rPr>
          <w:b/>
        </w:rPr>
        <w:t>Angaben zu weiteren Personen im Haushalt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31E96" w14:paraId="0CE76010" w14:textId="77777777" w:rsidTr="00EF5EA9">
        <w:tc>
          <w:tcPr>
            <w:tcW w:w="2265" w:type="dxa"/>
          </w:tcPr>
          <w:p w14:paraId="3D7E7448" w14:textId="77777777" w:rsidR="00531E96" w:rsidRDefault="00531E96" w:rsidP="00531E96">
            <w:r>
              <w:t>Name, Vorname</w:t>
            </w:r>
          </w:p>
          <w:p w14:paraId="373FCE84" w14:textId="77777777" w:rsidR="00531E96" w:rsidRDefault="00531E96" w:rsidP="00531E96"/>
        </w:tc>
        <w:tc>
          <w:tcPr>
            <w:tcW w:w="2265" w:type="dxa"/>
          </w:tcPr>
          <w:sdt>
            <w:sdtPr>
              <w:rPr>
                <w:rFonts w:ascii="Arial" w:hAnsi="Arial" w:cs="Arial"/>
              </w:rPr>
              <w:id w:val="-930577863"/>
              <w:placeholder>
                <w:docPart w:val="A2AFFFC462574DAFA818B00CB0EA7417"/>
              </w:placeholder>
              <w:showingPlcHdr/>
            </w:sdtPr>
            <w:sdtEndPr/>
            <w:sdtContent>
              <w:p w14:paraId="25E2680F" w14:textId="77777777" w:rsidR="00531E96" w:rsidRPr="00531E96" w:rsidRDefault="00531E96" w:rsidP="00531E96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Geb.Dat.</w:t>
                </w:r>
              </w:p>
            </w:sdtContent>
          </w:sdt>
        </w:tc>
        <w:tc>
          <w:tcPr>
            <w:tcW w:w="4537" w:type="dxa"/>
          </w:tcPr>
          <w:p w14:paraId="79BED393" w14:textId="77777777" w:rsidR="00531E96" w:rsidRDefault="00531E96" w:rsidP="00531E96">
            <w:r>
              <w:t>Verwandtschaftsverhältnis/Beziehungsverhältnis</w:t>
            </w:r>
          </w:p>
          <w:p w14:paraId="28C79D39" w14:textId="77777777" w:rsidR="00531E96" w:rsidRDefault="00531E96" w:rsidP="00531E96"/>
        </w:tc>
      </w:tr>
      <w:tr w:rsidR="00531E96" w14:paraId="34C0A394" w14:textId="77777777" w:rsidTr="00EF5EA9">
        <w:tc>
          <w:tcPr>
            <w:tcW w:w="2265" w:type="dxa"/>
          </w:tcPr>
          <w:sdt>
            <w:sdtPr>
              <w:rPr>
                <w:rFonts w:ascii="Arial" w:hAnsi="Arial" w:cs="Arial"/>
              </w:rPr>
              <w:id w:val="-527869701"/>
              <w:placeholder>
                <w:docPart w:val="B0FF8D26730B4B9B88451E1468637EB4"/>
              </w:placeholder>
              <w:showingPlcHdr/>
            </w:sdtPr>
            <w:sdtEndPr/>
            <w:sdtContent>
              <w:p w14:paraId="235CFCD0" w14:textId="77777777" w:rsidR="00531E96" w:rsidRPr="00531E96" w:rsidRDefault="00531E96" w:rsidP="00531E96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265" w:type="dxa"/>
          </w:tcPr>
          <w:sdt>
            <w:sdtPr>
              <w:rPr>
                <w:rFonts w:ascii="Arial" w:hAnsi="Arial" w:cs="Arial"/>
              </w:rPr>
              <w:id w:val="747544027"/>
              <w:placeholder>
                <w:docPart w:val="5F369984506F4EB6832960EE81C8082E"/>
              </w:placeholder>
              <w:showingPlcHdr/>
            </w:sdtPr>
            <w:sdtEndPr/>
            <w:sdtContent>
              <w:p w14:paraId="415B777A" w14:textId="77777777" w:rsidR="00531E96" w:rsidRPr="00531E96" w:rsidRDefault="00531E96" w:rsidP="00531E96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Geb.Dat.</w:t>
                </w:r>
              </w:p>
            </w:sdtContent>
          </w:sdt>
        </w:tc>
        <w:tc>
          <w:tcPr>
            <w:tcW w:w="4537" w:type="dxa"/>
          </w:tcPr>
          <w:sdt>
            <w:sdtPr>
              <w:rPr>
                <w:rFonts w:ascii="Arial" w:hAnsi="Arial" w:cs="Arial"/>
              </w:rPr>
              <w:id w:val="423773588"/>
              <w:placeholder>
                <w:docPart w:val="FF6202487C9E4468A9128722287EEE0A"/>
              </w:placeholder>
              <w:showingPlcHdr/>
            </w:sdtPr>
            <w:sdtEndPr/>
            <w:sdtContent>
              <w:p w14:paraId="6D035AD6" w14:textId="77777777" w:rsidR="00531E96" w:rsidRPr="00531E96" w:rsidRDefault="00531E96" w:rsidP="00531E96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531E96" w14:paraId="3BAB8611" w14:textId="77777777" w:rsidTr="00EF5EA9">
        <w:tc>
          <w:tcPr>
            <w:tcW w:w="2265" w:type="dxa"/>
          </w:tcPr>
          <w:sdt>
            <w:sdtPr>
              <w:rPr>
                <w:rFonts w:ascii="Arial" w:hAnsi="Arial" w:cs="Arial"/>
              </w:rPr>
              <w:id w:val="-502967009"/>
              <w:placeholder>
                <w:docPart w:val="15B50D51362643A9ADF02B99C9A106EE"/>
              </w:placeholder>
              <w:showingPlcHdr/>
            </w:sdtPr>
            <w:sdtEndPr/>
            <w:sdtContent>
              <w:p w14:paraId="5D502487" w14:textId="77777777" w:rsidR="00531E96" w:rsidRPr="00531E96" w:rsidRDefault="00531E96" w:rsidP="00531E96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265" w:type="dxa"/>
          </w:tcPr>
          <w:sdt>
            <w:sdtPr>
              <w:rPr>
                <w:rFonts w:ascii="Arial" w:hAnsi="Arial" w:cs="Arial"/>
              </w:rPr>
              <w:id w:val="-457176998"/>
              <w:placeholder>
                <w:docPart w:val="0551A00889A34FDB90C375588B16DA77"/>
              </w:placeholder>
              <w:showingPlcHdr/>
            </w:sdtPr>
            <w:sdtEndPr/>
            <w:sdtContent>
              <w:p w14:paraId="66963EFC" w14:textId="77777777" w:rsidR="00531E96" w:rsidRPr="00531E96" w:rsidRDefault="00531E96" w:rsidP="00531E96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Geb.Dat.</w:t>
                </w:r>
              </w:p>
            </w:sdtContent>
          </w:sdt>
        </w:tc>
        <w:tc>
          <w:tcPr>
            <w:tcW w:w="4537" w:type="dxa"/>
          </w:tcPr>
          <w:sdt>
            <w:sdtPr>
              <w:rPr>
                <w:rFonts w:ascii="Arial" w:hAnsi="Arial" w:cs="Arial"/>
              </w:rPr>
              <w:id w:val="408973870"/>
              <w:placeholder>
                <w:docPart w:val="E421231A517B4574B2F7263EE112636F"/>
              </w:placeholder>
              <w:showingPlcHdr/>
            </w:sdtPr>
            <w:sdtEndPr/>
            <w:sdtContent>
              <w:p w14:paraId="2CFB31A0" w14:textId="77777777" w:rsidR="00531E96" w:rsidRPr="00531E96" w:rsidRDefault="00531E96" w:rsidP="00531E96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531E96" w14:paraId="5C0813E1" w14:textId="77777777" w:rsidTr="00382BBB">
        <w:tc>
          <w:tcPr>
            <w:tcW w:w="2265" w:type="dxa"/>
          </w:tcPr>
          <w:sdt>
            <w:sdtPr>
              <w:rPr>
                <w:rFonts w:ascii="Arial" w:hAnsi="Arial" w:cs="Arial"/>
              </w:rPr>
              <w:id w:val="-1726516928"/>
              <w:placeholder>
                <w:docPart w:val="1867F88E0B6A4CC6B3FA67B4253016AE"/>
              </w:placeholder>
              <w:showingPlcHdr/>
            </w:sdtPr>
            <w:sdtEndPr/>
            <w:sdtContent>
              <w:p w14:paraId="3E4303D5" w14:textId="77777777" w:rsidR="00531E96" w:rsidRPr="00531E96" w:rsidRDefault="00531E96" w:rsidP="00382BBB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265" w:type="dxa"/>
          </w:tcPr>
          <w:sdt>
            <w:sdtPr>
              <w:rPr>
                <w:rFonts w:ascii="Arial" w:hAnsi="Arial" w:cs="Arial"/>
              </w:rPr>
              <w:id w:val="166603240"/>
              <w:placeholder>
                <w:docPart w:val="D3AD51BBFEED4A5794CF5D581458D4F2"/>
              </w:placeholder>
              <w:showingPlcHdr/>
            </w:sdtPr>
            <w:sdtEndPr/>
            <w:sdtContent>
              <w:p w14:paraId="2BF6CB10" w14:textId="77777777" w:rsidR="00531E96" w:rsidRPr="00531E96" w:rsidRDefault="00531E96" w:rsidP="00382BBB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Geb.Dat.</w:t>
                </w:r>
              </w:p>
            </w:sdtContent>
          </w:sdt>
        </w:tc>
        <w:tc>
          <w:tcPr>
            <w:tcW w:w="4537" w:type="dxa"/>
          </w:tcPr>
          <w:sdt>
            <w:sdtPr>
              <w:rPr>
                <w:rFonts w:ascii="Arial" w:hAnsi="Arial" w:cs="Arial"/>
              </w:rPr>
              <w:id w:val="-124238184"/>
              <w:placeholder>
                <w:docPart w:val="5B59B0102CAC4BF89B133A222696ADD9"/>
              </w:placeholder>
              <w:showingPlcHdr/>
            </w:sdtPr>
            <w:sdtEndPr/>
            <w:sdtContent>
              <w:p w14:paraId="35D8DFA2" w14:textId="77777777" w:rsidR="00531E96" w:rsidRPr="00531E96" w:rsidRDefault="00531E96" w:rsidP="00382BBB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</w:tbl>
    <w:p w14:paraId="3CEF8A43" w14:textId="77777777" w:rsidR="00F57374" w:rsidRDefault="00F57374" w:rsidP="00F57374"/>
    <w:p w14:paraId="4C97F8EB" w14:textId="77777777" w:rsidR="00531E96" w:rsidRDefault="00F57374" w:rsidP="00F57374">
      <w:r w:rsidRPr="006E4DD4">
        <w:rPr>
          <w:b/>
        </w:rPr>
        <w:t>Dauerhafte Erkrankungen eines Familienmitgliedes?</w:t>
      </w:r>
      <w:r>
        <w:t xml:space="preserve"> </w:t>
      </w:r>
    </w:p>
    <w:p w14:paraId="7D351B45" w14:textId="77777777" w:rsidR="00531E96" w:rsidRPr="001852A2" w:rsidRDefault="00F415C9" w:rsidP="00531E9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0898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E96">
            <w:rPr>
              <w:rFonts w:ascii="MS Gothic" w:eastAsia="MS Gothic" w:hAnsi="MS Gothic" w:cs="Arial" w:hint="eastAsia"/>
            </w:rPr>
            <w:t>☐</w:t>
          </w:r>
        </w:sdtContent>
      </w:sdt>
      <w:r w:rsidR="00531E96" w:rsidRPr="001852A2">
        <w:rPr>
          <w:rFonts w:ascii="Arial" w:hAnsi="Arial" w:cs="Arial"/>
        </w:rPr>
        <w:t xml:space="preserve"> Ja </w:t>
      </w:r>
      <w:r w:rsidR="00531E96" w:rsidRPr="001852A2">
        <w:rPr>
          <w:rFonts w:ascii="Arial" w:hAnsi="Arial" w:cs="Arial"/>
        </w:rPr>
        <w:tab/>
      </w:r>
      <w:r w:rsidR="00531E96" w:rsidRPr="001852A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3485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E96" w:rsidRPr="001852A2">
            <w:rPr>
              <w:rFonts w:ascii="Segoe UI Symbol" w:eastAsia="MS Gothic" w:hAnsi="Segoe UI Symbol" w:cs="Segoe UI Symbol"/>
            </w:rPr>
            <w:t>☐</w:t>
          </w:r>
        </w:sdtContent>
      </w:sdt>
      <w:r w:rsidR="00531E96" w:rsidRPr="001852A2">
        <w:rPr>
          <w:rFonts w:ascii="Arial" w:hAnsi="Arial" w:cs="Arial"/>
        </w:rPr>
        <w:t xml:space="preserve"> nein</w:t>
      </w:r>
    </w:p>
    <w:p w14:paraId="79642657" w14:textId="77777777" w:rsidR="00531E96" w:rsidRPr="001852A2" w:rsidRDefault="00531E96" w:rsidP="00531E96">
      <w:pPr>
        <w:rPr>
          <w:rFonts w:ascii="Arial" w:hAnsi="Arial" w:cs="Arial"/>
        </w:rPr>
      </w:pPr>
      <w:r w:rsidRPr="001852A2">
        <w:rPr>
          <w:rFonts w:ascii="Arial" w:hAnsi="Arial" w:cs="Arial"/>
        </w:rPr>
        <w:t xml:space="preserve">Wenn ja, </w:t>
      </w:r>
      <w:r>
        <w:rPr>
          <w:rFonts w:ascii="Arial" w:hAnsi="Arial" w:cs="Arial"/>
        </w:rPr>
        <w:t xml:space="preserve">wer und </w:t>
      </w:r>
      <w:r w:rsidRPr="001852A2">
        <w:rPr>
          <w:rFonts w:ascii="Arial" w:hAnsi="Arial" w:cs="Arial"/>
        </w:rPr>
        <w:t xml:space="preserve">welche? </w:t>
      </w:r>
      <w:sdt>
        <w:sdtPr>
          <w:rPr>
            <w:rFonts w:ascii="Arial" w:hAnsi="Arial" w:cs="Arial"/>
          </w:rPr>
          <w:id w:val="2072692120"/>
          <w:placeholder>
            <w:docPart w:val="406C6ED86EBF4D90BD3EF8D16E84304C"/>
          </w:placeholder>
          <w:showingPlcHdr/>
        </w:sdtPr>
        <w:sdtEndPr/>
        <w:sdtContent>
          <w:r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</w:p>
    <w:p w14:paraId="121FD69D" w14:textId="77777777" w:rsidR="00531E96" w:rsidRDefault="00531E96" w:rsidP="00531E96">
      <w:pPr>
        <w:rPr>
          <w:b/>
        </w:rPr>
      </w:pPr>
      <w:r w:rsidRPr="009E54B7">
        <w:rPr>
          <w:b/>
        </w:rPr>
        <w:t xml:space="preserve"> </w:t>
      </w:r>
    </w:p>
    <w:p w14:paraId="6A78F403" w14:textId="77777777" w:rsidR="00F57374" w:rsidRPr="009E54B7" w:rsidRDefault="00F57374" w:rsidP="00531E96">
      <w:pPr>
        <w:rPr>
          <w:b/>
          <w:bCs w:val="0"/>
        </w:rPr>
      </w:pPr>
      <w:r w:rsidRPr="009E54B7">
        <w:rPr>
          <w:b/>
        </w:rPr>
        <w:t>Angaben zur Wohnsituation</w:t>
      </w:r>
    </w:p>
    <w:p w14:paraId="3D361306" w14:textId="77777777" w:rsidR="00531E96" w:rsidRPr="001852A2" w:rsidRDefault="00531E96" w:rsidP="00531E96">
      <w:pPr>
        <w:rPr>
          <w:rFonts w:ascii="Arial" w:hAnsi="Arial" w:cs="Arial"/>
        </w:rPr>
      </w:pPr>
      <w:r w:rsidRPr="001852A2">
        <w:rPr>
          <w:rFonts w:ascii="Arial" w:hAnsi="Arial" w:cs="Arial"/>
        </w:rPr>
        <w:t xml:space="preserve">Wohnung: </w:t>
      </w:r>
      <w:sdt>
        <w:sdtPr>
          <w:rPr>
            <w:rFonts w:ascii="Arial" w:hAnsi="Arial" w:cs="Arial"/>
          </w:rPr>
          <w:id w:val="1694339796"/>
          <w:placeholder>
            <w:docPart w:val="FE66285FB35A498E88432AA3F15B9EFD"/>
          </w:placeholder>
          <w:showingPlcHdr/>
        </w:sdtPr>
        <w:sdtEndPr/>
        <w:sdtContent>
          <w:r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  <w:r w:rsidRPr="001852A2">
        <w:rPr>
          <w:rFonts w:ascii="Arial" w:hAnsi="Arial" w:cs="Arial"/>
        </w:rPr>
        <w:tab/>
      </w:r>
      <w:r w:rsidRPr="001852A2">
        <w:rPr>
          <w:rFonts w:ascii="Arial" w:hAnsi="Arial" w:cs="Arial"/>
        </w:rPr>
        <w:tab/>
        <w:t xml:space="preserve">Haus: </w:t>
      </w:r>
      <w:sdt>
        <w:sdtPr>
          <w:rPr>
            <w:rFonts w:ascii="Arial" w:hAnsi="Arial" w:cs="Arial"/>
          </w:rPr>
          <w:id w:val="1787148507"/>
          <w:placeholder>
            <w:docPart w:val="E14EA6DFED7D43C09A9BBCFDB5309C88"/>
          </w:placeholder>
          <w:showingPlcHdr/>
        </w:sdtPr>
        <w:sdtEndPr/>
        <w:sdtContent>
          <w:r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</w:p>
    <w:p w14:paraId="5E84914A" w14:textId="77777777" w:rsidR="00531E96" w:rsidRPr="001852A2" w:rsidRDefault="00531E96" w:rsidP="00531E96">
      <w:pPr>
        <w:rPr>
          <w:rFonts w:ascii="Arial" w:hAnsi="Arial" w:cs="Arial"/>
        </w:rPr>
      </w:pPr>
      <w:r w:rsidRPr="001852A2">
        <w:rPr>
          <w:rFonts w:ascii="Arial" w:hAnsi="Arial" w:cs="Arial"/>
        </w:rPr>
        <w:t xml:space="preserve">Umschwung: </w:t>
      </w:r>
      <w:sdt>
        <w:sdtPr>
          <w:rPr>
            <w:rFonts w:ascii="Arial" w:hAnsi="Arial" w:cs="Arial"/>
          </w:rPr>
          <w:id w:val="1474646669"/>
          <w:placeholder>
            <w:docPart w:val="8233DC56D913488E8FB15CF13C61D3BD"/>
          </w:placeholder>
          <w:showingPlcHdr/>
        </w:sdtPr>
        <w:sdtEndPr/>
        <w:sdtContent>
          <w:r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</w:p>
    <w:p w14:paraId="1EC6A1FF" w14:textId="77777777" w:rsidR="00531E96" w:rsidRPr="001852A2" w:rsidRDefault="00531E96" w:rsidP="00531E96">
      <w:pPr>
        <w:rPr>
          <w:rFonts w:ascii="Arial" w:hAnsi="Arial" w:cs="Arial"/>
        </w:rPr>
      </w:pPr>
      <w:r w:rsidRPr="001852A2">
        <w:rPr>
          <w:rFonts w:ascii="Arial" w:hAnsi="Arial" w:cs="Arial"/>
        </w:rPr>
        <w:t xml:space="preserve">Grösse der Wohnung/des Hause (Anzahl Räume): </w:t>
      </w:r>
      <w:sdt>
        <w:sdtPr>
          <w:rPr>
            <w:rFonts w:ascii="Arial" w:hAnsi="Arial" w:cs="Arial"/>
          </w:rPr>
          <w:id w:val="1417679896"/>
          <w:placeholder>
            <w:docPart w:val="E24C928250964517B660041D521B0D03"/>
          </w:placeholder>
          <w:showingPlcHdr/>
        </w:sdtPr>
        <w:sdtEndPr/>
        <w:sdtContent>
          <w:r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</w:p>
    <w:p w14:paraId="45416C82" w14:textId="77777777" w:rsidR="00531E96" w:rsidRPr="001852A2" w:rsidRDefault="00531E96" w:rsidP="00531E96">
      <w:pPr>
        <w:rPr>
          <w:rFonts w:ascii="Arial" w:hAnsi="Arial" w:cs="Arial"/>
        </w:rPr>
      </w:pPr>
      <w:r w:rsidRPr="001852A2">
        <w:rPr>
          <w:rFonts w:ascii="Arial" w:hAnsi="Arial" w:cs="Arial"/>
        </w:rPr>
        <w:t>Hat das Kind ein eigenes Zimmer?</w:t>
      </w:r>
      <w:r w:rsidRPr="001852A2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25874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2A2">
            <w:rPr>
              <w:rFonts w:ascii="Segoe UI Symbol" w:eastAsia="MS Gothic" w:hAnsi="Segoe UI Symbol" w:cs="Segoe UI Symbol"/>
            </w:rPr>
            <w:t>☐</w:t>
          </w:r>
        </w:sdtContent>
      </w:sdt>
      <w:r w:rsidRPr="001852A2">
        <w:rPr>
          <w:rFonts w:ascii="Arial" w:hAnsi="Arial" w:cs="Arial"/>
        </w:rPr>
        <w:t xml:space="preserve"> Ja </w:t>
      </w:r>
      <w:r w:rsidRPr="001852A2">
        <w:rPr>
          <w:rFonts w:ascii="Arial" w:hAnsi="Arial" w:cs="Arial"/>
        </w:rPr>
        <w:tab/>
      </w:r>
      <w:r w:rsidRPr="001852A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604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2A2">
            <w:rPr>
              <w:rFonts w:ascii="Segoe UI Symbol" w:eastAsia="MS Gothic" w:hAnsi="Segoe UI Symbol" w:cs="Segoe UI Symbol"/>
            </w:rPr>
            <w:t>☐</w:t>
          </w:r>
        </w:sdtContent>
      </w:sdt>
      <w:r w:rsidRPr="001852A2">
        <w:rPr>
          <w:rFonts w:ascii="Arial" w:hAnsi="Arial" w:cs="Arial"/>
        </w:rPr>
        <w:t xml:space="preserve"> nein</w:t>
      </w:r>
    </w:p>
    <w:p w14:paraId="79EC8BE4" w14:textId="77777777" w:rsidR="00531E96" w:rsidRPr="001852A2" w:rsidRDefault="00531E96" w:rsidP="00531E96">
      <w:pPr>
        <w:rPr>
          <w:rFonts w:ascii="Arial" w:hAnsi="Arial" w:cs="Arial"/>
        </w:rPr>
      </w:pPr>
    </w:p>
    <w:p w14:paraId="02BFB3C6" w14:textId="77777777" w:rsidR="00531E96" w:rsidRPr="001852A2" w:rsidRDefault="00531E96" w:rsidP="00531E96">
      <w:pPr>
        <w:rPr>
          <w:rFonts w:ascii="Arial" w:hAnsi="Arial" w:cs="Arial"/>
        </w:rPr>
      </w:pPr>
      <w:r w:rsidRPr="001852A2">
        <w:rPr>
          <w:rFonts w:ascii="Arial" w:hAnsi="Arial" w:cs="Arial"/>
        </w:rPr>
        <w:t xml:space="preserve">Haustiere: </w:t>
      </w:r>
      <w:sdt>
        <w:sdtPr>
          <w:rPr>
            <w:rFonts w:ascii="Arial" w:hAnsi="Arial" w:cs="Arial"/>
          </w:rPr>
          <w:id w:val="-190953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2A2">
            <w:rPr>
              <w:rFonts w:ascii="Segoe UI Symbol" w:eastAsia="MS Gothic" w:hAnsi="Segoe UI Symbol" w:cs="Segoe UI Symbol"/>
            </w:rPr>
            <w:t>☐</w:t>
          </w:r>
        </w:sdtContent>
      </w:sdt>
      <w:r w:rsidRPr="001852A2">
        <w:rPr>
          <w:rFonts w:ascii="Arial" w:hAnsi="Arial" w:cs="Arial"/>
        </w:rPr>
        <w:t xml:space="preserve"> ja, welche: </w:t>
      </w:r>
      <w:sdt>
        <w:sdtPr>
          <w:rPr>
            <w:rFonts w:ascii="Arial" w:hAnsi="Arial" w:cs="Arial"/>
          </w:rPr>
          <w:id w:val="-1621526601"/>
          <w:placeholder>
            <w:docPart w:val="59512A03D9CD4EA89BF55BFF8796ED00"/>
          </w:placeholder>
          <w:showingPlcHdr/>
        </w:sdtPr>
        <w:sdtEndPr/>
        <w:sdtContent>
          <w:r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  <w:r w:rsidRPr="001852A2">
        <w:rPr>
          <w:rFonts w:ascii="Arial" w:hAnsi="Arial" w:cs="Arial"/>
        </w:rPr>
        <w:tab/>
      </w:r>
      <w:r w:rsidRPr="001852A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3095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2A2">
            <w:rPr>
              <w:rFonts w:ascii="Segoe UI Symbol" w:eastAsia="MS Gothic" w:hAnsi="Segoe UI Symbol" w:cs="Segoe UI Symbol"/>
            </w:rPr>
            <w:t>☐</w:t>
          </w:r>
        </w:sdtContent>
      </w:sdt>
      <w:r w:rsidRPr="001852A2">
        <w:rPr>
          <w:rFonts w:ascii="Arial" w:hAnsi="Arial" w:cs="Arial"/>
        </w:rPr>
        <w:t xml:space="preserve"> nein</w:t>
      </w:r>
    </w:p>
    <w:p w14:paraId="0F6075D8" w14:textId="77777777" w:rsidR="00F57374" w:rsidRDefault="00F57374" w:rsidP="00F57374"/>
    <w:p w14:paraId="02959AD2" w14:textId="77777777" w:rsidR="00F57374" w:rsidRPr="005A74BC" w:rsidRDefault="00F57374" w:rsidP="00F57374">
      <w:pPr>
        <w:rPr>
          <w:b/>
          <w:bCs w:val="0"/>
        </w:rPr>
      </w:pPr>
      <w:r w:rsidRPr="005A74BC">
        <w:rPr>
          <w:b/>
        </w:rPr>
        <w:t xml:space="preserve">Angaben zu </w:t>
      </w:r>
      <w:r>
        <w:rPr>
          <w:b/>
        </w:rPr>
        <w:t xml:space="preserve">Ihren </w:t>
      </w:r>
      <w:r w:rsidRPr="005A74BC">
        <w:rPr>
          <w:b/>
        </w:rPr>
        <w:t>Freizeitinteressen</w:t>
      </w:r>
    </w:p>
    <w:p w14:paraId="40610903" w14:textId="77777777" w:rsidR="00F57374" w:rsidRDefault="00F57374" w:rsidP="00F57374">
      <w:r>
        <w:t>Haben Sie Hobbys? Welche?</w:t>
      </w:r>
      <w:r w:rsidRPr="00572997">
        <w:t xml:space="preserve"> Sind Sie in einem Verein oder einer Gemeinschaft aktiv?</w:t>
      </w:r>
    </w:p>
    <w:p w14:paraId="65A37DB3" w14:textId="77777777" w:rsidR="00884E4C" w:rsidRDefault="00F415C9" w:rsidP="00F57374">
      <w:sdt>
        <w:sdtPr>
          <w:rPr>
            <w:rFonts w:ascii="Arial" w:hAnsi="Arial" w:cs="Arial"/>
          </w:rPr>
          <w:id w:val="1537464989"/>
          <w:placeholder>
            <w:docPart w:val="92EB473D16284780AA3AF9AFE18FB104"/>
          </w:placeholder>
          <w:showingPlcHdr/>
        </w:sdtPr>
        <w:sdtEndPr/>
        <w:sdtContent>
          <w:r w:rsidR="00884E4C"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</w:p>
    <w:p w14:paraId="4C1A230E" w14:textId="77777777" w:rsidR="00F57374" w:rsidRDefault="00F57374" w:rsidP="00F57374"/>
    <w:p w14:paraId="21BFA090" w14:textId="77777777" w:rsidR="00F57374" w:rsidRDefault="00F57374" w:rsidP="00F57374">
      <w:pPr>
        <w:rPr>
          <w:b/>
          <w:bCs w:val="0"/>
        </w:rPr>
      </w:pPr>
      <w:r>
        <w:rPr>
          <w:b/>
        </w:rPr>
        <w:t>Bestehen weitere</w:t>
      </w:r>
      <w:r w:rsidRPr="00A92E61">
        <w:rPr>
          <w:b/>
        </w:rPr>
        <w:t xml:space="preserve"> Betreuungsangebote wie </w:t>
      </w:r>
      <w:r>
        <w:rPr>
          <w:b/>
        </w:rPr>
        <w:t>z.B. Betreuung von Tageskindern?</w:t>
      </w:r>
    </w:p>
    <w:p w14:paraId="4F7F6AEF" w14:textId="77777777" w:rsidR="00884E4C" w:rsidRPr="001852A2" w:rsidRDefault="00F415C9" w:rsidP="00884E4C">
      <w:pPr>
        <w:rPr>
          <w:rFonts w:ascii="Arial" w:hAnsi="Arial" w:cs="Arial"/>
          <w:b/>
          <w:bCs w:val="0"/>
        </w:rPr>
      </w:pPr>
      <w:sdt>
        <w:sdtPr>
          <w:rPr>
            <w:rFonts w:ascii="Arial" w:hAnsi="Arial" w:cs="Arial"/>
          </w:rPr>
          <w:id w:val="8366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E4C" w:rsidRPr="001852A2">
            <w:rPr>
              <w:rFonts w:ascii="Segoe UI Symbol" w:eastAsia="MS Gothic" w:hAnsi="Segoe UI Symbol" w:cs="Segoe UI Symbol"/>
            </w:rPr>
            <w:t>☐</w:t>
          </w:r>
        </w:sdtContent>
      </w:sdt>
      <w:r w:rsidR="00884E4C" w:rsidRPr="001852A2">
        <w:rPr>
          <w:rFonts w:ascii="Arial" w:hAnsi="Arial" w:cs="Arial"/>
        </w:rPr>
        <w:t xml:space="preserve"> ja, </w:t>
      </w:r>
      <w:r w:rsidR="00884E4C">
        <w:rPr>
          <w:rFonts w:ascii="Arial" w:hAnsi="Arial" w:cs="Arial"/>
        </w:rPr>
        <w:t>folgend</w:t>
      </w:r>
      <w:r w:rsidR="00884E4C" w:rsidRPr="001852A2">
        <w:rPr>
          <w:rFonts w:ascii="Arial" w:hAnsi="Arial" w:cs="Arial"/>
        </w:rPr>
        <w:t xml:space="preserve">e: </w:t>
      </w:r>
      <w:sdt>
        <w:sdtPr>
          <w:rPr>
            <w:rFonts w:ascii="Arial" w:hAnsi="Arial" w:cs="Arial"/>
          </w:rPr>
          <w:id w:val="-355195282"/>
          <w:placeholder>
            <w:docPart w:val="70648190397444959A77D60A0F62B389"/>
          </w:placeholder>
          <w:showingPlcHdr/>
        </w:sdtPr>
        <w:sdtEndPr/>
        <w:sdtContent>
          <w:r w:rsidR="00884E4C"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  <w:r w:rsidR="00884E4C" w:rsidRPr="001852A2">
        <w:rPr>
          <w:rFonts w:ascii="Arial" w:hAnsi="Arial" w:cs="Arial"/>
        </w:rPr>
        <w:tab/>
      </w:r>
      <w:r w:rsidR="00884E4C" w:rsidRPr="001852A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6426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E4C" w:rsidRPr="001852A2">
            <w:rPr>
              <w:rFonts w:ascii="Segoe UI Symbol" w:eastAsia="MS Gothic" w:hAnsi="Segoe UI Symbol" w:cs="Segoe UI Symbol"/>
            </w:rPr>
            <w:t>☐</w:t>
          </w:r>
        </w:sdtContent>
      </w:sdt>
      <w:r w:rsidR="00884E4C" w:rsidRPr="001852A2">
        <w:rPr>
          <w:rFonts w:ascii="Arial" w:hAnsi="Arial" w:cs="Arial"/>
        </w:rPr>
        <w:t xml:space="preserve"> nein</w:t>
      </w:r>
    </w:p>
    <w:p w14:paraId="66363C9F" w14:textId="77777777" w:rsidR="00F57374" w:rsidRDefault="00F57374" w:rsidP="00F57374"/>
    <w:p w14:paraId="49C08BE2" w14:textId="77777777" w:rsidR="00F57374" w:rsidRPr="00C649E2" w:rsidRDefault="00F57374" w:rsidP="00F57374">
      <w:pPr>
        <w:rPr>
          <w:b/>
          <w:bCs w:val="0"/>
        </w:rPr>
      </w:pPr>
      <w:r w:rsidRPr="00C649E2">
        <w:rPr>
          <w:b/>
        </w:rPr>
        <w:t>Angaben zum Pflegekind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3827"/>
      </w:tblGrid>
      <w:tr w:rsidR="00884E4C" w14:paraId="3C9A5D29" w14:textId="77777777" w:rsidTr="00EF5EA9">
        <w:tc>
          <w:tcPr>
            <w:tcW w:w="4957" w:type="dxa"/>
          </w:tcPr>
          <w:p w14:paraId="7AC33B0F" w14:textId="77777777" w:rsidR="00884E4C" w:rsidRDefault="00884E4C" w:rsidP="00884E4C">
            <w:pPr>
              <w:spacing w:line="259" w:lineRule="auto"/>
            </w:pPr>
            <w:r>
              <w:t>Name: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</w:rPr>
              <w:id w:val="-1153603112"/>
              <w:placeholder>
                <w:docPart w:val="9136AEB7178C4CF0938841D78E9FAD61"/>
              </w:placeholder>
              <w:showingPlcHdr/>
            </w:sdtPr>
            <w:sdtEndPr/>
            <w:sdtContent>
              <w:p w14:paraId="2EBDA61C" w14:textId="77777777" w:rsidR="00884E4C" w:rsidRPr="001852A2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4E4C" w14:paraId="7A817E2C" w14:textId="77777777" w:rsidTr="00EF5EA9">
        <w:tc>
          <w:tcPr>
            <w:tcW w:w="4957" w:type="dxa"/>
          </w:tcPr>
          <w:p w14:paraId="08F4B155" w14:textId="77777777" w:rsidR="00884E4C" w:rsidRDefault="00884E4C" w:rsidP="00884E4C">
            <w:pPr>
              <w:spacing w:line="259" w:lineRule="auto"/>
            </w:pPr>
            <w:r>
              <w:t>Vorname: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</w:rPr>
              <w:id w:val="-808322009"/>
              <w:placeholder>
                <w:docPart w:val="FD969D5D60974CB2A0AE334B4FCECBF1"/>
              </w:placeholder>
              <w:showingPlcHdr/>
            </w:sdtPr>
            <w:sdtEndPr/>
            <w:sdtContent>
              <w:p w14:paraId="2E43CFA3" w14:textId="77777777" w:rsidR="00884E4C" w:rsidRPr="001852A2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4E4C" w14:paraId="5901A8E5" w14:textId="77777777" w:rsidTr="00EF5EA9">
        <w:tc>
          <w:tcPr>
            <w:tcW w:w="4957" w:type="dxa"/>
          </w:tcPr>
          <w:p w14:paraId="54D255A5" w14:textId="77777777" w:rsidR="00884E4C" w:rsidRDefault="00884E4C" w:rsidP="00884E4C">
            <w:pPr>
              <w:spacing w:line="259" w:lineRule="auto"/>
            </w:pPr>
            <w:r>
              <w:t>Geburtsdatum: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</w:rPr>
              <w:id w:val="-1061711695"/>
              <w:placeholder>
                <w:docPart w:val="6BE47FA7AB954BC4983182AE890573D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501817823"/>
                  <w:placeholder>
                    <w:docPart w:val="31DB0BB2F5114801B789DAAD70144CCB"/>
                  </w:placeholder>
                  <w:showingPlcHdr/>
                </w:sdtPr>
                <w:sdtEndPr/>
                <w:sdtContent>
                  <w:p w14:paraId="242C77EE" w14:textId="77777777" w:rsidR="00884E4C" w:rsidRPr="0073206F" w:rsidRDefault="0073206F" w:rsidP="00884E4C">
                    <w:pPr>
                      <w:rPr>
                        <w:rFonts w:ascii="Arial" w:hAnsi="Arial" w:cs="Arial"/>
                        <w:bCs w:val="0"/>
                      </w:rPr>
                    </w:pPr>
                    <w:r>
                      <w:rPr>
                        <w:rStyle w:val="Platzhaltertext"/>
                      </w:rPr>
                      <w:t>Geb.Dat.</w:t>
                    </w:r>
                  </w:p>
                </w:sdtContent>
              </w:sdt>
            </w:sdtContent>
          </w:sdt>
        </w:tc>
      </w:tr>
      <w:tr w:rsidR="004770D7" w14:paraId="5EFF737A" w14:textId="77777777" w:rsidTr="00CE46A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4550" w14:textId="77777777" w:rsidR="004770D7" w:rsidRDefault="004770D7" w:rsidP="00CE46A4">
            <w:r>
              <w:t xml:space="preserve">Geschlecht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EC05" w14:textId="77777777" w:rsidR="004770D7" w:rsidRDefault="00F415C9" w:rsidP="00CE46A4">
            <w:pPr>
              <w:rPr>
                <w:rFonts w:ascii="Arial" w:hAnsi="Arial" w:cs="Arial"/>
              </w:rPr>
            </w:pPr>
            <w:sdt>
              <w:sdtPr>
                <w:id w:val="-64820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0D7">
              <w:rPr>
                <w:rFonts w:ascii="Arial" w:hAnsi="Arial" w:cs="Arial"/>
              </w:rPr>
              <w:t xml:space="preserve"> w </w:t>
            </w:r>
            <w:sdt>
              <w:sdtPr>
                <w:id w:val="210445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0D7">
              <w:rPr>
                <w:rFonts w:ascii="Arial" w:hAnsi="Arial" w:cs="Arial"/>
              </w:rPr>
              <w:t xml:space="preserve"> m </w:t>
            </w:r>
            <w:sdt>
              <w:sdtPr>
                <w:id w:val="-89929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0D7">
              <w:rPr>
                <w:rFonts w:ascii="Arial" w:hAnsi="Arial" w:cs="Arial"/>
              </w:rPr>
              <w:t xml:space="preserve"> drittes Geschlecht</w:t>
            </w:r>
          </w:p>
        </w:tc>
      </w:tr>
      <w:tr w:rsidR="004770D7" w14:paraId="34784279" w14:textId="77777777" w:rsidTr="00CE46A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EC4F" w14:textId="77777777" w:rsidR="004770D7" w:rsidRDefault="004770D7" w:rsidP="00CE46A4">
            <w:r>
              <w:t>UMA/UMF</w:t>
            </w:r>
            <w:r>
              <w:rPr>
                <w:rStyle w:val="Funotenzeichen"/>
              </w:rPr>
              <w:footnoteReference w:id="2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5623" w14:textId="77777777" w:rsidR="004770D7" w:rsidRDefault="00F415C9" w:rsidP="00CE46A4">
            <w:sdt>
              <w:sdtPr>
                <w:id w:val="-39289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0D7">
              <w:t xml:space="preserve"> Ja </w:t>
            </w:r>
            <w:sdt>
              <w:sdtPr>
                <w:id w:val="-74511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0D7">
              <w:t xml:space="preserve"> Nein</w:t>
            </w:r>
          </w:p>
        </w:tc>
      </w:tr>
      <w:tr w:rsidR="00884E4C" w14:paraId="6B4BE608" w14:textId="77777777" w:rsidTr="00EF5EA9">
        <w:tc>
          <w:tcPr>
            <w:tcW w:w="4957" w:type="dxa"/>
          </w:tcPr>
          <w:p w14:paraId="049AF9EC" w14:textId="77777777" w:rsidR="00884E4C" w:rsidRDefault="00884E4C" w:rsidP="00884E4C">
            <w:pPr>
              <w:spacing w:line="259" w:lineRule="auto"/>
            </w:pPr>
            <w:r>
              <w:t xml:space="preserve">Tel. Nr. 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</w:rPr>
              <w:id w:val="629827160"/>
              <w:placeholder>
                <w:docPart w:val="00119C77C498498C8480AF25BFA7074E"/>
              </w:placeholder>
              <w:showingPlcHdr/>
            </w:sdtPr>
            <w:sdtEndPr/>
            <w:sdtContent>
              <w:p w14:paraId="48727DAB" w14:textId="77777777" w:rsidR="00884E4C" w:rsidRPr="001852A2" w:rsidDel="00EA63A5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4E4C" w14:paraId="57F69296" w14:textId="77777777" w:rsidTr="00EF5EA9">
        <w:tc>
          <w:tcPr>
            <w:tcW w:w="4957" w:type="dxa"/>
          </w:tcPr>
          <w:p w14:paraId="59C4A3BC" w14:textId="77777777" w:rsidR="00884E4C" w:rsidRDefault="00884E4C" w:rsidP="00884E4C">
            <w:r>
              <w:t>E-Mail Adresse: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</w:rPr>
              <w:id w:val="-1751653735"/>
              <w:placeholder>
                <w:docPart w:val="2FC13631820540058658700BB2B0E0FB"/>
              </w:placeholder>
              <w:showingPlcHdr/>
            </w:sdtPr>
            <w:sdtEndPr/>
            <w:sdtContent>
              <w:p w14:paraId="67CA539D" w14:textId="77777777" w:rsidR="00884E4C" w:rsidRPr="001852A2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4E4C" w14:paraId="7D65AFF8" w14:textId="77777777" w:rsidTr="00EF5EA9">
        <w:tc>
          <w:tcPr>
            <w:tcW w:w="4957" w:type="dxa"/>
          </w:tcPr>
          <w:p w14:paraId="29627B8E" w14:textId="77777777" w:rsidR="00884E4C" w:rsidRDefault="00884E4C" w:rsidP="00884E4C">
            <w:pPr>
              <w:spacing w:line="259" w:lineRule="auto"/>
            </w:pPr>
            <w:r>
              <w:t>Staatsangehörigkeit: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</w:rPr>
              <w:id w:val="1879125443"/>
              <w:placeholder>
                <w:docPart w:val="84819634181C48328C746907855174FB"/>
              </w:placeholder>
              <w:showingPlcHdr/>
            </w:sdtPr>
            <w:sdtEndPr/>
            <w:sdtContent>
              <w:p w14:paraId="422AC21D" w14:textId="77777777" w:rsidR="00884E4C" w:rsidRPr="001852A2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4E4C" w14:paraId="694962F2" w14:textId="77777777" w:rsidTr="00EF5EA9">
        <w:tc>
          <w:tcPr>
            <w:tcW w:w="4957" w:type="dxa"/>
          </w:tcPr>
          <w:p w14:paraId="411CAA57" w14:textId="77777777" w:rsidR="00884E4C" w:rsidRDefault="00884E4C" w:rsidP="00884E4C">
            <w:r>
              <w:t>Muttersprache: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</w:rPr>
              <w:id w:val="-485469925"/>
              <w:placeholder>
                <w:docPart w:val="139827586A3F4CBEA0600F258105F609"/>
              </w:placeholder>
              <w:showingPlcHdr/>
            </w:sdtPr>
            <w:sdtEndPr/>
            <w:sdtContent>
              <w:p w14:paraId="03BF9F28" w14:textId="77777777" w:rsidR="00884E4C" w:rsidRPr="001852A2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4E4C" w14:paraId="35D493C6" w14:textId="77777777" w:rsidTr="00EF5EA9">
        <w:tc>
          <w:tcPr>
            <w:tcW w:w="4957" w:type="dxa"/>
          </w:tcPr>
          <w:p w14:paraId="3F65DE91" w14:textId="77777777" w:rsidR="00884E4C" w:rsidRDefault="00884E4C" w:rsidP="00884E4C">
            <w:pPr>
              <w:spacing w:line="259" w:lineRule="auto"/>
            </w:pPr>
            <w:r>
              <w:t>Konfession: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</w:rPr>
              <w:id w:val="-657615029"/>
              <w:placeholder>
                <w:docPart w:val="4B515F2C91B645D88772200AFBFA477D"/>
              </w:placeholder>
              <w:showingPlcHdr/>
            </w:sdtPr>
            <w:sdtEndPr/>
            <w:sdtContent>
              <w:p w14:paraId="421835CB" w14:textId="77777777" w:rsidR="00884E4C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4E4C" w14:paraId="26923038" w14:textId="77777777" w:rsidTr="00EF5EA9">
        <w:tc>
          <w:tcPr>
            <w:tcW w:w="4957" w:type="dxa"/>
          </w:tcPr>
          <w:p w14:paraId="3735E367" w14:textId="77777777" w:rsidR="00884E4C" w:rsidRDefault="00884E4C" w:rsidP="00884E4C">
            <w:r>
              <w:t>Schule / Tagesstruktur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</w:rPr>
              <w:id w:val="1932308516"/>
              <w:placeholder>
                <w:docPart w:val="CC5FEB25324B40AF9FB49600D8A54ACE"/>
              </w:placeholder>
              <w:showingPlcHdr/>
            </w:sdtPr>
            <w:sdtEndPr/>
            <w:sdtContent>
              <w:p w14:paraId="2961C368" w14:textId="77777777" w:rsidR="00884E4C" w:rsidRPr="001852A2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4E4C" w14:paraId="2D202814" w14:textId="77777777" w:rsidTr="00EF5EA9">
        <w:tc>
          <w:tcPr>
            <w:tcW w:w="4957" w:type="dxa"/>
          </w:tcPr>
          <w:p w14:paraId="51509A1A" w14:textId="77777777" w:rsidR="00884E4C" w:rsidRDefault="00884E4C" w:rsidP="00884E4C">
            <w:pPr>
              <w:spacing w:line="259" w:lineRule="auto"/>
            </w:pPr>
            <w:r>
              <w:t>Krankenkasse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</w:rPr>
              <w:id w:val="1080102038"/>
              <w:placeholder>
                <w:docPart w:val="B862D8183A7B4889BB55B51560D9E5AE"/>
              </w:placeholder>
              <w:showingPlcHdr/>
            </w:sdtPr>
            <w:sdtEndPr/>
            <w:sdtContent>
              <w:p w14:paraId="1C34B568" w14:textId="77777777" w:rsidR="00884E4C" w:rsidRPr="001852A2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4E4C" w14:paraId="6CDBAF96" w14:textId="77777777" w:rsidTr="00EF5EA9">
        <w:tc>
          <w:tcPr>
            <w:tcW w:w="4957" w:type="dxa"/>
          </w:tcPr>
          <w:p w14:paraId="45AE642D" w14:textId="77777777" w:rsidR="00884E4C" w:rsidRDefault="00884E4C" w:rsidP="00884E4C">
            <w:r>
              <w:t>Unfallversicherung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</w:rPr>
              <w:id w:val="410510235"/>
              <w:placeholder>
                <w:docPart w:val="279549947C7D4BC2B276F6861ED2C7B9"/>
              </w:placeholder>
              <w:showingPlcHdr/>
            </w:sdtPr>
            <w:sdtEndPr/>
            <w:sdtContent>
              <w:p w14:paraId="4E45F52D" w14:textId="77777777" w:rsidR="00884E4C" w:rsidRPr="001852A2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4E4C" w14:paraId="62D94609" w14:textId="77777777" w:rsidTr="00EF5EA9">
        <w:tc>
          <w:tcPr>
            <w:tcW w:w="4957" w:type="dxa"/>
          </w:tcPr>
          <w:p w14:paraId="42EC1171" w14:textId="77777777" w:rsidR="00884E4C" w:rsidRDefault="00884E4C" w:rsidP="00884E4C">
            <w:pPr>
              <w:spacing w:line="259" w:lineRule="auto"/>
            </w:pPr>
            <w:r>
              <w:t>Haftpflichtversicherung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</w:rPr>
              <w:id w:val="696891652"/>
              <w:placeholder>
                <w:docPart w:val="B537D863FFC14EA2A4762CDC05A033E0"/>
              </w:placeholder>
              <w:showingPlcHdr/>
            </w:sdtPr>
            <w:sdtEndPr/>
            <w:sdtContent>
              <w:p w14:paraId="7565F0F1" w14:textId="77777777" w:rsidR="00884E4C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</w:tbl>
    <w:p w14:paraId="4460A41B" w14:textId="77777777" w:rsidR="00F57374" w:rsidRDefault="00F57374" w:rsidP="00F57374">
      <w:pPr>
        <w:rPr>
          <w:b/>
          <w:bCs w:val="0"/>
        </w:rPr>
      </w:pPr>
    </w:p>
    <w:p w14:paraId="4A847BAC" w14:textId="77777777" w:rsidR="00F57374" w:rsidRDefault="00F57374" w:rsidP="00F57374">
      <w:pPr>
        <w:rPr>
          <w:b/>
          <w:bCs w:val="0"/>
        </w:rPr>
      </w:pPr>
      <w:r>
        <w:rPr>
          <w:b/>
        </w:rPr>
        <w:t>In welcher Beziehung stehen Sie zum Pflegekind?</w:t>
      </w:r>
    </w:p>
    <w:p w14:paraId="5789437C" w14:textId="77777777" w:rsidR="00F57374" w:rsidRDefault="00F415C9" w:rsidP="00F5737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96958444"/>
          <w:placeholder>
            <w:docPart w:val="E2F6E46EFADB4AF9B4FA32B01C81F050"/>
          </w:placeholder>
          <w:showingPlcHdr/>
        </w:sdtPr>
        <w:sdtEndPr/>
        <w:sdtContent>
          <w:r w:rsidR="00884E4C"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</w:p>
    <w:p w14:paraId="47EEC942" w14:textId="77777777" w:rsidR="00884E4C" w:rsidRPr="00884E4C" w:rsidRDefault="00884E4C" w:rsidP="00F57374">
      <w:pPr>
        <w:rPr>
          <w:bCs w:val="0"/>
        </w:rPr>
      </w:pPr>
    </w:p>
    <w:p w14:paraId="2EABC152" w14:textId="77777777" w:rsidR="00F57374" w:rsidRDefault="00F57374" w:rsidP="00F57374">
      <w:pPr>
        <w:rPr>
          <w:b/>
          <w:bCs w:val="0"/>
        </w:rPr>
      </w:pPr>
      <w:r>
        <w:rPr>
          <w:b/>
        </w:rPr>
        <w:lastRenderedPageBreak/>
        <w:t>Zivilrechtliche Kindesschutzmassnahmen</w:t>
      </w:r>
    </w:p>
    <w:p w14:paraId="0E242030" w14:textId="77777777" w:rsidR="00884E4C" w:rsidRDefault="00884E4C" w:rsidP="00884E4C">
      <w:r>
        <w:t xml:space="preserve">Beistandschaft: </w:t>
      </w:r>
      <w:sdt>
        <w:sdtPr>
          <w:id w:val="-46357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sdt>
        <w:sdtPr>
          <w:id w:val="41906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>
        <w:tab/>
      </w:r>
      <w:r>
        <w:tab/>
      </w:r>
    </w:p>
    <w:p w14:paraId="1AF38A29" w14:textId="77777777" w:rsidR="00884E4C" w:rsidRDefault="00884E4C" w:rsidP="00884E4C">
      <w:pPr>
        <w:rPr>
          <w:b/>
          <w:bCs w:val="0"/>
        </w:rPr>
      </w:pPr>
      <w:r>
        <w:t xml:space="preserve">Vormundschaft: </w:t>
      </w:r>
      <w:sdt>
        <w:sdtPr>
          <w:id w:val="-8746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sdt>
        <w:sdtPr>
          <w:id w:val="107200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>
        <w:tab/>
      </w:r>
    </w:p>
    <w:p w14:paraId="0C080DA1" w14:textId="77777777" w:rsidR="00884E4C" w:rsidRDefault="00884E4C" w:rsidP="00884E4C">
      <w:pPr>
        <w:spacing w:line="256" w:lineRule="auto"/>
      </w:pPr>
    </w:p>
    <w:p w14:paraId="2BFF9EF3" w14:textId="77777777" w:rsidR="00884E4C" w:rsidRDefault="00884E4C" w:rsidP="00884E4C">
      <w:pPr>
        <w:rPr>
          <w:rFonts w:ascii="Arial" w:hAnsi="Arial" w:cs="Arial"/>
        </w:rPr>
      </w:pPr>
      <w:r>
        <w:t xml:space="preserve">Zuständige KESB für die Kindesschutzmassnahme: </w:t>
      </w:r>
      <w:sdt>
        <w:sdtPr>
          <w:rPr>
            <w:rFonts w:ascii="Arial" w:hAnsi="Arial" w:cs="Arial"/>
          </w:rPr>
          <w:id w:val="-1130621307"/>
          <w:placeholder>
            <w:docPart w:val="BC159B77240C484C906DF2E0C0BC15DA"/>
          </w:placeholder>
          <w:showingPlcHdr/>
        </w:sdtPr>
        <w:sdtEndPr/>
        <w:sdtContent>
          <w:r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</w:p>
    <w:p w14:paraId="0881925E" w14:textId="77777777" w:rsidR="00884E4C" w:rsidRDefault="00884E4C" w:rsidP="00884E4C">
      <w:pPr>
        <w:spacing w:line="256" w:lineRule="auto"/>
      </w:pPr>
    </w:p>
    <w:p w14:paraId="6DD8DB90" w14:textId="77777777" w:rsidR="00884E4C" w:rsidRPr="00152D6C" w:rsidRDefault="00884E4C" w:rsidP="00884E4C">
      <w:pPr>
        <w:rPr>
          <w:rFonts w:ascii="Arial" w:hAnsi="Arial" w:cs="Arial"/>
        </w:rPr>
      </w:pPr>
      <w:r>
        <w:t xml:space="preserve">Fallführender Sozialdienst (Beistandsperson): </w:t>
      </w:r>
      <w:sdt>
        <w:sdtPr>
          <w:rPr>
            <w:rFonts w:ascii="Arial" w:hAnsi="Arial" w:cs="Arial"/>
          </w:rPr>
          <w:id w:val="-263853019"/>
          <w:placeholder>
            <w:docPart w:val="B2B9699FE3C147ED8ED9752A826D169E"/>
          </w:placeholder>
          <w:showingPlcHdr/>
        </w:sdtPr>
        <w:sdtEndPr/>
        <w:sdtContent>
          <w:r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</w:p>
    <w:p w14:paraId="336C2517" w14:textId="77777777" w:rsidR="00F57374" w:rsidRDefault="00F57374" w:rsidP="00F57374"/>
    <w:p w14:paraId="56D7ADE8" w14:textId="77777777" w:rsidR="00F57374" w:rsidRPr="002E7A14" w:rsidRDefault="00F57374" w:rsidP="00F57374">
      <w:pPr>
        <w:rPr>
          <w:b/>
          <w:bCs w:val="0"/>
        </w:rPr>
      </w:pPr>
      <w:r w:rsidRPr="002E7A14">
        <w:rPr>
          <w:b/>
        </w:rPr>
        <w:t>Angaben zum Betreuungsangebot</w:t>
      </w:r>
      <w:r>
        <w:rPr>
          <w:rStyle w:val="Funotenzeichen"/>
          <w:b/>
        </w:rPr>
        <w:footnoteReference w:id="3"/>
      </w:r>
    </w:p>
    <w:p w14:paraId="2B379338" w14:textId="77777777" w:rsidR="00884E4C" w:rsidRDefault="00F415C9" w:rsidP="00884E4C">
      <w:sdt>
        <w:sdtPr>
          <w:id w:val="59837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E4C">
            <w:rPr>
              <w:rFonts w:ascii="MS Gothic" w:eastAsia="MS Gothic" w:hAnsi="MS Gothic" w:hint="eastAsia"/>
            </w:rPr>
            <w:t>☐</w:t>
          </w:r>
        </w:sdtContent>
      </w:sdt>
      <w:r w:rsidR="00884E4C">
        <w:t xml:space="preserve"> Langzeitunterbringung</w:t>
      </w:r>
    </w:p>
    <w:p w14:paraId="0E17A171" w14:textId="77777777" w:rsidR="00884E4C" w:rsidRDefault="00F415C9" w:rsidP="00884E4C">
      <w:pPr>
        <w:rPr>
          <w:bCs w:val="0"/>
        </w:rPr>
      </w:pPr>
      <w:sdt>
        <w:sdtPr>
          <w:id w:val="-197728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E4C">
            <w:rPr>
              <w:rFonts w:ascii="MS Gothic" w:eastAsia="MS Gothic" w:hAnsi="MS Gothic" w:hint="eastAsia"/>
            </w:rPr>
            <w:t>☐</w:t>
          </w:r>
        </w:sdtContent>
      </w:sdt>
      <w:r w:rsidR="00884E4C">
        <w:t xml:space="preserve"> Wochenunterbringung</w:t>
      </w:r>
    </w:p>
    <w:p w14:paraId="3B991437" w14:textId="77777777" w:rsidR="00F57374" w:rsidRDefault="00F57374" w:rsidP="00F57374">
      <w:pPr>
        <w:rPr>
          <w:b/>
          <w:bCs w:val="0"/>
        </w:rPr>
      </w:pPr>
    </w:p>
    <w:p w14:paraId="7AA9433D" w14:textId="77777777" w:rsidR="00F57374" w:rsidRDefault="00F57374" w:rsidP="00F57374">
      <w:pPr>
        <w:rPr>
          <w:b/>
          <w:bCs w:val="0"/>
        </w:rPr>
      </w:pPr>
      <w:r w:rsidRPr="0057349F">
        <w:rPr>
          <w:b/>
        </w:rPr>
        <w:t xml:space="preserve">Was wissen Sie zur Vorgeschichte des Kindes? </w:t>
      </w:r>
    </w:p>
    <w:sdt>
      <w:sdtPr>
        <w:rPr>
          <w:rFonts w:ascii="Arial" w:hAnsi="Arial" w:cs="Arial"/>
        </w:rPr>
        <w:id w:val="1893453279"/>
        <w:placeholder>
          <w:docPart w:val="B768B1CBFBDA4461A7C4A211FFCEFEC7"/>
        </w:placeholder>
        <w:showingPlcHdr/>
      </w:sdtPr>
      <w:sdtEndPr/>
      <w:sdtContent>
        <w:p w14:paraId="4A858361" w14:textId="77777777" w:rsidR="00F57374" w:rsidRPr="00884E4C" w:rsidRDefault="00884E4C" w:rsidP="00F57374">
          <w:pPr>
            <w:rPr>
              <w:rFonts w:ascii="Arial" w:hAnsi="Arial" w:cs="Arial"/>
            </w:rPr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sdtContent>
    </w:sdt>
    <w:p w14:paraId="7F0E02C4" w14:textId="77777777" w:rsidR="00F57374" w:rsidRDefault="00F57374" w:rsidP="00F57374">
      <w:pPr>
        <w:rPr>
          <w:b/>
          <w:bCs w:val="0"/>
        </w:rPr>
      </w:pPr>
    </w:p>
    <w:p w14:paraId="578D13EF" w14:textId="77777777" w:rsidR="00F57374" w:rsidRDefault="00F57374" w:rsidP="00F57374">
      <w:pPr>
        <w:rPr>
          <w:b/>
          <w:bCs w:val="0"/>
        </w:rPr>
      </w:pPr>
      <w:r>
        <w:rPr>
          <w:b/>
        </w:rPr>
        <w:t>Beschreiben Sie kurz, warum Sie das Kind aufnehmen möchten.</w:t>
      </w:r>
    </w:p>
    <w:sdt>
      <w:sdtPr>
        <w:rPr>
          <w:rFonts w:ascii="Arial" w:hAnsi="Arial" w:cs="Arial"/>
        </w:rPr>
        <w:id w:val="-1734381668"/>
        <w:placeholder>
          <w:docPart w:val="4EE63460D2AF4FB8B1E436465CD7ADE1"/>
        </w:placeholder>
        <w:showingPlcHdr/>
      </w:sdtPr>
      <w:sdtEndPr/>
      <w:sdtContent>
        <w:p w14:paraId="5A42A60B" w14:textId="77777777" w:rsidR="00F57374" w:rsidRPr="00884E4C" w:rsidRDefault="00884E4C" w:rsidP="00F57374">
          <w:pPr>
            <w:rPr>
              <w:rFonts w:ascii="Arial" w:hAnsi="Arial" w:cs="Arial"/>
            </w:rPr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sdtContent>
    </w:sdt>
    <w:p w14:paraId="49E8D541" w14:textId="77777777" w:rsidR="00F57374" w:rsidRDefault="00F57374" w:rsidP="00F57374">
      <w:pPr>
        <w:rPr>
          <w:b/>
          <w:bCs w:val="0"/>
        </w:rPr>
      </w:pPr>
    </w:p>
    <w:p w14:paraId="0449EF9D" w14:textId="77777777" w:rsidR="00F57374" w:rsidRPr="00C67281" w:rsidRDefault="00F57374" w:rsidP="00F57374">
      <w:pPr>
        <w:rPr>
          <w:b/>
          <w:bCs w:val="0"/>
        </w:rPr>
      </w:pPr>
      <w:r>
        <w:rPr>
          <w:b/>
        </w:rPr>
        <w:t xml:space="preserve">Welche </w:t>
      </w:r>
      <w:r w:rsidRPr="00A03CE4">
        <w:rPr>
          <w:b/>
        </w:rPr>
        <w:t xml:space="preserve">Vorstellung </w:t>
      </w:r>
      <w:r>
        <w:rPr>
          <w:b/>
        </w:rPr>
        <w:t xml:space="preserve">und Wünsche hat das </w:t>
      </w:r>
      <w:r w:rsidRPr="00A03CE4">
        <w:rPr>
          <w:b/>
        </w:rPr>
        <w:t>Pflegekind</w:t>
      </w:r>
      <w:r>
        <w:rPr>
          <w:b/>
        </w:rPr>
        <w:t>?</w:t>
      </w:r>
    </w:p>
    <w:sdt>
      <w:sdtPr>
        <w:rPr>
          <w:rFonts w:ascii="Arial" w:hAnsi="Arial" w:cs="Arial"/>
        </w:rPr>
        <w:id w:val="-1658909040"/>
        <w:placeholder>
          <w:docPart w:val="3B4A07259BB347A1B4ECA007DF3F68B4"/>
        </w:placeholder>
        <w:showingPlcHdr/>
      </w:sdtPr>
      <w:sdtEndPr/>
      <w:sdtContent>
        <w:p w14:paraId="237A1B13" w14:textId="77777777" w:rsidR="00F57374" w:rsidRPr="00884E4C" w:rsidRDefault="00884E4C" w:rsidP="00F57374">
          <w:pPr>
            <w:rPr>
              <w:rFonts w:ascii="Arial" w:hAnsi="Arial" w:cs="Arial"/>
            </w:rPr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sdtContent>
    </w:sdt>
    <w:p w14:paraId="1E6D74DB" w14:textId="77777777" w:rsidR="00F57374" w:rsidRDefault="00F57374" w:rsidP="00F57374"/>
    <w:p w14:paraId="6828BDF0" w14:textId="77777777" w:rsidR="00F57374" w:rsidRDefault="00F57374" w:rsidP="00F57374">
      <w:pPr>
        <w:rPr>
          <w:b/>
          <w:bCs w:val="0"/>
        </w:rPr>
      </w:pPr>
      <w:r>
        <w:rPr>
          <w:b/>
        </w:rPr>
        <w:t xml:space="preserve">Geplanter </w:t>
      </w:r>
      <w:r w:rsidRPr="00C67281">
        <w:rPr>
          <w:b/>
        </w:rPr>
        <w:t>Aufnahmetermin</w:t>
      </w:r>
    </w:p>
    <w:sdt>
      <w:sdtPr>
        <w:rPr>
          <w:b/>
          <w:bCs w:val="0"/>
        </w:rPr>
        <w:id w:val="1098444334"/>
        <w:placeholder>
          <w:docPart w:val="D00D08A3F04B40199E022E2A99ED443A"/>
        </w:placeholder>
        <w:showingPlcHdr/>
        <w:date>
          <w:dateFormat w:val="dd.MM.yyyy"/>
          <w:lid w:val="de-CH"/>
          <w:storeMappedDataAs w:val="dateTime"/>
          <w:calendar w:val="gregorian"/>
        </w:date>
      </w:sdtPr>
      <w:sdtEndPr/>
      <w:sdtContent>
        <w:p w14:paraId="7E0B8BDB" w14:textId="77777777" w:rsidR="00884E4C" w:rsidRDefault="00884E4C" w:rsidP="00884E4C">
          <w:pPr>
            <w:rPr>
              <w:b/>
              <w:bCs w:val="0"/>
            </w:rPr>
          </w:pPr>
          <w:r>
            <w:rPr>
              <w:rStyle w:val="Platzhaltertext"/>
            </w:rPr>
            <w:t>Klicken,</w:t>
          </w:r>
          <w:r w:rsidRPr="00BF32F0">
            <w:rPr>
              <w:rStyle w:val="Platzhaltertext"/>
            </w:rPr>
            <w:t>um ein Datum einzugeben.</w:t>
          </w:r>
        </w:p>
      </w:sdtContent>
    </w:sdt>
    <w:p w14:paraId="1C015170" w14:textId="77777777" w:rsidR="00F57374" w:rsidRDefault="00F57374" w:rsidP="00F57374">
      <w:pPr>
        <w:rPr>
          <w:b/>
          <w:bCs w:val="0"/>
        </w:rPr>
      </w:pPr>
    </w:p>
    <w:p w14:paraId="799DF958" w14:textId="64CF4ABA" w:rsidR="00F57374" w:rsidRPr="008334FF" w:rsidRDefault="00F57374" w:rsidP="00F57374">
      <w:pPr>
        <w:rPr>
          <w:b/>
          <w:bCs w:val="0"/>
        </w:rPr>
      </w:pPr>
      <w:r>
        <w:rPr>
          <w:b/>
        </w:rPr>
        <w:t xml:space="preserve">Angaben zu den </w:t>
      </w:r>
      <w:r w:rsidR="000B07F5">
        <w:rPr>
          <w:b/>
        </w:rPr>
        <w:t>leibliche</w:t>
      </w:r>
      <w:r w:rsidR="00E36D56">
        <w:rPr>
          <w:b/>
        </w:rPr>
        <w:t xml:space="preserve">n </w:t>
      </w:r>
      <w:r>
        <w:rPr>
          <w:b/>
        </w:rPr>
        <w:t>Eltern des Pflegekindes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546"/>
      </w:tblGrid>
      <w:tr w:rsidR="00F57374" w14:paraId="11921B79" w14:textId="77777777" w:rsidTr="00EF5EA9">
        <w:tc>
          <w:tcPr>
            <w:tcW w:w="3823" w:type="dxa"/>
          </w:tcPr>
          <w:p w14:paraId="3C73A5FF" w14:textId="77777777" w:rsidR="00F57374" w:rsidRDefault="00F57374" w:rsidP="00EF5EA9"/>
        </w:tc>
        <w:tc>
          <w:tcPr>
            <w:tcW w:w="2693" w:type="dxa"/>
          </w:tcPr>
          <w:p w14:paraId="3BB3F962" w14:textId="41FFAC9D" w:rsidR="00F57374" w:rsidRDefault="004770D7" w:rsidP="00EF5EA9">
            <w:r>
              <w:t>Person 1</w:t>
            </w:r>
          </w:p>
        </w:tc>
        <w:tc>
          <w:tcPr>
            <w:tcW w:w="2546" w:type="dxa"/>
          </w:tcPr>
          <w:p w14:paraId="027304F7" w14:textId="33046AA5" w:rsidR="00F57374" w:rsidRDefault="004770D7" w:rsidP="00EF5EA9">
            <w:r>
              <w:t>Person 2</w:t>
            </w:r>
          </w:p>
        </w:tc>
      </w:tr>
      <w:tr w:rsidR="00884E4C" w14:paraId="0FAC38EA" w14:textId="77777777" w:rsidTr="00EF5EA9">
        <w:tc>
          <w:tcPr>
            <w:tcW w:w="3823" w:type="dxa"/>
          </w:tcPr>
          <w:p w14:paraId="2D34BD17" w14:textId="77777777" w:rsidR="00884E4C" w:rsidRDefault="00884E4C" w:rsidP="00884E4C">
            <w:pPr>
              <w:spacing w:line="259" w:lineRule="auto"/>
            </w:pPr>
            <w:r>
              <w:t>Name:</w:t>
            </w:r>
          </w:p>
        </w:tc>
        <w:tc>
          <w:tcPr>
            <w:tcW w:w="2693" w:type="dxa"/>
          </w:tcPr>
          <w:sdt>
            <w:sdtPr>
              <w:rPr>
                <w:rFonts w:ascii="Arial" w:hAnsi="Arial" w:cs="Arial"/>
              </w:rPr>
              <w:id w:val="1914507321"/>
              <w:placeholder>
                <w:docPart w:val="811939A06C8A4C1F83C64CAB5D4CC724"/>
              </w:placeholder>
              <w:showingPlcHdr/>
            </w:sdtPr>
            <w:sdtEndPr/>
            <w:sdtContent>
              <w:p w14:paraId="5B46D473" w14:textId="77777777" w:rsidR="00884E4C" w:rsidRPr="00152D6C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</w:tcPr>
          <w:sdt>
            <w:sdtPr>
              <w:rPr>
                <w:rFonts w:ascii="Arial" w:hAnsi="Arial" w:cs="Arial"/>
              </w:rPr>
              <w:id w:val="1929539224"/>
              <w:placeholder>
                <w:docPart w:val="05490F1BE2AF49F3AC6768398609C2A6"/>
              </w:placeholder>
              <w:showingPlcHdr/>
            </w:sdtPr>
            <w:sdtEndPr/>
            <w:sdtContent>
              <w:p w14:paraId="4751295A" w14:textId="77777777" w:rsidR="00884E4C" w:rsidRPr="00152D6C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4E4C" w14:paraId="5D8796A1" w14:textId="77777777" w:rsidTr="00EF5EA9">
        <w:tc>
          <w:tcPr>
            <w:tcW w:w="3823" w:type="dxa"/>
          </w:tcPr>
          <w:p w14:paraId="5D102CF7" w14:textId="77777777" w:rsidR="00884E4C" w:rsidRDefault="00884E4C" w:rsidP="00884E4C">
            <w:pPr>
              <w:spacing w:line="259" w:lineRule="auto"/>
            </w:pPr>
            <w:r>
              <w:t>Vorname:</w:t>
            </w:r>
          </w:p>
        </w:tc>
        <w:tc>
          <w:tcPr>
            <w:tcW w:w="2693" w:type="dxa"/>
          </w:tcPr>
          <w:sdt>
            <w:sdtPr>
              <w:rPr>
                <w:rFonts w:ascii="Arial" w:hAnsi="Arial" w:cs="Arial"/>
              </w:rPr>
              <w:id w:val="1484120283"/>
              <w:placeholder>
                <w:docPart w:val="7E5084CBBFDB4872900B4F905089D2F8"/>
              </w:placeholder>
              <w:showingPlcHdr/>
            </w:sdtPr>
            <w:sdtEndPr/>
            <w:sdtContent>
              <w:p w14:paraId="5099F644" w14:textId="77777777" w:rsidR="00884E4C" w:rsidRPr="00152D6C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</w:tcPr>
          <w:sdt>
            <w:sdtPr>
              <w:rPr>
                <w:rFonts w:ascii="Arial" w:hAnsi="Arial" w:cs="Arial"/>
              </w:rPr>
              <w:id w:val="-453946961"/>
              <w:placeholder>
                <w:docPart w:val="882937163D3B4535BEAAF5350CE4949C"/>
              </w:placeholder>
              <w:showingPlcHdr/>
            </w:sdtPr>
            <w:sdtEndPr/>
            <w:sdtContent>
              <w:p w14:paraId="3D89762E" w14:textId="77777777" w:rsidR="00884E4C" w:rsidRPr="00152D6C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4E4C" w14:paraId="108562AA" w14:textId="77777777" w:rsidTr="00EF5EA9">
        <w:tc>
          <w:tcPr>
            <w:tcW w:w="3823" w:type="dxa"/>
          </w:tcPr>
          <w:p w14:paraId="35AA891D" w14:textId="77777777" w:rsidR="00884E4C" w:rsidRDefault="00884E4C" w:rsidP="00884E4C">
            <w:pPr>
              <w:spacing w:line="259" w:lineRule="auto"/>
            </w:pPr>
            <w:r>
              <w:t>Geburtsdatum:</w:t>
            </w:r>
          </w:p>
        </w:tc>
        <w:tc>
          <w:tcPr>
            <w:tcW w:w="2693" w:type="dxa"/>
          </w:tcPr>
          <w:sdt>
            <w:sdtPr>
              <w:rPr>
                <w:rFonts w:ascii="Arial" w:hAnsi="Arial" w:cs="Arial"/>
              </w:rPr>
              <w:id w:val="728349321"/>
              <w:placeholder>
                <w:docPart w:val="A56ABF3380454AF6B2542104636B64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569925829"/>
                  <w:placeholder>
                    <w:docPart w:val="2EBEE537E55B4E2289A121BFEAEE2FB6"/>
                  </w:placeholder>
                  <w:showingPlcHdr/>
                </w:sdtPr>
                <w:sdtEndPr/>
                <w:sdtContent>
                  <w:p w14:paraId="6A5AE337" w14:textId="77777777" w:rsidR="00884E4C" w:rsidRPr="0073206F" w:rsidRDefault="0073206F" w:rsidP="00884E4C">
                    <w:pPr>
                      <w:rPr>
                        <w:rFonts w:ascii="Arial" w:hAnsi="Arial" w:cs="Arial"/>
                        <w:bCs w:val="0"/>
                      </w:rPr>
                    </w:pPr>
                    <w:r>
                      <w:rPr>
                        <w:rStyle w:val="Platzhaltertext"/>
                      </w:rPr>
                      <w:t>Geb.Dat.</w:t>
                    </w:r>
                  </w:p>
                </w:sdtContent>
              </w:sdt>
            </w:sdtContent>
          </w:sdt>
        </w:tc>
        <w:tc>
          <w:tcPr>
            <w:tcW w:w="2546" w:type="dxa"/>
          </w:tcPr>
          <w:sdt>
            <w:sdtPr>
              <w:rPr>
                <w:rFonts w:ascii="Arial" w:hAnsi="Arial" w:cs="Arial"/>
              </w:rPr>
              <w:id w:val="-1149358396"/>
              <w:placeholder>
                <w:docPart w:val="88B49A661D3E45F1B7337B9A51B7E11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011868773"/>
                  <w:placeholder>
                    <w:docPart w:val="1F583EFB51734414A146EE8431DA5F18"/>
                  </w:placeholder>
                  <w:showingPlcHdr/>
                </w:sdtPr>
                <w:sdtEndPr/>
                <w:sdtContent>
                  <w:p w14:paraId="3BCBB256" w14:textId="77777777" w:rsidR="00884E4C" w:rsidRPr="0073206F" w:rsidRDefault="0073206F" w:rsidP="00884E4C">
                    <w:pPr>
                      <w:rPr>
                        <w:rFonts w:ascii="Arial" w:hAnsi="Arial" w:cs="Arial"/>
                        <w:bCs w:val="0"/>
                      </w:rPr>
                    </w:pPr>
                    <w:r>
                      <w:rPr>
                        <w:rStyle w:val="Platzhaltertext"/>
                      </w:rPr>
                      <w:t>Geb.Dat.</w:t>
                    </w:r>
                  </w:p>
                </w:sdtContent>
              </w:sdt>
            </w:sdtContent>
          </w:sdt>
        </w:tc>
      </w:tr>
      <w:tr w:rsidR="00884E4C" w14:paraId="27C54713" w14:textId="77777777" w:rsidTr="00EF5EA9">
        <w:tc>
          <w:tcPr>
            <w:tcW w:w="3823" w:type="dxa"/>
          </w:tcPr>
          <w:p w14:paraId="6826C9EE" w14:textId="77777777" w:rsidR="00884E4C" w:rsidRDefault="00884E4C" w:rsidP="00884E4C">
            <w:pPr>
              <w:spacing w:line="259" w:lineRule="auto"/>
            </w:pPr>
            <w:r>
              <w:t>Zivilstand</w:t>
            </w:r>
          </w:p>
        </w:tc>
        <w:tc>
          <w:tcPr>
            <w:tcW w:w="2693" w:type="dxa"/>
          </w:tcPr>
          <w:sdt>
            <w:sdtPr>
              <w:rPr>
                <w:rFonts w:ascii="Arial" w:hAnsi="Arial" w:cs="Arial"/>
              </w:rPr>
              <w:id w:val="-2141800883"/>
              <w:placeholder>
                <w:docPart w:val="A4DDE9D3F1DC4A18B1CCBF9553CABC67"/>
              </w:placeholder>
              <w:showingPlcHdr/>
            </w:sdtPr>
            <w:sdtEndPr/>
            <w:sdtContent>
              <w:p w14:paraId="331D95D0" w14:textId="77777777" w:rsidR="00884E4C" w:rsidRPr="00152D6C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</w:tcPr>
          <w:sdt>
            <w:sdtPr>
              <w:rPr>
                <w:rFonts w:ascii="Arial" w:hAnsi="Arial" w:cs="Arial"/>
              </w:rPr>
              <w:id w:val="357476830"/>
              <w:placeholder>
                <w:docPart w:val="6993C0D283274ED4AA671FD056EFC40A"/>
              </w:placeholder>
              <w:showingPlcHdr/>
            </w:sdtPr>
            <w:sdtEndPr/>
            <w:sdtContent>
              <w:p w14:paraId="11092B0D" w14:textId="77777777" w:rsidR="00884E4C" w:rsidRPr="00152D6C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4E4C" w14:paraId="24CE5A90" w14:textId="77777777" w:rsidTr="00EF5EA9">
        <w:tc>
          <w:tcPr>
            <w:tcW w:w="3823" w:type="dxa"/>
          </w:tcPr>
          <w:p w14:paraId="564463F7" w14:textId="77777777" w:rsidR="00884E4C" w:rsidRDefault="00884E4C" w:rsidP="00884E4C">
            <w:pPr>
              <w:spacing w:line="259" w:lineRule="auto"/>
            </w:pPr>
            <w:r>
              <w:t>Staatsangehörigkeit:</w:t>
            </w:r>
          </w:p>
        </w:tc>
        <w:tc>
          <w:tcPr>
            <w:tcW w:w="2693" w:type="dxa"/>
          </w:tcPr>
          <w:sdt>
            <w:sdtPr>
              <w:rPr>
                <w:rFonts w:ascii="Arial" w:hAnsi="Arial" w:cs="Arial"/>
              </w:rPr>
              <w:id w:val="1090276003"/>
              <w:placeholder>
                <w:docPart w:val="F824456FB8374E6FA7AE42D860EC47E1"/>
              </w:placeholder>
              <w:showingPlcHdr/>
            </w:sdtPr>
            <w:sdtEndPr/>
            <w:sdtContent>
              <w:p w14:paraId="18BBE030" w14:textId="77777777" w:rsidR="00884E4C" w:rsidRPr="00152D6C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</w:tcPr>
          <w:sdt>
            <w:sdtPr>
              <w:rPr>
                <w:rFonts w:ascii="Arial" w:hAnsi="Arial" w:cs="Arial"/>
              </w:rPr>
              <w:id w:val="-1950927160"/>
              <w:placeholder>
                <w:docPart w:val="F4AA955070B241FA9B238024E6B4CA48"/>
              </w:placeholder>
              <w:showingPlcHdr/>
            </w:sdtPr>
            <w:sdtEndPr/>
            <w:sdtContent>
              <w:p w14:paraId="7A9442AA" w14:textId="77777777" w:rsidR="00884E4C" w:rsidRPr="00152D6C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4E4C" w14:paraId="004BC286" w14:textId="77777777" w:rsidTr="00EF5EA9">
        <w:tc>
          <w:tcPr>
            <w:tcW w:w="3823" w:type="dxa"/>
          </w:tcPr>
          <w:p w14:paraId="1B7501E2" w14:textId="77777777" w:rsidR="00884E4C" w:rsidRDefault="00884E4C" w:rsidP="00884E4C">
            <w:pPr>
              <w:spacing w:line="259" w:lineRule="auto"/>
            </w:pPr>
            <w:r>
              <w:t>Muttersprache</w:t>
            </w:r>
          </w:p>
        </w:tc>
        <w:tc>
          <w:tcPr>
            <w:tcW w:w="2693" w:type="dxa"/>
          </w:tcPr>
          <w:sdt>
            <w:sdtPr>
              <w:rPr>
                <w:rFonts w:ascii="Arial" w:hAnsi="Arial" w:cs="Arial"/>
              </w:rPr>
              <w:id w:val="1305117557"/>
              <w:placeholder>
                <w:docPart w:val="D42737564AB248E397EAB47C4757601F"/>
              </w:placeholder>
              <w:showingPlcHdr/>
            </w:sdtPr>
            <w:sdtEndPr/>
            <w:sdtContent>
              <w:p w14:paraId="72D5FE16" w14:textId="77777777" w:rsidR="00884E4C" w:rsidRPr="00152D6C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</w:tcPr>
          <w:sdt>
            <w:sdtPr>
              <w:rPr>
                <w:rFonts w:ascii="Arial" w:hAnsi="Arial" w:cs="Arial"/>
              </w:rPr>
              <w:id w:val="918602214"/>
              <w:placeholder>
                <w:docPart w:val="DC4A866D64F94AC681C3BD1C70B6A87D"/>
              </w:placeholder>
              <w:showingPlcHdr/>
            </w:sdtPr>
            <w:sdtEndPr/>
            <w:sdtContent>
              <w:p w14:paraId="16817AAB" w14:textId="77777777" w:rsidR="00884E4C" w:rsidRPr="00152D6C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4E4C" w14:paraId="26069315" w14:textId="77777777" w:rsidTr="00EF5EA9">
        <w:tc>
          <w:tcPr>
            <w:tcW w:w="3823" w:type="dxa"/>
          </w:tcPr>
          <w:p w14:paraId="75723E55" w14:textId="77777777" w:rsidR="00884E4C" w:rsidRDefault="00884E4C" w:rsidP="00884E4C">
            <w:pPr>
              <w:spacing w:line="259" w:lineRule="auto"/>
            </w:pPr>
            <w:r>
              <w:t>Konfession:</w:t>
            </w:r>
          </w:p>
        </w:tc>
        <w:tc>
          <w:tcPr>
            <w:tcW w:w="2693" w:type="dxa"/>
          </w:tcPr>
          <w:sdt>
            <w:sdtPr>
              <w:rPr>
                <w:rFonts w:ascii="Arial" w:hAnsi="Arial" w:cs="Arial"/>
              </w:rPr>
              <w:id w:val="228576348"/>
              <w:placeholder>
                <w:docPart w:val="53D7D3E2ACC14E15B37273EB2D7AF001"/>
              </w:placeholder>
              <w:showingPlcHdr/>
            </w:sdtPr>
            <w:sdtEndPr/>
            <w:sdtContent>
              <w:p w14:paraId="3ACE30CD" w14:textId="77777777" w:rsidR="00884E4C" w:rsidRPr="00152D6C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</w:tcPr>
          <w:sdt>
            <w:sdtPr>
              <w:rPr>
                <w:rFonts w:ascii="Arial" w:hAnsi="Arial" w:cs="Arial"/>
              </w:rPr>
              <w:id w:val="-1109206432"/>
              <w:placeholder>
                <w:docPart w:val="13534606F54C4D5F8AC39F1E0611B63E"/>
              </w:placeholder>
              <w:showingPlcHdr/>
            </w:sdtPr>
            <w:sdtEndPr/>
            <w:sdtContent>
              <w:p w14:paraId="1332FC52" w14:textId="77777777" w:rsidR="00884E4C" w:rsidRPr="00152D6C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4770D7" w14:paraId="5BB2F08D" w14:textId="77777777" w:rsidTr="00CE46A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566E" w14:textId="77777777" w:rsidR="004770D7" w:rsidRDefault="004770D7" w:rsidP="00CE46A4">
            <w:r>
              <w:t>Wohnkanton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398796363"/>
              <w:placeholder>
                <w:docPart w:val="5915CE2B7CDA42C48B98D5F1879CF1FB"/>
              </w:placeholder>
              <w:showingPlcHdr/>
            </w:sdtPr>
            <w:sdtEndPr/>
            <w:sdtContent>
              <w:p w14:paraId="3011B6F1" w14:textId="77777777" w:rsidR="004770D7" w:rsidRDefault="004770D7" w:rsidP="00CE46A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2046329256"/>
              <w:placeholder>
                <w:docPart w:val="0036F37FDF854AD9BE32E3C752967C67"/>
              </w:placeholder>
              <w:showingPlcHdr/>
            </w:sdtPr>
            <w:sdtEndPr/>
            <w:sdtContent>
              <w:p w14:paraId="32A4147E" w14:textId="77777777" w:rsidR="004770D7" w:rsidRDefault="004770D7" w:rsidP="00CE46A4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4E4C" w14:paraId="48260FB5" w14:textId="77777777" w:rsidTr="00EF5EA9">
        <w:tc>
          <w:tcPr>
            <w:tcW w:w="3823" w:type="dxa"/>
          </w:tcPr>
          <w:p w14:paraId="7AC335B3" w14:textId="77777777" w:rsidR="00884E4C" w:rsidRDefault="00884E4C" w:rsidP="00884E4C">
            <w:r>
              <w:t>Adresse.</w:t>
            </w:r>
          </w:p>
        </w:tc>
        <w:tc>
          <w:tcPr>
            <w:tcW w:w="2693" w:type="dxa"/>
          </w:tcPr>
          <w:sdt>
            <w:sdtPr>
              <w:rPr>
                <w:rFonts w:ascii="Arial" w:hAnsi="Arial" w:cs="Arial"/>
              </w:rPr>
              <w:id w:val="-1691600164"/>
              <w:placeholder>
                <w:docPart w:val="5B018F2E213B4D81892A4D7215CB2E53"/>
              </w:placeholder>
              <w:showingPlcHdr/>
            </w:sdtPr>
            <w:sdtEndPr/>
            <w:sdtContent>
              <w:p w14:paraId="2DF0041F" w14:textId="77777777" w:rsidR="00884E4C" w:rsidRPr="00152D6C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</w:tcPr>
          <w:sdt>
            <w:sdtPr>
              <w:rPr>
                <w:rFonts w:ascii="Arial" w:hAnsi="Arial" w:cs="Arial"/>
              </w:rPr>
              <w:id w:val="2055191230"/>
              <w:placeholder>
                <w:docPart w:val="FDDB1D856C1048D886978C76F87FFEF3"/>
              </w:placeholder>
              <w:showingPlcHdr/>
            </w:sdtPr>
            <w:sdtEndPr/>
            <w:sdtContent>
              <w:p w14:paraId="6BDAE8E8" w14:textId="77777777" w:rsidR="00884E4C" w:rsidRPr="00152D6C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4E4C" w14:paraId="678CF0F2" w14:textId="77777777" w:rsidTr="00EF5EA9">
        <w:tc>
          <w:tcPr>
            <w:tcW w:w="3823" w:type="dxa"/>
          </w:tcPr>
          <w:p w14:paraId="77355D4E" w14:textId="77777777" w:rsidR="00884E4C" w:rsidRDefault="00884E4C" w:rsidP="00884E4C">
            <w:pPr>
              <w:spacing w:line="259" w:lineRule="auto"/>
            </w:pPr>
            <w:r>
              <w:t>Tel. Nr. privat:</w:t>
            </w:r>
          </w:p>
        </w:tc>
        <w:tc>
          <w:tcPr>
            <w:tcW w:w="2693" w:type="dxa"/>
          </w:tcPr>
          <w:sdt>
            <w:sdtPr>
              <w:rPr>
                <w:rFonts w:ascii="Arial" w:hAnsi="Arial" w:cs="Arial"/>
              </w:rPr>
              <w:id w:val="2043710666"/>
              <w:placeholder>
                <w:docPart w:val="7EF8FD4CA86A4B6D9E6655D280C51556"/>
              </w:placeholder>
              <w:showingPlcHdr/>
            </w:sdtPr>
            <w:sdtEndPr/>
            <w:sdtContent>
              <w:p w14:paraId="55496F46" w14:textId="77777777" w:rsidR="00884E4C" w:rsidRPr="00152D6C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</w:tcPr>
          <w:sdt>
            <w:sdtPr>
              <w:rPr>
                <w:rFonts w:ascii="Arial" w:hAnsi="Arial" w:cs="Arial"/>
              </w:rPr>
              <w:id w:val="-2047594589"/>
              <w:placeholder>
                <w:docPart w:val="CD3295C9892549F7907E3D5D60A5994E"/>
              </w:placeholder>
              <w:showingPlcHdr/>
            </w:sdtPr>
            <w:sdtEndPr/>
            <w:sdtContent>
              <w:p w14:paraId="7D3EA6AB" w14:textId="77777777" w:rsidR="00884E4C" w:rsidRPr="00152D6C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4E4C" w14:paraId="08BC57C9" w14:textId="77777777" w:rsidTr="00EF5EA9">
        <w:tc>
          <w:tcPr>
            <w:tcW w:w="3823" w:type="dxa"/>
          </w:tcPr>
          <w:p w14:paraId="25045373" w14:textId="77777777" w:rsidR="00884E4C" w:rsidRDefault="00884E4C" w:rsidP="00884E4C">
            <w:r>
              <w:t>E-Mail</w:t>
            </w:r>
          </w:p>
        </w:tc>
        <w:tc>
          <w:tcPr>
            <w:tcW w:w="2693" w:type="dxa"/>
          </w:tcPr>
          <w:sdt>
            <w:sdtPr>
              <w:rPr>
                <w:rFonts w:ascii="Arial" w:hAnsi="Arial" w:cs="Arial"/>
              </w:rPr>
              <w:id w:val="1671214111"/>
              <w:placeholder>
                <w:docPart w:val="4F05D2641C294ABA8D1472C4F6BAA94C"/>
              </w:placeholder>
              <w:showingPlcHdr/>
            </w:sdtPr>
            <w:sdtEndPr/>
            <w:sdtContent>
              <w:p w14:paraId="32022CF5" w14:textId="77777777" w:rsidR="00884E4C" w:rsidRPr="00152D6C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</w:tcPr>
          <w:sdt>
            <w:sdtPr>
              <w:rPr>
                <w:rFonts w:ascii="Arial" w:hAnsi="Arial" w:cs="Arial"/>
              </w:rPr>
              <w:id w:val="1077399397"/>
              <w:placeholder>
                <w:docPart w:val="DB299EF14A3543059C52E4F23E6889C0"/>
              </w:placeholder>
              <w:showingPlcHdr/>
            </w:sdtPr>
            <w:sdtEndPr/>
            <w:sdtContent>
              <w:p w14:paraId="1883861A" w14:textId="77777777" w:rsidR="00884E4C" w:rsidRPr="00152D6C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  <w:tr w:rsidR="00884E4C" w14:paraId="49707365" w14:textId="77777777" w:rsidTr="00EF5EA9">
        <w:tc>
          <w:tcPr>
            <w:tcW w:w="3823" w:type="dxa"/>
          </w:tcPr>
          <w:p w14:paraId="3C80604F" w14:textId="77777777" w:rsidR="00884E4C" w:rsidRDefault="00884E4C" w:rsidP="00884E4C">
            <w:r>
              <w:t>Beruf</w:t>
            </w:r>
          </w:p>
        </w:tc>
        <w:tc>
          <w:tcPr>
            <w:tcW w:w="2693" w:type="dxa"/>
          </w:tcPr>
          <w:sdt>
            <w:sdtPr>
              <w:rPr>
                <w:rFonts w:ascii="Arial" w:hAnsi="Arial" w:cs="Arial"/>
              </w:rPr>
              <w:id w:val="386451639"/>
              <w:placeholder>
                <w:docPart w:val="B32889321B41406CAB3CDC4283BAA655"/>
              </w:placeholder>
              <w:showingPlcHdr/>
            </w:sdtPr>
            <w:sdtEndPr/>
            <w:sdtContent>
              <w:p w14:paraId="23FB8992" w14:textId="77777777" w:rsidR="00884E4C" w:rsidRPr="00152D6C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  <w:tc>
          <w:tcPr>
            <w:tcW w:w="2546" w:type="dxa"/>
          </w:tcPr>
          <w:sdt>
            <w:sdtPr>
              <w:rPr>
                <w:rFonts w:ascii="Arial" w:hAnsi="Arial" w:cs="Arial"/>
              </w:rPr>
              <w:id w:val="702282691"/>
              <w:placeholder>
                <w:docPart w:val="A9E7FD2AE5854C8BA09465265AEAE538"/>
              </w:placeholder>
              <w:showingPlcHdr/>
            </w:sdtPr>
            <w:sdtEndPr/>
            <w:sdtContent>
              <w:p w14:paraId="03D97BD6" w14:textId="77777777" w:rsidR="00884E4C" w:rsidRPr="00152D6C" w:rsidRDefault="00884E4C" w:rsidP="00884E4C">
                <w:pPr>
                  <w:rPr>
                    <w:rFonts w:ascii="Arial" w:hAnsi="Arial" w:cs="Arial"/>
                  </w:rPr>
                </w:pPr>
                <w:r w:rsidRPr="001852A2">
                  <w:rPr>
                    <w:rStyle w:val="Platzhaltertext"/>
                    <w:rFonts w:ascii="Arial" w:hAnsi="Arial" w:cs="Arial"/>
                  </w:rPr>
                  <w:t>Text einzugeben.</w:t>
                </w:r>
              </w:p>
            </w:sdtContent>
          </w:sdt>
        </w:tc>
      </w:tr>
    </w:tbl>
    <w:p w14:paraId="7A07BB6F" w14:textId="77777777" w:rsidR="00F57374" w:rsidRDefault="00F57374" w:rsidP="00F57374"/>
    <w:p w14:paraId="15AE980C" w14:textId="77777777" w:rsidR="00F57374" w:rsidRPr="00683B88" w:rsidRDefault="00F57374" w:rsidP="00F57374">
      <w:pPr>
        <w:rPr>
          <w:b/>
          <w:bCs w:val="0"/>
        </w:rPr>
      </w:pPr>
      <w:r w:rsidRPr="00683B88">
        <w:rPr>
          <w:b/>
        </w:rPr>
        <w:t>Sind die leiblichen Eltern mit der Unterbringung einverstanden?</w:t>
      </w:r>
    </w:p>
    <w:p w14:paraId="660BCE9C" w14:textId="77777777" w:rsidR="00884E4C" w:rsidRDefault="00F415C9" w:rsidP="00884E4C">
      <w:pPr>
        <w:rPr>
          <w:bCs w:val="0"/>
        </w:rPr>
      </w:pPr>
      <w:sdt>
        <w:sdtPr>
          <w:id w:val="66244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E4C">
            <w:rPr>
              <w:rFonts w:ascii="MS Gothic" w:eastAsia="MS Gothic" w:hAnsi="MS Gothic" w:hint="eastAsia"/>
            </w:rPr>
            <w:t>☐</w:t>
          </w:r>
        </w:sdtContent>
      </w:sdt>
      <w:r w:rsidR="00884E4C">
        <w:t xml:space="preserve"> Ja</w:t>
      </w:r>
      <w:r w:rsidR="00884E4C">
        <w:tab/>
        <w:t xml:space="preserve"> </w:t>
      </w:r>
      <w:r w:rsidR="00884E4C">
        <w:tab/>
      </w:r>
      <w:sdt>
        <w:sdtPr>
          <w:id w:val="19342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E4C">
            <w:rPr>
              <w:rFonts w:ascii="MS Gothic" w:eastAsia="MS Gothic" w:hAnsi="MS Gothic" w:hint="eastAsia"/>
            </w:rPr>
            <w:t>☐</w:t>
          </w:r>
        </w:sdtContent>
      </w:sdt>
      <w:r w:rsidR="00884E4C">
        <w:t xml:space="preserve"> Nein</w:t>
      </w:r>
    </w:p>
    <w:p w14:paraId="6E023719" w14:textId="77777777" w:rsidR="00884E4C" w:rsidRDefault="00884E4C" w:rsidP="00884E4C">
      <w:pPr>
        <w:rPr>
          <w:b/>
        </w:rPr>
      </w:pPr>
    </w:p>
    <w:p w14:paraId="6608A0A8" w14:textId="77777777" w:rsidR="00884E4C" w:rsidRDefault="00884E4C" w:rsidP="00884E4C">
      <w:pPr>
        <w:rPr>
          <w:rFonts w:ascii="Arial" w:hAnsi="Arial" w:cs="Arial"/>
        </w:rPr>
      </w:pPr>
      <w:r w:rsidRPr="00F37618">
        <w:rPr>
          <w:b/>
        </w:rPr>
        <w:t>Bemerkungen:</w:t>
      </w:r>
      <w:r>
        <w:t xml:space="preserve"> </w:t>
      </w:r>
      <w:sdt>
        <w:sdtPr>
          <w:rPr>
            <w:rFonts w:ascii="Arial" w:hAnsi="Arial" w:cs="Arial"/>
          </w:rPr>
          <w:id w:val="1040095429"/>
          <w:placeholder>
            <w:docPart w:val="44C7A90B23A842A8867DBBA01BFDD85A"/>
          </w:placeholder>
          <w:showingPlcHdr/>
        </w:sdtPr>
        <w:sdtEndPr/>
        <w:sdtContent>
          <w:r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</w:p>
    <w:p w14:paraId="7408407E" w14:textId="77777777" w:rsidR="00F57374" w:rsidRDefault="00F57374" w:rsidP="00F57374">
      <w:pPr>
        <w:rPr>
          <w:b/>
          <w:bCs w:val="0"/>
        </w:rPr>
      </w:pPr>
    </w:p>
    <w:p w14:paraId="7B9F1E73" w14:textId="77777777" w:rsidR="00F57374" w:rsidRDefault="00F57374" w:rsidP="00F57374">
      <w:pPr>
        <w:rPr>
          <w:b/>
          <w:bCs w:val="0"/>
        </w:rPr>
      </w:pPr>
    </w:p>
    <w:p w14:paraId="22602B93" w14:textId="77777777" w:rsidR="00F57374" w:rsidRDefault="00F57374" w:rsidP="00F57374">
      <w:pPr>
        <w:spacing w:after="120"/>
      </w:pPr>
      <w:r w:rsidRPr="00884E4C">
        <w:rPr>
          <w:b/>
        </w:rPr>
        <w:t>Mit dem Bewilligungsverfahren wird das Kantonale Jugendamt die Strafregisterauszüge (Behördenauszug 2) für die gesuchstellenden Personen einholen</w:t>
      </w:r>
      <w:r>
        <w:t xml:space="preserve">.  </w:t>
      </w:r>
    </w:p>
    <w:p w14:paraId="5E745B60" w14:textId="77777777" w:rsidR="00884E4C" w:rsidRDefault="00884E4C" w:rsidP="00884E4C">
      <w:pPr>
        <w:rPr>
          <w:rFonts w:ascii="Arial" w:hAnsi="Arial" w:cs="Arial"/>
        </w:rPr>
      </w:pPr>
      <w:r w:rsidRPr="001852A2">
        <w:rPr>
          <w:rFonts w:ascii="Arial" w:hAnsi="Arial" w:cs="Arial"/>
        </w:rPr>
        <w:t xml:space="preserve">Ort und Datum: </w:t>
      </w:r>
      <w:sdt>
        <w:sdtPr>
          <w:rPr>
            <w:rFonts w:ascii="Arial" w:hAnsi="Arial" w:cs="Arial"/>
          </w:rPr>
          <w:id w:val="727031235"/>
          <w:placeholder>
            <w:docPart w:val="A8DC9F9DE3074EB6B4E328531996E6BE"/>
          </w:placeholder>
          <w:showingPlcHdr/>
        </w:sdtPr>
        <w:sdtEndPr/>
        <w:sdtContent>
          <w:r w:rsidRPr="001852A2">
            <w:rPr>
              <w:rStyle w:val="Platzhaltertext"/>
              <w:rFonts w:ascii="Arial" w:hAnsi="Arial" w:cs="Arial"/>
            </w:rPr>
            <w:t>Text einzugeben.</w:t>
          </w:r>
        </w:sdtContent>
      </w:sdt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48799912"/>
          <w:placeholder>
            <w:docPart w:val="BABB5A97D824485C8CDADE797B826E1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rFonts w:ascii="Arial" w:hAnsi="Arial" w:cs="Arial"/>
            </w:rPr>
            <w:t xml:space="preserve">Klicken, um </w:t>
          </w:r>
          <w:r w:rsidRPr="001852A2">
            <w:rPr>
              <w:rStyle w:val="Platzhaltertext"/>
              <w:rFonts w:ascii="Arial" w:hAnsi="Arial" w:cs="Arial"/>
            </w:rPr>
            <w:t>Datum einzugeben.</w:t>
          </w:r>
        </w:sdtContent>
      </w:sdt>
    </w:p>
    <w:p w14:paraId="30E25BD3" w14:textId="77777777" w:rsidR="00884E4C" w:rsidRPr="001852A2" w:rsidRDefault="00884E4C" w:rsidP="00884E4C">
      <w:pPr>
        <w:rPr>
          <w:rFonts w:ascii="Arial" w:hAnsi="Arial" w:cs="Arial"/>
        </w:rPr>
      </w:pPr>
    </w:p>
    <w:p w14:paraId="76E98158" w14:textId="77777777" w:rsidR="00884E4C" w:rsidRDefault="00884E4C" w:rsidP="00884E4C">
      <w:pPr>
        <w:rPr>
          <w:rFonts w:ascii="Arial" w:hAnsi="Arial" w:cs="Arial"/>
        </w:rPr>
      </w:pPr>
      <w:r w:rsidRPr="001852A2">
        <w:rPr>
          <w:rFonts w:ascii="Arial" w:hAnsi="Arial" w:cs="Arial"/>
        </w:rPr>
        <w:t>Unterschrift: _______________________________________</w:t>
      </w:r>
    </w:p>
    <w:p w14:paraId="7714090C" w14:textId="77777777" w:rsidR="00884E4C" w:rsidRDefault="00884E4C" w:rsidP="00884E4C">
      <w:pPr>
        <w:rPr>
          <w:rFonts w:ascii="Arial" w:hAnsi="Arial" w:cs="Arial"/>
        </w:rPr>
      </w:pPr>
    </w:p>
    <w:p w14:paraId="56AC09C5" w14:textId="77777777" w:rsidR="00884E4C" w:rsidRDefault="00884E4C" w:rsidP="00884E4C">
      <w:pPr>
        <w:rPr>
          <w:rFonts w:ascii="Arial" w:hAnsi="Arial" w:cs="Arial"/>
        </w:rPr>
      </w:pPr>
    </w:p>
    <w:p w14:paraId="20FFA083" w14:textId="77777777" w:rsidR="00884E4C" w:rsidRDefault="00884E4C" w:rsidP="00884E4C">
      <w:r w:rsidRPr="001852A2">
        <w:rPr>
          <w:rFonts w:ascii="Arial" w:hAnsi="Arial" w:cs="Arial"/>
        </w:rPr>
        <w:t>Unterschrift: _______________________________________</w:t>
      </w:r>
    </w:p>
    <w:p w14:paraId="09BD822F" w14:textId="77777777" w:rsidR="00884E4C" w:rsidRPr="00E51DBE" w:rsidRDefault="00884E4C" w:rsidP="00F57374">
      <w:pPr>
        <w:spacing w:after="120"/>
      </w:pPr>
    </w:p>
    <w:p w14:paraId="4637E837" w14:textId="77777777" w:rsidR="00F57374" w:rsidRPr="004115CF" w:rsidRDefault="00F57374" w:rsidP="00F57374">
      <w:pPr>
        <w:rPr>
          <w:b/>
          <w:bCs w:val="0"/>
        </w:rPr>
      </w:pPr>
      <w:r w:rsidRPr="004115CF">
        <w:rPr>
          <w:b/>
        </w:rPr>
        <w:t>Einzureichende Unterlagen:</w:t>
      </w:r>
    </w:p>
    <w:p w14:paraId="69D46716" w14:textId="77777777" w:rsidR="00F57374" w:rsidRDefault="00F57374" w:rsidP="00F57374">
      <w:pPr>
        <w:pStyle w:val="Listenabsatz"/>
        <w:numPr>
          <w:ilvl w:val="0"/>
          <w:numId w:val="26"/>
        </w:numPr>
        <w:spacing w:line="259" w:lineRule="auto"/>
      </w:pPr>
      <w:r>
        <w:t>Lebensbericht mit Foto (Kindheit, Verhältnis zu Eltern und Geschwistern, Schul- und Berufsausbildung, Berufstätigkeit)</w:t>
      </w:r>
    </w:p>
    <w:p w14:paraId="1483A06B" w14:textId="77777777" w:rsidR="00F57374" w:rsidRDefault="00F57374" w:rsidP="00F57374">
      <w:pPr>
        <w:pStyle w:val="Listenabsatz"/>
        <w:numPr>
          <w:ilvl w:val="0"/>
          <w:numId w:val="26"/>
        </w:numPr>
        <w:spacing w:line="259" w:lineRule="auto"/>
      </w:pPr>
      <w:r>
        <w:t>Arztzeugnis gemäss Vorlage</w:t>
      </w:r>
    </w:p>
    <w:p w14:paraId="18ADF227" w14:textId="77777777" w:rsidR="00F57374" w:rsidRDefault="00F57374" w:rsidP="00F57374">
      <w:pPr>
        <w:pStyle w:val="Listenabsatz"/>
        <w:numPr>
          <w:ilvl w:val="0"/>
          <w:numId w:val="26"/>
        </w:numPr>
        <w:spacing w:line="259" w:lineRule="auto"/>
      </w:pPr>
      <w:r>
        <w:t>Betreibungsregisterauszug</w:t>
      </w:r>
    </w:p>
    <w:p w14:paraId="642F8E5E" w14:textId="77777777" w:rsidR="00F57374" w:rsidRDefault="00F57374" w:rsidP="00F57374">
      <w:pPr>
        <w:pStyle w:val="Listenabsatz"/>
        <w:numPr>
          <w:ilvl w:val="0"/>
          <w:numId w:val="26"/>
        </w:numPr>
        <w:spacing w:line="259" w:lineRule="auto"/>
      </w:pPr>
      <w:r>
        <w:t xml:space="preserve">Strafregisterauszüge für alle weiteren, volljährigen, im selben Haushalt lebenden Personen </w:t>
      </w:r>
    </w:p>
    <w:p w14:paraId="0F75A1F0" w14:textId="77777777" w:rsidR="00F57374" w:rsidRDefault="00F57374" w:rsidP="00F57374"/>
    <w:p w14:paraId="2ED23C58" w14:textId="77777777" w:rsidR="003E06BB" w:rsidRPr="00336989" w:rsidRDefault="003E06BB" w:rsidP="003E06BB">
      <w:pPr>
        <w:pStyle w:val="Aufzhlung85pt"/>
        <w:numPr>
          <w:ilvl w:val="0"/>
          <w:numId w:val="0"/>
        </w:numPr>
        <w:ind w:left="284" w:hanging="284"/>
      </w:pPr>
    </w:p>
    <w:sectPr w:rsidR="003E06BB" w:rsidRPr="00336989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71660" w14:textId="77777777" w:rsidR="00DF0B2B" w:rsidRDefault="00897F17">
      <w:pPr>
        <w:spacing w:line="240" w:lineRule="auto"/>
      </w:pPr>
      <w:r>
        <w:separator/>
      </w:r>
    </w:p>
  </w:endnote>
  <w:endnote w:type="continuationSeparator" w:id="0">
    <w:p w14:paraId="02776B00" w14:textId="77777777" w:rsidR="00DF0B2B" w:rsidRDefault="00897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43296" w14:textId="6533037C" w:rsidR="00797FDE" w:rsidRPr="00BD4A9C" w:rsidRDefault="00897F17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42B8C67" wp14:editId="55B6167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5F5C3F" w14:textId="484AD5A0" w:rsidR="00797FDE" w:rsidRPr="005C6148" w:rsidRDefault="00897F17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415C9" w:rsidRPr="00F415C9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415C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42B8C67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14:paraId="535F5C3F" w14:textId="484AD5A0" w:rsidR="00797FDE" w:rsidRPr="005C6148" w:rsidRDefault="00897F17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415C9" w:rsidRPr="00F415C9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415C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21E3B" w14:textId="77777777" w:rsidR="00797FDE" w:rsidRPr="003C4D36" w:rsidRDefault="00897F17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383CDF2" wp14:editId="42808BE3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12863" w14:textId="284F8D7C" w:rsidR="00797FDE" w:rsidRPr="005C6148" w:rsidRDefault="00897F17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415C9" w:rsidRPr="00F415C9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415C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383CDF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14:paraId="42A12863" w14:textId="284F8D7C" w:rsidR="00797FDE" w:rsidRPr="005C6148" w:rsidRDefault="00897F17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415C9" w:rsidRPr="00F415C9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415C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4354C" w14:textId="77777777" w:rsidR="00DF0B2B" w:rsidRDefault="00897F17">
      <w:pPr>
        <w:spacing w:line="240" w:lineRule="auto"/>
      </w:pPr>
      <w:r>
        <w:separator/>
      </w:r>
    </w:p>
  </w:footnote>
  <w:footnote w:type="continuationSeparator" w:id="0">
    <w:p w14:paraId="2FCB36F1" w14:textId="77777777" w:rsidR="00DF0B2B" w:rsidRDefault="00897F17">
      <w:pPr>
        <w:spacing w:line="240" w:lineRule="auto"/>
      </w:pPr>
      <w:r>
        <w:continuationSeparator/>
      </w:r>
    </w:p>
  </w:footnote>
  <w:footnote w:id="1">
    <w:p w14:paraId="58836E89" w14:textId="77777777" w:rsidR="00F57374" w:rsidRDefault="00F57374" w:rsidP="00F57374">
      <w:pPr>
        <w:pStyle w:val="Funotentext"/>
      </w:pPr>
      <w:r>
        <w:rPr>
          <w:rStyle w:val="Funotenzeichen"/>
        </w:rPr>
        <w:footnoteRef/>
      </w:r>
      <w:r>
        <w:t xml:space="preserve"> Art. 4 Verordnung über die Aufnahme von Pflegekindern (Pflegekinderverordnung, PAVO); Art. 8 Kantonales </w:t>
      </w:r>
      <w:r w:rsidRPr="00131934">
        <w:t>Gesetz über die Leistungen für Kinder mit besonderem Förder- und Schutzbedarf (KFSG)</w:t>
      </w:r>
      <w:r>
        <w:t xml:space="preserve">; Art. 3 Kantonale </w:t>
      </w:r>
      <w:r w:rsidRPr="00496781">
        <w:t>Verordnung über die Aufsicht über stationäre Einrichtungen und ambulante Leistungen für Kinder (ALKV)</w:t>
      </w:r>
      <w:r>
        <w:t>.</w:t>
      </w:r>
    </w:p>
  </w:footnote>
  <w:footnote w:id="2">
    <w:p w14:paraId="45346D43" w14:textId="77777777" w:rsidR="004770D7" w:rsidRDefault="004770D7" w:rsidP="004770D7">
      <w:pPr>
        <w:pStyle w:val="Funotentext"/>
      </w:pPr>
      <w:r w:rsidRPr="00471B25">
        <w:rPr>
          <w:rStyle w:val="Funotenzeichen"/>
        </w:rPr>
        <w:footnoteRef/>
      </w:r>
      <w:r w:rsidRPr="00471B25">
        <w:t xml:space="preserve"> Unbegleitete minderjährige Asylsuchende/ Unbegleitete minderjährige Flüchtlinge</w:t>
      </w:r>
    </w:p>
  </w:footnote>
  <w:footnote w:id="3">
    <w:p w14:paraId="075087F9" w14:textId="77777777" w:rsidR="00F57374" w:rsidRPr="000A0AEF" w:rsidRDefault="00F57374" w:rsidP="00F57374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0A0AEF">
        <w:t xml:space="preserve">  S. Richtlinie Familienpflege KJA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AA5409" w14:paraId="51932338" w14:textId="77777777" w:rsidTr="00840B34">
      <w:tc>
        <w:tcPr>
          <w:tcW w:w="5100" w:type="dxa"/>
        </w:tcPr>
        <w:p w14:paraId="3F49E3EA" w14:textId="77777777" w:rsidR="00D5069D" w:rsidRPr="00D5069D" w:rsidRDefault="00F415C9" w:rsidP="00840B34">
          <w:pPr>
            <w:pStyle w:val="Kopfzeile"/>
            <w:rPr>
              <w:color w:val="FFFFFF" w:themeColor="background1"/>
            </w:rPr>
          </w:pPr>
        </w:p>
        <w:p w14:paraId="10B96080" w14:textId="77777777" w:rsidR="00D5069D" w:rsidRPr="00832D99" w:rsidRDefault="00F415C9" w:rsidP="00840B34">
          <w:pPr>
            <w:pStyle w:val="Kopfzeile"/>
          </w:pPr>
        </w:p>
      </w:tc>
      <w:tc>
        <w:tcPr>
          <w:tcW w:w="4878" w:type="dxa"/>
        </w:tcPr>
        <w:p w14:paraId="32B7D5D5" w14:textId="26D668F4" w:rsidR="00D5069D" w:rsidRPr="00832D99" w:rsidRDefault="00897F17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F415C9" w:rsidRPr="00F415C9">
            <w:rPr>
              <w:b/>
              <w:bCs w:val="0"/>
              <w:lang w:val="de-DE"/>
            </w:rPr>
            <w:t>Gesuch</w:t>
          </w:r>
          <w:r w:rsidR="00F415C9">
            <w:rPr>
              <w:lang w:val="de-DE"/>
            </w:rPr>
            <w:t xml:space="preserve"> um Aufnahme eines konkreten Kindes durch Nahestehende in der Verwandtschaft oder im Sozialraum</w:t>
          </w:r>
          <w:r>
            <w:rPr>
              <w:lang w:val="de-DE"/>
            </w:rPr>
            <w:fldChar w:fldCharType="end"/>
          </w:r>
        </w:p>
      </w:tc>
    </w:tr>
  </w:tbl>
  <w:p w14:paraId="14BB0931" w14:textId="77777777" w:rsidR="00797FDE" w:rsidRPr="0039616D" w:rsidRDefault="00897F17" w:rsidP="00D5069D">
    <w:pPr>
      <w:pStyle w:val="Kopfzeile"/>
    </w:pPr>
    <w:r w:rsidRPr="00B0249E">
      <w:drawing>
        <wp:anchor distT="0" distB="0" distL="114300" distR="114300" simplePos="0" relativeHeight="251663360" behindDoc="0" locked="1" layoutInCell="1" allowOverlap="1" wp14:anchorId="3F100569" wp14:editId="64AC61A9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D0297" w14:textId="77777777" w:rsidR="00797FDE" w:rsidRDefault="00897F17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 wp14:anchorId="4589E020" wp14:editId="55680B3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F4418B"/>
    <w:multiLevelType w:val="hybridMultilevel"/>
    <w:tmpl w:val="667651BE"/>
    <w:lvl w:ilvl="0" w:tplc="21481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7F7C3A7E">
      <w:start w:val="1"/>
      <w:numFmt w:val="decimal"/>
      <w:lvlText w:val="%1."/>
      <w:lvlJc w:val="left"/>
      <w:pPr>
        <w:ind w:left="720" w:hanging="360"/>
      </w:pPr>
    </w:lvl>
    <w:lvl w:ilvl="1" w:tplc="854AFE44" w:tentative="1">
      <w:start w:val="1"/>
      <w:numFmt w:val="lowerLetter"/>
      <w:lvlText w:val="%2."/>
      <w:lvlJc w:val="left"/>
      <w:pPr>
        <w:ind w:left="1440" w:hanging="360"/>
      </w:pPr>
    </w:lvl>
    <w:lvl w:ilvl="2" w:tplc="38DCDFD8" w:tentative="1">
      <w:start w:val="1"/>
      <w:numFmt w:val="lowerRoman"/>
      <w:lvlText w:val="%3."/>
      <w:lvlJc w:val="right"/>
      <w:pPr>
        <w:ind w:left="2160" w:hanging="180"/>
      </w:pPr>
    </w:lvl>
    <w:lvl w:ilvl="3" w:tplc="180843E8" w:tentative="1">
      <w:start w:val="1"/>
      <w:numFmt w:val="decimal"/>
      <w:lvlText w:val="%4."/>
      <w:lvlJc w:val="left"/>
      <w:pPr>
        <w:ind w:left="2880" w:hanging="360"/>
      </w:pPr>
    </w:lvl>
    <w:lvl w:ilvl="4" w:tplc="71042014" w:tentative="1">
      <w:start w:val="1"/>
      <w:numFmt w:val="lowerLetter"/>
      <w:lvlText w:val="%5."/>
      <w:lvlJc w:val="left"/>
      <w:pPr>
        <w:ind w:left="3600" w:hanging="360"/>
      </w:pPr>
    </w:lvl>
    <w:lvl w:ilvl="5" w:tplc="E1EE0180" w:tentative="1">
      <w:start w:val="1"/>
      <w:numFmt w:val="lowerRoman"/>
      <w:lvlText w:val="%6."/>
      <w:lvlJc w:val="right"/>
      <w:pPr>
        <w:ind w:left="4320" w:hanging="180"/>
      </w:pPr>
    </w:lvl>
    <w:lvl w:ilvl="6" w:tplc="DB9EECEA" w:tentative="1">
      <w:start w:val="1"/>
      <w:numFmt w:val="decimal"/>
      <w:lvlText w:val="%7."/>
      <w:lvlJc w:val="left"/>
      <w:pPr>
        <w:ind w:left="5040" w:hanging="360"/>
      </w:pPr>
    </w:lvl>
    <w:lvl w:ilvl="7" w:tplc="666EE0E4" w:tentative="1">
      <w:start w:val="1"/>
      <w:numFmt w:val="lowerLetter"/>
      <w:lvlText w:val="%8."/>
      <w:lvlJc w:val="left"/>
      <w:pPr>
        <w:ind w:left="5760" w:hanging="360"/>
      </w:pPr>
    </w:lvl>
    <w:lvl w:ilvl="8" w:tplc="4AB8E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A6CEC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85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01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4E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61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27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A0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25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40F0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6B92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CE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E67A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8B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E2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AEF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85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2B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C2E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49300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88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0F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C25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65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A08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0A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4A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B2C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EC0AC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FA91F2" w:tentative="1">
      <w:start w:val="1"/>
      <w:numFmt w:val="lowerLetter"/>
      <w:lvlText w:val="%2."/>
      <w:lvlJc w:val="left"/>
      <w:pPr>
        <w:ind w:left="1440" w:hanging="360"/>
      </w:pPr>
    </w:lvl>
    <w:lvl w:ilvl="2" w:tplc="6F9AFE4A" w:tentative="1">
      <w:start w:val="1"/>
      <w:numFmt w:val="lowerRoman"/>
      <w:lvlText w:val="%3."/>
      <w:lvlJc w:val="right"/>
      <w:pPr>
        <w:ind w:left="2160" w:hanging="180"/>
      </w:pPr>
    </w:lvl>
    <w:lvl w:ilvl="3" w:tplc="28CA5C06" w:tentative="1">
      <w:start w:val="1"/>
      <w:numFmt w:val="decimal"/>
      <w:lvlText w:val="%4."/>
      <w:lvlJc w:val="left"/>
      <w:pPr>
        <w:ind w:left="2880" w:hanging="360"/>
      </w:pPr>
    </w:lvl>
    <w:lvl w:ilvl="4" w:tplc="E15C01E0" w:tentative="1">
      <w:start w:val="1"/>
      <w:numFmt w:val="lowerLetter"/>
      <w:lvlText w:val="%5."/>
      <w:lvlJc w:val="left"/>
      <w:pPr>
        <w:ind w:left="3600" w:hanging="360"/>
      </w:pPr>
    </w:lvl>
    <w:lvl w:ilvl="5" w:tplc="67EA0D10" w:tentative="1">
      <w:start w:val="1"/>
      <w:numFmt w:val="lowerRoman"/>
      <w:lvlText w:val="%6."/>
      <w:lvlJc w:val="right"/>
      <w:pPr>
        <w:ind w:left="4320" w:hanging="180"/>
      </w:pPr>
    </w:lvl>
    <w:lvl w:ilvl="6" w:tplc="A390391C" w:tentative="1">
      <w:start w:val="1"/>
      <w:numFmt w:val="decimal"/>
      <w:lvlText w:val="%7."/>
      <w:lvlJc w:val="left"/>
      <w:pPr>
        <w:ind w:left="5040" w:hanging="360"/>
      </w:pPr>
    </w:lvl>
    <w:lvl w:ilvl="7" w:tplc="6FF0BF30" w:tentative="1">
      <w:start w:val="1"/>
      <w:numFmt w:val="lowerLetter"/>
      <w:lvlText w:val="%8."/>
      <w:lvlJc w:val="left"/>
      <w:pPr>
        <w:ind w:left="5760" w:hanging="360"/>
      </w:pPr>
    </w:lvl>
    <w:lvl w:ilvl="8" w:tplc="42B483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0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1"/>
  </w:num>
  <w:num w:numId="24">
    <w:abstractNumId w:val="16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DIJ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Script10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10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TelefonGeschaeft != &quot;&quot;)_x000d__x000a__x0009__x0009__x0009_{_x000d__x000a__x0009__x0009__x0009__x0009_str += benutzer.TelefonGeschaeft;_x000d__x000a__x0009__x0009__x0009_}_x0009__x0009__x0009__x000d__x000a__x0009__x0009_}_x0009__x0009__x0009__x0009__x0009__x0009__x000d__x000a_        return str;_x000d__x000a_       }_x000d__x000a_   }_x000d__x000a_}_x000d__x000a_"/>
    <w:docVar w:name="MetaTool_Script10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Email != &quot;&quot;)_x000d__x000a__x0009__x0009__x0009_{_x000d__x000a__x0009__x0009__x0009__x0009_str += benutzer.Email;_x000d__x000a__x0009__x0009__x0009_}_x0009__x0009__x0009__x000d__x000a__x0009__x0009_}_x0009__x0009__x0009__x0009__x0009__x0009__x000d__x000a_        return str;_x000d__x000a_       }_x000d__x000a_   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AA5409"/>
    <w:rsid w:val="00021478"/>
    <w:rsid w:val="000B07F5"/>
    <w:rsid w:val="003E06BB"/>
    <w:rsid w:val="00471B25"/>
    <w:rsid w:val="004770D7"/>
    <w:rsid w:val="00531E96"/>
    <w:rsid w:val="00684C82"/>
    <w:rsid w:val="0073206F"/>
    <w:rsid w:val="00884E4C"/>
    <w:rsid w:val="00897F17"/>
    <w:rsid w:val="00AA5409"/>
    <w:rsid w:val="00C42D7A"/>
    <w:rsid w:val="00DF0B2B"/>
    <w:rsid w:val="00E36D56"/>
    <w:rsid w:val="00F415C9"/>
    <w:rsid w:val="00F5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47B1C44"/>
  <w15:docId w15:val="{E7071ED8-1D0B-4996-B1EC-43126075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3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3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374"/>
    <w:pPr>
      <w:spacing w:after="160" w:line="240" w:lineRule="auto"/>
    </w:pPr>
    <w:rPr>
      <w:rFonts w:cstheme="minorBidi"/>
      <w:bCs w:val="0"/>
      <w:spacing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374"/>
    <w:rPr>
      <w:rFonts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70D7"/>
    <w:pPr>
      <w:spacing w:after="0"/>
    </w:pPr>
    <w:rPr>
      <w:rFonts w:cs="System"/>
      <w:b/>
      <w:bCs/>
      <w:spacing w:val="2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70D7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BA880D23504E0984A8783E5B8C7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AF723-A70C-4659-8BCF-E0F5573BBDC3}"/>
      </w:docPartPr>
      <w:docPartBody>
        <w:p w:rsidR="009B76D4" w:rsidRDefault="00F46D23">
          <w:pPr>
            <w:pStyle w:val="74BA880D23504E0984A8783E5B8C70DC"/>
          </w:pPr>
          <w:r w:rsidRPr="00336989">
            <w:rPr>
              <w:rStyle w:val="Platzhaltertext"/>
            </w:rPr>
            <w:t>Betreff</w:t>
          </w:r>
        </w:p>
      </w:docPartBody>
    </w:docPart>
    <w:docPart>
      <w:docPartPr>
        <w:name w:val="F1866131DA0149F19389E911EF047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D32A9-7150-4E89-9F40-2D754B92618B}"/>
      </w:docPartPr>
      <w:docPartBody>
        <w:p w:rsidR="00D4539E" w:rsidRDefault="00D4539E" w:rsidP="00D4539E">
          <w:pPr>
            <w:pStyle w:val="F1866131DA0149F19389E911EF047B7A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14C820AFC5644C1C9C569D27E2417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D777F-966A-4422-A0ED-E90981F5E6DE}"/>
      </w:docPartPr>
      <w:docPartBody>
        <w:p w:rsidR="00D4539E" w:rsidRDefault="00D4539E" w:rsidP="00D4539E">
          <w:pPr>
            <w:pStyle w:val="14C820AFC5644C1C9C569D27E2417C77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D0A667A41AE845BD888C52412DC33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7276F-0202-4F0D-B854-829EE0298927}"/>
      </w:docPartPr>
      <w:docPartBody>
        <w:p w:rsidR="00D4539E" w:rsidRDefault="00D4539E" w:rsidP="00D4539E">
          <w:pPr>
            <w:pStyle w:val="D0A667A41AE845BD888C52412DC33FE0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16D5B43C596F4DA4A8F3FE5F4420B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8174B-07AF-4F60-A43E-539393B396CA}"/>
      </w:docPartPr>
      <w:docPartBody>
        <w:p w:rsidR="00D4539E" w:rsidRDefault="00D4539E" w:rsidP="00D4539E">
          <w:pPr>
            <w:pStyle w:val="16D5B43C596F4DA4A8F3FE5F4420BA9B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722EF4C3CC634FFE8118FC84511C2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8555B-8138-4805-966B-C9278B8A1007}"/>
      </w:docPartPr>
      <w:docPartBody>
        <w:p w:rsidR="00D4539E" w:rsidRDefault="00D4539E" w:rsidP="00D4539E">
          <w:pPr>
            <w:pStyle w:val="722EF4C3CC634FFE8118FC84511C28B2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F14D11C3EA294BD389A50D783B5A1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4DD8A-1631-42E9-B314-BBB0BDB35084}"/>
      </w:docPartPr>
      <w:docPartBody>
        <w:p w:rsidR="00D4539E" w:rsidRDefault="00D4539E" w:rsidP="00D4539E">
          <w:pPr>
            <w:pStyle w:val="F14D11C3EA294BD389A50D783B5A1BD1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D6FD89B0E5E44EBA87D3550B408DF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A0252-94AA-4B30-ACC8-5D161A278C62}"/>
      </w:docPartPr>
      <w:docPartBody>
        <w:p w:rsidR="00D4539E" w:rsidRDefault="00D4539E" w:rsidP="00D4539E">
          <w:pPr>
            <w:pStyle w:val="D6FD89B0E5E44EBA87D3550B408DFBC5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AB08E7BCD994498C90DC197FE0ECB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BDBA2-D053-410D-97A0-CDC96F7B66F1}"/>
      </w:docPartPr>
      <w:docPartBody>
        <w:p w:rsidR="00D4539E" w:rsidRDefault="00D4539E" w:rsidP="00D4539E">
          <w:pPr>
            <w:pStyle w:val="AB08E7BCD994498C90DC197FE0ECB5CE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EF094E9DB4A34AAA9EF6ACA57C9D6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E61A0-0C62-4469-A8E1-83B3756A701B}"/>
      </w:docPartPr>
      <w:docPartBody>
        <w:p w:rsidR="00D4539E" w:rsidRDefault="00D4539E" w:rsidP="00D4539E">
          <w:pPr>
            <w:pStyle w:val="EF094E9DB4A34AAA9EF6ACA57C9D66CA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6EE49E5C35D147B0A0B008F492B32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74ACF-6EC3-4A87-A665-1E9FFFDD3390}"/>
      </w:docPartPr>
      <w:docPartBody>
        <w:p w:rsidR="00D4539E" w:rsidRDefault="00D4539E" w:rsidP="00D4539E">
          <w:pPr>
            <w:pStyle w:val="6EE49E5C35D147B0A0B008F492B32229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4BFB3190A71B4700B11D22D4E9381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7760C-9AE1-427B-848F-693024D34D6D}"/>
      </w:docPartPr>
      <w:docPartBody>
        <w:p w:rsidR="00D4539E" w:rsidRDefault="00D4539E" w:rsidP="00D4539E">
          <w:pPr>
            <w:pStyle w:val="4BFB3190A71B4700B11D22D4E9381E73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8904F6C1813741BEBC763A484F53C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C5048-B003-4D3F-BA86-D1517BAF7D1E}"/>
      </w:docPartPr>
      <w:docPartBody>
        <w:p w:rsidR="00D4539E" w:rsidRDefault="00D4539E" w:rsidP="00D4539E">
          <w:pPr>
            <w:pStyle w:val="8904F6C1813741BEBC763A484F53C6B3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B1443F0460F14BAB84510B320A736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FE8B1-AAC3-45E0-935C-D6DBB5DCDB2F}"/>
      </w:docPartPr>
      <w:docPartBody>
        <w:p w:rsidR="00D4539E" w:rsidRDefault="00D4539E" w:rsidP="00D4539E">
          <w:pPr>
            <w:pStyle w:val="B1443F0460F14BAB84510B320A736517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FD39AFD94E594804A9653D811DE5E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07CF9-A9DA-42EF-A0CC-9BBCB574BFED}"/>
      </w:docPartPr>
      <w:docPartBody>
        <w:p w:rsidR="00D4539E" w:rsidRDefault="00D4539E" w:rsidP="00D4539E">
          <w:pPr>
            <w:pStyle w:val="FD39AFD94E594804A9653D811DE5E2E6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197DD7C1D2D047EE9F1B8615F130A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F2E13-770B-46F9-BEAD-A5F972D04F08}"/>
      </w:docPartPr>
      <w:docPartBody>
        <w:p w:rsidR="00D4539E" w:rsidRDefault="00D4539E" w:rsidP="00D4539E">
          <w:pPr>
            <w:pStyle w:val="197DD7C1D2D047EE9F1B8615F130AE3A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3683DE27BD7B420EB01F70FD35292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F9864-B9AD-43A9-8563-8B117C31EE53}"/>
      </w:docPartPr>
      <w:docPartBody>
        <w:p w:rsidR="00D4539E" w:rsidRDefault="00D4539E" w:rsidP="00D4539E">
          <w:pPr>
            <w:pStyle w:val="3683DE27BD7B420EB01F70FD35292240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943D732356AF4306A9CD5ADCD73D0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8EFCD-9F60-43A4-8E1C-3E6E4B812AA9}"/>
      </w:docPartPr>
      <w:docPartBody>
        <w:p w:rsidR="00D4539E" w:rsidRDefault="00D4539E" w:rsidP="00D4539E">
          <w:pPr>
            <w:pStyle w:val="943D732356AF4306A9CD5ADCD73D0D83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EAC0FF4A2A6E45CAAC23028128038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52BAD-06BF-4468-A11A-DDF8B17EA4AE}"/>
      </w:docPartPr>
      <w:docPartBody>
        <w:p w:rsidR="00D4539E" w:rsidRDefault="00D4539E" w:rsidP="00D4539E">
          <w:pPr>
            <w:pStyle w:val="EAC0FF4A2A6E45CAAC230281280382E5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279555E9ABA1412AACE85F3DAC441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B5C5A-A5DF-47B3-A7EA-F71A1630A9F7}"/>
      </w:docPartPr>
      <w:docPartBody>
        <w:p w:rsidR="00D4539E" w:rsidRDefault="00D4539E" w:rsidP="00D4539E">
          <w:pPr>
            <w:pStyle w:val="279555E9ABA1412AACE85F3DAC441286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108E94C90AF24966B798AD9BD575F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EFEFB-1FF1-44AD-A229-3EA761C78970}"/>
      </w:docPartPr>
      <w:docPartBody>
        <w:p w:rsidR="00D4539E" w:rsidRDefault="00D4539E" w:rsidP="00D4539E">
          <w:pPr>
            <w:pStyle w:val="108E94C90AF24966B798AD9BD575FDF5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C16ABE9373B542A09FEDC5F84A0F9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9A3DE-6926-48A7-A7D7-088FA32716D6}"/>
      </w:docPartPr>
      <w:docPartBody>
        <w:p w:rsidR="00D4539E" w:rsidRDefault="00D4539E" w:rsidP="00D4539E">
          <w:pPr>
            <w:pStyle w:val="C16ABE9373B542A09FEDC5F84A0F96A3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09DA42EF43FF4072A09557E748BC7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EE6CA-9A01-484A-A603-FA445E01C6C6}"/>
      </w:docPartPr>
      <w:docPartBody>
        <w:p w:rsidR="00D4539E" w:rsidRDefault="00D4539E" w:rsidP="00D4539E">
          <w:pPr>
            <w:pStyle w:val="09DA42EF43FF4072A09557E748BC734A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DC7F479349F04DFF90AB61F3D2121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8936C-80AE-4809-9A39-B6A6517F152D}"/>
      </w:docPartPr>
      <w:docPartBody>
        <w:p w:rsidR="00D4539E" w:rsidRDefault="00D4539E" w:rsidP="00D4539E">
          <w:pPr>
            <w:pStyle w:val="DC7F479349F04DFF90AB61F3D2121844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EC5D9CDF03CA4162AC6F4D0F217EA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9EA9D-31F9-4506-B1DC-00803A6439D6}"/>
      </w:docPartPr>
      <w:docPartBody>
        <w:p w:rsidR="00D4539E" w:rsidRDefault="00D4539E" w:rsidP="00D4539E">
          <w:pPr>
            <w:pStyle w:val="EC5D9CDF03CA4162AC6F4D0F217EAA61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A38A574508564E138C40EE90CDA7C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DC3CF-1C68-4B25-9FC7-5DBB92F592A7}"/>
      </w:docPartPr>
      <w:docPartBody>
        <w:p w:rsidR="00D4539E" w:rsidRDefault="00D4539E" w:rsidP="00D4539E">
          <w:pPr>
            <w:pStyle w:val="A38A574508564E138C40EE90CDA7C4A9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1E64071907C9448494E74614B9A64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0E464-AEEE-4036-B2DF-6C45779652E0}"/>
      </w:docPartPr>
      <w:docPartBody>
        <w:p w:rsidR="00D4539E" w:rsidRDefault="00D4539E" w:rsidP="00D4539E">
          <w:pPr>
            <w:pStyle w:val="1E64071907C9448494E74614B9A647BC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4AB73CC7209F48E2AA35ADAE90384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D9D67-3201-40CA-97AE-79ACEB245A5A}"/>
      </w:docPartPr>
      <w:docPartBody>
        <w:p w:rsidR="00D4539E" w:rsidRDefault="00D4539E" w:rsidP="00D4539E">
          <w:pPr>
            <w:pStyle w:val="4AB73CC7209F48E2AA35ADAE90384DC7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5B4CC2465D5B4FE4A3C570162FF8E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59C4A-E2CA-4C3D-8A82-01A21130F2C7}"/>
      </w:docPartPr>
      <w:docPartBody>
        <w:p w:rsidR="00D4539E" w:rsidRDefault="00D4539E" w:rsidP="00D4539E">
          <w:pPr>
            <w:pStyle w:val="5B4CC2465D5B4FE4A3C570162FF8E826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C83B99D20D0347DE91ABB919EDEC3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F392B-D0AE-43B6-AFBC-E20B67959319}"/>
      </w:docPartPr>
      <w:docPartBody>
        <w:p w:rsidR="00D4539E" w:rsidRDefault="00D4539E" w:rsidP="00D4539E">
          <w:pPr>
            <w:pStyle w:val="C83B99D20D0347DE91ABB919EDEC33A6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72615A0C91094C458D6872266110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0DA8B-DAC1-4F94-8BC8-66DF79D0229C}"/>
      </w:docPartPr>
      <w:docPartBody>
        <w:p w:rsidR="00D4539E" w:rsidRDefault="00D4539E" w:rsidP="00D4539E">
          <w:pPr>
            <w:pStyle w:val="72615A0C91094C458D68722661107089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0FBBB7B784BE4BA888E4942B875C4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54A47-3F69-4616-ACA5-477A3357881C}"/>
      </w:docPartPr>
      <w:docPartBody>
        <w:p w:rsidR="002C7BAB" w:rsidRDefault="00D4539E" w:rsidP="00D4539E">
          <w:pPr>
            <w:pStyle w:val="0FBBB7B784BE4BA888E4942B875C404E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2D1FFE63715649708E0073E75039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D58B2-3000-4638-87EE-48605E2A5458}"/>
      </w:docPartPr>
      <w:docPartBody>
        <w:p w:rsidR="002C7BAB" w:rsidRDefault="00D4539E" w:rsidP="00D4539E">
          <w:pPr>
            <w:pStyle w:val="2D1FFE63715649708E0073E75039275C1"/>
          </w:pPr>
          <w:r>
            <w:rPr>
              <w:rStyle w:val="Platzhaltertext"/>
            </w:rPr>
            <w:t>Geb.Dat.</w:t>
          </w:r>
        </w:p>
      </w:docPartBody>
    </w:docPart>
    <w:docPart>
      <w:docPartPr>
        <w:name w:val="887C2E35F65C44B1B726CAFF7AB12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15B90-4A03-42EF-B782-BFDF3B2E30C8}"/>
      </w:docPartPr>
      <w:docPartBody>
        <w:p w:rsidR="002C7BAB" w:rsidRDefault="00D4539E" w:rsidP="00D4539E">
          <w:pPr>
            <w:pStyle w:val="887C2E35F65C44B1B726CAFF7AB12EB4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26F2E19BB6D34F26BBF9372BA588A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60F0C-298B-463F-B29F-0F82ADA890D0}"/>
      </w:docPartPr>
      <w:docPartBody>
        <w:p w:rsidR="002C7BAB" w:rsidRDefault="00D4539E" w:rsidP="00D4539E">
          <w:pPr>
            <w:pStyle w:val="26F2E19BB6D34F26BBF9372BA588AA81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F6FD4D916F444295BF8620E7DDE07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E1F86-F053-4950-B148-180A13AFDDF8}"/>
      </w:docPartPr>
      <w:docPartBody>
        <w:p w:rsidR="002C7BAB" w:rsidRDefault="00D4539E" w:rsidP="00D4539E">
          <w:pPr>
            <w:pStyle w:val="F6FD4D916F444295BF8620E7DDE07AF4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BF65B09FA43C407B975A2BAEA8C88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31168-5A0C-452E-AA6C-CD5DB6189AAD}"/>
      </w:docPartPr>
      <w:docPartBody>
        <w:p w:rsidR="002C7BAB" w:rsidRDefault="00D4539E" w:rsidP="00D4539E">
          <w:pPr>
            <w:pStyle w:val="BF65B09FA43C407B975A2BAEA8C88DCA"/>
          </w:pPr>
          <w:r>
            <w:rPr>
              <w:rStyle w:val="Platzhaltertext"/>
            </w:rPr>
            <w:t>Geb.Dat.</w:t>
          </w:r>
        </w:p>
      </w:docPartBody>
    </w:docPart>
    <w:docPart>
      <w:docPartPr>
        <w:name w:val="1919C6B381CE470DAC0426603FD15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1B6A2-F8C1-4C26-9DB7-153A1DB915ED}"/>
      </w:docPartPr>
      <w:docPartBody>
        <w:p w:rsidR="002C7BAB" w:rsidRDefault="00D4539E" w:rsidP="00D4539E">
          <w:pPr>
            <w:pStyle w:val="1919C6B381CE470DAC0426603FD158F8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9BC0012EC69A4CFA8C3C9E31F1076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EAD5E-E25F-4E08-A7CC-CBA9FAB8CB0F}"/>
      </w:docPartPr>
      <w:docPartBody>
        <w:p w:rsidR="002C7BAB" w:rsidRDefault="00D4539E" w:rsidP="00D4539E">
          <w:pPr>
            <w:pStyle w:val="9BC0012EC69A4CFA8C3C9E31F1076397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95A20461D0374B719101DEC9D4713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BFE6B-85DF-41D3-8369-84EE6266E4F6}"/>
      </w:docPartPr>
      <w:docPartBody>
        <w:p w:rsidR="002C7BAB" w:rsidRDefault="00D4539E" w:rsidP="00D4539E">
          <w:pPr>
            <w:pStyle w:val="95A20461D0374B719101DEC9D4713AE4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1B986330F1384901B83FEA4C9F795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F7D58-72D3-4814-9891-CC4128610BD4}"/>
      </w:docPartPr>
      <w:docPartBody>
        <w:p w:rsidR="002C7BAB" w:rsidRDefault="00D4539E" w:rsidP="00D4539E">
          <w:pPr>
            <w:pStyle w:val="1B986330F1384901B83FEA4C9F7952F9"/>
          </w:pPr>
          <w:r>
            <w:rPr>
              <w:rStyle w:val="Platzhaltertext"/>
            </w:rPr>
            <w:t>Geb.Dat.</w:t>
          </w:r>
        </w:p>
      </w:docPartBody>
    </w:docPart>
    <w:docPart>
      <w:docPartPr>
        <w:name w:val="CCFDBEBFEFDB431285B6D5B952582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E396B-840B-4DB1-A44C-DDBFE9A7E944}"/>
      </w:docPartPr>
      <w:docPartBody>
        <w:p w:rsidR="002C7BAB" w:rsidRDefault="00D4539E" w:rsidP="00D4539E">
          <w:pPr>
            <w:pStyle w:val="CCFDBEBFEFDB431285B6D5B95258283A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973D1DC92628428A9CE9AD1B918FA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34C93-61D3-4438-90C2-36E1A8D928CC}"/>
      </w:docPartPr>
      <w:docPartBody>
        <w:p w:rsidR="002C7BAB" w:rsidRDefault="00D4539E" w:rsidP="00D4539E">
          <w:pPr>
            <w:pStyle w:val="973D1DC92628428A9CE9AD1B918FA2E6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226C6598076D4B58B7174CA0C0B16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8698E-CBC6-4F78-B2FD-0B3A09A65222}"/>
      </w:docPartPr>
      <w:docPartBody>
        <w:p w:rsidR="002C7BAB" w:rsidRDefault="00D4539E" w:rsidP="00D4539E">
          <w:pPr>
            <w:pStyle w:val="226C6598076D4B58B7174CA0C0B1658F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B661C8C4A60243F1B1572D826D25B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6198B-81D7-411C-9247-6FE6EC7547F1}"/>
      </w:docPartPr>
      <w:docPartBody>
        <w:p w:rsidR="002C7BAB" w:rsidRDefault="00D4539E" w:rsidP="00D4539E">
          <w:pPr>
            <w:pStyle w:val="B661C8C4A60243F1B1572D826D25BF91"/>
          </w:pPr>
          <w:r>
            <w:rPr>
              <w:rStyle w:val="Platzhaltertext"/>
            </w:rPr>
            <w:t>Geb.Dat.</w:t>
          </w:r>
        </w:p>
      </w:docPartBody>
    </w:docPart>
    <w:docPart>
      <w:docPartPr>
        <w:name w:val="DF4BBFA80FC045ECBCA789AA00A22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549E1-00AD-4A09-A5A7-98B9B3FB71AE}"/>
      </w:docPartPr>
      <w:docPartBody>
        <w:p w:rsidR="002C7BAB" w:rsidRDefault="00D4539E" w:rsidP="00D4539E">
          <w:pPr>
            <w:pStyle w:val="DF4BBFA80FC045ECBCA789AA00A225C5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3B8395F66CE64D3A890D55CD1B881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7B085-D505-4FA8-971E-6D2A685F8354}"/>
      </w:docPartPr>
      <w:docPartBody>
        <w:p w:rsidR="002C7BAB" w:rsidRDefault="00D4539E" w:rsidP="00D4539E">
          <w:pPr>
            <w:pStyle w:val="3B8395F66CE64D3A890D55CD1B88103A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A2AFFFC462574DAFA818B00CB0EA7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377E7-7D04-4263-A7FA-13EA04B25159}"/>
      </w:docPartPr>
      <w:docPartBody>
        <w:p w:rsidR="002C7BAB" w:rsidRDefault="00D4539E" w:rsidP="00D4539E">
          <w:pPr>
            <w:pStyle w:val="A2AFFFC462574DAFA818B00CB0EA7417"/>
          </w:pPr>
          <w:r>
            <w:rPr>
              <w:rStyle w:val="Platzhaltertext"/>
            </w:rPr>
            <w:t>Geb.Dat.</w:t>
          </w:r>
        </w:p>
      </w:docPartBody>
    </w:docPart>
    <w:docPart>
      <w:docPartPr>
        <w:name w:val="5F369984506F4EB6832960EE81C80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E2BA9-C042-44F4-84D5-C1CC4D6DE863}"/>
      </w:docPartPr>
      <w:docPartBody>
        <w:p w:rsidR="002C7BAB" w:rsidRDefault="00D4539E" w:rsidP="00D4539E">
          <w:pPr>
            <w:pStyle w:val="5F369984506F4EB6832960EE81C8082E"/>
          </w:pPr>
          <w:r>
            <w:rPr>
              <w:rStyle w:val="Platzhaltertext"/>
            </w:rPr>
            <w:t>Geb.Dat.</w:t>
          </w:r>
        </w:p>
      </w:docPartBody>
    </w:docPart>
    <w:docPart>
      <w:docPartPr>
        <w:name w:val="0551A00889A34FDB90C375588B16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08243-F88C-4258-BF1E-87A8F561BBB4}"/>
      </w:docPartPr>
      <w:docPartBody>
        <w:p w:rsidR="002C7BAB" w:rsidRDefault="00D4539E" w:rsidP="00D4539E">
          <w:pPr>
            <w:pStyle w:val="0551A00889A34FDB90C375588B16DA77"/>
          </w:pPr>
          <w:r>
            <w:rPr>
              <w:rStyle w:val="Platzhaltertext"/>
            </w:rPr>
            <w:t>Geb.Dat.</w:t>
          </w:r>
        </w:p>
      </w:docPartBody>
    </w:docPart>
    <w:docPart>
      <w:docPartPr>
        <w:name w:val="B0FF8D26730B4B9B88451E1468637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A451D-1209-48BA-B9C2-9114CBAA9119}"/>
      </w:docPartPr>
      <w:docPartBody>
        <w:p w:rsidR="002C7BAB" w:rsidRDefault="00D4539E" w:rsidP="00D4539E">
          <w:pPr>
            <w:pStyle w:val="B0FF8D26730B4B9B88451E1468637EB4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15B50D51362643A9ADF02B99C9A10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A1242-E388-452F-818A-FD874D4B1D89}"/>
      </w:docPartPr>
      <w:docPartBody>
        <w:p w:rsidR="002C7BAB" w:rsidRDefault="00D4539E" w:rsidP="00D4539E">
          <w:pPr>
            <w:pStyle w:val="15B50D51362643A9ADF02B99C9A106EE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E421231A517B4574B2F7263EE1126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AF06F-0534-4F38-806A-66853EF39E46}"/>
      </w:docPartPr>
      <w:docPartBody>
        <w:p w:rsidR="002C7BAB" w:rsidRDefault="00D4539E" w:rsidP="00D4539E">
          <w:pPr>
            <w:pStyle w:val="E421231A517B4574B2F7263EE112636F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FF6202487C9E4468A9128722287EE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B7D91-9AC3-44A1-A478-39D31051546F}"/>
      </w:docPartPr>
      <w:docPartBody>
        <w:p w:rsidR="002C7BAB" w:rsidRDefault="00D4539E" w:rsidP="00D4539E">
          <w:pPr>
            <w:pStyle w:val="FF6202487C9E4468A9128722287EEE0A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1867F88E0B6A4CC6B3FA67B425301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46D34-3E87-4DD3-BD2A-C92FBA21FD8B}"/>
      </w:docPartPr>
      <w:docPartBody>
        <w:p w:rsidR="002C7BAB" w:rsidRDefault="00D4539E" w:rsidP="00D4539E">
          <w:pPr>
            <w:pStyle w:val="1867F88E0B6A4CC6B3FA67B4253016AE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D3AD51BBFEED4A5794CF5D581458D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789A3-D92E-4188-81EF-7C908BCA39AE}"/>
      </w:docPartPr>
      <w:docPartBody>
        <w:p w:rsidR="002C7BAB" w:rsidRDefault="00D4539E" w:rsidP="00D4539E">
          <w:pPr>
            <w:pStyle w:val="D3AD51BBFEED4A5794CF5D581458D4F2"/>
          </w:pPr>
          <w:r>
            <w:rPr>
              <w:rStyle w:val="Platzhaltertext"/>
            </w:rPr>
            <w:t>Geb.Dat.</w:t>
          </w:r>
        </w:p>
      </w:docPartBody>
    </w:docPart>
    <w:docPart>
      <w:docPartPr>
        <w:name w:val="5B59B0102CAC4BF89B133A222696A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29C97-9D6B-462C-A4B4-236878EB4766}"/>
      </w:docPartPr>
      <w:docPartBody>
        <w:p w:rsidR="002C7BAB" w:rsidRDefault="00D4539E" w:rsidP="00D4539E">
          <w:pPr>
            <w:pStyle w:val="5B59B0102CAC4BF89B133A222696ADD9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406C6ED86EBF4D90BD3EF8D16E843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DB2C5-73A3-4271-929D-39A8F16C5683}"/>
      </w:docPartPr>
      <w:docPartBody>
        <w:p w:rsidR="002C7BAB" w:rsidRDefault="00D4539E" w:rsidP="00D4539E">
          <w:pPr>
            <w:pStyle w:val="406C6ED86EBF4D90BD3EF8D16E84304C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FE66285FB35A498E88432AA3F15B9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4D843-D20B-4BD4-A411-A2975EEDE84E}"/>
      </w:docPartPr>
      <w:docPartBody>
        <w:p w:rsidR="002C7BAB" w:rsidRDefault="00D4539E" w:rsidP="00D4539E">
          <w:pPr>
            <w:pStyle w:val="FE66285FB35A498E88432AA3F15B9EFD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E14EA6DFED7D43C09A9BBCFDB5309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97C34-4E5C-4C89-B7BC-FE2389DBA90A}"/>
      </w:docPartPr>
      <w:docPartBody>
        <w:p w:rsidR="002C7BAB" w:rsidRDefault="00D4539E" w:rsidP="00D4539E">
          <w:pPr>
            <w:pStyle w:val="E14EA6DFED7D43C09A9BBCFDB5309C88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8233DC56D913488E8FB15CF13C61D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0A77F-0521-4D8F-9CE0-731D0984E28D}"/>
      </w:docPartPr>
      <w:docPartBody>
        <w:p w:rsidR="002C7BAB" w:rsidRDefault="00D4539E" w:rsidP="00D4539E">
          <w:pPr>
            <w:pStyle w:val="8233DC56D913488E8FB15CF13C61D3BD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E24C928250964517B660041D521B0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9FCF5-981F-4DED-8767-042E0E259040}"/>
      </w:docPartPr>
      <w:docPartBody>
        <w:p w:rsidR="002C7BAB" w:rsidRDefault="00D4539E" w:rsidP="00D4539E">
          <w:pPr>
            <w:pStyle w:val="E24C928250964517B660041D521B0D03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59512A03D9CD4EA89BF55BFF8796E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DE0BF-3102-4030-A3D8-C75185458B73}"/>
      </w:docPartPr>
      <w:docPartBody>
        <w:p w:rsidR="002C7BAB" w:rsidRDefault="00D4539E" w:rsidP="00D4539E">
          <w:pPr>
            <w:pStyle w:val="59512A03D9CD4EA89BF55BFF8796ED00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92EB473D16284780AA3AF9AFE18FB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A173C-19E4-44D0-83E9-FDDD0BE9D97A}"/>
      </w:docPartPr>
      <w:docPartBody>
        <w:p w:rsidR="002C7BAB" w:rsidRDefault="00D4539E" w:rsidP="00D4539E">
          <w:pPr>
            <w:pStyle w:val="92EB473D16284780AA3AF9AFE18FB104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70648190397444959A77D60A0F62B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10049-7B52-495F-81B8-53D2531F74DA}"/>
      </w:docPartPr>
      <w:docPartBody>
        <w:p w:rsidR="002C7BAB" w:rsidRDefault="00D4539E" w:rsidP="00D4539E">
          <w:pPr>
            <w:pStyle w:val="70648190397444959A77D60A0F62B389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9136AEB7178C4CF0938841D78E9FA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15BA5-EFB9-434A-978A-BB3CA5E5C7AA}"/>
      </w:docPartPr>
      <w:docPartBody>
        <w:p w:rsidR="002C7BAB" w:rsidRDefault="00D4539E" w:rsidP="00D4539E">
          <w:pPr>
            <w:pStyle w:val="9136AEB7178C4CF0938841D78E9FAD6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FD969D5D60974CB2A0AE334B4FCEC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3F50F-6AB1-4C45-BE6D-F5B9232CCE83}"/>
      </w:docPartPr>
      <w:docPartBody>
        <w:p w:rsidR="002C7BAB" w:rsidRDefault="00D4539E" w:rsidP="00D4539E">
          <w:pPr>
            <w:pStyle w:val="FD969D5D60974CB2A0AE334B4FCECBF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6BE47FA7AB954BC4983182AE89057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665C0-2B0C-484D-9E3F-DD06230D01E9}"/>
      </w:docPartPr>
      <w:docPartBody>
        <w:p w:rsidR="002C7BAB" w:rsidRDefault="00D4539E" w:rsidP="00D4539E">
          <w:pPr>
            <w:pStyle w:val="6BE47FA7AB954BC4983182AE890573D0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00119C77C498498C8480AF25BFA70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70623-F05F-4F70-9E3C-05411A397CDE}"/>
      </w:docPartPr>
      <w:docPartBody>
        <w:p w:rsidR="002C7BAB" w:rsidRDefault="00D4539E" w:rsidP="00D4539E">
          <w:pPr>
            <w:pStyle w:val="00119C77C498498C8480AF25BFA7074E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2FC13631820540058658700BB2B0E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547CC-0671-40B0-B2CB-7BD49B33D9D7}"/>
      </w:docPartPr>
      <w:docPartBody>
        <w:p w:rsidR="002C7BAB" w:rsidRDefault="00D4539E" w:rsidP="00D4539E">
          <w:pPr>
            <w:pStyle w:val="2FC13631820540058658700BB2B0E0FB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84819634181C48328C74690785517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B7B9B-99D7-4398-B7B2-3DCF69C0FAE8}"/>
      </w:docPartPr>
      <w:docPartBody>
        <w:p w:rsidR="002C7BAB" w:rsidRDefault="00D4539E" w:rsidP="00D4539E">
          <w:pPr>
            <w:pStyle w:val="84819634181C48328C746907855174FB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139827586A3F4CBEA0600F258105F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93E45-5E3C-4613-89EB-3240D9772211}"/>
      </w:docPartPr>
      <w:docPartBody>
        <w:p w:rsidR="002C7BAB" w:rsidRDefault="00D4539E" w:rsidP="00D4539E">
          <w:pPr>
            <w:pStyle w:val="139827586A3F4CBEA0600F258105F609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4B515F2C91B645D88772200AFBFA4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CD49D-F9B2-4EC8-BDF6-2B1EABEE4E60}"/>
      </w:docPartPr>
      <w:docPartBody>
        <w:p w:rsidR="002C7BAB" w:rsidRDefault="00D4539E" w:rsidP="00D4539E">
          <w:pPr>
            <w:pStyle w:val="4B515F2C91B645D88772200AFBFA477D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CC5FEB25324B40AF9FB49600D8A54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76EBC-B658-4D4A-8279-51BAA4963C2A}"/>
      </w:docPartPr>
      <w:docPartBody>
        <w:p w:rsidR="002C7BAB" w:rsidRDefault="00D4539E" w:rsidP="00D4539E">
          <w:pPr>
            <w:pStyle w:val="CC5FEB25324B40AF9FB49600D8A54ACE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B862D8183A7B4889BB55B51560D9E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7FAE7-6EC8-49A0-8204-EC226595EED8}"/>
      </w:docPartPr>
      <w:docPartBody>
        <w:p w:rsidR="002C7BAB" w:rsidRDefault="00D4539E" w:rsidP="00D4539E">
          <w:pPr>
            <w:pStyle w:val="B862D8183A7B4889BB55B51560D9E5AE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279549947C7D4BC2B276F6861ED2C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2FEFD-3955-41C1-B1D0-88D9E9D34FE7}"/>
      </w:docPartPr>
      <w:docPartBody>
        <w:p w:rsidR="002C7BAB" w:rsidRDefault="00D4539E" w:rsidP="00D4539E">
          <w:pPr>
            <w:pStyle w:val="279549947C7D4BC2B276F6861ED2C7B9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B537D863FFC14EA2A4762CDC05A03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E531F-4EE5-4855-8C1F-CC64F54CE147}"/>
      </w:docPartPr>
      <w:docPartBody>
        <w:p w:rsidR="002C7BAB" w:rsidRDefault="00D4539E" w:rsidP="00D4539E">
          <w:pPr>
            <w:pStyle w:val="B537D863FFC14EA2A4762CDC05A033E0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E2F6E46EFADB4AF9B4FA32B01C81F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8A36F-475E-44BA-AFB5-A2B6CB8DB21C}"/>
      </w:docPartPr>
      <w:docPartBody>
        <w:p w:rsidR="002C7BAB" w:rsidRDefault="00D4539E" w:rsidP="00D4539E">
          <w:pPr>
            <w:pStyle w:val="E2F6E46EFADB4AF9B4FA32B01C81F050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BC159B77240C484C906DF2E0C0BC1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4DEA0-184E-4E19-9632-25E5557B67D0}"/>
      </w:docPartPr>
      <w:docPartBody>
        <w:p w:rsidR="002C7BAB" w:rsidRDefault="00D4539E" w:rsidP="00D4539E">
          <w:pPr>
            <w:pStyle w:val="BC159B77240C484C906DF2E0C0BC15DA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B2B9699FE3C147ED8ED9752A826D1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355BB-55CE-4554-BC91-5080B37EE2DC}"/>
      </w:docPartPr>
      <w:docPartBody>
        <w:p w:rsidR="002C7BAB" w:rsidRDefault="00D4539E" w:rsidP="00D4539E">
          <w:pPr>
            <w:pStyle w:val="B2B9699FE3C147ED8ED9752A826D169E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B768B1CBFBDA4461A7C4A211FFCEF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51BC2-269F-480C-9D09-573B2B150CBA}"/>
      </w:docPartPr>
      <w:docPartBody>
        <w:p w:rsidR="002C7BAB" w:rsidRDefault="00D4539E" w:rsidP="00D4539E">
          <w:pPr>
            <w:pStyle w:val="B768B1CBFBDA4461A7C4A211FFCEFEC7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4EE63460D2AF4FB8B1E436465CD7A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4CC02-0C38-4F93-89E0-ABD3B2242F69}"/>
      </w:docPartPr>
      <w:docPartBody>
        <w:p w:rsidR="002C7BAB" w:rsidRDefault="00D4539E" w:rsidP="00D4539E">
          <w:pPr>
            <w:pStyle w:val="4EE63460D2AF4FB8B1E436465CD7ADE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3B4A07259BB347A1B4ECA007DF3F6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46970-D235-413D-ADF3-88FAE11CA38B}"/>
      </w:docPartPr>
      <w:docPartBody>
        <w:p w:rsidR="002C7BAB" w:rsidRDefault="00D4539E" w:rsidP="00D4539E">
          <w:pPr>
            <w:pStyle w:val="3B4A07259BB347A1B4ECA007DF3F68B4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D00D08A3F04B40199E022E2A99ED4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B6B42-2D57-4262-B8A3-2539A09ACDF9}"/>
      </w:docPartPr>
      <w:docPartBody>
        <w:p w:rsidR="002C7BAB" w:rsidRDefault="00D4539E" w:rsidP="00D4539E">
          <w:pPr>
            <w:pStyle w:val="D00D08A3F04B40199E022E2A99ED443A"/>
          </w:pPr>
          <w:r>
            <w:rPr>
              <w:rStyle w:val="Platzhaltertext"/>
            </w:rPr>
            <w:t>Klicken,</w:t>
          </w:r>
          <w:r w:rsidRPr="00BF32F0">
            <w:rPr>
              <w:rStyle w:val="Platzhaltertext"/>
            </w:rPr>
            <w:t>um ein Datum einzugeben.</w:t>
          </w:r>
        </w:p>
      </w:docPartBody>
    </w:docPart>
    <w:docPart>
      <w:docPartPr>
        <w:name w:val="811939A06C8A4C1F83C64CAB5D4CC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9BE16-31CF-49F9-BF20-0D0B5CFD1791}"/>
      </w:docPartPr>
      <w:docPartBody>
        <w:p w:rsidR="002C7BAB" w:rsidRDefault="00D4539E" w:rsidP="00D4539E">
          <w:pPr>
            <w:pStyle w:val="811939A06C8A4C1F83C64CAB5D4CC724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05490F1BE2AF49F3AC6768398609C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69A6B-1806-4BB8-A9BB-9D65AE716BE0}"/>
      </w:docPartPr>
      <w:docPartBody>
        <w:p w:rsidR="002C7BAB" w:rsidRDefault="00D4539E" w:rsidP="00D4539E">
          <w:pPr>
            <w:pStyle w:val="05490F1BE2AF49F3AC6768398609C2A6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7E5084CBBFDB4872900B4F905089D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74DAE-751A-4F0E-BFA5-34277DAB2F00}"/>
      </w:docPartPr>
      <w:docPartBody>
        <w:p w:rsidR="002C7BAB" w:rsidRDefault="00D4539E" w:rsidP="00D4539E">
          <w:pPr>
            <w:pStyle w:val="7E5084CBBFDB4872900B4F905089D2F8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882937163D3B4535BEAAF5350CE49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2DBB6-D606-40A4-9985-F1E7F9627A21}"/>
      </w:docPartPr>
      <w:docPartBody>
        <w:p w:rsidR="002C7BAB" w:rsidRDefault="00D4539E" w:rsidP="00D4539E">
          <w:pPr>
            <w:pStyle w:val="882937163D3B4535BEAAF5350CE4949C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A56ABF3380454AF6B2542104636B6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40555-77A0-491C-B19B-8D71AFE921A3}"/>
      </w:docPartPr>
      <w:docPartBody>
        <w:p w:rsidR="002C7BAB" w:rsidRDefault="00D4539E" w:rsidP="00D4539E">
          <w:pPr>
            <w:pStyle w:val="A56ABF3380454AF6B2542104636B6458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88B49A661D3E45F1B7337B9A51B7E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C51A7-2702-4B79-9B43-17EF8C8301A5}"/>
      </w:docPartPr>
      <w:docPartBody>
        <w:p w:rsidR="002C7BAB" w:rsidRDefault="00D4539E" w:rsidP="00D4539E">
          <w:pPr>
            <w:pStyle w:val="88B49A661D3E45F1B7337B9A51B7E115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A4DDE9D3F1DC4A18B1CCBF9553CAB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3121F-75A7-41B7-B50A-27B097BB7D6A}"/>
      </w:docPartPr>
      <w:docPartBody>
        <w:p w:rsidR="002C7BAB" w:rsidRDefault="00D4539E" w:rsidP="00D4539E">
          <w:pPr>
            <w:pStyle w:val="A4DDE9D3F1DC4A18B1CCBF9553CABC67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6993C0D283274ED4AA671FD056EFC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2D1FC-FA04-4DA7-9CAA-A158B25EE25A}"/>
      </w:docPartPr>
      <w:docPartBody>
        <w:p w:rsidR="002C7BAB" w:rsidRDefault="00D4539E" w:rsidP="00D4539E">
          <w:pPr>
            <w:pStyle w:val="6993C0D283274ED4AA671FD056EFC40A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F824456FB8374E6FA7AE42D860EC4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051C8-EE41-4BB9-9A5C-F3173CADFDBD}"/>
      </w:docPartPr>
      <w:docPartBody>
        <w:p w:rsidR="002C7BAB" w:rsidRDefault="00D4539E" w:rsidP="00D4539E">
          <w:pPr>
            <w:pStyle w:val="F824456FB8374E6FA7AE42D860EC47E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F4AA955070B241FA9B238024E6B4C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6C0A2-E0C8-479E-88FC-6D6F36D0413A}"/>
      </w:docPartPr>
      <w:docPartBody>
        <w:p w:rsidR="002C7BAB" w:rsidRDefault="00D4539E" w:rsidP="00D4539E">
          <w:pPr>
            <w:pStyle w:val="F4AA955070B241FA9B238024E6B4CA48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D42737564AB248E397EAB47C47576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331C1-228D-4FC6-BDBA-E9F35E59DB1E}"/>
      </w:docPartPr>
      <w:docPartBody>
        <w:p w:rsidR="002C7BAB" w:rsidRDefault="00D4539E" w:rsidP="00D4539E">
          <w:pPr>
            <w:pStyle w:val="D42737564AB248E397EAB47C4757601F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DC4A866D64F94AC681C3BD1C70B6A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1C6DA-4D01-4081-AAEE-47BA8441DE4E}"/>
      </w:docPartPr>
      <w:docPartBody>
        <w:p w:rsidR="002C7BAB" w:rsidRDefault="00D4539E" w:rsidP="00D4539E">
          <w:pPr>
            <w:pStyle w:val="DC4A866D64F94AC681C3BD1C70B6A87D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53D7D3E2ACC14E15B37273EB2D7AF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BA758-62A6-42DB-BF46-A7E66E22CF69}"/>
      </w:docPartPr>
      <w:docPartBody>
        <w:p w:rsidR="002C7BAB" w:rsidRDefault="00D4539E" w:rsidP="00D4539E">
          <w:pPr>
            <w:pStyle w:val="53D7D3E2ACC14E15B37273EB2D7AF001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13534606F54C4D5F8AC39F1E0611B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0B426-E41D-42DF-A9FE-B132602DE4FC}"/>
      </w:docPartPr>
      <w:docPartBody>
        <w:p w:rsidR="002C7BAB" w:rsidRDefault="00D4539E" w:rsidP="00D4539E">
          <w:pPr>
            <w:pStyle w:val="13534606F54C4D5F8AC39F1E0611B63E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5B018F2E213B4D81892A4D7215CB2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B912F-FB8D-4D30-AF54-59E0D2DFA5BB}"/>
      </w:docPartPr>
      <w:docPartBody>
        <w:p w:rsidR="002C7BAB" w:rsidRDefault="00D4539E" w:rsidP="00D4539E">
          <w:pPr>
            <w:pStyle w:val="5B018F2E213B4D81892A4D7215CB2E53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FDDB1D856C1048D886978C76F87FF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A217E-E125-4003-AF95-EDDC7E6B4600}"/>
      </w:docPartPr>
      <w:docPartBody>
        <w:p w:rsidR="002C7BAB" w:rsidRDefault="00D4539E" w:rsidP="00D4539E">
          <w:pPr>
            <w:pStyle w:val="FDDB1D856C1048D886978C76F87FFEF3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7EF8FD4CA86A4B6D9E6655D280C51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3BF2C-6670-4F12-9D14-14DC24FEDE2D}"/>
      </w:docPartPr>
      <w:docPartBody>
        <w:p w:rsidR="002C7BAB" w:rsidRDefault="00D4539E" w:rsidP="00D4539E">
          <w:pPr>
            <w:pStyle w:val="7EF8FD4CA86A4B6D9E6655D280C51556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CD3295C9892549F7907E3D5D60A59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8D13D-3EAE-4D6E-AFB9-4916F0C374FE}"/>
      </w:docPartPr>
      <w:docPartBody>
        <w:p w:rsidR="002C7BAB" w:rsidRDefault="00D4539E" w:rsidP="00D4539E">
          <w:pPr>
            <w:pStyle w:val="CD3295C9892549F7907E3D5D60A5994E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4F05D2641C294ABA8D1472C4F6BAA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F5B70-A4AE-4FE6-8BD5-00A367FA10DA}"/>
      </w:docPartPr>
      <w:docPartBody>
        <w:p w:rsidR="002C7BAB" w:rsidRDefault="00D4539E" w:rsidP="00D4539E">
          <w:pPr>
            <w:pStyle w:val="4F05D2641C294ABA8D1472C4F6BAA94C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DB299EF14A3543059C52E4F23E688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81ADC-10D1-4B06-93DE-E91FDE807F1A}"/>
      </w:docPartPr>
      <w:docPartBody>
        <w:p w:rsidR="002C7BAB" w:rsidRDefault="00D4539E" w:rsidP="00D4539E">
          <w:pPr>
            <w:pStyle w:val="DB299EF14A3543059C52E4F23E6889C0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B32889321B41406CAB3CDC4283BAA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4C533-EC9E-4DE2-96C0-6E42AF568759}"/>
      </w:docPartPr>
      <w:docPartBody>
        <w:p w:rsidR="002C7BAB" w:rsidRDefault="00D4539E" w:rsidP="00D4539E">
          <w:pPr>
            <w:pStyle w:val="B32889321B41406CAB3CDC4283BAA655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A9E7FD2AE5854C8BA09465265AEAE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0A730-245B-4FEF-8401-2F571447CC03}"/>
      </w:docPartPr>
      <w:docPartBody>
        <w:p w:rsidR="002C7BAB" w:rsidRDefault="00D4539E" w:rsidP="00D4539E">
          <w:pPr>
            <w:pStyle w:val="A9E7FD2AE5854C8BA09465265AEAE538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44C7A90B23A842A8867DBBA01BFDD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D47F9-5F37-4FD0-A492-8061ED48C22A}"/>
      </w:docPartPr>
      <w:docPartBody>
        <w:p w:rsidR="002C7BAB" w:rsidRDefault="00D4539E" w:rsidP="00D4539E">
          <w:pPr>
            <w:pStyle w:val="44C7A90B23A842A8867DBBA01BFDD85A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A8DC9F9DE3074EB6B4E328531996E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FEB72-4FD2-47C8-B073-4B1B382926DA}"/>
      </w:docPartPr>
      <w:docPartBody>
        <w:p w:rsidR="002C7BAB" w:rsidRDefault="00D4539E" w:rsidP="00D4539E">
          <w:pPr>
            <w:pStyle w:val="A8DC9F9DE3074EB6B4E328531996E6BE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BABB5A97D824485C8CDADE797B826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7F1D9-92A6-45B2-A340-6507ADEC847C}"/>
      </w:docPartPr>
      <w:docPartBody>
        <w:p w:rsidR="002C7BAB" w:rsidRDefault="00D4539E" w:rsidP="00D4539E">
          <w:pPr>
            <w:pStyle w:val="BABB5A97D824485C8CDADE797B826E1F"/>
          </w:pPr>
          <w:r>
            <w:rPr>
              <w:rStyle w:val="Platzhaltertext"/>
              <w:rFonts w:ascii="Arial" w:hAnsi="Arial" w:cs="Arial"/>
            </w:rPr>
            <w:t xml:space="preserve">Klicken, um </w:t>
          </w:r>
          <w:r w:rsidRPr="001852A2">
            <w:rPr>
              <w:rStyle w:val="Platzhaltertext"/>
              <w:rFonts w:ascii="Arial" w:hAnsi="Arial" w:cs="Arial"/>
            </w:rPr>
            <w:t>Datum einzugeben.</w:t>
          </w:r>
        </w:p>
      </w:docPartBody>
    </w:docPart>
    <w:docPart>
      <w:docPartPr>
        <w:name w:val="54057A244362464684C5FDB039ADE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3E188-7AFA-4EAA-9DD6-5646226446BA}"/>
      </w:docPartPr>
      <w:docPartBody>
        <w:p w:rsidR="00C36332" w:rsidRDefault="002C7BAB" w:rsidP="002C7BAB">
          <w:pPr>
            <w:pStyle w:val="54057A244362464684C5FDB039ADE302"/>
          </w:pPr>
          <w:r>
            <w:rPr>
              <w:rStyle w:val="Platzhaltertext"/>
            </w:rPr>
            <w:t>Geb.Dat.</w:t>
          </w:r>
        </w:p>
      </w:docPartBody>
    </w:docPart>
    <w:docPart>
      <w:docPartPr>
        <w:name w:val="36219B329DAC417C916D59C2B1C98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504B7-C297-4EB8-AF7C-083112D2F2C4}"/>
      </w:docPartPr>
      <w:docPartBody>
        <w:p w:rsidR="00C36332" w:rsidRDefault="002C7BAB" w:rsidP="002C7BAB">
          <w:pPr>
            <w:pStyle w:val="36219B329DAC417C916D59C2B1C98F43"/>
          </w:pPr>
          <w:r>
            <w:rPr>
              <w:rStyle w:val="Platzhaltertext"/>
            </w:rPr>
            <w:t>Geb.Dat.</w:t>
          </w:r>
        </w:p>
      </w:docPartBody>
    </w:docPart>
    <w:docPart>
      <w:docPartPr>
        <w:name w:val="31DB0BB2F5114801B789DAAD70144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2D483-58A9-4A24-AC08-95592CD694C2}"/>
      </w:docPartPr>
      <w:docPartBody>
        <w:p w:rsidR="00C36332" w:rsidRDefault="002C7BAB" w:rsidP="002C7BAB">
          <w:pPr>
            <w:pStyle w:val="31DB0BB2F5114801B789DAAD70144CCB"/>
          </w:pPr>
          <w:r>
            <w:rPr>
              <w:rStyle w:val="Platzhaltertext"/>
            </w:rPr>
            <w:t>Geb.Dat.</w:t>
          </w:r>
        </w:p>
      </w:docPartBody>
    </w:docPart>
    <w:docPart>
      <w:docPartPr>
        <w:name w:val="2EBEE537E55B4E2289A121BFEAEE2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AD4BD-5EB7-4AC1-8CE2-9DCE302E8892}"/>
      </w:docPartPr>
      <w:docPartBody>
        <w:p w:rsidR="00C36332" w:rsidRDefault="002C7BAB" w:rsidP="002C7BAB">
          <w:pPr>
            <w:pStyle w:val="2EBEE537E55B4E2289A121BFEAEE2FB6"/>
          </w:pPr>
          <w:r>
            <w:rPr>
              <w:rStyle w:val="Platzhaltertext"/>
            </w:rPr>
            <w:t>Geb.Dat.</w:t>
          </w:r>
        </w:p>
      </w:docPartBody>
    </w:docPart>
    <w:docPart>
      <w:docPartPr>
        <w:name w:val="1F583EFB51734414A146EE8431DA5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C7E79-57F1-478F-B190-621CD0836774}"/>
      </w:docPartPr>
      <w:docPartBody>
        <w:p w:rsidR="00C36332" w:rsidRDefault="002C7BAB" w:rsidP="002C7BAB">
          <w:pPr>
            <w:pStyle w:val="1F583EFB51734414A146EE8431DA5F18"/>
          </w:pPr>
          <w:r>
            <w:rPr>
              <w:rStyle w:val="Platzhaltertext"/>
            </w:rPr>
            <w:t>Geb.Dat.</w:t>
          </w:r>
        </w:p>
      </w:docPartBody>
    </w:docPart>
    <w:docPart>
      <w:docPartPr>
        <w:name w:val="5915CE2B7CDA42C48B98D5F1879CF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E8112-A799-4A38-ABDF-DB418F439C45}"/>
      </w:docPartPr>
      <w:docPartBody>
        <w:p w:rsidR="00DE0409" w:rsidRDefault="00C36332" w:rsidP="00C36332">
          <w:pPr>
            <w:pStyle w:val="5915CE2B7CDA42C48B98D5F1879CF1FB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  <w:docPart>
      <w:docPartPr>
        <w:name w:val="0036F37FDF854AD9BE32E3C752967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C1867-D1F3-40F8-9AF1-8FC0C6130377}"/>
      </w:docPartPr>
      <w:docPartBody>
        <w:p w:rsidR="00DE0409" w:rsidRDefault="00C36332" w:rsidP="00C36332">
          <w:pPr>
            <w:pStyle w:val="0036F37FDF854AD9BE32E3C752967C67"/>
          </w:pPr>
          <w:r w:rsidRPr="001852A2">
            <w:rPr>
              <w:rStyle w:val="Platzhaltertext"/>
              <w:rFonts w:ascii="Arial" w:hAnsi="Arial" w:cs="Arial"/>
            </w:rPr>
            <w:t>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23"/>
    <w:rsid w:val="002C7BAB"/>
    <w:rsid w:val="0039038A"/>
    <w:rsid w:val="00C36332"/>
    <w:rsid w:val="00D4539E"/>
    <w:rsid w:val="00DE0409"/>
    <w:rsid w:val="00F4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6332"/>
    <w:rPr>
      <w:vanish/>
      <w:color w:val="9CC2E5" w:themeColor="accent1" w:themeTint="99"/>
    </w:rPr>
  </w:style>
  <w:style w:type="paragraph" w:customStyle="1" w:styleId="8AF7C76934BD4617A1FF2103D32F7A13">
    <w:name w:val="8AF7C76934BD4617A1FF2103D32F7A13"/>
  </w:style>
  <w:style w:type="paragraph" w:customStyle="1" w:styleId="AE82407C6369482F827894F1773D262C">
    <w:name w:val="AE82407C6369482F827894F1773D262C"/>
  </w:style>
  <w:style w:type="paragraph" w:customStyle="1" w:styleId="30AFEC3B134F471B91E9A7AB0376B761">
    <w:name w:val="30AFEC3B134F471B91E9A7AB0376B761"/>
  </w:style>
  <w:style w:type="paragraph" w:customStyle="1" w:styleId="74BA880D23504E0984A8783E5B8C70DC">
    <w:name w:val="74BA880D23504E0984A8783E5B8C70DC"/>
  </w:style>
  <w:style w:type="paragraph" w:customStyle="1" w:styleId="EDCC1F7F931E48C8878AD6D9D2ED9D96">
    <w:name w:val="EDCC1F7F931E48C8878AD6D9D2ED9D96"/>
  </w:style>
  <w:style w:type="paragraph" w:customStyle="1" w:styleId="6C2DDA69468B4101A4FB5A0235E982FD">
    <w:name w:val="6C2DDA69468B4101A4FB5A0235E982FD"/>
  </w:style>
  <w:style w:type="paragraph" w:customStyle="1" w:styleId="737EE473D5E14C77AC58A38D28B18BC1">
    <w:name w:val="737EE473D5E14C77AC58A38D28B18BC1"/>
  </w:style>
  <w:style w:type="paragraph" w:customStyle="1" w:styleId="E56A38904F624AE4964E40EA2AA9DFDD">
    <w:name w:val="E56A38904F624AE4964E40EA2AA9DFDD"/>
  </w:style>
  <w:style w:type="paragraph" w:customStyle="1" w:styleId="717D4161FFAE467AB3B38B65D636C7E5">
    <w:name w:val="717D4161FFAE467AB3B38B65D636C7E5"/>
  </w:style>
  <w:style w:type="paragraph" w:customStyle="1" w:styleId="74C70BA07E6F40ADA7A9135E5A587919">
    <w:name w:val="74C70BA07E6F40ADA7A9135E5A587919"/>
  </w:style>
  <w:style w:type="paragraph" w:customStyle="1" w:styleId="BB3DEFB756044FE08D2E3ECB9DB1D40F">
    <w:name w:val="BB3DEFB756044FE08D2E3ECB9DB1D40F"/>
    <w:rsid w:val="00F46D23"/>
  </w:style>
  <w:style w:type="paragraph" w:customStyle="1" w:styleId="F1866131DA0149F19389E911EF047B7A">
    <w:name w:val="F1866131DA0149F19389E911EF047B7A"/>
    <w:rsid w:val="0039038A"/>
  </w:style>
  <w:style w:type="paragraph" w:customStyle="1" w:styleId="14C820AFC5644C1C9C569D27E2417C77">
    <w:name w:val="14C820AFC5644C1C9C569D27E2417C77"/>
    <w:rsid w:val="0039038A"/>
  </w:style>
  <w:style w:type="paragraph" w:customStyle="1" w:styleId="D0A667A41AE845BD888C52412DC33FE0">
    <w:name w:val="D0A667A41AE845BD888C52412DC33FE0"/>
    <w:rsid w:val="0039038A"/>
  </w:style>
  <w:style w:type="paragraph" w:customStyle="1" w:styleId="16D5B43C596F4DA4A8F3FE5F4420BA9B">
    <w:name w:val="16D5B43C596F4DA4A8F3FE5F4420BA9B"/>
    <w:rsid w:val="0039038A"/>
  </w:style>
  <w:style w:type="paragraph" w:customStyle="1" w:styleId="722EF4C3CC634FFE8118FC84511C28B2">
    <w:name w:val="722EF4C3CC634FFE8118FC84511C28B2"/>
    <w:rsid w:val="0039038A"/>
  </w:style>
  <w:style w:type="paragraph" w:customStyle="1" w:styleId="F14D11C3EA294BD389A50D783B5A1BD1">
    <w:name w:val="F14D11C3EA294BD389A50D783B5A1BD1"/>
    <w:rsid w:val="0039038A"/>
  </w:style>
  <w:style w:type="paragraph" w:customStyle="1" w:styleId="D6FD89B0E5E44EBA87D3550B408DFBC5">
    <w:name w:val="D6FD89B0E5E44EBA87D3550B408DFBC5"/>
    <w:rsid w:val="0039038A"/>
  </w:style>
  <w:style w:type="paragraph" w:customStyle="1" w:styleId="AB08E7BCD994498C90DC197FE0ECB5CE">
    <w:name w:val="AB08E7BCD994498C90DC197FE0ECB5CE"/>
    <w:rsid w:val="0039038A"/>
  </w:style>
  <w:style w:type="paragraph" w:customStyle="1" w:styleId="EF094E9DB4A34AAA9EF6ACA57C9D66CA">
    <w:name w:val="EF094E9DB4A34AAA9EF6ACA57C9D66CA"/>
    <w:rsid w:val="0039038A"/>
  </w:style>
  <w:style w:type="paragraph" w:customStyle="1" w:styleId="6EE49E5C35D147B0A0B008F492B32229">
    <w:name w:val="6EE49E5C35D147B0A0B008F492B32229"/>
    <w:rsid w:val="0039038A"/>
  </w:style>
  <w:style w:type="paragraph" w:customStyle="1" w:styleId="4BFB3190A71B4700B11D22D4E9381E73">
    <w:name w:val="4BFB3190A71B4700B11D22D4E9381E73"/>
    <w:rsid w:val="0039038A"/>
  </w:style>
  <w:style w:type="paragraph" w:customStyle="1" w:styleId="8904F6C1813741BEBC763A484F53C6B3">
    <w:name w:val="8904F6C1813741BEBC763A484F53C6B3"/>
    <w:rsid w:val="0039038A"/>
  </w:style>
  <w:style w:type="paragraph" w:customStyle="1" w:styleId="B1443F0460F14BAB84510B320A736517">
    <w:name w:val="B1443F0460F14BAB84510B320A736517"/>
    <w:rsid w:val="0039038A"/>
  </w:style>
  <w:style w:type="paragraph" w:customStyle="1" w:styleId="FD39AFD94E594804A9653D811DE5E2E6">
    <w:name w:val="FD39AFD94E594804A9653D811DE5E2E6"/>
    <w:rsid w:val="0039038A"/>
  </w:style>
  <w:style w:type="paragraph" w:customStyle="1" w:styleId="197DD7C1D2D047EE9F1B8615F130AE3A">
    <w:name w:val="197DD7C1D2D047EE9F1B8615F130AE3A"/>
    <w:rsid w:val="0039038A"/>
  </w:style>
  <w:style w:type="paragraph" w:customStyle="1" w:styleId="3683DE27BD7B420EB01F70FD35292240">
    <w:name w:val="3683DE27BD7B420EB01F70FD35292240"/>
    <w:rsid w:val="0039038A"/>
  </w:style>
  <w:style w:type="paragraph" w:customStyle="1" w:styleId="BBE6BD6038EB414C9FB3C69F21B22BE9">
    <w:name w:val="BBE6BD6038EB414C9FB3C69F21B22BE9"/>
    <w:rsid w:val="0039038A"/>
  </w:style>
  <w:style w:type="paragraph" w:customStyle="1" w:styleId="0B28000184E044A1B32BD0AF771B9BC7">
    <w:name w:val="0B28000184E044A1B32BD0AF771B9BC7"/>
    <w:rsid w:val="0039038A"/>
  </w:style>
  <w:style w:type="paragraph" w:customStyle="1" w:styleId="C87A02EBD8034F8C8AFD95C1FAF3455B">
    <w:name w:val="C87A02EBD8034F8C8AFD95C1FAF3455B"/>
    <w:rsid w:val="0039038A"/>
  </w:style>
  <w:style w:type="paragraph" w:customStyle="1" w:styleId="9A7E42AC5DE34DB09F5EABE0111FB392">
    <w:name w:val="9A7E42AC5DE34DB09F5EABE0111FB392"/>
    <w:rsid w:val="0039038A"/>
  </w:style>
  <w:style w:type="paragraph" w:customStyle="1" w:styleId="83797F56D44240479DDE738CDF29930A">
    <w:name w:val="83797F56D44240479DDE738CDF29930A"/>
    <w:rsid w:val="0039038A"/>
  </w:style>
  <w:style w:type="paragraph" w:customStyle="1" w:styleId="14C05090524843E28A64BDCAA7449D57">
    <w:name w:val="14C05090524843E28A64BDCAA7449D57"/>
    <w:rsid w:val="0039038A"/>
  </w:style>
  <w:style w:type="paragraph" w:customStyle="1" w:styleId="EEF8A869A2C54496ACD5EBEDC79A229C">
    <w:name w:val="EEF8A869A2C54496ACD5EBEDC79A229C"/>
    <w:rsid w:val="0039038A"/>
  </w:style>
  <w:style w:type="paragraph" w:customStyle="1" w:styleId="6185BBD1425E475E879BE490D8FA9534">
    <w:name w:val="6185BBD1425E475E879BE490D8FA9534"/>
    <w:rsid w:val="0039038A"/>
  </w:style>
  <w:style w:type="paragraph" w:customStyle="1" w:styleId="D327BADF523A4886AE1F18A3AFC47F38">
    <w:name w:val="D327BADF523A4886AE1F18A3AFC47F38"/>
    <w:rsid w:val="0039038A"/>
  </w:style>
  <w:style w:type="paragraph" w:customStyle="1" w:styleId="74EA04143D7A4FB096BE75D3ED02A80A">
    <w:name w:val="74EA04143D7A4FB096BE75D3ED02A80A"/>
    <w:rsid w:val="0039038A"/>
  </w:style>
  <w:style w:type="paragraph" w:customStyle="1" w:styleId="B6EAC044AE2840C48DCE6E8346102E3A">
    <w:name w:val="B6EAC044AE2840C48DCE6E8346102E3A"/>
    <w:rsid w:val="0039038A"/>
  </w:style>
  <w:style w:type="paragraph" w:customStyle="1" w:styleId="107BC97F531345E589C9EFFD37E2E11A">
    <w:name w:val="107BC97F531345E589C9EFFD37E2E11A"/>
    <w:rsid w:val="0039038A"/>
  </w:style>
  <w:style w:type="paragraph" w:customStyle="1" w:styleId="943D732356AF4306A9CD5ADCD73D0D83">
    <w:name w:val="943D732356AF4306A9CD5ADCD73D0D83"/>
    <w:rsid w:val="0039038A"/>
  </w:style>
  <w:style w:type="paragraph" w:customStyle="1" w:styleId="EAC0FF4A2A6E45CAAC230281280382E5">
    <w:name w:val="EAC0FF4A2A6E45CAAC230281280382E5"/>
    <w:rsid w:val="0039038A"/>
  </w:style>
  <w:style w:type="paragraph" w:customStyle="1" w:styleId="279555E9ABA1412AACE85F3DAC441286">
    <w:name w:val="279555E9ABA1412AACE85F3DAC441286"/>
    <w:rsid w:val="0039038A"/>
  </w:style>
  <w:style w:type="paragraph" w:customStyle="1" w:styleId="108E94C90AF24966B798AD9BD575FDF5">
    <w:name w:val="108E94C90AF24966B798AD9BD575FDF5"/>
    <w:rsid w:val="0039038A"/>
  </w:style>
  <w:style w:type="paragraph" w:customStyle="1" w:styleId="C16ABE9373B542A09FEDC5F84A0F96A3">
    <w:name w:val="C16ABE9373B542A09FEDC5F84A0F96A3"/>
    <w:rsid w:val="0039038A"/>
  </w:style>
  <w:style w:type="paragraph" w:customStyle="1" w:styleId="09DA42EF43FF4072A09557E748BC734A">
    <w:name w:val="09DA42EF43FF4072A09557E748BC734A"/>
    <w:rsid w:val="0039038A"/>
  </w:style>
  <w:style w:type="paragraph" w:customStyle="1" w:styleId="DC7F479349F04DFF90AB61F3D2121844">
    <w:name w:val="DC7F479349F04DFF90AB61F3D2121844"/>
    <w:rsid w:val="0039038A"/>
  </w:style>
  <w:style w:type="paragraph" w:customStyle="1" w:styleId="EC5D9CDF03CA4162AC6F4D0F217EAA61">
    <w:name w:val="EC5D9CDF03CA4162AC6F4D0F217EAA61"/>
    <w:rsid w:val="0039038A"/>
  </w:style>
  <w:style w:type="paragraph" w:customStyle="1" w:styleId="A38A574508564E138C40EE90CDA7C4A9">
    <w:name w:val="A38A574508564E138C40EE90CDA7C4A9"/>
    <w:rsid w:val="0039038A"/>
  </w:style>
  <w:style w:type="paragraph" w:customStyle="1" w:styleId="1E64071907C9448494E74614B9A647BC">
    <w:name w:val="1E64071907C9448494E74614B9A647BC"/>
    <w:rsid w:val="0039038A"/>
  </w:style>
  <w:style w:type="paragraph" w:customStyle="1" w:styleId="4AB73CC7209F48E2AA35ADAE90384DC7">
    <w:name w:val="4AB73CC7209F48E2AA35ADAE90384DC7"/>
    <w:rsid w:val="0039038A"/>
  </w:style>
  <w:style w:type="paragraph" w:customStyle="1" w:styleId="5B4CC2465D5B4FE4A3C570162FF8E826">
    <w:name w:val="5B4CC2465D5B4FE4A3C570162FF8E826"/>
    <w:rsid w:val="0039038A"/>
  </w:style>
  <w:style w:type="paragraph" w:customStyle="1" w:styleId="C83B99D20D0347DE91ABB919EDEC33A6">
    <w:name w:val="C83B99D20D0347DE91ABB919EDEC33A6"/>
    <w:rsid w:val="0039038A"/>
  </w:style>
  <w:style w:type="paragraph" w:customStyle="1" w:styleId="72615A0C91094C458D68722661107089">
    <w:name w:val="72615A0C91094C458D68722661107089"/>
    <w:rsid w:val="0039038A"/>
  </w:style>
  <w:style w:type="paragraph" w:customStyle="1" w:styleId="0FBBB7B784BE4BA888E4942B875C404E">
    <w:name w:val="0FBBB7B784BE4BA888E4942B875C404E"/>
    <w:rsid w:val="00D4539E"/>
  </w:style>
  <w:style w:type="paragraph" w:customStyle="1" w:styleId="2D1FFE63715649708E0073E75039275C">
    <w:name w:val="2D1FFE63715649708E0073E75039275C"/>
    <w:rsid w:val="00D4539E"/>
  </w:style>
  <w:style w:type="paragraph" w:customStyle="1" w:styleId="887C2E35F65C44B1B726CAFF7AB12EB4">
    <w:name w:val="887C2E35F65C44B1B726CAFF7AB12EB4"/>
    <w:rsid w:val="00D4539E"/>
  </w:style>
  <w:style w:type="paragraph" w:customStyle="1" w:styleId="26F2E19BB6D34F26BBF9372BA588AA81">
    <w:name w:val="26F2E19BB6D34F26BBF9372BA588AA81"/>
    <w:rsid w:val="00D4539E"/>
  </w:style>
  <w:style w:type="paragraph" w:customStyle="1" w:styleId="93241517CA484BFB83BA25B063F7A07A">
    <w:name w:val="93241517CA484BFB83BA25B063F7A07A"/>
    <w:rsid w:val="00D4539E"/>
  </w:style>
  <w:style w:type="paragraph" w:customStyle="1" w:styleId="B15A0DDE5A094C96B60122094AE70423">
    <w:name w:val="B15A0DDE5A094C96B60122094AE70423"/>
    <w:rsid w:val="00D4539E"/>
  </w:style>
  <w:style w:type="paragraph" w:customStyle="1" w:styleId="B98C4FDABCF34C73B30A8B46DE76462B">
    <w:name w:val="B98C4FDABCF34C73B30A8B46DE76462B"/>
    <w:rsid w:val="00D4539E"/>
  </w:style>
  <w:style w:type="paragraph" w:customStyle="1" w:styleId="1F13320F405B4B96967E66A533C8217F">
    <w:name w:val="1F13320F405B4B96967E66A533C8217F"/>
    <w:rsid w:val="00D4539E"/>
  </w:style>
  <w:style w:type="paragraph" w:customStyle="1" w:styleId="A527AFC9EC084A96B8DF8E70C311E718">
    <w:name w:val="A527AFC9EC084A96B8DF8E70C311E718"/>
    <w:rsid w:val="00D4539E"/>
  </w:style>
  <w:style w:type="paragraph" w:customStyle="1" w:styleId="F8E8AB0D2A1D4476A43CEB07B5222972">
    <w:name w:val="F8E8AB0D2A1D4476A43CEB07B5222972"/>
    <w:rsid w:val="00D4539E"/>
  </w:style>
  <w:style w:type="paragraph" w:customStyle="1" w:styleId="AF65D10750B749E493C49AC67C537C12">
    <w:name w:val="AF65D10750B749E493C49AC67C537C12"/>
    <w:rsid w:val="00D4539E"/>
  </w:style>
  <w:style w:type="paragraph" w:customStyle="1" w:styleId="C0582A7600684ABFB8DCB4BE538929C9">
    <w:name w:val="C0582A7600684ABFB8DCB4BE538929C9"/>
    <w:rsid w:val="00D4539E"/>
  </w:style>
  <w:style w:type="paragraph" w:customStyle="1" w:styleId="19393D52C2F04CAAA2524700C1636807">
    <w:name w:val="19393D52C2F04CAAA2524700C1636807"/>
    <w:rsid w:val="00D4539E"/>
  </w:style>
  <w:style w:type="paragraph" w:customStyle="1" w:styleId="14F31C5B5DFE44348B3C0AEC60E7A3AA">
    <w:name w:val="14F31C5B5DFE44348B3C0AEC60E7A3AA"/>
    <w:rsid w:val="00D4539E"/>
  </w:style>
  <w:style w:type="paragraph" w:customStyle="1" w:styleId="8DEEF276705E477BAF4EF8E06D5EACC4">
    <w:name w:val="8DEEF276705E477BAF4EF8E06D5EACC4"/>
    <w:rsid w:val="00D4539E"/>
  </w:style>
  <w:style w:type="paragraph" w:customStyle="1" w:styleId="C78B01C6F0524D78A4E4D8BD68514ADD">
    <w:name w:val="C78B01C6F0524D78A4E4D8BD68514ADD"/>
    <w:rsid w:val="00D4539E"/>
  </w:style>
  <w:style w:type="paragraph" w:customStyle="1" w:styleId="F1866131DA0149F19389E911EF047B7A1">
    <w:name w:val="F1866131DA0149F19389E911EF047B7A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C820AFC5644C1C9C569D27E2417C771">
    <w:name w:val="14C820AFC5644C1C9C569D27E2417C77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A667A41AE845BD888C52412DC33FE01">
    <w:name w:val="D0A667A41AE845BD888C52412DC33FE0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D5B43C596F4DA4A8F3FE5F4420BA9B1">
    <w:name w:val="16D5B43C596F4DA4A8F3FE5F4420BA9B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2EF4C3CC634FFE8118FC84511C28B21">
    <w:name w:val="722EF4C3CC634FFE8118FC84511C28B2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D11C3EA294BD389A50D783B5A1BD11">
    <w:name w:val="F14D11C3EA294BD389A50D783B5A1BD1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FD89B0E5E44EBA87D3550B408DFBC51">
    <w:name w:val="D6FD89B0E5E44EBA87D3550B408DFBC5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08E7BCD994498C90DC197FE0ECB5CE1">
    <w:name w:val="AB08E7BCD994498C90DC197FE0ECB5CE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094E9DB4A34AAA9EF6ACA57C9D66CA1">
    <w:name w:val="EF094E9DB4A34AAA9EF6ACA57C9D66CA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E49E5C35D147B0A0B008F492B322291">
    <w:name w:val="6EE49E5C35D147B0A0B008F492B32229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FB3190A71B4700B11D22D4E9381E731">
    <w:name w:val="4BFB3190A71B4700B11D22D4E9381E73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4F6C1813741BEBC763A484F53C6B31">
    <w:name w:val="8904F6C1813741BEBC763A484F53C6B3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443F0460F14BAB84510B320A7365171">
    <w:name w:val="B1443F0460F14BAB84510B320A736517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39AFD94E594804A9653D811DE5E2E61">
    <w:name w:val="FD39AFD94E594804A9653D811DE5E2E6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3D732356AF4306A9CD5ADCD73D0D831">
    <w:name w:val="943D732356AF4306A9CD5ADCD73D0D83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C0FF4A2A6E45CAAC230281280382E51">
    <w:name w:val="EAC0FF4A2A6E45CAAC230281280382E5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7DD7C1D2D047EE9F1B8615F130AE3A1">
    <w:name w:val="197DD7C1D2D047EE9F1B8615F130AE3A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683DE27BD7B420EB01F70FD352922401">
    <w:name w:val="3683DE27BD7B420EB01F70FD35292240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9555E9ABA1412AACE85F3DAC4412861">
    <w:name w:val="279555E9ABA1412AACE85F3DAC441286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8E94C90AF24966B798AD9BD575FDF51">
    <w:name w:val="108E94C90AF24966B798AD9BD575FDF5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6ABE9373B542A09FEDC5F84A0F96A31">
    <w:name w:val="C16ABE9373B542A09FEDC5F84A0F96A3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DA42EF43FF4072A09557E748BC734A1">
    <w:name w:val="09DA42EF43FF4072A09557E748BC734A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7F479349F04DFF90AB61F3D21218441">
    <w:name w:val="DC7F479349F04DFF90AB61F3D2121844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5D9CDF03CA4162AC6F4D0F217EAA611">
    <w:name w:val="EC5D9CDF03CA4162AC6F4D0F217EAA61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8A574508564E138C40EE90CDA7C4A91">
    <w:name w:val="A38A574508564E138C40EE90CDA7C4A9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64071907C9448494E74614B9A647BC1">
    <w:name w:val="1E64071907C9448494E74614B9A647BC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B73CC7209F48E2AA35ADAE90384DC71">
    <w:name w:val="4AB73CC7209F48E2AA35ADAE90384DC7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4CC2465D5B4FE4A3C570162FF8E8261">
    <w:name w:val="5B4CC2465D5B4FE4A3C570162FF8E826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3B99D20D0347DE91ABB919EDEC33A61">
    <w:name w:val="C83B99D20D0347DE91ABB919EDEC33A6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615A0C91094C458D687226611070891">
    <w:name w:val="72615A0C91094C458D68722661107089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BBB7B784BE4BA888E4942B875C404E1">
    <w:name w:val="0FBBB7B784BE4BA888E4942B875C404E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1FFE63715649708E0073E75039275C1">
    <w:name w:val="2D1FFE63715649708E0073E75039275C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7C2E35F65C44B1B726CAFF7AB12EB41">
    <w:name w:val="887C2E35F65C44B1B726CAFF7AB12EB4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F2E19BB6D34F26BBF9372BA588AA811">
    <w:name w:val="26F2E19BB6D34F26BBF9372BA588AA81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241517CA484BFB83BA25B063F7A07A1">
    <w:name w:val="93241517CA484BFB83BA25B063F7A07A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5A0DDE5A094C96B60122094AE704231">
    <w:name w:val="B15A0DDE5A094C96B60122094AE70423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8C4FDABCF34C73B30A8B46DE76462B1">
    <w:name w:val="B98C4FDABCF34C73B30A8B46DE76462B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13320F405B4B96967E66A533C8217F1">
    <w:name w:val="1F13320F405B4B96967E66A533C8217F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393D52C2F04CAAA2524700C16368071">
    <w:name w:val="19393D52C2F04CAAA2524700C1636807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F31C5B5DFE44348B3C0AEC60E7A3AA1">
    <w:name w:val="14F31C5B5DFE44348B3C0AEC60E7A3AA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EEF276705E477BAF4EF8E06D5EACC41">
    <w:name w:val="8DEEF276705E477BAF4EF8E06D5EACC4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8B01C6F0524D78A4E4D8BD68514ADD1">
    <w:name w:val="C78B01C6F0524D78A4E4D8BD68514ADD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27AFC9EC084A96B8DF8E70C311E7181">
    <w:name w:val="A527AFC9EC084A96B8DF8E70C311E718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8E8AB0D2A1D4476A43CEB07B52229721">
    <w:name w:val="F8E8AB0D2A1D4476A43CEB07B5222972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65D10750B749E493C49AC67C537C121">
    <w:name w:val="AF65D10750B749E493C49AC67C537C12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582A7600684ABFB8DCB4BE538929C91">
    <w:name w:val="C0582A7600684ABFB8DCB4BE538929C91"/>
    <w:rsid w:val="00D4539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FD4D916F444295BF8620E7DDE07AF4">
    <w:name w:val="F6FD4D916F444295BF8620E7DDE07AF4"/>
    <w:rsid w:val="00D4539E"/>
  </w:style>
  <w:style w:type="paragraph" w:customStyle="1" w:styleId="BF65B09FA43C407B975A2BAEA8C88DCA">
    <w:name w:val="BF65B09FA43C407B975A2BAEA8C88DCA"/>
    <w:rsid w:val="00D4539E"/>
  </w:style>
  <w:style w:type="paragraph" w:customStyle="1" w:styleId="1919C6B381CE470DAC0426603FD158F8">
    <w:name w:val="1919C6B381CE470DAC0426603FD158F8"/>
    <w:rsid w:val="00D4539E"/>
  </w:style>
  <w:style w:type="paragraph" w:customStyle="1" w:styleId="9BC0012EC69A4CFA8C3C9E31F1076397">
    <w:name w:val="9BC0012EC69A4CFA8C3C9E31F1076397"/>
    <w:rsid w:val="00D4539E"/>
  </w:style>
  <w:style w:type="paragraph" w:customStyle="1" w:styleId="A21F4E041B0C486DA3772500FA94682D">
    <w:name w:val="A21F4E041B0C486DA3772500FA94682D"/>
    <w:rsid w:val="00D4539E"/>
  </w:style>
  <w:style w:type="paragraph" w:customStyle="1" w:styleId="95F1FD288DC24AD482319F0BA8C85F37">
    <w:name w:val="95F1FD288DC24AD482319F0BA8C85F37"/>
    <w:rsid w:val="00D4539E"/>
  </w:style>
  <w:style w:type="paragraph" w:customStyle="1" w:styleId="A5116EEB01A44BAF86D2E1F88BC163D9">
    <w:name w:val="A5116EEB01A44BAF86D2E1F88BC163D9"/>
    <w:rsid w:val="00D4539E"/>
  </w:style>
  <w:style w:type="paragraph" w:customStyle="1" w:styleId="68D8CFBECA0043AB8420CA13FA652994">
    <w:name w:val="68D8CFBECA0043AB8420CA13FA652994"/>
    <w:rsid w:val="00D4539E"/>
  </w:style>
  <w:style w:type="paragraph" w:customStyle="1" w:styleId="746F2FDFF5B94459AD9A710251467015">
    <w:name w:val="746F2FDFF5B94459AD9A710251467015"/>
    <w:rsid w:val="00D4539E"/>
  </w:style>
  <w:style w:type="paragraph" w:customStyle="1" w:styleId="E163ACF280DE4CFA8F1697A1CF7304E9">
    <w:name w:val="E163ACF280DE4CFA8F1697A1CF7304E9"/>
    <w:rsid w:val="00D4539E"/>
  </w:style>
  <w:style w:type="paragraph" w:customStyle="1" w:styleId="665C732F7BED40ECA04100CC10492A9A">
    <w:name w:val="665C732F7BED40ECA04100CC10492A9A"/>
    <w:rsid w:val="00D4539E"/>
  </w:style>
  <w:style w:type="paragraph" w:customStyle="1" w:styleId="97E7D0A2EB6F4519B0C1AC3D14B5B0EC">
    <w:name w:val="97E7D0A2EB6F4519B0C1AC3D14B5B0EC"/>
    <w:rsid w:val="00D4539E"/>
  </w:style>
  <w:style w:type="paragraph" w:customStyle="1" w:styleId="95A20461D0374B719101DEC9D4713AE4">
    <w:name w:val="95A20461D0374B719101DEC9D4713AE4"/>
    <w:rsid w:val="00D4539E"/>
  </w:style>
  <w:style w:type="paragraph" w:customStyle="1" w:styleId="1B986330F1384901B83FEA4C9F7952F9">
    <w:name w:val="1B986330F1384901B83FEA4C9F7952F9"/>
    <w:rsid w:val="00D4539E"/>
  </w:style>
  <w:style w:type="paragraph" w:customStyle="1" w:styleId="CCFDBEBFEFDB431285B6D5B95258283A">
    <w:name w:val="CCFDBEBFEFDB431285B6D5B95258283A"/>
    <w:rsid w:val="00D4539E"/>
  </w:style>
  <w:style w:type="paragraph" w:customStyle="1" w:styleId="973D1DC92628428A9CE9AD1B918FA2E6">
    <w:name w:val="973D1DC92628428A9CE9AD1B918FA2E6"/>
    <w:rsid w:val="00D4539E"/>
  </w:style>
  <w:style w:type="paragraph" w:customStyle="1" w:styleId="A50F87D1EB2241B19D89CA3ACB6FDB81">
    <w:name w:val="A50F87D1EB2241B19D89CA3ACB6FDB81"/>
    <w:rsid w:val="00D4539E"/>
  </w:style>
  <w:style w:type="paragraph" w:customStyle="1" w:styleId="5E0EBA1F23CF431399504A0F8EAF3DA6">
    <w:name w:val="5E0EBA1F23CF431399504A0F8EAF3DA6"/>
    <w:rsid w:val="00D4539E"/>
  </w:style>
  <w:style w:type="paragraph" w:customStyle="1" w:styleId="2C1917AC08944B468D397AB1D7FFC2C5">
    <w:name w:val="2C1917AC08944B468D397AB1D7FFC2C5"/>
    <w:rsid w:val="00D4539E"/>
  </w:style>
  <w:style w:type="paragraph" w:customStyle="1" w:styleId="6FA699B8ED894182BA45F65ED846D466">
    <w:name w:val="6FA699B8ED894182BA45F65ED846D466"/>
    <w:rsid w:val="00D4539E"/>
  </w:style>
  <w:style w:type="paragraph" w:customStyle="1" w:styleId="226C6598076D4B58B7174CA0C0B1658F">
    <w:name w:val="226C6598076D4B58B7174CA0C0B1658F"/>
    <w:rsid w:val="00D4539E"/>
  </w:style>
  <w:style w:type="paragraph" w:customStyle="1" w:styleId="B661C8C4A60243F1B1572D826D25BF91">
    <w:name w:val="B661C8C4A60243F1B1572D826D25BF91"/>
    <w:rsid w:val="00D4539E"/>
  </w:style>
  <w:style w:type="paragraph" w:customStyle="1" w:styleId="DF4BBFA80FC045ECBCA789AA00A225C5">
    <w:name w:val="DF4BBFA80FC045ECBCA789AA00A225C5"/>
    <w:rsid w:val="00D4539E"/>
  </w:style>
  <w:style w:type="paragraph" w:customStyle="1" w:styleId="3B8395F66CE64D3A890D55CD1B88103A">
    <w:name w:val="3B8395F66CE64D3A890D55CD1B88103A"/>
    <w:rsid w:val="00D4539E"/>
  </w:style>
  <w:style w:type="paragraph" w:customStyle="1" w:styleId="A2AFFFC462574DAFA818B00CB0EA7417">
    <w:name w:val="A2AFFFC462574DAFA818B00CB0EA7417"/>
    <w:rsid w:val="00D4539E"/>
  </w:style>
  <w:style w:type="paragraph" w:customStyle="1" w:styleId="5F369984506F4EB6832960EE81C8082E">
    <w:name w:val="5F369984506F4EB6832960EE81C8082E"/>
    <w:rsid w:val="00D4539E"/>
  </w:style>
  <w:style w:type="paragraph" w:customStyle="1" w:styleId="0551A00889A34FDB90C375588B16DA77">
    <w:name w:val="0551A00889A34FDB90C375588B16DA77"/>
    <w:rsid w:val="00D4539E"/>
  </w:style>
  <w:style w:type="paragraph" w:customStyle="1" w:styleId="B0FF8D26730B4B9B88451E1468637EB4">
    <w:name w:val="B0FF8D26730B4B9B88451E1468637EB4"/>
    <w:rsid w:val="00D4539E"/>
  </w:style>
  <w:style w:type="paragraph" w:customStyle="1" w:styleId="15B50D51362643A9ADF02B99C9A106EE">
    <w:name w:val="15B50D51362643A9ADF02B99C9A106EE"/>
    <w:rsid w:val="00D4539E"/>
  </w:style>
  <w:style w:type="paragraph" w:customStyle="1" w:styleId="E421231A517B4574B2F7263EE112636F">
    <w:name w:val="E421231A517B4574B2F7263EE112636F"/>
    <w:rsid w:val="00D4539E"/>
  </w:style>
  <w:style w:type="paragraph" w:customStyle="1" w:styleId="FF6202487C9E4468A9128722287EEE0A">
    <w:name w:val="FF6202487C9E4468A9128722287EEE0A"/>
    <w:rsid w:val="00D4539E"/>
  </w:style>
  <w:style w:type="paragraph" w:customStyle="1" w:styleId="1867F88E0B6A4CC6B3FA67B4253016AE">
    <w:name w:val="1867F88E0B6A4CC6B3FA67B4253016AE"/>
    <w:rsid w:val="00D4539E"/>
  </w:style>
  <w:style w:type="paragraph" w:customStyle="1" w:styleId="D3AD51BBFEED4A5794CF5D581458D4F2">
    <w:name w:val="D3AD51BBFEED4A5794CF5D581458D4F2"/>
    <w:rsid w:val="00D4539E"/>
  </w:style>
  <w:style w:type="paragraph" w:customStyle="1" w:styleId="5B59B0102CAC4BF89B133A222696ADD9">
    <w:name w:val="5B59B0102CAC4BF89B133A222696ADD9"/>
    <w:rsid w:val="00D4539E"/>
  </w:style>
  <w:style w:type="paragraph" w:customStyle="1" w:styleId="406C6ED86EBF4D90BD3EF8D16E84304C">
    <w:name w:val="406C6ED86EBF4D90BD3EF8D16E84304C"/>
    <w:rsid w:val="00D4539E"/>
  </w:style>
  <w:style w:type="paragraph" w:customStyle="1" w:styleId="FE66285FB35A498E88432AA3F15B9EFD">
    <w:name w:val="FE66285FB35A498E88432AA3F15B9EFD"/>
    <w:rsid w:val="00D4539E"/>
  </w:style>
  <w:style w:type="paragraph" w:customStyle="1" w:styleId="E14EA6DFED7D43C09A9BBCFDB5309C88">
    <w:name w:val="E14EA6DFED7D43C09A9BBCFDB5309C88"/>
    <w:rsid w:val="00D4539E"/>
  </w:style>
  <w:style w:type="paragraph" w:customStyle="1" w:styleId="8233DC56D913488E8FB15CF13C61D3BD">
    <w:name w:val="8233DC56D913488E8FB15CF13C61D3BD"/>
    <w:rsid w:val="00D4539E"/>
  </w:style>
  <w:style w:type="paragraph" w:customStyle="1" w:styleId="E24C928250964517B660041D521B0D03">
    <w:name w:val="E24C928250964517B660041D521B0D03"/>
    <w:rsid w:val="00D4539E"/>
  </w:style>
  <w:style w:type="paragraph" w:customStyle="1" w:styleId="59512A03D9CD4EA89BF55BFF8796ED00">
    <w:name w:val="59512A03D9CD4EA89BF55BFF8796ED00"/>
    <w:rsid w:val="00D4539E"/>
  </w:style>
  <w:style w:type="paragraph" w:customStyle="1" w:styleId="92EB473D16284780AA3AF9AFE18FB104">
    <w:name w:val="92EB473D16284780AA3AF9AFE18FB104"/>
    <w:rsid w:val="00D4539E"/>
  </w:style>
  <w:style w:type="paragraph" w:customStyle="1" w:styleId="70648190397444959A77D60A0F62B389">
    <w:name w:val="70648190397444959A77D60A0F62B389"/>
    <w:rsid w:val="00D4539E"/>
  </w:style>
  <w:style w:type="paragraph" w:customStyle="1" w:styleId="9136AEB7178C4CF0938841D78E9FAD61">
    <w:name w:val="9136AEB7178C4CF0938841D78E9FAD61"/>
    <w:rsid w:val="00D4539E"/>
  </w:style>
  <w:style w:type="paragraph" w:customStyle="1" w:styleId="FD969D5D60974CB2A0AE334B4FCECBF1">
    <w:name w:val="FD969D5D60974CB2A0AE334B4FCECBF1"/>
    <w:rsid w:val="00D4539E"/>
  </w:style>
  <w:style w:type="paragraph" w:customStyle="1" w:styleId="6BE47FA7AB954BC4983182AE890573D0">
    <w:name w:val="6BE47FA7AB954BC4983182AE890573D0"/>
    <w:rsid w:val="00D4539E"/>
  </w:style>
  <w:style w:type="paragraph" w:customStyle="1" w:styleId="00119C77C498498C8480AF25BFA7074E">
    <w:name w:val="00119C77C498498C8480AF25BFA7074E"/>
    <w:rsid w:val="00D4539E"/>
  </w:style>
  <w:style w:type="paragraph" w:customStyle="1" w:styleId="2FC13631820540058658700BB2B0E0FB">
    <w:name w:val="2FC13631820540058658700BB2B0E0FB"/>
    <w:rsid w:val="00D4539E"/>
  </w:style>
  <w:style w:type="paragraph" w:customStyle="1" w:styleId="84819634181C48328C746907855174FB">
    <w:name w:val="84819634181C48328C746907855174FB"/>
    <w:rsid w:val="00D4539E"/>
  </w:style>
  <w:style w:type="paragraph" w:customStyle="1" w:styleId="139827586A3F4CBEA0600F258105F609">
    <w:name w:val="139827586A3F4CBEA0600F258105F609"/>
    <w:rsid w:val="00D4539E"/>
  </w:style>
  <w:style w:type="paragraph" w:customStyle="1" w:styleId="4B515F2C91B645D88772200AFBFA477D">
    <w:name w:val="4B515F2C91B645D88772200AFBFA477D"/>
    <w:rsid w:val="00D4539E"/>
  </w:style>
  <w:style w:type="paragraph" w:customStyle="1" w:styleId="CC5FEB25324B40AF9FB49600D8A54ACE">
    <w:name w:val="CC5FEB25324B40AF9FB49600D8A54ACE"/>
    <w:rsid w:val="00D4539E"/>
  </w:style>
  <w:style w:type="paragraph" w:customStyle="1" w:styleId="B862D8183A7B4889BB55B51560D9E5AE">
    <w:name w:val="B862D8183A7B4889BB55B51560D9E5AE"/>
    <w:rsid w:val="00D4539E"/>
  </w:style>
  <w:style w:type="paragraph" w:customStyle="1" w:styleId="279549947C7D4BC2B276F6861ED2C7B9">
    <w:name w:val="279549947C7D4BC2B276F6861ED2C7B9"/>
    <w:rsid w:val="00D4539E"/>
  </w:style>
  <w:style w:type="paragraph" w:customStyle="1" w:styleId="B537D863FFC14EA2A4762CDC05A033E0">
    <w:name w:val="B537D863FFC14EA2A4762CDC05A033E0"/>
    <w:rsid w:val="00D4539E"/>
  </w:style>
  <w:style w:type="paragraph" w:customStyle="1" w:styleId="E2F6E46EFADB4AF9B4FA32B01C81F050">
    <w:name w:val="E2F6E46EFADB4AF9B4FA32B01C81F050"/>
    <w:rsid w:val="00D4539E"/>
  </w:style>
  <w:style w:type="paragraph" w:customStyle="1" w:styleId="BC159B77240C484C906DF2E0C0BC15DA">
    <w:name w:val="BC159B77240C484C906DF2E0C0BC15DA"/>
    <w:rsid w:val="00D4539E"/>
  </w:style>
  <w:style w:type="paragraph" w:customStyle="1" w:styleId="B2B9699FE3C147ED8ED9752A826D169E">
    <w:name w:val="B2B9699FE3C147ED8ED9752A826D169E"/>
    <w:rsid w:val="00D4539E"/>
  </w:style>
  <w:style w:type="paragraph" w:customStyle="1" w:styleId="B768B1CBFBDA4461A7C4A211FFCEFEC7">
    <w:name w:val="B768B1CBFBDA4461A7C4A211FFCEFEC7"/>
    <w:rsid w:val="00D4539E"/>
  </w:style>
  <w:style w:type="paragraph" w:customStyle="1" w:styleId="4EE63460D2AF4FB8B1E436465CD7ADE1">
    <w:name w:val="4EE63460D2AF4FB8B1E436465CD7ADE1"/>
    <w:rsid w:val="00D4539E"/>
  </w:style>
  <w:style w:type="paragraph" w:customStyle="1" w:styleId="3B4A07259BB347A1B4ECA007DF3F68B4">
    <w:name w:val="3B4A07259BB347A1B4ECA007DF3F68B4"/>
    <w:rsid w:val="00D4539E"/>
  </w:style>
  <w:style w:type="paragraph" w:customStyle="1" w:styleId="D00D08A3F04B40199E022E2A99ED443A">
    <w:name w:val="D00D08A3F04B40199E022E2A99ED443A"/>
    <w:rsid w:val="00D4539E"/>
  </w:style>
  <w:style w:type="paragraph" w:customStyle="1" w:styleId="811939A06C8A4C1F83C64CAB5D4CC724">
    <w:name w:val="811939A06C8A4C1F83C64CAB5D4CC724"/>
    <w:rsid w:val="00D4539E"/>
  </w:style>
  <w:style w:type="paragraph" w:customStyle="1" w:styleId="05490F1BE2AF49F3AC6768398609C2A6">
    <w:name w:val="05490F1BE2AF49F3AC6768398609C2A6"/>
    <w:rsid w:val="00D4539E"/>
  </w:style>
  <w:style w:type="paragraph" w:customStyle="1" w:styleId="7E5084CBBFDB4872900B4F905089D2F8">
    <w:name w:val="7E5084CBBFDB4872900B4F905089D2F8"/>
    <w:rsid w:val="00D4539E"/>
  </w:style>
  <w:style w:type="paragraph" w:customStyle="1" w:styleId="882937163D3B4535BEAAF5350CE4949C">
    <w:name w:val="882937163D3B4535BEAAF5350CE4949C"/>
    <w:rsid w:val="00D4539E"/>
  </w:style>
  <w:style w:type="paragraph" w:customStyle="1" w:styleId="A56ABF3380454AF6B2542104636B6458">
    <w:name w:val="A56ABF3380454AF6B2542104636B6458"/>
    <w:rsid w:val="00D4539E"/>
  </w:style>
  <w:style w:type="paragraph" w:customStyle="1" w:styleId="88B49A661D3E45F1B7337B9A51B7E115">
    <w:name w:val="88B49A661D3E45F1B7337B9A51B7E115"/>
    <w:rsid w:val="00D4539E"/>
  </w:style>
  <w:style w:type="paragraph" w:customStyle="1" w:styleId="A4DDE9D3F1DC4A18B1CCBF9553CABC67">
    <w:name w:val="A4DDE9D3F1DC4A18B1CCBF9553CABC67"/>
    <w:rsid w:val="00D4539E"/>
  </w:style>
  <w:style w:type="paragraph" w:customStyle="1" w:styleId="6993C0D283274ED4AA671FD056EFC40A">
    <w:name w:val="6993C0D283274ED4AA671FD056EFC40A"/>
    <w:rsid w:val="00D4539E"/>
  </w:style>
  <w:style w:type="paragraph" w:customStyle="1" w:styleId="F824456FB8374E6FA7AE42D860EC47E1">
    <w:name w:val="F824456FB8374E6FA7AE42D860EC47E1"/>
    <w:rsid w:val="00D4539E"/>
  </w:style>
  <w:style w:type="paragraph" w:customStyle="1" w:styleId="F4AA955070B241FA9B238024E6B4CA48">
    <w:name w:val="F4AA955070B241FA9B238024E6B4CA48"/>
    <w:rsid w:val="00D4539E"/>
  </w:style>
  <w:style w:type="paragraph" w:customStyle="1" w:styleId="D42737564AB248E397EAB47C4757601F">
    <w:name w:val="D42737564AB248E397EAB47C4757601F"/>
    <w:rsid w:val="00D4539E"/>
  </w:style>
  <w:style w:type="paragraph" w:customStyle="1" w:styleId="DC4A866D64F94AC681C3BD1C70B6A87D">
    <w:name w:val="DC4A866D64F94AC681C3BD1C70B6A87D"/>
    <w:rsid w:val="00D4539E"/>
  </w:style>
  <w:style w:type="paragraph" w:customStyle="1" w:styleId="53D7D3E2ACC14E15B37273EB2D7AF001">
    <w:name w:val="53D7D3E2ACC14E15B37273EB2D7AF001"/>
    <w:rsid w:val="00D4539E"/>
  </w:style>
  <w:style w:type="paragraph" w:customStyle="1" w:styleId="13534606F54C4D5F8AC39F1E0611B63E">
    <w:name w:val="13534606F54C4D5F8AC39F1E0611B63E"/>
    <w:rsid w:val="00D4539E"/>
  </w:style>
  <w:style w:type="paragraph" w:customStyle="1" w:styleId="5B018F2E213B4D81892A4D7215CB2E53">
    <w:name w:val="5B018F2E213B4D81892A4D7215CB2E53"/>
    <w:rsid w:val="00D4539E"/>
  </w:style>
  <w:style w:type="paragraph" w:customStyle="1" w:styleId="FDDB1D856C1048D886978C76F87FFEF3">
    <w:name w:val="FDDB1D856C1048D886978C76F87FFEF3"/>
    <w:rsid w:val="00D4539E"/>
  </w:style>
  <w:style w:type="paragraph" w:customStyle="1" w:styleId="7EF8FD4CA86A4B6D9E6655D280C51556">
    <w:name w:val="7EF8FD4CA86A4B6D9E6655D280C51556"/>
    <w:rsid w:val="00D4539E"/>
  </w:style>
  <w:style w:type="paragraph" w:customStyle="1" w:styleId="CD3295C9892549F7907E3D5D60A5994E">
    <w:name w:val="CD3295C9892549F7907E3D5D60A5994E"/>
    <w:rsid w:val="00D4539E"/>
  </w:style>
  <w:style w:type="paragraph" w:customStyle="1" w:styleId="4F05D2641C294ABA8D1472C4F6BAA94C">
    <w:name w:val="4F05D2641C294ABA8D1472C4F6BAA94C"/>
    <w:rsid w:val="00D4539E"/>
  </w:style>
  <w:style w:type="paragraph" w:customStyle="1" w:styleId="DB299EF14A3543059C52E4F23E6889C0">
    <w:name w:val="DB299EF14A3543059C52E4F23E6889C0"/>
    <w:rsid w:val="00D4539E"/>
  </w:style>
  <w:style w:type="paragraph" w:customStyle="1" w:styleId="B32889321B41406CAB3CDC4283BAA655">
    <w:name w:val="B32889321B41406CAB3CDC4283BAA655"/>
    <w:rsid w:val="00D4539E"/>
  </w:style>
  <w:style w:type="paragraph" w:customStyle="1" w:styleId="A9E7FD2AE5854C8BA09465265AEAE538">
    <w:name w:val="A9E7FD2AE5854C8BA09465265AEAE538"/>
    <w:rsid w:val="00D4539E"/>
  </w:style>
  <w:style w:type="paragraph" w:customStyle="1" w:styleId="44C7A90B23A842A8867DBBA01BFDD85A">
    <w:name w:val="44C7A90B23A842A8867DBBA01BFDD85A"/>
    <w:rsid w:val="00D4539E"/>
  </w:style>
  <w:style w:type="paragraph" w:customStyle="1" w:styleId="A8DC9F9DE3074EB6B4E328531996E6BE">
    <w:name w:val="A8DC9F9DE3074EB6B4E328531996E6BE"/>
    <w:rsid w:val="00D4539E"/>
  </w:style>
  <w:style w:type="paragraph" w:customStyle="1" w:styleId="BABB5A97D824485C8CDADE797B826E1F">
    <w:name w:val="BABB5A97D824485C8CDADE797B826E1F"/>
    <w:rsid w:val="00D4539E"/>
  </w:style>
  <w:style w:type="paragraph" w:customStyle="1" w:styleId="54057A244362464684C5FDB039ADE302">
    <w:name w:val="54057A244362464684C5FDB039ADE302"/>
    <w:rsid w:val="002C7BAB"/>
  </w:style>
  <w:style w:type="paragraph" w:customStyle="1" w:styleId="36219B329DAC417C916D59C2B1C98F43">
    <w:name w:val="36219B329DAC417C916D59C2B1C98F43"/>
    <w:rsid w:val="002C7BAB"/>
  </w:style>
  <w:style w:type="paragraph" w:customStyle="1" w:styleId="31DB0BB2F5114801B789DAAD70144CCB">
    <w:name w:val="31DB0BB2F5114801B789DAAD70144CCB"/>
    <w:rsid w:val="002C7BAB"/>
  </w:style>
  <w:style w:type="paragraph" w:customStyle="1" w:styleId="2EBEE537E55B4E2289A121BFEAEE2FB6">
    <w:name w:val="2EBEE537E55B4E2289A121BFEAEE2FB6"/>
    <w:rsid w:val="002C7BAB"/>
  </w:style>
  <w:style w:type="paragraph" w:customStyle="1" w:styleId="1F583EFB51734414A146EE8431DA5F18">
    <w:name w:val="1F583EFB51734414A146EE8431DA5F18"/>
    <w:rsid w:val="002C7BAB"/>
  </w:style>
  <w:style w:type="paragraph" w:customStyle="1" w:styleId="5915CE2B7CDA42C48B98D5F1879CF1FB">
    <w:name w:val="5915CE2B7CDA42C48B98D5F1879CF1FB"/>
    <w:rsid w:val="00C36332"/>
  </w:style>
  <w:style w:type="paragraph" w:customStyle="1" w:styleId="0036F37FDF854AD9BE32E3C752967C67">
    <w:name w:val="0036F37FDF854AD9BE32E3C752967C67"/>
    <w:rsid w:val="00C36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D24191C-672C-4413-80B9-7028246A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Allenbach Verena, JGK-KJA</dc:creator>
  <cp:lastModifiedBy>Lergier Laura, DIJ-KJA</cp:lastModifiedBy>
  <cp:revision>18</cp:revision>
  <cp:lastPrinted>2024-01-03T08:47:00Z</cp:lastPrinted>
  <dcterms:created xsi:type="dcterms:W3CDTF">2020-01-14T12:43:00Z</dcterms:created>
  <dcterms:modified xsi:type="dcterms:W3CDTF">2024-01-23T11:45:00Z</dcterms:modified>
</cp:coreProperties>
</file>