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3E06BB" w14:paraId="63C0B781" w14:textId="77777777" w:rsidTr="004D5F14">
        <w:trPr>
          <w:trHeight w:val="1219"/>
        </w:trPr>
        <w:tc>
          <w:tcPr>
            <w:tcW w:w="5102" w:type="dxa"/>
            <w:vMerge w:val="restart"/>
          </w:tcPr>
          <w:p w14:paraId="4B6E9632" w14:textId="77777777" w:rsidR="00684C82" w:rsidRPr="00336989" w:rsidRDefault="00684C82" w:rsidP="00684C82">
            <w:pPr>
              <w:pStyle w:val="Text85pt"/>
            </w:pPr>
            <w:r>
              <w:t>Direktion für Inneres und Justiz</w:t>
            </w:r>
          </w:p>
          <w:p w14:paraId="6C84C66A" w14:textId="77777777" w:rsidR="00684C82" w:rsidRPr="00336989" w:rsidRDefault="00684C82" w:rsidP="00684C82">
            <w:pPr>
              <w:pStyle w:val="Text85pt"/>
            </w:pPr>
            <w:r>
              <w:t>KJA - Kantonales Jugendamt</w:t>
            </w:r>
          </w:p>
          <w:p w14:paraId="3CBCD0EF" w14:textId="77777777" w:rsidR="00684C82" w:rsidRPr="00336989" w:rsidRDefault="00684C82" w:rsidP="00684C82">
            <w:pPr>
              <w:pStyle w:val="Text85pt"/>
            </w:pPr>
          </w:p>
          <w:p w14:paraId="32A8478D" w14:textId="77777777" w:rsidR="00684C82" w:rsidRDefault="00684C82" w:rsidP="00684C82">
            <w:pPr>
              <w:pStyle w:val="Text85pt"/>
            </w:pPr>
            <w:r>
              <w:t>Hallerstrasse 5</w:t>
            </w:r>
          </w:p>
          <w:p w14:paraId="7CCDC72F" w14:textId="77777777" w:rsidR="00684C82" w:rsidRPr="00336989" w:rsidRDefault="00684C82" w:rsidP="00684C82">
            <w:pPr>
              <w:pStyle w:val="Text85pt"/>
            </w:pPr>
            <w:r>
              <w:t>Postfach</w:t>
            </w:r>
          </w:p>
          <w:p w14:paraId="7D5F438B" w14:textId="77777777" w:rsidR="00684C82" w:rsidRPr="00336989" w:rsidRDefault="00684C82" w:rsidP="00684C82">
            <w:pPr>
              <w:pStyle w:val="Text85pt"/>
            </w:pPr>
            <w:r>
              <w:t>3001 Bern</w:t>
            </w:r>
          </w:p>
          <w:p w14:paraId="4AAF13DF" w14:textId="77777777" w:rsidR="00684C82" w:rsidRPr="00336989" w:rsidRDefault="00684C82" w:rsidP="00684C82">
            <w:pPr>
              <w:pStyle w:val="Text85pt"/>
            </w:pPr>
            <w:r w:rsidRPr="00336989">
              <w:t xml:space="preserve">+41 31 </w:t>
            </w:r>
            <w:r>
              <w:t>633 76 33</w:t>
            </w:r>
          </w:p>
          <w:p w14:paraId="399A2CE7" w14:textId="77777777" w:rsidR="00684C82" w:rsidRPr="00336989" w:rsidRDefault="00684C82" w:rsidP="00684C82">
            <w:pPr>
              <w:pStyle w:val="Text85pt"/>
            </w:pPr>
            <w:r>
              <w:t>kja-bern</w:t>
            </w:r>
            <w:r w:rsidRPr="00336989">
              <w:t>@be.ch</w:t>
            </w:r>
          </w:p>
          <w:p w14:paraId="6AB95A0E" w14:textId="77777777" w:rsidR="003E06BB" w:rsidRPr="006F4B42" w:rsidRDefault="00684C82" w:rsidP="008D57E8">
            <w:pPr>
              <w:pStyle w:val="Text85pt"/>
            </w:pPr>
            <w:r w:rsidRPr="00336989">
              <w:t>www.be.ch/</w:t>
            </w:r>
            <w:r>
              <w:t>kja</w:t>
            </w:r>
          </w:p>
        </w:tc>
      </w:tr>
      <w:tr w:rsidR="003E06BB" w14:paraId="63E298D7" w14:textId="77777777" w:rsidTr="004D5F14">
        <w:trPr>
          <w:trHeight w:val="2194"/>
        </w:trPr>
        <w:tc>
          <w:tcPr>
            <w:tcW w:w="5102" w:type="dxa"/>
            <w:vMerge/>
          </w:tcPr>
          <w:p w14:paraId="734CC9B2" w14:textId="77777777" w:rsidR="003E06BB" w:rsidRPr="00336989" w:rsidRDefault="003E06BB" w:rsidP="003E0D7F"/>
        </w:tc>
      </w:tr>
      <w:tr w:rsidR="003E06BB" w14:paraId="4AE9D291" w14:textId="77777777" w:rsidTr="007254A0">
        <w:trPr>
          <w:trHeight w:val="283"/>
        </w:trPr>
        <w:tc>
          <w:tcPr>
            <w:tcW w:w="5102" w:type="dxa"/>
            <w:vMerge/>
          </w:tcPr>
          <w:p w14:paraId="070E4E98" w14:textId="77777777" w:rsidR="003E06BB" w:rsidRPr="00336989" w:rsidRDefault="003E06BB" w:rsidP="003E0D7F"/>
        </w:tc>
      </w:tr>
    </w:tbl>
    <w:bookmarkStart w:id="0" w:name="_Hlk14861871"/>
    <w:p w14:paraId="073FEB1B" w14:textId="77777777" w:rsidR="00DD5C42" w:rsidRPr="00336989" w:rsidRDefault="00A944A9" w:rsidP="00DD5C42">
      <w:pPr>
        <w:pStyle w:val="Brieftitel"/>
      </w:pPr>
      <w:sdt>
        <w:sdtPr>
          <w:rPr>
            <w:rFonts w:asciiTheme="minorHAnsi" w:hAnsiTheme="minorHAnsi"/>
            <w:bCs w:val="0"/>
            <w:sz w:val="28"/>
            <w:szCs w:val="28"/>
          </w:rPr>
          <w:id w:val="-1919928593"/>
          <w:placeholder>
            <w:docPart w:val="74BA880D23504E0984A8783E5B8C70DC"/>
          </w:placeholder>
          <w:text w:multiLine="1"/>
        </w:sdtPr>
        <w:sdtEndPr/>
        <w:sdtContent>
          <w:r w:rsidR="00430CAD" w:rsidRPr="00430CAD">
            <w:rPr>
              <w:rFonts w:asciiTheme="minorHAnsi" w:hAnsiTheme="minorHAnsi"/>
              <w:bCs w:val="0"/>
              <w:sz w:val="28"/>
              <w:szCs w:val="28"/>
            </w:rPr>
            <w:t xml:space="preserve">Gesuch um Erteilung einer </w:t>
          </w:r>
          <w:proofErr w:type="spellStart"/>
          <w:r w:rsidR="00430CAD" w:rsidRPr="00430CAD">
            <w:rPr>
              <w:rFonts w:asciiTheme="minorHAnsi" w:hAnsiTheme="minorHAnsi"/>
              <w:bCs w:val="0"/>
              <w:sz w:val="28"/>
              <w:szCs w:val="28"/>
            </w:rPr>
            <w:t>Pflegekindbewilligung</w:t>
          </w:r>
          <w:proofErr w:type="spellEnd"/>
          <w:r w:rsidR="00430CAD" w:rsidRPr="00430CAD">
            <w:rPr>
              <w:rFonts w:asciiTheme="minorHAnsi" w:hAnsiTheme="minorHAnsi"/>
              <w:bCs w:val="0"/>
              <w:sz w:val="28"/>
              <w:szCs w:val="28"/>
            </w:rPr>
            <w:t xml:space="preserve"> (Passung)</w:t>
          </w:r>
        </w:sdtContent>
      </w:sdt>
      <w:bookmarkEnd w:id="0"/>
    </w:p>
    <w:p w14:paraId="3A2B29E6" w14:textId="77777777" w:rsidR="00430CAD" w:rsidRDefault="00430CAD" w:rsidP="00430CAD">
      <w:r>
        <w:t>Haben Sie bereits eine generelle Bewilligung als Pflegefamilie, beschränkt sich die behördliche Prüfung auf die Passung zwischen dem konkreten Kind und Ihnen als Pflegefamilie. Grundsätzlich müssen Pflegeeltern die Bewilligung vor Aufnahme des Kindes einholen</w:t>
      </w:r>
      <w:r>
        <w:rPr>
          <w:rStyle w:val="Funotenzeichen"/>
        </w:rPr>
        <w:footnoteReference w:id="1"/>
      </w:r>
      <w:r>
        <w:t>.</w:t>
      </w:r>
    </w:p>
    <w:p w14:paraId="24F33426" w14:textId="77777777" w:rsidR="00430CAD" w:rsidRDefault="00430CAD" w:rsidP="00430CAD">
      <w:r>
        <w:t xml:space="preserve">Hinweise: Sofern Sie noch nicht über eine generelle Bewilligung verfügen, bitten wir Sie, das entsprechende Gesuch samt Fragebogen auszufüllen und einzureichen. Für die Aufnahme eines Pflegekindes durch Nahestehende in der Verwandtschaft oder im Sozialraum gibt es ein eigenes </w:t>
      </w:r>
      <w:proofErr w:type="spellStart"/>
      <w:r>
        <w:t>Gesuchsformular</w:t>
      </w:r>
      <w:proofErr w:type="spellEnd"/>
      <w:r>
        <w:t>.</w:t>
      </w:r>
    </w:p>
    <w:p w14:paraId="2124563F" w14:textId="77777777" w:rsidR="00430CAD" w:rsidRDefault="00430CAD" w:rsidP="00430CAD">
      <w:pPr>
        <w:rPr>
          <w:b/>
          <w:bCs w:val="0"/>
        </w:rPr>
      </w:pPr>
    </w:p>
    <w:p w14:paraId="0A0D6A75" w14:textId="77777777" w:rsidR="00430CAD" w:rsidRDefault="00430CAD" w:rsidP="00430CAD">
      <w:pPr>
        <w:rPr>
          <w:b/>
        </w:rPr>
      </w:pPr>
      <w:r>
        <w:rPr>
          <w:b/>
          <w:bCs w:val="0"/>
        </w:rPr>
        <w:t>Ihre Angaben</w:t>
      </w:r>
    </w:p>
    <w:p w14:paraId="3FB9CD7D" w14:textId="77777777" w:rsidR="00430CAD" w:rsidRDefault="00430CAD" w:rsidP="00430CAD">
      <w:pPr>
        <w:rPr>
          <w:bCs w:val="0"/>
        </w:rPr>
      </w:pPr>
    </w:p>
    <w:tbl>
      <w:tblPr>
        <w:tblStyle w:val="Tabellenraster"/>
        <w:tblW w:w="0" w:type="auto"/>
        <w:tblLook w:val="04A0" w:firstRow="1" w:lastRow="0" w:firstColumn="1" w:lastColumn="0" w:noHBand="0" w:noVBand="1"/>
      </w:tblPr>
      <w:tblGrid>
        <w:gridCol w:w="3823"/>
        <w:gridCol w:w="2693"/>
        <w:gridCol w:w="2546"/>
      </w:tblGrid>
      <w:tr w:rsidR="00430CAD" w14:paraId="03568B00" w14:textId="77777777" w:rsidTr="004C3E77">
        <w:tc>
          <w:tcPr>
            <w:tcW w:w="3823" w:type="dxa"/>
            <w:tcBorders>
              <w:top w:val="single" w:sz="4" w:space="0" w:color="auto"/>
              <w:left w:val="single" w:sz="4" w:space="0" w:color="auto"/>
              <w:bottom w:val="single" w:sz="4" w:space="0" w:color="auto"/>
              <w:right w:val="single" w:sz="4" w:space="0" w:color="auto"/>
            </w:tcBorders>
          </w:tcPr>
          <w:p w14:paraId="560D1D15" w14:textId="77777777" w:rsidR="00430CAD" w:rsidRDefault="00430CAD" w:rsidP="004C3E77">
            <w:pPr>
              <w:spacing w:line="240" w:lineRule="auto"/>
            </w:pPr>
          </w:p>
        </w:tc>
        <w:tc>
          <w:tcPr>
            <w:tcW w:w="2693" w:type="dxa"/>
            <w:tcBorders>
              <w:top w:val="single" w:sz="4" w:space="0" w:color="auto"/>
              <w:left w:val="single" w:sz="4" w:space="0" w:color="auto"/>
              <w:bottom w:val="single" w:sz="4" w:space="0" w:color="auto"/>
              <w:right w:val="single" w:sz="4" w:space="0" w:color="auto"/>
            </w:tcBorders>
            <w:hideMark/>
          </w:tcPr>
          <w:p w14:paraId="5021A551" w14:textId="77777777" w:rsidR="00430CAD" w:rsidRDefault="00430CAD" w:rsidP="004C3E77">
            <w:pPr>
              <w:spacing w:line="240" w:lineRule="auto"/>
            </w:pPr>
            <w:r>
              <w:t>Person 1</w:t>
            </w:r>
          </w:p>
        </w:tc>
        <w:tc>
          <w:tcPr>
            <w:tcW w:w="2546" w:type="dxa"/>
            <w:tcBorders>
              <w:top w:val="single" w:sz="4" w:space="0" w:color="auto"/>
              <w:left w:val="single" w:sz="4" w:space="0" w:color="auto"/>
              <w:bottom w:val="single" w:sz="4" w:space="0" w:color="auto"/>
              <w:right w:val="single" w:sz="4" w:space="0" w:color="auto"/>
            </w:tcBorders>
            <w:hideMark/>
          </w:tcPr>
          <w:p w14:paraId="35CFE37A" w14:textId="77777777" w:rsidR="00430CAD" w:rsidRDefault="00430CAD" w:rsidP="004C3E77">
            <w:pPr>
              <w:spacing w:line="240" w:lineRule="auto"/>
            </w:pPr>
            <w:r>
              <w:t>Person 2</w:t>
            </w:r>
          </w:p>
        </w:tc>
      </w:tr>
      <w:tr w:rsidR="00430CAD" w14:paraId="5E87D76E"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2A1F4403" w14:textId="77777777" w:rsidR="00430CAD" w:rsidRDefault="00430CAD" w:rsidP="004C3E77">
            <w:r>
              <w:t>Name: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682162801"/>
              <w:placeholder>
                <w:docPart w:val="7F91967F694A497CAB3AA38437BA764F"/>
              </w:placeholder>
              <w:showingPlcHdr/>
            </w:sdtPr>
            <w:sdtEndPr/>
            <w:sdtContent>
              <w:p w14:paraId="0C80E5BC"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772612360"/>
              <w:placeholder>
                <w:docPart w:val="DE5C9F360B3644F9B05AE9B5FDBDA279"/>
              </w:placeholder>
              <w:showingPlcHdr/>
            </w:sdtPr>
            <w:sdtEndPr/>
            <w:sdtContent>
              <w:p w14:paraId="47FA0B14"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5267076B"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1C6076A6" w14:textId="77777777" w:rsidR="00430CAD" w:rsidRDefault="00430CAD" w:rsidP="004C3E77">
            <w:r>
              <w:t>Vorname: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314300914"/>
              <w:placeholder>
                <w:docPart w:val="CF42AEC023C84431AC1CFFD0BE9D696E"/>
              </w:placeholder>
              <w:showingPlcHdr/>
            </w:sdtPr>
            <w:sdtEndPr/>
            <w:sdtContent>
              <w:p w14:paraId="3BB4700F"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868181571"/>
              <w:placeholder>
                <w:docPart w:val="07601821DB3E4D23A135879DEBDB053C"/>
              </w:placeholder>
              <w:showingPlcHdr/>
            </w:sdtPr>
            <w:sdtEndPr/>
            <w:sdtContent>
              <w:p w14:paraId="143BBA4E"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0AEF613A"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55947FD7" w14:textId="77777777" w:rsidR="00430CAD" w:rsidRDefault="00430CAD" w:rsidP="004C3E77">
            <w:r>
              <w:t>Geburtsdatum:</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222040634"/>
              <w:placeholder>
                <w:docPart w:val="73DE8424D3174A6FABED33F5A30BF904"/>
              </w:placeholder>
            </w:sdtPr>
            <w:sdtEndPr/>
            <w:sdtContent>
              <w:sdt>
                <w:sdtPr>
                  <w:rPr>
                    <w:rFonts w:ascii="Arial" w:hAnsi="Arial" w:cs="Arial"/>
                  </w:rPr>
                  <w:id w:val="-1183502188"/>
                  <w:placeholder>
                    <w:docPart w:val="225D810594D044B49A90839FC78FDD58"/>
                  </w:placeholder>
                  <w:showingPlcHdr/>
                </w:sdtPr>
                <w:sdtEndPr/>
                <w:sdtContent>
                  <w:p w14:paraId="3CF9517E" w14:textId="77777777" w:rsidR="00430CAD" w:rsidRPr="00D75119" w:rsidRDefault="00D75119" w:rsidP="004C3E77">
                    <w:pPr>
                      <w:rPr>
                        <w:rFonts w:ascii="Arial" w:hAnsi="Arial" w:cs="Arial"/>
                        <w:bCs w:val="0"/>
                      </w:rPr>
                    </w:pPr>
                    <w:r>
                      <w:rPr>
                        <w:rStyle w:val="Platzhaltertext"/>
                      </w:rPr>
                      <w:t>Geb.Dat.</w:t>
                    </w:r>
                  </w:p>
                </w:sdtContent>
              </w:sdt>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864706505"/>
              <w:placeholder>
                <w:docPart w:val="523D89926B714B94926EF09919E66A51"/>
              </w:placeholder>
            </w:sdtPr>
            <w:sdtEndPr/>
            <w:sdtContent>
              <w:sdt>
                <w:sdtPr>
                  <w:rPr>
                    <w:rFonts w:ascii="Arial" w:hAnsi="Arial" w:cs="Arial"/>
                  </w:rPr>
                  <w:id w:val="-719975279"/>
                  <w:placeholder>
                    <w:docPart w:val="CBB41666499042E6B348CE49A81EE080"/>
                  </w:placeholder>
                  <w:showingPlcHdr/>
                </w:sdtPr>
                <w:sdtEndPr/>
                <w:sdtContent>
                  <w:p w14:paraId="43B82850" w14:textId="77777777" w:rsidR="00430CAD" w:rsidRPr="00D75119" w:rsidRDefault="00D75119" w:rsidP="004C3E77">
                    <w:pPr>
                      <w:rPr>
                        <w:rFonts w:ascii="Arial" w:hAnsi="Arial" w:cs="Arial"/>
                        <w:bCs w:val="0"/>
                      </w:rPr>
                    </w:pPr>
                    <w:r>
                      <w:rPr>
                        <w:rStyle w:val="Platzhaltertext"/>
                      </w:rPr>
                      <w:t>Geb.Dat.</w:t>
                    </w:r>
                  </w:p>
                </w:sdtContent>
              </w:sdt>
            </w:sdtContent>
          </w:sdt>
        </w:tc>
      </w:tr>
      <w:tr w:rsidR="00430CAD" w14:paraId="22C9CEBB"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1C71B195" w14:textId="77777777" w:rsidR="00430CAD" w:rsidRDefault="00430CAD" w:rsidP="004C3E77">
            <w:pPr>
              <w:spacing w:line="240" w:lineRule="auto"/>
            </w:pPr>
            <w:r>
              <w:t>Adresse.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560540996"/>
              <w:placeholder>
                <w:docPart w:val="79D2AE8E88154E809F8129A335207B27"/>
              </w:placeholder>
              <w:showingPlcHdr/>
            </w:sdtPr>
            <w:sdtEndPr/>
            <w:sdtContent>
              <w:bookmarkStart w:id="1" w:name="_GoBack" w:displacedByCustomXml="prev"/>
              <w:p w14:paraId="50B66DDB" w14:textId="77777777" w:rsidR="00430CAD" w:rsidRPr="00E15BC8" w:rsidRDefault="00430CAD" w:rsidP="004C3E77">
                <w:pPr>
                  <w:rPr>
                    <w:rFonts w:ascii="Arial" w:hAnsi="Arial" w:cs="Arial"/>
                  </w:rPr>
                </w:pPr>
                <w:r w:rsidRPr="001852A2">
                  <w:rPr>
                    <w:rStyle w:val="Platzhaltertext"/>
                    <w:rFonts w:ascii="Arial" w:hAnsi="Arial" w:cs="Arial"/>
                  </w:rPr>
                  <w:t>Text einzugeben.</w:t>
                </w:r>
              </w:p>
              <w:bookmarkEnd w:id="1" w:displacedByCustomXml="next"/>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474207159"/>
              <w:placeholder>
                <w:docPart w:val="D1E2818F83D84AA1A163E33CE0365A59"/>
              </w:placeholder>
              <w:showingPlcHdr/>
            </w:sdtPr>
            <w:sdtEndPr/>
            <w:sdtContent>
              <w:p w14:paraId="01A14467"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506FADA7"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330C8EF6" w14:textId="77777777" w:rsidR="00430CAD" w:rsidRDefault="00430CAD" w:rsidP="004C3E77">
            <w:r>
              <w:t>Tel. Nr. privat:</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742222445"/>
              <w:placeholder>
                <w:docPart w:val="D61960A723084CEDA2DE41F37F90F17D"/>
              </w:placeholder>
              <w:showingPlcHdr/>
            </w:sdtPr>
            <w:sdtEndPr/>
            <w:sdtContent>
              <w:p w14:paraId="03D54D19"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2055647304"/>
              <w:placeholder>
                <w:docPart w:val="45300C02726F409192A11505D536CA85"/>
              </w:placeholder>
              <w:showingPlcHdr/>
            </w:sdtPr>
            <w:sdtEndPr/>
            <w:sdtContent>
              <w:p w14:paraId="28FB6C1F"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316FB723"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6765AD54" w14:textId="77777777" w:rsidR="00430CAD" w:rsidRDefault="00430CAD" w:rsidP="004C3E77">
            <w:pPr>
              <w:spacing w:line="240" w:lineRule="auto"/>
            </w:pPr>
            <w:r>
              <w:t>E-Mail Adresse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322501563"/>
              <w:placeholder>
                <w:docPart w:val="A83EBA42279D47CEA62C9D8D4F67353A"/>
              </w:placeholder>
              <w:showingPlcHdr/>
            </w:sdtPr>
            <w:sdtEndPr/>
            <w:sdtContent>
              <w:p w14:paraId="42B766F4"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02271701"/>
              <w:placeholder>
                <w:docPart w:val="439D4BD5553E44E08717FB3A862AB028"/>
              </w:placeholder>
              <w:showingPlcHdr/>
            </w:sdtPr>
            <w:sdtEndPr/>
            <w:sdtContent>
              <w:p w14:paraId="10F566A6"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bl>
    <w:p w14:paraId="25D18279" w14:textId="77777777" w:rsidR="00430CAD" w:rsidRDefault="00430CAD" w:rsidP="00430CAD">
      <w:pPr>
        <w:rPr>
          <w:rFonts w:cstheme="minorBidi"/>
          <w:b/>
          <w:sz w:val="22"/>
        </w:rPr>
      </w:pPr>
    </w:p>
    <w:p w14:paraId="71871DBE" w14:textId="77777777" w:rsidR="00430CAD" w:rsidRDefault="00430CAD" w:rsidP="00430CAD">
      <w:pPr>
        <w:rPr>
          <w:b/>
          <w:bCs w:val="0"/>
        </w:rPr>
      </w:pPr>
      <w:r>
        <w:rPr>
          <w:b/>
          <w:bCs w:val="0"/>
        </w:rPr>
        <w:t>Bestehen weitere Betreuungsangeboten wie z.B. die Betreuung von Tageskindern?</w:t>
      </w:r>
    </w:p>
    <w:p w14:paraId="678CEE4B" w14:textId="77777777" w:rsidR="00430CAD" w:rsidRPr="001852A2" w:rsidRDefault="00A944A9" w:rsidP="00430CAD">
      <w:pPr>
        <w:rPr>
          <w:rFonts w:ascii="Arial" w:hAnsi="Arial" w:cs="Arial"/>
          <w:b/>
          <w:bCs w:val="0"/>
        </w:rPr>
      </w:pPr>
      <w:sdt>
        <w:sdtPr>
          <w:rPr>
            <w:rFonts w:ascii="Arial" w:hAnsi="Arial" w:cs="Arial"/>
          </w:rPr>
          <w:id w:val="836659686"/>
          <w14:checkbox>
            <w14:checked w14:val="0"/>
            <w14:checkedState w14:val="2612" w14:font="MS Gothic"/>
            <w14:uncheckedState w14:val="2610" w14:font="MS Gothic"/>
          </w14:checkbox>
        </w:sdtPr>
        <w:sdtEndPr/>
        <w:sdtContent>
          <w:r w:rsidR="00430CAD" w:rsidRPr="001852A2">
            <w:rPr>
              <w:rFonts w:ascii="Segoe UI Symbol" w:eastAsia="MS Gothic" w:hAnsi="Segoe UI Symbol" w:cs="Segoe UI Symbol"/>
            </w:rPr>
            <w:t>☐</w:t>
          </w:r>
        </w:sdtContent>
      </w:sdt>
      <w:r w:rsidR="00430CAD">
        <w:rPr>
          <w:rFonts w:ascii="Arial" w:hAnsi="Arial" w:cs="Arial"/>
        </w:rPr>
        <w:t xml:space="preserve"> ja, folgende</w:t>
      </w:r>
      <w:r w:rsidR="00430CAD" w:rsidRPr="001852A2">
        <w:rPr>
          <w:rFonts w:ascii="Arial" w:hAnsi="Arial" w:cs="Arial"/>
        </w:rPr>
        <w:t xml:space="preserve">: </w:t>
      </w:r>
      <w:sdt>
        <w:sdtPr>
          <w:rPr>
            <w:rFonts w:ascii="Arial" w:hAnsi="Arial" w:cs="Arial"/>
          </w:rPr>
          <w:id w:val="-355195282"/>
          <w:placeholder>
            <w:docPart w:val="6D1904F3CB4C43A3A717E1058BE3B495"/>
          </w:placeholder>
          <w:showingPlcHdr/>
        </w:sdtPr>
        <w:sdtEndPr/>
        <w:sdtContent>
          <w:r w:rsidR="00430CAD" w:rsidRPr="001852A2">
            <w:rPr>
              <w:rStyle w:val="Platzhaltertext"/>
              <w:rFonts w:ascii="Arial" w:hAnsi="Arial" w:cs="Arial"/>
            </w:rPr>
            <w:t>Text einzugeben.</w:t>
          </w:r>
        </w:sdtContent>
      </w:sdt>
      <w:r w:rsidR="00430CAD" w:rsidRPr="001852A2">
        <w:rPr>
          <w:rFonts w:ascii="Arial" w:hAnsi="Arial" w:cs="Arial"/>
        </w:rPr>
        <w:tab/>
      </w:r>
      <w:r w:rsidR="00430CAD" w:rsidRPr="001852A2">
        <w:rPr>
          <w:rFonts w:ascii="Arial" w:hAnsi="Arial" w:cs="Arial"/>
        </w:rPr>
        <w:tab/>
      </w:r>
      <w:sdt>
        <w:sdtPr>
          <w:rPr>
            <w:rFonts w:ascii="Arial" w:hAnsi="Arial" w:cs="Arial"/>
          </w:rPr>
          <w:id w:val="-1964266565"/>
          <w14:checkbox>
            <w14:checked w14:val="0"/>
            <w14:checkedState w14:val="2612" w14:font="MS Gothic"/>
            <w14:uncheckedState w14:val="2610" w14:font="MS Gothic"/>
          </w14:checkbox>
        </w:sdtPr>
        <w:sdtEndPr/>
        <w:sdtContent>
          <w:r w:rsidR="00430CAD" w:rsidRPr="001852A2">
            <w:rPr>
              <w:rFonts w:ascii="Segoe UI Symbol" w:eastAsia="MS Gothic" w:hAnsi="Segoe UI Symbol" w:cs="Segoe UI Symbol"/>
            </w:rPr>
            <w:t>☐</w:t>
          </w:r>
        </w:sdtContent>
      </w:sdt>
      <w:r w:rsidR="00430CAD" w:rsidRPr="001852A2">
        <w:rPr>
          <w:rFonts w:ascii="Arial" w:hAnsi="Arial" w:cs="Arial"/>
        </w:rPr>
        <w:t xml:space="preserve"> nein</w:t>
      </w:r>
    </w:p>
    <w:p w14:paraId="249E9F38" w14:textId="77777777" w:rsidR="00430CAD" w:rsidRDefault="00430CAD" w:rsidP="00430CAD">
      <w:pPr>
        <w:rPr>
          <w:bCs w:val="0"/>
        </w:rPr>
      </w:pPr>
    </w:p>
    <w:p w14:paraId="744EF75D" w14:textId="77777777" w:rsidR="00430CAD" w:rsidRDefault="00430CAD" w:rsidP="00430CAD">
      <w:pPr>
        <w:rPr>
          <w:b/>
        </w:rPr>
      </w:pPr>
      <w:r>
        <w:rPr>
          <w:b/>
          <w:bCs w:val="0"/>
        </w:rPr>
        <w:t>Angaben zum Pflegekind</w:t>
      </w:r>
    </w:p>
    <w:tbl>
      <w:tblPr>
        <w:tblStyle w:val="Tabellenraster"/>
        <w:tblW w:w="0" w:type="auto"/>
        <w:tblLook w:val="04A0" w:firstRow="1" w:lastRow="0" w:firstColumn="1" w:lastColumn="0" w:noHBand="0" w:noVBand="1"/>
      </w:tblPr>
      <w:tblGrid>
        <w:gridCol w:w="4957"/>
        <w:gridCol w:w="3827"/>
      </w:tblGrid>
      <w:tr w:rsidR="00430CAD" w14:paraId="5257CED3"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1474AAB1" w14:textId="77777777" w:rsidR="00430CAD" w:rsidRDefault="00430CAD" w:rsidP="004C3E77">
            <w:pPr>
              <w:rPr>
                <w:bCs w:val="0"/>
              </w:rPr>
            </w:pPr>
            <w:r>
              <w:t>Name:</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368680871"/>
              <w:placeholder>
                <w:docPart w:val="6A5C921598D34099A72B02E635E2CA56"/>
              </w:placeholder>
              <w:showingPlcHdr/>
            </w:sdtPr>
            <w:sdtEndPr/>
            <w:sdtContent>
              <w:p w14:paraId="5AC4FE2C"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54EDD8F8"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0DA663A0" w14:textId="77777777" w:rsidR="00430CAD" w:rsidRDefault="00430CAD" w:rsidP="004C3E77">
            <w:r>
              <w:t>Vorname:</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327126172"/>
              <w:placeholder>
                <w:docPart w:val="3BDA35A678A94A2F8E5DE368B61A0312"/>
              </w:placeholder>
              <w:showingPlcHdr/>
            </w:sdtPr>
            <w:sdtEndPr/>
            <w:sdtContent>
              <w:p w14:paraId="4348A4FA"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3A40DB45"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43A98D3E" w14:textId="77777777" w:rsidR="00430CAD" w:rsidRDefault="00430CAD" w:rsidP="004C3E77">
            <w:r>
              <w:t>Geburtsdatum:</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657981842"/>
              <w:placeholder>
                <w:docPart w:val="F85CD2155EB842BD9AE49F64E6EF003D"/>
              </w:placeholder>
            </w:sdtPr>
            <w:sdtEndPr/>
            <w:sdtContent>
              <w:sdt>
                <w:sdtPr>
                  <w:rPr>
                    <w:rFonts w:ascii="Arial" w:hAnsi="Arial" w:cs="Arial"/>
                  </w:rPr>
                  <w:id w:val="-564715844"/>
                  <w:placeholder>
                    <w:docPart w:val="30C3139BBF06444787D3617D6637CFB4"/>
                  </w:placeholder>
                  <w:showingPlcHdr/>
                </w:sdtPr>
                <w:sdtEndPr/>
                <w:sdtContent>
                  <w:p w14:paraId="5A9C539F" w14:textId="77777777" w:rsidR="00430CAD" w:rsidRPr="00D75119" w:rsidRDefault="00D75119" w:rsidP="004C3E77">
                    <w:pPr>
                      <w:rPr>
                        <w:rFonts w:ascii="Arial" w:hAnsi="Arial" w:cs="Arial"/>
                        <w:bCs w:val="0"/>
                      </w:rPr>
                    </w:pPr>
                    <w:r>
                      <w:rPr>
                        <w:rStyle w:val="Platzhaltertext"/>
                      </w:rPr>
                      <w:t>Geb.Dat.</w:t>
                    </w:r>
                  </w:p>
                </w:sdtContent>
              </w:sdt>
            </w:sdtContent>
          </w:sdt>
        </w:tc>
      </w:tr>
      <w:tr w:rsidR="008F3129" w14:paraId="37FF94A8" w14:textId="77777777" w:rsidTr="004C3E77">
        <w:tc>
          <w:tcPr>
            <w:tcW w:w="4957" w:type="dxa"/>
            <w:tcBorders>
              <w:top w:val="single" w:sz="4" w:space="0" w:color="auto"/>
              <w:left w:val="single" w:sz="4" w:space="0" w:color="auto"/>
              <w:bottom w:val="single" w:sz="4" w:space="0" w:color="auto"/>
              <w:right w:val="single" w:sz="4" w:space="0" w:color="auto"/>
            </w:tcBorders>
          </w:tcPr>
          <w:p w14:paraId="6528BE1B" w14:textId="77777777" w:rsidR="008F3129" w:rsidRDefault="008F3129" w:rsidP="004C3E77">
            <w:r>
              <w:t xml:space="preserve">Geschlecht </w:t>
            </w:r>
          </w:p>
        </w:tc>
        <w:tc>
          <w:tcPr>
            <w:tcW w:w="3827" w:type="dxa"/>
            <w:tcBorders>
              <w:top w:val="single" w:sz="4" w:space="0" w:color="auto"/>
              <w:left w:val="single" w:sz="4" w:space="0" w:color="auto"/>
              <w:bottom w:val="single" w:sz="4" w:space="0" w:color="auto"/>
              <w:right w:val="single" w:sz="4" w:space="0" w:color="auto"/>
            </w:tcBorders>
          </w:tcPr>
          <w:p w14:paraId="6711FC0E" w14:textId="77777777" w:rsidR="008F3129" w:rsidRDefault="00A944A9" w:rsidP="008F3129">
            <w:pPr>
              <w:rPr>
                <w:rFonts w:ascii="Arial" w:hAnsi="Arial" w:cs="Arial"/>
              </w:rPr>
            </w:pPr>
            <w:sdt>
              <w:sdtPr>
                <w:id w:val="-648201614"/>
                <w14:checkbox>
                  <w14:checked w14:val="0"/>
                  <w14:checkedState w14:val="2612" w14:font="MS Gothic"/>
                  <w14:uncheckedState w14:val="2610" w14:font="MS Gothic"/>
                </w14:checkbox>
              </w:sdtPr>
              <w:sdtEndPr/>
              <w:sdtContent>
                <w:r w:rsidR="008F3129">
                  <w:rPr>
                    <w:rFonts w:ascii="MS Gothic" w:eastAsia="MS Gothic" w:hAnsi="MS Gothic" w:hint="eastAsia"/>
                  </w:rPr>
                  <w:t>☐</w:t>
                </w:r>
              </w:sdtContent>
            </w:sdt>
            <w:r w:rsidR="008F3129">
              <w:rPr>
                <w:rFonts w:ascii="Arial" w:hAnsi="Arial" w:cs="Arial"/>
              </w:rPr>
              <w:t xml:space="preserve"> w </w:t>
            </w:r>
            <w:sdt>
              <w:sdtPr>
                <w:id w:val="2104456708"/>
                <w14:checkbox>
                  <w14:checked w14:val="0"/>
                  <w14:checkedState w14:val="2612" w14:font="MS Gothic"/>
                  <w14:uncheckedState w14:val="2610" w14:font="MS Gothic"/>
                </w14:checkbox>
              </w:sdtPr>
              <w:sdtEndPr/>
              <w:sdtContent>
                <w:r w:rsidR="008F3129">
                  <w:rPr>
                    <w:rFonts w:ascii="MS Gothic" w:eastAsia="MS Gothic" w:hAnsi="MS Gothic" w:hint="eastAsia"/>
                  </w:rPr>
                  <w:t>☐</w:t>
                </w:r>
              </w:sdtContent>
            </w:sdt>
            <w:r w:rsidR="008F3129">
              <w:rPr>
                <w:rFonts w:ascii="Arial" w:hAnsi="Arial" w:cs="Arial"/>
              </w:rPr>
              <w:t xml:space="preserve"> m </w:t>
            </w:r>
            <w:sdt>
              <w:sdtPr>
                <w:id w:val="-899291877"/>
                <w14:checkbox>
                  <w14:checked w14:val="0"/>
                  <w14:checkedState w14:val="2612" w14:font="MS Gothic"/>
                  <w14:uncheckedState w14:val="2610" w14:font="MS Gothic"/>
                </w14:checkbox>
              </w:sdtPr>
              <w:sdtEndPr/>
              <w:sdtContent>
                <w:r w:rsidR="008F3129">
                  <w:rPr>
                    <w:rFonts w:ascii="MS Gothic" w:eastAsia="MS Gothic" w:hAnsi="MS Gothic" w:hint="eastAsia"/>
                  </w:rPr>
                  <w:t>☐</w:t>
                </w:r>
              </w:sdtContent>
            </w:sdt>
            <w:r w:rsidR="008F3129">
              <w:rPr>
                <w:rFonts w:ascii="Arial" w:hAnsi="Arial" w:cs="Arial"/>
              </w:rPr>
              <w:t xml:space="preserve"> drittes Geschlecht</w:t>
            </w:r>
          </w:p>
        </w:tc>
      </w:tr>
      <w:tr w:rsidR="008F3129" w14:paraId="7F1DB907" w14:textId="77777777" w:rsidTr="004C3E77">
        <w:tc>
          <w:tcPr>
            <w:tcW w:w="4957" w:type="dxa"/>
            <w:tcBorders>
              <w:top w:val="single" w:sz="4" w:space="0" w:color="auto"/>
              <w:left w:val="single" w:sz="4" w:space="0" w:color="auto"/>
              <w:bottom w:val="single" w:sz="4" w:space="0" w:color="auto"/>
              <w:right w:val="single" w:sz="4" w:space="0" w:color="auto"/>
            </w:tcBorders>
          </w:tcPr>
          <w:p w14:paraId="62F6B643" w14:textId="77777777" w:rsidR="008F3129" w:rsidRDefault="008F3129" w:rsidP="004C3E77">
            <w:r>
              <w:t>UMA/UMF</w:t>
            </w:r>
            <w:r>
              <w:rPr>
                <w:rStyle w:val="Funotenzeichen"/>
              </w:rPr>
              <w:footnoteReference w:id="2"/>
            </w:r>
          </w:p>
        </w:tc>
        <w:tc>
          <w:tcPr>
            <w:tcW w:w="3827" w:type="dxa"/>
            <w:tcBorders>
              <w:top w:val="single" w:sz="4" w:space="0" w:color="auto"/>
              <w:left w:val="single" w:sz="4" w:space="0" w:color="auto"/>
              <w:bottom w:val="single" w:sz="4" w:space="0" w:color="auto"/>
              <w:right w:val="single" w:sz="4" w:space="0" w:color="auto"/>
            </w:tcBorders>
          </w:tcPr>
          <w:p w14:paraId="2DBB2240" w14:textId="77777777" w:rsidR="008F3129" w:rsidRDefault="00A944A9" w:rsidP="001A06AA">
            <w:sdt>
              <w:sdtPr>
                <w:id w:val="-392898467"/>
                <w14:checkbox>
                  <w14:checked w14:val="0"/>
                  <w14:checkedState w14:val="2612" w14:font="MS Gothic"/>
                  <w14:uncheckedState w14:val="2610" w14:font="MS Gothic"/>
                </w14:checkbox>
              </w:sdtPr>
              <w:sdtEndPr/>
              <w:sdtContent>
                <w:r w:rsidR="008F3129">
                  <w:rPr>
                    <w:rFonts w:ascii="MS Gothic" w:eastAsia="MS Gothic" w:hAnsi="MS Gothic" w:hint="eastAsia"/>
                  </w:rPr>
                  <w:t>☐</w:t>
                </w:r>
              </w:sdtContent>
            </w:sdt>
            <w:r w:rsidR="008F3129">
              <w:t xml:space="preserve"> </w:t>
            </w:r>
            <w:r w:rsidR="001A06AA">
              <w:t>J</w:t>
            </w:r>
            <w:r w:rsidR="008F3129">
              <w:t xml:space="preserve">a </w:t>
            </w:r>
            <w:sdt>
              <w:sdtPr>
                <w:id w:val="-745112100"/>
                <w14:checkbox>
                  <w14:checked w14:val="0"/>
                  <w14:checkedState w14:val="2612" w14:font="MS Gothic"/>
                  <w14:uncheckedState w14:val="2610" w14:font="MS Gothic"/>
                </w14:checkbox>
              </w:sdtPr>
              <w:sdtEndPr/>
              <w:sdtContent>
                <w:r w:rsidR="008F3129">
                  <w:rPr>
                    <w:rFonts w:ascii="MS Gothic" w:eastAsia="MS Gothic" w:hAnsi="MS Gothic" w:hint="eastAsia"/>
                  </w:rPr>
                  <w:t>☐</w:t>
                </w:r>
              </w:sdtContent>
            </w:sdt>
            <w:r w:rsidR="008F3129">
              <w:t xml:space="preserve"> </w:t>
            </w:r>
            <w:r w:rsidR="001A06AA">
              <w:t>N</w:t>
            </w:r>
            <w:r w:rsidR="008F3129">
              <w:t>ein</w:t>
            </w:r>
          </w:p>
        </w:tc>
      </w:tr>
      <w:tr w:rsidR="00430CAD" w14:paraId="758C8A0D"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32504232" w14:textId="77777777" w:rsidR="00430CAD" w:rsidRDefault="00430CAD" w:rsidP="004C3E77">
            <w:r>
              <w:t xml:space="preserve">Tel. Nr. </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468086770"/>
              <w:placeholder>
                <w:docPart w:val="D1703552043E4F7AA1A19D5BF8DF0FBB"/>
              </w:placeholder>
              <w:showingPlcHdr/>
            </w:sdtPr>
            <w:sdtEndPr/>
            <w:sdtContent>
              <w:p w14:paraId="4C084D5B"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49CC5F82"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2B990770" w14:textId="77777777" w:rsidR="00430CAD" w:rsidRDefault="00430CAD" w:rsidP="004C3E77">
            <w:pPr>
              <w:spacing w:line="240" w:lineRule="auto"/>
            </w:pPr>
            <w:r>
              <w:t>E-Mail Adresse</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447118305"/>
              <w:placeholder>
                <w:docPart w:val="A673A5D2CDB64E3F9E052B70B4192FA4"/>
              </w:placeholder>
              <w:showingPlcHdr/>
            </w:sdtPr>
            <w:sdtEndPr/>
            <w:sdtContent>
              <w:p w14:paraId="28BF3120"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2A422CA0"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4078D19F" w14:textId="77777777" w:rsidR="00430CAD" w:rsidRDefault="00430CAD" w:rsidP="004C3E77">
            <w:r>
              <w:t>Staatsangehörigkeit:</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033874836"/>
              <w:placeholder>
                <w:docPart w:val="45FEEBCA95514969A28BEDBE9673C522"/>
              </w:placeholder>
              <w:showingPlcHdr/>
            </w:sdtPr>
            <w:sdtEndPr/>
            <w:sdtContent>
              <w:p w14:paraId="760EA0F7"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146268AF"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47B6CA92" w14:textId="77777777" w:rsidR="00430CAD" w:rsidRDefault="00430CAD" w:rsidP="004C3E77">
            <w:pPr>
              <w:spacing w:line="240" w:lineRule="auto"/>
            </w:pPr>
            <w:r>
              <w:t>Muttersprache:</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280948934"/>
              <w:placeholder>
                <w:docPart w:val="9232B99A150E4E4A86DEA6DAFB476680"/>
              </w:placeholder>
              <w:showingPlcHdr/>
            </w:sdtPr>
            <w:sdtEndPr/>
            <w:sdtContent>
              <w:p w14:paraId="4A8611B7"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36730F69"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1E56B4D4" w14:textId="77777777" w:rsidR="00430CAD" w:rsidRDefault="00430CAD" w:rsidP="004C3E77">
            <w:r>
              <w:t>Konfession:</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410594352"/>
              <w:placeholder>
                <w:docPart w:val="A62A9F2DB04047F7866A10F025CADFEB"/>
              </w:placeholder>
              <w:showingPlcHdr/>
            </w:sdtPr>
            <w:sdtEndPr/>
            <w:sdtContent>
              <w:p w14:paraId="7F63E5C7"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7FC72940"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7722FC64" w14:textId="77777777" w:rsidR="00430CAD" w:rsidRDefault="00430CAD" w:rsidP="004C3E77">
            <w:pPr>
              <w:spacing w:line="240" w:lineRule="auto"/>
            </w:pPr>
            <w:r>
              <w:t>Schule / Tagesstruktur</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922064261"/>
              <w:placeholder>
                <w:docPart w:val="A756E4429F034A2BB8988DE0AB863764"/>
              </w:placeholder>
              <w:showingPlcHdr/>
            </w:sdtPr>
            <w:sdtEndPr/>
            <w:sdtContent>
              <w:p w14:paraId="143992F3"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7E2ECE2A"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16866634" w14:textId="77777777" w:rsidR="00430CAD" w:rsidRDefault="00430CAD" w:rsidP="004C3E77">
            <w:r>
              <w:lastRenderedPageBreak/>
              <w:t>Krankenkasse</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385074789"/>
              <w:placeholder>
                <w:docPart w:val="7CCD45E401DB421EBDE7DA563221F04C"/>
              </w:placeholder>
              <w:showingPlcHdr/>
            </w:sdtPr>
            <w:sdtEndPr/>
            <w:sdtContent>
              <w:p w14:paraId="3D0B865F"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14BB4BCB"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64A8116C" w14:textId="77777777" w:rsidR="00430CAD" w:rsidRDefault="00430CAD" w:rsidP="004C3E77">
            <w:pPr>
              <w:spacing w:line="240" w:lineRule="auto"/>
            </w:pPr>
            <w:r>
              <w:t>Unfallversicherung</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085145548"/>
              <w:placeholder>
                <w:docPart w:val="5346C556BB3041E392C892179EE00F8A"/>
              </w:placeholder>
              <w:showingPlcHdr/>
            </w:sdtPr>
            <w:sdtEndPr/>
            <w:sdtContent>
              <w:p w14:paraId="1EB1594B"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r w:rsidR="00430CAD" w14:paraId="3AEE80CA" w14:textId="77777777" w:rsidTr="004C3E77">
        <w:tc>
          <w:tcPr>
            <w:tcW w:w="4957" w:type="dxa"/>
            <w:tcBorders>
              <w:top w:val="single" w:sz="4" w:space="0" w:color="auto"/>
              <w:left w:val="single" w:sz="4" w:space="0" w:color="auto"/>
              <w:bottom w:val="single" w:sz="4" w:space="0" w:color="auto"/>
              <w:right w:val="single" w:sz="4" w:space="0" w:color="auto"/>
            </w:tcBorders>
            <w:hideMark/>
          </w:tcPr>
          <w:p w14:paraId="70577167" w14:textId="77777777" w:rsidR="00430CAD" w:rsidRDefault="00430CAD" w:rsidP="004C3E77">
            <w:r>
              <w:t>Haftpflichtversicherung</w:t>
            </w:r>
          </w:p>
        </w:tc>
        <w:tc>
          <w:tcPr>
            <w:tcW w:w="3827" w:type="dxa"/>
            <w:tcBorders>
              <w:top w:val="single" w:sz="4" w:space="0" w:color="auto"/>
              <w:left w:val="single" w:sz="4" w:space="0" w:color="auto"/>
              <w:bottom w:val="single" w:sz="4" w:space="0" w:color="auto"/>
              <w:right w:val="single" w:sz="4" w:space="0" w:color="auto"/>
            </w:tcBorders>
          </w:tcPr>
          <w:sdt>
            <w:sdtPr>
              <w:rPr>
                <w:rFonts w:ascii="Arial" w:hAnsi="Arial" w:cs="Arial"/>
              </w:rPr>
              <w:id w:val="1390621884"/>
              <w:placeholder>
                <w:docPart w:val="3DB6FF643C5642F4B348515A29E203B7"/>
              </w:placeholder>
              <w:showingPlcHdr/>
            </w:sdtPr>
            <w:sdtEndPr/>
            <w:sdtContent>
              <w:p w14:paraId="65A66145" w14:textId="77777777" w:rsidR="00430CAD" w:rsidRPr="00E15BC8" w:rsidRDefault="00430CAD" w:rsidP="004C3E77">
                <w:pPr>
                  <w:rPr>
                    <w:rFonts w:ascii="Arial" w:hAnsi="Arial" w:cs="Arial"/>
                  </w:rPr>
                </w:pPr>
                <w:r w:rsidRPr="001852A2">
                  <w:rPr>
                    <w:rStyle w:val="Platzhaltertext"/>
                    <w:rFonts w:ascii="Arial" w:hAnsi="Arial" w:cs="Arial"/>
                  </w:rPr>
                  <w:t>Text einzugeben.</w:t>
                </w:r>
              </w:p>
            </w:sdtContent>
          </w:sdt>
        </w:tc>
      </w:tr>
    </w:tbl>
    <w:p w14:paraId="6ACF8E5C" w14:textId="77777777" w:rsidR="00430CAD" w:rsidRDefault="00430CAD" w:rsidP="00430CAD">
      <w:pPr>
        <w:rPr>
          <w:rFonts w:cstheme="minorBidi"/>
          <w:b/>
          <w:sz w:val="22"/>
        </w:rPr>
      </w:pPr>
    </w:p>
    <w:p w14:paraId="37955C7A" w14:textId="77777777" w:rsidR="00430CAD" w:rsidRDefault="00430CAD" w:rsidP="00430CAD">
      <w:pPr>
        <w:rPr>
          <w:b/>
          <w:bCs w:val="0"/>
        </w:rPr>
      </w:pPr>
      <w:r>
        <w:rPr>
          <w:b/>
          <w:bCs w:val="0"/>
        </w:rPr>
        <w:t>Zivilrechtliche Kindesschutzmassnahmen</w:t>
      </w:r>
    </w:p>
    <w:p w14:paraId="7809944D" w14:textId="77777777" w:rsidR="00430CAD" w:rsidRDefault="00430CAD" w:rsidP="00430CAD">
      <w:r>
        <w:t xml:space="preserve">Beistandschaft: </w:t>
      </w:r>
      <w:sdt>
        <w:sdtPr>
          <w:id w:val="-463576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r>
        <w:tab/>
      </w:r>
      <w:sdt>
        <w:sdtPr>
          <w:id w:val="419068164"/>
          <w14:checkbox>
            <w14:checked w14:val="0"/>
            <w14:checkedState w14:val="2612" w14:font="MS Gothic"/>
            <w14:uncheckedState w14:val="2610" w14:font="MS Gothic"/>
          </w14:checkbox>
        </w:sdtPr>
        <w:sdtEndPr/>
        <w:sdtContent>
          <w:r w:rsidR="008F3129">
            <w:rPr>
              <w:rFonts w:ascii="MS Gothic" w:eastAsia="MS Gothic" w:hAnsi="MS Gothic" w:hint="eastAsia"/>
            </w:rPr>
            <w:t>☐</w:t>
          </w:r>
        </w:sdtContent>
      </w:sdt>
      <w:r>
        <w:t xml:space="preserve"> nein</w:t>
      </w:r>
      <w:r>
        <w:tab/>
      </w:r>
      <w:r>
        <w:tab/>
      </w:r>
    </w:p>
    <w:p w14:paraId="228B41F7" w14:textId="77777777" w:rsidR="00430CAD" w:rsidRDefault="00430CAD" w:rsidP="00430CAD">
      <w:pPr>
        <w:rPr>
          <w:b/>
          <w:bCs w:val="0"/>
        </w:rPr>
      </w:pPr>
      <w:r>
        <w:t xml:space="preserve">Vormundschaft: </w:t>
      </w:r>
      <w:sdt>
        <w:sdtPr>
          <w:id w:val="-87467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r>
        <w:tab/>
      </w:r>
      <w:sdt>
        <w:sdtPr>
          <w:id w:val="10720077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r>
        <w:tab/>
      </w:r>
    </w:p>
    <w:p w14:paraId="536E5B19" w14:textId="77777777" w:rsidR="00430CAD" w:rsidRDefault="00430CAD" w:rsidP="00430CAD">
      <w:pPr>
        <w:spacing w:line="256" w:lineRule="auto"/>
      </w:pPr>
    </w:p>
    <w:p w14:paraId="4BA9BB07" w14:textId="77777777" w:rsidR="00430CAD" w:rsidRDefault="00430CAD" w:rsidP="00430CAD">
      <w:pPr>
        <w:rPr>
          <w:rFonts w:ascii="Arial" w:hAnsi="Arial" w:cs="Arial"/>
        </w:rPr>
      </w:pPr>
      <w:r>
        <w:t xml:space="preserve">Zuständige KESB für die Kindesschutzmassnahme: </w:t>
      </w:r>
      <w:sdt>
        <w:sdtPr>
          <w:rPr>
            <w:rFonts w:ascii="Arial" w:hAnsi="Arial" w:cs="Arial"/>
          </w:rPr>
          <w:id w:val="-1130621307"/>
          <w:placeholder>
            <w:docPart w:val="2396E298C3E048318344BB1EA711B66A"/>
          </w:placeholder>
          <w:showingPlcHdr/>
        </w:sdtPr>
        <w:sdtEndPr/>
        <w:sdtContent>
          <w:r w:rsidRPr="001852A2">
            <w:rPr>
              <w:rStyle w:val="Platzhaltertext"/>
              <w:rFonts w:ascii="Arial" w:hAnsi="Arial" w:cs="Arial"/>
            </w:rPr>
            <w:t>Text einzugeben.</w:t>
          </w:r>
        </w:sdtContent>
      </w:sdt>
    </w:p>
    <w:p w14:paraId="4978D96E" w14:textId="77777777" w:rsidR="00430CAD" w:rsidRDefault="00430CAD" w:rsidP="00430CAD">
      <w:pPr>
        <w:spacing w:line="256" w:lineRule="auto"/>
      </w:pPr>
    </w:p>
    <w:p w14:paraId="3C3A1B4A" w14:textId="77777777" w:rsidR="00430CAD" w:rsidRPr="00152D6C" w:rsidRDefault="00430CAD" w:rsidP="00430CAD">
      <w:pPr>
        <w:rPr>
          <w:rFonts w:ascii="Arial" w:hAnsi="Arial" w:cs="Arial"/>
        </w:rPr>
      </w:pPr>
      <w:r>
        <w:t>Fallführender Sozialdienst (Beistands</w:t>
      </w:r>
      <w:r w:rsidR="005C5EFD">
        <w:t>-/Vormund</w:t>
      </w:r>
      <w:r>
        <w:t xml:space="preserve">person): </w:t>
      </w:r>
      <w:sdt>
        <w:sdtPr>
          <w:rPr>
            <w:rFonts w:ascii="Arial" w:hAnsi="Arial" w:cs="Arial"/>
          </w:rPr>
          <w:id w:val="-263853019"/>
          <w:placeholder>
            <w:docPart w:val="91C696E43F2940E1AF4A0E58C6249600"/>
          </w:placeholder>
          <w:showingPlcHdr/>
        </w:sdtPr>
        <w:sdtEndPr/>
        <w:sdtContent>
          <w:r w:rsidRPr="001852A2">
            <w:rPr>
              <w:rStyle w:val="Platzhaltertext"/>
              <w:rFonts w:ascii="Arial" w:hAnsi="Arial" w:cs="Arial"/>
            </w:rPr>
            <w:t>Text einzugeben.</w:t>
          </w:r>
        </w:sdtContent>
      </w:sdt>
    </w:p>
    <w:p w14:paraId="1C35C6EB" w14:textId="77777777" w:rsidR="00430CAD" w:rsidRDefault="00430CAD" w:rsidP="00430CAD"/>
    <w:p w14:paraId="561CE176" w14:textId="77777777" w:rsidR="00430CAD" w:rsidRDefault="00430CAD" w:rsidP="00430CAD">
      <w:pPr>
        <w:rPr>
          <w:b/>
        </w:rPr>
      </w:pPr>
      <w:r>
        <w:rPr>
          <w:b/>
          <w:bCs w:val="0"/>
        </w:rPr>
        <w:t>Angaben zum Betreuungsangebot</w:t>
      </w:r>
    </w:p>
    <w:p w14:paraId="2D025FA2" w14:textId="77777777" w:rsidR="00430CAD" w:rsidRDefault="00A944A9" w:rsidP="00430CAD">
      <w:sdt>
        <w:sdtPr>
          <w:id w:val="598379228"/>
          <w14:checkbox>
            <w14:checked w14:val="0"/>
            <w14:checkedState w14:val="2612" w14:font="MS Gothic"/>
            <w14:uncheckedState w14:val="2610" w14:font="MS Gothic"/>
          </w14:checkbox>
        </w:sdtPr>
        <w:sdtEndPr/>
        <w:sdtContent>
          <w:r w:rsidR="00430CAD">
            <w:rPr>
              <w:rFonts w:ascii="MS Gothic" w:eastAsia="MS Gothic" w:hAnsi="MS Gothic" w:hint="eastAsia"/>
            </w:rPr>
            <w:t>☐</w:t>
          </w:r>
        </w:sdtContent>
      </w:sdt>
      <w:r w:rsidR="00430CAD">
        <w:t xml:space="preserve"> Langzeitunterbringung</w:t>
      </w:r>
    </w:p>
    <w:p w14:paraId="4F1B95AE" w14:textId="77777777" w:rsidR="00430CAD" w:rsidRDefault="00A944A9" w:rsidP="00430CAD">
      <w:pPr>
        <w:rPr>
          <w:bCs w:val="0"/>
        </w:rPr>
      </w:pPr>
      <w:sdt>
        <w:sdtPr>
          <w:id w:val="-1977285713"/>
          <w14:checkbox>
            <w14:checked w14:val="0"/>
            <w14:checkedState w14:val="2612" w14:font="MS Gothic"/>
            <w14:uncheckedState w14:val="2610" w14:font="MS Gothic"/>
          </w14:checkbox>
        </w:sdtPr>
        <w:sdtEndPr/>
        <w:sdtContent>
          <w:r w:rsidR="00430CAD">
            <w:rPr>
              <w:rFonts w:ascii="MS Gothic" w:eastAsia="MS Gothic" w:hAnsi="MS Gothic" w:hint="eastAsia"/>
            </w:rPr>
            <w:t>☐</w:t>
          </w:r>
        </w:sdtContent>
      </w:sdt>
      <w:r w:rsidR="00430CAD">
        <w:t xml:space="preserve"> Wochenunterbringung</w:t>
      </w:r>
    </w:p>
    <w:p w14:paraId="704A0727" w14:textId="77777777" w:rsidR="00430CAD" w:rsidRDefault="00430CAD" w:rsidP="00430CAD">
      <w:pPr>
        <w:rPr>
          <w:b/>
        </w:rPr>
      </w:pPr>
    </w:p>
    <w:p w14:paraId="6301664A" w14:textId="77777777" w:rsidR="00430CAD" w:rsidRDefault="00430CAD" w:rsidP="00430CAD">
      <w:pPr>
        <w:rPr>
          <w:b/>
          <w:bCs w:val="0"/>
        </w:rPr>
      </w:pPr>
      <w:r>
        <w:rPr>
          <w:b/>
          <w:bCs w:val="0"/>
        </w:rPr>
        <w:t>Hat das Pflegekind eine Vertrauensperson</w:t>
      </w:r>
      <w:r>
        <w:rPr>
          <w:rStyle w:val="Funotenzeichen"/>
          <w:b/>
          <w:bCs w:val="0"/>
        </w:rPr>
        <w:footnoteReference w:id="3"/>
      </w:r>
      <w:r>
        <w:rPr>
          <w:b/>
          <w:bCs w:val="0"/>
        </w:rPr>
        <w:t>?</w:t>
      </w:r>
    </w:p>
    <w:p w14:paraId="47BE204A" w14:textId="77777777" w:rsidR="00430CAD" w:rsidRDefault="00A944A9" w:rsidP="00430CAD">
      <w:pPr>
        <w:rPr>
          <w:rFonts w:ascii="Arial" w:hAnsi="Arial" w:cs="Arial"/>
        </w:rPr>
      </w:pPr>
      <w:sdt>
        <w:sdtPr>
          <w:id w:val="-1427175811"/>
          <w14:checkbox>
            <w14:checked w14:val="0"/>
            <w14:checkedState w14:val="2612" w14:font="MS Gothic"/>
            <w14:uncheckedState w14:val="2610" w14:font="MS Gothic"/>
          </w14:checkbox>
        </w:sdtPr>
        <w:sdtEndPr/>
        <w:sdtContent>
          <w:r w:rsidR="00430CAD">
            <w:rPr>
              <w:rFonts w:ascii="MS Gothic" w:eastAsia="MS Gothic" w:hAnsi="MS Gothic" w:hint="eastAsia"/>
            </w:rPr>
            <w:t>☐</w:t>
          </w:r>
        </w:sdtContent>
      </w:sdt>
      <w:r w:rsidR="00430CAD">
        <w:t xml:space="preserve"> Ja, folgende Person: </w:t>
      </w:r>
      <w:sdt>
        <w:sdtPr>
          <w:rPr>
            <w:rFonts w:ascii="Arial" w:hAnsi="Arial" w:cs="Arial"/>
          </w:rPr>
          <w:id w:val="861709879"/>
          <w:placeholder>
            <w:docPart w:val="DEAEE256F84142909C841F5CE7E61646"/>
          </w:placeholder>
          <w:showingPlcHdr/>
        </w:sdtPr>
        <w:sdtEndPr/>
        <w:sdtContent>
          <w:r w:rsidR="00430CAD" w:rsidRPr="001852A2">
            <w:rPr>
              <w:rStyle w:val="Platzhaltertext"/>
              <w:rFonts w:ascii="Arial" w:hAnsi="Arial" w:cs="Arial"/>
            </w:rPr>
            <w:t>Text einzugeben.</w:t>
          </w:r>
        </w:sdtContent>
      </w:sdt>
      <w:r w:rsidR="00430CAD">
        <w:rPr>
          <w:rFonts w:ascii="Arial" w:hAnsi="Arial" w:cs="Arial"/>
        </w:rPr>
        <w:t xml:space="preserve"> </w:t>
      </w:r>
    </w:p>
    <w:p w14:paraId="63E996F0" w14:textId="77777777" w:rsidR="00430CAD" w:rsidRDefault="00A944A9" w:rsidP="00430CAD">
      <w:pPr>
        <w:rPr>
          <w:rFonts w:ascii="Arial" w:hAnsi="Arial" w:cs="Arial"/>
        </w:rPr>
      </w:pPr>
      <w:sdt>
        <w:sdtPr>
          <w:rPr>
            <w:rFonts w:ascii="Arial" w:hAnsi="Arial" w:cs="Arial"/>
          </w:rPr>
          <w:id w:val="-651748567"/>
          <w14:checkbox>
            <w14:checked w14:val="0"/>
            <w14:checkedState w14:val="2612" w14:font="MS Gothic"/>
            <w14:uncheckedState w14:val="2610" w14:font="MS Gothic"/>
          </w14:checkbox>
        </w:sdtPr>
        <w:sdtEndPr/>
        <w:sdtContent>
          <w:r w:rsidR="00430CAD">
            <w:rPr>
              <w:rFonts w:ascii="MS Gothic" w:eastAsia="MS Gothic" w:hAnsi="MS Gothic" w:cs="Arial" w:hint="eastAsia"/>
            </w:rPr>
            <w:t>☐</w:t>
          </w:r>
        </w:sdtContent>
      </w:sdt>
      <w:r w:rsidR="00430CAD">
        <w:rPr>
          <w:rFonts w:ascii="Arial" w:hAnsi="Arial" w:cs="Arial"/>
        </w:rPr>
        <w:t xml:space="preserve"> Nein</w:t>
      </w:r>
    </w:p>
    <w:p w14:paraId="13507026" w14:textId="77777777" w:rsidR="00430CAD" w:rsidRPr="00152D6C" w:rsidRDefault="00A944A9" w:rsidP="00430CAD">
      <w:pPr>
        <w:rPr>
          <w:rFonts w:ascii="Arial" w:hAnsi="Arial" w:cs="Arial"/>
        </w:rPr>
      </w:pPr>
      <w:sdt>
        <w:sdtPr>
          <w:rPr>
            <w:rFonts w:ascii="Arial" w:hAnsi="Arial" w:cs="Arial"/>
          </w:rPr>
          <w:id w:val="1296021242"/>
          <w14:checkbox>
            <w14:checked w14:val="0"/>
            <w14:checkedState w14:val="2612" w14:font="MS Gothic"/>
            <w14:uncheckedState w14:val="2610" w14:font="MS Gothic"/>
          </w14:checkbox>
        </w:sdtPr>
        <w:sdtEndPr/>
        <w:sdtContent>
          <w:r w:rsidR="00430CAD">
            <w:rPr>
              <w:rFonts w:ascii="MS Gothic" w:eastAsia="MS Gothic" w:hAnsi="MS Gothic" w:cs="Arial" w:hint="eastAsia"/>
            </w:rPr>
            <w:t>☐</w:t>
          </w:r>
        </w:sdtContent>
      </w:sdt>
      <w:r w:rsidR="00430CAD">
        <w:rPr>
          <w:rFonts w:ascii="Arial" w:hAnsi="Arial" w:cs="Arial"/>
        </w:rPr>
        <w:t xml:space="preserve"> Unklar</w:t>
      </w:r>
    </w:p>
    <w:p w14:paraId="0FEB180E" w14:textId="77777777" w:rsidR="00430CAD" w:rsidRDefault="00430CAD" w:rsidP="00430CAD">
      <w:pPr>
        <w:rPr>
          <w:b/>
        </w:rPr>
      </w:pPr>
    </w:p>
    <w:p w14:paraId="4906980B" w14:textId="77777777" w:rsidR="00430CAD" w:rsidRDefault="00430CAD" w:rsidP="00430CAD">
      <w:pPr>
        <w:rPr>
          <w:b/>
          <w:bCs w:val="0"/>
        </w:rPr>
      </w:pPr>
      <w:r>
        <w:rPr>
          <w:b/>
          <w:bCs w:val="0"/>
        </w:rPr>
        <w:t>Kurzbeschreibung der Situation inkl. Aufnahmegrund und Erwartung des Pflegekindes (spezifische Passung)</w:t>
      </w:r>
    </w:p>
    <w:sdt>
      <w:sdtPr>
        <w:rPr>
          <w:rFonts w:ascii="Arial" w:hAnsi="Arial" w:cs="Arial"/>
        </w:rPr>
        <w:id w:val="-1048070816"/>
        <w:placeholder>
          <w:docPart w:val="C2FE51A52187439594BB6058E44F246D"/>
        </w:placeholder>
        <w:showingPlcHdr/>
      </w:sdtPr>
      <w:sdtEndPr/>
      <w:sdtContent>
        <w:p w14:paraId="1D03B85D" w14:textId="77777777" w:rsidR="00430CAD" w:rsidRPr="00152D6C" w:rsidRDefault="00430CAD" w:rsidP="00430CAD">
          <w:pPr>
            <w:rPr>
              <w:rFonts w:ascii="Arial" w:hAnsi="Arial" w:cs="Arial"/>
            </w:rPr>
          </w:pPr>
          <w:r w:rsidRPr="001852A2">
            <w:rPr>
              <w:rStyle w:val="Platzhaltertext"/>
              <w:rFonts w:ascii="Arial" w:hAnsi="Arial" w:cs="Arial"/>
            </w:rPr>
            <w:t>Text einzugeben.</w:t>
          </w:r>
        </w:p>
      </w:sdtContent>
    </w:sdt>
    <w:p w14:paraId="32C47D83" w14:textId="77777777" w:rsidR="00430CAD" w:rsidRDefault="00430CAD" w:rsidP="00430CAD"/>
    <w:p w14:paraId="370FC722" w14:textId="77777777" w:rsidR="00430CAD" w:rsidRDefault="00430CAD" w:rsidP="00430CAD">
      <w:pPr>
        <w:rPr>
          <w:b/>
        </w:rPr>
      </w:pPr>
      <w:r>
        <w:rPr>
          <w:b/>
          <w:bCs w:val="0"/>
        </w:rPr>
        <w:t>Geplanter Aufnahmetermin</w:t>
      </w:r>
    </w:p>
    <w:sdt>
      <w:sdtPr>
        <w:rPr>
          <w:b/>
          <w:bCs w:val="0"/>
        </w:rPr>
        <w:id w:val="1098444334"/>
        <w:placeholder>
          <w:docPart w:val="2378B573D4664876917F0FF48590E091"/>
        </w:placeholder>
        <w:showingPlcHdr/>
        <w:date>
          <w:dateFormat w:val="dd.MM.yyyy"/>
          <w:lid w:val="de-CH"/>
          <w:storeMappedDataAs w:val="dateTime"/>
          <w:calendar w:val="gregorian"/>
        </w:date>
      </w:sdtPr>
      <w:sdtEndPr/>
      <w:sdtContent>
        <w:p w14:paraId="73573432" w14:textId="77777777" w:rsidR="00430CAD" w:rsidRDefault="00430CAD" w:rsidP="00430CAD">
          <w:pPr>
            <w:rPr>
              <w:b/>
              <w:bCs w:val="0"/>
            </w:rPr>
          </w:pPr>
          <w:r>
            <w:rPr>
              <w:rStyle w:val="Platzhaltertext"/>
            </w:rPr>
            <w:t>Klicken,</w:t>
          </w:r>
          <w:r w:rsidRPr="00BF32F0">
            <w:rPr>
              <w:rStyle w:val="Platzhaltertext"/>
            </w:rPr>
            <w:t>um ein Datum einzugeben.</w:t>
          </w:r>
        </w:p>
      </w:sdtContent>
    </w:sdt>
    <w:p w14:paraId="737A61FD" w14:textId="77777777" w:rsidR="00430CAD" w:rsidRDefault="00430CAD" w:rsidP="00430CAD">
      <w:pPr>
        <w:rPr>
          <w:b/>
          <w:bCs w:val="0"/>
        </w:rPr>
      </w:pPr>
    </w:p>
    <w:p w14:paraId="390E229E" w14:textId="11722128" w:rsidR="00430CAD" w:rsidRDefault="00430CAD" w:rsidP="00430CAD">
      <w:pPr>
        <w:rPr>
          <w:b/>
          <w:bCs w:val="0"/>
        </w:rPr>
      </w:pPr>
      <w:r>
        <w:rPr>
          <w:b/>
          <w:bCs w:val="0"/>
        </w:rPr>
        <w:t>Angaben zu den</w:t>
      </w:r>
      <w:r w:rsidR="00156F28">
        <w:rPr>
          <w:b/>
          <w:bCs w:val="0"/>
        </w:rPr>
        <w:t xml:space="preserve"> </w:t>
      </w:r>
      <w:r w:rsidR="00AE4C53">
        <w:rPr>
          <w:b/>
          <w:bCs w:val="0"/>
        </w:rPr>
        <w:t>biologischen Eltern</w:t>
      </w:r>
      <w:r>
        <w:rPr>
          <w:b/>
          <w:bCs w:val="0"/>
        </w:rPr>
        <w:t xml:space="preserve"> des Pflegekindes</w:t>
      </w:r>
    </w:p>
    <w:tbl>
      <w:tblPr>
        <w:tblStyle w:val="Tabellenraster"/>
        <w:tblW w:w="0" w:type="auto"/>
        <w:tblLook w:val="04A0" w:firstRow="1" w:lastRow="0" w:firstColumn="1" w:lastColumn="0" w:noHBand="0" w:noVBand="1"/>
      </w:tblPr>
      <w:tblGrid>
        <w:gridCol w:w="3823"/>
        <w:gridCol w:w="2693"/>
        <w:gridCol w:w="2546"/>
      </w:tblGrid>
      <w:tr w:rsidR="00430CAD" w14:paraId="065E7E42" w14:textId="77777777" w:rsidTr="004C3E77">
        <w:tc>
          <w:tcPr>
            <w:tcW w:w="3823" w:type="dxa"/>
            <w:tcBorders>
              <w:top w:val="single" w:sz="4" w:space="0" w:color="auto"/>
              <w:left w:val="single" w:sz="4" w:space="0" w:color="auto"/>
              <w:bottom w:val="single" w:sz="4" w:space="0" w:color="auto"/>
              <w:right w:val="single" w:sz="4" w:space="0" w:color="auto"/>
            </w:tcBorders>
          </w:tcPr>
          <w:p w14:paraId="6E52DD0A" w14:textId="77777777" w:rsidR="00430CAD" w:rsidRDefault="00430CAD" w:rsidP="004C3E77">
            <w:pPr>
              <w:spacing w:line="240" w:lineRule="auto"/>
              <w:rPr>
                <w:bCs w:val="0"/>
              </w:rPr>
            </w:pPr>
            <w:bookmarkStart w:id="2" w:name="_Hlk128234883"/>
          </w:p>
        </w:tc>
        <w:tc>
          <w:tcPr>
            <w:tcW w:w="2693" w:type="dxa"/>
            <w:tcBorders>
              <w:top w:val="single" w:sz="4" w:space="0" w:color="auto"/>
              <w:left w:val="single" w:sz="4" w:space="0" w:color="auto"/>
              <w:bottom w:val="single" w:sz="4" w:space="0" w:color="auto"/>
              <w:right w:val="single" w:sz="4" w:space="0" w:color="auto"/>
            </w:tcBorders>
            <w:hideMark/>
          </w:tcPr>
          <w:p w14:paraId="7BF6BA12" w14:textId="290A1EB4" w:rsidR="00430CAD" w:rsidRDefault="00AE4C53" w:rsidP="004C3E77">
            <w:pPr>
              <w:spacing w:line="240" w:lineRule="auto"/>
            </w:pPr>
            <w:r>
              <w:t>Mutter</w:t>
            </w:r>
          </w:p>
        </w:tc>
        <w:tc>
          <w:tcPr>
            <w:tcW w:w="2546" w:type="dxa"/>
            <w:tcBorders>
              <w:top w:val="single" w:sz="4" w:space="0" w:color="auto"/>
              <w:left w:val="single" w:sz="4" w:space="0" w:color="auto"/>
              <w:bottom w:val="single" w:sz="4" w:space="0" w:color="auto"/>
              <w:right w:val="single" w:sz="4" w:space="0" w:color="auto"/>
            </w:tcBorders>
            <w:hideMark/>
          </w:tcPr>
          <w:p w14:paraId="434D450B" w14:textId="3A51BE3D" w:rsidR="00430CAD" w:rsidRDefault="00AE4C53" w:rsidP="004C3E77">
            <w:pPr>
              <w:spacing w:line="240" w:lineRule="auto"/>
            </w:pPr>
            <w:r>
              <w:t>Vater</w:t>
            </w:r>
          </w:p>
        </w:tc>
      </w:tr>
      <w:tr w:rsidR="00430CAD" w14:paraId="09C0E3C6"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721E537C" w14:textId="77777777" w:rsidR="00430CAD" w:rsidRDefault="00430CAD" w:rsidP="004C3E77">
            <w:r>
              <w:t>Name: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914507321"/>
              <w:placeholder>
                <w:docPart w:val="745B43D6A8B34FAFA7C0F84FA3C933A9"/>
              </w:placeholder>
              <w:showingPlcHdr/>
            </w:sdtPr>
            <w:sdtEndPr/>
            <w:sdtContent>
              <w:p w14:paraId="1075AE04"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929539224"/>
              <w:placeholder>
                <w:docPart w:val="5816B1179658460C88823D502B38204D"/>
              </w:placeholder>
              <w:showingPlcHdr/>
            </w:sdtPr>
            <w:sdtEndPr/>
            <w:sdtContent>
              <w:p w14:paraId="0DA18D92"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2C86100F"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47EECC37" w14:textId="77777777" w:rsidR="00430CAD" w:rsidRDefault="00430CAD" w:rsidP="004C3E77">
            <w:r>
              <w:t>Vorname: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484120283"/>
              <w:placeholder>
                <w:docPart w:val="D8F113001BA54F1FAE10713CED9FA2BC"/>
              </w:placeholder>
              <w:showingPlcHdr/>
            </w:sdtPr>
            <w:sdtEndPr/>
            <w:sdtContent>
              <w:p w14:paraId="2F1D370B"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453946961"/>
              <w:placeholder>
                <w:docPart w:val="0B67D210FDFE41969E31454D5616F6CE"/>
              </w:placeholder>
              <w:showingPlcHdr/>
            </w:sdtPr>
            <w:sdtEndPr/>
            <w:sdtContent>
              <w:p w14:paraId="0ED56B67"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705DFE64"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2E22C76C" w14:textId="77777777" w:rsidR="00430CAD" w:rsidRDefault="00430CAD" w:rsidP="004C3E77">
            <w:r>
              <w:t>Geburtsdatum:</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728349321"/>
              <w:placeholder>
                <w:docPart w:val="09A8B8BC47CE447F98BB5A6E9E133CE9"/>
              </w:placeholder>
            </w:sdtPr>
            <w:sdtEndPr/>
            <w:sdtContent>
              <w:sdt>
                <w:sdtPr>
                  <w:rPr>
                    <w:rFonts w:ascii="Arial" w:hAnsi="Arial" w:cs="Arial"/>
                  </w:rPr>
                  <w:id w:val="72396391"/>
                  <w:placeholder>
                    <w:docPart w:val="F4CF30BF2D404A11968D96D5D8B5E371"/>
                  </w:placeholder>
                  <w:showingPlcHdr/>
                </w:sdtPr>
                <w:sdtEndPr/>
                <w:sdtContent>
                  <w:p w14:paraId="07494804" w14:textId="77777777" w:rsidR="00430CAD" w:rsidRPr="00D75119" w:rsidRDefault="00D75119" w:rsidP="004C3E77">
                    <w:pPr>
                      <w:rPr>
                        <w:rFonts w:ascii="Arial" w:hAnsi="Arial" w:cs="Arial"/>
                        <w:bCs w:val="0"/>
                      </w:rPr>
                    </w:pPr>
                    <w:r>
                      <w:rPr>
                        <w:rStyle w:val="Platzhaltertext"/>
                      </w:rPr>
                      <w:t>Geb.Dat.</w:t>
                    </w:r>
                  </w:p>
                </w:sdtContent>
              </w:sdt>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149358396"/>
              <w:placeholder>
                <w:docPart w:val="8C7A63BADED84724B1EB0B94F8B61095"/>
              </w:placeholder>
            </w:sdtPr>
            <w:sdtEndPr/>
            <w:sdtContent>
              <w:sdt>
                <w:sdtPr>
                  <w:rPr>
                    <w:rFonts w:ascii="Arial" w:hAnsi="Arial" w:cs="Arial"/>
                  </w:rPr>
                  <w:id w:val="886841816"/>
                  <w:placeholder>
                    <w:docPart w:val="6A8B34FD14784AD4B869BE7EC0E259FD"/>
                  </w:placeholder>
                  <w:showingPlcHdr/>
                </w:sdtPr>
                <w:sdtEndPr/>
                <w:sdtContent>
                  <w:p w14:paraId="215C6366" w14:textId="77777777" w:rsidR="00430CAD" w:rsidRPr="00D75119" w:rsidRDefault="00D75119" w:rsidP="004C3E77">
                    <w:pPr>
                      <w:rPr>
                        <w:rFonts w:ascii="Arial" w:hAnsi="Arial" w:cs="Arial"/>
                        <w:bCs w:val="0"/>
                      </w:rPr>
                    </w:pPr>
                    <w:r>
                      <w:rPr>
                        <w:rStyle w:val="Platzhaltertext"/>
                      </w:rPr>
                      <w:t>Geb.Dat.</w:t>
                    </w:r>
                  </w:p>
                </w:sdtContent>
              </w:sdt>
            </w:sdtContent>
          </w:sdt>
        </w:tc>
      </w:tr>
      <w:tr w:rsidR="00430CAD" w14:paraId="4E643F20"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60F54753" w14:textId="77777777" w:rsidR="00430CAD" w:rsidRDefault="00430CAD" w:rsidP="004C3E77">
            <w:r>
              <w:t>Zivilstand</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2141800883"/>
              <w:placeholder>
                <w:docPart w:val="FCDD1D39106D44DF96C4791F04D23564"/>
              </w:placeholder>
              <w:showingPlcHdr/>
            </w:sdtPr>
            <w:sdtEndPr/>
            <w:sdtContent>
              <w:p w14:paraId="3CBE24E0"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357476830"/>
              <w:placeholder>
                <w:docPart w:val="F42D3BA78F7C421F9827B33A7BF06C19"/>
              </w:placeholder>
              <w:showingPlcHdr/>
            </w:sdtPr>
            <w:sdtEndPr/>
            <w:sdtContent>
              <w:p w14:paraId="65998A87"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489975AA"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76D67F8B" w14:textId="77777777" w:rsidR="00430CAD" w:rsidRDefault="00430CAD" w:rsidP="004C3E77">
            <w:r>
              <w:t>Staatsangehörigkeit:</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090276003"/>
              <w:placeholder>
                <w:docPart w:val="D5ECCB19845F405BB311506D6A53CF60"/>
              </w:placeholder>
              <w:showingPlcHdr/>
            </w:sdtPr>
            <w:sdtEndPr/>
            <w:sdtContent>
              <w:p w14:paraId="1DE7FE4B"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950927160"/>
              <w:placeholder>
                <w:docPart w:val="1B1F62DD810F49F48325F54DF19A40BF"/>
              </w:placeholder>
              <w:showingPlcHdr/>
            </w:sdtPr>
            <w:sdtEndPr/>
            <w:sdtContent>
              <w:p w14:paraId="68135464"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7C42F939"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4243E5D5" w14:textId="77777777" w:rsidR="00430CAD" w:rsidRDefault="00430CAD" w:rsidP="004C3E77">
            <w:r>
              <w:t>Muttersprache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305117557"/>
              <w:placeholder>
                <w:docPart w:val="3FA534A79B5548F5992AADF970068196"/>
              </w:placeholder>
              <w:showingPlcHdr/>
            </w:sdtPr>
            <w:sdtEndPr/>
            <w:sdtContent>
              <w:p w14:paraId="41D4E582"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918602214"/>
              <w:placeholder>
                <w:docPart w:val="194364CA099A4A519D9D1E7AADE03DB2"/>
              </w:placeholder>
              <w:showingPlcHdr/>
            </w:sdtPr>
            <w:sdtEndPr/>
            <w:sdtContent>
              <w:p w14:paraId="1F7590DC"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63F79B29"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305FED7A" w14:textId="77777777" w:rsidR="00430CAD" w:rsidRDefault="00430CAD" w:rsidP="004C3E77">
            <w:r>
              <w:t>Konfession:</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228576348"/>
              <w:placeholder>
                <w:docPart w:val="0B254DFEF5984A1F9387F239B572880F"/>
              </w:placeholder>
              <w:showingPlcHdr/>
            </w:sdtPr>
            <w:sdtEndPr/>
            <w:sdtContent>
              <w:p w14:paraId="6B263F34"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109206432"/>
              <w:placeholder>
                <w:docPart w:val="3DC0B9302A5A421DB885E84B436D6E71"/>
              </w:placeholder>
              <w:showingPlcHdr/>
            </w:sdtPr>
            <w:sdtEndPr/>
            <w:sdtContent>
              <w:p w14:paraId="35539E95"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1A06AA" w14:paraId="114DA798" w14:textId="77777777" w:rsidTr="004C3E77">
        <w:tc>
          <w:tcPr>
            <w:tcW w:w="3823" w:type="dxa"/>
            <w:tcBorders>
              <w:top w:val="single" w:sz="4" w:space="0" w:color="auto"/>
              <w:left w:val="single" w:sz="4" w:space="0" w:color="auto"/>
              <w:bottom w:val="single" w:sz="4" w:space="0" w:color="auto"/>
              <w:right w:val="single" w:sz="4" w:space="0" w:color="auto"/>
            </w:tcBorders>
          </w:tcPr>
          <w:p w14:paraId="2D08565A" w14:textId="77777777" w:rsidR="001A06AA" w:rsidRDefault="001A06AA" w:rsidP="004C3E77">
            <w:r>
              <w:t>Wohnkanton</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398796363"/>
              <w:placeholder>
                <w:docPart w:val="DF558B1F9A7D4EADB9A721984714CA2C"/>
              </w:placeholder>
              <w:showingPlcHdr/>
            </w:sdtPr>
            <w:sdtEndPr/>
            <w:sdtContent>
              <w:p w14:paraId="33E58819" w14:textId="77777777" w:rsidR="001A06AA" w:rsidRDefault="001A06AA"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2046329256"/>
              <w:placeholder>
                <w:docPart w:val="EEC4B28E081C4151AB4F33136116A22F"/>
              </w:placeholder>
              <w:showingPlcHdr/>
            </w:sdtPr>
            <w:sdtEndPr/>
            <w:sdtContent>
              <w:p w14:paraId="07A2F2EA" w14:textId="77777777" w:rsidR="001A06AA" w:rsidRDefault="001A06AA" w:rsidP="004C3E77">
                <w:pPr>
                  <w:rPr>
                    <w:rFonts w:ascii="Arial" w:hAnsi="Arial" w:cs="Arial"/>
                  </w:rPr>
                </w:pPr>
                <w:r w:rsidRPr="001852A2">
                  <w:rPr>
                    <w:rStyle w:val="Platzhaltertext"/>
                    <w:rFonts w:ascii="Arial" w:hAnsi="Arial" w:cs="Arial"/>
                  </w:rPr>
                  <w:t>Text einzugeben.</w:t>
                </w:r>
              </w:p>
            </w:sdtContent>
          </w:sdt>
        </w:tc>
      </w:tr>
      <w:tr w:rsidR="00430CAD" w14:paraId="4DA91FDB"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6B23289D" w14:textId="77777777" w:rsidR="00430CAD" w:rsidRDefault="00430CAD" w:rsidP="004C3E77">
            <w:pPr>
              <w:spacing w:line="240" w:lineRule="auto"/>
            </w:pPr>
            <w:r>
              <w:t>Adresse.</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691600164"/>
              <w:placeholder>
                <w:docPart w:val="DD307E86171E481ABB5AC3B30F61FB8E"/>
              </w:placeholder>
              <w:showingPlcHdr/>
            </w:sdtPr>
            <w:sdtEndPr/>
            <w:sdtContent>
              <w:p w14:paraId="3EDA0A4B"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2055191230"/>
              <w:placeholder>
                <w:docPart w:val="BB4579F7AA23420C81387CA5A1E2D35F"/>
              </w:placeholder>
              <w:showingPlcHdr/>
            </w:sdtPr>
            <w:sdtEndPr/>
            <w:sdtContent>
              <w:p w14:paraId="4DC9B171"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0F438DA9"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6C37EC4C" w14:textId="77777777" w:rsidR="00430CAD" w:rsidRDefault="00430CAD" w:rsidP="004C3E77">
            <w:r>
              <w:t>Tel. Nr. privat:</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2043710666"/>
              <w:placeholder>
                <w:docPart w:val="ADE4FA623ECB43FCBCD3B8BB857C5A95"/>
              </w:placeholder>
              <w:showingPlcHdr/>
            </w:sdtPr>
            <w:sdtEndPr/>
            <w:sdtContent>
              <w:p w14:paraId="38711459"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2047594589"/>
              <w:placeholder>
                <w:docPart w:val="36483D04AC214F1CA3BEF7D2BCF23E59"/>
              </w:placeholder>
              <w:showingPlcHdr/>
            </w:sdtPr>
            <w:sdtEndPr/>
            <w:sdtContent>
              <w:p w14:paraId="6526742B"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612DD1BD"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2D9E3F6C" w14:textId="77777777" w:rsidR="00430CAD" w:rsidRDefault="00430CAD" w:rsidP="004C3E77">
            <w:pPr>
              <w:spacing w:line="240" w:lineRule="auto"/>
            </w:pPr>
            <w:r>
              <w:t>E-Mail</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1671214111"/>
              <w:placeholder>
                <w:docPart w:val="693C991A296C4EADB089B30CBB2928AB"/>
              </w:placeholder>
              <w:showingPlcHdr/>
            </w:sdtPr>
            <w:sdtEndPr/>
            <w:sdtContent>
              <w:p w14:paraId="2AF3E076"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1077399397"/>
              <w:placeholder>
                <w:docPart w:val="375AED9D25B24886A8EE24562AA107B6"/>
              </w:placeholder>
              <w:showingPlcHdr/>
            </w:sdtPr>
            <w:sdtEndPr/>
            <w:sdtContent>
              <w:p w14:paraId="68F6DA9E"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tr w:rsidR="00430CAD" w14:paraId="51C32E29" w14:textId="77777777" w:rsidTr="004C3E77">
        <w:tc>
          <w:tcPr>
            <w:tcW w:w="3823" w:type="dxa"/>
            <w:tcBorders>
              <w:top w:val="single" w:sz="4" w:space="0" w:color="auto"/>
              <w:left w:val="single" w:sz="4" w:space="0" w:color="auto"/>
              <w:bottom w:val="single" w:sz="4" w:space="0" w:color="auto"/>
              <w:right w:val="single" w:sz="4" w:space="0" w:color="auto"/>
            </w:tcBorders>
            <w:hideMark/>
          </w:tcPr>
          <w:p w14:paraId="35D4208B" w14:textId="77777777" w:rsidR="00430CAD" w:rsidRDefault="00430CAD" w:rsidP="004C3E77">
            <w:pPr>
              <w:spacing w:line="240" w:lineRule="auto"/>
            </w:pPr>
            <w:r>
              <w:t>Beruf</w:t>
            </w:r>
          </w:p>
        </w:tc>
        <w:tc>
          <w:tcPr>
            <w:tcW w:w="2693" w:type="dxa"/>
            <w:tcBorders>
              <w:top w:val="single" w:sz="4" w:space="0" w:color="auto"/>
              <w:left w:val="single" w:sz="4" w:space="0" w:color="auto"/>
              <w:bottom w:val="single" w:sz="4" w:space="0" w:color="auto"/>
              <w:right w:val="single" w:sz="4" w:space="0" w:color="auto"/>
            </w:tcBorders>
          </w:tcPr>
          <w:sdt>
            <w:sdtPr>
              <w:rPr>
                <w:rFonts w:ascii="Arial" w:hAnsi="Arial" w:cs="Arial"/>
              </w:rPr>
              <w:id w:val="386451639"/>
              <w:placeholder>
                <w:docPart w:val="C94FBDD356E94EF3A428749065AA87E9"/>
              </w:placeholder>
              <w:showingPlcHdr/>
            </w:sdtPr>
            <w:sdtEndPr/>
            <w:sdtContent>
              <w:p w14:paraId="25F14904"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c>
          <w:tcPr>
            <w:tcW w:w="2546" w:type="dxa"/>
            <w:tcBorders>
              <w:top w:val="single" w:sz="4" w:space="0" w:color="auto"/>
              <w:left w:val="single" w:sz="4" w:space="0" w:color="auto"/>
              <w:bottom w:val="single" w:sz="4" w:space="0" w:color="auto"/>
              <w:right w:val="single" w:sz="4" w:space="0" w:color="auto"/>
            </w:tcBorders>
          </w:tcPr>
          <w:sdt>
            <w:sdtPr>
              <w:rPr>
                <w:rFonts w:ascii="Arial" w:hAnsi="Arial" w:cs="Arial"/>
              </w:rPr>
              <w:id w:val="702282691"/>
              <w:placeholder>
                <w:docPart w:val="B41BEB0DE5F943D7BB18BC155ED25B64"/>
              </w:placeholder>
              <w:showingPlcHdr/>
            </w:sdtPr>
            <w:sdtEndPr/>
            <w:sdtContent>
              <w:p w14:paraId="348AF419" w14:textId="77777777" w:rsidR="00430CAD" w:rsidRPr="00152D6C" w:rsidRDefault="00430CAD" w:rsidP="004C3E77">
                <w:pPr>
                  <w:rPr>
                    <w:rFonts w:ascii="Arial" w:hAnsi="Arial" w:cs="Arial"/>
                  </w:rPr>
                </w:pPr>
                <w:r w:rsidRPr="001852A2">
                  <w:rPr>
                    <w:rStyle w:val="Platzhaltertext"/>
                    <w:rFonts w:ascii="Arial" w:hAnsi="Arial" w:cs="Arial"/>
                  </w:rPr>
                  <w:t>Text einzugeben.</w:t>
                </w:r>
              </w:p>
            </w:sdtContent>
          </w:sdt>
        </w:tc>
      </w:tr>
      <w:bookmarkEnd w:id="2"/>
    </w:tbl>
    <w:p w14:paraId="47CEB4E2" w14:textId="77777777" w:rsidR="00430CAD" w:rsidRDefault="00430CAD" w:rsidP="00430CAD">
      <w:pPr>
        <w:rPr>
          <w:rFonts w:cstheme="minorBidi"/>
          <w:sz w:val="22"/>
        </w:rPr>
      </w:pPr>
    </w:p>
    <w:p w14:paraId="5FFE21B5" w14:textId="77777777" w:rsidR="00430CAD" w:rsidRDefault="00430CAD" w:rsidP="00430CAD">
      <w:pPr>
        <w:rPr>
          <w:b/>
        </w:rPr>
      </w:pPr>
      <w:r>
        <w:rPr>
          <w:b/>
          <w:bCs w:val="0"/>
        </w:rPr>
        <w:t>Sind die leiblichen Eltern mit der Unterbringung einverstanden?</w:t>
      </w:r>
    </w:p>
    <w:p w14:paraId="33601444" w14:textId="77777777" w:rsidR="00430CAD" w:rsidRDefault="00A944A9" w:rsidP="00430CAD">
      <w:pPr>
        <w:rPr>
          <w:bCs w:val="0"/>
        </w:rPr>
      </w:pPr>
      <w:sdt>
        <w:sdtPr>
          <w:id w:val="662444419"/>
          <w14:checkbox>
            <w14:checked w14:val="0"/>
            <w14:checkedState w14:val="2612" w14:font="MS Gothic"/>
            <w14:uncheckedState w14:val="2610" w14:font="MS Gothic"/>
          </w14:checkbox>
        </w:sdtPr>
        <w:sdtEndPr/>
        <w:sdtContent>
          <w:r w:rsidR="00430CAD">
            <w:rPr>
              <w:rFonts w:ascii="MS Gothic" w:eastAsia="MS Gothic" w:hAnsi="MS Gothic" w:hint="eastAsia"/>
            </w:rPr>
            <w:t>☐</w:t>
          </w:r>
        </w:sdtContent>
      </w:sdt>
      <w:r w:rsidR="00430CAD">
        <w:t xml:space="preserve"> Ja</w:t>
      </w:r>
      <w:r w:rsidR="00430CAD">
        <w:tab/>
        <w:t xml:space="preserve"> </w:t>
      </w:r>
      <w:r w:rsidR="00430CAD">
        <w:tab/>
      </w:r>
      <w:sdt>
        <w:sdtPr>
          <w:id w:val="193429400"/>
          <w14:checkbox>
            <w14:checked w14:val="0"/>
            <w14:checkedState w14:val="2612" w14:font="MS Gothic"/>
            <w14:uncheckedState w14:val="2610" w14:font="MS Gothic"/>
          </w14:checkbox>
        </w:sdtPr>
        <w:sdtEndPr/>
        <w:sdtContent>
          <w:r w:rsidR="00430CAD">
            <w:rPr>
              <w:rFonts w:ascii="MS Gothic" w:eastAsia="MS Gothic" w:hAnsi="MS Gothic" w:hint="eastAsia"/>
            </w:rPr>
            <w:t>☐</w:t>
          </w:r>
        </w:sdtContent>
      </w:sdt>
      <w:r w:rsidR="00430CAD">
        <w:t xml:space="preserve"> Nein</w:t>
      </w:r>
    </w:p>
    <w:p w14:paraId="07F643AE" w14:textId="77777777" w:rsidR="00430CAD" w:rsidRDefault="00430CAD" w:rsidP="00430CAD">
      <w:pPr>
        <w:rPr>
          <w:b/>
        </w:rPr>
      </w:pPr>
    </w:p>
    <w:p w14:paraId="0D8F2EEC" w14:textId="77777777" w:rsidR="00430CAD" w:rsidRDefault="00430CAD" w:rsidP="00430CAD">
      <w:pPr>
        <w:rPr>
          <w:rFonts w:ascii="Arial" w:hAnsi="Arial" w:cs="Arial"/>
        </w:rPr>
      </w:pPr>
      <w:r w:rsidRPr="00F37618">
        <w:rPr>
          <w:b/>
        </w:rPr>
        <w:t>Bemerkungen:</w:t>
      </w:r>
      <w:r>
        <w:t xml:space="preserve"> </w:t>
      </w:r>
      <w:sdt>
        <w:sdtPr>
          <w:rPr>
            <w:rFonts w:ascii="Arial" w:hAnsi="Arial" w:cs="Arial"/>
          </w:rPr>
          <w:id w:val="1040095429"/>
          <w:placeholder>
            <w:docPart w:val="020E68DB9D2345EABD4CA84E56D735D0"/>
          </w:placeholder>
          <w:showingPlcHdr/>
        </w:sdtPr>
        <w:sdtEndPr/>
        <w:sdtContent>
          <w:r w:rsidRPr="001852A2">
            <w:rPr>
              <w:rStyle w:val="Platzhaltertext"/>
              <w:rFonts w:ascii="Arial" w:hAnsi="Arial" w:cs="Arial"/>
            </w:rPr>
            <w:t>Text einzugeben.</w:t>
          </w:r>
        </w:sdtContent>
      </w:sdt>
    </w:p>
    <w:p w14:paraId="4907DCDD" w14:textId="77777777" w:rsidR="00430CAD" w:rsidRDefault="00430CAD" w:rsidP="00430CAD"/>
    <w:p w14:paraId="4DB0EEEA" w14:textId="77777777" w:rsidR="00430CAD" w:rsidRDefault="00430CAD" w:rsidP="00430CAD"/>
    <w:p w14:paraId="17CA5EAD" w14:textId="77777777" w:rsidR="00430CAD" w:rsidRDefault="00430CAD" w:rsidP="00430CAD">
      <w:pPr>
        <w:rPr>
          <w:rFonts w:ascii="Arial" w:hAnsi="Arial" w:cs="Arial"/>
        </w:rPr>
      </w:pPr>
      <w:r w:rsidRPr="001852A2">
        <w:rPr>
          <w:rFonts w:ascii="Arial" w:hAnsi="Arial" w:cs="Arial"/>
        </w:rPr>
        <w:lastRenderedPageBreak/>
        <w:t xml:space="preserve">Ort und Datum: </w:t>
      </w:r>
      <w:sdt>
        <w:sdtPr>
          <w:rPr>
            <w:rFonts w:ascii="Arial" w:hAnsi="Arial" w:cs="Arial"/>
          </w:rPr>
          <w:id w:val="727031235"/>
          <w:placeholder>
            <w:docPart w:val="4D44DD8856F9468EA4F1315C3728B6C4"/>
          </w:placeholder>
          <w:showingPlcHdr/>
        </w:sdtPr>
        <w:sdtEndPr/>
        <w:sdtContent>
          <w:r w:rsidRPr="001852A2">
            <w:rPr>
              <w:rStyle w:val="Platzhaltertext"/>
              <w:rFonts w:ascii="Arial" w:hAnsi="Arial" w:cs="Arial"/>
            </w:rPr>
            <w:t>Text einzugeben.</w:t>
          </w:r>
        </w:sdtContent>
      </w:sdt>
      <w:r>
        <w:rPr>
          <w:rFonts w:ascii="Arial" w:hAnsi="Arial" w:cs="Arial"/>
        </w:rPr>
        <w:t xml:space="preserve"> </w:t>
      </w:r>
      <w:sdt>
        <w:sdtPr>
          <w:rPr>
            <w:rFonts w:ascii="Arial" w:hAnsi="Arial" w:cs="Arial"/>
          </w:rPr>
          <w:id w:val="-348799912"/>
          <w:placeholder>
            <w:docPart w:val="3FC505AA61B64D0686977C5F6AB6094A"/>
          </w:placeholder>
          <w:showingPlcHdr/>
          <w:date>
            <w:dateFormat w:val="dd.MM.yyyy"/>
            <w:lid w:val="de-CH"/>
            <w:storeMappedDataAs w:val="dateTime"/>
            <w:calendar w:val="gregorian"/>
          </w:date>
        </w:sdtPr>
        <w:sdtEndPr/>
        <w:sdtContent>
          <w:r>
            <w:rPr>
              <w:rStyle w:val="Platzhaltertext"/>
              <w:rFonts w:ascii="Arial" w:hAnsi="Arial" w:cs="Arial"/>
            </w:rPr>
            <w:t xml:space="preserve">Klicken, um </w:t>
          </w:r>
          <w:r w:rsidRPr="001852A2">
            <w:rPr>
              <w:rStyle w:val="Platzhaltertext"/>
              <w:rFonts w:ascii="Arial" w:hAnsi="Arial" w:cs="Arial"/>
            </w:rPr>
            <w:t>Datum einzugeben.</w:t>
          </w:r>
        </w:sdtContent>
      </w:sdt>
    </w:p>
    <w:p w14:paraId="499EDA41" w14:textId="77777777" w:rsidR="00430CAD" w:rsidRPr="001852A2" w:rsidRDefault="00430CAD" w:rsidP="00430CAD">
      <w:pPr>
        <w:rPr>
          <w:rFonts w:ascii="Arial" w:hAnsi="Arial" w:cs="Arial"/>
        </w:rPr>
      </w:pPr>
    </w:p>
    <w:p w14:paraId="6E27CD6C" w14:textId="77777777" w:rsidR="00430CAD" w:rsidRDefault="00430CAD" w:rsidP="00430CAD">
      <w:pPr>
        <w:rPr>
          <w:rFonts w:ascii="Arial" w:hAnsi="Arial" w:cs="Arial"/>
        </w:rPr>
      </w:pPr>
      <w:r w:rsidRPr="001852A2">
        <w:rPr>
          <w:rFonts w:ascii="Arial" w:hAnsi="Arial" w:cs="Arial"/>
        </w:rPr>
        <w:t>Unterschrift: _______________________________________</w:t>
      </w:r>
    </w:p>
    <w:p w14:paraId="080091F6" w14:textId="77777777" w:rsidR="00430CAD" w:rsidRDefault="00430CAD" w:rsidP="00430CAD">
      <w:pPr>
        <w:rPr>
          <w:rFonts w:ascii="Arial" w:hAnsi="Arial" w:cs="Arial"/>
        </w:rPr>
      </w:pPr>
    </w:p>
    <w:p w14:paraId="18EC493C" w14:textId="77777777" w:rsidR="00430CAD" w:rsidRDefault="00430CAD" w:rsidP="00430CAD">
      <w:pPr>
        <w:rPr>
          <w:rFonts w:ascii="Arial" w:hAnsi="Arial" w:cs="Arial"/>
        </w:rPr>
      </w:pPr>
    </w:p>
    <w:p w14:paraId="3BC2457C" w14:textId="77777777" w:rsidR="00430CAD" w:rsidRDefault="00430CAD" w:rsidP="00430CAD">
      <w:r w:rsidRPr="001852A2">
        <w:rPr>
          <w:rFonts w:ascii="Arial" w:hAnsi="Arial" w:cs="Arial"/>
        </w:rPr>
        <w:t>Unterschrift: _______________________________________</w:t>
      </w:r>
    </w:p>
    <w:p w14:paraId="26F072DA" w14:textId="77777777" w:rsidR="00430CAD" w:rsidRDefault="00430CAD" w:rsidP="00430CAD">
      <w:pPr>
        <w:pStyle w:val="Brieftitel"/>
      </w:pPr>
    </w:p>
    <w:p w14:paraId="7172CFA3" w14:textId="77777777" w:rsidR="003E06BB" w:rsidRDefault="003E06BB" w:rsidP="003E06BB">
      <w:pPr>
        <w:pStyle w:val="Aufzhlung85pt"/>
        <w:numPr>
          <w:ilvl w:val="0"/>
          <w:numId w:val="0"/>
        </w:numPr>
        <w:ind w:left="284" w:hanging="284"/>
      </w:pPr>
    </w:p>
    <w:p w14:paraId="5C949421" w14:textId="77777777" w:rsidR="003E06BB" w:rsidRDefault="003E06BB" w:rsidP="003E06BB">
      <w:pPr>
        <w:pStyle w:val="Aufzhlung85pt"/>
        <w:numPr>
          <w:ilvl w:val="0"/>
          <w:numId w:val="0"/>
        </w:numPr>
        <w:ind w:left="284" w:hanging="284"/>
      </w:pPr>
    </w:p>
    <w:p w14:paraId="4B038FD4" w14:textId="77777777" w:rsidR="003E06BB" w:rsidRDefault="003E06BB" w:rsidP="003E06BB">
      <w:pPr>
        <w:pStyle w:val="Aufzhlung85pt"/>
        <w:numPr>
          <w:ilvl w:val="0"/>
          <w:numId w:val="0"/>
        </w:numPr>
        <w:ind w:left="284" w:hanging="284"/>
      </w:pPr>
    </w:p>
    <w:p w14:paraId="62B189B0" w14:textId="77777777" w:rsidR="003E06BB" w:rsidRDefault="003E06BB" w:rsidP="003E06BB">
      <w:pPr>
        <w:pStyle w:val="Aufzhlung85pt"/>
        <w:numPr>
          <w:ilvl w:val="0"/>
          <w:numId w:val="0"/>
        </w:numPr>
        <w:ind w:left="284" w:hanging="284"/>
      </w:pPr>
    </w:p>
    <w:p w14:paraId="4FFBFE54" w14:textId="77777777" w:rsidR="003E06BB" w:rsidRDefault="003E06BB" w:rsidP="003E06BB">
      <w:pPr>
        <w:pStyle w:val="Aufzhlung85pt"/>
        <w:numPr>
          <w:ilvl w:val="0"/>
          <w:numId w:val="0"/>
        </w:numPr>
        <w:ind w:left="284" w:hanging="284"/>
      </w:pPr>
    </w:p>
    <w:p w14:paraId="1158AABE" w14:textId="77777777" w:rsidR="003E06BB" w:rsidRDefault="003E06BB" w:rsidP="003E06BB">
      <w:pPr>
        <w:pStyle w:val="Aufzhlung85pt"/>
        <w:numPr>
          <w:ilvl w:val="0"/>
          <w:numId w:val="0"/>
        </w:numPr>
        <w:ind w:left="284" w:hanging="284"/>
      </w:pPr>
    </w:p>
    <w:p w14:paraId="119B06C7" w14:textId="77777777" w:rsidR="003E06BB" w:rsidRDefault="003E06BB" w:rsidP="003E06BB">
      <w:pPr>
        <w:pStyle w:val="Aufzhlung85pt"/>
        <w:numPr>
          <w:ilvl w:val="0"/>
          <w:numId w:val="0"/>
        </w:numPr>
        <w:ind w:left="284" w:hanging="284"/>
      </w:pPr>
    </w:p>
    <w:p w14:paraId="035FCC46" w14:textId="77777777" w:rsidR="003E06BB" w:rsidRDefault="003E06BB" w:rsidP="003E06BB">
      <w:pPr>
        <w:pStyle w:val="Aufzhlung85pt"/>
        <w:numPr>
          <w:ilvl w:val="0"/>
          <w:numId w:val="0"/>
        </w:numPr>
        <w:ind w:left="284" w:hanging="284"/>
      </w:pPr>
    </w:p>
    <w:p w14:paraId="0D2C53F4" w14:textId="77777777" w:rsidR="003E06BB" w:rsidRDefault="003E06BB" w:rsidP="003E06BB">
      <w:pPr>
        <w:pStyle w:val="Aufzhlung85pt"/>
        <w:numPr>
          <w:ilvl w:val="0"/>
          <w:numId w:val="0"/>
        </w:numPr>
        <w:ind w:left="284" w:hanging="284"/>
      </w:pPr>
    </w:p>
    <w:p w14:paraId="789D65CB" w14:textId="77777777" w:rsidR="003E06BB" w:rsidRDefault="003E06BB" w:rsidP="003E06BB">
      <w:pPr>
        <w:pStyle w:val="Aufzhlung85pt"/>
        <w:numPr>
          <w:ilvl w:val="0"/>
          <w:numId w:val="0"/>
        </w:numPr>
        <w:ind w:left="284" w:hanging="284"/>
      </w:pPr>
    </w:p>
    <w:p w14:paraId="495718C1" w14:textId="77777777" w:rsidR="003E06BB" w:rsidRDefault="003E06BB" w:rsidP="003E06BB">
      <w:pPr>
        <w:pStyle w:val="Aufzhlung85pt"/>
        <w:numPr>
          <w:ilvl w:val="0"/>
          <w:numId w:val="0"/>
        </w:numPr>
        <w:ind w:left="284" w:hanging="284"/>
      </w:pPr>
    </w:p>
    <w:p w14:paraId="2D5D6F45" w14:textId="77777777" w:rsidR="003E06BB" w:rsidRDefault="003E06BB" w:rsidP="003E06BB">
      <w:pPr>
        <w:pStyle w:val="Aufzhlung85pt"/>
        <w:numPr>
          <w:ilvl w:val="0"/>
          <w:numId w:val="0"/>
        </w:numPr>
        <w:ind w:left="284" w:hanging="284"/>
      </w:pPr>
    </w:p>
    <w:p w14:paraId="748264A8" w14:textId="77777777" w:rsidR="003E06BB" w:rsidRDefault="003E06BB" w:rsidP="003E06BB">
      <w:pPr>
        <w:pStyle w:val="Aufzhlung85pt"/>
        <w:numPr>
          <w:ilvl w:val="0"/>
          <w:numId w:val="0"/>
        </w:numPr>
        <w:ind w:left="284" w:hanging="284"/>
      </w:pPr>
    </w:p>
    <w:p w14:paraId="495C82E2" w14:textId="77777777" w:rsidR="003E06BB" w:rsidRDefault="003E06BB" w:rsidP="003E06BB">
      <w:pPr>
        <w:pStyle w:val="Aufzhlung85pt"/>
        <w:numPr>
          <w:ilvl w:val="0"/>
          <w:numId w:val="0"/>
        </w:numPr>
        <w:ind w:left="284" w:hanging="284"/>
      </w:pPr>
    </w:p>
    <w:p w14:paraId="7D15E9B2" w14:textId="77777777" w:rsidR="003E06BB" w:rsidRDefault="003E06BB" w:rsidP="003E06BB">
      <w:pPr>
        <w:pStyle w:val="Aufzhlung85pt"/>
        <w:numPr>
          <w:ilvl w:val="0"/>
          <w:numId w:val="0"/>
        </w:numPr>
        <w:ind w:left="284" w:hanging="284"/>
      </w:pPr>
    </w:p>
    <w:p w14:paraId="4CB34A73" w14:textId="77777777" w:rsidR="003E06BB" w:rsidRDefault="003E06BB" w:rsidP="003E06BB">
      <w:pPr>
        <w:pStyle w:val="Aufzhlung85pt"/>
        <w:numPr>
          <w:ilvl w:val="0"/>
          <w:numId w:val="0"/>
        </w:numPr>
        <w:ind w:left="284" w:hanging="284"/>
      </w:pPr>
    </w:p>
    <w:p w14:paraId="153BF020" w14:textId="77777777" w:rsidR="003E06BB" w:rsidRDefault="003E06BB" w:rsidP="003E06BB">
      <w:pPr>
        <w:pStyle w:val="Aufzhlung85pt"/>
        <w:numPr>
          <w:ilvl w:val="0"/>
          <w:numId w:val="0"/>
        </w:numPr>
        <w:ind w:left="284" w:hanging="284"/>
      </w:pPr>
    </w:p>
    <w:p w14:paraId="3777C701" w14:textId="77777777" w:rsidR="003E06BB" w:rsidRDefault="003E06BB" w:rsidP="003E06BB">
      <w:pPr>
        <w:pStyle w:val="Aufzhlung85pt"/>
        <w:numPr>
          <w:ilvl w:val="0"/>
          <w:numId w:val="0"/>
        </w:numPr>
        <w:ind w:left="284" w:hanging="284"/>
      </w:pPr>
    </w:p>
    <w:p w14:paraId="091A40DE" w14:textId="77777777" w:rsidR="003E06BB" w:rsidRDefault="003E06BB" w:rsidP="003E06BB">
      <w:pPr>
        <w:pStyle w:val="Aufzhlung85pt"/>
        <w:numPr>
          <w:ilvl w:val="0"/>
          <w:numId w:val="0"/>
        </w:numPr>
        <w:ind w:left="284" w:hanging="284"/>
      </w:pPr>
    </w:p>
    <w:p w14:paraId="4F372D69" w14:textId="77777777" w:rsidR="003E06BB" w:rsidRDefault="003E06BB" w:rsidP="003E06BB">
      <w:pPr>
        <w:pStyle w:val="Aufzhlung85pt"/>
        <w:numPr>
          <w:ilvl w:val="0"/>
          <w:numId w:val="0"/>
        </w:numPr>
        <w:ind w:left="284" w:hanging="284"/>
      </w:pPr>
    </w:p>
    <w:p w14:paraId="12D5E7CB" w14:textId="77777777" w:rsidR="003E06BB" w:rsidRDefault="003E06BB" w:rsidP="003E06BB">
      <w:pPr>
        <w:pStyle w:val="Aufzhlung85pt"/>
        <w:numPr>
          <w:ilvl w:val="0"/>
          <w:numId w:val="0"/>
        </w:numPr>
        <w:ind w:left="284" w:hanging="284"/>
      </w:pPr>
    </w:p>
    <w:p w14:paraId="332A17A3" w14:textId="77777777" w:rsidR="003E06BB" w:rsidRDefault="003E06BB" w:rsidP="003E06BB">
      <w:pPr>
        <w:pStyle w:val="Aufzhlung85pt"/>
        <w:numPr>
          <w:ilvl w:val="0"/>
          <w:numId w:val="0"/>
        </w:numPr>
        <w:ind w:left="284" w:hanging="284"/>
      </w:pPr>
    </w:p>
    <w:p w14:paraId="70D9873A" w14:textId="77777777" w:rsidR="003E06BB" w:rsidRDefault="003E06BB" w:rsidP="003E06BB">
      <w:pPr>
        <w:pStyle w:val="Aufzhlung85pt"/>
        <w:numPr>
          <w:ilvl w:val="0"/>
          <w:numId w:val="0"/>
        </w:numPr>
        <w:ind w:left="284" w:hanging="284"/>
      </w:pPr>
    </w:p>
    <w:p w14:paraId="6425B30E" w14:textId="77777777" w:rsidR="003E06BB" w:rsidRDefault="003E06BB" w:rsidP="003E06BB">
      <w:pPr>
        <w:pStyle w:val="Aufzhlung85pt"/>
        <w:numPr>
          <w:ilvl w:val="0"/>
          <w:numId w:val="0"/>
        </w:numPr>
        <w:ind w:left="284" w:hanging="284"/>
      </w:pPr>
    </w:p>
    <w:p w14:paraId="15530B03" w14:textId="77777777" w:rsidR="003E06BB" w:rsidRDefault="003E06BB" w:rsidP="003E06BB">
      <w:pPr>
        <w:pStyle w:val="Aufzhlung85pt"/>
        <w:numPr>
          <w:ilvl w:val="0"/>
          <w:numId w:val="0"/>
        </w:numPr>
        <w:ind w:left="284" w:hanging="284"/>
      </w:pPr>
    </w:p>
    <w:p w14:paraId="2DDA2D49" w14:textId="77777777" w:rsidR="003E06BB" w:rsidRDefault="003E06BB" w:rsidP="003E06BB">
      <w:pPr>
        <w:pStyle w:val="Aufzhlung85pt"/>
        <w:numPr>
          <w:ilvl w:val="0"/>
          <w:numId w:val="0"/>
        </w:numPr>
        <w:ind w:left="284" w:hanging="284"/>
      </w:pPr>
    </w:p>
    <w:p w14:paraId="26081007" w14:textId="77777777" w:rsidR="003E06BB" w:rsidRDefault="003E06BB" w:rsidP="003E06BB">
      <w:pPr>
        <w:pStyle w:val="Aufzhlung85pt"/>
        <w:numPr>
          <w:ilvl w:val="0"/>
          <w:numId w:val="0"/>
        </w:numPr>
        <w:ind w:left="284" w:hanging="284"/>
      </w:pPr>
    </w:p>
    <w:p w14:paraId="1E5BB376" w14:textId="77777777" w:rsidR="003E06BB" w:rsidRDefault="003E06BB" w:rsidP="003E06BB">
      <w:pPr>
        <w:pStyle w:val="Aufzhlung85pt"/>
        <w:numPr>
          <w:ilvl w:val="0"/>
          <w:numId w:val="0"/>
        </w:numPr>
        <w:ind w:left="284" w:hanging="284"/>
      </w:pPr>
    </w:p>
    <w:p w14:paraId="3F008451" w14:textId="77777777" w:rsidR="003E06BB" w:rsidRDefault="003E06BB" w:rsidP="003E06BB">
      <w:pPr>
        <w:pStyle w:val="Aufzhlung85pt"/>
        <w:numPr>
          <w:ilvl w:val="0"/>
          <w:numId w:val="0"/>
        </w:numPr>
        <w:ind w:left="284" w:hanging="284"/>
      </w:pPr>
    </w:p>
    <w:p w14:paraId="11E0F816" w14:textId="77777777" w:rsidR="003E06BB" w:rsidRDefault="003E06BB" w:rsidP="003E06BB">
      <w:pPr>
        <w:pStyle w:val="Aufzhlung85pt"/>
        <w:numPr>
          <w:ilvl w:val="0"/>
          <w:numId w:val="0"/>
        </w:numPr>
        <w:ind w:left="284" w:hanging="284"/>
      </w:pPr>
    </w:p>
    <w:p w14:paraId="7E9A239A" w14:textId="77777777" w:rsidR="003E06BB" w:rsidRDefault="003E06BB" w:rsidP="003E06BB">
      <w:pPr>
        <w:pStyle w:val="Aufzhlung85pt"/>
        <w:numPr>
          <w:ilvl w:val="0"/>
          <w:numId w:val="0"/>
        </w:numPr>
        <w:ind w:left="284" w:hanging="284"/>
      </w:pPr>
    </w:p>
    <w:p w14:paraId="7A54D350" w14:textId="77777777" w:rsidR="003E06BB" w:rsidRDefault="003E06BB" w:rsidP="003E06BB">
      <w:pPr>
        <w:pStyle w:val="Aufzhlung85pt"/>
        <w:numPr>
          <w:ilvl w:val="0"/>
          <w:numId w:val="0"/>
        </w:numPr>
        <w:ind w:left="284" w:hanging="284"/>
      </w:pPr>
    </w:p>
    <w:p w14:paraId="233B9462" w14:textId="77777777" w:rsidR="003E06BB" w:rsidRDefault="003E06BB" w:rsidP="003E06BB">
      <w:pPr>
        <w:pStyle w:val="Aufzhlung85pt"/>
        <w:numPr>
          <w:ilvl w:val="0"/>
          <w:numId w:val="0"/>
        </w:numPr>
        <w:ind w:left="284" w:hanging="284"/>
      </w:pPr>
    </w:p>
    <w:p w14:paraId="3FB831DE" w14:textId="77777777" w:rsidR="003E06BB" w:rsidRDefault="003E06BB" w:rsidP="003E06BB">
      <w:pPr>
        <w:pStyle w:val="Aufzhlung85pt"/>
        <w:numPr>
          <w:ilvl w:val="0"/>
          <w:numId w:val="0"/>
        </w:numPr>
        <w:ind w:left="284" w:hanging="284"/>
      </w:pPr>
    </w:p>
    <w:p w14:paraId="185DE951" w14:textId="77777777" w:rsidR="003E06BB" w:rsidRDefault="003E06BB" w:rsidP="003E06BB">
      <w:pPr>
        <w:pStyle w:val="Aufzhlung85pt"/>
        <w:numPr>
          <w:ilvl w:val="0"/>
          <w:numId w:val="0"/>
        </w:numPr>
        <w:ind w:left="284" w:hanging="284"/>
      </w:pPr>
    </w:p>
    <w:p w14:paraId="65CC8FD5" w14:textId="77777777" w:rsidR="003E06BB" w:rsidRDefault="003E06BB" w:rsidP="003E06BB">
      <w:pPr>
        <w:pStyle w:val="Aufzhlung85pt"/>
        <w:numPr>
          <w:ilvl w:val="0"/>
          <w:numId w:val="0"/>
        </w:numPr>
        <w:ind w:left="284" w:hanging="284"/>
      </w:pPr>
    </w:p>
    <w:p w14:paraId="73B6BC30" w14:textId="77777777" w:rsidR="003E06BB" w:rsidRDefault="003E06BB" w:rsidP="003E06BB">
      <w:pPr>
        <w:pStyle w:val="Aufzhlung85pt"/>
        <w:numPr>
          <w:ilvl w:val="0"/>
          <w:numId w:val="0"/>
        </w:numPr>
        <w:ind w:left="284" w:hanging="284"/>
      </w:pPr>
    </w:p>
    <w:p w14:paraId="445E6729" w14:textId="77777777" w:rsidR="003E06BB" w:rsidRDefault="003E06BB" w:rsidP="003E06BB">
      <w:pPr>
        <w:pStyle w:val="Aufzhlung85pt"/>
        <w:numPr>
          <w:ilvl w:val="0"/>
          <w:numId w:val="0"/>
        </w:numPr>
        <w:ind w:left="284" w:hanging="284"/>
      </w:pPr>
    </w:p>
    <w:p w14:paraId="74A8751F" w14:textId="77777777" w:rsidR="003E06BB" w:rsidRDefault="003E06BB" w:rsidP="003E06BB">
      <w:pPr>
        <w:pStyle w:val="Aufzhlung85pt"/>
        <w:numPr>
          <w:ilvl w:val="0"/>
          <w:numId w:val="0"/>
        </w:numPr>
        <w:ind w:left="284" w:hanging="284"/>
      </w:pPr>
    </w:p>
    <w:p w14:paraId="7DA20F4F" w14:textId="77777777" w:rsidR="003E06BB" w:rsidRDefault="003E06BB" w:rsidP="003E06BB">
      <w:pPr>
        <w:pStyle w:val="Aufzhlung85pt"/>
        <w:numPr>
          <w:ilvl w:val="0"/>
          <w:numId w:val="0"/>
        </w:numPr>
        <w:ind w:left="284" w:hanging="284"/>
      </w:pPr>
    </w:p>
    <w:p w14:paraId="4D323D03" w14:textId="77777777" w:rsidR="003E06BB" w:rsidRDefault="003E06BB" w:rsidP="003E06BB">
      <w:pPr>
        <w:pStyle w:val="Aufzhlung85pt"/>
        <w:numPr>
          <w:ilvl w:val="0"/>
          <w:numId w:val="0"/>
        </w:numPr>
        <w:ind w:left="284" w:hanging="284"/>
      </w:pPr>
    </w:p>
    <w:p w14:paraId="1B5B8AE9" w14:textId="77777777" w:rsidR="003E06BB" w:rsidRDefault="003E06BB" w:rsidP="003E06BB">
      <w:pPr>
        <w:pStyle w:val="Aufzhlung85pt"/>
        <w:numPr>
          <w:ilvl w:val="0"/>
          <w:numId w:val="0"/>
        </w:numPr>
        <w:ind w:left="284" w:hanging="284"/>
      </w:pPr>
    </w:p>
    <w:p w14:paraId="21ECD8EC" w14:textId="77777777" w:rsidR="003E06BB" w:rsidRDefault="003E06BB" w:rsidP="003E06BB">
      <w:pPr>
        <w:pStyle w:val="Aufzhlung85pt"/>
        <w:numPr>
          <w:ilvl w:val="0"/>
          <w:numId w:val="0"/>
        </w:numPr>
        <w:ind w:left="284" w:hanging="284"/>
      </w:pPr>
    </w:p>
    <w:p w14:paraId="164AAC21" w14:textId="77777777" w:rsidR="003E06BB" w:rsidRDefault="003E06BB" w:rsidP="003E06BB">
      <w:pPr>
        <w:pStyle w:val="Aufzhlung85pt"/>
        <w:numPr>
          <w:ilvl w:val="0"/>
          <w:numId w:val="0"/>
        </w:numPr>
        <w:ind w:left="284" w:hanging="284"/>
      </w:pPr>
    </w:p>
    <w:p w14:paraId="49BA3206" w14:textId="77777777" w:rsidR="003E06BB" w:rsidRDefault="003E06BB" w:rsidP="003E06BB">
      <w:pPr>
        <w:pStyle w:val="Aufzhlung85pt"/>
        <w:numPr>
          <w:ilvl w:val="0"/>
          <w:numId w:val="0"/>
        </w:numPr>
        <w:ind w:left="284" w:hanging="284"/>
      </w:pPr>
    </w:p>
    <w:p w14:paraId="071DE753" w14:textId="77777777" w:rsidR="003E06BB" w:rsidRDefault="003E06BB" w:rsidP="003E06BB">
      <w:pPr>
        <w:pStyle w:val="Aufzhlung85pt"/>
        <w:numPr>
          <w:ilvl w:val="0"/>
          <w:numId w:val="0"/>
        </w:numPr>
        <w:ind w:left="284" w:hanging="284"/>
      </w:pPr>
    </w:p>
    <w:p w14:paraId="21401825" w14:textId="77777777" w:rsidR="003E06BB" w:rsidRDefault="003E06BB" w:rsidP="003E06BB">
      <w:pPr>
        <w:pStyle w:val="Aufzhlung85pt"/>
        <w:numPr>
          <w:ilvl w:val="0"/>
          <w:numId w:val="0"/>
        </w:numPr>
        <w:ind w:left="284" w:hanging="284"/>
      </w:pPr>
    </w:p>
    <w:p w14:paraId="32EB17BD" w14:textId="77777777" w:rsidR="003E06BB" w:rsidRDefault="003E06BB" w:rsidP="003E06BB">
      <w:pPr>
        <w:pStyle w:val="Aufzhlung85pt"/>
        <w:numPr>
          <w:ilvl w:val="0"/>
          <w:numId w:val="0"/>
        </w:numPr>
        <w:ind w:left="284" w:hanging="284"/>
      </w:pPr>
    </w:p>
    <w:p w14:paraId="7FFA6E65" w14:textId="77777777" w:rsidR="003E06BB" w:rsidRDefault="003E06BB" w:rsidP="003E06BB">
      <w:pPr>
        <w:pStyle w:val="Aufzhlung85pt"/>
        <w:numPr>
          <w:ilvl w:val="0"/>
          <w:numId w:val="0"/>
        </w:numPr>
        <w:ind w:left="284" w:hanging="284"/>
      </w:pPr>
    </w:p>
    <w:p w14:paraId="456A167F" w14:textId="77777777" w:rsidR="003E06BB" w:rsidRPr="00336989" w:rsidRDefault="003E06BB" w:rsidP="003E06BB">
      <w:pPr>
        <w:pStyle w:val="Aufzhlung85pt"/>
        <w:numPr>
          <w:ilvl w:val="0"/>
          <w:numId w:val="0"/>
        </w:numPr>
        <w:ind w:left="284" w:hanging="284"/>
      </w:pPr>
    </w:p>
    <w:sectPr w:rsidR="003E06BB" w:rsidRPr="00336989"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1762" w14:textId="77777777" w:rsidR="00667BC1" w:rsidRDefault="00897F17">
      <w:pPr>
        <w:spacing w:line="240" w:lineRule="auto"/>
      </w:pPr>
      <w:r>
        <w:separator/>
      </w:r>
    </w:p>
  </w:endnote>
  <w:endnote w:type="continuationSeparator" w:id="0">
    <w:p w14:paraId="5689F2FC" w14:textId="77777777" w:rsidR="00667BC1" w:rsidRDefault="00897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7A7F" w14:textId="77777777" w:rsidR="00797FDE" w:rsidRPr="00BD4A9C" w:rsidRDefault="00897F17" w:rsidP="00632704">
    <w:pPr>
      <w:pStyle w:val="Fuzeile"/>
    </w:pPr>
    <w:r>
      <w:rPr>
        <w:vanish/>
      </w:rPr>
      <w:fldChar w:fldCharType="begin"/>
    </w:r>
    <w:r>
      <w:rPr>
        <w:vanish/>
      </w:rPr>
      <w:instrText xml:space="preserve"> REF  Klassifizierung </w:instrText>
    </w:r>
    <w:r>
      <w:rPr>
        <w:vanish/>
      </w:rPr>
      <w:fldChar w:fldCharType="separate"/>
    </w:r>
    <w:r w:rsidRPr="003C4D36">
      <w:rPr>
        <w:rFonts w:ascii="Arial" w:eastAsia="Arial" w:hAnsi="Arial"/>
        <w:vanish/>
        <w:color w:val="7D9AA8" w:themeColor="accent1" w:themeTint="99"/>
      </w:rPr>
      <w:t>Klassifizierung wählen</w:t>
    </w:r>
    <w:r>
      <w:rPr>
        <w:rFonts w:ascii="Arial" w:eastAsia="Arial" w:hAnsi="Arial"/>
        <w:vanish/>
        <w:color w:val="7D9AA8" w:themeColor="accent1" w:themeTint="99"/>
      </w:rPr>
      <w:fldChar w:fldCharType="end"/>
    </w:r>
    <w:r>
      <w:rPr>
        <w:noProof/>
        <w:lang w:eastAsia="de-CH"/>
      </w:rPr>
      <mc:AlternateContent>
        <mc:Choice Requires="wps">
          <w:drawing>
            <wp:anchor distT="0" distB="0" distL="114300" distR="114300" simplePos="0" relativeHeight="251661312" behindDoc="0" locked="1" layoutInCell="1" allowOverlap="1" wp14:anchorId="0B7B95D7" wp14:editId="1F30083D">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20DA0A" w14:textId="10802B85" w:rsidR="00797FDE" w:rsidRPr="005C6148" w:rsidRDefault="00897F17" w:rsidP="0007095A">
                          <w:pPr>
                            <w:pStyle w:val="Seitenzahlen"/>
                          </w:pPr>
                          <w:r w:rsidRPr="005C6148">
                            <w:fldChar w:fldCharType="begin"/>
                          </w:r>
                          <w:r w:rsidRPr="005C6148">
                            <w:instrText>PAGE   \* MERGEFORMAT</w:instrText>
                          </w:r>
                          <w:r w:rsidRPr="005C6148">
                            <w:fldChar w:fldCharType="separate"/>
                          </w:r>
                          <w:r w:rsidR="00A944A9" w:rsidRPr="00A944A9">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44A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B7B95D7"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920DA0A" w14:textId="10802B85" w:rsidR="00797FDE" w:rsidRPr="005C6148" w:rsidRDefault="00897F17" w:rsidP="0007095A">
                    <w:pPr>
                      <w:pStyle w:val="Seitenzahlen"/>
                    </w:pPr>
                    <w:r w:rsidRPr="005C6148">
                      <w:fldChar w:fldCharType="begin"/>
                    </w:r>
                    <w:r w:rsidRPr="005C6148">
                      <w:instrText>PAGE   \* MERGEFORMAT</w:instrText>
                    </w:r>
                    <w:r w:rsidRPr="005C6148">
                      <w:fldChar w:fldCharType="separate"/>
                    </w:r>
                    <w:r w:rsidR="00A944A9" w:rsidRPr="00A944A9">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44A9">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A245" w14:textId="77777777" w:rsidR="00797FDE" w:rsidRPr="003C4D36" w:rsidRDefault="00897F17"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14:anchorId="1776B6C1" wp14:editId="404DBBF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5EC3A2" w14:textId="343890CC" w:rsidR="00797FDE" w:rsidRPr="005C6148" w:rsidRDefault="00897F17" w:rsidP="0075237B">
                          <w:pPr>
                            <w:pStyle w:val="Seitenzahlen"/>
                          </w:pPr>
                          <w:r w:rsidRPr="005C6148">
                            <w:fldChar w:fldCharType="begin"/>
                          </w:r>
                          <w:r w:rsidRPr="005C6148">
                            <w:instrText>PAGE   \* MERGEFORMAT</w:instrText>
                          </w:r>
                          <w:r w:rsidRPr="005C6148">
                            <w:fldChar w:fldCharType="separate"/>
                          </w:r>
                          <w:r w:rsidR="00A944A9" w:rsidRPr="00A944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44A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776B6C1"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165EC3A2" w14:textId="343890CC" w:rsidR="00797FDE" w:rsidRPr="005C6148" w:rsidRDefault="00897F17" w:rsidP="0075237B">
                    <w:pPr>
                      <w:pStyle w:val="Seitenzahlen"/>
                    </w:pPr>
                    <w:r w:rsidRPr="005C6148">
                      <w:fldChar w:fldCharType="begin"/>
                    </w:r>
                    <w:r w:rsidRPr="005C6148">
                      <w:instrText>PAGE   \* MERGEFORMAT</w:instrText>
                    </w:r>
                    <w:r w:rsidRPr="005C6148">
                      <w:fldChar w:fldCharType="separate"/>
                    </w:r>
                    <w:r w:rsidR="00A944A9" w:rsidRPr="00A944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44A9">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5F73A" w14:textId="77777777" w:rsidR="00667BC1" w:rsidRDefault="00897F17">
      <w:pPr>
        <w:spacing w:line="240" w:lineRule="auto"/>
      </w:pPr>
      <w:r>
        <w:separator/>
      </w:r>
    </w:p>
  </w:footnote>
  <w:footnote w:type="continuationSeparator" w:id="0">
    <w:p w14:paraId="1818A7F6" w14:textId="77777777" w:rsidR="00667BC1" w:rsidRDefault="00897F17">
      <w:pPr>
        <w:spacing w:line="240" w:lineRule="auto"/>
      </w:pPr>
      <w:r>
        <w:continuationSeparator/>
      </w:r>
    </w:p>
  </w:footnote>
  <w:footnote w:id="1">
    <w:p w14:paraId="012FDE60" w14:textId="77777777" w:rsidR="00430CAD" w:rsidRDefault="00430CAD" w:rsidP="00430CAD">
      <w:pPr>
        <w:pStyle w:val="Funotentext"/>
        <w:rPr>
          <w:lang w:val="de-DE"/>
        </w:rPr>
      </w:pPr>
      <w:r>
        <w:rPr>
          <w:rStyle w:val="Funotenzeichen"/>
        </w:rPr>
        <w:footnoteRef/>
      </w:r>
      <w:r>
        <w:t xml:space="preserve"> </w:t>
      </w:r>
      <w:r>
        <w:rPr>
          <w:lang w:val="de-DE"/>
        </w:rPr>
        <w:t>Art. 8 Abs.1 PAVO</w:t>
      </w:r>
    </w:p>
  </w:footnote>
  <w:footnote w:id="2">
    <w:p w14:paraId="2472C9D7" w14:textId="77777777" w:rsidR="008F3129" w:rsidRDefault="008F3129">
      <w:pPr>
        <w:pStyle w:val="Funotentext"/>
      </w:pPr>
      <w:r>
        <w:rPr>
          <w:rStyle w:val="Funotenzeichen"/>
        </w:rPr>
        <w:footnoteRef/>
      </w:r>
      <w:r>
        <w:t xml:space="preserve"> </w:t>
      </w:r>
      <w:r w:rsidRPr="008F3129">
        <w:t>Unbegleitete minderjährige Asylsuchende</w:t>
      </w:r>
      <w:r>
        <w:t>/</w:t>
      </w:r>
      <w:r w:rsidRPr="008F3129">
        <w:t xml:space="preserve"> Unbegleitete minderjährige Flüchtlinge</w:t>
      </w:r>
    </w:p>
  </w:footnote>
  <w:footnote w:id="3">
    <w:p w14:paraId="62B60316" w14:textId="77777777" w:rsidR="00430CAD" w:rsidRDefault="00430CAD" w:rsidP="00430CAD">
      <w:pPr>
        <w:pStyle w:val="Funotentext"/>
      </w:pPr>
      <w:r>
        <w:rPr>
          <w:rStyle w:val="Funotenzeichen"/>
        </w:rPr>
        <w:footnoteRef/>
      </w:r>
      <w:r>
        <w:t xml:space="preserve"> Die PAVO verlangt, dass ein Kind, das in einer Pflegefamilie betreut wird, eine Vertrauensperson zugewiesen erhält, an die es sich bei Fragen oder Probleme wenden kann. Bei der Vertrauensperson kann es sich z.B. um eine Person handeln, die mit der Familie des Kindes gut bekannt, befreundet oder verwandt ist, oder ein Lehrer oder eine Lehrerin o.ä. Personen aus dem Umfeld des Kindes wären auch denkbar. Sie sollte hingegen ausserhalb der Pflegefamilie stehen.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AA5409" w14:paraId="677C8323" w14:textId="77777777" w:rsidTr="00840B34">
      <w:tc>
        <w:tcPr>
          <w:tcW w:w="5100" w:type="dxa"/>
        </w:tcPr>
        <w:p w14:paraId="587DAA5C" w14:textId="77777777" w:rsidR="00D5069D" w:rsidRPr="00D5069D" w:rsidRDefault="00A944A9" w:rsidP="00840B34">
          <w:pPr>
            <w:pStyle w:val="Kopfzeile"/>
            <w:rPr>
              <w:color w:val="FFFFFF" w:themeColor="background1"/>
            </w:rPr>
          </w:pPr>
        </w:p>
        <w:p w14:paraId="67FD699B" w14:textId="77777777" w:rsidR="00D5069D" w:rsidRPr="00832D99" w:rsidRDefault="00A944A9" w:rsidP="00840B34">
          <w:pPr>
            <w:pStyle w:val="Kopfzeile"/>
          </w:pPr>
        </w:p>
      </w:tc>
      <w:tc>
        <w:tcPr>
          <w:tcW w:w="4878" w:type="dxa"/>
        </w:tcPr>
        <w:p w14:paraId="7FC94582" w14:textId="1FC72B73" w:rsidR="00D5069D" w:rsidRPr="00832D99" w:rsidRDefault="00897F17" w:rsidP="00840B34">
          <w:pPr>
            <w:pStyle w:val="Kopfzeile"/>
          </w:pPr>
          <w:r>
            <w:rPr>
              <w:lang w:val="de-DE"/>
            </w:rPr>
            <w:fldChar w:fldCharType="begin"/>
          </w:r>
          <w:r>
            <w:rPr>
              <w:lang w:val="de-DE"/>
            </w:rPr>
            <w:instrText xml:space="preserve"> STYLEREF  Brieftitel  \* MERGEFORMAT </w:instrText>
          </w:r>
          <w:r w:rsidR="00A944A9">
            <w:rPr>
              <w:lang w:val="de-DE"/>
            </w:rPr>
            <w:fldChar w:fldCharType="separate"/>
          </w:r>
          <w:r w:rsidR="00A944A9">
            <w:rPr>
              <w:lang w:val="de-DE"/>
            </w:rPr>
            <w:t>Gesuch um Erteilung einer Pflegekindbewilligung (Passung)</w:t>
          </w:r>
          <w:r>
            <w:rPr>
              <w:lang w:val="de-DE"/>
            </w:rPr>
            <w:fldChar w:fldCharType="end"/>
          </w:r>
        </w:p>
      </w:tc>
    </w:tr>
  </w:tbl>
  <w:p w14:paraId="2EBFB9BF" w14:textId="77777777" w:rsidR="00797FDE" w:rsidRPr="0039616D" w:rsidRDefault="00897F17" w:rsidP="00D5069D">
    <w:pPr>
      <w:pStyle w:val="Kopfzeile"/>
    </w:pPr>
    <w:r w:rsidRPr="00B0249E">
      <w:drawing>
        <wp:anchor distT="0" distB="0" distL="114300" distR="114300" simplePos="0" relativeHeight="251663360" behindDoc="0" locked="1" layoutInCell="1" allowOverlap="1" wp14:anchorId="38EA9E13" wp14:editId="1BBF0DA8">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2DCF" w14:textId="77777777" w:rsidR="00797FDE" w:rsidRDefault="00897F17" w:rsidP="000822A6">
    <w:pPr>
      <w:pStyle w:val="Kopfzeile"/>
      <w:jc w:val="right"/>
    </w:pPr>
    <w:r>
      <w:drawing>
        <wp:anchor distT="0" distB="0" distL="114300" distR="114300" simplePos="0" relativeHeight="251660288" behindDoc="0" locked="1" layoutInCell="1" allowOverlap="1" wp14:anchorId="10B8C94E" wp14:editId="1C0F713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7F7C3A7E">
      <w:start w:val="1"/>
      <w:numFmt w:val="decimal"/>
      <w:lvlText w:val="%1."/>
      <w:lvlJc w:val="left"/>
      <w:pPr>
        <w:ind w:left="720" w:hanging="360"/>
      </w:pPr>
    </w:lvl>
    <w:lvl w:ilvl="1" w:tplc="854AFE44" w:tentative="1">
      <w:start w:val="1"/>
      <w:numFmt w:val="lowerLetter"/>
      <w:lvlText w:val="%2."/>
      <w:lvlJc w:val="left"/>
      <w:pPr>
        <w:ind w:left="1440" w:hanging="360"/>
      </w:pPr>
    </w:lvl>
    <w:lvl w:ilvl="2" w:tplc="38DCDFD8" w:tentative="1">
      <w:start w:val="1"/>
      <w:numFmt w:val="lowerRoman"/>
      <w:lvlText w:val="%3."/>
      <w:lvlJc w:val="right"/>
      <w:pPr>
        <w:ind w:left="2160" w:hanging="180"/>
      </w:pPr>
    </w:lvl>
    <w:lvl w:ilvl="3" w:tplc="180843E8" w:tentative="1">
      <w:start w:val="1"/>
      <w:numFmt w:val="decimal"/>
      <w:lvlText w:val="%4."/>
      <w:lvlJc w:val="left"/>
      <w:pPr>
        <w:ind w:left="2880" w:hanging="360"/>
      </w:pPr>
    </w:lvl>
    <w:lvl w:ilvl="4" w:tplc="71042014" w:tentative="1">
      <w:start w:val="1"/>
      <w:numFmt w:val="lowerLetter"/>
      <w:lvlText w:val="%5."/>
      <w:lvlJc w:val="left"/>
      <w:pPr>
        <w:ind w:left="3600" w:hanging="360"/>
      </w:pPr>
    </w:lvl>
    <w:lvl w:ilvl="5" w:tplc="E1EE0180" w:tentative="1">
      <w:start w:val="1"/>
      <w:numFmt w:val="lowerRoman"/>
      <w:lvlText w:val="%6."/>
      <w:lvlJc w:val="right"/>
      <w:pPr>
        <w:ind w:left="4320" w:hanging="180"/>
      </w:pPr>
    </w:lvl>
    <w:lvl w:ilvl="6" w:tplc="DB9EECEA" w:tentative="1">
      <w:start w:val="1"/>
      <w:numFmt w:val="decimal"/>
      <w:lvlText w:val="%7."/>
      <w:lvlJc w:val="left"/>
      <w:pPr>
        <w:ind w:left="5040" w:hanging="360"/>
      </w:pPr>
    </w:lvl>
    <w:lvl w:ilvl="7" w:tplc="666EE0E4" w:tentative="1">
      <w:start w:val="1"/>
      <w:numFmt w:val="lowerLetter"/>
      <w:lvlText w:val="%8."/>
      <w:lvlJc w:val="left"/>
      <w:pPr>
        <w:ind w:left="5760" w:hanging="360"/>
      </w:pPr>
    </w:lvl>
    <w:lvl w:ilvl="8" w:tplc="4AB8EE84"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A6CECD46">
      <w:start w:val="1"/>
      <w:numFmt w:val="bullet"/>
      <w:lvlText w:val=""/>
      <w:lvlJc w:val="left"/>
      <w:pPr>
        <w:ind w:left="720" w:hanging="360"/>
      </w:pPr>
      <w:rPr>
        <w:rFonts w:ascii="Symbol" w:hAnsi="Symbol" w:hint="default"/>
      </w:rPr>
    </w:lvl>
    <w:lvl w:ilvl="1" w:tplc="96D851C8">
      <w:start w:val="1"/>
      <w:numFmt w:val="bullet"/>
      <w:lvlText w:val="o"/>
      <w:lvlJc w:val="left"/>
      <w:pPr>
        <w:ind w:left="1440" w:hanging="360"/>
      </w:pPr>
      <w:rPr>
        <w:rFonts w:ascii="Courier New" w:hAnsi="Courier New" w:cs="Courier New" w:hint="default"/>
      </w:rPr>
    </w:lvl>
    <w:lvl w:ilvl="2" w:tplc="EFE012BA" w:tentative="1">
      <w:start w:val="1"/>
      <w:numFmt w:val="bullet"/>
      <w:lvlText w:val=""/>
      <w:lvlJc w:val="left"/>
      <w:pPr>
        <w:ind w:left="2160" w:hanging="360"/>
      </w:pPr>
      <w:rPr>
        <w:rFonts w:ascii="Wingdings" w:hAnsi="Wingdings" w:hint="default"/>
      </w:rPr>
    </w:lvl>
    <w:lvl w:ilvl="3" w:tplc="A894E052" w:tentative="1">
      <w:start w:val="1"/>
      <w:numFmt w:val="bullet"/>
      <w:lvlText w:val=""/>
      <w:lvlJc w:val="left"/>
      <w:pPr>
        <w:ind w:left="2880" w:hanging="360"/>
      </w:pPr>
      <w:rPr>
        <w:rFonts w:ascii="Symbol" w:hAnsi="Symbol" w:hint="default"/>
      </w:rPr>
    </w:lvl>
    <w:lvl w:ilvl="4" w:tplc="6E761BC0" w:tentative="1">
      <w:start w:val="1"/>
      <w:numFmt w:val="bullet"/>
      <w:lvlText w:val="o"/>
      <w:lvlJc w:val="left"/>
      <w:pPr>
        <w:ind w:left="3600" w:hanging="360"/>
      </w:pPr>
      <w:rPr>
        <w:rFonts w:ascii="Courier New" w:hAnsi="Courier New" w:cs="Courier New" w:hint="default"/>
      </w:rPr>
    </w:lvl>
    <w:lvl w:ilvl="5" w:tplc="01E27E60" w:tentative="1">
      <w:start w:val="1"/>
      <w:numFmt w:val="bullet"/>
      <w:lvlText w:val=""/>
      <w:lvlJc w:val="left"/>
      <w:pPr>
        <w:ind w:left="4320" w:hanging="360"/>
      </w:pPr>
      <w:rPr>
        <w:rFonts w:ascii="Wingdings" w:hAnsi="Wingdings" w:hint="default"/>
      </w:rPr>
    </w:lvl>
    <w:lvl w:ilvl="6" w:tplc="9ADA0BE6" w:tentative="1">
      <w:start w:val="1"/>
      <w:numFmt w:val="bullet"/>
      <w:lvlText w:val=""/>
      <w:lvlJc w:val="left"/>
      <w:pPr>
        <w:ind w:left="5040" w:hanging="360"/>
      </w:pPr>
      <w:rPr>
        <w:rFonts w:ascii="Symbol" w:hAnsi="Symbol" w:hint="default"/>
      </w:rPr>
    </w:lvl>
    <w:lvl w:ilvl="7" w:tplc="D1925654" w:tentative="1">
      <w:start w:val="1"/>
      <w:numFmt w:val="bullet"/>
      <w:lvlText w:val="o"/>
      <w:lvlJc w:val="left"/>
      <w:pPr>
        <w:ind w:left="5760" w:hanging="360"/>
      </w:pPr>
      <w:rPr>
        <w:rFonts w:ascii="Courier New" w:hAnsi="Courier New" w:cs="Courier New" w:hint="default"/>
      </w:rPr>
    </w:lvl>
    <w:lvl w:ilvl="8" w:tplc="3F40F042"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6B92276C">
      <w:start w:val="1"/>
      <w:numFmt w:val="bullet"/>
      <w:lvlText w:val=""/>
      <w:lvlJc w:val="left"/>
      <w:pPr>
        <w:ind w:left="720" w:hanging="360"/>
      </w:pPr>
      <w:rPr>
        <w:rFonts w:ascii="Symbol" w:hAnsi="Symbol" w:hint="default"/>
      </w:rPr>
    </w:lvl>
    <w:lvl w:ilvl="1" w:tplc="ABECEF58" w:tentative="1">
      <w:start w:val="1"/>
      <w:numFmt w:val="bullet"/>
      <w:lvlText w:val="o"/>
      <w:lvlJc w:val="left"/>
      <w:pPr>
        <w:ind w:left="1440" w:hanging="360"/>
      </w:pPr>
      <w:rPr>
        <w:rFonts w:ascii="Courier New" w:hAnsi="Courier New" w:cs="Courier New" w:hint="default"/>
      </w:rPr>
    </w:lvl>
    <w:lvl w:ilvl="2" w:tplc="99E67A58" w:tentative="1">
      <w:start w:val="1"/>
      <w:numFmt w:val="bullet"/>
      <w:lvlText w:val=""/>
      <w:lvlJc w:val="left"/>
      <w:pPr>
        <w:ind w:left="2160" w:hanging="360"/>
      </w:pPr>
      <w:rPr>
        <w:rFonts w:ascii="Wingdings" w:hAnsi="Wingdings" w:hint="default"/>
      </w:rPr>
    </w:lvl>
    <w:lvl w:ilvl="3" w:tplc="E7F8B5E0" w:tentative="1">
      <w:start w:val="1"/>
      <w:numFmt w:val="bullet"/>
      <w:lvlText w:val=""/>
      <w:lvlJc w:val="left"/>
      <w:pPr>
        <w:ind w:left="2880" w:hanging="360"/>
      </w:pPr>
      <w:rPr>
        <w:rFonts w:ascii="Symbol" w:hAnsi="Symbol" w:hint="default"/>
      </w:rPr>
    </w:lvl>
    <w:lvl w:ilvl="4" w:tplc="FC5E280A" w:tentative="1">
      <w:start w:val="1"/>
      <w:numFmt w:val="bullet"/>
      <w:lvlText w:val="o"/>
      <w:lvlJc w:val="left"/>
      <w:pPr>
        <w:ind w:left="3600" w:hanging="360"/>
      </w:pPr>
      <w:rPr>
        <w:rFonts w:ascii="Courier New" w:hAnsi="Courier New" w:cs="Courier New" w:hint="default"/>
      </w:rPr>
    </w:lvl>
    <w:lvl w:ilvl="5" w:tplc="5CAEFE58" w:tentative="1">
      <w:start w:val="1"/>
      <w:numFmt w:val="bullet"/>
      <w:lvlText w:val=""/>
      <w:lvlJc w:val="left"/>
      <w:pPr>
        <w:ind w:left="4320" w:hanging="360"/>
      </w:pPr>
      <w:rPr>
        <w:rFonts w:ascii="Wingdings" w:hAnsi="Wingdings" w:hint="default"/>
      </w:rPr>
    </w:lvl>
    <w:lvl w:ilvl="6" w:tplc="3658528E" w:tentative="1">
      <w:start w:val="1"/>
      <w:numFmt w:val="bullet"/>
      <w:lvlText w:val=""/>
      <w:lvlJc w:val="left"/>
      <w:pPr>
        <w:ind w:left="5040" w:hanging="360"/>
      </w:pPr>
      <w:rPr>
        <w:rFonts w:ascii="Symbol" w:hAnsi="Symbol" w:hint="default"/>
      </w:rPr>
    </w:lvl>
    <w:lvl w:ilvl="7" w:tplc="7DE2BA2A" w:tentative="1">
      <w:start w:val="1"/>
      <w:numFmt w:val="bullet"/>
      <w:lvlText w:val="o"/>
      <w:lvlJc w:val="left"/>
      <w:pPr>
        <w:ind w:left="5760" w:hanging="360"/>
      </w:pPr>
      <w:rPr>
        <w:rFonts w:ascii="Courier New" w:hAnsi="Courier New" w:cs="Courier New" w:hint="default"/>
      </w:rPr>
    </w:lvl>
    <w:lvl w:ilvl="8" w:tplc="7DC2ED40"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49300730">
      <w:start w:val="1"/>
      <w:numFmt w:val="bullet"/>
      <w:lvlText w:val=""/>
      <w:lvlJc w:val="left"/>
      <w:pPr>
        <w:ind w:left="720" w:hanging="360"/>
      </w:pPr>
      <w:rPr>
        <w:rFonts w:ascii="Symbol" w:hAnsi="Symbol" w:hint="default"/>
      </w:rPr>
    </w:lvl>
    <w:lvl w:ilvl="1" w:tplc="3C58851C" w:tentative="1">
      <w:start w:val="1"/>
      <w:numFmt w:val="bullet"/>
      <w:lvlText w:val="o"/>
      <w:lvlJc w:val="left"/>
      <w:pPr>
        <w:ind w:left="1440" w:hanging="360"/>
      </w:pPr>
      <w:rPr>
        <w:rFonts w:ascii="Courier New" w:hAnsi="Courier New" w:cs="Courier New" w:hint="default"/>
      </w:rPr>
    </w:lvl>
    <w:lvl w:ilvl="2" w:tplc="2410F19A" w:tentative="1">
      <w:start w:val="1"/>
      <w:numFmt w:val="bullet"/>
      <w:lvlText w:val=""/>
      <w:lvlJc w:val="left"/>
      <w:pPr>
        <w:ind w:left="2160" w:hanging="360"/>
      </w:pPr>
      <w:rPr>
        <w:rFonts w:ascii="Wingdings" w:hAnsi="Wingdings" w:hint="default"/>
      </w:rPr>
    </w:lvl>
    <w:lvl w:ilvl="3" w:tplc="40EC2558" w:tentative="1">
      <w:start w:val="1"/>
      <w:numFmt w:val="bullet"/>
      <w:lvlText w:val=""/>
      <w:lvlJc w:val="left"/>
      <w:pPr>
        <w:ind w:left="2880" w:hanging="360"/>
      </w:pPr>
      <w:rPr>
        <w:rFonts w:ascii="Symbol" w:hAnsi="Symbol" w:hint="default"/>
      </w:rPr>
    </w:lvl>
    <w:lvl w:ilvl="4" w:tplc="0E065DD0" w:tentative="1">
      <w:start w:val="1"/>
      <w:numFmt w:val="bullet"/>
      <w:lvlText w:val="o"/>
      <w:lvlJc w:val="left"/>
      <w:pPr>
        <w:ind w:left="3600" w:hanging="360"/>
      </w:pPr>
      <w:rPr>
        <w:rFonts w:ascii="Courier New" w:hAnsi="Courier New" w:cs="Courier New" w:hint="default"/>
      </w:rPr>
    </w:lvl>
    <w:lvl w:ilvl="5" w:tplc="7FA0895C" w:tentative="1">
      <w:start w:val="1"/>
      <w:numFmt w:val="bullet"/>
      <w:lvlText w:val=""/>
      <w:lvlJc w:val="left"/>
      <w:pPr>
        <w:ind w:left="4320" w:hanging="360"/>
      </w:pPr>
      <w:rPr>
        <w:rFonts w:ascii="Wingdings" w:hAnsi="Wingdings" w:hint="default"/>
      </w:rPr>
    </w:lvl>
    <w:lvl w:ilvl="6" w:tplc="16B0AE58" w:tentative="1">
      <w:start w:val="1"/>
      <w:numFmt w:val="bullet"/>
      <w:lvlText w:val=""/>
      <w:lvlJc w:val="left"/>
      <w:pPr>
        <w:ind w:left="5040" w:hanging="360"/>
      </w:pPr>
      <w:rPr>
        <w:rFonts w:ascii="Symbol" w:hAnsi="Symbol" w:hint="default"/>
      </w:rPr>
    </w:lvl>
    <w:lvl w:ilvl="7" w:tplc="03E4A60A" w:tentative="1">
      <w:start w:val="1"/>
      <w:numFmt w:val="bullet"/>
      <w:lvlText w:val="o"/>
      <w:lvlJc w:val="left"/>
      <w:pPr>
        <w:ind w:left="5760" w:hanging="360"/>
      </w:pPr>
      <w:rPr>
        <w:rFonts w:ascii="Courier New" w:hAnsi="Courier New" w:cs="Courier New" w:hint="default"/>
      </w:rPr>
    </w:lvl>
    <w:lvl w:ilvl="8" w:tplc="5FB2C356"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EC0AC09C">
      <w:start w:val="1"/>
      <w:numFmt w:val="decimal"/>
      <w:lvlText w:val="%1."/>
      <w:lvlJc w:val="left"/>
      <w:pPr>
        <w:ind w:left="720" w:hanging="360"/>
      </w:pPr>
      <w:rPr>
        <w:rFonts w:hint="default"/>
      </w:rPr>
    </w:lvl>
    <w:lvl w:ilvl="1" w:tplc="CDFA91F2" w:tentative="1">
      <w:start w:val="1"/>
      <w:numFmt w:val="lowerLetter"/>
      <w:lvlText w:val="%2."/>
      <w:lvlJc w:val="left"/>
      <w:pPr>
        <w:ind w:left="1440" w:hanging="360"/>
      </w:pPr>
    </w:lvl>
    <w:lvl w:ilvl="2" w:tplc="6F9AFE4A" w:tentative="1">
      <w:start w:val="1"/>
      <w:numFmt w:val="lowerRoman"/>
      <w:lvlText w:val="%3."/>
      <w:lvlJc w:val="right"/>
      <w:pPr>
        <w:ind w:left="2160" w:hanging="180"/>
      </w:pPr>
    </w:lvl>
    <w:lvl w:ilvl="3" w:tplc="28CA5C06" w:tentative="1">
      <w:start w:val="1"/>
      <w:numFmt w:val="decimal"/>
      <w:lvlText w:val="%4."/>
      <w:lvlJc w:val="left"/>
      <w:pPr>
        <w:ind w:left="2880" w:hanging="360"/>
      </w:pPr>
    </w:lvl>
    <w:lvl w:ilvl="4" w:tplc="E15C01E0" w:tentative="1">
      <w:start w:val="1"/>
      <w:numFmt w:val="lowerLetter"/>
      <w:lvlText w:val="%5."/>
      <w:lvlJc w:val="left"/>
      <w:pPr>
        <w:ind w:left="3600" w:hanging="360"/>
      </w:pPr>
    </w:lvl>
    <w:lvl w:ilvl="5" w:tplc="67EA0D10" w:tentative="1">
      <w:start w:val="1"/>
      <w:numFmt w:val="lowerRoman"/>
      <w:lvlText w:val="%6."/>
      <w:lvlJc w:val="right"/>
      <w:pPr>
        <w:ind w:left="4320" w:hanging="180"/>
      </w:pPr>
    </w:lvl>
    <w:lvl w:ilvl="6" w:tplc="A390391C" w:tentative="1">
      <w:start w:val="1"/>
      <w:numFmt w:val="decimal"/>
      <w:lvlText w:val="%7."/>
      <w:lvlJc w:val="left"/>
      <w:pPr>
        <w:ind w:left="5040" w:hanging="360"/>
      </w:pPr>
    </w:lvl>
    <w:lvl w:ilvl="7" w:tplc="6FF0BF30" w:tentative="1">
      <w:start w:val="1"/>
      <w:numFmt w:val="lowerLetter"/>
      <w:lvlText w:val="%8."/>
      <w:lvlJc w:val="left"/>
      <w:pPr>
        <w:ind w:left="5760" w:hanging="360"/>
      </w:pPr>
    </w:lvl>
    <w:lvl w:ilvl="8" w:tplc="42B4835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DIJ"/>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A5409"/>
    <w:rsid w:val="00156F28"/>
    <w:rsid w:val="001A06AA"/>
    <w:rsid w:val="002F338B"/>
    <w:rsid w:val="003E06BB"/>
    <w:rsid w:val="00430CAD"/>
    <w:rsid w:val="005C5EFD"/>
    <w:rsid w:val="00667BC1"/>
    <w:rsid w:val="00684C82"/>
    <w:rsid w:val="00897F17"/>
    <w:rsid w:val="008F3129"/>
    <w:rsid w:val="00924A2A"/>
    <w:rsid w:val="00A944A9"/>
    <w:rsid w:val="00AA5409"/>
    <w:rsid w:val="00AE4C53"/>
    <w:rsid w:val="00D7511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1399E"/>
  <w15:docId w15:val="{E7071ED8-1D0B-4996-B1EC-4312607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1A06AA"/>
    <w:rPr>
      <w:sz w:val="16"/>
      <w:szCs w:val="16"/>
    </w:rPr>
  </w:style>
  <w:style w:type="paragraph" w:styleId="Kommentartext">
    <w:name w:val="annotation text"/>
    <w:basedOn w:val="Standard"/>
    <w:link w:val="KommentartextZchn"/>
    <w:uiPriority w:val="99"/>
    <w:semiHidden/>
    <w:unhideWhenUsed/>
    <w:rsid w:val="001A06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06AA"/>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1A06AA"/>
    <w:rPr>
      <w:b/>
    </w:rPr>
  </w:style>
  <w:style w:type="character" w:customStyle="1" w:styleId="KommentarthemaZchn">
    <w:name w:val="Kommentarthema Zchn"/>
    <w:basedOn w:val="KommentartextZchn"/>
    <w:link w:val="Kommentarthema"/>
    <w:uiPriority w:val="99"/>
    <w:semiHidden/>
    <w:rsid w:val="001A06AA"/>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BA880D23504E0984A8783E5B8C70DC"/>
        <w:category>
          <w:name w:val="Allgemein"/>
          <w:gallery w:val="placeholder"/>
        </w:category>
        <w:types>
          <w:type w:val="bbPlcHdr"/>
        </w:types>
        <w:behaviors>
          <w:behavior w:val="content"/>
        </w:behaviors>
        <w:guid w:val="{23BAF723-A70C-4659-8BCF-E0F5573BBDC3}"/>
      </w:docPartPr>
      <w:docPartBody>
        <w:p w:rsidR="009B76D4" w:rsidRDefault="00F46D23">
          <w:pPr>
            <w:pStyle w:val="74BA880D23504E0984A8783E5B8C70DC"/>
          </w:pPr>
          <w:r w:rsidRPr="00336989">
            <w:rPr>
              <w:rStyle w:val="Platzhaltertext"/>
            </w:rPr>
            <w:t>Betreff</w:t>
          </w:r>
        </w:p>
      </w:docPartBody>
    </w:docPart>
    <w:docPart>
      <w:docPartPr>
        <w:name w:val="7F91967F694A497CAB3AA38437BA764F"/>
        <w:category>
          <w:name w:val="Allgemein"/>
          <w:gallery w:val="placeholder"/>
        </w:category>
        <w:types>
          <w:type w:val="bbPlcHdr"/>
        </w:types>
        <w:behaviors>
          <w:behavior w:val="content"/>
        </w:behaviors>
        <w:guid w:val="{91184C30-DE40-491A-863E-D4B19927888B}"/>
      </w:docPartPr>
      <w:docPartBody>
        <w:p w:rsidR="00A409F2" w:rsidRDefault="00F23C00" w:rsidP="00F23C00">
          <w:pPr>
            <w:pStyle w:val="7F91967F694A497CAB3AA38437BA764F"/>
          </w:pPr>
          <w:r w:rsidRPr="001852A2">
            <w:rPr>
              <w:rStyle w:val="Platzhaltertext"/>
              <w:rFonts w:ascii="Arial" w:hAnsi="Arial" w:cs="Arial"/>
            </w:rPr>
            <w:t>Text einzugeben.</w:t>
          </w:r>
        </w:p>
      </w:docPartBody>
    </w:docPart>
    <w:docPart>
      <w:docPartPr>
        <w:name w:val="DE5C9F360B3644F9B05AE9B5FDBDA279"/>
        <w:category>
          <w:name w:val="Allgemein"/>
          <w:gallery w:val="placeholder"/>
        </w:category>
        <w:types>
          <w:type w:val="bbPlcHdr"/>
        </w:types>
        <w:behaviors>
          <w:behavior w:val="content"/>
        </w:behaviors>
        <w:guid w:val="{BA48D4E0-F5F3-41BE-81E3-AD5AF2E5FAF1}"/>
      </w:docPartPr>
      <w:docPartBody>
        <w:p w:rsidR="00A409F2" w:rsidRDefault="00F23C00" w:rsidP="00F23C00">
          <w:pPr>
            <w:pStyle w:val="DE5C9F360B3644F9B05AE9B5FDBDA279"/>
          </w:pPr>
          <w:r w:rsidRPr="001852A2">
            <w:rPr>
              <w:rStyle w:val="Platzhaltertext"/>
              <w:rFonts w:ascii="Arial" w:hAnsi="Arial" w:cs="Arial"/>
            </w:rPr>
            <w:t>Text einzugeben.</w:t>
          </w:r>
        </w:p>
      </w:docPartBody>
    </w:docPart>
    <w:docPart>
      <w:docPartPr>
        <w:name w:val="CF42AEC023C84431AC1CFFD0BE9D696E"/>
        <w:category>
          <w:name w:val="Allgemein"/>
          <w:gallery w:val="placeholder"/>
        </w:category>
        <w:types>
          <w:type w:val="bbPlcHdr"/>
        </w:types>
        <w:behaviors>
          <w:behavior w:val="content"/>
        </w:behaviors>
        <w:guid w:val="{E7CA106A-E8ED-4E4F-BC6C-5493F089616D}"/>
      </w:docPartPr>
      <w:docPartBody>
        <w:p w:rsidR="00A409F2" w:rsidRDefault="00F23C00" w:rsidP="00F23C00">
          <w:pPr>
            <w:pStyle w:val="CF42AEC023C84431AC1CFFD0BE9D696E"/>
          </w:pPr>
          <w:r w:rsidRPr="001852A2">
            <w:rPr>
              <w:rStyle w:val="Platzhaltertext"/>
              <w:rFonts w:ascii="Arial" w:hAnsi="Arial" w:cs="Arial"/>
            </w:rPr>
            <w:t>Text einzugeben.</w:t>
          </w:r>
        </w:p>
      </w:docPartBody>
    </w:docPart>
    <w:docPart>
      <w:docPartPr>
        <w:name w:val="07601821DB3E4D23A135879DEBDB053C"/>
        <w:category>
          <w:name w:val="Allgemein"/>
          <w:gallery w:val="placeholder"/>
        </w:category>
        <w:types>
          <w:type w:val="bbPlcHdr"/>
        </w:types>
        <w:behaviors>
          <w:behavior w:val="content"/>
        </w:behaviors>
        <w:guid w:val="{4ABF1588-A8C3-4AE0-BE6C-270F24FDA3CE}"/>
      </w:docPartPr>
      <w:docPartBody>
        <w:p w:rsidR="00A409F2" w:rsidRDefault="00F23C00" w:rsidP="00F23C00">
          <w:pPr>
            <w:pStyle w:val="07601821DB3E4D23A135879DEBDB053C"/>
          </w:pPr>
          <w:r w:rsidRPr="001852A2">
            <w:rPr>
              <w:rStyle w:val="Platzhaltertext"/>
              <w:rFonts w:ascii="Arial" w:hAnsi="Arial" w:cs="Arial"/>
            </w:rPr>
            <w:t>Text einzugeben.</w:t>
          </w:r>
        </w:p>
      </w:docPartBody>
    </w:docPart>
    <w:docPart>
      <w:docPartPr>
        <w:name w:val="73DE8424D3174A6FABED33F5A30BF904"/>
        <w:category>
          <w:name w:val="Allgemein"/>
          <w:gallery w:val="placeholder"/>
        </w:category>
        <w:types>
          <w:type w:val="bbPlcHdr"/>
        </w:types>
        <w:behaviors>
          <w:behavior w:val="content"/>
        </w:behaviors>
        <w:guid w:val="{55BF31CB-E4F2-40C5-ABF7-BE334B5CDDF8}"/>
      </w:docPartPr>
      <w:docPartBody>
        <w:p w:rsidR="00A409F2" w:rsidRDefault="00F23C00" w:rsidP="00F23C00">
          <w:pPr>
            <w:pStyle w:val="73DE8424D3174A6FABED33F5A30BF904"/>
          </w:pPr>
          <w:r w:rsidRPr="001852A2">
            <w:rPr>
              <w:rStyle w:val="Platzhaltertext"/>
              <w:rFonts w:ascii="Arial" w:hAnsi="Arial" w:cs="Arial"/>
            </w:rPr>
            <w:t>Text einzugeben.</w:t>
          </w:r>
        </w:p>
      </w:docPartBody>
    </w:docPart>
    <w:docPart>
      <w:docPartPr>
        <w:name w:val="523D89926B714B94926EF09919E66A51"/>
        <w:category>
          <w:name w:val="Allgemein"/>
          <w:gallery w:val="placeholder"/>
        </w:category>
        <w:types>
          <w:type w:val="bbPlcHdr"/>
        </w:types>
        <w:behaviors>
          <w:behavior w:val="content"/>
        </w:behaviors>
        <w:guid w:val="{0B47AD24-41E8-45C8-8A27-D9A11348F299}"/>
      </w:docPartPr>
      <w:docPartBody>
        <w:p w:rsidR="00A409F2" w:rsidRDefault="00F23C00" w:rsidP="00F23C00">
          <w:pPr>
            <w:pStyle w:val="523D89926B714B94926EF09919E66A51"/>
          </w:pPr>
          <w:r w:rsidRPr="001852A2">
            <w:rPr>
              <w:rStyle w:val="Platzhaltertext"/>
              <w:rFonts w:ascii="Arial" w:hAnsi="Arial" w:cs="Arial"/>
            </w:rPr>
            <w:t>Text einzugeben.</w:t>
          </w:r>
        </w:p>
      </w:docPartBody>
    </w:docPart>
    <w:docPart>
      <w:docPartPr>
        <w:name w:val="79D2AE8E88154E809F8129A335207B27"/>
        <w:category>
          <w:name w:val="Allgemein"/>
          <w:gallery w:val="placeholder"/>
        </w:category>
        <w:types>
          <w:type w:val="bbPlcHdr"/>
        </w:types>
        <w:behaviors>
          <w:behavior w:val="content"/>
        </w:behaviors>
        <w:guid w:val="{0E44FE6E-0DA1-42A8-A18B-E18CDF5C6DD7}"/>
      </w:docPartPr>
      <w:docPartBody>
        <w:p w:rsidR="00A409F2" w:rsidRDefault="00F23C00" w:rsidP="00F23C00">
          <w:pPr>
            <w:pStyle w:val="79D2AE8E88154E809F8129A335207B27"/>
          </w:pPr>
          <w:r w:rsidRPr="001852A2">
            <w:rPr>
              <w:rStyle w:val="Platzhaltertext"/>
              <w:rFonts w:ascii="Arial" w:hAnsi="Arial" w:cs="Arial"/>
            </w:rPr>
            <w:t>Text einzugeben.</w:t>
          </w:r>
        </w:p>
      </w:docPartBody>
    </w:docPart>
    <w:docPart>
      <w:docPartPr>
        <w:name w:val="D1E2818F83D84AA1A163E33CE0365A59"/>
        <w:category>
          <w:name w:val="Allgemein"/>
          <w:gallery w:val="placeholder"/>
        </w:category>
        <w:types>
          <w:type w:val="bbPlcHdr"/>
        </w:types>
        <w:behaviors>
          <w:behavior w:val="content"/>
        </w:behaviors>
        <w:guid w:val="{CD304C68-686A-4F5B-A5E4-2F405A81B5DB}"/>
      </w:docPartPr>
      <w:docPartBody>
        <w:p w:rsidR="00A409F2" w:rsidRDefault="00F23C00" w:rsidP="00F23C00">
          <w:pPr>
            <w:pStyle w:val="D1E2818F83D84AA1A163E33CE0365A59"/>
          </w:pPr>
          <w:r w:rsidRPr="001852A2">
            <w:rPr>
              <w:rStyle w:val="Platzhaltertext"/>
              <w:rFonts w:ascii="Arial" w:hAnsi="Arial" w:cs="Arial"/>
            </w:rPr>
            <w:t>Text einzugeben.</w:t>
          </w:r>
        </w:p>
      </w:docPartBody>
    </w:docPart>
    <w:docPart>
      <w:docPartPr>
        <w:name w:val="D61960A723084CEDA2DE41F37F90F17D"/>
        <w:category>
          <w:name w:val="Allgemein"/>
          <w:gallery w:val="placeholder"/>
        </w:category>
        <w:types>
          <w:type w:val="bbPlcHdr"/>
        </w:types>
        <w:behaviors>
          <w:behavior w:val="content"/>
        </w:behaviors>
        <w:guid w:val="{A1C77FD5-0EA7-4F0E-BB92-2679950B22A5}"/>
      </w:docPartPr>
      <w:docPartBody>
        <w:p w:rsidR="00A409F2" w:rsidRDefault="00F23C00" w:rsidP="00F23C00">
          <w:pPr>
            <w:pStyle w:val="D61960A723084CEDA2DE41F37F90F17D"/>
          </w:pPr>
          <w:r w:rsidRPr="001852A2">
            <w:rPr>
              <w:rStyle w:val="Platzhaltertext"/>
              <w:rFonts w:ascii="Arial" w:hAnsi="Arial" w:cs="Arial"/>
            </w:rPr>
            <w:t>Text einzugeben.</w:t>
          </w:r>
        </w:p>
      </w:docPartBody>
    </w:docPart>
    <w:docPart>
      <w:docPartPr>
        <w:name w:val="45300C02726F409192A11505D536CA85"/>
        <w:category>
          <w:name w:val="Allgemein"/>
          <w:gallery w:val="placeholder"/>
        </w:category>
        <w:types>
          <w:type w:val="bbPlcHdr"/>
        </w:types>
        <w:behaviors>
          <w:behavior w:val="content"/>
        </w:behaviors>
        <w:guid w:val="{B0400407-EE0C-4D81-B499-F61B479B9B52}"/>
      </w:docPartPr>
      <w:docPartBody>
        <w:p w:rsidR="00A409F2" w:rsidRDefault="00F23C00" w:rsidP="00F23C00">
          <w:pPr>
            <w:pStyle w:val="45300C02726F409192A11505D536CA85"/>
          </w:pPr>
          <w:r w:rsidRPr="001852A2">
            <w:rPr>
              <w:rStyle w:val="Platzhaltertext"/>
              <w:rFonts w:ascii="Arial" w:hAnsi="Arial" w:cs="Arial"/>
            </w:rPr>
            <w:t>Text einzugeben.</w:t>
          </w:r>
        </w:p>
      </w:docPartBody>
    </w:docPart>
    <w:docPart>
      <w:docPartPr>
        <w:name w:val="A83EBA42279D47CEA62C9D8D4F67353A"/>
        <w:category>
          <w:name w:val="Allgemein"/>
          <w:gallery w:val="placeholder"/>
        </w:category>
        <w:types>
          <w:type w:val="bbPlcHdr"/>
        </w:types>
        <w:behaviors>
          <w:behavior w:val="content"/>
        </w:behaviors>
        <w:guid w:val="{C75E1D6B-1959-4251-8405-2F3579D6893C}"/>
      </w:docPartPr>
      <w:docPartBody>
        <w:p w:rsidR="00A409F2" w:rsidRDefault="00F23C00" w:rsidP="00F23C00">
          <w:pPr>
            <w:pStyle w:val="A83EBA42279D47CEA62C9D8D4F67353A"/>
          </w:pPr>
          <w:r w:rsidRPr="001852A2">
            <w:rPr>
              <w:rStyle w:val="Platzhaltertext"/>
              <w:rFonts w:ascii="Arial" w:hAnsi="Arial" w:cs="Arial"/>
            </w:rPr>
            <w:t>Text einzugeben.</w:t>
          </w:r>
        </w:p>
      </w:docPartBody>
    </w:docPart>
    <w:docPart>
      <w:docPartPr>
        <w:name w:val="439D4BD5553E44E08717FB3A862AB028"/>
        <w:category>
          <w:name w:val="Allgemein"/>
          <w:gallery w:val="placeholder"/>
        </w:category>
        <w:types>
          <w:type w:val="bbPlcHdr"/>
        </w:types>
        <w:behaviors>
          <w:behavior w:val="content"/>
        </w:behaviors>
        <w:guid w:val="{BB5FBF22-C170-47DF-A4A3-5AA428A39B53}"/>
      </w:docPartPr>
      <w:docPartBody>
        <w:p w:rsidR="00A409F2" w:rsidRDefault="00F23C00" w:rsidP="00F23C00">
          <w:pPr>
            <w:pStyle w:val="439D4BD5553E44E08717FB3A862AB028"/>
          </w:pPr>
          <w:r w:rsidRPr="001852A2">
            <w:rPr>
              <w:rStyle w:val="Platzhaltertext"/>
              <w:rFonts w:ascii="Arial" w:hAnsi="Arial" w:cs="Arial"/>
            </w:rPr>
            <w:t>Text einzugeben.</w:t>
          </w:r>
        </w:p>
      </w:docPartBody>
    </w:docPart>
    <w:docPart>
      <w:docPartPr>
        <w:name w:val="6D1904F3CB4C43A3A717E1058BE3B495"/>
        <w:category>
          <w:name w:val="Allgemein"/>
          <w:gallery w:val="placeholder"/>
        </w:category>
        <w:types>
          <w:type w:val="bbPlcHdr"/>
        </w:types>
        <w:behaviors>
          <w:behavior w:val="content"/>
        </w:behaviors>
        <w:guid w:val="{87813D96-864B-443F-9FF4-79FC8160A800}"/>
      </w:docPartPr>
      <w:docPartBody>
        <w:p w:rsidR="00A409F2" w:rsidRDefault="00F23C00" w:rsidP="00F23C00">
          <w:pPr>
            <w:pStyle w:val="6D1904F3CB4C43A3A717E1058BE3B495"/>
          </w:pPr>
          <w:r w:rsidRPr="001852A2">
            <w:rPr>
              <w:rStyle w:val="Platzhaltertext"/>
              <w:rFonts w:ascii="Arial" w:hAnsi="Arial" w:cs="Arial"/>
            </w:rPr>
            <w:t>Text einzugeben.</w:t>
          </w:r>
        </w:p>
      </w:docPartBody>
    </w:docPart>
    <w:docPart>
      <w:docPartPr>
        <w:name w:val="6A5C921598D34099A72B02E635E2CA56"/>
        <w:category>
          <w:name w:val="Allgemein"/>
          <w:gallery w:val="placeholder"/>
        </w:category>
        <w:types>
          <w:type w:val="bbPlcHdr"/>
        </w:types>
        <w:behaviors>
          <w:behavior w:val="content"/>
        </w:behaviors>
        <w:guid w:val="{33E0516E-CD2C-49D2-9AF9-C44AC629B9AD}"/>
      </w:docPartPr>
      <w:docPartBody>
        <w:p w:rsidR="00A409F2" w:rsidRDefault="00F23C00" w:rsidP="00F23C00">
          <w:pPr>
            <w:pStyle w:val="6A5C921598D34099A72B02E635E2CA56"/>
          </w:pPr>
          <w:r w:rsidRPr="001852A2">
            <w:rPr>
              <w:rStyle w:val="Platzhaltertext"/>
              <w:rFonts w:ascii="Arial" w:hAnsi="Arial" w:cs="Arial"/>
            </w:rPr>
            <w:t>Text einzugeben.</w:t>
          </w:r>
        </w:p>
      </w:docPartBody>
    </w:docPart>
    <w:docPart>
      <w:docPartPr>
        <w:name w:val="3BDA35A678A94A2F8E5DE368B61A0312"/>
        <w:category>
          <w:name w:val="Allgemein"/>
          <w:gallery w:val="placeholder"/>
        </w:category>
        <w:types>
          <w:type w:val="bbPlcHdr"/>
        </w:types>
        <w:behaviors>
          <w:behavior w:val="content"/>
        </w:behaviors>
        <w:guid w:val="{A36EDADB-9D99-4C3A-96B2-86AE9CB96EB8}"/>
      </w:docPartPr>
      <w:docPartBody>
        <w:p w:rsidR="00A409F2" w:rsidRDefault="00F23C00" w:rsidP="00F23C00">
          <w:pPr>
            <w:pStyle w:val="3BDA35A678A94A2F8E5DE368B61A0312"/>
          </w:pPr>
          <w:r w:rsidRPr="001852A2">
            <w:rPr>
              <w:rStyle w:val="Platzhaltertext"/>
              <w:rFonts w:ascii="Arial" w:hAnsi="Arial" w:cs="Arial"/>
            </w:rPr>
            <w:t>Text einzugeben.</w:t>
          </w:r>
        </w:p>
      </w:docPartBody>
    </w:docPart>
    <w:docPart>
      <w:docPartPr>
        <w:name w:val="F85CD2155EB842BD9AE49F64E6EF003D"/>
        <w:category>
          <w:name w:val="Allgemein"/>
          <w:gallery w:val="placeholder"/>
        </w:category>
        <w:types>
          <w:type w:val="bbPlcHdr"/>
        </w:types>
        <w:behaviors>
          <w:behavior w:val="content"/>
        </w:behaviors>
        <w:guid w:val="{78F4F780-F19F-4DDA-9551-EAC7E775CE01}"/>
      </w:docPartPr>
      <w:docPartBody>
        <w:p w:rsidR="00A409F2" w:rsidRDefault="00F23C00" w:rsidP="00F23C00">
          <w:pPr>
            <w:pStyle w:val="F85CD2155EB842BD9AE49F64E6EF003D"/>
          </w:pPr>
          <w:r w:rsidRPr="001852A2">
            <w:rPr>
              <w:rStyle w:val="Platzhaltertext"/>
              <w:rFonts w:ascii="Arial" w:hAnsi="Arial" w:cs="Arial"/>
            </w:rPr>
            <w:t>Text einzugeben.</w:t>
          </w:r>
        </w:p>
      </w:docPartBody>
    </w:docPart>
    <w:docPart>
      <w:docPartPr>
        <w:name w:val="D1703552043E4F7AA1A19D5BF8DF0FBB"/>
        <w:category>
          <w:name w:val="Allgemein"/>
          <w:gallery w:val="placeholder"/>
        </w:category>
        <w:types>
          <w:type w:val="bbPlcHdr"/>
        </w:types>
        <w:behaviors>
          <w:behavior w:val="content"/>
        </w:behaviors>
        <w:guid w:val="{74685D2C-6BB1-4476-AB9B-E22CD3FAC38E}"/>
      </w:docPartPr>
      <w:docPartBody>
        <w:p w:rsidR="00A409F2" w:rsidRDefault="00F23C00" w:rsidP="00F23C00">
          <w:pPr>
            <w:pStyle w:val="D1703552043E4F7AA1A19D5BF8DF0FBB"/>
          </w:pPr>
          <w:r w:rsidRPr="001852A2">
            <w:rPr>
              <w:rStyle w:val="Platzhaltertext"/>
              <w:rFonts w:ascii="Arial" w:hAnsi="Arial" w:cs="Arial"/>
            </w:rPr>
            <w:t>Text einzugeben.</w:t>
          </w:r>
        </w:p>
      </w:docPartBody>
    </w:docPart>
    <w:docPart>
      <w:docPartPr>
        <w:name w:val="A673A5D2CDB64E3F9E052B70B4192FA4"/>
        <w:category>
          <w:name w:val="Allgemein"/>
          <w:gallery w:val="placeholder"/>
        </w:category>
        <w:types>
          <w:type w:val="bbPlcHdr"/>
        </w:types>
        <w:behaviors>
          <w:behavior w:val="content"/>
        </w:behaviors>
        <w:guid w:val="{15B74BAA-D3B9-48EC-8FEF-921DF0971157}"/>
      </w:docPartPr>
      <w:docPartBody>
        <w:p w:rsidR="00A409F2" w:rsidRDefault="00F23C00" w:rsidP="00F23C00">
          <w:pPr>
            <w:pStyle w:val="A673A5D2CDB64E3F9E052B70B4192FA4"/>
          </w:pPr>
          <w:r w:rsidRPr="001852A2">
            <w:rPr>
              <w:rStyle w:val="Platzhaltertext"/>
              <w:rFonts w:ascii="Arial" w:hAnsi="Arial" w:cs="Arial"/>
            </w:rPr>
            <w:t>Text einzugeben.</w:t>
          </w:r>
        </w:p>
      </w:docPartBody>
    </w:docPart>
    <w:docPart>
      <w:docPartPr>
        <w:name w:val="45FEEBCA95514969A28BEDBE9673C522"/>
        <w:category>
          <w:name w:val="Allgemein"/>
          <w:gallery w:val="placeholder"/>
        </w:category>
        <w:types>
          <w:type w:val="bbPlcHdr"/>
        </w:types>
        <w:behaviors>
          <w:behavior w:val="content"/>
        </w:behaviors>
        <w:guid w:val="{97442A3D-ED16-4DBD-BDD9-6160348D29D3}"/>
      </w:docPartPr>
      <w:docPartBody>
        <w:p w:rsidR="00A409F2" w:rsidRDefault="00F23C00" w:rsidP="00F23C00">
          <w:pPr>
            <w:pStyle w:val="45FEEBCA95514969A28BEDBE9673C522"/>
          </w:pPr>
          <w:r w:rsidRPr="001852A2">
            <w:rPr>
              <w:rStyle w:val="Platzhaltertext"/>
              <w:rFonts w:ascii="Arial" w:hAnsi="Arial" w:cs="Arial"/>
            </w:rPr>
            <w:t>Text einzugeben.</w:t>
          </w:r>
        </w:p>
      </w:docPartBody>
    </w:docPart>
    <w:docPart>
      <w:docPartPr>
        <w:name w:val="9232B99A150E4E4A86DEA6DAFB476680"/>
        <w:category>
          <w:name w:val="Allgemein"/>
          <w:gallery w:val="placeholder"/>
        </w:category>
        <w:types>
          <w:type w:val="bbPlcHdr"/>
        </w:types>
        <w:behaviors>
          <w:behavior w:val="content"/>
        </w:behaviors>
        <w:guid w:val="{35428C2B-D3FC-4EBA-9FDE-D55BF7EC079A}"/>
      </w:docPartPr>
      <w:docPartBody>
        <w:p w:rsidR="00A409F2" w:rsidRDefault="00F23C00" w:rsidP="00F23C00">
          <w:pPr>
            <w:pStyle w:val="9232B99A150E4E4A86DEA6DAFB476680"/>
          </w:pPr>
          <w:r w:rsidRPr="001852A2">
            <w:rPr>
              <w:rStyle w:val="Platzhaltertext"/>
              <w:rFonts w:ascii="Arial" w:hAnsi="Arial" w:cs="Arial"/>
            </w:rPr>
            <w:t>Text einzugeben.</w:t>
          </w:r>
        </w:p>
      </w:docPartBody>
    </w:docPart>
    <w:docPart>
      <w:docPartPr>
        <w:name w:val="A62A9F2DB04047F7866A10F025CADFEB"/>
        <w:category>
          <w:name w:val="Allgemein"/>
          <w:gallery w:val="placeholder"/>
        </w:category>
        <w:types>
          <w:type w:val="bbPlcHdr"/>
        </w:types>
        <w:behaviors>
          <w:behavior w:val="content"/>
        </w:behaviors>
        <w:guid w:val="{856427A5-8889-4DBC-A788-4199FAAFB7E7}"/>
      </w:docPartPr>
      <w:docPartBody>
        <w:p w:rsidR="00A409F2" w:rsidRDefault="00F23C00" w:rsidP="00F23C00">
          <w:pPr>
            <w:pStyle w:val="A62A9F2DB04047F7866A10F025CADFEB"/>
          </w:pPr>
          <w:r w:rsidRPr="001852A2">
            <w:rPr>
              <w:rStyle w:val="Platzhaltertext"/>
              <w:rFonts w:ascii="Arial" w:hAnsi="Arial" w:cs="Arial"/>
            </w:rPr>
            <w:t>Text einzugeben.</w:t>
          </w:r>
        </w:p>
      </w:docPartBody>
    </w:docPart>
    <w:docPart>
      <w:docPartPr>
        <w:name w:val="A756E4429F034A2BB8988DE0AB863764"/>
        <w:category>
          <w:name w:val="Allgemein"/>
          <w:gallery w:val="placeholder"/>
        </w:category>
        <w:types>
          <w:type w:val="bbPlcHdr"/>
        </w:types>
        <w:behaviors>
          <w:behavior w:val="content"/>
        </w:behaviors>
        <w:guid w:val="{04310666-9C81-4454-8B4C-B63B507F2AD2}"/>
      </w:docPartPr>
      <w:docPartBody>
        <w:p w:rsidR="00A409F2" w:rsidRDefault="00F23C00" w:rsidP="00F23C00">
          <w:pPr>
            <w:pStyle w:val="A756E4429F034A2BB8988DE0AB863764"/>
          </w:pPr>
          <w:r w:rsidRPr="001852A2">
            <w:rPr>
              <w:rStyle w:val="Platzhaltertext"/>
              <w:rFonts w:ascii="Arial" w:hAnsi="Arial" w:cs="Arial"/>
            </w:rPr>
            <w:t>Text einzugeben.</w:t>
          </w:r>
        </w:p>
      </w:docPartBody>
    </w:docPart>
    <w:docPart>
      <w:docPartPr>
        <w:name w:val="7CCD45E401DB421EBDE7DA563221F04C"/>
        <w:category>
          <w:name w:val="Allgemein"/>
          <w:gallery w:val="placeholder"/>
        </w:category>
        <w:types>
          <w:type w:val="bbPlcHdr"/>
        </w:types>
        <w:behaviors>
          <w:behavior w:val="content"/>
        </w:behaviors>
        <w:guid w:val="{62FE658E-1521-4A01-9172-CCDC687FE402}"/>
      </w:docPartPr>
      <w:docPartBody>
        <w:p w:rsidR="00A409F2" w:rsidRDefault="00F23C00" w:rsidP="00F23C00">
          <w:pPr>
            <w:pStyle w:val="7CCD45E401DB421EBDE7DA563221F04C"/>
          </w:pPr>
          <w:r w:rsidRPr="001852A2">
            <w:rPr>
              <w:rStyle w:val="Platzhaltertext"/>
              <w:rFonts w:ascii="Arial" w:hAnsi="Arial" w:cs="Arial"/>
            </w:rPr>
            <w:t>Text einzugeben.</w:t>
          </w:r>
        </w:p>
      </w:docPartBody>
    </w:docPart>
    <w:docPart>
      <w:docPartPr>
        <w:name w:val="5346C556BB3041E392C892179EE00F8A"/>
        <w:category>
          <w:name w:val="Allgemein"/>
          <w:gallery w:val="placeholder"/>
        </w:category>
        <w:types>
          <w:type w:val="bbPlcHdr"/>
        </w:types>
        <w:behaviors>
          <w:behavior w:val="content"/>
        </w:behaviors>
        <w:guid w:val="{15061440-CA2B-4F7E-B5D2-CCC43F006FDE}"/>
      </w:docPartPr>
      <w:docPartBody>
        <w:p w:rsidR="00A409F2" w:rsidRDefault="00F23C00" w:rsidP="00F23C00">
          <w:pPr>
            <w:pStyle w:val="5346C556BB3041E392C892179EE00F8A"/>
          </w:pPr>
          <w:r w:rsidRPr="001852A2">
            <w:rPr>
              <w:rStyle w:val="Platzhaltertext"/>
              <w:rFonts w:ascii="Arial" w:hAnsi="Arial" w:cs="Arial"/>
            </w:rPr>
            <w:t>Text einzugeben.</w:t>
          </w:r>
        </w:p>
      </w:docPartBody>
    </w:docPart>
    <w:docPart>
      <w:docPartPr>
        <w:name w:val="3DB6FF643C5642F4B348515A29E203B7"/>
        <w:category>
          <w:name w:val="Allgemein"/>
          <w:gallery w:val="placeholder"/>
        </w:category>
        <w:types>
          <w:type w:val="bbPlcHdr"/>
        </w:types>
        <w:behaviors>
          <w:behavior w:val="content"/>
        </w:behaviors>
        <w:guid w:val="{D2675260-7D2D-4A3D-B4F4-046EEC4C4D45}"/>
      </w:docPartPr>
      <w:docPartBody>
        <w:p w:rsidR="00A409F2" w:rsidRDefault="00F23C00" w:rsidP="00F23C00">
          <w:pPr>
            <w:pStyle w:val="3DB6FF643C5642F4B348515A29E203B7"/>
          </w:pPr>
          <w:r w:rsidRPr="001852A2">
            <w:rPr>
              <w:rStyle w:val="Platzhaltertext"/>
              <w:rFonts w:ascii="Arial" w:hAnsi="Arial" w:cs="Arial"/>
            </w:rPr>
            <w:t>Text einzugeben.</w:t>
          </w:r>
        </w:p>
      </w:docPartBody>
    </w:docPart>
    <w:docPart>
      <w:docPartPr>
        <w:name w:val="2396E298C3E048318344BB1EA711B66A"/>
        <w:category>
          <w:name w:val="Allgemein"/>
          <w:gallery w:val="placeholder"/>
        </w:category>
        <w:types>
          <w:type w:val="bbPlcHdr"/>
        </w:types>
        <w:behaviors>
          <w:behavior w:val="content"/>
        </w:behaviors>
        <w:guid w:val="{D7128164-F17B-4AD3-A8AD-9714FD7673B8}"/>
      </w:docPartPr>
      <w:docPartBody>
        <w:p w:rsidR="00A409F2" w:rsidRDefault="00F23C00" w:rsidP="00F23C00">
          <w:pPr>
            <w:pStyle w:val="2396E298C3E048318344BB1EA711B66A"/>
          </w:pPr>
          <w:r w:rsidRPr="001852A2">
            <w:rPr>
              <w:rStyle w:val="Platzhaltertext"/>
              <w:rFonts w:ascii="Arial" w:hAnsi="Arial" w:cs="Arial"/>
            </w:rPr>
            <w:t>Text einzugeben.</w:t>
          </w:r>
        </w:p>
      </w:docPartBody>
    </w:docPart>
    <w:docPart>
      <w:docPartPr>
        <w:name w:val="91C696E43F2940E1AF4A0E58C6249600"/>
        <w:category>
          <w:name w:val="Allgemein"/>
          <w:gallery w:val="placeholder"/>
        </w:category>
        <w:types>
          <w:type w:val="bbPlcHdr"/>
        </w:types>
        <w:behaviors>
          <w:behavior w:val="content"/>
        </w:behaviors>
        <w:guid w:val="{5F745E7F-C013-4745-8A23-569512BFC42F}"/>
      </w:docPartPr>
      <w:docPartBody>
        <w:p w:rsidR="00A409F2" w:rsidRDefault="00F23C00" w:rsidP="00F23C00">
          <w:pPr>
            <w:pStyle w:val="91C696E43F2940E1AF4A0E58C6249600"/>
          </w:pPr>
          <w:r w:rsidRPr="001852A2">
            <w:rPr>
              <w:rStyle w:val="Platzhaltertext"/>
              <w:rFonts w:ascii="Arial" w:hAnsi="Arial" w:cs="Arial"/>
            </w:rPr>
            <w:t>Text einzugeben.</w:t>
          </w:r>
        </w:p>
      </w:docPartBody>
    </w:docPart>
    <w:docPart>
      <w:docPartPr>
        <w:name w:val="DEAEE256F84142909C841F5CE7E61646"/>
        <w:category>
          <w:name w:val="Allgemein"/>
          <w:gallery w:val="placeholder"/>
        </w:category>
        <w:types>
          <w:type w:val="bbPlcHdr"/>
        </w:types>
        <w:behaviors>
          <w:behavior w:val="content"/>
        </w:behaviors>
        <w:guid w:val="{B8C72503-8D8E-490D-A9A4-FC9557F57D05}"/>
      </w:docPartPr>
      <w:docPartBody>
        <w:p w:rsidR="00A409F2" w:rsidRDefault="00F23C00" w:rsidP="00F23C00">
          <w:pPr>
            <w:pStyle w:val="DEAEE256F84142909C841F5CE7E61646"/>
          </w:pPr>
          <w:r w:rsidRPr="001852A2">
            <w:rPr>
              <w:rStyle w:val="Platzhaltertext"/>
              <w:rFonts w:ascii="Arial" w:hAnsi="Arial" w:cs="Arial"/>
            </w:rPr>
            <w:t>Text einzugeben.</w:t>
          </w:r>
        </w:p>
      </w:docPartBody>
    </w:docPart>
    <w:docPart>
      <w:docPartPr>
        <w:name w:val="C2FE51A52187439594BB6058E44F246D"/>
        <w:category>
          <w:name w:val="Allgemein"/>
          <w:gallery w:val="placeholder"/>
        </w:category>
        <w:types>
          <w:type w:val="bbPlcHdr"/>
        </w:types>
        <w:behaviors>
          <w:behavior w:val="content"/>
        </w:behaviors>
        <w:guid w:val="{A265F709-35F6-4156-A000-4FC0F587CE79}"/>
      </w:docPartPr>
      <w:docPartBody>
        <w:p w:rsidR="00A409F2" w:rsidRDefault="00F23C00" w:rsidP="00F23C00">
          <w:pPr>
            <w:pStyle w:val="C2FE51A52187439594BB6058E44F246D"/>
          </w:pPr>
          <w:r w:rsidRPr="001852A2">
            <w:rPr>
              <w:rStyle w:val="Platzhaltertext"/>
              <w:rFonts w:ascii="Arial" w:hAnsi="Arial" w:cs="Arial"/>
            </w:rPr>
            <w:t>Text einzugeben.</w:t>
          </w:r>
        </w:p>
      </w:docPartBody>
    </w:docPart>
    <w:docPart>
      <w:docPartPr>
        <w:name w:val="2378B573D4664876917F0FF48590E091"/>
        <w:category>
          <w:name w:val="Allgemein"/>
          <w:gallery w:val="placeholder"/>
        </w:category>
        <w:types>
          <w:type w:val="bbPlcHdr"/>
        </w:types>
        <w:behaviors>
          <w:behavior w:val="content"/>
        </w:behaviors>
        <w:guid w:val="{3840BCCB-0B6E-4F1A-BCFA-63F0453BBA4F}"/>
      </w:docPartPr>
      <w:docPartBody>
        <w:p w:rsidR="00A409F2" w:rsidRDefault="00F23C00" w:rsidP="00F23C00">
          <w:pPr>
            <w:pStyle w:val="2378B573D4664876917F0FF48590E091"/>
          </w:pPr>
          <w:r>
            <w:rPr>
              <w:rStyle w:val="Platzhaltertext"/>
            </w:rPr>
            <w:t>Klicken,</w:t>
          </w:r>
          <w:r w:rsidRPr="00BF32F0">
            <w:rPr>
              <w:rStyle w:val="Platzhaltertext"/>
            </w:rPr>
            <w:t>um ein Datum einzugeben.</w:t>
          </w:r>
        </w:p>
      </w:docPartBody>
    </w:docPart>
    <w:docPart>
      <w:docPartPr>
        <w:name w:val="745B43D6A8B34FAFA7C0F84FA3C933A9"/>
        <w:category>
          <w:name w:val="Allgemein"/>
          <w:gallery w:val="placeholder"/>
        </w:category>
        <w:types>
          <w:type w:val="bbPlcHdr"/>
        </w:types>
        <w:behaviors>
          <w:behavior w:val="content"/>
        </w:behaviors>
        <w:guid w:val="{57807EA3-738B-4F9F-9DF2-0F3B4899C712}"/>
      </w:docPartPr>
      <w:docPartBody>
        <w:p w:rsidR="00A409F2" w:rsidRDefault="00F23C00" w:rsidP="00F23C00">
          <w:pPr>
            <w:pStyle w:val="745B43D6A8B34FAFA7C0F84FA3C933A9"/>
          </w:pPr>
          <w:r w:rsidRPr="001852A2">
            <w:rPr>
              <w:rStyle w:val="Platzhaltertext"/>
              <w:rFonts w:ascii="Arial" w:hAnsi="Arial" w:cs="Arial"/>
            </w:rPr>
            <w:t>Text einzugeben.</w:t>
          </w:r>
        </w:p>
      </w:docPartBody>
    </w:docPart>
    <w:docPart>
      <w:docPartPr>
        <w:name w:val="5816B1179658460C88823D502B38204D"/>
        <w:category>
          <w:name w:val="Allgemein"/>
          <w:gallery w:val="placeholder"/>
        </w:category>
        <w:types>
          <w:type w:val="bbPlcHdr"/>
        </w:types>
        <w:behaviors>
          <w:behavior w:val="content"/>
        </w:behaviors>
        <w:guid w:val="{7FD45C93-33BE-4570-AB6B-DB044B6DDC3D}"/>
      </w:docPartPr>
      <w:docPartBody>
        <w:p w:rsidR="00A409F2" w:rsidRDefault="00F23C00" w:rsidP="00F23C00">
          <w:pPr>
            <w:pStyle w:val="5816B1179658460C88823D502B38204D"/>
          </w:pPr>
          <w:r w:rsidRPr="001852A2">
            <w:rPr>
              <w:rStyle w:val="Platzhaltertext"/>
              <w:rFonts w:ascii="Arial" w:hAnsi="Arial" w:cs="Arial"/>
            </w:rPr>
            <w:t>Text einzugeben.</w:t>
          </w:r>
        </w:p>
      </w:docPartBody>
    </w:docPart>
    <w:docPart>
      <w:docPartPr>
        <w:name w:val="D8F113001BA54F1FAE10713CED9FA2BC"/>
        <w:category>
          <w:name w:val="Allgemein"/>
          <w:gallery w:val="placeholder"/>
        </w:category>
        <w:types>
          <w:type w:val="bbPlcHdr"/>
        </w:types>
        <w:behaviors>
          <w:behavior w:val="content"/>
        </w:behaviors>
        <w:guid w:val="{036316B3-9FDC-4EA3-A006-1F4D6396C9EA}"/>
      </w:docPartPr>
      <w:docPartBody>
        <w:p w:rsidR="00A409F2" w:rsidRDefault="00F23C00" w:rsidP="00F23C00">
          <w:pPr>
            <w:pStyle w:val="D8F113001BA54F1FAE10713CED9FA2BC"/>
          </w:pPr>
          <w:r w:rsidRPr="001852A2">
            <w:rPr>
              <w:rStyle w:val="Platzhaltertext"/>
              <w:rFonts w:ascii="Arial" w:hAnsi="Arial" w:cs="Arial"/>
            </w:rPr>
            <w:t>Text einzugeben.</w:t>
          </w:r>
        </w:p>
      </w:docPartBody>
    </w:docPart>
    <w:docPart>
      <w:docPartPr>
        <w:name w:val="0B67D210FDFE41969E31454D5616F6CE"/>
        <w:category>
          <w:name w:val="Allgemein"/>
          <w:gallery w:val="placeholder"/>
        </w:category>
        <w:types>
          <w:type w:val="bbPlcHdr"/>
        </w:types>
        <w:behaviors>
          <w:behavior w:val="content"/>
        </w:behaviors>
        <w:guid w:val="{5BAF5722-E9CB-4797-B8B4-AC1040C18D1C}"/>
      </w:docPartPr>
      <w:docPartBody>
        <w:p w:rsidR="00A409F2" w:rsidRDefault="00F23C00" w:rsidP="00F23C00">
          <w:pPr>
            <w:pStyle w:val="0B67D210FDFE41969E31454D5616F6CE"/>
          </w:pPr>
          <w:r w:rsidRPr="001852A2">
            <w:rPr>
              <w:rStyle w:val="Platzhaltertext"/>
              <w:rFonts w:ascii="Arial" w:hAnsi="Arial" w:cs="Arial"/>
            </w:rPr>
            <w:t>Text einzugeben.</w:t>
          </w:r>
        </w:p>
      </w:docPartBody>
    </w:docPart>
    <w:docPart>
      <w:docPartPr>
        <w:name w:val="09A8B8BC47CE447F98BB5A6E9E133CE9"/>
        <w:category>
          <w:name w:val="Allgemein"/>
          <w:gallery w:val="placeholder"/>
        </w:category>
        <w:types>
          <w:type w:val="bbPlcHdr"/>
        </w:types>
        <w:behaviors>
          <w:behavior w:val="content"/>
        </w:behaviors>
        <w:guid w:val="{6E0BB68B-E4AD-4CF1-9548-167DC48CC290}"/>
      </w:docPartPr>
      <w:docPartBody>
        <w:p w:rsidR="00A409F2" w:rsidRDefault="00F23C00" w:rsidP="00F23C00">
          <w:pPr>
            <w:pStyle w:val="09A8B8BC47CE447F98BB5A6E9E133CE9"/>
          </w:pPr>
          <w:r w:rsidRPr="001852A2">
            <w:rPr>
              <w:rStyle w:val="Platzhaltertext"/>
              <w:rFonts w:ascii="Arial" w:hAnsi="Arial" w:cs="Arial"/>
            </w:rPr>
            <w:t>Text einzugeben.</w:t>
          </w:r>
        </w:p>
      </w:docPartBody>
    </w:docPart>
    <w:docPart>
      <w:docPartPr>
        <w:name w:val="8C7A63BADED84724B1EB0B94F8B61095"/>
        <w:category>
          <w:name w:val="Allgemein"/>
          <w:gallery w:val="placeholder"/>
        </w:category>
        <w:types>
          <w:type w:val="bbPlcHdr"/>
        </w:types>
        <w:behaviors>
          <w:behavior w:val="content"/>
        </w:behaviors>
        <w:guid w:val="{D0B97522-A79C-40D1-882B-523EF7262E20}"/>
      </w:docPartPr>
      <w:docPartBody>
        <w:p w:rsidR="00A409F2" w:rsidRDefault="00F23C00" w:rsidP="00F23C00">
          <w:pPr>
            <w:pStyle w:val="8C7A63BADED84724B1EB0B94F8B61095"/>
          </w:pPr>
          <w:r w:rsidRPr="001852A2">
            <w:rPr>
              <w:rStyle w:val="Platzhaltertext"/>
              <w:rFonts w:ascii="Arial" w:hAnsi="Arial" w:cs="Arial"/>
            </w:rPr>
            <w:t>Text einzugeben.</w:t>
          </w:r>
        </w:p>
      </w:docPartBody>
    </w:docPart>
    <w:docPart>
      <w:docPartPr>
        <w:name w:val="FCDD1D39106D44DF96C4791F04D23564"/>
        <w:category>
          <w:name w:val="Allgemein"/>
          <w:gallery w:val="placeholder"/>
        </w:category>
        <w:types>
          <w:type w:val="bbPlcHdr"/>
        </w:types>
        <w:behaviors>
          <w:behavior w:val="content"/>
        </w:behaviors>
        <w:guid w:val="{02F7F10C-B8D7-4846-8B8D-8CC90C60B3EB}"/>
      </w:docPartPr>
      <w:docPartBody>
        <w:p w:rsidR="00A409F2" w:rsidRDefault="00F23C00" w:rsidP="00F23C00">
          <w:pPr>
            <w:pStyle w:val="FCDD1D39106D44DF96C4791F04D23564"/>
          </w:pPr>
          <w:r w:rsidRPr="001852A2">
            <w:rPr>
              <w:rStyle w:val="Platzhaltertext"/>
              <w:rFonts w:ascii="Arial" w:hAnsi="Arial" w:cs="Arial"/>
            </w:rPr>
            <w:t>Text einzugeben.</w:t>
          </w:r>
        </w:p>
      </w:docPartBody>
    </w:docPart>
    <w:docPart>
      <w:docPartPr>
        <w:name w:val="F42D3BA78F7C421F9827B33A7BF06C19"/>
        <w:category>
          <w:name w:val="Allgemein"/>
          <w:gallery w:val="placeholder"/>
        </w:category>
        <w:types>
          <w:type w:val="bbPlcHdr"/>
        </w:types>
        <w:behaviors>
          <w:behavior w:val="content"/>
        </w:behaviors>
        <w:guid w:val="{E9AC1BF1-CE2C-49DC-80D5-54406EE601D0}"/>
      </w:docPartPr>
      <w:docPartBody>
        <w:p w:rsidR="00A409F2" w:rsidRDefault="00F23C00" w:rsidP="00F23C00">
          <w:pPr>
            <w:pStyle w:val="F42D3BA78F7C421F9827B33A7BF06C19"/>
          </w:pPr>
          <w:r w:rsidRPr="001852A2">
            <w:rPr>
              <w:rStyle w:val="Platzhaltertext"/>
              <w:rFonts w:ascii="Arial" w:hAnsi="Arial" w:cs="Arial"/>
            </w:rPr>
            <w:t>Text einzugeben.</w:t>
          </w:r>
        </w:p>
      </w:docPartBody>
    </w:docPart>
    <w:docPart>
      <w:docPartPr>
        <w:name w:val="D5ECCB19845F405BB311506D6A53CF60"/>
        <w:category>
          <w:name w:val="Allgemein"/>
          <w:gallery w:val="placeholder"/>
        </w:category>
        <w:types>
          <w:type w:val="bbPlcHdr"/>
        </w:types>
        <w:behaviors>
          <w:behavior w:val="content"/>
        </w:behaviors>
        <w:guid w:val="{C9138998-D793-465C-B0E9-E3D70F74E56C}"/>
      </w:docPartPr>
      <w:docPartBody>
        <w:p w:rsidR="00A409F2" w:rsidRDefault="00F23C00" w:rsidP="00F23C00">
          <w:pPr>
            <w:pStyle w:val="D5ECCB19845F405BB311506D6A53CF60"/>
          </w:pPr>
          <w:r w:rsidRPr="001852A2">
            <w:rPr>
              <w:rStyle w:val="Platzhaltertext"/>
              <w:rFonts w:ascii="Arial" w:hAnsi="Arial" w:cs="Arial"/>
            </w:rPr>
            <w:t>Text einzugeben.</w:t>
          </w:r>
        </w:p>
      </w:docPartBody>
    </w:docPart>
    <w:docPart>
      <w:docPartPr>
        <w:name w:val="1B1F62DD810F49F48325F54DF19A40BF"/>
        <w:category>
          <w:name w:val="Allgemein"/>
          <w:gallery w:val="placeholder"/>
        </w:category>
        <w:types>
          <w:type w:val="bbPlcHdr"/>
        </w:types>
        <w:behaviors>
          <w:behavior w:val="content"/>
        </w:behaviors>
        <w:guid w:val="{156E382F-F6B9-4EEC-9C53-F34CDD866E8E}"/>
      </w:docPartPr>
      <w:docPartBody>
        <w:p w:rsidR="00A409F2" w:rsidRDefault="00F23C00" w:rsidP="00F23C00">
          <w:pPr>
            <w:pStyle w:val="1B1F62DD810F49F48325F54DF19A40BF"/>
          </w:pPr>
          <w:r w:rsidRPr="001852A2">
            <w:rPr>
              <w:rStyle w:val="Platzhaltertext"/>
              <w:rFonts w:ascii="Arial" w:hAnsi="Arial" w:cs="Arial"/>
            </w:rPr>
            <w:t>Text einzugeben.</w:t>
          </w:r>
        </w:p>
      </w:docPartBody>
    </w:docPart>
    <w:docPart>
      <w:docPartPr>
        <w:name w:val="3FA534A79B5548F5992AADF970068196"/>
        <w:category>
          <w:name w:val="Allgemein"/>
          <w:gallery w:val="placeholder"/>
        </w:category>
        <w:types>
          <w:type w:val="bbPlcHdr"/>
        </w:types>
        <w:behaviors>
          <w:behavior w:val="content"/>
        </w:behaviors>
        <w:guid w:val="{7B4F3865-5127-4AB8-8084-8FAAE58DD37A}"/>
      </w:docPartPr>
      <w:docPartBody>
        <w:p w:rsidR="00A409F2" w:rsidRDefault="00F23C00" w:rsidP="00F23C00">
          <w:pPr>
            <w:pStyle w:val="3FA534A79B5548F5992AADF970068196"/>
          </w:pPr>
          <w:r w:rsidRPr="001852A2">
            <w:rPr>
              <w:rStyle w:val="Platzhaltertext"/>
              <w:rFonts w:ascii="Arial" w:hAnsi="Arial" w:cs="Arial"/>
            </w:rPr>
            <w:t>Text einzugeben.</w:t>
          </w:r>
        </w:p>
      </w:docPartBody>
    </w:docPart>
    <w:docPart>
      <w:docPartPr>
        <w:name w:val="194364CA099A4A519D9D1E7AADE03DB2"/>
        <w:category>
          <w:name w:val="Allgemein"/>
          <w:gallery w:val="placeholder"/>
        </w:category>
        <w:types>
          <w:type w:val="bbPlcHdr"/>
        </w:types>
        <w:behaviors>
          <w:behavior w:val="content"/>
        </w:behaviors>
        <w:guid w:val="{F4654FA6-2739-446E-8698-A551BFE25EC0}"/>
      </w:docPartPr>
      <w:docPartBody>
        <w:p w:rsidR="00A409F2" w:rsidRDefault="00F23C00" w:rsidP="00F23C00">
          <w:pPr>
            <w:pStyle w:val="194364CA099A4A519D9D1E7AADE03DB2"/>
          </w:pPr>
          <w:r w:rsidRPr="001852A2">
            <w:rPr>
              <w:rStyle w:val="Platzhaltertext"/>
              <w:rFonts w:ascii="Arial" w:hAnsi="Arial" w:cs="Arial"/>
            </w:rPr>
            <w:t>Text einzugeben.</w:t>
          </w:r>
        </w:p>
      </w:docPartBody>
    </w:docPart>
    <w:docPart>
      <w:docPartPr>
        <w:name w:val="0B254DFEF5984A1F9387F239B572880F"/>
        <w:category>
          <w:name w:val="Allgemein"/>
          <w:gallery w:val="placeholder"/>
        </w:category>
        <w:types>
          <w:type w:val="bbPlcHdr"/>
        </w:types>
        <w:behaviors>
          <w:behavior w:val="content"/>
        </w:behaviors>
        <w:guid w:val="{8050E6AF-D1F9-4863-B6B3-40BF33270974}"/>
      </w:docPartPr>
      <w:docPartBody>
        <w:p w:rsidR="00A409F2" w:rsidRDefault="00F23C00" w:rsidP="00F23C00">
          <w:pPr>
            <w:pStyle w:val="0B254DFEF5984A1F9387F239B572880F"/>
          </w:pPr>
          <w:r w:rsidRPr="001852A2">
            <w:rPr>
              <w:rStyle w:val="Platzhaltertext"/>
              <w:rFonts w:ascii="Arial" w:hAnsi="Arial" w:cs="Arial"/>
            </w:rPr>
            <w:t>Text einzugeben.</w:t>
          </w:r>
        </w:p>
      </w:docPartBody>
    </w:docPart>
    <w:docPart>
      <w:docPartPr>
        <w:name w:val="3DC0B9302A5A421DB885E84B436D6E71"/>
        <w:category>
          <w:name w:val="Allgemein"/>
          <w:gallery w:val="placeholder"/>
        </w:category>
        <w:types>
          <w:type w:val="bbPlcHdr"/>
        </w:types>
        <w:behaviors>
          <w:behavior w:val="content"/>
        </w:behaviors>
        <w:guid w:val="{4D6D45BA-63FF-4DD1-8C78-96532594A6E6}"/>
      </w:docPartPr>
      <w:docPartBody>
        <w:p w:rsidR="00A409F2" w:rsidRDefault="00F23C00" w:rsidP="00F23C00">
          <w:pPr>
            <w:pStyle w:val="3DC0B9302A5A421DB885E84B436D6E71"/>
          </w:pPr>
          <w:r w:rsidRPr="001852A2">
            <w:rPr>
              <w:rStyle w:val="Platzhaltertext"/>
              <w:rFonts w:ascii="Arial" w:hAnsi="Arial" w:cs="Arial"/>
            </w:rPr>
            <w:t>Text einzugeben.</w:t>
          </w:r>
        </w:p>
      </w:docPartBody>
    </w:docPart>
    <w:docPart>
      <w:docPartPr>
        <w:name w:val="DD307E86171E481ABB5AC3B30F61FB8E"/>
        <w:category>
          <w:name w:val="Allgemein"/>
          <w:gallery w:val="placeholder"/>
        </w:category>
        <w:types>
          <w:type w:val="bbPlcHdr"/>
        </w:types>
        <w:behaviors>
          <w:behavior w:val="content"/>
        </w:behaviors>
        <w:guid w:val="{0E6B74D0-5863-4E90-BDDE-FAE2FCD94EF7}"/>
      </w:docPartPr>
      <w:docPartBody>
        <w:p w:rsidR="00A409F2" w:rsidRDefault="00F23C00" w:rsidP="00F23C00">
          <w:pPr>
            <w:pStyle w:val="DD307E86171E481ABB5AC3B30F61FB8E"/>
          </w:pPr>
          <w:r w:rsidRPr="001852A2">
            <w:rPr>
              <w:rStyle w:val="Platzhaltertext"/>
              <w:rFonts w:ascii="Arial" w:hAnsi="Arial" w:cs="Arial"/>
            </w:rPr>
            <w:t>Text einzugeben.</w:t>
          </w:r>
        </w:p>
      </w:docPartBody>
    </w:docPart>
    <w:docPart>
      <w:docPartPr>
        <w:name w:val="BB4579F7AA23420C81387CA5A1E2D35F"/>
        <w:category>
          <w:name w:val="Allgemein"/>
          <w:gallery w:val="placeholder"/>
        </w:category>
        <w:types>
          <w:type w:val="bbPlcHdr"/>
        </w:types>
        <w:behaviors>
          <w:behavior w:val="content"/>
        </w:behaviors>
        <w:guid w:val="{EDA54A81-1E7F-48F3-B4E9-47A39C66A896}"/>
      </w:docPartPr>
      <w:docPartBody>
        <w:p w:rsidR="00A409F2" w:rsidRDefault="00F23C00" w:rsidP="00F23C00">
          <w:pPr>
            <w:pStyle w:val="BB4579F7AA23420C81387CA5A1E2D35F"/>
          </w:pPr>
          <w:r w:rsidRPr="001852A2">
            <w:rPr>
              <w:rStyle w:val="Platzhaltertext"/>
              <w:rFonts w:ascii="Arial" w:hAnsi="Arial" w:cs="Arial"/>
            </w:rPr>
            <w:t>Text einzugeben.</w:t>
          </w:r>
        </w:p>
      </w:docPartBody>
    </w:docPart>
    <w:docPart>
      <w:docPartPr>
        <w:name w:val="ADE4FA623ECB43FCBCD3B8BB857C5A95"/>
        <w:category>
          <w:name w:val="Allgemein"/>
          <w:gallery w:val="placeholder"/>
        </w:category>
        <w:types>
          <w:type w:val="bbPlcHdr"/>
        </w:types>
        <w:behaviors>
          <w:behavior w:val="content"/>
        </w:behaviors>
        <w:guid w:val="{3A1F4878-78AE-459F-8D55-BDB9F781D538}"/>
      </w:docPartPr>
      <w:docPartBody>
        <w:p w:rsidR="00A409F2" w:rsidRDefault="00F23C00" w:rsidP="00F23C00">
          <w:pPr>
            <w:pStyle w:val="ADE4FA623ECB43FCBCD3B8BB857C5A95"/>
          </w:pPr>
          <w:r w:rsidRPr="001852A2">
            <w:rPr>
              <w:rStyle w:val="Platzhaltertext"/>
              <w:rFonts w:ascii="Arial" w:hAnsi="Arial" w:cs="Arial"/>
            </w:rPr>
            <w:t>Text einzugeben.</w:t>
          </w:r>
        </w:p>
      </w:docPartBody>
    </w:docPart>
    <w:docPart>
      <w:docPartPr>
        <w:name w:val="36483D04AC214F1CA3BEF7D2BCF23E59"/>
        <w:category>
          <w:name w:val="Allgemein"/>
          <w:gallery w:val="placeholder"/>
        </w:category>
        <w:types>
          <w:type w:val="bbPlcHdr"/>
        </w:types>
        <w:behaviors>
          <w:behavior w:val="content"/>
        </w:behaviors>
        <w:guid w:val="{19009610-EDD7-4305-B870-42C78541F876}"/>
      </w:docPartPr>
      <w:docPartBody>
        <w:p w:rsidR="00A409F2" w:rsidRDefault="00F23C00" w:rsidP="00F23C00">
          <w:pPr>
            <w:pStyle w:val="36483D04AC214F1CA3BEF7D2BCF23E59"/>
          </w:pPr>
          <w:r w:rsidRPr="001852A2">
            <w:rPr>
              <w:rStyle w:val="Platzhaltertext"/>
              <w:rFonts w:ascii="Arial" w:hAnsi="Arial" w:cs="Arial"/>
            </w:rPr>
            <w:t>Text einzugeben.</w:t>
          </w:r>
        </w:p>
      </w:docPartBody>
    </w:docPart>
    <w:docPart>
      <w:docPartPr>
        <w:name w:val="693C991A296C4EADB089B30CBB2928AB"/>
        <w:category>
          <w:name w:val="Allgemein"/>
          <w:gallery w:val="placeholder"/>
        </w:category>
        <w:types>
          <w:type w:val="bbPlcHdr"/>
        </w:types>
        <w:behaviors>
          <w:behavior w:val="content"/>
        </w:behaviors>
        <w:guid w:val="{AC1A66DB-E3BB-4086-83C8-B96A2E7EED3E}"/>
      </w:docPartPr>
      <w:docPartBody>
        <w:p w:rsidR="00A409F2" w:rsidRDefault="00F23C00" w:rsidP="00F23C00">
          <w:pPr>
            <w:pStyle w:val="693C991A296C4EADB089B30CBB2928AB"/>
          </w:pPr>
          <w:r w:rsidRPr="001852A2">
            <w:rPr>
              <w:rStyle w:val="Platzhaltertext"/>
              <w:rFonts w:ascii="Arial" w:hAnsi="Arial" w:cs="Arial"/>
            </w:rPr>
            <w:t>Text einzugeben.</w:t>
          </w:r>
        </w:p>
      </w:docPartBody>
    </w:docPart>
    <w:docPart>
      <w:docPartPr>
        <w:name w:val="375AED9D25B24886A8EE24562AA107B6"/>
        <w:category>
          <w:name w:val="Allgemein"/>
          <w:gallery w:val="placeholder"/>
        </w:category>
        <w:types>
          <w:type w:val="bbPlcHdr"/>
        </w:types>
        <w:behaviors>
          <w:behavior w:val="content"/>
        </w:behaviors>
        <w:guid w:val="{7C8BA584-2595-4209-9DEF-D71210C67FC3}"/>
      </w:docPartPr>
      <w:docPartBody>
        <w:p w:rsidR="00A409F2" w:rsidRDefault="00F23C00" w:rsidP="00F23C00">
          <w:pPr>
            <w:pStyle w:val="375AED9D25B24886A8EE24562AA107B6"/>
          </w:pPr>
          <w:r w:rsidRPr="001852A2">
            <w:rPr>
              <w:rStyle w:val="Platzhaltertext"/>
              <w:rFonts w:ascii="Arial" w:hAnsi="Arial" w:cs="Arial"/>
            </w:rPr>
            <w:t>Text einzugeben.</w:t>
          </w:r>
        </w:p>
      </w:docPartBody>
    </w:docPart>
    <w:docPart>
      <w:docPartPr>
        <w:name w:val="C94FBDD356E94EF3A428749065AA87E9"/>
        <w:category>
          <w:name w:val="Allgemein"/>
          <w:gallery w:val="placeholder"/>
        </w:category>
        <w:types>
          <w:type w:val="bbPlcHdr"/>
        </w:types>
        <w:behaviors>
          <w:behavior w:val="content"/>
        </w:behaviors>
        <w:guid w:val="{7CE6C659-2947-4BA7-80D1-CE75774C213D}"/>
      </w:docPartPr>
      <w:docPartBody>
        <w:p w:rsidR="00A409F2" w:rsidRDefault="00F23C00" w:rsidP="00F23C00">
          <w:pPr>
            <w:pStyle w:val="C94FBDD356E94EF3A428749065AA87E9"/>
          </w:pPr>
          <w:r w:rsidRPr="001852A2">
            <w:rPr>
              <w:rStyle w:val="Platzhaltertext"/>
              <w:rFonts w:ascii="Arial" w:hAnsi="Arial" w:cs="Arial"/>
            </w:rPr>
            <w:t>Text einzugeben.</w:t>
          </w:r>
        </w:p>
      </w:docPartBody>
    </w:docPart>
    <w:docPart>
      <w:docPartPr>
        <w:name w:val="B41BEB0DE5F943D7BB18BC155ED25B64"/>
        <w:category>
          <w:name w:val="Allgemein"/>
          <w:gallery w:val="placeholder"/>
        </w:category>
        <w:types>
          <w:type w:val="bbPlcHdr"/>
        </w:types>
        <w:behaviors>
          <w:behavior w:val="content"/>
        </w:behaviors>
        <w:guid w:val="{7F0471E6-37DC-4025-A3D7-25EF651029F0}"/>
      </w:docPartPr>
      <w:docPartBody>
        <w:p w:rsidR="00A409F2" w:rsidRDefault="00F23C00" w:rsidP="00F23C00">
          <w:pPr>
            <w:pStyle w:val="B41BEB0DE5F943D7BB18BC155ED25B64"/>
          </w:pPr>
          <w:r w:rsidRPr="001852A2">
            <w:rPr>
              <w:rStyle w:val="Platzhaltertext"/>
              <w:rFonts w:ascii="Arial" w:hAnsi="Arial" w:cs="Arial"/>
            </w:rPr>
            <w:t>Text einzugeben.</w:t>
          </w:r>
        </w:p>
      </w:docPartBody>
    </w:docPart>
    <w:docPart>
      <w:docPartPr>
        <w:name w:val="020E68DB9D2345EABD4CA84E56D735D0"/>
        <w:category>
          <w:name w:val="Allgemein"/>
          <w:gallery w:val="placeholder"/>
        </w:category>
        <w:types>
          <w:type w:val="bbPlcHdr"/>
        </w:types>
        <w:behaviors>
          <w:behavior w:val="content"/>
        </w:behaviors>
        <w:guid w:val="{F567559A-9102-4E26-8D62-6E2617F952F9}"/>
      </w:docPartPr>
      <w:docPartBody>
        <w:p w:rsidR="00A409F2" w:rsidRDefault="00F23C00" w:rsidP="00F23C00">
          <w:pPr>
            <w:pStyle w:val="020E68DB9D2345EABD4CA84E56D735D0"/>
          </w:pPr>
          <w:r w:rsidRPr="001852A2">
            <w:rPr>
              <w:rStyle w:val="Platzhaltertext"/>
              <w:rFonts w:ascii="Arial" w:hAnsi="Arial" w:cs="Arial"/>
            </w:rPr>
            <w:t>Text einzugeben.</w:t>
          </w:r>
        </w:p>
      </w:docPartBody>
    </w:docPart>
    <w:docPart>
      <w:docPartPr>
        <w:name w:val="4D44DD8856F9468EA4F1315C3728B6C4"/>
        <w:category>
          <w:name w:val="Allgemein"/>
          <w:gallery w:val="placeholder"/>
        </w:category>
        <w:types>
          <w:type w:val="bbPlcHdr"/>
        </w:types>
        <w:behaviors>
          <w:behavior w:val="content"/>
        </w:behaviors>
        <w:guid w:val="{963F90E4-C7EB-4ACA-AA24-81348B3498FD}"/>
      </w:docPartPr>
      <w:docPartBody>
        <w:p w:rsidR="00A409F2" w:rsidRDefault="00F23C00" w:rsidP="00F23C00">
          <w:pPr>
            <w:pStyle w:val="4D44DD8856F9468EA4F1315C3728B6C4"/>
          </w:pPr>
          <w:r w:rsidRPr="001852A2">
            <w:rPr>
              <w:rStyle w:val="Platzhaltertext"/>
              <w:rFonts w:ascii="Arial" w:hAnsi="Arial" w:cs="Arial"/>
            </w:rPr>
            <w:t>Text einzugeben.</w:t>
          </w:r>
        </w:p>
      </w:docPartBody>
    </w:docPart>
    <w:docPart>
      <w:docPartPr>
        <w:name w:val="3FC505AA61B64D0686977C5F6AB6094A"/>
        <w:category>
          <w:name w:val="Allgemein"/>
          <w:gallery w:val="placeholder"/>
        </w:category>
        <w:types>
          <w:type w:val="bbPlcHdr"/>
        </w:types>
        <w:behaviors>
          <w:behavior w:val="content"/>
        </w:behaviors>
        <w:guid w:val="{6207B823-785B-41F6-9ADE-AC2C3F511ECF}"/>
      </w:docPartPr>
      <w:docPartBody>
        <w:p w:rsidR="00A409F2" w:rsidRDefault="00F23C00" w:rsidP="00F23C00">
          <w:pPr>
            <w:pStyle w:val="3FC505AA61B64D0686977C5F6AB6094A"/>
          </w:pPr>
          <w:r>
            <w:rPr>
              <w:rStyle w:val="Platzhaltertext"/>
              <w:rFonts w:ascii="Arial" w:hAnsi="Arial" w:cs="Arial"/>
            </w:rPr>
            <w:t xml:space="preserve">Klicken, um </w:t>
          </w:r>
          <w:r w:rsidRPr="001852A2">
            <w:rPr>
              <w:rStyle w:val="Platzhaltertext"/>
              <w:rFonts w:ascii="Arial" w:hAnsi="Arial" w:cs="Arial"/>
            </w:rPr>
            <w:t>Datum einzugeben.</w:t>
          </w:r>
        </w:p>
      </w:docPartBody>
    </w:docPart>
    <w:docPart>
      <w:docPartPr>
        <w:name w:val="225D810594D044B49A90839FC78FDD58"/>
        <w:category>
          <w:name w:val="Allgemein"/>
          <w:gallery w:val="placeholder"/>
        </w:category>
        <w:types>
          <w:type w:val="bbPlcHdr"/>
        </w:types>
        <w:behaviors>
          <w:behavior w:val="content"/>
        </w:behaviors>
        <w:guid w:val="{596CDAFD-7A41-4C8A-9248-71D3AEC62A77}"/>
      </w:docPartPr>
      <w:docPartBody>
        <w:p w:rsidR="00863BA9" w:rsidRDefault="00A409F2" w:rsidP="00A409F2">
          <w:pPr>
            <w:pStyle w:val="225D810594D044B49A90839FC78FDD58"/>
          </w:pPr>
          <w:r>
            <w:rPr>
              <w:rStyle w:val="Platzhaltertext"/>
            </w:rPr>
            <w:t>Geb.Dat.</w:t>
          </w:r>
        </w:p>
      </w:docPartBody>
    </w:docPart>
    <w:docPart>
      <w:docPartPr>
        <w:name w:val="CBB41666499042E6B348CE49A81EE080"/>
        <w:category>
          <w:name w:val="Allgemein"/>
          <w:gallery w:val="placeholder"/>
        </w:category>
        <w:types>
          <w:type w:val="bbPlcHdr"/>
        </w:types>
        <w:behaviors>
          <w:behavior w:val="content"/>
        </w:behaviors>
        <w:guid w:val="{4D9FE63E-2613-4C1F-9B58-CD866B96F11F}"/>
      </w:docPartPr>
      <w:docPartBody>
        <w:p w:rsidR="00863BA9" w:rsidRDefault="00A409F2" w:rsidP="00A409F2">
          <w:pPr>
            <w:pStyle w:val="CBB41666499042E6B348CE49A81EE080"/>
          </w:pPr>
          <w:r>
            <w:rPr>
              <w:rStyle w:val="Platzhaltertext"/>
            </w:rPr>
            <w:t>Geb.Dat.</w:t>
          </w:r>
        </w:p>
      </w:docPartBody>
    </w:docPart>
    <w:docPart>
      <w:docPartPr>
        <w:name w:val="30C3139BBF06444787D3617D6637CFB4"/>
        <w:category>
          <w:name w:val="Allgemein"/>
          <w:gallery w:val="placeholder"/>
        </w:category>
        <w:types>
          <w:type w:val="bbPlcHdr"/>
        </w:types>
        <w:behaviors>
          <w:behavior w:val="content"/>
        </w:behaviors>
        <w:guid w:val="{DAA2B0CE-7024-468B-9A73-EED41DFC4112}"/>
      </w:docPartPr>
      <w:docPartBody>
        <w:p w:rsidR="00863BA9" w:rsidRDefault="00A409F2" w:rsidP="00A409F2">
          <w:pPr>
            <w:pStyle w:val="30C3139BBF06444787D3617D6637CFB4"/>
          </w:pPr>
          <w:r>
            <w:rPr>
              <w:rStyle w:val="Platzhaltertext"/>
            </w:rPr>
            <w:t>Geb.Dat.</w:t>
          </w:r>
        </w:p>
      </w:docPartBody>
    </w:docPart>
    <w:docPart>
      <w:docPartPr>
        <w:name w:val="F4CF30BF2D404A11968D96D5D8B5E371"/>
        <w:category>
          <w:name w:val="Allgemein"/>
          <w:gallery w:val="placeholder"/>
        </w:category>
        <w:types>
          <w:type w:val="bbPlcHdr"/>
        </w:types>
        <w:behaviors>
          <w:behavior w:val="content"/>
        </w:behaviors>
        <w:guid w:val="{7F919E86-4B41-4EB2-9D13-907D0DE73830}"/>
      </w:docPartPr>
      <w:docPartBody>
        <w:p w:rsidR="00863BA9" w:rsidRDefault="00A409F2" w:rsidP="00A409F2">
          <w:pPr>
            <w:pStyle w:val="F4CF30BF2D404A11968D96D5D8B5E371"/>
          </w:pPr>
          <w:r>
            <w:rPr>
              <w:rStyle w:val="Platzhaltertext"/>
            </w:rPr>
            <w:t>Geb.Dat.</w:t>
          </w:r>
        </w:p>
      </w:docPartBody>
    </w:docPart>
    <w:docPart>
      <w:docPartPr>
        <w:name w:val="6A8B34FD14784AD4B869BE7EC0E259FD"/>
        <w:category>
          <w:name w:val="Allgemein"/>
          <w:gallery w:val="placeholder"/>
        </w:category>
        <w:types>
          <w:type w:val="bbPlcHdr"/>
        </w:types>
        <w:behaviors>
          <w:behavior w:val="content"/>
        </w:behaviors>
        <w:guid w:val="{AED79B10-9E02-4028-AACE-5220471B9D7F}"/>
      </w:docPartPr>
      <w:docPartBody>
        <w:p w:rsidR="00863BA9" w:rsidRDefault="00A409F2" w:rsidP="00A409F2">
          <w:pPr>
            <w:pStyle w:val="6A8B34FD14784AD4B869BE7EC0E259FD"/>
          </w:pPr>
          <w:r>
            <w:rPr>
              <w:rStyle w:val="Platzhaltertext"/>
            </w:rPr>
            <w:t>Geb.Dat.</w:t>
          </w:r>
        </w:p>
      </w:docPartBody>
    </w:docPart>
    <w:docPart>
      <w:docPartPr>
        <w:name w:val="DF558B1F9A7D4EADB9A721984714CA2C"/>
        <w:category>
          <w:name w:val="Allgemein"/>
          <w:gallery w:val="placeholder"/>
        </w:category>
        <w:types>
          <w:type w:val="bbPlcHdr"/>
        </w:types>
        <w:behaviors>
          <w:behavior w:val="content"/>
        </w:behaviors>
        <w:guid w:val="{9E7B0F16-502D-4BEF-B3F8-1FAEFECABE1F}"/>
      </w:docPartPr>
      <w:docPartBody>
        <w:p w:rsidR="00610CD7" w:rsidRDefault="00682A9D" w:rsidP="00682A9D">
          <w:pPr>
            <w:pStyle w:val="DF558B1F9A7D4EADB9A721984714CA2C"/>
          </w:pPr>
          <w:r w:rsidRPr="001852A2">
            <w:rPr>
              <w:rStyle w:val="Platzhaltertext"/>
              <w:rFonts w:ascii="Arial" w:hAnsi="Arial" w:cs="Arial"/>
            </w:rPr>
            <w:t>Text einzugeben.</w:t>
          </w:r>
        </w:p>
      </w:docPartBody>
    </w:docPart>
    <w:docPart>
      <w:docPartPr>
        <w:name w:val="EEC4B28E081C4151AB4F33136116A22F"/>
        <w:category>
          <w:name w:val="Allgemein"/>
          <w:gallery w:val="placeholder"/>
        </w:category>
        <w:types>
          <w:type w:val="bbPlcHdr"/>
        </w:types>
        <w:behaviors>
          <w:behavior w:val="content"/>
        </w:behaviors>
        <w:guid w:val="{583004DB-B856-4B1E-8A83-332853823363}"/>
      </w:docPartPr>
      <w:docPartBody>
        <w:p w:rsidR="00610CD7" w:rsidRDefault="00682A9D" w:rsidP="00682A9D">
          <w:pPr>
            <w:pStyle w:val="EEC4B28E081C4151AB4F33136116A22F"/>
          </w:pPr>
          <w:r w:rsidRPr="001852A2">
            <w:rPr>
              <w:rStyle w:val="Platzhaltertext"/>
              <w:rFonts w:ascii="Arial" w:hAnsi="Arial" w:cs="Arial"/>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23"/>
    <w:rsid w:val="00610CD7"/>
    <w:rsid w:val="00682A9D"/>
    <w:rsid w:val="00863BA9"/>
    <w:rsid w:val="00A409F2"/>
    <w:rsid w:val="00F23C00"/>
    <w:rsid w:val="00F46D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2A9D"/>
    <w:rPr>
      <w:vanish/>
      <w:color w:val="9CC2E5" w:themeColor="accent1" w:themeTint="99"/>
    </w:rPr>
  </w:style>
  <w:style w:type="paragraph" w:customStyle="1" w:styleId="8AF7C76934BD4617A1FF2103D32F7A13">
    <w:name w:val="8AF7C76934BD4617A1FF2103D32F7A13"/>
  </w:style>
  <w:style w:type="paragraph" w:customStyle="1" w:styleId="AE82407C6369482F827894F1773D262C">
    <w:name w:val="AE82407C6369482F827894F1773D262C"/>
  </w:style>
  <w:style w:type="paragraph" w:customStyle="1" w:styleId="30AFEC3B134F471B91E9A7AB0376B761">
    <w:name w:val="30AFEC3B134F471B91E9A7AB0376B761"/>
  </w:style>
  <w:style w:type="paragraph" w:customStyle="1" w:styleId="74BA880D23504E0984A8783E5B8C70DC">
    <w:name w:val="74BA880D23504E0984A8783E5B8C70DC"/>
  </w:style>
  <w:style w:type="paragraph" w:customStyle="1" w:styleId="EDCC1F7F931E48C8878AD6D9D2ED9D96">
    <w:name w:val="EDCC1F7F931E48C8878AD6D9D2ED9D96"/>
  </w:style>
  <w:style w:type="paragraph" w:customStyle="1" w:styleId="6C2DDA69468B4101A4FB5A0235E982FD">
    <w:name w:val="6C2DDA69468B4101A4FB5A0235E982FD"/>
  </w:style>
  <w:style w:type="paragraph" w:customStyle="1" w:styleId="737EE473D5E14C77AC58A38D28B18BC1">
    <w:name w:val="737EE473D5E14C77AC58A38D28B18BC1"/>
  </w:style>
  <w:style w:type="paragraph" w:customStyle="1" w:styleId="E56A38904F624AE4964E40EA2AA9DFDD">
    <w:name w:val="E56A38904F624AE4964E40EA2AA9DFDD"/>
  </w:style>
  <w:style w:type="paragraph" w:customStyle="1" w:styleId="717D4161FFAE467AB3B38B65D636C7E5">
    <w:name w:val="717D4161FFAE467AB3B38B65D636C7E5"/>
  </w:style>
  <w:style w:type="paragraph" w:customStyle="1" w:styleId="74C70BA07E6F40ADA7A9135E5A587919">
    <w:name w:val="74C70BA07E6F40ADA7A9135E5A587919"/>
  </w:style>
  <w:style w:type="paragraph" w:customStyle="1" w:styleId="BB3DEFB756044FE08D2E3ECB9DB1D40F">
    <w:name w:val="BB3DEFB756044FE08D2E3ECB9DB1D40F"/>
    <w:rsid w:val="00F46D23"/>
  </w:style>
  <w:style w:type="paragraph" w:customStyle="1" w:styleId="7F91967F694A497CAB3AA38437BA764F">
    <w:name w:val="7F91967F694A497CAB3AA38437BA764F"/>
    <w:rsid w:val="00F23C00"/>
  </w:style>
  <w:style w:type="paragraph" w:customStyle="1" w:styleId="DE5C9F360B3644F9B05AE9B5FDBDA279">
    <w:name w:val="DE5C9F360B3644F9B05AE9B5FDBDA279"/>
    <w:rsid w:val="00F23C00"/>
  </w:style>
  <w:style w:type="paragraph" w:customStyle="1" w:styleId="CF42AEC023C84431AC1CFFD0BE9D696E">
    <w:name w:val="CF42AEC023C84431AC1CFFD0BE9D696E"/>
    <w:rsid w:val="00F23C00"/>
  </w:style>
  <w:style w:type="paragraph" w:customStyle="1" w:styleId="07601821DB3E4D23A135879DEBDB053C">
    <w:name w:val="07601821DB3E4D23A135879DEBDB053C"/>
    <w:rsid w:val="00F23C00"/>
  </w:style>
  <w:style w:type="paragraph" w:customStyle="1" w:styleId="73DE8424D3174A6FABED33F5A30BF904">
    <w:name w:val="73DE8424D3174A6FABED33F5A30BF904"/>
    <w:rsid w:val="00F23C00"/>
  </w:style>
  <w:style w:type="paragraph" w:customStyle="1" w:styleId="523D89926B714B94926EF09919E66A51">
    <w:name w:val="523D89926B714B94926EF09919E66A51"/>
    <w:rsid w:val="00F23C00"/>
  </w:style>
  <w:style w:type="paragraph" w:customStyle="1" w:styleId="79D2AE8E88154E809F8129A335207B27">
    <w:name w:val="79D2AE8E88154E809F8129A335207B27"/>
    <w:rsid w:val="00F23C00"/>
  </w:style>
  <w:style w:type="paragraph" w:customStyle="1" w:styleId="D1E2818F83D84AA1A163E33CE0365A59">
    <w:name w:val="D1E2818F83D84AA1A163E33CE0365A59"/>
    <w:rsid w:val="00F23C00"/>
  </w:style>
  <w:style w:type="paragraph" w:customStyle="1" w:styleId="D61960A723084CEDA2DE41F37F90F17D">
    <w:name w:val="D61960A723084CEDA2DE41F37F90F17D"/>
    <w:rsid w:val="00F23C00"/>
  </w:style>
  <w:style w:type="paragraph" w:customStyle="1" w:styleId="45300C02726F409192A11505D536CA85">
    <w:name w:val="45300C02726F409192A11505D536CA85"/>
    <w:rsid w:val="00F23C00"/>
  </w:style>
  <w:style w:type="paragraph" w:customStyle="1" w:styleId="A83EBA42279D47CEA62C9D8D4F67353A">
    <w:name w:val="A83EBA42279D47CEA62C9D8D4F67353A"/>
    <w:rsid w:val="00F23C00"/>
  </w:style>
  <w:style w:type="paragraph" w:customStyle="1" w:styleId="439D4BD5553E44E08717FB3A862AB028">
    <w:name w:val="439D4BD5553E44E08717FB3A862AB028"/>
    <w:rsid w:val="00F23C00"/>
  </w:style>
  <w:style w:type="paragraph" w:customStyle="1" w:styleId="6D1904F3CB4C43A3A717E1058BE3B495">
    <w:name w:val="6D1904F3CB4C43A3A717E1058BE3B495"/>
    <w:rsid w:val="00F23C00"/>
  </w:style>
  <w:style w:type="paragraph" w:customStyle="1" w:styleId="6A5C921598D34099A72B02E635E2CA56">
    <w:name w:val="6A5C921598D34099A72B02E635E2CA56"/>
    <w:rsid w:val="00F23C00"/>
  </w:style>
  <w:style w:type="paragraph" w:customStyle="1" w:styleId="3BDA35A678A94A2F8E5DE368B61A0312">
    <w:name w:val="3BDA35A678A94A2F8E5DE368B61A0312"/>
    <w:rsid w:val="00F23C00"/>
  </w:style>
  <w:style w:type="paragraph" w:customStyle="1" w:styleId="F85CD2155EB842BD9AE49F64E6EF003D">
    <w:name w:val="F85CD2155EB842BD9AE49F64E6EF003D"/>
    <w:rsid w:val="00F23C00"/>
  </w:style>
  <w:style w:type="paragraph" w:customStyle="1" w:styleId="D1703552043E4F7AA1A19D5BF8DF0FBB">
    <w:name w:val="D1703552043E4F7AA1A19D5BF8DF0FBB"/>
    <w:rsid w:val="00F23C00"/>
  </w:style>
  <w:style w:type="paragraph" w:customStyle="1" w:styleId="A673A5D2CDB64E3F9E052B70B4192FA4">
    <w:name w:val="A673A5D2CDB64E3F9E052B70B4192FA4"/>
    <w:rsid w:val="00F23C00"/>
  </w:style>
  <w:style w:type="paragraph" w:customStyle="1" w:styleId="45FEEBCA95514969A28BEDBE9673C522">
    <w:name w:val="45FEEBCA95514969A28BEDBE9673C522"/>
    <w:rsid w:val="00F23C00"/>
  </w:style>
  <w:style w:type="paragraph" w:customStyle="1" w:styleId="9232B99A150E4E4A86DEA6DAFB476680">
    <w:name w:val="9232B99A150E4E4A86DEA6DAFB476680"/>
    <w:rsid w:val="00F23C00"/>
  </w:style>
  <w:style w:type="paragraph" w:customStyle="1" w:styleId="A62A9F2DB04047F7866A10F025CADFEB">
    <w:name w:val="A62A9F2DB04047F7866A10F025CADFEB"/>
    <w:rsid w:val="00F23C00"/>
  </w:style>
  <w:style w:type="paragraph" w:customStyle="1" w:styleId="A756E4429F034A2BB8988DE0AB863764">
    <w:name w:val="A756E4429F034A2BB8988DE0AB863764"/>
    <w:rsid w:val="00F23C00"/>
  </w:style>
  <w:style w:type="paragraph" w:customStyle="1" w:styleId="7CCD45E401DB421EBDE7DA563221F04C">
    <w:name w:val="7CCD45E401DB421EBDE7DA563221F04C"/>
    <w:rsid w:val="00F23C00"/>
  </w:style>
  <w:style w:type="paragraph" w:customStyle="1" w:styleId="5346C556BB3041E392C892179EE00F8A">
    <w:name w:val="5346C556BB3041E392C892179EE00F8A"/>
    <w:rsid w:val="00F23C00"/>
  </w:style>
  <w:style w:type="paragraph" w:customStyle="1" w:styleId="3DB6FF643C5642F4B348515A29E203B7">
    <w:name w:val="3DB6FF643C5642F4B348515A29E203B7"/>
    <w:rsid w:val="00F23C00"/>
  </w:style>
  <w:style w:type="paragraph" w:customStyle="1" w:styleId="2396E298C3E048318344BB1EA711B66A">
    <w:name w:val="2396E298C3E048318344BB1EA711B66A"/>
    <w:rsid w:val="00F23C00"/>
  </w:style>
  <w:style w:type="paragraph" w:customStyle="1" w:styleId="91C696E43F2940E1AF4A0E58C6249600">
    <w:name w:val="91C696E43F2940E1AF4A0E58C6249600"/>
    <w:rsid w:val="00F23C00"/>
  </w:style>
  <w:style w:type="paragraph" w:customStyle="1" w:styleId="DEAEE256F84142909C841F5CE7E61646">
    <w:name w:val="DEAEE256F84142909C841F5CE7E61646"/>
    <w:rsid w:val="00F23C00"/>
  </w:style>
  <w:style w:type="paragraph" w:customStyle="1" w:styleId="C2FE51A52187439594BB6058E44F246D">
    <w:name w:val="C2FE51A52187439594BB6058E44F246D"/>
    <w:rsid w:val="00F23C00"/>
  </w:style>
  <w:style w:type="paragraph" w:customStyle="1" w:styleId="2378B573D4664876917F0FF48590E091">
    <w:name w:val="2378B573D4664876917F0FF48590E091"/>
    <w:rsid w:val="00F23C00"/>
  </w:style>
  <w:style w:type="paragraph" w:customStyle="1" w:styleId="745B43D6A8B34FAFA7C0F84FA3C933A9">
    <w:name w:val="745B43D6A8B34FAFA7C0F84FA3C933A9"/>
    <w:rsid w:val="00F23C00"/>
  </w:style>
  <w:style w:type="paragraph" w:customStyle="1" w:styleId="5816B1179658460C88823D502B38204D">
    <w:name w:val="5816B1179658460C88823D502B38204D"/>
    <w:rsid w:val="00F23C00"/>
  </w:style>
  <w:style w:type="paragraph" w:customStyle="1" w:styleId="D8F113001BA54F1FAE10713CED9FA2BC">
    <w:name w:val="D8F113001BA54F1FAE10713CED9FA2BC"/>
    <w:rsid w:val="00F23C00"/>
  </w:style>
  <w:style w:type="paragraph" w:customStyle="1" w:styleId="0B67D210FDFE41969E31454D5616F6CE">
    <w:name w:val="0B67D210FDFE41969E31454D5616F6CE"/>
    <w:rsid w:val="00F23C00"/>
  </w:style>
  <w:style w:type="paragraph" w:customStyle="1" w:styleId="09A8B8BC47CE447F98BB5A6E9E133CE9">
    <w:name w:val="09A8B8BC47CE447F98BB5A6E9E133CE9"/>
    <w:rsid w:val="00F23C00"/>
  </w:style>
  <w:style w:type="paragraph" w:customStyle="1" w:styleId="8C7A63BADED84724B1EB0B94F8B61095">
    <w:name w:val="8C7A63BADED84724B1EB0B94F8B61095"/>
    <w:rsid w:val="00F23C00"/>
  </w:style>
  <w:style w:type="paragraph" w:customStyle="1" w:styleId="FCDD1D39106D44DF96C4791F04D23564">
    <w:name w:val="FCDD1D39106D44DF96C4791F04D23564"/>
    <w:rsid w:val="00F23C00"/>
  </w:style>
  <w:style w:type="paragraph" w:customStyle="1" w:styleId="F42D3BA78F7C421F9827B33A7BF06C19">
    <w:name w:val="F42D3BA78F7C421F9827B33A7BF06C19"/>
    <w:rsid w:val="00F23C00"/>
  </w:style>
  <w:style w:type="paragraph" w:customStyle="1" w:styleId="D5ECCB19845F405BB311506D6A53CF60">
    <w:name w:val="D5ECCB19845F405BB311506D6A53CF60"/>
    <w:rsid w:val="00F23C00"/>
  </w:style>
  <w:style w:type="paragraph" w:customStyle="1" w:styleId="1B1F62DD810F49F48325F54DF19A40BF">
    <w:name w:val="1B1F62DD810F49F48325F54DF19A40BF"/>
    <w:rsid w:val="00F23C00"/>
  </w:style>
  <w:style w:type="paragraph" w:customStyle="1" w:styleId="3FA534A79B5548F5992AADF970068196">
    <w:name w:val="3FA534A79B5548F5992AADF970068196"/>
    <w:rsid w:val="00F23C00"/>
  </w:style>
  <w:style w:type="paragraph" w:customStyle="1" w:styleId="194364CA099A4A519D9D1E7AADE03DB2">
    <w:name w:val="194364CA099A4A519D9D1E7AADE03DB2"/>
    <w:rsid w:val="00F23C00"/>
  </w:style>
  <w:style w:type="paragraph" w:customStyle="1" w:styleId="0B254DFEF5984A1F9387F239B572880F">
    <w:name w:val="0B254DFEF5984A1F9387F239B572880F"/>
    <w:rsid w:val="00F23C00"/>
  </w:style>
  <w:style w:type="paragraph" w:customStyle="1" w:styleId="3DC0B9302A5A421DB885E84B436D6E71">
    <w:name w:val="3DC0B9302A5A421DB885E84B436D6E71"/>
    <w:rsid w:val="00F23C00"/>
  </w:style>
  <w:style w:type="paragraph" w:customStyle="1" w:styleId="DD307E86171E481ABB5AC3B30F61FB8E">
    <w:name w:val="DD307E86171E481ABB5AC3B30F61FB8E"/>
    <w:rsid w:val="00F23C00"/>
  </w:style>
  <w:style w:type="paragraph" w:customStyle="1" w:styleId="BB4579F7AA23420C81387CA5A1E2D35F">
    <w:name w:val="BB4579F7AA23420C81387CA5A1E2D35F"/>
    <w:rsid w:val="00F23C00"/>
  </w:style>
  <w:style w:type="paragraph" w:customStyle="1" w:styleId="ADE4FA623ECB43FCBCD3B8BB857C5A95">
    <w:name w:val="ADE4FA623ECB43FCBCD3B8BB857C5A95"/>
    <w:rsid w:val="00F23C00"/>
  </w:style>
  <w:style w:type="paragraph" w:customStyle="1" w:styleId="36483D04AC214F1CA3BEF7D2BCF23E59">
    <w:name w:val="36483D04AC214F1CA3BEF7D2BCF23E59"/>
    <w:rsid w:val="00F23C00"/>
  </w:style>
  <w:style w:type="paragraph" w:customStyle="1" w:styleId="693C991A296C4EADB089B30CBB2928AB">
    <w:name w:val="693C991A296C4EADB089B30CBB2928AB"/>
    <w:rsid w:val="00F23C00"/>
  </w:style>
  <w:style w:type="paragraph" w:customStyle="1" w:styleId="375AED9D25B24886A8EE24562AA107B6">
    <w:name w:val="375AED9D25B24886A8EE24562AA107B6"/>
    <w:rsid w:val="00F23C00"/>
  </w:style>
  <w:style w:type="paragraph" w:customStyle="1" w:styleId="C94FBDD356E94EF3A428749065AA87E9">
    <w:name w:val="C94FBDD356E94EF3A428749065AA87E9"/>
    <w:rsid w:val="00F23C00"/>
  </w:style>
  <w:style w:type="paragraph" w:customStyle="1" w:styleId="B41BEB0DE5F943D7BB18BC155ED25B64">
    <w:name w:val="B41BEB0DE5F943D7BB18BC155ED25B64"/>
    <w:rsid w:val="00F23C00"/>
  </w:style>
  <w:style w:type="paragraph" w:customStyle="1" w:styleId="020E68DB9D2345EABD4CA84E56D735D0">
    <w:name w:val="020E68DB9D2345EABD4CA84E56D735D0"/>
    <w:rsid w:val="00F23C00"/>
  </w:style>
  <w:style w:type="paragraph" w:customStyle="1" w:styleId="4D44DD8856F9468EA4F1315C3728B6C4">
    <w:name w:val="4D44DD8856F9468EA4F1315C3728B6C4"/>
    <w:rsid w:val="00F23C00"/>
  </w:style>
  <w:style w:type="paragraph" w:customStyle="1" w:styleId="3FC505AA61B64D0686977C5F6AB6094A">
    <w:name w:val="3FC505AA61B64D0686977C5F6AB6094A"/>
    <w:rsid w:val="00F23C00"/>
  </w:style>
  <w:style w:type="paragraph" w:customStyle="1" w:styleId="225D810594D044B49A90839FC78FDD58">
    <w:name w:val="225D810594D044B49A90839FC78FDD58"/>
    <w:rsid w:val="00A409F2"/>
  </w:style>
  <w:style w:type="paragraph" w:customStyle="1" w:styleId="CBB41666499042E6B348CE49A81EE080">
    <w:name w:val="CBB41666499042E6B348CE49A81EE080"/>
    <w:rsid w:val="00A409F2"/>
  </w:style>
  <w:style w:type="paragraph" w:customStyle="1" w:styleId="30C3139BBF06444787D3617D6637CFB4">
    <w:name w:val="30C3139BBF06444787D3617D6637CFB4"/>
    <w:rsid w:val="00A409F2"/>
  </w:style>
  <w:style w:type="paragraph" w:customStyle="1" w:styleId="F4CF30BF2D404A11968D96D5D8B5E371">
    <w:name w:val="F4CF30BF2D404A11968D96D5D8B5E371"/>
    <w:rsid w:val="00A409F2"/>
  </w:style>
  <w:style w:type="paragraph" w:customStyle="1" w:styleId="6A8B34FD14784AD4B869BE7EC0E259FD">
    <w:name w:val="6A8B34FD14784AD4B869BE7EC0E259FD"/>
    <w:rsid w:val="00A409F2"/>
  </w:style>
  <w:style w:type="paragraph" w:customStyle="1" w:styleId="DF558B1F9A7D4EADB9A721984714CA2C">
    <w:name w:val="DF558B1F9A7D4EADB9A721984714CA2C"/>
    <w:rsid w:val="00682A9D"/>
  </w:style>
  <w:style w:type="paragraph" w:customStyle="1" w:styleId="EEC4B28E081C4151AB4F33136116A22F">
    <w:name w:val="EEC4B28E081C4151AB4F33136116A22F"/>
    <w:rsid w:val="00682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3474213-83F4-44B3-8A9C-00495A40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Allenbach Verena, JGK-KJA</dc:creator>
  <cp:lastModifiedBy>Seibert Susanne, DIJ-KJA</cp:lastModifiedBy>
  <cp:revision>3</cp:revision>
  <cp:lastPrinted>2019-09-11T20:00:00Z</cp:lastPrinted>
  <dcterms:created xsi:type="dcterms:W3CDTF">2023-12-08T12:11:00Z</dcterms:created>
  <dcterms:modified xsi:type="dcterms:W3CDTF">2023-12-08T12:12:00Z</dcterms:modified>
</cp:coreProperties>
</file>