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3E06BB" w:rsidTr="004D5F14">
        <w:trPr>
          <w:trHeight w:val="1219"/>
        </w:trPr>
        <w:tc>
          <w:tcPr>
            <w:tcW w:w="5102" w:type="dxa"/>
            <w:vMerge w:val="restart"/>
          </w:tcPr>
          <w:p w:rsidR="00684C82" w:rsidRPr="00336989" w:rsidRDefault="00684C82" w:rsidP="00684C82">
            <w:pPr>
              <w:pStyle w:val="Text85pt"/>
            </w:pPr>
            <w:r>
              <w:t>Direktion für Inneres und Justiz</w:t>
            </w:r>
          </w:p>
          <w:p w:rsidR="00684C82" w:rsidRPr="00336989" w:rsidRDefault="00684C82" w:rsidP="00684C82">
            <w:pPr>
              <w:pStyle w:val="Text85pt"/>
            </w:pPr>
            <w:r>
              <w:t>KJA - Kantonales Jugendamt</w:t>
            </w:r>
          </w:p>
          <w:p w:rsidR="00684C82" w:rsidRPr="00336989" w:rsidRDefault="00684C82" w:rsidP="00684C82">
            <w:pPr>
              <w:pStyle w:val="Text85pt"/>
            </w:pPr>
          </w:p>
          <w:p w:rsidR="00684C82" w:rsidRDefault="00684C82" w:rsidP="00684C82">
            <w:pPr>
              <w:pStyle w:val="Text85pt"/>
            </w:pPr>
            <w:r>
              <w:t>Hallerstrasse 5</w:t>
            </w:r>
          </w:p>
          <w:p w:rsidR="00684C82" w:rsidRPr="00336989" w:rsidRDefault="00684C82" w:rsidP="00684C82">
            <w:pPr>
              <w:pStyle w:val="Text85pt"/>
            </w:pPr>
            <w:r>
              <w:t>Postfach</w:t>
            </w:r>
          </w:p>
          <w:p w:rsidR="00684C82" w:rsidRPr="00336989" w:rsidRDefault="00684C82" w:rsidP="00684C82">
            <w:pPr>
              <w:pStyle w:val="Text85pt"/>
            </w:pPr>
            <w:r>
              <w:t>3001 Bern</w:t>
            </w:r>
          </w:p>
          <w:p w:rsidR="00684C82" w:rsidRPr="00336989" w:rsidRDefault="00684C82" w:rsidP="00684C82">
            <w:pPr>
              <w:pStyle w:val="Text85pt"/>
            </w:pPr>
            <w:r w:rsidRPr="00336989">
              <w:t xml:space="preserve">+41 31 </w:t>
            </w:r>
            <w:r>
              <w:t>633 76 33</w:t>
            </w:r>
          </w:p>
          <w:p w:rsidR="00684C82" w:rsidRPr="00336989" w:rsidRDefault="00684C82" w:rsidP="00684C82">
            <w:pPr>
              <w:pStyle w:val="Text85pt"/>
            </w:pPr>
            <w:r>
              <w:t>kja-bern</w:t>
            </w:r>
            <w:r w:rsidRPr="00336989">
              <w:t>@be.ch</w:t>
            </w:r>
          </w:p>
          <w:p w:rsidR="003E06BB" w:rsidRPr="006F4B42" w:rsidRDefault="00684C82" w:rsidP="008D57E8">
            <w:pPr>
              <w:pStyle w:val="Text85pt"/>
            </w:pPr>
            <w:r w:rsidRPr="00336989">
              <w:t>www.be.ch/</w:t>
            </w:r>
            <w:r>
              <w:t>kja</w:t>
            </w:r>
          </w:p>
        </w:tc>
      </w:tr>
      <w:tr w:rsidR="003E06BB" w:rsidTr="004D5F14">
        <w:trPr>
          <w:trHeight w:val="2194"/>
        </w:trPr>
        <w:tc>
          <w:tcPr>
            <w:tcW w:w="5102" w:type="dxa"/>
            <w:vMerge/>
          </w:tcPr>
          <w:p w:rsidR="003E06BB" w:rsidRPr="00336989" w:rsidRDefault="003E06BB" w:rsidP="003E0D7F"/>
        </w:tc>
      </w:tr>
      <w:tr w:rsidR="003E06BB" w:rsidTr="007254A0">
        <w:trPr>
          <w:trHeight w:val="283"/>
        </w:trPr>
        <w:tc>
          <w:tcPr>
            <w:tcW w:w="5102" w:type="dxa"/>
            <w:vMerge/>
          </w:tcPr>
          <w:p w:rsidR="003E06BB" w:rsidRPr="00336989" w:rsidRDefault="003E06BB" w:rsidP="003E0D7F"/>
        </w:tc>
      </w:tr>
    </w:tbl>
    <w:bookmarkStart w:id="0" w:name="_Hlk14861871"/>
    <w:p w:rsidR="00DD5C42" w:rsidRPr="00336989" w:rsidRDefault="00B71B10" w:rsidP="00DD5C42">
      <w:pPr>
        <w:pStyle w:val="Brieftitel"/>
      </w:pPr>
      <w:sdt>
        <w:sdtPr>
          <w:rPr>
            <w:rFonts w:ascii="Arial" w:hAnsi="Arial" w:cs="Arial"/>
            <w:sz w:val="28"/>
            <w:szCs w:val="28"/>
          </w:rPr>
          <w:id w:val="-1919928593"/>
          <w:placeholder>
            <w:docPart w:val="74BA880D23504E0984A8783E5B8C70DC"/>
          </w:placeholder>
          <w:text w:multiLine="1"/>
        </w:sdtPr>
        <w:sdtEndPr/>
        <w:sdtContent>
          <w:r w:rsidR="00A74BAD" w:rsidRPr="00A74BAD">
            <w:rPr>
              <w:rFonts w:ascii="Arial" w:hAnsi="Arial" w:cs="Arial"/>
              <w:sz w:val="28"/>
              <w:szCs w:val="28"/>
            </w:rPr>
            <w:t>Gesuch um Erteilung einer generellen Bewilligung für die Aufnahme eines Pflegekindes</w:t>
          </w:r>
        </w:sdtContent>
      </w:sdt>
      <w:bookmarkEnd w:id="0"/>
    </w:p>
    <w:p w:rsidR="00A74BAD" w:rsidRPr="001852A2" w:rsidRDefault="00A74BAD" w:rsidP="00A74BAD">
      <w:pPr>
        <w:rPr>
          <w:rFonts w:ascii="Arial" w:hAnsi="Arial" w:cs="Arial"/>
          <w:b/>
          <w:bCs w:val="0"/>
        </w:rPr>
      </w:pPr>
      <w:r w:rsidRPr="001852A2">
        <w:rPr>
          <w:rFonts w:ascii="Arial" w:hAnsi="Arial" w:cs="Arial"/>
          <w:b/>
        </w:rPr>
        <w:t>Biografische Angaben</w:t>
      </w:r>
    </w:p>
    <w:p w:rsidR="00A74BAD" w:rsidRPr="001852A2" w:rsidRDefault="00A74BAD" w:rsidP="00A74BAD">
      <w:pPr>
        <w:rPr>
          <w:rFonts w:ascii="Arial" w:hAnsi="Arial" w:cs="Arial"/>
        </w:rPr>
      </w:pPr>
      <w:r w:rsidRPr="001852A2">
        <w:rPr>
          <w:rFonts w:ascii="Arial" w:hAnsi="Arial" w:cs="Arial"/>
        </w:rPr>
        <w:t>Die Aufnahme von Pflegekindern ist bewilligungspflichtig und an gesetzlich vorgegebene Kriterien gebunden.</w:t>
      </w:r>
      <w:r w:rsidRPr="001852A2">
        <w:rPr>
          <w:rStyle w:val="Funotenzeichen"/>
          <w:rFonts w:ascii="Arial" w:hAnsi="Arial" w:cs="Arial"/>
        </w:rPr>
        <w:footnoteReference w:id="1"/>
      </w:r>
      <w:r w:rsidRPr="001852A2">
        <w:rPr>
          <w:rFonts w:ascii="Arial" w:hAnsi="Arial" w:cs="Arial"/>
        </w:rPr>
        <w:t xml:space="preserve"> Die in diesem Fragebogen erhobenen Angaben sind Voraussetzung für die Bearbeitung Ihres Gesuchs. Ihre Angaben unterliegen dem Datenschutz und werden vertraulich behandelt.</w:t>
      </w:r>
    </w:p>
    <w:tbl>
      <w:tblPr>
        <w:tblStyle w:val="Tabellenraster"/>
        <w:tblW w:w="0" w:type="auto"/>
        <w:tblLook w:val="04A0" w:firstRow="1" w:lastRow="0" w:firstColumn="1" w:lastColumn="0" w:noHBand="0" w:noVBand="1"/>
      </w:tblPr>
      <w:tblGrid>
        <w:gridCol w:w="3823"/>
        <w:gridCol w:w="2693"/>
        <w:gridCol w:w="2546"/>
      </w:tblGrid>
      <w:tr w:rsidR="00A74BAD" w:rsidRPr="001852A2" w:rsidTr="00EF5EA9">
        <w:tc>
          <w:tcPr>
            <w:tcW w:w="3823" w:type="dxa"/>
          </w:tcPr>
          <w:p w:rsidR="00A74BAD" w:rsidRPr="001852A2" w:rsidRDefault="00A74BAD" w:rsidP="00EF5EA9">
            <w:pPr>
              <w:rPr>
                <w:rFonts w:ascii="Arial" w:hAnsi="Arial" w:cs="Arial"/>
              </w:rPr>
            </w:pPr>
          </w:p>
        </w:tc>
        <w:tc>
          <w:tcPr>
            <w:tcW w:w="2693" w:type="dxa"/>
          </w:tcPr>
          <w:p w:rsidR="00A74BAD" w:rsidRPr="001852A2" w:rsidRDefault="00A74BAD" w:rsidP="00EF5EA9">
            <w:pPr>
              <w:rPr>
                <w:rFonts w:ascii="Arial" w:hAnsi="Arial" w:cs="Arial"/>
              </w:rPr>
            </w:pPr>
            <w:r w:rsidRPr="001852A2">
              <w:rPr>
                <w:rFonts w:ascii="Arial" w:hAnsi="Arial" w:cs="Arial"/>
              </w:rPr>
              <w:t>Person 1</w:t>
            </w:r>
          </w:p>
        </w:tc>
        <w:tc>
          <w:tcPr>
            <w:tcW w:w="2546" w:type="dxa"/>
          </w:tcPr>
          <w:p w:rsidR="00A74BAD" w:rsidRPr="001852A2" w:rsidRDefault="00A74BAD" w:rsidP="00EF5EA9">
            <w:pPr>
              <w:rPr>
                <w:rFonts w:ascii="Arial" w:hAnsi="Arial" w:cs="Arial"/>
              </w:rPr>
            </w:pPr>
            <w:r w:rsidRPr="001852A2">
              <w:rPr>
                <w:rFonts w:ascii="Arial" w:hAnsi="Arial" w:cs="Arial"/>
              </w:rPr>
              <w:t>Person 2</w:t>
            </w:r>
          </w:p>
          <w:p w:rsidR="00A74BAD" w:rsidRPr="001852A2" w:rsidRDefault="00A74BAD" w:rsidP="00EF5EA9">
            <w:pPr>
              <w:rPr>
                <w:rFonts w:ascii="Arial" w:hAnsi="Arial" w:cs="Arial"/>
              </w:rPr>
            </w:pPr>
          </w:p>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Name:</w:t>
            </w:r>
          </w:p>
        </w:tc>
        <w:tc>
          <w:tcPr>
            <w:tcW w:w="2693" w:type="dxa"/>
          </w:tcPr>
          <w:sdt>
            <w:sdtPr>
              <w:rPr>
                <w:rFonts w:ascii="Arial" w:hAnsi="Arial" w:cs="Arial"/>
              </w:rPr>
              <w:id w:val="682162801"/>
              <w:placeholder>
                <w:docPart w:val="CEF2A152259E4B9E9351E3FE417CD3C2"/>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1338994286"/>
              <w:placeholder>
                <w:docPart w:val="7EC092BF6E4D46CB9F7B7F130EB17D26"/>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Vorname:</w:t>
            </w:r>
          </w:p>
        </w:tc>
        <w:tc>
          <w:tcPr>
            <w:tcW w:w="2693" w:type="dxa"/>
          </w:tcPr>
          <w:sdt>
            <w:sdtPr>
              <w:rPr>
                <w:rFonts w:ascii="Arial" w:hAnsi="Arial" w:cs="Arial"/>
              </w:rPr>
              <w:id w:val="645853027"/>
              <w:placeholder>
                <w:docPart w:val="22A7F634F36D43EFAC6C923EEAF348C2"/>
              </w:placeholder>
              <w:showingPlcHdr/>
            </w:sdtPr>
            <w:sdtEndPr/>
            <w:sdtContent>
              <w:bookmarkStart w:id="1" w:name="_GoBack" w:displacedByCustomXml="prev"/>
              <w:p w:rsidR="00A74BAD" w:rsidRPr="001852A2" w:rsidRDefault="00A74BAD" w:rsidP="00EF5EA9">
                <w:pPr>
                  <w:rPr>
                    <w:rFonts w:ascii="Arial" w:hAnsi="Arial" w:cs="Arial"/>
                  </w:rPr>
                </w:pPr>
                <w:r w:rsidRPr="001852A2">
                  <w:rPr>
                    <w:rStyle w:val="Platzhaltertext"/>
                    <w:rFonts w:ascii="Arial" w:hAnsi="Arial" w:cs="Arial"/>
                  </w:rPr>
                  <w:t>Text einzugeben.</w:t>
                </w:r>
              </w:p>
              <w:bookmarkEnd w:id="1" w:displacedByCustomXml="next"/>
            </w:sdtContent>
          </w:sdt>
        </w:tc>
        <w:tc>
          <w:tcPr>
            <w:tcW w:w="2546" w:type="dxa"/>
          </w:tcPr>
          <w:sdt>
            <w:sdtPr>
              <w:rPr>
                <w:rFonts w:ascii="Arial" w:hAnsi="Arial" w:cs="Arial"/>
              </w:rPr>
              <w:id w:val="-759452524"/>
              <w:placeholder>
                <w:docPart w:val="7F0B12148AD9402986DE09C42819DD53"/>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Geburtsdatum:</w:t>
            </w:r>
          </w:p>
        </w:tc>
        <w:tc>
          <w:tcPr>
            <w:tcW w:w="2693" w:type="dxa"/>
          </w:tcPr>
          <w:sdt>
            <w:sdtPr>
              <w:rPr>
                <w:rFonts w:ascii="Arial" w:hAnsi="Arial" w:cs="Arial"/>
              </w:rPr>
              <w:id w:val="245081595"/>
              <w:placeholder>
                <w:docPart w:val="64924BF323F643DB889788D645216795"/>
              </w:placeholder>
            </w:sdtPr>
            <w:sdtEndPr/>
            <w:sdtContent>
              <w:sdt>
                <w:sdtPr>
                  <w:rPr>
                    <w:rFonts w:ascii="Arial" w:hAnsi="Arial" w:cs="Arial"/>
                  </w:rPr>
                  <w:id w:val="1793945407"/>
                  <w:placeholder>
                    <w:docPart w:val="09CF3351B3B047829D1B781F16B1A0C0"/>
                  </w:placeholder>
                  <w:showingPlcHdr/>
                </w:sdtPr>
                <w:sdtEndPr/>
                <w:sdtContent>
                  <w:p w:rsidR="00A74BAD" w:rsidRPr="001852A2" w:rsidRDefault="00076FBE" w:rsidP="00EF5EA9">
                    <w:pPr>
                      <w:rPr>
                        <w:rFonts w:ascii="Arial" w:hAnsi="Arial" w:cs="Arial"/>
                      </w:rPr>
                    </w:pPr>
                    <w:r>
                      <w:rPr>
                        <w:rStyle w:val="Platzhaltertext"/>
                      </w:rPr>
                      <w:t>Geb.Dat.</w:t>
                    </w:r>
                  </w:p>
                </w:sdtContent>
              </w:sdt>
            </w:sdtContent>
          </w:sdt>
        </w:tc>
        <w:tc>
          <w:tcPr>
            <w:tcW w:w="2546" w:type="dxa"/>
          </w:tcPr>
          <w:sdt>
            <w:sdtPr>
              <w:rPr>
                <w:rFonts w:ascii="Arial" w:hAnsi="Arial" w:cs="Arial"/>
              </w:rPr>
              <w:id w:val="-113214924"/>
              <w:placeholder>
                <w:docPart w:val="B59707188C65493AA178F7825B96F226"/>
              </w:placeholder>
            </w:sdtPr>
            <w:sdtEndPr/>
            <w:sdtContent>
              <w:sdt>
                <w:sdtPr>
                  <w:rPr>
                    <w:rFonts w:ascii="Arial" w:hAnsi="Arial" w:cs="Arial"/>
                  </w:rPr>
                  <w:id w:val="1906645706"/>
                  <w:placeholder>
                    <w:docPart w:val="E1557B23C4A64857AACF62245B108F05"/>
                  </w:placeholder>
                  <w:showingPlcHdr/>
                </w:sdtPr>
                <w:sdtEndPr/>
                <w:sdtContent>
                  <w:p w:rsidR="00A74BAD" w:rsidRPr="001852A2" w:rsidRDefault="00076FBE" w:rsidP="00EF5EA9">
                    <w:pPr>
                      <w:rPr>
                        <w:rFonts w:ascii="Arial" w:hAnsi="Arial" w:cs="Arial"/>
                      </w:rPr>
                    </w:pPr>
                    <w:r>
                      <w:rPr>
                        <w:rStyle w:val="Platzhaltertext"/>
                      </w:rPr>
                      <w:t>Geb.Dat.</w:t>
                    </w:r>
                  </w:p>
                </w:sdtContent>
              </w:sdt>
            </w:sdtContent>
          </w:sdt>
        </w:tc>
      </w:tr>
      <w:tr w:rsidR="00A74BAD" w:rsidRPr="001852A2" w:rsidDel="00EA63A5" w:rsidTr="00EF5EA9">
        <w:tc>
          <w:tcPr>
            <w:tcW w:w="3823" w:type="dxa"/>
          </w:tcPr>
          <w:p w:rsidR="00A74BAD" w:rsidRPr="001852A2" w:rsidDel="00EA63A5" w:rsidRDefault="00A74BAD" w:rsidP="00EF5EA9">
            <w:pPr>
              <w:rPr>
                <w:rFonts w:ascii="Arial" w:hAnsi="Arial" w:cs="Arial"/>
              </w:rPr>
            </w:pPr>
            <w:r w:rsidRPr="001852A2">
              <w:rPr>
                <w:rFonts w:ascii="Arial" w:hAnsi="Arial" w:cs="Arial"/>
              </w:rPr>
              <w:t>AHV-Nummer:</w:t>
            </w:r>
          </w:p>
        </w:tc>
        <w:tc>
          <w:tcPr>
            <w:tcW w:w="2693" w:type="dxa"/>
          </w:tcPr>
          <w:sdt>
            <w:sdtPr>
              <w:rPr>
                <w:rFonts w:ascii="Arial" w:hAnsi="Arial" w:cs="Arial"/>
              </w:rPr>
              <w:id w:val="271605551"/>
              <w:placeholder>
                <w:docPart w:val="90015F8641774FE7A986AA95B2386771"/>
              </w:placeholder>
              <w:showingPlcHdr/>
            </w:sdtPr>
            <w:sdtEndPr/>
            <w:sdtContent>
              <w:p w:rsidR="00A74BAD" w:rsidRPr="001852A2" w:rsidDel="00EA63A5"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2082249211"/>
              <w:placeholder>
                <w:docPart w:val="BE37B3EA70A5463A8153AB58E68496F5"/>
              </w:placeholder>
              <w:showingPlcHdr/>
            </w:sdtPr>
            <w:sdtEndPr/>
            <w:sdtContent>
              <w:p w:rsidR="00A74BAD" w:rsidRPr="001852A2" w:rsidDel="00EA63A5"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Staatsangehörigkeit:</w:t>
            </w:r>
          </w:p>
        </w:tc>
        <w:tc>
          <w:tcPr>
            <w:tcW w:w="2693" w:type="dxa"/>
          </w:tcPr>
          <w:sdt>
            <w:sdtPr>
              <w:rPr>
                <w:rFonts w:ascii="Arial" w:hAnsi="Arial" w:cs="Arial"/>
              </w:rPr>
              <w:id w:val="-1227144699"/>
              <w:placeholder>
                <w:docPart w:val="1AD399144A11449A9C7FA022CE537280"/>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269907867"/>
              <w:placeholder>
                <w:docPart w:val="7AE8267E1FE14678ACFB021F8288A0BD"/>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Konfession:</w:t>
            </w:r>
          </w:p>
        </w:tc>
        <w:tc>
          <w:tcPr>
            <w:tcW w:w="2693" w:type="dxa"/>
          </w:tcPr>
          <w:sdt>
            <w:sdtPr>
              <w:rPr>
                <w:rFonts w:ascii="Arial" w:hAnsi="Arial" w:cs="Arial"/>
              </w:rPr>
              <w:id w:val="-194005314"/>
              <w:placeholder>
                <w:docPart w:val="D66852F8108143AEA7CBDF14F36DE622"/>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1168899039"/>
              <w:placeholder>
                <w:docPart w:val="4F003B25C4ED479BACCDB56BFC04AE29"/>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rPr>
                <w:rFonts w:ascii="Arial" w:hAnsi="Arial" w:cs="Arial"/>
              </w:rPr>
            </w:pPr>
            <w:r w:rsidRPr="001852A2">
              <w:rPr>
                <w:rFonts w:ascii="Arial" w:hAnsi="Arial" w:cs="Arial"/>
              </w:rPr>
              <w:t>Adresse:</w:t>
            </w:r>
          </w:p>
        </w:tc>
        <w:tc>
          <w:tcPr>
            <w:tcW w:w="2693" w:type="dxa"/>
          </w:tcPr>
          <w:sdt>
            <w:sdtPr>
              <w:rPr>
                <w:rFonts w:ascii="Arial" w:hAnsi="Arial" w:cs="Arial"/>
              </w:rPr>
              <w:id w:val="684333168"/>
              <w:placeholder>
                <w:docPart w:val="E6F129F6A0774C888A341D9CF8467C62"/>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870123062"/>
              <w:placeholder>
                <w:docPart w:val="B87194F3A0CD456A8D42EC8C0DF9BA80"/>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Tel. Nr. privat:</w:t>
            </w:r>
          </w:p>
        </w:tc>
        <w:tc>
          <w:tcPr>
            <w:tcW w:w="2693" w:type="dxa"/>
          </w:tcPr>
          <w:sdt>
            <w:sdtPr>
              <w:rPr>
                <w:rFonts w:ascii="Arial" w:hAnsi="Arial" w:cs="Arial"/>
              </w:rPr>
              <w:id w:val="2052656215"/>
              <w:placeholder>
                <w:docPart w:val="33CFE1C835AE4ACBADF650F9BD31F1D6"/>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508952212"/>
              <w:placeholder>
                <w:docPart w:val="74A8BB5CF7F14A6D881E6BD4854FFE64"/>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E-Mail Adresse.</w:t>
            </w:r>
          </w:p>
        </w:tc>
        <w:tc>
          <w:tcPr>
            <w:tcW w:w="2693" w:type="dxa"/>
          </w:tcPr>
          <w:sdt>
            <w:sdtPr>
              <w:rPr>
                <w:rFonts w:ascii="Arial" w:hAnsi="Arial" w:cs="Arial"/>
              </w:rPr>
              <w:id w:val="-1014681835"/>
              <w:placeholder>
                <w:docPart w:val="E9CD9A08A48E46C294F66162B3C61426"/>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1947652278"/>
              <w:placeholder>
                <w:docPart w:val="D89B41EFDC07448F94012FE35B721B97"/>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spacing w:line="259" w:lineRule="auto"/>
              <w:rPr>
                <w:rFonts w:ascii="Arial" w:hAnsi="Arial" w:cs="Arial"/>
              </w:rPr>
            </w:pPr>
            <w:r w:rsidRPr="001852A2">
              <w:rPr>
                <w:rFonts w:ascii="Arial" w:hAnsi="Arial" w:cs="Arial"/>
              </w:rPr>
              <w:t>Beruf:</w:t>
            </w:r>
          </w:p>
          <w:p w:rsidR="00A74BAD" w:rsidRPr="001852A2" w:rsidRDefault="00A74BAD" w:rsidP="00EF5EA9">
            <w:pPr>
              <w:spacing w:line="259" w:lineRule="auto"/>
              <w:rPr>
                <w:rFonts w:ascii="Arial" w:hAnsi="Arial" w:cs="Arial"/>
              </w:rPr>
            </w:pPr>
            <w:r w:rsidRPr="001852A2">
              <w:rPr>
                <w:rFonts w:ascii="Arial" w:hAnsi="Arial" w:cs="Arial"/>
              </w:rPr>
              <w:t xml:space="preserve">Erwerbstätigkeit, Stellenprozente: </w:t>
            </w:r>
          </w:p>
          <w:p w:rsidR="00A74BAD" w:rsidRPr="001852A2" w:rsidRDefault="00A74BAD" w:rsidP="00EF5EA9">
            <w:pPr>
              <w:spacing w:line="259" w:lineRule="auto"/>
              <w:rPr>
                <w:rFonts w:ascii="Arial" w:hAnsi="Arial" w:cs="Arial"/>
              </w:rPr>
            </w:pPr>
            <w:r w:rsidRPr="001852A2">
              <w:rPr>
                <w:rFonts w:ascii="Arial" w:hAnsi="Arial" w:cs="Arial"/>
              </w:rPr>
              <w:t>Aktueller Arbeitgeber:</w:t>
            </w:r>
          </w:p>
        </w:tc>
        <w:tc>
          <w:tcPr>
            <w:tcW w:w="2693" w:type="dxa"/>
          </w:tcPr>
          <w:sdt>
            <w:sdtPr>
              <w:rPr>
                <w:rFonts w:ascii="Arial" w:hAnsi="Arial" w:cs="Arial"/>
              </w:rPr>
              <w:id w:val="151654617"/>
              <w:placeholder>
                <w:docPart w:val="7F0C15709F5C4566854A0EC788525414"/>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sdt>
            <w:sdtPr>
              <w:rPr>
                <w:rFonts w:ascii="Arial" w:hAnsi="Arial" w:cs="Arial"/>
              </w:rPr>
              <w:id w:val="-2072181628"/>
              <w:placeholder>
                <w:docPart w:val="C74F94C1F5D34E2CB0524DEEE092300E"/>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sdt>
            <w:sdtPr>
              <w:rPr>
                <w:rFonts w:ascii="Arial" w:hAnsi="Arial" w:cs="Arial"/>
              </w:rPr>
              <w:id w:val="-1450308007"/>
              <w:placeholder>
                <w:docPart w:val="E76C5A1846554997A9A0B7B29089D92C"/>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sdt>
            <w:sdtPr>
              <w:rPr>
                <w:rFonts w:ascii="Arial" w:hAnsi="Arial" w:cs="Arial"/>
              </w:rPr>
              <w:id w:val="1299724110"/>
              <w:placeholder>
                <w:docPart w:val="1C257C8DB5C64832A26473B98CAD20F7"/>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sdt>
            <w:sdtPr>
              <w:rPr>
                <w:rFonts w:ascii="Arial" w:hAnsi="Arial" w:cs="Arial"/>
              </w:rPr>
              <w:id w:val="-225840533"/>
              <w:placeholder>
                <w:docPart w:val="ABA0B7CE34C64A3CA19CEFC190505979"/>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sdt>
            <w:sdtPr>
              <w:rPr>
                <w:rFonts w:ascii="Arial" w:hAnsi="Arial" w:cs="Arial"/>
              </w:rPr>
              <w:id w:val="1614251960"/>
              <w:placeholder>
                <w:docPart w:val="170CC7A641B24B369BAC7FF05419ED4A"/>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rPr>
                <w:rFonts w:ascii="Arial" w:hAnsi="Arial" w:cs="Arial"/>
              </w:rPr>
            </w:pPr>
            <w:r w:rsidRPr="001852A2">
              <w:rPr>
                <w:rFonts w:ascii="Arial" w:hAnsi="Arial" w:cs="Arial"/>
              </w:rPr>
              <w:t>Einkommen</w:t>
            </w:r>
          </w:p>
          <w:p w:rsidR="00A74BAD" w:rsidRPr="001852A2" w:rsidRDefault="00A74BAD" w:rsidP="00EF5EA9">
            <w:pPr>
              <w:rPr>
                <w:rFonts w:ascii="Arial" w:hAnsi="Arial" w:cs="Arial"/>
              </w:rPr>
            </w:pPr>
            <w:r w:rsidRPr="001852A2">
              <w:rPr>
                <w:rFonts w:ascii="Arial" w:hAnsi="Arial" w:cs="Arial"/>
              </w:rPr>
              <w:t>(ca. monatlich netto):</w:t>
            </w:r>
          </w:p>
          <w:p w:rsidR="00A74BAD" w:rsidRPr="001852A2" w:rsidRDefault="00A74BAD" w:rsidP="00EF5EA9">
            <w:pPr>
              <w:rPr>
                <w:rFonts w:ascii="Arial" w:hAnsi="Arial" w:cs="Arial"/>
              </w:rPr>
            </w:pPr>
            <w:r w:rsidRPr="001852A2">
              <w:rPr>
                <w:rFonts w:ascii="Arial" w:hAnsi="Arial" w:cs="Arial"/>
              </w:rPr>
              <w:t>Monatliche Fixkosten (Miete oder Hypothek, Schuldentilgung, Versicherung, etc.):</w:t>
            </w:r>
          </w:p>
        </w:tc>
        <w:tc>
          <w:tcPr>
            <w:tcW w:w="2693" w:type="dxa"/>
          </w:tcPr>
          <w:p w:rsidR="00A74BAD" w:rsidRPr="001852A2" w:rsidRDefault="00A74BAD" w:rsidP="00EF5EA9">
            <w:pPr>
              <w:rPr>
                <w:rFonts w:ascii="Arial" w:hAnsi="Arial" w:cs="Arial"/>
              </w:rPr>
            </w:pPr>
          </w:p>
          <w:sdt>
            <w:sdtPr>
              <w:rPr>
                <w:rFonts w:ascii="Arial" w:hAnsi="Arial" w:cs="Arial"/>
              </w:rPr>
              <w:id w:val="-578298264"/>
              <w:placeholder>
                <w:docPart w:val="6E4BF5DE3081424386F4A3BD73BA660F"/>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sdt>
            <w:sdtPr>
              <w:rPr>
                <w:rFonts w:ascii="Arial" w:hAnsi="Arial" w:cs="Arial"/>
              </w:rPr>
              <w:id w:val="-1679030748"/>
              <w:placeholder>
                <w:docPart w:val="90A32D80972A4E5DA3DD2BF0877F2A1D"/>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546" w:type="dxa"/>
          </w:tcPr>
          <w:p w:rsidR="00A74BAD" w:rsidRPr="001852A2" w:rsidRDefault="00A74BAD" w:rsidP="00EF5EA9">
            <w:pPr>
              <w:rPr>
                <w:rFonts w:ascii="Arial" w:hAnsi="Arial" w:cs="Arial"/>
              </w:rPr>
            </w:pPr>
          </w:p>
          <w:sdt>
            <w:sdtPr>
              <w:rPr>
                <w:rFonts w:ascii="Arial" w:hAnsi="Arial" w:cs="Arial"/>
              </w:rPr>
              <w:id w:val="1059359527"/>
              <w:placeholder>
                <w:docPart w:val="FCC32BD0DBFE4BCDA0531F7E123BD5BF"/>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sdt>
            <w:sdtPr>
              <w:rPr>
                <w:rFonts w:ascii="Arial" w:hAnsi="Arial" w:cs="Arial"/>
              </w:rPr>
              <w:id w:val="-1518458448"/>
              <w:placeholder>
                <w:docPart w:val="DB7607A02F1D4096A1B543A6AB7C3457"/>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3823" w:type="dxa"/>
          </w:tcPr>
          <w:p w:rsidR="00A74BAD" w:rsidRPr="001852A2" w:rsidRDefault="00A74BAD" w:rsidP="00EF5EA9">
            <w:pPr>
              <w:rPr>
                <w:rFonts w:ascii="Arial" w:hAnsi="Arial" w:cs="Arial"/>
              </w:rPr>
            </w:pPr>
            <w:r w:rsidRPr="001852A2">
              <w:rPr>
                <w:rFonts w:ascii="Arial" w:hAnsi="Arial" w:cs="Arial"/>
              </w:rPr>
              <w:t>Falls Sie in einer Partnerschaft sind, seit wann besteht Ihre</w:t>
            </w:r>
          </w:p>
          <w:p w:rsidR="00A74BAD" w:rsidRPr="001852A2" w:rsidRDefault="00A74BAD" w:rsidP="00EF5EA9">
            <w:pPr>
              <w:spacing w:line="259" w:lineRule="auto"/>
              <w:rPr>
                <w:rFonts w:ascii="Arial" w:hAnsi="Arial" w:cs="Arial"/>
              </w:rPr>
            </w:pPr>
            <w:r w:rsidRPr="001852A2">
              <w:rPr>
                <w:rFonts w:ascii="Arial" w:hAnsi="Arial" w:cs="Arial"/>
              </w:rPr>
              <w:t>Partnerschaft?</w:t>
            </w:r>
          </w:p>
        </w:tc>
        <w:tc>
          <w:tcPr>
            <w:tcW w:w="2693" w:type="dxa"/>
          </w:tcPr>
          <w:sdt>
            <w:sdtPr>
              <w:rPr>
                <w:rFonts w:ascii="Arial" w:hAnsi="Arial" w:cs="Arial"/>
              </w:rPr>
              <w:id w:val="1286239130"/>
              <w:placeholder>
                <w:docPart w:val="E88C0E21D7E34A00AAB1B42DDD56045B"/>
              </w:placeholder>
              <w:showingPlcHdr/>
            </w:sdtPr>
            <w:sdtEndPr/>
            <w:sdtContent>
              <w:p w:rsidR="00A74BAD" w:rsidRDefault="00A74BAD" w:rsidP="00EF5EA9">
                <w:pPr>
                  <w:rPr>
                    <w:rFonts w:ascii="Arial" w:hAnsi="Arial" w:cs="Arial"/>
                  </w:rPr>
                </w:pPr>
                <w:r w:rsidRPr="001852A2">
                  <w:rPr>
                    <w:rStyle w:val="Platzhaltertext"/>
                    <w:rFonts w:ascii="Arial" w:hAnsi="Arial" w:cs="Arial"/>
                  </w:rPr>
                  <w:t>Text einzugeben.</w:t>
                </w:r>
              </w:p>
            </w:sdtContent>
          </w:sdt>
          <w:p w:rsidR="00A74BAD" w:rsidRPr="001852A2" w:rsidRDefault="00A74BAD" w:rsidP="00EF5EA9">
            <w:pPr>
              <w:rPr>
                <w:rFonts w:ascii="Arial" w:hAnsi="Arial" w:cs="Arial"/>
              </w:rPr>
            </w:pPr>
          </w:p>
        </w:tc>
        <w:tc>
          <w:tcPr>
            <w:tcW w:w="2546" w:type="dxa"/>
          </w:tcPr>
          <w:sdt>
            <w:sdtPr>
              <w:rPr>
                <w:rFonts w:ascii="Arial" w:hAnsi="Arial" w:cs="Arial"/>
              </w:rPr>
              <w:id w:val="-167874725"/>
              <w:placeholder>
                <w:docPart w:val="4E230FE9A53D49C9A3A7907E8A6AE3AC"/>
              </w:placeholder>
              <w:showingPlcHdr/>
            </w:sdtPr>
            <w:sdtEndPr/>
            <w:sdtContent>
              <w:p w:rsidR="00A74BAD" w:rsidRDefault="00A74BAD" w:rsidP="00EF5EA9">
                <w:pPr>
                  <w:rPr>
                    <w:rFonts w:ascii="Arial" w:hAnsi="Arial" w:cs="Arial"/>
                  </w:rPr>
                </w:pPr>
                <w:r w:rsidRPr="001852A2">
                  <w:rPr>
                    <w:rStyle w:val="Platzhaltertext"/>
                    <w:rFonts w:ascii="Arial" w:hAnsi="Arial" w:cs="Arial"/>
                  </w:rPr>
                  <w:t>Text einzugeben.</w:t>
                </w:r>
              </w:p>
            </w:sdtContent>
          </w:sdt>
          <w:p w:rsidR="00A74BAD" w:rsidRPr="001852A2" w:rsidRDefault="00A74BAD" w:rsidP="00EF5EA9">
            <w:pPr>
              <w:rPr>
                <w:rFonts w:ascii="Arial" w:hAnsi="Arial" w:cs="Arial"/>
              </w:rPr>
            </w:pPr>
          </w:p>
        </w:tc>
      </w:tr>
    </w:tbl>
    <w:p w:rsidR="00A74BAD" w:rsidRPr="001852A2"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Angaben zu Kindern (leiblich / adoptiert)</w:t>
      </w:r>
    </w:p>
    <w:tbl>
      <w:tblPr>
        <w:tblStyle w:val="Tabellenraster"/>
        <w:tblW w:w="0" w:type="auto"/>
        <w:tblLook w:val="04A0" w:firstRow="1" w:lastRow="0" w:firstColumn="1" w:lastColumn="0" w:noHBand="0" w:noVBand="1"/>
      </w:tblPr>
      <w:tblGrid>
        <w:gridCol w:w="2174"/>
        <w:gridCol w:w="1611"/>
        <w:gridCol w:w="2350"/>
        <w:gridCol w:w="2927"/>
      </w:tblGrid>
      <w:tr w:rsidR="00A74BAD" w:rsidRPr="001852A2" w:rsidTr="00EF5EA9">
        <w:tc>
          <w:tcPr>
            <w:tcW w:w="2174" w:type="dxa"/>
          </w:tcPr>
          <w:p w:rsidR="00A74BAD" w:rsidRPr="001852A2" w:rsidRDefault="00A74BAD" w:rsidP="00EF5EA9">
            <w:pPr>
              <w:rPr>
                <w:rFonts w:ascii="Arial" w:hAnsi="Arial" w:cs="Arial"/>
              </w:rPr>
            </w:pPr>
            <w:r w:rsidRPr="001852A2">
              <w:rPr>
                <w:rFonts w:ascii="Arial" w:hAnsi="Arial" w:cs="Arial"/>
              </w:rPr>
              <w:t>Name, Vorname</w:t>
            </w:r>
          </w:p>
          <w:p w:rsidR="00A74BAD" w:rsidRPr="001852A2" w:rsidRDefault="00A74BAD" w:rsidP="00EF5EA9">
            <w:pPr>
              <w:rPr>
                <w:rFonts w:ascii="Arial" w:hAnsi="Arial" w:cs="Arial"/>
              </w:rPr>
            </w:pPr>
          </w:p>
        </w:tc>
        <w:tc>
          <w:tcPr>
            <w:tcW w:w="1611" w:type="dxa"/>
          </w:tcPr>
          <w:p w:rsidR="00A74BAD" w:rsidRPr="001852A2" w:rsidRDefault="00A74BAD" w:rsidP="00EF5EA9">
            <w:pPr>
              <w:rPr>
                <w:rFonts w:ascii="Arial" w:hAnsi="Arial" w:cs="Arial"/>
              </w:rPr>
            </w:pPr>
            <w:r w:rsidRPr="001852A2">
              <w:rPr>
                <w:rFonts w:ascii="Arial" w:hAnsi="Arial" w:cs="Arial"/>
              </w:rPr>
              <w:t>Geburtsdatum</w:t>
            </w:r>
          </w:p>
          <w:p w:rsidR="00A74BAD" w:rsidRPr="001852A2" w:rsidRDefault="00A74BAD" w:rsidP="00EF5EA9">
            <w:pPr>
              <w:rPr>
                <w:rFonts w:ascii="Arial" w:hAnsi="Arial" w:cs="Arial"/>
              </w:rPr>
            </w:pPr>
          </w:p>
        </w:tc>
        <w:tc>
          <w:tcPr>
            <w:tcW w:w="2350" w:type="dxa"/>
          </w:tcPr>
          <w:p w:rsidR="00A74BAD" w:rsidRPr="001852A2" w:rsidRDefault="00A74BAD" w:rsidP="00EF5EA9">
            <w:pPr>
              <w:spacing w:line="259" w:lineRule="auto"/>
              <w:rPr>
                <w:rFonts w:ascii="Arial" w:hAnsi="Arial" w:cs="Arial"/>
              </w:rPr>
            </w:pPr>
            <w:r w:rsidRPr="001852A2">
              <w:rPr>
                <w:rFonts w:ascii="Arial" w:hAnsi="Arial" w:cs="Arial"/>
              </w:rPr>
              <w:t>Wer hat Sorgerecht?</w:t>
            </w:r>
          </w:p>
        </w:tc>
        <w:tc>
          <w:tcPr>
            <w:tcW w:w="2927" w:type="dxa"/>
          </w:tcPr>
          <w:p w:rsidR="00A74BAD" w:rsidRPr="001852A2" w:rsidRDefault="00A74BAD" w:rsidP="00EF5EA9">
            <w:pPr>
              <w:rPr>
                <w:rFonts w:ascii="Arial" w:hAnsi="Arial" w:cs="Arial"/>
              </w:rPr>
            </w:pPr>
            <w:r w:rsidRPr="001852A2">
              <w:rPr>
                <w:rFonts w:ascii="Arial" w:hAnsi="Arial" w:cs="Arial"/>
              </w:rPr>
              <w:t>Jetziger Aufenthalt</w:t>
            </w:r>
          </w:p>
          <w:p w:rsidR="00A74BAD" w:rsidRPr="001852A2" w:rsidRDefault="00A74BAD" w:rsidP="00EF5EA9">
            <w:pPr>
              <w:rPr>
                <w:rFonts w:ascii="Arial" w:hAnsi="Arial" w:cs="Arial"/>
              </w:rPr>
            </w:pPr>
          </w:p>
        </w:tc>
      </w:tr>
      <w:tr w:rsidR="00576E6A" w:rsidRPr="001852A2" w:rsidTr="00EF5EA9">
        <w:tc>
          <w:tcPr>
            <w:tcW w:w="2174" w:type="dxa"/>
          </w:tcPr>
          <w:sdt>
            <w:sdtPr>
              <w:rPr>
                <w:rFonts w:ascii="Arial" w:hAnsi="Arial" w:cs="Arial"/>
              </w:rPr>
              <w:id w:val="859086305"/>
              <w:placeholder>
                <w:docPart w:val="CBDBB95B9C5C4AE488408F7CCCF466E6"/>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c>
          <w:tcPr>
            <w:tcW w:w="1611" w:type="dxa"/>
          </w:tcPr>
          <w:sdt>
            <w:sdtPr>
              <w:rPr>
                <w:rFonts w:ascii="Arial" w:hAnsi="Arial" w:cs="Arial"/>
              </w:rPr>
              <w:id w:val="-502967009"/>
              <w:placeholder>
                <w:docPart w:val="766E5F14402C48878C2084D20FE2076C"/>
              </w:placeholder>
            </w:sdtPr>
            <w:sdtEndPr/>
            <w:sdtContent>
              <w:sdt>
                <w:sdtPr>
                  <w:rPr>
                    <w:rFonts w:ascii="Arial" w:hAnsi="Arial" w:cs="Arial"/>
                  </w:rPr>
                  <w:id w:val="-1183502188"/>
                  <w:placeholder>
                    <w:docPart w:val="33457E3654B34AEEAF851F4B6AD47F22"/>
                  </w:placeholder>
                  <w:showingPlcHdr/>
                </w:sdtPr>
                <w:sdtEndPr/>
                <w:sdtContent>
                  <w:p w:rsidR="00576E6A" w:rsidRDefault="00576E6A" w:rsidP="00576E6A">
                    <w:pPr>
                      <w:rPr>
                        <w:rFonts w:ascii="Arial" w:hAnsi="Arial" w:cs="Arial"/>
                      </w:rPr>
                    </w:pPr>
                    <w:r>
                      <w:rPr>
                        <w:rStyle w:val="Platzhaltertext"/>
                      </w:rPr>
                      <w:t>Geb.Dat.</w:t>
                    </w:r>
                  </w:p>
                </w:sdtContent>
              </w:sdt>
              <w:p w:rsidR="00576E6A" w:rsidRPr="00531E96" w:rsidRDefault="00B71B10" w:rsidP="00576E6A">
                <w:pPr>
                  <w:rPr>
                    <w:rFonts w:ascii="Arial" w:hAnsi="Arial" w:cs="Arial"/>
                  </w:rPr>
                </w:pPr>
              </w:p>
            </w:sdtContent>
          </w:sdt>
        </w:tc>
        <w:tc>
          <w:tcPr>
            <w:tcW w:w="2350" w:type="dxa"/>
          </w:tcPr>
          <w:sdt>
            <w:sdtPr>
              <w:rPr>
                <w:rFonts w:ascii="Arial" w:hAnsi="Arial" w:cs="Arial"/>
              </w:rPr>
              <w:id w:val="-457176998"/>
              <w:placeholder>
                <w:docPart w:val="8EAF26C81CE5482C9F992B2E301F3ED8"/>
              </w:placeholder>
            </w:sdtPr>
            <w:sdtEndPr/>
            <w:sdtContent>
              <w:sdt>
                <w:sdtPr>
                  <w:rPr>
                    <w:rFonts w:ascii="Arial" w:hAnsi="Arial" w:cs="Arial"/>
                  </w:rPr>
                  <w:id w:val="-864278227"/>
                  <w:placeholder>
                    <w:docPart w:val="4139108E2E494202AD7BCBCFE79124A7"/>
                  </w:placeholder>
                  <w:showingPlcHdr/>
                </w:sdtPr>
                <w:sdtEndPr/>
                <w:sdtContent>
                  <w:p w:rsidR="00576E6A" w:rsidRDefault="00576E6A" w:rsidP="00576E6A">
                    <w:pPr>
                      <w:rPr>
                        <w:rFonts w:ascii="Arial" w:hAnsi="Arial" w:cs="Arial"/>
                      </w:rPr>
                    </w:pPr>
                    <w:r w:rsidRPr="001852A2">
                      <w:rPr>
                        <w:rStyle w:val="Platzhaltertext"/>
                        <w:rFonts w:ascii="Arial" w:hAnsi="Arial" w:cs="Arial"/>
                      </w:rPr>
                      <w:t>Text einzugeben.</w:t>
                    </w:r>
                  </w:p>
                </w:sdtContent>
              </w:sdt>
              <w:p w:rsidR="00576E6A" w:rsidRPr="00531E96" w:rsidRDefault="00B71B10" w:rsidP="00576E6A">
                <w:pPr>
                  <w:rPr>
                    <w:rFonts w:ascii="Arial" w:hAnsi="Arial" w:cs="Arial"/>
                  </w:rPr>
                </w:pPr>
              </w:p>
            </w:sdtContent>
          </w:sdt>
        </w:tc>
        <w:tc>
          <w:tcPr>
            <w:tcW w:w="2927" w:type="dxa"/>
          </w:tcPr>
          <w:sdt>
            <w:sdtPr>
              <w:rPr>
                <w:rFonts w:ascii="Arial" w:hAnsi="Arial" w:cs="Arial"/>
              </w:rPr>
              <w:id w:val="408973870"/>
              <w:placeholder>
                <w:docPart w:val="354EC40DBE5B47459FE0D6753D21300E"/>
              </w:placeholder>
              <w:showingPlcHdr/>
            </w:sdtPr>
            <w:sdtEndPr/>
            <w:sdtContent>
              <w:p w:rsidR="00576E6A" w:rsidRPr="00531E96" w:rsidRDefault="00576E6A" w:rsidP="00576E6A">
                <w:pPr>
                  <w:rPr>
                    <w:rFonts w:ascii="Arial" w:hAnsi="Arial" w:cs="Arial"/>
                  </w:rPr>
                </w:pPr>
                <w:r w:rsidRPr="001852A2">
                  <w:rPr>
                    <w:rStyle w:val="Platzhaltertext"/>
                    <w:rFonts w:ascii="Arial" w:hAnsi="Arial" w:cs="Arial"/>
                  </w:rPr>
                  <w:t>Text einzugeben.</w:t>
                </w:r>
              </w:p>
            </w:sdtContent>
          </w:sdt>
        </w:tc>
      </w:tr>
      <w:tr w:rsidR="00576E6A" w:rsidRPr="001852A2" w:rsidTr="00EF5EA9">
        <w:tc>
          <w:tcPr>
            <w:tcW w:w="2174" w:type="dxa"/>
          </w:tcPr>
          <w:sdt>
            <w:sdtPr>
              <w:rPr>
                <w:rFonts w:ascii="Arial" w:hAnsi="Arial" w:cs="Arial"/>
              </w:rPr>
              <w:id w:val="1788312159"/>
              <w:placeholder>
                <w:docPart w:val="8C037DC87BD241D082DC234AE1BEC332"/>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c>
          <w:tcPr>
            <w:tcW w:w="1611" w:type="dxa"/>
          </w:tcPr>
          <w:sdt>
            <w:sdtPr>
              <w:rPr>
                <w:rFonts w:ascii="Arial" w:hAnsi="Arial" w:cs="Arial"/>
              </w:rPr>
              <w:id w:val="-294907337"/>
              <w:placeholder>
                <w:docPart w:val="6709F01B998E4A3A8974C809122BC457"/>
              </w:placeholder>
            </w:sdtPr>
            <w:sdtEndPr/>
            <w:sdtContent>
              <w:sdt>
                <w:sdtPr>
                  <w:rPr>
                    <w:rFonts w:ascii="Arial" w:hAnsi="Arial" w:cs="Arial"/>
                  </w:rPr>
                  <w:id w:val="2000076473"/>
                  <w:placeholder>
                    <w:docPart w:val="7DE1C931BA1843ABA83FF0B71095A5CA"/>
                  </w:placeholder>
                  <w:showingPlcHdr/>
                </w:sdtPr>
                <w:sdtEndPr/>
                <w:sdtContent>
                  <w:p w:rsidR="00576E6A" w:rsidRPr="001852A2" w:rsidRDefault="00576E6A" w:rsidP="00576E6A">
                    <w:pPr>
                      <w:rPr>
                        <w:rFonts w:ascii="Arial" w:hAnsi="Arial" w:cs="Arial"/>
                      </w:rPr>
                    </w:pPr>
                    <w:r>
                      <w:rPr>
                        <w:rStyle w:val="Platzhaltertext"/>
                      </w:rPr>
                      <w:t>Geb.Dat.</w:t>
                    </w:r>
                  </w:p>
                </w:sdtContent>
              </w:sdt>
            </w:sdtContent>
          </w:sdt>
        </w:tc>
        <w:tc>
          <w:tcPr>
            <w:tcW w:w="2350" w:type="dxa"/>
          </w:tcPr>
          <w:sdt>
            <w:sdtPr>
              <w:rPr>
                <w:rFonts w:ascii="Arial" w:hAnsi="Arial" w:cs="Arial"/>
              </w:rPr>
              <w:id w:val="565539846"/>
              <w:placeholder>
                <w:docPart w:val="6470A6D159294073B4FF2D68B23B9E5F"/>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c>
          <w:tcPr>
            <w:tcW w:w="2927" w:type="dxa"/>
          </w:tcPr>
          <w:sdt>
            <w:sdtPr>
              <w:rPr>
                <w:rFonts w:ascii="Arial" w:hAnsi="Arial" w:cs="Arial"/>
              </w:rPr>
              <w:id w:val="1500768782"/>
              <w:placeholder>
                <w:docPart w:val="B6E313FF145044CB95B73BFC1F3AF9FA"/>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r>
      <w:tr w:rsidR="00576E6A" w:rsidRPr="001852A2" w:rsidTr="00EF5EA9">
        <w:tc>
          <w:tcPr>
            <w:tcW w:w="2174" w:type="dxa"/>
          </w:tcPr>
          <w:sdt>
            <w:sdtPr>
              <w:rPr>
                <w:rFonts w:ascii="Arial" w:hAnsi="Arial" w:cs="Arial"/>
              </w:rPr>
              <w:id w:val="-1928336898"/>
              <w:placeholder>
                <w:docPart w:val="51A693CFB32E4A19A83A42FF2CE50014"/>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c>
          <w:tcPr>
            <w:tcW w:w="1611" w:type="dxa"/>
          </w:tcPr>
          <w:sdt>
            <w:sdtPr>
              <w:rPr>
                <w:rFonts w:ascii="Arial" w:hAnsi="Arial" w:cs="Arial"/>
              </w:rPr>
              <w:id w:val="575483533"/>
              <w:placeholder>
                <w:docPart w:val="165B5BFDA9E9468F81CC89A20481E136"/>
              </w:placeholder>
            </w:sdtPr>
            <w:sdtEndPr/>
            <w:sdtContent>
              <w:sdt>
                <w:sdtPr>
                  <w:rPr>
                    <w:rFonts w:ascii="Arial" w:hAnsi="Arial" w:cs="Arial"/>
                  </w:rPr>
                  <w:id w:val="-1726291433"/>
                  <w:placeholder>
                    <w:docPart w:val="C1F0DF9983E34B73BD712C6CCF63B9E8"/>
                  </w:placeholder>
                  <w:showingPlcHdr/>
                </w:sdtPr>
                <w:sdtEndPr/>
                <w:sdtContent>
                  <w:p w:rsidR="00576E6A" w:rsidRPr="001852A2" w:rsidRDefault="00576E6A" w:rsidP="00576E6A">
                    <w:pPr>
                      <w:rPr>
                        <w:rFonts w:ascii="Arial" w:hAnsi="Arial" w:cs="Arial"/>
                      </w:rPr>
                    </w:pPr>
                    <w:r>
                      <w:rPr>
                        <w:rStyle w:val="Platzhaltertext"/>
                      </w:rPr>
                      <w:t>Geb.Dat.</w:t>
                    </w:r>
                  </w:p>
                </w:sdtContent>
              </w:sdt>
            </w:sdtContent>
          </w:sdt>
        </w:tc>
        <w:tc>
          <w:tcPr>
            <w:tcW w:w="2350" w:type="dxa"/>
          </w:tcPr>
          <w:sdt>
            <w:sdtPr>
              <w:rPr>
                <w:rFonts w:ascii="Arial" w:hAnsi="Arial" w:cs="Arial"/>
              </w:rPr>
              <w:id w:val="599926736"/>
              <w:placeholder>
                <w:docPart w:val="7AADD2E07EC04823A5D956FFD4483D65"/>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c>
          <w:tcPr>
            <w:tcW w:w="2927" w:type="dxa"/>
          </w:tcPr>
          <w:sdt>
            <w:sdtPr>
              <w:rPr>
                <w:rFonts w:ascii="Arial" w:hAnsi="Arial" w:cs="Arial"/>
              </w:rPr>
              <w:id w:val="-1436665374"/>
              <w:placeholder>
                <w:docPart w:val="FD2315D7EF844E8299E1F8D4709A0019"/>
              </w:placeholder>
              <w:showingPlcHdr/>
            </w:sdtPr>
            <w:sdtEndPr/>
            <w:sdtContent>
              <w:p w:rsidR="00576E6A" w:rsidRPr="001852A2" w:rsidRDefault="00576E6A" w:rsidP="00576E6A">
                <w:pPr>
                  <w:rPr>
                    <w:rFonts w:ascii="Arial" w:hAnsi="Arial" w:cs="Arial"/>
                  </w:rPr>
                </w:pPr>
                <w:r w:rsidRPr="001852A2">
                  <w:rPr>
                    <w:rStyle w:val="Platzhaltertext"/>
                    <w:rFonts w:ascii="Arial" w:hAnsi="Arial" w:cs="Arial"/>
                  </w:rPr>
                  <w:t>Text einzugeben.</w:t>
                </w:r>
              </w:p>
            </w:sdtContent>
          </w:sdt>
        </w:tc>
      </w:tr>
    </w:tbl>
    <w:p w:rsidR="00A74BAD" w:rsidRPr="001852A2"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Angaben zu weiteren Personen im Haushalt</w:t>
      </w:r>
    </w:p>
    <w:tbl>
      <w:tblPr>
        <w:tblStyle w:val="Tabellenraster"/>
        <w:tblW w:w="9067" w:type="dxa"/>
        <w:tblLook w:val="04A0" w:firstRow="1" w:lastRow="0" w:firstColumn="1" w:lastColumn="0" w:noHBand="0" w:noVBand="1"/>
      </w:tblPr>
      <w:tblGrid>
        <w:gridCol w:w="2039"/>
        <w:gridCol w:w="2091"/>
        <w:gridCol w:w="4937"/>
      </w:tblGrid>
      <w:tr w:rsidR="00A74BAD" w:rsidRPr="001852A2" w:rsidTr="00EF5EA9">
        <w:tc>
          <w:tcPr>
            <w:tcW w:w="2039" w:type="dxa"/>
          </w:tcPr>
          <w:p w:rsidR="00A74BAD" w:rsidRPr="001852A2" w:rsidRDefault="00A74BAD" w:rsidP="00EF5EA9">
            <w:pPr>
              <w:rPr>
                <w:rFonts w:ascii="Arial" w:hAnsi="Arial" w:cs="Arial"/>
              </w:rPr>
            </w:pPr>
            <w:r w:rsidRPr="001852A2">
              <w:rPr>
                <w:rFonts w:ascii="Arial" w:hAnsi="Arial" w:cs="Arial"/>
              </w:rPr>
              <w:t>Name, Vorname</w:t>
            </w:r>
          </w:p>
          <w:p w:rsidR="00A74BAD" w:rsidRPr="001852A2" w:rsidRDefault="00A74BAD" w:rsidP="00EF5EA9">
            <w:pPr>
              <w:rPr>
                <w:rFonts w:ascii="Arial" w:hAnsi="Arial" w:cs="Arial"/>
              </w:rPr>
            </w:pPr>
          </w:p>
        </w:tc>
        <w:tc>
          <w:tcPr>
            <w:tcW w:w="2091" w:type="dxa"/>
          </w:tcPr>
          <w:p w:rsidR="00A74BAD" w:rsidRPr="001852A2" w:rsidRDefault="00A74BAD" w:rsidP="00EF5EA9">
            <w:pPr>
              <w:rPr>
                <w:rFonts w:ascii="Arial" w:hAnsi="Arial" w:cs="Arial"/>
              </w:rPr>
            </w:pPr>
            <w:r w:rsidRPr="001852A2">
              <w:rPr>
                <w:rFonts w:ascii="Arial" w:hAnsi="Arial" w:cs="Arial"/>
              </w:rPr>
              <w:t>Geburtsdatum</w:t>
            </w:r>
          </w:p>
          <w:p w:rsidR="00A74BAD" w:rsidRPr="001852A2" w:rsidRDefault="00A74BAD" w:rsidP="00EF5EA9">
            <w:pPr>
              <w:rPr>
                <w:rFonts w:ascii="Arial" w:hAnsi="Arial" w:cs="Arial"/>
              </w:rPr>
            </w:pPr>
          </w:p>
        </w:tc>
        <w:tc>
          <w:tcPr>
            <w:tcW w:w="4937" w:type="dxa"/>
          </w:tcPr>
          <w:p w:rsidR="00A74BAD" w:rsidRPr="001852A2" w:rsidRDefault="00A74BAD" w:rsidP="00EF5EA9">
            <w:pPr>
              <w:rPr>
                <w:rFonts w:ascii="Arial" w:hAnsi="Arial" w:cs="Arial"/>
              </w:rPr>
            </w:pPr>
            <w:r w:rsidRPr="001852A2">
              <w:rPr>
                <w:rFonts w:ascii="Arial" w:hAnsi="Arial" w:cs="Arial"/>
              </w:rPr>
              <w:t>Verwandtschaftsverhältnis/Beziehungsverhältnis</w:t>
            </w:r>
          </w:p>
          <w:p w:rsidR="00A74BAD" w:rsidRPr="001852A2" w:rsidRDefault="00A74BAD" w:rsidP="00EF5EA9">
            <w:pPr>
              <w:rPr>
                <w:rFonts w:ascii="Arial" w:hAnsi="Arial" w:cs="Arial"/>
              </w:rPr>
            </w:pPr>
          </w:p>
        </w:tc>
      </w:tr>
      <w:tr w:rsidR="00A74BAD" w:rsidRPr="001852A2" w:rsidTr="00EF5EA9">
        <w:tc>
          <w:tcPr>
            <w:tcW w:w="2039" w:type="dxa"/>
          </w:tcPr>
          <w:sdt>
            <w:sdtPr>
              <w:rPr>
                <w:rFonts w:ascii="Arial" w:hAnsi="Arial" w:cs="Arial"/>
              </w:rPr>
              <w:id w:val="723179208"/>
              <w:placeholder>
                <w:docPart w:val="70D44434D5434C3294B86957E5259F0B"/>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091" w:type="dxa"/>
          </w:tcPr>
          <w:sdt>
            <w:sdtPr>
              <w:rPr>
                <w:rFonts w:ascii="Arial" w:hAnsi="Arial" w:cs="Arial"/>
              </w:rPr>
              <w:id w:val="1064382197"/>
              <w:placeholder>
                <w:docPart w:val="532682940DE64BC991F268A1BA2FDA89"/>
              </w:placeholder>
            </w:sdtPr>
            <w:sdtEndPr/>
            <w:sdtContent>
              <w:sdt>
                <w:sdtPr>
                  <w:rPr>
                    <w:rFonts w:ascii="Arial" w:hAnsi="Arial" w:cs="Arial"/>
                  </w:rPr>
                  <w:id w:val="436253510"/>
                  <w:placeholder>
                    <w:docPart w:val="32C3461C5D0B4606B1294841E6EDFF7B"/>
                  </w:placeholder>
                </w:sdtPr>
                <w:sdtEndPr/>
                <w:sdtContent>
                  <w:sdt>
                    <w:sdtPr>
                      <w:rPr>
                        <w:rFonts w:ascii="Arial" w:hAnsi="Arial" w:cs="Arial"/>
                      </w:rPr>
                      <w:id w:val="-197236480"/>
                      <w:placeholder>
                        <w:docPart w:val="C748DB9FB5DC402599C12C14EA9B2289"/>
                      </w:placeholder>
                      <w:showingPlcHdr/>
                    </w:sdtPr>
                    <w:sdtEndPr/>
                    <w:sdtContent>
                      <w:p w:rsidR="00A74BAD" w:rsidRPr="001852A2" w:rsidRDefault="00576E6A" w:rsidP="00EF5EA9">
                        <w:pPr>
                          <w:rPr>
                            <w:rFonts w:ascii="Arial" w:hAnsi="Arial" w:cs="Arial"/>
                          </w:rPr>
                        </w:pPr>
                        <w:r>
                          <w:rPr>
                            <w:rStyle w:val="Platzhaltertext"/>
                          </w:rPr>
                          <w:t>Geb.Dat.</w:t>
                        </w:r>
                      </w:p>
                    </w:sdtContent>
                  </w:sdt>
                </w:sdtContent>
              </w:sdt>
            </w:sdtContent>
          </w:sdt>
        </w:tc>
        <w:tc>
          <w:tcPr>
            <w:tcW w:w="4937" w:type="dxa"/>
          </w:tcPr>
          <w:sdt>
            <w:sdtPr>
              <w:rPr>
                <w:rFonts w:ascii="Arial" w:hAnsi="Arial" w:cs="Arial"/>
              </w:rPr>
              <w:id w:val="-1422102197"/>
              <w:placeholder>
                <w:docPart w:val="833A841A2FCA4B6F8EA1A26BB96D7811"/>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2039" w:type="dxa"/>
          </w:tcPr>
          <w:sdt>
            <w:sdtPr>
              <w:rPr>
                <w:rFonts w:ascii="Arial" w:hAnsi="Arial" w:cs="Arial"/>
              </w:rPr>
              <w:id w:val="601538456"/>
              <w:placeholder>
                <w:docPart w:val="6CB695854C464932944789A5CD568314"/>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091" w:type="dxa"/>
          </w:tcPr>
          <w:sdt>
            <w:sdtPr>
              <w:rPr>
                <w:rFonts w:ascii="Arial" w:hAnsi="Arial" w:cs="Arial"/>
              </w:rPr>
              <w:id w:val="-2011370989"/>
              <w:placeholder>
                <w:docPart w:val="A4D5E4209FB84E1BA202585E4BC37BC4"/>
              </w:placeholder>
            </w:sdtPr>
            <w:sdtEndPr/>
            <w:sdtContent>
              <w:sdt>
                <w:sdtPr>
                  <w:rPr>
                    <w:rFonts w:ascii="Arial" w:hAnsi="Arial" w:cs="Arial"/>
                  </w:rPr>
                  <w:id w:val="-1987932950"/>
                  <w:placeholder>
                    <w:docPart w:val="88E8B03715DD4D318798A5F2E60732AE"/>
                  </w:placeholder>
                </w:sdtPr>
                <w:sdtEndPr/>
                <w:sdtContent>
                  <w:sdt>
                    <w:sdtPr>
                      <w:rPr>
                        <w:rFonts w:ascii="Arial" w:hAnsi="Arial" w:cs="Arial"/>
                      </w:rPr>
                      <w:id w:val="1300731087"/>
                      <w:placeholder>
                        <w:docPart w:val="8DB8C6527B594525BC28B6166A3415FB"/>
                      </w:placeholder>
                      <w:showingPlcHdr/>
                    </w:sdtPr>
                    <w:sdtEndPr/>
                    <w:sdtContent>
                      <w:p w:rsidR="00A74BAD" w:rsidRPr="001852A2" w:rsidRDefault="00576E6A" w:rsidP="00EF5EA9">
                        <w:pPr>
                          <w:rPr>
                            <w:rFonts w:ascii="Arial" w:hAnsi="Arial" w:cs="Arial"/>
                          </w:rPr>
                        </w:pPr>
                        <w:r>
                          <w:rPr>
                            <w:rStyle w:val="Platzhaltertext"/>
                          </w:rPr>
                          <w:t>Geb.Dat.</w:t>
                        </w:r>
                      </w:p>
                    </w:sdtContent>
                  </w:sdt>
                </w:sdtContent>
              </w:sdt>
            </w:sdtContent>
          </w:sdt>
        </w:tc>
        <w:tc>
          <w:tcPr>
            <w:tcW w:w="4937" w:type="dxa"/>
          </w:tcPr>
          <w:sdt>
            <w:sdtPr>
              <w:rPr>
                <w:rFonts w:ascii="Arial" w:hAnsi="Arial" w:cs="Arial"/>
              </w:rPr>
              <w:id w:val="978182689"/>
              <w:placeholder>
                <w:docPart w:val="0E2F1A429A3F4324BF2961B9DF7E5B8F"/>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r w:rsidR="00A74BAD" w:rsidRPr="001852A2" w:rsidTr="00EF5EA9">
        <w:tc>
          <w:tcPr>
            <w:tcW w:w="2039" w:type="dxa"/>
          </w:tcPr>
          <w:sdt>
            <w:sdtPr>
              <w:rPr>
                <w:rFonts w:ascii="Arial" w:hAnsi="Arial" w:cs="Arial"/>
              </w:rPr>
              <w:id w:val="594594094"/>
              <w:placeholder>
                <w:docPart w:val="04309DC013D34C5AA295576A3CF3DECE"/>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c>
          <w:tcPr>
            <w:tcW w:w="2091" w:type="dxa"/>
          </w:tcPr>
          <w:sdt>
            <w:sdtPr>
              <w:rPr>
                <w:rFonts w:ascii="Arial" w:hAnsi="Arial" w:cs="Arial"/>
              </w:rPr>
              <w:id w:val="1570765157"/>
              <w:placeholder>
                <w:docPart w:val="96E5A859BBD947BD9FA133B7B42A8355"/>
              </w:placeholder>
            </w:sdtPr>
            <w:sdtEndPr/>
            <w:sdtContent>
              <w:sdt>
                <w:sdtPr>
                  <w:rPr>
                    <w:rFonts w:ascii="Arial" w:hAnsi="Arial" w:cs="Arial"/>
                  </w:rPr>
                  <w:id w:val="221637613"/>
                  <w:placeholder>
                    <w:docPart w:val="35F32D5CBE7E4AC9997B354431331559"/>
                  </w:placeholder>
                </w:sdtPr>
                <w:sdtEndPr/>
                <w:sdtContent>
                  <w:sdt>
                    <w:sdtPr>
                      <w:rPr>
                        <w:rFonts w:ascii="Arial" w:hAnsi="Arial" w:cs="Arial"/>
                      </w:rPr>
                      <w:id w:val="1474555881"/>
                      <w:placeholder>
                        <w:docPart w:val="8098D80AEB5F40778033636E2A141707"/>
                      </w:placeholder>
                      <w:showingPlcHdr/>
                    </w:sdtPr>
                    <w:sdtEndPr/>
                    <w:sdtContent>
                      <w:p w:rsidR="00A74BAD" w:rsidRPr="001852A2" w:rsidRDefault="00576E6A" w:rsidP="00EF5EA9">
                        <w:pPr>
                          <w:rPr>
                            <w:rFonts w:ascii="Arial" w:hAnsi="Arial" w:cs="Arial"/>
                          </w:rPr>
                        </w:pPr>
                        <w:r>
                          <w:rPr>
                            <w:rStyle w:val="Platzhaltertext"/>
                          </w:rPr>
                          <w:t>Geb.Dat.</w:t>
                        </w:r>
                      </w:p>
                    </w:sdtContent>
                  </w:sdt>
                </w:sdtContent>
              </w:sdt>
            </w:sdtContent>
          </w:sdt>
        </w:tc>
        <w:tc>
          <w:tcPr>
            <w:tcW w:w="4937" w:type="dxa"/>
          </w:tcPr>
          <w:sdt>
            <w:sdtPr>
              <w:rPr>
                <w:rFonts w:ascii="Arial" w:hAnsi="Arial" w:cs="Arial"/>
              </w:rPr>
              <w:id w:val="89288199"/>
              <w:placeholder>
                <w:docPart w:val="2EF1319D90AE4A189A79DC09E475D794"/>
              </w:placeholder>
              <w:showingPlcHdr/>
            </w:sdtPr>
            <w:sdtEndPr/>
            <w:sdtContent>
              <w:p w:rsidR="00A74BAD" w:rsidRPr="001852A2" w:rsidRDefault="00A74BAD" w:rsidP="00EF5EA9">
                <w:pPr>
                  <w:rPr>
                    <w:rFonts w:ascii="Arial" w:hAnsi="Arial" w:cs="Arial"/>
                  </w:rPr>
                </w:pPr>
                <w:r w:rsidRPr="001852A2">
                  <w:rPr>
                    <w:rStyle w:val="Platzhaltertext"/>
                    <w:rFonts w:ascii="Arial" w:hAnsi="Arial" w:cs="Arial"/>
                  </w:rPr>
                  <w:t>Text einzugeben.</w:t>
                </w:r>
              </w:p>
            </w:sdtContent>
          </w:sdt>
        </w:tc>
      </w:tr>
    </w:tbl>
    <w:p w:rsidR="00A74BAD" w:rsidRPr="001852A2"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b/>
        </w:rPr>
        <w:t>Dauerhafte Erkrankungen eines Familienmitgliedes?</w:t>
      </w:r>
      <w:r w:rsidRPr="001852A2">
        <w:rPr>
          <w:rFonts w:ascii="Arial" w:hAnsi="Arial" w:cs="Arial"/>
        </w:rPr>
        <w:t xml:space="preserve"> </w:t>
      </w:r>
    </w:p>
    <w:p w:rsidR="00A74BAD" w:rsidRPr="001852A2" w:rsidRDefault="00B71B10" w:rsidP="00A74BAD">
      <w:pPr>
        <w:rPr>
          <w:rFonts w:ascii="Arial" w:hAnsi="Arial" w:cs="Arial"/>
        </w:rPr>
      </w:pPr>
      <w:sdt>
        <w:sdtPr>
          <w:rPr>
            <w:rFonts w:ascii="Arial" w:hAnsi="Arial" w:cs="Arial"/>
          </w:rPr>
          <w:id w:val="-508989823"/>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sidRPr="001852A2">
        <w:rPr>
          <w:rFonts w:ascii="Arial" w:hAnsi="Arial" w:cs="Arial"/>
        </w:rPr>
        <w:t xml:space="preserve"> Ja </w:t>
      </w:r>
      <w:r w:rsidR="00A74BAD" w:rsidRPr="001852A2">
        <w:rPr>
          <w:rFonts w:ascii="Arial" w:hAnsi="Arial" w:cs="Arial"/>
        </w:rPr>
        <w:tab/>
      </w:r>
      <w:r w:rsidR="00A74BAD" w:rsidRPr="001852A2">
        <w:rPr>
          <w:rFonts w:ascii="Arial" w:hAnsi="Arial" w:cs="Arial"/>
        </w:rPr>
        <w:tab/>
      </w:r>
      <w:sdt>
        <w:sdtPr>
          <w:rPr>
            <w:rFonts w:ascii="Arial" w:hAnsi="Arial" w:cs="Arial"/>
          </w:rPr>
          <w:id w:val="-1634856108"/>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sidRPr="001852A2">
        <w:rPr>
          <w:rFonts w:ascii="Arial" w:hAnsi="Arial" w:cs="Arial"/>
        </w:rPr>
        <w:t xml:space="preserve"> nein</w:t>
      </w:r>
    </w:p>
    <w:p w:rsidR="00A74BAD" w:rsidRPr="001852A2" w:rsidRDefault="00A74BAD" w:rsidP="00A74BAD">
      <w:pPr>
        <w:rPr>
          <w:rFonts w:ascii="Arial" w:hAnsi="Arial" w:cs="Arial"/>
        </w:rPr>
      </w:pPr>
      <w:r w:rsidRPr="001852A2">
        <w:rPr>
          <w:rFonts w:ascii="Arial" w:hAnsi="Arial" w:cs="Arial"/>
        </w:rPr>
        <w:t xml:space="preserve">Wenn ja, </w:t>
      </w:r>
      <w:r>
        <w:rPr>
          <w:rFonts w:ascii="Arial" w:hAnsi="Arial" w:cs="Arial"/>
        </w:rPr>
        <w:t xml:space="preserve">wer und </w:t>
      </w:r>
      <w:r w:rsidRPr="001852A2">
        <w:rPr>
          <w:rFonts w:ascii="Arial" w:hAnsi="Arial" w:cs="Arial"/>
        </w:rPr>
        <w:t xml:space="preserve">welche? </w:t>
      </w:r>
      <w:sdt>
        <w:sdtPr>
          <w:rPr>
            <w:rFonts w:ascii="Arial" w:hAnsi="Arial" w:cs="Arial"/>
          </w:rPr>
          <w:id w:val="2072692120"/>
          <w:placeholder>
            <w:docPart w:val="A23E5CFEAC784385843B24141FBC6CB7"/>
          </w:placeholder>
          <w:showingPlcHdr/>
        </w:sdtPr>
        <w:sdtEndPr/>
        <w:sdtContent>
          <w:r w:rsidRPr="001852A2">
            <w:rPr>
              <w:rStyle w:val="Platzhaltertext"/>
              <w:rFonts w:ascii="Arial" w:hAnsi="Arial" w:cs="Arial"/>
            </w:rPr>
            <w:t>Text einzugeben.</w:t>
          </w:r>
        </w:sdtContent>
      </w:sdt>
    </w:p>
    <w:p w:rsidR="00A74BAD" w:rsidRPr="001852A2"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Angaben zur Wohnsituation</w:t>
      </w:r>
    </w:p>
    <w:p w:rsidR="00A74BAD" w:rsidRPr="001852A2" w:rsidRDefault="00A74BAD" w:rsidP="00A74BAD">
      <w:pPr>
        <w:rPr>
          <w:rFonts w:ascii="Arial" w:hAnsi="Arial" w:cs="Arial"/>
        </w:rPr>
      </w:pPr>
      <w:r w:rsidRPr="001852A2">
        <w:rPr>
          <w:rFonts w:ascii="Arial" w:hAnsi="Arial" w:cs="Arial"/>
        </w:rPr>
        <w:t xml:space="preserve">Wohnung: </w:t>
      </w:r>
      <w:sdt>
        <w:sdtPr>
          <w:rPr>
            <w:rFonts w:ascii="Arial" w:hAnsi="Arial" w:cs="Arial"/>
          </w:rPr>
          <w:id w:val="1694339796"/>
          <w:placeholder>
            <w:docPart w:val="ECA26F46D40A491BBBD0F55AB52BA2EE"/>
          </w:placeholder>
          <w:showingPlcHdr/>
        </w:sdtPr>
        <w:sdtEndPr/>
        <w:sdtContent>
          <w:r w:rsidRPr="001852A2">
            <w:rPr>
              <w:rStyle w:val="Platzhaltertext"/>
              <w:rFonts w:ascii="Arial" w:hAnsi="Arial" w:cs="Arial"/>
            </w:rPr>
            <w:t>Text einzugeben.</w:t>
          </w:r>
        </w:sdtContent>
      </w:sdt>
      <w:r w:rsidRPr="001852A2">
        <w:rPr>
          <w:rFonts w:ascii="Arial" w:hAnsi="Arial" w:cs="Arial"/>
        </w:rPr>
        <w:tab/>
      </w:r>
      <w:r w:rsidRPr="001852A2">
        <w:rPr>
          <w:rFonts w:ascii="Arial" w:hAnsi="Arial" w:cs="Arial"/>
        </w:rPr>
        <w:tab/>
        <w:t xml:space="preserve">Haus: </w:t>
      </w:r>
      <w:sdt>
        <w:sdtPr>
          <w:rPr>
            <w:rFonts w:ascii="Arial" w:hAnsi="Arial" w:cs="Arial"/>
          </w:rPr>
          <w:id w:val="1787148507"/>
          <w:placeholder>
            <w:docPart w:val="77F4C3304F1346329FADF10BF68647EC"/>
          </w:placeholder>
          <w:showingPlcHdr/>
        </w:sdtPr>
        <w:sdtEndPr/>
        <w:sdtContent>
          <w:r w:rsidRPr="001852A2">
            <w:rPr>
              <w:rStyle w:val="Platzhaltertext"/>
              <w:rFonts w:ascii="Arial" w:hAnsi="Arial" w:cs="Arial"/>
            </w:rPr>
            <w:t>Text einzugeben.</w:t>
          </w:r>
        </w:sdtContent>
      </w:sdt>
    </w:p>
    <w:p w:rsidR="00A74BAD" w:rsidRPr="001852A2" w:rsidRDefault="00A74BAD" w:rsidP="00A74BAD">
      <w:pPr>
        <w:rPr>
          <w:rFonts w:ascii="Arial" w:hAnsi="Arial" w:cs="Arial"/>
        </w:rPr>
      </w:pPr>
      <w:r w:rsidRPr="001852A2">
        <w:rPr>
          <w:rFonts w:ascii="Arial" w:hAnsi="Arial" w:cs="Arial"/>
        </w:rPr>
        <w:t xml:space="preserve">Umschwung: </w:t>
      </w:r>
      <w:sdt>
        <w:sdtPr>
          <w:rPr>
            <w:rFonts w:ascii="Arial" w:hAnsi="Arial" w:cs="Arial"/>
          </w:rPr>
          <w:id w:val="1474646669"/>
          <w:placeholder>
            <w:docPart w:val="044DEAB46E514F44BDB87262B2A61AF1"/>
          </w:placeholder>
          <w:showingPlcHdr/>
        </w:sdtPr>
        <w:sdtEndPr/>
        <w:sdtContent>
          <w:r w:rsidRPr="001852A2">
            <w:rPr>
              <w:rStyle w:val="Platzhaltertext"/>
              <w:rFonts w:ascii="Arial" w:hAnsi="Arial" w:cs="Arial"/>
            </w:rPr>
            <w:t>Text einzugeben.</w:t>
          </w:r>
        </w:sdtContent>
      </w:sdt>
    </w:p>
    <w:p w:rsidR="00A74BAD" w:rsidRPr="001852A2" w:rsidRDefault="00A74BAD" w:rsidP="00A74BAD">
      <w:pPr>
        <w:rPr>
          <w:rFonts w:ascii="Arial" w:hAnsi="Arial" w:cs="Arial"/>
        </w:rPr>
      </w:pPr>
      <w:r w:rsidRPr="001852A2">
        <w:rPr>
          <w:rFonts w:ascii="Arial" w:hAnsi="Arial" w:cs="Arial"/>
        </w:rPr>
        <w:t xml:space="preserve">Grösse der Wohnung/des Hause (Anzahl Räume): </w:t>
      </w:r>
      <w:sdt>
        <w:sdtPr>
          <w:rPr>
            <w:rFonts w:ascii="Arial" w:hAnsi="Arial" w:cs="Arial"/>
          </w:rPr>
          <w:id w:val="1417679896"/>
          <w:placeholder>
            <w:docPart w:val="644E673045994408B51DD1AD1ED3B285"/>
          </w:placeholder>
          <w:showingPlcHdr/>
        </w:sdtPr>
        <w:sdtEndPr/>
        <w:sdtContent>
          <w:r w:rsidRPr="001852A2">
            <w:rPr>
              <w:rStyle w:val="Platzhaltertext"/>
              <w:rFonts w:ascii="Arial" w:hAnsi="Arial" w:cs="Arial"/>
            </w:rPr>
            <w:t>Text einzugeben.</w:t>
          </w:r>
        </w:sdtContent>
      </w:sdt>
    </w:p>
    <w:p w:rsidR="00A74BAD" w:rsidRPr="001852A2" w:rsidRDefault="00A74BAD" w:rsidP="00A74BAD">
      <w:pPr>
        <w:rPr>
          <w:rFonts w:ascii="Arial" w:hAnsi="Arial" w:cs="Arial"/>
        </w:rPr>
      </w:pPr>
      <w:r w:rsidRPr="001852A2">
        <w:rPr>
          <w:rFonts w:ascii="Arial" w:hAnsi="Arial" w:cs="Arial"/>
        </w:rPr>
        <w:t>Hat das Kind ein eigenes Zimmer?</w:t>
      </w:r>
      <w:r w:rsidRPr="001852A2">
        <w:rPr>
          <w:rFonts w:ascii="Arial" w:hAnsi="Arial" w:cs="Arial"/>
        </w:rPr>
        <w:tab/>
        <w:t xml:space="preserve"> </w:t>
      </w:r>
      <w:sdt>
        <w:sdtPr>
          <w:rPr>
            <w:rFonts w:ascii="Arial" w:hAnsi="Arial" w:cs="Arial"/>
          </w:rPr>
          <w:id w:val="-1258743762"/>
          <w14:checkbox>
            <w14:checked w14:val="0"/>
            <w14:checkedState w14:val="2612" w14:font="MS Gothic"/>
            <w14:uncheckedState w14:val="2610" w14:font="MS Gothic"/>
          </w14:checkbox>
        </w:sdtPr>
        <w:sdtEndPr/>
        <w:sdtContent>
          <w:r w:rsidRPr="001852A2">
            <w:rPr>
              <w:rFonts w:ascii="Segoe UI Symbol" w:eastAsia="MS Gothic" w:hAnsi="Segoe UI Symbol" w:cs="Segoe UI Symbol"/>
            </w:rPr>
            <w:t>☐</w:t>
          </w:r>
        </w:sdtContent>
      </w:sdt>
      <w:r w:rsidRPr="001852A2">
        <w:rPr>
          <w:rFonts w:ascii="Arial" w:hAnsi="Arial" w:cs="Arial"/>
        </w:rPr>
        <w:t xml:space="preserve"> Ja </w:t>
      </w:r>
      <w:r w:rsidRPr="001852A2">
        <w:rPr>
          <w:rFonts w:ascii="Arial" w:hAnsi="Arial" w:cs="Arial"/>
        </w:rPr>
        <w:tab/>
      </w:r>
      <w:r w:rsidRPr="001852A2">
        <w:rPr>
          <w:rFonts w:ascii="Arial" w:hAnsi="Arial" w:cs="Arial"/>
        </w:rPr>
        <w:tab/>
      </w:r>
      <w:sdt>
        <w:sdtPr>
          <w:rPr>
            <w:rFonts w:ascii="Arial" w:hAnsi="Arial" w:cs="Arial"/>
          </w:rPr>
          <w:id w:val="-260461029"/>
          <w14:checkbox>
            <w14:checked w14:val="0"/>
            <w14:checkedState w14:val="2612" w14:font="MS Gothic"/>
            <w14:uncheckedState w14:val="2610" w14:font="MS Gothic"/>
          </w14:checkbox>
        </w:sdtPr>
        <w:sdtEndPr/>
        <w:sdtContent>
          <w:r w:rsidRPr="001852A2">
            <w:rPr>
              <w:rFonts w:ascii="Segoe UI Symbol" w:eastAsia="MS Gothic" w:hAnsi="Segoe UI Symbol" w:cs="Segoe UI Symbol"/>
            </w:rPr>
            <w:t>☐</w:t>
          </w:r>
        </w:sdtContent>
      </w:sdt>
      <w:r w:rsidRPr="001852A2">
        <w:rPr>
          <w:rFonts w:ascii="Arial" w:hAnsi="Arial" w:cs="Arial"/>
        </w:rPr>
        <w:t xml:space="preserve"> nein</w:t>
      </w:r>
    </w:p>
    <w:p w:rsidR="00A74BAD" w:rsidRPr="001852A2"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rPr>
        <w:t xml:space="preserve">Haustiere: </w:t>
      </w:r>
      <w:sdt>
        <w:sdtPr>
          <w:rPr>
            <w:rFonts w:ascii="Arial" w:hAnsi="Arial" w:cs="Arial"/>
          </w:rPr>
          <w:id w:val="-1909535323"/>
          <w14:checkbox>
            <w14:checked w14:val="0"/>
            <w14:checkedState w14:val="2612" w14:font="MS Gothic"/>
            <w14:uncheckedState w14:val="2610" w14:font="MS Gothic"/>
          </w14:checkbox>
        </w:sdtPr>
        <w:sdtEndPr/>
        <w:sdtContent>
          <w:r w:rsidRPr="001852A2">
            <w:rPr>
              <w:rFonts w:ascii="Segoe UI Symbol" w:eastAsia="MS Gothic" w:hAnsi="Segoe UI Symbol" w:cs="Segoe UI Symbol"/>
            </w:rPr>
            <w:t>☐</w:t>
          </w:r>
        </w:sdtContent>
      </w:sdt>
      <w:r w:rsidRPr="001852A2">
        <w:rPr>
          <w:rFonts w:ascii="Arial" w:hAnsi="Arial" w:cs="Arial"/>
        </w:rPr>
        <w:t xml:space="preserve"> ja, welche: </w:t>
      </w:r>
      <w:sdt>
        <w:sdtPr>
          <w:rPr>
            <w:rFonts w:ascii="Arial" w:hAnsi="Arial" w:cs="Arial"/>
          </w:rPr>
          <w:id w:val="-1621526601"/>
          <w:placeholder>
            <w:docPart w:val="C63B90AAA3514ECB82CBD22E38A1018A"/>
          </w:placeholder>
          <w:showingPlcHdr/>
        </w:sdtPr>
        <w:sdtEndPr/>
        <w:sdtContent>
          <w:r w:rsidRPr="001852A2">
            <w:rPr>
              <w:rStyle w:val="Platzhaltertext"/>
              <w:rFonts w:ascii="Arial" w:hAnsi="Arial" w:cs="Arial"/>
            </w:rPr>
            <w:t>Text einzugeben.</w:t>
          </w:r>
        </w:sdtContent>
      </w:sdt>
      <w:r w:rsidRPr="001852A2">
        <w:rPr>
          <w:rFonts w:ascii="Arial" w:hAnsi="Arial" w:cs="Arial"/>
        </w:rPr>
        <w:tab/>
      </w:r>
      <w:r w:rsidRPr="001852A2">
        <w:rPr>
          <w:rFonts w:ascii="Arial" w:hAnsi="Arial" w:cs="Arial"/>
        </w:rPr>
        <w:tab/>
      </w:r>
      <w:sdt>
        <w:sdtPr>
          <w:rPr>
            <w:rFonts w:ascii="Arial" w:hAnsi="Arial" w:cs="Arial"/>
          </w:rPr>
          <w:id w:val="-530954926"/>
          <w14:checkbox>
            <w14:checked w14:val="0"/>
            <w14:checkedState w14:val="2612" w14:font="MS Gothic"/>
            <w14:uncheckedState w14:val="2610" w14:font="MS Gothic"/>
          </w14:checkbox>
        </w:sdtPr>
        <w:sdtEndPr/>
        <w:sdtContent>
          <w:r w:rsidRPr="001852A2">
            <w:rPr>
              <w:rFonts w:ascii="Segoe UI Symbol" w:eastAsia="MS Gothic" w:hAnsi="Segoe UI Symbol" w:cs="Segoe UI Symbol"/>
            </w:rPr>
            <w:t>☐</w:t>
          </w:r>
        </w:sdtContent>
      </w:sdt>
      <w:r w:rsidRPr="001852A2">
        <w:rPr>
          <w:rFonts w:ascii="Arial" w:hAnsi="Arial" w:cs="Arial"/>
        </w:rPr>
        <w:t xml:space="preserve"> nein</w:t>
      </w:r>
    </w:p>
    <w:p w:rsidR="00A74BAD" w:rsidRPr="001852A2"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Angaben zu Ihren Freizeitinteressen</w:t>
      </w:r>
    </w:p>
    <w:p w:rsidR="00A74BAD" w:rsidRPr="001852A2" w:rsidRDefault="00A74BAD" w:rsidP="00A74BAD">
      <w:pPr>
        <w:rPr>
          <w:rFonts w:ascii="Arial" w:hAnsi="Arial" w:cs="Arial"/>
        </w:rPr>
      </w:pPr>
      <w:r w:rsidRPr="001852A2">
        <w:rPr>
          <w:rFonts w:ascii="Arial" w:hAnsi="Arial" w:cs="Arial"/>
        </w:rPr>
        <w:t>Haben Sie Hobbys? Welche? Sind Sie in einem Verein oder einer Gemeinschaft aktiv?</w:t>
      </w:r>
    </w:p>
    <w:p w:rsidR="00A74BAD" w:rsidRPr="001852A2" w:rsidRDefault="00B71B10" w:rsidP="00A74BAD">
      <w:pPr>
        <w:rPr>
          <w:rFonts w:ascii="Arial" w:hAnsi="Arial" w:cs="Arial"/>
        </w:rPr>
      </w:pPr>
      <w:sdt>
        <w:sdtPr>
          <w:rPr>
            <w:rFonts w:ascii="Arial" w:hAnsi="Arial" w:cs="Arial"/>
          </w:rPr>
          <w:id w:val="1537464989"/>
          <w:placeholder>
            <w:docPart w:val="5920101764FF49608B3C6BADDC7D7610"/>
          </w:placeholder>
          <w:showingPlcHdr/>
        </w:sdtPr>
        <w:sdtEndPr/>
        <w:sdtContent>
          <w:r w:rsidR="00A74BAD" w:rsidRPr="001852A2">
            <w:rPr>
              <w:rStyle w:val="Platzhaltertext"/>
              <w:rFonts w:ascii="Arial" w:hAnsi="Arial" w:cs="Arial"/>
            </w:rPr>
            <w:t>Text einzugeben.</w:t>
          </w:r>
        </w:sdtContent>
      </w:sdt>
    </w:p>
    <w:p w:rsidR="00A74BAD" w:rsidRPr="001852A2" w:rsidRDefault="00A74BAD" w:rsidP="00A74BAD">
      <w:pPr>
        <w:rPr>
          <w:rFonts w:ascii="Arial" w:hAnsi="Arial" w:cs="Arial"/>
          <w:b/>
          <w:bCs w:val="0"/>
        </w:rPr>
      </w:pPr>
    </w:p>
    <w:p w:rsidR="00A74BAD" w:rsidRPr="001852A2" w:rsidRDefault="00A74BAD" w:rsidP="00A74BAD">
      <w:pPr>
        <w:rPr>
          <w:rFonts w:ascii="Arial" w:hAnsi="Arial" w:cs="Arial"/>
          <w:b/>
          <w:bCs w:val="0"/>
        </w:rPr>
      </w:pPr>
      <w:r w:rsidRPr="001852A2">
        <w:rPr>
          <w:rFonts w:ascii="Arial" w:hAnsi="Arial" w:cs="Arial"/>
          <w:b/>
        </w:rPr>
        <w:t>Bestehen weitere Betreuungsangebote wie z.B. Betreuung von Tageskindern?</w:t>
      </w:r>
    </w:p>
    <w:p w:rsidR="00A74BAD" w:rsidRPr="001852A2" w:rsidRDefault="00B71B10" w:rsidP="00A74BAD">
      <w:pPr>
        <w:rPr>
          <w:rFonts w:ascii="Arial" w:hAnsi="Arial" w:cs="Arial"/>
          <w:b/>
          <w:bCs w:val="0"/>
        </w:rPr>
      </w:pPr>
      <w:sdt>
        <w:sdtPr>
          <w:rPr>
            <w:rFonts w:ascii="Arial" w:hAnsi="Arial" w:cs="Arial"/>
          </w:rPr>
          <w:id w:val="836659686"/>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sidRPr="001852A2">
        <w:rPr>
          <w:rFonts w:ascii="Arial" w:hAnsi="Arial" w:cs="Arial"/>
        </w:rPr>
        <w:t xml:space="preserve"> ja, </w:t>
      </w:r>
      <w:r w:rsidR="00A74BAD">
        <w:rPr>
          <w:rFonts w:ascii="Arial" w:hAnsi="Arial" w:cs="Arial"/>
        </w:rPr>
        <w:t>folgend</w:t>
      </w:r>
      <w:r w:rsidR="00A74BAD" w:rsidRPr="001852A2">
        <w:rPr>
          <w:rFonts w:ascii="Arial" w:hAnsi="Arial" w:cs="Arial"/>
        </w:rPr>
        <w:t xml:space="preserve">e: </w:t>
      </w:r>
      <w:sdt>
        <w:sdtPr>
          <w:rPr>
            <w:rFonts w:ascii="Arial" w:hAnsi="Arial" w:cs="Arial"/>
          </w:rPr>
          <w:id w:val="-355195282"/>
          <w:placeholder>
            <w:docPart w:val="9DADEA334F7D4711AD26A0E54CB06580"/>
          </w:placeholder>
          <w:showingPlcHdr/>
        </w:sdtPr>
        <w:sdtEndPr/>
        <w:sdtContent>
          <w:r w:rsidR="00A74BAD" w:rsidRPr="001852A2">
            <w:rPr>
              <w:rStyle w:val="Platzhaltertext"/>
              <w:rFonts w:ascii="Arial" w:hAnsi="Arial" w:cs="Arial"/>
            </w:rPr>
            <w:t>Text einzugeben.</w:t>
          </w:r>
        </w:sdtContent>
      </w:sdt>
      <w:r w:rsidR="00A74BAD" w:rsidRPr="001852A2">
        <w:rPr>
          <w:rFonts w:ascii="Arial" w:hAnsi="Arial" w:cs="Arial"/>
        </w:rPr>
        <w:tab/>
      </w:r>
      <w:r w:rsidR="00A74BAD" w:rsidRPr="001852A2">
        <w:rPr>
          <w:rFonts w:ascii="Arial" w:hAnsi="Arial" w:cs="Arial"/>
        </w:rPr>
        <w:tab/>
      </w:r>
      <w:sdt>
        <w:sdtPr>
          <w:rPr>
            <w:rFonts w:ascii="Arial" w:hAnsi="Arial" w:cs="Arial"/>
          </w:rPr>
          <w:id w:val="-1964266565"/>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sidRPr="001852A2">
        <w:rPr>
          <w:rFonts w:ascii="Arial" w:hAnsi="Arial" w:cs="Arial"/>
        </w:rPr>
        <w:t xml:space="preserve"> nein</w:t>
      </w:r>
    </w:p>
    <w:p w:rsidR="00A74BAD" w:rsidRPr="001852A2" w:rsidRDefault="00A74BAD" w:rsidP="00A74BAD">
      <w:pPr>
        <w:rPr>
          <w:rFonts w:ascii="Arial" w:hAnsi="Arial" w:cs="Arial"/>
          <w:b/>
          <w:bCs w:val="0"/>
        </w:rPr>
      </w:pPr>
    </w:p>
    <w:p w:rsidR="00A74BAD" w:rsidRPr="001852A2" w:rsidRDefault="00A74BAD" w:rsidP="00A74BAD">
      <w:pPr>
        <w:rPr>
          <w:rFonts w:ascii="Arial" w:hAnsi="Arial" w:cs="Arial"/>
          <w:b/>
          <w:bCs w:val="0"/>
        </w:rPr>
      </w:pPr>
      <w:r w:rsidRPr="001852A2">
        <w:rPr>
          <w:rFonts w:ascii="Arial" w:hAnsi="Arial" w:cs="Arial"/>
          <w:b/>
        </w:rPr>
        <w:t>Angaben zum geplanten Betreuungsangebot</w:t>
      </w:r>
      <w:r w:rsidRPr="001852A2">
        <w:rPr>
          <w:rStyle w:val="Funotenzeichen"/>
          <w:rFonts w:ascii="Arial" w:hAnsi="Arial" w:cs="Arial"/>
          <w:b/>
        </w:rPr>
        <w:footnoteReference w:id="2"/>
      </w:r>
    </w:p>
    <w:p w:rsidR="00A74BAD" w:rsidRPr="001852A2" w:rsidRDefault="00B71B10" w:rsidP="00A74BAD">
      <w:pPr>
        <w:rPr>
          <w:rFonts w:ascii="Arial" w:hAnsi="Arial" w:cs="Arial"/>
        </w:rPr>
      </w:pPr>
      <w:sdt>
        <w:sdtPr>
          <w:rPr>
            <w:rFonts w:ascii="Arial" w:hAnsi="Arial" w:cs="Arial"/>
          </w:rPr>
          <w:id w:val="1009024090"/>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Pr>
          <w:rFonts w:ascii="Arial" w:hAnsi="Arial" w:cs="Arial"/>
        </w:rPr>
        <w:t xml:space="preserve"> </w:t>
      </w:r>
      <w:r w:rsidR="00A74BAD" w:rsidRPr="001852A2">
        <w:rPr>
          <w:rFonts w:ascii="Arial" w:hAnsi="Arial" w:cs="Arial"/>
        </w:rPr>
        <w:t>Langzeitunterbringung</w:t>
      </w:r>
    </w:p>
    <w:p w:rsidR="00A74BAD" w:rsidRPr="001852A2" w:rsidRDefault="00B71B10" w:rsidP="00A74BAD">
      <w:pPr>
        <w:rPr>
          <w:rFonts w:ascii="Arial" w:hAnsi="Arial" w:cs="Arial"/>
        </w:rPr>
      </w:pPr>
      <w:sdt>
        <w:sdtPr>
          <w:rPr>
            <w:rFonts w:ascii="Arial" w:hAnsi="Arial" w:cs="Arial"/>
          </w:rPr>
          <w:id w:val="-1639802033"/>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Pr>
          <w:rFonts w:ascii="Arial" w:hAnsi="Arial" w:cs="Arial"/>
        </w:rPr>
        <w:t xml:space="preserve"> </w:t>
      </w:r>
      <w:r w:rsidR="00A74BAD" w:rsidRPr="001852A2">
        <w:rPr>
          <w:rFonts w:ascii="Arial" w:hAnsi="Arial" w:cs="Arial"/>
        </w:rPr>
        <w:t>Wochenunterbringung</w:t>
      </w:r>
    </w:p>
    <w:p w:rsidR="00A74BAD" w:rsidRPr="001852A2" w:rsidRDefault="00B71B10" w:rsidP="00A74BAD">
      <w:pPr>
        <w:rPr>
          <w:rFonts w:ascii="Arial" w:hAnsi="Arial" w:cs="Arial"/>
        </w:rPr>
      </w:pPr>
      <w:sdt>
        <w:sdtPr>
          <w:rPr>
            <w:rFonts w:ascii="Arial" w:hAnsi="Arial" w:cs="Arial"/>
          </w:rPr>
          <w:id w:val="927386241"/>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Pr>
          <w:rFonts w:ascii="Arial" w:hAnsi="Arial" w:cs="Arial"/>
        </w:rPr>
        <w:t xml:space="preserve"> </w:t>
      </w:r>
      <w:r w:rsidR="00A74BAD" w:rsidRPr="001852A2">
        <w:rPr>
          <w:rFonts w:ascii="Arial" w:hAnsi="Arial" w:cs="Arial"/>
        </w:rPr>
        <w:t>Krisenunterbringung</w:t>
      </w:r>
    </w:p>
    <w:p w:rsidR="00A74BAD" w:rsidRPr="001852A2" w:rsidRDefault="00B71B10" w:rsidP="00A74BAD">
      <w:pPr>
        <w:rPr>
          <w:rFonts w:ascii="Arial" w:hAnsi="Arial" w:cs="Arial"/>
        </w:rPr>
      </w:pPr>
      <w:sdt>
        <w:sdtPr>
          <w:rPr>
            <w:rFonts w:ascii="Arial" w:hAnsi="Arial" w:cs="Arial"/>
          </w:rPr>
          <w:id w:val="-2094923150"/>
          <w14:checkbox>
            <w14:checked w14:val="0"/>
            <w14:checkedState w14:val="2612" w14:font="MS Gothic"/>
            <w14:uncheckedState w14:val="2610" w14:font="MS Gothic"/>
          </w14:checkbox>
        </w:sdtPr>
        <w:sdtEndPr/>
        <w:sdtContent>
          <w:r w:rsidR="00A74BAD" w:rsidRPr="001852A2">
            <w:rPr>
              <w:rFonts w:ascii="Segoe UI Symbol" w:eastAsia="MS Gothic" w:hAnsi="Segoe UI Symbol" w:cs="Segoe UI Symbol"/>
            </w:rPr>
            <w:t>☐</w:t>
          </w:r>
        </w:sdtContent>
      </w:sdt>
      <w:r w:rsidR="00A74BAD">
        <w:rPr>
          <w:rFonts w:ascii="Arial" w:hAnsi="Arial" w:cs="Arial"/>
        </w:rPr>
        <w:t xml:space="preserve"> </w:t>
      </w:r>
      <w:r w:rsidR="00A74BAD" w:rsidRPr="001852A2">
        <w:rPr>
          <w:rFonts w:ascii="Arial" w:hAnsi="Arial" w:cs="Arial"/>
        </w:rPr>
        <w:t>Teilzeitunterbringung (Wochenend- und Ferienbetreuung)</w:t>
      </w:r>
    </w:p>
    <w:p w:rsidR="00A74BAD"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rPr>
        <w:t xml:space="preserve">Bemerkungen: </w:t>
      </w:r>
      <w:sdt>
        <w:sdtPr>
          <w:rPr>
            <w:rFonts w:ascii="Arial" w:hAnsi="Arial" w:cs="Arial"/>
          </w:rPr>
          <w:id w:val="1633134016"/>
          <w:placeholder>
            <w:docPart w:val="24FC8446F5A1417EA14D7EF17BAB8D4E"/>
          </w:placeholder>
          <w:showingPlcHdr/>
        </w:sdtPr>
        <w:sdtEndPr/>
        <w:sdtContent>
          <w:r w:rsidRPr="001852A2">
            <w:rPr>
              <w:rStyle w:val="Platzhaltertext"/>
              <w:rFonts w:ascii="Arial" w:hAnsi="Arial" w:cs="Arial"/>
            </w:rPr>
            <w:t>Text einzugeben.</w:t>
          </w:r>
        </w:sdtContent>
      </w:sdt>
    </w:p>
    <w:p w:rsidR="00A74BAD" w:rsidRDefault="00A74BAD" w:rsidP="00A74BAD">
      <w:pPr>
        <w:spacing w:after="120"/>
        <w:rPr>
          <w:rFonts w:ascii="Arial" w:hAnsi="Arial" w:cs="Arial"/>
          <w:b/>
        </w:rPr>
      </w:pPr>
    </w:p>
    <w:p w:rsidR="00A74BAD" w:rsidRDefault="00A74BAD" w:rsidP="00A74BAD">
      <w:pPr>
        <w:spacing w:after="120"/>
        <w:rPr>
          <w:rFonts w:ascii="Arial" w:hAnsi="Arial" w:cs="Arial"/>
          <w:b/>
        </w:rPr>
      </w:pPr>
    </w:p>
    <w:p w:rsidR="00A74BAD" w:rsidRPr="00E47F15" w:rsidRDefault="00A74BAD" w:rsidP="00A74BAD">
      <w:pPr>
        <w:spacing w:after="120"/>
        <w:rPr>
          <w:rFonts w:ascii="Arial" w:hAnsi="Arial" w:cs="Arial"/>
          <w:b/>
        </w:rPr>
      </w:pPr>
      <w:r w:rsidRPr="001852A2">
        <w:rPr>
          <w:rFonts w:ascii="Arial" w:hAnsi="Arial" w:cs="Arial"/>
          <w:b/>
        </w:rPr>
        <w:t xml:space="preserve">Mit dem Bewilligungsverfahren wird das Kantonale Jugendamt die Strafregisterauszüge (Behördenauszug 2) für die gesuchstellenden Personen einholen.  </w:t>
      </w:r>
    </w:p>
    <w:p w:rsidR="00A74BAD" w:rsidRPr="00E47F15"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t xml:space="preserve">Ort und Datum: </w:t>
      </w:r>
      <w:sdt>
        <w:sdtPr>
          <w:rPr>
            <w:rFonts w:ascii="Arial" w:hAnsi="Arial" w:cs="Arial"/>
          </w:rPr>
          <w:id w:val="727031235"/>
          <w:placeholder>
            <w:docPart w:val="904463F12A804BD7BD0E66D813C31EC0"/>
          </w:placeholder>
          <w:showingPlcHdr/>
        </w:sdtPr>
        <w:sdtEndPr/>
        <w:sdtContent>
          <w:r w:rsidRPr="001852A2">
            <w:rPr>
              <w:rStyle w:val="Platzhaltertext"/>
              <w:rFonts w:ascii="Arial" w:hAnsi="Arial" w:cs="Arial"/>
            </w:rPr>
            <w:t>Text einzugeben.</w:t>
          </w:r>
        </w:sdtContent>
      </w:sdt>
      <w:r>
        <w:rPr>
          <w:rFonts w:ascii="Arial" w:hAnsi="Arial" w:cs="Arial"/>
        </w:rPr>
        <w:t xml:space="preserve"> </w:t>
      </w:r>
      <w:sdt>
        <w:sdtPr>
          <w:rPr>
            <w:rFonts w:ascii="Arial" w:hAnsi="Arial" w:cs="Arial"/>
          </w:rPr>
          <w:id w:val="-348799912"/>
          <w:placeholder>
            <w:docPart w:val="CA90B5CAB6584B85B87FA78F5E2503BD"/>
          </w:placeholder>
          <w:showingPlcHdr/>
          <w:date>
            <w:dateFormat w:val="dd.MM.yyyy"/>
            <w:lid w:val="de-CH"/>
            <w:storeMappedDataAs w:val="dateTime"/>
            <w:calendar w:val="gregorian"/>
          </w:date>
        </w:sdtPr>
        <w:sdtEndPr/>
        <w:sdtContent>
          <w:r>
            <w:rPr>
              <w:rStyle w:val="Platzhaltertext"/>
              <w:rFonts w:ascii="Arial" w:hAnsi="Arial" w:cs="Arial"/>
            </w:rPr>
            <w:t xml:space="preserve">Klicken, um </w:t>
          </w:r>
          <w:r w:rsidRPr="001852A2">
            <w:rPr>
              <w:rStyle w:val="Platzhaltertext"/>
              <w:rFonts w:ascii="Arial" w:hAnsi="Arial" w:cs="Arial"/>
            </w:rPr>
            <w:t>Datum einzugeben.</w:t>
          </w:r>
        </w:sdtContent>
      </w:sdt>
    </w:p>
    <w:p w:rsidR="00A74BAD" w:rsidRPr="001852A2"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t>Unterschrift: _______________________________________</w:t>
      </w:r>
    </w:p>
    <w:p w:rsidR="00A74BAD" w:rsidRDefault="00A74BAD" w:rsidP="00A74BAD">
      <w:pPr>
        <w:rPr>
          <w:rFonts w:ascii="Arial" w:hAnsi="Arial" w:cs="Arial"/>
        </w:rPr>
      </w:pPr>
    </w:p>
    <w:p w:rsidR="00A74BAD"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t>Unterschrift: _______________________________________</w:t>
      </w:r>
    </w:p>
    <w:p w:rsidR="00A74BAD" w:rsidRDefault="00A74BAD" w:rsidP="00A74BAD">
      <w:pPr>
        <w:rPr>
          <w:rFonts w:ascii="Arial" w:hAnsi="Arial" w:cs="Arial"/>
        </w:rPr>
      </w:pPr>
    </w:p>
    <w:p w:rsidR="00A74BAD" w:rsidRDefault="00A74BAD" w:rsidP="00A74BAD">
      <w:pPr>
        <w:rPr>
          <w:rFonts w:ascii="Arial" w:hAnsi="Arial" w:cs="Arial"/>
        </w:rPr>
      </w:pPr>
    </w:p>
    <w:p w:rsidR="00A74BAD" w:rsidRDefault="00A74BAD" w:rsidP="00A74BAD">
      <w:pPr>
        <w:rPr>
          <w:rFonts w:ascii="Arial" w:hAnsi="Arial" w:cs="Arial"/>
        </w:rPr>
      </w:pPr>
    </w:p>
    <w:p w:rsidR="00A74BAD"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Einzureichende Unterlagen:</w:t>
      </w:r>
    </w:p>
    <w:p w:rsidR="00A74BAD" w:rsidRPr="001852A2" w:rsidRDefault="00A74BAD" w:rsidP="00A74BAD">
      <w:pPr>
        <w:pStyle w:val="Listenabsatz"/>
        <w:numPr>
          <w:ilvl w:val="0"/>
          <w:numId w:val="26"/>
        </w:numPr>
        <w:spacing w:line="259" w:lineRule="auto"/>
        <w:rPr>
          <w:rFonts w:ascii="Arial" w:hAnsi="Arial" w:cs="Arial"/>
        </w:rPr>
      </w:pPr>
      <w:r w:rsidRPr="001852A2">
        <w:rPr>
          <w:rFonts w:ascii="Arial" w:hAnsi="Arial" w:cs="Arial"/>
        </w:rPr>
        <w:t>Lebensbericht mit Foto (Kindheit, Verhältnis zu Eltern und Geschwistern, Schul- und Berufsausbildung, Berufstätigkeit)</w:t>
      </w:r>
    </w:p>
    <w:p w:rsidR="00A74BAD" w:rsidRPr="001852A2" w:rsidRDefault="00A74BAD" w:rsidP="00A74BAD">
      <w:pPr>
        <w:pStyle w:val="Listenabsatz"/>
        <w:numPr>
          <w:ilvl w:val="0"/>
          <w:numId w:val="26"/>
        </w:numPr>
        <w:spacing w:line="259" w:lineRule="auto"/>
        <w:rPr>
          <w:rFonts w:ascii="Arial" w:hAnsi="Arial" w:cs="Arial"/>
        </w:rPr>
      </w:pPr>
      <w:r w:rsidRPr="001852A2">
        <w:rPr>
          <w:rFonts w:ascii="Arial" w:hAnsi="Arial" w:cs="Arial"/>
        </w:rPr>
        <w:t>Arztzeugnis gemäss Vorlage</w:t>
      </w:r>
    </w:p>
    <w:p w:rsidR="00A74BAD" w:rsidRPr="001852A2" w:rsidRDefault="00A74BAD" w:rsidP="00A74BAD">
      <w:pPr>
        <w:pStyle w:val="Listenabsatz"/>
        <w:numPr>
          <w:ilvl w:val="0"/>
          <w:numId w:val="26"/>
        </w:numPr>
        <w:spacing w:line="259" w:lineRule="auto"/>
        <w:rPr>
          <w:rFonts w:ascii="Arial" w:hAnsi="Arial" w:cs="Arial"/>
        </w:rPr>
      </w:pPr>
      <w:r w:rsidRPr="001852A2">
        <w:rPr>
          <w:rFonts w:ascii="Arial" w:hAnsi="Arial" w:cs="Arial"/>
        </w:rPr>
        <w:t>Betreibungsregisterauszug</w:t>
      </w:r>
    </w:p>
    <w:p w:rsidR="00A74BAD" w:rsidRPr="001852A2" w:rsidRDefault="00A74BAD" w:rsidP="00A74BAD">
      <w:pPr>
        <w:pStyle w:val="Listenabsatz"/>
        <w:numPr>
          <w:ilvl w:val="0"/>
          <w:numId w:val="26"/>
        </w:numPr>
        <w:spacing w:line="259" w:lineRule="auto"/>
        <w:rPr>
          <w:rFonts w:ascii="Arial" w:hAnsi="Arial" w:cs="Arial"/>
        </w:rPr>
      </w:pPr>
      <w:r w:rsidRPr="001852A2">
        <w:rPr>
          <w:rFonts w:ascii="Arial" w:hAnsi="Arial" w:cs="Arial"/>
        </w:rPr>
        <w:t xml:space="preserve">Strafregisterauszüge für alle weiteren, volljährigen, im selben Haushalt lebenden Personen </w:t>
      </w:r>
    </w:p>
    <w:p w:rsidR="00A74BAD" w:rsidRDefault="00A74BAD" w:rsidP="00A74BAD">
      <w:pPr>
        <w:rPr>
          <w:rFonts w:ascii="Arial" w:hAnsi="Arial" w:cs="Arial"/>
        </w:rPr>
      </w:pPr>
    </w:p>
    <w:p w:rsidR="00A74BAD" w:rsidRDefault="00A74BAD" w:rsidP="00A74BAD">
      <w:pPr>
        <w:rPr>
          <w:rFonts w:ascii="Arial" w:hAnsi="Arial" w:cs="Arial"/>
        </w:rPr>
      </w:pPr>
      <w:r>
        <w:rPr>
          <w:rFonts w:ascii="Arial" w:hAnsi="Arial" w:cs="Arial"/>
        </w:rPr>
        <w:br w:type="page"/>
      </w:r>
    </w:p>
    <w:p w:rsidR="00A74BAD" w:rsidRPr="001852A2" w:rsidRDefault="00A74BAD" w:rsidP="00A74BAD">
      <w:pPr>
        <w:rPr>
          <w:rFonts w:ascii="Arial" w:hAnsi="Arial" w:cs="Arial"/>
          <w:b/>
          <w:bCs w:val="0"/>
          <w:sz w:val="28"/>
          <w:szCs w:val="28"/>
        </w:rPr>
      </w:pPr>
      <w:r w:rsidRPr="001852A2">
        <w:rPr>
          <w:rFonts w:ascii="Arial" w:hAnsi="Arial" w:cs="Arial"/>
          <w:b/>
          <w:sz w:val="28"/>
          <w:szCs w:val="28"/>
        </w:rPr>
        <w:lastRenderedPageBreak/>
        <w:t>Fragebogen: Konkrete Vorstellungen zur Aufnahme eines Pflegekindes</w:t>
      </w:r>
    </w:p>
    <w:p w:rsidR="00A74BAD" w:rsidRPr="001852A2" w:rsidRDefault="00A74BAD" w:rsidP="00A74BAD">
      <w:pPr>
        <w:rPr>
          <w:rFonts w:ascii="Arial" w:hAnsi="Arial" w:cs="Arial"/>
        </w:rPr>
      </w:pPr>
      <w:r w:rsidRPr="001852A2">
        <w:rPr>
          <w:rFonts w:ascii="Arial" w:hAnsi="Arial" w:cs="Arial"/>
        </w:rPr>
        <w:t>Bitte konkretisieren Sie Ihre Vorstellungen bezüglich eines Kindes, das Sie gerne aufnehmen würden. Im persönlichen Gespräch mit der zuständigen Fachperson werden die Fragen eingehender besprochen und Sie erhalten weitere Informationen.</w:t>
      </w:r>
    </w:p>
    <w:p w:rsidR="00A74BAD" w:rsidRPr="001852A2" w:rsidRDefault="00A74BAD" w:rsidP="00A74BAD">
      <w:pPr>
        <w:rPr>
          <w:rFonts w:ascii="Arial" w:hAnsi="Arial" w:cs="Arial"/>
        </w:rPr>
      </w:pPr>
    </w:p>
    <w:p w:rsidR="00A74BAD" w:rsidRPr="001852A2" w:rsidRDefault="00A74BAD" w:rsidP="00A74BAD">
      <w:pPr>
        <w:autoSpaceDE w:val="0"/>
        <w:autoSpaceDN w:val="0"/>
        <w:adjustRightInd w:val="0"/>
        <w:spacing w:line="240" w:lineRule="auto"/>
        <w:rPr>
          <w:rFonts w:ascii="Arial" w:hAnsi="Arial" w:cs="Arial"/>
          <w:b/>
          <w:bCs w:val="0"/>
        </w:rPr>
      </w:pPr>
      <w:r w:rsidRPr="001852A2">
        <w:rPr>
          <w:rFonts w:ascii="Arial" w:hAnsi="Arial" w:cs="Arial"/>
          <w:b/>
        </w:rPr>
        <w:t>Es gibt verschiedene Gründe, ein Pflegekind aufzunehmen. Diese Fragen betreffen Ihre persönliche Einstellung.</w:t>
      </w:r>
    </w:p>
    <w:p w:rsidR="00A74BAD" w:rsidRDefault="00A74BAD" w:rsidP="00A74BAD">
      <w:pPr>
        <w:autoSpaceDE w:val="0"/>
        <w:autoSpaceDN w:val="0"/>
        <w:adjustRightInd w:val="0"/>
        <w:spacing w:line="240" w:lineRule="auto"/>
        <w:rPr>
          <w:rFonts w:ascii="Arial" w:hAnsi="Arial" w:cs="Arial"/>
        </w:rPr>
      </w:pPr>
      <w:r w:rsidRPr="001852A2">
        <w:rPr>
          <w:rFonts w:ascii="Arial" w:hAnsi="Arial" w:cs="Arial"/>
        </w:rPr>
        <w:t xml:space="preserve">1. Beschreiben Sie bitte kurz, warum Sie ein Pflegekind </w:t>
      </w:r>
      <w:r>
        <w:rPr>
          <w:rFonts w:ascii="Arial" w:hAnsi="Arial" w:cs="Arial"/>
        </w:rPr>
        <w:t>aufnehmen möchten:</w:t>
      </w:r>
    </w:p>
    <w:p w:rsidR="00A74BAD" w:rsidRPr="001852A2" w:rsidRDefault="00B71B10" w:rsidP="00A74BAD">
      <w:pPr>
        <w:autoSpaceDE w:val="0"/>
        <w:autoSpaceDN w:val="0"/>
        <w:adjustRightInd w:val="0"/>
        <w:spacing w:line="240" w:lineRule="auto"/>
        <w:rPr>
          <w:rFonts w:ascii="Arial" w:hAnsi="Arial" w:cs="Arial"/>
        </w:rPr>
      </w:pPr>
      <w:sdt>
        <w:sdtPr>
          <w:rPr>
            <w:rFonts w:ascii="Arial" w:hAnsi="Arial" w:cs="Arial"/>
          </w:rPr>
          <w:id w:val="-1936582359"/>
          <w:placeholder>
            <w:docPart w:val="72E7BE6FD1984777A2DD72E343589430"/>
          </w:placeholder>
          <w:showingPlcHdr/>
        </w:sdtPr>
        <w:sdtEndPr/>
        <w:sdtContent>
          <w:r w:rsidR="00A74BAD" w:rsidRPr="001852A2">
            <w:rPr>
              <w:rStyle w:val="Platzhaltertext"/>
              <w:rFonts w:ascii="Arial" w:hAnsi="Arial" w:cs="Arial"/>
            </w:rPr>
            <w:t>Text einzugeben.</w:t>
          </w:r>
        </w:sdtContent>
      </w:sdt>
    </w:p>
    <w:p w:rsidR="00A74BAD" w:rsidRPr="001852A2" w:rsidRDefault="00A74BAD" w:rsidP="00A74BAD">
      <w:pPr>
        <w:rPr>
          <w:rFonts w:ascii="Arial" w:hAnsi="Arial" w:cs="Arial"/>
          <w:b/>
          <w:bCs w:val="0"/>
        </w:rPr>
      </w:pPr>
    </w:p>
    <w:p w:rsidR="00A74BAD" w:rsidRPr="001852A2" w:rsidRDefault="00A74BAD" w:rsidP="00A74BAD">
      <w:pPr>
        <w:rPr>
          <w:rFonts w:ascii="Arial" w:hAnsi="Arial" w:cs="Arial"/>
          <w:b/>
          <w:bCs w:val="0"/>
        </w:rPr>
      </w:pPr>
      <w:r w:rsidRPr="001852A2">
        <w:rPr>
          <w:rFonts w:ascii="Arial" w:hAnsi="Arial" w:cs="Arial"/>
          <w:b/>
        </w:rPr>
        <w:t>Bitte konkretisieren Sie Ihre Vorstellungen zur Aufnahme eines Kindes:</w:t>
      </w:r>
    </w:p>
    <w:p w:rsidR="00A74BAD" w:rsidRDefault="00A74BAD" w:rsidP="00A74BAD">
      <w:pPr>
        <w:rPr>
          <w:rFonts w:ascii="Arial" w:hAnsi="Arial" w:cs="Arial"/>
        </w:rPr>
      </w:pPr>
      <w:r w:rsidRPr="001852A2">
        <w:rPr>
          <w:rFonts w:ascii="Arial" w:hAnsi="Arial" w:cs="Arial"/>
        </w:rPr>
        <w:t xml:space="preserve">2. Alter: </w:t>
      </w:r>
    </w:p>
    <w:p w:rsidR="00A74BAD" w:rsidRPr="001852A2" w:rsidRDefault="00B71B10" w:rsidP="00A74BAD">
      <w:pPr>
        <w:rPr>
          <w:rFonts w:ascii="Arial" w:hAnsi="Arial" w:cs="Arial"/>
        </w:rPr>
      </w:pPr>
      <w:sdt>
        <w:sdtPr>
          <w:rPr>
            <w:rFonts w:ascii="Arial" w:hAnsi="Arial" w:cs="Arial"/>
          </w:rPr>
          <w:id w:val="-410236388"/>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0-1 Jahr</w:t>
      </w:r>
      <w:r w:rsidR="00A74BAD">
        <w:rPr>
          <w:rFonts w:ascii="Arial" w:hAnsi="Arial" w:cs="Arial"/>
        </w:rPr>
        <w:tab/>
      </w:r>
      <w:sdt>
        <w:sdtPr>
          <w:rPr>
            <w:rFonts w:ascii="Arial" w:hAnsi="Arial" w:cs="Arial"/>
          </w:rPr>
          <w:id w:val="1697197282"/>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1-3 Jahre</w:t>
      </w:r>
      <w:r w:rsidR="00A74BAD">
        <w:rPr>
          <w:rFonts w:ascii="Arial" w:hAnsi="Arial" w:cs="Arial"/>
        </w:rPr>
        <w:tab/>
      </w:r>
      <w:sdt>
        <w:sdtPr>
          <w:rPr>
            <w:rFonts w:ascii="Arial" w:hAnsi="Arial" w:cs="Arial"/>
          </w:rPr>
          <w:id w:val="735439316"/>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3-6</w:t>
      </w:r>
      <w:r w:rsidR="00A74BAD" w:rsidRPr="001852A2">
        <w:rPr>
          <w:rFonts w:ascii="Arial" w:hAnsi="Arial" w:cs="Arial"/>
        </w:rPr>
        <w:t xml:space="preserve"> J</w:t>
      </w:r>
      <w:r w:rsidR="00A74BAD">
        <w:rPr>
          <w:rFonts w:ascii="Arial" w:hAnsi="Arial" w:cs="Arial"/>
        </w:rPr>
        <w:t>ahre</w:t>
      </w:r>
      <w:r w:rsidR="00A74BAD">
        <w:rPr>
          <w:rFonts w:ascii="Arial" w:hAnsi="Arial" w:cs="Arial"/>
        </w:rPr>
        <w:tab/>
      </w:r>
      <w:r w:rsidR="00A74BAD">
        <w:rPr>
          <w:rFonts w:ascii="Arial" w:hAnsi="Arial" w:cs="Arial"/>
        </w:rPr>
        <w:tab/>
      </w:r>
      <w:sdt>
        <w:sdtPr>
          <w:rPr>
            <w:rFonts w:ascii="Arial" w:hAnsi="Arial" w:cs="Arial"/>
          </w:rPr>
          <w:id w:val="-2103559834"/>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6-10 Jahre</w:t>
      </w:r>
      <w:r w:rsidR="00A74BAD">
        <w:rPr>
          <w:rFonts w:ascii="Arial" w:hAnsi="Arial" w:cs="Arial"/>
        </w:rPr>
        <w:tab/>
      </w:r>
      <w:r w:rsidR="00A74BAD">
        <w:rPr>
          <w:rFonts w:ascii="Arial" w:hAnsi="Arial" w:cs="Arial"/>
        </w:rPr>
        <w:tab/>
      </w:r>
      <w:sdt>
        <w:sdtPr>
          <w:rPr>
            <w:rFonts w:ascii="Arial" w:hAnsi="Arial" w:cs="Arial"/>
          </w:rPr>
          <w:id w:val="-1212184799"/>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über 10 Jahre</w:t>
      </w:r>
      <w:r w:rsidR="00A74BAD">
        <w:rPr>
          <w:rFonts w:ascii="Arial" w:hAnsi="Arial" w:cs="Arial"/>
        </w:rPr>
        <w:tab/>
      </w:r>
      <w:sdt>
        <w:sdtPr>
          <w:rPr>
            <w:rFonts w:ascii="Arial" w:hAnsi="Arial" w:cs="Arial"/>
          </w:rPr>
          <w:id w:val="1215003603"/>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egal</w:t>
      </w:r>
    </w:p>
    <w:p w:rsidR="00A74BAD" w:rsidRDefault="00A74BAD" w:rsidP="00A74BAD">
      <w:pPr>
        <w:rPr>
          <w:rFonts w:ascii="Arial" w:hAnsi="Arial" w:cs="Arial"/>
        </w:rPr>
      </w:pPr>
      <w:r w:rsidRPr="001852A2">
        <w:rPr>
          <w:rFonts w:ascii="Arial" w:hAnsi="Arial" w:cs="Arial"/>
        </w:rPr>
        <w:t>(Mehrfachnennung möglich)</w:t>
      </w:r>
    </w:p>
    <w:p w:rsidR="00A74BAD" w:rsidRPr="001852A2"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t xml:space="preserve">3. Geschlecht: </w:t>
      </w:r>
    </w:p>
    <w:p w:rsidR="00A74BAD" w:rsidRDefault="00B71B10" w:rsidP="00A74BAD">
      <w:pPr>
        <w:rPr>
          <w:rFonts w:ascii="Arial" w:hAnsi="Arial" w:cs="Arial"/>
        </w:rPr>
      </w:pPr>
      <w:sdt>
        <w:sdtPr>
          <w:rPr>
            <w:rFonts w:ascii="Arial" w:hAnsi="Arial" w:cs="Arial"/>
          </w:rPr>
          <w:id w:val="-1374610160"/>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nur Mädchen</w:t>
      </w:r>
      <w:r w:rsidR="00A74BAD" w:rsidRPr="001852A2">
        <w:rPr>
          <w:rFonts w:ascii="Arial" w:hAnsi="Arial" w:cs="Arial"/>
        </w:rPr>
        <w:tab/>
      </w:r>
      <w:sdt>
        <w:sdtPr>
          <w:rPr>
            <w:rFonts w:ascii="Arial" w:hAnsi="Arial" w:cs="Arial"/>
          </w:rPr>
          <w:id w:val="1159575001"/>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bevorzugt Mädchen</w:t>
      </w:r>
      <w:r w:rsidR="00A74BAD" w:rsidRPr="001852A2">
        <w:rPr>
          <w:rFonts w:ascii="Arial" w:hAnsi="Arial" w:cs="Arial"/>
        </w:rPr>
        <w:tab/>
      </w:r>
      <w:sdt>
        <w:sdtPr>
          <w:rPr>
            <w:rFonts w:ascii="Arial" w:hAnsi="Arial" w:cs="Arial"/>
          </w:rPr>
          <w:id w:val="-1187982194"/>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nur Junge </w:t>
      </w:r>
      <w:r w:rsidR="00A74BAD">
        <w:rPr>
          <w:rFonts w:ascii="Arial" w:hAnsi="Arial" w:cs="Arial"/>
        </w:rPr>
        <w:tab/>
      </w:r>
      <w:r w:rsidR="00A74BAD">
        <w:rPr>
          <w:rFonts w:ascii="Arial" w:hAnsi="Arial" w:cs="Arial"/>
        </w:rPr>
        <w:tab/>
      </w:r>
      <w:sdt>
        <w:sdtPr>
          <w:rPr>
            <w:rFonts w:ascii="Arial" w:hAnsi="Arial" w:cs="Arial"/>
          </w:rPr>
          <w:id w:val="823790664"/>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bevorzugt Junge </w:t>
      </w:r>
      <w:r w:rsidR="00A74BAD">
        <w:rPr>
          <w:rFonts w:ascii="Arial" w:hAnsi="Arial" w:cs="Arial"/>
        </w:rPr>
        <w:tab/>
      </w:r>
      <w:sdt>
        <w:sdtPr>
          <w:rPr>
            <w:rFonts w:ascii="Arial" w:hAnsi="Arial" w:cs="Arial"/>
          </w:rPr>
          <w:id w:val="1614011619"/>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egal</w:t>
      </w:r>
    </w:p>
    <w:p w:rsidR="00A74BAD" w:rsidRPr="001852A2"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t>4. Geschwister:</w:t>
      </w:r>
    </w:p>
    <w:p w:rsidR="00A74BAD" w:rsidRDefault="00B71B10" w:rsidP="00A74BAD">
      <w:pPr>
        <w:rPr>
          <w:rFonts w:ascii="Arial" w:hAnsi="Arial" w:cs="Arial"/>
        </w:rPr>
      </w:pPr>
      <w:sdt>
        <w:sdtPr>
          <w:rPr>
            <w:rFonts w:ascii="Arial" w:hAnsi="Arial" w:cs="Arial"/>
          </w:rPr>
          <w:id w:val="1344202708"/>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möglich</w:t>
      </w:r>
      <w:r w:rsidR="00A74BAD" w:rsidRPr="001852A2">
        <w:rPr>
          <w:rFonts w:ascii="Arial" w:hAnsi="Arial" w:cs="Arial"/>
        </w:rPr>
        <w:t xml:space="preserve"> </w:t>
      </w:r>
      <w:r w:rsidR="00A74BAD">
        <w:rPr>
          <w:rFonts w:ascii="Arial" w:hAnsi="Arial" w:cs="Arial"/>
        </w:rPr>
        <w:tab/>
      </w:r>
      <w:r w:rsidR="00A74BAD" w:rsidRPr="001852A2">
        <w:rPr>
          <w:rFonts w:ascii="Arial" w:hAnsi="Arial" w:cs="Arial"/>
        </w:rPr>
        <w:tab/>
      </w:r>
      <w:sdt>
        <w:sdtPr>
          <w:rPr>
            <w:rFonts w:ascii="Arial" w:hAnsi="Arial" w:cs="Arial"/>
          </w:rPr>
          <w:id w:val="538704525"/>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nein</w:t>
      </w:r>
      <w:r w:rsidR="00A74BAD" w:rsidRPr="001852A2">
        <w:rPr>
          <w:rFonts w:ascii="Arial" w:hAnsi="Arial" w:cs="Arial"/>
        </w:rPr>
        <w:tab/>
      </w:r>
      <w:r w:rsidR="00A74BAD" w:rsidRPr="001852A2">
        <w:rPr>
          <w:rFonts w:ascii="Arial" w:hAnsi="Arial" w:cs="Arial"/>
        </w:rPr>
        <w:tab/>
      </w:r>
      <w:sdt>
        <w:sdtPr>
          <w:rPr>
            <w:rFonts w:ascii="Arial" w:hAnsi="Arial" w:cs="Arial"/>
          </w:rPr>
          <w:id w:val="1959608980"/>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egal</w:t>
      </w:r>
    </w:p>
    <w:p w:rsidR="00A74BAD" w:rsidRPr="001852A2"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rPr>
        <w:t xml:space="preserve">5. Kind ausländischer Herkunft: </w:t>
      </w:r>
    </w:p>
    <w:p w:rsidR="00A74BAD" w:rsidRDefault="00B71B10" w:rsidP="00A74BAD">
      <w:pPr>
        <w:rPr>
          <w:rFonts w:ascii="Arial" w:hAnsi="Arial" w:cs="Arial"/>
        </w:rPr>
      </w:pPr>
      <w:sdt>
        <w:sdtPr>
          <w:rPr>
            <w:rFonts w:ascii="Arial" w:hAnsi="Arial" w:cs="Arial"/>
          </w:rPr>
          <w:id w:val="-1199704253"/>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möglich</w:t>
      </w:r>
      <w:r w:rsidR="00A74BAD" w:rsidRPr="001852A2">
        <w:rPr>
          <w:rFonts w:ascii="Arial" w:hAnsi="Arial" w:cs="Arial"/>
        </w:rPr>
        <w:t xml:space="preserve"> </w:t>
      </w:r>
      <w:r w:rsidR="00A74BAD">
        <w:rPr>
          <w:rFonts w:ascii="Arial" w:hAnsi="Arial" w:cs="Arial"/>
        </w:rPr>
        <w:tab/>
      </w:r>
      <w:r w:rsidR="00A74BAD" w:rsidRPr="001852A2">
        <w:rPr>
          <w:rFonts w:ascii="Arial" w:hAnsi="Arial" w:cs="Arial"/>
        </w:rPr>
        <w:tab/>
      </w:r>
      <w:sdt>
        <w:sdtPr>
          <w:rPr>
            <w:rFonts w:ascii="Arial" w:hAnsi="Arial" w:cs="Arial"/>
          </w:rPr>
          <w:id w:val="777612235"/>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nein</w:t>
      </w:r>
      <w:r w:rsidR="00A74BAD" w:rsidRPr="001852A2">
        <w:rPr>
          <w:rFonts w:ascii="Arial" w:hAnsi="Arial" w:cs="Arial"/>
        </w:rPr>
        <w:tab/>
      </w:r>
      <w:r w:rsidR="00A74BAD" w:rsidRPr="001852A2">
        <w:rPr>
          <w:rFonts w:ascii="Arial" w:hAnsi="Arial" w:cs="Arial"/>
        </w:rPr>
        <w:tab/>
      </w:r>
      <w:sdt>
        <w:sdtPr>
          <w:rPr>
            <w:rFonts w:ascii="Arial" w:hAnsi="Arial" w:cs="Arial"/>
          </w:rPr>
          <w:id w:val="-1846781803"/>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egal</w:t>
      </w:r>
    </w:p>
    <w:p w:rsidR="00A74BAD" w:rsidRPr="001852A2"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 xml:space="preserve">Kinder, die in einer neuen Familie untergebracht werden, haben aufgrund ihrer Vorgeschichte Schwierigkeiten, die Auswirkungen auf das alltägliche Zusammenleben haben können. Bitte überlegen Sie bei den folgenden Fragen, wo Sie die Grenze Ihrer Aufnahmebereitschaft sehen. </w:t>
      </w:r>
    </w:p>
    <w:p w:rsidR="00A74BAD" w:rsidRDefault="00A74BAD" w:rsidP="00A74BAD">
      <w:pPr>
        <w:rPr>
          <w:rFonts w:ascii="Arial" w:hAnsi="Arial" w:cs="Arial"/>
        </w:rPr>
      </w:pPr>
      <w:r w:rsidRPr="001852A2">
        <w:rPr>
          <w:rFonts w:ascii="Arial" w:hAnsi="Arial" w:cs="Arial"/>
        </w:rPr>
        <w:t xml:space="preserve">6. Können Sie sich die Aufnahme eines Kindes vorstellen, das Verhaltensauffälligkeiten (bspw. Distanzlosigkeit, Kontakthemmung, Aggressivität, Ängstlichkeit, Hyperaktivität, Rückzugstendenzen) zeigt? </w:t>
      </w:r>
    </w:p>
    <w:p w:rsidR="00A74BAD" w:rsidRDefault="00B71B10" w:rsidP="00A74BAD">
      <w:pPr>
        <w:rPr>
          <w:rFonts w:ascii="Arial" w:hAnsi="Arial" w:cs="Arial"/>
        </w:rPr>
      </w:pPr>
      <w:sdt>
        <w:sdtPr>
          <w:rPr>
            <w:rFonts w:ascii="Arial" w:hAnsi="Arial" w:cs="Arial"/>
          </w:rPr>
          <w:id w:val="-1413920480"/>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möglich</w:t>
      </w:r>
      <w:r w:rsidR="00A74BAD">
        <w:rPr>
          <w:rFonts w:ascii="Arial" w:hAnsi="Arial" w:cs="Arial"/>
        </w:rPr>
        <w:tab/>
      </w:r>
      <w:r w:rsidR="00A74BAD">
        <w:rPr>
          <w:rFonts w:ascii="Arial" w:hAnsi="Arial" w:cs="Arial"/>
        </w:rPr>
        <w:tab/>
      </w:r>
      <w:sdt>
        <w:sdtPr>
          <w:rPr>
            <w:rFonts w:ascii="Arial" w:hAnsi="Arial" w:cs="Arial"/>
          </w:rPr>
          <w:id w:val="-1515142813"/>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eher weniger</w:t>
      </w:r>
    </w:p>
    <w:p w:rsidR="00A74BAD" w:rsidRPr="001852A2"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rPr>
        <w:t xml:space="preserve">7. Wäre für Sie die Betreuung eines Kindes möglich, welches keine Regelschule besuchen kann? </w:t>
      </w:r>
    </w:p>
    <w:p w:rsidR="00A74BAD" w:rsidRDefault="00B71B10" w:rsidP="00A74BAD">
      <w:pPr>
        <w:rPr>
          <w:rFonts w:ascii="Arial" w:hAnsi="Arial" w:cs="Arial"/>
        </w:rPr>
      </w:pPr>
      <w:sdt>
        <w:sdtPr>
          <w:rPr>
            <w:rFonts w:ascii="Arial" w:hAnsi="Arial" w:cs="Arial"/>
          </w:rPr>
          <w:id w:val="-247037012"/>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möglich</w:t>
      </w:r>
      <w:r w:rsidR="00A74BAD" w:rsidRPr="001852A2">
        <w:rPr>
          <w:rFonts w:ascii="Arial" w:hAnsi="Arial" w:cs="Arial"/>
        </w:rPr>
        <w:t xml:space="preserve"> </w:t>
      </w:r>
      <w:r w:rsidR="00A74BAD">
        <w:rPr>
          <w:rFonts w:ascii="Arial" w:hAnsi="Arial" w:cs="Arial"/>
        </w:rPr>
        <w:tab/>
      </w:r>
      <w:r w:rsidR="00A74BAD" w:rsidRPr="001852A2">
        <w:rPr>
          <w:rFonts w:ascii="Arial" w:hAnsi="Arial" w:cs="Arial"/>
        </w:rPr>
        <w:tab/>
      </w:r>
      <w:sdt>
        <w:sdtPr>
          <w:rPr>
            <w:rFonts w:ascii="Arial" w:hAnsi="Arial" w:cs="Arial"/>
          </w:rPr>
          <w:id w:val="-1249119359"/>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nein</w:t>
      </w:r>
      <w:r w:rsidR="00A74BAD" w:rsidRPr="001852A2">
        <w:rPr>
          <w:rFonts w:ascii="Arial" w:hAnsi="Arial" w:cs="Arial"/>
        </w:rPr>
        <w:tab/>
      </w:r>
      <w:r w:rsidR="00A74BAD" w:rsidRPr="001852A2">
        <w:rPr>
          <w:rFonts w:ascii="Arial" w:hAnsi="Arial" w:cs="Arial"/>
        </w:rPr>
        <w:tab/>
      </w:r>
      <w:sdt>
        <w:sdtPr>
          <w:rPr>
            <w:rFonts w:ascii="Arial" w:hAnsi="Arial" w:cs="Arial"/>
          </w:rPr>
          <w:id w:val="98382766"/>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egal</w:t>
      </w:r>
    </w:p>
    <w:p w:rsidR="00A74BAD"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rPr>
        <w:t>8. Ist für Sie die Aufnahme eines körperbehinderten/geistig behinderten Kindes vorstellbar?</w:t>
      </w:r>
    </w:p>
    <w:p w:rsidR="00A74BAD" w:rsidRDefault="00B71B10" w:rsidP="00A74BAD">
      <w:pPr>
        <w:rPr>
          <w:rFonts w:ascii="Arial" w:hAnsi="Arial" w:cs="Arial"/>
        </w:rPr>
      </w:pPr>
      <w:sdt>
        <w:sdtPr>
          <w:rPr>
            <w:rFonts w:ascii="Arial" w:hAnsi="Arial" w:cs="Arial"/>
          </w:rPr>
          <w:id w:val="-2023466704"/>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möglich</w:t>
      </w:r>
      <w:r w:rsidR="00A74BAD" w:rsidRPr="001852A2">
        <w:rPr>
          <w:rFonts w:ascii="Arial" w:hAnsi="Arial" w:cs="Arial"/>
        </w:rPr>
        <w:t xml:space="preserve"> </w:t>
      </w:r>
      <w:r w:rsidR="00A74BAD">
        <w:rPr>
          <w:rFonts w:ascii="Arial" w:hAnsi="Arial" w:cs="Arial"/>
        </w:rPr>
        <w:tab/>
      </w:r>
      <w:r w:rsidR="00A74BAD" w:rsidRPr="001852A2">
        <w:rPr>
          <w:rFonts w:ascii="Arial" w:hAnsi="Arial" w:cs="Arial"/>
        </w:rPr>
        <w:tab/>
      </w:r>
      <w:sdt>
        <w:sdtPr>
          <w:rPr>
            <w:rFonts w:ascii="Arial" w:hAnsi="Arial" w:cs="Arial"/>
          </w:rPr>
          <w:id w:val="-386028243"/>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nein</w:t>
      </w:r>
      <w:r w:rsidR="00A74BAD" w:rsidRPr="001852A2">
        <w:rPr>
          <w:rFonts w:ascii="Arial" w:hAnsi="Arial" w:cs="Arial"/>
        </w:rPr>
        <w:tab/>
      </w:r>
      <w:r w:rsidR="00A74BAD" w:rsidRPr="001852A2">
        <w:rPr>
          <w:rFonts w:ascii="Arial" w:hAnsi="Arial" w:cs="Arial"/>
        </w:rPr>
        <w:tab/>
      </w:r>
      <w:sdt>
        <w:sdtPr>
          <w:rPr>
            <w:rFonts w:ascii="Arial" w:hAnsi="Arial" w:cs="Arial"/>
          </w:rPr>
          <w:id w:val="-356964251"/>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egal</w:t>
      </w:r>
    </w:p>
    <w:p w:rsidR="00A74BAD" w:rsidRPr="001852A2" w:rsidRDefault="00A74BAD" w:rsidP="00A74BAD">
      <w:pPr>
        <w:rPr>
          <w:rFonts w:ascii="Arial" w:hAnsi="Arial" w:cs="Arial"/>
        </w:rPr>
      </w:pPr>
    </w:p>
    <w:p w:rsidR="00A74BAD" w:rsidRPr="001852A2" w:rsidRDefault="00A74BAD" w:rsidP="00A74BAD">
      <w:pPr>
        <w:rPr>
          <w:rFonts w:ascii="Arial" w:hAnsi="Arial" w:cs="Arial"/>
          <w:b/>
          <w:bCs w:val="0"/>
        </w:rPr>
      </w:pPr>
      <w:r w:rsidRPr="001852A2">
        <w:rPr>
          <w:rFonts w:ascii="Arial" w:hAnsi="Arial" w:cs="Arial"/>
          <w:b/>
        </w:rPr>
        <w:t>Die folgenden Fragen beschreiben Situationen, die von zukünftigen Pflegeeltern eine erhöhte Belastbarkeit fordern und nur mittelbar mit den Bedürfnissen des Kindes zusammenhängen.</w:t>
      </w:r>
    </w:p>
    <w:p w:rsidR="00A74BAD" w:rsidRPr="001852A2" w:rsidRDefault="00A74BAD" w:rsidP="00A74BAD">
      <w:pPr>
        <w:rPr>
          <w:rFonts w:ascii="Arial" w:hAnsi="Arial" w:cs="Arial"/>
        </w:rPr>
      </w:pPr>
      <w:r w:rsidRPr="001852A2">
        <w:rPr>
          <w:rFonts w:ascii="Arial" w:hAnsi="Arial" w:cs="Arial"/>
        </w:rPr>
        <w:t>9. Besteht Ihrerseits Bereitschaft zur Zusammenarbeit mit der Beistandsperson und Ärzten/Psychologen, wenn Therapien durchgeführt werden müssen?</w:t>
      </w:r>
    </w:p>
    <w:p w:rsidR="00A74BAD" w:rsidRDefault="00B71B10" w:rsidP="00A74BAD">
      <w:pPr>
        <w:rPr>
          <w:rFonts w:ascii="Arial" w:hAnsi="Arial" w:cs="Arial"/>
        </w:rPr>
      </w:pPr>
      <w:sdt>
        <w:sdtPr>
          <w:rPr>
            <w:rFonts w:ascii="Arial" w:hAnsi="Arial" w:cs="Arial"/>
          </w:rPr>
          <w:id w:val="1428694421"/>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möglich</w:t>
      </w:r>
      <w:r w:rsidR="00A74BAD" w:rsidRPr="001852A2">
        <w:rPr>
          <w:rFonts w:ascii="Arial" w:hAnsi="Arial" w:cs="Arial"/>
        </w:rPr>
        <w:t xml:space="preserve"> </w:t>
      </w:r>
      <w:r w:rsidR="00A74BAD">
        <w:rPr>
          <w:rFonts w:ascii="Arial" w:hAnsi="Arial" w:cs="Arial"/>
        </w:rPr>
        <w:tab/>
      </w:r>
      <w:r w:rsidR="00A74BAD" w:rsidRPr="001852A2">
        <w:rPr>
          <w:rFonts w:ascii="Arial" w:hAnsi="Arial" w:cs="Arial"/>
        </w:rPr>
        <w:tab/>
      </w:r>
      <w:sdt>
        <w:sdtPr>
          <w:rPr>
            <w:rFonts w:ascii="Arial" w:hAnsi="Arial" w:cs="Arial"/>
          </w:rPr>
          <w:id w:val="444049105"/>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nein</w:t>
      </w:r>
      <w:r w:rsidR="00A74BAD" w:rsidRPr="001852A2">
        <w:rPr>
          <w:rFonts w:ascii="Arial" w:hAnsi="Arial" w:cs="Arial"/>
        </w:rPr>
        <w:tab/>
      </w:r>
      <w:r w:rsidR="00A74BAD" w:rsidRPr="001852A2">
        <w:rPr>
          <w:rFonts w:ascii="Arial" w:hAnsi="Arial" w:cs="Arial"/>
        </w:rPr>
        <w:tab/>
      </w:r>
      <w:sdt>
        <w:sdtPr>
          <w:rPr>
            <w:rFonts w:ascii="Arial" w:hAnsi="Arial" w:cs="Arial"/>
          </w:rPr>
          <w:id w:val="-28031462"/>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egal</w:t>
      </w:r>
    </w:p>
    <w:p w:rsidR="00A74BAD" w:rsidRDefault="00A74BAD" w:rsidP="00A74BAD">
      <w:pPr>
        <w:rPr>
          <w:rFonts w:ascii="Arial" w:hAnsi="Arial" w:cs="Arial"/>
        </w:rPr>
      </w:pPr>
    </w:p>
    <w:p w:rsidR="00A74BAD" w:rsidRPr="001852A2" w:rsidRDefault="00A74BAD" w:rsidP="00A74BAD">
      <w:pPr>
        <w:rPr>
          <w:rFonts w:ascii="Arial" w:hAnsi="Arial" w:cs="Arial"/>
        </w:rPr>
      </w:pPr>
      <w:r w:rsidRPr="001852A2">
        <w:rPr>
          <w:rFonts w:ascii="Arial" w:hAnsi="Arial" w:cs="Arial"/>
        </w:rPr>
        <w:t>10. Möchten Sie allfällige Angebote zur Begleitung und Unterstützung in Ihrer Rolle als Pflegeeltern in Anspruch nehmen?</w:t>
      </w:r>
    </w:p>
    <w:p w:rsidR="00A74BAD" w:rsidRDefault="00B71B10" w:rsidP="00A74BAD">
      <w:pPr>
        <w:rPr>
          <w:rFonts w:ascii="Arial" w:hAnsi="Arial" w:cs="Arial"/>
        </w:rPr>
      </w:pPr>
      <w:sdt>
        <w:sdtPr>
          <w:rPr>
            <w:rFonts w:ascii="Arial" w:hAnsi="Arial" w:cs="Arial"/>
          </w:rPr>
          <w:id w:val="1073939671"/>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w:t>
      </w:r>
      <w:r w:rsidR="00A74BAD" w:rsidRPr="001852A2">
        <w:rPr>
          <w:rFonts w:ascii="Arial" w:hAnsi="Arial" w:cs="Arial"/>
        </w:rPr>
        <w:t>ja</w:t>
      </w:r>
      <w:r w:rsidR="00A74BAD">
        <w:rPr>
          <w:rFonts w:ascii="Arial" w:hAnsi="Arial" w:cs="Arial"/>
        </w:rPr>
        <w:t>, weil</w:t>
      </w:r>
      <w:r w:rsidR="00A74BAD" w:rsidRPr="001852A2">
        <w:rPr>
          <w:rFonts w:ascii="Arial" w:hAnsi="Arial" w:cs="Arial"/>
        </w:rPr>
        <w:t xml:space="preserve"> </w:t>
      </w:r>
      <w:sdt>
        <w:sdtPr>
          <w:rPr>
            <w:rFonts w:ascii="Arial" w:hAnsi="Arial" w:cs="Arial"/>
          </w:rPr>
          <w:id w:val="-1480919631"/>
          <w:placeholder>
            <w:docPart w:val="A618CC3A5D46428D935E5697F20D41A4"/>
          </w:placeholder>
          <w:showingPlcHdr/>
        </w:sdtPr>
        <w:sdtEndPr/>
        <w:sdtContent>
          <w:r w:rsidR="00A74BAD" w:rsidRPr="001852A2">
            <w:rPr>
              <w:rStyle w:val="Platzhaltertext"/>
              <w:rFonts w:ascii="Arial" w:hAnsi="Arial" w:cs="Arial"/>
            </w:rPr>
            <w:t>Text einzugeben.</w:t>
          </w:r>
        </w:sdtContent>
      </w:sdt>
      <w:r w:rsidR="00A74BAD">
        <w:rPr>
          <w:rFonts w:ascii="Arial" w:hAnsi="Arial" w:cs="Arial"/>
        </w:rPr>
        <w:tab/>
      </w:r>
      <w:r w:rsidR="00A74BAD" w:rsidRPr="001852A2">
        <w:rPr>
          <w:rFonts w:ascii="Arial" w:hAnsi="Arial" w:cs="Arial"/>
        </w:rPr>
        <w:tab/>
      </w:r>
      <w:sdt>
        <w:sdtPr>
          <w:rPr>
            <w:rFonts w:ascii="Arial" w:hAnsi="Arial" w:cs="Arial"/>
          </w:rPr>
          <w:id w:val="-432824245"/>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nein, weil </w:t>
      </w:r>
      <w:sdt>
        <w:sdtPr>
          <w:rPr>
            <w:rFonts w:ascii="Arial" w:hAnsi="Arial" w:cs="Arial"/>
          </w:rPr>
          <w:id w:val="-1687440584"/>
          <w:placeholder>
            <w:docPart w:val="49E0CCF85A6A4A738319889FBD3C6141"/>
          </w:placeholder>
          <w:showingPlcHdr/>
        </w:sdtPr>
        <w:sdtEndPr/>
        <w:sdtContent>
          <w:r w:rsidR="00A74BAD" w:rsidRPr="001852A2">
            <w:rPr>
              <w:rStyle w:val="Platzhaltertext"/>
              <w:rFonts w:ascii="Arial" w:hAnsi="Arial" w:cs="Arial"/>
            </w:rPr>
            <w:t>Text einzugeben.</w:t>
          </w:r>
        </w:sdtContent>
      </w:sdt>
      <w:r w:rsidR="00A74BAD">
        <w:rPr>
          <w:rFonts w:ascii="Arial" w:hAnsi="Arial" w:cs="Arial"/>
        </w:rPr>
        <w:t xml:space="preserve"> </w:t>
      </w:r>
      <w:r w:rsidR="00A74BAD" w:rsidRPr="001852A2">
        <w:rPr>
          <w:rFonts w:ascii="Arial" w:hAnsi="Arial" w:cs="Arial"/>
        </w:rPr>
        <w:tab/>
      </w:r>
      <w:sdt>
        <w:sdtPr>
          <w:rPr>
            <w:rFonts w:ascii="Arial" w:hAnsi="Arial" w:cs="Arial"/>
          </w:rPr>
          <w:id w:val="-1176656450"/>
          <w14:checkbox>
            <w14:checked w14:val="0"/>
            <w14:checkedState w14:val="2612" w14:font="MS Gothic"/>
            <w14:uncheckedState w14:val="2610" w14:font="MS Gothic"/>
          </w14:checkbox>
        </w:sdtPr>
        <w:sdtEndPr/>
        <w:sdtContent>
          <w:r w:rsidR="00A74BAD">
            <w:rPr>
              <w:rFonts w:ascii="MS Gothic" w:eastAsia="MS Gothic" w:hAnsi="MS Gothic" w:cs="Arial" w:hint="eastAsia"/>
            </w:rPr>
            <w:t>☐</w:t>
          </w:r>
        </w:sdtContent>
      </w:sdt>
      <w:r w:rsidR="00A74BAD">
        <w:rPr>
          <w:rFonts w:ascii="Arial" w:hAnsi="Arial" w:cs="Arial"/>
        </w:rPr>
        <w:t xml:space="preserve"> kann es nicht beurteilen</w:t>
      </w:r>
    </w:p>
    <w:p w:rsidR="00A74BAD" w:rsidRPr="001852A2" w:rsidRDefault="00A74BAD" w:rsidP="00A74BAD">
      <w:pPr>
        <w:rPr>
          <w:rFonts w:ascii="Arial" w:hAnsi="Arial" w:cs="Arial"/>
          <w:b/>
          <w:bCs w:val="0"/>
          <w:sz w:val="28"/>
          <w:szCs w:val="28"/>
        </w:rPr>
      </w:pPr>
    </w:p>
    <w:p w:rsidR="00A74BAD" w:rsidRDefault="00A74BAD" w:rsidP="00A74BAD">
      <w:pPr>
        <w:rPr>
          <w:rFonts w:ascii="Arial" w:hAnsi="Arial" w:cs="Arial"/>
        </w:rPr>
      </w:pPr>
      <w:r w:rsidRPr="001852A2">
        <w:rPr>
          <w:rFonts w:ascii="Arial" w:hAnsi="Arial" w:cs="Arial"/>
        </w:rPr>
        <w:t xml:space="preserve">Ort und Datum: </w:t>
      </w:r>
      <w:sdt>
        <w:sdtPr>
          <w:rPr>
            <w:rFonts w:ascii="Arial" w:hAnsi="Arial" w:cs="Arial"/>
          </w:rPr>
          <w:id w:val="-100500002"/>
          <w:placeholder>
            <w:docPart w:val="952E4CA08A804B35A643C63E1FE4D44A"/>
          </w:placeholder>
          <w:showingPlcHdr/>
        </w:sdtPr>
        <w:sdtEndPr/>
        <w:sdtContent>
          <w:r w:rsidRPr="001852A2">
            <w:rPr>
              <w:rStyle w:val="Platzhaltertext"/>
              <w:rFonts w:ascii="Arial" w:hAnsi="Arial" w:cs="Arial"/>
            </w:rPr>
            <w:t>Text einzugeben.</w:t>
          </w:r>
        </w:sdtContent>
      </w:sdt>
      <w:r>
        <w:rPr>
          <w:rFonts w:ascii="Arial" w:hAnsi="Arial" w:cs="Arial"/>
        </w:rPr>
        <w:t xml:space="preserve"> </w:t>
      </w:r>
      <w:sdt>
        <w:sdtPr>
          <w:rPr>
            <w:rFonts w:ascii="Arial" w:hAnsi="Arial" w:cs="Arial"/>
          </w:rPr>
          <w:id w:val="321398433"/>
          <w:placeholder>
            <w:docPart w:val="F4E1F35BABDC47D0B6C9FB008FE1FAD4"/>
          </w:placeholder>
          <w:showingPlcHdr/>
          <w:date>
            <w:dateFormat w:val="dd.MM.yyyy"/>
            <w:lid w:val="de-CH"/>
            <w:storeMappedDataAs w:val="dateTime"/>
            <w:calendar w:val="gregorian"/>
          </w:date>
        </w:sdtPr>
        <w:sdtEndPr/>
        <w:sdtContent>
          <w:r>
            <w:rPr>
              <w:rStyle w:val="Platzhaltertext"/>
              <w:rFonts w:ascii="Arial" w:hAnsi="Arial" w:cs="Arial"/>
            </w:rPr>
            <w:t xml:space="preserve">Klicken, um </w:t>
          </w:r>
          <w:r w:rsidRPr="001852A2">
            <w:rPr>
              <w:rStyle w:val="Platzhaltertext"/>
              <w:rFonts w:ascii="Arial" w:hAnsi="Arial" w:cs="Arial"/>
            </w:rPr>
            <w:t>Datum einzugeben.</w:t>
          </w:r>
        </w:sdtContent>
      </w:sdt>
    </w:p>
    <w:p w:rsidR="00A74BAD" w:rsidRPr="001852A2"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t>Unterschrift: _______________________________________</w:t>
      </w:r>
    </w:p>
    <w:p w:rsidR="00A74BAD" w:rsidRDefault="00A74BAD" w:rsidP="00A74BAD">
      <w:pPr>
        <w:rPr>
          <w:rFonts w:ascii="Arial" w:hAnsi="Arial" w:cs="Arial"/>
        </w:rPr>
      </w:pPr>
    </w:p>
    <w:p w:rsidR="00A74BAD" w:rsidRDefault="00A74BAD" w:rsidP="00A74BAD">
      <w:pPr>
        <w:rPr>
          <w:rFonts w:ascii="Arial" w:hAnsi="Arial" w:cs="Arial"/>
        </w:rPr>
      </w:pPr>
    </w:p>
    <w:p w:rsidR="00A74BAD" w:rsidRDefault="00A74BAD" w:rsidP="00A74BAD">
      <w:pPr>
        <w:rPr>
          <w:rFonts w:ascii="Arial" w:hAnsi="Arial" w:cs="Arial"/>
        </w:rPr>
      </w:pPr>
      <w:r w:rsidRPr="001852A2">
        <w:rPr>
          <w:rFonts w:ascii="Arial" w:hAnsi="Arial" w:cs="Arial"/>
        </w:rPr>
        <w:lastRenderedPageBreak/>
        <w:t>Unterschrift: _______________________________________</w:t>
      </w:r>
    </w:p>
    <w:p w:rsidR="00A74BAD" w:rsidRDefault="00A74BAD" w:rsidP="00A74BAD">
      <w:pPr>
        <w:pStyle w:val="Aufzhlung85pt"/>
        <w:numPr>
          <w:ilvl w:val="0"/>
          <w:numId w:val="0"/>
        </w:numPr>
        <w:ind w:left="284" w:hanging="284"/>
      </w:pPr>
    </w:p>
    <w:p w:rsidR="00A74BAD" w:rsidRDefault="00A74BAD" w:rsidP="00A74BAD">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Default="003E06BB" w:rsidP="003E06BB">
      <w:pPr>
        <w:pStyle w:val="Aufzhlung85pt"/>
        <w:numPr>
          <w:ilvl w:val="0"/>
          <w:numId w:val="0"/>
        </w:numPr>
        <w:ind w:left="284" w:hanging="284"/>
      </w:pPr>
    </w:p>
    <w:p w:rsidR="003E06BB" w:rsidRPr="00336989" w:rsidRDefault="003E06BB" w:rsidP="003E06BB">
      <w:pPr>
        <w:pStyle w:val="Aufzhlung85pt"/>
        <w:numPr>
          <w:ilvl w:val="0"/>
          <w:numId w:val="0"/>
        </w:numPr>
        <w:ind w:left="284" w:hanging="284"/>
      </w:pPr>
    </w:p>
    <w:sectPr w:rsidR="003E06BB" w:rsidRPr="00336989"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2C" w:rsidRDefault="00897F17">
      <w:pPr>
        <w:spacing w:line="240" w:lineRule="auto"/>
      </w:pPr>
      <w:r>
        <w:separator/>
      </w:r>
    </w:p>
  </w:endnote>
  <w:endnote w:type="continuationSeparator" w:id="0">
    <w:p w:rsidR="0010282C" w:rsidRDefault="00897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897F17" w:rsidP="00632704">
    <w:pPr>
      <w:pStyle w:val="Fuzeile"/>
    </w:pPr>
    <w:r>
      <w:rPr>
        <w:vanish/>
      </w:rPr>
      <w:fldChar w:fldCharType="begin"/>
    </w:r>
    <w:r>
      <w:rPr>
        <w:vanish/>
      </w:rPr>
      <w:instrText xml:space="preserve"> REF  Klassifizierung </w:instrText>
    </w:r>
    <w:r>
      <w:rPr>
        <w:vanish/>
      </w:rPr>
      <w:fldChar w:fldCharType="separate"/>
    </w:r>
    <w:r w:rsidRPr="003C4D36">
      <w:rPr>
        <w:rFonts w:ascii="Arial" w:eastAsia="Arial" w:hAnsi="Arial"/>
        <w:vanish/>
        <w:color w:val="7D9AA8" w:themeColor="accent1" w:themeTint="99"/>
      </w:rPr>
      <w:t>Klassifizierung wählen</w:t>
    </w:r>
    <w:r>
      <w:rPr>
        <w:rFonts w:ascii="Arial" w:eastAsia="Arial" w:hAnsi="Arial"/>
        <w:vanish/>
        <w:color w:val="7D9AA8" w:themeColor="accent1" w:themeTint="99"/>
      </w:rPr>
      <w:fldChar w:fldCharType="end"/>
    </w: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897F17" w:rsidP="0007095A">
                          <w:pPr>
                            <w:pStyle w:val="Seitenzahlen"/>
                          </w:pPr>
                          <w:r w:rsidRPr="005C6148">
                            <w:fldChar w:fldCharType="begin"/>
                          </w:r>
                          <w:r w:rsidRPr="005C6148">
                            <w:instrText>PAGE   \* MERGEFORMAT</w:instrText>
                          </w:r>
                          <w:r w:rsidRPr="005C6148">
                            <w:fldChar w:fldCharType="separate"/>
                          </w:r>
                          <w:r w:rsidR="00B71B10" w:rsidRPr="00B71B1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71B10">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897F17" w:rsidP="0007095A">
                    <w:pPr>
                      <w:pStyle w:val="Seitenzahlen"/>
                    </w:pPr>
                    <w:r w:rsidRPr="005C6148">
                      <w:fldChar w:fldCharType="begin"/>
                    </w:r>
                    <w:r w:rsidRPr="005C6148">
                      <w:instrText>PAGE   \* MERGEFORMAT</w:instrText>
                    </w:r>
                    <w:r w:rsidRPr="005C6148">
                      <w:fldChar w:fldCharType="separate"/>
                    </w:r>
                    <w:r w:rsidR="00B71B10" w:rsidRPr="00B71B10">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71B10">
                      <w:rPr>
                        <w:noProof/>
                      </w:rPr>
                      <w:t>5</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897F17"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897F17" w:rsidP="0075237B">
                          <w:pPr>
                            <w:pStyle w:val="Seitenzahlen"/>
                          </w:pPr>
                          <w:r w:rsidRPr="005C6148">
                            <w:fldChar w:fldCharType="begin"/>
                          </w:r>
                          <w:r w:rsidRPr="005C6148">
                            <w:instrText>PAGE   \* MERGEFORMAT</w:instrText>
                          </w:r>
                          <w:r w:rsidRPr="005C6148">
                            <w:fldChar w:fldCharType="separate"/>
                          </w:r>
                          <w:r w:rsidR="00B71B10" w:rsidRPr="00B71B1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71B10">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897F17" w:rsidP="0075237B">
                    <w:pPr>
                      <w:pStyle w:val="Seitenzahlen"/>
                    </w:pPr>
                    <w:r w:rsidRPr="005C6148">
                      <w:fldChar w:fldCharType="begin"/>
                    </w:r>
                    <w:r w:rsidRPr="005C6148">
                      <w:instrText>PAGE   \* MERGEFORMAT</w:instrText>
                    </w:r>
                    <w:r w:rsidRPr="005C6148">
                      <w:fldChar w:fldCharType="separate"/>
                    </w:r>
                    <w:r w:rsidR="00B71B10" w:rsidRPr="00B71B1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71B10">
                      <w:rPr>
                        <w:noProof/>
                      </w:rPr>
                      <w:t>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2C" w:rsidRDefault="00897F17">
      <w:pPr>
        <w:spacing w:line="240" w:lineRule="auto"/>
      </w:pPr>
      <w:r>
        <w:separator/>
      </w:r>
    </w:p>
  </w:footnote>
  <w:footnote w:type="continuationSeparator" w:id="0">
    <w:p w:rsidR="0010282C" w:rsidRDefault="00897F17">
      <w:pPr>
        <w:spacing w:line="240" w:lineRule="auto"/>
      </w:pPr>
      <w:r>
        <w:continuationSeparator/>
      </w:r>
    </w:p>
  </w:footnote>
  <w:footnote w:id="1">
    <w:p w:rsidR="00A74BAD" w:rsidRDefault="00A74BAD" w:rsidP="00A74BAD">
      <w:pPr>
        <w:pStyle w:val="Funotentext"/>
      </w:pPr>
      <w:r>
        <w:rPr>
          <w:rStyle w:val="Funotenzeichen"/>
        </w:rPr>
        <w:footnoteRef/>
      </w:r>
      <w:r>
        <w:t xml:space="preserve"> Art. 4 Verordnung über die Aufnahme von Pflegekindern (Pflegekinderverordnung, PAVO); Art. 8 Kantonales </w:t>
      </w:r>
      <w:r w:rsidRPr="00131934">
        <w:t>Gesetz über die Leistungen für Kinder mit besonderem Förder- und Schutzbedarf (KFSG)</w:t>
      </w:r>
      <w:r>
        <w:t xml:space="preserve">; Art. 3 Kantonale </w:t>
      </w:r>
      <w:r w:rsidRPr="00496781">
        <w:t>Verordnung über die Aufsicht über stationäre Einrichtungen und ambulante Leistungen für Kinder (ALKV)</w:t>
      </w:r>
      <w:r>
        <w:t xml:space="preserve">. </w:t>
      </w:r>
    </w:p>
  </w:footnote>
  <w:footnote w:id="2">
    <w:p w:rsidR="00A74BAD" w:rsidRPr="00AA6F38" w:rsidRDefault="00A74BAD" w:rsidP="00A74BAD">
      <w:pPr>
        <w:pStyle w:val="Funotentext"/>
        <w:rPr>
          <w:lang w:val="de-DE"/>
        </w:rPr>
      </w:pPr>
      <w:r>
        <w:rPr>
          <w:rStyle w:val="Funotenzeichen"/>
        </w:rPr>
        <w:footnoteRef/>
      </w:r>
      <w:r>
        <w:t xml:space="preserve"> </w:t>
      </w:r>
      <w:r>
        <w:rPr>
          <w:lang w:val="de-DE"/>
        </w:rPr>
        <w:t>Siehe Richtlinie Familienpflege KJA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AA5409" w:rsidTr="00840B34">
      <w:tc>
        <w:tcPr>
          <w:tcW w:w="5100" w:type="dxa"/>
        </w:tcPr>
        <w:p w:rsidR="00D5069D" w:rsidRPr="00D5069D" w:rsidRDefault="00B71B10" w:rsidP="00840B34">
          <w:pPr>
            <w:pStyle w:val="Kopfzeile"/>
            <w:rPr>
              <w:color w:val="FFFFFF" w:themeColor="background1"/>
            </w:rPr>
          </w:pPr>
        </w:p>
        <w:p w:rsidR="00D5069D" w:rsidRPr="00832D99" w:rsidRDefault="00B71B10" w:rsidP="00840B34">
          <w:pPr>
            <w:pStyle w:val="Kopfzeile"/>
          </w:pPr>
        </w:p>
      </w:tc>
      <w:tc>
        <w:tcPr>
          <w:tcW w:w="4878" w:type="dxa"/>
        </w:tcPr>
        <w:p w:rsidR="00D5069D" w:rsidRPr="00832D99" w:rsidRDefault="00897F17" w:rsidP="00840B34">
          <w:pPr>
            <w:pStyle w:val="Kopfzeile"/>
          </w:pPr>
          <w:r>
            <w:rPr>
              <w:lang w:val="de-DE"/>
            </w:rPr>
            <w:fldChar w:fldCharType="begin"/>
          </w:r>
          <w:r>
            <w:rPr>
              <w:lang w:val="de-DE"/>
            </w:rPr>
            <w:instrText xml:space="preserve"> STYLEREF  Brieftitel  \* MERGEFORMAT </w:instrText>
          </w:r>
          <w:r>
            <w:rPr>
              <w:lang w:val="de-DE"/>
            </w:rPr>
            <w:fldChar w:fldCharType="separate"/>
          </w:r>
          <w:r w:rsidR="00B71B10" w:rsidRPr="00B71B10">
            <w:rPr>
              <w:b/>
              <w:bCs w:val="0"/>
              <w:lang w:val="de-DE"/>
            </w:rPr>
            <w:t>Gesuch</w:t>
          </w:r>
          <w:r w:rsidR="00B71B10">
            <w:rPr>
              <w:lang w:val="de-DE"/>
            </w:rPr>
            <w:t xml:space="preserve"> um Erteilung einer generellen Bewilligung für die Aufnahme eines Pflegekindes</w:t>
          </w:r>
          <w:r>
            <w:rPr>
              <w:lang w:val="de-DE"/>
            </w:rPr>
            <w:fldChar w:fldCharType="end"/>
          </w:r>
        </w:p>
      </w:tc>
    </w:tr>
  </w:tbl>
  <w:p w:rsidR="00797FDE" w:rsidRPr="0039616D" w:rsidRDefault="00897F17"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897F17"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2CF4418B"/>
    <w:multiLevelType w:val="hybridMultilevel"/>
    <w:tmpl w:val="667651BE"/>
    <w:lvl w:ilvl="0" w:tplc="2148152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F7C3A7E">
      <w:start w:val="1"/>
      <w:numFmt w:val="decimal"/>
      <w:lvlText w:val="%1."/>
      <w:lvlJc w:val="left"/>
      <w:pPr>
        <w:ind w:left="720" w:hanging="360"/>
      </w:pPr>
    </w:lvl>
    <w:lvl w:ilvl="1" w:tplc="854AFE44" w:tentative="1">
      <w:start w:val="1"/>
      <w:numFmt w:val="lowerLetter"/>
      <w:lvlText w:val="%2."/>
      <w:lvlJc w:val="left"/>
      <w:pPr>
        <w:ind w:left="1440" w:hanging="360"/>
      </w:pPr>
    </w:lvl>
    <w:lvl w:ilvl="2" w:tplc="38DCDFD8" w:tentative="1">
      <w:start w:val="1"/>
      <w:numFmt w:val="lowerRoman"/>
      <w:lvlText w:val="%3."/>
      <w:lvlJc w:val="right"/>
      <w:pPr>
        <w:ind w:left="2160" w:hanging="180"/>
      </w:pPr>
    </w:lvl>
    <w:lvl w:ilvl="3" w:tplc="180843E8" w:tentative="1">
      <w:start w:val="1"/>
      <w:numFmt w:val="decimal"/>
      <w:lvlText w:val="%4."/>
      <w:lvlJc w:val="left"/>
      <w:pPr>
        <w:ind w:left="2880" w:hanging="360"/>
      </w:pPr>
    </w:lvl>
    <w:lvl w:ilvl="4" w:tplc="71042014" w:tentative="1">
      <w:start w:val="1"/>
      <w:numFmt w:val="lowerLetter"/>
      <w:lvlText w:val="%5."/>
      <w:lvlJc w:val="left"/>
      <w:pPr>
        <w:ind w:left="3600" w:hanging="360"/>
      </w:pPr>
    </w:lvl>
    <w:lvl w:ilvl="5" w:tplc="E1EE0180" w:tentative="1">
      <w:start w:val="1"/>
      <w:numFmt w:val="lowerRoman"/>
      <w:lvlText w:val="%6."/>
      <w:lvlJc w:val="right"/>
      <w:pPr>
        <w:ind w:left="4320" w:hanging="180"/>
      </w:pPr>
    </w:lvl>
    <w:lvl w:ilvl="6" w:tplc="DB9EECEA" w:tentative="1">
      <w:start w:val="1"/>
      <w:numFmt w:val="decimal"/>
      <w:lvlText w:val="%7."/>
      <w:lvlJc w:val="left"/>
      <w:pPr>
        <w:ind w:left="5040" w:hanging="360"/>
      </w:pPr>
    </w:lvl>
    <w:lvl w:ilvl="7" w:tplc="666EE0E4" w:tentative="1">
      <w:start w:val="1"/>
      <w:numFmt w:val="lowerLetter"/>
      <w:lvlText w:val="%8."/>
      <w:lvlJc w:val="left"/>
      <w:pPr>
        <w:ind w:left="5760" w:hanging="360"/>
      </w:pPr>
    </w:lvl>
    <w:lvl w:ilvl="8" w:tplc="4AB8EE84"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A6CECD46">
      <w:start w:val="1"/>
      <w:numFmt w:val="bullet"/>
      <w:lvlText w:val=""/>
      <w:lvlJc w:val="left"/>
      <w:pPr>
        <w:ind w:left="720" w:hanging="360"/>
      </w:pPr>
      <w:rPr>
        <w:rFonts w:ascii="Symbol" w:hAnsi="Symbol" w:hint="default"/>
      </w:rPr>
    </w:lvl>
    <w:lvl w:ilvl="1" w:tplc="96D851C8">
      <w:start w:val="1"/>
      <w:numFmt w:val="bullet"/>
      <w:lvlText w:val="o"/>
      <w:lvlJc w:val="left"/>
      <w:pPr>
        <w:ind w:left="1440" w:hanging="360"/>
      </w:pPr>
      <w:rPr>
        <w:rFonts w:ascii="Courier New" w:hAnsi="Courier New" w:cs="Courier New" w:hint="default"/>
      </w:rPr>
    </w:lvl>
    <w:lvl w:ilvl="2" w:tplc="EFE012BA" w:tentative="1">
      <w:start w:val="1"/>
      <w:numFmt w:val="bullet"/>
      <w:lvlText w:val=""/>
      <w:lvlJc w:val="left"/>
      <w:pPr>
        <w:ind w:left="2160" w:hanging="360"/>
      </w:pPr>
      <w:rPr>
        <w:rFonts w:ascii="Wingdings" w:hAnsi="Wingdings" w:hint="default"/>
      </w:rPr>
    </w:lvl>
    <w:lvl w:ilvl="3" w:tplc="A894E052" w:tentative="1">
      <w:start w:val="1"/>
      <w:numFmt w:val="bullet"/>
      <w:lvlText w:val=""/>
      <w:lvlJc w:val="left"/>
      <w:pPr>
        <w:ind w:left="2880" w:hanging="360"/>
      </w:pPr>
      <w:rPr>
        <w:rFonts w:ascii="Symbol" w:hAnsi="Symbol" w:hint="default"/>
      </w:rPr>
    </w:lvl>
    <w:lvl w:ilvl="4" w:tplc="6E761BC0" w:tentative="1">
      <w:start w:val="1"/>
      <w:numFmt w:val="bullet"/>
      <w:lvlText w:val="o"/>
      <w:lvlJc w:val="left"/>
      <w:pPr>
        <w:ind w:left="3600" w:hanging="360"/>
      </w:pPr>
      <w:rPr>
        <w:rFonts w:ascii="Courier New" w:hAnsi="Courier New" w:cs="Courier New" w:hint="default"/>
      </w:rPr>
    </w:lvl>
    <w:lvl w:ilvl="5" w:tplc="01E27E60" w:tentative="1">
      <w:start w:val="1"/>
      <w:numFmt w:val="bullet"/>
      <w:lvlText w:val=""/>
      <w:lvlJc w:val="left"/>
      <w:pPr>
        <w:ind w:left="4320" w:hanging="360"/>
      </w:pPr>
      <w:rPr>
        <w:rFonts w:ascii="Wingdings" w:hAnsi="Wingdings" w:hint="default"/>
      </w:rPr>
    </w:lvl>
    <w:lvl w:ilvl="6" w:tplc="9ADA0BE6" w:tentative="1">
      <w:start w:val="1"/>
      <w:numFmt w:val="bullet"/>
      <w:lvlText w:val=""/>
      <w:lvlJc w:val="left"/>
      <w:pPr>
        <w:ind w:left="5040" w:hanging="360"/>
      </w:pPr>
      <w:rPr>
        <w:rFonts w:ascii="Symbol" w:hAnsi="Symbol" w:hint="default"/>
      </w:rPr>
    </w:lvl>
    <w:lvl w:ilvl="7" w:tplc="D1925654" w:tentative="1">
      <w:start w:val="1"/>
      <w:numFmt w:val="bullet"/>
      <w:lvlText w:val="o"/>
      <w:lvlJc w:val="left"/>
      <w:pPr>
        <w:ind w:left="5760" w:hanging="360"/>
      </w:pPr>
      <w:rPr>
        <w:rFonts w:ascii="Courier New" w:hAnsi="Courier New" w:cs="Courier New" w:hint="default"/>
      </w:rPr>
    </w:lvl>
    <w:lvl w:ilvl="8" w:tplc="3F40F042"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6B92276C">
      <w:start w:val="1"/>
      <w:numFmt w:val="bullet"/>
      <w:lvlText w:val=""/>
      <w:lvlJc w:val="left"/>
      <w:pPr>
        <w:ind w:left="720" w:hanging="360"/>
      </w:pPr>
      <w:rPr>
        <w:rFonts w:ascii="Symbol" w:hAnsi="Symbol" w:hint="default"/>
      </w:rPr>
    </w:lvl>
    <w:lvl w:ilvl="1" w:tplc="ABECEF58" w:tentative="1">
      <w:start w:val="1"/>
      <w:numFmt w:val="bullet"/>
      <w:lvlText w:val="o"/>
      <w:lvlJc w:val="left"/>
      <w:pPr>
        <w:ind w:left="1440" w:hanging="360"/>
      </w:pPr>
      <w:rPr>
        <w:rFonts w:ascii="Courier New" w:hAnsi="Courier New" w:cs="Courier New" w:hint="default"/>
      </w:rPr>
    </w:lvl>
    <w:lvl w:ilvl="2" w:tplc="99E67A58" w:tentative="1">
      <w:start w:val="1"/>
      <w:numFmt w:val="bullet"/>
      <w:lvlText w:val=""/>
      <w:lvlJc w:val="left"/>
      <w:pPr>
        <w:ind w:left="2160" w:hanging="360"/>
      </w:pPr>
      <w:rPr>
        <w:rFonts w:ascii="Wingdings" w:hAnsi="Wingdings" w:hint="default"/>
      </w:rPr>
    </w:lvl>
    <w:lvl w:ilvl="3" w:tplc="E7F8B5E0" w:tentative="1">
      <w:start w:val="1"/>
      <w:numFmt w:val="bullet"/>
      <w:lvlText w:val=""/>
      <w:lvlJc w:val="left"/>
      <w:pPr>
        <w:ind w:left="2880" w:hanging="360"/>
      </w:pPr>
      <w:rPr>
        <w:rFonts w:ascii="Symbol" w:hAnsi="Symbol" w:hint="default"/>
      </w:rPr>
    </w:lvl>
    <w:lvl w:ilvl="4" w:tplc="FC5E280A" w:tentative="1">
      <w:start w:val="1"/>
      <w:numFmt w:val="bullet"/>
      <w:lvlText w:val="o"/>
      <w:lvlJc w:val="left"/>
      <w:pPr>
        <w:ind w:left="3600" w:hanging="360"/>
      </w:pPr>
      <w:rPr>
        <w:rFonts w:ascii="Courier New" w:hAnsi="Courier New" w:cs="Courier New" w:hint="default"/>
      </w:rPr>
    </w:lvl>
    <w:lvl w:ilvl="5" w:tplc="5CAEFE58" w:tentative="1">
      <w:start w:val="1"/>
      <w:numFmt w:val="bullet"/>
      <w:lvlText w:val=""/>
      <w:lvlJc w:val="left"/>
      <w:pPr>
        <w:ind w:left="4320" w:hanging="360"/>
      </w:pPr>
      <w:rPr>
        <w:rFonts w:ascii="Wingdings" w:hAnsi="Wingdings" w:hint="default"/>
      </w:rPr>
    </w:lvl>
    <w:lvl w:ilvl="6" w:tplc="3658528E" w:tentative="1">
      <w:start w:val="1"/>
      <w:numFmt w:val="bullet"/>
      <w:lvlText w:val=""/>
      <w:lvlJc w:val="left"/>
      <w:pPr>
        <w:ind w:left="5040" w:hanging="360"/>
      </w:pPr>
      <w:rPr>
        <w:rFonts w:ascii="Symbol" w:hAnsi="Symbol" w:hint="default"/>
      </w:rPr>
    </w:lvl>
    <w:lvl w:ilvl="7" w:tplc="7DE2BA2A" w:tentative="1">
      <w:start w:val="1"/>
      <w:numFmt w:val="bullet"/>
      <w:lvlText w:val="o"/>
      <w:lvlJc w:val="left"/>
      <w:pPr>
        <w:ind w:left="5760" w:hanging="360"/>
      </w:pPr>
      <w:rPr>
        <w:rFonts w:ascii="Courier New" w:hAnsi="Courier New" w:cs="Courier New" w:hint="default"/>
      </w:rPr>
    </w:lvl>
    <w:lvl w:ilvl="8" w:tplc="7DC2ED40"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49300730">
      <w:start w:val="1"/>
      <w:numFmt w:val="bullet"/>
      <w:lvlText w:val=""/>
      <w:lvlJc w:val="left"/>
      <w:pPr>
        <w:ind w:left="720" w:hanging="360"/>
      </w:pPr>
      <w:rPr>
        <w:rFonts w:ascii="Symbol" w:hAnsi="Symbol" w:hint="default"/>
      </w:rPr>
    </w:lvl>
    <w:lvl w:ilvl="1" w:tplc="3C58851C" w:tentative="1">
      <w:start w:val="1"/>
      <w:numFmt w:val="bullet"/>
      <w:lvlText w:val="o"/>
      <w:lvlJc w:val="left"/>
      <w:pPr>
        <w:ind w:left="1440" w:hanging="360"/>
      </w:pPr>
      <w:rPr>
        <w:rFonts w:ascii="Courier New" w:hAnsi="Courier New" w:cs="Courier New" w:hint="default"/>
      </w:rPr>
    </w:lvl>
    <w:lvl w:ilvl="2" w:tplc="2410F19A" w:tentative="1">
      <w:start w:val="1"/>
      <w:numFmt w:val="bullet"/>
      <w:lvlText w:val=""/>
      <w:lvlJc w:val="left"/>
      <w:pPr>
        <w:ind w:left="2160" w:hanging="360"/>
      </w:pPr>
      <w:rPr>
        <w:rFonts w:ascii="Wingdings" w:hAnsi="Wingdings" w:hint="default"/>
      </w:rPr>
    </w:lvl>
    <w:lvl w:ilvl="3" w:tplc="40EC2558" w:tentative="1">
      <w:start w:val="1"/>
      <w:numFmt w:val="bullet"/>
      <w:lvlText w:val=""/>
      <w:lvlJc w:val="left"/>
      <w:pPr>
        <w:ind w:left="2880" w:hanging="360"/>
      </w:pPr>
      <w:rPr>
        <w:rFonts w:ascii="Symbol" w:hAnsi="Symbol" w:hint="default"/>
      </w:rPr>
    </w:lvl>
    <w:lvl w:ilvl="4" w:tplc="0E065DD0" w:tentative="1">
      <w:start w:val="1"/>
      <w:numFmt w:val="bullet"/>
      <w:lvlText w:val="o"/>
      <w:lvlJc w:val="left"/>
      <w:pPr>
        <w:ind w:left="3600" w:hanging="360"/>
      </w:pPr>
      <w:rPr>
        <w:rFonts w:ascii="Courier New" w:hAnsi="Courier New" w:cs="Courier New" w:hint="default"/>
      </w:rPr>
    </w:lvl>
    <w:lvl w:ilvl="5" w:tplc="7FA0895C" w:tentative="1">
      <w:start w:val="1"/>
      <w:numFmt w:val="bullet"/>
      <w:lvlText w:val=""/>
      <w:lvlJc w:val="left"/>
      <w:pPr>
        <w:ind w:left="4320" w:hanging="360"/>
      </w:pPr>
      <w:rPr>
        <w:rFonts w:ascii="Wingdings" w:hAnsi="Wingdings" w:hint="default"/>
      </w:rPr>
    </w:lvl>
    <w:lvl w:ilvl="6" w:tplc="16B0AE58" w:tentative="1">
      <w:start w:val="1"/>
      <w:numFmt w:val="bullet"/>
      <w:lvlText w:val=""/>
      <w:lvlJc w:val="left"/>
      <w:pPr>
        <w:ind w:left="5040" w:hanging="360"/>
      </w:pPr>
      <w:rPr>
        <w:rFonts w:ascii="Symbol" w:hAnsi="Symbol" w:hint="default"/>
      </w:rPr>
    </w:lvl>
    <w:lvl w:ilvl="7" w:tplc="03E4A60A" w:tentative="1">
      <w:start w:val="1"/>
      <w:numFmt w:val="bullet"/>
      <w:lvlText w:val="o"/>
      <w:lvlJc w:val="left"/>
      <w:pPr>
        <w:ind w:left="5760" w:hanging="360"/>
      </w:pPr>
      <w:rPr>
        <w:rFonts w:ascii="Courier New" w:hAnsi="Courier New" w:cs="Courier New" w:hint="default"/>
      </w:rPr>
    </w:lvl>
    <w:lvl w:ilvl="8" w:tplc="5FB2C356"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EC0AC09C">
      <w:start w:val="1"/>
      <w:numFmt w:val="decimal"/>
      <w:lvlText w:val="%1."/>
      <w:lvlJc w:val="left"/>
      <w:pPr>
        <w:ind w:left="720" w:hanging="360"/>
      </w:pPr>
      <w:rPr>
        <w:rFonts w:hint="default"/>
      </w:rPr>
    </w:lvl>
    <w:lvl w:ilvl="1" w:tplc="CDFA91F2" w:tentative="1">
      <w:start w:val="1"/>
      <w:numFmt w:val="lowerLetter"/>
      <w:lvlText w:val="%2."/>
      <w:lvlJc w:val="left"/>
      <w:pPr>
        <w:ind w:left="1440" w:hanging="360"/>
      </w:pPr>
    </w:lvl>
    <w:lvl w:ilvl="2" w:tplc="6F9AFE4A" w:tentative="1">
      <w:start w:val="1"/>
      <w:numFmt w:val="lowerRoman"/>
      <w:lvlText w:val="%3."/>
      <w:lvlJc w:val="right"/>
      <w:pPr>
        <w:ind w:left="2160" w:hanging="180"/>
      </w:pPr>
    </w:lvl>
    <w:lvl w:ilvl="3" w:tplc="28CA5C06" w:tentative="1">
      <w:start w:val="1"/>
      <w:numFmt w:val="decimal"/>
      <w:lvlText w:val="%4."/>
      <w:lvlJc w:val="left"/>
      <w:pPr>
        <w:ind w:left="2880" w:hanging="360"/>
      </w:pPr>
    </w:lvl>
    <w:lvl w:ilvl="4" w:tplc="E15C01E0" w:tentative="1">
      <w:start w:val="1"/>
      <w:numFmt w:val="lowerLetter"/>
      <w:lvlText w:val="%5."/>
      <w:lvlJc w:val="left"/>
      <w:pPr>
        <w:ind w:left="3600" w:hanging="360"/>
      </w:pPr>
    </w:lvl>
    <w:lvl w:ilvl="5" w:tplc="67EA0D10" w:tentative="1">
      <w:start w:val="1"/>
      <w:numFmt w:val="lowerRoman"/>
      <w:lvlText w:val="%6."/>
      <w:lvlJc w:val="right"/>
      <w:pPr>
        <w:ind w:left="4320" w:hanging="180"/>
      </w:pPr>
    </w:lvl>
    <w:lvl w:ilvl="6" w:tplc="A390391C" w:tentative="1">
      <w:start w:val="1"/>
      <w:numFmt w:val="decimal"/>
      <w:lvlText w:val="%7."/>
      <w:lvlJc w:val="left"/>
      <w:pPr>
        <w:ind w:left="5040" w:hanging="360"/>
      </w:pPr>
    </w:lvl>
    <w:lvl w:ilvl="7" w:tplc="6FF0BF30" w:tentative="1">
      <w:start w:val="1"/>
      <w:numFmt w:val="lowerLetter"/>
      <w:lvlText w:val="%8."/>
      <w:lvlJc w:val="left"/>
      <w:pPr>
        <w:ind w:left="5760" w:hanging="360"/>
      </w:pPr>
    </w:lvl>
    <w:lvl w:ilvl="8" w:tplc="42B4835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DIJ"/>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A5409"/>
    <w:rsid w:val="00076FBE"/>
    <w:rsid w:val="0010282C"/>
    <w:rsid w:val="003E06BB"/>
    <w:rsid w:val="003E1FD9"/>
    <w:rsid w:val="00576E6A"/>
    <w:rsid w:val="00684C82"/>
    <w:rsid w:val="00806C2F"/>
    <w:rsid w:val="00897F17"/>
    <w:rsid w:val="00A74BAD"/>
    <w:rsid w:val="00AA5409"/>
    <w:rsid w:val="00B71B1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71ED8-1D0B-4996-B1EC-4312607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BA880D23504E0984A8783E5B8C70DC"/>
        <w:category>
          <w:name w:val="Allgemein"/>
          <w:gallery w:val="placeholder"/>
        </w:category>
        <w:types>
          <w:type w:val="bbPlcHdr"/>
        </w:types>
        <w:behaviors>
          <w:behavior w:val="content"/>
        </w:behaviors>
        <w:guid w:val="{23BAF723-A70C-4659-8BCF-E0F5573BBDC3}"/>
      </w:docPartPr>
      <w:docPartBody>
        <w:p w:rsidR="009B76D4" w:rsidRDefault="00F46D23">
          <w:pPr>
            <w:pStyle w:val="74BA880D23504E0984A8783E5B8C70DC"/>
          </w:pPr>
          <w:r w:rsidRPr="00336989">
            <w:rPr>
              <w:rStyle w:val="Platzhaltertext"/>
            </w:rPr>
            <w:t>Betreff</w:t>
          </w:r>
        </w:p>
      </w:docPartBody>
    </w:docPart>
    <w:docPart>
      <w:docPartPr>
        <w:name w:val="CEF2A152259E4B9E9351E3FE417CD3C2"/>
        <w:category>
          <w:name w:val="Allgemein"/>
          <w:gallery w:val="placeholder"/>
        </w:category>
        <w:types>
          <w:type w:val="bbPlcHdr"/>
        </w:types>
        <w:behaviors>
          <w:behavior w:val="content"/>
        </w:behaviors>
        <w:guid w:val="{2AF35002-66A5-4D4C-B342-C11BA62B564C}"/>
      </w:docPartPr>
      <w:docPartBody>
        <w:p w:rsidR="00AC4518" w:rsidRDefault="00334201" w:rsidP="00334201">
          <w:pPr>
            <w:pStyle w:val="CEF2A152259E4B9E9351E3FE417CD3C2"/>
          </w:pPr>
          <w:r w:rsidRPr="001852A2">
            <w:rPr>
              <w:rStyle w:val="Platzhaltertext"/>
              <w:rFonts w:ascii="Arial" w:hAnsi="Arial" w:cs="Arial"/>
            </w:rPr>
            <w:t>Text einzugeben.</w:t>
          </w:r>
        </w:p>
      </w:docPartBody>
    </w:docPart>
    <w:docPart>
      <w:docPartPr>
        <w:name w:val="7EC092BF6E4D46CB9F7B7F130EB17D26"/>
        <w:category>
          <w:name w:val="Allgemein"/>
          <w:gallery w:val="placeholder"/>
        </w:category>
        <w:types>
          <w:type w:val="bbPlcHdr"/>
        </w:types>
        <w:behaviors>
          <w:behavior w:val="content"/>
        </w:behaviors>
        <w:guid w:val="{8B8A2294-162D-469F-964A-B5AEBBD86D34}"/>
      </w:docPartPr>
      <w:docPartBody>
        <w:p w:rsidR="00AC4518" w:rsidRDefault="00334201" w:rsidP="00334201">
          <w:pPr>
            <w:pStyle w:val="7EC092BF6E4D46CB9F7B7F130EB17D26"/>
          </w:pPr>
          <w:r w:rsidRPr="001852A2">
            <w:rPr>
              <w:rStyle w:val="Platzhaltertext"/>
              <w:rFonts w:ascii="Arial" w:hAnsi="Arial" w:cs="Arial"/>
            </w:rPr>
            <w:t>Text einzugeben.</w:t>
          </w:r>
        </w:p>
      </w:docPartBody>
    </w:docPart>
    <w:docPart>
      <w:docPartPr>
        <w:name w:val="22A7F634F36D43EFAC6C923EEAF348C2"/>
        <w:category>
          <w:name w:val="Allgemein"/>
          <w:gallery w:val="placeholder"/>
        </w:category>
        <w:types>
          <w:type w:val="bbPlcHdr"/>
        </w:types>
        <w:behaviors>
          <w:behavior w:val="content"/>
        </w:behaviors>
        <w:guid w:val="{2A22C7D6-8083-4A00-ABFD-1CA37FC743E9}"/>
      </w:docPartPr>
      <w:docPartBody>
        <w:p w:rsidR="00AC4518" w:rsidRDefault="00334201" w:rsidP="00334201">
          <w:pPr>
            <w:pStyle w:val="22A7F634F36D43EFAC6C923EEAF348C2"/>
          </w:pPr>
          <w:r w:rsidRPr="001852A2">
            <w:rPr>
              <w:rStyle w:val="Platzhaltertext"/>
              <w:rFonts w:ascii="Arial" w:hAnsi="Arial" w:cs="Arial"/>
            </w:rPr>
            <w:t>Text einzugeben.</w:t>
          </w:r>
        </w:p>
      </w:docPartBody>
    </w:docPart>
    <w:docPart>
      <w:docPartPr>
        <w:name w:val="7F0B12148AD9402986DE09C42819DD53"/>
        <w:category>
          <w:name w:val="Allgemein"/>
          <w:gallery w:val="placeholder"/>
        </w:category>
        <w:types>
          <w:type w:val="bbPlcHdr"/>
        </w:types>
        <w:behaviors>
          <w:behavior w:val="content"/>
        </w:behaviors>
        <w:guid w:val="{8CE9648A-A634-4008-ADFF-2440D1DBBB74}"/>
      </w:docPartPr>
      <w:docPartBody>
        <w:p w:rsidR="00AC4518" w:rsidRDefault="00334201" w:rsidP="00334201">
          <w:pPr>
            <w:pStyle w:val="7F0B12148AD9402986DE09C42819DD53"/>
          </w:pPr>
          <w:r w:rsidRPr="001852A2">
            <w:rPr>
              <w:rStyle w:val="Platzhaltertext"/>
              <w:rFonts w:ascii="Arial" w:hAnsi="Arial" w:cs="Arial"/>
            </w:rPr>
            <w:t>Text einzugeben.</w:t>
          </w:r>
        </w:p>
      </w:docPartBody>
    </w:docPart>
    <w:docPart>
      <w:docPartPr>
        <w:name w:val="64924BF323F643DB889788D645216795"/>
        <w:category>
          <w:name w:val="Allgemein"/>
          <w:gallery w:val="placeholder"/>
        </w:category>
        <w:types>
          <w:type w:val="bbPlcHdr"/>
        </w:types>
        <w:behaviors>
          <w:behavior w:val="content"/>
        </w:behaviors>
        <w:guid w:val="{67D13024-A356-49AD-9842-4827A37294B8}"/>
      </w:docPartPr>
      <w:docPartBody>
        <w:p w:rsidR="00AC4518" w:rsidRDefault="00334201" w:rsidP="00334201">
          <w:pPr>
            <w:pStyle w:val="64924BF323F643DB889788D645216795"/>
          </w:pPr>
          <w:r w:rsidRPr="001852A2">
            <w:rPr>
              <w:rStyle w:val="Platzhaltertext"/>
              <w:rFonts w:ascii="Arial" w:hAnsi="Arial" w:cs="Arial"/>
            </w:rPr>
            <w:t>Text einzugeben.</w:t>
          </w:r>
        </w:p>
      </w:docPartBody>
    </w:docPart>
    <w:docPart>
      <w:docPartPr>
        <w:name w:val="B59707188C65493AA178F7825B96F226"/>
        <w:category>
          <w:name w:val="Allgemein"/>
          <w:gallery w:val="placeholder"/>
        </w:category>
        <w:types>
          <w:type w:val="bbPlcHdr"/>
        </w:types>
        <w:behaviors>
          <w:behavior w:val="content"/>
        </w:behaviors>
        <w:guid w:val="{110EE913-22C4-432C-8147-81C78599F3DD}"/>
      </w:docPartPr>
      <w:docPartBody>
        <w:p w:rsidR="00AC4518" w:rsidRDefault="00334201" w:rsidP="00334201">
          <w:pPr>
            <w:pStyle w:val="B59707188C65493AA178F7825B96F226"/>
          </w:pPr>
          <w:r w:rsidRPr="001852A2">
            <w:rPr>
              <w:rStyle w:val="Platzhaltertext"/>
              <w:rFonts w:ascii="Arial" w:hAnsi="Arial" w:cs="Arial"/>
            </w:rPr>
            <w:t>Text einzugeben.</w:t>
          </w:r>
        </w:p>
      </w:docPartBody>
    </w:docPart>
    <w:docPart>
      <w:docPartPr>
        <w:name w:val="90015F8641774FE7A986AA95B2386771"/>
        <w:category>
          <w:name w:val="Allgemein"/>
          <w:gallery w:val="placeholder"/>
        </w:category>
        <w:types>
          <w:type w:val="bbPlcHdr"/>
        </w:types>
        <w:behaviors>
          <w:behavior w:val="content"/>
        </w:behaviors>
        <w:guid w:val="{BB9C2062-FB5A-46AC-81EF-22E1F3FAD524}"/>
      </w:docPartPr>
      <w:docPartBody>
        <w:p w:rsidR="00AC4518" w:rsidRDefault="00334201" w:rsidP="00334201">
          <w:pPr>
            <w:pStyle w:val="90015F8641774FE7A986AA95B2386771"/>
          </w:pPr>
          <w:r w:rsidRPr="001852A2">
            <w:rPr>
              <w:rStyle w:val="Platzhaltertext"/>
              <w:rFonts w:ascii="Arial" w:hAnsi="Arial" w:cs="Arial"/>
            </w:rPr>
            <w:t>Text einzugeben.</w:t>
          </w:r>
        </w:p>
      </w:docPartBody>
    </w:docPart>
    <w:docPart>
      <w:docPartPr>
        <w:name w:val="BE37B3EA70A5463A8153AB58E68496F5"/>
        <w:category>
          <w:name w:val="Allgemein"/>
          <w:gallery w:val="placeholder"/>
        </w:category>
        <w:types>
          <w:type w:val="bbPlcHdr"/>
        </w:types>
        <w:behaviors>
          <w:behavior w:val="content"/>
        </w:behaviors>
        <w:guid w:val="{FF5C6F6E-E838-4131-816A-C09D7F9B034E}"/>
      </w:docPartPr>
      <w:docPartBody>
        <w:p w:rsidR="00AC4518" w:rsidRDefault="00334201" w:rsidP="00334201">
          <w:pPr>
            <w:pStyle w:val="BE37B3EA70A5463A8153AB58E68496F5"/>
          </w:pPr>
          <w:r w:rsidRPr="001852A2">
            <w:rPr>
              <w:rStyle w:val="Platzhaltertext"/>
              <w:rFonts w:ascii="Arial" w:hAnsi="Arial" w:cs="Arial"/>
            </w:rPr>
            <w:t>Text einzugeben.</w:t>
          </w:r>
        </w:p>
      </w:docPartBody>
    </w:docPart>
    <w:docPart>
      <w:docPartPr>
        <w:name w:val="1AD399144A11449A9C7FA022CE537280"/>
        <w:category>
          <w:name w:val="Allgemein"/>
          <w:gallery w:val="placeholder"/>
        </w:category>
        <w:types>
          <w:type w:val="bbPlcHdr"/>
        </w:types>
        <w:behaviors>
          <w:behavior w:val="content"/>
        </w:behaviors>
        <w:guid w:val="{9108D9F0-1DB0-4D8C-830F-F2B1B5262C98}"/>
      </w:docPartPr>
      <w:docPartBody>
        <w:p w:rsidR="00AC4518" w:rsidRDefault="00334201" w:rsidP="00334201">
          <w:pPr>
            <w:pStyle w:val="1AD399144A11449A9C7FA022CE537280"/>
          </w:pPr>
          <w:r w:rsidRPr="001852A2">
            <w:rPr>
              <w:rStyle w:val="Platzhaltertext"/>
              <w:rFonts w:ascii="Arial" w:hAnsi="Arial" w:cs="Arial"/>
            </w:rPr>
            <w:t>Text einzugeben.</w:t>
          </w:r>
        </w:p>
      </w:docPartBody>
    </w:docPart>
    <w:docPart>
      <w:docPartPr>
        <w:name w:val="7AE8267E1FE14678ACFB021F8288A0BD"/>
        <w:category>
          <w:name w:val="Allgemein"/>
          <w:gallery w:val="placeholder"/>
        </w:category>
        <w:types>
          <w:type w:val="bbPlcHdr"/>
        </w:types>
        <w:behaviors>
          <w:behavior w:val="content"/>
        </w:behaviors>
        <w:guid w:val="{48D17738-FD96-4767-A9F0-01CE22B18E9B}"/>
      </w:docPartPr>
      <w:docPartBody>
        <w:p w:rsidR="00AC4518" w:rsidRDefault="00334201" w:rsidP="00334201">
          <w:pPr>
            <w:pStyle w:val="7AE8267E1FE14678ACFB021F8288A0BD"/>
          </w:pPr>
          <w:r w:rsidRPr="001852A2">
            <w:rPr>
              <w:rStyle w:val="Platzhaltertext"/>
              <w:rFonts w:ascii="Arial" w:hAnsi="Arial" w:cs="Arial"/>
            </w:rPr>
            <w:t>Text einzugeben.</w:t>
          </w:r>
        </w:p>
      </w:docPartBody>
    </w:docPart>
    <w:docPart>
      <w:docPartPr>
        <w:name w:val="D66852F8108143AEA7CBDF14F36DE622"/>
        <w:category>
          <w:name w:val="Allgemein"/>
          <w:gallery w:val="placeholder"/>
        </w:category>
        <w:types>
          <w:type w:val="bbPlcHdr"/>
        </w:types>
        <w:behaviors>
          <w:behavior w:val="content"/>
        </w:behaviors>
        <w:guid w:val="{785F563A-1B57-4EB0-B6C2-39F26B5A3C50}"/>
      </w:docPartPr>
      <w:docPartBody>
        <w:p w:rsidR="00AC4518" w:rsidRDefault="00334201" w:rsidP="00334201">
          <w:pPr>
            <w:pStyle w:val="D66852F8108143AEA7CBDF14F36DE622"/>
          </w:pPr>
          <w:r w:rsidRPr="001852A2">
            <w:rPr>
              <w:rStyle w:val="Platzhaltertext"/>
              <w:rFonts w:ascii="Arial" w:hAnsi="Arial" w:cs="Arial"/>
            </w:rPr>
            <w:t>Text einzugeben.</w:t>
          </w:r>
        </w:p>
      </w:docPartBody>
    </w:docPart>
    <w:docPart>
      <w:docPartPr>
        <w:name w:val="4F003B25C4ED479BACCDB56BFC04AE29"/>
        <w:category>
          <w:name w:val="Allgemein"/>
          <w:gallery w:val="placeholder"/>
        </w:category>
        <w:types>
          <w:type w:val="bbPlcHdr"/>
        </w:types>
        <w:behaviors>
          <w:behavior w:val="content"/>
        </w:behaviors>
        <w:guid w:val="{D3ADDB42-0610-419F-A82A-DCA5B05A4730}"/>
      </w:docPartPr>
      <w:docPartBody>
        <w:p w:rsidR="00AC4518" w:rsidRDefault="00334201" w:rsidP="00334201">
          <w:pPr>
            <w:pStyle w:val="4F003B25C4ED479BACCDB56BFC04AE29"/>
          </w:pPr>
          <w:r w:rsidRPr="001852A2">
            <w:rPr>
              <w:rStyle w:val="Platzhaltertext"/>
              <w:rFonts w:ascii="Arial" w:hAnsi="Arial" w:cs="Arial"/>
            </w:rPr>
            <w:t>Text einzugeben.</w:t>
          </w:r>
        </w:p>
      </w:docPartBody>
    </w:docPart>
    <w:docPart>
      <w:docPartPr>
        <w:name w:val="E6F129F6A0774C888A341D9CF8467C62"/>
        <w:category>
          <w:name w:val="Allgemein"/>
          <w:gallery w:val="placeholder"/>
        </w:category>
        <w:types>
          <w:type w:val="bbPlcHdr"/>
        </w:types>
        <w:behaviors>
          <w:behavior w:val="content"/>
        </w:behaviors>
        <w:guid w:val="{B92963D9-D81E-460B-BF37-AF1EAB139A3F}"/>
      </w:docPartPr>
      <w:docPartBody>
        <w:p w:rsidR="00AC4518" w:rsidRDefault="00334201" w:rsidP="00334201">
          <w:pPr>
            <w:pStyle w:val="E6F129F6A0774C888A341D9CF8467C62"/>
          </w:pPr>
          <w:r w:rsidRPr="001852A2">
            <w:rPr>
              <w:rStyle w:val="Platzhaltertext"/>
              <w:rFonts w:ascii="Arial" w:hAnsi="Arial" w:cs="Arial"/>
            </w:rPr>
            <w:t>Text einzugeben.</w:t>
          </w:r>
        </w:p>
      </w:docPartBody>
    </w:docPart>
    <w:docPart>
      <w:docPartPr>
        <w:name w:val="B87194F3A0CD456A8D42EC8C0DF9BA80"/>
        <w:category>
          <w:name w:val="Allgemein"/>
          <w:gallery w:val="placeholder"/>
        </w:category>
        <w:types>
          <w:type w:val="bbPlcHdr"/>
        </w:types>
        <w:behaviors>
          <w:behavior w:val="content"/>
        </w:behaviors>
        <w:guid w:val="{CC3F1C87-A14D-4E95-BC0B-B0E59FCD8DC0}"/>
      </w:docPartPr>
      <w:docPartBody>
        <w:p w:rsidR="00AC4518" w:rsidRDefault="00334201" w:rsidP="00334201">
          <w:pPr>
            <w:pStyle w:val="B87194F3A0CD456A8D42EC8C0DF9BA80"/>
          </w:pPr>
          <w:r w:rsidRPr="001852A2">
            <w:rPr>
              <w:rStyle w:val="Platzhaltertext"/>
              <w:rFonts w:ascii="Arial" w:hAnsi="Arial" w:cs="Arial"/>
            </w:rPr>
            <w:t>Text einzugeben.</w:t>
          </w:r>
        </w:p>
      </w:docPartBody>
    </w:docPart>
    <w:docPart>
      <w:docPartPr>
        <w:name w:val="33CFE1C835AE4ACBADF650F9BD31F1D6"/>
        <w:category>
          <w:name w:val="Allgemein"/>
          <w:gallery w:val="placeholder"/>
        </w:category>
        <w:types>
          <w:type w:val="bbPlcHdr"/>
        </w:types>
        <w:behaviors>
          <w:behavior w:val="content"/>
        </w:behaviors>
        <w:guid w:val="{51EAFCF1-69D9-4ECA-A876-988088AAE63E}"/>
      </w:docPartPr>
      <w:docPartBody>
        <w:p w:rsidR="00AC4518" w:rsidRDefault="00334201" w:rsidP="00334201">
          <w:pPr>
            <w:pStyle w:val="33CFE1C835AE4ACBADF650F9BD31F1D6"/>
          </w:pPr>
          <w:r w:rsidRPr="001852A2">
            <w:rPr>
              <w:rStyle w:val="Platzhaltertext"/>
              <w:rFonts w:ascii="Arial" w:hAnsi="Arial" w:cs="Arial"/>
            </w:rPr>
            <w:t>Text einzugeben.</w:t>
          </w:r>
        </w:p>
      </w:docPartBody>
    </w:docPart>
    <w:docPart>
      <w:docPartPr>
        <w:name w:val="74A8BB5CF7F14A6D881E6BD4854FFE64"/>
        <w:category>
          <w:name w:val="Allgemein"/>
          <w:gallery w:val="placeholder"/>
        </w:category>
        <w:types>
          <w:type w:val="bbPlcHdr"/>
        </w:types>
        <w:behaviors>
          <w:behavior w:val="content"/>
        </w:behaviors>
        <w:guid w:val="{57B9F05E-A941-46F5-994C-7C745AC88688}"/>
      </w:docPartPr>
      <w:docPartBody>
        <w:p w:rsidR="00AC4518" w:rsidRDefault="00334201" w:rsidP="00334201">
          <w:pPr>
            <w:pStyle w:val="74A8BB5CF7F14A6D881E6BD4854FFE64"/>
          </w:pPr>
          <w:r w:rsidRPr="001852A2">
            <w:rPr>
              <w:rStyle w:val="Platzhaltertext"/>
              <w:rFonts w:ascii="Arial" w:hAnsi="Arial" w:cs="Arial"/>
            </w:rPr>
            <w:t>Text einzugeben.</w:t>
          </w:r>
        </w:p>
      </w:docPartBody>
    </w:docPart>
    <w:docPart>
      <w:docPartPr>
        <w:name w:val="E9CD9A08A48E46C294F66162B3C61426"/>
        <w:category>
          <w:name w:val="Allgemein"/>
          <w:gallery w:val="placeholder"/>
        </w:category>
        <w:types>
          <w:type w:val="bbPlcHdr"/>
        </w:types>
        <w:behaviors>
          <w:behavior w:val="content"/>
        </w:behaviors>
        <w:guid w:val="{BBA3997F-B5FF-4EE3-987C-B8F0F4B8E0E6}"/>
      </w:docPartPr>
      <w:docPartBody>
        <w:p w:rsidR="00AC4518" w:rsidRDefault="00334201" w:rsidP="00334201">
          <w:pPr>
            <w:pStyle w:val="E9CD9A08A48E46C294F66162B3C61426"/>
          </w:pPr>
          <w:r w:rsidRPr="001852A2">
            <w:rPr>
              <w:rStyle w:val="Platzhaltertext"/>
              <w:rFonts w:ascii="Arial" w:hAnsi="Arial" w:cs="Arial"/>
            </w:rPr>
            <w:t>Text einzugeben.</w:t>
          </w:r>
        </w:p>
      </w:docPartBody>
    </w:docPart>
    <w:docPart>
      <w:docPartPr>
        <w:name w:val="D89B41EFDC07448F94012FE35B721B97"/>
        <w:category>
          <w:name w:val="Allgemein"/>
          <w:gallery w:val="placeholder"/>
        </w:category>
        <w:types>
          <w:type w:val="bbPlcHdr"/>
        </w:types>
        <w:behaviors>
          <w:behavior w:val="content"/>
        </w:behaviors>
        <w:guid w:val="{4F12B29B-BE42-4A99-8415-3894C2DC7D92}"/>
      </w:docPartPr>
      <w:docPartBody>
        <w:p w:rsidR="00AC4518" w:rsidRDefault="00334201" w:rsidP="00334201">
          <w:pPr>
            <w:pStyle w:val="D89B41EFDC07448F94012FE35B721B97"/>
          </w:pPr>
          <w:r w:rsidRPr="001852A2">
            <w:rPr>
              <w:rStyle w:val="Platzhaltertext"/>
              <w:rFonts w:ascii="Arial" w:hAnsi="Arial" w:cs="Arial"/>
            </w:rPr>
            <w:t>Text einzugeben.</w:t>
          </w:r>
        </w:p>
      </w:docPartBody>
    </w:docPart>
    <w:docPart>
      <w:docPartPr>
        <w:name w:val="7F0C15709F5C4566854A0EC788525414"/>
        <w:category>
          <w:name w:val="Allgemein"/>
          <w:gallery w:val="placeholder"/>
        </w:category>
        <w:types>
          <w:type w:val="bbPlcHdr"/>
        </w:types>
        <w:behaviors>
          <w:behavior w:val="content"/>
        </w:behaviors>
        <w:guid w:val="{263AFEB3-2CB1-4EFB-B483-C6E46A63D01B}"/>
      </w:docPartPr>
      <w:docPartBody>
        <w:p w:rsidR="00AC4518" w:rsidRDefault="00334201" w:rsidP="00334201">
          <w:pPr>
            <w:pStyle w:val="7F0C15709F5C4566854A0EC788525414"/>
          </w:pPr>
          <w:r w:rsidRPr="001852A2">
            <w:rPr>
              <w:rStyle w:val="Platzhaltertext"/>
              <w:rFonts w:ascii="Arial" w:hAnsi="Arial" w:cs="Arial"/>
            </w:rPr>
            <w:t>Text einzugeben.</w:t>
          </w:r>
        </w:p>
      </w:docPartBody>
    </w:docPart>
    <w:docPart>
      <w:docPartPr>
        <w:name w:val="C74F94C1F5D34E2CB0524DEEE092300E"/>
        <w:category>
          <w:name w:val="Allgemein"/>
          <w:gallery w:val="placeholder"/>
        </w:category>
        <w:types>
          <w:type w:val="bbPlcHdr"/>
        </w:types>
        <w:behaviors>
          <w:behavior w:val="content"/>
        </w:behaviors>
        <w:guid w:val="{8789A70F-795B-4C80-8251-A15E2DF9CC0A}"/>
      </w:docPartPr>
      <w:docPartBody>
        <w:p w:rsidR="00AC4518" w:rsidRDefault="00334201" w:rsidP="00334201">
          <w:pPr>
            <w:pStyle w:val="C74F94C1F5D34E2CB0524DEEE092300E"/>
          </w:pPr>
          <w:r w:rsidRPr="001852A2">
            <w:rPr>
              <w:rStyle w:val="Platzhaltertext"/>
              <w:rFonts w:ascii="Arial" w:hAnsi="Arial" w:cs="Arial"/>
            </w:rPr>
            <w:t>Text einzugeben.</w:t>
          </w:r>
        </w:p>
      </w:docPartBody>
    </w:docPart>
    <w:docPart>
      <w:docPartPr>
        <w:name w:val="E76C5A1846554997A9A0B7B29089D92C"/>
        <w:category>
          <w:name w:val="Allgemein"/>
          <w:gallery w:val="placeholder"/>
        </w:category>
        <w:types>
          <w:type w:val="bbPlcHdr"/>
        </w:types>
        <w:behaviors>
          <w:behavior w:val="content"/>
        </w:behaviors>
        <w:guid w:val="{28D4E64F-BE22-445D-9EFA-F590A1CEE66E}"/>
      </w:docPartPr>
      <w:docPartBody>
        <w:p w:rsidR="00AC4518" w:rsidRDefault="00334201" w:rsidP="00334201">
          <w:pPr>
            <w:pStyle w:val="E76C5A1846554997A9A0B7B29089D92C"/>
          </w:pPr>
          <w:r w:rsidRPr="001852A2">
            <w:rPr>
              <w:rStyle w:val="Platzhaltertext"/>
              <w:rFonts w:ascii="Arial" w:hAnsi="Arial" w:cs="Arial"/>
            </w:rPr>
            <w:t>Text einzugeben.</w:t>
          </w:r>
        </w:p>
      </w:docPartBody>
    </w:docPart>
    <w:docPart>
      <w:docPartPr>
        <w:name w:val="1C257C8DB5C64832A26473B98CAD20F7"/>
        <w:category>
          <w:name w:val="Allgemein"/>
          <w:gallery w:val="placeholder"/>
        </w:category>
        <w:types>
          <w:type w:val="bbPlcHdr"/>
        </w:types>
        <w:behaviors>
          <w:behavior w:val="content"/>
        </w:behaviors>
        <w:guid w:val="{52DC8EB5-AA71-42E8-A83E-E62944A29565}"/>
      </w:docPartPr>
      <w:docPartBody>
        <w:p w:rsidR="00AC4518" w:rsidRDefault="00334201" w:rsidP="00334201">
          <w:pPr>
            <w:pStyle w:val="1C257C8DB5C64832A26473B98CAD20F7"/>
          </w:pPr>
          <w:r w:rsidRPr="001852A2">
            <w:rPr>
              <w:rStyle w:val="Platzhaltertext"/>
              <w:rFonts w:ascii="Arial" w:hAnsi="Arial" w:cs="Arial"/>
            </w:rPr>
            <w:t>Text einzugeben.</w:t>
          </w:r>
        </w:p>
      </w:docPartBody>
    </w:docPart>
    <w:docPart>
      <w:docPartPr>
        <w:name w:val="ABA0B7CE34C64A3CA19CEFC190505979"/>
        <w:category>
          <w:name w:val="Allgemein"/>
          <w:gallery w:val="placeholder"/>
        </w:category>
        <w:types>
          <w:type w:val="bbPlcHdr"/>
        </w:types>
        <w:behaviors>
          <w:behavior w:val="content"/>
        </w:behaviors>
        <w:guid w:val="{9155C328-4D03-412B-AC9B-5C7D5FF8F702}"/>
      </w:docPartPr>
      <w:docPartBody>
        <w:p w:rsidR="00AC4518" w:rsidRDefault="00334201" w:rsidP="00334201">
          <w:pPr>
            <w:pStyle w:val="ABA0B7CE34C64A3CA19CEFC190505979"/>
          </w:pPr>
          <w:r w:rsidRPr="001852A2">
            <w:rPr>
              <w:rStyle w:val="Platzhaltertext"/>
              <w:rFonts w:ascii="Arial" w:hAnsi="Arial" w:cs="Arial"/>
            </w:rPr>
            <w:t>Text einzugeben.</w:t>
          </w:r>
        </w:p>
      </w:docPartBody>
    </w:docPart>
    <w:docPart>
      <w:docPartPr>
        <w:name w:val="170CC7A641B24B369BAC7FF05419ED4A"/>
        <w:category>
          <w:name w:val="Allgemein"/>
          <w:gallery w:val="placeholder"/>
        </w:category>
        <w:types>
          <w:type w:val="bbPlcHdr"/>
        </w:types>
        <w:behaviors>
          <w:behavior w:val="content"/>
        </w:behaviors>
        <w:guid w:val="{0A74D8BA-63DA-4481-AFED-C046BD47E703}"/>
      </w:docPartPr>
      <w:docPartBody>
        <w:p w:rsidR="00AC4518" w:rsidRDefault="00334201" w:rsidP="00334201">
          <w:pPr>
            <w:pStyle w:val="170CC7A641B24B369BAC7FF05419ED4A"/>
          </w:pPr>
          <w:r w:rsidRPr="001852A2">
            <w:rPr>
              <w:rStyle w:val="Platzhaltertext"/>
              <w:rFonts w:ascii="Arial" w:hAnsi="Arial" w:cs="Arial"/>
            </w:rPr>
            <w:t>Text einzugeben.</w:t>
          </w:r>
        </w:p>
      </w:docPartBody>
    </w:docPart>
    <w:docPart>
      <w:docPartPr>
        <w:name w:val="6E4BF5DE3081424386F4A3BD73BA660F"/>
        <w:category>
          <w:name w:val="Allgemein"/>
          <w:gallery w:val="placeholder"/>
        </w:category>
        <w:types>
          <w:type w:val="bbPlcHdr"/>
        </w:types>
        <w:behaviors>
          <w:behavior w:val="content"/>
        </w:behaviors>
        <w:guid w:val="{F8266DFC-0F38-41F5-AD80-04ACDC5A9887}"/>
      </w:docPartPr>
      <w:docPartBody>
        <w:p w:rsidR="00AC4518" w:rsidRDefault="00334201" w:rsidP="00334201">
          <w:pPr>
            <w:pStyle w:val="6E4BF5DE3081424386F4A3BD73BA660F"/>
          </w:pPr>
          <w:r w:rsidRPr="001852A2">
            <w:rPr>
              <w:rStyle w:val="Platzhaltertext"/>
              <w:rFonts w:ascii="Arial" w:hAnsi="Arial" w:cs="Arial"/>
            </w:rPr>
            <w:t>Text einzugeben.</w:t>
          </w:r>
        </w:p>
      </w:docPartBody>
    </w:docPart>
    <w:docPart>
      <w:docPartPr>
        <w:name w:val="90A32D80972A4E5DA3DD2BF0877F2A1D"/>
        <w:category>
          <w:name w:val="Allgemein"/>
          <w:gallery w:val="placeholder"/>
        </w:category>
        <w:types>
          <w:type w:val="bbPlcHdr"/>
        </w:types>
        <w:behaviors>
          <w:behavior w:val="content"/>
        </w:behaviors>
        <w:guid w:val="{A0D7D18A-1D6F-4363-8F24-6155F533B515}"/>
      </w:docPartPr>
      <w:docPartBody>
        <w:p w:rsidR="00AC4518" w:rsidRDefault="00334201" w:rsidP="00334201">
          <w:pPr>
            <w:pStyle w:val="90A32D80972A4E5DA3DD2BF0877F2A1D"/>
          </w:pPr>
          <w:r w:rsidRPr="001852A2">
            <w:rPr>
              <w:rStyle w:val="Platzhaltertext"/>
              <w:rFonts w:ascii="Arial" w:hAnsi="Arial" w:cs="Arial"/>
            </w:rPr>
            <w:t>Text einzugeben.</w:t>
          </w:r>
        </w:p>
      </w:docPartBody>
    </w:docPart>
    <w:docPart>
      <w:docPartPr>
        <w:name w:val="FCC32BD0DBFE4BCDA0531F7E123BD5BF"/>
        <w:category>
          <w:name w:val="Allgemein"/>
          <w:gallery w:val="placeholder"/>
        </w:category>
        <w:types>
          <w:type w:val="bbPlcHdr"/>
        </w:types>
        <w:behaviors>
          <w:behavior w:val="content"/>
        </w:behaviors>
        <w:guid w:val="{E3B73B68-EE27-41C1-87F8-1FD1F1E60FB8}"/>
      </w:docPartPr>
      <w:docPartBody>
        <w:p w:rsidR="00AC4518" w:rsidRDefault="00334201" w:rsidP="00334201">
          <w:pPr>
            <w:pStyle w:val="FCC32BD0DBFE4BCDA0531F7E123BD5BF"/>
          </w:pPr>
          <w:r w:rsidRPr="001852A2">
            <w:rPr>
              <w:rStyle w:val="Platzhaltertext"/>
              <w:rFonts w:ascii="Arial" w:hAnsi="Arial" w:cs="Arial"/>
            </w:rPr>
            <w:t>Text einzugeben.</w:t>
          </w:r>
        </w:p>
      </w:docPartBody>
    </w:docPart>
    <w:docPart>
      <w:docPartPr>
        <w:name w:val="DB7607A02F1D4096A1B543A6AB7C3457"/>
        <w:category>
          <w:name w:val="Allgemein"/>
          <w:gallery w:val="placeholder"/>
        </w:category>
        <w:types>
          <w:type w:val="bbPlcHdr"/>
        </w:types>
        <w:behaviors>
          <w:behavior w:val="content"/>
        </w:behaviors>
        <w:guid w:val="{2B0DF852-25F5-4A29-9DDF-32673B62D9FE}"/>
      </w:docPartPr>
      <w:docPartBody>
        <w:p w:rsidR="00AC4518" w:rsidRDefault="00334201" w:rsidP="00334201">
          <w:pPr>
            <w:pStyle w:val="DB7607A02F1D4096A1B543A6AB7C3457"/>
          </w:pPr>
          <w:r w:rsidRPr="001852A2">
            <w:rPr>
              <w:rStyle w:val="Platzhaltertext"/>
              <w:rFonts w:ascii="Arial" w:hAnsi="Arial" w:cs="Arial"/>
            </w:rPr>
            <w:t>Text einzugeben.</w:t>
          </w:r>
        </w:p>
      </w:docPartBody>
    </w:docPart>
    <w:docPart>
      <w:docPartPr>
        <w:name w:val="E88C0E21D7E34A00AAB1B42DDD56045B"/>
        <w:category>
          <w:name w:val="Allgemein"/>
          <w:gallery w:val="placeholder"/>
        </w:category>
        <w:types>
          <w:type w:val="bbPlcHdr"/>
        </w:types>
        <w:behaviors>
          <w:behavior w:val="content"/>
        </w:behaviors>
        <w:guid w:val="{C66F1FF0-12FA-46EF-B7ED-5CD34B8A7FDC}"/>
      </w:docPartPr>
      <w:docPartBody>
        <w:p w:rsidR="00AC4518" w:rsidRDefault="00334201" w:rsidP="00334201">
          <w:pPr>
            <w:pStyle w:val="E88C0E21D7E34A00AAB1B42DDD56045B"/>
          </w:pPr>
          <w:r w:rsidRPr="001852A2">
            <w:rPr>
              <w:rStyle w:val="Platzhaltertext"/>
              <w:rFonts w:ascii="Arial" w:hAnsi="Arial" w:cs="Arial"/>
            </w:rPr>
            <w:t>Text einzugeben.</w:t>
          </w:r>
        </w:p>
      </w:docPartBody>
    </w:docPart>
    <w:docPart>
      <w:docPartPr>
        <w:name w:val="4E230FE9A53D49C9A3A7907E8A6AE3AC"/>
        <w:category>
          <w:name w:val="Allgemein"/>
          <w:gallery w:val="placeholder"/>
        </w:category>
        <w:types>
          <w:type w:val="bbPlcHdr"/>
        </w:types>
        <w:behaviors>
          <w:behavior w:val="content"/>
        </w:behaviors>
        <w:guid w:val="{FAD78944-4497-4191-BCD2-082C66DB2289}"/>
      </w:docPartPr>
      <w:docPartBody>
        <w:p w:rsidR="00AC4518" w:rsidRDefault="00334201" w:rsidP="00334201">
          <w:pPr>
            <w:pStyle w:val="4E230FE9A53D49C9A3A7907E8A6AE3AC"/>
          </w:pPr>
          <w:r w:rsidRPr="001852A2">
            <w:rPr>
              <w:rStyle w:val="Platzhaltertext"/>
              <w:rFonts w:ascii="Arial" w:hAnsi="Arial" w:cs="Arial"/>
            </w:rPr>
            <w:t>Text einzugeben.</w:t>
          </w:r>
        </w:p>
      </w:docPartBody>
    </w:docPart>
    <w:docPart>
      <w:docPartPr>
        <w:name w:val="70D44434D5434C3294B86957E5259F0B"/>
        <w:category>
          <w:name w:val="Allgemein"/>
          <w:gallery w:val="placeholder"/>
        </w:category>
        <w:types>
          <w:type w:val="bbPlcHdr"/>
        </w:types>
        <w:behaviors>
          <w:behavior w:val="content"/>
        </w:behaviors>
        <w:guid w:val="{7AC045ED-96D7-4E36-A2A6-5A43FCEFA06B}"/>
      </w:docPartPr>
      <w:docPartBody>
        <w:p w:rsidR="00AC4518" w:rsidRDefault="00334201" w:rsidP="00334201">
          <w:pPr>
            <w:pStyle w:val="70D44434D5434C3294B86957E5259F0B"/>
          </w:pPr>
          <w:r w:rsidRPr="001852A2">
            <w:rPr>
              <w:rStyle w:val="Platzhaltertext"/>
              <w:rFonts w:ascii="Arial" w:hAnsi="Arial" w:cs="Arial"/>
            </w:rPr>
            <w:t>Text einzugeben.</w:t>
          </w:r>
        </w:p>
      </w:docPartBody>
    </w:docPart>
    <w:docPart>
      <w:docPartPr>
        <w:name w:val="532682940DE64BC991F268A1BA2FDA89"/>
        <w:category>
          <w:name w:val="Allgemein"/>
          <w:gallery w:val="placeholder"/>
        </w:category>
        <w:types>
          <w:type w:val="bbPlcHdr"/>
        </w:types>
        <w:behaviors>
          <w:behavior w:val="content"/>
        </w:behaviors>
        <w:guid w:val="{806D9A74-C58C-48D6-B2DB-68FAE70C5535}"/>
      </w:docPartPr>
      <w:docPartBody>
        <w:p w:rsidR="00AC4518" w:rsidRDefault="00334201" w:rsidP="00334201">
          <w:pPr>
            <w:pStyle w:val="532682940DE64BC991F268A1BA2FDA89"/>
          </w:pPr>
          <w:r w:rsidRPr="001852A2">
            <w:rPr>
              <w:rStyle w:val="Platzhaltertext"/>
              <w:rFonts w:ascii="Arial" w:hAnsi="Arial" w:cs="Arial"/>
            </w:rPr>
            <w:t>Text einzugeben.</w:t>
          </w:r>
        </w:p>
      </w:docPartBody>
    </w:docPart>
    <w:docPart>
      <w:docPartPr>
        <w:name w:val="833A841A2FCA4B6F8EA1A26BB96D7811"/>
        <w:category>
          <w:name w:val="Allgemein"/>
          <w:gallery w:val="placeholder"/>
        </w:category>
        <w:types>
          <w:type w:val="bbPlcHdr"/>
        </w:types>
        <w:behaviors>
          <w:behavior w:val="content"/>
        </w:behaviors>
        <w:guid w:val="{8FE664B0-E837-4C9C-943F-8A4CFBC84FB5}"/>
      </w:docPartPr>
      <w:docPartBody>
        <w:p w:rsidR="00AC4518" w:rsidRDefault="00334201" w:rsidP="00334201">
          <w:pPr>
            <w:pStyle w:val="833A841A2FCA4B6F8EA1A26BB96D7811"/>
          </w:pPr>
          <w:r w:rsidRPr="001852A2">
            <w:rPr>
              <w:rStyle w:val="Platzhaltertext"/>
              <w:rFonts w:ascii="Arial" w:hAnsi="Arial" w:cs="Arial"/>
            </w:rPr>
            <w:t>Text einzugeben.</w:t>
          </w:r>
        </w:p>
      </w:docPartBody>
    </w:docPart>
    <w:docPart>
      <w:docPartPr>
        <w:name w:val="6CB695854C464932944789A5CD568314"/>
        <w:category>
          <w:name w:val="Allgemein"/>
          <w:gallery w:val="placeholder"/>
        </w:category>
        <w:types>
          <w:type w:val="bbPlcHdr"/>
        </w:types>
        <w:behaviors>
          <w:behavior w:val="content"/>
        </w:behaviors>
        <w:guid w:val="{C7FB874D-72CB-4B73-82CA-178E8419C6D3}"/>
      </w:docPartPr>
      <w:docPartBody>
        <w:p w:rsidR="00AC4518" w:rsidRDefault="00334201" w:rsidP="00334201">
          <w:pPr>
            <w:pStyle w:val="6CB695854C464932944789A5CD568314"/>
          </w:pPr>
          <w:r w:rsidRPr="001852A2">
            <w:rPr>
              <w:rStyle w:val="Platzhaltertext"/>
              <w:rFonts w:ascii="Arial" w:hAnsi="Arial" w:cs="Arial"/>
            </w:rPr>
            <w:t>Text einzugeben.</w:t>
          </w:r>
        </w:p>
      </w:docPartBody>
    </w:docPart>
    <w:docPart>
      <w:docPartPr>
        <w:name w:val="A4D5E4209FB84E1BA202585E4BC37BC4"/>
        <w:category>
          <w:name w:val="Allgemein"/>
          <w:gallery w:val="placeholder"/>
        </w:category>
        <w:types>
          <w:type w:val="bbPlcHdr"/>
        </w:types>
        <w:behaviors>
          <w:behavior w:val="content"/>
        </w:behaviors>
        <w:guid w:val="{9225424E-78BC-428B-9F85-0EFD00821FE1}"/>
      </w:docPartPr>
      <w:docPartBody>
        <w:p w:rsidR="00AC4518" w:rsidRDefault="00334201" w:rsidP="00334201">
          <w:pPr>
            <w:pStyle w:val="A4D5E4209FB84E1BA202585E4BC37BC4"/>
          </w:pPr>
          <w:r w:rsidRPr="001852A2">
            <w:rPr>
              <w:rStyle w:val="Platzhaltertext"/>
              <w:rFonts w:ascii="Arial" w:hAnsi="Arial" w:cs="Arial"/>
            </w:rPr>
            <w:t>Text einzugeben.</w:t>
          </w:r>
        </w:p>
      </w:docPartBody>
    </w:docPart>
    <w:docPart>
      <w:docPartPr>
        <w:name w:val="0E2F1A429A3F4324BF2961B9DF7E5B8F"/>
        <w:category>
          <w:name w:val="Allgemein"/>
          <w:gallery w:val="placeholder"/>
        </w:category>
        <w:types>
          <w:type w:val="bbPlcHdr"/>
        </w:types>
        <w:behaviors>
          <w:behavior w:val="content"/>
        </w:behaviors>
        <w:guid w:val="{C9456E8E-5ED1-4BE4-8223-DAAE5F3728EE}"/>
      </w:docPartPr>
      <w:docPartBody>
        <w:p w:rsidR="00AC4518" w:rsidRDefault="00334201" w:rsidP="00334201">
          <w:pPr>
            <w:pStyle w:val="0E2F1A429A3F4324BF2961B9DF7E5B8F"/>
          </w:pPr>
          <w:r w:rsidRPr="001852A2">
            <w:rPr>
              <w:rStyle w:val="Platzhaltertext"/>
              <w:rFonts w:ascii="Arial" w:hAnsi="Arial" w:cs="Arial"/>
            </w:rPr>
            <w:t>Text einzugeben.</w:t>
          </w:r>
        </w:p>
      </w:docPartBody>
    </w:docPart>
    <w:docPart>
      <w:docPartPr>
        <w:name w:val="04309DC013D34C5AA295576A3CF3DECE"/>
        <w:category>
          <w:name w:val="Allgemein"/>
          <w:gallery w:val="placeholder"/>
        </w:category>
        <w:types>
          <w:type w:val="bbPlcHdr"/>
        </w:types>
        <w:behaviors>
          <w:behavior w:val="content"/>
        </w:behaviors>
        <w:guid w:val="{ED5A03DA-6AEC-42C0-B376-7C373A0FEF0B}"/>
      </w:docPartPr>
      <w:docPartBody>
        <w:p w:rsidR="00AC4518" w:rsidRDefault="00334201" w:rsidP="00334201">
          <w:pPr>
            <w:pStyle w:val="04309DC013D34C5AA295576A3CF3DECE"/>
          </w:pPr>
          <w:r w:rsidRPr="001852A2">
            <w:rPr>
              <w:rStyle w:val="Platzhaltertext"/>
              <w:rFonts w:ascii="Arial" w:hAnsi="Arial" w:cs="Arial"/>
            </w:rPr>
            <w:t>Text einzugeben.</w:t>
          </w:r>
        </w:p>
      </w:docPartBody>
    </w:docPart>
    <w:docPart>
      <w:docPartPr>
        <w:name w:val="96E5A859BBD947BD9FA133B7B42A8355"/>
        <w:category>
          <w:name w:val="Allgemein"/>
          <w:gallery w:val="placeholder"/>
        </w:category>
        <w:types>
          <w:type w:val="bbPlcHdr"/>
        </w:types>
        <w:behaviors>
          <w:behavior w:val="content"/>
        </w:behaviors>
        <w:guid w:val="{17B494B2-3CAE-4C7E-BCD5-D5713AD692A4}"/>
      </w:docPartPr>
      <w:docPartBody>
        <w:p w:rsidR="00AC4518" w:rsidRDefault="00334201" w:rsidP="00334201">
          <w:pPr>
            <w:pStyle w:val="96E5A859BBD947BD9FA133B7B42A8355"/>
          </w:pPr>
          <w:r w:rsidRPr="001852A2">
            <w:rPr>
              <w:rStyle w:val="Platzhaltertext"/>
              <w:rFonts w:ascii="Arial" w:hAnsi="Arial" w:cs="Arial"/>
            </w:rPr>
            <w:t>Text einzugeben.</w:t>
          </w:r>
        </w:p>
      </w:docPartBody>
    </w:docPart>
    <w:docPart>
      <w:docPartPr>
        <w:name w:val="2EF1319D90AE4A189A79DC09E475D794"/>
        <w:category>
          <w:name w:val="Allgemein"/>
          <w:gallery w:val="placeholder"/>
        </w:category>
        <w:types>
          <w:type w:val="bbPlcHdr"/>
        </w:types>
        <w:behaviors>
          <w:behavior w:val="content"/>
        </w:behaviors>
        <w:guid w:val="{1DCC4848-7D89-437B-B668-F4D3F53D8734}"/>
      </w:docPartPr>
      <w:docPartBody>
        <w:p w:rsidR="00AC4518" w:rsidRDefault="00334201" w:rsidP="00334201">
          <w:pPr>
            <w:pStyle w:val="2EF1319D90AE4A189A79DC09E475D794"/>
          </w:pPr>
          <w:r w:rsidRPr="001852A2">
            <w:rPr>
              <w:rStyle w:val="Platzhaltertext"/>
              <w:rFonts w:ascii="Arial" w:hAnsi="Arial" w:cs="Arial"/>
            </w:rPr>
            <w:t>Text einzugeben.</w:t>
          </w:r>
        </w:p>
      </w:docPartBody>
    </w:docPart>
    <w:docPart>
      <w:docPartPr>
        <w:name w:val="A23E5CFEAC784385843B24141FBC6CB7"/>
        <w:category>
          <w:name w:val="Allgemein"/>
          <w:gallery w:val="placeholder"/>
        </w:category>
        <w:types>
          <w:type w:val="bbPlcHdr"/>
        </w:types>
        <w:behaviors>
          <w:behavior w:val="content"/>
        </w:behaviors>
        <w:guid w:val="{7E1E8B8C-A686-46FA-857F-13E36D9A3C80}"/>
      </w:docPartPr>
      <w:docPartBody>
        <w:p w:rsidR="00AC4518" w:rsidRDefault="00334201" w:rsidP="00334201">
          <w:pPr>
            <w:pStyle w:val="A23E5CFEAC784385843B24141FBC6CB7"/>
          </w:pPr>
          <w:r w:rsidRPr="001852A2">
            <w:rPr>
              <w:rStyle w:val="Platzhaltertext"/>
              <w:rFonts w:ascii="Arial" w:hAnsi="Arial" w:cs="Arial"/>
            </w:rPr>
            <w:t>Text einzugeben.</w:t>
          </w:r>
        </w:p>
      </w:docPartBody>
    </w:docPart>
    <w:docPart>
      <w:docPartPr>
        <w:name w:val="ECA26F46D40A491BBBD0F55AB52BA2EE"/>
        <w:category>
          <w:name w:val="Allgemein"/>
          <w:gallery w:val="placeholder"/>
        </w:category>
        <w:types>
          <w:type w:val="bbPlcHdr"/>
        </w:types>
        <w:behaviors>
          <w:behavior w:val="content"/>
        </w:behaviors>
        <w:guid w:val="{6924397B-5185-46D9-B2FD-55343303F8E9}"/>
      </w:docPartPr>
      <w:docPartBody>
        <w:p w:rsidR="00AC4518" w:rsidRDefault="00334201" w:rsidP="00334201">
          <w:pPr>
            <w:pStyle w:val="ECA26F46D40A491BBBD0F55AB52BA2EE"/>
          </w:pPr>
          <w:r w:rsidRPr="001852A2">
            <w:rPr>
              <w:rStyle w:val="Platzhaltertext"/>
              <w:rFonts w:ascii="Arial" w:hAnsi="Arial" w:cs="Arial"/>
            </w:rPr>
            <w:t>Text einzugeben.</w:t>
          </w:r>
        </w:p>
      </w:docPartBody>
    </w:docPart>
    <w:docPart>
      <w:docPartPr>
        <w:name w:val="77F4C3304F1346329FADF10BF68647EC"/>
        <w:category>
          <w:name w:val="Allgemein"/>
          <w:gallery w:val="placeholder"/>
        </w:category>
        <w:types>
          <w:type w:val="bbPlcHdr"/>
        </w:types>
        <w:behaviors>
          <w:behavior w:val="content"/>
        </w:behaviors>
        <w:guid w:val="{0D8C799E-15D0-4C03-B2AE-0883B9D0C98F}"/>
      </w:docPartPr>
      <w:docPartBody>
        <w:p w:rsidR="00AC4518" w:rsidRDefault="00334201" w:rsidP="00334201">
          <w:pPr>
            <w:pStyle w:val="77F4C3304F1346329FADF10BF68647EC"/>
          </w:pPr>
          <w:r w:rsidRPr="001852A2">
            <w:rPr>
              <w:rStyle w:val="Platzhaltertext"/>
              <w:rFonts w:ascii="Arial" w:hAnsi="Arial" w:cs="Arial"/>
            </w:rPr>
            <w:t>Text einzugeben.</w:t>
          </w:r>
        </w:p>
      </w:docPartBody>
    </w:docPart>
    <w:docPart>
      <w:docPartPr>
        <w:name w:val="044DEAB46E514F44BDB87262B2A61AF1"/>
        <w:category>
          <w:name w:val="Allgemein"/>
          <w:gallery w:val="placeholder"/>
        </w:category>
        <w:types>
          <w:type w:val="bbPlcHdr"/>
        </w:types>
        <w:behaviors>
          <w:behavior w:val="content"/>
        </w:behaviors>
        <w:guid w:val="{87F98E09-D9A4-46B4-9B15-DD8A2B93385F}"/>
      </w:docPartPr>
      <w:docPartBody>
        <w:p w:rsidR="00AC4518" w:rsidRDefault="00334201" w:rsidP="00334201">
          <w:pPr>
            <w:pStyle w:val="044DEAB46E514F44BDB87262B2A61AF1"/>
          </w:pPr>
          <w:r w:rsidRPr="001852A2">
            <w:rPr>
              <w:rStyle w:val="Platzhaltertext"/>
              <w:rFonts w:ascii="Arial" w:hAnsi="Arial" w:cs="Arial"/>
            </w:rPr>
            <w:t>Text einzugeben.</w:t>
          </w:r>
        </w:p>
      </w:docPartBody>
    </w:docPart>
    <w:docPart>
      <w:docPartPr>
        <w:name w:val="644E673045994408B51DD1AD1ED3B285"/>
        <w:category>
          <w:name w:val="Allgemein"/>
          <w:gallery w:val="placeholder"/>
        </w:category>
        <w:types>
          <w:type w:val="bbPlcHdr"/>
        </w:types>
        <w:behaviors>
          <w:behavior w:val="content"/>
        </w:behaviors>
        <w:guid w:val="{FFD7A88F-A417-40DD-A968-A8E2E356C56F}"/>
      </w:docPartPr>
      <w:docPartBody>
        <w:p w:rsidR="00AC4518" w:rsidRDefault="00334201" w:rsidP="00334201">
          <w:pPr>
            <w:pStyle w:val="644E673045994408B51DD1AD1ED3B285"/>
          </w:pPr>
          <w:r w:rsidRPr="001852A2">
            <w:rPr>
              <w:rStyle w:val="Platzhaltertext"/>
              <w:rFonts w:ascii="Arial" w:hAnsi="Arial" w:cs="Arial"/>
            </w:rPr>
            <w:t>Text einzugeben.</w:t>
          </w:r>
        </w:p>
      </w:docPartBody>
    </w:docPart>
    <w:docPart>
      <w:docPartPr>
        <w:name w:val="C63B90AAA3514ECB82CBD22E38A1018A"/>
        <w:category>
          <w:name w:val="Allgemein"/>
          <w:gallery w:val="placeholder"/>
        </w:category>
        <w:types>
          <w:type w:val="bbPlcHdr"/>
        </w:types>
        <w:behaviors>
          <w:behavior w:val="content"/>
        </w:behaviors>
        <w:guid w:val="{CD89A551-94C7-472E-BF81-AAAFE8629DA9}"/>
      </w:docPartPr>
      <w:docPartBody>
        <w:p w:rsidR="00AC4518" w:rsidRDefault="00334201" w:rsidP="00334201">
          <w:pPr>
            <w:pStyle w:val="C63B90AAA3514ECB82CBD22E38A1018A"/>
          </w:pPr>
          <w:r w:rsidRPr="001852A2">
            <w:rPr>
              <w:rStyle w:val="Platzhaltertext"/>
              <w:rFonts w:ascii="Arial" w:hAnsi="Arial" w:cs="Arial"/>
            </w:rPr>
            <w:t>Text einzugeben.</w:t>
          </w:r>
        </w:p>
      </w:docPartBody>
    </w:docPart>
    <w:docPart>
      <w:docPartPr>
        <w:name w:val="5920101764FF49608B3C6BADDC7D7610"/>
        <w:category>
          <w:name w:val="Allgemein"/>
          <w:gallery w:val="placeholder"/>
        </w:category>
        <w:types>
          <w:type w:val="bbPlcHdr"/>
        </w:types>
        <w:behaviors>
          <w:behavior w:val="content"/>
        </w:behaviors>
        <w:guid w:val="{7A662ACD-E190-4584-B8F6-929223948AD8}"/>
      </w:docPartPr>
      <w:docPartBody>
        <w:p w:rsidR="00AC4518" w:rsidRDefault="00334201" w:rsidP="00334201">
          <w:pPr>
            <w:pStyle w:val="5920101764FF49608B3C6BADDC7D7610"/>
          </w:pPr>
          <w:r w:rsidRPr="001852A2">
            <w:rPr>
              <w:rStyle w:val="Platzhaltertext"/>
              <w:rFonts w:ascii="Arial" w:hAnsi="Arial" w:cs="Arial"/>
            </w:rPr>
            <w:t>Text einzugeben.</w:t>
          </w:r>
        </w:p>
      </w:docPartBody>
    </w:docPart>
    <w:docPart>
      <w:docPartPr>
        <w:name w:val="9DADEA334F7D4711AD26A0E54CB06580"/>
        <w:category>
          <w:name w:val="Allgemein"/>
          <w:gallery w:val="placeholder"/>
        </w:category>
        <w:types>
          <w:type w:val="bbPlcHdr"/>
        </w:types>
        <w:behaviors>
          <w:behavior w:val="content"/>
        </w:behaviors>
        <w:guid w:val="{3D6871D0-178C-4ED1-A48E-8FE8D7D7AE0D}"/>
      </w:docPartPr>
      <w:docPartBody>
        <w:p w:rsidR="00AC4518" w:rsidRDefault="00334201" w:rsidP="00334201">
          <w:pPr>
            <w:pStyle w:val="9DADEA334F7D4711AD26A0E54CB06580"/>
          </w:pPr>
          <w:r w:rsidRPr="001852A2">
            <w:rPr>
              <w:rStyle w:val="Platzhaltertext"/>
              <w:rFonts w:ascii="Arial" w:hAnsi="Arial" w:cs="Arial"/>
            </w:rPr>
            <w:t>Text einzugeben.</w:t>
          </w:r>
        </w:p>
      </w:docPartBody>
    </w:docPart>
    <w:docPart>
      <w:docPartPr>
        <w:name w:val="24FC8446F5A1417EA14D7EF17BAB8D4E"/>
        <w:category>
          <w:name w:val="Allgemein"/>
          <w:gallery w:val="placeholder"/>
        </w:category>
        <w:types>
          <w:type w:val="bbPlcHdr"/>
        </w:types>
        <w:behaviors>
          <w:behavior w:val="content"/>
        </w:behaviors>
        <w:guid w:val="{64AE4D79-2C84-4C98-B63B-046E4E4EA15E}"/>
      </w:docPartPr>
      <w:docPartBody>
        <w:p w:rsidR="00AC4518" w:rsidRDefault="00334201" w:rsidP="00334201">
          <w:pPr>
            <w:pStyle w:val="24FC8446F5A1417EA14D7EF17BAB8D4E"/>
          </w:pPr>
          <w:r w:rsidRPr="001852A2">
            <w:rPr>
              <w:rStyle w:val="Platzhaltertext"/>
              <w:rFonts w:ascii="Arial" w:hAnsi="Arial" w:cs="Arial"/>
            </w:rPr>
            <w:t>Text einzugeben.</w:t>
          </w:r>
        </w:p>
      </w:docPartBody>
    </w:docPart>
    <w:docPart>
      <w:docPartPr>
        <w:name w:val="904463F12A804BD7BD0E66D813C31EC0"/>
        <w:category>
          <w:name w:val="Allgemein"/>
          <w:gallery w:val="placeholder"/>
        </w:category>
        <w:types>
          <w:type w:val="bbPlcHdr"/>
        </w:types>
        <w:behaviors>
          <w:behavior w:val="content"/>
        </w:behaviors>
        <w:guid w:val="{DF420398-E23F-4F4E-BFCD-C5D9048DD957}"/>
      </w:docPartPr>
      <w:docPartBody>
        <w:p w:rsidR="00AC4518" w:rsidRDefault="00334201" w:rsidP="00334201">
          <w:pPr>
            <w:pStyle w:val="904463F12A804BD7BD0E66D813C31EC0"/>
          </w:pPr>
          <w:bookmarkStart w:id="0" w:name="_GoBack"/>
          <w:r w:rsidRPr="001852A2">
            <w:rPr>
              <w:rStyle w:val="Platzhaltertext"/>
              <w:rFonts w:ascii="Arial" w:hAnsi="Arial" w:cs="Arial"/>
            </w:rPr>
            <w:t>Text einzugeben.</w:t>
          </w:r>
          <w:bookmarkEnd w:id="0"/>
        </w:p>
      </w:docPartBody>
    </w:docPart>
    <w:docPart>
      <w:docPartPr>
        <w:name w:val="CA90B5CAB6584B85B87FA78F5E2503BD"/>
        <w:category>
          <w:name w:val="Allgemein"/>
          <w:gallery w:val="placeholder"/>
        </w:category>
        <w:types>
          <w:type w:val="bbPlcHdr"/>
        </w:types>
        <w:behaviors>
          <w:behavior w:val="content"/>
        </w:behaviors>
        <w:guid w:val="{8207EC0B-92EB-4A16-98F6-CC97F88F9922}"/>
      </w:docPartPr>
      <w:docPartBody>
        <w:p w:rsidR="00AC4518" w:rsidRDefault="00334201" w:rsidP="00334201">
          <w:pPr>
            <w:pStyle w:val="CA90B5CAB6584B85B87FA78F5E2503BD"/>
          </w:pPr>
          <w:r>
            <w:rPr>
              <w:rStyle w:val="Platzhaltertext"/>
              <w:rFonts w:ascii="Arial" w:hAnsi="Arial" w:cs="Arial"/>
            </w:rPr>
            <w:t xml:space="preserve">Klicken, um </w:t>
          </w:r>
          <w:r w:rsidRPr="001852A2">
            <w:rPr>
              <w:rStyle w:val="Platzhaltertext"/>
              <w:rFonts w:ascii="Arial" w:hAnsi="Arial" w:cs="Arial"/>
            </w:rPr>
            <w:t>Datum einzugeben.</w:t>
          </w:r>
        </w:p>
      </w:docPartBody>
    </w:docPart>
    <w:docPart>
      <w:docPartPr>
        <w:name w:val="72E7BE6FD1984777A2DD72E343589430"/>
        <w:category>
          <w:name w:val="Allgemein"/>
          <w:gallery w:val="placeholder"/>
        </w:category>
        <w:types>
          <w:type w:val="bbPlcHdr"/>
        </w:types>
        <w:behaviors>
          <w:behavior w:val="content"/>
        </w:behaviors>
        <w:guid w:val="{8846445A-B206-4A8C-888F-E9B216DD29DC}"/>
      </w:docPartPr>
      <w:docPartBody>
        <w:p w:rsidR="00AC4518" w:rsidRDefault="00334201" w:rsidP="00334201">
          <w:pPr>
            <w:pStyle w:val="72E7BE6FD1984777A2DD72E343589430"/>
          </w:pPr>
          <w:r w:rsidRPr="001852A2">
            <w:rPr>
              <w:rStyle w:val="Platzhaltertext"/>
              <w:rFonts w:ascii="Arial" w:hAnsi="Arial" w:cs="Arial"/>
            </w:rPr>
            <w:t>Text einzugeben.</w:t>
          </w:r>
        </w:p>
      </w:docPartBody>
    </w:docPart>
    <w:docPart>
      <w:docPartPr>
        <w:name w:val="A618CC3A5D46428D935E5697F20D41A4"/>
        <w:category>
          <w:name w:val="Allgemein"/>
          <w:gallery w:val="placeholder"/>
        </w:category>
        <w:types>
          <w:type w:val="bbPlcHdr"/>
        </w:types>
        <w:behaviors>
          <w:behavior w:val="content"/>
        </w:behaviors>
        <w:guid w:val="{88D1B6BE-6578-495B-82B3-53E18AC0DDA6}"/>
      </w:docPartPr>
      <w:docPartBody>
        <w:p w:rsidR="00AC4518" w:rsidRDefault="00334201" w:rsidP="00334201">
          <w:pPr>
            <w:pStyle w:val="A618CC3A5D46428D935E5697F20D41A4"/>
          </w:pPr>
          <w:r w:rsidRPr="001852A2">
            <w:rPr>
              <w:rStyle w:val="Platzhaltertext"/>
              <w:rFonts w:ascii="Arial" w:hAnsi="Arial" w:cs="Arial"/>
            </w:rPr>
            <w:t>Text einzugeben.</w:t>
          </w:r>
        </w:p>
      </w:docPartBody>
    </w:docPart>
    <w:docPart>
      <w:docPartPr>
        <w:name w:val="49E0CCF85A6A4A738319889FBD3C6141"/>
        <w:category>
          <w:name w:val="Allgemein"/>
          <w:gallery w:val="placeholder"/>
        </w:category>
        <w:types>
          <w:type w:val="bbPlcHdr"/>
        </w:types>
        <w:behaviors>
          <w:behavior w:val="content"/>
        </w:behaviors>
        <w:guid w:val="{38192860-68AC-401F-8EC8-DE7C274C83BA}"/>
      </w:docPartPr>
      <w:docPartBody>
        <w:p w:rsidR="00AC4518" w:rsidRDefault="00334201" w:rsidP="00334201">
          <w:pPr>
            <w:pStyle w:val="49E0CCF85A6A4A738319889FBD3C6141"/>
          </w:pPr>
          <w:r w:rsidRPr="001852A2">
            <w:rPr>
              <w:rStyle w:val="Platzhaltertext"/>
              <w:rFonts w:ascii="Arial" w:hAnsi="Arial" w:cs="Arial"/>
            </w:rPr>
            <w:t>Text einzugeben.</w:t>
          </w:r>
        </w:p>
      </w:docPartBody>
    </w:docPart>
    <w:docPart>
      <w:docPartPr>
        <w:name w:val="952E4CA08A804B35A643C63E1FE4D44A"/>
        <w:category>
          <w:name w:val="Allgemein"/>
          <w:gallery w:val="placeholder"/>
        </w:category>
        <w:types>
          <w:type w:val="bbPlcHdr"/>
        </w:types>
        <w:behaviors>
          <w:behavior w:val="content"/>
        </w:behaviors>
        <w:guid w:val="{A3DCCD07-A3B7-4A8B-B890-64FAC1708785}"/>
      </w:docPartPr>
      <w:docPartBody>
        <w:p w:rsidR="00AC4518" w:rsidRDefault="00334201" w:rsidP="00334201">
          <w:pPr>
            <w:pStyle w:val="952E4CA08A804B35A643C63E1FE4D44A"/>
          </w:pPr>
          <w:bookmarkStart w:id="1" w:name="_GoBack"/>
          <w:r w:rsidRPr="001852A2">
            <w:rPr>
              <w:rStyle w:val="Platzhaltertext"/>
              <w:rFonts w:ascii="Arial" w:hAnsi="Arial" w:cs="Arial"/>
            </w:rPr>
            <w:t>Text einzugeben.</w:t>
          </w:r>
          <w:bookmarkEnd w:id="1"/>
        </w:p>
      </w:docPartBody>
    </w:docPart>
    <w:docPart>
      <w:docPartPr>
        <w:name w:val="F4E1F35BABDC47D0B6C9FB008FE1FAD4"/>
        <w:category>
          <w:name w:val="Allgemein"/>
          <w:gallery w:val="placeholder"/>
        </w:category>
        <w:types>
          <w:type w:val="bbPlcHdr"/>
        </w:types>
        <w:behaviors>
          <w:behavior w:val="content"/>
        </w:behaviors>
        <w:guid w:val="{9CD740C5-661F-46F8-8482-ADB3F8746EB6}"/>
      </w:docPartPr>
      <w:docPartBody>
        <w:p w:rsidR="00AC4518" w:rsidRDefault="00334201" w:rsidP="00334201">
          <w:pPr>
            <w:pStyle w:val="F4E1F35BABDC47D0B6C9FB008FE1FAD4"/>
          </w:pPr>
          <w:r>
            <w:rPr>
              <w:rStyle w:val="Platzhaltertext"/>
              <w:rFonts w:ascii="Arial" w:hAnsi="Arial" w:cs="Arial"/>
            </w:rPr>
            <w:t xml:space="preserve">Klicken, um </w:t>
          </w:r>
          <w:r w:rsidRPr="001852A2">
            <w:rPr>
              <w:rStyle w:val="Platzhaltertext"/>
              <w:rFonts w:ascii="Arial" w:hAnsi="Arial" w:cs="Arial"/>
            </w:rPr>
            <w:t>Datum einzugeben.</w:t>
          </w:r>
        </w:p>
      </w:docPartBody>
    </w:docPart>
    <w:docPart>
      <w:docPartPr>
        <w:name w:val="CBDBB95B9C5C4AE488408F7CCCF466E6"/>
        <w:category>
          <w:name w:val="Allgemein"/>
          <w:gallery w:val="placeholder"/>
        </w:category>
        <w:types>
          <w:type w:val="bbPlcHdr"/>
        </w:types>
        <w:behaviors>
          <w:behavior w:val="content"/>
        </w:behaviors>
        <w:guid w:val="{6B059EB9-D0C7-427E-9038-D87934F35B81}"/>
      </w:docPartPr>
      <w:docPartBody>
        <w:p w:rsidR="00871427" w:rsidRDefault="00AC4518" w:rsidP="00AC4518">
          <w:pPr>
            <w:pStyle w:val="CBDBB95B9C5C4AE488408F7CCCF466E6"/>
          </w:pPr>
          <w:r w:rsidRPr="001852A2">
            <w:rPr>
              <w:rStyle w:val="Platzhaltertext"/>
              <w:rFonts w:ascii="Arial" w:hAnsi="Arial" w:cs="Arial"/>
            </w:rPr>
            <w:t>Text einzugeben.</w:t>
          </w:r>
        </w:p>
      </w:docPartBody>
    </w:docPart>
    <w:docPart>
      <w:docPartPr>
        <w:name w:val="766E5F14402C48878C2084D20FE2076C"/>
        <w:category>
          <w:name w:val="Allgemein"/>
          <w:gallery w:val="placeholder"/>
        </w:category>
        <w:types>
          <w:type w:val="bbPlcHdr"/>
        </w:types>
        <w:behaviors>
          <w:behavior w:val="content"/>
        </w:behaviors>
        <w:guid w:val="{826557CF-126D-42A2-9A07-DE01EEE64387}"/>
      </w:docPartPr>
      <w:docPartBody>
        <w:p w:rsidR="00871427" w:rsidRDefault="00AC4518" w:rsidP="00AC4518">
          <w:pPr>
            <w:pStyle w:val="766E5F14402C48878C2084D20FE2076C"/>
          </w:pPr>
          <w:r w:rsidRPr="001852A2">
            <w:rPr>
              <w:rStyle w:val="Platzhaltertext"/>
              <w:rFonts w:ascii="Arial" w:hAnsi="Arial" w:cs="Arial"/>
            </w:rPr>
            <w:t>Text einzugeben.</w:t>
          </w:r>
        </w:p>
      </w:docPartBody>
    </w:docPart>
    <w:docPart>
      <w:docPartPr>
        <w:name w:val="8EAF26C81CE5482C9F992B2E301F3ED8"/>
        <w:category>
          <w:name w:val="Allgemein"/>
          <w:gallery w:val="placeholder"/>
        </w:category>
        <w:types>
          <w:type w:val="bbPlcHdr"/>
        </w:types>
        <w:behaviors>
          <w:behavior w:val="content"/>
        </w:behaviors>
        <w:guid w:val="{3BC6DD3C-8479-4476-A896-3FFABA9AD73D}"/>
      </w:docPartPr>
      <w:docPartBody>
        <w:p w:rsidR="00871427" w:rsidRDefault="00AC4518" w:rsidP="00AC4518">
          <w:pPr>
            <w:pStyle w:val="8EAF26C81CE5482C9F992B2E301F3ED8"/>
          </w:pPr>
          <w:r>
            <w:rPr>
              <w:rStyle w:val="Platzhaltertext"/>
            </w:rPr>
            <w:t>Geb.Dat.</w:t>
          </w:r>
        </w:p>
      </w:docPartBody>
    </w:docPart>
    <w:docPart>
      <w:docPartPr>
        <w:name w:val="354EC40DBE5B47459FE0D6753D21300E"/>
        <w:category>
          <w:name w:val="Allgemein"/>
          <w:gallery w:val="placeholder"/>
        </w:category>
        <w:types>
          <w:type w:val="bbPlcHdr"/>
        </w:types>
        <w:behaviors>
          <w:behavior w:val="content"/>
        </w:behaviors>
        <w:guid w:val="{FEDD7972-2080-46B7-91AE-B6CB502B8109}"/>
      </w:docPartPr>
      <w:docPartBody>
        <w:p w:rsidR="00871427" w:rsidRDefault="00AC4518" w:rsidP="00AC4518">
          <w:pPr>
            <w:pStyle w:val="354EC40DBE5B47459FE0D6753D21300E"/>
          </w:pPr>
          <w:r w:rsidRPr="001852A2">
            <w:rPr>
              <w:rStyle w:val="Platzhaltertext"/>
              <w:rFonts w:ascii="Arial" w:hAnsi="Arial" w:cs="Arial"/>
            </w:rPr>
            <w:t>Text einzugeben.</w:t>
          </w:r>
        </w:p>
      </w:docPartBody>
    </w:docPart>
    <w:docPart>
      <w:docPartPr>
        <w:name w:val="8C037DC87BD241D082DC234AE1BEC332"/>
        <w:category>
          <w:name w:val="Allgemein"/>
          <w:gallery w:val="placeholder"/>
        </w:category>
        <w:types>
          <w:type w:val="bbPlcHdr"/>
        </w:types>
        <w:behaviors>
          <w:behavior w:val="content"/>
        </w:behaviors>
        <w:guid w:val="{43137CE3-97F4-45D4-A9DD-1DE26AF24373}"/>
      </w:docPartPr>
      <w:docPartBody>
        <w:p w:rsidR="00871427" w:rsidRDefault="00AC4518" w:rsidP="00AC4518">
          <w:pPr>
            <w:pStyle w:val="8C037DC87BD241D082DC234AE1BEC332"/>
          </w:pPr>
          <w:r w:rsidRPr="001852A2">
            <w:rPr>
              <w:rStyle w:val="Platzhaltertext"/>
              <w:rFonts w:ascii="Arial" w:hAnsi="Arial" w:cs="Arial"/>
            </w:rPr>
            <w:t>Text einzugeben.</w:t>
          </w:r>
        </w:p>
      </w:docPartBody>
    </w:docPart>
    <w:docPart>
      <w:docPartPr>
        <w:name w:val="6709F01B998E4A3A8974C809122BC457"/>
        <w:category>
          <w:name w:val="Allgemein"/>
          <w:gallery w:val="placeholder"/>
        </w:category>
        <w:types>
          <w:type w:val="bbPlcHdr"/>
        </w:types>
        <w:behaviors>
          <w:behavior w:val="content"/>
        </w:behaviors>
        <w:guid w:val="{FC006B2C-1036-4585-817C-24A1E94093AB}"/>
      </w:docPartPr>
      <w:docPartBody>
        <w:p w:rsidR="00871427" w:rsidRDefault="00AC4518" w:rsidP="00AC4518">
          <w:pPr>
            <w:pStyle w:val="6709F01B998E4A3A8974C809122BC457"/>
          </w:pPr>
          <w:r w:rsidRPr="001852A2">
            <w:rPr>
              <w:rStyle w:val="Platzhaltertext"/>
              <w:rFonts w:ascii="Arial" w:hAnsi="Arial" w:cs="Arial"/>
            </w:rPr>
            <w:t>Text einzugeben.</w:t>
          </w:r>
        </w:p>
      </w:docPartBody>
    </w:docPart>
    <w:docPart>
      <w:docPartPr>
        <w:name w:val="6470A6D159294073B4FF2D68B23B9E5F"/>
        <w:category>
          <w:name w:val="Allgemein"/>
          <w:gallery w:val="placeholder"/>
        </w:category>
        <w:types>
          <w:type w:val="bbPlcHdr"/>
        </w:types>
        <w:behaviors>
          <w:behavior w:val="content"/>
        </w:behaviors>
        <w:guid w:val="{1CAE822A-EC45-4E96-BDCD-3A69A25DDCFB}"/>
      </w:docPartPr>
      <w:docPartBody>
        <w:p w:rsidR="00871427" w:rsidRDefault="00AC4518" w:rsidP="00AC4518">
          <w:pPr>
            <w:pStyle w:val="6470A6D159294073B4FF2D68B23B9E5F"/>
          </w:pPr>
          <w:r w:rsidRPr="001852A2">
            <w:rPr>
              <w:rStyle w:val="Platzhaltertext"/>
              <w:rFonts w:ascii="Arial" w:hAnsi="Arial" w:cs="Arial"/>
            </w:rPr>
            <w:t>Text einzugeben.</w:t>
          </w:r>
        </w:p>
      </w:docPartBody>
    </w:docPart>
    <w:docPart>
      <w:docPartPr>
        <w:name w:val="B6E313FF145044CB95B73BFC1F3AF9FA"/>
        <w:category>
          <w:name w:val="Allgemein"/>
          <w:gallery w:val="placeholder"/>
        </w:category>
        <w:types>
          <w:type w:val="bbPlcHdr"/>
        </w:types>
        <w:behaviors>
          <w:behavior w:val="content"/>
        </w:behaviors>
        <w:guid w:val="{C326C2EB-147E-4CF3-A745-64959502A254}"/>
      </w:docPartPr>
      <w:docPartBody>
        <w:p w:rsidR="00871427" w:rsidRDefault="00AC4518" w:rsidP="00AC4518">
          <w:pPr>
            <w:pStyle w:val="B6E313FF145044CB95B73BFC1F3AF9FA"/>
          </w:pPr>
          <w:r w:rsidRPr="001852A2">
            <w:rPr>
              <w:rStyle w:val="Platzhaltertext"/>
              <w:rFonts w:ascii="Arial" w:hAnsi="Arial" w:cs="Arial"/>
            </w:rPr>
            <w:t>Text einzugeben.</w:t>
          </w:r>
        </w:p>
      </w:docPartBody>
    </w:docPart>
    <w:docPart>
      <w:docPartPr>
        <w:name w:val="51A693CFB32E4A19A83A42FF2CE50014"/>
        <w:category>
          <w:name w:val="Allgemein"/>
          <w:gallery w:val="placeholder"/>
        </w:category>
        <w:types>
          <w:type w:val="bbPlcHdr"/>
        </w:types>
        <w:behaviors>
          <w:behavior w:val="content"/>
        </w:behaviors>
        <w:guid w:val="{3620D3E6-E250-4979-8140-620D7009694D}"/>
      </w:docPartPr>
      <w:docPartBody>
        <w:p w:rsidR="00871427" w:rsidRDefault="00AC4518" w:rsidP="00AC4518">
          <w:pPr>
            <w:pStyle w:val="51A693CFB32E4A19A83A42FF2CE50014"/>
          </w:pPr>
          <w:r w:rsidRPr="001852A2">
            <w:rPr>
              <w:rStyle w:val="Platzhaltertext"/>
              <w:rFonts w:ascii="Arial" w:hAnsi="Arial" w:cs="Arial"/>
            </w:rPr>
            <w:t>Text einzugeben.</w:t>
          </w:r>
        </w:p>
      </w:docPartBody>
    </w:docPart>
    <w:docPart>
      <w:docPartPr>
        <w:name w:val="165B5BFDA9E9468F81CC89A20481E136"/>
        <w:category>
          <w:name w:val="Allgemein"/>
          <w:gallery w:val="placeholder"/>
        </w:category>
        <w:types>
          <w:type w:val="bbPlcHdr"/>
        </w:types>
        <w:behaviors>
          <w:behavior w:val="content"/>
        </w:behaviors>
        <w:guid w:val="{815528C3-9C6C-4C72-9AED-9C03A0812A7B}"/>
      </w:docPartPr>
      <w:docPartBody>
        <w:p w:rsidR="00871427" w:rsidRDefault="00AC4518" w:rsidP="00AC4518">
          <w:pPr>
            <w:pStyle w:val="165B5BFDA9E9468F81CC89A20481E136"/>
          </w:pPr>
          <w:r w:rsidRPr="001852A2">
            <w:rPr>
              <w:rStyle w:val="Platzhaltertext"/>
              <w:rFonts w:ascii="Arial" w:hAnsi="Arial" w:cs="Arial"/>
            </w:rPr>
            <w:t>Text einzugeben.</w:t>
          </w:r>
        </w:p>
      </w:docPartBody>
    </w:docPart>
    <w:docPart>
      <w:docPartPr>
        <w:name w:val="7AADD2E07EC04823A5D956FFD4483D65"/>
        <w:category>
          <w:name w:val="Allgemein"/>
          <w:gallery w:val="placeholder"/>
        </w:category>
        <w:types>
          <w:type w:val="bbPlcHdr"/>
        </w:types>
        <w:behaviors>
          <w:behavior w:val="content"/>
        </w:behaviors>
        <w:guid w:val="{842F3CB2-59E8-40D0-8A52-9EB46703B6F7}"/>
      </w:docPartPr>
      <w:docPartBody>
        <w:p w:rsidR="00871427" w:rsidRDefault="00AC4518" w:rsidP="00AC4518">
          <w:pPr>
            <w:pStyle w:val="7AADD2E07EC04823A5D956FFD4483D65"/>
          </w:pPr>
          <w:r w:rsidRPr="001852A2">
            <w:rPr>
              <w:rStyle w:val="Platzhaltertext"/>
              <w:rFonts w:ascii="Arial" w:hAnsi="Arial" w:cs="Arial"/>
            </w:rPr>
            <w:t>Text einzugeben.</w:t>
          </w:r>
        </w:p>
      </w:docPartBody>
    </w:docPart>
    <w:docPart>
      <w:docPartPr>
        <w:name w:val="FD2315D7EF844E8299E1F8D4709A0019"/>
        <w:category>
          <w:name w:val="Allgemein"/>
          <w:gallery w:val="placeholder"/>
        </w:category>
        <w:types>
          <w:type w:val="bbPlcHdr"/>
        </w:types>
        <w:behaviors>
          <w:behavior w:val="content"/>
        </w:behaviors>
        <w:guid w:val="{643947B8-187F-411C-AF86-ABC11626CAFD}"/>
      </w:docPartPr>
      <w:docPartBody>
        <w:p w:rsidR="00871427" w:rsidRDefault="00AC4518" w:rsidP="00AC4518">
          <w:pPr>
            <w:pStyle w:val="FD2315D7EF844E8299E1F8D4709A0019"/>
          </w:pPr>
          <w:r w:rsidRPr="001852A2">
            <w:rPr>
              <w:rStyle w:val="Platzhaltertext"/>
              <w:rFonts w:ascii="Arial" w:hAnsi="Arial" w:cs="Arial"/>
            </w:rPr>
            <w:t>Text einzugeben.</w:t>
          </w:r>
        </w:p>
      </w:docPartBody>
    </w:docPart>
    <w:docPart>
      <w:docPartPr>
        <w:name w:val="33457E3654B34AEEAF851F4B6AD47F22"/>
        <w:category>
          <w:name w:val="Allgemein"/>
          <w:gallery w:val="placeholder"/>
        </w:category>
        <w:types>
          <w:type w:val="bbPlcHdr"/>
        </w:types>
        <w:behaviors>
          <w:behavior w:val="content"/>
        </w:behaviors>
        <w:guid w:val="{C6441D9F-3459-4D02-8E87-61F2A1B8D884}"/>
      </w:docPartPr>
      <w:docPartBody>
        <w:p w:rsidR="00871427" w:rsidRDefault="00AC4518" w:rsidP="00AC4518">
          <w:pPr>
            <w:pStyle w:val="33457E3654B34AEEAF851F4B6AD47F22"/>
          </w:pPr>
          <w:r>
            <w:rPr>
              <w:rStyle w:val="Platzhaltertext"/>
            </w:rPr>
            <w:t>Geb.Dat.</w:t>
          </w:r>
        </w:p>
      </w:docPartBody>
    </w:docPart>
    <w:docPart>
      <w:docPartPr>
        <w:name w:val="7DE1C931BA1843ABA83FF0B71095A5CA"/>
        <w:category>
          <w:name w:val="Allgemein"/>
          <w:gallery w:val="placeholder"/>
        </w:category>
        <w:types>
          <w:type w:val="bbPlcHdr"/>
        </w:types>
        <w:behaviors>
          <w:behavior w:val="content"/>
        </w:behaviors>
        <w:guid w:val="{AF502FC8-A591-485D-B1F9-8A59E6F1FB4C}"/>
      </w:docPartPr>
      <w:docPartBody>
        <w:p w:rsidR="00871427" w:rsidRDefault="00AC4518" w:rsidP="00AC4518">
          <w:pPr>
            <w:pStyle w:val="7DE1C931BA1843ABA83FF0B71095A5CA"/>
          </w:pPr>
          <w:r>
            <w:rPr>
              <w:rStyle w:val="Platzhaltertext"/>
            </w:rPr>
            <w:t>Geb.Dat.</w:t>
          </w:r>
        </w:p>
      </w:docPartBody>
    </w:docPart>
    <w:docPart>
      <w:docPartPr>
        <w:name w:val="C1F0DF9983E34B73BD712C6CCF63B9E8"/>
        <w:category>
          <w:name w:val="Allgemein"/>
          <w:gallery w:val="placeholder"/>
        </w:category>
        <w:types>
          <w:type w:val="bbPlcHdr"/>
        </w:types>
        <w:behaviors>
          <w:behavior w:val="content"/>
        </w:behaviors>
        <w:guid w:val="{B0556DC2-1A5C-478D-8BA4-B87C465FFADB}"/>
      </w:docPartPr>
      <w:docPartBody>
        <w:p w:rsidR="00871427" w:rsidRDefault="00AC4518" w:rsidP="00AC4518">
          <w:pPr>
            <w:pStyle w:val="C1F0DF9983E34B73BD712C6CCF63B9E8"/>
          </w:pPr>
          <w:r>
            <w:rPr>
              <w:rStyle w:val="Platzhaltertext"/>
            </w:rPr>
            <w:t>Geb.Dat.</w:t>
          </w:r>
        </w:p>
      </w:docPartBody>
    </w:docPart>
    <w:docPart>
      <w:docPartPr>
        <w:name w:val="4139108E2E494202AD7BCBCFE79124A7"/>
        <w:category>
          <w:name w:val="Allgemein"/>
          <w:gallery w:val="placeholder"/>
        </w:category>
        <w:types>
          <w:type w:val="bbPlcHdr"/>
        </w:types>
        <w:behaviors>
          <w:behavior w:val="content"/>
        </w:behaviors>
        <w:guid w:val="{4B63E399-3B03-491B-ACFA-A77A1E5715FE}"/>
      </w:docPartPr>
      <w:docPartBody>
        <w:p w:rsidR="00871427" w:rsidRDefault="00AC4518" w:rsidP="00AC4518">
          <w:pPr>
            <w:pStyle w:val="4139108E2E494202AD7BCBCFE79124A7"/>
          </w:pPr>
          <w:r w:rsidRPr="001852A2">
            <w:rPr>
              <w:rStyle w:val="Platzhaltertext"/>
              <w:rFonts w:ascii="Arial" w:hAnsi="Arial" w:cs="Arial"/>
            </w:rPr>
            <w:t>Text einzugeben.</w:t>
          </w:r>
        </w:p>
      </w:docPartBody>
    </w:docPart>
    <w:docPart>
      <w:docPartPr>
        <w:name w:val="32C3461C5D0B4606B1294841E6EDFF7B"/>
        <w:category>
          <w:name w:val="Allgemein"/>
          <w:gallery w:val="placeholder"/>
        </w:category>
        <w:types>
          <w:type w:val="bbPlcHdr"/>
        </w:types>
        <w:behaviors>
          <w:behavior w:val="content"/>
        </w:behaviors>
        <w:guid w:val="{CAF522E8-4C7D-4C41-99EF-184EA1650C26}"/>
      </w:docPartPr>
      <w:docPartBody>
        <w:p w:rsidR="00871427" w:rsidRDefault="00AC4518" w:rsidP="00AC4518">
          <w:pPr>
            <w:pStyle w:val="32C3461C5D0B4606B1294841E6EDFF7B"/>
          </w:pPr>
          <w:r w:rsidRPr="001852A2">
            <w:rPr>
              <w:rStyle w:val="Platzhaltertext"/>
              <w:rFonts w:ascii="Arial" w:hAnsi="Arial" w:cs="Arial"/>
            </w:rPr>
            <w:t>Text einzugeben.</w:t>
          </w:r>
        </w:p>
      </w:docPartBody>
    </w:docPart>
    <w:docPart>
      <w:docPartPr>
        <w:name w:val="C748DB9FB5DC402599C12C14EA9B2289"/>
        <w:category>
          <w:name w:val="Allgemein"/>
          <w:gallery w:val="placeholder"/>
        </w:category>
        <w:types>
          <w:type w:val="bbPlcHdr"/>
        </w:types>
        <w:behaviors>
          <w:behavior w:val="content"/>
        </w:behaviors>
        <w:guid w:val="{EEC6F596-5232-4AC5-B357-E0BF14156140}"/>
      </w:docPartPr>
      <w:docPartBody>
        <w:p w:rsidR="00871427" w:rsidRDefault="00AC4518" w:rsidP="00AC4518">
          <w:pPr>
            <w:pStyle w:val="C748DB9FB5DC402599C12C14EA9B2289"/>
          </w:pPr>
          <w:r>
            <w:rPr>
              <w:rStyle w:val="Platzhaltertext"/>
            </w:rPr>
            <w:t>Geb.Dat.</w:t>
          </w:r>
        </w:p>
      </w:docPartBody>
    </w:docPart>
    <w:docPart>
      <w:docPartPr>
        <w:name w:val="88E8B03715DD4D318798A5F2E60732AE"/>
        <w:category>
          <w:name w:val="Allgemein"/>
          <w:gallery w:val="placeholder"/>
        </w:category>
        <w:types>
          <w:type w:val="bbPlcHdr"/>
        </w:types>
        <w:behaviors>
          <w:behavior w:val="content"/>
        </w:behaviors>
        <w:guid w:val="{B6A4ACD4-DD0A-46EE-B6A2-CB13FF8ACA50}"/>
      </w:docPartPr>
      <w:docPartBody>
        <w:p w:rsidR="00871427" w:rsidRDefault="00AC4518" w:rsidP="00AC4518">
          <w:pPr>
            <w:pStyle w:val="88E8B03715DD4D318798A5F2E60732AE"/>
          </w:pPr>
          <w:r w:rsidRPr="001852A2">
            <w:rPr>
              <w:rStyle w:val="Platzhaltertext"/>
              <w:rFonts w:ascii="Arial" w:hAnsi="Arial" w:cs="Arial"/>
            </w:rPr>
            <w:t>Text einzugeben.</w:t>
          </w:r>
        </w:p>
      </w:docPartBody>
    </w:docPart>
    <w:docPart>
      <w:docPartPr>
        <w:name w:val="8DB8C6527B594525BC28B6166A3415FB"/>
        <w:category>
          <w:name w:val="Allgemein"/>
          <w:gallery w:val="placeholder"/>
        </w:category>
        <w:types>
          <w:type w:val="bbPlcHdr"/>
        </w:types>
        <w:behaviors>
          <w:behavior w:val="content"/>
        </w:behaviors>
        <w:guid w:val="{5CE478E7-1414-4FB5-8E38-88B7F8F28E84}"/>
      </w:docPartPr>
      <w:docPartBody>
        <w:p w:rsidR="00871427" w:rsidRDefault="00AC4518" w:rsidP="00AC4518">
          <w:pPr>
            <w:pStyle w:val="8DB8C6527B594525BC28B6166A3415FB"/>
          </w:pPr>
          <w:r>
            <w:rPr>
              <w:rStyle w:val="Platzhaltertext"/>
            </w:rPr>
            <w:t>Geb.Dat.</w:t>
          </w:r>
        </w:p>
      </w:docPartBody>
    </w:docPart>
    <w:docPart>
      <w:docPartPr>
        <w:name w:val="35F32D5CBE7E4AC9997B354431331559"/>
        <w:category>
          <w:name w:val="Allgemein"/>
          <w:gallery w:val="placeholder"/>
        </w:category>
        <w:types>
          <w:type w:val="bbPlcHdr"/>
        </w:types>
        <w:behaviors>
          <w:behavior w:val="content"/>
        </w:behaviors>
        <w:guid w:val="{8FDCECCB-BF28-4EC1-80EA-A58192776780}"/>
      </w:docPartPr>
      <w:docPartBody>
        <w:p w:rsidR="00871427" w:rsidRDefault="00AC4518" w:rsidP="00AC4518">
          <w:pPr>
            <w:pStyle w:val="35F32D5CBE7E4AC9997B354431331559"/>
          </w:pPr>
          <w:r w:rsidRPr="001852A2">
            <w:rPr>
              <w:rStyle w:val="Platzhaltertext"/>
              <w:rFonts w:ascii="Arial" w:hAnsi="Arial" w:cs="Arial"/>
            </w:rPr>
            <w:t>Text einzugeben.</w:t>
          </w:r>
        </w:p>
      </w:docPartBody>
    </w:docPart>
    <w:docPart>
      <w:docPartPr>
        <w:name w:val="8098D80AEB5F40778033636E2A141707"/>
        <w:category>
          <w:name w:val="Allgemein"/>
          <w:gallery w:val="placeholder"/>
        </w:category>
        <w:types>
          <w:type w:val="bbPlcHdr"/>
        </w:types>
        <w:behaviors>
          <w:behavior w:val="content"/>
        </w:behaviors>
        <w:guid w:val="{317F7146-61FD-4E62-B2F6-0995F9E67913}"/>
      </w:docPartPr>
      <w:docPartBody>
        <w:p w:rsidR="00871427" w:rsidRDefault="00AC4518" w:rsidP="00AC4518">
          <w:pPr>
            <w:pStyle w:val="8098D80AEB5F40778033636E2A141707"/>
          </w:pPr>
          <w:r>
            <w:rPr>
              <w:rStyle w:val="Platzhaltertext"/>
            </w:rPr>
            <w:t>Geb.Dat.</w:t>
          </w:r>
        </w:p>
      </w:docPartBody>
    </w:docPart>
    <w:docPart>
      <w:docPartPr>
        <w:name w:val="09CF3351B3B047829D1B781F16B1A0C0"/>
        <w:category>
          <w:name w:val="Allgemein"/>
          <w:gallery w:val="placeholder"/>
        </w:category>
        <w:types>
          <w:type w:val="bbPlcHdr"/>
        </w:types>
        <w:behaviors>
          <w:behavior w:val="content"/>
        </w:behaviors>
        <w:guid w:val="{6C609CCE-7DFD-408A-A7C1-9380C5FD561E}"/>
      </w:docPartPr>
      <w:docPartBody>
        <w:p w:rsidR="00F53DAE" w:rsidRDefault="00871427" w:rsidP="00871427">
          <w:pPr>
            <w:pStyle w:val="09CF3351B3B047829D1B781F16B1A0C0"/>
          </w:pPr>
          <w:r>
            <w:rPr>
              <w:rStyle w:val="Platzhaltertext"/>
            </w:rPr>
            <w:t>Geb.Dat.</w:t>
          </w:r>
        </w:p>
      </w:docPartBody>
    </w:docPart>
    <w:docPart>
      <w:docPartPr>
        <w:name w:val="E1557B23C4A64857AACF62245B108F05"/>
        <w:category>
          <w:name w:val="Allgemein"/>
          <w:gallery w:val="placeholder"/>
        </w:category>
        <w:types>
          <w:type w:val="bbPlcHdr"/>
        </w:types>
        <w:behaviors>
          <w:behavior w:val="content"/>
        </w:behaviors>
        <w:guid w:val="{F716623B-6237-4D82-9BA4-FE4E355C9A8A}"/>
      </w:docPartPr>
      <w:docPartBody>
        <w:p w:rsidR="00F53DAE" w:rsidRDefault="00871427" w:rsidP="00871427">
          <w:pPr>
            <w:pStyle w:val="E1557B23C4A64857AACF62245B108F05"/>
          </w:pPr>
          <w:r>
            <w:rPr>
              <w:rStyle w:val="Platzhaltertext"/>
            </w:rPr>
            <w:t>Geb.Dat.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23"/>
    <w:rsid w:val="00334201"/>
    <w:rsid w:val="00871427"/>
    <w:rsid w:val="00AC4518"/>
    <w:rsid w:val="00F46D23"/>
    <w:rsid w:val="00F53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1427"/>
    <w:rPr>
      <w:vanish/>
      <w:color w:val="9CC2E5" w:themeColor="accent1" w:themeTint="99"/>
    </w:rPr>
  </w:style>
  <w:style w:type="paragraph" w:customStyle="1" w:styleId="8AF7C76934BD4617A1FF2103D32F7A13">
    <w:name w:val="8AF7C76934BD4617A1FF2103D32F7A13"/>
  </w:style>
  <w:style w:type="paragraph" w:customStyle="1" w:styleId="AE82407C6369482F827894F1773D262C">
    <w:name w:val="AE82407C6369482F827894F1773D262C"/>
  </w:style>
  <w:style w:type="paragraph" w:customStyle="1" w:styleId="30AFEC3B134F471B91E9A7AB0376B761">
    <w:name w:val="30AFEC3B134F471B91E9A7AB0376B761"/>
  </w:style>
  <w:style w:type="paragraph" w:customStyle="1" w:styleId="74BA880D23504E0984A8783E5B8C70DC">
    <w:name w:val="74BA880D23504E0984A8783E5B8C70DC"/>
  </w:style>
  <w:style w:type="paragraph" w:customStyle="1" w:styleId="EDCC1F7F931E48C8878AD6D9D2ED9D96">
    <w:name w:val="EDCC1F7F931E48C8878AD6D9D2ED9D96"/>
  </w:style>
  <w:style w:type="paragraph" w:customStyle="1" w:styleId="6C2DDA69468B4101A4FB5A0235E982FD">
    <w:name w:val="6C2DDA69468B4101A4FB5A0235E982FD"/>
  </w:style>
  <w:style w:type="paragraph" w:customStyle="1" w:styleId="737EE473D5E14C77AC58A38D28B18BC1">
    <w:name w:val="737EE473D5E14C77AC58A38D28B18BC1"/>
  </w:style>
  <w:style w:type="paragraph" w:customStyle="1" w:styleId="E56A38904F624AE4964E40EA2AA9DFDD">
    <w:name w:val="E56A38904F624AE4964E40EA2AA9DFDD"/>
  </w:style>
  <w:style w:type="paragraph" w:customStyle="1" w:styleId="717D4161FFAE467AB3B38B65D636C7E5">
    <w:name w:val="717D4161FFAE467AB3B38B65D636C7E5"/>
  </w:style>
  <w:style w:type="paragraph" w:customStyle="1" w:styleId="74C70BA07E6F40ADA7A9135E5A587919">
    <w:name w:val="74C70BA07E6F40ADA7A9135E5A587919"/>
  </w:style>
  <w:style w:type="paragraph" w:customStyle="1" w:styleId="BB3DEFB756044FE08D2E3ECB9DB1D40F">
    <w:name w:val="BB3DEFB756044FE08D2E3ECB9DB1D40F"/>
    <w:rsid w:val="00F46D23"/>
  </w:style>
  <w:style w:type="paragraph" w:customStyle="1" w:styleId="CEF2A152259E4B9E9351E3FE417CD3C2">
    <w:name w:val="CEF2A152259E4B9E9351E3FE417CD3C2"/>
    <w:rsid w:val="00334201"/>
  </w:style>
  <w:style w:type="paragraph" w:customStyle="1" w:styleId="7EC092BF6E4D46CB9F7B7F130EB17D26">
    <w:name w:val="7EC092BF6E4D46CB9F7B7F130EB17D26"/>
    <w:rsid w:val="00334201"/>
  </w:style>
  <w:style w:type="paragraph" w:customStyle="1" w:styleId="22A7F634F36D43EFAC6C923EEAF348C2">
    <w:name w:val="22A7F634F36D43EFAC6C923EEAF348C2"/>
    <w:rsid w:val="00334201"/>
  </w:style>
  <w:style w:type="paragraph" w:customStyle="1" w:styleId="7F0B12148AD9402986DE09C42819DD53">
    <w:name w:val="7F0B12148AD9402986DE09C42819DD53"/>
    <w:rsid w:val="00334201"/>
  </w:style>
  <w:style w:type="paragraph" w:customStyle="1" w:styleId="64924BF323F643DB889788D645216795">
    <w:name w:val="64924BF323F643DB889788D645216795"/>
    <w:rsid w:val="00334201"/>
  </w:style>
  <w:style w:type="paragraph" w:customStyle="1" w:styleId="B59707188C65493AA178F7825B96F226">
    <w:name w:val="B59707188C65493AA178F7825B96F226"/>
    <w:rsid w:val="00334201"/>
  </w:style>
  <w:style w:type="paragraph" w:customStyle="1" w:styleId="90015F8641774FE7A986AA95B2386771">
    <w:name w:val="90015F8641774FE7A986AA95B2386771"/>
    <w:rsid w:val="00334201"/>
  </w:style>
  <w:style w:type="paragraph" w:customStyle="1" w:styleId="BE37B3EA70A5463A8153AB58E68496F5">
    <w:name w:val="BE37B3EA70A5463A8153AB58E68496F5"/>
    <w:rsid w:val="00334201"/>
  </w:style>
  <w:style w:type="paragraph" w:customStyle="1" w:styleId="1AD399144A11449A9C7FA022CE537280">
    <w:name w:val="1AD399144A11449A9C7FA022CE537280"/>
    <w:rsid w:val="00334201"/>
  </w:style>
  <w:style w:type="paragraph" w:customStyle="1" w:styleId="7AE8267E1FE14678ACFB021F8288A0BD">
    <w:name w:val="7AE8267E1FE14678ACFB021F8288A0BD"/>
    <w:rsid w:val="00334201"/>
  </w:style>
  <w:style w:type="paragraph" w:customStyle="1" w:styleId="D66852F8108143AEA7CBDF14F36DE622">
    <w:name w:val="D66852F8108143AEA7CBDF14F36DE622"/>
    <w:rsid w:val="00334201"/>
  </w:style>
  <w:style w:type="paragraph" w:customStyle="1" w:styleId="4F003B25C4ED479BACCDB56BFC04AE29">
    <w:name w:val="4F003B25C4ED479BACCDB56BFC04AE29"/>
    <w:rsid w:val="00334201"/>
  </w:style>
  <w:style w:type="paragraph" w:customStyle="1" w:styleId="E6F129F6A0774C888A341D9CF8467C62">
    <w:name w:val="E6F129F6A0774C888A341D9CF8467C62"/>
    <w:rsid w:val="00334201"/>
  </w:style>
  <w:style w:type="paragraph" w:customStyle="1" w:styleId="B87194F3A0CD456A8D42EC8C0DF9BA80">
    <w:name w:val="B87194F3A0CD456A8D42EC8C0DF9BA80"/>
    <w:rsid w:val="00334201"/>
  </w:style>
  <w:style w:type="paragraph" w:customStyle="1" w:styleId="33CFE1C835AE4ACBADF650F9BD31F1D6">
    <w:name w:val="33CFE1C835AE4ACBADF650F9BD31F1D6"/>
    <w:rsid w:val="00334201"/>
  </w:style>
  <w:style w:type="paragraph" w:customStyle="1" w:styleId="74A8BB5CF7F14A6D881E6BD4854FFE64">
    <w:name w:val="74A8BB5CF7F14A6D881E6BD4854FFE64"/>
    <w:rsid w:val="00334201"/>
  </w:style>
  <w:style w:type="paragraph" w:customStyle="1" w:styleId="E9CD9A08A48E46C294F66162B3C61426">
    <w:name w:val="E9CD9A08A48E46C294F66162B3C61426"/>
    <w:rsid w:val="00334201"/>
  </w:style>
  <w:style w:type="paragraph" w:customStyle="1" w:styleId="D89B41EFDC07448F94012FE35B721B97">
    <w:name w:val="D89B41EFDC07448F94012FE35B721B97"/>
    <w:rsid w:val="00334201"/>
  </w:style>
  <w:style w:type="paragraph" w:customStyle="1" w:styleId="7F0C15709F5C4566854A0EC788525414">
    <w:name w:val="7F0C15709F5C4566854A0EC788525414"/>
    <w:rsid w:val="00334201"/>
  </w:style>
  <w:style w:type="paragraph" w:customStyle="1" w:styleId="C74F94C1F5D34E2CB0524DEEE092300E">
    <w:name w:val="C74F94C1F5D34E2CB0524DEEE092300E"/>
    <w:rsid w:val="00334201"/>
  </w:style>
  <w:style w:type="paragraph" w:customStyle="1" w:styleId="E76C5A1846554997A9A0B7B29089D92C">
    <w:name w:val="E76C5A1846554997A9A0B7B29089D92C"/>
    <w:rsid w:val="00334201"/>
  </w:style>
  <w:style w:type="paragraph" w:customStyle="1" w:styleId="1C257C8DB5C64832A26473B98CAD20F7">
    <w:name w:val="1C257C8DB5C64832A26473B98CAD20F7"/>
    <w:rsid w:val="00334201"/>
  </w:style>
  <w:style w:type="paragraph" w:customStyle="1" w:styleId="ABA0B7CE34C64A3CA19CEFC190505979">
    <w:name w:val="ABA0B7CE34C64A3CA19CEFC190505979"/>
    <w:rsid w:val="00334201"/>
  </w:style>
  <w:style w:type="paragraph" w:customStyle="1" w:styleId="170CC7A641B24B369BAC7FF05419ED4A">
    <w:name w:val="170CC7A641B24B369BAC7FF05419ED4A"/>
    <w:rsid w:val="00334201"/>
  </w:style>
  <w:style w:type="paragraph" w:customStyle="1" w:styleId="6E4BF5DE3081424386F4A3BD73BA660F">
    <w:name w:val="6E4BF5DE3081424386F4A3BD73BA660F"/>
    <w:rsid w:val="00334201"/>
  </w:style>
  <w:style w:type="paragraph" w:customStyle="1" w:styleId="90A32D80972A4E5DA3DD2BF0877F2A1D">
    <w:name w:val="90A32D80972A4E5DA3DD2BF0877F2A1D"/>
    <w:rsid w:val="00334201"/>
  </w:style>
  <w:style w:type="paragraph" w:customStyle="1" w:styleId="FCC32BD0DBFE4BCDA0531F7E123BD5BF">
    <w:name w:val="FCC32BD0DBFE4BCDA0531F7E123BD5BF"/>
    <w:rsid w:val="00334201"/>
  </w:style>
  <w:style w:type="paragraph" w:customStyle="1" w:styleId="DB7607A02F1D4096A1B543A6AB7C3457">
    <w:name w:val="DB7607A02F1D4096A1B543A6AB7C3457"/>
    <w:rsid w:val="00334201"/>
  </w:style>
  <w:style w:type="paragraph" w:customStyle="1" w:styleId="E88C0E21D7E34A00AAB1B42DDD56045B">
    <w:name w:val="E88C0E21D7E34A00AAB1B42DDD56045B"/>
    <w:rsid w:val="00334201"/>
  </w:style>
  <w:style w:type="paragraph" w:customStyle="1" w:styleId="4E230FE9A53D49C9A3A7907E8A6AE3AC">
    <w:name w:val="4E230FE9A53D49C9A3A7907E8A6AE3AC"/>
    <w:rsid w:val="00334201"/>
  </w:style>
  <w:style w:type="paragraph" w:customStyle="1" w:styleId="C58328304DFB4190A22D36B11FB5763C">
    <w:name w:val="C58328304DFB4190A22D36B11FB5763C"/>
    <w:rsid w:val="00334201"/>
  </w:style>
  <w:style w:type="paragraph" w:customStyle="1" w:styleId="B5065D21F6534EA1A166F5F84D4CC497">
    <w:name w:val="B5065D21F6534EA1A166F5F84D4CC497"/>
    <w:rsid w:val="00334201"/>
  </w:style>
  <w:style w:type="paragraph" w:customStyle="1" w:styleId="4834A94D9FF8473D9C5E62A3BDD6E246">
    <w:name w:val="4834A94D9FF8473D9C5E62A3BDD6E246"/>
    <w:rsid w:val="00334201"/>
  </w:style>
  <w:style w:type="paragraph" w:customStyle="1" w:styleId="6A8E0B76D7B249448C9DDD162369CA9A">
    <w:name w:val="6A8E0B76D7B249448C9DDD162369CA9A"/>
    <w:rsid w:val="00334201"/>
  </w:style>
  <w:style w:type="paragraph" w:customStyle="1" w:styleId="02E97A98D91A418ABB940240755763B7">
    <w:name w:val="02E97A98D91A418ABB940240755763B7"/>
    <w:rsid w:val="00334201"/>
  </w:style>
  <w:style w:type="paragraph" w:customStyle="1" w:styleId="8132487137954FCCA8528B0E88A1DAB7">
    <w:name w:val="8132487137954FCCA8528B0E88A1DAB7"/>
    <w:rsid w:val="00334201"/>
  </w:style>
  <w:style w:type="paragraph" w:customStyle="1" w:styleId="EE0D1DD7C3A74CD8A8AFF4E9E3115C70">
    <w:name w:val="EE0D1DD7C3A74CD8A8AFF4E9E3115C70"/>
    <w:rsid w:val="00334201"/>
  </w:style>
  <w:style w:type="paragraph" w:customStyle="1" w:styleId="2A88BDDF92A74D6D9B08D27A65147FE6">
    <w:name w:val="2A88BDDF92A74D6D9B08D27A65147FE6"/>
    <w:rsid w:val="00334201"/>
  </w:style>
  <w:style w:type="paragraph" w:customStyle="1" w:styleId="2A2927A01298454BB6E9109CA74230B3">
    <w:name w:val="2A2927A01298454BB6E9109CA74230B3"/>
    <w:rsid w:val="00334201"/>
  </w:style>
  <w:style w:type="paragraph" w:customStyle="1" w:styleId="56D6C45433694F1D9912D976776D19A6">
    <w:name w:val="56D6C45433694F1D9912D976776D19A6"/>
    <w:rsid w:val="00334201"/>
  </w:style>
  <w:style w:type="paragraph" w:customStyle="1" w:styleId="7411929D2D7C4A6EA3333725ECD73BF2">
    <w:name w:val="7411929D2D7C4A6EA3333725ECD73BF2"/>
    <w:rsid w:val="00334201"/>
  </w:style>
  <w:style w:type="paragraph" w:customStyle="1" w:styleId="B7B7A28AD28247828BF6FEA478D64EA9">
    <w:name w:val="B7B7A28AD28247828BF6FEA478D64EA9"/>
    <w:rsid w:val="00334201"/>
  </w:style>
  <w:style w:type="paragraph" w:customStyle="1" w:styleId="70D44434D5434C3294B86957E5259F0B">
    <w:name w:val="70D44434D5434C3294B86957E5259F0B"/>
    <w:rsid w:val="00334201"/>
  </w:style>
  <w:style w:type="paragraph" w:customStyle="1" w:styleId="532682940DE64BC991F268A1BA2FDA89">
    <w:name w:val="532682940DE64BC991F268A1BA2FDA89"/>
    <w:rsid w:val="00334201"/>
  </w:style>
  <w:style w:type="paragraph" w:customStyle="1" w:styleId="833A841A2FCA4B6F8EA1A26BB96D7811">
    <w:name w:val="833A841A2FCA4B6F8EA1A26BB96D7811"/>
    <w:rsid w:val="00334201"/>
  </w:style>
  <w:style w:type="paragraph" w:customStyle="1" w:styleId="6CB695854C464932944789A5CD568314">
    <w:name w:val="6CB695854C464932944789A5CD568314"/>
    <w:rsid w:val="00334201"/>
  </w:style>
  <w:style w:type="paragraph" w:customStyle="1" w:styleId="A4D5E4209FB84E1BA202585E4BC37BC4">
    <w:name w:val="A4D5E4209FB84E1BA202585E4BC37BC4"/>
    <w:rsid w:val="00334201"/>
  </w:style>
  <w:style w:type="paragraph" w:customStyle="1" w:styleId="0E2F1A429A3F4324BF2961B9DF7E5B8F">
    <w:name w:val="0E2F1A429A3F4324BF2961B9DF7E5B8F"/>
    <w:rsid w:val="00334201"/>
  </w:style>
  <w:style w:type="paragraph" w:customStyle="1" w:styleId="04309DC013D34C5AA295576A3CF3DECE">
    <w:name w:val="04309DC013D34C5AA295576A3CF3DECE"/>
    <w:rsid w:val="00334201"/>
  </w:style>
  <w:style w:type="paragraph" w:customStyle="1" w:styleId="96E5A859BBD947BD9FA133B7B42A8355">
    <w:name w:val="96E5A859BBD947BD9FA133B7B42A8355"/>
    <w:rsid w:val="00334201"/>
  </w:style>
  <w:style w:type="paragraph" w:customStyle="1" w:styleId="2EF1319D90AE4A189A79DC09E475D794">
    <w:name w:val="2EF1319D90AE4A189A79DC09E475D794"/>
    <w:rsid w:val="00334201"/>
  </w:style>
  <w:style w:type="paragraph" w:customStyle="1" w:styleId="A23E5CFEAC784385843B24141FBC6CB7">
    <w:name w:val="A23E5CFEAC784385843B24141FBC6CB7"/>
    <w:rsid w:val="00334201"/>
  </w:style>
  <w:style w:type="paragraph" w:customStyle="1" w:styleId="ECA26F46D40A491BBBD0F55AB52BA2EE">
    <w:name w:val="ECA26F46D40A491BBBD0F55AB52BA2EE"/>
    <w:rsid w:val="00334201"/>
  </w:style>
  <w:style w:type="paragraph" w:customStyle="1" w:styleId="77F4C3304F1346329FADF10BF68647EC">
    <w:name w:val="77F4C3304F1346329FADF10BF68647EC"/>
    <w:rsid w:val="00334201"/>
  </w:style>
  <w:style w:type="paragraph" w:customStyle="1" w:styleId="044DEAB46E514F44BDB87262B2A61AF1">
    <w:name w:val="044DEAB46E514F44BDB87262B2A61AF1"/>
    <w:rsid w:val="00334201"/>
  </w:style>
  <w:style w:type="paragraph" w:customStyle="1" w:styleId="644E673045994408B51DD1AD1ED3B285">
    <w:name w:val="644E673045994408B51DD1AD1ED3B285"/>
    <w:rsid w:val="00334201"/>
  </w:style>
  <w:style w:type="paragraph" w:customStyle="1" w:styleId="C63B90AAA3514ECB82CBD22E38A1018A">
    <w:name w:val="C63B90AAA3514ECB82CBD22E38A1018A"/>
    <w:rsid w:val="00334201"/>
  </w:style>
  <w:style w:type="paragraph" w:customStyle="1" w:styleId="5920101764FF49608B3C6BADDC7D7610">
    <w:name w:val="5920101764FF49608B3C6BADDC7D7610"/>
    <w:rsid w:val="00334201"/>
  </w:style>
  <w:style w:type="paragraph" w:customStyle="1" w:styleId="9DADEA334F7D4711AD26A0E54CB06580">
    <w:name w:val="9DADEA334F7D4711AD26A0E54CB06580"/>
    <w:rsid w:val="00334201"/>
  </w:style>
  <w:style w:type="paragraph" w:customStyle="1" w:styleId="24FC8446F5A1417EA14D7EF17BAB8D4E">
    <w:name w:val="24FC8446F5A1417EA14D7EF17BAB8D4E"/>
    <w:rsid w:val="00334201"/>
  </w:style>
  <w:style w:type="paragraph" w:customStyle="1" w:styleId="904463F12A804BD7BD0E66D813C31EC0">
    <w:name w:val="904463F12A804BD7BD0E66D813C31EC0"/>
    <w:rsid w:val="00334201"/>
  </w:style>
  <w:style w:type="paragraph" w:customStyle="1" w:styleId="CA90B5CAB6584B85B87FA78F5E2503BD">
    <w:name w:val="CA90B5CAB6584B85B87FA78F5E2503BD"/>
    <w:rsid w:val="00334201"/>
  </w:style>
  <w:style w:type="paragraph" w:customStyle="1" w:styleId="72E7BE6FD1984777A2DD72E343589430">
    <w:name w:val="72E7BE6FD1984777A2DD72E343589430"/>
    <w:rsid w:val="00334201"/>
  </w:style>
  <w:style w:type="paragraph" w:customStyle="1" w:styleId="A618CC3A5D46428D935E5697F20D41A4">
    <w:name w:val="A618CC3A5D46428D935E5697F20D41A4"/>
    <w:rsid w:val="00334201"/>
  </w:style>
  <w:style w:type="paragraph" w:customStyle="1" w:styleId="49E0CCF85A6A4A738319889FBD3C6141">
    <w:name w:val="49E0CCF85A6A4A738319889FBD3C6141"/>
    <w:rsid w:val="00334201"/>
  </w:style>
  <w:style w:type="paragraph" w:customStyle="1" w:styleId="952E4CA08A804B35A643C63E1FE4D44A">
    <w:name w:val="952E4CA08A804B35A643C63E1FE4D44A"/>
    <w:rsid w:val="00334201"/>
  </w:style>
  <w:style w:type="paragraph" w:customStyle="1" w:styleId="F4E1F35BABDC47D0B6C9FB008FE1FAD4">
    <w:name w:val="F4E1F35BABDC47D0B6C9FB008FE1FAD4"/>
    <w:rsid w:val="00334201"/>
  </w:style>
  <w:style w:type="paragraph" w:customStyle="1" w:styleId="CBDBB95B9C5C4AE488408F7CCCF466E6">
    <w:name w:val="CBDBB95B9C5C4AE488408F7CCCF466E6"/>
    <w:rsid w:val="00AC4518"/>
  </w:style>
  <w:style w:type="paragraph" w:customStyle="1" w:styleId="766E5F14402C48878C2084D20FE2076C">
    <w:name w:val="766E5F14402C48878C2084D20FE2076C"/>
    <w:rsid w:val="00AC4518"/>
  </w:style>
  <w:style w:type="paragraph" w:customStyle="1" w:styleId="8EAF26C81CE5482C9F992B2E301F3ED8">
    <w:name w:val="8EAF26C81CE5482C9F992B2E301F3ED8"/>
    <w:rsid w:val="00AC4518"/>
  </w:style>
  <w:style w:type="paragraph" w:customStyle="1" w:styleId="354EC40DBE5B47459FE0D6753D21300E">
    <w:name w:val="354EC40DBE5B47459FE0D6753D21300E"/>
    <w:rsid w:val="00AC4518"/>
  </w:style>
  <w:style w:type="paragraph" w:customStyle="1" w:styleId="8C037DC87BD241D082DC234AE1BEC332">
    <w:name w:val="8C037DC87BD241D082DC234AE1BEC332"/>
    <w:rsid w:val="00AC4518"/>
  </w:style>
  <w:style w:type="paragraph" w:customStyle="1" w:styleId="6709F01B998E4A3A8974C809122BC457">
    <w:name w:val="6709F01B998E4A3A8974C809122BC457"/>
    <w:rsid w:val="00AC4518"/>
  </w:style>
  <w:style w:type="paragraph" w:customStyle="1" w:styleId="6470A6D159294073B4FF2D68B23B9E5F">
    <w:name w:val="6470A6D159294073B4FF2D68B23B9E5F"/>
    <w:rsid w:val="00AC4518"/>
  </w:style>
  <w:style w:type="paragraph" w:customStyle="1" w:styleId="B6E313FF145044CB95B73BFC1F3AF9FA">
    <w:name w:val="B6E313FF145044CB95B73BFC1F3AF9FA"/>
    <w:rsid w:val="00AC4518"/>
  </w:style>
  <w:style w:type="paragraph" w:customStyle="1" w:styleId="51A693CFB32E4A19A83A42FF2CE50014">
    <w:name w:val="51A693CFB32E4A19A83A42FF2CE50014"/>
    <w:rsid w:val="00AC4518"/>
  </w:style>
  <w:style w:type="paragraph" w:customStyle="1" w:styleId="165B5BFDA9E9468F81CC89A20481E136">
    <w:name w:val="165B5BFDA9E9468F81CC89A20481E136"/>
    <w:rsid w:val="00AC4518"/>
  </w:style>
  <w:style w:type="paragraph" w:customStyle="1" w:styleId="7AADD2E07EC04823A5D956FFD4483D65">
    <w:name w:val="7AADD2E07EC04823A5D956FFD4483D65"/>
    <w:rsid w:val="00AC4518"/>
  </w:style>
  <w:style w:type="paragraph" w:customStyle="1" w:styleId="FD2315D7EF844E8299E1F8D4709A0019">
    <w:name w:val="FD2315D7EF844E8299E1F8D4709A0019"/>
    <w:rsid w:val="00AC4518"/>
  </w:style>
  <w:style w:type="paragraph" w:customStyle="1" w:styleId="33457E3654B34AEEAF851F4B6AD47F22">
    <w:name w:val="33457E3654B34AEEAF851F4B6AD47F22"/>
    <w:rsid w:val="00AC4518"/>
  </w:style>
  <w:style w:type="paragraph" w:customStyle="1" w:styleId="7DE1C931BA1843ABA83FF0B71095A5CA">
    <w:name w:val="7DE1C931BA1843ABA83FF0B71095A5CA"/>
    <w:rsid w:val="00AC4518"/>
  </w:style>
  <w:style w:type="paragraph" w:customStyle="1" w:styleId="C1F0DF9983E34B73BD712C6CCF63B9E8">
    <w:name w:val="C1F0DF9983E34B73BD712C6CCF63B9E8"/>
    <w:rsid w:val="00AC4518"/>
  </w:style>
  <w:style w:type="paragraph" w:customStyle="1" w:styleId="4139108E2E494202AD7BCBCFE79124A7">
    <w:name w:val="4139108E2E494202AD7BCBCFE79124A7"/>
    <w:rsid w:val="00AC4518"/>
  </w:style>
  <w:style w:type="paragraph" w:customStyle="1" w:styleId="515C2C5AFB7740A1A3CF9A8EBEB398E6">
    <w:name w:val="515C2C5AFB7740A1A3CF9A8EBEB398E6"/>
    <w:rsid w:val="00AC4518"/>
  </w:style>
  <w:style w:type="paragraph" w:customStyle="1" w:styleId="D5A1BEC7178446409B7B5B895051A0FE">
    <w:name w:val="D5A1BEC7178446409B7B5B895051A0FE"/>
    <w:rsid w:val="00AC4518"/>
  </w:style>
  <w:style w:type="paragraph" w:customStyle="1" w:styleId="32C3461C5D0B4606B1294841E6EDFF7B">
    <w:name w:val="32C3461C5D0B4606B1294841E6EDFF7B"/>
    <w:rsid w:val="00AC4518"/>
  </w:style>
  <w:style w:type="paragraph" w:customStyle="1" w:styleId="C748DB9FB5DC402599C12C14EA9B2289">
    <w:name w:val="C748DB9FB5DC402599C12C14EA9B2289"/>
    <w:rsid w:val="00AC4518"/>
  </w:style>
  <w:style w:type="paragraph" w:customStyle="1" w:styleId="88E8B03715DD4D318798A5F2E60732AE">
    <w:name w:val="88E8B03715DD4D318798A5F2E60732AE"/>
    <w:rsid w:val="00AC4518"/>
  </w:style>
  <w:style w:type="paragraph" w:customStyle="1" w:styleId="8DB8C6527B594525BC28B6166A3415FB">
    <w:name w:val="8DB8C6527B594525BC28B6166A3415FB"/>
    <w:rsid w:val="00AC4518"/>
  </w:style>
  <w:style w:type="paragraph" w:customStyle="1" w:styleId="35F32D5CBE7E4AC9997B354431331559">
    <w:name w:val="35F32D5CBE7E4AC9997B354431331559"/>
    <w:rsid w:val="00AC4518"/>
  </w:style>
  <w:style w:type="paragraph" w:customStyle="1" w:styleId="8098D80AEB5F40778033636E2A141707">
    <w:name w:val="8098D80AEB5F40778033636E2A141707"/>
    <w:rsid w:val="00AC4518"/>
  </w:style>
  <w:style w:type="paragraph" w:customStyle="1" w:styleId="09CF3351B3B047829D1B781F16B1A0C0">
    <w:name w:val="09CF3351B3B047829D1B781F16B1A0C0"/>
    <w:rsid w:val="00871427"/>
  </w:style>
  <w:style w:type="paragraph" w:customStyle="1" w:styleId="E1557B23C4A64857AACF62245B108F05">
    <w:name w:val="E1557B23C4A64857AACF62245B108F05"/>
    <w:rsid w:val="00871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EDD0EDD-A784-4BAB-A74C-A8E2FDE4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Allenbach Verena, JGK-KJA</dc:creator>
  <cp:lastModifiedBy>Seibert Susanne, DIJ-KJA</cp:lastModifiedBy>
  <cp:revision>2</cp:revision>
  <cp:lastPrinted>2019-09-11T20:00:00Z</cp:lastPrinted>
  <dcterms:created xsi:type="dcterms:W3CDTF">2023-12-07T08:25:00Z</dcterms:created>
  <dcterms:modified xsi:type="dcterms:W3CDTF">2023-12-07T08:25:00Z</dcterms:modified>
</cp:coreProperties>
</file>