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3E06BB" w14:paraId="740771DC" w14:textId="77777777" w:rsidTr="00510BB0">
        <w:trPr>
          <w:trHeight w:val="1219"/>
        </w:trPr>
        <w:tc>
          <w:tcPr>
            <w:tcW w:w="5102" w:type="dxa"/>
            <w:vMerge w:val="restart"/>
          </w:tcPr>
          <w:p w14:paraId="6305E088" w14:textId="77777777" w:rsidR="00684C82" w:rsidRPr="00336989" w:rsidRDefault="00684C82" w:rsidP="00684C82">
            <w:pPr>
              <w:pStyle w:val="Text85pt"/>
            </w:pPr>
            <w:r>
              <w:t>Direktion für Inneres und Justiz</w:t>
            </w:r>
          </w:p>
          <w:p w14:paraId="7383A6DB" w14:textId="77777777" w:rsidR="00684C82" w:rsidRPr="00336989" w:rsidRDefault="00684C82" w:rsidP="00684C82">
            <w:pPr>
              <w:pStyle w:val="Text85pt"/>
            </w:pPr>
            <w:r>
              <w:t>KJA - Kantonales Jugendamt</w:t>
            </w:r>
          </w:p>
          <w:p w14:paraId="1CA51D84" w14:textId="77777777" w:rsidR="00684C82" w:rsidRPr="00336989" w:rsidRDefault="00684C82" w:rsidP="00684C82">
            <w:pPr>
              <w:pStyle w:val="Text85pt"/>
            </w:pPr>
          </w:p>
          <w:p w14:paraId="056A1178" w14:textId="77777777" w:rsidR="00684C82" w:rsidRDefault="00684C82" w:rsidP="00684C82">
            <w:pPr>
              <w:pStyle w:val="Text85pt"/>
            </w:pPr>
            <w:r>
              <w:t>Hallerstrasse 5</w:t>
            </w:r>
          </w:p>
          <w:p w14:paraId="512CEB21" w14:textId="77777777" w:rsidR="00684C82" w:rsidRPr="00336989" w:rsidRDefault="00684C82" w:rsidP="00684C82">
            <w:pPr>
              <w:pStyle w:val="Text85pt"/>
            </w:pPr>
            <w:r>
              <w:t>Postfach</w:t>
            </w:r>
          </w:p>
          <w:p w14:paraId="43453637" w14:textId="77777777" w:rsidR="00684C82" w:rsidRPr="00336989" w:rsidRDefault="00684C82" w:rsidP="00684C82">
            <w:pPr>
              <w:pStyle w:val="Text85pt"/>
            </w:pPr>
            <w:r>
              <w:t>3001 Bern</w:t>
            </w:r>
          </w:p>
          <w:p w14:paraId="513DC507" w14:textId="77777777" w:rsidR="00684C82" w:rsidRPr="00336989" w:rsidRDefault="00684C82" w:rsidP="00684C82">
            <w:pPr>
              <w:pStyle w:val="Text85pt"/>
            </w:pPr>
            <w:r w:rsidRPr="00336989">
              <w:t xml:space="preserve">+41 31 </w:t>
            </w:r>
            <w:r>
              <w:t>633 76 33</w:t>
            </w:r>
          </w:p>
          <w:p w14:paraId="49BC90B5" w14:textId="77777777" w:rsidR="00684C82" w:rsidRPr="00336989" w:rsidRDefault="00684C82" w:rsidP="00684C82">
            <w:pPr>
              <w:pStyle w:val="Text85pt"/>
            </w:pPr>
            <w:r>
              <w:t>kja-bern</w:t>
            </w:r>
            <w:r w:rsidRPr="00336989">
              <w:t>@be.ch</w:t>
            </w:r>
          </w:p>
          <w:p w14:paraId="6208508F" w14:textId="77777777" w:rsidR="003E06BB" w:rsidRPr="006F4B42" w:rsidRDefault="00684C82" w:rsidP="00510BB0">
            <w:pPr>
              <w:pStyle w:val="Text85pt"/>
            </w:pPr>
            <w:r w:rsidRPr="00336989">
              <w:t>www.be.ch/</w:t>
            </w:r>
            <w:r>
              <w:t>kja</w:t>
            </w:r>
          </w:p>
        </w:tc>
      </w:tr>
      <w:tr w:rsidR="003E06BB" w14:paraId="34D68E94" w14:textId="77777777" w:rsidTr="00510BB0">
        <w:trPr>
          <w:trHeight w:val="2194"/>
        </w:trPr>
        <w:tc>
          <w:tcPr>
            <w:tcW w:w="5102" w:type="dxa"/>
            <w:vMerge/>
          </w:tcPr>
          <w:p w14:paraId="5CA8050C" w14:textId="77777777" w:rsidR="003E06BB" w:rsidRPr="00336989" w:rsidRDefault="003E06BB" w:rsidP="00510BB0"/>
        </w:tc>
      </w:tr>
      <w:tr w:rsidR="003E06BB" w14:paraId="7C16D8CD" w14:textId="77777777" w:rsidTr="00510BB0">
        <w:trPr>
          <w:trHeight w:val="283"/>
        </w:trPr>
        <w:tc>
          <w:tcPr>
            <w:tcW w:w="5102" w:type="dxa"/>
            <w:vMerge/>
          </w:tcPr>
          <w:p w14:paraId="262888DA" w14:textId="77777777" w:rsidR="003E06BB" w:rsidRPr="00336989" w:rsidRDefault="003E06BB" w:rsidP="00510BB0"/>
        </w:tc>
      </w:tr>
    </w:tbl>
    <w:bookmarkStart w:id="0" w:name="_Hlk14861871"/>
    <w:p w14:paraId="138826DD" w14:textId="77777777" w:rsidR="00510BB0" w:rsidRPr="00860423" w:rsidRDefault="00616EC2" w:rsidP="00510BB0">
      <w:pPr>
        <w:pStyle w:val="Brieftitel"/>
        <w:rPr>
          <w:sz w:val="28"/>
          <w:szCs w:val="28"/>
        </w:rPr>
      </w:pPr>
      <w:sdt>
        <w:sdtPr>
          <w:rPr>
            <w:sz w:val="28"/>
            <w:szCs w:val="28"/>
          </w:rPr>
          <w:id w:val="-1919928593"/>
          <w:placeholder>
            <w:docPart w:val="74BA880D23504E0984A8783E5B8C70DC"/>
          </w:placeholder>
          <w:text w:multiLine="1"/>
        </w:sdtPr>
        <w:sdtEndPr/>
        <w:sdtContent>
          <w:r w:rsidR="00860423" w:rsidRPr="00860423">
            <w:rPr>
              <w:sz w:val="28"/>
              <w:szCs w:val="28"/>
            </w:rPr>
            <w:t>Pflegevertrag</w:t>
          </w:r>
        </w:sdtContent>
      </w:sdt>
      <w:bookmarkEnd w:id="0"/>
    </w:p>
    <w:p w14:paraId="69479F76" w14:textId="77777777" w:rsidR="00860423" w:rsidRDefault="00616EC2" w:rsidP="00860423">
      <w:pPr>
        <w:pStyle w:val="Titel"/>
        <w:spacing w:before="200"/>
        <w:rPr>
          <w:sz w:val="28"/>
          <w:szCs w:val="28"/>
        </w:rPr>
      </w:pPr>
      <w:sdt>
        <w:sdtPr>
          <w:rPr>
            <w:sz w:val="28"/>
            <w:szCs w:val="28"/>
          </w:rPr>
          <w:alias w:val="Betreuungsform"/>
          <w:tag w:val="Betreuungsform"/>
          <w:id w:val="1860320899"/>
          <w:placeholder>
            <w:docPart w:val="F5162EE9B05D4400AFE7BFC1755B4F55"/>
          </w:placeholder>
          <w:showingPlcHdr/>
          <w:comboBox>
            <w:listItem w:value="Wählen Sie ein Element aus."/>
            <w:listItem w:displayText="Langzeitunterbringung" w:value="Langzeitunterbringung"/>
            <w:listItem w:displayText="Wochenunterbringung" w:value="Wochenunterbringung"/>
            <w:listItem w:displayText="Krisenunterbringung" w:value="Krisenunterbringung"/>
            <w:listItem w:displayText="Wochenend-/Ferienunterbringung" w:value="Wochenend-/Ferienunterbringung"/>
          </w:comboBox>
        </w:sdtPr>
        <w:sdtEndPr/>
        <w:sdtContent>
          <w:r w:rsidR="00860423" w:rsidRPr="00860423">
            <w:rPr>
              <w:rStyle w:val="Platzhaltertext"/>
              <w:sz w:val="24"/>
              <w:szCs w:val="24"/>
            </w:rPr>
            <w:t>Wählen Sie ein Element aus.</w:t>
          </w:r>
        </w:sdtContent>
      </w:sdt>
    </w:p>
    <w:p w14:paraId="7BBD4E07" w14:textId="77777777" w:rsidR="00860423" w:rsidRDefault="00860423" w:rsidP="00860423">
      <w:pPr>
        <w:pStyle w:val="berschrift1"/>
      </w:pPr>
      <w:r>
        <w:t>Dieser Pflegevertrag wird vereinbart zwischen</w:t>
      </w:r>
    </w:p>
    <w:sdt>
      <w:sdtPr>
        <w:alias w:val="Vertragspartei"/>
        <w:tag w:val="Vertragspartei"/>
        <w:id w:val="98916730"/>
        <w:placeholder>
          <w:docPart w:val="D5B8D315937145B5AC19CBF1D1FF293A"/>
        </w:placeholder>
        <w:showingPlcHdr/>
        <w:dropDownList>
          <w:listItem w:value="Wählen Sie ein Element aus."/>
          <w:listItem w:displayText="der Kindes- und Erwachsenenschutzbehörde (KESB)" w:value="der Kindes- und Erwachsenenschutzbehörde (KESB)"/>
          <w:listItem w:displayText="der Vormundsperson" w:value="der Vormundsperson"/>
          <w:listItem w:displayText="Inhaber der elterlichen Sorge" w:value="Inhaber der elterlichen Sorge"/>
        </w:dropDownList>
      </w:sdtPr>
      <w:sdtEndPr/>
      <w:sdtContent>
        <w:p w14:paraId="28674C6B" w14:textId="77777777" w:rsidR="00860423" w:rsidRDefault="00860423" w:rsidP="00860423">
          <w:r>
            <w:rPr>
              <w:rStyle w:val="Platzhaltertext"/>
            </w:rPr>
            <w:t>Wählen Sie ein Element aus.</w:t>
          </w:r>
        </w:p>
      </w:sdtContent>
    </w:sdt>
    <w:p w14:paraId="1DEB71AD" w14:textId="77777777" w:rsidR="00860423" w:rsidRDefault="00860423" w:rsidP="00860423">
      <w:pPr>
        <w:spacing w:before="540" w:after="120"/>
      </w:pPr>
      <w:r>
        <w:rPr>
          <w:b/>
        </w:rPr>
        <w:t xml:space="preserve">und </w:t>
      </w:r>
      <w:sdt>
        <w:sdtPr>
          <w:id w:val="425458127"/>
          <w:placeholder>
            <w:docPart w:val="3622A42B90D342F8B848E6E862F368D4"/>
          </w:placeholder>
          <w:comboBox>
            <w:listItem w:value="Wählen Sie ein Element aus."/>
            <w:listItem w:displayText="den Pflegeeltern" w:value="den Pflegeeltern"/>
            <w:listItem w:displayText="der Pflegemutter" w:value="der Pflegemutter"/>
            <w:listItem w:displayText="dem Pflegevater" w:value="dem Pflegevater"/>
          </w:comboBox>
        </w:sdtPr>
        <w:sdtEndPr/>
        <w:sdtContent>
          <w:r>
            <w:t>den Pflegeeltern</w:t>
          </w:r>
        </w:sdtContent>
      </w:sdt>
      <w:r>
        <w:t xml:space="preserve"> </w:t>
      </w:r>
      <w:sdt>
        <w:sdtPr>
          <w:rPr>
            <w:i/>
          </w:rPr>
          <w:id w:val="-931820835"/>
          <w:placeholder>
            <w:docPart w:val="38296A3DDEF4486F807D20D7A08BC84E"/>
          </w:placeholder>
          <w:showingPlcHdr/>
        </w:sdtPr>
        <w:sdtEndPr/>
        <w:sdtContent>
          <w:r>
            <w:rPr>
              <w:rStyle w:val="Platzhaltertext"/>
              <w:i/>
            </w:rPr>
            <w:t>Name</w:t>
          </w:r>
        </w:sdtContent>
      </w:sdt>
      <w:r>
        <w:t xml:space="preserve"> (nachfolgend immer Pflegeeltern)</w:t>
      </w:r>
    </w:p>
    <w:p w14:paraId="6C74B44A" w14:textId="77777777" w:rsidR="00860423" w:rsidRDefault="00860423" w:rsidP="00860423">
      <w:pPr>
        <w:pStyle w:val="berschrift1"/>
      </w:pPr>
      <w:r>
        <w:t xml:space="preserve">für </w:t>
      </w:r>
      <w:sdt>
        <w:sdtPr>
          <w:id w:val="896555085"/>
          <w:placeholder>
            <w:docPart w:val="E34FD1F89A7B4F3CB7DFBF26C16FC17C"/>
          </w:placeholder>
          <w:showingPlcHdr/>
          <w:dropDownList>
            <w:listItem w:displayText="das Kind" w:value="das Kind"/>
            <w:listItem w:displayText="den Jugendlichen" w:value="den Jugendlichen"/>
            <w:listItem w:displayText="die Jugendliche" w:value="die Jugendliche"/>
          </w:dropDownList>
        </w:sdtPr>
        <w:sdtEndPr/>
        <w:sdtContent>
          <w:r>
            <w:rPr>
              <w:rStyle w:val="Platzhaltertext"/>
            </w:rPr>
            <w:t>Wählen Sie ein Element aus.</w:t>
          </w:r>
        </w:sdtContent>
      </w:sdt>
    </w:p>
    <w:tbl>
      <w:tblPr>
        <w:tblStyle w:val="TabelleohneRahmen"/>
        <w:tblW w:w="0" w:type="auto"/>
        <w:tblLook w:val="04A0" w:firstRow="1" w:lastRow="0" w:firstColumn="1" w:lastColumn="0" w:noHBand="0" w:noVBand="1"/>
      </w:tblPr>
      <w:tblGrid>
        <w:gridCol w:w="4990"/>
        <w:gridCol w:w="4988"/>
      </w:tblGrid>
      <w:tr w:rsidR="00860423" w14:paraId="0E0278F4" w14:textId="77777777" w:rsidTr="00860423">
        <w:tc>
          <w:tcPr>
            <w:tcW w:w="5003" w:type="dxa"/>
            <w:hideMark/>
          </w:tcPr>
          <w:p w14:paraId="54356ECC" w14:textId="77777777" w:rsidR="00860423" w:rsidRDefault="00860423">
            <w:pPr>
              <w:pStyle w:val="KeinLeerraum"/>
              <w:spacing w:after="120"/>
              <w:rPr>
                <w:sz w:val="21"/>
                <w:szCs w:val="21"/>
              </w:rPr>
            </w:pPr>
            <w:r>
              <w:rPr>
                <w:sz w:val="21"/>
                <w:szCs w:val="21"/>
              </w:rPr>
              <w:t>Vorname, Name</w:t>
            </w:r>
          </w:p>
        </w:tc>
        <w:tc>
          <w:tcPr>
            <w:tcW w:w="5003" w:type="dxa"/>
            <w:hideMark/>
          </w:tcPr>
          <w:p w14:paraId="20E861F3" w14:textId="77777777" w:rsidR="00860423" w:rsidRDefault="00616EC2">
            <w:pPr>
              <w:pStyle w:val="KeinLeerraum"/>
              <w:spacing w:after="120"/>
              <w:rPr>
                <w:i/>
                <w:sz w:val="21"/>
                <w:szCs w:val="21"/>
              </w:rPr>
            </w:pPr>
            <w:sdt>
              <w:sdtPr>
                <w:rPr>
                  <w:i/>
                  <w:sz w:val="21"/>
                  <w:szCs w:val="21"/>
                </w:rPr>
                <w:id w:val="-140426705"/>
                <w:placeholder>
                  <w:docPart w:val="906A56B0B0DD4CC59CA4002E3A61A91C"/>
                </w:placeholder>
                <w:showingPlcHdr/>
              </w:sdtPr>
              <w:sdtEndPr/>
              <w:sdtContent>
                <w:r w:rsidR="00860423">
                  <w:rPr>
                    <w:rStyle w:val="Platzhaltertext"/>
                    <w:i/>
                    <w:sz w:val="21"/>
                    <w:szCs w:val="21"/>
                  </w:rPr>
                  <w:t>Klicken Sie hier, um Text einzugeben.</w:t>
                </w:r>
              </w:sdtContent>
            </w:sdt>
          </w:p>
        </w:tc>
      </w:tr>
      <w:tr w:rsidR="00860423" w14:paraId="7D550B15" w14:textId="77777777" w:rsidTr="00860423">
        <w:tc>
          <w:tcPr>
            <w:tcW w:w="5003" w:type="dxa"/>
            <w:hideMark/>
          </w:tcPr>
          <w:p w14:paraId="0FE6DBAC" w14:textId="77777777" w:rsidR="00860423" w:rsidRDefault="00860423">
            <w:pPr>
              <w:pStyle w:val="KeinLeerraum"/>
              <w:spacing w:after="120"/>
              <w:rPr>
                <w:sz w:val="21"/>
                <w:szCs w:val="21"/>
              </w:rPr>
            </w:pPr>
            <w:r>
              <w:rPr>
                <w:sz w:val="21"/>
                <w:szCs w:val="21"/>
              </w:rPr>
              <w:t>Geburtsdatum</w:t>
            </w:r>
          </w:p>
        </w:tc>
        <w:tc>
          <w:tcPr>
            <w:tcW w:w="5003" w:type="dxa"/>
            <w:hideMark/>
          </w:tcPr>
          <w:p w14:paraId="2685FD59" w14:textId="77777777" w:rsidR="00860423" w:rsidRDefault="00616EC2">
            <w:pPr>
              <w:pStyle w:val="KeinLeerraum"/>
              <w:spacing w:after="120"/>
              <w:rPr>
                <w:i/>
                <w:sz w:val="21"/>
                <w:szCs w:val="21"/>
              </w:rPr>
            </w:pPr>
            <w:sdt>
              <w:sdtPr>
                <w:rPr>
                  <w:i/>
                  <w:sz w:val="21"/>
                  <w:szCs w:val="21"/>
                </w:rPr>
                <w:id w:val="349001214"/>
                <w:placeholder>
                  <w:docPart w:val="8BBD46CCF24943C9B3E6819F3C1E6D3F"/>
                </w:placeholder>
                <w:showingPlcHdr/>
              </w:sdtPr>
              <w:sdtEndPr/>
              <w:sdtContent>
                <w:r w:rsidR="00860423">
                  <w:rPr>
                    <w:rStyle w:val="Platzhaltertext"/>
                    <w:i/>
                    <w:sz w:val="21"/>
                    <w:szCs w:val="21"/>
                  </w:rPr>
                  <w:t>Klicken Sie hier, um Text einzugeben.</w:t>
                </w:r>
              </w:sdtContent>
            </w:sdt>
          </w:p>
        </w:tc>
      </w:tr>
      <w:tr w:rsidR="00860423" w14:paraId="27BFF315" w14:textId="77777777" w:rsidTr="00860423">
        <w:tc>
          <w:tcPr>
            <w:tcW w:w="5003" w:type="dxa"/>
            <w:hideMark/>
          </w:tcPr>
          <w:p w14:paraId="429716F8" w14:textId="77777777" w:rsidR="00860423" w:rsidRDefault="00860423">
            <w:pPr>
              <w:pStyle w:val="KeinLeerraum"/>
              <w:spacing w:after="120"/>
              <w:rPr>
                <w:sz w:val="21"/>
                <w:szCs w:val="21"/>
              </w:rPr>
            </w:pPr>
            <w:r>
              <w:rPr>
                <w:sz w:val="21"/>
                <w:szCs w:val="21"/>
              </w:rPr>
              <w:t>Zivilrechtlicher Wohnsitz</w:t>
            </w:r>
          </w:p>
        </w:tc>
        <w:tc>
          <w:tcPr>
            <w:tcW w:w="5003" w:type="dxa"/>
            <w:hideMark/>
          </w:tcPr>
          <w:p w14:paraId="39590920" w14:textId="77777777" w:rsidR="00860423" w:rsidRDefault="00616EC2">
            <w:pPr>
              <w:pStyle w:val="KeinLeerraum"/>
              <w:spacing w:after="120"/>
              <w:rPr>
                <w:i/>
                <w:sz w:val="21"/>
                <w:szCs w:val="21"/>
              </w:rPr>
            </w:pPr>
            <w:sdt>
              <w:sdtPr>
                <w:rPr>
                  <w:i/>
                  <w:sz w:val="21"/>
                  <w:szCs w:val="21"/>
                </w:rPr>
                <w:id w:val="-379091829"/>
                <w:placeholder>
                  <w:docPart w:val="8C16F44FD3CC41168897A8851B46F5C7"/>
                </w:placeholder>
                <w:showingPlcHdr/>
              </w:sdtPr>
              <w:sdtEndPr/>
              <w:sdtContent>
                <w:r w:rsidR="00860423">
                  <w:rPr>
                    <w:rStyle w:val="Platzhaltertext"/>
                    <w:i/>
                    <w:sz w:val="21"/>
                    <w:szCs w:val="21"/>
                  </w:rPr>
                  <w:t>Klicken Sie hier, um Text einzugeben.</w:t>
                </w:r>
              </w:sdtContent>
            </w:sdt>
          </w:p>
        </w:tc>
      </w:tr>
      <w:tr w:rsidR="00860423" w14:paraId="5B76CF3E" w14:textId="77777777" w:rsidTr="00860423">
        <w:tc>
          <w:tcPr>
            <w:tcW w:w="5003" w:type="dxa"/>
            <w:hideMark/>
          </w:tcPr>
          <w:p w14:paraId="09DD3A09" w14:textId="77777777" w:rsidR="00860423" w:rsidRDefault="00860423">
            <w:pPr>
              <w:pStyle w:val="KeinLeerraum"/>
              <w:spacing w:after="120"/>
              <w:rPr>
                <w:sz w:val="21"/>
                <w:szCs w:val="21"/>
              </w:rPr>
            </w:pPr>
            <w:r>
              <w:rPr>
                <w:sz w:val="21"/>
                <w:szCs w:val="21"/>
              </w:rPr>
              <w:t>Heimatort / Nationalität</w:t>
            </w:r>
          </w:p>
        </w:tc>
        <w:tc>
          <w:tcPr>
            <w:tcW w:w="5003" w:type="dxa"/>
            <w:hideMark/>
          </w:tcPr>
          <w:p w14:paraId="070810BD" w14:textId="77777777" w:rsidR="00860423" w:rsidRDefault="00616EC2">
            <w:pPr>
              <w:pStyle w:val="KeinLeerraum"/>
              <w:spacing w:after="120"/>
              <w:rPr>
                <w:i/>
                <w:sz w:val="21"/>
                <w:szCs w:val="21"/>
              </w:rPr>
            </w:pPr>
            <w:sdt>
              <w:sdtPr>
                <w:rPr>
                  <w:i/>
                  <w:sz w:val="21"/>
                  <w:szCs w:val="21"/>
                </w:rPr>
                <w:id w:val="539865010"/>
                <w:placeholder>
                  <w:docPart w:val="C3023BEF587543C381AB081748552969"/>
                </w:placeholder>
                <w:showingPlcHdr/>
              </w:sdtPr>
              <w:sdtEndPr/>
              <w:sdtContent>
                <w:r w:rsidR="00860423">
                  <w:rPr>
                    <w:rStyle w:val="Platzhaltertext"/>
                    <w:i/>
                    <w:sz w:val="21"/>
                    <w:szCs w:val="21"/>
                  </w:rPr>
                  <w:t>Klicken Sie hier, um Text einzugeben.</w:t>
                </w:r>
              </w:sdtContent>
            </w:sdt>
          </w:p>
        </w:tc>
      </w:tr>
      <w:tr w:rsidR="00860423" w14:paraId="6A36EFB4" w14:textId="77777777" w:rsidTr="00860423">
        <w:tc>
          <w:tcPr>
            <w:tcW w:w="5003" w:type="dxa"/>
            <w:hideMark/>
          </w:tcPr>
          <w:p w14:paraId="77F95A48" w14:textId="77777777" w:rsidR="00860423" w:rsidRDefault="00860423">
            <w:pPr>
              <w:pStyle w:val="KeinLeerraum"/>
              <w:spacing w:after="120"/>
              <w:rPr>
                <w:sz w:val="21"/>
                <w:szCs w:val="21"/>
              </w:rPr>
            </w:pPr>
            <w:r>
              <w:rPr>
                <w:sz w:val="21"/>
                <w:szCs w:val="21"/>
              </w:rPr>
              <w:t>Sozialversicherungsnummer</w:t>
            </w:r>
          </w:p>
        </w:tc>
        <w:tc>
          <w:tcPr>
            <w:tcW w:w="5003" w:type="dxa"/>
            <w:hideMark/>
          </w:tcPr>
          <w:p w14:paraId="3409776A" w14:textId="77777777" w:rsidR="00860423" w:rsidRDefault="00616EC2">
            <w:pPr>
              <w:pStyle w:val="KeinLeerraum"/>
              <w:spacing w:after="120"/>
              <w:rPr>
                <w:i/>
                <w:sz w:val="21"/>
                <w:szCs w:val="21"/>
              </w:rPr>
            </w:pPr>
            <w:sdt>
              <w:sdtPr>
                <w:rPr>
                  <w:i/>
                  <w:sz w:val="21"/>
                  <w:szCs w:val="21"/>
                </w:rPr>
                <w:id w:val="-1008599070"/>
                <w:placeholder>
                  <w:docPart w:val="9EAD7D2FED7B4FD4BFD8F2A213ADBA73"/>
                </w:placeholder>
                <w:showingPlcHdr/>
              </w:sdtPr>
              <w:sdtEndPr/>
              <w:sdtContent>
                <w:r w:rsidR="00860423">
                  <w:rPr>
                    <w:rStyle w:val="Platzhaltertext"/>
                    <w:i/>
                    <w:sz w:val="21"/>
                    <w:szCs w:val="21"/>
                  </w:rPr>
                  <w:t>Klicken Sie hier, um Text einzugeben.</w:t>
                </w:r>
              </w:sdtContent>
            </w:sdt>
          </w:p>
        </w:tc>
      </w:tr>
      <w:tr w:rsidR="00860423" w14:paraId="1470A3A9" w14:textId="77777777" w:rsidTr="00860423">
        <w:tc>
          <w:tcPr>
            <w:tcW w:w="5003" w:type="dxa"/>
          </w:tcPr>
          <w:p w14:paraId="5896B032" w14:textId="77777777" w:rsidR="00860423" w:rsidRDefault="00860423">
            <w:pPr>
              <w:pStyle w:val="KeinLeerraum"/>
              <w:spacing w:after="120"/>
              <w:rPr>
                <w:sz w:val="21"/>
                <w:szCs w:val="21"/>
              </w:rPr>
            </w:pPr>
          </w:p>
        </w:tc>
        <w:tc>
          <w:tcPr>
            <w:tcW w:w="5003" w:type="dxa"/>
          </w:tcPr>
          <w:p w14:paraId="27F245E8" w14:textId="77777777" w:rsidR="00860423" w:rsidRDefault="00860423">
            <w:pPr>
              <w:pStyle w:val="KeinLeerraum"/>
              <w:spacing w:after="120"/>
              <w:rPr>
                <w:i/>
                <w:sz w:val="21"/>
                <w:szCs w:val="21"/>
              </w:rPr>
            </w:pPr>
          </w:p>
        </w:tc>
      </w:tr>
      <w:tr w:rsidR="00860423" w14:paraId="1721F02F" w14:textId="77777777" w:rsidTr="00860423">
        <w:tc>
          <w:tcPr>
            <w:tcW w:w="5003" w:type="dxa"/>
            <w:hideMark/>
          </w:tcPr>
          <w:p w14:paraId="40433DB9" w14:textId="77777777" w:rsidR="00860423" w:rsidRDefault="00616EC2">
            <w:pPr>
              <w:spacing w:after="240"/>
            </w:pPr>
            <w:sdt>
              <w:sdtPr>
                <w:id w:val="-1789887800"/>
                <w:placeholder>
                  <w:docPart w:val="165868E8A35D4B5D846A6BDC44A53C74"/>
                </w:placeholder>
                <w:showingPlcHdr/>
                <w:dropDownList>
                  <w:listItem w:displayText="verbeiständet" w:value="verbeiständet"/>
                  <w:listItem w:displayText="bevormundet" w:value="bevormundet"/>
                </w:dropDownList>
              </w:sdtPr>
              <w:sdtEndPr/>
              <w:sdtContent>
                <w:r w:rsidR="00860423">
                  <w:rPr>
                    <w:rStyle w:val="Platzhaltertext"/>
                    <w:i/>
                  </w:rPr>
                  <w:t>Wählen Sie ein Element aus, oder wenn kein Mandat besteht – Abschnitt löschen.</w:t>
                </w:r>
              </w:sdtContent>
            </w:sdt>
            <w:r w:rsidR="00860423">
              <w:t xml:space="preserve"> gemäss</w:t>
            </w:r>
          </w:p>
        </w:tc>
        <w:tc>
          <w:tcPr>
            <w:tcW w:w="5003" w:type="dxa"/>
            <w:hideMark/>
          </w:tcPr>
          <w:p w14:paraId="6EA3A5F1" w14:textId="77777777" w:rsidR="00860423" w:rsidRDefault="00616EC2">
            <w:pPr>
              <w:spacing w:after="240"/>
            </w:pPr>
            <w:sdt>
              <w:sdtPr>
                <w:rPr>
                  <w:i/>
                </w:rPr>
                <w:id w:val="-1727515292"/>
                <w:placeholder>
                  <w:docPart w:val="8AC950DF756C4AB98294BE39CBB1556D"/>
                </w:placeholder>
                <w:showingPlcHdr/>
              </w:sdtPr>
              <w:sdtEndPr/>
              <w:sdtContent>
                <w:r w:rsidR="00860423">
                  <w:rPr>
                    <w:rStyle w:val="Platzhaltertext"/>
                    <w:i/>
                  </w:rPr>
                  <w:t>Art. Ziff.ZGB</w:t>
                </w:r>
              </w:sdtContent>
            </w:sdt>
          </w:p>
        </w:tc>
      </w:tr>
    </w:tbl>
    <w:p w14:paraId="0C0808A1" w14:textId="77777777" w:rsidR="00860423" w:rsidRDefault="00860423" w:rsidP="00860423">
      <w:pPr>
        <w:pStyle w:val="berschrift1"/>
        <w:spacing w:before="270"/>
      </w:pPr>
      <w:r>
        <w:t>Mandatsperson / fallführende/r Sozialarbeiter/in</w:t>
      </w:r>
    </w:p>
    <w:tbl>
      <w:tblPr>
        <w:tblStyle w:val="TabelleohneRahmen"/>
        <w:tblW w:w="0" w:type="auto"/>
        <w:tblLook w:val="04A0" w:firstRow="1" w:lastRow="0" w:firstColumn="1" w:lastColumn="0" w:noHBand="0" w:noVBand="1"/>
      </w:tblPr>
      <w:tblGrid>
        <w:gridCol w:w="4990"/>
        <w:gridCol w:w="4988"/>
      </w:tblGrid>
      <w:tr w:rsidR="00860423" w14:paraId="7AA712EA" w14:textId="77777777" w:rsidTr="00860423">
        <w:tc>
          <w:tcPr>
            <w:tcW w:w="4990" w:type="dxa"/>
            <w:hideMark/>
          </w:tcPr>
          <w:p w14:paraId="2B3FBBE4" w14:textId="77777777" w:rsidR="00860423" w:rsidRDefault="00860423">
            <w:pPr>
              <w:pStyle w:val="KeinLeerraum"/>
              <w:spacing w:after="120"/>
              <w:rPr>
                <w:sz w:val="21"/>
                <w:szCs w:val="21"/>
              </w:rPr>
            </w:pPr>
            <w:r>
              <w:rPr>
                <w:sz w:val="21"/>
                <w:szCs w:val="21"/>
              </w:rPr>
              <w:t>Vorname, Name</w:t>
            </w:r>
          </w:p>
        </w:tc>
        <w:tc>
          <w:tcPr>
            <w:tcW w:w="4988" w:type="dxa"/>
            <w:hideMark/>
          </w:tcPr>
          <w:p w14:paraId="4717E488" w14:textId="77777777" w:rsidR="00860423" w:rsidRDefault="00616EC2">
            <w:pPr>
              <w:pStyle w:val="KeinLeerraum"/>
              <w:spacing w:after="120"/>
              <w:rPr>
                <w:i/>
                <w:sz w:val="21"/>
                <w:szCs w:val="21"/>
              </w:rPr>
            </w:pPr>
            <w:sdt>
              <w:sdtPr>
                <w:rPr>
                  <w:i/>
                  <w:sz w:val="21"/>
                  <w:szCs w:val="21"/>
                </w:rPr>
                <w:id w:val="255483715"/>
                <w:placeholder>
                  <w:docPart w:val="27722BE9A24A4652B81DA0ED7FCA733B"/>
                </w:placeholder>
                <w:showingPlcHdr/>
              </w:sdtPr>
              <w:sdtEndPr/>
              <w:sdtContent>
                <w:r w:rsidR="00860423">
                  <w:rPr>
                    <w:rStyle w:val="Platzhaltertext"/>
                    <w:i/>
                    <w:sz w:val="21"/>
                    <w:szCs w:val="21"/>
                  </w:rPr>
                  <w:t>Klicken Sie hier, um Text einzugeben.</w:t>
                </w:r>
              </w:sdtContent>
            </w:sdt>
          </w:p>
        </w:tc>
      </w:tr>
      <w:tr w:rsidR="00860423" w14:paraId="65E4F9B6" w14:textId="77777777" w:rsidTr="00860423">
        <w:tc>
          <w:tcPr>
            <w:tcW w:w="4990" w:type="dxa"/>
            <w:hideMark/>
          </w:tcPr>
          <w:p w14:paraId="768D8F38" w14:textId="77777777" w:rsidR="00860423" w:rsidRDefault="00860423">
            <w:pPr>
              <w:pStyle w:val="KeinLeerraum"/>
              <w:spacing w:after="120"/>
              <w:rPr>
                <w:sz w:val="21"/>
                <w:szCs w:val="21"/>
              </w:rPr>
            </w:pPr>
            <w:r>
              <w:rPr>
                <w:sz w:val="21"/>
                <w:szCs w:val="21"/>
              </w:rPr>
              <w:t>Sozialdienst</w:t>
            </w:r>
          </w:p>
        </w:tc>
        <w:tc>
          <w:tcPr>
            <w:tcW w:w="4988" w:type="dxa"/>
            <w:hideMark/>
          </w:tcPr>
          <w:p w14:paraId="2FBC4D0F" w14:textId="77777777" w:rsidR="00860423" w:rsidRDefault="00616EC2">
            <w:pPr>
              <w:pStyle w:val="KeinLeerraum"/>
              <w:spacing w:after="120"/>
              <w:rPr>
                <w:i/>
                <w:sz w:val="21"/>
                <w:szCs w:val="21"/>
              </w:rPr>
            </w:pPr>
            <w:sdt>
              <w:sdtPr>
                <w:rPr>
                  <w:i/>
                  <w:sz w:val="21"/>
                  <w:szCs w:val="21"/>
                </w:rPr>
                <w:id w:val="-1600329978"/>
                <w:placeholder>
                  <w:docPart w:val="7ECBB73A1FBC47B4A2A6689343D4B29B"/>
                </w:placeholder>
                <w:showingPlcHdr/>
              </w:sdtPr>
              <w:sdtEndPr/>
              <w:sdtContent>
                <w:r w:rsidR="00860423">
                  <w:rPr>
                    <w:rStyle w:val="Platzhaltertext"/>
                    <w:i/>
                    <w:sz w:val="21"/>
                    <w:szCs w:val="21"/>
                  </w:rPr>
                  <w:t>Klicken Sie hier, um Text einzugeben.</w:t>
                </w:r>
              </w:sdtContent>
            </w:sdt>
          </w:p>
        </w:tc>
      </w:tr>
      <w:tr w:rsidR="00860423" w14:paraId="1B27A48A" w14:textId="77777777" w:rsidTr="00860423">
        <w:tc>
          <w:tcPr>
            <w:tcW w:w="4990" w:type="dxa"/>
            <w:hideMark/>
          </w:tcPr>
          <w:p w14:paraId="1C4C9CFA" w14:textId="77777777" w:rsidR="00860423" w:rsidRDefault="00860423">
            <w:pPr>
              <w:pStyle w:val="KeinLeerraum"/>
              <w:spacing w:after="120"/>
              <w:rPr>
                <w:sz w:val="21"/>
                <w:szCs w:val="21"/>
              </w:rPr>
            </w:pPr>
            <w:r>
              <w:rPr>
                <w:sz w:val="21"/>
                <w:szCs w:val="21"/>
              </w:rPr>
              <w:t>Adresse</w:t>
            </w:r>
          </w:p>
        </w:tc>
        <w:tc>
          <w:tcPr>
            <w:tcW w:w="4988" w:type="dxa"/>
            <w:hideMark/>
          </w:tcPr>
          <w:p w14:paraId="422EDED7" w14:textId="77777777" w:rsidR="00860423" w:rsidRDefault="00616EC2">
            <w:pPr>
              <w:pStyle w:val="KeinLeerraum"/>
              <w:spacing w:after="120"/>
              <w:rPr>
                <w:i/>
                <w:sz w:val="21"/>
                <w:szCs w:val="21"/>
              </w:rPr>
            </w:pPr>
            <w:sdt>
              <w:sdtPr>
                <w:rPr>
                  <w:i/>
                  <w:sz w:val="21"/>
                  <w:szCs w:val="21"/>
                </w:rPr>
                <w:id w:val="-1570186920"/>
                <w:placeholder>
                  <w:docPart w:val="B0C3C30098A94B8B99CC62A7DF3F6A21"/>
                </w:placeholder>
                <w:showingPlcHdr/>
              </w:sdtPr>
              <w:sdtEndPr/>
              <w:sdtContent>
                <w:r w:rsidR="00860423">
                  <w:rPr>
                    <w:rStyle w:val="Platzhaltertext"/>
                    <w:i/>
                    <w:sz w:val="21"/>
                    <w:szCs w:val="21"/>
                  </w:rPr>
                  <w:t>Klicken Sie hier, um Text einzugeben.</w:t>
                </w:r>
              </w:sdtContent>
            </w:sdt>
          </w:p>
        </w:tc>
      </w:tr>
      <w:tr w:rsidR="00860423" w14:paraId="03E9BED0" w14:textId="77777777" w:rsidTr="00860423">
        <w:tc>
          <w:tcPr>
            <w:tcW w:w="4990" w:type="dxa"/>
            <w:hideMark/>
          </w:tcPr>
          <w:p w14:paraId="5AE01214" w14:textId="77777777" w:rsidR="00860423" w:rsidRDefault="00860423">
            <w:pPr>
              <w:pStyle w:val="KeinLeerraum"/>
              <w:spacing w:after="120"/>
              <w:rPr>
                <w:sz w:val="21"/>
                <w:szCs w:val="21"/>
              </w:rPr>
            </w:pPr>
            <w:r>
              <w:rPr>
                <w:sz w:val="21"/>
                <w:szCs w:val="21"/>
              </w:rPr>
              <w:t>PLZ, Ort</w:t>
            </w:r>
          </w:p>
        </w:tc>
        <w:tc>
          <w:tcPr>
            <w:tcW w:w="4988" w:type="dxa"/>
            <w:hideMark/>
          </w:tcPr>
          <w:p w14:paraId="61228233" w14:textId="77777777" w:rsidR="00860423" w:rsidRDefault="00616EC2">
            <w:pPr>
              <w:pStyle w:val="KeinLeerraum"/>
              <w:spacing w:after="120"/>
              <w:rPr>
                <w:i/>
                <w:sz w:val="21"/>
                <w:szCs w:val="21"/>
              </w:rPr>
            </w:pPr>
            <w:sdt>
              <w:sdtPr>
                <w:rPr>
                  <w:i/>
                  <w:sz w:val="21"/>
                  <w:szCs w:val="21"/>
                </w:rPr>
                <w:id w:val="1890831935"/>
                <w:placeholder>
                  <w:docPart w:val="B223FC99763A44FE8F596A818ACF3FD4"/>
                </w:placeholder>
                <w:showingPlcHdr/>
              </w:sdtPr>
              <w:sdtEndPr/>
              <w:sdtContent>
                <w:r w:rsidR="00860423">
                  <w:rPr>
                    <w:rStyle w:val="Platzhaltertext"/>
                    <w:i/>
                    <w:sz w:val="21"/>
                    <w:szCs w:val="21"/>
                  </w:rPr>
                  <w:t>Klicken Sie hier, um Text einzugeben.</w:t>
                </w:r>
              </w:sdtContent>
            </w:sdt>
          </w:p>
        </w:tc>
      </w:tr>
      <w:tr w:rsidR="00860423" w14:paraId="7AE436DF" w14:textId="77777777" w:rsidTr="00860423">
        <w:tc>
          <w:tcPr>
            <w:tcW w:w="4990" w:type="dxa"/>
            <w:hideMark/>
          </w:tcPr>
          <w:p w14:paraId="3949F4B3" w14:textId="77777777" w:rsidR="00860423" w:rsidRDefault="00860423">
            <w:pPr>
              <w:pStyle w:val="KeinLeerraum"/>
              <w:spacing w:after="120"/>
              <w:rPr>
                <w:sz w:val="21"/>
                <w:szCs w:val="21"/>
              </w:rPr>
            </w:pPr>
            <w:r>
              <w:rPr>
                <w:sz w:val="21"/>
                <w:szCs w:val="21"/>
              </w:rPr>
              <w:t>E-Mail</w:t>
            </w:r>
          </w:p>
        </w:tc>
        <w:tc>
          <w:tcPr>
            <w:tcW w:w="4988" w:type="dxa"/>
            <w:hideMark/>
          </w:tcPr>
          <w:p w14:paraId="653D4746" w14:textId="77777777" w:rsidR="00860423" w:rsidRDefault="00616EC2">
            <w:pPr>
              <w:pStyle w:val="KeinLeerraum"/>
              <w:spacing w:after="120"/>
              <w:rPr>
                <w:i/>
                <w:sz w:val="21"/>
                <w:szCs w:val="21"/>
              </w:rPr>
            </w:pPr>
            <w:sdt>
              <w:sdtPr>
                <w:rPr>
                  <w:i/>
                  <w:sz w:val="21"/>
                  <w:szCs w:val="21"/>
                </w:rPr>
                <w:id w:val="-1338304515"/>
                <w:placeholder>
                  <w:docPart w:val="B5193E6B702045829CDAFD1EC0B659EA"/>
                </w:placeholder>
                <w:showingPlcHdr/>
              </w:sdtPr>
              <w:sdtEndPr/>
              <w:sdtContent>
                <w:r w:rsidR="00860423">
                  <w:rPr>
                    <w:rStyle w:val="Platzhaltertext"/>
                    <w:i/>
                    <w:sz w:val="21"/>
                    <w:szCs w:val="21"/>
                  </w:rPr>
                  <w:t>Klicken Sie hier, um Text einzugeben.</w:t>
                </w:r>
              </w:sdtContent>
            </w:sdt>
          </w:p>
        </w:tc>
      </w:tr>
      <w:tr w:rsidR="00860423" w14:paraId="7D43D693" w14:textId="77777777" w:rsidTr="00860423">
        <w:tc>
          <w:tcPr>
            <w:tcW w:w="4990" w:type="dxa"/>
            <w:hideMark/>
          </w:tcPr>
          <w:p w14:paraId="2019FF2D" w14:textId="77777777" w:rsidR="00860423" w:rsidRDefault="00860423">
            <w:pPr>
              <w:pStyle w:val="KeinLeerraum"/>
              <w:spacing w:after="120"/>
              <w:rPr>
                <w:sz w:val="21"/>
                <w:szCs w:val="21"/>
              </w:rPr>
            </w:pPr>
            <w:r>
              <w:rPr>
                <w:sz w:val="21"/>
                <w:szCs w:val="21"/>
              </w:rPr>
              <w:t>Telefon</w:t>
            </w:r>
          </w:p>
        </w:tc>
        <w:tc>
          <w:tcPr>
            <w:tcW w:w="4988" w:type="dxa"/>
            <w:hideMark/>
          </w:tcPr>
          <w:p w14:paraId="205F260F" w14:textId="77777777" w:rsidR="00860423" w:rsidRDefault="00616EC2">
            <w:pPr>
              <w:pStyle w:val="KeinLeerraum"/>
              <w:spacing w:after="120"/>
              <w:rPr>
                <w:i/>
                <w:sz w:val="21"/>
                <w:szCs w:val="21"/>
              </w:rPr>
            </w:pPr>
            <w:sdt>
              <w:sdtPr>
                <w:rPr>
                  <w:i/>
                  <w:sz w:val="21"/>
                  <w:szCs w:val="21"/>
                </w:rPr>
                <w:id w:val="-1426655857"/>
                <w:placeholder>
                  <w:docPart w:val="1188505442214A08B1B3FB2E14EFC29A"/>
                </w:placeholder>
                <w:showingPlcHdr/>
              </w:sdtPr>
              <w:sdtEndPr/>
              <w:sdtContent>
                <w:r w:rsidR="00860423">
                  <w:rPr>
                    <w:rStyle w:val="Platzhaltertext"/>
                    <w:i/>
                    <w:sz w:val="21"/>
                    <w:szCs w:val="21"/>
                  </w:rPr>
                  <w:t>Klicken Sie hier, um Text einzugeben.</w:t>
                </w:r>
              </w:sdtContent>
            </w:sdt>
          </w:p>
        </w:tc>
      </w:tr>
    </w:tbl>
    <w:p w14:paraId="2E8BD065" w14:textId="77777777" w:rsidR="00860423" w:rsidRDefault="00860423" w:rsidP="00860423">
      <w:pPr>
        <w:pStyle w:val="berschrift2"/>
      </w:pPr>
      <w:r>
        <w:lastRenderedPageBreak/>
        <w:t xml:space="preserve">Mutter </w:t>
      </w:r>
      <w:sdt>
        <w:sdtPr>
          <w:id w:val="840055501"/>
          <w:placeholder>
            <w:docPart w:val="6591902FEFFD48A883E0EFC77B049537"/>
          </w:placeholder>
          <w:showingPlcHdr/>
          <w:comboBox>
            <w:listItem w:displayText="des Kindes" w:value="des Kindes"/>
            <w:listItem w:displayText="des Jugendlichen" w:value="des Jugendlichen"/>
            <w:listItem w:displayText="der Jugendlichen" w:value="der Jugendlichen"/>
          </w:comboBox>
        </w:sdtPr>
        <w:sdtEndPr/>
        <w:sdtContent>
          <w:r>
            <w:rPr>
              <w:rStyle w:val="Platzhaltertext"/>
            </w:rPr>
            <w:t>Wählen Sie ein Element aus.</w:t>
          </w:r>
        </w:sdtContent>
      </w:sdt>
    </w:p>
    <w:tbl>
      <w:tblPr>
        <w:tblStyle w:val="TabelleohneRahmen"/>
        <w:tblW w:w="0" w:type="auto"/>
        <w:tblLook w:val="04A0" w:firstRow="1" w:lastRow="0" w:firstColumn="1" w:lastColumn="0" w:noHBand="0" w:noVBand="1"/>
      </w:tblPr>
      <w:tblGrid>
        <w:gridCol w:w="4990"/>
        <w:gridCol w:w="4988"/>
      </w:tblGrid>
      <w:tr w:rsidR="00860423" w14:paraId="5D3DB6B7" w14:textId="77777777" w:rsidTr="00860423">
        <w:tc>
          <w:tcPr>
            <w:tcW w:w="5003" w:type="dxa"/>
            <w:hideMark/>
          </w:tcPr>
          <w:p w14:paraId="44C68A6F" w14:textId="77777777" w:rsidR="00860423" w:rsidRDefault="00860423">
            <w:pPr>
              <w:pStyle w:val="KeinLeerraum"/>
              <w:spacing w:after="120"/>
              <w:rPr>
                <w:sz w:val="21"/>
                <w:szCs w:val="21"/>
              </w:rPr>
            </w:pPr>
            <w:r>
              <w:rPr>
                <w:sz w:val="21"/>
                <w:szCs w:val="21"/>
              </w:rPr>
              <w:t>Vorname, Name</w:t>
            </w:r>
          </w:p>
        </w:tc>
        <w:tc>
          <w:tcPr>
            <w:tcW w:w="5003" w:type="dxa"/>
            <w:hideMark/>
          </w:tcPr>
          <w:p w14:paraId="0FB992B4" w14:textId="77777777" w:rsidR="00860423" w:rsidRDefault="00616EC2">
            <w:pPr>
              <w:pStyle w:val="KeinLeerraum"/>
              <w:spacing w:after="120"/>
              <w:rPr>
                <w:i/>
                <w:sz w:val="21"/>
                <w:szCs w:val="21"/>
              </w:rPr>
            </w:pPr>
            <w:sdt>
              <w:sdtPr>
                <w:rPr>
                  <w:i/>
                  <w:sz w:val="21"/>
                  <w:szCs w:val="21"/>
                </w:rPr>
                <w:id w:val="-1250189037"/>
                <w:placeholder>
                  <w:docPart w:val="167878AEA517480E9103F4D1E38524A4"/>
                </w:placeholder>
                <w:showingPlcHdr/>
              </w:sdtPr>
              <w:sdtEndPr/>
              <w:sdtContent>
                <w:r w:rsidR="00860423">
                  <w:rPr>
                    <w:rStyle w:val="Platzhaltertext"/>
                    <w:i/>
                    <w:sz w:val="21"/>
                    <w:szCs w:val="21"/>
                  </w:rPr>
                  <w:t>Klicken Sie hier, um Text einzugeben.</w:t>
                </w:r>
              </w:sdtContent>
            </w:sdt>
          </w:p>
        </w:tc>
      </w:tr>
      <w:tr w:rsidR="00860423" w14:paraId="79A09D87" w14:textId="77777777" w:rsidTr="00860423">
        <w:tc>
          <w:tcPr>
            <w:tcW w:w="5003" w:type="dxa"/>
            <w:hideMark/>
          </w:tcPr>
          <w:p w14:paraId="23977495" w14:textId="77777777" w:rsidR="00860423" w:rsidRDefault="00860423">
            <w:pPr>
              <w:pStyle w:val="KeinLeerraum"/>
              <w:spacing w:after="120"/>
              <w:rPr>
                <w:sz w:val="21"/>
                <w:szCs w:val="21"/>
              </w:rPr>
            </w:pPr>
            <w:r>
              <w:rPr>
                <w:sz w:val="21"/>
                <w:szCs w:val="21"/>
              </w:rPr>
              <w:t>Adresse</w:t>
            </w:r>
          </w:p>
        </w:tc>
        <w:tc>
          <w:tcPr>
            <w:tcW w:w="5003" w:type="dxa"/>
            <w:hideMark/>
          </w:tcPr>
          <w:p w14:paraId="04603367" w14:textId="77777777" w:rsidR="00860423" w:rsidRDefault="00616EC2">
            <w:pPr>
              <w:pStyle w:val="KeinLeerraum"/>
              <w:spacing w:after="120"/>
              <w:rPr>
                <w:i/>
                <w:sz w:val="21"/>
                <w:szCs w:val="21"/>
              </w:rPr>
            </w:pPr>
            <w:sdt>
              <w:sdtPr>
                <w:rPr>
                  <w:i/>
                  <w:sz w:val="21"/>
                  <w:szCs w:val="21"/>
                </w:rPr>
                <w:id w:val="-1008518652"/>
                <w:placeholder>
                  <w:docPart w:val="45D7A7C055D9498B9E8ABBD8D8688492"/>
                </w:placeholder>
                <w:showingPlcHdr/>
              </w:sdtPr>
              <w:sdtEndPr/>
              <w:sdtContent>
                <w:r w:rsidR="00860423">
                  <w:rPr>
                    <w:rStyle w:val="Platzhaltertext"/>
                    <w:i/>
                    <w:sz w:val="21"/>
                    <w:szCs w:val="21"/>
                  </w:rPr>
                  <w:t>Klicken Sie hier, um Text einzugeben.</w:t>
                </w:r>
              </w:sdtContent>
            </w:sdt>
          </w:p>
        </w:tc>
      </w:tr>
      <w:tr w:rsidR="00860423" w14:paraId="5E9DA37C" w14:textId="77777777" w:rsidTr="00860423">
        <w:tc>
          <w:tcPr>
            <w:tcW w:w="5003" w:type="dxa"/>
            <w:hideMark/>
          </w:tcPr>
          <w:p w14:paraId="21C83D34" w14:textId="77777777" w:rsidR="00860423" w:rsidRDefault="00860423">
            <w:pPr>
              <w:pStyle w:val="KeinLeerraum"/>
              <w:spacing w:after="120"/>
              <w:rPr>
                <w:sz w:val="21"/>
                <w:szCs w:val="21"/>
              </w:rPr>
            </w:pPr>
            <w:r>
              <w:rPr>
                <w:sz w:val="21"/>
                <w:szCs w:val="21"/>
              </w:rPr>
              <w:t>PLZ, Ort</w:t>
            </w:r>
          </w:p>
        </w:tc>
        <w:tc>
          <w:tcPr>
            <w:tcW w:w="5003" w:type="dxa"/>
            <w:hideMark/>
          </w:tcPr>
          <w:p w14:paraId="19E0C2CB" w14:textId="77777777" w:rsidR="00860423" w:rsidRDefault="00616EC2">
            <w:pPr>
              <w:pStyle w:val="KeinLeerraum"/>
              <w:spacing w:after="120"/>
              <w:rPr>
                <w:i/>
                <w:sz w:val="21"/>
                <w:szCs w:val="21"/>
              </w:rPr>
            </w:pPr>
            <w:sdt>
              <w:sdtPr>
                <w:rPr>
                  <w:i/>
                  <w:sz w:val="21"/>
                  <w:szCs w:val="21"/>
                </w:rPr>
                <w:id w:val="175782756"/>
                <w:placeholder>
                  <w:docPart w:val="B665506DF926496BAAB915C5B5335F2E"/>
                </w:placeholder>
                <w:showingPlcHdr/>
              </w:sdtPr>
              <w:sdtEndPr/>
              <w:sdtContent>
                <w:r w:rsidR="00860423">
                  <w:rPr>
                    <w:rStyle w:val="Platzhaltertext"/>
                    <w:i/>
                    <w:sz w:val="21"/>
                    <w:szCs w:val="21"/>
                  </w:rPr>
                  <w:t>Klicken Sie hier, um Text einzugeben.</w:t>
                </w:r>
              </w:sdtContent>
            </w:sdt>
          </w:p>
        </w:tc>
      </w:tr>
      <w:tr w:rsidR="00860423" w14:paraId="08C7AD7F" w14:textId="77777777" w:rsidTr="00860423">
        <w:tc>
          <w:tcPr>
            <w:tcW w:w="5003" w:type="dxa"/>
            <w:hideMark/>
          </w:tcPr>
          <w:p w14:paraId="6095BFA9" w14:textId="77777777" w:rsidR="00860423" w:rsidRDefault="00860423">
            <w:pPr>
              <w:pStyle w:val="KeinLeerraum"/>
              <w:spacing w:after="120"/>
              <w:rPr>
                <w:sz w:val="21"/>
                <w:szCs w:val="21"/>
              </w:rPr>
            </w:pPr>
            <w:r>
              <w:rPr>
                <w:sz w:val="21"/>
                <w:szCs w:val="21"/>
              </w:rPr>
              <w:t>E-Mail</w:t>
            </w:r>
          </w:p>
        </w:tc>
        <w:tc>
          <w:tcPr>
            <w:tcW w:w="5003" w:type="dxa"/>
            <w:hideMark/>
          </w:tcPr>
          <w:p w14:paraId="6BE69AA5" w14:textId="77777777" w:rsidR="00860423" w:rsidRDefault="00616EC2">
            <w:pPr>
              <w:pStyle w:val="KeinLeerraum"/>
              <w:spacing w:after="120"/>
              <w:rPr>
                <w:i/>
                <w:sz w:val="21"/>
                <w:szCs w:val="21"/>
              </w:rPr>
            </w:pPr>
            <w:sdt>
              <w:sdtPr>
                <w:rPr>
                  <w:i/>
                  <w:sz w:val="21"/>
                  <w:szCs w:val="21"/>
                </w:rPr>
                <w:id w:val="-1113359931"/>
                <w:placeholder>
                  <w:docPart w:val="768995E79AB1457DB2676606C971A550"/>
                </w:placeholder>
                <w:showingPlcHdr/>
              </w:sdtPr>
              <w:sdtEndPr/>
              <w:sdtContent>
                <w:r w:rsidR="00860423">
                  <w:rPr>
                    <w:rStyle w:val="Platzhaltertext"/>
                    <w:i/>
                    <w:sz w:val="21"/>
                    <w:szCs w:val="21"/>
                  </w:rPr>
                  <w:t>Klicken Sie hier, um Text einzugeben.</w:t>
                </w:r>
              </w:sdtContent>
            </w:sdt>
          </w:p>
        </w:tc>
      </w:tr>
      <w:tr w:rsidR="00860423" w14:paraId="48B38DDD" w14:textId="77777777" w:rsidTr="00860423">
        <w:tc>
          <w:tcPr>
            <w:tcW w:w="5003" w:type="dxa"/>
            <w:hideMark/>
          </w:tcPr>
          <w:p w14:paraId="6F5796DC" w14:textId="77777777" w:rsidR="00860423" w:rsidRDefault="00860423">
            <w:pPr>
              <w:pStyle w:val="KeinLeerraum"/>
              <w:spacing w:after="120"/>
              <w:rPr>
                <w:sz w:val="21"/>
                <w:szCs w:val="21"/>
              </w:rPr>
            </w:pPr>
            <w:r>
              <w:rPr>
                <w:sz w:val="21"/>
                <w:szCs w:val="21"/>
              </w:rPr>
              <w:t>Telefon</w:t>
            </w:r>
          </w:p>
        </w:tc>
        <w:tc>
          <w:tcPr>
            <w:tcW w:w="5003" w:type="dxa"/>
            <w:hideMark/>
          </w:tcPr>
          <w:p w14:paraId="0E4358D5" w14:textId="77777777" w:rsidR="00860423" w:rsidRDefault="00616EC2">
            <w:pPr>
              <w:pStyle w:val="KeinLeerraum"/>
              <w:spacing w:after="120"/>
              <w:rPr>
                <w:i/>
                <w:sz w:val="21"/>
                <w:szCs w:val="21"/>
              </w:rPr>
            </w:pPr>
            <w:sdt>
              <w:sdtPr>
                <w:rPr>
                  <w:i/>
                  <w:sz w:val="21"/>
                  <w:szCs w:val="21"/>
                </w:rPr>
                <w:id w:val="-997265164"/>
                <w:placeholder>
                  <w:docPart w:val="0B1C4ED752F04A0CBCFA5B55364067D7"/>
                </w:placeholder>
                <w:showingPlcHdr/>
              </w:sdtPr>
              <w:sdtEndPr/>
              <w:sdtContent>
                <w:r w:rsidR="00860423">
                  <w:rPr>
                    <w:rStyle w:val="Platzhaltertext"/>
                    <w:i/>
                    <w:sz w:val="21"/>
                    <w:szCs w:val="21"/>
                  </w:rPr>
                  <w:t>Klicken Sie hier, um Text einzugeben.</w:t>
                </w:r>
              </w:sdtContent>
            </w:sdt>
          </w:p>
        </w:tc>
      </w:tr>
      <w:tr w:rsidR="00860423" w14:paraId="1E45AD8C" w14:textId="77777777" w:rsidTr="00860423">
        <w:tc>
          <w:tcPr>
            <w:tcW w:w="5003" w:type="dxa"/>
            <w:hideMark/>
          </w:tcPr>
          <w:p w14:paraId="2B5630C0" w14:textId="77777777" w:rsidR="00860423" w:rsidRDefault="00860423">
            <w:pPr>
              <w:pStyle w:val="KeinLeerraum"/>
              <w:spacing w:after="120"/>
              <w:rPr>
                <w:sz w:val="21"/>
                <w:szCs w:val="21"/>
              </w:rPr>
            </w:pPr>
            <w:r>
              <w:rPr>
                <w:sz w:val="21"/>
                <w:szCs w:val="21"/>
              </w:rPr>
              <w:t>Mobil</w:t>
            </w:r>
          </w:p>
        </w:tc>
        <w:tc>
          <w:tcPr>
            <w:tcW w:w="5003" w:type="dxa"/>
            <w:hideMark/>
          </w:tcPr>
          <w:p w14:paraId="24990AF2" w14:textId="77777777" w:rsidR="00860423" w:rsidRDefault="00616EC2">
            <w:pPr>
              <w:pStyle w:val="KeinLeerraum"/>
              <w:spacing w:after="120"/>
              <w:rPr>
                <w:i/>
                <w:sz w:val="21"/>
                <w:szCs w:val="21"/>
              </w:rPr>
            </w:pPr>
            <w:sdt>
              <w:sdtPr>
                <w:rPr>
                  <w:i/>
                  <w:sz w:val="21"/>
                  <w:szCs w:val="21"/>
                </w:rPr>
                <w:id w:val="-1349484126"/>
                <w:placeholder>
                  <w:docPart w:val="543E7F4F21684BBEB7CF26C65F7CE732"/>
                </w:placeholder>
                <w:showingPlcHdr/>
              </w:sdtPr>
              <w:sdtEndPr/>
              <w:sdtContent>
                <w:r w:rsidR="00860423">
                  <w:rPr>
                    <w:rStyle w:val="Platzhaltertext"/>
                    <w:i/>
                    <w:sz w:val="21"/>
                    <w:szCs w:val="21"/>
                  </w:rPr>
                  <w:t>Klicken Sie hier, um Text einzugeben.</w:t>
                </w:r>
              </w:sdtContent>
            </w:sdt>
          </w:p>
        </w:tc>
      </w:tr>
    </w:tbl>
    <w:p w14:paraId="721FA035" w14:textId="77777777" w:rsidR="00860423" w:rsidRDefault="00860423" w:rsidP="00860423">
      <w:pPr>
        <w:pStyle w:val="berschrift2"/>
      </w:pPr>
      <w:r>
        <w:t xml:space="preserve">Vater </w:t>
      </w:r>
      <w:sdt>
        <w:sdtPr>
          <w:id w:val="2064453049"/>
          <w:placeholder>
            <w:docPart w:val="1645BFAA79384D1A94870B23743FD84B"/>
          </w:placeholder>
          <w:showingPlcHdr/>
          <w:comboBox>
            <w:listItem w:displayText="des Kindes" w:value="des Kindes"/>
            <w:listItem w:displayText="des Jugendlichen" w:value="des Jugendlichen"/>
            <w:listItem w:displayText="der Jugendlichen" w:value="der Jugendlichen"/>
          </w:comboBox>
        </w:sdtPr>
        <w:sdtEndPr/>
        <w:sdtContent>
          <w:r>
            <w:rPr>
              <w:rStyle w:val="Platzhaltertext"/>
            </w:rPr>
            <w:t>Wählen Sie ein Element aus.</w:t>
          </w:r>
        </w:sdtContent>
      </w:sdt>
    </w:p>
    <w:tbl>
      <w:tblPr>
        <w:tblStyle w:val="TabelleohneRahmen"/>
        <w:tblW w:w="0" w:type="auto"/>
        <w:tblLook w:val="04A0" w:firstRow="1" w:lastRow="0" w:firstColumn="1" w:lastColumn="0" w:noHBand="0" w:noVBand="1"/>
      </w:tblPr>
      <w:tblGrid>
        <w:gridCol w:w="4990"/>
        <w:gridCol w:w="4988"/>
      </w:tblGrid>
      <w:tr w:rsidR="00860423" w14:paraId="0D65D358" w14:textId="77777777" w:rsidTr="00860423">
        <w:tc>
          <w:tcPr>
            <w:tcW w:w="5003" w:type="dxa"/>
            <w:hideMark/>
          </w:tcPr>
          <w:p w14:paraId="425214FA" w14:textId="77777777" w:rsidR="00860423" w:rsidRDefault="00860423">
            <w:pPr>
              <w:pStyle w:val="KeinLeerraum"/>
              <w:spacing w:after="120"/>
              <w:rPr>
                <w:sz w:val="21"/>
                <w:szCs w:val="21"/>
              </w:rPr>
            </w:pPr>
            <w:r>
              <w:rPr>
                <w:sz w:val="21"/>
                <w:szCs w:val="21"/>
              </w:rPr>
              <w:t>Vorname, Name</w:t>
            </w:r>
          </w:p>
        </w:tc>
        <w:tc>
          <w:tcPr>
            <w:tcW w:w="5003" w:type="dxa"/>
            <w:hideMark/>
          </w:tcPr>
          <w:p w14:paraId="61FBA13F" w14:textId="77777777" w:rsidR="00860423" w:rsidRDefault="00616EC2">
            <w:pPr>
              <w:pStyle w:val="KeinLeerraum"/>
              <w:spacing w:after="120"/>
              <w:rPr>
                <w:i/>
                <w:sz w:val="21"/>
                <w:szCs w:val="21"/>
              </w:rPr>
            </w:pPr>
            <w:sdt>
              <w:sdtPr>
                <w:rPr>
                  <w:i/>
                  <w:sz w:val="21"/>
                  <w:szCs w:val="21"/>
                </w:rPr>
                <w:id w:val="216098028"/>
                <w:placeholder>
                  <w:docPart w:val="BCA1E840E94F4283B706A4539B025AF9"/>
                </w:placeholder>
                <w:showingPlcHdr/>
              </w:sdtPr>
              <w:sdtEndPr/>
              <w:sdtContent>
                <w:r w:rsidR="00860423">
                  <w:rPr>
                    <w:rStyle w:val="Platzhaltertext"/>
                    <w:i/>
                    <w:sz w:val="21"/>
                    <w:szCs w:val="21"/>
                  </w:rPr>
                  <w:t>Klicken Sie hier, um Text einzugeben.</w:t>
                </w:r>
              </w:sdtContent>
            </w:sdt>
          </w:p>
        </w:tc>
      </w:tr>
      <w:tr w:rsidR="00860423" w14:paraId="72B601A9" w14:textId="77777777" w:rsidTr="00860423">
        <w:tc>
          <w:tcPr>
            <w:tcW w:w="5003" w:type="dxa"/>
            <w:hideMark/>
          </w:tcPr>
          <w:p w14:paraId="16698833" w14:textId="77777777" w:rsidR="00860423" w:rsidRDefault="00860423">
            <w:pPr>
              <w:pStyle w:val="KeinLeerraum"/>
              <w:spacing w:after="120"/>
              <w:rPr>
                <w:sz w:val="21"/>
                <w:szCs w:val="21"/>
              </w:rPr>
            </w:pPr>
            <w:r>
              <w:rPr>
                <w:sz w:val="21"/>
                <w:szCs w:val="21"/>
              </w:rPr>
              <w:t>Adresse</w:t>
            </w:r>
          </w:p>
        </w:tc>
        <w:tc>
          <w:tcPr>
            <w:tcW w:w="5003" w:type="dxa"/>
            <w:hideMark/>
          </w:tcPr>
          <w:p w14:paraId="699ACCF7" w14:textId="77777777" w:rsidR="00860423" w:rsidRDefault="00616EC2">
            <w:pPr>
              <w:pStyle w:val="KeinLeerraum"/>
              <w:spacing w:after="120"/>
              <w:rPr>
                <w:i/>
                <w:sz w:val="21"/>
                <w:szCs w:val="21"/>
              </w:rPr>
            </w:pPr>
            <w:sdt>
              <w:sdtPr>
                <w:rPr>
                  <w:i/>
                  <w:sz w:val="21"/>
                  <w:szCs w:val="21"/>
                </w:rPr>
                <w:id w:val="-102345226"/>
                <w:placeholder>
                  <w:docPart w:val="2326748ECC8445CDBC7E1EA64FB43FDB"/>
                </w:placeholder>
                <w:showingPlcHdr/>
              </w:sdtPr>
              <w:sdtEndPr/>
              <w:sdtContent>
                <w:r w:rsidR="00860423">
                  <w:rPr>
                    <w:rStyle w:val="Platzhaltertext"/>
                    <w:i/>
                    <w:sz w:val="21"/>
                    <w:szCs w:val="21"/>
                  </w:rPr>
                  <w:t>Klicken Sie hier, um Text einzugeben.</w:t>
                </w:r>
              </w:sdtContent>
            </w:sdt>
          </w:p>
        </w:tc>
      </w:tr>
      <w:tr w:rsidR="00860423" w14:paraId="2E42C118" w14:textId="77777777" w:rsidTr="00860423">
        <w:tc>
          <w:tcPr>
            <w:tcW w:w="5003" w:type="dxa"/>
            <w:hideMark/>
          </w:tcPr>
          <w:p w14:paraId="4B6A99BE" w14:textId="77777777" w:rsidR="00860423" w:rsidRDefault="00860423">
            <w:pPr>
              <w:pStyle w:val="KeinLeerraum"/>
              <w:spacing w:after="120"/>
              <w:rPr>
                <w:sz w:val="21"/>
                <w:szCs w:val="21"/>
              </w:rPr>
            </w:pPr>
            <w:r>
              <w:rPr>
                <w:sz w:val="21"/>
                <w:szCs w:val="21"/>
              </w:rPr>
              <w:t>PLZ, Ort</w:t>
            </w:r>
          </w:p>
        </w:tc>
        <w:tc>
          <w:tcPr>
            <w:tcW w:w="5003" w:type="dxa"/>
            <w:hideMark/>
          </w:tcPr>
          <w:p w14:paraId="5398F6D9" w14:textId="77777777" w:rsidR="00860423" w:rsidRDefault="00616EC2">
            <w:pPr>
              <w:pStyle w:val="KeinLeerraum"/>
              <w:spacing w:after="120"/>
              <w:rPr>
                <w:i/>
                <w:sz w:val="21"/>
                <w:szCs w:val="21"/>
              </w:rPr>
            </w:pPr>
            <w:sdt>
              <w:sdtPr>
                <w:rPr>
                  <w:i/>
                  <w:sz w:val="21"/>
                  <w:szCs w:val="21"/>
                </w:rPr>
                <w:id w:val="73780787"/>
                <w:placeholder>
                  <w:docPart w:val="908B6E900AE8433B9A89BA29F1AC3187"/>
                </w:placeholder>
                <w:showingPlcHdr/>
              </w:sdtPr>
              <w:sdtEndPr/>
              <w:sdtContent>
                <w:r w:rsidR="00860423">
                  <w:rPr>
                    <w:rStyle w:val="Platzhaltertext"/>
                    <w:i/>
                    <w:sz w:val="21"/>
                    <w:szCs w:val="21"/>
                  </w:rPr>
                  <w:t>Klicken Sie hier, um Text einzugeben.</w:t>
                </w:r>
              </w:sdtContent>
            </w:sdt>
          </w:p>
        </w:tc>
      </w:tr>
      <w:tr w:rsidR="00860423" w14:paraId="353BC6EC" w14:textId="77777777" w:rsidTr="00860423">
        <w:tc>
          <w:tcPr>
            <w:tcW w:w="5003" w:type="dxa"/>
            <w:hideMark/>
          </w:tcPr>
          <w:p w14:paraId="51F67C86" w14:textId="77777777" w:rsidR="00860423" w:rsidRDefault="00860423">
            <w:pPr>
              <w:pStyle w:val="KeinLeerraum"/>
              <w:spacing w:after="120"/>
              <w:rPr>
                <w:sz w:val="21"/>
                <w:szCs w:val="21"/>
              </w:rPr>
            </w:pPr>
            <w:r>
              <w:rPr>
                <w:sz w:val="21"/>
                <w:szCs w:val="21"/>
              </w:rPr>
              <w:t>E-Mail</w:t>
            </w:r>
          </w:p>
        </w:tc>
        <w:tc>
          <w:tcPr>
            <w:tcW w:w="5003" w:type="dxa"/>
            <w:hideMark/>
          </w:tcPr>
          <w:p w14:paraId="78141377" w14:textId="77777777" w:rsidR="00860423" w:rsidRDefault="00616EC2">
            <w:pPr>
              <w:pStyle w:val="KeinLeerraum"/>
              <w:spacing w:after="120"/>
              <w:rPr>
                <w:i/>
                <w:sz w:val="21"/>
                <w:szCs w:val="21"/>
              </w:rPr>
            </w:pPr>
            <w:sdt>
              <w:sdtPr>
                <w:rPr>
                  <w:i/>
                  <w:sz w:val="21"/>
                  <w:szCs w:val="21"/>
                </w:rPr>
                <w:id w:val="-508217924"/>
                <w:placeholder>
                  <w:docPart w:val="2FBE19CCC12B4165869E11F8F0FC9DCF"/>
                </w:placeholder>
                <w:showingPlcHdr/>
              </w:sdtPr>
              <w:sdtEndPr/>
              <w:sdtContent>
                <w:r w:rsidR="00860423">
                  <w:rPr>
                    <w:rStyle w:val="Platzhaltertext"/>
                    <w:i/>
                    <w:sz w:val="21"/>
                    <w:szCs w:val="21"/>
                  </w:rPr>
                  <w:t>Klicken Sie hier, um Text einzugeben.</w:t>
                </w:r>
              </w:sdtContent>
            </w:sdt>
          </w:p>
        </w:tc>
      </w:tr>
      <w:tr w:rsidR="00860423" w14:paraId="4B0DE80C" w14:textId="77777777" w:rsidTr="00860423">
        <w:tc>
          <w:tcPr>
            <w:tcW w:w="5003" w:type="dxa"/>
            <w:hideMark/>
          </w:tcPr>
          <w:p w14:paraId="514B2DF7" w14:textId="77777777" w:rsidR="00860423" w:rsidRDefault="00860423">
            <w:pPr>
              <w:pStyle w:val="KeinLeerraum"/>
              <w:spacing w:after="120"/>
              <w:rPr>
                <w:sz w:val="21"/>
                <w:szCs w:val="21"/>
              </w:rPr>
            </w:pPr>
            <w:r>
              <w:rPr>
                <w:sz w:val="21"/>
                <w:szCs w:val="21"/>
              </w:rPr>
              <w:t>Telefon</w:t>
            </w:r>
          </w:p>
        </w:tc>
        <w:tc>
          <w:tcPr>
            <w:tcW w:w="5003" w:type="dxa"/>
            <w:hideMark/>
          </w:tcPr>
          <w:p w14:paraId="4C2F3B97" w14:textId="77777777" w:rsidR="00860423" w:rsidRDefault="00616EC2">
            <w:pPr>
              <w:pStyle w:val="KeinLeerraum"/>
              <w:spacing w:after="120"/>
              <w:rPr>
                <w:i/>
                <w:sz w:val="21"/>
                <w:szCs w:val="21"/>
              </w:rPr>
            </w:pPr>
            <w:sdt>
              <w:sdtPr>
                <w:rPr>
                  <w:i/>
                  <w:sz w:val="21"/>
                  <w:szCs w:val="21"/>
                </w:rPr>
                <w:id w:val="-954408554"/>
                <w:placeholder>
                  <w:docPart w:val="082D92CA287A43929F3BAC535F890FC0"/>
                </w:placeholder>
                <w:showingPlcHdr/>
              </w:sdtPr>
              <w:sdtEndPr/>
              <w:sdtContent>
                <w:r w:rsidR="00860423">
                  <w:rPr>
                    <w:rStyle w:val="Platzhaltertext"/>
                    <w:i/>
                    <w:sz w:val="21"/>
                    <w:szCs w:val="21"/>
                  </w:rPr>
                  <w:t>Klicken Sie hier, um Text einzugeben.</w:t>
                </w:r>
              </w:sdtContent>
            </w:sdt>
          </w:p>
        </w:tc>
      </w:tr>
      <w:tr w:rsidR="00860423" w14:paraId="592CF7B1" w14:textId="77777777" w:rsidTr="00860423">
        <w:tc>
          <w:tcPr>
            <w:tcW w:w="5003" w:type="dxa"/>
            <w:hideMark/>
          </w:tcPr>
          <w:p w14:paraId="6F8BE62E" w14:textId="77777777" w:rsidR="00860423" w:rsidRDefault="00860423">
            <w:pPr>
              <w:spacing w:after="120"/>
            </w:pPr>
            <w:r>
              <w:t>Mobil</w:t>
            </w:r>
          </w:p>
        </w:tc>
        <w:tc>
          <w:tcPr>
            <w:tcW w:w="5003" w:type="dxa"/>
            <w:hideMark/>
          </w:tcPr>
          <w:p w14:paraId="650A5A09" w14:textId="77777777" w:rsidR="00860423" w:rsidRDefault="00616EC2">
            <w:pPr>
              <w:spacing w:after="120"/>
              <w:rPr>
                <w:i/>
              </w:rPr>
            </w:pPr>
            <w:sdt>
              <w:sdtPr>
                <w:rPr>
                  <w:i/>
                </w:rPr>
                <w:id w:val="-1752965041"/>
                <w:placeholder>
                  <w:docPart w:val="22337C4090924BAC8DBD1AE710AF4C68"/>
                </w:placeholder>
                <w:showingPlcHdr/>
              </w:sdtPr>
              <w:sdtEndPr/>
              <w:sdtContent>
                <w:r w:rsidR="00860423">
                  <w:rPr>
                    <w:rStyle w:val="Platzhaltertext"/>
                    <w:i/>
                    <w:szCs w:val="21"/>
                  </w:rPr>
                  <w:t>Klicken Sie hier, um Text einzugeben.</w:t>
                </w:r>
              </w:sdtContent>
            </w:sdt>
          </w:p>
        </w:tc>
      </w:tr>
    </w:tbl>
    <w:p w14:paraId="2D2714C6" w14:textId="303ABB6E" w:rsidR="00860423" w:rsidRDefault="00616EC2" w:rsidP="00860423">
      <w:pPr>
        <w:spacing w:after="120"/>
      </w:pPr>
      <w:sdt>
        <w:sdtPr>
          <w:id w:val="-877392093"/>
          <w:placeholder>
            <w:docPart w:val="C5AC4BB8881D4CA2A55BBFCC99F92D2D"/>
          </w:placeholder>
          <w:showingPlcHdr/>
          <w:comboBox>
            <w:listItem w:displayText="Das Kind" w:value="Das Kind"/>
            <w:listItem w:displayText="Der Jugendliche" w:value="Der Jugendliche"/>
            <w:listItem w:displayText="Die Jugendliche" w:value="Die Jugendliche"/>
          </w:comboBox>
        </w:sdtPr>
        <w:sdtEndPr/>
        <w:sdtContent>
          <w:r w:rsidR="00860423">
            <w:rPr>
              <w:rStyle w:val="Platzhaltertext"/>
            </w:rPr>
            <w:t>Wählen Sie ein Element aus.</w:t>
          </w:r>
        </w:sdtContent>
      </w:sdt>
      <w:r w:rsidR="00860423">
        <w:t xml:space="preserve"> steht unter der elterlichen Sorge </w:t>
      </w:r>
      <w:sdt>
        <w:sdtPr>
          <w:alias w:val="elterliche Sorge"/>
          <w:tag w:val="elterliche Sorge"/>
          <w:id w:val="351385463"/>
          <w:placeholder>
            <w:docPart w:val="4ED41B1F85B04FF086DFD2824DA96B50"/>
          </w:placeholder>
          <w:showingPlcHdr/>
          <w:comboBox>
            <w:listItem w:displayText="der Eltern " w:value="der Eltern "/>
            <w:listItem w:displayText="der Mutter" w:value="der Mutter"/>
            <w:listItem w:displayText="des Vaters" w:value="des Vaters"/>
            <w:listItem w:displayText="der Vormundsperson" w:value="der Vormundsperson"/>
          </w:comboBox>
        </w:sdtPr>
        <w:sdtEndPr/>
        <w:sdtContent>
          <w:r w:rsidR="008230BE">
            <w:rPr>
              <w:rStyle w:val="Platzhaltertext"/>
            </w:rPr>
            <w:t>Wählen Sie ein Element aus.</w:t>
          </w:r>
        </w:sdtContent>
      </w:sdt>
    </w:p>
    <w:p w14:paraId="34C88B86" w14:textId="30232FFD" w:rsidR="00860423" w:rsidRDefault="00860423" w:rsidP="00860423">
      <w:pPr>
        <w:spacing w:after="120"/>
      </w:pPr>
      <w:r>
        <w:t>Das Aufenthaltsbestimmungsrecht liegt bei</w:t>
      </w:r>
      <w:r w:rsidR="007842FE">
        <w:t xml:space="preserve"> </w:t>
      </w:r>
      <w:sdt>
        <w:sdtPr>
          <w:alias w:val="Aufenthaltsbestimmungsrecht"/>
          <w:tag w:val="elterliche Sorge"/>
          <w:id w:val="-1109962590"/>
          <w:placeholder>
            <w:docPart w:val="0EF5F25444F04761BF5056F9FB39A5B2"/>
          </w:placeholder>
          <w:showingPlcHdr/>
          <w:comboBox>
            <w:listItem w:displayText="den Eltern " w:value="den Eltern "/>
            <w:listItem w:displayText="der Mutter" w:value="der Mutter"/>
            <w:listItem w:displayText="dem Vater" w:value="dem Vater"/>
            <w:listItem w:displayText="der KESB gemäss Art. 310 ZGB" w:value="der KESB gemäss Art. 310 ZGB"/>
          </w:comboBox>
        </w:sdtPr>
        <w:sdtEndPr/>
        <w:sdtContent>
          <w:r w:rsidR="008230BE">
            <w:rPr>
              <w:rStyle w:val="Platzhaltertext"/>
            </w:rPr>
            <w:t>Wählen Sie ein Element aus.</w:t>
          </w:r>
        </w:sdtContent>
      </w:sdt>
    </w:p>
    <w:p w14:paraId="75C2DC8F" w14:textId="77777777" w:rsidR="00860423" w:rsidRDefault="00860423" w:rsidP="00860423">
      <w:pPr>
        <w:pStyle w:val="berschrift2"/>
      </w:pPr>
      <w:r>
        <w:t>Pflegeperson 1</w:t>
      </w:r>
    </w:p>
    <w:tbl>
      <w:tblPr>
        <w:tblStyle w:val="TabelleohneRahmen"/>
        <w:tblW w:w="0" w:type="auto"/>
        <w:tblLook w:val="04A0" w:firstRow="1" w:lastRow="0" w:firstColumn="1" w:lastColumn="0" w:noHBand="0" w:noVBand="1"/>
      </w:tblPr>
      <w:tblGrid>
        <w:gridCol w:w="4990"/>
        <w:gridCol w:w="4988"/>
      </w:tblGrid>
      <w:tr w:rsidR="00860423" w14:paraId="5AA8ACAA" w14:textId="77777777" w:rsidTr="00860423">
        <w:tc>
          <w:tcPr>
            <w:tcW w:w="5003" w:type="dxa"/>
            <w:hideMark/>
          </w:tcPr>
          <w:p w14:paraId="4F944146" w14:textId="77777777" w:rsidR="00860423" w:rsidRDefault="00860423">
            <w:pPr>
              <w:pStyle w:val="KeinLeerraum"/>
              <w:spacing w:after="120"/>
              <w:rPr>
                <w:sz w:val="21"/>
                <w:szCs w:val="21"/>
              </w:rPr>
            </w:pPr>
            <w:r>
              <w:rPr>
                <w:sz w:val="21"/>
                <w:szCs w:val="21"/>
              </w:rPr>
              <w:t>Vorname, Name</w:t>
            </w:r>
          </w:p>
        </w:tc>
        <w:tc>
          <w:tcPr>
            <w:tcW w:w="5003" w:type="dxa"/>
            <w:hideMark/>
          </w:tcPr>
          <w:p w14:paraId="059906DB" w14:textId="77777777" w:rsidR="00860423" w:rsidRDefault="00616EC2">
            <w:pPr>
              <w:pStyle w:val="KeinLeerraum"/>
              <w:spacing w:after="120"/>
              <w:rPr>
                <w:i/>
                <w:sz w:val="21"/>
                <w:szCs w:val="21"/>
              </w:rPr>
            </w:pPr>
            <w:sdt>
              <w:sdtPr>
                <w:rPr>
                  <w:i/>
                  <w:sz w:val="21"/>
                  <w:szCs w:val="21"/>
                </w:rPr>
                <w:id w:val="236057779"/>
                <w:placeholder>
                  <w:docPart w:val="997B1AA585C7471CA4DC7249846B00A7"/>
                </w:placeholder>
                <w:showingPlcHdr/>
              </w:sdtPr>
              <w:sdtEndPr/>
              <w:sdtContent>
                <w:r w:rsidR="00860423">
                  <w:rPr>
                    <w:rStyle w:val="Platzhaltertext"/>
                    <w:i/>
                    <w:sz w:val="21"/>
                    <w:szCs w:val="21"/>
                  </w:rPr>
                  <w:t>Klicken Sie hier, um Text einzugeben.</w:t>
                </w:r>
              </w:sdtContent>
            </w:sdt>
          </w:p>
        </w:tc>
      </w:tr>
      <w:tr w:rsidR="00860423" w14:paraId="4B6C218A" w14:textId="77777777" w:rsidTr="00860423">
        <w:tc>
          <w:tcPr>
            <w:tcW w:w="5003" w:type="dxa"/>
            <w:hideMark/>
          </w:tcPr>
          <w:p w14:paraId="13F4DCF0" w14:textId="77777777" w:rsidR="00860423" w:rsidRDefault="00860423">
            <w:pPr>
              <w:pStyle w:val="KeinLeerraum"/>
              <w:spacing w:after="120"/>
              <w:rPr>
                <w:sz w:val="21"/>
                <w:szCs w:val="21"/>
              </w:rPr>
            </w:pPr>
            <w:r>
              <w:rPr>
                <w:sz w:val="21"/>
                <w:szCs w:val="21"/>
              </w:rPr>
              <w:t>Adresse</w:t>
            </w:r>
          </w:p>
        </w:tc>
        <w:tc>
          <w:tcPr>
            <w:tcW w:w="5003" w:type="dxa"/>
            <w:hideMark/>
          </w:tcPr>
          <w:p w14:paraId="33CC9B3C" w14:textId="77777777" w:rsidR="00860423" w:rsidRDefault="00616EC2">
            <w:pPr>
              <w:pStyle w:val="KeinLeerraum"/>
              <w:spacing w:after="120"/>
              <w:rPr>
                <w:i/>
                <w:sz w:val="21"/>
                <w:szCs w:val="21"/>
              </w:rPr>
            </w:pPr>
            <w:sdt>
              <w:sdtPr>
                <w:rPr>
                  <w:i/>
                  <w:sz w:val="21"/>
                  <w:szCs w:val="21"/>
                </w:rPr>
                <w:id w:val="-593705522"/>
                <w:placeholder>
                  <w:docPart w:val="23B424D410C2493F8086C5951DC4D1FF"/>
                </w:placeholder>
                <w:showingPlcHdr/>
              </w:sdtPr>
              <w:sdtEndPr/>
              <w:sdtContent>
                <w:r w:rsidR="00860423">
                  <w:rPr>
                    <w:rStyle w:val="Platzhaltertext"/>
                    <w:i/>
                    <w:sz w:val="21"/>
                    <w:szCs w:val="21"/>
                  </w:rPr>
                  <w:t>Klicken Sie hier, um Text einzugeben.</w:t>
                </w:r>
              </w:sdtContent>
            </w:sdt>
          </w:p>
        </w:tc>
      </w:tr>
      <w:tr w:rsidR="00860423" w14:paraId="698D06FE" w14:textId="77777777" w:rsidTr="00860423">
        <w:tc>
          <w:tcPr>
            <w:tcW w:w="5003" w:type="dxa"/>
            <w:hideMark/>
          </w:tcPr>
          <w:p w14:paraId="0E4F95AF" w14:textId="77777777" w:rsidR="00860423" w:rsidRDefault="00860423">
            <w:pPr>
              <w:pStyle w:val="KeinLeerraum"/>
              <w:spacing w:after="120"/>
              <w:rPr>
                <w:sz w:val="21"/>
                <w:szCs w:val="21"/>
              </w:rPr>
            </w:pPr>
            <w:r>
              <w:rPr>
                <w:sz w:val="21"/>
                <w:szCs w:val="21"/>
              </w:rPr>
              <w:t>PLZ, Ort</w:t>
            </w:r>
          </w:p>
        </w:tc>
        <w:tc>
          <w:tcPr>
            <w:tcW w:w="5003" w:type="dxa"/>
            <w:hideMark/>
          </w:tcPr>
          <w:p w14:paraId="1E2E194B" w14:textId="77777777" w:rsidR="00860423" w:rsidRDefault="00616EC2">
            <w:pPr>
              <w:pStyle w:val="KeinLeerraum"/>
              <w:spacing w:after="120"/>
              <w:rPr>
                <w:i/>
                <w:sz w:val="21"/>
                <w:szCs w:val="21"/>
              </w:rPr>
            </w:pPr>
            <w:sdt>
              <w:sdtPr>
                <w:rPr>
                  <w:i/>
                  <w:sz w:val="21"/>
                  <w:szCs w:val="21"/>
                </w:rPr>
                <w:id w:val="-875929938"/>
                <w:placeholder>
                  <w:docPart w:val="9761DD8AC4EB45EDAE726B0AA500919E"/>
                </w:placeholder>
                <w:showingPlcHdr/>
              </w:sdtPr>
              <w:sdtEndPr/>
              <w:sdtContent>
                <w:r w:rsidR="00860423">
                  <w:rPr>
                    <w:rStyle w:val="Platzhaltertext"/>
                    <w:i/>
                    <w:sz w:val="21"/>
                    <w:szCs w:val="21"/>
                  </w:rPr>
                  <w:t>Klicken Sie hier, um Text einzugeben.</w:t>
                </w:r>
              </w:sdtContent>
            </w:sdt>
          </w:p>
        </w:tc>
      </w:tr>
      <w:tr w:rsidR="00860423" w14:paraId="2DF333A9" w14:textId="77777777" w:rsidTr="00860423">
        <w:tc>
          <w:tcPr>
            <w:tcW w:w="5003" w:type="dxa"/>
            <w:hideMark/>
          </w:tcPr>
          <w:p w14:paraId="625239AE" w14:textId="77777777" w:rsidR="00860423" w:rsidRDefault="00860423">
            <w:pPr>
              <w:pStyle w:val="KeinLeerraum"/>
              <w:spacing w:after="120"/>
              <w:rPr>
                <w:sz w:val="21"/>
                <w:szCs w:val="21"/>
              </w:rPr>
            </w:pPr>
            <w:r>
              <w:rPr>
                <w:sz w:val="21"/>
                <w:szCs w:val="21"/>
              </w:rPr>
              <w:t>E-Mail</w:t>
            </w:r>
          </w:p>
        </w:tc>
        <w:tc>
          <w:tcPr>
            <w:tcW w:w="5003" w:type="dxa"/>
            <w:hideMark/>
          </w:tcPr>
          <w:p w14:paraId="077BA846" w14:textId="77777777" w:rsidR="00860423" w:rsidRDefault="00616EC2">
            <w:pPr>
              <w:pStyle w:val="KeinLeerraum"/>
              <w:spacing w:after="120"/>
              <w:rPr>
                <w:i/>
                <w:sz w:val="21"/>
                <w:szCs w:val="21"/>
              </w:rPr>
            </w:pPr>
            <w:sdt>
              <w:sdtPr>
                <w:rPr>
                  <w:i/>
                  <w:sz w:val="21"/>
                  <w:szCs w:val="21"/>
                </w:rPr>
                <w:id w:val="-1653518873"/>
                <w:placeholder>
                  <w:docPart w:val="600A9F70F3F1471C937318A336FF0EB1"/>
                </w:placeholder>
                <w:showingPlcHdr/>
              </w:sdtPr>
              <w:sdtEndPr/>
              <w:sdtContent>
                <w:r w:rsidR="00860423">
                  <w:rPr>
                    <w:rStyle w:val="Platzhaltertext"/>
                    <w:i/>
                    <w:sz w:val="21"/>
                    <w:szCs w:val="21"/>
                  </w:rPr>
                  <w:t>Klicken Sie hier, um Text einzugeben.</w:t>
                </w:r>
              </w:sdtContent>
            </w:sdt>
          </w:p>
        </w:tc>
      </w:tr>
      <w:tr w:rsidR="00860423" w14:paraId="20BCA9F1" w14:textId="77777777" w:rsidTr="00860423">
        <w:tc>
          <w:tcPr>
            <w:tcW w:w="5003" w:type="dxa"/>
            <w:hideMark/>
          </w:tcPr>
          <w:p w14:paraId="6611B701" w14:textId="77777777" w:rsidR="00860423" w:rsidRDefault="00860423">
            <w:pPr>
              <w:pStyle w:val="KeinLeerraum"/>
              <w:spacing w:after="120"/>
              <w:rPr>
                <w:sz w:val="21"/>
                <w:szCs w:val="21"/>
              </w:rPr>
            </w:pPr>
            <w:r>
              <w:rPr>
                <w:sz w:val="21"/>
                <w:szCs w:val="21"/>
              </w:rPr>
              <w:t>Telefon</w:t>
            </w:r>
          </w:p>
        </w:tc>
        <w:tc>
          <w:tcPr>
            <w:tcW w:w="5003" w:type="dxa"/>
            <w:hideMark/>
          </w:tcPr>
          <w:p w14:paraId="50A68EAF" w14:textId="77777777" w:rsidR="00860423" w:rsidRDefault="00616EC2">
            <w:pPr>
              <w:pStyle w:val="KeinLeerraum"/>
              <w:spacing w:after="120"/>
              <w:rPr>
                <w:i/>
                <w:sz w:val="21"/>
                <w:szCs w:val="21"/>
              </w:rPr>
            </w:pPr>
            <w:sdt>
              <w:sdtPr>
                <w:rPr>
                  <w:i/>
                  <w:sz w:val="21"/>
                  <w:szCs w:val="21"/>
                </w:rPr>
                <w:id w:val="-521626817"/>
                <w:placeholder>
                  <w:docPart w:val="5790D7FF794A4BD096ECC0BDC3D041C9"/>
                </w:placeholder>
                <w:showingPlcHdr/>
              </w:sdtPr>
              <w:sdtEndPr/>
              <w:sdtContent>
                <w:r w:rsidR="00860423">
                  <w:rPr>
                    <w:rStyle w:val="Platzhaltertext"/>
                    <w:i/>
                    <w:sz w:val="21"/>
                    <w:szCs w:val="21"/>
                  </w:rPr>
                  <w:t>Klicken Sie hier, um Text einzugeben.</w:t>
                </w:r>
              </w:sdtContent>
            </w:sdt>
          </w:p>
        </w:tc>
      </w:tr>
      <w:tr w:rsidR="00860423" w14:paraId="0FAB8C18" w14:textId="77777777" w:rsidTr="00860423">
        <w:tc>
          <w:tcPr>
            <w:tcW w:w="5003" w:type="dxa"/>
            <w:hideMark/>
          </w:tcPr>
          <w:p w14:paraId="00D03847" w14:textId="77777777" w:rsidR="00860423" w:rsidRDefault="00860423">
            <w:pPr>
              <w:pStyle w:val="KeinLeerraum"/>
              <w:spacing w:after="120"/>
              <w:rPr>
                <w:sz w:val="21"/>
                <w:szCs w:val="21"/>
              </w:rPr>
            </w:pPr>
            <w:r>
              <w:rPr>
                <w:sz w:val="21"/>
                <w:szCs w:val="21"/>
              </w:rPr>
              <w:t>Mobil</w:t>
            </w:r>
          </w:p>
        </w:tc>
        <w:tc>
          <w:tcPr>
            <w:tcW w:w="5003" w:type="dxa"/>
            <w:hideMark/>
          </w:tcPr>
          <w:p w14:paraId="4F0BB856" w14:textId="77777777" w:rsidR="00860423" w:rsidRDefault="00616EC2">
            <w:pPr>
              <w:pStyle w:val="KeinLeerraum"/>
              <w:spacing w:after="120"/>
              <w:rPr>
                <w:i/>
                <w:sz w:val="21"/>
                <w:szCs w:val="21"/>
              </w:rPr>
            </w:pPr>
            <w:sdt>
              <w:sdtPr>
                <w:rPr>
                  <w:i/>
                  <w:sz w:val="21"/>
                  <w:szCs w:val="21"/>
                </w:rPr>
                <w:id w:val="324558939"/>
                <w:placeholder>
                  <w:docPart w:val="0231CEF98A1C409CB94A7FB895744ECA"/>
                </w:placeholder>
                <w:showingPlcHdr/>
              </w:sdtPr>
              <w:sdtEndPr/>
              <w:sdtContent>
                <w:r w:rsidR="00860423">
                  <w:rPr>
                    <w:rStyle w:val="Platzhaltertext"/>
                    <w:i/>
                    <w:sz w:val="21"/>
                    <w:szCs w:val="21"/>
                  </w:rPr>
                  <w:t>Klicken Sie hier, um Text einzugeben.</w:t>
                </w:r>
              </w:sdtContent>
            </w:sdt>
          </w:p>
        </w:tc>
      </w:tr>
    </w:tbl>
    <w:p w14:paraId="432A3349" w14:textId="77777777" w:rsidR="00860423" w:rsidRDefault="00860423" w:rsidP="00860423">
      <w:pPr>
        <w:pStyle w:val="berschrift2"/>
      </w:pPr>
      <w:r>
        <w:t>Pflegeperson 2</w:t>
      </w:r>
    </w:p>
    <w:tbl>
      <w:tblPr>
        <w:tblStyle w:val="TabelleohneRahmen"/>
        <w:tblW w:w="0" w:type="auto"/>
        <w:tblLook w:val="04A0" w:firstRow="1" w:lastRow="0" w:firstColumn="1" w:lastColumn="0" w:noHBand="0" w:noVBand="1"/>
      </w:tblPr>
      <w:tblGrid>
        <w:gridCol w:w="4990"/>
        <w:gridCol w:w="4988"/>
      </w:tblGrid>
      <w:tr w:rsidR="00860423" w14:paraId="76BB7295" w14:textId="77777777" w:rsidTr="00860423">
        <w:tc>
          <w:tcPr>
            <w:tcW w:w="5003" w:type="dxa"/>
            <w:hideMark/>
          </w:tcPr>
          <w:p w14:paraId="44FE44B2" w14:textId="77777777" w:rsidR="00860423" w:rsidRDefault="00860423">
            <w:pPr>
              <w:pStyle w:val="KeinLeerraum"/>
              <w:spacing w:after="120"/>
              <w:rPr>
                <w:sz w:val="21"/>
                <w:szCs w:val="21"/>
              </w:rPr>
            </w:pPr>
            <w:r>
              <w:rPr>
                <w:sz w:val="21"/>
                <w:szCs w:val="21"/>
              </w:rPr>
              <w:t>Vorname, Name</w:t>
            </w:r>
          </w:p>
        </w:tc>
        <w:tc>
          <w:tcPr>
            <w:tcW w:w="5003" w:type="dxa"/>
            <w:hideMark/>
          </w:tcPr>
          <w:p w14:paraId="699E3DF3" w14:textId="77777777" w:rsidR="00860423" w:rsidRDefault="00616EC2">
            <w:pPr>
              <w:pStyle w:val="KeinLeerraum"/>
              <w:spacing w:after="120"/>
              <w:rPr>
                <w:i/>
                <w:sz w:val="21"/>
                <w:szCs w:val="21"/>
              </w:rPr>
            </w:pPr>
            <w:sdt>
              <w:sdtPr>
                <w:rPr>
                  <w:i/>
                  <w:sz w:val="21"/>
                  <w:szCs w:val="21"/>
                </w:rPr>
                <w:id w:val="-670336510"/>
                <w:placeholder>
                  <w:docPart w:val="746DC09ED3D94011B766E46C622DAE37"/>
                </w:placeholder>
                <w:showingPlcHdr/>
              </w:sdtPr>
              <w:sdtEndPr/>
              <w:sdtContent>
                <w:r w:rsidR="00860423">
                  <w:rPr>
                    <w:rStyle w:val="Platzhaltertext"/>
                    <w:i/>
                    <w:sz w:val="21"/>
                    <w:szCs w:val="21"/>
                  </w:rPr>
                  <w:t>Klicken Sie hier, um Text einzugeben.</w:t>
                </w:r>
              </w:sdtContent>
            </w:sdt>
          </w:p>
        </w:tc>
      </w:tr>
      <w:tr w:rsidR="00860423" w14:paraId="5D958BDB" w14:textId="77777777" w:rsidTr="00860423">
        <w:tc>
          <w:tcPr>
            <w:tcW w:w="5003" w:type="dxa"/>
            <w:hideMark/>
          </w:tcPr>
          <w:p w14:paraId="1027C022" w14:textId="77777777" w:rsidR="00860423" w:rsidRDefault="00860423">
            <w:pPr>
              <w:pStyle w:val="KeinLeerraum"/>
              <w:spacing w:after="120"/>
              <w:rPr>
                <w:sz w:val="21"/>
                <w:szCs w:val="21"/>
              </w:rPr>
            </w:pPr>
            <w:r>
              <w:rPr>
                <w:sz w:val="21"/>
                <w:szCs w:val="21"/>
              </w:rPr>
              <w:t>Adresse</w:t>
            </w:r>
          </w:p>
        </w:tc>
        <w:tc>
          <w:tcPr>
            <w:tcW w:w="5003" w:type="dxa"/>
            <w:hideMark/>
          </w:tcPr>
          <w:p w14:paraId="60029185" w14:textId="77777777" w:rsidR="00860423" w:rsidRDefault="00616EC2">
            <w:pPr>
              <w:pStyle w:val="KeinLeerraum"/>
              <w:spacing w:after="120"/>
              <w:rPr>
                <w:i/>
                <w:sz w:val="21"/>
                <w:szCs w:val="21"/>
              </w:rPr>
            </w:pPr>
            <w:sdt>
              <w:sdtPr>
                <w:rPr>
                  <w:i/>
                  <w:sz w:val="21"/>
                  <w:szCs w:val="21"/>
                </w:rPr>
                <w:id w:val="-321429907"/>
                <w:placeholder>
                  <w:docPart w:val="BF624723834C4FA59841FBD8F1ECAB53"/>
                </w:placeholder>
                <w:showingPlcHdr/>
              </w:sdtPr>
              <w:sdtEndPr/>
              <w:sdtContent>
                <w:r w:rsidR="00860423">
                  <w:rPr>
                    <w:rStyle w:val="Platzhaltertext"/>
                    <w:i/>
                    <w:sz w:val="21"/>
                    <w:szCs w:val="21"/>
                  </w:rPr>
                  <w:t>Klicken Sie hier, um Text einzugeben.</w:t>
                </w:r>
              </w:sdtContent>
            </w:sdt>
          </w:p>
        </w:tc>
      </w:tr>
      <w:tr w:rsidR="00860423" w14:paraId="44EAB2D2" w14:textId="77777777" w:rsidTr="00860423">
        <w:tc>
          <w:tcPr>
            <w:tcW w:w="5003" w:type="dxa"/>
            <w:hideMark/>
          </w:tcPr>
          <w:p w14:paraId="4D234A04" w14:textId="77777777" w:rsidR="00860423" w:rsidRDefault="00860423">
            <w:pPr>
              <w:pStyle w:val="KeinLeerraum"/>
              <w:spacing w:after="120"/>
              <w:rPr>
                <w:sz w:val="21"/>
                <w:szCs w:val="21"/>
              </w:rPr>
            </w:pPr>
            <w:r>
              <w:rPr>
                <w:sz w:val="21"/>
                <w:szCs w:val="21"/>
              </w:rPr>
              <w:t>PLZ, Ort</w:t>
            </w:r>
          </w:p>
        </w:tc>
        <w:tc>
          <w:tcPr>
            <w:tcW w:w="5003" w:type="dxa"/>
            <w:hideMark/>
          </w:tcPr>
          <w:p w14:paraId="5DDB6626" w14:textId="77777777" w:rsidR="00860423" w:rsidRDefault="00616EC2">
            <w:pPr>
              <w:pStyle w:val="KeinLeerraum"/>
              <w:spacing w:after="120"/>
              <w:rPr>
                <w:i/>
                <w:sz w:val="21"/>
                <w:szCs w:val="21"/>
              </w:rPr>
            </w:pPr>
            <w:sdt>
              <w:sdtPr>
                <w:rPr>
                  <w:i/>
                  <w:sz w:val="21"/>
                  <w:szCs w:val="21"/>
                </w:rPr>
                <w:id w:val="-552309931"/>
                <w:placeholder>
                  <w:docPart w:val="87686724E1514145942E6384FCE91904"/>
                </w:placeholder>
                <w:showingPlcHdr/>
              </w:sdtPr>
              <w:sdtEndPr/>
              <w:sdtContent>
                <w:r w:rsidR="00860423">
                  <w:rPr>
                    <w:rStyle w:val="Platzhaltertext"/>
                    <w:i/>
                    <w:sz w:val="21"/>
                    <w:szCs w:val="21"/>
                  </w:rPr>
                  <w:t>Klicken Sie hier, um Text einzugeben.</w:t>
                </w:r>
              </w:sdtContent>
            </w:sdt>
          </w:p>
        </w:tc>
      </w:tr>
      <w:tr w:rsidR="00860423" w14:paraId="29F36807" w14:textId="77777777" w:rsidTr="00860423">
        <w:tc>
          <w:tcPr>
            <w:tcW w:w="5003" w:type="dxa"/>
            <w:hideMark/>
          </w:tcPr>
          <w:p w14:paraId="7ADAF528" w14:textId="77777777" w:rsidR="00860423" w:rsidRDefault="00860423">
            <w:pPr>
              <w:pStyle w:val="KeinLeerraum"/>
              <w:spacing w:after="120"/>
              <w:rPr>
                <w:sz w:val="21"/>
                <w:szCs w:val="21"/>
              </w:rPr>
            </w:pPr>
            <w:r>
              <w:rPr>
                <w:sz w:val="21"/>
                <w:szCs w:val="21"/>
              </w:rPr>
              <w:t>E-Mail</w:t>
            </w:r>
          </w:p>
        </w:tc>
        <w:tc>
          <w:tcPr>
            <w:tcW w:w="5003" w:type="dxa"/>
            <w:hideMark/>
          </w:tcPr>
          <w:p w14:paraId="3CFBFBB0" w14:textId="77777777" w:rsidR="00860423" w:rsidRDefault="00616EC2">
            <w:pPr>
              <w:pStyle w:val="KeinLeerraum"/>
              <w:spacing w:after="120"/>
              <w:rPr>
                <w:i/>
                <w:sz w:val="21"/>
                <w:szCs w:val="21"/>
              </w:rPr>
            </w:pPr>
            <w:sdt>
              <w:sdtPr>
                <w:rPr>
                  <w:i/>
                  <w:sz w:val="21"/>
                  <w:szCs w:val="21"/>
                </w:rPr>
                <w:id w:val="-421260213"/>
                <w:placeholder>
                  <w:docPart w:val="32BD942B60F14766889807997107F24E"/>
                </w:placeholder>
                <w:showingPlcHdr/>
              </w:sdtPr>
              <w:sdtEndPr/>
              <w:sdtContent>
                <w:r w:rsidR="00860423">
                  <w:rPr>
                    <w:rStyle w:val="Platzhaltertext"/>
                    <w:i/>
                    <w:sz w:val="21"/>
                    <w:szCs w:val="21"/>
                  </w:rPr>
                  <w:t>Klicken Sie hier, um Text einzugeben.</w:t>
                </w:r>
              </w:sdtContent>
            </w:sdt>
          </w:p>
        </w:tc>
      </w:tr>
      <w:tr w:rsidR="00860423" w14:paraId="60D39D88" w14:textId="77777777" w:rsidTr="00860423">
        <w:tc>
          <w:tcPr>
            <w:tcW w:w="5003" w:type="dxa"/>
            <w:hideMark/>
          </w:tcPr>
          <w:p w14:paraId="79EAAD41" w14:textId="77777777" w:rsidR="00860423" w:rsidRDefault="00860423">
            <w:pPr>
              <w:pStyle w:val="KeinLeerraum"/>
              <w:spacing w:after="120"/>
              <w:rPr>
                <w:sz w:val="21"/>
                <w:szCs w:val="21"/>
              </w:rPr>
            </w:pPr>
            <w:r>
              <w:rPr>
                <w:sz w:val="21"/>
                <w:szCs w:val="21"/>
              </w:rPr>
              <w:t>Telefon</w:t>
            </w:r>
          </w:p>
        </w:tc>
        <w:tc>
          <w:tcPr>
            <w:tcW w:w="5003" w:type="dxa"/>
            <w:hideMark/>
          </w:tcPr>
          <w:p w14:paraId="3B059937" w14:textId="77777777" w:rsidR="00860423" w:rsidRDefault="00616EC2">
            <w:pPr>
              <w:pStyle w:val="KeinLeerraum"/>
              <w:spacing w:after="120"/>
              <w:rPr>
                <w:i/>
                <w:sz w:val="21"/>
                <w:szCs w:val="21"/>
              </w:rPr>
            </w:pPr>
            <w:sdt>
              <w:sdtPr>
                <w:rPr>
                  <w:i/>
                  <w:sz w:val="21"/>
                  <w:szCs w:val="21"/>
                </w:rPr>
                <w:id w:val="-1031111180"/>
                <w:placeholder>
                  <w:docPart w:val="9C14E7F532DF46D5A12099893D5F1A1F"/>
                </w:placeholder>
                <w:showingPlcHdr/>
              </w:sdtPr>
              <w:sdtEndPr/>
              <w:sdtContent>
                <w:r w:rsidR="00860423">
                  <w:rPr>
                    <w:rStyle w:val="Platzhaltertext"/>
                    <w:i/>
                    <w:sz w:val="21"/>
                    <w:szCs w:val="21"/>
                  </w:rPr>
                  <w:t>Klicken Sie hier, um Text einzugeben.</w:t>
                </w:r>
              </w:sdtContent>
            </w:sdt>
          </w:p>
        </w:tc>
      </w:tr>
      <w:tr w:rsidR="00860423" w14:paraId="4199C256" w14:textId="77777777" w:rsidTr="00860423">
        <w:tc>
          <w:tcPr>
            <w:tcW w:w="5003" w:type="dxa"/>
            <w:hideMark/>
          </w:tcPr>
          <w:p w14:paraId="314F6058" w14:textId="77777777" w:rsidR="00860423" w:rsidRDefault="00860423">
            <w:pPr>
              <w:pStyle w:val="KeinLeerraum"/>
              <w:spacing w:after="120"/>
              <w:rPr>
                <w:sz w:val="21"/>
                <w:szCs w:val="21"/>
              </w:rPr>
            </w:pPr>
            <w:r>
              <w:rPr>
                <w:sz w:val="21"/>
                <w:szCs w:val="21"/>
              </w:rPr>
              <w:t>Mobil</w:t>
            </w:r>
          </w:p>
        </w:tc>
        <w:tc>
          <w:tcPr>
            <w:tcW w:w="5003" w:type="dxa"/>
            <w:hideMark/>
          </w:tcPr>
          <w:p w14:paraId="4D2FE610" w14:textId="77777777" w:rsidR="00860423" w:rsidRDefault="00616EC2">
            <w:pPr>
              <w:pStyle w:val="KeinLeerraum"/>
              <w:spacing w:after="120"/>
              <w:rPr>
                <w:i/>
                <w:sz w:val="21"/>
                <w:szCs w:val="21"/>
              </w:rPr>
            </w:pPr>
            <w:sdt>
              <w:sdtPr>
                <w:rPr>
                  <w:i/>
                  <w:sz w:val="21"/>
                  <w:szCs w:val="21"/>
                </w:rPr>
                <w:id w:val="1651788218"/>
                <w:placeholder>
                  <w:docPart w:val="5E71E1FBCF5C4CD3A72A8782B3631358"/>
                </w:placeholder>
                <w:showingPlcHdr/>
              </w:sdtPr>
              <w:sdtEndPr/>
              <w:sdtContent>
                <w:r w:rsidR="00860423">
                  <w:rPr>
                    <w:rStyle w:val="Platzhaltertext"/>
                    <w:i/>
                    <w:sz w:val="21"/>
                    <w:szCs w:val="21"/>
                  </w:rPr>
                  <w:t>Klicken Sie hier, um Text einzugeben.</w:t>
                </w:r>
              </w:sdtContent>
            </w:sdt>
          </w:p>
        </w:tc>
      </w:tr>
    </w:tbl>
    <w:p w14:paraId="42C144DE" w14:textId="77777777" w:rsidR="00860423" w:rsidRDefault="00860423" w:rsidP="00860423">
      <w:pPr>
        <w:pStyle w:val="berschrift1"/>
      </w:pPr>
      <w:r>
        <w:t>1. Grundlagen</w:t>
      </w:r>
    </w:p>
    <w:p w14:paraId="0B7BDA82" w14:textId="77777777" w:rsidR="00860423" w:rsidRDefault="00860423" w:rsidP="00860423">
      <w:pPr>
        <w:spacing w:after="120"/>
      </w:pPr>
      <w:r>
        <w:t>Das Pflegeverhältnis untersteht den eidgenössischen und kantonalen Bestimmungen über das Pflegekinderwesen. Zu beachten sind namentlich:</w:t>
      </w:r>
    </w:p>
    <w:p w14:paraId="297A693F" w14:textId="77777777" w:rsidR="00860423" w:rsidRDefault="00860423" w:rsidP="00860423">
      <w:pPr>
        <w:pStyle w:val="Aufzhlung1"/>
        <w:numPr>
          <w:ilvl w:val="0"/>
          <w:numId w:val="26"/>
        </w:numPr>
        <w:spacing w:after="120"/>
      </w:pPr>
      <w:r>
        <w:lastRenderedPageBreak/>
        <w:t>Übereinkommen über die Rechte des Kindes (SR 0.107);</w:t>
      </w:r>
    </w:p>
    <w:p w14:paraId="58245C51" w14:textId="77777777" w:rsidR="00860423" w:rsidRDefault="00860423" w:rsidP="00860423">
      <w:pPr>
        <w:pStyle w:val="Aufzhlung1"/>
        <w:numPr>
          <w:ilvl w:val="0"/>
          <w:numId w:val="26"/>
        </w:numPr>
        <w:spacing w:after="120"/>
      </w:pPr>
      <w:r>
        <w:t>Schweizerisches Zivilgesetzbuch vom 10. Dezember 1907 (ZGB, SR 210);</w:t>
      </w:r>
    </w:p>
    <w:p w14:paraId="05F685BE" w14:textId="77777777" w:rsidR="00860423" w:rsidRDefault="00860423" w:rsidP="00860423">
      <w:pPr>
        <w:pStyle w:val="Aufzhlung1"/>
        <w:numPr>
          <w:ilvl w:val="0"/>
          <w:numId w:val="26"/>
        </w:numPr>
        <w:spacing w:after="120"/>
      </w:pPr>
      <w:r>
        <w:t>Verordnung über die Aufnahme von Pflegekindern vom 19. Oktober 1977 (PAVO, SR 211.222.338);</w:t>
      </w:r>
    </w:p>
    <w:p w14:paraId="5D75763B" w14:textId="77777777" w:rsidR="008230BE" w:rsidRDefault="008230BE" w:rsidP="008230BE">
      <w:pPr>
        <w:pStyle w:val="Aufzhlung1"/>
      </w:pPr>
      <w:r>
        <w:t xml:space="preserve">Gesetz über die Leistungen für Kinder mit besonderem Förder- und Schutzbedarf (KFSG, </w:t>
      </w:r>
      <w:r w:rsidR="00F32951">
        <w:t xml:space="preserve">BSG </w:t>
      </w:r>
      <w:r>
        <w:t>213.319);</w:t>
      </w:r>
    </w:p>
    <w:p w14:paraId="7E4595B7" w14:textId="77777777" w:rsidR="008230BE" w:rsidRDefault="008230BE" w:rsidP="00DC5572">
      <w:pPr>
        <w:pStyle w:val="Aufzhlung1"/>
      </w:pPr>
      <w:r>
        <w:t xml:space="preserve">Verordnung über die Leistungen für Kinder mit besonderem Förder- und Schutzbedarf (KFSV, </w:t>
      </w:r>
      <w:r w:rsidR="00F32951">
        <w:t xml:space="preserve">BSG </w:t>
      </w:r>
      <w:r>
        <w:t>213.319.1);</w:t>
      </w:r>
    </w:p>
    <w:p w14:paraId="4E8D76FB" w14:textId="77777777" w:rsidR="00860423" w:rsidRDefault="00860423" w:rsidP="00860423">
      <w:pPr>
        <w:pStyle w:val="Aufzhlung1"/>
        <w:numPr>
          <w:ilvl w:val="0"/>
          <w:numId w:val="26"/>
        </w:numPr>
        <w:spacing w:after="120"/>
      </w:pPr>
      <w:r>
        <w:t>Verordnung über die Aufsicht über stationäre Einrichtungen und ambulante Leistungen für Kinder (</w:t>
      </w:r>
      <w:proofErr w:type="gramStart"/>
      <w:r>
        <w:t>ALKV</w:t>
      </w:r>
      <w:r w:rsidR="008230BE">
        <w:t>,</w:t>
      </w:r>
      <w:r w:rsidR="00F32951">
        <w:t>BSG</w:t>
      </w:r>
      <w:proofErr w:type="gramEnd"/>
      <w:r w:rsidR="008230BE">
        <w:t xml:space="preserve"> 213.319.2</w:t>
      </w:r>
      <w:r>
        <w:t>);</w:t>
      </w:r>
    </w:p>
    <w:p w14:paraId="241A4B6F" w14:textId="77777777" w:rsidR="00860423" w:rsidRDefault="00860423" w:rsidP="00860423">
      <w:pPr>
        <w:pStyle w:val="Aufzhlung1"/>
        <w:numPr>
          <w:ilvl w:val="0"/>
          <w:numId w:val="26"/>
        </w:numPr>
        <w:spacing w:after="120"/>
      </w:pPr>
      <w:r>
        <w:t>Richtlinien Familienpflege.</w:t>
      </w:r>
    </w:p>
    <w:p w14:paraId="1FCCA968" w14:textId="77777777" w:rsidR="00860423" w:rsidRDefault="00860423" w:rsidP="00860423">
      <w:pPr>
        <w:pStyle w:val="berschrift1"/>
      </w:pPr>
      <w:r>
        <w:t>2. Das Pflegeverhältnis</w:t>
      </w:r>
    </w:p>
    <w:p w14:paraId="52E77AC3" w14:textId="504E7753" w:rsidR="00860423" w:rsidRPr="007842FE" w:rsidRDefault="00860423" w:rsidP="00860423">
      <w:pPr>
        <w:spacing w:after="120"/>
      </w:pPr>
      <w:r>
        <w:t xml:space="preserve">Das Pflegeverhältnis </w:t>
      </w:r>
      <w:r w:rsidR="00C51F80">
        <w:t>basiert</w:t>
      </w:r>
      <w:r>
        <w:t xml:space="preserve"> auf </w:t>
      </w:r>
      <w:r w:rsidR="00C51F80">
        <w:t>der</w:t>
      </w:r>
      <w:r>
        <w:t xml:space="preserve"> </w:t>
      </w:r>
      <w:sdt>
        <w:sdtPr>
          <w:id w:val="-1649820173"/>
          <w:placeholder>
            <w:docPart w:val="DefaultPlaceholder_-1854013439"/>
          </w:placeholder>
          <w:showingPlcHdr/>
          <w:comboBox>
            <w:listItem w:displayText="Pflegekindbewilligung" w:value="Pflegekindbewilligung"/>
            <w:listItem w:displayText="generellen Bewilligung" w:value="generellen Bewilligung"/>
          </w:comboBox>
        </w:sdtPr>
        <w:sdtEndPr/>
        <w:sdtContent>
          <w:r w:rsidR="004074E5" w:rsidRPr="00652AB3">
            <w:rPr>
              <w:rStyle w:val="Platzhaltertext"/>
            </w:rPr>
            <w:t>Wählen Sie ein Element aus.</w:t>
          </w:r>
        </w:sdtContent>
      </w:sdt>
      <w:r w:rsidR="004074E5">
        <w:t xml:space="preserve"> </w:t>
      </w:r>
      <w:r>
        <w:t xml:space="preserve"> </w:t>
      </w:r>
      <w:r w:rsidR="00C51F80">
        <w:t>der zuständigen Stelle der DIJ</w:t>
      </w:r>
      <w:r w:rsidR="007842FE">
        <w:t xml:space="preserve"> </w:t>
      </w:r>
      <w:r>
        <w:t xml:space="preserve">vom </w:t>
      </w:r>
      <w:sdt>
        <w:sdtPr>
          <w:rPr>
            <w:i/>
          </w:rPr>
          <w:id w:val="121961975"/>
          <w:placeholder>
            <w:docPart w:val="6959CC5FF77A42CEA0C00B630C4744DD"/>
          </w:placeholder>
          <w:showingPlcHdr/>
          <w:date>
            <w:dateFormat w:val="d. MMMM yyyy"/>
            <w:lid w:val="de-CH"/>
            <w:storeMappedDataAs w:val="dateTime"/>
            <w:calendar w:val="gregorian"/>
          </w:date>
        </w:sdtPr>
        <w:sdtEndPr/>
        <w:sdtContent>
          <w:r>
            <w:rPr>
              <w:rStyle w:val="Platzhaltertext"/>
              <w:i/>
            </w:rPr>
            <w:t>Datum</w:t>
          </w:r>
        </w:sdtContent>
      </w:sdt>
      <w:r>
        <w:t>.</w:t>
      </w:r>
    </w:p>
    <w:p w14:paraId="3D1F9F89" w14:textId="3E24D709" w:rsidR="00860423" w:rsidRDefault="00616EC2" w:rsidP="00860423">
      <w:pPr>
        <w:spacing w:after="120"/>
      </w:pPr>
      <w:sdt>
        <w:sdtPr>
          <w:id w:val="532151114"/>
          <w:placeholder>
            <w:docPart w:val="E88A2DEF96034252BE362DB138D94F98"/>
          </w:placeholder>
          <w:showingPlcHdr/>
          <w:comboBox>
            <w:listItem w:displayText="Das Kind" w:value="Das Kind"/>
            <w:listItem w:displayText="Der Jugendliche" w:value="Der Jugendliche"/>
            <w:listItem w:displayText="Die Jugendliche" w:value="Die Jugendliche"/>
          </w:comboBox>
        </w:sdtPr>
        <w:sdtEndPr/>
        <w:sdtContent>
          <w:r w:rsidR="00860423">
            <w:rPr>
              <w:rStyle w:val="Platzhaltertext"/>
            </w:rPr>
            <w:t>Wählen Sie ein Element aus.</w:t>
          </w:r>
        </w:sdtContent>
      </w:sdt>
      <w:r w:rsidR="00860423">
        <w:t xml:space="preserve"> wird ab </w:t>
      </w:r>
      <w:sdt>
        <w:sdtPr>
          <w:rPr>
            <w:i/>
          </w:rPr>
          <w:id w:val="-1493557554"/>
          <w:placeholder>
            <w:docPart w:val="2AEF6A7270A14EE2AB0DBC1453A91A4F"/>
          </w:placeholder>
          <w:showingPlcHdr/>
          <w:date>
            <w:dateFormat w:val="d. MMMM yyyy"/>
            <w:lid w:val="de-CH"/>
            <w:storeMappedDataAs w:val="dateTime"/>
            <w:calendar w:val="gregorian"/>
          </w:date>
        </w:sdtPr>
        <w:sdtEndPr/>
        <w:sdtContent>
          <w:r w:rsidR="00860423">
            <w:rPr>
              <w:rStyle w:val="Platzhaltertext"/>
              <w:i/>
            </w:rPr>
            <w:t>Datum</w:t>
          </w:r>
        </w:sdtContent>
      </w:sdt>
      <w:r w:rsidR="00860423">
        <w:t xml:space="preserve"> bei oben genannten Pflegeeltern in Pflege gegeben, und das Pflegeverhältnis dauert voraussichtlich bis </w:t>
      </w:r>
      <w:sdt>
        <w:sdtPr>
          <w:rPr>
            <w:i/>
          </w:rPr>
          <w:id w:val="274219114"/>
          <w:placeholder>
            <w:docPart w:val="717F2AAD74424550AE6632B7E8BE3755"/>
          </w:placeholder>
          <w:showingPlcHdr/>
          <w:comboBox>
            <w:listItem w:value="Wählen Sie ein Element aus."/>
            <w:listItem w:displayText="(Datum einfügen)" w:value="(Datum einfügen)"/>
            <w:listItem w:displayText="zu dessen Auflösung (Ziff. 13), längstens aber bis zur Volljährigkeit des Pflegekindes" w:value="zu dessen Auflösung (Ziff. 13), längstens aber bis zur Volljährigkeit des Pflegekindes"/>
          </w:comboBox>
        </w:sdtPr>
        <w:sdtEndPr/>
        <w:sdtContent>
          <w:r w:rsidR="00860423">
            <w:rPr>
              <w:rStyle w:val="Platzhaltertext"/>
              <w:i/>
            </w:rPr>
            <w:t>Wählen Sie ein Element aus.</w:t>
          </w:r>
        </w:sdtContent>
      </w:sdt>
      <w:r w:rsidR="00860423">
        <w:rPr>
          <w:i/>
        </w:rPr>
        <w:t>.</w:t>
      </w:r>
      <w:r w:rsidR="00860423">
        <w:rPr>
          <w:rStyle w:val="Funotenzeichen"/>
          <w:i/>
        </w:rPr>
        <w:footnoteReference w:id="1"/>
      </w:r>
    </w:p>
    <w:p w14:paraId="01382211" w14:textId="4BE0C2CD" w:rsidR="00860423" w:rsidRDefault="00860423" w:rsidP="00860423">
      <w:pPr>
        <w:spacing w:after="120"/>
      </w:pPr>
      <w:r>
        <w:t xml:space="preserve">Das Pflegeverhältnis (nur eine Auswahl möglich) wird </w:t>
      </w:r>
      <w:r w:rsidR="00510BB0">
        <w:t xml:space="preserve">als </w:t>
      </w:r>
      <w:sdt>
        <w:sdtPr>
          <w:alias w:val="Unterbringungsform"/>
          <w:tag w:val="Unterbringungsform"/>
          <w:id w:val="262423287"/>
          <w:placeholder>
            <w:docPart w:val="479D5B893D7E4D0AB73321C19278C191"/>
          </w:placeholder>
          <w:showingPlcHdr/>
          <w:comboBox>
            <w:listItem w:displayText="Langzeitunterbringung" w:value="Langzeitunterbringung"/>
            <w:listItem w:displayText="Wochenunterbringung mit Rückkehrperspektive" w:value="Wochenunterbringung mit Rückkehrperspektive"/>
            <w:listItem w:displayText="Krisenunterbringung (max. 6 Monate)" w:value="Krisenunterbringung (max. 6 Monate)"/>
            <w:listItem w:displayText="Wochenend-/Ferienunterbringung" w:value="Wochenend-/Ferienunterbringung"/>
          </w:comboBox>
        </w:sdtPr>
        <w:sdtEndPr/>
        <w:sdtContent>
          <w:r w:rsidR="00510BB0">
            <w:rPr>
              <w:rStyle w:val="Platzhaltertext"/>
            </w:rPr>
            <w:t>Wählen Sie ein Element aus.</w:t>
          </w:r>
        </w:sdtContent>
      </w:sdt>
      <w:r w:rsidR="00510BB0">
        <w:t xml:space="preserve"> </w:t>
      </w:r>
      <w:r>
        <w:t>begründet</w:t>
      </w:r>
      <w:r w:rsidR="00510BB0">
        <w:t>.</w:t>
      </w:r>
    </w:p>
    <w:p w14:paraId="4BA416C2" w14:textId="77777777" w:rsidR="00860423" w:rsidRDefault="00860423" w:rsidP="00860423">
      <w:pPr>
        <w:pStyle w:val="berschrift1"/>
      </w:pPr>
      <w:r>
        <w:t>3. Gesetzliche Vertretung</w:t>
      </w:r>
    </w:p>
    <w:p w14:paraId="7109E1D9" w14:textId="77777777" w:rsidR="00860423" w:rsidRDefault="00860423" w:rsidP="00BB13CD">
      <w:r>
        <w:t xml:space="preserve">Die Pflegeeltern vertreten die </w:t>
      </w:r>
      <w:sdt>
        <w:sdtPr>
          <w:id w:val="-858815782"/>
          <w:placeholder>
            <w:docPart w:val="D5F353B9E59D4FA286DD3821C3C27D9E"/>
          </w:placeholder>
          <w:showingPlcHdr/>
          <w:comboBox>
            <w:listItem w:displayText="Eltern" w:value="Eltern"/>
            <w:listItem w:displayText="Vormundsperson" w:value="Vormundsperson"/>
          </w:comboBox>
        </w:sdtPr>
        <w:sdtEndPr/>
        <w:sdtContent>
          <w:r>
            <w:rPr>
              <w:rStyle w:val="Platzhaltertext"/>
            </w:rPr>
            <w:t>Wählen Sie ein Element aus.</w:t>
          </w:r>
        </w:sdtContent>
      </w:sdt>
      <w:r>
        <w:t xml:space="preserve"> in der Ausübung der elterlichen Sorge, soweit es zur gehörigen Erfüllung ihrer Aufgabe angezeigt ist (Art. 300 Abs. 1 ZGB).</w:t>
      </w:r>
    </w:p>
    <w:p w14:paraId="135140ED" w14:textId="77777777" w:rsidR="00BB13CD" w:rsidRDefault="007C5623" w:rsidP="00BB13CD">
      <w:r>
        <w:t>Bei der Ausübung der Fürsorge und Erziehung ist soweit möglich auf die Wünsche von Eltern, Vormund oder Behörden einzugehen.</w:t>
      </w:r>
    </w:p>
    <w:p w14:paraId="3EF7C227" w14:textId="77777777" w:rsidR="00BB13CD" w:rsidRDefault="00BB13CD" w:rsidP="00BB13CD"/>
    <w:p w14:paraId="232A25B7" w14:textId="3604254A" w:rsidR="00860423" w:rsidRDefault="003E6457" w:rsidP="00BB13CD">
      <w:r w:rsidRPr="003E6457">
        <w:t>Die Pflegeelter</w:t>
      </w:r>
      <w:r>
        <w:t>n sind vor wichtigen Entscheidungen</w:t>
      </w:r>
      <w:r w:rsidRPr="003E6457">
        <w:t xml:space="preserve"> anzuhören. (Art. 300 Abs. 2 ZGB). Ein auf wichtige Entscheidungen be</w:t>
      </w:r>
      <w:r w:rsidRPr="003E6457">
        <w:lastRenderedPageBreak/>
        <w:t xml:space="preserve">schränktes Anhörungsrecht stellt sicher, dass das spezifische Wissen über die Bedürfnisse und Kompetenzen des Kindes, über das langjährige Pflegeeltern in der Regel verfügen, </w:t>
      </w:r>
      <w:r w:rsidR="00A9218D">
        <w:t xml:space="preserve">von </w:t>
      </w:r>
      <w:r w:rsidRPr="003E6457">
        <w:t xml:space="preserve">den Eltern abgefragt und in den Entscheidungsprozess einbezogen wird. </w:t>
      </w:r>
      <w:r w:rsidR="00860423">
        <w:t xml:space="preserve">Als wichtige Entscheidungen gelten insbesondere solche, die für </w:t>
      </w:r>
      <w:sdt>
        <w:sdtPr>
          <w:id w:val="-1334369052"/>
          <w:placeholder>
            <w:docPart w:val="E34FD1F89A7B4F3CB7DFBF26C16FC17C"/>
          </w:placeholder>
          <w:dropDownList>
            <w:listItem w:displayText="das Kind" w:value="das Kind"/>
            <w:listItem w:displayText="der Jugendliche" w:value="der Jugendliche"/>
            <w:listItem w:displayText="die Jugendliche" w:value="die Jugendliche"/>
          </w:dropDownList>
        </w:sdtPr>
        <w:sdtEndPr/>
        <w:sdtContent>
          <w:r w:rsidR="00860423">
            <w:t>das Kind</w:t>
          </w:r>
        </w:sdtContent>
      </w:sdt>
      <w:r w:rsidR="00860423">
        <w:t xml:space="preserve"> weitreichende private, körperliche, finanzielle oder berufliche Folgen haben, wie z.B. Wechsel der Schule, Ausbildung, medizinische Eingriffe</w:t>
      </w:r>
      <w:r w:rsidR="00A9218D">
        <w:t xml:space="preserve"> </w:t>
      </w:r>
      <w:r w:rsidR="00860423">
        <w:t>etc.</w:t>
      </w:r>
    </w:p>
    <w:p w14:paraId="0F3E83DD" w14:textId="7675C76E" w:rsidR="00A9218D" w:rsidRDefault="00A9218D" w:rsidP="00BB13CD">
      <w:r>
        <w:t>Das Anhörungsrecht der Pflegeeltern richtet sich auch gegenüber Behörden und Gerichte, soweit diese wichtigen Entscheidungen gestützt auf eine kindesschutzrechtliche Zuständigkeit treffen.</w:t>
      </w:r>
    </w:p>
    <w:p w14:paraId="22F595E7" w14:textId="77777777" w:rsidR="00860423" w:rsidRDefault="00860423" w:rsidP="00860423">
      <w:pPr>
        <w:pStyle w:val="berschrift2nummeriert"/>
        <w:numPr>
          <w:ilvl w:val="0"/>
          <w:numId w:val="0"/>
        </w:numPr>
        <w:ind w:left="851" w:hanging="851"/>
      </w:pPr>
      <w:r>
        <w:t>3.1 Besondere Bestimmungen / Vereinbarungen</w:t>
      </w:r>
    </w:p>
    <w:p w14:paraId="42849024" w14:textId="4A9996D3" w:rsidR="00860423" w:rsidRDefault="00860423" w:rsidP="00860423">
      <w:pPr>
        <w:spacing w:after="120"/>
      </w:pPr>
      <w:r>
        <w:t>(z.B. religiöse Erziehung, spezielle Bedürfnisse, Ernährung, Allergien, Regelung bei Krankheit oder Unfall, Therapien, Schulbelange, Zielvereinbarungen, Standortsgespräche, Sicherheitsbestimmungen der bfu etc.)</w:t>
      </w:r>
    </w:p>
    <w:sdt>
      <w:sdtPr>
        <w:rPr>
          <w:i/>
        </w:rPr>
        <w:id w:val="-1676717527"/>
        <w:placeholder>
          <w:docPart w:val="39D0E45AD2134A088EE2B70FF9AE0503"/>
        </w:placeholder>
        <w:showingPlcHdr/>
      </w:sdtPr>
      <w:sdtEndPr/>
      <w:sdtContent>
        <w:p w14:paraId="729A8B05" w14:textId="77777777" w:rsidR="00860423" w:rsidRDefault="00860423" w:rsidP="00860423">
          <w:pPr>
            <w:pStyle w:val="Listenabsatz"/>
            <w:tabs>
              <w:tab w:val="left" w:pos="1985"/>
            </w:tabs>
            <w:spacing w:after="120"/>
            <w:ind w:left="0"/>
            <w:jc w:val="both"/>
            <w:rPr>
              <w:i/>
            </w:rPr>
          </w:pPr>
          <w:r>
            <w:rPr>
              <w:rStyle w:val="Platzhaltertext"/>
              <w:i/>
            </w:rPr>
            <w:t>Klicken Sie hier, um Text einzugeben (Wenn nötig auf einem separaten Blatt erfassen mit dem Vermerk „integrierter Bestandteil des Pflegevertrages vom ….“, datieren und durch die Parteien zu unterzeichnen.</w:t>
          </w:r>
        </w:p>
      </w:sdtContent>
    </w:sdt>
    <w:p w14:paraId="5D8F77E4" w14:textId="400C4D48" w:rsidR="004074E5" w:rsidRDefault="006721BC" w:rsidP="00860423">
      <w:pPr>
        <w:pStyle w:val="berschrift1"/>
      </w:pPr>
      <w:r>
        <w:t>3.2 Vertrauensperson</w:t>
      </w:r>
      <w:r w:rsidR="0014061A">
        <w:t xml:space="preserve"> (Art. 1a Abs. 2 lit.</w:t>
      </w:r>
      <w:r w:rsidR="00A9218D">
        <w:t xml:space="preserve"> </w:t>
      </w:r>
      <w:r w:rsidR="0014061A">
        <w:t>b PAVO)</w:t>
      </w:r>
    </w:p>
    <w:p w14:paraId="0CAB2EE0" w14:textId="70BE11F2" w:rsidR="00ED3343" w:rsidRDefault="00ED3343" w:rsidP="00ED3343">
      <w:r>
        <w:t>Jedem Pflegekind steht eine Person ausserhalb der Pflegefamilie zur Verfügung, an die es sich vertrauensvoll wenden kann, wenn Fragen oder Anliegen zur Unterbringung oder Anliegen oder Probleme im Alltag auftreten. Wichtig ist, da</w:t>
      </w:r>
      <w:r w:rsidR="00734DBA">
        <w:t>ss zwischen dem</w:t>
      </w:r>
      <w:r>
        <w:t xml:space="preserve"> Pflegekind und dieser Person ein Vertrauensverhältnis besteht, im Entstehen ist oder entstehen kann.</w:t>
      </w:r>
      <w:r w:rsidR="00FA347B">
        <w:t xml:space="preserve"> </w:t>
      </w:r>
    </w:p>
    <w:p w14:paraId="063CC42A" w14:textId="432B0023" w:rsidR="00E026D4" w:rsidRPr="006721BC" w:rsidRDefault="00ED3343" w:rsidP="00DC5572">
      <w:r>
        <w:t>Im Rahmen der Aufsichtstä</w:t>
      </w:r>
      <w:r w:rsidR="00734DBA">
        <w:t>tigkeit soll durch eine regelmässige und altersgemäss</w:t>
      </w:r>
      <w:r>
        <w:t>e Befragung des Pflegekindes festgestellt werden, ob das Pflegekind in wichtigen Angelegenheiten eine Vertrauensperson hat oder ob Handlungsbedarf besteht und das Kind bei der Suche nach einer Vertrauensperson unterstützt werden muss. Die Vertrauensperson muss ihre Rolle kennen und</w:t>
      </w:r>
      <w:r w:rsidR="00734DBA">
        <w:t xml:space="preserve"> entsprechend angeleitet werden</w:t>
      </w:r>
      <w:r>
        <w:t>.</w:t>
      </w:r>
      <w:r>
        <w:rPr>
          <w:rStyle w:val="Funotenzeichen"/>
        </w:rPr>
        <w:footnoteReference w:id="2"/>
      </w:r>
    </w:p>
    <w:p w14:paraId="2DD425C5" w14:textId="586CB603" w:rsidR="00860423" w:rsidRDefault="00860423" w:rsidP="00860423">
      <w:pPr>
        <w:pStyle w:val="berschrift1"/>
      </w:pPr>
      <w:r>
        <w:lastRenderedPageBreak/>
        <w:t>4. Betreuungsqualität</w:t>
      </w:r>
    </w:p>
    <w:p w14:paraId="3EB9C039" w14:textId="77777777" w:rsidR="00860423" w:rsidRDefault="00860423" w:rsidP="00860423">
      <w:pPr>
        <w:spacing w:after="120"/>
      </w:pPr>
      <w:r>
        <w:t xml:space="preserve">Die Pflegeeltern verpflichten sich, </w:t>
      </w:r>
      <w:sdt>
        <w:sdtPr>
          <w:id w:val="-1231769272"/>
          <w:placeholder>
            <w:docPart w:val="35B7C9146A5F4086B2CEF15531B47850"/>
          </w:placeholder>
          <w:showingPlcHdr/>
          <w:dropDownList>
            <w:listItem w:displayText="dem Kind" w:value="dem Kind"/>
            <w:listItem w:displayText="dem Jugendlichen" w:value="dem Jugendlichen"/>
            <w:listItem w:displayText="der Jugendlichen" w:value="der Jugendlichen"/>
          </w:dropDownList>
        </w:sdtPr>
        <w:sdtEndPr/>
        <w:sdtContent>
          <w:r>
            <w:rPr>
              <w:rStyle w:val="Platzhaltertext"/>
            </w:rPr>
            <w:t>Wählen Sie ein Element aus.</w:t>
          </w:r>
        </w:sdtContent>
      </w:sdt>
      <w:r>
        <w:t xml:space="preserve"> die nötige Geborgenheit zu geben und </w:t>
      </w:r>
      <w:sdt>
        <w:sdtPr>
          <w:id w:val="-1667617746"/>
          <w:placeholder>
            <w:docPart w:val="51EE118B7B9B4BE08182BDD610ADD997"/>
          </w:placeholder>
          <w:showingPlcHdr/>
          <w:comboBox>
            <w:listItem w:displayText="seine" w:value="seine"/>
            <w:listItem w:displayText="ihre" w:value="ihre"/>
          </w:comboBox>
        </w:sdtPr>
        <w:sdtEndPr/>
        <w:sdtContent>
          <w:r>
            <w:rPr>
              <w:rStyle w:val="Platzhaltertext"/>
            </w:rPr>
            <w:t>Wählen Sie ein Element aus.</w:t>
          </w:r>
        </w:sdtContent>
      </w:sdt>
      <w:r>
        <w:t xml:space="preserve"> Entwicklung bestmöglich zu fördern. Sie bemühen sich, einen guten Kontakt zwischen </w:t>
      </w:r>
      <w:sdt>
        <w:sdtPr>
          <w:id w:val="-587538734"/>
          <w:placeholder>
            <w:docPart w:val="0E98489652CC46C88136A1C63D3D87F4"/>
          </w:placeholder>
          <w:showingPlcHdr/>
          <w:comboBox>
            <w:listItem w:displayText="den Eltern" w:value="den Eltern"/>
            <w:listItem w:displayText="der Vormundsperson" w:value="der Vormundsperson"/>
          </w:comboBox>
        </w:sdtPr>
        <w:sdtEndPr/>
        <w:sdtContent>
          <w:r>
            <w:rPr>
              <w:rStyle w:val="Platzhaltertext"/>
            </w:rPr>
            <w:t>Wählen Sie ein Element aus.</w:t>
          </w:r>
        </w:sdtContent>
      </w:sdt>
      <w:r>
        <w:t xml:space="preserve"> und </w:t>
      </w:r>
      <w:sdt>
        <w:sdtPr>
          <w:id w:val="1837804119"/>
          <w:placeholder>
            <w:docPart w:val="B89F4D4E099B47E9A62C7941C1D1C313"/>
          </w:placeholder>
          <w:showingPlcHdr/>
          <w:dropDownList>
            <w:listItem w:displayText="dem Kind" w:value="dem Kind"/>
            <w:listItem w:displayText="dem Jugendlichen" w:value="dem Jugendlichen"/>
            <w:listItem w:displayText="der Jugendlichen" w:value="der Jugendlichen"/>
          </w:dropDownList>
        </w:sdtPr>
        <w:sdtEndPr/>
        <w:sdtContent>
          <w:r>
            <w:rPr>
              <w:rStyle w:val="Platzhaltertext"/>
            </w:rPr>
            <w:t>Wählen Sie ein Element aus.</w:t>
          </w:r>
        </w:sdtContent>
      </w:sdt>
      <w:r>
        <w:t xml:space="preserve"> aufrecht zu erhalten. </w:t>
      </w:r>
    </w:p>
    <w:p w14:paraId="77101362" w14:textId="77777777" w:rsidR="00860423" w:rsidRDefault="00860423" w:rsidP="00860423">
      <w:pPr>
        <w:spacing w:after="120"/>
      </w:pPr>
      <w:r>
        <w:t xml:space="preserve">Die Pflegeeltern kennen ihre Rechte und Pflichten im Zusammenhang mit </w:t>
      </w:r>
      <w:sdt>
        <w:sdtPr>
          <w:id w:val="-1595630242"/>
          <w:placeholder>
            <w:docPart w:val="A3FD29534D384B0DBF10F3AF7F7094C1"/>
          </w:placeholder>
          <w:showingPlcHdr/>
          <w:dropDownList>
            <w:listItem w:displayText="dem Kind" w:value="dem Kind"/>
            <w:listItem w:displayText="dem Jugendlichen" w:value="dem Jugendlichen"/>
            <w:listItem w:displayText="der Jugendlichen" w:value="der Jugendlichen"/>
          </w:dropDownList>
        </w:sdtPr>
        <w:sdtEndPr/>
        <w:sdtContent>
          <w:r>
            <w:rPr>
              <w:rStyle w:val="Platzhaltertext"/>
            </w:rPr>
            <w:t>Wählen Sie ein Element aus.</w:t>
          </w:r>
        </w:sdtContent>
      </w:sdt>
      <w:r>
        <w:t>.</w:t>
      </w:r>
      <w:r>
        <w:rPr>
          <w:rStyle w:val="Funotenzeichen"/>
        </w:rPr>
        <w:footnoteReference w:id="3"/>
      </w:r>
      <w:r>
        <w:t xml:space="preserve"> </w:t>
      </w:r>
    </w:p>
    <w:p w14:paraId="3EC49E26" w14:textId="306C1B07" w:rsidR="00860423" w:rsidRDefault="00860423" w:rsidP="00860423">
      <w:pPr>
        <w:spacing w:after="120"/>
      </w:pPr>
      <w:r>
        <w:t xml:space="preserve">Die </w:t>
      </w:r>
      <w:r w:rsidR="00731F37">
        <w:t xml:space="preserve">Aufgabe der </w:t>
      </w:r>
      <w:r>
        <w:t>Mandatsperson</w:t>
      </w:r>
      <w:r w:rsidR="00731F37">
        <w:t xml:space="preserve"> ist es</w:t>
      </w:r>
      <w:r w:rsidR="00734DBA">
        <w:t>, die Eltern einzubeziehen und</w:t>
      </w:r>
      <w:r>
        <w:t xml:space="preserve"> sie in ihrer Rolle und Aufgabe</w:t>
      </w:r>
      <w:r w:rsidR="00734DBA">
        <w:t xml:space="preserve"> zu unterstützen</w:t>
      </w:r>
      <w:r>
        <w:t xml:space="preserve">. Weiter fördert sie, soweit möglich, die Kooperation von Eltern und Pflegeeltern und vermittelt sowie unterstützt in Konfliktsituationen. </w:t>
      </w:r>
      <w:sdt>
        <w:sdtPr>
          <w:id w:val="1372659048"/>
          <w:placeholder>
            <w:docPart w:val="5575E85B029A40B79038FC067CCE39F5"/>
          </w:placeholder>
          <w:showingPlcHdr/>
          <w:dropDownList>
            <w:listItem w:displayText="Das Kind" w:value="Das Kind"/>
            <w:listItem w:displayText="Der Jugendliche" w:value="Der Jugendliche"/>
            <w:listItem w:displayText="Die Jugendliche" w:value="Die Jugendliche"/>
          </w:dropDownList>
        </w:sdtPr>
        <w:sdtEndPr/>
        <w:sdtContent>
          <w:r>
            <w:rPr>
              <w:rStyle w:val="Platzhaltertext"/>
            </w:rPr>
            <w:t>Wählen Sie ein Element aus.</w:t>
          </w:r>
        </w:sdtContent>
      </w:sdt>
      <w:r>
        <w:t xml:space="preserve"> ist entsprechend </w:t>
      </w:r>
      <w:sdt>
        <w:sdtPr>
          <w:id w:val="835736667"/>
          <w:placeholder>
            <w:docPart w:val="A931A73121C84459A18C835DA327C7C5"/>
          </w:placeholder>
          <w:showingPlcHdr/>
          <w:comboBox>
            <w:listItem w:displayText="seinem" w:value="seinem"/>
            <w:listItem w:displayText="ihrem" w:value="ihrem"/>
          </w:comboBox>
        </w:sdtPr>
        <w:sdtEndPr/>
        <w:sdtContent>
          <w:r>
            <w:rPr>
              <w:rStyle w:val="Platzhaltertext"/>
            </w:rPr>
            <w:t>Wählen Sie ein Element aus.</w:t>
          </w:r>
        </w:sdtContent>
      </w:sdt>
      <w:r>
        <w:t xml:space="preserve"> Alter und </w:t>
      </w:r>
      <w:sdt>
        <w:sdtPr>
          <w:id w:val="-849560646"/>
          <w:placeholder>
            <w:docPart w:val="B856933F0E8A4FF4B252192825C54B35"/>
          </w:placeholder>
          <w:showingPlcHdr/>
          <w:comboBox>
            <w:listItem w:displayText="seiner" w:value="seiner"/>
            <w:listItem w:displayText="ihrer" w:value="ihrer"/>
          </w:comboBox>
        </w:sdtPr>
        <w:sdtEndPr/>
        <w:sdtContent>
          <w:r>
            <w:rPr>
              <w:rStyle w:val="Platzhaltertext"/>
            </w:rPr>
            <w:t>Wählen Sie ein Element aus.</w:t>
          </w:r>
        </w:sdtContent>
      </w:sdt>
      <w:r>
        <w:t xml:space="preserve"> Urteilsfähigkeit über </w:t>
      </w:r>
      <w:sdt>
        <w:sdtPr>
          <w:id w:val="1000927961"/>
          <w:placeholder>
            <w:docPart w:val="F2D414C0303C449881F92CF8CFB99D75"/>
          </w:placeholder>
          <w:showingPlcHdr/>
          <w:comboBox>
            <w:listItem w:displayText="seine" w:value="seine"/>
            <w:listItem w:displayText="ihre" w:value="ihre"/>
          </w:comboBox>
        </w:sdtPr>
        <w:sdtEndPr/>
        <w:sdtContent>
          <w:r>
            <w:rPr>
              <w:rStyle w:val="Platzhaltertext"/>
            </w:rPr>
            <w:t>Wählen Sie ein Element aus.</w:t>
          </w:r>
        </w:sdtContent>
      </w:sdt>
      <w:r>
        <w:t xml:space="preserve"> Rechte aufzuklären und an Entscheidungen zu beteiligen, die </w:t>
      </w:r>
      <w:sdt>
        <w:sdtPr>
          <w:id w:val="897088587"/>
          <w:placeholder>
            <w:docPart w:val="E6453513CF9649A19B335C1E95A93742"/>
          </w:placeholder>
          <w:showingPlcHdr/>
          <w:comboBox>
            <w:listItem w:displayText="seinen" w:value="seinen"/>
            <w:listItem w:displayText="ihren" w:value="ihren"/>
          </w:comboBox>
        </w:sdtPr>
        <w:sdtEndPr/>
        <w:sdtContent>
          <w:r>
            <w:rPr>
              <w:rStyle w:val="Platzhaltertext"/>
            </w:rPr>
            <w:t>Wählen Sie ein Element aus.</w:t>
          </w:r>
        </w:sdtContent>
      </w:sdt>
      <w:r>
        <w:t xml:space="preserve"> Alltag betreffen. </w:t>
      </w:r>
    </w:p>
    <w:p w14:paraId="17F3E1E9" w14:textId="77777777" w:rsidR="00860423" w:rsidRDefault="00860423" w:rsidP="00860423">
      <w:pPr>
        <w:pStyle w:val="berschrift1"/>
      </w:pPr>
      <w:r>
        <w:t>5. Meldepflichten</w:t>
      </w:r>
    </w:p>
    <w:p w14:paraId="022E73C7" w14:textId="6D5D3A54" w:rsidR="00860423" w:rsidRDefault="00860423" w:rsidP="00860423">
      <w:pPr>
        <w:spacing w:after="120"/>
      </w:pPr>
      <w:r>
        <w:t xml:space="preserve">Bei besonderen Vorkommnissen oder bei Notfällen, die </w:t>
      </w:r>
      <w:sdt>
        <w:sdtPr>
          <w:id w:val="952524539"/>
          <w:placeholder>
            <w:docPart w:val="98397E6844964904B364C4F79ED04941"/>
          </w:placeholder>
          <w:showingPlcHdr/>
          <w:dropDownList>
            <w:listItem w:displayText="das Kind" w:value="das Kind"/>
            <w:listItem w:displayText="den Jugendlichen" w:value="den Jugendlichen"/>
            <w:listItem w:displayText="die Jugendliche" w:value="die Jugendliche"/>
          </w:dropDownList>
        </w:sdtPr>
        <w:sdtEndPr/>
        <w:sdtContent>
          <w:r>
            <w:rPr>
              <w:rStyle w:val="Platzhaltertext"/>
            </w:rPr>
            <w:t>Wählen Sie ein Element aus.</w:t>
          </w:r>
        </w:sdtContent>
      </w:sdt>
      <w:r>
        <w:t xml:space="preserve"> betreffen, informieren sich die </w:t>
      </w:r>
      <w:sdt>
        <w:sdtPr>
          <w:id w:val="-882939129"/>
          <w:placeholder>
            <w:docPart w:val="F0E3F2FC93C84E869221DAB80ADCEC6B"/>
          </w:placeholder>
          <w:showingPlcHdr/>
          <w:dropDownList>
            <w:listItem w:displayText="Eltern" w:value="Eltern"/>
            <w:listItem w:displayText="Vormundsperson" w:value="Vormundsperson"/>
          </w:dropDownList>
        </w:sdtPr>
        <w:sdtEndPr/>
        <w:sdtContent>
          <w:r>
            <w:rPr>
              <w:rStyle w:val="Platzhaltertext"/>
            </w:rPr>
            <w:t>Wählen Sie ein Element aus.</w:t>
          </w:r>
        </w:sdtContent>
      </w:sdt>
      <w:r>
        <w:t xml:space="preserve"> und Pflegeeltern gegenseitig.</w:t>
      </w:r>
    </w:p>
    <w:p w14:paraId="4B1C3B63" w14:textId="77777777" w:rsidR="00860423" w:rsidRDefault="00860423" w:rsidP="00860423">
      <w:pPr>
        <w:spacing w:after="120"/>
      </w:pPr>
      <w:r>
        <w:t xml:space="preserve">Die Pflegeeltern informieren gemäss Art. 14 AKLV die Aufsichtsbehörde (Pflegekinderaufsichtsperson) unverzüglich über alle wichtigen Veränderungen der Verhältnisse. Als meldepflichtige Vorkommnisse gelten namentlich schwere Unfälle oder Krankheiten </w:t>
      </w:r>
      <w:sdt>
        <w:sdtPr>
          <w:id w:val="-225076406"/>
          <w:placeholder>
            <w:docPart w:val="9D204CA3167C4423953EC46FF5A9C4A6"/>
          </w:placeholder>
          <w:showingPlcHdr/>
          <w:dropDownList>
            <w:listItem w:displayText="des Kindes" w:value="des Kindes"/>
            <w:listItem w:displayText="des Jugendlichen" w:value="des Jugendlichen"/>
            <w:listItem w:displayText="der Jugendlichen" w:value="der Jugendlichen"/>
          </w:dropDownList>
        </w:sdtPr>
        <w:sdtEndPr/>
        <w:sdtContent>
          <w:r>
            <w:rPr>
              <w:rStyle w:val="Platzhaltertext"/>
            </w:rPr>
            <w:t>Wählen Sie ein Element aus.</w:t>
          </w:r>
        </w:sdtContent>
      </w:sdt>
      <w:r>
        <w:t>, längere Ausfälle einer Pflegeperson sowie grenzüberschreitendes Verhalten innerhalb der Pflegefamilie. Als grenzüberschreitendes Verhalten gelten insbesondere schwerwiegende Gewaltausbrüche, massive Grenzverletzungen jeglicher Art, grobe Sachbeschädigungen, Selbst- und Fremdgefährdung.</w:t>
      </w:r>
    </w:p>
    <w:p w14:paraId="151F113F" w14:textId="77777777" w:rsidR="00860423" w:rsidRDefault="00860423" w:rsidP="00860423">
      <w:pPr>
        <w:spacing w:after="120"/>
      </w:pPr>
      <w:r>
        <w:t>Zu melden sind ebenso der Wechsel der Wohnung sowie die Auflösung des Pflegeverhältnisses.</w:t>
      </w:r>
    </w:p>
    <w:p w14:paraId="63E564EB" w14:textId="77777777" w:rsidR="00860423" w:rsidRDefault="00860423" w:rsidP="00860423">
      <w:pPr>
        <w:pStyle w:val="berschrift1"/>
      </w:pPr>
      <w:r>
        <w:lastRenderedPageBreak/>
        <w:t>6. Schweigepflicht</w:t>
      </w:r>
    </w:p>
    <w:p w14:paraId="725D6CB3" w14:textId="77777777" w:rsidR="00860423" w:rsidRDefault="00860423" w:rsidP="00860423">
      <w:pPr>
        <w:spacing w:after="120"/>
      </w:pPr>
      <w:r>
        <w:t xml:space="preserve">Die Pflegeeltern verpflichten sich in Bezug auf Informationen, die sie im Zusammenhang mit dem Pflegeverhältnis erfahren, gegenüber aussenstehenden Dritten Stillschweigen zu bewahren und Informationen an Personen, die mit dem Pflegeverhältnis in Verbindung stehen (z.B. Arzt / Ärztin, Lehrpersonen) nur weiterzugeben, wenn dies zum Wohl </w:t>
      </w:r>
      <w:sdt>
        <w:sdtPr>
          <w:id w:val="1032301177"/>
          <w:placeholder>
            <w:docPart w:val="6E49CF3C7F0E44A2BD87D8B3BF7D5635"/>
          </w:placeholder>
          <w:showingPlcHdr/>
          <w:dropDownList>
            <w:listItem w:displayText="des Kindes" w:value="des Kindes"/>
            <w:listItem w:displayText="des Jugendlichen" w:value="des Jugendlichen"/>
            <w:listItem w:displayText="der Jugendlichen" w:value="der Jugendlichen"/>
          </w:dropDownList>
        </w:sdtPr>
        <w:sdtEndPr/>
        <w:sdtContent>
          <w:r>
            <w:rPr>
              <w:rStyle w:val="Platzhaltertext"/>
            </w:rPr>
            <w:t>Wählen Sie ein Element aus.</w:t>
          </w:r>
        </w:sdtContent>
      </w:sdt>
      <w:r>
        <w:t xml:space="preserve"> notwendig ist.</w:t>
      </w:r>
    </w:p>
    <w:p w14:paraId="05200D5C" w14:textId="77777777" w:rsidR="00860423" w:rsidRDefault="00860423" w:rsidP="00860423">
      <w:pPr>
        <w:pStyle w:val="berschrift1"/>
      </w:pPr>
      <w:r>
        <w:t xml:space="preserve">7. Aufsicht </w:t>
      </w:r>
    </w:p>
    <w:p w14:paraId="39AD3F7D" w14:textId="1D6490DC" w:rsidR="00860423" w:rsidRDefault="00860423" w:rsidP="00860423">
      <w:pPr>
        <w:spacing w:after="120"/>
      </w:pPr>
      <w:r>
        <w:t xml:space="preserve">Die Pflegefamilie (das Pflegeverhältnis) steht unter der Aufsicht </w:t>
      </w:r>
      <w:r w:rsidR="00510BB0">
        <w:t>des Kantonalen Jugendamtes</w:t>
      </w:r>
      <w:r>
        <w:t xml:space="preserve"> </w:t>
      </w:r>
      <w:r w:rsidR="002B0975">
        <w:t xml:space="preserve">(KJA) </w:t>
      </w:r>
      <w:r>
        <w:t xml:space="preserve">und wird von einer zuständigen Pflegekinderaufsichtsperson beaufsichtigt. </w:t>
      </w:r>
    </w:p>
    <w:p w14:paraId="466979AC" w14:textId="3CFCE9AA" w:rsidR="00860423" w:rsidRDefault="00860423" w:rsidP="00860423">
      <w:pPr>
        <w:pStyle w:val="berschrift2"/>
      </w:pPr>
      <w:r>
        <w:t>Zuständige Aufsichtsstelle</w:t>
      </w:r>
    </w:p>
    <w:tbl>
      <w:tblPr>
        <w:tblStyle w:val="TabelleohneRahmen"/>
        <w:tblW w:w="0" w:type="auto"/>
        <w:tblLook w:val="04A0" w:firstRow="1" w:lastRow="0" w:firstColumn="1" w:lastColumn="0" w:noHBand="0" w:noVBand="1"/>
      </w:tblPr>
      <w:tblGrid>
        <w:gridCol w:w="4990"/>
        <w:gridCol w:w="4988"/>
      </w:tblGrid>
      <w:tr w:rsidR="00860423" w14:paraId="779888B3" w14:textId="77777777" w:rsidTr="00860423">
        <w:tc>
          <w:tcPr>
            <w:tcW w:w="4990" w:type="dxa"/>
            <w:hideMark/>
          </w:tcPr>
          <w:p w14:paraId="576D9E77" w14:textId="1653214B" w:rsidR="00860423" w:rsidRDefault="00860423" w:rsidP="00510BB0">
            <w:pPr>
              <w:pStyle w:val="KeinLeerraum"/>
              <w:spacing w:after="120"/>
              <w:rPr>
                <w:sz w:val="21"/>
                <w:szCs w:val="21"/>
              </w:rPr>
            </w:pPr>
            <w:r>
              <w:rPr>
                <w:sz w:val="21"/>
                <w:szCs w:val="21"/>
              </w:rPr>
              <w:t>Name Aufsichtsstelle/</w:t>
            </w:r>
            <w:r w:rsidR="00510BB0">
              <w:rPr>
                <w:sz w:val="21"/>
                <w:szCs w:val="21"/>
              </w:rPr>
              <w:t>PKA-Dienst</w:t>
            </w:r>
          </w:p>
        </w:tc>
        <w:tc>
          <w:tcPr>
            <w:tcW w:w="4988" w:type="dxa"/>
            <w:hideMark/>
          </w:tcPr>
          <w:p w14:paraId="2365130C" w14:textId="77777777" w:rsidR="00860423" w:rsidRDefault="00616EC2">
            <w:pPr>
              <w:pStyle w:val="KeinLeerraum"/>
              <w:spacing w:after="120"/>
              <w:rPr>
                <w:i/>
                <w:sz w:val="21"/>
                <w:szCs w:val="21"/>
              </w:rPr>
            </w:pPr>
            <w:sdt>
              <w:sdtPr>
                <w:rPr>
                  <w:i/>
                  <w:sz w:val="21"/>
                  <w:szCs w:val="21"/>
                </w:rPr>
                <w:id w:val="317395213"/>
                <w:placeholder>
                  <w:docPart w:val="F6EBEB0868F947D28222EC257112F79B"/>
                </w:placeholder>
                <w:showingPlcHdr/>
              </w:sdtPr>
              <w:sdtEndPr/>
              <w:sdtContent>
                <w:r w:rsidR="00860423">
                  <w:rPr>
                    <w:rStyle w:val="Platzhaltertext"/>
                    <w:i/>
                    <w:sz w:val="21"/>
                    <w:szCs w:val="21"/>
                  </w:rPr>
                  <w:t>Klicken Sie hier, um Text einzugeben.</w:t>
                </w:r>
              </w:sdtContent>
            </w:sdt>
          </w:p>
        </w:tc>
      </w:tr>
      <w:tr w:rsidR="00860423" w14:paraId="59A3C92C" w14:textId="77777777" w:rsidTr="00860423">
        <w:tc>
          <w:tcPr>
            <w:tcW w:w="4990" w:type="dxa"/>
            <w:hideMark/>
          </w:tcPr>
          <w:p w14:paraId="31C136F6" w14:textId="1283FC41" w:rsidR="00860423" w:rsidRDefault="00860423">
            <w:pPr>
              <w:pStyle w:val="KeinLeerraum"/>
              <w:spacing w:after="120"/>
              <w:rPr>
                <w:sz w:val="21"/>
                <w:szCs w:val="21"/>
              </w:rPr>
            </w:pPr>
          </w:p>
        </w:tc>
        <w:tc>
          <w:tcPr>
            <w:tcW w:w="4988" w:type="dxa"/>
            <w:hideMark/>
          </w:tcPr>
          <w:p w14:paraId="5C663FA0" w14:textId="3EA5D03F" w:rsidR="00860423" w:rsidRDefault="00860423" w:rsidP="00734DBA">
            <w:pPr>
              <w:pStyle w:val="KeinLeerraum"/>
              <w:spacing w:after="120"/>
              <w:rPr>
                <w:i/>
                <w:sz w:val="21"/>
                <w:szCs w:val="21"/>
              </w:rPr>
            </w:pPr>
          </w:p>
        </w:tc>
      </w:tr>
      <w:tr w:rsidR="00860423" w14:paraId="0055E7B3" w14:textId="77777777" w:rsidTr="00860423">
        <w:tc>
          <w:tcPr>
            <w:tcW w:w="4990" w:type="dxa"/>
            <w:hideMark/>
          </w:tcPr>
          <w:p w14:paraId="7B6973F9" w14:textId="77777777" w:rsidR="00860423" w:rsidRDefault="00860423">
            <w:pPr>
              <w:pStyle w:val="KeinLeerraum"/>
              <w:spacing w:after="120"/>
              <w:rPr>
                <w:sz w:val="21"/>
                <w:szCs w:val="21"/>
              </w:rPr>
            </w:pPr>
            <w:r>
              <w:rPr>
                <w:sz w:val="21"/>
                <w:szCs w:val="21"/>
              </w:rPr>
              <w:t>Adresse</w:t>
            </w:r>
          </w:p>
        </w:tc>
        <w:tc>
          <w:tcPr>
            <w:tcW w:w="4988" w:type="dxa"/>
            <w:hideMark/>
          </w:tcPr>
          <w:p w14:paraId="1793133E" w14:textId="77777777" w:rsidR="00860423" w:rsidRDefault="00616EC2">
            <w:pPr>
              <w:pStyle w:val="KeinLeerraum"/>
              <w:spacing w:after="120"/>
              <w:rPr>
                <w:i/>
                <w:sz w:val="21"/>
                <w:szCs w:val="21"/>
              </w:rPr>
            </w:pPr>
            <w:sdt>
              <w:sdtPr>
                <w:rPr>
                  <w:i/>
                  <w:sz w:val="21"/>
                  <w:szCs w:val="21"/>
                </w:rPr>
                <w:id w:val="1266432784"/>
                <w:placeholder>
                  <w:docPart w:val="2F37FC5D006E444AB492CDC0049333AD"/>
                </w:placeholder>
                <w:showingPlcHdr/>
              </w:sdtPr>
              <w:sdtEndPr/>
              <w:sdtContent>
                <w:r w:rsidR="00860423">
                  <w:rPr>
                    <w:rStyle w:val="Platzhaltertext"/>
                    <w:i/>
                    <w:sz w:val="21"/>
                    <w:szCs w:val="21"/>
                  </w:rPr>
                  <w:t>Klicken Sie hier, um Text einzugeben.</w:t>
                </w:r>
              </w:sdtContent>
            </w:sdt>
          </w:p>
        </w:tc>
      </w:tr>
      <w:tr w:rsidR="00860423" w14:paraId="287E0A5D" w14:textId="77777777" w:rsidTr="00860423">
        <w:tc>
          <w:tcPr>
            <w:tcW w:w="4990" w:type="dxa"/>
            <w:hideMark/>
          </w:tcPr>
          <w:p w14:paraId="7AA67E03" w14:textId="77777777" w:rsidR="00860423" w:rsidRDefault="00860423">
            <w:pPr>
              <w:pStyle w:val="KeinLeerraum"/>
              <w:spacing w:after="120"/>
              <w:rPr>
                <w:sz w:val="21"/>
                <w:szCs w:val="21"/>
              </w:rPr>
            </w:pPr>
            <w:r>
              <w:rPr>
                <w:sz w:val="21"/>
                <w:szCs w:val="21"/>
              </w:rPr>
              <w:t>PLZ, Ort</w:t>
            </w:r>
          </w:p>
        </w:tc>
        <w:tc>
          <w:tcPr>
            <w:tcW w:w="4988" w:type="dxa"/>
            <w:hideMark/>
          </w:tcPr>
          <w:p w14:paraId="603D3DF0" w14:textId="77777777" w:rsidR="00860423" w:rsidRDefault="00616EC2">
            <w:pPr>
              <w:pStyle w:val="KeinLeerraum"/>
              <w:spacing w:after="120"/>
              <w:rPr>
                <w:i/>
                <w:sz w:val="21"/>
                <w:szCs w:val="21"/>
              </w:rPr>
            </w:pPr>
            <w:sdt>
              <w:sdtPr>
                <w:rPr>
                  <w:i/>
                  <w:sz w:val="21"/>
                  <w:szCs w:val="21"/>
                </w:rPr>
                <w:id w:val="712392610"/>
                <w:placeholder>
                  <w:docPart w:val="D4A2E44297E5410BAB1C8C3EA32EB3BE"/>
                </w:placeholder>
                <w:showingPlcHdr/>
              </w:sdtPr>
              <w:sdtEndPr/>
              <w:sdtContent>
                <w:r w:rsidR="00860423">
                  <w:rPr>
                    <w:rStyle w:val="Platzhaltertext"/>
                    <w:i/>
                    <w:sz w:val="21"/>
                    <w:szCs w:val="21"/>
                  </w:rPr>
                  <w:t>Klicken Sie hier, um Text einzugeben.</w:t>
                </w:r>
              </w:sdtContent>
            </w:sdt>
          </w:p>
        </w:tc>
      </w:tr>
      <w:tr w:rsidR="00860423" w14:paraId="42B9E1F1" w14:textId="77777777" w:rsidTr="00860423">
        <w:tc>
          <w:tcPr>
            <w:tcW w:w="4990" w:type="dxa"/>
            <w:hideMark/>
          </w:tcPr>
          <w:p w14:paraId="06605407" w14:textId="77777777" w:rsidR="00860423" w:rsidRDefault="00860423">
            <w:pPr>
              <w:pStyle w:val="KeinLeerraum"/>
              <w:spacing w:after="120"/>
              <w:rPr>
                <w:sz w:val="21"/>
                <w:szCs w:val="21"/>
              </w:rPr>
            </w:pPr>
            <w:r>
              <w:rPr>
                <w:sz w:val="21"/>
                <w:szCs w:val="21"/>
              </w:rPr>
              <w:t>E-Mail</w:t>
            </w:r>
          </w:p>
        </w:tc>
        <w:tc>
          <w:tcPr>
            <w:tcW w:w="4988" w:type="dxa"/>
            <w:hideMark/>
          </w:tcPr>
          <w:p w14:paraId="38843389" w14:textId="77777777" w:rsidR="00860423" w:rsidRDefault="00616EC2">
            <w:pPr>
              <w:pStyle w:val="KeinLeerraum"/>
              <w:spacing w:after="120"/>
              <w:rPr>
                <w:i/>
                <w:sz w:val="21"/>
                <w:szCs w:val="21"/>
              </w:rPr>
            </w:pPr>
            <w:sdt>
              <w:sdtPr>
                <w:rPr>
                  <w:i/>
                  <w:sz w:val="21"/>
                  <w:szCs w:val="21"/>
                </w:rPr>
                <w:id w:val="-2055842121"/>
                <w:placeholder>
                  <w:docPart w:val="E6781F4FDA474D499C527151EA6D50A6"/>
                </w:placeholder>
                <w:showingPlcHdr/>
              </w:sdtPr>
              <w:sdtEndPr/>
              <w:sdtContent>
                <w:r w:rsidR="00860423">
                  <w:rPr>
                    <w:rStyle w:val="Platzhaltertext"/>
                    <w:i/>
                    <w:sz w:val="21"/>
                    <w:szCs w:val="21"/>
                  </w:rPr>
                  <w:t>Klicken Sie hier, um Text einzugeben.</w:t>
                </w:r>
              </w:sdtContent>
            </w:sdt>
          </w:p>
        </w:tc>
      </w:tr>
      <w:tr w:rsidR="00860423" w14:paraId="4494C49A" w14:textId="77777777" w:rsidTr="00860423">
        <w:tc>
          <w:tcPr>
            <w:tcW w:w="4990" w:type="dxa"/>
            <w:hideMark/>
          </w:tcPr>
          <w:p w14:paraId="701DA5DA" w14:textId="77777777" w:rsidR="00860423" w:rsidRDefault="00860423">
            <w:pPr>
              <w:pStyle w:val="KeinLeerraum"/>
              <w:spacing w:after="120"/>
              <w:rPr>
                <w:sz w:val="21"/>
                <w:szCs w:val="21"/>
              </w:rPr>
            </w:pPr>
            <w:r>
              <w:rPr>
                <w:sz w:val="21"/>
                <w:szCs w:val="21"/>
              </w:rPr>
              <w:t>Telefon</w:t>
            </w:r>
          </w:p>
        </w:tc>
        <w:tc>
          <w:tcPr>
            <w:tcW w:w="4988" w:type="dxa"/>
            <w:hideMark/>
          </w:tcPr>
          <w:p w14:paraId="3C708B17" w14:textId="77777777" w:rsidR="00860423" w:rsidRDefault="00616EC2">
            <w:pPr>
              <w:pStyle w:val="KeinLeerraum"/>
              <w:spacing w:after="120"/>
              <w:rPr>
                <w:i/>
                <w:sz w:val="21"/>
                <w:szCs w:val="21"/>
              </w:rPr>
            </w:pPr>
            <w:sdt>
              <w:sdtPr>
                <w:rPr>
                  <w:i/>
                  <w:sz w:val="21"/>
                  <w:szCs w:val="21"/>
                </w:rPr>
                <w:id w:val="274375112"/>
                <w:placeholder>
                  <w:docPart w:val="8569A3D4BCAF48148083480EEC873721"/>
                </w:placeholder>
                <w:showingPlcHdr/>
              </w:sdtPr>
              <w:sdtEndPr/>
              <w:sdtContent>
                <w:r w:rsidR="00860423">
                  <w:rPr>
                    <w:rStyle w:val="Platzhaltertext"/>
                    <w:i/>
                    <w:sz w:val="21"/>
                    <w:szCs w:val="21"/>
                  </w:rPr>
                  <w:t>Klicken Sie hier, um Text einzugeben.</w:t>
                </w:r>
              </w:sdtContent>
            </w:sdt>
          </w:p>
        </w:tc>
      </w:tr>
      <w:tr w:rsidR="00860423" w14:paraId="1BCEB1BC" w14:textId="77777777" w:rsidTr="00860423">
        <w:tc>
          <w:tcPr>
            <w:tcW w:w="4990" w:type="dxa"/>
            <w:hideMark/>
          </w:tcPr>
          <w:p w14:paraId="1A471A38" w14:textId="77777777" w:rsidR="00860423" w:rsidRDefault="00860423">
            <w:pPr>
              <w:pStyle w:val="KeinLeerraum"/>
              <w:spacing w:after="120"/>
              <w:rPr>
                <w:sz w:val="21"/>
                <w:szCs w:val="21"/>
              </w:rPr>
            </w:pPr>
            <w:r>
              <w:rPr>
                <w:sz w:val="21"/>
                <w:szCs w:val="21"/>
              </w:rPr>
              <w:t>Mobil</w:t>
            </w:r>
          </w:p>
        </w:tc>
        <w:tc>
          <w:tcPr>
            <w:tcW w:w="4988" w:type="dxa"/>
            <w:hideMark/>
          </w:tcPr>
          <w:p w14:paraId="34C59AC1" w14:textId="77777777" w:rsidR="00860423" w:rsidRDefault="00616EC2">
            <w:pPr>
              <w:pStyle w:val="KeinLeerraum"/>
              <w:spacing w:after="120"/>
              <w:rPr>
                <w:i/>
                <w:sz w:val="21"/>
                <w:szCs w:val="21"/>
              </w:rPr>
            </w:pPr>
            <w:sdt>
              <w:sdtPr>
                <w:rPr>
                  <w:i/>
                  <w:sz w:val="21"/>
                  <w:szCs w:val="21"/>
                </w:rPr>
                <w:id w:val="-1004674881"/>
                <w:placeholder>
                  <w:docPart w:val="773D72E44E7F4BA4B75875EC6B89B535"/>
                </w:placeholder>
                <w:showingPlcHdr/>
              </w:sdtPr>
              <w:sdtEndPr/>
              <w:sdtContent>
                <w:r w:rsidR="00860423">
                  <w:rPr>
                    <w:rStyle w:val="Platzhaltertext"/>
                    <w:i/>
                    <w:sz w:val="21"/>
                    <w:szCs w:val="21"/>
                  </w:rPr>
                  <w:t>Klicken Sie hier, um Text einzugeben.</w:t>
                </w:r>
              </w:sdtContent>
            </w:sdt>
          </w:p>
        </w:tc>
      </w:tr>
    </w:tbl>
    <w:p w14:paraId="6385480B" w14:textId="77777777" w:rsidR="00860423" w:rsidRDefault="00860423" w:rsidP="00860423">
      <w:pPr>
        <w:spacing w:after="120"/>
      </w:pPr>
      <w:r>
        <w:t xml:space="preserve">Die Pflegeeltern gewähren der Aufsichtsbehörde (Pflegekinderaufsichtsperson und Mandatsperson des Kindes) Zutritt zu ihren Räumlichkeiten, erteilen diesen die erforderlichen Auskünfte und stellen notwendige Unterlagen zur Verfügung. </w:t>
      </w:r>
    </w:p>
    <w:p w14:paraId="0B29CA88" w14:textId="77777777" w:rsidR="00860423" w:rsidRDefault="00860423" w:rsidP="00860423">
      <w:pPr>
        <w:pStyle w:val="berschrift1"/>
      </w:pPr>
      <w:r>
        <w:t>8. Begleitung durch Dienstleistungsanbietende in der Familienpflege (DAF)</w:t>
      </w:r>
    </w:p>
    <w:tbl>
      <w:tblPr>
        <w:tblStyle w:val="TabelleohneRahmen"/>
        <w:tblW w:w="0" w:type="auto"/>
        <w:tblLook w:val="04A0" w:firstRow="1" w:lastRow="0" w:firstColumn="1" w:lastColumn="0" w:noHBand="0" w:noVBand="1"/>
      </w:tblPr>
      <w:tblGrid>
        <w:gridCol w:w="546"/>
        <w:gridCol w:w="4444"/>
        <w:gridCol w:w="2032"/>
        <w:gridCol w:w="2956"/>
      </w:tblGrid>
      <w:tr w:rsidR="00860423" w14:paraId="6D83C0A9" w14:textId="77777777" w:rsidTr="00860423">
        <w:trPr>
          <w:gridAfter w:val="1"/>
          <w:wAfter w:w="2965" w:type="dxa"/>
        </w:trPr>
        <w:tc>
          <w:tcPr>
            <w:tcW w:w="547" w:type="dxa"/>
            <w:hideMark/>
          </w:tcPr>
          <w:p w14:paraId="5D4B7289" w14:textId="77777777" w:rsidR="00860423" w:rsidRDefault="00616EC2">
            <w:pPr>
              <w:spacing w:after="120"/>
            </w:pPr>
            <w:sdt>
              <w:sdtPr>
                <w:id w:val="1433398155"/>
                <w14:checkbox>
                  <w14:checked w14:val="0"/>
                  <w14:checkedState w14:val="2612" w14:font="MS Gothic"/>
                  <w14:uncheckedState w14:val="2610" w14:font="MS Gothic"/>
                </w14:checkbox>
              </w:sdtPr>
              <w:sdtEndPr/>
              <w:sdtContent>
                <w:r w:rsidR="00860423">
                  <w:rPr>
                    <w:rFonts w:ascii="MS Gothic" w:eastAsia="MS Gothic" w:hAnsi="MS Gothic" w:hint="eastAsia"/>
                    <w:lang w:val="en-US"/>
                  </w:rPr>
                  <w:t>☐</w:t>
                </w:r>
              </w:sdtContent>
            </w:sdt>
          </w:p>
        </w:tc>
        <w:tc>
          <w:tcPr>
            <w:tcW w:w="6494" w:type="dxa"/>
            <w:gridSpan w:val="2"/>
            <w:hideMark/>
          </w:tcPr>
          <w:p w14:paraId="3275D547" w14:textId="77777777" w:rsidR="00860423" w:rsidRDefault="00860423">
            <w:pPr>
              <w:spacing w:after="120"/>
            </w:pPr>
            <w:r>
              <w:t>Keine Begleitung vorgesehen</w:t>
            </w:r>
          </w:p>
        </w:tc>
      </w:tr>
      <w:tr w:rsidR="00860423" w14:paraId="6FFD9379" w14:textId="77777777" w:rsidTr="00860423">
        <w:trPr>
          <w:gridAfter w:val="1"/>
          <w:wAfter w:w="2965" w:type="dxa"/>
        </w:trPr>
        <w:tc>
          <w:tcPr>
            <w:tcW w:w="547" w:type="dxa"/>
            <w:hideMark/>
          </w:tcPr>
          <w:p w14:paraId="7282F240" w14:textId="77777777" w:rsidR="00860423" w:rsidRDefault="00616EC2">
            <w:pPr>
              <w:spacing w:after="120"/>
            </w:pPr>
            <w:sdt>
              <w:sdtPr>
                <w:id w:val="-1397047515"/>
                <w14:checkbox>
                  <w14:checked w14:val="0"/>
                  <w14:checkedState w14:val="2612" w14:font="MS Gothic"/>
                  <w14:uncheckedState w14:val="2610" w14:font="MS Gothic"/>
                </w14:checkbox>
              </w:sdtPr>
              <w:sdtEndPr/>
              <w:sdtContent>
                <w:r w:rsidR="00860423">
                  <w:rPr>
                    <w:rFonts w:ascii="MS Gothic" w:eastAsia="MS Gothic" w:hAnsi="MS Gothic" w:hint="eastAsia"/>
                    <w:lang w:val="en-US"/>
                  </w:rPr>
                  <w:t>☐</w:t>
                </w:r>
              </w:sdtContent>
            </w:sdt>
          </w:p>
        </w:tc>
        <w:tc>
          <w:tcPr>
            <w:tcW w:w="6494" w:type="dxa"/>
            <w:gridSpan w:val="2"/>
            <w:hideMark/>
          </w:tcPr>
          <w:p w14:paraId="24947FF5" w14:textId="77777777" w:rsidR="00860423" w:rsidRDefault="00860423">
            <w:pPr>
              <w:spacing w:after="120"/>
            </w:pPr>
            <w:r>
              <w:t>Begleitung mit folgender DAF:</w:t>
            </w:r>
          </w:p>
        </w:tc>
      </w:tr>
      <w:tr w:rsidR="00860423" w14:paraId="04E8E70B" w14:textId="77777777" w:rsidTr="00860423">
        <w:tc>
          <w:tcPr>
            <w:tcW w:w="5003" w:type="dxa"/>
            <w:gridSpan w:val="2"/>
            <w:hideMark/>
          </w:tcPr>
          <w:p w14:paraId="6E0F6F02" w14:textId="77777777" w:rsidR="00860423" w:rsidRDefault="00860423">
            <w:pPr>
              <w:pStyle w:val="KeinLeerraum"/>
              <w:spacing w:after="120"/>
              <w:rPr>
                <w:sz w:val="21"/>
                <w:szCs w:val="21"/>
              </w:rPr>
            </w:pPr>
            <w:r>
              <w:rPr>
                <w:sz w:val="21"/>
                <w:szCs w:val="21"/>
              </w:rPr>
              <w:t>Name</w:t>
            </w:r>
          </w:p>
        </w:tc>
        <w:tc>
          <w:tcPr>
            <w:tcW w:w="5003" w:type="dxa"/>
            <w:gridSpan w:val="2"/>
            <w:hideMark/>
          </w:tcPr>
          <w:p w14:paraId="612288D9" w14:textId="77777777" w:rsidR="00860423" w:rsidRDefault="00616EC2">
            <w:pPr>
              <w:pStyle w:val="KeinLeerraum"/>
              <w:spacing w:after="120"/>
              <w:rPr>
                <w:i/>
                <w:sz w:val="21"/>
                <w:szCs w:val="21"/>
              </w:rPr>
            </w:pPr>
            <w:sdt>
              <w:sdtPr>
                <w:rPr>
                  <w:i/>
                  <w:sz w:val="21"/>
                  <w:szCs w:val="21"/>
                </w:rPr>
                <w:id w:val="1743367563"/>
                <w:placeholder>
                  <w:docPart w:val="2335178B5AA24D219D468701B106603A"/>
                </w:placeholder>
                <w:showingPlcHdr/>
              </w:sdtPr>
              <w:sdtEndPr/>
              <w:sdtContent>
                <w:r w:rsidR="00860423">
                  <w:rPr>
                    <w:rStyle w:val="Platzhaltertext"/>
                    <w:i/>
                    <w:sz w:val="21"/>
                    <w:szCs w:val="21"/>
                  </w:rPr>
                  <w:t>Klicken Sie hier, um Text einzugeben.</w:t>
                </w:r>
              </w:sdtContent>
            </w:sdt>
          </w:p>
        </w:tc>
      </w:tr>
      <w:tr w:rsidR="00860423" w14:paraId="2A7AD4A2" w14:textId="77777777" w:rsidTr="00860423">
        <w:tc>
          <w:tcPr>
            <w:tcW w:w="5003" w:type="dxa"/>
            <w:gridSpan w:val="2"/>
            <w:hideMark/>
          </w:tcPr>
          <w:p w14:paraId="75F44E49" w14:textId="77777777" w:rsidR="00860423" w:rsidRDefault="00860423">
            <w:pPr>
              <w:pStyle w:val="KeinLeerraum"/>
              <w:spacing w:after="120"/>
              <w:rPr>
                <w:sz w:val="21"/>
                <w:szCs w:val="21"/>
              </w:rPr>
            </w:pPr>
            <w:r>
              <w:rPr>
                <w:sz w:val="21"/>
                <w:szCs w:val="21"/>
              </w:rPr>
              <w:t>Adresse</w:t>
            </w:r>
          </w:p>
        </w:tc>
        <w:tc>
          <w:tcPr>
            <w:tcW w:w="5003" w:type="dxa"/>
            <w:gridSpan w:val="2"/>
            <w:hideMark/>
          </w:tcPr>
          <w:p w14:paraId="386C36B0" w14:textId="77777777" w:rsidR="00860423" w:rsidRDefault="00616EC2">
            <w:pPr>
              <w:pStyle w:val="KeinLeerraum"/>
              <w:spacing w:after="120"/>
              <w:rPr>
                <w:i/>
                <w:sz w:val="21"/>
                <w:szCs w:val="21"/>
              </w:rPr>
            </w:pPr>
            <w:sdt>
              <w:sdtPr>
                <w:rPr>
                  <w:i/>
                  <w:sz w:val="21"/>
                  <w:szCs w:val="21"/>
                </w:rPr>
                <w:id w:val="34941580"/>
                <w:placeholder>
                  <w:docPart w:val="62BAC6F906224E6FA29AB4D0BD62918C"/>
                </w:placeholder>
                <w:showingPlcHdr/>
              </w:sdtPr>
              <w:sdtEndPr/>
              <w:sdtContent>
                <w:r w:rsidR="00860423">
                  <w:rPr>
                    <w:rStyle w:val="Platzhaltertext"/>
                    <w:i/>
                    <w:sz w:val="21"/>
                    <w:szCs w:val="21"/>
                  </w:rPr>
                  <w:t>Klicken Sie hier, um Text einzugeben.</w:t>
                </w:r>
              </w:sdtContent>
            </w:sdt>
          </w:p>
        </w:tc>
      </w:tr>
      <w:tr w:rsidR="00860423" w14:paraId="45A6C1F8" w14:textId="77777777" w:rsidTr="00860423">
        <w:tc>
          <w:tcPr>
            <w:tcW w:w="5003" w:type="dxa"/>
            <w:gridSpan w:val="2"/>
            <w:hideMark/>
          </w:tcPr>
          <w:p w14:paraId="453C0466" w14:textId="77777777" w:rsidR="00860423" w:rsidRDefault="00860423">
            <w:pPr>
              <w:pStyle w:val="KeinLeerraum"/>
              <w:spacing w:after="120"/>
              <w:rPr>
                <w:sz w:val="21"/>
                <w:szCs w:val="21"/>
              </w:rPr>
            </w:pPr>
            <w:r>
              <w:rPr>
                <w:sz w:val="21"/>
                <w:szCs w:val="21"/>
              </w:rPr>
              <w:t>PLZ, Ort</w:t>
            </w:r>
          </w:p>
        </w:tc>
        <w:tc>
          <w:tcPr>
            <w:tcW w:w="5003" w:type="dxa"/>
            <w:gridSpan w:val="2"/>
            <w:hideMark/>
          </w:tcPr>
          <w:p w14:paraId="2A8183B7" w14:textId="77777777" w:rsidR="00860423" w:rsidRDefault="00616EC2">
            <w:pPr>
              <w:pStyle w:val="KeinLeerraum"/>
              <w:spacing w:after="120"/>
              <w:rPr>
                <w:i/>
                <w:sz w:val="21"/>
                <w:szCs w:val="21"/>
              </w:rPr>
            </w:pPr>
            <w:sdt>
              <w:sdtPr>
                <w:rPr>
                  <w:i/>
                  <w:sz w:val="21"/>
                  <w:szCs w:val="21"/>
                </w:rPr>
                <w:id w:val="-1805299148"/>
                <w:placeholder>
                  <w:docPart w:val="102D0F41F9424529A57868FFB1AF5C6C"/>
                </w:placeholder>
                <w:showingPlcHdr/>
              </w:sdtPr>
              <w:sdtEndPr/>
              <w:sdtContent>
                <w:r w:rsidR="00860423">
                  <w:rPr>
                    <w:rStyle w:val="Platzhaltertext"/>
                    <w:i/>
                    <w:sz w:val="21"/>
                    <w:szCs w:val="21"/>
                  </w:rPr>
                  <w:t>Klicken Sie hier, um Text einzugeben.</w:t>
                </w:r>
              </w:sdtContent>
            </w:sdt>
          </w:p>
        </w:tc>
      </w:tr>
      <w:tr w:rsidR="00860423" w14:paraId="1E1F4432" w14:textId="77777777" w:rsidTr="00860423">
        <w:tc>
          <w:tcPr>
            <w:tcW w:w="5003" w:type="dxa"/>
            <w:gridSpan w:val="2"/>
            <w:hideMark/>
          </w:tcPr>
          <w:p w14:paraId="296C33AB" w14:textId="77777777" w:rsidR="00860423" w:rsidRDefault="00860423">
            <w:pPr>
              <w:pStyle w:val="KeinLeerraum"/>
              <w:spacing w:after="120"/>
              <w:rPr>
                <w:sz w:val="21"/>
                <w:szCs w:val="21"/>
              </w:rPr>
            </w:pPr>
            <w:r>
              <w:rPr>
                <w:sz w:val="21"/>
                <w:szCs w:val="21"/>
              </w:rPr>
              <w:t>Verantwortliche Fachperson</w:t>
            </w:r>
          </w:p>
        </w:tc>
        <w:tc>
          <w:tcPr>
            <w:tcW w:w="5003" w:type="dxa"/>
            <w:gridSpan w:val="2"/>
            <w:hideMark/>
          </w:tcPr>
          <w:p w14:paraId="3706E22A" w14:textId="77777777" w:rsidR="00860423" w:rsidRDefault="00616EC2">
            <w:pPr>
              <w:pStyle w:val="KeinLeerraum"/>
              <w:spacing w:after="120"/>
              <w:rPr>
                <w:i/>
                <w:sz w:val="21"/>
                <w:szCs w:val="21"/>
              </w:rPr>
            </w:pPr>
            <w:sdt>
              <w:sdtPr>
                <w:rPr>
                  <w:i/>
                  <w:sz w:val="21"/>
                  <w:szCs w:val="21"/>
                </w:rPr>
                <w:id w:val="-330363254"/>
                <w:placeholder>
                  <w:docPart w:val="8E78CDE0E67F485893C9A44B6F3587C0"/>
                </w:placeholder>
                <w:showingPlcHdr/>
              </w:sdtPr>
              <w:sdtEndPr/>
              <w:sdtContent>
                <w:r w:rsidR="00860423">
                  <w:rPr>
                    <w:rStyle w:val="Platzhaltertext"/>
                    <w:i/>
                    <w:sz w:val="21"/>
                    <w:szCs w:val="21"/>
                  </w:rPr>
                  <w:t>Klicken Sie hier, um Text einzugeben.</w:t>
                </w:r>
              </w:sdtContent>
            </w:sdt>
          </w:p>
        </w:tc>
      </w:tr>
      <w:tr w:rsidR="00860423" w14:paraId="63F54CE0" w14:textId="77777777" w:rsidTr="00860423">
        <w:tc>
          <w:tcPr>
            <w:tcW w:w="5003" w:type="dxa"/>
            <w:gridSpan w:val="2"/>
            <w:hideMark/>
          </w:tcPr>
          <w:p w14:paraId="3087EAF6" w14:textId="77777777" w:rsidR="00860423" w:rsidRDefault="00860423">
            <w:pPr>
              <w:pStyle w:val="KeinLeerraum"/>
              <w:spacing w:after="120"/>
              <w:rPr>
                <w:sz w:val="21"/>
                <w:szCs w:val="21"/>
              </w:rPr>
            </w:pPr>
            <w:r>
              <w:rPr>
                <w:sz w:val="21"/>
                <w:szCs w:val="21"/>
              </w:rPr>
              <w:t>E-Mail</w:t>
            </w:r>
          </w:p>
        </w:tc>
        <w:tc>
          <w:tcPr>
            <w:tcW w:w="5003" w:type="dxa"/>
            <w:gridSpan w:val="2"/>
            <w:hideMark/>
          </w:tcPr>
          <w:p w14:paraId="694DAD11" w14:textId="77777777" w:rsidR="00860423" w:rsidRDefault="00616EC2">
            <w:pPr>
              <w:pStyle w:val="KeinLeerraum"/>
              <w:spacing w:after="120"/>
              <w:rPr>
                <w:i/>
                <w:sz w:val="21"/>
                <w:szCs w:val="21"/>
              </w:rPr>
            </w:pPr>
            <w:sdt>
              <w:sdtPr>
                <w:rPr>
                  <w:i/>
                  <w:sz w:val="21"/>
                  <w:szCs w:val="21"/>
                </w:rPr>
                <w:id w:val="111805227"/>
                <w:placeholder>
                  <w:docPart w:val="23189BDDE9894503BEF3660E1CE223CB"/>
                </w:placeholder>
                <w:showingPlcHdr/>
              </w:sdtPr>
              <w:sdtEndPr/>
              <w:sdtContent>
                <w:r w:rsidR="00860423">
                  <w:rPr>
                    <w:rStyle w:val="Platzhaltertext"/>
                    <w:i/>
                    <w:sz w:val="21"/>
                    <w:szCs w:val="21"/>
                  </w:rPr>
                  <w:t>Klicken Sie hier, um Text einzugeben.</w:t>
                </w:r>
              </w:sdtContent>
            </w:sdt>
          </w:p>
        </w:tc>
      </w:tr>
      <w:tr w:rsidR="00860423" w14:paraId="65A48C30" w14:textId="77777777" w:rsidTr="00860423">
        <w:tc>
          <w:tcPr>
            <w:tcW w:w="5003" w:type="dxa"/>
            <w:gridSpan w:val="2"/>
            <w:hideMark/>
          </w:tcPr>
          <w:p w14:paraId="54931633" w14:textId="77777777" w:rsidR="00860423" w:rsidRDefault="00860423">
            <w:pPr>
              <w:pStyle w:val="KeinLeerraum"/>
              <w:spacing w:after="120"/>
              <w:rPr>
                <w:sz w:val="21"/>
                <w:szCs w:val="21"/>
              </w:rPr>
            </w:pPr>
            <w:r>
              <w:rPr>
                <w:sz w:val="21"/>
                <w:szCs w:val="21"/>
              </w:rPr>
              <w:t>Telefon</w:t>
            </w:r>
          </w:p>
        </w:tc>
        <w:tc>
          <w:tcPr>
            <w:tcW w:w="5003" w:type="dxa"/>
            <w:gridSpan w:val="2"/>
            <w:hideMark/>
          </w:tcPr>
          <w:p w14:paraId="29C780CA" w14:textId="77777777" w:rsidR="00860423" w:rsidRDefault="00616EC2">
            <w:pPr>
              <w:pStyle w:val="KeinLeerraum"/>
              <w:spacing w:after="120"/>
              <w:rPr>
                <w:i/>
                <w:sz w:val="21"/>
                <w:szCs w:val="21"/>
              </w:rPr>
            </w:pPr>
            <w:sdt>
              <w:sdtPr>
                <w:rPr>
                  <w:i/>
                  <w:sz w:val="21"/>
                  <w:szCs w:val="21"/>
                </w:rPr>
                <w:id w:val="-1067727349"/>
                <w:placeholder>
                  <w:docPart w:val="E566A768623B4DDDB136C722ECF83D18"/>
                </w:placeholder>
                <w:showingPlcHdr/>
              </w:sdtPr>
              <w:sdtEndPr/>
              <w:sdtContent>
                <w:r w:rsidR="00860423">
                  <w:rPr>
                    <w:rStyle w:val="Platzhaltertext"/>
                    <w:i/>
                    <w:sz w:val="21"/>
                    <w:szCs w:val="21"/>
                  </w:rPr>
                  <w:t>Klicken Sie hier, um Text einzugeben.</w:t>
                </w:r>
              </w:sdtContent>
            </w:sdt>
          </w:p>
        </w:tc>
      </w:tr>
      <w:tr w:rsidR="00860423" w14:paraId="110C4C4A" w14:textId="77777777" w:rsidTr="00860423">
        <w:tc>
          <w:tcPr>
            <w:tcW w:w="5003" w:type="dxa"/>
            <w:gridSpan w:val="2"/>
            <w:hideMark/>
          </w:tcPr>
          <w:p w14:paraId="74A3003A" w14:textId="77777777" w:rsidR="00860423" w:rsidRDefault="00860423">
            <w:pPr>
              <w:pStyle w:val="KeinLeerraum"/>
              <w:spacing w:after="120"/>
              <w:rPr>
                <w:sz w:val="21"/>
                <w:szCs w:val="21"/>
              </w:rPr>
            </w:pPr>
            <w:r>
              <w:rPr>
                <w:sz w:val="21"/>
                <w:szCs w:val="21"/>
              </w:rPr>
              <w:t>Mobil</w:t>
            </w:r>
          </w:p>
        </w:tc>
        <w:tc>
          <w:tcPr>
            <w:tcW w:w="5003" w:type="dxa"/>
            <w:gridSpan w:val="2"/>
            <w:hideMark/>
          </w:tcPr>
          <w:p w14:paraId="2C4C9567" w14:textId="77777777" w:rsidR="00860423" w:rsidRDefault="00616EC2">
            <w:pPr>
              <w:pStyle w:val="KeinLeerraum"/>
              <w:spacing w:after="120"/>
              <w:rPr>
                <w:i/>
                <w:sz w:val="21"/>
                <w:szCs w:val="21"/>
              </w:rPr>
            </w:pPr>
            <w:sdt>
              <w:sdtPr>
                <w:rPr>
                  <w:i/>
                  <w:sz w:val="21"/>
                  <w:szCs w:val="21"/>
                </w:rPr>
                <w:id w:val="-496654313"/>
                <w:placeholder>
                  <w:docPart w:val="53FFF146DF0F4FA1B8EE1468DB4CEDA5"/>
                </w:placeholder>
                <w:showingPlcHdr/>
              </w:sdtPr>
              <w:sdtEndPr/>
              <w:sdtContent>
                <w:r w:rsidR="00860423">
                  <w:rPr>
                    <w:rStyle w:val="Platzhaltertext"/>
                    <w:i/>
                    <w:sz w:val="21"/>
                    <w:szCs w:val="21"/>
                  </w:rPr>
                  <w:t>Klicken Sie hier, um Text einzugeben.</w:t>
                </w:r>
              </w:sdtContent>
            </w:sdt>
          </w:p>
        </w:tc>
      </w:tr>
    </w:tbl>
    <w:p w14:paraId="1FD76B62" w14:textId="1F6CA476" w:rsidR="00860423" w:rsidRDefault="00860423" w:rsidP="00860423">
      <w:pPr>
        <w:pStyle w:val="Listenabsatz"/>
        <w:spacing w:after="120"/>
        <w:ind w:left="0"/>
        <w:rPr>
          <w:szCs w:val="21"/>
        </w:rPr>
      </w:pPr>
      <w:r>
        <w:rPr>
          <w:szCs w:val="21"/>
        </w:rPr>
        <w:lastRenderedPageBreak/>
        <w:t xml:space="preserve">Die Leistungen der DAF sind unter Berücksichtigung der Sozialraumorientierung im </w:t>
      </w:r>
      <w:r w:rsidR="00734DBA">
        <w:rPr>
          <w:szCs w:val="21"/>
        </w:rPr>
        <w:t xml:space="preserve">Auftrag der Leistungsbestellenden </w:t>
      </w:r>
      <w:r>
        <w:rPr>
          <w:szCs w:val="21"/>
        </w:rPr>
        <w:t xml:space="preserve">schriftlich geregelt. </w:t>
      </w:r>
    </w:p>
    <w:p w14:paraId="263F406E" w14:textId="77777777" w:rsidR="00860423" w:rsidRDefault="00860423" w:rsidP="00860423">
      <w:pPr>
        <w:pStyle w:val="berschrift1"/>
      </w:pPr>
      <w:r>
        <w:t>9. Pflegegeld und andere Auslagen</w:t>
      </w:r>
    </w:p>
    <w:p w14:paraId="63978DC8" w14:textId="77777777" w:rsidR="00860423" w:rsidRDefault="00860423" w:rsidP="00860423">
      <w:r>
        <w:t>Das Pflegegeld entschädigt die Pflegeeltern für die Unterkunft, Verpflegung und Betreuung. Die Abgeltung für den Betreuungsaufwand ist eine Form des Erwerbs und unterliegt deshalb sozialversicherungsrechtlichen Bestimmungen.</w:t>
      </w:r>
    </w:p>
    <w:p w14:paraId="482718FB" w14:textId="77777777" w:rsidR="00860423" w:rsidRDefault="00860423" w:rsidP="00860423">
      <w:r>
        <w:t xml:space="preserve">Zuzüglich zum Pflegegeld kommen die individuellen Nebenkosten für </w:t>
      </w:r>
      <w:sdt>
        <w:sdtPr>
          <w:id w:val="-1382784239"/>
          <w:placeholder>
            <w:docPart w:val="F28695EE1CF04F81A356DDCD5FD7F345"/>
          </w:placeholder>
          <w:showingPlcHdr/>
          <w:dropDownList>
            <w:listItem w:displayText="das Kind" w:value="das Kind"/>
            <w:listItem w:displayText="den Jugendlichen" w:value="den Jugendlichen"/>
            <w:listItem w:displayText="die Jugendliche" w:value="die Jugendliche"/>
          </w:dropDownList>
        </w:sdtPr>
        <w:sdtEndPr/>
        <w:sdtContent>
          <w:r>
            <w:rPr>
              <w:rStyle w:val="Platzhaltertext"/>
            </w:rPr>
            <w:t>Wählen Sie ein Element aus.</w:t>
          </w:r>
        </w:sdtContent>
      </w:sdt>
      <w:r>
        <w:t xml:space="preserve">. </w:t>
      </w:r>
    </w:p>
    <w:p w14:paraId="1EF64188" w14:textId="77777777" w:rsidR="00860423" w:rsidRDefault="00860423" w:rsidP="00860423"/>
    <w:p w14:paraId="683CCAE8" w14:textId="77777777" w:rsidR="00860423" w:rsidRDefault="00860423" w:rsidP="00860423">
      <w:pPr>
        <w:pStyle w:val="Funotentext"/>
        <w:rPr>
          <w:sz w:val="21"/>
          <w:szCs w:val="21"/>
        </w:rPr>
      </w:pPr>
      <w:r>
        <w:rPr>
          <w:sz w:val="21"/>
          <w:szCs w:val="21"/>
        </w:rPr>
        <w:t>Die Grundlagen der Berechnung des Pflegegeldes sind in Art. 25 – 29 KFSV und den Richtlinien Familienpflege verbindlich festgelegt.</w:t>
      </w:r>
    </w:p>
    <w:p w14:paraId="7F411193" w14:textId="77777777" w:rsidR="00860423" w:rsidRDefault="00860423" w:rsidP="00860423">
      <w:pPr>
        <w:pStyle w:val="berschrift2nummeriert"/>
        <w:numPr>
          <w:ilvl w:val="1"/>
          <w:numId w:val="28"/>
        </w:numPr>
        <w:spacing w:after="0"/>
        <w:ind w:left="357" w:hanging="357"/>
        <w:rPr>
          <w:b w:val="0"/>
        </w:rPr>
      </w:pPr>
      <w:r>
        <w:t xml:space="preserve">Das Pflegegeld </w:t>
      </w:r>
      <w:r>
        <w:rPr>
          <w:b w:val="0"/>
        </w:rPr>
        <w:t xml:space="preserve">für die vereinbarte Pflegeform der </w:t>
      </w:r>
      <w:sdt>
        <w:sdtPr>
          <w:id w:val="-741790702"/>
          <w:placeholder>
            <w:docPart w:val="36EF17192B2846299CD49F00265931F4"/>
          </w:placeholder>
          <w:comboBox>
            <w:listItem w:displayText="Wählen Sie ein Element aus" w:value="Wählen Sie ein Element aus"/>
            <w:listItem w:displayText="Langzeitunterbringung" w:value="Langzeitunterbringung"/>
            <w:listItem w:displayText="Krisenunterbringung" w:value="Krisenunterbringung"/>
            <w:listItem w:displayText="Wochenunterbringung" w:value="Wochenunterbringung"/>
          </w:comboBox>
        </w:sdtPr>
        <w:sdtEndPr/>
        <w:sdtContent>
          <w:r>
            <w:t>Wählen Sie ein Element aus</w:t>
          </w:r>
        </w:sdtContent>
      </w:sdt>
    </w:p>
    <w:p w14:paraId="7E4C38CC" w14:textId="77777777" w:rsidR="00860423" w:rsidRDefault="00860423" w:rsidP="00860423">
      <w:r>
        <w:t xml:space="preserve">wird gemäss Art. 26 Abs. 2 KFSV mit dem Tagesansatz von CHF </w:t>
      </w:r>
      <w:sdt>
        <w:sdtPr>
          <w:rPr>
            <w:i/>
          </w:rPr>
          <w:id w:val="-2088919923"/>
          <w:placeholder>
            <w:docPart w:val="991D15996E8C449B88DFFF224EC9B1A2"/>
          </w:placeholder>
          <w:showingPlcHdr/>
        </w:sdtPr>
        <w:sdtEndPr/>
        <w:sdtContent>
          <w:r>
            <w:rPr>
              <w:rStyle w:val="Platzhaltertext"/>
              <w:i/>
            </w:rPr>
            <w:t>Betrag eingeben</w:t>
          </w:r>
        </w:sdtContent>
      </w:sdt>
      <w:r>
        <w:rPr>
          <w:i/>
        </w:rPr>
        <w:t xml:space="preserve"> </w:t>
      </w:r>
      <w:r>
        <w:t>berechnet.</w:t>
      </w:r>
    </w:p>
    <w:p w14:paraId="4D2BE8D0" w14:textId="77777777" w:rsidR="00860423" w:rsidRDefault="00860423" w:rsidP="00860423"/>
    <w:p w14:paraId="288F5366" w14:textId="77777777" w:rsidR="00860423" w:rsidRDefault="00860423" w:rsidP="00860423">
      <w:r>
        <w:t xml:space="preserve">Eine Erhöhung des vorgesehenen maximalen Pflegegeldes ist nur ausnahmsweise zulässig. Eine Erhöhung gestützt auf Art. 27 KFSV ist vorgesehen: </w:t>
      </w:r>
      <w:sdt>
        <w:sdtPr>
          <w:rPr>
            <w:rFonts w:cstheme="minorHAnsi"/>
          </w:rPr>
          <w:id w:val="422534942"/>
          <w14:checkbox>
            <w14:checked w14:val="0"/>
            <w14:checkedState w14:val="2612" w14:font="MS Gothic"/>
            <w14:uncheckedState w14:val="2610" w14:font="MS Gothic"/>
          </w14:checkbox>
        </w:sdtPr>
        <w:sdtEndPr/>
        <w:sdtContent>
          <w:r w:rsidRPr="00860423">
            <w:rPr>
              <w:rFonts w:ascii="MS Gothic" w:eastAsia="MS Gothic" w:hAnsi="MS Gothic" w:cstheme="minorHAnsi" w:hint="eastAsia"/>
            </w:rPr>
            <w:t>☐</w:t>
          </w:r>
        </w:sdtContent>
      </w:sdt>
      <w:r>
        <w:rPr>
          <w:rFonts w:cstheme="minorHAnsi"/>
        </w:rPr>
        <w:t xml:space="preserve"> Ja</w:t>
      </w:r>
      <w:r>
        <w:rPr>
          <w:rFonts w:cstheme="minorHAnsi"/>
        </w:rPr>
        <w:tab/>
      </w:r>
      <w:sdt>
        <w:sdtPr>
          <w:rPr>
            <w:rFonts w:cstheme="minorHAnsi"/>
          </w:rPr>
          <w:id w:val="835957230"/>
          <w14:checkbox>
            <w14:checked w14:val="0"/>
            <w14:checkedState w14:val="2612" w14:font="MS Gothic"/>
            <w14:uncheckedState w14:val="2610" w14:font="MS Gothic"/>
          </w14:checkbox>
        </w:sdtPr>
        <w:sdtEndPr/>
        <w:sdtContent>
          <w:r w:rsidRPr="00860423">
            <w:rPr>
              <w:rFonts w:ascii="MS Gothic" w:eastAsia="MS Gothic" w:hAnsi="MS Gothic" w:cstheme="minorHAnsi" w:hint="eastAsia"/>
            </w:rPr>
            <w:t>☐</w:t>
          </w:r>
        </w:sdtContent>
      </w:sdt>
      <w:r>
        <w:rPr>
          <w:rFonts w:cstheme="minorHAnsi"/>
        </w:rPr>
        <w:t xml:space="preserve"> Nein</w:t>
      </w:r>
    </w:p>
    <w:p w14:paraId="1D7F2FBF" w14:textId="77777777" w:rsidR="00860423" w:rsidRDefault="00860423" w:rsidP="00860423">
      <w:pPr>
        <w:rPr>
          <w:i/>
        </w:rPr>
      </w:pPr>
      <w:r>
        <w:t>Wenn ja, wie viel beträgt die Erhöhung</w:t>
      </w:r>
      <w:r>
        <w:rPr>
          <w:rStyle w:val="Funotenzeichen"/>
        </w:rPr>
        <w:footnoteReference w:id="4"/>
      </w:r>
      <w:r>
        <w:t xml:space="preserve">: </w:t>
      </w:r>
      <w:r>
        <w:rPr>
          <w:i/>
        </w:rPr>
        <w:t>CHF</w:t>
      </w:r>
      <w:r>
        <w:t xml:space="preserve"> </w:t>
      </w:r>
      <w:sdt>
        <w:sdtPr>
          <w:rPr>
            <w:i/>
          </w:rPr>
          <w:id w:val="1368485653"/>
          <w:placeholder>
            <w:docPart w:val="1C171BF9B7534122937C3C950D90D4A1"/>
          </w:placeholder>
          <w:showingPlcHdr/>
        </w:sdtPr>
        <w:sdtEndPr/>
        <w:sdtContent>
          <w:r>
            <w:rPr>
              <w:rStyle w:val="Platzhaltertext"/>
              <w:i/>
            </w:rPr>
            <w:t>Betrag eingeben</w:t>
          </w:r>
        </w:sdtContent>
      </w:sdt>
      <w:r>
        <w:rPr>
          <w:i/>
        </w:rPr>
        <w:t>.</w:t>
      </w:r>
    </w:p>
    <w:p w14:paraId="33577500" w14:textId="77777777" w:rsidR="00860423" w:rsidRDefault="00860423" w:rsidP="00860423">
      <w:pPr>
        <w:rPr>
          <w:i/>
          <w:szCs w:val="21"/>
        </w:rPr>
      </w:pPr>
      <w:r>
        <w:t xml:space="preserve">Begründung der Erhöhung: </w:t>
      </w:r>
      <w:sdt>
        <w:sdtPr>
          <w:rPr>
            <w:i/>
            <w:szCs w:val="21"/>
          </w:rPr>
          <w:id w:val="-831065471"/>
          <w:placeholder>
            <w:docPart w:val="E4B36EF7F0EB4AF4A5BA23A768132711"/>
          </w:placeholder>
          <w:showingPlcHdr/>
        </w:sdtPr>
        <w:sdtEndPr/>
        <w:sdtContent>
          <w:r>
            <w:rPr>
              <w:rStyle w:val="Platzhaltertext"/>
              <w:i/>
              <w:szCs w:val="21"/>
            </w:rPr>
            <w:t>Klicken Sie hier, um Text einzugeben.</w:t>
          </w:r>
        </w:sdtContent>
      </w:sdt>
      <w:r>
        <w:rPr>
          <w:i/>
          <w:szCs w:val="21"/>
        </w:rPr>
        <w:t>.</w:t>
      </w:r>
    </w:p>
    <w:p w14:paraId="3D3046D5" w14:textId="77777777" w:rsidR="00860423" w:rsidRDefault="00860423" w:rsidP="00860423"/>
    <w:p w14:paraId="001A3E50" w14:textId="77777777" w:rsidR="00860423" w:rsidRDefault="00860423" w:rsidP="00860423">
      <w:r>
        <w:t xml:space="preserve">Eine Reduktion gestützt auf Art. 28 KFSV wird bei Pflegekinderverhältnissen vorgesehen, in welchen sich der Aufwand deutlich reduziert hat. </w:t>
      </w:r>
    </w:p>
    <w:p w14:paraId="09D529E1" w14:textId="77777777" w:rsidR="00860423" w:rsidRDefault="00860423" w:rsidP="00860423">
      <w:r>
        <w:t xml:space="preserve">Eine Reduktion gestützt auf Art. 28 KFSV ist vorgesehen: </w:t>
      </w:r>
      <w:sdt>
        <w:sdtPr>
          <w:rPr>
            <w:rFonts w:cstheme="minorHAnsi"/>
          </w:rPr>
          <w:id w:val="-1672399820"/>
          <w14:checkbox>
            <w14:checked w14:val="0"/>
            <w14:checkedState w14:val="2612" w14:font="MS Gothic"/>
            <w14:uncheckedState w14:val="2610" w14:font="MS Gothic"/>
          </w14:checkbox>
        </w:sdtPr>
        <w:sdtEndPr/>
        <w:sdtContent>
          <w:r w:rsidRPr="00860423">
            <w:rPr>
              <w:rFonts w:ascii="MS Gothic" w:eastAsia="MS Gothic" w:hAnsi="MS Gothic" w:cstheme="minorHAnsi" w:hint="eastAsia"/>
            </w:rPr>
            <w:t>☐</w:t>
          </w:r>
        </w:sdtContent>
      </w:sdt>
      <w:r>
        <w:rPr>
          <w:rFonts w:cstheme="minorHAnsi"/>
        </w:rPr>
        <w:t xml:space="preserve"> Ja</w:t>
      </w:r>
      <w:r>
        <w:rPr>
          <w:rFonts w:cstheme="minorHAnsi"/>
        </w:rPr>
        <w:tab/>
      </w:r>
      <w:sdt>
        <w:sdtPr>
          <w:rPr>
            <w:rFonts w:cstheme="minorHAnsi"/>
          </w:rPr>
          <w:id w:val="-33122000"/>
          <w14:checkbox>
            <w14:checked w14:val="0"/>
            <w14:checkedState w14:val="2612" w14:font="MS Gothic"/>
            <w14:uncheckedState w14:val="2610" w14:font="MS Gothic"/>
          </w14:checkbox>
        </w:sdtPr>
        <w:sdtEndPr/>
        <w:sdtContent>
          <w:r w:rsidRPr="00860423">
            <w:rPr>
              <w:rFonts w:ascii="MS Gothic" w:eastAsia="MS Gothic" w:hAnsi="MS Gothic" w:cstheme="minorHAnsi" w:hint="eastAsia"/>
            </w:rPr>
            <w:t>☐</w:t>
          </w:r>
        </w:sdtContent>
      </w:sdt>
      <w:r>
        <w:rPr>
          <w:rFonts w:cstheme="minorHAnsi"/>
        </w:rPr>
        <w:t xml:space="preserve"> Nein</w:t>
      </w:r>
    </w:p>
    <w:p w14:paraId="51B453A9" w14:textId="77777777" w:rsidR="00860423" w:rsidRDefault="00860423" w:rsidP="00860423">
      <w:pPr>
        <w:rPr>
          <w:i/>
        </w:rPr>
      </w:pPr>
      <w:r>
        <w:t>Wenn ja, wie viel beträgt die Reduktion</w:t>
      </w:r>
      <w:r w:rsidR="00F32951">
        <w:rPr>
          <w:rStyle w:val="Funotenzeichen"/>
        </w:rPr>
        <w:footnoteReference w:id="5"/>
      </w:r>
      <w:r>
        <w:t xml:space="preserve">: </w:t>
      </w:r>
      <w:r>
        <w:rPr>
          <w:i/>
        </w:rPr>
        <w:t>CHF</w:t>
      </w:r>
      <w:r>
        <w:t xml:space="preserve"> </w:t>
      </w:r>
      <w:sdt>
        <w:sdtPr>
          <w:rPr>
            <w:i/>
          </w:rPr>
          <w:id w:val="135301084"/>
          <w:placeholder>
            <w:docPart w:val="03C2CDA5EBBB4C9491B739D524A7C508"/>
          </w:placeholder>
          <w:showingPlcHdr/>
        </w:sdtPr>
        <w:sdtEndPr/>
        <w:sdtContent>
          <w:r>
            <w:rPr>
              <w:rStyle w:val="Platzhaltertext"/>
              <w:i/>
            </w:rPr>
            <w:t>Betrag eingeben</w:t>
          </w:r>
        </w:sdtContent>
      </w:sdt>
      <w:r>
        <w:rPr>
          <w:i/>
        </w:rPr>
        <w:t>.</w:t>
      </w:r>
    </w:p>
    <w:p w14:paraId="0DFA6815" w14:textId="77777777" w:rsidR="00860423" w:rsidRDefault="00860423" w:rsidP="00860423">
      <w:pPr>
        <w:rPr>
          <w:i/>
          <w:szCs w:val="21"/>
        </w:rPr>
      </w:pPr>
      <w:r>
        <w:lastRenderedPageBreak/>
        <w:t xml:space="preserve">Begründung der Reduktion: </w:t>
      </w:r>
      <w:sdt>
        <w:sdtPr>
          <w:rPr>
            <w:i/>
            <w:szCs w:val="21"/>
          </w:rPr>
          <w:id w:val="1184713277"/>
          <w:placeholder>
            <w:docPart w:val="FFC99E9EF8FC48E3BD7B7845AEB2680E"/>
          </w:placeholder>
          <w:showingPlcHdr/>
        </w:sdtPr>
        <w:sdtEndPr/>
        <w:sdtContent>
          <w:r>
            <w:rPr>
              <w:rStyle w:val="Platzhaltertext"/>
              <w:i/>
              <w:szCs w:val="21"/>
            </w:rPr>
            <w:t>Klicken Sie hier, um Text einzugeben.</w:t>
          </w:r>
        </w:sdtContent>
      </w:sdt>
      <w:r>
        <w:rPr>
          <w:i/>
          <w:szCs w:val="21"/>
        </w:rPr>
        <w:t>.</w:t>
      </w:r>
    </w:p>
    <w:p w14:paraId="5A77B52F" w14:textId="77777777" w:rsidR="00860423" w:rsidRDefault="00860423" w:rsidP="00860423">
      <w:pPr>
        <w:rPr>
          <w:i/>
          <w:szCs w:val="21"/>
        </w:rPr>
      </w:pPr>
    </w:p>
    <w:p w14:paraId="3D6EB7D2" w14:textId="77777777" w:rsidR="00860423" w:rsidRDefault="00860423" w:rsidP="00860423">
      <w:r>
        <w:t xml:space="preserve">Die Monatspauschale basiert auf: </w:t>
      </w:r>
      <w:sdt>
        <w:sdtPr>
          <w:rPr>
            <w:i/>
          </w:rPr>
          <w:id w:val="212389446"/>
          <w:placeholder>
            <w:docPart w:val="B70FD7272EBF48F2AD999FB5BA2D48B8"/>
          </w:placeholder>
          <w:showingPlcHdr/>
        </w:sdtPr>
        <w:sdtEndPr/>
        <w:sdtContent>
          <w:r>
            <w:rPr>
              <w:rStyle w:val="Platzhaltertext"/>
              <w:i/>
            </w:rPr>
            <w:t>Anzahl eingeben</w:t>
          </w:r>
        </w:sdtContent>
      </w:sdt>
      <w:r>
        <w:rPr>
          <w:i/>
        </w:rPr>
        <w:t xml:space="preserve"> </w:t>
      </w:r>
      <w:r>
        <w:t>Tage</w:t>
      </w:r>
      <w:r>
        <w:rPr>
          <w:rStyle w:val="Funotenzeichen"/>
          <w:b/>
        </w:rPr>
        <w:footnoteReference w:id="6"/>
      </w:r>
      <w:r>
        <w:t xml:space="preserve"> pro Monat.</w:t>
      </w:r>
    </w:p>
    <w:p w14:paraId="5B8ED4C5" w14:textId="77777777" w:rsidR="00860423" w:rsidRDefault="00860423" w:rsidP="00860423">
      <w:r>
        <w:rPr>
          <w:b/>
        </w:rPr>
        <w:t>Das monatliche Pflegegeld</w:t>
      </w:r>
      <w:r>
        <w:t xml:space="preserve"> beträgt</w:t>
      </w:r>
      <w:r>
        <w:rPr>
          <w:b/>
        </w:rPr>
        <w:t xml:space="preserve">: </w:t>
      </w:r>
      <w:r>
        <w:rPr>
          <w:b/>
          <w:i/>
        </w:rPr>
        <w:t>CHF</w:t>
      </w:r>
      <w:r>
        <w:rPr>
          <w:b/>
        </w:rPr>
        <w:t xml:space="preserve"> </w:t>
      </w:r>
      <w:sdt>
        <w:sdtPr>
          <w:rPr>
            <w:b/>
            <w:i/>
          </w:rPr>
          <w:id w:val="-1692444777"/>
          <w:placeholder>
            <w:docPart w:val="2B4835F211884D189E945DBD574133ED"/>
          </w:placeholder>
          <w:showingPlcHdr/>
        </w:sdtPr>
        <w:sdtEndPr/>
        <w:sdtContent>
          <w:r>
            <w:rPr>
              <w:rStyle w:val="Platzhaltertext"/>
              <w:b/>
              <w:i/>
            </w:rPr>
            <w:t>Betrag eingeben</w:t>
          </w:r>
        </w:sdtContent>
      </w:sdt>
      <w:r>
        <w:rPr>
          <w:b/>
          <w:i/>
        </w:rPr>
        <w:t xml:space="preserve"> </w:t>
      </w:r>
      <w:r>
        <w:t>(Berechnung: Tagesansatz x Anzahl Tage); darin enthalten ist die Entschädigung für die Unterkunft und Verpflegung</w:t>
      </w:r>
      <w:r>
        <w:rPr>
          <w:rStyle w:val="Funotenzeichen"/>
        </w:rPr>
        <w:footnoteReference w:id="7"/>
      </w:r>
      <w:r>
        <w:t xml:space="preserve"> von </w:t>
      </w:r>
      <w:r>
        <w:rPr>
          <w:i/>
        </w:rPr>
        <w:t xml:space="preserve">CHF </w:t>
      </w:r>
      <w:sdt>
        <w:sdtPr>
          <w:rPr>
            <w:i/>
          </w:rPr>
          <w:id w:val="-176271586"/>
          <w:placeholder>
            <w:docPart w:val="95E497C8910E47E089F7A55BB0382CF7"/>
          </w:placeholder>
        </w:sdtPr>
        <w:sdtEndPr/>
        <w:sdtContent>
          <w:sdt>
            <w:sdtPr>
              <w:rPr>
                <w:i/>
              </w:rPr>
              <w:id w:val="-2034184901"/>
              <w:placeholder>
                <w:docPart w:val="0DEB209ABCFE4561B8533000BF96C6CB"/>
              </w:placeholder>
              <w:showingPlcHdr/>
            </w:sdtPr>
            <w:sdtEndPr/>
            <w:sdtContent>
              <w:r>
                <w:rPr>
                  <w:rStyle w:val="Platzhaltertext"/>
                  <w:i/>
                </w:rPr>
                <w:t>Betrag eingeben</w:t>
              </w:r>
            </w:sdtContent>
          </w:sdt>
        </w:sdtContent>
      </w:sdt>
      <w:r>
        <w:rPr>
          <w:i/>
        </w:rPr>
        <w:t xml:space="preserve"> </w:t>
      </w:r>
      <w:r>
        <w:t xml:space="preserve">pro Monat (Berechnung: Anzahl Tage x CHF 33.-) sowie das Entgelt für den Betreuungsaufwand von </w:t>
      </w:r>
      <w:r>
        <w:rPr>
          <w:i/>
        </w:rPr>
        <w:t xml:space="preserve">CHF </w:t>
      </w:r>
      <w:sdt>
        <w:sdtPr>
          <w:rPr>
            <w:i/>
          </w:rPr>
          <w:id w:val="-1423100098"/>
          <w:placeholder>
            <w:docPart w:val="68A20E4F64EF46B98423EF275B5E7517"/>
          </w:placeholder>
        </w:sdtPr>
        <w:sdtEndPr/>
        <w:sdtContent>
          <w:sdt>
            <w:sdtPr>
              <w:rPr>
                <w:i/>
              </w:rPr>
              <w:id w:val="1687476229"/>
              <w:placeholder>
                <w:docPart w:val="F633D87DE3754EFBB49244E610C5AE9A"/>
              </w:placeholder>
            </w:sdtPr>
            <w:sdtEndPr/>
            <w:sdtContent>
              <w:sdt>
                <w:sdtPr>
                  <w:rPr>
                    <w:i/>
                  </w:rPr>
                  <w:id w:val="1946420828"/>
                  <w:placeholder>
                    <w:docPart w:val="CF9FBCFB0EF14DACA56F61586ACCAA28"/>
                  </w:placeholder>
                  <w:showingPlcHdr/>
                </w:sdtPr>
                <w:sdtEndPr/>
                <w:sdtContent>
                  <w:r>
                    <w:rPr>
                      <w:rStyle w:val="Platzhaltertext"/>
                      <w:b/>
                      <w:i/>
                    </w:rPr>
                    <w:t>Betrag eingeben</w:t>
                  </w:r>
                </w:sdtContent>
              </w:sdt>
            </w:sdtContent>
          </w:sdt>
        </w:sdtContent>
      </w:sdt>
      <w:r>
        <w:rPr>
          <w:i/>
        </w:rPr>
        <w:t xml:space="preserve"> </w:t>
      </w:r>
      <w:r>
        <w:t xml:space="preserve">(Berechnung: monatliches Pflegegeld minus Entschädigung für Unterkunft und Verpflegung). </w:t>
      </w:r>
    </w:p>
    <w:p w14:paraId="11856F79" w14:textId="77777777" w:rsidR="00860423" w:rsidRDefault="00860423" w:rsidP="00860423">
      <w:pPr>
        <w:pStyle w:val="Listenabsatz"/>
        <w:ind w:left="0"/>
      </w:pPr>
      <w:r>
        <w:t>Das Betreuungsentgelt abzüglich die Sozialversicherungsbeiträge ist durch die Pflegeeltern zu versteuern.</w:t>
      </w:r>
    </w:p>
    <w:p w14:paraId="471229A2" w14:textId="77777777" w:rsidR="00860423" w:rsidRDefault="00860423" w:rsidP="00860423"/>
    <w:p w14:paraId="1ED3F9EE" w14:textId="77777777" w:rsidR="00860423" w:rsidRDefault="00860423" w:rsidP="00860423">
      <w:pPr>
        <w:rPr>
          <w:rFonts w:cstheme="majorBidi"/>
        </w:rPr>
      </w:pPr>
      <w:r>
        <w:t>Das Pflegegeld wird den Pflegeeltern monatlich vom Kanton ausgerichtet. Der Kanton sorgt im Rahmen der Abgeltung für die Abrechnung der Sozialversicherungsbeiträge und stellt jährlich einen Lohnausweis aus. Da kein Angestelltenverhältnis vorliegt, besteht kein Anspruch auf einen 13. Monatslohn, Ferienentschädigung oder Betreuungszulagen.</w:t>
      </w:r>
    </w:p>
    <w:p w14:paraId="4527DD47" w14:textId="77777777" w:rsidR="00860423" w:rsidRDefault="00860423" w:rsidP="00860423">
      <w:pPr>
        <w:pStyle w:val="berschrift2nummeriert"/>
        <w:numPr>
          <w:ilvl w:val="1"/>
          <w:numId w:val="28"/>
        </w:numPr>
        <w:rPr>
          <w:b w:val="0"/>
        </w:rPr>
      </w:pPr>
      <w:r>
        <w:t xml:space="preserve"> Nachstehende Auslagen (Nebenkosten)</w:t>
      </w:r>
      <w:r>
        <w:rPr>
          <w:rStyle w:val="Funotenzeichen"/>
        </w:rPr>
        <w:footnoteReference w:id="8"/>
      </w:r>
      <w:r>
        <w:rPr>
          <w:b w:val="0"/>
        </w:rPr>
        <w:t xml:space="preserve"> gemäss Nebenkostenregelung des KJA sind im obigen Pflegegeld nicht inbegriffen und werden wie folgt geregelt:</w:t>
      </w:r>
    </w:p>
    <w:tbl>
      <w:tblPr>
        <w:tblStyle w:val="BETabelle1"/>
        <w:tblW w:w="9639" w:type="dxa"/>
        <w:tblLook w:val="04A0" w:firstRow="1" w:lastRow="0" w:firstColumn="1" w:lastColumn="0" w:noHBand="0" w:noVBand="1"/>
      </w:tblPr>
      <w:tblGrid>
        <w:gridCol w:w="4536"/>
        <w:gridCol w:w="5103"/>
      </w:tblGrid>
      <w:tr w:rsidR="00860423" w14:paraId="2FB31645" w14:textId="77777777" w:rsidTr="00860423">
        <w:trPr>
          <w:cnfStyle w:val="100000000000" w:firstRow="1" w:lastRow="0" w:firstColumn="0" w:lastColumn="0" w:oddVBand="0" w:evenVBand="0" w:oddHBand="0" w:evenHBand="0" w:firstRowFirstColumn="0" w:firstRowLastColumn="0" w:lastRowFirstColumn="0" w:lastRowLastColumn="0"/>
        </w:trPr>
        <w:tc>
          <w:tcPr>
            <w:tcW w:w="4536" w:type="dxa"/>
            <w:hideMark/>
          </w:tcPr>
          <w:p w14:paraId="2560C104" w14:textId="77777777" w:rsidR="00860423" w:rsidRDefault="00860423">
            <w:r>
              <w:t>Auslage</w:t>
            </w:r>
          </w:p>
        </w:tc>
        <w:tc>
          <w:tcPr>
            <w:tcW w:w="5103" w:type="dxa"/>
            <w:hideMark/>
          </w:tcPr>
          <w:p w14:paraId="0BD9703A" w14:textId="77777777" w:rsidR="00860423" w:rsidRDefault="00860423">
            <w:r>
              <w:t>Zu bezahlen durch</w:t>
            </w:r>
          </w:p>
        </w:tc>
      </w:tr>
      <w:tr w:rsidR="00860423" w14:paraId="77F936FF" w14:textId="77777777" w:rsidTr="00860423">
        <w:tc>
          <w:tcPr>
            <w:tcW w:w="4536" w:type="dxa"/>
            <w:tcBorders>
              <w:top w:val="single" w:sz="2" w:space="0" w:color="DFE3E5" w:themeColor="text2" w:themeTint="33"/>
              <w:left w:val="nil"/>
              <w:bottom w:val="single" w:sz="2" w:space="0" w:color="DFE3E5" w:themeColor="text2" w:themeTint="33"/>
              <w:right w:val="nil"/>
            </w:tcBorders>
            <w:hideMark/>
          </w:tcPr>
          <w:p w14:paraId="046A2D90" w14:textId="77777777" w:rsidR="00860423" w:rsidRDefault="00860423">
            <w:r>
              <w:t>Krankenkassenprämien</w:t>
            </w:r>
          </w:p>
        </w:tc>
        <w:tc>
          <w:tcPr>
            <w:tcW w:w="5103" w:type="dxa"/>
            <w:tcBorders>
              <w:top w:val="single" w:sz="2" w:space="0" w:color="DFE3E5" w:themeColor="text2" w:themeTint="33"/>
              <w:left w:val="nil"/>
              <w:bottom w:val="single" w:sz="2" w:space="0" w:color="DFE3E5" w:themeColor="text2" w:themeTint="33"/>
              <w:right w:val="nil"/>
            </w:tcBorders>
          </w:tcPr>
          <w:p w14:paraId="78628E47" w14:textId="58EDA768" w:rsidR="00860423" w:rsidRDefault="00616EC2">
            <w:sdt>
              <w:sdtPr>
                <w:rPr>
                  <w:i/>
                  <w:szCs w:val="21"/>
                </w:rPr>
                <w:id w:val="-1386248526"/>
                <w:placeholder>
                  <w:docPart w:val="14FCCC5C5E4145A2AAAEC43158C39450"/>
                </w:placeholder>
                <w:showingPlcHdr/>
              </w:sdtPr>
              <w:sdtEndPr/>
              <w:sdtContent>
                <w:r w:rsidR="004B7D1B">
                  <w:rPr>
                    <w:rStyle w:val="Platzhaltertext"/>
                    <w:i/>
                    <w:szCs w:val="21"/>
                  </w:rPr>
                  <w:t>Klicken Sie hier, um Text einzugeben.</w:t>
                </w:r>
              </w:sdtContent>
            </w:sdt>
          </w:p>
        </w:tc>
      </w:tr>
      <w:tr w:rsidR="00860423" w14:paraId="0EE4573C" w14:textId="77777777" w:rsidTr="00860423">
        <w:tc>
          <w:tcPr>
            <w:tcW w:w="4536" w:type="dxa"/>
            <w:tcBorders>
              <w:top w:val="single" w:sz="2" w:space="0" w:color="DFE3E5" w:themeColor="text2" w:themeTint="33"/>
              <w:left w:val="nil"/>
              <w:bottom w:val="single" w:sz="2" w:space="0" w:color="DFE3E5" w:themeColor="text2" w:themeTint="33"/>
              <w:right w:val="nil"/>
            </w:tcBorders>
            <w:hideMark/>
          </w:tcPr>
          <w:p w14:paraId="2EBFC28F" w14:textId="77777777" w:rsidR="00860423" w:rsidRDefault="00860423">
            <w:r>
              <w:t>Kleider, Schuhe</w:t>
            </w:r>
          </w:p>
        </w:tc>
        <w:tc>
          <w:tcPr>
            <w:tcW w:w="5103" w:type="dxa"/>
            <w:tcBorders>
              <w:top w:val="single" w:sz="2" w:space="0" w:color="DFE3E5" w:themeColor="text2" w:themeTint="33"/>
              <w:left w:val="nil"/>
              <w:bottom w:val="single" w:sz="2" w:space="0" w:color="DFE3E5" w:themeColor="text2" w:themeTint="33"/>
              <w:right w:val="nil"/>
            </w:tcBorders>
          </w:tcPr>
          <w:p w14:paraId="0D97AD69" w14:textId="4B17A420" w:rsidR="00860423" w:rsidRDefault="00616EC2">
            <w:sdt>
              <w:sdtPr>
                <w:rPr>
                  <w:i/>
                  <w:szCs w:val="21"/>
                </w:rPr>
                <w:id w:val="1581715906"/>
                <w:placeholder>
                  <w:docPart w:val="3C5ACF3972984944AEAC782312EC88F4"/>
                </w:placeholder>
                <w:showingPlcHdr/>
              </w:sdtPr>
              <w:sdtEndPr/>
              <w:sdtContent>
                <w:r w:rsidR="004B7D1B">
                  <w:rPr>
                    <w:rStyle w:val="Platzhaltertext"/>
                    <w:i/>
                    <w:szCs w:val="21"/>
                  </w:rPr>
                  <w:t>Klicken Sie hier, um Text einzugeben.</w:t>
                </w:r>
              </w:sdtContent>
            </w:sdt>
          </w:p>
        </w:tc>
      </w:tr>
      <w:tr w:rsidR="00860423" w14:paraId="4B8CF63F" w14:textId="77777777" w:rsidTr="00860423">
        <w:tc>
          <w:tcPr>
            <w:tcW w:w="4536" w:type="dxa"/>
            <w:tcBorders>
              <w:top w:val="single" w:sz="2" w:space="0" w:color="DFE3E5" w:themeColor="text2" w:themeTint="33"/>
              <w:left w:val="nil"/>
              <w:bottom w:val="single" w:sz="2" w:space="0" w:color="DFE3E5" w:themeColor="text2" w:themeTint="33"/>
              <w:right w:val="nil"/>
            </w:tcBorders>
            <w:hideMark/>
          </w:tcPr>
          <w:p w14:paraId="68F35436" w14:textId="77777777" w:rsidR="00860423" w:rsidRDefault="00860423">
            <w:r>
              <w:t>Persönliche Bedarfsartikel</w:t>
            </w:r>
          </w:p>
        </w:tc>
        <w:tc>
          <w:tcPr>
            <w:tcW w:w="5103" w:type="dxa"/>
            <w:tcBorders>
              <w:top w:val="single" w:sz="2" w:space="0" w:color="DFE3E5" w:themeColor="text2" w:themeTint="33"/>
              <w:left w:val="nil"/>
              <w:bottom w:val="single" w:sz="2" w:space="0" w:color="DFE3E5" w:themeColor="text2" w:themeTint="33"/>
              <w:right w:val="nil"/>
            </w:tcBorders>
          </w:tcPr>
          <w:p w14:paraId="59F29D64" w14:textId="54B2FCA3" w:rsidR="00860423" w:rsidRDefault="00616EC2">
            <w:sdt>
              <w:sdtPr>
                <w:rPr>
                  <w:i/>
                  <w:szCs w:val="21"/>
                </w:rPr>
                <w:id w:val="-1330213224"/>
                <w:placeholder>
                  <w:docPart w:val="36508178352544E0AA348DFC79A9B00B"/>
                </w:placeholder>
                <w:showingPlcHdr/>
              </w:sdtPr>
              <w:sdtEndPr/>
              <w:sdtContent>
                <w:r w:rsidR="004B7D1B">
                  <w:rPr>
                    <w:rStyle w:val="Platzhaltertext"/>
                    <w:i/>
                    <w:szCs w:val="21"/>
                  </w:rPr>
                  <w:t>Klicken Sie hier, um Text einzugeben.</w:t>
                </w:r>
              </w:sdtContent>
            </w:sdt>
          </w:p>
        </w:tc>
      </w:tr>
      <w:tr w:rsidR="00860423" w14:paraId="4A88ADF7" w14:textId="77777777" w:rsidTr="00860423">
        <w:tc>
          <w:tcPr>
            <w:tcW w:w="4536" w:type="dxa"/>
            <w:tcBorders>
              <w:top w:val="single" w:sz="2" w:space="0" w:color="DFE3E5" w:themeColor="text2" w:themeTint="33"/>
              <w:left w:val="nil"/>
              <w:bottom w:val="single" w:sz="2" w:space="0" w:color="DFE3E5" w:themeColor="text2" w:themeTint="33"/>
              <w:right w:val="nil"/>
            </w:tcBorders>
            <w:hideMark/>
          </w:tcPr>
          <w:p w14:paraId="79CF9E75" w14:textId="77777777" w:rsidR="00860423" w:rsidRDefault="00860423">
            <w:r>
              <w:t>Taschengeld, Handy</w:t>
            </w:r>
          </w:p>
        </w:tc>
        <w:tc>
          <w:tcPr>
            <w:tcW w:w="5103" w:type="dxa"/>
            <w:tcBorders>
              <w:top w:val="single" w:sz="2" w:space="0" w:color="DFE3E5" w:themeColor="text2" w:themeTint="33"/>
              <w:left w:val="nil"/>
              <w:bottom w:val="single" w:sz="2" w:space="0" w:color="DFE3E5" w:themeColor="text2" w:themeTint="33"/>
              <w:right w:val="nil"/>
            </w:tcBorders>
          </w:tcPr>
          <w:p w14:paraId="2CFEEAF6" w14:textId="3E4D7A64" w:rsidR="00860423" w:rsidRDefault="00616EC2">
            <w:sdt>
              <w:sdtPr>
                <w:rPr>
                  <w:i/>
                  <w:szCs w:val="21"/>
                </w:rPr>
                <w:id w:val="2041934114"/>
                <w:placeholder>
                  <w:docPart w:val="04742D0FBFD24F6CB353FC4A94DFA604"/>
                </w:placeholder>
                <w:showingPlcHdr/>
              </w:sdtPr>
              <w:sdtEndPr/>
              <w:sdtContent>
                <w:r w:rsidR="004B7D1B">
                  <w:rPr>
                    <w:rStyle w:val="Platzhaltertext"/>
                    <w:i/>
                    <w:szCs w:val="21"/>
                  </w:rPr>
                  <w:t>Klicken Sie hier, um Text einzugeben.</w:t>
                </w:r>
              </w:sdtContent>
            </w:sdt>
          </w:p>
        </w:tc>
      </w:tr>
      <w:tr w:rsidR="00860423" w14:paraId="4F82434B" w14:textId="77777777" w:rsidTr="00860423">
        <w:tc>
          <w:tcPr>
            <w:tcW w:w="4536" w:type="dxa"/>
            <w:tcBorders>
              <w:top w:val="single" w:sz="2" w:space="0" w:color="DFE3E5" w:themeColor="text2" w:themeTint="33"/>
              <w:left w:val="nil"/>
              <w:bottom w:val="single" w:sz="2" w:space="0" w:color="DFE3E5" w:themeColor="text2" w:themeTint="33"/>
              <w:right w:val="nil"/>
            </w:tcBorders>
            <w:hideMark/>
          </w:tcPr>
          <w:p w14:paraId="7886CB52" w14:textId="77777777" w:rsidR="00860423" w:rsidRDefault="00860423">
            <w:r>
              <w:t>Coiffeur</w:t>
            </w:r>
          </w:p>
        </w:tc>
        <w:tc>
          <w:tcPr>
            <w:tcW w:w="5103" w:type="dxa"/>
            <w:tcBorders>
              <w:top w:val="single" w:sz="2" w:space="0" w:color="DFE3E5" w:themeColor="text2" w:themeTint="33"/>
              <w:left w:val="nil"/>
              <w:bottom w:val="single" w:sz="2" w:space="0" w:color="DFE3E5" w:themeColor="text2" w:themeTint="33"/>
              <w:right w:val="nil"/>
            </w:tcBorders>
          </w:tcPr>
          <w:p w14:paraId="66330CE3" w14:textId="1061CFB4" w:rsidR="00860423" w:rsidRDefault="00616EC2">
            <w:sdt>
              <w:sdtPr>
                <w:rPr>
                  <w:i/>
                  <w:szCs w:val="21"/>
                </w:rPr>
                <w:id w:val="-2066635928"/>
                <w:placeholder>
                  <w:docPart w:val="E2C4FAFC1B7248D58A3896CBE97E3266"/>
                </w:placeholder>
                <w:showingPlcHdr/>
              </w:sdtPr>
              <w:sdtEndPr/>
              <w:sdtContent>
                <w:r w:rsidR="004B7D1B">
                  <w:rPr>
                    <w:rStyle w:val="Platzhaltertext"/>
                    <w:i/>
                    <w:szCs w:val="21"/>
                  </w:rPr>
                  <w:t>Klicken Sie hier, um Text einzugeben.</w:t>
                </w:r>
              </w:sdtContent>
            </w:sdt>
          </w:p>
        </w:tc>
      </w:tr>
      <w:tr w:rsidR="00860423" w14:paraId="6354E774" w14:textId="77777777" w:rsidTr="00860423">
        <w:tc>
          <w:tcPr>
            <w:tcW w:w="4536" w:type="dxa"/>
            <w:tcBorders>
              <w:top w:val="single" w:sz="2" w:space="0" w:color="DFE3E5" w:themeColor="text2" w:themeTint="33"/>
              <w:left w:val="nil"/>
              <w:bottom w:val="single" w:sz="2" w:space="0" w:color="DFE3E5" w:themeColor="text2" w:themeTint="33"/>
              <w:right w:val="nil"/>
            </w:tcBorders>
            <w:hideMark/>
          </w:tcPr>
          <w:p w14:paraId="535C847D" w14:textId="77777777" w:rsidR="00860423" w:rsidRDefault="00860423">
            <w:r>
              <w:t>Hobby</w:t>
            </w:r>
          </w:p>
        </w:tc>
        <w:tc>
          <w:tcPr>
            <w:tcW w:w="5103" w:type="dxa"/>
            <w:tcBorders>
              <w:top w:val="single" w:sz="2" w:space="0" w:color="DFE3E5" w:themeColor="text2" w:themeTint="33"/>
              <w:left w:val="nil"/>
              <w:bottom w:val="single" w:sz="2" w:space="0" w:color="DFE3E5" w:themeColor="text2" w:themeTint="33"/>
              <w:right w:val="nil"/>
            </w:tcBorders>
          </w:tcPr>
          <w:p w14:paraId="1F538CFF" w14:textId="4EA24C92" w:rsidR="00860423" w:rsidRDefault="00616EC2">
            <w:sdt>
              <w:sdtPr>
                <w:rPr>
                  <w:i/>
                  <w:szCs w:val="21"/>
                </w:rPr>
                <w:id w:val="228812336"/>
                <w:placeholder>
                  <w:docPart w:val="EC47D4AB2AE54B188B75901C3EB9E9E3"/>
                </w:placeholder>
                <w:showingPlcHdr/>
              </w:sdtPr>
              <w:sdtEndPr/>
              <w:sdtContent>
                <w:r w:rsidR="004B7D1B">
                  <w:rPr>
                    <w:rStyle w:val="Platzhaltertext"/>
                    <w:i/>
                    <w:szCs w:val="21"/>
                  </w:rPr>
                  <w:t>Klicken Sie hier, um Text einzugeben.</w:t>
                </w:r>
              </w:sdtContent>
            </w:sdt>
          </w:p>
        </w:tc>
      </w:tr>
      <w:tr w:rsidR="00860423" w14:paraId="632A2C65" w14:textId="77777777" w:rsidTr="00860423">
        <w:tc>
          <w:tcPr>
            <w:tcW w:w="4536" w:type="dxa"/>
            <w:tcBorders>
              <w:top w:val="single" w:sz="2" w:space="0" w:color="DFE3E5" w:themeColor="text2" w:themeTint="33"/>
              <w:left w:val="nil"/>
              <w:bottom w:val="single" w:sz="2" w:space="0" w:color="DFE3E5" w:themeColor="text2" w:themeTint="33"/>
              <w:right w:val="nil"/>
            </w:tcBorders>
            <w:hideMark/>
          </w:tcPr>
          <w:p w14:paraId="4B403EA8" w14:textId="77777777" w:rsidR="00860423" w:rsidRDefault="00860423">
            <w:r>
              <w:lastRenderedPageBreak/>
              <w:t xml:space="preserve">Weiteres: </w:t>
            </w:r>
            <w:sdt>
              <w:sdtPr>
                <w:rPr>
                  <w:i/>
                  <w:szCs w:val="21"/>
                </w:rPr>
                <w:id w:val="2041700163"/>
                <w:placeholder>
                  <w:docPart w:val="1A7224AA68E84A40AECD1AEB1686446C"/>
                </w:placeholder>
                <w:showingPlcHdr/>
              </w:sdtPr>
              <w:sdtEndPr/>
              <w:sdtContent>
                <w:r>
                  <w:rPr>
                    <w:rStyle w:val="Platzhaltertext"/>
                    <w:i/>
                    <w:szCs w:val="21"/>
                  </w:rPr>
                  <w:t>Klicken Sie hier, um Text einzugeben.</w:t>
                </w:r>
              </w:sdtContent>
            </w:sdt>
          </w:p>
        </w:tc>
        <w:tc>
          <w:tcPr>
            <w:tcW w:w="5103" w:type="dxa"/>
            <w:tcBorders>
              <w:top w:val="single" w:sz="2" w:space="0" w:color="DFE3E5" w:themeColor="text2" w:themeTint="33"/>
              <w:left w:val="nil"/>
              <w:bottom w:val="single" w:sz="2" w:space="0" w:color="DFE3E5" w:themeColor="text2" w:themeTint="33"/>
              <w:right w:val="nil"/>
            </w:tcBorders>
          </w:tcPr>
          <w:p w14:paraId="7AB093FC" w14:textId="39C7FFAB" w:rsidR="00860423" w:rsidRDefault="00616EC2">
            <w:sdt>
              <w:sdtPr>
                <w:rPr>
                  <w:i/>
                  <w:szCs w:val="21"/>
                </w:rPr>
                <w:id w:val="537163659"/>
                <w:placeholder>
                  <w:docPart w:val="8F1DB4CB980D425B9F26E9200BFAC24A"/>
                </w:placeholder>
                <w:showingPlcHdr/>
              </w:sdtPr>
              <w:sdtEndPr/>
              <w:sdtContent>
                <w:r w:rsidR="004B7D1B">
                  <w:rPr>
                    <w:rStyle w:val="Platzhaltertext"/>
                    <w:i/>
                    <w:szCs w:val="21"/>
                  </w:rPr>
                  <w:t>Klicken Sie hier, um Text einzugeben.</w:t>
                </w:r>
              </w:sdtContent>
            </w:sdt>
          </w:p>
        </w:tc>
      </w:tr>
      <w:tr w:rsidR="00860423" w14:paraId="2A7B5FB4" w14:textId="77777777" w:rsidTr="00860423">
        <w:tc>
          <w:tcPr>
            <w:tcW w:w="4536" w:type="dxa"/>
            <w:tcBorders>
              <w:top w:val="single" w:sz="2" w:space="0" w:color="DFE3E5" w:themeColor="text2" w:themeTint="33"/>
              <w:left w:val="nil"/>
              <w:bottom w:val="single" w:sz="2" w:space="0" w:color="DFE3E5" w:themeColor="text2" w:themeTint="33"/>
              <w:right w:val="nil"/>
            </w:tcBorders>
            <w:hideMark/>
          </w:tcPr>
          <w:p w14:paraId="63F616A6" w14:textId="77777777" w:rsidR="00860423" w:rsidRDefault="00860423">
            <w:r>
              <w:t xml:space="preserve">Weiteres: </w:t>
            </w:r>
            <w:sdt>
              <w:sdtPr>
                <w:rPr>
                  <w:i/>
                  <w:szCs w:val="21"/>
                </w:rPr>
                <w:id w:val="-115225952"/>
                <w:placeholder>
                  <w:docPart w:val="BAB5923A42E54C0C9FF6DE9F527D8C8F"/>
                </w:placeholder>
                <w:showingPlcHdr/>
              </w:sdtPr>
              <w:sdtEndPr/>
              <w:sdtContent>
                <w:r>
                  <w:rPr>
                    <w:rStyle w:val="Platzhaltertext"/>
                    <w:i/>
                    <w:szCs w:val="21"/>
                  </w:rPr>
                  <w:t>Klicken Sie hier, um Text einzugeben.</w:t>
                </w:r>
              </w:sdtContent>
            </w:sdt>
          </w:p>
        </w:tc>
        <w:tc>
          <w:tcPr>
            <w:tcW w:w="5103" w:type="dxa"/>
            <w:tcBorders>
              <w:top w:val="single" w:sz="2" w:space="0" w:color="DFE3E5" w:themeColor="text2" w:themeTint="33"/>
              <w:left w:val="nil"/>
              <w:bottom w:val="single" w:sz="2" w:space="0" w:color="DFE3E5" w:themeColor="text2" w:themeTint="33"/>
              <w:right w:val="nil"/>
            </w:tcBorders>
          </w:tcPr>
          <w:p w14:paraId="72CFD716" w14:textId="6FE321D4" w:rsidR="00860423" w:rsidRDefault="0084756D">
            <w:pPr>
              <w:ind w:left="355" w:hanging="355"/>
            </w:pPr>
            <w:sdt>
              <w:sdtPr>
                <w:rPr>
                  <w:i/>
                  <w:szCs w:val="21"/>
                </w:rPr>
                <w:id w:val="1190720898"/>
                <w:placeholder>
                  <w:docPart w:val="311C2038FD344BA5B3F55F4DC9F1C189"/>
                </w:placeholder>
                <w:showingPlcHdr/>
              </w:sdtPr>
              <w:sdtContent>
                <w:r>
                  <w:rPr>
                    <w:rStyle w:val="Platzhaltertext"/>
                    <w:i/>
                    <w:szCs w:val="21"/>
                  </w:rPr>
                  <w:t>Klicken Sie hier, um Text einzugeben.</w:t>
                </w:r>
              </w:sdtContent>
            </w:sdt>
            <w:bookmarkStart w:id="1" w:name="_GoBack"/>
            <w:bookmarkEnd w:id="1"/>
          </w:p>
        </w:tc>
      </w:tr>
    </w:tbl>
    <w:p w14:paraId="5A1347D8" w14:textId="77777777" w:rsidR="00860423" w:rsidRDefault="00860423" w:rsidP="00860423"/>
    <w:p w14:paraId="30B7FFF0" w14:textId="197BF739" w:rsidR="00860423" w:rsidRDefault="00860423" w:rsidP="00860423">
      <w:r>
        <w:t xml:space="preserve">Die Abrechnung der Auslagen sendet die Pflegefamilie an </w:t>
      </w:r>
      <w:r w:rsidR="007842FE">
        <w:t>den zuständigen Sozialdienst</w:t>
      </w:r>
      <w:r>
        <w:t>, der die Zahlung sicherstellt.</w:t>
      </w:r>
    </w:p>
    <w:p w14:paraId="1150DBD3" w14:textId="77777777" w:rsidR="00860423" w:rsidRDefault="00860423" w:rsidP="00860423">
      <w:pPr>
        <w:pStyle w:val="berschrift1"/>
      </w:pPr>
      <w:r>
        <w:t>10. Versicherungen</w:t>
      </w:r>
    </w:p>
    <w:p w14:paraId="660DEB04" w14:textId="77777777" w:rsidR="00860423" w:rsidRDefault="00616EC2" w:rsidP="00860423">
      <w:pPr>
        <w:spacing w:after="120"/>
        <w:rPr>
          <w:szCs w:val="21"/>
        </w:rPr>
      </w:pPr>
      <w:sdt>
        <w:sdtPr>
          <w:rPr>
            <w:szCs w:val="21"/>
          </w:rPr>
          <w:id w:val="1646774165"/>
          <w:placeholder>
            <w:docPart w:val="88147D32DCEB4D7BB9C0311F870DA09E"/>
          </w:placeholder>
          <w:temporary/>
          <w:showingPlcHdr/>
          <w:comboBox>
            <w:listItem w:displayText="Das Kind" w:value="Das Kind"/>
            <w:listItem w:displayText="Der Jugendliche" w:value="Der Jugendliche"/>
            <w:listItem w:displayText="Die Jugendliche" w:value="Die Jugendliche"/>
          </w:comboBox>
        </w:sdtPr>
        <w:sdtEndPr/>
        <w:sdtContent>
          <w:r w:rsidR="00860423">
            <w:rPr>
              <w:rStyle w:val="Platzhaltertext"/>
            </w:rPr>
            <w:t>Wählen Sie ein Element aus.</w:t>
          </w:r>
        </w:sdtContent>
      </w:sdt>
      <w:r w:rsidR="00860423">
        <w:rPr>
          <w:szCs w:val="21"/>
        </w:rPr>
        <w:t xml:space="preserve"> ist bei den folgenden Versicherungsgesellschaften gegen Krankheit und Unfall (Art. 8 Abs. 3 PAVO) versichert:</w:t>
      </w:r>
    </w:p>
    <w:tbl>
      <w:tblPr>
        <w:tblStyle w:val="TabelleohneRahmen"/>
        <w:tblW w:w="0" w:type="auto"/>
        <w:tblLook w:val="04A0" w:firstRow="1" w:lastRow="0" w:firstColumn="1" w:lastColumn="0" w:noHBand="0" w:noVBand="1"/>
      </w:tblPr>
      <w:tblGrid>
        <w:gridCol w:w="4990"/>
        <w:gridCol w:w="4988"/>
      </w:tblGrid>
      <w:tr w:rsidR="00860423" w14:paraId="79E0C402" w14:textId="77777777" w:rsidTr="00860423">
        <w:tc>
          <w:tcPr>
            <w:tcW w:w="5003" w:type="dxa"/>
            <w:hideMark/>
          </w:tcPr>
          <w:p w14:paraId="3EFDEF97" w14:textId="77777777" w:rsidR="00860423" w:rsidRDefault="00860423">
            <w:pPr>
              <w:pStyle w:val="KeinLeerraum"/>
              <w:spacing w:after="120"/>
              <w:rPr>
                <w:sz w:val="21"/>
                <w:szCs w:val="21"/>
              </w:rPr>
            </w:pPr>
            <w:r>
              <w:rPr>
                <w:sz w:val="21"/>
                <w:szCs w:val="21"/>
              </w:rPr>
              <w:t>Krankenkasse</w:t>
            </w:r>
          </w:p>
        </w:tc>
        <w:tc>
          <w:tcPr>
            <w:tcW w:w="5003" w:type="dxa"/>
            <w:hideMark/>
          </w:tcPr>
          <w:p w14:paraId="2EDD465A" w14:textId="77777777" w:rsidR="00860423" w:rsidRDefault="00616EC2">
            <w:pPr>
              <w:pStyle w:val="KeinLeerraum"/>
              <w:spacing w:after="120"/>
              <w:rPr>
                <w:i/>
                <w:sz w:val="21"/>
                <w:szCs w:val="21"/>
              </w:rPr>
            </w:pPr>
            <w:sdt>
              <w:sdtPr>
                <w:rPr>
                  <w:i/>
                  <w:sz w:val="21"/>
                  <w:szCs w:val="21"/>
                </w:rPr>
                <w:id w:val="1153643545"/>
                <w:placeholder>
                  <w:docPart w:val="50645014FBA64FDE85E023494FF1DFFC"/>
                </w:placeholder>
                <w:showingPlcHdr/>
              </w:sdtPr>
              <w:sdtEndPr/>
              <w:sdtContent>
                <w:r w:rsidR="00860423">
                  <w:rPr>
                    <w:rStyle w:val="Platzhaltertext"/>
                    <w:i/>
                    <w:sz w:val="21"/>
                    <w:szCs w:val="21"/>
                  </w:rPr>
                  <w:t>Klicken Sie hier, um Text einzugeben.</w:t>
                </w:r>
              </w:sdtContent>
            </w:sdt>
          </w:p>
        </w:tc>
      </w:tr>
      <w:tr w:rsidR="00860423" w14:paraId="22F3C8BB" w14:textId="77777777" w:rsidTr="00860423">
        <w:tc>
          <w:tcPr>
            <w:tcW w:w="5003" w:type="dxa"/>
            <w:hideMark/>
          </w:tcPr>
          <w:p w14:paraId="3ECC6E59" w14:textId="77777777" w:rsidR="00860423" w:rsidRDefault="00860423">
            <w:pPr>
              <w:pStyle w:val="KeinLeerraum"/>
              <w:spacing w:after="120"/>
              <w:rPr>
                <w:sz w:val="21"/>
                <w:szCs w:val="21"/>
              </w:rPr>
            </w:pPr>
            <w:r>
              <w:rPr>
                <w:sz w:val="21"/>
                <w:szCs w:val="21"/>
              </w:rPr>
              <w:t>Unfallversicherung</w:t>
            </w:r>
          </w:p>
        </w:tc>
        <w:tc>
          <w:tcPr>
            <w:tcW w:w="5003" w:type="dxa"/>
            <w:hideMark/>
          </w:tcPr>
          <w:p w14:paraId="43B21C48" w14:textId="77777777" w:rsidR="00860423" w:rsidRDefault="00616EC2">
            <w:pPr>
              <w:pStyle w:val="KeinLeerraum"/>
              <w:spacing w:after="120"/>
              <w:rPr>
                <w:i/>
                <w:sz w:val="21"/>
                <w:szCs w:val="21"/>
              </w:rPr>
            </w:pPr>
            <w:sdt>
              <w:sdtPr>
                <w:rPr>
                  <w:i/>
                  <w:sz w:val="21"/>
                  <w:szCs w:val="21"/>
                </w:rPr>
                <w:id w:val="-68346715"/>
                <w:placeholder>
                  <w:docPart w:val="DDB56DCE344A4C3DB45AAC524516E6D1"/>
                </w:placeholder>
                <w:showingPlcHdr/>
              </w:sdtPr>
              <w:sdtEndPr/>
              <w:sdtContent>
                <w:r w:rsidR="00860423">
                  <w:rPr>
                    <w:rStyle w:val="Platzhaltertext"/>
                    <w:i/>
                    <w:sz w:val="21"/>
                    <w:szCs w:val="21"/>
                  </w:rPr>
                  <w:t>Klicken Sie hier, um Text einzugeben.</w:t>
                </w:r>
              </w:sdtContent>
            </w:sdt>
          </w:p>
        </w:tc>
      </w:tr>
      <w:tr w:rsidR="00860423" w14:paraId="22B21FEA" w14:textId="77777777" w:rsidTr="00860423">
        <w:tc>
          <w:tcPr>
            <w:tcW w:w="5003" w:type="dxa"/>
            <w:hideMark/>
          </w:tcPr>
          <w:p w14:paraId="7D6867DA" w14:textId="77777777" w:rsidR="00860423" w:rsidRDefault="00860423">
            <w:pPr>
              <w:pStyle w:val="KeinLeerraum"/>
              <w:spacing w:after="120"/>
              <w:rPr>
                <w:sz w:val="21"/>
                <w:szCs w:val="21"/>
              </w:rPr>
            </w:pPr>
            <w:r>
              <w:rPr>
                <w:sz w:val="21"/>
                <w:szCs w:val="21"/>
              </w:rPr>
              <w:t>Haftpflichtversicherung der Eltern</w:t>
            </w:r>
          </w:p>
        </w:tc>
        <w:tc>
          <w:tcPr>
            <w:tcW w:w="5003" w:type="dxa"/>
            <w:hideMark/>
          </w:tcPr>
          <w:p w14:paraId="2964FFB2" w14:textId="77777777" w:rsidR="00860423" w:rsidRDefault="00616EC2">
            <w:pPr>
              <w:pStyle w:val="KeinLeerraum"/>
              <w:spacing w:after="120"/>
              <w:rPr>
                <w:i/>
                <w:sz w:val="21"/>
                <w:szCs w:val="21"/>
              </w:rPr>
            </w:pPr>
            <w:sdt>
              <w:sdtPr>
                <w:rPr>
                  <w:i/>
                  <w:sz w:val="21"/>
                  <w:szCs w:val="21"/>
                </w:rPr>
                <w:id w:val="733589833"/>
                <w:placeholder>
                  <w:docPart w:val="25510A1C9A20466CB8228CB8E1406098"/>
                </w:placeholder>
                <w:showingPlcHdr/>
              </w:sdtPr>
              <w:sdtEndPr/>
              <w:sdtContent>
                <w:r w:rsidR="00860423">
                  <w:rPr>
                    <w:rStyle w:val="Platzhaltertext"/>
                    <w:i/>
                    <w:sz w:val="21"/>
                    <w:szCs w:val="21"/>
                  </w:rPr>
                  <w:t>Klicken Sie hier, um Text einzugeben.</w:t>
                </w:r>
              </w:sdtContent>
            </w:sdt>
          </w:p>
        </w:tc>
      </w:tr>
      <w:tr w:rsidR="00860423" w14:paraId="4F3FB92A" w14:textId="77777777" w:rsidTr="00860423">
        <w:tc>
          <w:tcPr>
            <w:tcW w:w="5003" w:type="dxa"/>
            <w:hideMark/>
          </w:tcPr>
          <w:p w14:paraId="267F1C17" w14:textId="77777777" w:rsidR="00860423" w:rsidRDefault="00860423">
            <w:pPr>
              <w:pStyle w:val="KeinLeerraum"/>
              <w:spacing w:after="120"/>
              <w:rPr>
                <w:sz w:val="21"/>
                <w:szCs w:val="21"/>
              </w:rPr>
            </w:pPr>
            <w:r>
              <w:rPr>
                <w:sz w:val="21"/>
                <w:szCs w:val="21"/>
              </w:rPr>
              <w:t>Haftpflichtversicherung der Pflegeeltern</w:t>
            </w:r>
          </w:p>
        </w:tc>
        <w:tc>
          <w:tcPr>
            <w:tcW w:w="5003" w:type="dxa"/>
            <w:hideMark/>
          </w:tcPr>
          <w:p w14:paraId="75656E27" w14:textId="77777777" w:rsidR="00860423" w:rsidRDefault="00616EC2">
            <w:pPr>
              <w:pStyle w:val="KeinLeerraum"/>
              <w:spacing w:after="120"/>
              <w:rPr>
                <w:i/>
                <w:sz w:val="21"/>
                <w:szCs w:val="21"/>
              </w:rPr>
            </w:pPr>
            <w:sdt>
              <w:sdtPr>
                <w:rPr>
                  <w:i/>
                  <w:sz w:val="21"/>
                  <w:szCs w:val="21"/>
                </w:rPr>
                <w:id w:val="-1385477543"/>
                <w:placeholder>
                  <w:docPart w:val="2B34A79AF2B9496FABDB791149BFB5F5"/>
                </w:placeholder>
                <w:showingPlcHdr/>
              </w:sdtPr>
              <w:sdtEndPr/>
              <w:sdtContent>
                <w:r w:rsidR="00860423">
                  <w:rPr>
                    <w:rStyle w:val="Platzhaltertext"/>
                    <w:i/>
                    <w:sz w:val="21"/>
                    <w:szCs w:val="21"/>
                  </w:rPr>
                  <w:t>Klicken Sie hier, um Text einzugeben.</w:t>
                </w:r>
              </w:sdtContent>
            </w:sdt>
          </w:p>
        </w:tc>
      </w:tr>
    </w:tbl>
    <w:p w14:paraId="5AAF68C8" w14:textId="77777777" w:rsidR="00860423" w:rsidRDefault="00860423" w:rsidP="00860423">
      <w:pPr>
        <w:spacing w:after="120" w:line="240" w:lineRule="auto"/>
        <w:rPr>
          <w:szCs w:val="21"/>
        </w:rPr>
      </w:pPr>
      <w:r>
        <w:rPr>
          <w:szCs w:val="21"/>
        </w:rPr>
        <w:t>Die Pflegeltern verpflichten sich, das Pflegekind in ihre Haftpflichtversicherung einzuschliessen.</w:t>
      </w:r>
    </w:p>
    <w:p w14:paraId="1653A969" w14:textId="62D7EDAC" w:rsidR="00860423" w:rsidRDefault="00860423" w:rsidP="00860423">
      <w:pPr>
        <w:spacing w:after="120"/>
      </w:pPr>
      <w:r>
        <w:t xml:space="preserve">Für Pflegekinder mit Wohnsitz im Kanton Bern </w:t>
      </w:r>
      <w:r w:rsidR="003E50D5">
        <w:t xml:space="preserve">sowie für ausserkantonale Pflegekinder, </w:t>
      </w:r>
      <w:r w:rsidR="00FA347B">
        <w:t xml:space="preserve">welche in einer Pflegefamilie im Kanton Bern untergebracht sind, </w:t>
      </w:r>
      <w:r>
        <w:t xml:space="preserve">besteht für gewisse Haftpflichtschäden eine Kollektivversicherung, welche subsidiär zum Tragen kommen kann. Die Prämie wird vom Kanton Bern bezahlt. Ein allfälliger Schaden ist unverzüglich </w:t>
      </w:r>
      <w:r w:rsidR="003E50D5">
        <w:t xml:space="preserve">dem Kantonalen Jugendamt </w:t>
      </w:r>
      <w:r w:rsidR="002B0975">
        <w:t xml:space="preserve">(KJA) </w:t>
      </w:r>
      <w:r w:rsidR="003E50D5">
        <w:t>zu melden</w:t>
      </w:r>
      <w:r>
        <w:t>.</w:t>
      </w:r>
      <w:r>
        <w:rPr>
          <w:rStyle w:val="Funotenzeichen"/>
        </w:rPr>
        <w:footnoteReference w:id="9"/>
      </w:r>
    </w:p>
    <w:p w14:paraId="2296D213" w14:textId="77777777" w:rsidR="00860423" w:rsidRDefault="00860423" w:rsidP="00860423">
      <w:pPr>
        <w:pStyle w:val="berschrift1"/>
      </w:pPr>
      <w:r>
        <w:t>11. Eintrittsmodalitäten</w:t>
      </w:r>
    </w:p>
    <w:p w14:paraId="0F05EDD5" w14:textId="77777777" w:rsidR="00860423" w:rsidRDefault="00860423" w:rsidP="00860423">
      <w:pPr>
        <w:spacing w:after="120"/>
      </w:pPr>
      <w:r>
        <w:t xml:space="preserve">Beim Eintritt des Pflegekindes in die Pflegefamilie händigen die </w:t>
      </w:r>
      <w:sdt>
        <w:sdtPr>
          <w:id w:val="-853724566"/>
          <w:placeholder>
            <w:docPart w:val="612F05F0428348D187D578B74E7D2AA3"/>
          </w:placeholder>
          <w:showingPlcHdr/>
          <w:dropDownList>
            <w:listItem w:displayText="Eltern" w:value="Eltern"/>
            <w:listItem w:displayText="Vormundschaftsperson" w:value="Vormundschaftsperson"/>
          </w:dropDownList>
        </w:sdtPr>
        <w:sdtEndPr/>
        <w:sdtContent>
          <w:r>
            <w:rPr>
              <w:rStyle w:val="Platzhaltertext"/>
            </w:rPr>
            <w:t>Wählen Sie ein Element aus.</w:t>
          </w:r>
        </w:sdtContent>
      </w:sdt>
      <w:r>
        <w:t xml:space="preserve"> den Pflegeeltern nebst einer </w:t>
      </w:r>
      <w:r>
        <w:rPr>
          <w:b/>
        </w:rPr>
        <w:t>genügenden Ausrüstung</w:t>
      </w:r>
      <w:r>
        <w:t>, den Heimat- und Impfausweis sowie Krankenkassenpapieren und die folgenden Unterlagen aus:</w:t>
      </w:r>
    </w:p>
    <w:sdt>
      <w:sdtPr>
        <w:rPr>
          <w:i/>
        </w:rPr>
        <w:id w:val="17747530"/>
        <w:placeholder>
          <w:docPart w:val="98B1B61C199E422F93DA4BCDDBBA425D"/>
        </w:placeholder>
        <w:showingPlcHdr/>
      </w:sdtPr>
      <w:sdtEndPr/>
      <w:sdtContent>
        <w:p w14:paraId="7181D06E" w14:textId="77777777" w:rsidR="00860423" w:rsidRDefault="00860423" w:rsidP="00860423">
          <w:pPr>
            <w:spacing w:after="120"/>
            <w:rPr>
              <w:i/>
            </w:rPr>
          </w:pPr>
          <w:r>
            <w:rPr>
              <w:rStyle w:val="Platzhaltertext"/>
              <w:i/>
            </w:rPr>
            <w:t>Klicken Sie hier, um Text einzugeben.</w:t>
          </w:r>
        </w:p>
      </w:sdtContent>
    </w:sdt>
    <w:p w14:paraId="1C25F3D0" w14:textId="77777777" w:rsidR="00860423" w:rsidRDefault="00860423" w:rsidP="00860423">
      <w:pPr>
        <w:spacing w:after="120"/>
      </w:pPr>
      <w:r>
        <w:lastRenderedPageBreak/>
        <w:t>Bei einem Langzeitverhältnis verpflichten sich die Pflegeeltern, das Pflegekind mit dem erhaltenen Heimatausweis bei der Einwohnerkontrolle ihrer Wohnsitzgemeinde als Aufenthalter ordnungsgemäss anzumelden.</w:t>
      </w:r>
    </w:p>
    <w:p w14:paraId="7707431B" w14:textId="77777777" w:rsidR="00860423" w:rsidRDefault="00860423" w:rsidP="00860423">
      <w:pPr>
        <w:pStyle w:val="berschrift1"/>
      </w:pPr>
      <w:r>
        <w:t>12. Besuchsregelung</w:t>
      </w:r>
    </w:p>
    <w:p w14:paraId="6CA66D20" w14:textId="77777777" w:rsidR="00860423" w:rsidRDefault="00860423" w:rsidP="00860423">
      <w:pPr>
        <w:spacing w:after="120"/>
      </w:pPr>
      <w:r>
        <w:t>Besuchsregelungen werden zwischen den Vertragsparteien schriftlich vereinbart (Beilage dieses Vertrages).</w:t>
      </w:r>
    </w:p>
    <w:p w14:paraId="47B54A74" w14:textId="77777777" w:rsidR="00860423" w:rsidRDefault="00860423" w:rsidP="00860423">
      <w:pPr>
        <w:pStyle w:val="berschrift1"/>
      </w:pPr>
      <w:r>
        <w:t>13. Auflösung des Pflegeverhältnisses</w:t>
      </w:r>
    </w:p>
    <w:p w14:paraId="10F6184A" w14:textId="77777777" w:rsidR="00860423" w:rsidRDefault="00860423" w:rsidP="00860423">
      <w:pPr>
        <w:spacing w:after="120"/>
      </w:pPr>
      <w:r>
        <w:t>Das Pflegeverhältnis kann durch schriftliche Kündigung und unter Einhaltung einer Frist von einem Monat durch die Vertragsparteien auf Ende eines Monats aufgelöst werden</w:t>
      </w:r>
      <w:r>
        <w:rPr>
          <w:rStyle w:val="Funotenzeichen"/>
        </w:rPr>
        <w:footnoteReference w:id="10"/>
      </w:r>
      <w:r>
        <w:t>.</w:t>
      </w:r>
      <w:r>
        <w:rPr>
          <w:rStyle w:val="Funotenzeichen"/>
        </w:rPr>
        <w:t xml:space="preserve"> </w:t>
      </w:r>
    </w:p>
    <w:p w14:paraId="4C0E81AF" w14:textId="5175CFA5" w:rsidR="00860423" w:rsidRDefault="00860423" w:rsidP="00860423">
      <w:pPr>
        <w:spacing w:after="120"/>
      </w:pPr>
      <w:r>
        <w:t xml:space="preserve">Hat </w:t>
      </w:r>
      <w:sdt>
        <w:sdtPr>
          <w:id w:val="-1428653452"/>
          <w:placeholder>
            <w:docPart w:val="E34FD1F89A7B4F3CB7DFBF26C16FC17C"/>
          </w:placeholder>
          <w:showingPlcHdr/>
          <w:dropDownList>
            <w:listItem w:displayText="das Kind" w:value="das Kind"/>
            <w:listItem w:displayText="der Jugendliche" w:value="der Jugendliche"/>
            <w:listItem w:displayText="die Jugendliche" w:value="die Jugendliche"/>
          </w:dropDownList>
        </w:sdtPr>
        <w:sdtEndPr/>
        <w:sdtContent>
          <w:r w:rsidR="00FA347B">
            <w:rPr>
              <w:rStyle w:val="Platzhaltertext"/>
            </w:rPr>
            <w:t>Wählen Sie ein Element aus.</w:t>
          </w:r>
        </w:sdtContent>
      </w:sdt>
      <w:r>
        <w:t xml:space="preserve"> längere Zeit bei den Pflegeeltern gelebt, kann die Kindesschutzbehörde seine Rücknahme gestützt auf Art. 310 Abs. 3 ZGB untersagen, wenn diese die Entwicklung </w:t>
      </w:r>
      <w:sdt>
        <w:sdtPr>
          <w:id w:val="-73673278"/>
          <w:placeholder>
            <w:docPart w:val="E34FD1F89A7B4F3CB7DFBF26C16FC17C"/>
          </w:placeholder>
          <w:showingPlcHdr/>
          <w:dropDownList>
            <w:listItem w:displayText="des Kindes" w:value="des Kindes"/>
            <w:listItem w:displayText="des Jugendlichen" w:value="des Jugendlichen"/>
            <w:listItem w:displayText="der Jugendlichen" w:value="der Jugendlichen"/>
          </w:dropDownList>
        </w:sdtPr>
        <w:sdtEndPr/>
        <w:sdtContent>
          <w:r w:rsidR="00FA347B">
            <w:rPr>
              <w:rStyle w:val="Platzhaltertext"/>
            </w:rPr>
            <w:t>Wählen Sie ein Element aus.</w:t>
          </w:r>
        </w:sdtContent>
      </w:sdt>
      <w:r>
        <w:t xml:space="preserve"> ernstlich zu gefährden droht.</w:t>
      </w:r>
    </w:p>
    <w:p w14:paraId="6391F641" w14:textId="77777777" w:rsidR="00860423" w:rsidRDefault="00860423" w:rsidP="00860423">
      <w:pPr>
        <w:spacing w:after="120"/>
      </w:pPr>
      <w:r>
        <w:t>Aus Kindesschutzgründen kann das Pflegeverhältnis gestützt auf Art. 310 Abs. 1 ZGB jederzeit aufgelöst werden. Jede Auflösung des Pflegeverhältnisses ist der für die Aufsicht zuständigen Person zu melden.</w:t>
      </w:r>
    </w:p>
    <w:p w14:paraId="4C72D592" w14:textId="77777777" w:rsidR="00860423" w:rsidRDefault="00860423" w:rsidP="00860423">
      <w:pPr>
        <w:pStyle w:val="berschrift1"/>
      </w:pPr>
      <w:r>
        <w:t>14. Schlussbestimmungen</w:t>
      </w:r>
    </w:p>
    <w:p w14:paraId="6C782D8F" w14:textId="77777777" w:rsidR="00860423" w:rsidRDefault="00860423" w:rsidP="00860423">
      <w:pPr>
        <w:spacing w:after="120"/>
        <w:rPr>
          <w:rFonts w:cs="Arial"/>
        </w:rPr>
      </w:pPr>
      <w:r>
        <w:rPr>
          <w:rFonts w:cs="Arial"/>
        </w:rPr>
        <w:t>Änderungen und Ergänzungen dieses Pflegevertrags bedürfen der Schriftlichkeit.</w:t>
      </w:r>
    </w:p>
    <w:p w14:paraId="5978B9E3" w14:textId="77777777" w:rsidR="00860423" w:rsidRDefault="00860423" w:rsidP="00860423">
      <w:pPr>
        <w:spacing w:after="120"/>
        <w:rPr>
          <w:rFonts w:cs="Arial"/>
        </w:rPr>
      </w:pPr>
      <w:r>
        <w:rPr>
          <w:rFonts w:cs="Arial"/>
        </w:rPr>
        <w:t xml:space="preserve">Gibt eine Mandatsperson oder eine Pflegekinderaufsicht (PKA) ihre Funktion in diesem konkreten Pflegeverhältnis ab, so gilt dieser Vertrag grundsätzlich für deren Nachfolge, sofern nichts </w:t>
      </w:r>
      <w:proofErr w:type="gramStart"/>
      <w:r>
        <w:rPr>
          <w:rFonts w:cs="Arial"/>
        </w:rPr>
        <w:t>anderes</w:t>
      </w:r>
      <w:proofErr w:type="gramEnd"/>
      <w:r>
        <w:rPr>
          <w:rFonts w:cs="Arial"/>
        </w:rPr>
        <w:t xml:space="preserve"> vereinbart wird.</w:t>
      </w:r>
    </w:p>
    <w:p w14:paraId="07802BE2" w14:textId="720575D8" w:rsidR="00860423" w:rsidRDefault="00860423" w:rsidP="00860423">
      <w:pPr>
        <w:spacing w:after="120"/>
        <w:rPr>
          <w:rFonts w:cs="Arial"/>
        </w:rPr>
      </w:pPr>
      <w:r>
        <w:rPr>
          <w:rFonts w:cs="Arial"/>
        </w:rPr>
        <w:lastRenderedPageBreak/>
        <w:t>Verstösst eine Partei gegen einzelne Bestimmungen dieses Vertrags oder können Auseinandersetzun</w:t>
      </w:r>
      <w:r w:rsidR="007842FE">
        <w:rPr>
          <w:rFonts w:cs="Arial"/>
        </w:rPr>
        <w:t>gen über das Pflegeverhältnis</w:t>
      </w:r>
      <w:r>
        <w:rPr>
          <w:rFonts w:cs="Arial"/>
        </w:rPr>
        <w:t xml:space="preserve"> nicht einvernehmlich bereinigt werden, ist dies </w:t>
      </w:r>
      <w:r w:rsidR="007E5F00">
        <w:rPr>
          <w:rFonts w:cs="Arial"/>
        </w:rPr>
        <w:t>dem Kantonalen Jugendamt</w:t>
      </w:r>
      <w:r w:rsidR="002B0975">
        <w:rPr>
          <w:rFonts w:cs="Arial"/>
        </w:rPr>
        <w:t xml:space="preserve"> (KJA)</w:t>
      </w:r>
      <w:r>
        <w:rPr>
          <w:rFonts w:cs="Arial"/>
        </w:rPr>
        <w:t xml:space="preserve"> zu melden und diese zu ersuchen, für die Einhaltung der Vertragsbestimmungen zu sorgen.</w:t>
      </w:r>
    </w:p>
    <w:p w14:paraId="15954E29" w14:textId="77777777" w:rsidR="00A44C5B" w:rsidRDefault="00A44C5B" w:rsidP="00860423">
      <w:pPr>
        <w:spacing w:after="120"/>
        <w:rPr>
          <w:rFonts w:cs="Arial"/>
        </w:rPr>
      </w:pPr>
    </w:p>
    <w:p w14:paraId="55D34EA1" w14:textId="128F7257" w:rsidR="00860423" w:rsidRDefault="00616EC2" w:rsidP="00860423">
      <w:pPr>
        <w:tabs>
          <w:tab w:val="left" w:pos="2835"/>
        </w:tabs>
        <w:spacing w:after="120"/>
      </w:pPr>
      <w:sdt>
        <w:sdtPr>
          <w:alias w:val="Vertragspartei"/>
          <w:tag w:val="Vertragspartei"/>
          <w:id w:val="1541938603"/>
          <w:placeholder>
            <w:docPart w:val="26A72752B1FA40AABDF3E615BAEE66A7"/>
          </w:placeholder>
          <w:showingPlcHdr/>
          <w:dropDownList>
            <w:listItem w:value="Wählen Sie ein Element aus."/>
            <w:listItem w:displayText="Kindes- und Erwachsenenschutzbehörde (KESB)" w:value="Kindes- und Erwachsenenschutzbehörde (KESB)"/>
            <w:listItem w:displayText="Vormundsperson (mit Einwilligung der KESB)" w:value="Vormundsperson (mit Einwilligung der KESB)"/>
            <w:listItem w:displayText="Inhaber der elterlichen Sorge" w:value="Inhaber der elterlichen Sorge"/>
          </w:dropDownList>
        </w:sdtPr>
        <w:sdtEndPr/>
        <w:sdtContent>
          <w:r w:rsidR="00860423">
            <w:rPr>
              <w:rStyle w:val="Platzhaltertext"/>
            </w:rPr>
            <w:t>Wählen Sie ein Element aus.</w:t>
          </w:r>
        </w:sdtContent>
      </w:sdt>
      <w:r w:rsidR="00636CB8">
        <w:t xml:space="preserve"> </w:t>
      </w:r>
      <w:r w:rsidR="00860423">
        <w:t xml:space="preserve">Ort, Datum: </w:t>
      </w:r>
      <w:sdt>
        <w:sdtPr>
          <w:rPr>
            <w:i/>
          </w:rPr>
          <w:id w:val="-467978148"/>
          <w:placeholder>
            <w:docPart w:val="6FF2CCD5796E49628AC314744074A526"/>
          </w:placeholder>
          <w:showingPlcHdr/>
        </w:sdtPr>
        <w:sdtEndPr/>
        <w:sdtContent>
          <w:r w:rsidR="00860423">
            <w:rPr>
              <w:rStyle w:val="Platzhaltertext"/>
              <w:i/>
            </w:rPr>
            <w:t>Text eingeben.</w:t>
          </w:r>
        </w:sdtContent>
      </w:sdt>
      <w:r w:rsidR="00A44C5B">
        <w:t xml:space="preserve"> </w:t>
      </w:r>
      <w:sdt>
        <w:sdtPr>
          <w:rPr>
            <w:i/>
          </w:rPr>
          <w:id w:val="-122460803"/>
          <w:placeholder>
            <w:docPart w:val="EEC5F0645F1B41549310C0FED158CBF6"/>
          </w:placeholder>
          <w:showingPlcHdr/>
          <w:date>
            <w:dateFormat w:val="dd.MM.yyyy"/>
            <w:lid w:val="de-CH"/>
            <w:storeMappedDataAs w:val="dateTime"/>
            <w:calendar w:val="gregorian"/>
          </w:date>
        </w:sdtPr>
        <w:sdtEndPr/>
        <w:sdtContent>
          <w:r w:rsidR="00A44C5B" w:rsidRPr="00355C69">
            <w:rPr>
              <w:rStyle w:val="Platzhaltertext"/>
            </w:rPr>
            <w:t>Datum einzugeben.</w:t>
          </w:r>
        </w:sdtContent>
      </w:sdt>
    </w:p>
    <w:p w14:paraId="3D5E74C0" w14:textId="3AA935BC" w:rsidR="00A44C5B" w:rsidRDefault="00A44C5B" w:rsidP="00860423">
      <w:pPr>
        <w:tabs>
          <w:tab w:val="left" w:pos="2835"/>
        </w:tabs>
        <w:spacing w:after="120"/>
      </w:pPr>
      <w:r>
        <w:t xml:space="preserve">Name: </w:t>
      </w:r>
      <w:sdt>
        <w:sdtPr>
          <w:rPr>
            <w:i/>
          </w:rPr>
          <w:id w:val="2008467979"/>
          <w:placeholder>
            <w:docPart w:val="FF01BB16CA904899845E5FDDE08B00DB"/>
          </w:placeholder>
          <w:showingPlcHdr/>
        </w:sdtPr>
        <w:sdtEndPr/>
        <w:sdtContent>
          <w:r>
            <w:rPr>
              <w:rStyle w:val="Platzhaltertext"/>
              <w:i/>
            </w:rPr>
            <w:t>Text eingeben.</w:t>
          </w:r>
        </w:sdtContent>
      </w:sdt>
    </w:p>
    <w:p w14:paraId="267C6469" w14:textId="224EA00A" w:rsidR="00860423" w:rsidRDefault="00860423" w:rsidP="00860423">
      <w:pPr>
        <w:tabs>
          <w:tab w:val="left" w:pos="2835"/>
        </w:tabs>
        <w:spacing w:after="120"/>
      </w:pPr>
      <w:r>
        <w:t>Unterschrift</w:t>
      </w:r>
    </w:p>
    <w:p w14:paraId="0D24D588" w14:textId="77777777" w:rsidR="00860423" w:rsidRDefault="00860423" w:rsidP="00860423">
      <w:pPr>
        <w:tabs>
          <w:tab w:val="left" w:pos="2835"/>
        </w:tabs>
        <w:spacing w:after="120"/>
      </w:pPr>
    </w:p>
    <w:p w14:paraId="59207D86" w14:textId="77777777" w:rsidR="00860423" w:rsidRDefault="00860423" w:rsidP="00860423">
      <w:pPr>
        <w:tabs>
          <w:tab w:val="left" w:pos="2835"/>
        </w:tabs>
        <w:spacing w:after="120"/>
      </w:pPr>
    </w:p>
    <w:p w14:paraId="54962391" w14:textId="77777777" w:rsidR="00A44C5B" w:rsidRDefault="00A44C5B" w:rsidP="00A44C5B">
      <w:pPr>
        <w:tabs>
          <w:tab w:val="left" w:pos="2835"/>
        </w:tabs>
        <w:spacing w:after="120"/>
      </w:pPr>
      <w:r>
        <w:t xml:space="preserve">Name: </w:t>
      </w:r>
      <w:sdt>
        <w:sdtPr>
          <w:rPr>
            <w:i/>
          </w:rPr>
          <w:id w:val="154815913"/>
          <w:placeholder>
            <w:docPart w:val="5E1B9BF1FD5840439BF4F9CD2A53149D"/>
          </w:placeholder>
          <w:showingPlcHdr/>
        </w:sdtPr>
        <w:sdtEndPr/>
        <w:sdtContent>
          <w:r>
            <w:rPr>
              <w:rStyle w:val="Platzhaltertext"/>
              <w:i/>
            </w:rPr>
            <w:t>Text eingeben.</w:t>
          </w:r>
        </w:sdtContent>
      </w:sdt>
    </w:p>
    <w:p w14:paraId="1EDF5555" w14:textId="77777777" w:rsidR="00A44C5B" w:rsidRDefault="00A44C5B" w:rsidP="00A44C5B">
      <w:pPr>
        <w:tabs>
          <w:tab w:val="left" w:pos="2835"/>
        </w:tabs>
        <w:spacing w:after="120"/>
      </w:pPr>
      <w:r>
        <w:t>Unterschrift</w:t>
      </w:r>
    </w:p>
    <w:p w14:paraId="4E7C6395" w14:textId="77777777" w:rsidR="00860423" w:rsidRDefault="00860423" w:rsidP="00860423">
      <w:pPr>
        <w:tabs>
          <w:tab w:val="left" w:pos="2835"/>
        </w:tabs>
        <w:spacing w:after="120"/>
      </w:pPr>
    </w:p>
    <w:p w14:paraId="1505262B" w14:textId="77777777" w:rsidR="00860423" w:rsidRDefault="00860423" w:rsidP="00860423">
      <w:pPr>
        <w:tabs>
          <w:tab w:val="left" w:pos="2835"/>
        </w:tabs>
        <w:spacing w:after="120"/>
      </w:pPr>
    </w:p>
    <w:p w14:paraId="01960DB3" w14:textId="77777777" w:rsidR="00860423" w:rsidRDefault="00860423" w:rsidP="00860423">
      <w:pPr>
        <w:tabs>
          <w:tab w:val="left" w:pos="2835"/>
        </w:tabs>
        <w:spacing w:after="120"/>
        <w:rPr>
          <w:b/>
        </w:rPr>
      </w:pPr>
      <w:r>
        <w:rPr>
          <w:b/>
        </w:rPr>
        <w:t>Die Pflegeeltern</w:t>
      </w:r>
    </w:p>
    <w:p w14:paraId="749849D7" w14:textId="528443D2" w:rsidR="00860423" w:rsidRDefault="00860423" w:rsidP="00860423">
      <w:pPr>
        <w:tabs>
          <w:tab w:val="left" w:pos="2835"/>
        </w:tabs>
        <w:spacing w:after="120"/>
      </w:pPr>
      <w:r>
        <w:t xml:space="preserve">Ort, Datum: </w:t>
      </w:r>
      <w:sdt>
        <w:sdtPr>
          <w:rPr>
            <w:i/>
          </w:rPr>
          <w:id w:val="-231162596"/>
          <w:placeholder>
            <w:docPart w:val="126D36FB05B8492CAFF7A0C5F61DB06D"/>
          </w:placeholder>
          <w:showingPlcHdr/>
        </w:sdtPr>
        <w:sdtEndPr/>
        <w:sdtContent>
          <w:r>
            <w:rPr>
              <w:rStyle w:val="Platzhaltertext"/>
              <w:i/>
            </w:rPr>
            <w:t>Text eingeben.</w:t>
          </w:r>
        </w:sdtContent>
      </w:sdt>
      <w:r w:rsidR="00F85A4A">
        <w:rPr>
          <w:i/>
        </w:rPr>
        <w:t xml:space="preserve"> </w:t>
      </w:r>
      <w:sdt>
        <w:sdtPr>
          <w:rPr>
            <w:i/>
          </w:rPr>
          <w:id w:val="-775094174"/>
          <w:placeholder>
            <w:docPart w:val="DefaultPlaceholder_-1854013438"/>
          </w:placeholder>
          <w:showingPlcHdr/>
          <w:date>
            <w:dateFormat w:val="dd.MM.yyyy"/>
            <w:lid w:val="de-CH"/>
            <w:storeMappedDataAs w:val="dateTime"/>
            <w:calendar w:val="gregorian"/>
          </w:date>
        </w:sdtPr>
        <w:sdtEndPr/>
        <w:sdtContent>
          <w:r w:rsidR="00F85A4A" w:rsidRPr="00355C69">
            <w:rPr>
              <w:rStyle w:val="Platzhaltertext"/>
            </w:rPr>
            <w:t>Datum einzugeben.</w:t>
          </w:r>
        </w:sdtContent>
      </w:sdt>
    </w:p>
    <w:p w14:paraId="1155B7B1" w14:textId="77777777" w:rsidR="00860423" w:rsidRDefault="00860423" w:rsidP="00860423">
      <w:pPr>
        <w:tabs>
          <w:tab w:val="left" w:pos="2835"/>
        </w:tabs>
        <w:spacing w:after="120"/>
      </w:pPr>
      <w:r>
        <w:t>Unterschrift Pflegeperson 1</w:t>
      </w:r>
    </w:p>
    <w:p w14:paraId="2074C69D" w14:textId="77777777" w:rsidR="00860423" w:rsidRDefault="00860423" w:rsidP="00860423">
      <w:pPr>
        <w:tabs>
          <w:tab w:val="left" w:pos="2835"/>
        </w:tabs>
        <w:spacing w:after="120"/>
      </w:pPr>
    </w:p>
    <w:p w14:paraId="3AF42930" w14:textId="77777777" w:rsidR="00860423" w:rsidRDefault="00860423" w:rsidP="00860423">
      <w:pPr>
        <w:tabs>
          <w:tab w:val="left" w:pos="2835"/>
        </w:tabs>
        <w:spacing w:after="120"/>
      </w:pPr>
    </w:p>
    <w:p w14:paraId="43DCDA19" w14:textId="77777777" w:rsidR="00860423" w:rsidRDefault="00860423" w:rsidP="00860423">
      <w:pPr>
        <w:tabs>
          <w:tab w:val="left" w:pos="2835"/>
        </w:tabs>
        <w:spacing w:after="120"/>
      </w:pPr>
      <w:r>
        <w:t>Unterschrift Pflegeperson 2</w:t>
      </w:r>
    </w:p>
    <w:p w14:paraId="0AA7CBC0" w14:textId="77777777" w:rsidR="00860423" w:rsidRDefault="00860423" w:rsidP="00860423">
      <w:pPr>
        <w:tabs>
          <w:tab w:val="left" w:pos="2835"/>
        </w:tabs>
        <w:spacing w:after="120"/>
      </w:pPr>
    </w:p>
    <w:p w14:paraId="62402FFB" w14:textId="77777777" w:rsidR="00860423" w:rsidRDefault="00860423" w:rsidP="00860423">
      <w:pPr>
        <w:tabs>
          <w:tab w:val="left" w:pos="2835"/>
        </w:tabs>
        <w:spacing w:after="120"/>
      </w:pPr>
    </w:p>
    <w:p w14:paraId="537DA8F8" w14:textId="77777777" w:rsidR="00860423" w:rsidRPr="00693DBA" w:rsidRDefault="00860423" w:rsidP="00860423"/>
    <w:p w14:paraId="16C80471" w14:textId="77777777" w:rsidR="00860423" w:rsidRDefault="00860423" w:rsidP="00860423">
      <w:pPr>
        <w:tabs>
          <w:tab w:val="right" w:leader="underscore" w:pos="3402"/>
          <w:tab w:val="left" w:pos="5103"/>
          <w:tab w:val="right" w:leader="underscore" w:pos="8505"/>
        </w:tabs>
        <w:spacing w:after="120"/>
      </w:pPr>
    </w:p>
    <w:p w14:paraId="125F2E6F" w14:textId="77777777" w:rsidR="00860423" w:rsidRDefault="00860423" w:rsidP="00860423">
      <w:pPr>
        <w:tabs>
          <w:tab w:val="right" w:leader="underscore" w:pos="3402"/>
          <w:tab w:val="left" w:pos="5103"/>
          <w:tab w:val="right" w:leader="underscore" w:pos="8505"/>
        </w:tabs>
        <w:spacing w:after="120"/>
      </w:pPr>
      <w:r>
        <w:t>Von diesem Vertrag erhalten je ein Exemplar:</w:t>
      </w:r>
    </w:p>
    <w:p w14:paraId="68850175" w14:textId="77777777" w:rsidR="00860423" w:rsidRDefault="00860423" w:rsidP="00860423">
      <w:pPr>
        <w:pStyle w:val="Aufzhlung1"/>
        <w:numPr>
          <w:ilvl w:val="0"/>
          <w:numId w:val="26"/>
        </w:numPr>
        <w:spacing w:after="120"/>
      </w:pPr>
      <w:r>
        <w:t>Eltern</w:t>
      </w:r>
    </w:p>
    <w:p w14:paraId="5195DAFE" w14:textId="77777777" w:rsidR="00860423" w:rsidRDefault="00860423" w:rsidP="00860423">
      <w:pPr>
        <w:pStyle w:val="Aufzhlung1"/>
        <w:numPr>
          <w:ilvl w:val="0"/>
          <w:numId w:val="26"/>
        </w:numPr>
        <w:spacing w:after="120"/>
      </w:pPr>
      <w:r>
        <w:t>Pflegeeltern</w:t>
      </w:r>
    </w:p>
    <w:p w14:paraId="7CFF14EA" w14:textId="77777777" w:rsidR="00860423" w:rsidRDefault="00860423" w:rsidP="00860423">
      <w:pPr>
        <w:pStyle w:val="Aufzhlung1"/>
        <w:numPr>
          <w:ilvl w:val="0"/>
          <w:numId w:val="26"/>
        </w:numPr>
        <w:spacing w:after="120"/>
      </w:pPr>
      <w:r>
        <w:t xml:space="preserve">KESB </w:t>
      </w:r>
      <w:sdt>
        <w:sdtPr>
          <w:rPr>
            <w:i/>
          </w:rPr>
          <w:id w:val="-1424093739"/>
          <w:placeholder>
            <w:docPart w:val="327026029FE040429C4BE5D89C5A8BAB"/>
          </w:placeholder>
          <w:showingPlcHdr/>
        </w:sdtPr>
        <w:sdtEndPr/>
        <w:sdtContent>
          <w:r>
            <w:rPr>
              <w:rStyle w:val="Platzhaltertext"/>
              <w:i/>
            </w:rPr>
            <w:t>Kreis</w:t>
          </w:r>
        </w:sdtContent>
      </w:sdt>
      <w:r>
        <w:rPr>
          <w:i/>
        </w:rPr>
        <w:t xml:space="preserve"> (</w:t>
      </w:r>
      <w:r>
        <w:t>Kindesschutzverfahren)</w:t>
      </w:r>
    </w:p>
    <w:p w14:paraId="60D2629F" w14:textId="77777777" w:rsidR="00860423" w:rsidRDefault="00860423" w:rsidP="00860423">
      <w:pPr>
        <w:pStyle w:val="Aufzhlung1"/>
        <w:numPr>
          <w:ilvl w:val="0"/>
          <w:numId w:val="26"/>
        </w:numPr>
        <w:spacing w:after="120"/>
      </w:pPr>
      <w:r>
        <w:lastRenderedPageBreak/>
        <w:t>Mandatsperson</w:t>
      </w:r>
    </w:p>
    <w:p w14:paraId="021E534B" w14:textId="7274407F" w:rsidR="00860423" w:rsidRDefault="007E5F00" w:rsidP="00860423">
      <w:pPr>
        <w:pStyle w:val="Aufzhlung1"/>
        <w:numPr>
          <w:ilvl w:val="0"/>
          <w:numId w:val="26"/>
        </w:numPr>
        <w:spacing w:after="120"/>
      </w:pPr>
      <w:r>
        <w:t>Kantonales Jugendamt</w:t>
      </w:r>
    </w:p>
    <w:p w14:paraId="606E1C71" w14:textId="77777777" w:rsidR="00860423" w:rsidRDefault="00860423" w:rsidP="00860423">
      <w:pPr>
        <w:pStyle w:val="Aufzhlung1"/>
        <w:numPr>
          <w:ilvl w:val="0"/>
          <w:numId w:val="26"/>
        </w:numPr>
        <w:spacing w:after="120"/>
      </w:pPr>
      <w:r>
        <w:t>Pflegekinderaufsichtsperson</w:t>
      </w:r>
    </w:p>
    <w:p w14:paraId="7B45FDBB" w14:textId="77777777" w:rsidR="00860423" w:rsidRDefault="00860423" w:rsidP="00860423">
      <w:pPr>
        <w:spacing w:after="120"/>
      </w:pPr>
    </w:p>
    <w:p w14:paraId="4723E83E" w14:textId="77777777" w:rsidR="00860423" w:rsidRDefault="00860423" w:rsidP="00860423">
      <w:pPr>
        <w:spacing w:after="120"/>
      </w:pPr>
      <w:r>
        <w:t xml:space="preserve">Beilagen: </w:t>
      </w:r>
    </w:p>
    <w:p w14:paraId="47916F5C" w14:textId="256E6F27" w:rsidR="00860423" w:rsidRDefault="00860423" w:rsidP="00860423">
      <w:pPr>
        <w:pStyle w:val="Aufzhlung1"/>
        <w:numPr>
          <w:ilvl w:val="0"/>
          <w:numId w:val="26"/>
        </w:numPr>
        <w:spacing w:after="120"/>
      </w:pPr>
      <w:r>
        <w:t>Besuchs-, Wochenend- und Ferienregelung</w:t>
      </w:r>
    </w:p>
    <w:p w14:paraId="18AAECBC" w14:textId="77777777" w:rsidR="007B3402" w:rsidRDefault="007B3402" w:rsidP="007B3402">
      <w:pPr>
        <w:pStyle w:val="Aufzhlung1"/>
        <w:numPr>
          <w:ilvl w:val="0"/>
          <w:numId w:val="0"/>
        </w:numPr>
        <w:spacing w:after="120"/>
        <w:ind w:left="284"/>
      </w:pPr>
    </w:p>
    <w:p w14:paraId="3169F849" w14:textId="3C9DD44A" w:rsidR="00860423" w:rsidRDefault="00860423" w:rsidP="00860423">
      <w:pPr>
        <w:rPr>
          <w:sz w:val="18"/>
        </w:rPr>
      </w:pPr>
      <w:r>
        <w:rPr>
          <w:sz w:val="18"/>
        </w:rPr>
        <w:t xml:space="preserve">Vorlage Pflegevertrag genehmigt: Geschäftsleitung </w:t>
      </w:r>
      <w:r w:rsidR="007E5F00">
        <w:rPr>
          <w:sz w:val="18"/>
        </w:rPr>
        <w:t>KJA</w:t>
      </w:r>
      <w:r>
        <w:rPr>
          <w:sz w:val="18"/>
        </w:rPr>
        <w:t xml:space="preserve"> (Stand Vorlage: </w:t>
      </w:r>
      <w:r w:rsidR="007E5F00">
        <w:rPr>
          <w:sz w:val="18"/>
        </w:rPr>
        <w:t>1.01.2024</w:t>
      </w:r>
      <w:r>
        <w:rPr>
          <w:sz w:val="18"/>
        </w:rPr>
        <w:t xml:space="preserve">) </w:t>
      </w:r>
    </w:p>
    <w:p w14:paraId="09408988" w14:textId="77777777" w:rsidR="003E06BB" w:rsidRPr="00860423" w:rsidRDefault="003E06BB" w:rsidP="003E06BB">
      <w:pPr>
        <w:pStyle w:val="Aufzhlung85pt"/>
        <w:numPr>
          <w:ilvl w:val="0"/>
          <w:numId w:val="0"/>
        </w:numPr>
        <w:ind w:left="284" w:hanging="284"/>
      </w:pPr>
    </w:p>
    <w:p w14:paraId="0BE8D863" w14:textId="77777777" w:rsidR="003E06BB" w:rsidRPr="00336989" w:rsidRDefault="003E06BB" w:rsidP="003E06BB">
      <w:pPr>
        <w:pStyle w:val="Aufzhlung85pt"/>
        <w:numPr>
          <w:ilvl w:val="0"/>
          <w:numId w:val="0"/>
        </w:numPr>
        <w:ind w:left="284" w:hanging="284"/>
      </w:pPr>
    </w:p>
    <w:sectPr w:rsidR="003E06BB" w:rsidRPr="00336989" w:rsidSect="00510BB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6EE69" w14:textId="77777777" w:rsidR="007C5623" w:rsidRDefault="007C5623">
      <w:pPr>
        <w:spacing w:line="240" w:lineRule="auto"/>
      </w:pPr>
      <w:r>
        <w:separator/>
      </w:r>
    </w:p>
  </w:endnote>
  <w:endnote w:type="continuationSeparator" w:id="0">
    <w:p w14:paraId="0DA4DDCB" w14:textId="77777777" w:rsidR="007C5623" w:rsidRDefault="007C5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DB39E" w14:textId="77777777" w:rsidR="007C5623" w:rsidRPr="00BD4A9C" w:rsidRDefault="007C5623" w:rsidP="00510BB0">
    <w:pPr>
      <w:pStyle w:val="Fuzeile"/>
    </w:pPr>
    <w:r>
      <w:rPr>
        <w:vanish/>
      </w:rPr>
      <w:fldChar w:fldCharType="begin"/>
    </w:r>
    <w:r>
      <w:rPr>
        <w:vanish/>
      </w:rPr>
      <w:instrText xml:space="preserve"> REF  Klassifizierung </w:instrText>
    </w:r>
    <w:r>
      <w:rPr>
        <w:vanish/>
      </w:rPr>
      <w:fldChar w:fldCharType="separate"/>
    </w:r>
    <w:r w:rsidRPr="003C4D36">
      <w:rPr>
        <w:rFonts w:ascii="Arial" w:eastAsia="Arial" w:hAnsi="Arial"/>
        <w:vanish/>
        <w:color w:val="7D9AA8" w:themeColor="accent1" w:themeTint="99"/>
      </w:rPr>
      <w:t>Klassifizierung wählen</w:t>
    </w:r>
    <w:r>
      <w:rPr>
        <w:rFonts w:ascii="Arial" w:eastAsia="Arial" w:hAnsi="Arial"/>
        <w:vanish/>
        <w:color w:val="7D9AA8" w:themeColor="accent1" w:themeTint="99"/>
      </w:rPr>
      <w:fldChar w:fldCharType="end"/>
    </w:r>
    <w:r>
      <w:rPr>
        <w:noProof/>
        <w:lang w:eastAsia="de-CH"/>
      </w:rPr>
      <mc:AlternateContent>
        <mc:Choice Requires="wps">
          <w:drawing>
            <wp:anchor distT="0" distB="0" distL="114300" distR="114300" simplePos="0" relativeHeight="251661312" behindDoc="0" locked="1" layoutInCell="1" allowOverlap="1" wp14:anchorId="532397AB" wp14:editId="177E4F0C">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DF933E" w14:textId="0EB99BC6" w:rsidR="007C5623" w:rsidRPr="005C6148" w:rsidRDefault="007C5623" w:rsidP="00510BB0">
                          <w:pPr>
                            <w:pStyle w:val="Seitenzahlen"/>
                          </w:pPr>
                          <w:r w:rsidRPr="005C6148">
                            <w:fldChar w:fldCharType="begin"/>
                          </w:r>
                          <w:r w:rsidRPr="005C6148">
                            <w:instrText>PAGE   \* MERGEFORMAT</w:instrText>
                          </w:r>
                          <w:r w:rsidRPr="005C6148">
                            <w:fldChar w:fldCharType="separate"/>
                          </w:r>
                          <w:r w:rsidR="00616EC2" w:rsidRPr="00616EC2">
                            <w:rPr>
                              <w:noProof/>
                              <w:lang w:val="de-DE"/>
                            </w:rPr>
                            <w:t>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16EC2">
                            <w:rPr>
                              <w:noProof/>
                            </w:rPr>
                            <w:t>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532397AB"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6CDF933E" w14:textId="0EB99BC6" w:rsidR="007C5623" w:rsidRPr="005C6148" w:rsidRDefault="007C5623" w:rsidP="00510BB0">
                    <w:pPr>
                      <w:pStyle w:val="Seitenzahlen"/>
                    </w:pPr>
                    <w:r w:rsidRPr="005C6148">
                      <w:fldChar w:fldCharType="begin"/>
                    </w:r>
                    <w:r w:rsidRPr="005C6148">
                      <w:instrText>PAGE   \* MERGEFORMAT</w:instrText>
                    </w:r>
                    <w:r w:rsidRPr="005C6148">
                      <w:fldChar w:fldCharType="separate"/>
                    </w:r>
                    <w:r w:rsidR="00616EC2" w:rsidRPr="00616EC2">
                      <w:rPr>
                        <w:noProof/>
                        <w:lang w:val="de-DE"/>
                      </w:rPr>
                      <w:t>9</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16EC2">
                      <w:rPr>
                        <w:noProof/>
                      </w:rPr>
                      <w:t>9</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3BCD" w14:textId="77777777" w:rsidR="007C5623" w:rsidRPr="003C4D36" w:rsidRDefault="007C5623" w:rsidP="00510BB0">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14:anchorId="46AB50D2" wp14:editId="35485DA2">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584C0B" w14:textId="0741305A" w:rsidR="007C5623" w:rsidRPr="005C6148" w:rsidRDefault="007C5623" w:rsidP="00510BB0">
                          <w:pPr>
                            <w:pStyle w:val="Seitenzahlen"/>
                          </w:pPr>
                          <w:r w:rsidRPr="005C6148">
                            <w:fldChar w:fldCharType="begin"/>
                          </w:r>
                          <w:r w:rsidRPr="005C6148">
                            <w:instrText>PAGE   \* MERGEFORMAT</w:instrText>
                          </w:r>
                          <w:r w:rsidRPr="005C6148">
                            <w:fldChar w:fldCharType="separate"/>
                          </w:r>
                          <w:r w:rsidR="00616EC2" w:rsidRPr="00616EC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16EC2">
                            <w:rPr>
                              <w:noProof/>
                            </w:rPr>
                            <w:t>9</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46AB50D2"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14:paraId="75584C0B" w14:textId="0741305A" w:rsidR="007C5623" w:rsidRPr="005C6148" w:rsidRDefault="007C5623" w:rsidP="00510BB0">
                    <w:pPr>
                      <w:pStyle w:val="Seitenzahlen"/>
                    </w:pPr>
                    <w:r w:rsidRPr="005C6148">
                      <w:fldChar w:fldCharType="begin"/>
                    </w:r>
                    <w:r w:rsidRPr="005C6148">
                      <w:instrText>PAGE   \* MERGEFORMAT</w:instrText>
                    </w:r>
                    <w:r w:rsidRPr="005C6148">
                      <w:fldChar w:fldCharType="separate"/>
                    </w:r>
                    <w:r w:rsidR="00616EC2" w:rsidRPr="00616EC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616EC2">
                      <w:rPr>
                        <w:noProof/>
                      </w:rPr>
                      <w:t>9</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FD27B" w14:textId="77777777" w:rsidR="007C5623" w:rsidRDefault="007C5623">
      <w:pPr>
        <w:spacing w:line="240" w:lineRule="auto"/>
      </w:pPr>
      <w:r>
        <w:separator/>
      </w:r>
    </w:p>
  </w:footnote>
  <w:footnote w:type="continuationSeparator" w:id="0">
    <w:p w14:paraId="06C4282B" w14:textId="77777777" w:rsidR="007C5623" w:rsidRDefault="007C5623">
      <w:pPr>
        <w:spacing w:line="240" w:lineRule="auto"/>
      </w:pPr>
      <w:r>
        <w:continuationSeparator/>
      </w:r>
    </w:p>
  </w:footnote>
  <w:footnote w:id="1">
    <w:p w14:paraId="343CE56C" w14:textId="4E8F72FA" w:rsidR="007C5623" w:rsidRDefault="007C5623" w:rsidP="00860423">
      <w:pPr>
        <w:pStyle w:val="Funotentext"/>
      </w:pPr>
      <w:r>
        <w:rPr>
          <w:rStyle w:val="Funotenzeichen"/>
        </w:rPr>
        <w:footnoteRef/>
      </w:r>
      <w:r>
        <w:t xml:space="preserve"> Falls das Kind über die Volljährigkeit in der Pflegefamilie verbleibt, ist der Leistungsanspruch über die Volljährigkeit gemäss Art. 3 KFSG und Art. 31 KFSV zu überprüfen (längstens bis zur Vollendung des 25. Altersjahr). Das Betreuungsverhältnis muss neu beantragt werden.</w:t>
      </w:r>
    </w:p>
  </w:footnote>
  <w:footnote w:id="2">
    <w:p w14:paraId="22F7103E" w14:textId="0A9760CF" w:rsidR="007C5623" w:rsidRDefault="007C5623">
      <w:pPr>
        <w:pStyle w:val="Funotentext"/>
      </w:pPr>
      <w:r>
        <w:rPr>
          <w:rStyle w:val="Funotenzeichen"/>
        </w:rPr>
        <w:footnoteRef/>
      </w:r>
      <w:r>
        <w:t xml:space="preserve"> Vgl. Empfehlungen der SODK und der Kokes zur ausserfamiliären Unterbringung Ziffer 6.2.</w:t>
      </w:r>
    </w:p>
  </w:footnote>
  <w:footnote w:id="3">
    <w:p w14:paraId="14912215" w14:textId="77777777" w:rsidR="007C5623" w:rsidRDefault="007C5623" w:rsidP="00860423">
      <w:pPr>
        <w:pStyle w:val="Funotentext"/>
      </w:pPr>
      <w:r>
        <w:rPr>
          <w:rStyle w:val="Funotenzeichen"/>
        </w:rPr>
        <w:footnoteRef/>
      </w:r>
      <w:r>
        <w:t xml:space="preserve"> Grundlage hierzu finden sich beispielsweise in den Quality4Children Standards: </w:t>
      </w:r>
      <w:hyperlink r:id="rId1" w:history="1">
        <w:r>
          <w:rPr>
            <w:rStyle w:val="Hyperlink"/>
          </w:rPr>
          <w:t>https://www.quality4children.ch/download</w:t>
        </w:r>
      </w:hyperlink>
    </w:p>
    <w:p w14:paraId="1ED53880" w14:textId="77777777" w:rsidR="007C5623" w:rsidRDefault="007C5623" w:rsidP="00860423">
      <w:pPr>
        <w:pStyle w:val="Funotentext"/>
      </w:pPr>
    </w:p>
  </w:footnote>
  <w:footnote w:id="4">
    <w:p w14:paraId="74E55B2B" w14:textId="6041D2F8" w:rsidR="007C5623" w:rsidRDefault="007C5623" w:rsidP="00860423">
      <w:pPr>
        <w:pStyle w:val="Funotentext"/>
      </w:pPr>
      <w:r>
        <w:rPr>
          <w:rStyle w:val="Funotenzeichen"/>
        </w:rPr>
        <w:footnoteRef/>
      </w:r>
      <w:r>
        <w:t xml:space="preserve"> Eine Langzeitunterbringung kann bis höchstens CHF </w:t>
      </w:r>
      <w:r w:rsidR="00256FDE">
        <w:t>114.00</w:t>
      </w:r>
      <w:r>
        <w:t xml:space="preserve">/Tag, eine Krisen- oder Wochenunterbringung bis höchstens CHF </w:t>
      </w:r>
      <w:r w:rsidR="00256FDE">
        <w:t>144.75</w:t>
      </w:r>
      <w:r>
        <w:t>/Tag erhöht werden.</w:t>
      </w:r>
    </w:p>
  </w:footnote>
  <w:footnote w:id="5">
    <w:p w14:paraId="1DE76434" w14:textId="355AC5CB" w:rsidR="007C5623" w:rsidRDefault="007C5623">
      <w:pPr>
        <w:pStyle w:val="Funotentext"/>
      </w:pPr>
      <w:r>
        <w:rPr>
          <w:rStyle w:val="Funotenzeichen"/>
        </w:rPr>
        <w:footnoteRef/>
      </w:r>
      <w:r>
        <w:t xml:space="preserve"> Die in Art. 26 Art. 2 KFSV vorgesehene Abgeltung verringert sich um höchstens 20%, wenn ein reduzierter Betreuungsbedarf besteht.</w:t>
      </w:r>
    </w:p>
  </w:footnote>
  <w:footnote w:id="6">
    <w:p w14:paraId="50FBE1CD" w14:textId="3475E8CE" w:rsidR="007C5623" w:rsidRDefault="007C5623" w:rsidP="00860423">
      <w:pPr>
        <w:pStyle w:val="Funotentext"/>
      </w:pPr>
      <w:r>
        <w:rPr>
          <w:rStyle w:val="Funotenzeichen"/>
        </w:rPr>
        <w:footnoteRef/>
      </w:r>
      <w:r>
        <w:t xml:space="preserve"> Die Langzeit- sowie die Krisenunterbringung berechnet sich i.d.R. mit 30.4 Tagen pro Monat. Die Wochenunterbringung berechnet sich auf der durch die Indikationsstelle definierten Anwesenheitstage des Pflegekindes in der Pflegefamilie pro Monat.</w:t>
      </w:r>
    </w:p>
  </w:footnote>
  <w:footnote w:id="7">
    <w:p w14:paraId="6A12572D" w14:textId="77777777" w:rsidR="007C5623" w:rsidRDefault="007C5623" w:rsidP="00860423">
      <w:pPr>
        <w:pStyle w:val="Funotentext"/>
      </w:pPr>
      <w:r>
        <w:rPr>
          <w:rStyle w:val="Funotenzeichen"/>
        </w:rPr>
        <w:footnoteRef/>
      </w:r>
      <w:r>
        <w:t xml:space="preserve"> Der Ansatz für die Unterkunft und Verpflegung richtet sich in allen Pflegeformen nach den Ergänzungsleistungen (Art. 11 AHVV; SR 831.101) und beträgt </w:t>
      </w:r>
      <w:r>
        <w:rPr>
          <w:i/>
        </w:rPr>
        <w:t>CHF 33.-</w:t>
      </w:r>
      <w:r>
        <w:t>pro Tag.</w:t>
      </w:r>
    </w:p>
  </w:footnote>
  <w:footnote w:id="8">
    <w:p w14:paraId="5CA75427" w14:textId="77777777" w:rsidR="007C5623" w:rsidRDefault="007C5623" w:rsidP="00860423">
      <w:pPr>
        <w:pStyle w:val="Funotentext"/>
      </w:pPr>
      <w:r>
        <w:rPr>
          <w:rStyle w:val="Funotenzeichen"/>
        </w:rPr>
        <w:footnoteRef/>
      </w:r>
      <w:r>
        <w:t xml:space="preserve"> Vgl. NK-Regelung im Handbuch der BKSE.  </w:t>
      </w:r>
    </w:p>
  </w:footnote>
  <w:footnote w:id="9">
    <w:p w14:paraId="1A545135" w14:textId="77777777" w:rsidR="007C5623" w:rsidRDefault="007C5623" w:rsidP="00860423">
      <w:pPr>
        <w:pStyle w:val="Funotentext"/>
      </w:pPr>
      <w:r>
        <w:rPr>
          <w:rStyle w:val="Funotenzeichen"/>
        </w:rPr>
        <w:footnoteRef/>
      </w:r>
      <w:r>
        <w:t xml:space="preserve"> Es gilt zu beachten, dass bestimmte Schäden, die das Pflegekind verursacht, weder von einer Haftpflichtversicherung noch von Behördenseiten gedeckt sind und deshalb Pflegeeltern in solchen Situationen das Restrisiko tragen. </w:t>
      </w:r>
    </w:p>
  </w:footnote>
  <w:footnote w:id="10">
    <w:p w14:paraId="2FBC2D74" w14:textId="77777777" w:rsidR="007C5623" w:rsidRDefault="007C5623" w:rsidP="00860423">
      <w:pPr>
        <w:pStyle w:val="Funotentext"/>
      </w:pPr>
      <w:r>
        <w:rPr>
          <w:rStyle w:val="Funotenzeichen"/>
        </w:rPr>
        <w:footnoteRef/>
      </w:r>
      <w:r>
        <w:t xml:space="preserve"> In Anwendung von Art. 21 Abs. 2 Bst. b KFSG ist dieser Textbaustein vom KJA für verbindlich erklärt worden und kann folglich nicht angepasst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7C5623" w14:paraId="198A686E" w14:textId="77777777" w:rsidTr="00510BB0">
      <w:tc>
        <w:tcPr>
          <w:tcW w:w="5100" w:type="dxa"/>
        </w:tcPr>
        <w:p w14:paraId="30982885" w14:textId="77777777" w:rsidR="007C5623" w:rsidRPr="00D5069D" w:rsidRDefault="007C5623" w:rsidP="00510BB0">
          <w:pPr>
            <w:pStyle w:val="Kopfzeile"/>
            <w:rPr>
              <w:color w:val="FFFFFF" w:themeColor="background1"/>
            </w:rPr>
          </w:pPr>
        </w:p>
        <w:p w14:paraId="58573A20" w14:textId="77777777" w:rsidR="007C5623" w:rsidRPr="00832D99" w:rsidRDefault="007C5623" w:rsidP="00510BB0">
          <w:pPr>
            <w:pStyle w:val="Kopfzeile"/>
          </w:pPr>
        </w:p>
      </w:tc>
      <w:tc>
        <w:tcPr>
          <w:tcW w:w="4878" w:type="dxa"/>
        </w:tcPr>
        <w:p w14:paraId="255DC63A" w14:textId="62E4812D" w:rsidR="007C5623" w:rsidRPr="00832D99" w:rsidRDefault="007C5623" w:rsidP="00510BB0">
          <w:pPr>
            <w:pStyle w:val="Kopfzeile"/>
          </w:pPr>
          <w:r>
            <w:rPr>
              <w:lang w:val="de-DE"/>
            </w:rPr>
            <w:fldChar w:fldCharType="begin"/>
          </w:r>
          <w:r>
            <w:rPr>
              <w:lang w:val="de-DE"/>
            </w:rPr>
            <w:instrText xml:space="preserve"> STYLEREF  Brieftitel  \* MERGEFORMAT </w:instrText>
          </w:r>
          <w:r>
            <w:rPr>
              <w:lang w:val="de-DE"/>
            </w:rPr>
            <w:fldChar w:fldCharType="separate"/>
          </w:r>
          <w:r w:rsidR="00616EC2" w:rsidRPr="00616EC2">
            <w:rPr>
              <w:b/>
              <w:bCs w:val="0"/>
              <w:lang w:val="de-DE"/>
            </w:rPr>
            <w:t>Pflegevertrag</w:t>
          </w:r>
          <w:r>
            <w:rPr>
              <w:lang w:val="de-DE"/>
            </w:rPr>
            <w:fldChar w:fldCharType="end"/>
          </w:r>
        </w:p>
      </w:tc>
    </w:tr>
  </w:tbl>
  <w:p w14:paraId="6DD4F0C4" w14:textId="77777777" w:rsidR="007C5623" w:rsidRPr="0039616D" w:rsidRDefault="007C5623" w:rsidP="00510BB0">
    <w:pPr>
      <w:pStyle w:val="Kopfzeile"/>
    </w:pPr>
    <w:r w:rsidRPr="00B0249E">
      <w:drawing>
        <wp:anchor distT="0" distB="0" distL="114300" distR="114300" simplePos="0" relativeHeight="251663360" behindDoc="0" locked="1" layoutInCell="1" allowOverlap="1" wp14:anchorId="3B7B3D0D" wp14:editId="01E1EBE6">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EB30" w14:textId="77777777" w:rsidR="007C5623" w:rsidRDefault="007C5623" w:rsidP="00510BB0">
    <w:pPr>
      <w:pStyle w:val="Kopfzeile"/>
      <w:jc w:val="right"/>
    </w:pPr>
    <w:r>
      <w:drawing>
        <wp:anchor distT="0" distB="0" distL="114300" distR="114300" simplePos="0" relativeHeight="251660288" behindDoc="0" locked="1" layoutInCell="1" allowOverlap="1" wp14:anchorId="63AB3442" wp14:editId="3A00AAF5">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26C8F"/>
    <w:multiLevelType w:val="multilevel"/>
    <w:tmpl w:val="D8248326"/>
    <w:lvl w:ilvl="0">
      <w:start w:val="9"/>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7F7C3A7E">
      <w:start w:val="1"/>
      <w:numFmt w:val="decimal"/>
      <w:lvlText w:val="%1."/>
      <w:lvlJc w:val="left"/>
      <w:pPr>
        <w:ind w:left="720" w:hanging="360"/>
      </w:pPr>
    </w:lvl>
    <w:lvl w:ilvl="1" w:tplc="854AFE44" w:tentative="1">
      <w:start w:val="1"/>
      <w:numFmt w:val="lowerLetter"/>
      <w:lvlText w:val="%2."/>
      <w:lvlJc w:val="left"/>
      <w:pPr>
        <w:ind w:left="1440" w:hanging="360"/>
      </w:pPr>
    </w:lvl>
    <w:lvl w:ilvl="2" w:tplc="38DCDFD8" w:tentative="1">
      <w:start w:val="1"/>
      <w:numFmt w:val="lowerRoman"/>
      <w:lvlText w:val="%3."/>
      <w:lvlJc w:val="right"/>
      <w:pPr>
        <w:ind w:left="2160" w:hanging="180"/>
      </w:pPr>
    </w:lvl>
    <w:lvl w:ilvl="3" w:tplc="180843E8" w:tentative="1">
      <w:start w:val="1"/>
      <w:numFmt w:val="decimal"/>
      <w:lvlText w:val="%4."/>
      <w:lvlJc w:val="left"/>
      <w:pPr>
        <w:ind w:left="2880" w:hanging="360"/>
      </w:pPr>
    </w:lvl>
    <w:lvl w:ilvl="4" w:tplc="71042014" w:tentative="1">
      <w:start w:val="1"/>
      <w:numFmt w:val="lowerLetter"/>
      <w:lvlText w:val="%5."/>
      <w:lvlJc w:val="left"/>
      <w:pPr>
        <w:ind w:left="3600" w:hanging="360"/>
      </w:pPr>
    </w:lvl>
    <w:lvl w:ilvl="5" w:tplc="E1EE0180" w:tentative="1">
      <w:start w:val="1"/>
      <w:numFmt w:val="lowerRoman"/>
      <w:lvlText w:val="%6."/>
      <w:lvlJc w:val="right"/>
      <w:pPr>
        <w:ind w:left="4320" w:hanging="180"/>
      </w:pPr>
    </w:lvl>
    <w:lvl w:ilvl="6" w:tplc="DB9EECEA" w:tentative="1">
      <w:start w:val="1"/>
      <w:numFmt w:val="decimal"/>
      <w:lvlText w:val="%7."/>
      <w:lvlJc w:val="left"/>
      <w:pPr>
        <w:ind w:left="5040" w:hanging="360"/>
      </w:pPr>
    </w:lvl>
    <w:lvl w:ilvl="7" w:tplc="666EE0E4" w:tentative="1">
      <w:start w:val="1"/>
      <w:numFmt w:val="lowerLetter"/>
      <w:lvlText w:val="%8."/>
      <w:lvlJc w:val="left"/>
      <w:pPr>
        <w:ind w:left="5760" w:hanging="360"/>
      </w:pPr>
    </w:lvl>
    <w:lvl w:ilvl="8" w:tplc="4AB8EE84"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A6CECD46">
      <w:start w:val="1"/>
      <w:numFmt w:val="bullet"/>
      <w:lvlText w:val=""/>
      <w:lvlJc w:val="left"/>
      <w:pPr>
        <w:ind w:left="720" w:hanging="360"/>
      </w:pPr>
      <w:rPr>
        <w:rFonts w:ascii="Symbol" w:hAnsi="Symbol" w:hint="default"/>
      </w:rPr>
    </w:lvl>
    <w:lvl w:ilvl="1" w:tplc="96D851C8">
      <w:start w:val="1"/>
      <w:numFmt w:val="bullet"/>
      <w:lvlText w:val="o"/>
      <w:lvlJc w:val="left"/>
      <w:pPr>
        <w:ind w:left="1440" w:hanging="360"/>
      </w:pPr>
      <w:rPr>
        <w:rFonts w:ascii="Courier New" w:hAnsi="Courier New" w:cs="Courier New" w:hint="default"/>
      </w:rPr>
    </w:lvl>
    <w:lvl w:ilvl="2" w:tplc="EFE012BA" w:tentative="1">
      <w:start w:val="1"/>
      <w:numFmt w:val="bullet"/>
      <w:lvlText w:val=""/>
      <w:lvlJc w:val="left"/>
      <w:pPr>
        <w:ind w:left="2160" w:hanging="360"/>
      </w:pPr>
      <w:rPr>
        <w:rFonts w:ascii="Wingdings" w:hAnsi="Wingdings" w:hint="default"/>
      </w:rPr>
    </w:lvl>
    <w:lvl w:ilvl="3" w:tplc="A894E052" w:tentative="1">
      <w:start w:val="1"/>
      <w:numFmt w:val="bullet"/>
      <w:lvlText w:val=""/>
      <w:lvlJc w:val="left"/>
      <w:pPr>
        <w:ind w:left="2880" w:hanging="360"/>
      </w:pPr>
      <w:rPr>
        <w:rFonts w:ascii="Symbol" w:hAnsi="Symbol" w:hint="default"/>
      </w:rPr>
    </w:lvl>
    <w:lvl w:ilvl="4" w:tplc="6E761BC0" w:tentative="1">
      <w:start w:val="1"/>
      <w:numFmt w:val="bullet"/>
      <w:lvlText w:val="o"/>
      <w:lvlJc w:val="left"/>
      <w:pPr>
        <w:ind w:left="3600" w:hanging="360"/>
      </w:pPr>
      <w:rPr>
        <w:rFonts w:ascii="Courier New" w:hAnsi="Courier New" w:cs="Courier New" w:hint="default"/>
      </w:rPr>
    </w:lvl>
    <w:lvl w:ilvl="5" w:tplc="01E27E60" w:tentative="1">
      <w:start w:val="1"/>
      <w:numFmt w:val="bullet"/>
      <w:lvlText w:val=""/>
      <w:lvlJc w:val="left"/>
      <w:pPr>
        <w:ind w:left="4320" w:hanging="360"/>
      </w:pPr>
      <w:rPr>
        <w:rFonts w:ascii="Wingdings" w:hAnsi="Wingdings" w:hint="default"/>
      </w:rPr>
    </w:lvl>
    <w:lvl w:ilvl="6" w:tplc="9ADA0BE6" w:tentative="1">
      <w:start w:val="1"/>
      <w:numFmt w:val="bullet"/>
      <w:lvlText w:val=""/>
      <w:lvlJc w:val="left"/>
      <w:pPr>
        <w:ind w:left="5040" w:hanging="360"/>
      </w:pPr>
      <w:rPr>
        <w:rFonts w:ascii="Symbol" w:hAnsi="Symbol" w:hint="default"/>
      </w:rPr>
    </w:lvl>
    <w:lvl w:ilvl="7" w:tplc="D1925654" w:tentative="1">
      <w:start w:val="1"/>
      <w:numFmt w:val="bullet"/>
      <w:lvlText w:val="o"/>
      <w:lvlJc w:val="left"/>
      <w:pPr>
        <w:ind w:left="5760" w:hanging="360"/>
      </w:pPr>
      <w:rPr>
        <w:rFonts w:ascii="Courier New" w:hAnsi="Courier New" w:cs="Courier New" w:hint="default"/>
      </w:rPr>
    </w:lvl>
    <w:lvl w:ilvl="8" w:tplc="3F40F042"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6B92276C">
      <w:start w:val="1"/>
      <w:numFmt w:val="bullet"/>
      <w:lvlText w:val=""/>
      <w:lvlJc w:val="left"/>
      <w:pPr>
        <w:ind w:left="720" w:hanging="360"/>
      </w:pPr>
      <w:rPr>
        <w:rFonts w:ascii="Symbol" w:hAnsi="Symbol" w:hint="default"/>
      </w:rPr>
    </w:lvl>
    <w:lvl w:ilvl="1" w:tplc="ABECEF58" w:tentative="1">
      <w:start w:val="1"/>
      <w:numFmt w:val="bullet"/>
      <w:lvlText w:val="o"/>
      <w:lvlJc w:val="left"/>
      <w:pPr>
        <w:ind w:left="1440" w:hanging="360"/>
      </w:pPr>
      <w:rPr>
        <w:rFonts w:ascii="Courier New" w:hAnsi="Courier New" w:cs="Courier New" w:hint="default"/>
      </w:rPr>
    </w:lvl>
    <w:lvl w:ilvl="2" w:tplc="99E67A58" w:tentative="1">
      <w:start w:val="1"/>
      <w:numFmt w:val="bullet"/>
      <w:lvlText w:val=""/>
      <w:lvlJc w:val="left"/>
      <w:pPr>
        <w:ind w:left="2160" w:hanging="360"/>
      </w:pPr>
      <w:rPr>
        <w:rFonts w:ascii="Wingdings" w:hAnsi="Wingdings" w:hint="default"/>
      </w:rPr>
    </w:lvl>
    <w:lvl w:ilvl="3" w:tplc="E7F8B5E0" w:tentative="1">
      <w:start w:val="1"/>
      <w:numFmt w:val="bullet"/>
      <w:lvlText w:val=""/>
      <w:lvlJc w:val="left"/>
      <w:pPr>
        <w:ind w:left="2880" w:hanging="360"/>
      </w:pPr>
      <w:rPr>
        <w:rFonts w:ascii="Symbol" w:hAnsi="Symbol" w:hint="default"/>
      </w:rPr>
    </w:lvl>
    <w:lvl w:ilvl="4" w:tplc="FC5E280A" w:tentative="1">
      <w:start w:val="1"/>
      <w:numFmt w:val="bullet"/>
      <w:lvlText w:val="o"/>
      <w:lvlJc w:val="left"/>
      <w:pPr>
        <w:ind w:left="3600" w:hanging="360"/>
      </w:pPr>
      <w:rPr>
        <w:rFonts w:ascii="Courier New" w:hAnsi="Courier New" w:cs="Courier New" w:hint="default"/>
      </w:rPr>
    </w:lvl>
    <w:lvl w:ilvl="5" w:tplc="5CAEFE58" w:tentative="1">
      <w:start w:val="1"/>
      <w:numFmt w:val="bullet"/>
      <w:lvlText w:val=""/>
      <w:lvlJc w:val="left"/>
      <w:pPr>
        <w:ind w:left="4320" w:hanging="360"/>
      </w:pPr>
      <w:rPr>
        <w:rFonts w:ascii="Wingdings" w:hAnsi="Wingdings" w:hint="default"/>
      </w:rPr>
    </w:lvl>
    <w:lvl w:ilvl="6" w:tplc="3658528E" w:tentative="1">
      <w:start w:val="1"/>
      <w:numFmt w:val="bullet"/>
      <w:lvlText w:val=""/>
      <w:lvlJc w:val="left"/>
      <w:pPr>
        <w:ind w:left="5040" w:hanging="360"/>
      </w:pPr>
      <w:rPr>
        <w:rFonts w:ascii="Symbol" w:hAnsi="Symbol" w:hint="default"/>
      </w:rPr>
    </w:lvl>
    <w:lvl w:ilvl="7" w:tplc="7DE2BA2A" w:tentative="1">
      <w:start w:val="1"/>
      <w:numFmt w:val="bullet"/>
      <w:lvlText w:val="o"/>
      <w:lvlJc w:val="left"/>
      <w:pPr>
        <w:ind w:left="5760" w:hanging="360"/>
      </w:pPr>
      <w:rPr>
        <w:rFonts w:ascii="Courier New" w:hAnsi="Courier New" w:cs="Courier New" w:hint="default"/>
      </w:rPr>
    </w:lvl>
    <w:lvl w:ilvl="8" w:tplc="7DC2ED40"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49300730">
      <w:start w:val="1"/>
      <w:numFmt w:val="bullet"/>
      <w:lvlText w:val=""/>
      <w:lvlJc w:val="left"/>
      <w:pPr>
        <w:ind w:left="720" w:hanging="360"/>
      </w:pPr>
      <w:rPr>
        <w:rFonts w:ascii="Symbol" w:hAnsi="Symbol" w:hint="default"/>
      </w:rPr>
    </w:lvl>
    <w:lvl w:ilvl="1" w:tplc="3C58851C" w:tentative="1">
      <w:start w:val="1"/>
      <w:numFmt w:val="bullet"/>
      <w:lvlText w:val="o"/>
      <w:lvlJc w:val="left"/>
      <w:pPr>
        <w:ind w:left="1440" w:hanging="360"/>
      </w:pPr>
      <w:rPr>
        <w:rFonts w:ascii="Courier New" w:hAnsi="Courier New" w:cs="Courier New" w:hint="default"/>
      </w:rPr>
    </w:lvl>
    <w:lvl w:ilvl="2" w:tplc="2410F19A" w:tentative="1">
      <w:start w:val="1"/>
      <w:numFmt w:val="bullet"/>
      <w:lvlText w:val=""/>
      <w:lvlJc w:val="left"/>
      <w:pPr>
        <w:ind w:left="2160" w:hanging="360"/>
      </w:pPr>
      <w:rPr>
        <w:rFonts w:ascii="Wingdings" w:hAnsi="Wingdings" w:hint="default"/>
      </w:rPr>
    </w:lvl>
    <w:lvl w:ilvl="3" w:tplc="40EC2558" w:tentative="1">
      <w:start w:val="1"/>
      <w:numFmt w:val="bullet"/>
      <w:lvlText w:val=""/>
      <w:lvlJc w:val="left"/>
      <w:pPr>
        <w:ind w:left="2880" w:hanging="360"/>
      </w:pPr>
      <w:rPr>
        <w:rFonts w:ascii="Symbol" w:hAnsi="Symbol" w:hint="default"/>
      </w:rPr>
    </w:lvl>
    <w:lvl w:ilvl="4" w:tplc="0E065DD0" w:tentative="1">
      <w:start w:val="1"/>
      <w:numFmt w:val="bullet"/>
      <w:lvlText w:val="o"/>
      <w:lvlJc w:val="left"/>
      <w:pPr>
        <w:ind w:left="3600" w:hanging="360"/>
      </w:pPr>
      <w:rPr>
        <w:rFonts w:ascii="Courier New" w:hAnsi="Courier New" w:cs="Courier New" w:hint="default"/>
      </w:rPr>
    </w:lvl>
    <w:lvl w:ilvl="5" w:tplc="7FA0895C" w:tentative="1">
      <w:start w:val="1"/>
      <w:numFmt w:val="bullet"/>
      <w:lvlText w:val=""/>
      <w:lvlJc w:val="left"/>
      <w:pPr>
        <w:ind w:left="4320" w:hanging="360"/>
      </w:pPr>
      <w:rPr>
        <w:rFonts w:ascii="Wingdings" w:hAnsi="Wingdings" w:hint="default"/>
      </w:rPr>
    </w:lvl>
    <w:lvl w:ilvl="6" w:tplc="16B0AE58" w:tentative="1">
      <w:start w:val="1"/>
      <w:numFmt w:val="bullet"/>
      <w:lvlText w:val=""/>
      <w:lvlJc w:val="left"/>
      <w:pPr>
        <w:ind w:left="5040" w:hanging="360"/>
      </w:pPr>
      <w:rPr>
        <w:rFonts w:ascii="Symbol" w:hAnsi="Symbol" w:hint="default"/>
      </w:rPr>
    </w:lvl>
    <w:lvl w:ilvl="7" w:tplc="03E4A60A" w:tentative="1">
      <w:start w:val="1"/>
      <w:numFmt w:val="bullet"/>
      <w:lvlText w:val="o"/>
      <w:lvlJc w:val="left"/>
      <w:pPr>
        <w:ind w:left="5760" w:hanging="360"/>
      </w:pPr>
      <w:rPr>
        <w:rFonts w:ascii="Courier New" w:hAnsi="Courier New" w:cs="Courier New" w:hint="default"/>
      </w:rPr>
    </w:lvl>
    <w:lvl w:ilvl="8" w:tplc="5FB2C356"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EC0AC09C">
      <w:start w:val="1"/>
      <w:numFmt w:val="decimal"/>
      <w:lvlText w:val="%1."/>
      <w:lvlJc w:val="left"/>
      <w:pPr>
        <w:ind w:left="720" w:hanging="360"/>
      </w:pPr>
      <w:rPr>
        <w:rFonts w:hint="default"/>
      </w:rPr>
    </w:lvl>
    <w:lvl w:ilvl="1" w:tplc="CDFA91F2" w:tentative="1">
      <w:start w:val="1"/>
      <w:numFmt w:val="lowerLetter"/>
      <w:lvlText w:val="%2."/>
      <w:lvlJc w:val="left"/>
      <w:pPr>
        <w:ind w:left="1440" w:hanging="360"/>
      </w:pPr>
    </w:lvl>
    <w:lvl w:ilvl="2" w:tplc="6F9AFE4A" w:tentative="1">
      <w:start w:val="1"/>
      <w:numFmt w:val="lowerRoman"/>
      <w:lvlText w:val="%3."/>
      <w:lvlJc w:val="right"/>
      <w:pPr>
        <w:ind w:left="2160" w:hanging="180"/>
      </w:pPr>
    </w:lvl>
    <w:lvl w:ilvl="3" w:tplc="28CA5C06" w:tentative="1">
      <w:start w:val="1"/>
      <w:numFmt w:val="decimal"/>
      <w:lvlText w:val="%4."/>
      <w:lvlJc w:val="left"/>
      <w:pPr>
        <w:ind w:left="2880" w:hanging="360"/>
      </w:pPr>
    </w:lvl>
    <w:lvl w:ilvl="4" w:tplc="E15C01E0" w:tentative="1">
      <w:start w:val="1"/>
      <w:numFmt w:val="lowerLetter"/>
      <w:lvlText w:val="%5."/>
      <w:lvlJc w:val="left"/>
      <w:pPr>
        <w:ind w:left="3600" w:hanging="360"/>
      </w:pPr>
    </w:lvl>
    <w:lvl w:ilvl="5" w:tplc="67EA0D10" w:tentative="1">
      <w:start w:val="1"/>
      <w:numFmt w:val="lowerRoman"/>
      <w:lvlText w:val="%6."/>
      <w:lvlJc w:val="right"/>
      <w:pPr>
        <w:ind w:left="4320" w:hanging="180"/>
      </w:pPr>
    </w:lvl>
    <w:lvl w:ilvl="6" w:tplc="A390391C" w:tentative="1">
      <w:start w:val="1"/>
      <w:numFmt w:val="decimal"/>
      <w:lvlText w:val="%7."/>
      <w:lvlJc w:val="left"/>
      <w:pPr>
        <w:ind w:left="5040" w:hanging="360"/>
      </w:pPr>
    </w:lvl>
    <w:lvl w:ilvl="7" w:tplc="6FF0BF30" w:tentative="1">
      <w:start w:val="1"/>
      <w:numFmt w:val="lowerLetter"/>
      <w:lvlText w:val="%8."/>
      <w:lvlJc w:val="left"/>
      <w:pPr>
        <w:ind w:left="5760" w:hanging="360"/>
      </w:pPr>
    </w:lvl>
    <w:lvl w:ilvl="8" w:tplc="42B4835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4"/>
  </w:num>
  <w:num w:numId="14">
    <w:abstractNumId w:val="24"/>
  </w:num>
  <w:num w:numId="15">
    <w:abstractNumId w:val="23"/>
  </w:num>
  <w:num w:numId="16">
    <w:abstractNumId w:val="11"/>
  </w:num>
  <w:num w:numId="17">
    <w:abstractNumId w:val="15"/>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3"/>
  </w:num>
  <w:num w:numId="21">
    <w:abstractNumId w:val="19"/>
  </w:num>
  <w:num w:numId="22">
    <w:abstractNumId w:val="18"/>
  </w:num>
  <w:num w:numId="23">
    <w:abstractNumId w:val="12"/>
  </w:num>
  <w:num w:numId="24">
    <w:abstractNumId w:val="16"/>
  </w:num>
  <w:num w:numId="25">
    <w:abstractNumId w:val="20"/>
  </w:num>
  <w:num w:numId="26">
    <w:abstractNumId w:val="2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DIJ"/>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AA5409"/>
    <w:rsid w:val="00002DBC"/>
    <w:rsid w:val="0014061A"/>
    <w:rsid w:val="00256FDE"/>
    <w:rsid w:val="002B0975"/>
    <w:rsid w:val="003A26AA"/>
    <w:rsid w:val="003E06BB"/>
    <w:rsid w:val="003E50D5"/>
    <w:rsid w:val="003E6457"/>
    <w:rsid w:val="004074E5"/>
    <w:rsid w:val="00493965"/>
    <w:rsid w:val="004B7D1B"/>
    <w:rsid w:val="00510BB0"/>
    <w:rsid w:val="00547601"/>
    <w:rsid w:val="005D4CCE"/>
    <w:rsid w:val="00616EC2"/>
    <w:rsid w:val="00636CB8"/>
    <w:rsid w:val="006721BC"/>
    <w:rsid w:val="00684C82"/>
    <w:rsid w:val="00693DBA"/>
    <w:rsid w:val="00731F37"/>
    <w:rsid w:val="00734DBA"/>
    <w:rsid w:val="007842FE"/>
    <w:rsid w:val="007B3402"/>
    <w:rsid w:val="007C5623"/>
    <w:rsid w:val="007E5F00"/>
    <w:rsid w:val="008230BE"/>
    <w:rsid w:val="0084756D"/>
    <w:rsid w:val="00860423"/>
    <w:rsid w:val="00897F17"/>
    <w:rsid w:val="00A44C5B"/>
    <w:rsid w:val="00A9218D"/>
    <w:rsid w:val="00AA5409"/>
    <w:rsid w:val="00BB13CD"/>
    <w:rsid w:val="00C14714"/>
    <w:rsid w:val="00C51F80"/>
    <w:rsid w:val="00C64DD6"/>
    <w:rsid w:val="00CC1474"/>
    <w:rsid w:val="00DC5572"/>
    <w:rsid w:val="00E026D4"/>
    <w:rsid w:val="00E03290"/>
    <w:rsid w:val="00ED3343"/>
    <w:rsid w:val="00F32951"/>
    <w:rsid w:val="00F66091"/>
    <w:rsid w:val="00F85A4A"/>
    <w:rsid w:val="00FA347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572C80"/>
  <w15:docId w15:val="{E7071ED8-1D0B-4996-B1EC-43126075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customStyle="1" w:styleId="KeinLeerraumZchn">
    <w:name w:val="Kein Leerraum Zchn"/>
    <w:basedOn w:val="Absatz-Standardschriftart"/>
    <w:link w:val="KeinLeerraum"/>
    <w:uiPriority w:val="1"/>
    <w:locked/>
    <w:rsid w:val="00860423"/>
    <w:rPr>
      <w:rFonts w:ascii="Arial" w:hAnsi="Arial" w:cstheme="minorBidi"/>
    </w:rPr>
  </w:style>
  <w:style w:type="paragraph" w:styleId="KeinLeerraum">
    <w:name w:val="No Spacing"/>
    <w:basedOn w:val="Standard"/>
    <w:link w:val="KeinLeerraumZchn"/>
    <w:uiPriority w:val="1"/>
    <w:qFormat/>
    <w:rsid w:val="00860423"/>
    <w:pPr>
      <w:spacing w:line="240" w:lineRule="auto"/>
    </w:pPr>
    <w:rPr>
      <w:rFonts w:ascii="Arial" w:hAnsi="Arial" w:cstheme="minorBidi"/>
      <w:bCs w:val="0"/>
      <w:spacing w:val="0"/>
      <w:sz w:val="22"/>
    </w:rPr>
  </w:style>
  <w:style w:type="character" w:styleId="Kommentarzeichen">
    <w:name w:val="annotation reference"/>
    <w:basedOn w:val="Absatz-Standardschriftart"/>
    <w:uiPriority w:val="99"/>
    <w:semiHidden/>
    <w:unhideWhenUsed/>
    <w:rsid w:val="00510BB0"/>
    <w:rPr>
      <w:sz w:val="16"/>
      <w:szCs w:val="16"/>
    </w:rPr>
  </w:style>
  <w:style w:type="paragraph" w:styleId="Kommentartext">
    <w:name w:val="annotation text"/>
    <w:basedOn w:val="Standard"/>
    <w:link w:val="KommentartextZchn"/>
    <w:uiPriority w:val="99"/>
    <w:semiHidden/>
    <w:unhideWhenUsed/>
    <w:rsid w:val="00510B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0BB0"/>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510BB0"/>
    <w:rPr>
      <w:b/>
    </w:rPr>
  </w:style>
  <w:style w:type="character" w:customStyle="1" w:styleId="KommentarthemaZchn">
    <w:name w:val="Kommentarthema Zchn"/>
    <w:basedOn w:val="KommentartextZchn"/>
    <w:link w:val="Kommentarthema"/>
    <w:uiPriority w:val="99"/>
    <w:semiHidden/>
    <w:rsid w:val="00510BB0"/>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71904">
      <w:bodyDiv w:val="1"/>
      <w:marLeft w:val="0"/>
      <w:marRight w:val="0"/>
      <w:marTop w:val="0"/>
      <w:marBottom w:val="0"/>
      <w:divBdr>
        <w:top w:val="none" w:sz="0" w:space="0" w:color="auto"/>
        <w:left w:val="none" w:sz="0" w:space="0" w:color="auto"/>
        <w:bottom w:val="none" w:sz="0" w:space="0" w:color="auto"/>
        <w:right w:val="none" w:sz="0" w:space="0" w:color="auto"/>
      </w:divBdr>
    </w:div>
    <w:div w:id="368265123">
      <w:bodyDiv w:val="1"/>
      <w:marLeft w:val="0"/>
      <w:marRight w:val="0"/>
      <w:marTop w:val="0"/>
      <w:marBottom w:val="0"/>
      <w:divBdr>
        <w:top w:val="none" w:sz="0" w:space="0" w:color="auto"/>
        <w:left w:val="none" w:sz="0" w:space="0" w:color="auto"/>
        <w:bottom w:val="none" w:sz="0" w:space="0" w:color="auto"/>
        <w:right w:val="none" w:sz="0" w:space="0" w:color="auto"/>
      </w:divBdr>
    </w:div>
    <w:div w:id="4744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quality4children.ch/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BA880D23504E0984A8783E5B8C70DC"/>
        <w:category>
          <w:name w:val="Allgemein"/>
          <w:gallery w:val="placeholder"/>
        </w:category>
        <w:types>
          <w:type w:val="bbPlcHdr"/>
        </w:types>
        <w:behaviors>
          <w:behavior w:val="content"/>
        </w:behaviors>
        <w:guid w:val="{23BAF723-A70C-4659-8BCF-E0F5573BBDC3}"/>
      </w:docPartPr>
      <w:docPartBody>
        <w:p w:rsidR="008877B7" w:rsidRDefault="00F46D23">
          <w:pPr>
            <w:pStyle w:val="74BA880D23504E0984A8783E5B8C70DC"/>
          </w:pPr>
          <w:r w:rsidRPr="00336989">
            <w:rPr>
              <w:rStyle w:val="Platzhaltertext"/>
            </w:rPr>
            <w:t>Betreff</w:t>
          </w:r>
        </w:p>
      </w:docPartBody>
    </w:docPart>
    <w:docPart>
      <w:docPartPr>
        <w:name w:val="F5162EE9B05D4400AFE7BFC1755B4F55"/>
        <w:category>
          <w:name w:val="Allgemein"/>
          <w:gallery w:val="placeholder"/>
        </w:category>
        <w:types>
          <w:type w:val="bbPlcHdr"/>
        </w:types>
        <w:behaviors>
          <w:behavior w:val="content"/>
        </w:behaviors>
        <w:guid w:val="{E2948489-589E-4554-93AD-8E34C99EA885}"/>
      </w:docPartPr>
      <w:docPartBody>
        <w:p w:rsidR="00F95CD7" w:rsidRDefault="00422C41" w:rsidP="00422C41">
          <w:pPr>
            <w:pStyle w:val="F5162EE9B05D4400AFE7BFC1755B4F5511"/>
          </w:pPr>
          <w:r w:rsidRPr="00860423">
            <w:rPr>
              <w:rStyle w:val="Platzhaltertext"/>
              <w:sz w:val="24"/>
              <w:szCs w:val="24"/>
            </w:rPr>
            <w:t>Wählen Sie ein Element aus.</w:t>
          </w:r>
        </w:p>
      </w:docPartBody>
    </w:docPart>
    <w:docPart>
      <w:docPartPr>
        <w:name w:val="D5B8D315937145B5AC19CBF1D1FF293A"/>
        <w:category>
          <w:name w:val="Allgemein"/>
          <w:gallery w:val="placeholder"/>
        </w:category>
        <w:types>
          <w:type w:val="bbPlcHdr"/>
        </w:types>
        <w:behaviors>
          <w:behavior w:val="content"/>
        </w:behaviors>
        <w:guid w:val="{4BEE4E42-11FD-41D3-B604-2A2A7AAF3120}"/>
      </w:docPartPr>
      <w:docPartBody>
        <w:p w:rsidR="00F95CD7" w:rsidRDefault="00422C41" w:rsidP="00422C41">
          <w:pPr>
            <w:pStyle w:val="D5B8D315937145B5AC19CBF1D1FF293A11"/>
          </w:pPr>
          <w:r>
            <w:rPr>
              <w:rStyle w:val="Platzhaltertext"/>
            </w:rPr>
            <w:t>Wählen Sie ein Element aus.</w:t>
          </w:r>
        </w:p>
      </w:docPartBody>
    </w:docPart>
    <w:docPart>
      <w:docPartPr>
        <w:name w:val="3622A42B90D342F8B848E6E862F368D4"/>
        <w:category>
          <w:name w:val="Allgemein"/>
          <w:gallery w:val="placeholder"/>
        </w:category>
        <w:types>
          <w:type w:val="bbPlcHdr"/>
        </w:types>
        <w:behaviors>
          <w:behavior w:val="content"/>
        </w:behaviors>
        <w:guid w:val="{DFBE4FD8-AC28-4ED2-8FD8-695695D88AC3}"/>
      </w:docPartPr>
      <w:docPartBody>
        <w:p w:rsidR="00F95CD7" w:rsidRDefault="00190009" w:rsidP="00190009">
          <w:pPr>
            <w:pStyle w:val="3622A42B90D342F8B848E6E862F368D4"/>
          </w:pPr>
          <w:r>
            <w:rPr>
              <w:rStyle w:val="Platzhaltertext"/>
              <w:i/>
            </w:rPr>
            <w:t>Wählen Sie ein Element aus.</w:t>
          </w:r>
        </w:p>
      </w:docPartBody>
    </w:docPart>
    <w:docPart>
      <w:docPartPr>
        <w:name w:val="38296A3DDEF4486F807D20D7A08BC84E"/>
        <w:category>
          <w:name w:val="Allgemein"/>
          <w:gallery w:val="placeholder"/>
        </w:category>
        <w:types>
          <w:type w:val="bbPlcHdr"/>
        </w:types>
        <w:behaviors>
          <w:behavior w:val="content"/>
        </w:behaviors>
        <w:guid w:val="{200C9CBE-9EBC-4030-BC09-9000C5A0A350}"/>
      </w:docPartPr>
      <w:docPartBody>
        <w:p w:rsidR="00F95CD7" w:rsidRDefault="00422C41" w:rsidP="00422C41">
          <w:pPr>
            <w:pStyle w:val="38296A3DDEF4486F807D20D7A08BC84E11"/>
          </w:pPr>
          <w:r>
            <w:rPr>
              <w:rStyle w:val="Platzhaltertext"/>
              <w:i/>
            </w:rPr>
            <w:t>Name</w:t>
          </w:r>
        </w:p>
      </w:docPartBody>
    </w:docPart>
    <w:docPart>
      <w:docPartPr>
        <w:name w:val="E34FD1F89A7B4F3CB7DFBF26C16FC17C"/>
        <w:category>
          <w:name w:val="Allgemein"/>
          <w:gallery w:val="placeholder"/>
        </w:category>
        <w:types>
          <w:type w:val="bbPlcHdr"/>
        </w:types>
        <w:behaviors>
          <w:behavior w:val="content"/>
        </w:behaviors>
        <w:guid w:val="{39C367A4-B413-4C93-8C9C-5278D5627C41}"/>
      </w:docPartPr>
      <w:docPartBody>
        <w:p w:rsidR="00F95CD7" w:rsidRDefault="00422C41" w:rsidP="00422C41">
          <w:pPr>
            <w:pStyle w:val="E34FD1F89A7B4F3CB7DFBF26C16FC17C11"/>
          </w:pPr>
          <w:r>
            <w:rPr>
              <w:rStyle w:val="Platzhaltertext"/>
            </w:rPr>
            <w:t>Wählen Sie ein Element aus.</w:t>
          </w:r>
        </w:p>
      </w:docPartBody>
    </w:docPart>
    <w:docPart>
      <w:docPartPr>
        <w:name w:val="906A56B0B0DD4CC59CA4002E3A61A91C"/>
        <w:category>
          <w:name w:val="Allgemein"/>
          <w:gallery w:val="placeholder"/>
        </w:category>
        <w:types>
          <w:type w:val="bbPlcHdr"/>
        </w:types>
        <w:behaviors>
          <w:behavior w:val="content"/>
        </w:behaviors>
        <w:guid w:val="{FAB2B548-5B29-4C12-80DF-91E95450277D}"/>
      </w:docPartPr>
      <w:docPartBody>
        <w:p w:rsidR="00F95CD7" w:rsidRDefault="00422C41" w:rsidP="00422C41">
          <w:pPr>
            <w:pStyle w:val="906A56B0B0DD4CC59CA4002E3A61A91C11"/>
          </w:pPr>
          <w:r>
            <w:rPr>
              <w:rStyle w:val="Platzhaltertext"/>
              <w:i/>
              <w:sz w:val="21"/>
              <w:szCs w:val="21"/>
            </w:rPr>
            <w:t>Klicken Sie hier, um Text einzugeben.</w:t>
          </w:r>
        </w:p>
      </w:docPartBody>
    </w:docPart>
    <w:docPart>
      <w:docPartPr>
        <w:name w:val="8BBD46CCF24943C9B3E6819F3C1E6D3F"/>
        <w:category>
          <w:name w:val="Allgemein"/>
          <w:gallery w:val="placeholder"/>
        </w:category>
        <w:types>
          <w:type w:val="bbPlcHdr"/>
        </w:types>
        <w:behaviors>
          <w:behavior w:val="content"/>
        </w:behaviors>
        <w:guid w:val="{EC7D18CD-A2F5-42A1-9B60-D112260F2BBA}"/>
      </w:docPartPr>
      <w:docPartBody>
        <w:p w:rsidR="00F95CD7" w:rsidRDefault="00422C41" w:rsidP="00422C41">
          <w:pPr>
            <w:pStyle w:val="8BBD46CCF24943C9B3E6819F3C1E6D3F11"/>
          </w:pPr>
          <w:r>
            <w:rPr>
              <w:rStyle w:val="Platzhaltertext"/>
              <w:i/>
              <w:sz w:val="21"/>
              <w:szCs w:val="21"/>
            </w:rPr>
            <w:t>Klicken Sie hier, um Text einzugeben.</w:t>
          </w:r>
        </w:p>
      </w:docPartBody>
    </w:docPart>
    <w:docPart>
      <w:docPartPr>
        <w:name w:val="8C16F44FD3CC41168897A8851B46F5C7"/>
        <w:category>
          <w:name w:val="Allgemein"/>
          <w:gallery w:val="placeholder"/>
        </w:category>
        <w:types>
          <w:type w:val="bbPlcHdr"/>
        </w:types>
        <w:behaviors>
          <w:behavior w:val="content"/>
        </w:behaviors>
        <w:guid w:val="{9E5C1321-2E0F-481C-BED3-0AE6BC692E7F}"/>
      </w:docPartPr>
      <w:docPartBody>
        <w:p w:rsidR="00F95CD7" w:rsidRDefault="00422C41" w:rsidP="00422C41">
          <w:pPr>
            <w:pStyle w:val="8C16F44FD3CC41168897A8851B46F5C711"/>
          </w:pPr>
          <w:r>
            <w:rPr>
              <w:rStyle w:val="Platzhaltertext"/>
              <w:i/>
              <w:sz w:val="21"/>
              <w:szCs w:val="21"/>
            </w:rPr>
            <w:t>Klicken Sie hier, um Text einzugeben.</w:t>
          </w:r>
        </w:p>
      </w:docPartBody>
    </w:docPart>
    <w:docPart>
      <w:docPartPr>
        <w:name w:val="C3023BEF587543C381AB081748552969"/>
        <w:category>
          <w:name w:val="Allgemein"/>
          <w:gallery w:val="placeholder"/>
        </w:category>
        <w:types>
          <w:type w:val="bbPlcHdr"/>
        </w:types>
        <w:behaviors>
          <w:behavior w:val="content"/>
        </w:behaviors>
        <w:guid w:val="{605C0399-8A5A-496D-99C7-6520565B314D}"/>
      </w:docPartPr>
      <w:docPartBody>
        <w:p w:rsidR="00F95CD7" w:rsidRDefault="00422C41" w:rsidP="00422C41">
          <w:pPr>
            <w:pStyle w:val="C3023BEF587543C381AB08174855296911"/>
          </w:pPr>
          <w:r>
            <w:rPr>
              <w:rStyle w:val="Platzhaltertext"/>
              <w:i/>
              <w:sz w:val="21"/>
              <w:szCs w:val="21"/>
            </w:rPr>
            <w:t>Klicken Sie hier, um Text einzugeben.</w:t>
          </w:r>
        </w:p>
      </w:docPartBody>
    </w:docPart>
    <w:docPart>
      <w:docPartPr>
        <w:name w:val="9EAD7D2FED7B4FD4BFD8F2A213ADBA73"/>
        <w:category>
          <w:name w:val="Allgemein"/>
          <w:gallery w:val="placeholder"/>
        </w:category>
        <w:types>
          <w:type w:val="bbPlcHdr"/>
        </w:types>
        <w:behaviors>
          <w:behavior w:val="content"/>
        </w:behaviors>
        <w:guid w:val="{44D896BC-3791-4D73-A37B-433E8AC239B8}"/>
      </w:docPartPr>
      <w:docPartBody>
        <w:p w:rsidR="00F95CD7" w:rsidRDefault="00422C41" w:rsidP="00422C41">
          <w:pPr>
            <w:pStyle w:val="9EAD7D2FED7B4FD4BFD8F2A213ADBA7311"/>
          </w:pPr>
          <w:r>
            <w:rPr>
              <w:rStyle w:val="Platzhaltertext"/>
              <w:i/>
              <w:sz w:val="21"/>
              <w:szCs w:val="21"/>
            </w:rPr>
            <w:t>Klicken Sie hier, um Text einzugeben.</w:t>
          </w:r>
        </w:p>
      </w:docPartBody>
    </w:docPart>
    <w:docPart>
      <w:docPartPr>
        <w:name w:val="165868E8A35D4B5D846A6BDC44A53C74"/>
        <w:category>
          <w:name w:val="Allgemein"/>
          <w:gallery w:val="placeholder"/>
        </w:category>
        <w:types>
          <w:type w:val="bbPlcHdr"/>
        </w:types>
        <w:behaviors>
          <w:behavior w:val="content"/>
        </w:behaviors>
        <w:guid w:val="{4AF1CF52-94E2-4838-A4B4-C358A4DD8BD2}"/>
      </w:docPartPr>
      <w:docPartBody>
        <w:p w:rsidR="00F95CD7" w:rsidRDefault="00422C41" w:rsidP="00422C41">
          <w:pPr>
            <w:pStyle w:val="165868E8A35D4B5D846A6BDC44A53C7411"/>
          </w:pPr>
          <w:r>
            <w:rPr>
              <w:rStyle w:val="Platzhaltertext"/>
              <w:i/>
            </w:rPr>
            <w:t>Wählen Sie ein Element aus, oder wenn kein Mandat besteht – Abschnitt löschen.</w:t>
          </w:r>
        </w:p>
      </w:docPartBody>
    </w:docPart>
    <w:docPart>
      <w:docPartPr>
        <w:name w:val="8AC950DF756C4AB98294BE39CBB1556D"/>
        <w:category>
          <w:name w:val="Allgemein"/>
          <w:gallery w:val="placeholder"/>
        </w:category>
        <w:types>
          <w:type w:val="bbPlcHdr"/>
        </w:types>
        <w:behaviors>
          <w:behavior w:val="content"/>
        </w:behaviors>
        <w:guid w:val="{01BE2D95-BA80-4436-ACC5-100C97DBB465}"/>
      </w:docPartPr>
      <w:docPartBody>
        <w:p w:rsidR="00F95CD7" w:rsidRDefault="00422C41" w:rsidP="00422C41">
          <w:pPr>
            <w:pStyle w:val="8AC950DF756C4AB98294BE39CBB1556D11"/>
          </w:pPr>
          <w:r>
            <w:rPr>
              <w:rStyle w:val="Platzhaltertext"/>
              <w:i/>
            </w:rPr>
            <w:t>Art. Ziff.ZGB</w:t>
          </w:r>
        </w:p>
      </w:docPartBody>
    </w:docPart>
    <w:docPart>
      <w:docPartPr>
        <w:name w:val="27722BE9A24A4652B81DA0ED7FCA733B"/>
        <w:category>
          <w:name w:val="Allgemein"/>
          <w:gallery w:val="placeholder"/>
        </w:category>
        <w:types>
          <w:type w:val="bbPlcHdr"/>
        </w:types>
        <w:behaviors>
          <w:behavior w:val="content"/>
        </w:behaviors>
        <w:guid w:val="{99B2D498-36BC-4937-8537-38BD18C5702F}"/>
      </w:docPartPr>
      <w:docPartBody>
        <w:p w:rsidR="00F95CD7" w:rsidRDefault="00422C41" w:rsidP="00422C41">
          <w:pPr>
            <w:pStyle w:val="27722BE9A24A4652B81DA0ED7FCA733B11"/>
          </w:pPr>
          <w:r>
            <w:rPr>
              <w:rStyle w:val="Platzhaltertext"/>
              <w:i/>
              <w:sz w:val="21"/>
              <w:szCs w:val="21"/>
            </w:rPr>
            <w:t>Klicken Sie hier, um Text einzugeben.</w:t>
          </w:r>
        </w:p>
      </w:docPartBody>
    </w:docPart>
    <w:docPart>
      <w:docPartPr>
        <w:name w:val="7ECBB73A1FBC47B4A2A6689343D4B29B"/>
        <w:category>
          <w:name w:val="Allgemein"/>
          <w:gallery w:val="placeholder"/>
        </w:category>
        <w:types>
          <w:type w:val="bbPlcHdr"/>
        </w:types>
        <w:behaviors>
          <w:behavior w:val="content"/>
        </w:behaviors>
        <w:guid w:val="{CBA0F69B-D0BE-4BBA-90D6-6B6C343B589B}"/>
      </w:docPartPr>
      <w:docPartBody>
        <w:p w:rsidR="00F95CD7" w:rsidRDefault="00422C41" w:rsidP="00422C41">
          <w:pPr>
            <w:pStyle w:val="7ECBB73A1FBC47B4A2A6689343D4B29B11"/>
          </w:pPr>
          <w:r>
            <w:rPr>
              <w:rStyle w:val="Platzhaltertext"/>
              <w:i/>
              <w:sz w:val="21"/>
              <w:szCs w:val="21"/>
            </w:rPr>
            <w:t>Klicken Sie hier, um Text einzugeben.</w:t>
          </w:r>
        </w:p>
      </w:docPartBody>
    </w:docPart>
    <w:docPart>
      <w:docPartPr>
        <w:name w:val="B0C3C30098A94B8B99CC62A7DF3F6A21"/>
        <w:category>
          <w:name w:val="Allgemein"/>
          <w:gallery w:val="placeholder"/>
        </w:category>
        <w:types>
          <w:type w:val="bbPlcHdr"/>
        </w:types>
        <w:behaviors>
          <w:behavior w:val="content"/>
        </w:behaviors>
        <w:guid w:val="{0B80984C-9DDE-49DF-BC5E-348C1EE7F72B}"/>
      </w:docPartPr>
      <w:docPartBody>
        <w:p w:rsidR="00F95CD7" w:rsidRDefault="00422C41" w:rsidP="00422C41">
          <w:pPr>
            <w:pStyle w:val="B0C3C30098A94B8B99CC62A7DF3F6A2111"/>
          </w:pPr>
          <w:r>
            <w:rPr>
              <w:rStyle w:val="Platzhaltertext"/>
              <w:i/>
              <w:sz w:val="21"/>
              <w:szCs w:val="21"/>
            </w:rPr>
            <w:t>Klicken Sie hier, um Text einzugeben.</w:t>
          </w:r>
        </w:p>
      </w:docPartBody>
    </w:docPart>
    <w:docPart>
      <w:docPartPr>
        <w:name w:val="B223FC99763A44FE8F596A818ACF3FD4"/>
        <w:category>
          <w:name w:val="Allgemein"/>
          <w:gallery w:val="placeholder"/>
        </w:category>
        <w:types>
          <w:type w:val="bbPlcHdr"/>
        </w:types>
        <w:behaviors>
          <w:behavior w:val="content"/>
        </w:behaviors>
        <w:guid w:val="{DE49D471-C4E8-44F7-AFB5-CA42455B4452}"/>
      </w:docPartPr>
      <w:docPartBody>
        <w:p w:rsidR="00F95CD7" w:rsidRDefault="00422C41" w:rsidP="00422C41">
          <w:pPr>
            <w:pStyle w:val="B223FC99763A44FE8F596A818ACF3FD411"/>
          </w:pPr>
          <w:r>
            <w:rPr>
              <w:rStyle w:val="Platzhaltertext"/>
              <w:i/>
              <w:sz w:val="21"/>
              <w:szCs w:val="21"/>
            </w:rPr>
            <w:t>Klicken Sie hier, um Text einzugeben.</w:t>
          </w:r>
        </w:p>
      </w:docPartBody>
    </w:docPart>
    <w:docPart>
      <w:docPartPr>
        <w:name w:val="B5193E6B702045829CDAFD1EC0B659EA"/>
        <w:category>
          <w:name w:val="Allgemein"/>
          <w:gallery w:val="placeholder"/>
        </w:category>
        <w:types>
          <w:type w:val="bbPlcHdr"/>
        </w:types>
        <w:behaviors>
          <w:behavior w:val="content"/>
        </w:behaviors>
        <w:guid w:val="{83552494-6D62-4D1C-AA52-0A3951480106}"/>
      </w:docPartPr>
      <w:docPartBody>
        <w:p w:rsidR="00F95CD7" w:rsidRDefault="00422C41" w:rsidP="00422C41">
          <w:pPr>
            <w:pStyle w:val="B5193E6B702045829CDAFD1EC0B659EA11"/>
          </w:pPr>
          <w:r>
            <w:rPr>
              <w:rStyle w:val="Platzhaltertext"/>
              <w:i/>
              <w:sz w:val="21"/>
              <w:szCs w:val="21"/>
            </w:rPr>
            <w:t>Klicken Sie hier, um Text einzugeben.</w:t>
          </w:r>
        </w:p>
      </w:docPartBody>
    </w:docPart>
    <w:docPart>
      <w:docPartPr>
        <w:name w:val="1188505442214A08B1B3FB2E14EFC29A"/>
        <w:category>
          <w:name w:val="Allgemein"/>
          <w:gallery w:val="placeholder"/>
        </w:category>
        <w:types>
          <w:type w:val="bbPlcHdr"/>
        </w:types>
        <w:behaviors>
          <w:behavior w:val="content"/>
        </w:behaviors>
        <w:guid w:val="{5709B5A1-7C4D-4001-B506-ECCE0C446C93}"/>
      </w:docPartPr>
      <w:docPartBody>
        <w:p w:rsidR="00F95CD7" w:rsidRDefault="00422C41" w:rsidP="00422C41">
          <w:pPr>
            <w:pStyle w:val="1188505442214A08B1B3FB2E14EFC29A11"/>
          </w:pPr>
          <w:r>
            <w:rPr>
              <w:rStyle w:val="Platzhaltertext"/>
              <w:i/>
              <w:sz w:val="21"/>
              <w:szCs w:val="21"/>
            </w:rPr>
            <w:t>Klicken Sie hier, um Text einzugeben.</w:t>
          </w:r>
        </w:p>
      </w:docPartBody>
    </w:docPart>
    <w:docPart>
      <w:docPartPr>
        <w:name w:val="6591902FEFFD48A883E0EFC77B049537"/>
        <w:category>
          <w:name w:val="Allgemein"/>
          <w:gallery w:val="placeholder"/>
        </w:category>
        <w:types>
          <w:type w:val="bbPlcHdr"/>
        </w:types>
        <w:behaviors>
          <w:behavior w:val="content"/>
        </w:behaviors>
        <w:guid w:val="{A7F9DF7E-A594-45F0-9C2B-5E29B0897E13}"/>
      </w:docPartPr>
      <w:docPartBody>
        <w:p w:rsidR="00F95CD7" w:rsidRDefault="00422C41" w:rsidP="00422C41">
          <w:pPr>
            <w:pStyle w:val="6591902FEFFD48A883E0EFC77B04953711"/>
          </w:pPr>
          <w:r>
            <w:rPr>
              <w:rStyle w:val="Platzhaltertext"/>
            </w:rPr>
            <w:t>Wählen Sie ein Element aus.</w:t>
          </w:r>
        </w:p>
      </w:docPartBody>
    </w:docPart>
    <w:docPart>
      <w:docPartPr>
        <w:name w:val="167878AEA517480E9103F4D1E38524A4"/>
        <w:category>
          <w:name w:val="Allgemein"/>
          <w:gallery w:val="placeholder"/>
        </w:category>
        <w:types>
          <w:type w:val="bbPlcHdr"/>
        </w:types>
        <w:behaviors>
          <w:behavior w:val="content"/>
        </w:behaviors>
        <w:guid w:val="{134798E8-8BB9-4E20-8CBE-CAE3E136C301}"/>
      </w:docPartPr>
      <w:docPartBody>
        <w:p w:rsidR="00F95CD7" w:rsidRDefault="00422C41" w:rsidP="00422C41">
          <w:pPr>
            <w:pStyle w:val="167878AEA517480E9103F4D1E38524A411"/>
          </w:pPr>
          <w:r>
            <w:rPr>
              <w:rStyle w:val="Platzhaltertext"/>
              <w:i/>
              <w:sz w:val="21"/>
              <w:szCs w:val="21"/>
            </w:rPr>
            <w:t>Klicken Sie hier, um Text einzugeben.</w:t>
          </w:r>
        </w:p>
      </w:docPartBody>
    </w:docPart>
    <w:docPart>
      <w:docPartPr>
        <w:name w:val="45D7A7C055D9498B9E8ABBD8D8688492"/>
        <w:category>
          <w:name w:val="Allgemein"/>
          <w:gallery w:val="placeholder"/>
        </w:category>
        <w:types>
          <w:type w:val="bbPlcHdr"/>
        </w:types>
        <w:behaviors>
          <w:behavior w:val="content"/>
        </w:behaviors>
        <w:guid w:val="{55FD3984-CB9D-43EF-80E5-7EFC85DCAA92}"/>
      </w:docPartPr>
      <w:docPartBody>
        <w:p w:rsidR="00F95CD7" w:rsidRDefault="00422C41" w:rsidP="00422C41">
          <w:pPr>
            <w:pStyle w:val="45D7A7C055D9498B9E8ABBD8D868849211"/>
          </w:pPr>
          <w:r>
            <w:rPr>
              <w:rStyle w:val="Platzhaltertext"/>
              <w:i/>
              <w:sz w:val="21"/>
              <w:szCs w:val="21"/>
            </w:rPr>
            <w:t>Klicken Sie hier, um Text einzugeben.</w:t>
          </w:r>
        </w:p>
      </w:docPartBody>
    </w:docPart>
    <w:docPart>
      <w:docPartPr>
        <w:name w:val="B665506DF926496BAAB915C5B5335F2E"/>
        <w:category>
          <w:name w:val="Allgemein"/>
          <w:gallery w:val="placeholder"/>
        </w:category>
        <w:types>
          <w:type w:val="bbPlcHdr"/>
        </w:types>
        <w:behaviors>
          <w:behavior w:val="content"/>
        </w:behaviors>
        <w:guid w:val="{7555CB8C-C9A2-47D2-9382-E8E60D252C17}"/>
      </w:docPartPr>
      <w:docPartBody>
        <w:p w:rsidR="00F95CD7" w:rsidRDefault="00422C41" w:rsidP="00422C41">
          <w:pPr>
            <w:pStyle w:val="B665506DF926496BAAB915C5B5335F2E11"/>
          </w:pPr>
          <w:r>
            <w:rPr>
              <w:rStyle w:val="Platzhaltertext"/>
              <w:i/>
              <w:sz w:val="21"/>
              <w:szCs w:val="21"/>
            </w:rPr>
            <w:t>Klicken Sie hier, um Text einzugeben.</w:t>
          </w:r>
        </w:p>
      </w:docPartBody>
    </w:docPart>
    <w:docPart>
      <w:docPartPr>
        <w:name w:val="768995E79AB1457DB2676606C971A550"/>
        <w:category>
          <w:name w:val="Allgemein"/>
          <w:gallery w:val="placeholder"/>
        </w:category>
        <w:types>
          <w:type w:val="bbPlcHdr"/>
        </w:types>
        <w:behaviors>
          <w:behavior w:val="content"/>
        </w:behaviors>
        <w:guid w:val="{7318AF52-0FD9-4BAB-839B-8DB927089499}"/>
      </w:docPartPr>
      <w:docPartBody>
        <w:p w:rsidR="00F95CD7" w:rsidRDefault="00422C41" w:rsidP="00422C41">
          <w:pPr>
            <w:pStyle w:val="768995E79AB1457DB2676606C971A55011"/>
          </w:pPr>
          <w:r>
            <w:rPr>
              <w:rStyle w:val="Platzhaltertext"/>
              <w:i/>
              <w:sz w:val="21"/>
              <w:szCs w:val="21"/>
            </w:rPr>
            <w:t>Klicken Sie hier, um Text einzugeben.</w:t>
          </w:r>
        </w:p>
      </w:docPartBody>
    </w:docPart>
    <w:docPart>
      <w:docPartPr>
        <w:name w:val="0B1C4ED752F04A0CBCFA5B55364067D7"/>
        <w:category>
          <w:name w:val="Allgemein"/>
          <w:gallery w:val="placeholder"/>
        </w:category>
        <w:types>
          <w:type w:val="bbPlcHdr"/>
        </w:types>
        <w:behaviors>
          <w:behavior w:val="content"/>
        </w:behaviors>
        <w:guid w:val="{622AE330-5E4C-40FD-BDD0-4B404C221408}"/>
      </w:docPartPr>
      <w:docPartBody>
        <w:p w:rsidR="00F95CD7" w:rsidRDefault="00422C41" w:rsidP="00422C41">
          <w:pPr>
            <w:pStyle w:val="0B1C4ED752F04A0CBCFA5B55364067D711"/>
          </w:pPr>
          <w:r>
            <w:rPr>
              <w:rStyle w:val="Platzhaltertext"/>
              <w:i/>
              <w:sz w:val="21"/>
              <w:szCs w:val="21"/>
            </w:rPr>
            <w:t>Klicken Sie hier, um Text einzugeben.</w:t>
          </w:r>
        </w:p>
      </w:docPartBody>
    </w:docPart>
    <w:docPart>
      <w:docPartPr>
        <w:name w:val="543E7F4F21684BBEB7CF26C65F7CE732"/>
        <w:category>
          <w:name w:val="Allgemein"/>
          <w:gallery w:val="placeholder"/>
        </w:category>
        <w:types>
          <w:type w:val="bbPlcHdr"/>
        </w:types>
        <w:behaviors>
          <w:behavior w:val="content"/>
        </w:behaviors>
        <w:guid w:val="{5C09127B-E94E-4B6F-BC8D-104C67685101}"/>
      </w:docPartPr>
      <w:docPartBody>
        <w:p w:rsidR="00F95CD7" w:rsidRDefault="00422C41" w:rsidP="00422C41">
          <w:pPr>
            <w:pStyle w:val="543E7F4F21684BBEB7CF26C65F7CE73211"/>
          </w:pPr>
          <w:r>
            <w:rPr>
              <w:rStyle w:val="Platzhaltertext"/>
              <w:i/>
              <w:sz w:val="21"/>
              <w:szCs w:val="21"/>
            </w:rPr>
            <w:t>Klicken Sie hier, um Text einzugeben.</w:t>
          </w:r>
        </w:p>
      </w:docPartBody>
    </w:docPart>
    <w:docPart>
      <w:docPartPr>
        <w:name w:val="1645BFAA79384D1A94870B23743FD84B"/>
        <w:category>
          <w:name w:val="Allgemein"/>
          <w:gallery w:val="placeholder"/>
        </w:category>
        <w:types>
          <w:type w:val="bbPlcHdr"/>
        </w:types>
        <w:behaviors>
          <w:behavior w:val="content"/>
        </w:behaviors>
        <w:guid w:val="{9BEA3004-6ADD-40A1-A093-640C1C613292}"/>
      </w:docPartPr>
      <w:docPartBody>
        <w:p w:rsidR="00F95CD7" w:rsidRDefault="00422C41" w:rsidP="00422C41">
          <w:pPr>
            <w:pStyle w:val="1645BFAA79384D1A94870B23743FD84B11"/>
          </w:pPr>
          <w:r>
            <w:rPr>
              <w:rStyle w:val="Platzhaltertext"/>
            </w:rPr>
            <w:t>Wählen Sie ein Element aus.</w:t>
          </w:r>
        </w:p>
      </w:docPartBody>
    </w:docPart>
    <w:docPart>
      <w:docPartPr>
        <w:name w:val="BCA1E840E94F4283B706A4539B025AF9"/>
        <w:category>
          <w:name w:val="Allgemein"/>
          <w:gallery w:val="placeholder"/>
        </w:category>
        <w:types>
          <w:type w:val="bbPlcHdr"/>
        </w:types>
        <w:behaviors>
          <w:behavior w:val="content"/>
        </w:behaviors>
        <w:guid w:val="{7C69DAE0-1806-40DE-ACBF-2D0ACB2AE64B}"/>
      </w:docPartPr>
      <w:docPartBody>
        <w:p w:rsidR="00F95CD7" w:rsidRDefault="00422C41" w:rsidP="00422C41">
          <w:pPr>
            <w:pStyle w:val="BCA1E840E94F4283B706A4539B025AF911"/>
          </w:pPr>
          <w:r>
            <w:rPr>
              <w:rStyle w:val="Platzhaltertext"/>
              <w:i/>
              <w:sz w:val="21"/>
              <w:szCs w:val="21"/>
            </w:rPr>
            <w:t>Klicken Sie hier, um Text einzugeben.</w:t>
          </w:r>
        </w:p>
      </w:docPartBody>
    </w:docPart>
    <w:docPart>
      <w:docPartPr>
        <w:name w:val="2326748ECC8445CDBC7E1EA64FB43FDB"/>
        <w:category>
          <w:name w:val="Allgemein"/>
          <w:gallery w:val="placeholder"/>
        </w:category>
        <w:types>
          <w:type w:val="bbPlcHdr"/>
        </w:types>
        <w:behaviors>
          <w:behavior w:val="content"/>
        </w:behaviors>
        <w:guid w:val="{CA8047AE-E418-4F5A-90AC-BD78566827E3}"/>
      </w:docPartPr>
      <w:docPartBody>
        <w:p w:rsidR="00F95CD7" w:rsidRDefault="00422C41" w:rsidP="00422C41">
          <w:pPr>
            <w:pStyle w:val="2326748ECC8445CDBC7E1EA64FB43FDB11"/>
          </w:pPr>
          <w:r>
            <w:rPr>
              <w:rStyle w:val="Platzhaltertext"/>
              <w:i/>
              <w:sz w:val="21"/>
              <w:szCs w:val="21"/>
            </w:rPr>
            <w:t>Klicken Sie hier, um Text einzugeben.</w:t>
          </w:r>
        </w:p>
      </w:docPartBody>
    </w:docPart>
    <w:docPart>
      <w:docPartPr>
        <w:name w:val="908B6E900AE8433B9A89BA29F1AC3187"/>
        <w:category>
          <w:name w:val="Allgemein"/>
          <w:gallery w:val="placeholder"/>
        </w:category>
        <w:types>
          <w:type w:val="bbPlcHdr"/>
        </w:types>
        <w:behaviors>
          <w:behavior w:val="content"/>
        </w:behaviors>
        <w:guid w:val="{70207BF0-7DF1-467D-8091-C2044038709A}"/>
      </w:docPartPr>
      <w:docPartBody>
        <w:p w:rsidR="00F95CD7" w:rsidRDefault="00422C41" w:rsidP="00422C41">
          <w:pPr>
            <w:pStyle w:val="908B6E900AE8433B9A89BA29F1AC318711"/>
          </w:pPr>
          <w:r>
            <w:rPr>
              <w:rStyle w:val="Platzhaltertext"/>
              <w:i/>
              <w:sz w:val="21"/>
              <w:szCs w:val="21"/>
            </w:rPr>
            <w:t>Klicken Sie hier, um Text einzugeben.</w:t>
          </w:r>
        </w:p>
      </w:docPartBody>
    </w:docPart>
    <w:docPart>
      <w:docPartPr>
        <w:name w:val="2FBE19CCC12B4165869E11F8F0FC9DCF"/>
        <w:category>
          <w:name w:val="Allgemein"/>
          <w:gallery w:val="placeholder"/>
        </w:category>
        <w:types>
          <w:type w:val="bbPlcHdr"/>
        </w:types>
        <w:behaviors>
          <w:behavior w:val="content"/>
        </w:behaviors>
        <w:guid w:val="{A2C40BE1-94F2-48B8-B2C7-FA940CE5614F}"/>
      </w:docPartPr>
      <w:docPartBody>
        <w:p w:rsidR="00F95CD7" w:rsidRDefault="00422C41" w:rsidP="00422C41">
          <w:pPr>
            <w:pStyle w:val="2FBE19CCC12B4165869E11F8F0FC9DCF11"/>
          </w:pPr>
          <w:r>
            <w:rPr>
              <w:rStyle w:val="Platzhaltertext"/>
              <w:i/>
              <w:sz w:val="21"/>
              <w:szCs w:val="21"/>
            </w:rPr>
            <w:t>Klicken Sie hier, um Text einzugeben.</w:t>
          </w:r>
        </w:p>
      </w:docPartBody>
    </w:docPart>
    <w:docPart>
      <w:docPartPr>
        <w:name w:val="082D92CA287A43929F3BAC535F890FC0"/>
        <w:category>
          <w:name w:val="Allgemein"/>
          <w:gallery w:val="placeholder"/>
        </w:category>
        <w:types>
          <w:type w:val="bbPlcHdr"/>
        </w:types>
        <w:behaviors>
          <w:behavior w:val="content"/>
        </w:behaviors>
        <w:guid w:val="{CE42FFB0-A7F4-4304-839B-4CD60C151224}"/>
      </w:docPartPr>
      <w:docPartBody>
        <w:p w:rsidR="00F95CD7" w:rsidRDefault="00422C41" w:rsidP="00422C41">
          <w:pPr>
            <w:pStyle w:val="082D92CA287A43929F3BAC535F890FC011"/>
          </w:pPr>
          <w:r>
            <w:rPr>
              <w:rStyle w:val="Platzhaltertext"/>
              <w:i/>
              <w:sz w:val="21"/>
              <w:szCs w:val="21"/>
            </w:rPr>
            <w:t>Klicken Sie hier, um Text einzugeben.</w:t>
          </w:r>
        </w:p>
      </w:docPartBody>
    </w:docPart>
    <w:docPart>
      <w:docPartPr>
        <w:name w:val="22337C4090924BAC8DBD1AE710AF4C68"/>
        <w:category>
          <w:name w:val="Allgemein"/>
          <w:gallery w:val="placeholder"/>
        </w:category>
        <w:types>
          <w:type w:val="bbPlcHdr"/>
        </w:types>
        <w:behaviors>
          <w:behavior w:val="content"/>
        </w:behaviors>
        <w:guid w:val="{B8B26C90-0941-4D0B-A8BF-DBA5B4CAD5C2}"/>
      </w:docPartPr>
      <w:docPartBody>
        <w:p w:rsidR="00F95CD7" w:rsidRDefault="00422C41" w:rsidP="00422C41">
          <w:pPr>
            <w:pStyle w:val="22337C4090924BAC8DBD1AE710AF4C6811"/>
          </w:pPr>
          <w:r>
            <w:rPr>
              <w:rStyle w:val="Platzhaltertext"/>
              <w:i/>
              <w:szCs w:val="21"/>
            </w:rPr>
            <w:t>Klicken Sie hier, um Text einzugeben.</w:t>
          </w:r>
        </w:p>
      </w:docPartBody>
    </w:docPart>
    <w:docPart>
      <w:docPartPr>
        <w:name w:val="C5AC4BB8881D4CA2A55BBFCC99F92D2D"/>
        <w:category>
          <w:name w:val="Allgemein"/>
          <w:gallery w:val="placeholder"/>
        </w:category>
        <w:types>
          <w:type w:val="bbPlcHdr"/>
        </w:types>
        <w:behaviors>
          <w:behavior w:val="content"/>
        </w:behaviors>
        <w:guid w:val="{28C1C1C2-9706-4F28-94A1-3A14F1409E51}"/>
      </w:docPartPr>
      <w:docPartBody>
        <w:p w:rsidR="00F95CD7" w:rsidRDefault="00422C41" w:rsidP="00422C41">
          <w:pPr>
            <w:pStyle w:val="C5AC4BB8881D4CA2A55BBFCC99F92D2D11"/>
          </w:pPr>
          <w:r>
            <w:rPr>
              <w:rStyle w:val="Platzhaltertext"/>
            </w:rPr>
            <w:t>Wählen Sie ein Element aus.</w:t>
          </w:r>
        </w:p>
      </w:docPartBody>
    </w:docPart>
    <w:docPart>
      <w:docPartPr>
        <w:name w:val="997B1AA585C7471CA4DC7249846B00A7"/>
        <w:category>
          <w:name w:val="Allgemein"/>
          <w:gallery w:val="placeholder"/>
        </w:category>
        <w:types>
          <w:type w:val="bbPlcHdr"/>
        </w:types>
        <w:behaviors>
          <w:behavior w:val="content"/>
        </w:behaviors>
        <w:guid w:val="{A3D16C88-13D6-4478-80B4-4DEABAC405B2}"/>
      </w:docPartPr>
      <w:docPartBody>
        <w:p w:rsidR="00F95CD7" w:rsidRDefault="00422C41" w:rsidP="00422C41">
          <w:pPr>
            <w:pStyle w:val="997B1AA585C7471CA4DC7249846B00A74"/>
          </w:pPr>
          <w:r>
            <w:rPr>
              <w:rStyle w:val="Platzhaltertext"/>
              <w:i/>
              <w:sz w:val="21"/>
              <w:szCs w:val="21"/>
            </w:rPr>
            <w:t>Klicken Sie hier, um Text einzugeben.</w:t>
          </w:r>
        </w:p>
      </w:docPartBody>
    </w:docPart>
    <w:docPart>
      <w:docPartPr>
        <w:name w:val="23B424D410C2493F8086C5951DC4D1FF"/>
        <w:category>
          <w:name w:val="Allgemein"/>
          <w:gallery w:val="placeholder"/>
        </w:category>
        <w:types>
          <w:type w:val="bbPlcHdr"/>
        </w:types>
        <w:behaviors>
          <w:behavior w:val="content"/>
        </w:behaviors>
        <w:guid w:val="{B6114C98-83CF-46DC-8438-396098598E3A}"/>
      </w:docPartPr>
      <w:docPartBody>
        <w:p w:rsidR="00F95CD7" w:rsidRDefault="00422C41" w:rsidP="00422C41">
          <w:pPr>
            <w:pStyle w:val="23B424D410C2493F8086C5951DC4D1FF4"/>
          </w:pPr>
          <w:r>
            <w:rPr>
              <w:rStyle w:val="Platzhaltertext"/>
              <w:i/>
              <w:sz w:val="21"/>
              <w:szCs w:val="21"/>
            </w:rPr>
            <w:t>Klicken Sie hier, um Text einzugeben.</w:t>
          </w:r>
        </w:p>
      </w:docPartBody>
    </w:docPart>
    <w:docPart>
      <w:docPartPr>
        <w:name w:val="9761DD8AC4EB45EDAE726B0AA500919E"/>
        <w:category>
          <w:name w:val="Allgemein"/>
          <w:gallery w:val="placeholder"/>
        </w:category>
        <w:types>
          <w:type w:val="bbPlcHdr"/>
        </w:types>
        <w:behaviors>
          <w:behavior w:val="content"/>
        </w:behaviors>
        <w:guid w:val="{7797A9EC-2C2C-49EB-A62A-5D0D4635304B}"/>
      </w:docPartPr>
      <w:docPartBody>
        <w:p w:rsidR="00F95CD7" w:rsidRDefault="00422C41" w:rsidP="00422C41">
          <w:pPr>
            <w:pStyle w:val="9761DD8AC4EB45EDAE726B0AA500919E4"/>
          </w:pPr>
          <w:r>
            <w:rPr>
              <w:rStyle w:val="Platzhaltertext"/>
              <w:i/>
              <w:sz w:val="21"/>
              <w:szCs w:val="21"/>
            </w:rPr>
            <w:t>Klicken Sie hier, um Text einzugeben.</w:t>
          </w:r>
        </w:p>
      </w:docPartBody>
    </w:docPart>
    <w:docPart>
      <w:docPartPr>
        <w:name w:val="600A9F70F3F1471C937318A336FF0EB1"/>
        <w:category>
          <w:name w:val="Allgemein"/>
          <w:gallery w:val="placeholder"/>
        </w:category>
        <w:types>
          <w:type w:val="bbPlcHdr"/>
        </w:types>
        <w:behaviors>
          <w:behavior w:val="content"/>
        </w:behaviors>
        <w:guid w:val="{53CAF277-21E5-4B0F-A32B-C2465A7AC1D0}"/>
      </w:docPartPr>
      <w:docPartBody>
        <w:p w:rsidR="00F95CD7" w:rsidRDefault="00422C41" w:rsidP="00422C41">
          <w:pPr>
            <w:pStyle w:val="600A9F70F3F1471C937318A336FF0EB14"/>
          </w:pPr>
          <w:r>
            <w:rPr>
              <w:rStyle w:val="Platzhaltertext"/>
              <w:i/>
              <w:sz w:val="21"/>
              <w:szCs w:val="21"/>
            </w:rPr>
            <w:t>Klicken Sie hier, um Text einzugeben.</w:t>
          </w:r>
        </w:p>
      </w:docPartBody>
    </w:docPart>
    <w:docPart>
      <w:docPartPr>
        <w:name w:val="5790D7FF794A4BD096ECC0BDC3D041C9"/>
        <w:category>
          <w:name w:val="Allgemein"/>
          <w:gallery w:val="placeholder"/>
        </w:category>
        <w:types>
          <w:type w:val="bbPlcHdr"/>
        </w:types>
        <w:behaviors>
          <w:behavior w:val="content"/>
        </w:behaviors>
        <w:guid w:val="{5A4D9AA8-9E94-4D85-852C-58851BF33A3B}"/>
      </w:docPartPr>
      <w:docPartBody>
        <w:p w:rsidR="00F95CD7" w:rsidRDefault="00422C41" w:rsidP="00422C41">
          <w:pPr>
            <w:pStyle w:val="5790D7FF794A4BD096ECC0BDC3D041C94"/>
          </w:pPr>
          <w:r>
            <w:rPr>
              <w:rStyle w:val="Platzhaltertext"/>
              <w:i/>
              <w:sz w:val="21"/>
              <w:szCs w:val="21"/>
            </w:rPr>
            <w:t>Klicken Sie hier, um Text einzugeben.</w:t>
          </w:r>
        </w:p>
      </w:docPartBody>
    </w:docPart>
    <w:docPart>
      <w:docPartPr>
        <w:name w:val="0231CEF98A1C409CB94A7FB895744ECA"/>
        <w:category>
          <w:name w:val="Allgemein"/>
          <w:gallery w:val="placeholder"/>
        </w:category>
        <w:types>
          <w:type w:val="bbPlcHdr"/>
        </w:types>
        <w:behaviors>
          <w:behavior w:val="content"/>
        </w:behaviors>
        <w:guid w:val="{B4FC97CF-0CBA-4D7C-B851-5CFDB8C17B39}"/>
      </w:docPartPr>
      <w:docPartBody>
        <w:p w:rsidR="00F95CD7" w:rsidRDefault="00422C41" w:rsidP="00422C41">
          <w:pPr>
            <w:pStyle w:val="0231CEF98A1C409CB94A7FB895744ECA4"/>
          </w:pPr>
          <w:r>
            <w:rPr>
              <w:rStyle w:val="Platzhaltertext"/>
              <w:i/>
              <w:sz w:val="21"/>
              <w:szCs w:val="21"/>
            </w:rPr>
            <w:t>Klicken Sie hier, um Text einzugeben.</w:t>
          </w:r>
        </w:p>
      </w:docPartBody>
    </w:docPart>
    <w:docPart>
      <w:docPartPr>
        <w:name w:val="746DC09ED3D94011B766E46C622DAE37"/>
        <w:category>
          <w:name w:val="Allgemein"/>
          <w:gallery w:val="placeholder"/>
        </w:category>
        <w:types>
          <w:type w:val="bbPlcHdr"/>
        </w:types>
        <w:behaviors>
          <w:behavior w:val="content"/>
        </w:behaviors>
        <w:guid w:val="{53CB0739-2F0C-4B6C-92D2-4CB3146C2C0D}"/>
      </w:docPartPr>
      <w:docPartBody>
        <w:p w:rsidR="00F95CD7" w:rsidRDefault="00422C41" w:rsidP="00422C41">
          <w:pPr>
            <w:pStyle w:val="746DC09ED3D94011B766E46C622DAE374"/>
          </w:pPr>
          <w:r>
            <w:rPr>
              <w:rStyle w:val="Platzhaltertext"/>
              <w:i/>
              <w:sz w:val="21"/>
              <w:szCs w:val="21"/>
            </w:rPr>
            <w:t>Klicken Sie hier, um Text einzugeben.</w:t>
          </w:r>
        </w:p>
      </w:docPartBody>
    </w:docPart>
    <w:docPart>
      <w:docPartPr>
        <w:name w:val="BF624723834C4FA59841FBD8F1ECAB53"/>
        <w:category>
          <w:name w:val="Allgemein"/>
          <w:gallery w:val="placeholder"/>
        </w:category>
        <w:types>
          <w:type w:val="bbPlcHdr"/>
        </w:types>
        <w:behaviors>
          <w:behavior w:val="content"/>
        </w:behaviors>
        <w:guid w:val="{F869483A-E7F6-47A0-8278-047A90B0BE84}"/>
      </w:docPartPr>
      <w:docPartBody>
        <w:p w:rsidR="00F95CD7" w:rsidRDefault="00422C41" w:rsidP="00422C41">
          <w:pPr>
            <w:pStyle w:val="BF624723834C4FA59841FBD8F1ECAB534"/>
          </w:pPr>
          <w:r>
            <w:rPr>
              <w:rStyle w:val="Platzhaltertext"/>
              <w:i/>
              <w:sz w:val="21"/>
              <w:szCs w:val="21"/>
            </w:rPr>
            <w:t>Klicken Sie hier, um Text einzugeben.</w:t>
          </w:r>
        </w:p>
      </w:docPartBody>
    </w:docPart>
    <w:docPart>
      <w:docPartPr>
        <w:name w:val="87686724E1514145942E6384FCE91904"/>
        <w:category>
          <w:name w:val="Allgemein"/>
          <w:gallery w:val="placeholder"/>
        </w:category>
        <w:types>
          <w:type w:val="bbPlcHdr"/>
        </w:types>
        <w:behaviors>
          <w:behavior w:val="content"/>
        </w:behaviors>
        <w:guid w:val="{095EC1CF-11F8-4923-AF41-B78BEC86CEA1}"/>
      </w:docPartPr>
      <w:docPartBody>
        <w:p w:rsidR="00F95CD7" w:rsidRDefault="00422C41" w:rsidP="00422C41">
          <w:pPr>
            <w:pStyle w:val="87686724E1514145942E6384FCE919044"/>
          </w:pPr>
          <w:r>
            <w:rPr>
              <w:rStyle w:val="Platzhaltertext"/>
              <w:i/>
              <w:sz w:val="21"/>
              <w:szCs w:val="21"/>
            </w:rPr>
            <w:t>Klicken Sie hier, um Text einzugeben.</w:t>
          </w:r>
        </w:p>
      </w:docPartBody>
    </w:docPart>
    <w:docPart>
      <w:docPartPr>
        <w:name w:val="32BD942B60F14766889807997107F24E"/>
        <w:category>
          <w:name w:val="Allgemein"/>
          <w:gallery w:val="placeholder"/>
        </w:category>
        <w:types>
          <w:type w:val="bbPlcHdr"/>
        </w:types>
        <w:behaviors>
          <w:behavior w:val="content"/>
        </w:behaviors>
        <w:guid w:val="{7F8F8D59-0975-44E0-A0BC-4C862AC7FF54}"/>
      </w:docPartPr>
      <w:docPartBody>
        <w:p w:rsidR="00F95CD7" w:rsidRDefault="00422C41" w:rsidP="00422C41">
          <w:pPr>
            <w:pStyle w:val="32BD942B60F14766889807997107F24E4"/>
          </w:pPr>
          <w:r>
            <w:rPr>
              <w:rStyle w:val="Platzhaltertext"/>
              <w:i/>
              <w:sz w:val="21"/>
              <w:szCs w:val="21"/>
            </w:rPr>
            <w:t>Klicken Sie hier, um Text einzugeben.</w:t>
          </w:r>
        </w:p>
      </w:docPartBody>
    </w:docPart>
    <w:docPart>
      <w:docPartPr>
        <w:name w:val="9C14E7F532DF46D5A12099893D5F1A1F"/>
        <w:category>
          <w:name w:val="Allgemein"/>
          <w:gallery w:val="placeholder"/>
        </w:category>
        <w:types>
          <w:type w:val="bbPlcHdr"/>
        </w:types>
        <w:behaviors>
          <w:behavior w:val="content"/>
        </w:behaviors>
        <w:guid w:val="{457FB849-0768-4948-960A-873F8103E210}"/>
      </w:docPartPr>
      <w:docPartBody>
        <w:p w:rsidR="00F95CD7" w:rsidRDefault="00422C41" w:rsidP="00422C41">
          <w:pPr>
            <w:pStyle w:val="9C14E7F532DF46D5A12099893D5F1A1F4"/>
          </w:pPr>
          <w:r>
            <w:rPr>
              <w:rStyle w:val="Platzhaltertext"/>
              <w:i/>
              <w:sz w:val="21"/>
              <w:szCs w:val="21"/>
            </w:rPr>
            <w:t>Klicken Sie hier, um Text einzugeben.</w:t>
          </w:r>
        </w:p>
      </w:docPartBody>
    </w:docPart>
    <w:docPart>
      <w:docPartPr>
        <w:name w:val="5E71E1FBCF5C4CD3A72A8782B3631358"/>
        <w:category>
          <w:name w:val="Allgemein"/>
          <w:gallery w:val="placeholder"/>
        </w:category>
        <w:types>
          <w:type w:val="bbPlcHdr"/>
        </w:types>
        <w:behaviors>
          <w:behavior w:val="content"/>
        </w:behaviors>
        <w:guid w:val="{5BD6DFB0-B42F-45A4-8457-0839E9F943BF}"/>
      </w:docPartPr>
      <w:docPartBody>
        <w:p w:rsidR="00F95CD7" w:rsidRDefault="00422C41" w:rsidP="00422C41">
          <w:pPr>
            <w:pStyle w:val="5E71E1FBCF5C4CD3A72A8782B36313584"/>
          </w:pPr>
          <w:r>
            <w:rPr>
              <w:rStyle w:val="Platzhaltertext"/>
              <w:i/>
              <w:sz w:val="21"/>
              <w:szCs w:val="21"/>
            </w:rPr>
            <w:t>Klicken Sie hier, um Text einzugeben.</w:t>
          </w:r>
        </w:p>
      </w:docPartBody>
    </w:docPart>
    <w:docPart>
      <w:docPartPr>
        <w:name w:val="6959CC5FF77A42CEA0C00B630C4744DD"/>
        <w:category>
          <w:name w:val="Allgemein"/>
          <w:gallery w:val="placeholder"/>
        </w:category>
        <w:types>
          <w:type w:val="bbPlcHdr"/>
        </w:types>
        <w:behaviors>
          <w:behavior w:val="content"/>
        </w:behaviors>
        <w:guid w:val="{936F0404-A465-428E-A36B-35E427C6B312}"/>
      </w:docPartPr>
      <w:docPartBody>
        <w:p w:rsidR="00F95CD7" w:rsidRDefault="00422C41" w:rsidP="00422C41">
          <w:pPr>
            <w:pStyle w:val="6959CC5FF77A42CEA0C00B630C4744DD4"/>
          </w:pPr>
          <w:r>
            <w:rPr>
              <w:rStyle w:val="Platzhaltertext"/>
              <w:i/>
            </w:rPr>
            <w:t>Datum</w:t>
          </w:r>
        </w:p>
      </w:docPartBody>
    </w:docPart>
    <w:docPart>
      <w:docPartPr>
        <w:name w:val="E88A2DEF96034252BE362DB138D94F98"/>
        <w:category>
          <w:name w:val="Allgemein"/>
          <w:gallery w:val="placeholder"/>
        </w:category>
        <w:types>
          <w:type w:val="bbPlcHdr"/>
        </w:types>
        <w:behaviors>
          <w:behavior w:val="content"/>
        </w:behaviors>
        <w:guid w:val="{63BAC271-99C9-4812-8882-A90954A0CFBA}"/>
      </w:docPartPr>
      <w:docPartBody>
        <w:p w:rsidR="00F95CD7" w:rsidRDefault="00422C41" w:rsidP="00422C41">
          <w:pPr>
            <w:pStyle w:val="E88A2DEF96034252BE362DB138D94F984"/>
          </w:pPr>
          <w:r>
            <w:rPr>
              <w:rStyle w:val="Platzhaltertext"/>
            </w:rPr>
            <w:t>Wählen Sie ein Element aus.</w:t>
          </w:r>
        </w:p>
      </w:docPartBody>
    </w:docPart>
    <w:docPart>
      <w:docPartPr>
        <w:name w:val="2AEF6A7270A14EE2AB0DBC1453A91A4F"/>
        <w:category>
          <w:name w:val="Allgemein"/>
          <w:gallery w:val="placeholder"/>
        </w:category>
        <w:types>
          <w:type w:val="bbPlcHdr"/>
        </w:types>
        <w:behaviors>
          <w:behavior w:val="content"/>
        </w:behaviors>
        <w:guid w:val="{8394DE9B-6CE4-453D-B086-153CBED3E181}"/>
      </w:docPartPr>
      <w:docPartBody>
        <w:p w:rsidR="00F95CD7" w:rsidRDefault="00422C41" w:rsidP="00422C41">
          <w:pPr>
            <w:pStyle w:val="2AEF6A7270A14EE2AB0DBC1453A91A4F4"/>
          </w:pPr>
          <w:r>
            <w:rPr>
              <w:rStyle w:val="Platzhaltertext"/>
              <w:i/>
            </w:rPr>
            <w:t>Datum</w:t>
          </w:r>
        </w:p>
      </w:docPartBody>
    </w:docPart>
    <w:docPart>
      <w:docPartPr>
        <w:name w:val="717F2AAD74424550AE6632B7E8BE3755"/>
        <w:category>
          <w:name w:val="Allgemein"/>
          <w:gallery w:val="placeholder"/>
        </w:category>
        <w:types>
          <w:type w:val="bbPlcHdr"/>
        </w:types>
        <w:behaviors>
          <w:behavior w:val="content"/>
        </w:behaviors>
        <w:guid w:val="{05FA67BE-8964-4161-AB81-65383DCD49B4}"/>
      </w:docPartPr>
      <w:docPartBody>
        <w:p w:rsidR="00F95CD7" w:rsidRDefault="00422C41" w:rsidP="00422C41">
          <w:pPr>
            <w:pStyle w:val="717F2AAD74424550AE6632B7E8BE37554"/>
          </w:pPr>
          <w:r>
            <w:rPr>
              <w:rStyle w:val="Platzhaltertext"/>
              <w:i/>
            </w:rPr>
            <w:t>Wählen Sie ein Element aus.</w:t>
          </w:r>
        </w:p>
      </w:docPartBody>
    </w:docPart>
    <w:docPart>
      <w:docPartPr>
        <w:name w:val="D5F353B9E59D4FA286DD3821C3C27D9E"/>
        <w:category>
          <w:name w:val="Allgemein"/>
          <w:gallery w:val="placeholder"/>
        </w:category>
        <w:types>
          <w:type w:val="bbPlcHdr"/>
        </w:types>
        <w:behaviors>
          <w:behavior w:val="content"/>
        </w:behaviors>
        <w:guid w:val="{192FEBE5-3576-4191-A5DB-2B865D13E889}"/>
      </w:docPartPr>
      <w:docPartBody>
        <w:p w:rsidR="00F95CD7" w:rsidRDefault="00422C41" w:rsidP="00422C41">
          <w:pPr>
            <w:pStyle w:val="D5F353B9E59D4FA286DD3821C3C27D9E4"/>
          </w:pPr>
          <w:r>
            <w:rPr>
              <w:rStyle w:val="Platzhaltertext"/>
            </w:rPr>
            <w:t>Wählen Sie ein Element aus.</w:t>
          </w:r>
        </w:p>
      </w:docPartBody>
    </w:docPart>
    <w:docPart>
      <w:docPartPr>
        <w:name w:val="39D0E45AD2134A088EE2B70FF9AE0503"/>
        <w:category>
          <w:name w:val="Allgemein"/>
          <w:gallery w:val="placeholder"/>
        </w:category>
        <w:types>
          <w:type w:val="bbPlcHdr"/>
        </w:types>
        <w:behaviors>
          <w:behavior w:val="content"/>
        </w:behaviors>
        <w:guid w:val="{59B65379-CB43-41D6-AFE2-9B20E8A3109C}"/>
      </w:docPartPr>
      <w:docPartBody>
        <w:p w:rsidR="00F95CD7" w:rsidRDefault="00422C41" w:rsidP="00422C41">
          <w:pPr>
            <w:pStyle w:val="39D0E45AD2134A088EE2B70FF9AE05034"/>
          </w:pPr>
          <w:r>
            <w:rPr>
              <w:rStyle w:val="Platzhaltertext"/>
              <w:i/>
            </w:rPr>
            <w:t>Klicken Sie hier, um Text einzugeben (Wenn nötig auf einem separaten Blatt erfassen mit dem Vermerk „integrierter Bestandteil des Pflegevertrages vom ….“, datieren und durch die Parteien zu unterzeichnen.</w:t>
          </w:r>
        </w:p>
      </w:docPartBody>
    </w:docPart>
    <w:docPart>
      <w:docPartPr>
        <w:name w:val="35B7C9146A5F4086B2CEF15531B47850"/>
        <w:category>
          <w:name w:val="Allgemein"/>
          <w:gallery w:val="placeholder"/>
        </w:category>
        <w:types>
          <w:type w:val="bbPlcHdr"/>
        </w:types>
        <w:behaviors>
          <w:behavior w:val="content"/>
        </w:behaviors>
        <w:guid w:val="{E9F6447A-FA05-489A-8302-20E839CCC8A8}"/>
      </w:docPartPr>
      <w:docPartBody>
        <w:p w:rsidR="00F95CD7" w:rsidRDefault="00422C41" w:rsidP="00422C41">
          <w:pPr>
            <w:pStyle w:val="35B7C9146A5F4086B2CEF15531B478504"/>
          </w:pPr>
          <w:r>
            <w:rPr>
              <w:rStyle w:val="Platzhaltertext"/>
            </w:rPr>
            <w:t>Wählen Sie ein Element aus.</w:t>
          </w:r>
        </w:p>
      </w:docPartBody>
    </w:docPart>
    <w:docPart>
      <w:docPartPr>
        <w:name w:val="51EE118B7B9B4BE08182BDD610ADD997"/>
        <w:category>
          <w:name w:val="Allgemein"/>
          <w:gallery w:val="placeholder"/>
        </w:category>
        <w:types>
          <w:type w:val="bbPlcHdr"/>
        </w:types>
        <w:behaviors>
          <w:behavior w:val="content"/>
        </w:behaviors>
        <w:guid w:val="{439F02DD-1FA5-41B1-B355-43B0CBFCA737}"/>
      </w:docPartPr>
      <w:docPartBody>
        <w:p w:rsidR="00F95CD7" w:rsidRDefault="00422C41" w:rsidP="00422C41">
          <w:pPr>
            <w:pStyle w:val="51EE118B7B9B4BE08182BDD610ADD9974"/>
          </w:pPr>
          <w:r>
            <w:rPr>
              <w:rStyle w:val="Platzhaltertext"/>
            </w:rPr>
            <w:t>Wählen Sie ein Element aus.</w:t>
          </w:r>
        </w:p>
      </w:docPartBody>
    </w:docPart>
    <w:docPart>
      <w:docPartPr>
        <w:name w:val="0E98489652CC46C88136A1C63D3D87F4"/>
        <w:category>
          <w:name w:val="Allgemein"/>
          <w:gallery w:val="placeholder"/>
        </w:category>
        <w:types>
          <w:type w:val="bbPlcHdr"/>
        </w:types>
        <w:behaviors>
          <w:behavior w:val="content"/>
        </w:behaviors>
        <w:guid w:val="{46783C36-E341-449B-9B1F-EF87DF839171}"/>
      </w:docPartPr>
      <w:docPartBody>
        <w:p w:rsidR="00F95CD7" w:rsidRDefault="00422C41" w:rsidP="00422C41">
          <w:pPr>
            <w:pStyle w:val="0E98489652CC46C88136A1C63D3D87F44"/>
          </w:pPr>
          <w:r>
            <w:rPr>
              <w:rStyle w:val="Platzhaltertext"/>
            </w:rPr>
            <w:t>Wählen Sie ein Element aus.</w:t>
          </w:r>
        </w:p>
      </w:docPartBody>
    </w:docPart>
    <w:docPart>
      <w:docPartPr>
        <w:name w:val="B89F4D4E099B47E9A62C7941C1D1C313"/>
        <w:category>
          <w:name w:val="Allgemein"/>
          <w:gallery w:val="placeholder"/>
        </w:category>
        <w:types>
          <w:type w:val="bbPlcHdr"/>
        </w:types>
        <w:behaviors>
          <w:behavior w:val="content"/>
        </w:behaviors>
        <w:guid w:val="{1C18EF4D-89BB-406B-9F9D-0F9E57560F4C}"/>
      </w:docPartPr>
      <w:docPartBody>
        <w:p w:rsidR="00F95CD7" w:rsidRDefault="00422C41" w:rsidP="00422C41">
          <w:pPr>
            <w:pStyle w:val="B89F4D4E099B47E9A62C7941C1D1C3134"/>
          </w:pPr>
          <w:r>
            <w:rPr>
              <w:rStyle w:val="Platzhaltertext"/>
            </w:rPr>
            <w:t>Wählen Sie ein Element aus.</w:t>
          </w:r>
        </w:p>
      </w:docPartBody>
    </w:docPart>
    <w:docPart>
      <w:docPartPr>
        <w:name w:val="A3FD29534D384B0DBF10F3AF7F7094C1"/>
        <w:category>
          <w:name w:val="Allgemein"/>
          <w:gallery w:val="placeholder"/>
        </w:category>
        <w:types>
          <w:type w:val="bbPlcHdr"/>
        </w:types>
        <w:behaviors>
          <w:behavior w:val="content"/>
        </w:behaviors>
        <w:guid w:val="{46A1A923-FD19-436E-B38E-FB83A2EF216E}"/>
      </w:docPartPr>
      <w:docPartBody>
        <w:p w:rsidR="00F95CD7" w:rsidRDefault="00422C41" w:rsidP="00422C41">
          <w:pPr>
            <w:pStyle w:val="A3FD29534D384B0DBF10F3AF7F7094C14"/>
          </w:pPr>
          <w:r>
            <w:rPr>
              <w:rStyle w:val="Platzhaltertext"/>
            </w:rPr>
            <w:t>Wählen Sie ein Element aus.</w:t>
          </w:r>
        </w:p>
      </w:docPartBody>
    </w:docPart>
    <w:docPart>
      <w:docPartPr>
        <w:name w:val="5575E85B029A40B79038FC067CCE39F5"/>
        <w:category>
          <w:name w:val="Allgemein"/>
          <w:gallery w:val="placeholder"/>
        </w:category>
        <w:types>
          <w:type w:val="bbPlcHdr"/>
        </w:types>
        <w:behaviors>
          <w:behavior w:val="content"/>
        </w:behaviors>
        <w:guid w:val="{93A196D5-17C6-46F0-8800-737B4A8726C1}"/>
      </w:docPartPr>
      <w:docPartBody>
        <w:p w:rsidR="00F95CD7" w:rsidRDefault="00422C41" w:rsidP="00422C41">
          <w:pPr>
            <w:pStyle w:val="5575E85B029A40B79038FC067CCE39F54"/>
          </w:pPr>
          <w:r>
            <w:rPr>
              <w:rStyle w:val="Platzhaltertext"/>
            </w:rPr>
            <w:t>Wählen Sie ein Element aus.</w:t>
          </w:r>
        </w:p>
      </w:docPartBody>
    </w:docPart>
    <w:docPart>
      <w:docPartPr>
        <w:name w:val="A931A73121C84459A18C835DA327C7C5"/>
        <w:category>
          <w:name w:val="Allgemein"/>
          <w:gallery w:val="placeholder"/>
        </w:category>
        <w:types>
          <w:type w:val="bbPlcHdr"/>
        </w:types>
        <w:behaviors>
          <w:behavior w:val="content"/>
        </w:behaviors>
        <w:guid w:val="{C6A4BC6D-1F22-4808-8674-028621FF9937}"/>
      </w:docPartPr>
      <w:docPartBody>
        <w:p w:rsidR="00F95CD7" w:rsidRDefault="00422C41" w:rsidP="00422C41">
          <w:pPr>
            <w:pStyle w:val="A931A73121C84459A18C835DA327C7C54"/>
          </w:pPr>
          <w:r>
            <w:rPr>
              <w:rStyle w:val="Platzhaltertext"/>
            </w:rPr>
            <w:t>Wählen Sie ein Element aus.</w:t>
          </w:r>
        </w:p>
      </w:docPartBody>
    </w:docPart>
    <w:docPart>
      <w:docPartPr>
        <w:name w:val="B856933F0E8A4FF4B252192825C54B35"/>
        <w:category>
          <w:name w:val="Allgemein"/>
          <w:gallery w:val="placeholder"/>
        </w:category>
        <w:types>
          <w:type w:val="bbPlcHdr"/>
        </w:types>
        <w:behaviors>
          <w:behavior w:val="content"/>
        </w:behaviors>
        <w:guid w:val="{BDB9AB1C-9861-45A1-9986-9A15779F4EE2}"/>
      </w:docPartPr>
      <w:docPartBody>
        <w:p w:rsidR="00F95CD7" w:rsidRDefault="00422C41" w:rsidP="00422C41">
          <w:pPr>
            <w:pStyle w:val="B856933F0E8A4FF4B252192825C54B354"/>
          </w:pPr>
          <w:r>
            <w:rPr>
              <w:rStyle w:val="Platzhaltertext"/>
            </w:rPr>
            <w:t>Wählen Sie ein Element aus.</w:t>
          </w:r>
        </w:p>
      </w:docPartBody>
    </w:docPart>
    <w:docPart>
      <w:docPartPr>
        <w:name w:val="F2D414C0303C449881F92CF8CFB99D75"/>
        <w:category>
          <w:name w:val="Allgemein"/>
          <w:gallery w:val="placeholder"/>
        </w:category>
        <w:types>
          <w:type w:val="bbPlcHdr"/>
        </w:types>
        <w:behaviors>
          <w:behavior w:val="content"/>
        </w:behaviors>
        <w:guid w:val="{2642D745-1E7D-4C7B-B8BB-52603E194967}"/>
      </w:docPartPr>
      <w:docPartBody>
        <w:p w:rsidR="00F95CD7" w:rsidRDefault="00422C41" w:rsidP="00422C41">
          <w:pPr>
            <w:pStyle w:val="F2D414C0303C449881F92CF8CFB99D754"/>
          </w:pPr>
          <w:r>
            <w:rPr>
              <w:rStyle w:val="Platzhaltertext"/>
            </w:rPr>
            <w:t>Wählen Sie ein Element aus.</w:t>
          </w:r>
        </w:p>
      </w:docPartBody>
    </w:docPart>
    <w:docPart>
      <w:docPartPr>
        <w:name w:val="E6453513CF9649A19B335C1E95A93742"/>
        <w:category>
          <w:name w:val="Allgemein"/>
          <w:gallery w:val="placeholder"/>
        </w:category>
        <w:types>
          <w:type w:val="bbPlcHdr"/>
        </w:types>
        <w:behaviors>
          <w:behavior w:val="content"/>
        </w:behaviors>
        <w:guid w:val="{B189A1F7-90FB-4518-BE68-F848EA5C551D}"/>
      </w:docPartPr>
      <w:docPartBody>
        <w:p w:rsidR="00F95CD7" w:rsidRDefault="00422C41" w:rsidP="00422C41">
          <w:pPr>
            <w:pStyle w:val="E6453513CF9649A19B335C1E95A937424"/>
          </w:pPr>
          <w:r>
            <w:rPr>
              <w:rStyle w:val="Platzhaltertext"/>
            </w:rPr>
            <w:t>Wählen Sie ein Element aus.</w:t>
          </w:r>
        </w:p>
      </w:docPartBody>
    </w:docPart>
    <w:docPart>
      <w:docPartPr>
        <w:name w:val="98397E6844964904B364C4F79ED04941"/>
        <w:category>
          <w:name w:val="Allgemein"/>
          <w:gallery w:val="placeholder"/>
        </w:category>
        <w:types>
          <w:type w:val="bbPlcHdr"/>
        </w:types>
        <w:behaviors>
          <w:behavior w:val="content"/>
        </w:behaviors>
        <w:guid w:val="{F2A9B00E-F5DE-450A-94CF-CB0DAEDA0D87}"/>
      </w:docPartPr>
      <w:docPartBody>
        <w:p w:rsidR="00F95CD7" w:rsidRDefault="00422C41" w:rsidP="00422C41">
          <w:pPr>
            <w:pStyle w:val="98397E6844964904B364C4F79ED049414"/>
          </w:pPr>
          <w:r>
            <w:rPr>
              <w:rStyle w:val="Platzhaltertext"/>
            </w:rPr>
            <w:t>Wählen Sie ein Element aus.</w:t>
          </w:r>
        </w:p>
      </w:docPartBody>
    </w:docPart>
    <w:docPart>
      <w:docPartPr>
        <w:name w:val="F0E3F2FC93C84E869221DAB80ADCEC6B"/>
        <w:category>
          <w:name w:val="Allgemein"/>
          <w:gallery w:val="placeholder"/>
        </w:category>
        <w:types>
          <w:type w:val="bbPlcHdr"/>
        </w:types>
        <w:behaviors>
          <w:behavior w:val="content"/>
        </w:behaviors>
        <w:guid w:val="{141B03EA-D445-4E04-A591-CFE60ED62424}"/>
      </w:docPartPr>
      <w:docPartBody>
        <w:p w:rsidR="00F95CD7" w:rsidRDefault="00422C41" w:rsidP="00422C41">
          <w:pPr>
            <w:pStyle w:val="F0E3F2FC93C84E869221DAB80ADCEC6B4"/>
          </w:pPr>
          <w:r>
            <w:rPr>
              <w:rStyle w:val="Platzhaltertext"/>
            </w:rPr>
            <w:t>Wählen Sie ein Element aus.</w:t>
          </w:r>
        </w:p>
      </w:docPartBody>
    </w:docPart>
    <w:docPart>
      <w:docPartPr>
        <w:name w:val="9D204CA3167C4423953EC46FF5A9C4A6"/>
        <w:category>
          <w:name w:val="Allgemein"/>
          <w:gallery w:val="placeholder"/>
        </w:category>
        <w:types>
          <w:type w:val="bbPlcHdr"/>
        </w:types>
        <w:behaviors>
          <w:behavior w:val="content"/>
        </w:behaviors>
        <w:guid w:val="{D8EB56F8-C547-4AF2-A5C5-67A2A3148A1C}"/>
      </w:docPartPr>
      <w:docPartBody>
        <w:p w:rsidR="00F95CD7" w:rsidRDefault="00422C41" w:rsidP="00422C41">
          <w:pPr>
            <w:pStyle w:val="9D204CA3167C4423953EC46FF5A9C4A64"/>
          </w:pPr>
          <w:r>
            <w:rPr>
              <w:rStyle w:val="Platzhaltertext"/>
            </w:rPr>
            <w:t>Wählen Sie ein Element aus.</w:t>
          </w:r>
        </w:p>
      </w:docPartBody>
    </w:docPart>
    <w:docPart>
      <w:docPartPr>
        <w:name w:val="6E49CF3C7F0E44A2BD87D8B3BF7D5635"/>
        <w:category>
          <w:name w:val="Allgemein"/>
          <w:gallery w:val="placeholder"/>
        </w:category>
        <w:types>
          <w:type w:val="bbPlcHdr"/>
        </w:types>
        <w:behaviors>
          <w:behavior w:val="content"/>
        </w:behaviors>
        <w:guid w:val="{B079B20A-8A1D-4778-B7DA-CE5582218577}"/>
      </w:docPartPr>
      <w:docPartBody>
        <w:p w:rsidR="00F95CD7" w:rsidRDefault="00422C41" w:rsidP="00422C41">
          <w:pPr>
            <w:pStyle w:val="6E49CF3C7F0E44A2BD87D8B3BF7D56354"/>
          </w:pPr>
          <w:r>
            <w:rPr>
              <w:rStyle w:val="Platzhaltertext"/>
            </w:rPr>
            <w:t>Wählen Sie ein Element aus.</w:t>
          </w:r>
        </w:p>
      </w:docPartBody>
    </w:docPart>
    <w:docPart>
      <w:docPartPr>
        <w:name w:val="F6EBEB0868F947D28222EC257112F79B"/>
        <w:category>
          <w:name w:val="Allgemein"/>
          <w:gallery w:val="placeholder"/>
        </w:category>
        <w:types>
          <w:type w:val="bbPlcHdr"/>
        </w:types>
        <w:behaviors>
          <w:behavior w:val="content"/>
        </w:behaviors>
        <w:guid w:val="{6F0E4372-E0FE-4C1E-9DFF-E2975168C1A1}"/>
      </w:docPartPr>
      <w:docPartBody>
        <w:p w:rsidR="00F95CD7" w:rsidRDefault="00422C41" w:rsidP="00422C41">
          <w:pPr>
            <w:pStyle w:val="F6EBEB0868F947D28222EC257112F79B4"/>
          </w:pPr>
          <w:r>
            <w:rPr>
              <w:rStyle w:val="Platzhaltertext"/>
              <w:i/>
              <w:sz w:val="21"/>
              <w:szCs w:val="21"/>
            </w:rPr>
            <w:t>Klicken Sie hier, um Text einzugeben.</w:t>
          </w:r>
        </w:p>
      </w:docPartBody>
    </w:docPart>
    <w:docPart>
      <w:docPartPr>
        <w:name w:val="2F37FC5D006E444AB492CDC0049333AD"/>
        <w:category>
          <w:name w:val="Allgemein"/>
          <w:gallery w:val="placeholder"/>
        </w:category>
        <w:types>
          <w:type w:val="bbPlcHdr"/>
        </w:types>
        <w:behaviors>
          <w:behavior w:val="content"/>
        </w:behaviors>
        <w:guid w:val="{34E44D22-4791-4FEC-B21C-21FF5AAA916F}"/>
      </w:docPartPr>
      <w:docPartBody>
        <w:p w:rsidR="00F95CD7" w:rsidRDefault="00422C41" w:rsidP="00422C41">
          <w:pPr>
            <w:pStyle w:val="2F37FC5D006E444AB492CDC0049333AD4"/>
          </w:pPr>
          <w:r>
            <w:rPr>
              <w:rStyle w:val="Platzhaltertext"/>
              <w:i/>
              <w:sz w:val="21"/>
              <w:szCs w:val="21"/>
            </w:rPr>
            <w:t>Klicken Sie hier, um Text einzugeben.</w:t>
          </w:r>
        </w:p>
      </w:docPartBody>
    </w:docPart>
    <w:docPart>
      <w:docPartPr>
        <w:name w:val="D4A2E44297E5410BAB1C8C3EA32EB3BE"/>
        <w:category>
          <w:name w:val="Allgemein"/>
          <w:gallery w:val="placeholder"/>
        </w:category>
        <w:types>
          <w:type w:val="bbPlcHdr"/>
        </w:types>
        <w:behaviors>
          <w:behavior w:val="content"/>
        </w:behaviors>
        <w:guid w:val="{B550BCB5-8FBC-4F82-A3EE-A70E2ECEB7CD}"/>
      </w:docPartPr>
      <w:docPartBody>
        <w:p w:rsidR="00F95CD7" w:rsidRDefault="00422C41" w:rsidP="00422C41">
          <w:pPr>
            <w:pStyle w:val="D4A2E44297E5410BAB1C8C3EA32EB3BE4"/>
          </w:pPr>
          <w:r>
            <w:rPr>
              <w:rStyle w:val="Platzhaltertext"/>
              <w:i/>
              <w:sz w:val="21"/>
              <w:szCs w:val="21"/>
            </w:rPr>
            <w:t>Klicken Sie hier, um Text einzugeben.</w:t>
          </w:r>
        </w:p>
      </w:docPartBody>
    </w:docPart>
    <w:docPart>
      <w:docPartPr>
        <w:name w:val="E6781F4FDA474D499C527151EA6D50A6"/>
        <w:category>
          <w:name w:val="Allgemein"/>
          <w:gallery w:val="placeholder"/>
        </w:category>
        <w:types>
          <w:type w:val="bbPlcHdr"/>
        </w:types>
        <w:behaviors>
          <w:behavior w:val="content"/>
        </w:behaviors>
        <w:guid w:val="{3E1FCD73-AD1A-4263-901A-774B0C2AA8CC}"/>
      </w:docPartPr>
      <w:docPartBody>
        <w:p w:rsidR="00F95CD7" w:rsidRDefault="00422C41" w:rsidP="00422C41">
          <w:pPr>
            <w:pStyle w:val="E6781F4FDA474D499C527151EA6D50A64"/>
          </w:pPr>
          <w:r>
            <w:rPr>
              <w:rStyle w:val="Platzhaltertext"/>
              <w:i/>
              <w:sz w:val="21"/>
              <w:szCs w:val="21"/>
            </w:rPr>
            <w:t>Klicken Sie hier, um Text einzugeben.</w:t>
          </w:r>
        </w:p>
      </w:docPartBody>
    </w:docPart>
    <w:docPart>
      <w:docPartPr>
        <w:name w:val="8569A3D4BCAF48148083480EEC873721"/>
        <w:category>
          <w:name w:val="Allgemein"/>
          <w:gallery w:val="placeholder"/>
        </w:category>
        <w:types>
          <w:type w:val="bbPlcHdr"/>
        </w:types>
        <w:behaviors>
          <w:behavior w:val="content"/>
        </w:behaviors>
        <w:guid w:val="{10650395-31F6-4035-8A15-B7EE04A229FA}"/>
      </w:docPartPr>
      <w:docPartBody>
        <w:p w:rsidR="00F95CD7" w:rsidRDefault="00422C41" w:rsidP="00422C41">
          <w:pPr>
            <w:pStyle w:val="8569A3D4BCAF48148083480EEC8737214"/>
          </w:pPr>
          <w:r>
            <w:rPr>
              <w:rStyle w:val="Platzhaltertext"/>
              <w:i/>
              <w:sz w:val="21"/>
              <w:szCs w:val="21"/>
            </w:rPr>
            <w:t>Klicken Sie hier, um Text einzugeben.</w:t>
          </w:r>
        </w:p>
      </w:docPartBody>
    </w:docPart>
    <w:docPart>
      <w:docPartPr>
        <w:name w:val="773D72E44E7F4BA4B75875EC6B89B535"/>
        <w:category>
          <w:name w:val="Allgemein"/>
          <w:gallery w:val="placeholder"/>
        </w:category>
        <w:types>
          <w:type w:val="bbPlcHdr"/>
        </w:types>
        <w:behaviors>
          <w:behavior w:val="content"/>
        </w:behaviors>
        <w:guid w:val="{1E14863E-54A3-45DB-B940-01C97AB9A00F}"/>
      </w:docPartPr>
      <w:docPartBody>
        <w:p w:rsidR="00F95CD7" w:rsidRDefault="00422C41" w:rsidP="00422C41">
          <w:pPr>
            <w:pStyle w:val="773D72E44E7F4BA4B75875EC6B89B5354"/>
          </w:pPr>
          <w:r>
            <w:rPr>
              <w:rStyle w:val="Platzhaltertext"/>
              <w:i/>
              <w:sz w:val="21"/>
              <w:szCs w:val="21"/>
            </w:rPr>
            <w:t>Klicken Sie hier, um Text einzugeben.</w:t>
          </w:r>
        </w:p>
      </w:docPartBody>
    </w:docPart>
    <w:docPart>
      <w:docPartPr>
        <w:name w:val="2335178B5AA24D219D468701B106603A"/>
        <w:category>
          <w:name w:val="Allgemein"/>
          <w:gallery w:val="placeholder"/>
        </w:category>
        <w:types>
          <w:type w:val="bbPlcHdr"/>
        </w:types>
        <w:behaviors>
          <w:behavior w:val="content"/>
        </w:behaviors>
        <w:guid w:val="{376B6819-AE0F-45BE-9534-E1B84B09074F}"/>
      </w:docPartPr>
      <w:docPartBody>
        <w:p w:rsidR="00F95CD7" w:rsidRDefault="00422C41" w:rsidP="00422C41">
          <w:pPr>
            <w:pStyle w:val="2335178B5AA24D219D468701B106603A4"/>
          </w:pPr>
          <w:r>
            <w:rPr>
              <w:rStyle w:val="Platzhaltertext"/>
              <w:i/>
              <w:sz w:val="21"/>
              <w:szCs w:val="21"/>
            </w:rPr>
            <w:t>Klicken Sie hier, um Text einzugeben.</w:t>
          </w:r>
        </w:p>
      </w:docPartBody>
    </w:docPart>
    <w:docPart>
      <w:docPartPr>
        <w:name w:val="62BAC6F906224E6FA29AB4D0BD62918C"/>
        <w:category>
          <w:name w:val="Allgemein"/>
          <w:gallery w:val="placeholder"/>
        </w:category>
        <w:types>
          <w:type w:val="bbPlcHdr"/>
        </w:types>
        <w:behaviors>
          <w:behavior w:val="content"/>
        </w:behaviors>
        <w:guid w:val="{6D2F5C8D-2B0C-4CE3-B6FA-05BB3EBE0B31}"/>
      </w:docPartPr>
      <w:docPartBody>
        <w:p w:rsidR="00F95CD7" w:rsidRDefault="00422C41" w:rsidP="00422C41">
          <w:pPr>
            <w:pStyle w:val="62BAC6F906224E6FA29AB4D0BD62918C4"/>
          </w:pPr>
          <w:r>
            <w:rPr>
              <w:rStyle w:val="Platzhaltertext"/>
              <w:i/>
              <w:sz w:val="21"/>
              <w:szCs w:val="21"/>
            </w:rPr>
            <w:t>Klicken Sie hier, um Text einzugeben.</w:t>
          </w:r>
        </w:p>
      </w:docPartBody>
    </w:docPart>
    <w:docPart>
      <w:docPartPr>
        <w:name w:val="102D0F41F9424529A57868FFB1AF5C6C"/>
        <w:category>
          <w:name w:val="Allgemein"/>
          <w:gallery w:val="placeholder"/>
        </w:category>
        <w:types>
          <w:type w:val="bbPlcHdr"/>
        </w:types>
        <w:behaviors>
          <w:behavior w:val="content"/>
        </w:behaviors>
        <w:guid w:val="{928049B5-22D9-41C0-8033-1B813D442093}"/>
      </w:docPartPr>
      <w:docPartBody>
        <w:p w:rsidR="00F95CD7" w:rsidRDefault="00422C41" w:rsidP="00422C41">
          <w:pPr>
            <w:pStyle w:val="102D0F41F9424529A57868FFB1AF5C6C4"/>
          </w:pPr>
          <w:r>
            <w:rPr>
              <w:rStyle w:val="Platzhaltertext"/>
              <w:i/>
              <w:sz w:val="21"/>
              <w:szCs w:val="21"/>
            </w:rPr>
            <w:t>Klicken Sie hier, um Text einzugeben.</w:t>
          </w:r>
        </w:p>
      </w:docPartBody>
    </w:docPart>
    <w:docPart>
      <w:docPartPr>
        <w:name w:val="8E78CDE0E67F485893C9A44B6F3587C0"/>
        <w:category>
          <w:name w:val="Allgemein"/>
          <w:gallery w:val="placeholder"/>
        </w:category>
        <w:types>
          <w:type w:val="bbPlcHdr"/>
        </w:types>
        <w:behaviors>
          <w:behavior w:val="content"/>
        </w:behaviors>
        <w:guid w:val="{150B0C0D-ED90-40C6-BF43-E2CEFF931BD8}"/>
      </w:docPartPr>
      <w:docPartBody>
        <w:p w:rsidR="00F95CD7" w:rsidRDefault="00422C41" w:rsidP="00422C41">
          <w:pPr>
            <w:pStyle w:val="8E78CDE0E67F485893C9A44B6F3587C04"/>
          </w:pPr>
          <w:r>
            <w:rPr>
              <w:rStyle w:val="Platzhaltertext"/>
              <w:i/>
              <w:sz w:val="21"/>
              <w:szCs w:val="21"/>
            </w:rPr>
            <w:t>Klicken Sie hier, um Text einzugeben.</w:t>
          </w:r>
        </w:p>
      </w:docPartBody>
    </w:docPart>
    <w:docPart>
      <w:docPartPr>
        <w:name w:val="23189BDDE9894503BEF3660E1CE223CB"/>
        <w:category>
          <w:name w:val="Allgemein"/>
          <w:gallery w:val="placeholder"/>
        </w:category>
        <w:types>
          <w:type w:val="bbPlcHdr"/>
        </w:types>
        <w:behaviors>
          <w:behavior w:val="content"/>
        </w:behaviors>
        <w:guid w:val="{92D944C8-A35E-4413-BC1D-5B677E9B1D53}"/>
      </w:docPartPr>
      <w:docPartBody>
        <w:p w:rsidR="00F95CD7" w:rsidRDefault="00422C41" w:rsidP="00422C41">
          <w:pPr>
            <w:pStyle w:val="23189BDDE9894503BEF3660E1CE223CB4"/>
          </w:pPr>
          <w:r>
            <w:rPr>
              <w:rStyle w:val="Platzhaltertext"/>
              <w:i/>
              <w:sz w:val="21"/>
              <w:szCs w:val="21"/>
            </w:rPr>
            <w:t>Klicken Sie hier, um Text einzugeben.</w:t>
          </w:r>
        </w:p>
      </w:docPartBody>
    </w:docPart>
    <w:docPart>
      <w:docPartPr>
        <w:name w:val="E566A768623B4DDDB136C722ECF83D18"/>
        <w:category>
          <w:name w:val="Allgemein"/>
          <w:gallery w:val="placeholder"/>
        </w:category>
        <w:types>
          <w:type w:val="bbPlcHdr"/>
        </w:types>
        <w:behaviors>
          <w:behavior w:val="content"/>
        </w:behaviors>
        <w:guid w:val="{25655728-2E2B-432C-8F2A-063B316F0F4A}"/>
      </w:docPartPr>
      <w:docPartBody>
        <w:p w:rsidR="00F95CD7" w:rsidRDefault="00422C41" w:rsidP="00422C41">
          <w:pPr>
            <w:pStyle w:val="E566A768623B4DDDB136C722ECF83D184"/>
          </w:pPr>
          <w:r>
            <w:rPr>
              <w:rStyle w:val="Platzhaltertext"/>
              <w:i/>
              <w:sz w:val="21"/>
              <w:szCs w:val="21"/>
            </w:rPr>
            <w:t>Klicken Sie hier, um Text einzugeben.</w:t>
          </w:r>
        </w:p>
      </w:docPartBody>
    </w:docPart>
    <w:docPart>
      <w:docPartPr>
        <w:name w:val="53FFF146DF0F4FA1B8EE1468DB4CEDA5"/>
        <w:category>
          <w:name w:val="Allgemein"/>
          <w:gallery w:val="placeholder"/>
        </w:category>
        <w:types>
          <w:type w:val="bbPlcHdr"/>
        </w:types>
        <w:behaviors>
          <w:behavior w:val="content"/>
        </w:behaviors>
        <w:guid w:val="{92862EA3-4007-4648-B188-5526C2656CC1}"/>
      </w:docPartPr>
      <w:docPartBody>
        <w:p w:rsidR="00F95CD7" w:rsidRDefault="00422C41" w:rsidP="00422C41">
          <w:pPr>
            <w:pStyle w:val="53FFF146DF0F4FA1B8EE1468DB4CEDA54"/>
          </w:pPr>
          <w:r>
            <w:rPr>
              <w:rStyle w:val="Platzhaltertext"/>
              <w:i/>
              <w:sz w:val="21"/>
              <w:szCs w:val="21"/>
            </w:rPr>
            <w:t>Klicken Sie hier, um Text einzugeben.</w:t>
          </w:r>
        </w:p>
      </w:docPartBody>
    </w:docPart>
    <w:docPart>
      <w:docPartPr>
        <w:name w:val="F28695EE1CF04F81A356DDCD5FD7F345"/>
        <w:category>
          <w:name w:val="Allgemein"/>
          <w:gallery w:val="placeholder"/>
        </w:category>
        <w:types>
          <w:type w:val="bbPlcHdr"/>
        </w:types>
        <w:behaviors>
          <w:behavior w:val="content"/>
        </w:behaviors>
        <w:guid w:val="{F68B851F-4A37-491D-8F93-FA104C48B0D2}"/>
      </w:docPartPr>
      <w:docPartBody>
        <w:p w:rsidR="00F95CD7" w:rsidRDefault="00422C41" w:rsidP="00422C41">
          <w:pPr>
            <w:pStyle w:val="F28695EE1CF04F81A356DDCD5FD7F3454"/>
          </w:pPr>
          <w:r>
            <w:rPr>
              <w:rStyle w:val="Platzhaltertext"/>
            </w:rPr>
            <w:t>Wählen Sie ein Element aus.</w:t>
          </w:r>
        </w:p>
      </w:docPartBody>
    </w:docPart>
    <w:docPart>
      <w:docPartPr>
        <w:name w:val="36EF17192B2846299CD49F00265931F4"/>
        <w:category>
          <w:name w:val="Allgemein"/>
          <w:gallery w:val="placeholder"/>
        </w:category>
        <w:types>
          <w:type w:val="bbPlcHdr"/>
        </w:types>
        <w:behaviors>
          <w:behavior w:val="content"/>
        </w:behaviors>
        <w:guid w:val="{2F1EECDF-F52A-4507-B639-B54EF31AD305}"/>
      </w:docPartPr>
      <w:docPartBody>
        <w:p w:rsidR="00F95CD7" w:rsidRDefault="00190009" w:rsidP="00190009">
          <w:pPr>
            <w:pStyle w:val="36EF17192B2846299CD49F00265931F4"/>
          </w:pPr>
          <w:r>
            <w:rPr>
              <w:rStyle w:val="Platzhaltertext"/>
            </w:rPr>
            <w:t>Wählen Sie ein Element aus.</w:t>
          </w:r>
        </w:p>
      </w:docPartBody>
    </w:docPart>
    <w:docPart>
      <w:docPartPr>
        <w:name w:val="991D15996E8C449B88DFFF224EC9B1A2"/>
        <w:category>
          <w:name w:val="Allgemein"/>
          <w:gallery w:val="placeholder"/>
        </w:category>
        <w:types>
          <w:type w:val="bbPlcHdr"/>
        </w:types>
        <w:behaviors>
          <w:behavior w:val="content"/>
        </w:behaviors>
        <w:guid w:val="{244581B5-420E-4DB1-91C8-EF2F517779B2}"/>
      </w:docPartPr>
      <w:docPartBody>
        <w:p w:rsidR="00F95CD7" w:rsidRDefault="00422C41" w:rsidP="00422C41">
          <w:pPr>
            <w:pStyle w:val="991D15996E8C449B88DFFF224EC9B1A24"/>
          </w:pPr>
          <w:r>
            <w:rPr>
              <w:rStyle w:val="Platzhaltertext"/>
              <w:i/>
            </w:rPr>
            <w:t>Betrag eingeben</w:t>
          </w:r>
        </w:p>
      </w:docPartBody>
    </w:docPart>
    <w:docPart>
      <w:docPartPr>
        <w:name w:val="1C171BF9B7534122937C3C950D90D4A1"/>
        <w:category>
          <w:name w:val="Allgemein"/>
          <w:gallery w:val="placeholder"/>
        </w:category>
        <w:types>
          <w:type w:val="bbPlcHdr"/>
        </w:types>
        <w:behaviors>
          <w:behavior w:val="content"/>
        </w:behaviors>
        <w:guid w:val="{20D3B9AF-F7D7-4314-8142-751A8EF4359E}"/>
      </w:docPartPr>
      <w:docPartBody>
        <w:p w:rsidR="00F95CD7" w:rsidRDefault="00422C41" w:rsidP="00422C41">
          <w:pPr>
            <w:pStyle w:val="1C171BF9B7534122937C3C950D90D4A14"/>
          </w:pPr>
          <w:r>
            <w:rPr>
              <w:rStyle w:val="Platzhaltertext"/>
              <w:i/>
            </w:rPr>
            <w:t>Betrag eingeben</w:t>
          </w:r>
        </w:p>
      </w:docPartBody>
    </w:docPart>
    <w:docPart>
      <w:docPartPr>
        <w:name w:val="E4B36EF7F0EB4AF4A5BA23A768132711"/>
        <w:category>
          <w:name w:val="Allgemein"/>
          <w:gallery w:val="placeholder"/>
        </w:category>
        <w:types>
          <w:type w:val="bbPlcHdr"/>
        </w:types>
        <w:behaviors>
          <w:behavior w:val="content"/>
        </w:behaviors>
        <w:guid w:val="{8B83CE67-345E-49F0-86A6-8029383A1ACB}"/>
      </w:docPartPr>
      <w:docPartBody>
        <w:p w:rsidR="00F95CD7" w:rsidRDefault="00422C41" w:rsidP="00422C41">
          <w:pPr>
            <w:pStyle w:val="E4B36EF7F0EB4AF4A5BA23A7681327114"/>
          </w:pPr>
          <w:r>
            <w:rPr>
              <w:rStyle w:val="Platzhaltertext"/>
              <w:i/>
              <w:szCs w:val="21"/>
            </w:rPr>
            <w:t>Klicken Sie hier, um Text einzugeben.</w:t>
          </w:r>
        </w:p>
      </w:docPartBody>
    </w:docPart>
    <w:docPart>
      <w:docPartPr>
        <w:name w:val="03C2CDA5EBBB4C9491B739D524A7C508"/>
        <w:category>
          <w:name w:val="Allgemein"/>
          <w:gallery w:val="placeholder"/>
        </w:category>
        <w:types>
          <w:type w:val="bbPlcHdr"/>
        </w:types>
        <w:behaviors>
          <w:behavior w:val="content"/>
        </w:behaviors>
        <w:guid w:val="{71D31E14-1242-427A-9A86-69174FE0C4F6}"/>
      </w:docPartPr>
      <w:docPartBody>
        <w:p w:rsidR="00F95CD7" w:rsidRDefault="00422C41" w:rsidP="00422C41">
          <w:pPr>
            <w:pStyle w:val="03C2CDA5EBBB4C9491B739D524A7C5084"/>
          </w:pPr>
          <w:r>
            <w:rPr>
              <w:rStyle w:val="Platzhaltertext"/>
              <w:i/>
            </w:rPr>
            <w:t>Betrag eingeben</w:t>
          </w:r>
        </w:p>
      </w:docPartBody>
    </w:docPart>
    <w:docPart>
      <w:docPartPr>
        <w:name w:val="FFC99E9EF8FC48E3BD7B7845AEB2680E"/>
        <w:category>
          <w:name w:val="Allgemein"/>
          <w:gallery w:val="placeholder"/>
        </w:category>
        <w:types>
          <w:type w:val="bbPlcHdr"/>
        </w:types>
        <w:behaviors>
          <w:behavior w:val="content"/>
        </w:behaviors>
        <w:guid w:val="{7B11E836-6D93-4927-9C1F-4C5CF1D694D9}"/>
      </w:docPartPr>
      <w:docPartBody>
        <w:p w:rsidR="00F95CD7" w:rsidRDefault="00422C41" w:rsidP="00422C41">
          <w:pPr>
            <w:pStyle w:val="FFC99E9EF8FC48E3BD7B7845AEB2680E4"/>
          </w:pPr>
          <w:r>
            <w:rPr>
              <w:rStyle w:val="Platzhaltertext"/>
              <w:i/>
              <w:szCs w:val="21"/>
            </w:rPr>
            <w:t>Klicken Sie hier, um Text einzugeben.</w:t>
          </w:r>
        </w:p>
      </w:docPartBody>
    </w:docPart>
    <w:docPart>
      <w:docPartPr>
        <w:name w:val="B70FD7272EBF48F2AD999FB5BA2D48B8"/>
        <w:category>
          <w:name w:val="Allgemein"/>
          <w:gallery w:val="placeholder"/>
        </w:category>
        <w:types>
          <w:type w:val="bbPlcHdr"/>
        </w:types>
        <w:behaviors>
          <w:behavior w:val="content"/>
        </w:behaviors>
        <w:guid w:val="{BF47C70C-7819-4E1F-BC6A-9A07AA323325}"/>
      </w:docPartPr>
      <w:docPartBody>
        <w:p w:rsidR="00F95CD7" w:rsidRDefault="00422C41" w:rsidP="00422C41">
          <w:pPr>
            <w:pStyle w:val="B70FD7272EBF48F2AD999FB5BA2D48B84"/>
          </w:pPr>
          <w:r>
            <w:rPr>
              <w:rStyle w:val="Platzhaltertext"/>
              <w:i/>
            </w:rPr>
            <w:t>Anzahl eingeben</w:t>
          </w:r>
        </w:p>
      </w:docPartBody>
    </w:docPart>
    <w:docPart>
      <w:docPartPr>
        <w:name w:val="2B4835F211884D189E945DBD574133ED"/>
        <w:category>
          <w:name w:val="Allgemein"/>
          <w:gallery w:val="placeholder"/>
        </w:category>
        <w:types>
          <w:type w:val="bbPlcHdr"/>
        </w:types>
        <w:behaviors>
          <w:behavior w:val="content"/>
        </w:behaviors>
        <w:guid w:val="{6087DABD-9B3B-43AC-9CA2-66FB3189DA17}"/>
      </w:docPartPr>
      <w:docPartBody>
        <w:p w:rsidR="00F95CD7" w:rsidRDefault="00422C41" w:rsidP="00422C41">
          <w:pPr>
            <w:pStyle w:val="2B4835F211884D189E945DBD574133ED4"/>
          </w:pPr>
          <w:r>
            <w:rPr>
              <w:rStyle w:val="Platzhaltertext"/>
              <w:b/>
              <w:i/>
            </w:rPr>
            <w:t>Betrag eingeben</w:t>
          </w:r>
        </w:p>
      </w:docPartBody>
    </w:docPart>
    <w:docPart>
      <w:docPartPr>
        <w:name w:val="95E497C8910E47E089F7A55BB0382CF7"/>
        <w:category>
          <w:name w:val="Allgemein"/>
          <w:gallery w:val="placeholder"/>
        </w:category>
        <w:types>
          <w:type w:val="bbPlcHdr"/>
        </w:types>
        <w:behaviors>
          <w:behavior w:val="content"/>
        </w:behaviors>
        <w:guid w:val="{26591DDF-EA8A-42E9-8D59-44BC554E66AA}"/>
      </w:docPartPr>
      <w:docPartBody>
        <w:p w:rsidR="00F95CD7" w:rsidRDefault="00190009" w:rsidP="00190009">
          <w:pPr>
            <w:pStyle w:val="95E497C8910E47E089F7A55BB0382CF7"/>
          </w:pPr>
          <w:r>
            <w:rPr>
              <w:rStyle w:val="Platzhaltertext"/>
              <w:b/>
            </w:rPr>
            <w:t xml:space="preserve">Betrag </w:t>
          </w:r>
          <w:r>
            <w:rPr>
              <w:rStyle w:val="Platzhaltertext"/>
              <w:b/>
              <w:sz w:val="21"/>
              <w:szCs w:val="21"/>
            </w:rPr>
            <w:t>einzugeben.</w:t>
          </w:r>
        </w:p>
      </w:docPartBody>
    </w:docPart>
    <w:docPart>
      <w:docPartPr>
        <w:name w:val="0DEB209ABCFE4561B8533000BF96C6CB"/>
        <w:category>
          <w:name w:val="Allgemein"/>
          <w:gallery w:val="placeholder"/>
        </w:category>
        <w:types>
          <w:type w:val="bbPlcHdr"/>
        </w:types>
        <w:behaviors>
          <w:behavior w:val="content"/>
        </w:behaviors>
        <w:guid w:val="{EFEF7C47-B9C9-41F7-8026-1C869486D8C0}"/>
      </w:docPartPr>
      <w:docPartBody>
        <w:p w:rsidR="00F95CD7" w:rsidRDefault="00422C41" w:rsidP="00422C41">
          <w:pPr>
            <w:pStyle w:val="0DEB209ABCFE4561B8533000BF96C6CB4"/>
          </w:pPr>
          <w:r>
            <w:rPr>
              <w:rStyle w:val="Platzhaltertext"/>
              <w:i/>
            </w:rPr>
            <w:t>Betrag eingeben</w:t>
          </w:r>
        </w:p>
      </w:docPartBody>
    </w:docPart>
    <w:docPart>
      <w:docPartPr>
        <w:name w:val="68A20E4F64EF46B98423EF275B5E7517"/>
        <w:category>
          <w:name w:val="Allgemein"/>
          <w:gallery w:val="placeholder"/>
        </w:category>
        <w:types>
          <w:type w:val="bbPlcHdr"/>
        </w:types>
        <w:behaviors>
          <w:behavior w:val="content"/>
        </w:behaviors>
        <w:guid w:val="{A9FA78F5-9B41-4233-81AB-F1461B85E708}"/>
      </w:docPartPr>
      <w:docPartBody>
        <w:p w:rsidR="00F95CD7" w:rsidRDefault="00190009" w:rsidP="00190009">
          <w:pPr>
            <w:pStyle w:val="68A20E4F64EF46B98423EF275B5E7517"/>
          </w:pPr>
          <w:r>
            <w:rPr>
              <w:rStyle w:val="Platzhaltertext"/>
              <w:i/>
            </w:rPr>
            <w:t>Betrag eingeben</w:t>
          </w:r>
        </w:p>
      </w:docPartBody>
    </w:docPart>
    <w:docPart>
      <w:docPartPr>
        <w:name w:val="F633D87DE3754EFBB49244E610C5AE9A"/>
        <w:category>
          <w:name w:val="Allgemein"/>
          <w:gallery w:val="placeholder"/>
        </w:category>
        <w:types>
          <w:type w:val="bbPlcHdr"/>
        </w:types>
        <w:behaviors>
          <w:behavior w:val="content"/>
        </w:behaviors>
        <w:guid w:val="{3ECD9B3F-822D-4581-8961-43E7B56A9432}"/>
      </w:docPartPr>
      <w:docPartBody>
        <w:p w:rsidR="00F95CD7" w:rsidRDefault="00190009" w:rsidP="00190009">
          <w:pPr>
            <w:pStyle w:val="F633D87DE3754EFBB49244E610C5AE9A"/>
          </w:pPr>
          <w:r>
            <w:rPr>
              <w:rStyle w:val="Platzhaltertext"/>
            </w:rPr>
            <w:t>Betrag einzugeben.</w:t>
          </w:r>
        </w:p>
      </w:docPartBody>
    </w:docPart>
    <w:docPart>
      <w:docPartPr>
        <w:name w:val="CF9FBCFB0EF14DACA56F61586ACCAA28"/>
        <w:category>
          <w:name w:val="Allgemein"/>
          <w:gallery w:val="placeholder"/>
        </w:category>
        <w:types>
          <w:type w:val="bbPlcHdr"/>
        </w:types>
        <w:behaviors>
          <w:behavior w:val="content"/>
        </w:behaviors>
        <w:guid w:val="{3DE45C4C-E1FD-4C4B-A8AF-830A0124460E}"/>
      </w:docPartPr>
      <w:docPartBody>
        <w:p w:rsidR="00F95CD7" w:rsidRDefault="00422C41" w:rsidP="00422C41">
          <w:pPr>
            <w:pStyle w:val="CF9FBCFB0EF14DACA56F61586ACCAA284"/>
          </w:pPr>
          <w:r>
            <w:rPr>
              <w:rStyle w:val="Platzhaltertext"/>
              <w:b/>
              <w:i/>
            </w:rPr>
            <w:t>Betrag eingeben</w:t>
          </w:r>
        </w:p>
      </w:docPartBody>
    </w:docPart>
    <w:docPart>
      <w:docPartPr>
        <w:name w:val="1A7224AA68E84A40AECD1AEB1686446C"/>
        <w:category>
          <w:name w:val="Allgemein"/>
          <w:gallery w:val="placeholder"/>
        </w:category>
        <w:types>
          <w:type w:val="bbPlcHdr"/>
        </w:types>
        <w:behaviors>
          <w:behavior w:val="content"/>
        </w:behaviors>
        <w:guid w:val="{F4829135-0247-4935-8F7A-81BF9E7593EC}"/>
      </w:docPartPr>
      <w:docPartBody>
        <w:p w:rsidR="00F95CD7" w:rsidRDefault="00422C41" w:rsidP="00422C41">
          <w:pPr>
            <w:pStyle w:val="1A7224AA68E84A40AECD1AEB1686446C4"/>
          </w:pPr>
          <w:r>
            <w:rPr>
              <w:rStyle w:val="Platzhaltertext"/>
              <w:i/>
              <w:szCs w:val="21"/>
            </w:rPr>
            <w:t>Klicken Sie hier, um Text einzugeben.</w:t>
          </w:r>
        </w:p>
      </w:docPartBody>
    </w:docPart>
    <w:docPart>
      <w:docPartPr>
        <w:name w:val="BAB5923A42E54C0C9FF6DE9F527D8C8F"/>
        <w:category>
          <w:name w:val="Allgemein"/>
          <w:gallery w:val="placeholder"/>
        </w:category>
        <w:types>
          <w:type w:val="bbPlcHdr"/>
        </w:types>
        <w:behaviors>
          <w:behavior w:val="content"/>
        </w:behaviors>
        <w:guid w:val="{F42B49B0-390B-4CE8-BEC5-84146E4E701E}"/>
      </w:docPartPr>
      <w:docPartBody>
        <w:p w:rsidR="00F95CD7" w:rsidRDefault="00422C41" w:rsidP="00422C41">
          <w:pPr>
            <w:pStyle w:val="BAB5923A42E54C0C9FF6DE9F527D8C8F4"/>
          </w:pPr>
          <w:r>
            <w:rPr>
              <w:rStyle w:val="Platzhaltertext"/>
              <w:i/>
              <w:szCs w:val="21"/>
            </w:rPr>
            <w:t>Klicken Sie hier, um Text einzugeben.</w:t>
          </w:r>
        </w:p>
      </w:docPartBody>
    </w:docPart>
    <w:docPart>
      <w:docPartPr>
        <w:name w:val="88147D32DCEB4D7BB9C0311F870DA09E"/>
        <w:category>
          <w:name w:val="Allgemein"/>
          <w:gallery w:val="placeholder"/>
        </w:category>
        <w:types>
          <w:type w:val="bbPlcHdr"/>
        </w:types>
        <w:behaviors>
          <w:behavior w:val="content"/>
        </w:behaviors>
        <w:guid w:val="{542AC076-57FF-4C06-BC23-F6E0D953DEC0}"/>
      </w:docPartPr>
      <w:docPartBody>
        <w:p w:rsidR="00F95CD7" w:rsidRDefault="00422C41" w:rsidP="00422C41">
          <w:pPr>
            <w:pStyle w:val="88147D32DCEB4D7BB9C0311F870DA09E4"/>
          </w:pPr>
          <w:r>
            <w:rPr>
              <w:rStyle w:val="Platzhaltertext"/>
            </w:rPr>
            <w:t>Wählen Sie ein Element aus.</w:t>
          </w:r>
        </w:p>
      </w:docPartBody>
    </w:docPart>
    <w:docPart>
      <w:docPartPr>
        <w:name w:val="50645014FBA64FDE85E023494FF1DFFC"/>
        <w:category>
          <w:name w:val="Allgemein"/>
          <w:gallery w:val="placeholder"/>
        </w:category>
        <w:types>
          <w:type w:val="bbPlcHdr"/>
        </w:types>
        <w:behaviors>
          <w:behavior w:val="content"/>
        </w:behaviors>
        <w:guid w:val="{506D2570-5B3F-4DF0-AB4F-ED7B6BB49AC5}"/>
      </w:docPartPr>
      <w:docPartBody>
        <w:p w:rsidR="00F95CD7" w:rsidRDefault="00422C41" w:rsidP="00422C41">
          <w:pPr>
            <w:pStyle w:val="50645014FBA64FDE85E023494FF1DFFC4"/>
          </w:pPr>
          <w:r>
            <w:rPr>
              <w:rStyle w:val="Platzhaltertext"/>
              <w:i/>
              <w:sz w:val="21"/>
              <w:szCs w:val="21"/>
            </w:rPr>
            <w:t>Klicken Sie hier, um Text einzugeben.</w:t>
          </w:r>
        </w:p>
      </w:docPartBody>
    </w:docPart>
    <w:docPart>
      <w:docPartPr>
        <w:name w:val="DDB56DCE344A4C3DB45AAC524516E6D1"/>
        <w:category>
          <w:name w:val="Allgemein"/>
          <w:gallery w:val="placeholder"/>
        </w:category>
        <w:types>
          <w:type w:val="bbPlcHdr"/>
        </w:types>
        <w:behaviors>
          <w:behavior w:val="content"/>
        </w:behaviors>
        <w:guid w:val="{42709B0F-BC47-4B34-BA07-75E795D1460F}"/>
      </w:docPartPr>
      <w:docPartBody>
        <w:p w:rsidR="00F95CD7" w:rsidRDefault="00422C41" w:rsidP="00422C41">
          <w:pPr>
            <w:pStyle w:val="DDB56DCE344A4C3DB45AAC524516E6D14"/>
          </w:pPr>
          <w:r>
            <w:rPr>
              <w:rStyle w:val="Platzhaltertext"/>
              <w:i/>
              <w:sz w:val="21"/>
              <w:szCs w:val="21"/>
            </w:rPr>
            <w:t>Klicken Sie hier, um Text einzugeben.</w:t>
          </w:r>
        </w:p>
      </w:docPartBody>
    </w:docPart>
    <w:docPart>
      <w:docPartPr>
        <w:name w:val="25510A1C9A20466CB8228CB8E1406098"/>
        <w:category>
          <w:name w:val="Allgemein"/>
          <w:gallery w:val="placeholder"/>
        </w:category>
        <w:types>
          <w:type w:val="bbPlcHdr"/>
        </w:types>
        <w:behaviors>
          <w:behavior w:val="content"/>
        </w:behaviors>
        <w:guid w:val="{DD04D12F-A694-446A-B0EB-7F90FF0E8C64}"/>
      </w:docPartPr>
      <w:docPartBody>
        <w:p w:rsidR="00F95CD7" w:rsidRDefault="00422C41" w:rsidP="00422C41">
          <w:pPr>
            <w:pStyle w:val="25510A1C9A20466CB8228CB8E14060984"/>
          </w:pPr>
          <w:r>
            <w:rPr>
              <w:rStyle w:val="Platzhaltertext"/>
              <w:i/>
              <w:sz w:val="21"/>
              <w:szCs w:val="21"/>
            </w:rPr>
            <w:t>Klicken Sie hier, um Text einzugeben.</w:t>
          </w:r>
        </w:p>
      </w:docPartBody>
    </w:docPart>
    <w:docPart>
      <w:docPartPr>
        <w:name w:val="2B34A79AF2B9496FABDB791149BFB5F5"/>
        <w:category>
          <w:name w:val="Allgemein"/>
          <w:gallery w:val="placeholder"/>
        </w:category>
        <w:types>
          <w:type w:val="bbPlcHdr"/>
        </w:types>
        <w:behaviors>
          <w:behavior w:val="content"/>
        </w:behaviors>
        <w:guid w:val="{43C07669-EBAB-4F73-95D3-B87220F15ED8}"/>
      </w:docPartPr>
      <w:docPartBody>
        <w:p w:rsidR="00F95CD7" w:rsidRDefault="00422C41" w:rsidP="00422C41">
          <w:pPr>
            <w:pStyle w:val="2B34A79AF2B9496FABDB791149BFB5F54"/>
          </w:pPr>
          <w:r>
            <w:rPr>
              <w:rStyle w:val="Platzhaltertext"/>
              <w:i/>
              <w:sz w:val="21"/>
              <w:szCs w:val="21"/>
            </w:rPr>
            <w:t>Klicken Sie hier, um Text einzugeben.</w:t>
          </w:r>
        </w:p>
      </w:docPartBody>
    </w:docPart>
    <w:docPart>
      <w:docPartPr>
        <w:name w:val="612F05F0428348D187D578B74E7D2AA3"/>
        <w:category>
          <w:name w:val="Allgemein"/>
          <w:gallery w:val="placeholder"/>
        </w:category>
        <w:types>
          <w:type w:val="bbPlcHdr"/>
        </w:types>
        <w:behaviors>
          <w:behavior w:val="content"/>
        </w:behaviors>
        <w:guid w:val="{5E2714C5-C35B-4828-800C-5D3FBD5EF94A}"/>
      </w:docPartPr>
      <w:docPartBody>
        <w:p w:rsidR="00F95CD7" w:rsidRDefault="00422C41" w:rsidP="00422C41">
          <w:pPr>
            <w:pStyle w:val="612F05F0428348D187D578B74E7D2AA34"/>
          </w:pPr>
          <w:r>
            <w:rPr>
              <w:rStyle w:val="Platzhaltertext"/>
            </w:rPr>
            <w:t>Wählen Sie ein Element aus.</w:t>
          </w:r>
        </w:p>
      </w:docPartBody>
    </w:docPart>
    <w:docPart>
      <w:docPartPr>
        <w:name w:val="98B1B61C199E422F93DA4BCDDBBA425D"/>
        <w:category>
          <w:name w:val="Allgemein"/>
          <w:gallery w:val="placeholder"/>
        </w:category>
        <w:types>
          <w:type w:val="bbPlcHdr"/>
        </w:types>
        <w:behaviors>
          <w:behavior w:val="content"/>
        </w:behaviors>
        <w:guid w:val="{99A74458-EAD9-452D-BDDA-FBC8D4DE7C7B}"/>
      </w:docPartPr>
      <w:docPartBody>
        <w:p w:rsidR="00F95CD7" w:rsidRDefault="00422C41" w:rsidP="00422C41">
          <w:pPr>
            <w:pStyle w:val="98B1B61C199E422F93DA4BCDDBBA425D4"/>
          </w:pPr>
          <w:r>
            <w:rPr>
              <w:rStyle w:val="Platzhaltertext"/>
              <w:i/>
            </w:rPr>
            <w:t>Klicken Sie hier, um Text einzugeben.</w:t>
          </w:r>
        </w:p>
      </w:docPartBody>
    </w:docPart>
    <w:docPart>
      <w:docPartPr>
        <w:name w:val="26A72752B1FA40AABDF3E615BAEE66A7"/>
        <w:category>
          <w:name w:val="Allgemein"/>
          <w:gallery w:val="placeholder"/>
        </w:category>
        <w:types>
          <w:type w:val="bbPlcHdr"/>
        </w:types>
        <w:behaviors>
          <w:behavior w:val="content"/>
        </w:behaviors>
        <w:guid w:val="{1EEDD632-23CB-44E1-AD75-22FD8D13F2CF}"/>
      </w:docPartPr>
      <w:docPartBody>
        <w:p w:rsidR="00F95CD7" w:rsidRDefault="00422C41" w:rsidP="00422C41">
          <w:pPr>
            <w:pStyle w:val="26A72752B1FA40AABDF3E615BAEE66A74"/>
          </w:pPr>
          <w:r>
            <w:rPr>
              <w:rStyle w:val="Platzhaltertext"/>
            </w:rPr>
            <w:t>Wählen Sie ein Element aus.</w:t>
          </w:r>
        </w:p>
      </w:docPartBody>
    </w:docPart>
    <w:docPart>
      <w:docPartPr>
        <w:name w:val="6FF2CCD5796E49628AC314744074A526"/>
        <w:category>
          <w:name w:val="Allgemein"/>
          <w:gallery w:val="placeholder"/>
        </w:category>
        <w:types>
          <w:type w:val="bbPlcHdr"/>
        </w:types>
        <w:behaviors>
          <w:behavior w:val="content"/>
        </w:behaviors>
        <w:guid w:val="{9693197C-8100-4E91-AE8B-9E3B6812C0AE}"/>
      </w:docPartPr>
      <w:docPartBody>
        <w:p w:rsidR="00F95CD7" w:rsidRDefault="00422C41" w:rsidP="00422C41">
          <w:pPr>
            <w:pStyle w:val="6FF2CCD5796E49628AC314744074A5264"/>
          </w:pPr>
          <w:r>
            <w:rPr>
              <w:rStyle w:val="Platzhaltertext"/>
              <w:i/>
            </w:rPr>
            <w:t>Text eingeben.</w:t>
          </w:r>
        </w:p>
      </w:docPartBody>
    </w:docPart>
    <w:docPart>
      <w:docPartPr>
        <w:name w:val="126D36FB05B8492CAFF7A0C5F61DB06D"/>
        <w:category>
          <w:name w:val="Allgemein"/>
          <w:gallery w:val="placeholder"/>
        </w:category>
        <w:types>
          <w:type w:val="bbPlcHdr"/>
        </w:types>
        <w:behaviors>
          <w:behavior w:val="content"/>
        </w:behaviors>
        <w:guid w:val="{38B949DE-0DA0-4A23-A68D-0E02282D4286}"/>
      </w:docPartPr>
      <w:docPartBody>
        <w:p w:rsidR="00F95CD7" w:rsidRDefault="00422C41" w:rsidP="00422C41">
          <w:pPr>
            <w:pStyle w:val="126D36FB05B8492CAFF7A0C5F61DB06D4"/>
          </w:pPr>
          <w:r>
            <w:rPr>
              <w:rStyle w:val="Platzhaltertext"/>
              <w:i/>
            </w:rPr>
            <w:t>Text eingeben.</w:t>
          </w:r>
        </w:p>
      </w:docPartBody>
    </w:docPart>
    <w:docPart>
      <w:docPartPr>
        <w:name w:val="327026029FE040429C4BE5D89C5A8BAB"/>
        <w:category>
          <w:name w:val="Allgemein"/>
          <w:gallery w:val="placeholder"/>
        </w:category>
        <w:types>
          <w:type w:val="bbPlcHdr"/>
        </w:types>
        <w:behaviors>
          <w:behavior w:val="content"/>
        </w:behaviors>
        <w:guid w:val="{A821622E-7D3E-45F9-B6E8-FE87070471F5}"/>
      </w:docPartPr>
      <w:docPartBody>
        <w:p w:rsidR="00F95CD7" w:rsidRDefault="00422C41" w:rsidP="00422C41">
          <w:pPr>
            <w:pStyle w:val="327026029FE040429C4BE5D89C5A8BAB4"/>
          </w:pPr>
          <w:r>
            <w:rPr>
              <w:rStyle w:val="Platzhaltertext"/>
              <w:i/>
            </w:rPr>
            <w:t>Kreis</w:t>
          </w:r>
        </w:p>
      </w:docPartBody>
    </w:docPart>
    <w:docPart>
      <w:docPartPr>
        <w:name w:val="4ED41B1F85B04FF086DFD2824DA96B50"/>
        <w:category>
          <w:name w:val="Allgemein"/>
          <w:gallery w:val="placeholder"/>
        </w:category>
        <w:types>
          <w:type w:val="bbPlcHdr"/>
        </w:types>
        <w:behaviors>
          <w:behavior w:val="content"/>
        </w:behaviors>
        <w:guid w:val="{7535E6EF-166C-4A9C-ACBE-08398CFA2555}"/>
      </w:docPartPr>
      <w:docPartBody>
        <w:p w:rsidR="008877B7" w:rsidRDefault="00F95CD7" w:rsidP="00F95CD7">
          <w:pPr>
            <w:pStyle w:val="4ED41B1F85B04FF086DFD2824DA96B50"/>
          </w:pPr>
          <w:r>
            <w:rPr>
              <w:rStyle w:val="Platzhaltertext"/>
            </w:rPr>
            <w:t>Wählen Sie ein Element aus.</w:t>
          </w:r>
        </w:p>
      </w:docPartBody>
    </w:docPart>
    <w:docPart>
      <w:docPartPr>
        <w:name w:val="0EF5F25444F04761BF5056F9FB39A5B2"/>
        <w:category>
          <w:name w:val="Allgemein"/>
          <w:gallery w:val="placeholder"/>
        </w:category>
        <w:types>
          <w:type w:val="bbPlcHdr"/>
        </w:types>
        <w:behaviors>
          <w:behavior w:val="content"/>
        </w:behaviors>
        <w:guid w:val="{F23790D9-9583-4BE5-AD8B-3CB5449A7E87}"/>
      </w:docPartPr>
      <w:docPartBody>
        <w:p w:rsidR="008877B7" w:rsidRDefault="00F95CD7" w:rsidP="00F95CD7">
          <w:pPr>
            <w:pStyle w:val="0EF5F25444F04761BF5056F9FB39A5B2"/>
          </w:pPr>
          <w:r>
            <w:rPr>
              <w:rStyle w:val="Platzhaltertext"/>
            </w:rPr>
            <w:t>Wählen Sie ein Element aus.</w:t>
          </w:r>
        </w:p>
      </w:docPartBody>
    </w:docPart>
    <w:docPart>
      <w:docPartPr>
        <w:name w:val="479D5B893D7E4D0AB73321C19278C191"/>
        <w:category>
          <w:name w:val="Allgemein"/>
          <w:gallery w:val="placeholder"/>
        </w:category>
        <w:types>
          <w:type w:val="bbPlcHdr"/>
        </w:types>
        <w:behaviors>
          <w:behavior w:val="content"/>
        </w:behaviors>
        <w:guid w:val="{6883A067-2EA8-4FC2-9F5E-3289F4DF5E06}"/>
      </w:docPartPr>
      <w:docPartBody>
        <w:p w:rsidR="008877B7" w:rsidRDefault="008877B7" w:rsidP="008877B7">
          <w:pPr>
            <w:pStyle w:val="479D5B893D7E4D0AB73321C19278C191"/>
          </w:pPr>
          <w:r>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4D4372E7-4126-4389-B07F-8F1FAA6F8CE9}"/>
      </w:docPartPr>
      <w:docPartBody>
        <w:p w:rsidR="004B3E92" w:rsidRDefault="00F32D6B">
          <w:r w:rsidRPr="00355C69">
            <w:rPr>
              <w:rStyle w:val="Platzhaltertext"/>
            </w:rPr>
            <w:t>Klicken oder tippen Sie, um ein Datum einzugeben.</w:t>
          </w:r>
        </w:p>
      </w:docPartBody>
    </w:docPart>
    <w:docPart>
      <w:docPartPr>
        <w:name w:val="EEC5F0645F1B41549310C0FED158CBF6"/>
        <w:category>
          <w:name w:val="Allgemein"/>
          <w:gallery w:val="placeholder"/>
        </w:category>
        <w:types>
          <w:type w:val="bbPlcHdr"/>
        </w:types>
        <w:behaviors>
          <w:behavior w:val="content"/>
        </w:behaviors>
        <w:guid w:val="{5AD862A0-D262-424A-80DE-4B5052D68B3A}"/>
      </w:docPartPr>
      <w:docPartBody>
        <w:p w:rsidR="00F75777" w:rsidRDefault="004B3E92" w:rsidP="004B3E92">
          <w:pPr>
            <w:pStyle w:val="EEC5F0645F1B41549310C0FED158CBF6"/>
          </w:pPr>
          <w:r w:rsidRPr="00355C69">
            <w:rPr>
              <w:rStyle w:val="Platzhaltertext"/>
            </w:rPr>
            <w:t>Klicken oder tippen Sie, um ein Datum einzugeben.</w:t>
          </w:r>
        </w:p>
      </w:docPartBody>
    </w:docPart>
    <w:docPart>
      <w:docPartPr>
        <w:name w:val="FF01BB16CA904899845E5FDDE08B00DB"/>
        <w:category>
          <w:name w:val="Allgemein"/>
          <w:gallery w:val="placeholder"/>
        </w:category>
        <w:types>
          <w:type w:val="bbPlcHdr"/>
        </w:types>
        <w:behaviors>
          <w:behavior w:val="content"/>
        </w:behaviors>
        <w:guid w:val="{557631B8-E352-410E-BD2D-16DEE9E2F653}"/>
      </w:docPartPr>
      <w:docPartBody>
        <w:p w:rsidR="00F75777" w:rsidRDefault="004B3E92" w:rsidP="004B3E92">
          <w:pPr>
            <w:pStyle w:val="FF01BB16CA904899845E5FDDE08B00DB"/>
          </w:pPr>
          <w:r>
            <w:rPr>
              <w:rStyle w:val="Platzhaltertext"/>
              <w:i/>
            </w:rPr>
            <w:t>Text eingeben.</w:t>
          </w:r>
        </w:p>
      </w:docPartBody>
    </w:docPart>
    <w:docPart>
      <w:docPartPr>
        <w:name w:val="5E1B9BF1FD5840439BF4F9CD2A53149D"/>
        <w:category>
          <w:name w:val="Allgemein"/>
          <w:gallery w:val="placeholder"/>
        </w:category>
        <w:types>
          <w:type w:val="bbPlcHdr"/>
        </w:types>
        <w:behaviors>
          <w:behavior w:val="content"/>
        </w:behaviors>
        <w:guid w:val="{A10FA14C-DE00-43C0-B172-FBAD61678764}"/>
      </w:docPartPr>
      <w:docPartBody>
        <w:p w:rsidR="00F75777" w:rsidRDefault="004B3E92" w:rsidP="004B3E92">
          <w:pPr>
            <w:pStyle w:val="5E1B9BF1FD5840439BF4F9CD2A53149D"/>
          </w:pPr>
          <w:r>
            <w:rPr>
              <w:rStyle w:val="Platzhaltertext"/>
              <w:i/>
            </w:rPr>
            <w:t>Text eingeben.</w:t>
          </w:r>
        </w:p>
      </w:docPartBody>
    </w:docPart>
    <w:docPart>
      <w:docPartPr>
        <w:name w:val="DefaultPlaceholder_-1854013439"/>
        <w:category>
          <w:name w:val="Allgemein"/>
          <w:gallery w:val="placeholder"/>
        </w:category>
        <w:types>
          <w:type w:val="bbPlcHdr"/>
        </w:types>
        <w:behaviors>
          <w:behavior w:val="content"/>
        </w:behaviors>
        <w:guid w:val="{958E99CB-415A-484D-BFCA-8025E0EE0E5A}"/>
      </w:docPartPr>
      <w:docPartBody>
        <w:p w:rsidR="00A87A6C" w:rsidRDefault="00A87A6C">
          <w:r w:rsidRPr="00652AB3">
            <w:rPr>
              <w:rStyle w:val="Platzhaltertext"/>
            </w:rPr>
            <w:t>Wählen Sie ein Element aus.</w:t>
          </w:r>
        </w:p>
      </w:docPartBody>
    </w:docPart>
    <w:docPart>
      <w:docPartPr>
        <w:name w:val="14FCCC5C5E4145A2AAAEC43158C39450"/>
        <w:category>
          <w:name w:val="Allgemein"/>
          <w:gallery w:val="placeholder"/>
        </w:category>
        <w:types>
          <w:type w:val="bbPlcHdr"/>
        </w:types>
        <w:behaviors>
          <w:behavior w:val="content"/>
        </w:behaviors>
        <w:guid w:val="{8384C3CD-198D-4BEC-A113-E0F01814CD46}"/>
      </w:docPartPr>
      <w:docPartBody>
        <w:p w:rsidR="00D1045A" w:rsidRDefault="00581E08" w:rsidP="00581E08">
          <w:pPr>
            <w:pStyle w:val="14FCCC5C5E4145A2AAAEC43158C39450"/>
          </w:pPr>
          <w:r>
            <w:rPr>
              <w:rStyle w:val="Platzhaltertext"/>
              <w:i/>
              <w:sz w:val="21"/>
              <w:szCs w:val="21"/>
            </w:rPr>
            <w:t>Klicken Sie hier, um Text einzugeben.</w:t>
          </w:r>
        </w:p>
      </w:docPartBody>
    </w:docPart>
    <w:docPart>
      <w:docPartPr>
        <w:name w:val="3C5ACF3972984944AEAC782312EC88F4"/>
        <w:category>
          <w:name w:val="Allgemein"/>
          <w:gallery w:val="placeholder"/>
        </w:category>
        <w:types>
          <w:type w:val="bbPlcHdr"/>
        </w:types>
        <w:behaviors>
          <w:behavior w:val="content"/>
        </w:behaviors>
        <w:guid w:val="{0B2850E0-0034-4C57-9338-CEA4D50F7CBA}"/>
      </w:docPartPr>
      <w:docPartBody>
        <w:p w:rsidR="00D1045A" w:rsidRDefault="00581E08" w:rsidP="00581E08">
          <w:pPr>
            <w:pStyle w:val="3C5ACF3972984944AEAC782312EC88F4"/>
          </w:pPr>
          <w:r>
            <w:rPr>
              <w:rStyle w:val="Platzhaltertext"/>
              <w:i/>
              <w:sz w:val="21"/>
              <w:szCs w:val="21"/>
            </w:rPr>
            <w:t>Klicken Sie hier, um Text einzugeben.</w:t>
          </w:r>
        </w:p>
      </w:docPartBody>
    </w:docPart>
    <w:docPart>
      <w:docPartPr>
        <w:name w:val="36508178352544E0AA348DFC79A9B00B"/>
        <w:category>
          <w:name w:val="Allgemein"/>
          <w:gallery w:val="placeholder"/>
        </w:category>
        <w:types>
          <w:type w:val="bbPlcHdr"/>
        </w:types>
        <w:behaviors>
          <w:behavior w:val="content"/>
        </w:behaviors>
        <w:guid w:val="{360E26DA-9DF6-4B30-B515-E07D44EA3320}"/>
      </w:docPartPr>
      <w:docPartBody>
        <w:p w:rsidR="00D1045A" w:rsidRDefault="00581E08" w:rsidP="00581E08">
          <w:pPr>
            <w:pStyle w:val="36508178352544E0AA348DFC79A9B00B"/>
          </w:pPr>
          <w:r>
            <w:rPr>
              <w:rStyle w:val="Platzhaltertext"/>
              <w:i/>
              <w:sz w:val="21"/>
              <w:szCs w:val="21"/>
            </w:rPr>
            <w:t>Klicken Sie hier, um Text einzugeben.</w:t>
          </w:r>
        </w:p>
      </w:docPartBody>
    </w:docPart>
    <w:docPart>
      <w:docPartPr>
        <w:name w:val="04742D0FBFD24F6CB353FC4A94DFA604"/>
        <w:category>
          <w:name w:val="Allgemein"/>
          <w:gallery w:val="placeholder"/>
        </w:category>
        <w:types>
          <w:type w:val="bbPlcHdr"/>
        </w:types>
        <w:behaviors>
          <w:behavior w:val="content"/>
        </w:behaviors>
        <w:guid w:val="{2E7A1114-6844-42D9-8027-0D205895D9A5}"/>
      </w:docPartPr>
      <w:docPartBody>
        <w:p w:rsidR="00D1045A" w:rsidRDefault="00581E08" w:rsidP="00581E08">
          <w:pPr>
            <w:pStyle w:val="04742D0FBFD24F6CB353FC4A94DFA604"/>
          </w:pPr>
          <w:r>
            <w:rPr>
              <w:rStyle w:val="Platzhaltertext"/>
              <w:i/>
              <w:sz w:val="21"/>
              <w:szCs w:val="21"/>
            </w:rPr>
            <w:t>Klicken Sie hier, um Text einzugeben.</w:t>
          </w:r>
        </w:p>
      </w:docPartBody>
    </w:docPart>
    <w:docPart>
      <w:docPartPr>
        <w:name w:val="E2C4FAFC1B7248D58A3896CBE97E3266"/>
        <w:category>
          <w:name w:val="Allgemein"/>
          <w:gallery w:val="placeholder"/>
        </w:category>
        <w:types>
          <w:type w:val="bbPlcHdr"/>
        </w:types>
        <w:behaviors>
          <w:behavior w:val="content"/>
        </w:behaviors>
        <w:guid w:val="{347A46EB-AE01-4E62-AA8F-DC419F099FF3}"/>
      </w:docPartPr>
      <w:docPartBody>
        <w:p w:rsidR="00D1045A" w:rsidRDefault="00581E08" w:rsidP="00581E08">
          <w:pPr>
            <w:pStyle w:val="E2C4FAFC1B7248D58A3896CBE97E3266"/>
          </w:pPr>
          <w:r>
            <w:rPr>
              <w:rStyle w:val="Platzhaltertext"/>
              <w:i/>
              <w:sz w:val="21"/>
              <w:szCs w:val="21"/>
            </w:rPr>
            <w:t>Klicken Sie hier, um Text einzugeben.</w:t>
          </w:r>
        </w:p>
      </w:docPartBody>
    </w:docPart>
    <w:docPart>
      <w:docPartPr>
        <w:name w:val="EC47D4AB2AE54B188B75901C3EB9E9E3"/>
        <w:category>
          <w:name w:val="Allgemein"/>
          <w:gallery w:val="placeholder"/>
        </w:category>
        <w:types>
          <w:type w:val="bbPlcHdr"/>
        </w:types>
        <w:behaviors>
          <w:behavior w:val="content"/>
        </w:behaviors>
        <w:guid w:val="{B5676489-E0D5-48B9-B8E3-84988ED18803}"/>
      </w:docPartPr>
      <w:docPartBody>
        <w:p w:rsidR="00D1045A" w:rsidRDefault="00581E08" w:rsidP="00581E08">
          <w:pPr>
            <w:pStyle w:val="EC47D4AB2AE54B188B75901C3EB9E9E3"/>
          </w:pPr>
          <w:r>
            <w:rPr>
              <w:rStyle w:val="Platzhaltertext"/>
              <w:i/>
              <w:sz w:val="21"/>
              <w:szCs w:val="21"/>
            </w:rPr>
            <w:t>Klicken Sie hier, um Text einzugeben.</w:t>
          </w:r>
        </w:p>
      </w:docPartBody>
    </w:docPart>
    <w:docPart>
      <w:docPartPr>
        <w:name w:val="8F1DB4CB980D425B9F26E9200BFAC24A"/>
        <w:category>
          <w:name w:val="Allgemein"/>
          <w:gallery w:val="placeholder"/>
        </w:category>
        <w:types>
          <w:type w:val="bbPlcHdr"/>
        </w:types>
        <w:behaviors>
          <w:behavior w:val="content"/>
        </w:behaviors>
        <w:guid w:val="{2540B618-A26B-4E9C-AFBE-698F13BFAB64}"/>
      </w:docPartPr>
      <w:docPartBody>
        <w:p w:rsidR="00D1045A" w:rsidRDefault="00581E08" w:rsidP="00581E08">
          <w:pPr>
            <w:pStyle w:val="8F1DB4CB980D425B9F26E9200BFAC24A"/>
          </w:pPr>
          <w:r>
            <w:rPr>
              <w:rStyle w:val="Platzhaltertext"/>
              <w:i/>
              <w:sz w:val="21"/>
              <w:szCs w:val="21"/>
            </w:rPr>
            <w:t>Klicken Sie hier, um Text einzugeben.</w:t>
          </w:r>
        </w:p>
      </w:docPartBody>
    </w:docPart>
    <w:docPart>
      <w:docPartPr>
        <w:name w:val="311C2038FD344BA5B3F55F4DC9F1C189"/>
        <w:category>
          <w:name w:val="Allgemein"/>
          <w:gallery w:val="placeholder"/>
        </w:category>
        <w:types>
          <w:type w:val="bbPlcHdr"/>
        </w:types>
        <w:behaviors>
          <w:behavior w:val="content"/>
        </w:behaviors>
        <w:guid w:val="{D1ED157D-B0DF-4B7E-A4CC-F163B0FAE87D}"/>
      </w:docPartPr>
      <w:docPartBody>
        <w:p w:rsidR="00000000" w:rsidRDefault="00A151EB" w:rsidP="00A151EB">
          <w:pPr>
            <w:pStyle w:val="311C2038FD344BA5B3F55F4DC9F1C189"/>
          </w:pPr>
          <w:r>
            <w:rPr>
              <w:rStyle w:val="Platzhaltertext"/>
              <w:i/>
              <w:sz w:val="21"/>
              <w:szCs w:val="21"/>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3069A"/>
    <w:multiLevelType w:val="multilevel"/>
    <w:tmpl w:val="E15876E4"/>
    <w:lvl w:ilvl="0">
      <w:start w:val="1"/>
      <w:numFmt w:val="decimal"/>
      <w:pStyle w:val="327026029FE040429C4BE5D89C5A8BA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451FB4"/>
    <w:multiLevelType w:val="multilevel"/>
    <w:tmpl w:val="F74A93F2"/>
    <w:lvl w:ilvl="0">
      <w:start w:val="1"/>
      <w:numFmt w:val="decimal"/>
      <w:pStyle w:val="327026029FE040429C4BE5D89C5A8BA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5296CD9"/>
    <w:multiLevelType w:val="multilevel"/>
    <w:tmpl w:val="0E867416"/>
    <w:lvl w:ilvl="0">
      <w:start w:val="1"/>
      <w:numFmt w:val="decimal"/>
      <w:pStyle w:val="327026029FE040429C4BE5D89C5A8BAB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1A1156"/>
    <w:multiLevelType w:val="multilevel"/>
    <w:tmpl w:val="9DBE2EB0"/>
    <w:lvl w:ilvl="0">
      <w:start w:val="1"/>
      <w:numFmt w:val="decimal"/>
      <w:pStyle w:val="327026029FE040429C4BE5D89C5A8BAB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23"/>
    <w:rsid w:val="0010384F"/>
    <w:rsid w:val="00190009"/>
    <w:rsid w:val="003F4BB8"/>
    <w:rsid w:val="00422C41"/>
    <w:rsid w:val="004B3E92"/>
    <w:rsid w:val="00581E08"/>
    <w:rsid w:val="008877B7"/>
    <w:rsid w:val="00A151EB"/>
    <w:rsid w:val="00A87A6C"/>
    <w:rsid w:val="00D1045A"/>
    <w:rsid w:val="00F32D6B"/>
    <w:rsid w:val="00F46D23"/>
    <w:rsid w:val="00F75777"/>
    <w:rsid w:val="00F95C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151EB"/>
    <w:rPr>
      <w:vanish/>
      <w:color w:val="9CC2E5" w:themeColor="accent1" w:themeTint="99"/>
    </w:rPr>
  </w:style>
  <w:style w:type="paragraph" w:customStyle="1" w:styleId="8AF7C76934BD4617A1FF2103D32F7A13">
    <w:name w:val="8AF7C76934BD4617A1FF2103D32F7A13"/>
  </w:style>
  <w:style w:type="paragraph" w:customStyle="1" w:styleId="AE82407C6369482F827894F1773D262C">
    <w:name w:val="AE82407C6369482F827894F1773D262C"/>
  </w:style>
  <w:style w:type="paragraph" w:customStyle="1" w:styleId="30AFEC3B134F471B91E9A7AB0376B761">
    <w:name w:val="30AFEC3B134F471B91E9A7AB0376B761"/>
  </w:style>
  <w:style w:type="paragraph" w:customStyle="1" w:styleId="74BA880D23504E0984A8783E5B8C70DC">
    <w:name w:val="74BA880D23504E0984A8783E5B8C70DC"/>
  </w:style>
  <w:style w:type="paragraph" w:customStyle="1" w:styleId="EDCC1F7F931E48C8878AD6D9D2ED9D96">
    <w:name w:val="EDCC1F7F931E48C8878AD6D9D2ED9D96"/>
  </w:style>
  <w:style w:type="paragraph" w:customStyle="1" w:styleId="6C2DDA69468B4101A4FB5A0235E982FD">
    <w:name w:val="6C2DDA69468B4101A4FB5A0235E982FD"/>
  </w:style>
  <w:style w:type="paragraph" w:customStyle="1" w:styleId="737EE473D5E14C77AC58A38D28B18BC1">
    <w:name w:val="737EE473D5E14C77AC58A38D28B18BC1"/>
  </w:style>
  <w:style w:type="paragraph" w:customStyle="1" w:styleId="E56A38904F624AE4964E40EA2AA9DFDD">
    <w:name w:val="E56A38904F624AE4964E40EA2AA9DFDD"/>
  </w:style>
  <w:style w:type="paragraph" w:customStyle="1" w:styleId="717D4161FFAE467AB3B38B65D636C7E5">
    <w:name w:val="717D4161FFAE467AB3B38B65D636C7E5"/>
  </w:style>
  <w:style w:type="paragraph" w:customStyle="1" w:styleId="74C70BA07E6F40ADA7A9135E5A587919">
    <w:name w:val="74C70BA07E6F40ADA7A9135E5A587919"/>
  </w:style>
  <w:style w:type="paragraph" w:customStyle="1" w:styleId="BB3DEFB756044FE08D2E3ECB9DB1D40F">
    <w:name w:val="BB3DEFB756044FE08D2E3ECB9DB1D40F"/>
    <w:rsid w:val="00F46D23"/>
  </w:style>
  <w:style w:type="paragraph" w:customStyle="1" w:styleId="44D6B2B25F4044749979ECC709116E05">
    <w:name w:val="44D6B2B25F4044749979ECC709116E05"/>
    <w:rsid w:val="00190009"/>
  </w:style>
  <w:style w:type="paragraph" w:customStyle="1" w:styleId="F5162EE9B05D4400AFE7BFC1755B4F55">
    <w:name w:val="F5162EE9B05D4400AFE7BFC1755B4F55"/>
    <w:rsid w:val="00190009"/>
  </w:style>
  <w:style w:type="paragraph" w:customStyle="1" w:styleId="D5B8D315937145B5AC19CBF1D1FF293A">
    <w:name w:val="D5B8D315937145B5AC19CBF1D1FF293A"/>
    <w:rsid w:val="00190009"/>
  </w:style>
  <w:style w:type="paragraph" w:customStyle="1" w:styleId="3622A42B90D342F8B848E6E862F368D4">
    <w:name w:val="3622A42B90D342F8B848E6E862F368D4"/>
    <w:rsid w:val="00190009"/>
  </w:style>
  <w:style w:type="paragraph" w:customStyle="1" w:styleId="38296A3DDEF4486F807D20D7A08BC84E">
    <w:name w:val="38296A3DDEF4486F807D20D7A08BC84E"/>
    <w:rsid w:val="00190009"/>
  </w:style>
  <w:style w:type="paragraph" w:customStyle="1" w:styleId="E34FD1F89A7B4F3CB7DFBF26C16FC17C">
    <w:name w:val="E34FD1F89A7B4F3CB7DFBF26C16FC17C"/>
    <w:rsid w:val="00190009"/>
  </w:style>
  <w:style w:type="paragraph" w:customStyle="1" w:styleId="906A56B0B0DD4CC59CA4002E3A61A91C">
    <w:name w:val="906A56B0B0DD4CC59CA4002E3A61A91C"/>
    <w:rsid w:val="00190009"/>
  </w:style>
  <w:style w:type="paragraph" w:customStyle="1" w:styleId="8BBD46CCF24943C9B3E6819F3C1E6D3F">
    <w:name w:val="8BBD46CCF24943C9B3E6819F3C1E6D3F"/>
    <w:rsid w:val="00190009"/>
  </w:style>
  <w:style w:type="paragraph" w:customStyle="1" w:styleId="8C16F44FD3CC41168897A8851B46F5C7">
    <w:name w:val="8C16F44FD3CC41168897A8851B46F5C7"/>
    <w:rsid w:val="00190009"/>
  </w:style>
  <w:style w:type="paragraph" w:customStyle="1" w:styleId="C3023BEF587543C381AB081748552969">
    <w:name w:val="C3023BEF587543C381AB081748552969"/>
    <w:rsid w:val="00190009"/>
  </w:style>
  <w:style w:type="paragraph" w:customStyle="1" w:styleId="9EAD7D2FED7B4FD4BFD8F2A213ADBA73">
    <w:name w:val="9EAD7D2FED7B4FD4BFD8F2A213ADBA73"/>
    <w:rsid w:val="00190009"/>
  </w:style>
  <w:style w:type="paragraph" w:customStyle="1" w:styleId="165868E8A35D4B5D846A6BDC44A53C74">
    <w:name w:val="165868E8A35D4B5D846A6BDC44A53C74"/>
    <w:rsid w:val="00190009"/>
  </w:style>
  <w:style w:type="paragraph" w:customStyle="1" w:styleId="8AC950DF756C4AB98294BE39CBB1556D">
    <w:name w:val="8AC950DF756C4AB98294BE39CBB1556D"/>
    <w:rsid w:val="00190009"/>
  </w:style>
  <w:style w:type="paragraph" w:customStyle="1" w:styleId="27722BE9A24A4652B81DA0ED7FCA733B">
    <w:name w:val="27722BE9A24A4652B81DA0ED7FCA733B"/>
    <w:rsid w:val="00190009"/>
  </w:style>
  <w:style w:type="paragraph" w:customStyle="1" w:styleId="7ECBB73A1FBC47B4A2A6689343D4B29B">
    <w:name w:val="7ECBB73A1FBC47B4A2A6689343D4B29B"/>
    <w:rsid w:val="00190009"/>
  </w:style>
  <w:style w:type="paragraph" w:customStyle="1" w:styleId="B0C3C30098A94B8B99CC62A7DF3F6A21">
    <w:name w:val="B0C3C30098A94B8B99CC62A7DF3F6A21"/>
    <w:rsid w:val="00190009"/>
  </w:style>
  <w:style w:type="paragraph" w:customStyle="1" w:styleId="B223FC99763A44FE8F596A818ACF3FD4">
    <w:name w:val="B223FC99763A44FE8F596A818ACF3FD4"/>
    <w:rsid w:val="00190009"/>
  </w:style>
  <w:style w:type="paragraph" w:customStyle="1" w:styleId="B5193E6B702045829CDAFD1EC0B659EA">
    <w:name w:val="B5193E6B702045829CDAFD1EC0B659EA"/>
    <w:rsid w:val="00190009"/>
  </w:style>
  <w:style w:type="paragraph" w:customStyle="1" w:styleId="1188505442214A08B1B3FB2E14EFC29A">
    <w:name w:val="1188505442214A08B1B3FB2E14EFC29A"/>
    <w:rsid w:val="00190009"/>
  </w:style>
  <w:style w:type="paragraph" w:customStyle="1" w:styleId="6591902FEFFD48A883E0EFC77B049537">
    <w:name w:val="6591902FEFFD48A883E0EFC77B049537"/>
    <w:rsid w:val="00190009"/>
  </w:style>
  <w:style w:type="paragraph" w:customStyle="1" w:styleId="167878AEA517480E9103F4D1E38524A4">
    <w:name w:val="167878AEA517480E9103F4D1E38524A4"/>
    <w:rsid w:val="00190009"/>
  </w:style>
  <w:style w:type="paragraph" w:customStyle="1" w:styleId="45D7A7C055D9498B9E8ABBD8D8688492">
    <w:name w:val="45D7A7C055D9498B9E8ABBD8D8688492"/>
    <w:rsid w:val="00190009"/>
  </w:style>
  <w:style w:type="paragraph" w:customStyle="1" w:styleId="B665506DF926496BAAB915C5B5335F2E">
    <w:name w:val="B665506DF926496BAAB915C5B5335F2E"/>
    <w:rsid w:val="00190009"/>
  </w:style>
  <w:style w:type="paragraph" w:customStyle="1" w:styleId="768995E79AB1457DB2676606C971A550">
    <w:name w:val="768995E79AB1457DB2676606C971A550"/>
    <w:rsid w:val="00190009"/>
  </w:style>
  <w:style w:type="paragraph" w:customStyle="1" w:styleId="0B1C4ED752F04A0CBCFA5B55364067D7">
    <w:name w:val="0B1C4ED752F04A0CBCFA5B55364067D7"/>
    <w:rsid w:val="00190009"/>
  </w:style>
  <w:style w:type="paragraph" w:customStyle="1" w:styleId="543E7F4F21684BBEB7CF26C65F7CE732">
    <w:name w:val="543E7F4F21684BBEB7CF26C65F7CE732"/>
    <w:rsid w:val="00190009"/>
  </w:style>
  <w:style w:type="paragraph" w:customStyle="1" w:styleId="1645BFAA79384D1A94870B23743FD84B">
    <w:name w:val="1645BFAA79384D1A94870B23743FD84B"/>
    <w:rsid w:val="00190009"/>
  </w:style>
  <w:style w:type="paragraph" w:customStyle="1" w:styleId="BCA1E840E94F4283B706A4539B025AF9">
    <w:name w:val="BCA1E840E94F4283B706A4539B025AF9"/>
    <w:rsid w:val="00190009"/>
  </w:style>
  <w:style w:type="paragraph" w:customStyle="1" w:styleId="2326748ECC8445CDBC7E1EA64FB43FDB">
    <w:name w:val="2326748ECC8445CDBC7E1EA64FB43FDB"/>
    <w:rsid w:val="00190009"/>
  </w:style>
  <w:style w:type="paragraph" w:customStyle="1" w:styleId="908B6E900AE8433B9A89BA29F1AC3187">
    <w:name w:val="908B6E900AE8433B9A89BA29F1AC3187"/>
    <w:rsid w:val="00190009"/>
  </w:style>
  <w:style w:type="paragraph" w:customStyle="1" w:styleId="2FBE19CCC12B4165869E11F8F0FC9DCF">
    <w:name w:val="2FBE19CCC12B4165869E11F8F0FC9DCF"/>
    <w:rsid w:val="00190009"/>
  </w:style>
  <w:style w:type="paragraph" w:customStyle="1" w:styleId="082D92CA287A43929F3BAC535F890FC0">
    <w:name w:val="082D92CA287A43929F3BAC535F890FC0"/>
    <w:rsid w:val="00190009"/>
  </w:style>
  <w:style w:type="paragraph" w:customStyle="1" w:styleId="22337C4090924BAC8DBD1AE710AF4C68">
    <w:name w:val="22337C4090924BAC8DBD1AE710AF4C68"/>
    <w:rsid w:val="00190009"/>
  </w:style>
  <w:style w:type="paragraph" w:customStyle="1" w:styleId="C5AC4BB8881D4CA2A55BBFCC99F92D2D">
    <w:name w:val="C5AC4BB8881D4CA2A55BBFCC99F92D2D"/>
    <w:rsid w:val="00190009"/>
  </w:style>
  <w:style w:type="paragraph" w:customStyle="1" w:styleId="A83E688713BE4DB495CD899E0D3F8227">
    <w:name w:val="A83E688713BE4DB495CD899E0D3F8227"/>
    <w:rsid w:val="00190009"/>
  </w:style>
  <w:style w:type="paragraph" w:customStyle="1" w:styleId="997B1AA585C7471CA4DC7249846B00A7">
    <w:name w:val="997B1AA585C7471CA4DC7249846B00A7"/>
    <w:rsid w:val="00190009"/>
  </w:style>
  <w:style w:type="paragraph" w:customStyle="1" w:styleId="23B424D410C2493F8086C5951DC4D1FF">
    <w:name w:val="23B424D410C2493F8086C5951DC4D1FF"/>
    <w:rsid w:val="00190009"/>
  </w:style>
  <w:style w:type="paragraph" w:customStyle="1" w:styleId="9761DD8AC4EB45EDAE726B0AA500919E">
    <w:name w:val="9761DD8AC4EB45EDAE726B0AA500919E"/>
    <w:rsid w:val="00190009"/>
  </w:style>
  <w:style w:type="paragraph" w:customStyle="1" w:styleId="600A9F70F3F1471C937318A336FF0EB1">
    <w:name w:val="600A9F70F3F1471C937318A336FF0EB1"/>
    <w:rsid w:val="00190009"/>
  </w:style>
  <w:style w:type="paragraph" w:customStyle="1" w:styleId="5790D7FF794A4BD096ECC0BDC3D041C9">
    <w:name w:val="5790D7FF794A4BD096ECC0BDC3D041C9"/>
    <w:rsid w:val="00190009"/>
  </w:style>
  <w:style w:type="paragraph" w:customStyle="1" w:styleId="0231CEF98A1C409CB94A7FB895744ECA">
    <w:name w:val="0231CEF98A1C409CB94A7FB895744ECA"/>
    <w:rsid w:val="00190009"/>
  </w:style>
  <w:style w:type="paragraph" w:customStyle="1" w:styleId="746DC09ED3D94011B766E46C622DAE37">
    <w:name w:val="746DC09ED3D94011B766E46C622DAE37"/>
    <w:rsid w:val="00190009"/>
  </w:style>
  <w:style w:type="paragraph" w:customStyle="1" w:styleId="BF624723834C4FA59841FBD8F1ECAB53">
    <w:name w:val="BF624723834C4FA59841FBD8F1ECAB53"/>
    <w:rsid w:val="00190009"/>
  </w:style>
  <w:style w:type="paragraph" w:customStyle="1" w:styleId="87686724E1514145942E6384FCE91904">
    <w:name w:val="87686724E1514145942E6384FCE91904"/>
    <w:rsid w:val="00190009"/>
  </w:style>
  <w:style w:type="paragraph" w:customStyle="1" w:styleId="32BD942B60F14766889807997107F24E">
    <w:name w:val="32BD942B60F14766889807997107F24E"/>
    <w:rsid w:val="00190009"/>
  </w:style>
  <w:style w:type="paragraph" w:customStyle="1" w:styleId="9C14E7F532DF46D5A12099893D5F1A1F">
    <w:name w:val="9C14E7F532DF46D5A12099893D5F1A1F"/>
    <w:rsid w:val="00190009"/>
  </w:style>
  <w:style w:type="paragraph" w:customStyle="1" w:styleId="5E71E1FBCF5C4CD3A72A8782B3631358">
    <w:name w:val="5E71E1FBCF5C4CD3A72A8782B3631358"/>
    <w:rsid w:val="00190009"/>
  </w:style>
  <w:style w:type="paragraph" w:customStyle="1" w:styleId="CCF2AC078EE64C1A8AF2A6DC0629E938">
    <w:name w:val="CCF2AC078EE64C1A8AF2A6DC0629E938"/>
    <w:rsid w:val="00190009"/>
  </w:style>
  <w:style w:type="paragraph" w:customStyle="1" w:styleId="6959CC5FF77A42CEA0C00B630C4744DD">
    <w:name w:val="6959CC5FF77A42CEA0C00B630C4744DD"/>
    <w:rsid w:val="00190009"/>
  </w:style>
  <w:style w:type="paragraph" w:customStyle="1" w:styleId="E88A2DEF96034252BE362DB138D94F98">
    <w:name w:val="E88A2DEF96034252BE362DB138D94F98"/>
    <w:rsid w:val="00190009"/>
  </w:style>
  <w:style w:type="paragraph" w:customStyle="1" w:styleId="2AEF6A7270A14EE2AB0DBC1453A91A4F">
    <w:name w:val="2AEF6A7270A14EE2AB0DBC1453A91A4F"/>
    <w:rsid w:val="00190009"/>
  </w:style>
  <w:style w:type="paragraph" w:customStyle="1" w:styleId="717F2AAD74424550AE6632B7E8BE3755">
    <w:name w:val="717F2AAD74424550AE6632B7E8BE3755"/>
    <w:rsid w:val="00190009"/>
  </w:style>
  <w:style w:type="paragraph" w:customStyle="1" w:styleId="D5F353B9E59D4FA286DD3821C3C27D9E">
    <w:name w:val="D5F353B9E59D4FA286DD3821C3C27D9E"/>
    <w:rsid w:val="00190009"/>
  </w:style>
  <w:style w:type="paragraph" w:customStyle="1" w:styleId="985825EA528D4C09A672C04B7EEDE080">
    <w:name w:val="985825EA528D4C09A672C04B7EEDE080"/>
    <w:rsid w:val="00190009"/>
  </w:style>
  <w:style w:type="paragraph" w:customStyle="1" w:styleId="39D0E45AD2134A088EE2B70FF9AE0503">
    <w:name w:val="39D0E45AD2134A088EE2B70FF9AE0503"/>
    <w:rsid w:val="00190009"/>
  </w:style>
  <w:style w:type="paragraph" w:customStyle="1" w:styleId="35B7C9146A5F4086B2CEF15531B47850">
    <w:name w:val="35B7C9146A5F4086B2CEF15531B47850"/>
    <w:rsid w:val="00190009"/>
  </w:style>
  <w:style w:type="paragraph" w:customStyle="1" w:styleId="51EE118B7B9B4BE08182BDD610ADD997">
    <w:name w:val="51EE118B7B9B4BE08182BDD610ADD997"/>
    <w:rsid w:val="00190009"/>
  </w:style>
  <w:style w:type="paragraph" w:customStyle="1" w:styleId="0E98489652CC46C88136A1C63D3D87F4">
    <w:name w:val="0E98489652CC46C88136A1C63D3D87F4"/>
    <w:rsid w:val="00190009"/>
  </w:style>
  <w:style w:type="paragraph" w:customStyle="1" w:styleId="B89F4D4E099B47E9A62C7941C1D1C313">
    <w:name w:val="B89F4D4E099B47E9A62C7941C1D1C313"/>
    <w:rsid w:val="00190009"/>
  </w:style>
  <w:style w:type="paragraph" w:customStyle="1" w:styleId="A3FD29534D384B0DBF10F3AF7F7094C1">
    <w:name w:val="A3FD29534D384B0DBF10F3AF7F7094C1"/>
    <w:rsid w:val="00190009"/>
  </w:style>
  <w:style w:type="paragraph" w:customStyle="1" w:styleId="4E34AC0A6B1645D3A03F7ACC4AD02DC2">
    <w:name w:val="4E34AC0A6B1645D3A03F7ACC4AD02DC2"/>
    <w:rsid w:val="00190009"/>
  </w:style>
  <w:style w:type="paragraph" w:customStyle="1" w:styleId="5575E85B029A40B79038FC067CCE39F5">
    <w:name w:val="5575E85B029A40B79038FC067CCE39F5"/>
    <w:rsid w:val="00190009"/>
  </w:style>
  <w:style w:type="paragraph" w:customStyle="1" w:styleId="A931A73121C84459A18C835DA327C7C5">
    <w:name w:val="A931A73121C84459A18C835DA327C7C5"/>
    <w:rsid w:val="00190009"/>
  </w:style>
  <w:style w:type="paragraph" w:customStyle="1" w:styleId="B856933F0E8A4FF4B252192825C54B35">
    <w:name w:val="B856933F0E8A4FF4B252192825C54B35"/>
    <w:rsid w:val="00190009"/>
  </w:style>
  <w:style w:type="paragraph" w:customStyle="1" w:styleId="F2D414C0303C449881F92CF8CFB99D75">
    <w:name w:val="F2D414C0303C449881F92CF8CFB99D75"/>
    <w:rsid w:val="00190009"/>
  </w:style>
  <w:style w:type="paragraph" w:customStyle="1" w:styleId="E6453513CF9649A19B335C1E95A93742">
    <w:name w:val="E6453513CF9649A19B335C1E95A93742"/>
    <w:rsid w:val="00190009"/>
  </w:style>
  <w:style w:type="paragraph" w:customStyle="1" w:styleId="98397E6844964904B364C4F79ED04941">
    <w:name w:val="98397E6844964904B364C4F79ED04941"/>
    <w:rsid w:val="00190009"/>
  </w:style>
  <w:style w:type="paragraph" w:customStyle="1" w:styleId="F0E3F2FC93C84E869221DAB80ADCEC6B">
    <w:name w:val="F0E3F2FC93C84E869221DAB80ADCEC6B"/>
    <w:rsid w:val="00190009"/>
  </w:style>
  <w:style w:type="paragraph" w:customStyle="1" w:styleId="9D204CA3167C4423953EC46FF5A9C4A6">
    <w:name w:val="9D204CA3167C4423953EC46FF5A9C4A6"/>
    <w:rsid w:val="00190009"/>
  </w:style>
  <w:style w:type="paragraph" w:customStyle="1" w:styleId="6E49CF3C7F0E44A2BD87D8B3BF7D5635">
    <w:name w:val="6E49CF3C7F0E44A2BD87D8B3BF7D5635"/>
    <w:rsid w:val="00190009"/>
  </w:style>
  <w:style w:type="paragraph" w:customStyle="1" w:styleId="A6C963E4D0E44E49B21CD7EFA4EE3180">
    <w:name w:val="A6C963E4D0E44E49B21CD7EFA4EE3180"/>
    <w:rsid w:val="00190009"/>
  </w:style>
  <w:style w:type="paragraph" w:customStyle="1" w:styleId="F6EBEB0868F947D28222EC257112F79B">
    <w:name w:val="F6EBEB0868F947D28222EC257112F79B"/>
    <w:rsid w:val="00190009"/>
  </w:style>
  <w:style w:type="paragraph" w:customStyle="1" w:styleId="3D4AE4114221406B85E13FC9F3511957">
    <w:name w:val="3D4AE4114221406B85E13FC9F3511957"/>
    <w:rsid w:val="00190009"/>
  </w:style>
  <w:style w:type="paragraph" w:customStyle="1" w:styleId="2F37FC5D006E444AB492CDC0049333AD">
    <w:name w:val="2F37FC5D006E444AB492CDC0049333AD"/>
    <w:rsid w:val="00190009"/>
  </w:style>
  <w:style w:type="paragraph" w:customStyle="1" w:styleId="D4A2E44297E5410BAB1C8C3EA32EB3BE">
    <w:name w:val="D4A2E44297E5410BAB1C8C3EA32EB3BE"/>
    <w:rsid w:val="00190009"/>
  </w:style>
  <w:style w:type="paragraph" w:customStyle="1" w:styleId="E6781F4FDA474D499C527151EA6D50A6">
    <w:name w:val="E6781F4FDA474D499C527151EA6D50A6"/>
    <w:rsid w:val="00190009"/>
  </w:style>
  <w:style w:type="paragraph" w:customStyle="1" w:styleId="8569A3D4BCAF48148083480EEC873721">
    <w:name w:val="8569A3D4BCAF48148083480EEC873721"/>
    <w:rsid w:val="00190009"/>
  </w:style>
  <w:style w:type="paragraph" w:customStyle="1" w:styleId="773D72E44E7F4BA4B75875EC6B89B535">
    <w:name w:val="773D72E44E7F4BA4B75875EC6B89B535"/>
    <w:rsid w:val="00190009"/>
  </w:style>
  <w:style w:type="paragraph" w:customStyle="1" w:styleId="2335178B5AA24D219D468701B106603A">
    <w:name w:val="2335178B5AA24D219D468701B106603A"/>
    <w:rsid w:val="00190009"/>
  </w:style>
  <w:style w:type="paragraph" w:customStyle="1" w:styleId="62BAC6F906224E6FA29AB4D0BD62918C">
    <w:name w:val="62BAC6F906224E6FA29AB4D0BD62918C"/>
    <w:rsid w:val="00190009"/>
  </w:style>
  <w:style w:type="paragraph" w:customStyle="1" w:styleId="102D0F41F9424529A57868FFB1AF5C6C">
    <w:name w:val="102D0F41F9424529A57868FFB1AF5C6C"/>
    <w:rsid w:val="00190009"/>
  </w:style>
  <w:style w:type="paragraph" w:customStyle="1" w:styleId="8E78CDE0E67F485893C9A44B6F3587C0">
    <w:name w:val="8E78CDE0E67F485893C9A44B6F3587C0"/>
    <w:rsid w:val="00190009"/>
  </w:style>
  <w:style w:type="paragraph" w:customStyle="1" w:styleId="23189BDDE9894503BEF3660E1CE223CB">
    <w:name w:val="23189BDDE9894503BEF3660E1CE223CB"/>
    <w:rsid w:val="00190009"/>
  </w:style>
  <w:style w:type="paragraph" w:customStyle="1" w:styleId="E566A768623B4DDDB136C722ECF83D18">
    <w:name w:val="E566A768623B4DDDB136C722ECF83D18"/>
    <w:rsid w:val="00190009"/>
  </w:style>
  <w:style w:type="paragraph" w:customStyle="1" w:styleId="53FFF146DF0F4FA1B8EE1468DB4CEDA5">
    <w:name w:val="53FFF146DF0F4FA1B8EE1468DB4CEDA5"/>
    <w:rsid w:val="00190009"/>
  </w:style>
  <w:style w:type="paragraph" w:customStyle="1" w:styleId="32E36BF5ABB24C5AA35ED4C9915FBD77">
    <w:name w:val="32E36BF5ABB24C5AA35ED4C9915FBD77"/>
    <w:rsid w:val="00190009"/>
  </w:style>
  <w:style w:type="paragraph" w:customStyle="1" w:styleId="A4213F46F80C4BCA994AECDE4D4E1A52">
    <w:name w:val="A4213F46F80C4BCA994AECDE4D4E1A52"/>
    <w:rsid w:val="00190009"/>
  </w:style>
  <w:style w:type="paragraph" w:customStyle="1" w:styleId="F28695EE1CF04F81A356DDCD5FD7F345">
    <w:name w:val="F28695EE1CF04F81A356DDCD5FD7F345"/>
    <w:rsid w:val="00190009"/>
  </w:style>
  <w:style w:type="paragraph" w:customStyle="1" w:styleId="36EF17192B2846299CD49F00265931F4">
    <w:name w:val="36EF17192B2846299CD49F00265931F4"/>
    <w:rsid w:val="00190009"/>
  </w:style>
  <w:style w:type="paragraph" w:customStyle="1" w:styleId="991D15996E8C449B88DFFF224EC9B1A2">
    <w:name w:val="991D15996E8C449B88DFFF224EC9B1A2"/>
    <w:rsid w:val="00190009"/>
  </w:style>
  <w:style w:type="paragraph" w:customStyle="1" w:styleId="1C171BF9B7534122937C3C950D90D4A1">
    <w:name w:val="1C171BF9B7534122937C3C950D90D4A1"/>
    <w:rsid w:val="00190009"/>
  </w:style>
  <w:style w:type="paragraph" w:customStyle="1" w:styleId="E4B36EF7F0EB4AF4A5BA23A768132711">
    <w:name w:val="E4B36EF7F0EB4AF4A5BA23A768132711"/>
    <w:rsid w:val="00190009"/>
  </w:style>
  <w:style w:type="paragraph" w:customStyle="1" w:styleId="03C2CDA5EBBB4C9491B739D524A7C508">
    <w:name w:val="03C2CDA5EBBB4C9491B739D524A7C508"/>
    <w:rsid w:val="00190009"/>
  </w:style>
  <w:style w:type="paragraph" w:customStyle="1" w:styleId="FFC99E9EF8FC48E3BD7B7845AEB2680E">
    <w:name w:val="FFC99E9EF8FC48E3BD7B7845AEB2680E"/>
    <w:rsid w:val="00190009"/>
  </w:style>
  <w:style w:type="paragraph" w:customStyle="1" w:styleId="B70FD7272EBF48F2AD999FB5BA2D48B8">
    <w:name w:val="B70FD7272EBF48F2AD999FB5BA2D48B8"/>
    <w:rsid w:val="00190009"/>
  </w:style>
  <w:style w:type="paragraph" w:customStyle="1" w:styleId="2B4835F211884D189E945DBD574133ED">
    <w:name w:val="2B4835F211884D189E945DBD574133ED"/>
    <w:rsid w:val="00190009"/>
  </w:style>
  <w:style w:type="paragraph" w:customStyle="1" w:styleId="95E497C8910E47E089F7A55BB0382CF7">
    <w:name w:val="95E497C8910E47E089F7A55BB0382CF7"/>
    <w:rsid w:val="00190009"/>
  </w:style>
  <w:style w:type="paragraph" w:customStyle="1" w:styleId="0DEB209ABCFE4561B8533000BF96C6CB">
    <w:name w:val="0DEB209ABCFE4561B8533000BF96C6CB"/>
    <w:rsid w:val="00190009"/>
  </w:style>
  <w:style w:type="paragraph" w:customStyle="1" w:styleId="68A20E4F64EF46B98423EF275B5E7517">
    <w:name w:val="68A20E4F64EF46B98423EF275B5E7517"/>
    <w:rsid w:val="00190009"/>
  </w:style>
  <w:style w:type="paragraph" w:customStyle="1" w:styleId="F633D87DE3754EFBB49244E610C5AE9A">
    <w:name w:val="F633D87DE3754EFBB49244E610C5AE9A"/>
    <w:rsid w:val="00190009"/>
  </w:style>
  <w:style w:type="paragraph" w:customStyle="1" w:styleId="CF9FBCFB0EF14DACA56F61586ACCAA28">
    <w:name w:val="CF9FBCFB0EF14DACA56F61586ACCAA28"/>
    <w:rsid w:val="00190009"/>
  </w:style>
  <w:style w:type="paragraph" w:customStyle="1" w:styleId="1A7224AA68E84A40AECD1AEB1686446C">
    <w:name w:val="1A7224AA68E84A40AECD1AEB1686446C"/>
    <w:rsid w:val="00190009"/>
  </w:style>
  <w:style w:type="paragraph" w:customStyle="1" w:styleId="BAB5923A42E54C0C9FF6DE9F527D8C8F">
    <w:name w:val="BAB5923A42E54C0C9FF6DE9F527D8C8F"/>
    <w:rsid w:val="00190009"/>
  </w:style>
  <w:style w:type="paragraph" w:customStyle="1" w:styleId="D25866993CDA429187C83F4E11A9CD66">
    <w:name w:val="D25866993CDA429187C83F4E11A9CD66"/>
    <w:rsid w:val="00190009"/>
  </w:style>
  <w:style w:type="paragraph" w:customStyle="1" w:styleId="88147D32DCEB4D7BB9C0311F870DA09E">
    <w:name w:val="88147D32DCEB4D7BB9C0311F870DA09E"/>
    <w:rsid w:val="00190009"/>
  </w:style>
  <w:style w:type="paragraph" w:customStyle="1" w:styleId="50645014FBA64FDE85E023494FF1DFFC">
    <w:name w:val="50645014FBA64FDE85E023494FF1DFFC"/>
    <w:rsid w:val="00190009"/>
  </w:style>
  <w:style w:type="paragraph" w:customStyle="1" w:styleId="DDB56DCE344A4C3DB45AAC524516E6D1">
    <w:name w:val="DDB56DCE344A4C3DB45AAC524516E6D1"/>
    <w:rsid w:val="00190009"/>
  </w:style>
  <w:style w:type="paragraph" w:customStyle="1" w:styleId="25510A1C9A20466CB8228CB8E1406098">
    <w:name w:val="25510A1C9A20466CB8228CB8E1406098"/>
    <w:rsid w:val="00190009"/>
  </w:style>
  <w:style w:type="paragraph" w:customStyle="1" w:styleId="2B34A79AF2B9496FABDB791149BFB5F5">
    <w:name w:val="2B34A79AF2B9496FABDB791149BFB5F5"/>
    <w:rsid w:val="00190009"/>
  </w:style>
  <w:style w:type="paragraph" w:customStyle="1" w:styleId="B26BF30A1E674804B5A0A8EA62B92CB8">
    <w:name w:val="B26BF30A1E674804B5A0A8EA62B92CB8"/>
    <w:rsid w:val="00190009"/>
  </w:style>
  <w:style w:type="paragraph" w:customStyle="1" w:styleId="612F05F0428348D187D578B74E7D2AA3">
    <w:name w:val="612F05F0428348D187D578B74E7D2AA3"/>
    <w:rsid w:val="00190009"/>
  </w:style>
  <w:style w:type="paragraph" w:customStyle="1" w:styleId="98B1B61C199E422F93DA4BCDDBBA425D">
    <w:name w:val="98B1B61C199E422F93DA4BCDDBBA425D"/>
    <w:rsid w:val="00190009"/>
  </w:style>
  <w:style w:type="paragraph" w:customStyle="1" w:styleId="F6A5963AC1DF46EB9E90B063B70D5F13">
    <w:name w:val="F6A5963AC1DF46EB9E90B063B70D5F13"/>
    <w:rsid w:val="00190009"/>
  </w:style>
  <w:style w:type="paragraph" w:customStyle="1" w:styleId="26A72752B1FA40AABDF3E615BAEE66A7">
    <w:name w:val="26A72752B1FA40AABDF3E615BAEE66A7"/>
    <w:rsid w:val="00190009"/>
  </w:style>
  <w:style w:type="paragraph" w:customStyle="1" w:styleId="6FF2CCD5796E49628AC314744074A526">
    <w:name w:val="6FF2CCD5796E49628AC314744074A526"/>
    <w:rsid w:val="00190009"/>
  </w:style>
  <w:style w:type="paragraph" w:customStyle="1" w:styleId="126D36FB05B8492CAFF7A0C5F61DB06D">
    <w:name w:val="126D36FB05B8492CAFF7A0C5F61DB06D"/>
    <w:rsid w:val="00190009"/>
  </w:style>
  <w:style w:type="paragraph" w:customStyle="1" w:styleId="327026029FE040429C4BE5D89C5A8BAB">
    <w:name w:val="327026029FE040429C4BE5D89C5A8BAB"/>
    <w:rsid w:val="00190009"/>
  </w:style>
  <w:style w:type="paragraph" w:customStyle="1" w:styleId="395608AD84B04783AB215C2AE148B328">
    <w:name w:val="395608AD84B04783AB215C2AE148B328"/>
    <w:rsid w:val="00190009"/>
  </w:style>
  <w:style w:type="paragraph" w:customStyle="1" w:styleId="4ED41B1F85B04FF086DFD2824DA96B50">
    <w:name w:val="4ED41B1F85B04FF086DFD2824DA96B50"/>
    <w:rsid w:val="00F95CD7"/>
  </w:style>
  <w:style w:type="paragraph" w:customStyle="1" w:styleId="0EF5F25444F04761BF5056F9FB39A5B2">
    <w:name w:val="0EF5F25444F04761BF5056F9FB39A5B2"/>
    <w:rsid w:val="00F95CD7"/>
  </w:style>
  <w:style w:type="paragraph" w:customStyle="1" w:styleId="614E2DD2783A4C2A926346681C80B9AD">
    <w:name w:val="614E2DD2783A4C2A926346681C80B9AD"/>
    <w:rsid w:val="00F95CD7"/>
  </w:style>
  <w:style w:type="paragraph" w:customStyle="1" w:styleId="F5162EE9B05D4400AFE7BFC1755B4F551">
    <w:name w:val="F5162EE9B05D4400AFE7BFC1755B4F551"/>
    <w:rsid w:val="00F95CD7"/>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D5B8D315937145B5AC19CBF1D1FF293A1">
    <w:name w:val="D5B8D315937145B5AC19CBF1D1FF293A1"/>
    <w:rsid w:val="00F95CD7"/>
    <w:pPr>
      <w:spacing w:after="0" w:line="270" w:lineRule="atLeast"/>
    </w:pPr>
    <w:rPr>
      <w:rFonts w:eastAsiaTheme="minorHAnsi" w:cs="System"/>
      <w:bCs/>
      <w:spacing w:val="2"/>
      <w:sz w:val="21"/>
      <w:lang w:eastAsia="en-US"/>
    </w:rPr>
  </w:style>
  <w:style w:type="paragraph" w:customStyle="1" w:styleId="38296A3DDEF4486F807D20D7A08BC84E1">
    <w:name w:val="38296A3DDEF4486F807D20D7A08BC84E1"/>
    <w:rsid w:val="00F95CD7"/>
    <w:pPr>
      <w:spacing w:after="0" w:line="270" w:lineRule="atLeast"/>
    </w:pPr>
    <w:rPr>
      <w:rFonts w:eastAsiaTheme="minorHAnsi" w:cs="System"/>
      <w:bCs/>
      <w:spacing w:val="2"/>
      <w:sz w:val="21"/>
      <w:lang w:eastAsia="en-US"/>
    </w:rPr>
  </w:style>
  <w:style w:type="paragraph" w:customStyle="1" w:styleId="E34FD1F89A7B4F3CB7DFBF26C16FC17C1">
    <w:name w:val="E34FD1F89A7B4F3CB7DFBF26C16FC17C1"/>
    <w:rsid w:val="00F95CD7"/>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06A56B0B0DD4CC59CA4002E3A61A91C1">
    <w:name w:val="906A56B0B0DD4CC59CA4002E3A61A91C1"/>
    <w:rsid w:val="00F95CD7"/>
    <w:pPr>
      <w:spacing w:after="0" w:line="240" w:lineRule="auto"/>
    </w:pPr>
    <w:rPr>
      <w:rFonts w:ascii="Arial" w:eastAsiaTheme="minorHAnsi" w:hAnsi="Arial"/>
      <w:lang w:eastAsia="en-US"/>
    </w:rPr>
  </w:style>
  <w:style w:type="paragraph" w:customStyle="1" w:styleId="8BBD46CCF24943C9B3E6819F3C1E6D3F1">
    <w:name w:val="8BBD46CCF24943C9B3E6819F3C1E6D3F1"/>
    <w:rsid w:val="00F95CD7"/>
    <w:pPr>
      <w:spacing w:after="0" w:line="240" w:lineRule="auto"/>
    </w:pPr>
    <w:rPr>
      <w:rFonts w:ascii="Arial" w:eastAsiaTheme="minorHAnsi" w:hAnsi="Arial"/>
      <w:lang w:eastAsia="en-US"/>
    </w:rPr>
  </w:style>
  <w:style w:type="paragraph" w:customStyle="1" w:styleId="8C16F44FD3CC41168897A8851B46F5C71">
    <w:name w:val="8C16F44FD3CC41168897A8851B46F5C71"/>
    <w:rsid w:val="00F95CD7"/>
    <w:pPr>
      <w:spacing w:after="0" w:line="240" w:lineRule="auto"/>
    </w:pPr>
    <w:rPr>
      <w:rFonts w:ascii="Arial" w:eastAsiaTheme="minorHAnsi" w:hAnsi="Arial"/>
      <w:lang w:eastAsia="en-US"/>
    </w:rPr>
  </w:style>
  <w:style w:type="paragraph" w:customStyle="1" w:styleId="C3023BEF587543C381AB0817485529691">
    <w:name w:val="C3023BEF587543C381AB0817485529691"/>
    <w:rsid w:val="00F95CD7"/>
    <w:pPr>
      <w:spacing w:after="0" w:line="240" w:lineRule="auto"/>
    </w:pPr>
    <w:rPr>
      <w:rFonts w:ascii="Arial" w:eastAsiaTheme="minorHAnsi" w:hAnsi="Arial"/>
      <w:lang w:eastAsia="en-US"/>
    </w:rPr>
  </w:style>
  <w:style w:type="paragraph" w:customStyle="1" w:styleId="9EAD7D2FED7B4FD4BFD8F2A213ADBA731">
    <w:name w:val="9EAD7D2FED7B4FD4BFD8F2A213ADBA731"/>
    <w:rsid w:val="00F95CD7"/>
    <w:pPr>
      <w:spacing w:after="0" w:line="240" w:lineRule="auto"/>
    </w:pPr>
    <w:rPr>
      <w:rFonts w:ascii="Arial" w:eastAsiaTheme="minorHAnsi" w:hAnsi="Arial"/>
      <w:lang w:eastAsia="en-US"/>
    </w:rPr>
  </w:style>
  <w:style w:type="paragraph" w:customStyle="1" w:styleId="165868E8A35D4B5D846A6BDC44A53C741">
    <w:name w:val="165868E8A35D4B5D846A6BDC44A53C741"/>
    <w:rsid w:val="00F95CD7"/>
    <w:pPr>
      <w:spacing w:after="0" w:line="270" w:lineRule="atLeast"/>
    </w:pPr>
    <w:rPr>
      <w:rFonts w:eastAsiaTheme="minorHAnsi" w:cs="System"/>
      <w:bCs/>
      <w:spacing w:val="2"/>
      <w:sz w:val="21"/>
      <w:lang w:eastAsia="en-US"/>
    </w:rPr>
  </w:style>
  <w:style w:type="paragraph" w:customStyle="1" w:styleId="8AC950DF756C4AB98294BE39CBB1556D1">
    <w:name w:val="8AC950DF756C4AB98294BE39CBB1556D1"/>
    <w:rsid w:val="00F95CD7"/>
    <w:pPr>
      <w:spacing w:after="0" w:line="270" w:lineRule="atLeast"/>
    </w:pPr>
    <w:rPr>
      <w:rFonts w:eastAsiaTheme="minorHAnsi" w:cs="System"/>
      <w:bCs/>
      <w:spacing w:val="2"/>
      <w:sz w:val="21"/>
      <w:lang w:eastAsia="en-US"/>
    </w:rPr>
  </w:style>
  <w:style w:type="paragraph" w:customStyle="1" w:styleId="27722BE9A24A4652B81DA0ED7FCA733B1">
    <w:name w:val="27722BE9A24A4652B81DA0ED7FCA733B1"/>
    <w:rsid w:val="00F95CD7"/>
    <w:pPr>
      <w:spacing w:after="0" w:line="240" w:lineRule="auto"/>
    </w:pPr>
    <w:rPr>
      <w:rFonts w:ascii="Arial" w:eastAsiaTheme="minorHAnsi" w:hAnsi="Arial"/>
      <w:lang w:eastAsia="en-US"/>
    </w:rPr>
  </w:style>
  <w:style w:type="paragraph" w:customStyle="1" w:styleId="7ECBB73A1FBC47B4A2A6689343D4B29B1">
    <w:name w:val="7ECBB73A1FBC47B4A2A6689343D4B29B1"/>
    <w:rsid w:val="00F95CD7"/>
    <w:pPr>
      <w:spacing w:after="0" w:line="240" w:lineRule="auto"/>
    </w:pPr>
    <w:rPr>
      <w:rFonts w:ascii="Arial" w:eastAsiaTheme="minorHAnsi" w:hAnsi="Arial"/>
      <w:lang w:eastAsia="en-US"/>
    </w:rPr>
  </w:style>
  <w:style w:type="paragraph" w:customStyle="1" w:styleId="B0C3C30098A94B8B99CC62A7DF3F6A211">
    <w:name w:val="B0C3C30098A94B8B99CC62A7DF3F6A211"/>
    <w:rsid w:val="00F95CD7"/>
    <w:pPr>
      <w:spacing w:after="0" w:line="240" w:lineRule="auto"/>
    </w:pPr>
    <w:rPr>
      <w:rFonts w:ascii="Arial" w:eastAsiaTheme="minorHAnsi" w:hAnsi="Arial"/>
      <w:lang w:eastAsia="en-US"/>
    </w:rPr>
  </w:style>
  <w:style w:type="paragraph" w:customStyle="1" w:styleId="B223FC99763A44FE8F596A818ACF3FD41">
    <w:name w:val="B223FC99763A44FE8F596A818ACF3FD41"/>
    <w:rsid w:val="00F95CD7"/>
    <w:pPr>
      <w:spacing w:after="0" w:line="240" w:lineRule="auto"/>
    </w:pPr>
    <w:rPr>
      <w:rFonts w:ascii="Arial" w:eastAsiaTheme="minorHAnsi" w:hAnsi="Arial"/>
      <w:lang w:eastAsia="en-US"/>
    </w:rPr>
  </w:style>
  <w:style w:type="paragraph" w:customStyle="1" w:styleId="B5193E6B702045829CDAFD1EC0B659EA1">
    <w:name w:val="B5193E6B702045829CDAFD1EC0B659EA1"/>
    <w:rsid w:val="00F95CD7"/>
    <w:pPr>
      <w:spacing w:after="0" w:line="240" w:lineRule="auto"/>
    </w:pPr>
    <w:rPr>
      <w:rFonts w:ascii="Arial" w:eastAsiaTheme="minorHAnsi" w:hAnsi="Arial"/>
      <w:lang w:eastAsia="en-US"/>
    </w:rPr>
  </w:style>
  <w:style w:type="paragraph" w:customStyle="1" w:styleId="1188505442214A08B1B3FB2E14EFC29A1">
    <w:name w:val="1188505442214A08B1B3FB2E14EFC29A1"/>
    <w:rsid w:val="00F95CD7"/>
    <w:pPr>
      <w:spacing w:after="0" w:line="240" w:lineRule="auto"/>
    </w:pPr>
    <w:rPr>
      <w:rFonts w:ascii="Arial" w:eastAsiaTheme="minorHAnsi" w:hAnsi="Arial"/>
      <w:lang w:eastAsia="en-US"/>
    </w:rPr>
  </w:style>
  <w:style w:type="paragraph" w:customStyle="1" w:styleId="6591902FEFFD48A883E0EFC77B0495371">
    <w:name w:val="6591902FEFFD48A883E0EFC77B0495371"/>
    <w:rsid w:val="00F95CD7"/>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167878AEA517480E9103F4D1E38524A41">
    <w:name w:val="167878AEA517480E9103F4D1E38524A41"/>
    <w:rsid w:val="00F95CD7"/>
    <w:pPr>
      <w:spacing w:after="0" w:line="240" w:lineRule="auto"/>
    </w:pPr>
    <w:rPr>
      <w:rFonts w:ascii="Arial" w:eastAsiaTheme="minorHAnsi" w:hAnsi="Arial"/>
      <w:lang w:eastAsia="en-US"/>
    </w:rPr>
  </w:style>
  <w:style w:type="paragraph" w:customStyle="1" w:styleId="45D7A7C055D9498B9E8ABBD8D86884921">
    <w:name w:val="45D7A7C055D9498B9E8ABBD8D86884921"/>
    <w:rsid w:val="00F95CD7"/>
    <w:pPr>
      <w:spacing w:after="0" w:line="240" w:lineRule="auto"/>
    </w:pPr>
    <w:rPr>
      <w:rFonts w:ascii="Arial" w:eastAsiaTheme="minorHAnsi" w:hAnsi="Arial"/>
      <w:lang w:eastAsia="en-US"/>
    </w:rPr>
  </w:style>
  <w:style w:type="paragraph" w:customStyle="1" w:styleId="B665506DF926496BAAB915C5B5335F2E1">
    <w:name w:val="B665506DF926496BAAB915C5B5335F2E1"/>
    <w:rsid w:val="00F95CD7"/>
    <w:pPr>
      <w:spacing w:after="0" w:line="240" w:lineRule="auto"/>
    </w:pPr>
    <w:rPr>
      <w:rFonts w:ascii="Arial" w:eastAsiaTheme="minorHAnsi" w:hAnsi="Arial"/>
      <w:lang w:eastAsia="en-US"/>
    </w:rPr>
  </w:style>
  <w:style w:type="paragraph" w:customStyle="1" w:styleId="768995E79AB1457DB2676606C971A5501">
    <w:name w:val="768995E79AB1457DB2676606C971A5501"/>
    <w:rsid w:val="00F95CD7"/>
    <w:pPr>
      <w:spacing w:after="0" w:line="240" w:lineRule="auto"/>
    </w:pPr>
    <w:rPr>
      <w:rFonts w:ascii="Arial" w:eastAsiaTheme="minorHAnsi" w:hAnsi="Arial"/>
      <w:lang w:eastAsia="en-US"/>
    </w:rPr>
  </w:style>
  <w:style w:type="paragraph" w:customStyle="1" w:styleId="0B1C4ED752F04A0CBCFA5B55364067D71">
    <w:name w:val="0B1C4ED752F04A0CBCFA5B55364067D71"/>
    <w:rsid w:val="00F95CD7"/>
    <w:pPr>
      <w:spacing w:after="0" w:line="240" w:lineRule="auto"/>
    </w:pPr>
    <w:rPr>
      <w:rFonts w:ascii="Arial" w:eastAsiaTheme="minorHAnsi" w:hAnsi="Arial"/>
      <w:lang w:eastAsia="en-US"/>
    </w:rPr>
  </w:style>
  <w:style w:type="paragraph" w:customStyle="1" w:styleId="543E7F4F21684BBEB7CF26C65F7CE7321">
    <w:name w:val="543E7F4F21684BBEB7CF26C65F7CE7321"/>
    <w:rsid w:val="00F95CD7"/>
    <w:pPr>
      <w:spacing w:after="0" w:line="240" w:lineRule="auto"/>
    </w:pPr>
    <w:rPr>
      <w:rFonts w:ascii="Arial" w:eastAsiaTheme="minorHAnsi" w:hAnsi="Arial"/>
      <w:lang w:eastAsia="en-US"/>
    </w:rPr>
  </w:style>
  <w:style w:type="paragraph" w:customStyle="1" w:styleId="1645BFAA79384D1A94870B23743FD84B1">
    <w:name w:val="1645BFAA79384D1A94870B23743FD84B1"/>
    <w:rsid w:val="00F95CD7"/>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BCA1E840E94F4283B706A4539B025AF91">
    <w:name w:val="BCA1E840E94F4283B706A4539B025AF91"/>
    <w:rsid w:val="00F95CD7"/>
    <w:pPr>
      <w:spacing w:after="0" w:line="240" w:lineRule="auto"/>
    </w:pPr>
    <w:rPr>
      <w:rFonts w:ascii="Arial" w:eastAsiaTheme="minorHAnsi" w:hAnsi="Arial"/>
      <w:lang w:eastAsia="en-US"/>
    </w:rPr>
  </w:style>
  <w:style w:type="paragraph" w:customStyle="1" w:styleId="2326748ECC8445CDBC7E1EA64FB43FDB1">
    <w:name w:val="2326748ECC8445CDBC7E1EA64FB43FDB1"/>
    <w:rsid w:val="00F95CD7"/>
    <w:pPr>
      <w:spacing w:after="0" w:line="240" w:lineRule="auto"/>
    </w:pPr>
    <w:rPr>
      <w:rFonts w:ascii="Arial" w:eastAsiaTheme="minorHAnsi" w:hAnsi="Arial"/>
      <w:lang w:eastAsia="en-US"/>
    </w:rPr>
  </w:style>
  <w:style w:type="paragraph" w:customStyle="1" w:styleId="908B6E900AE8433B9A89BA29F1AC31871">
    <w:name w:val="908B6E900AE8433B9A89BA29F1AC31871"/>
    <w:rsid w:val="00F95CD7"/>
    <w:pPr>
      <w:spacing w:after="0" w:line="240" w:lineRule="auto"/>
    </w:pPr>
    <w:rPr>
      <w:rFonts w:ascii="Arial" w:eastAsiaTheme="minorHAnsi" w:hAnsi="Arial"/>
      <w:lang w:eastAsia="en-US"/>
    </w:rPr>
  </w:style>
  <w:style w:type="paragraph" w:customStyle="1" w:styleId="2FBE19CCC12B4165869E11F8F0FC9DCF1">
    <w:name w:val="2FBE19CCC12B4165869E11F8F0FC9DCF1"/>
    <w:rsid w:val="00F95CD7"/>
    <w:pPr>
      <w:spacing w:after="0" w:line="240" w:lineRule="auto"/>
    </w:pPr>
    <w:rPr>
      <w:rFonts w:ascii="Arial" w:eastAsiaTheme="minorHAnsi" w:hAnsi="Arial"/>
      <w:lang w:eastAsia="en-US"/>
    </w:rPr>
  </w:style>
  <w:style w:type="paragraph" w:customStyle="1" w:styleId="082D92CA287A43929F3BAC535F890FC01">
    <w:name w:val="082D92CA287A43929F3BAC535F890FC01"/>
    <w:rsid w:val="00F95CD7"/>
    <w:pPr>
      <w:spacing w:after="0" w:line="240" w:lineRule="auto"/>
    </w:pPr>
    <w:rPr>
      <w:rFonts w:ascii="Arial" w:eastAsiaTheme="minorHAnsi" w:hAnsi="Arial"/>
      <w:lang w:eastAsia="en-US"/>
    </w:rPr>
  </w:style>
  <w:style w:type="paragraph" w:customStyle="1" w:styleId="22337C4090924BAC8DBD1AE710AF4C681">
    <w:name w:val="22337C4090924BAC8DBD1AE710AF4C681"/>
    <w:rsid w:val="00F95CD7"/>
    <w:pPr>
      <w:spacing w:after="0" w:line="270" w:lineRule="atLeast"/>
    </w:pPr>
    <w:rPr>
      <w:rFonts w:eastAsiaTheme="minorHAnsi" w:cs="System"/>
      <w:bCs/>
      <w:spacing w:val="2"/>
      <w:sz w:val="21"/>
      <w:lang w:eastAsia="en-US"/>
    </w:rPr>
  </w:style>
  <w:style w:type="paragraph" w:customStyle="1" w:styleId="C5AC4BB8881D4CA2A55BBFCC99F92D2D1">
    <w:name w:val="C5AC4BB8881D4CA2A55BBFCC99F92D2D1"/>
    <w:rsid w:val="00F95CD7"/>
    <w:pPr>
      <w:spacing w:after="0" w:line="270" w:lineRule="atLeast"/>
    </w:pPr>
    <w:rPr>
      <w:rFonts w:eastAsiaTheme="minorHAnsi" w:cs="System"/>
      <w:bCs/>
      <w:spacing w:val="2"/>
      <w:sz w:val="21"/>
      <w:lang w:eastAsia="en-US"/>
    </w:rPr>
  </w:style>
  <w:style w:type="paragraph" w:customStyle="1" w:styleId="F5162EE9B05D4400AFE7BFC1755B4F552">
    <w:name w:val="F5162EE9B05D4400AFE7BFC1755B4F552"/>
    <w:rsid w:val="008877B7"/>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D5B8D315937145B5AC19CBF1D1FF293A2">
    <w:name w:val="D5B8D315937145B5AC19CBF1D1FF293A2"/>
    <w:rsid w:val="008877B7"/>
    <w:pPr>
      <w:spacing w:after="0" w:line="270" w:lineRule="atLeast"/>
    </w:pPr>
    <w:rPr>
      <w:rFonts w:eastAsiaTheme="minorHAnsi" w:cs="System"/>
      <w:bCs/>
      <w:spacing w:val="2"/>
      <w:sz w:val="21"/>
      <w:lang w:eastAsia="en-US"/>
    </w:rPr>
  </w:style>
  <w:style w:type="paragraph" w:customStyle="1" w:styleId="38296A3DDEF4486F807D20D7A08BC84E2">
    <w:name w:val="38296A3DDEF4486F807D20D7A08BC84E2"/>
    <w:rsid w:val="008877B7"/>
    <w:pPr>
      <w:spacing w:after="0" w:line="270" w:lineRule="atLeast"/>
    </w:pPr>
    <w:rPr>
      <w:rFonts w:eastAsiaTheme="minorHAnsi" w:cs="System"/>
      <w:bCs/>
      <w:spacing w:val="2"/>
      <w:sz w:val="21"/>
      <w:lang w:eastAsia="en-US"/>
    </w:rPr>
  </w:style>
  <w:style w:type="paragraph" w:customStyle="1" w:styleId="E34FD1F89A7B4F3CB7DFBF26C16FC17C2">
    <w:name w:val="E34FD1F89A7B4F3CB7DFBF26C16FC17C2"/>
    <w:rsid w:val="008877B7"/>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06A56B0B0DD4CC59CA4002E3A61A91C2">
    <w:name w:val="906A56B0B0DD4CC59CA4002E3A61A91C2"/>
    <w:rsid w:val="008877B7"/>
    <w:pPr>
      <w:spacing w:after="0" w:line="240" w:lineRule="auto"/>
    </w:pPr>
    <w:rPr>
      <w:rFonts w:ascii="Arial" w:eastAsiaTheme="minorHAnsi" w:hAnsi="Arial"/>
      <w:lang w:eastAsia="en-US"/>
    </w:rPr>
  </w:style>
  <w:style w:type="paragraph" w:customStyle="1" w:styleId="8BBD46CCF24943C9B3E6819F3C1E6D3F2">
    <w:name w:val="8BBD46CCF24943C9B3E6819F3C1E6D3F2"/>
    <w:rsid w:val="008877B7"/>
    <w:pPr>
      <w:spacing w:after="0" w:line="240" w:lineRule="auto"/>
    </w:pPr>
    <w:rPr>
      <w:rFonts w:ascii="Arial" w:eastAsiaTheme="minorHAnsi" w:hAnsi="Arial"/>
      <w:lang w:eastAsia="en-US"/>
    </w:rPr>
  </w:style>
  <w:style w:type="paragraph" w:customStyle="1" w:styleId="8C16F44FD3CC41168897A8851B46F5C72">
    <w:name w:val="8C16F44FD3CC41168897A8851B46F5C72"/>
    <w:rsid w:val="008877B7"/>
    <w:pPr>
      <w:spacing w:after="0" w:line="240" w:lineRule="auto"/>
    </w:pPr>
    <w:rPr>
      <w:rFonts w:ascii="Arial" w:eastAsiaTheme="minorHAnsi" w:hAnsi="Arial"/>
      <w:lang w:eastAsia="en-US"/>
    </w:rPr>
  </w:style>
  <w:style w:type="paragraph" w:customStyle="1" w:styleId="C3023BEF587543C381AB0817485529692">
    <w:name w:val="C3023BEF587543C381AB0817485529692"/>
    <w:rsid w:val="008877B7"/>
    <w:pPr>
      <w:spacing w:after="0" w:line="240" w:lineRule="auto"/>
    </w:pPr>
    <w:rPr>
      <w:rFonts w:ascii="Arial" w:eastAsiaTheme="minorHAnsi" w:hAnsi="Arial"/>
      <w:lang w:eastAsia="en-US"/>
    </w:rPr>
  </w:style>
  <w:style w:type="paragraph" w:customStyle="1" w:styleId="9EAD7D2FED7B4FD4BFD8F2A213ADBA732">
    <w:name w:val="9EAD7D2FED7B4FD4BFD8F2A213ADBA732"/>
    <w:rsid w:val="008877B7"/>
    <w:pPr>
      <w:spacing w:after="0" w:line="240" w:lineRule="auto"/>
    </w:pPr>
    <w:rPr>
      <w:rFonts w:ascii="Arial" w:eastAsiaTheme="minorHAnsi" w:hAnsi="Arial"/>
      <w:lang w:eastAsia="en-US"/>
    </w:rPr>
  </w:style>
  <w:style w:type="paragraph" w:customStyle="1" w:styleId="165868E8A35D4B5D846A6BDC44A53C742">
    <w:name w:val="165868E8A35D4B5D846A6BDC44A53C742"/>
    <w:rsid w:val="008877B7"/>
    <w:pPr>
      <w:spacing w:after="0" w:line="270" w:lineRule="atLeast"/>
    </w:pPr>
    <w:rPr>
      <w:rFonts w:eastAsiaTheme="minorHAnsi" w:cs="System"/>
      <w:bCs/>
      <w:spacing w:val="2"/>
      <w:sz w:val="21"/>
      <w:lang w:eastAsia="en-US"/>
    </w:rPr>
  </w:style>
  <w:style w:type="paragraph" w:customStyle="1" w:styleId="8AC950DF756C4AB98294BE39CBB1556D2">
    <w:name w:val="8AC950DF756C4AB98294BE39CBB1556D2"/>
    <w:rsid w:val="008877B7"/>
    <w:pPr>
      <w:spacing w:after="0" w:line="270" w:lineRule="atLeast"/>
    </w:pPr>
    <w:rPr>
      <w:rFonts w:eastAsiaTheme="minorHAnsi" w:cs="System"/>
      <w:bCs/>
      <w:spacing w:val="2"/>
      <w:sz w:val="21"/>
      <w:lang w:eastAsia="en-US"/>
    </w:rPr>
  </w:style>
  <w:style w:type="paragraph" w:customStyle="1" w:styleId="27722BE9A24A4652B81DA0ED7FCA733B2">
    <w:name w:val="27722BE9A24A4652B81DA0ED7FCA733B2"/>
    <w:rsid w:val="008877B7"/>
    <w:pPr>
      <w:spacing w:after="0" w:line="240" w:lineRule="auto"/>
    </w:pPr>
    <w:rPr>
      <w:rFonts w:ascii="Arial" w:eastAsiaTheme="minorHAnsi" w:hAnsi="Arial"/>
      <w:lang w:eastAsia="en-US"/>
    </w:rPr>
  </w:style>
  <w:style w:type="paragraph" w:customStyle="1" w:styleId="7ECBB73A1FBC47B4A2A6689343D4B29B2">
    <w:name w:val="7ECBB73A1FBC47B4A2A6689343D4B29B2"/>
    <w:rsid w:val="008877B7"/>
    <w:pPr>
      <w:spacing w:after="0" w:line="240" w:lineRule="auto"/>
    </w:pPr>
    <w:rPr>
      <w:rFonts w:ascii="Arial" w:eastAsiaTheme="minorHAnsi" w:hAnsi="Arial"/>
      <w:lang w:eastAsia="en-US"/>
    </w:rPr>
  </w:style>
  <w:style w:type="paragraph" w:customStyle="1" w:styleId="B0C3C30098A94B8B99CC62A7DF3F6A212">
    <w:name w:val="B0C3C30098A94B8B99CC62A7DF3F6A212"/>
    <w:rsid w:val="008877B7"/>
    <w:pPr>
      <w:spacing w:after="0" w:line="240" w:lineRule="auto"/>
    </w:pPr>
    <w:rPr>
      <w:rFonts w:ascii="Arial" w:eastAsiaTheme="minorHAnsi" w:hAnsi="Arial"/>
      <w:lang w:eastAsia="en-US"/>
    </w:rPr>
  </w:style>
  <w:style w:type="paragraph" w:customStyle="1" w:styleId="B223FC99763A44FE8F596A818ACF3FD42">
    <w:name w:val="B223FC99763A44FE8F596A818ACF3FD42"/>
    <w:rsid w:val="008877B7"/>
    <w:pPr>
      <w:spacing w:after="0" w:line="240" w:lineRule="auto"/>
    </w:pPr>
    <w:rPr>
      <w:rFonts w:ascii="Arial" w:eastAsiaTheme="minorHAnsi" w:hAnsi="Arial"/>
      <w:lang w:eastAsia="en-US"/>
    </w:rPr>
  </w:style>
  <w:style w:type="paragraph" w:customStyle="1" w:styleId="B5193E6B702045829CDAFD1EC0B659EA2">
    <w:name w:val="B5193E6B702045829CDAFD1EC0B659EA2"/>
    <w:rsid w:val="008877B7"/>
    <w:pPr>
      <w:spacing w:after="0" w:line="240" w:lineRule="auto"/>
    </w:pPr>
    <w:rPr>
      <w:rFonts w:ascii="Arial" w:eastAsiaTheme="minorHAnsi" w:hAnsi="Arial"/>
      <w:lang w:eastAsia="en-US"/>
    </w:rPr>
  </w:style>
  <w:style w:type="paragraph" w:customStyle="1" w:styleId="1188505442214A08B1B3FB2E14EFC29A2">
    <w:name w:val="1188505442214A08B1B3FB2E14EFC29A2"/>
    <w:rsid w:val="008877B7"/>
    <w:pPr>
      <w:spacing w:after="0" w:line="240" w:lineRule="auto"/>
    </w:pPr>
    <w:rPr>
      <w:rFonts w:ascii="Arial" w:eastAsiaTheme="minorHAnsi" w:hAnsi="Arial"/>
      <w:lang w:eastAsia="en-US"/>
    </w:rPr>
  </w:style>
  <w:style w:type="paragraph" w:customStyle="1" w:styleId="6591902FEFFD48A883E0EFC77B0495372">
    <w:name w:val="6591902FEFFD48A883E0EFC77B0495372"/>
    <w:rsid w:val="008877B7"/>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167878AEA517480E9103F4D1E38524A42">
    <w:name w:val="167878AEA517480E9103F4D1E38524A42"/>
    <w:rsid w:val="008877B7"/>
    <w:pPr>
      <w:spacing w:after="0" w:line="240" w:lineRule="auto"/>
    </w:pPr>
    <w:rPr>
      <w:rFonts w:ascii="Arial" w:eastAsiaTheme="minorHAnsi" w:hAnsi="Arial"/>
      <w:lang w:eastAsia="en-US"/>
    </w:rPr>
  </w:style>
  <w:style w:type="paragraph" w:customStyle="1" w:styleId="45D7A7C055D9498B9E8ABBD8D86884922">
    <w:name w:val="45D7A7C055D9498B9E8ABBD8D86884922"/>
    <w:rsid w:val="008877B7"/>
    <w:pPr>
      <w:spacing w:after="0" w:line="240" w:lineRule="auto"/>
    </w:pPr>
    <w:rPr>
      <w:rFonts w:ascii="Arial" w:eastAsiaTheme="minorHAnsi" w:hAnsi="Arial"/>
      <w:lang w:eastAsia="en-US"/>
    </w:rPr>
  </w:style>
  <w:style w:type="paragraph" w:customStyle="1" w:styleId="B665506DF926496BAAB915C5B5335F2E2">
    <w:name w:val="B665506DF926496BAAB915C5B5335F2E2"/>
    <w:rsid w:val="008877B7"/>
    <w:pPr>
      <w:spacing w:after="0" w:line="240" w:lineRule="auto"/>
    </w:pPr>
    <w:rPr>
      <w:rFonts w:ascii="Arial" w:eastAsiaTheme="minorHAnsi" w:hAnsi="Arial"/>
      <w:lang w:eastAsia="en-US"/>
    </w:rPr>
  </w:style>
  <w:style w:type="paragraph" w:customStyle="1" w:styleId="768995E79AB1457DB2676606C971A5502">
    <w:name w:val="768995E79AB1457DB2676606C971A5502"/>
    <w:rsid w:val="008877B7"/>
    <w:pPr>
      <w:spacing w:after="0" w:line="240" w:lineRule="auto"/>
    </w:pPr>
    <w:rPr>
      <w:rFonts w:ascii="Arial" w:eastAsiaTheme="minorHAnsi" w:hAnsi="Arial"/>
      <w:lang w:eastAsia="en-US"/>
    </w:rPr>
  </w:style>
  <w:style w:type="paragraph" w:customStyle="1" w:styleId="0B1C4ED752F04A0CBCFA5B55364067D72">
    <w:name w:val="0B1C4ED752F04A0CBCFA5B55364067D72"/>
    <w:rsid w:val="008877B7"/>
    <w:pPr>
      <w:spacing w:after="0" w:line="240" w:lineRule="auto"/>
    </w:pPr>
    <w:rPr>
      <w:rFonts w:ascii="Arial" w:eastAsiaTheme="minorHAnsi" w:hAnsi="Arial"/>
      <w:lang w:eastAsia="en-US"/>
    </w:rPr>
  </w:style>
  <w:style w:type="paragraph" w:customStyle="1" w:styleId="543E7F4F21684BBEB7CF26C65F7CE7322">
    <w:name w:val="543E7F4F21684BBEB7CF26C65F7CE7322"/>
    <w:rsid w:val="008877B7"/>
    <w:pPr>
      <w:spacing w:after="0" w:line="240" w:lineRule="auto"/>
    </w:pPr>
    <w:rPr>
      <w:rFonts w:ascii="Arial" w:eastAsiaTheme="minorHAnsi" w:hAnsi="Arial"/>
      <w:lang w:eastAsia="en-US"/>
    </w:rPr>
  </w:style>
  <w:style w:type="paragraph" w:customStyle="1" w:styleId="1645BFAA79384D1A94870B23743FD84B2">
    <w:name w:val="1645BFAA79384D1A94870B23743FD84B2"/>
    <w:rsid w:val="008877B7"/>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BCA1E840E94F4283B706A4539B025AF92">
    <w:name w:val="BCA1E840E94F4283B706A4539B025AF92"/>
    <w:rsid w:val="008877B7"/>
    <w:pPr>
      <w:spacing w:after="0" w:line="240" w:lineRule="auto"/>
    </w:pPr>
    <w:rPr>
      <w:rFonts w:ascii="Arial" w:eastAsiaTheme="minorHAnsi" w:hAnsi="Arial"/>
      <w:lang w:eastAsia="en-US"/>
    </w:rPr>
  </w:style>
  <w:style w:type="paragraph" w:customStyle="1" w:styleId="2326748ECC8445CDBC7E1EA64FB43FDB2">
    <w:name w:val="2326748ECC8445CDBC7E1EA64FB43FDB2"/>
    <w:rsid w:val="008877B7"/>
    <w:pPr>
      <w:spacing w:after="0" w:line="240" w:lineRule="auto"/>
    </w:pPr>
    <w:rPr>
      <w:rFonts w:ascii="Arial" w:eastAsiaTheme="minorHAnsi" w:hAnsi="Arial"/>
      <w:lang w:eastAsia="en-US"/>
    </w:rPr>
  </w:style>
  <w:style w:type="paragraph" w:customStyle="1" w:styleId="908B6E900AE8433B9A89BA29F1AC31872">
    <w:name w:val="908B6E900AE8433B9A89BA29F1AC31872"/>
    <w:rsid w:val="008877B7"/>
    <w:pPr>
      <w:spacing w:after="0" w:line="240" w:lineRule="auto"/>
    </w:pPr>
    <w:rPr>
      <w:rFonts w:ascii="Arial" w:eastAsiaTheme="minorHAnsi" w:hAnsi="Arial"/>
      <w:lang w:eastAsia="en-US"/>
    </w:rPr>
  </w:style>
  <w:style w:type="paragraph" w:customStyle="1" w:styleId="2FBE19CCC12B4165869E11F8F0FC9DCF2">
    <w:name w:val="2FBE19CCC12B4165869E11F8F0FC9DCF2"/>
    <w:rsid w:val="008877B7"/>
    <w:pPr>
      <w:spacing w:after="0" w:line="240" w:lineRule="auto"/>
    </w:pPr>
    <w:rPr>
      <w:rFonts w:ascii="Arial" w:eastAsiaTheme="minorHAnsi" w:hAnsi="Arial"/>
      <w:lang w:eastAsia="en-US"/>
    </w:rPr>
  </w:style>
  <w:style w:type="paragraph" w:customStyle="1" w:styleId="082D92CA287A43929F3BAC535F890FC02">
    <w:name w:val="082D92CA287A43929F3BAC535F890FC02"/>
    <w:rsid w:val="008877B7"/>
    <w:pPr>
      <w:spacing w:after="0" w:line="240" w:lineRule="auto"/>
    </w:pPr>
    <w:rPr>
      <w:rFonts w:ascii="Arial" w:eastAsiaTheme="minorHAnsi" w:hAnsi="Arial"/>
      <w:lang w:eastAsia="en-US"/>
    </w:rPr>
  </w:style>
  <w:style w:type="paragraph" w:customStyle="1" w:styleId="22337C4090924BAC8DBD1AE710AF4C682">
    <w:name w:val="22337C4090924BAC8DBD1AE710AF4C682"/>
    <w:rsid w:val="008877B7"/>
    <w:pPr>
      <w:spacing w:after="0" w:line="270" w:lineRule="atLeast"/>
    </w:pPr>
    <w:rPr>
      <w:rFonts w:eastAsiaTheme="minorHAnsi" w:cs="System"/>
      <w:bCs/>
      <w:spacing w:val="2"/>
      <w:sz w:val="21"/>
      <w:lang w:eastAsia="en-US"/>
    </w:rPr>
  </w:style>
  <w:style w:type="paragraph" w:customStyle="1" w:styleId="C5AC4BB8881D4CA2A55BBFCC99F92D2D2">
    <w:name w:val="C5AC4BB8881D4CA2A55BBFCC99F92D2D2"/>
    <w:rsid w:val="008877B7"/>
    <w:pPr>
      <w:spacing w:after="0" w:line="270" w:lineRule="atLeast"/>
    </w:pPr>
    <w:rPr>
      <w:rFonts w:eastAsiaTheme="minorHAnsi" w:cs="System"/>
      <w:bCs/>
      <w:spacing w:val="2"/>
      <w:sz w:val="21"/>
      <w:lang w:eastAsia="en-US"/>
    </w:rPr>
  </w:style>
  <w:style w:type="paragraph" w:customStyle="1" w:styleId="997B1AA585C7471CA4DC7249846B00A71">
    <w:name w:val="997B1AA585C7471CA4DC7249846B00A71"/>
    <w:rsid w:val="008877B7"/>
    <w:pPr>
      <w:spacing w:after="0" w:line="240" w:lineRule="auto"/>
    </w:pPr>
    <w:rPr>
      <w:rFonts w:ascii="Arial" w:eastAsiaTheme="minorHAnsi" w:hAnsi="Arial"/>
      <w:lang w:eastAsia="en-US"/>
    </w:rPr>
  </w:style>
  <w:style w:type="paragraph" w:customStyle="1" w:styleId="23B424D410C2493F8086C5951DC4D1FF1">
    <w:name w:val="23B424D410C2493F8086C5951DC4D1FF1"/>
    <w:rsid w:val="008877B7"/>
    <w:pPr>
      <w:spacing w:after="0" w:line="240" w:lineRule="auto"/>
    </w:pPr>
    <w:rPr>
      <w:rFonts w:ascii="Arial" w:eastAsiaTheme="minorHAnsi" w:hAnsi="Arial"/>
      <w:lang w:eastAsia="en-US"/>
    </w:rPr>
  </w:style>
  <w:style w:type="paragraph" w:customStyle="1" w:styleId="9761DD8AC4EB45EDAE726B0AA500919E1">
    <w:name w:val="9761DD8AC4EB45EDAE726B0AA500919E1"/>
    <w:rsid w:val="008877B7"/>
    <w:pPr>
      <w:spacing w:after="0" w:line="240" w:lineRule="auto"/>
    </w:pPr>
    <w:rPr>
      <w:rFonts w:ascii="Arial" w:eastAsiaTheme="minorHAnsi" w:hAnsi="Arial"/>
      <w:lang w:eastAsia="en-US"/>
    </w:rPr>
  </w:style>
  <w:style w:type="paragraph" w:customStyle="1" w:styleId="600A9F70F3F1471C937318A336FF0EB11">
    <w:name w:val="600A9F70F3F1471C937318A336FF0EB11"/>
    <w:rsid w:val="008877B7"/>
    <w:pPr>
      <w:spacing w:after="0" w:line="240" w:lineRule="auto"/>
    </w:pPr>
    <w:rPr>
      <w:rFonts w:ascii="Arial" w:eastAsiaTheme="minorHAnsi" w:hAnsi="Arial"/>
      <w:lang w:eastAsia="en-US"/>
    </w:rPr>
  </w:style>
  <w:style w:type="paragraph" w:customStyle="1" w:styleId="5790D7FF794A4BD096ECC0BDC3D041C91">
    <w:name w:val="5790D7FF794A4BD096ECC0BDC3D041C91"/>
    <w:rsid w:val="008877B7"/>
    <w:pPr>
      <w:spacing w:after="0" w:line="240" w:lineRule="auto"/>
    </w:pPr>
    <w:rPr>
      <w:rFonts w:ascii="Arial" w:eastAsiaTheme="minorHAnsi" w:hAnsi="Arial"/>
      <w:lang w:eastAsia="en-US"/>
    </w:rPr>
  </w:style>
  <w:style w:type="paragraph" w:customStyle="1" w:styleId="0231CEF98A1C409CB94A7FB895744ECA1">
    <w:name w:val="0231CEF98A1C409CB94A7FB895744ECA1"/>
    <w:rsid w:val="008877B7"/>
    <w:pPr>
      <w:spacing w:after="0" w:line="240" w:lineRule="auto"/>
    </w:pPr>
    <w:rPr>
      <w:rFonts w:ascii="Arial" w:eastAsiaTheme="minorHAnsi" w:hAnsi="Arial"/>
      <w:lang w:eastAsia="en-US"/>
    </w:rPr>
  </w:style>
  <w:style w:type="paragraph" w:customStyle="1" w:styleId="746DC09ED3D94011B766E46C622DAE371">
    <w:name w:val="746DC09ED3D94011B766E46C622DAE371"/>
    <w:rsid w:val="008877B7"/>
    <w:pPr>
      <w:spacing w:after="0" w:line="240" w:lineRule="auto"/>
    </w:pPr>
    <w:rPr>
      <w:rFonts w:ascii="Arial" w:eastAsiaTheme="minorHAnsi" w:hAnsi="Arial"/>
      <w:lang w:eastAsia="en-US"/>
    </w:rPr>
  </w:style>
  <w:style w:type="paragraph" w:customStyle="1" w:styleId="BF624723834C4FA59841FBD8F1ECAB531">
    <w:name w:val="BF624723834C4FA59841FBD8F1ECAB531"/>
    <w:rsid w:val="008877B7"/>
    <w:pPr>
      <w:spacing w:after="0" w:line="240" w:lineRule="auto"/>
    </w:pPr>
    <w:rPr>
      <w:rFonts w:ascii="Arial" w:eastAsiaTheme="minorHAnsi" w:hAnsi="Arial"/>
      <w:lang w:eastAsia="en-US"/>
    </w:rPr>
  </w:style>
  <w:style w:type="paragraph" w:customStyle="1" w:styleId="87686724E1514145942E6384FCE919041">
    <w:name w:val="87686724E1514145942E6384FCE919041"/>
    <w:rsid w:val="008877B7"/>
    <w:pPr>
      <w:spacing w:after="0" w:line="240" w:lineRule="auto"/>
    </w:pPr>
    <w:rPr>
      <w:rFonts w:ascii="Arial" w:eastAsiaTheme="minorHAnsi" w:hAnsi="Arial"/>
      <w:lang w:eastAsia="en-US"/>
    </w:rPr>
  </w:style>
  <w:style w:type="paragraph" w:customStyle="1" w:styleId="32BD942B60F14766889807997107F24E1">
    <w:name w:val="32BD942B60F14766889807997107F24E1"/>
    <w:rsid w:val="008877B7"/>
    <w:pPr>
      <w:spacing w:after="0" w:line="240" w:lineRule="auto"/>
    </w:pPr>
    <w:rPr>
      <w:rFonts w:ascii="Arial" w:eastAsiaTheme="minorHAnsi" w:hAnsi="Arial"/>
      <w:lang w:eastAsia="en-US"/>
    </w:rPr>
  </w:style>
  <w:style w:type="paragraph" w:customStyle="1" w:styleId="9C14E7F532DF46D5A12099893D5F1A1F1">
    <w:name w:val="9C14E7F532DF46D5A12099893D5F1A1F1"/>
    <w:rsid w:val="008877B7"/>
    <w:pPr>
      <w:spacing w:after="0" w:line="240" w:lineRule="auto"/>
    </w:pPr>
    <w:rPr>
      <w:rFonts w:ascii="Arial" w:eastAsiaTheme="minorHAnsi" w:hAnsi="Arial"/>
      <w:lang w:eastAsia="en-US"/>
    </w:rPr>
  </w:style>
  <w:style w:type="paragraph" w:customStyle="1" w:styleId="5E71E1FBCF5C4CD3A72A8782B36313581">
    <w:name w:val="5E71E1FBCF5C4CD3A72A8782B36313581"/>
    <w:rsid w:val="008877B7"/>
    <w:pPr>
      <w:spacing w:after="0" w:line="240" w:lineRule="auto"/>
    </w:pPr>
    <w:rPr>
      <w:rFonts w:ascii="Arial" w:eastAsiaTheme="minorHAnsi" w:hAnsi="Arial"/>
      <w:lang w:eastAsia="en-US"/>
    </w:rPr>
  </w:style>
  <w:style w:type="paragraph" w:customStyle="1" w:styleId="6959CC5FF77A42CEA0C00B630C4744DD1">
    <w:name w:val="6959CC5FF77A42CEA0C00B630C4744DD1"/>
    <w:rsid w:val="008877B7"/>
    <w:pPr>
      <w:spacing w:after="0" w:line="270" w:lineRule="atLeast"/>
    </w:pPr>
    <w:rPr>
      <w:rFonts w:eastAsiaTheme="minorHAnsi" w:cs="System"/>
      <w:bCs/>
      <w:spacing w:val="2"/>
      <w:sz w:val="21"/>
      <w:lang w:eastAsia="en-US"/>
    </w:rPr>
  </w:style>
  <w:style w:type="paragraph" w:customStyle="1" w:styleId="E88A2DEF96034252BE362DB138D94F981">
    <w:name w:val="E88A2DEF96034252BE362DB138D94F981"/>
    <w:rsid w:val="008877B7"/>
    <w:pPr>
      <w:spacing w:after="0" w:line="270" w:lineRule="atLeast"/>
    </w:pPr>
    <w:rPr>
      <w:rFonts w:eastAsiaTheme="minorHAnsi" w:cs="System"/>
      <w:bCs/>
      <w:spacing w:val="2"/>
      <w:sz w:val="21"/>
      <w:lang w:eastAsia="en-US"/>
    </w:rPr>
  </w:style>
  <w:style w:type="paragraph" w:customStyle="1" w:styleId="2AEF6A7270A14EE2AB0DBC1453A91A4F1">
    <w:name w:val="2AEF6A7270A14EE2AB0DBC1453A91A4F1"/>
    <w:rsid w:val="008877B7"/>
    <w:pPr>
      <w:spacing w:after="0" w:line="270" w:lineRule="atLeast"/>
    </w:pPr>
    <w:rPr>
      <w:rFonts w:eastAsiaTheme="minorHAnsi" w:cs="System"/>
      <w:bCs/>
      <w:spacing w:val="2"/>
      <w:sz w:val="21"/>
      <w:lang w:eastAsia="en-US"/>
    </w:rPr>
  </w:style>
  <w:style w:type="paragraph" w:customStyle="1" w:styleId="717F2AAD74424550AE6632B7E8BE37551">
    <w:name w:val="717F2AAD74424550AE6632B7E8BE37551"/>
    <w:rsid w:val="008877B7"/>
    <w:pPr>
      <w:spacing w:after="0" w:line="270" w:lineRule="atLeast"/>
    </w:pPr>
    <w:rPr>
      <w:rFonts w:eastAsiaTheme="minorHAnsi" w:cs="System"/>
      <w:bCs/>
      <w:spacing w:val="2"/>
      <w:sz w:val="21"/>
      <w:lang w:eastAsia="en-US"/>
    </w:rPr>
  </w:style>
  <w:style w:type="paragraph" w:customStyle="1" w:styleId="D5F353B9E59D4FA286DD3821C3C27D9E1">
    <w:name w:val="D5F353B9E59D4FA286DD3821C3C27D9E1"/>
    <w:rsid w:val="008877B7"/>
    <w:pPr>
      <w:spacing w:after="0" w:line="270" w:lineRule="atLeast"/>
    </w:pPr>
    <w:rPr>
      <w:rFonts w:eastAsiaTheme="minorHAnsi" w:cs="System"/>
      <w:bCs/>
      <w:spacing w:val="2"/>
      <w:sz w:val="21"/>
      <w:lang w:eastAsia="en-US"/>
    </w:rPr>
  </w:style>
  <w:style w:type="paragraph" w:customStyle="1" w:styleId="985825EA528D4C09A672C04B7EEDE0801">
    <w:name w:val="985825EA528D4C09A672C04B7EEDE0801"/>
    <w:rsid w:val="008877B7"/>
    <w:pPr>
      <w:spacing w:after="0" w:line="270" w:lineRule="atLeast"/>
    </w:pPr>
    <w:rPr>
      <w:rFonts w:eastAsiaTheme="minorHAnsi" w:cs="System"/>
      <w:bCs/>
      <w:spacing w:val="2"/>
      <w:sz w:val="21"/>
      <w:lang w:eastAsia="en-US"/>
    </w:rPr>
  </w:style>
  <w:style w:type="paragraph" w:customStyle="1" w:styleId="39D0E45AD2134A088EE2B70FF9AE05031">
    <w:name w:val="39D0E45AD2134A088EE2B70FF9AE05031"/>
    <w:rsid w:val="008877B7"/>
    <w:pPr>
      <w:spacing w:after="0" w:line="270" w:lineRule="atLeast"/>
      <w:ind w:left="720"/>
      <w:contextualSpacing/>
    </w:pPr>
    <w:rPr>
      <w:rFonts w:eastAsiaTheme="minorHAnsi" w:cs="System"/>
      <w:bCs/>
      <w:spacing w:val="2"/>
      <w:sz w:val="21"/>
      <w:lang w:eastAsia="en-US"/>
    </w:rPr>
  </w:style>
  <w:style w:type="paragraph" w:customStyle="1" w:styleId="35B7C9146A5F4086B2CEF15531B478501">
    <w:name w:val="35B7C9146A5F4086B2CEF15531B478501"/>
    <w:rsid w:val="008877B7"/>
    <w:pPr>
      <w:spacing w:after="0" w:line="270" w:lineRule="atLeast"/>
    </w:pPr>
    <w:rPr>
      <w:rFonts w:eastAsiaTheme="minorHAnsi" w:cs="System"/>
      <w:bCs/>
      <w:spacing w:val="2"/>
      <w:sz w:val="21"/>
      <w:lang w:eastAsia="en-US"/>
    </w:rPr>
  </w:style>
  <w:style w:type="paragraph" w:customStyle="1" w:styleId="51EE118B7B9B4BE08182BDD610ADD9971">
    <w:name w:val="51EE118B7B9B4BE08182BDD610ADD9971"/>
    <w:rsid w:val="008877B7"/>
    <w:pPr>
      <w:spacing w:after="0" w:line="270" w:lineRule="atLeast"/>
    </w:pPr>
    <w:rPr>
      <w:rFonts w:eastAsiaTheme="minorHAnsi" w:cs="System"/>
      <w:bCs/>
      <w:spacing w:val="2"/>
      <w:sz w:val="21"/>
      <w:lang w:eastAsia="en-US"/>
    </w:rPr>
  </w:style>
  <w:style w:type="paragraph" w:customStyle="1" w:styleId="0E98489652CC46C88136A1C63D3D87F41">
    <w:name w:val="0E98489652CC46C88136A1C63D3D87F41"/>
    <w:rsid w:val="008877B7"/>
    <w:pPr>
      <w:spacing w:after="0" w:line="270" w:lineRule="atLeast"/>
    </w:pPr>
    <w:rPr>
      <w:rFonts w:eastAsiaTheme="minorHAnsi" w:cs="System"/>
      <w:bCs/>
      <w:spacing w:val="2"/>
      <w:sz w:val="21"/>
      <w:lang w:eastAsia="en-US"/>
    </w:rPr>
  </w:style>
  <w:style w:type="paragraph" w:customStyle="1" w:styleId="B89F4D4E099B47E9A62C7941C1D1C3131">
    <w:name w:val="B89F4D4E099B47E9A62C7941C1D1C3131"/>
    <w:rsid w:val="008877B7"/>
    <w:pPr>
      <w:spacing w:after="0" w:line="270" w:lineRule="atLeast"/>
    </w:pPr>
    <w:rPr>
      <w:rFonts w:eastAsiaTheme="minorHAnsi" w:cs="System"/>
      <w:bCs/>
      <w:spacing w:val="2"/>
      <w:sz w:val="21"/>
      <w:lang w:eastAsia="en-US"/>
    </w:rPr>
  </w:style>
  <w:style w:type="paragraph" w:customStyle="1" w:styleId="A3FD29534D384B0DBF10F3AF7F7094C11">
    <w:name w:val="A3FD29534D384B0DBF10F3AF7F7094C11"/>
    <w:rsid w:val="008877B7"/>
    <w:pPr>
      <w:spacing w:after="0" w:line="270" w:lineRule="atLeast"/>
    </w:pPr>
    <w:rPr>
      <w:rFonts w:eastAsiaTheme="minorHAnsi" w:cs="System"/>
      <w:bCs/>
      <w:spacing w:val="2"/>
      <w:sz w:val="21"/>
      <w:lang w:eastAsia="en-US"/>
    </w:rPr>
  </w:style>
  <w:style w:type="paragraph" w:customStyle="1" w:styleId="4E34AC0A6B1645D3A03F7ACC4AD02DC21">
    <w:name w:val="4E34AC0A6B1645D3A03F7ACC4AD02DC21"/>
    <w:rsid w:val="008877B7"/>
    <w:pPr>
      <w:spacing w:after="0" w:line="270" w:lineRule="atLeast"/>
    </w:pPr>
    <w:rPr>
      <w:rFonts w:eastAsiaTheme="minorHAnsi" w:cs="System"/>
      <w:bCs/>
      <w:spacing w:val="2"/>
      <w:sz w:val="21"/>
      <w:lang w:eastAsia="en-US"/>
    </w:rPr>
  </w:style>
  <w:style w:type="paragraph" w:customStyle="1" w:styleId="5575E85B029A40B79038FC067CCE39F51">
    <w:name w:val="5575E85B029A40B79038FC067CCE39F51"/>
    <w:rsid w:val="008877B7"/>
    <w:pPr>
      <w:spacing w:after="0" w:line="270" w:lineRule="atLeast"/>
    </w:pPr>
    <w:rPr>
      <w:rFonts w:eastAsiaTheme="minorHAnsi" w:cs="System"/>
      <w:bCs/>
      <w:spacing w:val="2"/>
      <w:sz w:val="21"/>
      <w:lang w:eastAsia="en-US"/>
    </w:rPr>
  </w:style>
  <w:style w:type="paragraph" w:customStyle="1" w:styleId="A931A73121C84459A18C835DA327C7C51">
    <w:name w:val="A931A73121C84459A18C835DA327C7C51"/>
    <w:rsid w:val="008877B7"/>
    <w:pPr>
      <w:spacing w:after="0" w:line="270" w:lineRule="atLeast"/>
    </w:pPr>
    <w:rPr>
      <w:rFonts w:eastAsiaTheme="minorHAnsi" w:cs="System"/>
      <w:bCs/>
      <w:spacing w:val="2"/>
      <w:sz w:val="21"/>
      <w:lang w:eastAsia="en-US"/>
    </w:rPr>
  </w:style>
  <w:style w:type="paragraph" w:customStyle="1" w:styleId="B856933F0E8A4FF4B252192825C54B351">
    <w:name w:val="B856933F0E8A4FF4B252192825C54B351"/>
    <w:rsid w:val="008877B7"/>
    <w:pPr>
      <w:spacing w:after="0" w:line="270" w:lineRule="atLeast"/>
    </w:pPr>
    <w:rPr>
      <w:rFonts w:eastAsiaTheme="minorHAnsi" w:cs="System"/>
      <w:bCs/>
      <w:spacing w:val="2"/>
      <w:sz w:val="21"/>
      <w:lang w:eastAsia="en-US"/>
    </w:rPr>
  </w:style>
  <w:style w:type="paragraph" w:customStyle="1" w:styleId="F2D414C0303C449881F92CF8CFB99D751">
    <w:name w:val="F2D414C0303C449881F92CF8CFB99D751"/>
    <w:rsid w:val="008877B7"/>
    <w:pPr>
      <w:spacing w:after="0" w:line="270" w:lineRule="atLeast"/>
    </w:pPr>
    <w:rPr>
      <w:rFonts w:eastAsiaTheme="minorHAnsi" w:cs="System"/>
      <w:bCs/>
      <w:spacing w:val="2"/>
      <w:sz w:val="21"/>
      <w:lang w:eastAsia="en-US"/>
    </w:rPr>
  </w:style>
  <w:style w:type="paragraph" w:customStyle="1" w:styleId="E6453513CF9649A19B335C1E95A937421">
    <w:name w:val="E6453513CF9649A19B335C1E95A937421"/>
    <w:rsid w:val="008877B7"/>
    <w:pPr>
      <w:spacing w:after="0" w:line="270" w:lineRule="atLeast"/>
    </w:pPr>
    <w:rPr>
      <w:rFonts w:eastAsiaTheme="minorHAnsi" w:cs="System"/>
      <w:bCs/>
      <w:spacing w:val="2"/>
      <w:sz w:val="21"/>
      <w:lang w:eastAsia="en-US"/>
    </w:rPr>
  </w:style>
  <w:style w:type="paragraph" w:customStyle="1" w:styleId="98397E6844964904B364C4F79ED049411">
    <w:name w:val="98397E6844964904B364C4F79ED049411"/>
    <w:rsid w:val="008877B7"/>
    <w:pPr>
      <w:spacing w:after="0" w:line="270" w:lineRule="atLeast"/>
    </w:pPr>
    <w:rPr>
      <w:rFonts w:eastAsiaTheme="minorHAnsi" w:cs="System"/>
      <w:bCs/>
      <w:spacing w:val="2"/>
      <w:sz w:val="21"/>
      <w:lang w:eastAsia="en-US"/>
    </w:rPr>
  </w:style>
  <w:style w:type="paragraph" w:customStyle="1" w:styleId="F0E3F2FC93C84E869221DAB80ADCEC6B1">
    <w:name w:val="F0E3F2FC93C84E869221DAB80ADCEC6B1"/>
    <w:rsid w:val="008877B7"/>
    <w:pPr>
      <w:spacing w:after="0" w:line="270" w:lineRule="atLeast"/>
    </w:pPr>
    <w:rPr>
      <w:rFonts w:eastAsiaTheme="minorHAnsi" w:cs="System"/>
      <w:bCs/>
      <w:spacing w:val="2"/>
      <w:sz w:val="21"/>
      <w:lang w:eastAsia="en-US"/>
    </w:rPr>
  </w:style>
  <w:style w:type="paragraph" w:customStyle="1" w:styleId="9D204CA3167C4423953EC46FF5A9C4A61">
    <w:name w:val="9D204CA3167C4423953EC46FF5A9C4A61"/>
    <w:rsid w:val="008877B7"/>
    <w:pPr>
      <w:spacing w:after="0" w:line="270" w:lineRule="atLeast"/>
    </w:pPr>
    <w:rPr>
      <w:rFonts w:eastAsiaTheme="minorHAnsi" w:cs="System"/>
      <w:bCs/>
      <w:spacing w:val="2"/>
      <w:sz w:val="21"/>
      <w:lang w:eastAsia="en-US"/>
    </w:rPr>
  </w:style>
  <w:style w:type="paragraph" w:customStyle="1" w:styleId="6E49CF3C7F0E44A2BD87D8B3BF7D56351">
    <w:name w:val="6E49CF3C7F0E44A2BD87D8B3BF7D56351"/>
    <w:rsid w:val="008877B7"/>
    <w:pPr>
      <w:spacing w:after="0" w:line="270" w:lineRule="atLeast"/>
    </w:pPr>
    <w:rPr>
      <w:rFonts w:eastAsiaTheme="minorHAnsi" w:cs="System"/>
      <w:bCs/>
      <w:spacing w:val="2"/>
      <w:sz w:val="21"/>
      <w:lang w:eastAsia="en-US"/>
    </w:rPr>
  </w:style>
  <w:style w:type="paragraph" w:customStyle="1" w:styleId="A6C963E4D0E44E49B21CD7EFA4EE31801">
    <w:name w:val="A6C963E4D0E44E49B21CD7EFA4EE31801"/>
    <w:rsid w:val="008877B7"/>
    <w:pPr>
      <w:spacing w:after="0" w:line="270" w:lineRule="atLeast"/>
    </w:pPr>
    <w:rPr>
      <w:rFonts w:eastAsiaTheme="minorHAnsi" w:cs="System"/>
      <w:bCs/>
      <w:spacing w:val="2"/>
      <w:sz w:val="21"/>
      <w:lang w:eastAsia="en-US"/>
    </w:rPr>
  </w:style>
  <w:style w:type="paragraph" w:customStyle="1" w:styleId="F6EBEB0868F947D28222EC257112F79B1">
    <w:name w:val="F6EBEB0868F947D28222EC257112F79B1"/>
    <w:rsid w:val="008877B7"/>
    <w:pPr>
      <w:spacing w:after="0" w:line="240" w:lineRule="auto"/>
    </w:pPr>
    <w:rPr>
      <w:rFonts w:ascii="Arial" w:eastAsiaTheme="minorHAnsi" w:hAnsi="Arial"/>
      <w:lang w:eastAsia="en-US"/>
    </w:rPr>
  </w:style>
  <w:style w:type="paragraph" w:customStyle="1" w:styleId="3D4AE4114221406B85E13FC9F35119571">
    <w:name w:val="3D4AE4114221406B85E13FC9F35119571"/>
    <w:rsid w:val="008877B7"/>
    <w:pPr>
      <w:spacing w:after="0" w:line="240" w:lineRule="auto"/>
    </w:pPr>
    <w:rPr>
      <w:rFonts w:ascii="Arial" w:eastAsiaTheme="minorHAnsi" w:hAnsi="Arial"/>
      <w:lang w:eastAsia="en-US"/>
    </w:rPr>
  </w:style>
  <w:style w:type="paragraph" w:customStyle="1" w:styleId="2F37FC5D006E444AB492CDC0049333AD1">
    <w:name w:val="2F37FC5D006E444AB492CDC0049333AD1"/>
    <w:rsid w:val="008877B7"/>
    <w:pPr>
      <w:spacing w:after="0" w:line="240" w:lineRule="auto"/>
    </w:pPr>
    <w:rPr>
      <w:rFonts w:ascii="Arial" w:eastAsiaTheme="minorHAnsi" w:hAnsi="Arial"/>
      <w:lang w:eastAsia="en-US"/>
    </w:rPr>
  </w:style>
  <w:style w:type="paragraph" w:customStyle="1" w:styleId="D4A2E44297E5410BAB1C8C3EA32EB3BE1">
    <w:name w:val="D4A2E44297E5410BAB1C8C3EA32EB3BE1"/>
    <w:rsid w:val="008877B7"/>
    <w:pPr>
      <w:spacing w:after="0" w:line="240" w:lineRule="auto"/>
    </w:pPr>
    <w:rPr>
      <w:rFonts w:ascii="Arial" w:eastAsiaTheme="minorHAnsi" w:hAnsi="Arial"/>
      <w:lang w:eastAsia="en-US"/>
    </w:rPr>
  </w:style>
  <w:style w:type="paragraph" w:customStyle="1" w:styleId="E6781F4FDA474D499C527151EA6D50A61">
    <w:name w:val="E6781F4FDA474D499C527151EA6D50A61"/>
    <w:rsid w:val="008877B7"/>
    <w:pPr>
      <w:spacing w:after="0" w:line="240" w:lineRule="auto"/>
    </w:pPr>
    <w:rPr>
      <w:rFonts w:ascii="Arial" w:eastAsiaTheme="minorHAnsi" w:hAnsi="Arial"/>
      <w:lang w:eastAsia="en-US"/>
    </w:rPr>
  </w:style>
  <w:style w:type="paragraph" w:customStyle="1" w:styleId="8569A3D4BCAF48148083480EEC8737211">
    <w:name w:val="8569A3D4BCAF48148083480EEC8737211"/>
    <w:rsid w:val="008877B7"/>
    <w:pPr>
      <w:spacing w:after="0" w:line="240" w:lineRule="auto"/>
    </w:pPr>
    <w:rPr>
      <w:rFonts w:ascii="Arial" w:eastAsiaTheme="minorHAnsi" w:hAnsi="Arial"/>
      <w:lang w:eastAsia="en-US"/>
    </w:rPr>
  </w:style>
  <w:style w:type="paragraph" w:customStyle="1" w:styleId="773D72E44E7F4BA4B75875EC6B89B5351">
    <w:name w:val="773D72E44E7F4BA4B75875EC6B89B5351"/>
    <w:rsid w:val="008877B7"/>
    <w:pPr>
      <w:spacing w:after="0" w:line="240" w:lineRule="auto"/>
    </w:pPr>
    <w:rPr>
      <w:rFonts w:ascii="Arial" w:eastAsiaTheme="minorHAnsi" w:hAnsi="Arial"/>
      <w:lang w:eastAsia="en-US"/>
    </w:rPr>
  </w:style>
  <w:style w:type="paragraph" w:customStyle="1" w:styleId="2335178B5AA24D219D468701B106603A1">
    <w:name w:val="2335178B5AA24D219D468701B106603A1"/>
    <w:rsid w:val="008877B7"/>
    <w:pPr>
      <w:spacing w:after="0" w:line="240" w:lineRule="auto"/>
    </w:pPr>
    <w:rPr>
      <w:rFonts w:ascii="Arial" w:eastAsiaTheme="minorHAnsi" w:hAnsi="Arial"/>
      <w:lang w:eastAsia="en-US"/>
    </w:rPr>
  </w:style>
  <w:style w:type="paragraph" w:customStyle="1" w:styleId="62BAC6F906224E6FA29AB4D0BD62918C1">
    <w:name w:val="62BAC6F906224E6FA29AB4D0BD62918C1"/>
    <w:rsid w:val="008877B7"/>
    <w:pPr>
      <w:spacing w:after="0" w:line="240" w:lineRule="auto"/>
    </w:pPr>
    <w:rPr>
      <w:rFonts w:ascii="Arial" w:eastAsiaTheme="minorHAnsi" w:hAnsi="Arial"/>
      <w:lang w:eastAsia="en-US"/>
    </w:rPr>
  </w:style>
  <w:style w:type="paragraph" w:customStyle="1" w:styleId="102D0F41F9424529A57868FFB1AF5C6C1">
    <w:name w:val="102D0F41F9424529A57868FFB1AF5C6C1"/>
    <w:rsid w:val="008877B7"/>
    <w:pPr>
      <w:spacing w:after="0" w:line="240" w:lineRule="auto"/>
    </w:pPr>
    <w:rPr>
      <w:rFonts w:ascii="Arial" w:eastAsiaTheme="minorHAnsi" w:hAnsi="Arial"/>
      <w:lang w:eastAsia="en-US"/>
    </w:rPr>
  </w:style>
  <w:style w:type="paragraph" w:customStyle="1" w:styleId="8E78CDE0E67F485893C9A44B6F3587C01">
    <w:name w:val="8E78CDE0E67F485893C9A44B6F3587C01"/>
    <w:rsid w:val="008877B7"/>
    <w:pPr>
      <w:spacing w:after="0" w:line="240" w:lineRule="auto"/>
    </w:pPr>
    <w:rPr>
      <w:rFonts w:ascii="Arial" w:eastAsiaTheme="minorHAnsi" w:hAnsi="Arial"/>
      <w:lang w:eastAsia="en-US"/>
    </w:rPr>
  </w:style>
  <w:style w:type="paragraph" w:customStyle="1" w:styleId="23189BDDE9894503BEF3660E1CE223CB1">
    <w:name w:val="23189BDDE9894503BEF3660E1CE223CB1"/>
    <w:rsid w:val="008877B7"/>
    <w:pPr>
      <w:spacing w:after="0" w:line="240" w:lineRule="auto"/>
    </w:pPr>
    <w:rPr>
      <w:rFonts w:ascii="Arial" w:eastAsiaTheme="minorHAnsi" w:hAnsi="Arial"/>
      <w:lang w:eastAsia="en-US"/>
    </w:rPr>
  </w:style>
  <w:style w:type="paragraph" w:customStyle="1" w:styleId="E566A768623B4DDDB136C722ECF83D181">
    <w:name w:val="E566A768623B4DDDB136C722ECF83D181"/>
    <w:rsid w:val="008877B7"/>
    <w:pPr>
      <w:spacing w:after="0" w:line="240" w:lineRule="auto"/>
    </w:pPr>
    <w:rPr>
      <w:rFonts w:ascii="Arial" w:eastAsiaTheme="minorHAnsi" w:hAnsi="Arial"/>
      <w:lang w:eastAsia="en-US"/>
    </w:rPr>
  </w:style>
  <w:style w:type="paragraph" w:customStyle="1" w:styleId="53FFF146DF0F4FA1B8EE1468DB4CEDA51">
    <w:name w:val="53FFF146DF0F4FA1B8EE1468DB4CEDA51"/>
    <w:rsid w:val="008877B7"/>
    <w:pPr>
      <w:spacing w:after="0" w:line="240" w:lineRule="auto"/>
    </w:pPr>
    <w:rPr>
      <w:rFonts w:ascii="Arial" w:eastAsiaTheme="minorHAnsi" w:hAnsi="Arial"/>
      <w:lang w:eastAsia="en-US"/>
    </w:rPr>
  </w:style>
  <w:style w:type="paragraph" w:customStyle="1" w:styleId="32E36BF5ABB24C5AA35ED4C9915FBD771">
    <w:name w:val="32E36BF5ABB24C5AA35ED4C9915FBD771"/>
    <w:rsid w:val="008877B7"/>
    <w:pPr>
      <w:spacing w:after="0" w:line="270" w:lineRule="atLeast"/>
      <w:ind w:left="720"/>
      <w:contextualSpacing/>
    </w:pPr>
    <w:rPr>
      <w:rFonts w:eastAsiaTheme="minorHAnsi" w:cs="System"/>
      <w:bCs/>
      <w:spacing w:val="2"/>
      <w:sz w:val="21"/>
      <w:lang w:eastAsia="en-US"/>
    </w:rPr>
  </w:style>
  <w:style w:type="paragraph" w:customStyle="1" w:styleId="A4213F46F80C4BCA994AECDE4D4E1A521">
    <w:name w:val="A4213F46F80C4BCA994AECDE4D4E1A521"/>
    <w:rsid w:val="008877B7"/>
    <w:pPr>
      <w:spacing w:after="0" w:line="270" w:lineRule="atLeast"/>
      <w:ind w:left="720"/>
      <w:contextualSpacing/>
    </w:pPr>
    <w:rPr>
      <w:rFonts w:eastAsiaTheme="minorHAnsi" w:cs="System"/>
      <w:bCs/>
      <w:spacing w:val="2"/>
      <w:sz w:val="21"/>
      <w:lang w:eastAsia="en-US"/>
    </w:rPr>
  </w:style>
  <w:style w:type="paragraph" w:customStyle="1" w:styleId="F28695EE1CF04F81A356DDCD5FD7F3451">
    <w:name w:val="F28695EE1CF04F81A356DDCD5FD7F3451"/>
    <w:rsid w:val="008877B7"/>
    <w:pPr>
      <w:spacing w:after="0" w:line="270" w:lineRule="atLeast"/>
    </w:pPr>
    <w:rPr>
      <w:rFonts w:eastAsiaTheme="minorHAnsi" w:cs="System"/>
      <w:bCs/>
      <w:spacing w:val="2"/>
      <w:sz w:val="21"/>
      <w:lang w:eastAsia="en-US"/>
    </w:rPr>
  </w:style>
  <w:style w:type="paragraph" w:customStyle="1" w:styleId="991D15996E8C449B88DFFF224EC9B1A21">
    <w:name w:val="991D15996E8C449B88DFFF224EC9B1A21"/>
    <w:rsid w:val="008877B7"/>
    <w:pPr>
      <w:spacing w:after="0" w:line="270" w:lineRule="atLeast"/>
    </w:pPr>
    <w:rPr>
      <w:rFonts w:eastAsiaTheme="minorHAnsi" w:cs="System"/>
      <w:bCs/>
      <w:spacing w:val="2"/>
      <w:sz w:val="21"/>
      <w:lang w:eastAsia="en-US"/>
    </w:rPr>
  </w:style>
  <w:style w:type="paragraph" w:customStyle="1" w:styleId="1C171BF9B7534122937C3C950D90D4A11">
    <w:name w:val="1C171BF9B7534122937C3C950D90D4A11"/>
    <w:rsid w:val="008877B7"/>
    <w:pPr>
      <w:spacing w:after="0" w:line="270" w:lineRule="atLeast"/>
    </w:pPr>
    <w:rPr>
      <w:rFonts w:eastAsiaTheme="minorHAnsi" w:cs="System"/>
      <w:bCs/>
      <w:spacing w:val="2"/>
      <w:sz w:val="21"/>
      <w:lang w:eastAsia="en-US"/>
    </w:rPr>
  </w:style>
  <w:style w:type="paragraph" w:customStyle="1" w:styleId="E4B36EF7F0EB4AF4A5BA23A7681327111">
    <w:name w:val="E4B36EF7F0EB4AF4A5BA23A7681327111"/>
    <w:rsid w:val="008877B7"/>
    <w:pPr>
      <w:spacing w:after="0" w:line="270" w:lineRule="atLeast"/>
    </w:pPr>
    <w:rPr>
      <w:rFonts w:eastAsiaTheme="minorHAnsi" w:cs="System"/>
      <w:bCs/>
      <w:spacing w:val="2"/>
      <w:sz w:val="21"/>
      <w:lang w:eastAsia="en-US"/>
    </w:rPr>
  </w:style>
  <w:style w:type="paragraph" w:customStyle="1" w:styleId="03C2CDA5EBBB4C9491B739D524A7C5081">
    <w:name w:val="03C2CDA5EBBB4C9491B739D524A7C5081"/>
    <w:rsid w:val="008877B7"/>
    <w:pPr>
      <w:spacing w:after="0" w:line="270" w:lineRule="atLeast"/>
    </w:pPr>
    <w:rPr>
      <w:rFonts w:eastAsiaTheme="minorHAnsi" w:cs="System"/>
      <w:bCs/>
      <w:spacing w:val="2"/>
      <w:sz w:val="21"/>
      <w:lang w:eastAsia="en-US"/>
    </w:rPr>
  </w:style>
  <w:style w:type="paragraph" w:customStyle="1" w:styleId="FFC99E9EF8FC48E3BD7B7845AEB2680E1">
    <w:name w:val="FFC99E9EF8FC48E3BD7B7845AEB2680E1"/>
    <w:rsid w:val="008877B7"/>
    <w:pPr>
      <w:spacing w:after="0" w:line="270" w:lineRule="atLeast"/>
    </w:pPr>
    <w:rPr>
      <w:rFonts w:eastAsiaTheme="minorHAnsi" w:cs="System"/>
      <w:bCs/>
      <w:spacing w:val="2"/>
      <w:sz w:val="21"/>
      <w:lang w:eastAsia="en-US"/>
    </w:rPr>
  </w:style>
  <w:style w:type="paragraph" w:customStyle="1" w:styleId="B70FD7272EBF48F2AD999FB5BA2D48B81">
    <w:name w:val="B70FD7272EBF48F2AD999FB5BA2D48B81"/>
    <w:rsid w:val="008877B7"/>
    <w:pPr>
      <w:spacing w:after="0" w:line="270" w:lineRule="atLeast"/>
    </w:pPr>
    <w:rPr>
      <w:rFonts w:eastAsiaTheme="minorHAnsi" w:cs="System"/>
      <w:bCs/>
      <w:spacing w:val="2"/>
      <w:sz w:val="21"/>
      <w:lang w:eastAsia="en-US"/>
    </w:rPr>
  </w:style>
  <w:style w:type="paragraph" w:customStyle="1" w:styleId="2B4835F211884D189E945DBD574133ED1">
    <w:name w:val="2B4835F211884D189E945DBD574133ED1"/>
    <w:rsid w:val="008877B7"/>
    <w:pPr>
      <w:spacing w:after="0" w:line="270" w:lineRule="atLeast"/>
    </w:pPr>
    <w:rPr>
      <w:rFonts w:eastAsiaTheme="minorHAnsi" w:cs="System"/>
      <w:bCs/>
      <w:spacing w:val="2"/>
      <w:sz w:val="21"/>
      <w:lang w:eastAsia="en-US"/>
    </w:rPr>
  </w:style>
  <w:style w:type="paragraph" w:customStyle="1" w:styleId="0DEB209ABCFE4561B8533000BF96C6CB1">
    <w:name w:val="0DEB209ABCFE4561B8533000BF96C6CB1"/>
    <w:rsid w:val="008877B7"/>
    <w:pPr>
      <w:spacing w:after="0" w:line="270" w:lineRule="atLeast"/>
    </w:pPr>
    <w:rPr>
      <w:rFonts w:eastAsiaTheme="minorHAnsi" w:cs="System"/>
      <w:bCs/>
      <w:spacing w:val="2"/>
      <w:sz w:val="21"/>
      <w:lang w:eastAsia="en-US"/>
    </w:rPr>
  </w:style>
  <w:style w:type="paragraph" w:customStyle="1" w:styleId="CF9FBCFB0EF14DACA56F61586ACCAA281">
    <w:name w:val="CF9FBCFB0EF14DACA56F61586ACCAA281"/>
    <w:rsid w:val="008877B7"/>
    <w:pPr>
      <w:spacing w:after="0" w:line="270" w:lineRule="atLeast"/>
    </w:pPr>
    <w:rPr>
      <w:rFonts w:eastAsiaTheme="minorHAnsi" w:cs="System"/>
      <w:bCs/>
      <w:spacing w:val="2"/>
      <w:sz w:val="21"/>
      <w:lang w:eastAsia="en-US"/>
    </w:rPr>
  </w:style>
  <w:style w:type="paragraph" w:customStyle="1" w:styleId="1A7224AA68E84A40AECD1AEB1686446C1">
    <w:name w:val="1A7224AA68E84A40AECD1AEB1686446C1"/>
    <w:rsid w:val="008877B7"/>
    <w:pPr>
      <w:spacing w:after="0" w:line="270" w:lineRule="atLeast"/>
    </w:pPr>
    <w:rPr>
      <w:rFonts w:eastAsiaTheme="minorHAnsi" w:cs="System"/>
      <w:bCs/>
      <w:spacing w:val="2"/>
      <w:sz w:val="21"/>
      <w:lang w:eastAsia="en-US"/>
    </w:rPr>
  </w:style>
  <w:style w:type="paragraph" w:customStyle="1" w:styleId="BAB5923A42E54C0C9FF6DE9F527D8C8F1">
    <w:name w:val="BAB5923A42E54C0C9FF6DE9F527D8C8F1"/>
    <w:rsid w:val="008877B7"/>
    <w:pPr>
      <w:spacing w:after="0" w:line="270" w:lineRule="atLeast"/>
    </w:pPr>
    <w:rPr>
      <w:rFonts w:eastAsiaTheme="minorHAnsi" w:cs="System"/>
      <w:bCs/>
      <w:spacing w:val="2"/>
      <w:sz w:val="21"/>
      <w:lang w:eastAsia="en-US"/>
    </w:rPr>
  </w:style>
  <w:style w:type="paragraph" w:customStyle="1" w:styleId="D25866993CDA429187C83F4E11A9CD661">
    <w:name w:val="D25866993CDA429187C83F4E11A9CD661"/>
    <w:rsid w:val="008877B7"/>
    <w:pPr>
      <w:spacing w:after="0" w:line="270" w:lineRule="atLeast"/>
    </w:pPr>
    <w:rPr>
      <w:rFonts w:eastAsiaTheme="minorHAnsi" w:cs="System"/>
      <w:bCs/>
      <w:spacing w:val="2"/>
      <w:sz w:val="21"/>
      <w:lang w:eastAsia="en-US"/>
    </w:rPr>
  </w:style>
  <w:style w:type="paragraph" w:customStyle="1" w:styleId="88147D32DCEB4D7BB9C0311F870DA09E1">
    <w:name w:val="88147D32DCEB4D7BB9C0311F870DA09E1"/>
    <w:rsid w:val="008877B7"/>
    <w:pPr>
      <w:spacing w:after="0" w:line="270" w:lineRule="atLeast"/>
    </w:pPr>
    <w:rPr>
      <w:rFonts w:eastAsiaTheme="minorHAnsi" w:cs="System"/>
      <w:bCs/>
      <w:spacing w:val="2"/>
      <w:sz w:val="21"/>
      <w:lang w:eastAsia="en-US"/>
    </w:rPr>
  </w:style>
  <w:style w:type="paragraph" w:customStyle="1" w:styleId="50645014FBA64FDE85E023494FF1DFFC1">
    <w:name w:val="50645014FBA64FDE85E023494FF1DFFC1"/>
    <w:rsid w:val="008877B7"/>
    <w:pPr>
      <w:spacing w:after="0" w:line="240" w:lineRule="auto"/>
    </w:pPr>
    <w:rPr>
      <w:rFonts w:ascii="Arial" w:eastAsiaTheme="minorHAnsi" w:hAnsi="Arial"/>
      <w:lang w:eastAsia="en-US"/>
    </w:rPr>
  </w:style>
  <w:style w:type="paragraph" w:customStyle="1" w:styleId="DDB56DCE344A4C3DB45AAC524516E6D11">
    <w:name w:val="DDB56DCE344A4C3DB45AAC524516E6D11"/>
    <w:rsid w:val="008877B7"/>
    <w:pPr>
      <w:spacing w:after="0" w:line="240" w:lineRule="auto"/>
    </w:pPr>
    <w:rPr>
      <w:rFonts w:ascii="Arial" w:eastAsiaTheme="minorHAnsi" w:hAnsi="Arial"/>
      <w:lang w:eastAsia="en-US"/>
    </w:rPr>
  </w:style>
  <w:style w:type="paragraph" w:customStyle="1" w:styleId="25510A1C9A20466CB8228CB8E14060981">
    <w:name w:val="25510A1C9A20466CB8228CB8E14060981"/>
    <w:rsid w:val="008877B7"/>
    <w:pPr>
      <w:spacing w:after="0" w:line="240" w:lineRule="auto"/>
    </w:pPr>
    <w:rPr>
      <w:rFonts w:ascii="Arial" w:eastAsiaTheme="minorHAnsi" w:hAnsi="Arial"/>
      <w:lang w:eastAsia="en-US"/>
    </w:rPr>
  </w:style>
  <w:style w:type="paragraph" w:customStyle="1" w:styleId="2B34A79AF2B9496FABDB791149BFB5F51">
    <w:name w:val="2B34A79AF2B9496FABDB791149BFB5F51"/>
    <w:rsid w:val="008877B7"/>
    <w:pPr>
      <w:spacing w:after="0" w:line="240" w:lineRule="auto"/>
    </w:pPr>
    <w:rPr>
      <w:rFonts w:ascii="Arial" w:eastAsiaTheme="minorHAnsi" w:hAnsi="Arial"/>
      <w:lang w:eastAsia="en-US"/>
    </w:rPr>
  </w:style>
  <w:style w:type="paragraph" w:customStyle="1" w:styleId="B26BF30A1E674804B5A0A8EA62B92CB81">
    <w:name w:val="B26BF30A1E674804B5A0A8EA62B92CB81"/>
    <w:rsid w:val="008877B7"/>
    <w:pPr>
      <w:spacing w:after="0" w:line="270" w:lineRule="atLeast"/>
    </w:pPr>
    <w:rPr>
      <w:rFonts w:eastAsiaTheme="minorHAnsi" w:cs="System"/>
      <w:bCs/>
      <w:spacing w:val="2"/>
      <w:sz w:val="21"/>
      <w:lang w:eastAsia="en-US"/>
    </w:rPr>
  </w:style>
  <w:style w:type="paragraph" w:customStyle="1" w:styleId="612F05F0428348D187D578B74E7D2AA31">
    <w:name w:val="612F05F0428348D187D578B74E7D2AA31"/>
    <w:rsid w:val="008877B7"/>
    <w:pPr>
      <w:spacing w:after="0" w:line="270" w:lineRule="atLeast"/>
    </w:pPr>
    <w:rPr>
      <w:rFonts w:eastAsiaTheme="minorHAnsi" w:cs="System"/>
      <w:bCs/>
      <w:spacing w:val="2"/>
      <w:sz w:val="21"/>
      <w:lang w:eastAsia="en-US"/>
    </w:rPr>
  </w:style>
  <w:style w:type="paragraph" w:customStyle="1" w:styleId="98B1B61C199E422F93DA4BCDDBBA425D1">
    <w:name w:val="98B1B61C199E422F93DA4BCDDBBA425D1"/>
    <w:rsid w:val="008877B7"/>
    <w:pPr>
      <w:spacing w:after="0" w:line="270" w:lineRule="atLeast"/>
    </w:pPr>
    <w:rPr>
      <w:rFonts w:eastAsiaTheme="minorHAnsi" w:cs="System"/>
      <w:bCs/>
      <w:spacing w:val="2"/>
      <w:sz w:val="21"/>
      <w:lang w:eastAsia="en-US"/>
    </w:rPr>
  </w:style>
  <w:style w:type="paragraph" w:customStyle="1" w:styleId="F6A5963AC1DF46EB9E90B063B70D5F131">
    <w:name w:val="F6A5963AC1DF46EB9E90B063B70D5F131"/>
    <w:rsid w:val="008877B7"/>
    <w:pPr>
      <w:spacing w:after="0" w:line="270" w:lineRule="atLeast"/>
    </w:pPr>
    <w:rPr>
      <w:rFonts w:eastAsiaTheme="minorHAnsi" w:cs="System"/>
      <w:bCs/>
      <w:spacing w:val="2"/>
      <w:sz w:val="21"/>
      <w:lang w:eastAsia="en-US"/>
    </w:rPr>
  </w:style>
  <w:style w:type="paragraph" w:customStyle="1" w:styleId="26A72752B1FA40AABDF3E615BAEE66A71">
    <w:name w:val="26A72752B1FA40AABDF3E615BAEE66A71"/>
    <w:rsid w:val="008877B7"/>
    <w:pPr>
      <w:spacing w:after="0" w:line="270" w:lineRule="atLeast"/>
    </w:pPr>
    <w:rPr>
      <w:rFonts w:eastAsiaTheme="minorHAnsi" w:cs="System"/>
      <w:bCs/>
      <w:spacing w:val="2"/>
      <w:sz w:val="21"/>
      <w:lang w:eastAsia="en-US"/>
    </w:rPr>
  </w:style>
  <w:style w:type="paragraph" w:customStyle="1" w:styleId="6FF2CCD5796E49628AC314744074A5261">
    <w:name w:val="6FF2CCD5796E49628AC314744074A5261"/>
    <w:rsid w:val="008877B7"/>
    <w:pPr>
      <w:spacing w:after="0" w:line="270" w:lineRule="atLeast"/>
    </w:pPr>
    <w:rPr>
      <w:rFonts w:eastAsiaTheme="minorHAnsi" w:cs="System"/>
      <w:bCs/>
      <w:spacing w:val="2"/>
      <w:sz w:val="21"/>
      <w:lang w:eastAsia="en-US"/>
    </w:rPr>
  </w:style>
  <w:style w:type="paragraph" w:customStyle="1" w:styleId="126D36FB05B8492CAFF7A0C5F61DB06D1">
    <w:name w:val="126D36FB05B8492CAFF7A0C5F61DB06D1"/>
    <w:rsid w:val="008877B7"/>
    <w:pPr>
      <w:spacing w:after="0" w:line="270" w:lineRule="atLeast"/>
    </w:pPr>
    <w:rPr>
      <w:rFonts w:eastAsiaTheme="minorHAnsi" w:cs="System"/>
      <w:bCs/>
      <w:spacing w:val="2"/>
      <w:sz w:val="21"/>
      <w:lang w:eastAsia="en-US"/>
    </w:rPr>
  </w:style>
  <w:style w:type="paragraph" w:customStyle="1" w:styleId="327026029FE040429C4BE5D89C5A8BAB1">
    <w:name w:val="327026029FE040429C4BE5D89C5A8BAB1"/>
    <w:rsid w:val="008877B7"/>
    <w:pPr>
      <w:numPr>
        <w:numId w:val="1"/>
      </w:numPr>
      <w:spacing w:after="0" w:line="270" w:lineRule="atLeast"/>
      <w:ind w:left="284" w:hanging="284"/>
      <w:contextualSpacing/>
    </w:pPr>
    <w:rPr>
      <w:rFonts w:eastAsiaTheme="minorHAnsi" w:cs="System"/>
      <w:bCs/>
      <w:spacing w:val="2"/>
      <w:sz w:val="21"/>
      <w:lang w:eastAsia="en-US"/>
    </w:rPr>
  </w:style>
  <w:style w:type="paragraph" w:customStyle="1" w:styleId="395608AD84B04783AB215C2AE148B3281">
    <w:name w:val="395608AD84B04783AB215C2AE148B3281"/>
    <w:rsid w:val="008877B7"/>
    <w:pPr>
      <w:tabs>
        <w:tab w:val="num" w:pos="720"/>
      </w:tabs>
      <w:spacing w:after="0" w:line="270" w:lineRule="atLeast"/>
      <w:ind w:left="284" w:hanging="284"/>
      <w:contextualSpacing/>
    </w:pPr>
    <w:rPr>
      <w:rFonts w:eastAsiaTheme="minorHAnsi" w:cs="System"/>
      <w:bCs/>
      <w:spacing w:val="2"/>
      <w:sz w:val="21"/>
      <w:lang w:eastAsia="en-US"/>
    </w:rPr>
  </w:style>
  <w:style w:type="paragraph" w:customStyle="1" w:styleId="479D5B893D7E4D0AB73321C19278C191">
    <w:name w:val="479D5B893D7E4D0AB73321C19278C191"/>
    <w:rsid w:val="008877B7"/>
  </w:style>
  <w:style w:type="paragraph" w:customStyle="1" w:styleId="F5162EE9B05D4400AFE7BFC1755B4F553">
    <w:name w:val="F5162EE9B05D4400AFE7BFC1755B4F553"/>
    <w:rsid w:val="00F32D6B"/>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D5B8D315937145B5AC19CBF1D1FF293A3">
    <w:name w:val="D5B8D315937145B5AC19CBF1D1FF293A3"/>
    <w:rsid w:val="00F32D6B"/>
    <w:pPr>
      <w:spacing w:after="0" w:line="270" w:lineRule="atLeast"/>
    </w:pPr>
    <w:rPr>
      <w:rFonts w:eastAsiaTheme="minorHAnsi" w:cs="System"/>
      <w:bCs/>
      <w:spacing w:val="2"/>
      <w:sz w:val="21"/>
      <w:lang w:eastAsia="en-US"/>
    </w:rPr>
  </w:style>
  <w:style w:type="paragraph" w:customStyle="1" w:styleId="38296A3DDEF4486F807D20D7A08BC84E3">
    <w:name w:val="38296A3DDEF4486F807D20D7A08BC84E3"/>
    <w:rsid w:val="00F32D6B"/>
    <w:pPr>
      <w:spacing w:after="0" w:line="270" w:lineRule="atLeast"/>
    </w:pPr>
    <w:rPr>
      <w:rFonts w:eastAsiaTheme="minorHAnsi" w:cs="System"/>
      <w:bCs/>
      <w:spacing w:val="2"/>
      <w:sz w:val="21"/>
      <w:lang w:eastAsia="en-US"/>
    </w:rPr>
  </w:style>
  <w:style w:type="paragraph" w:customStyle="1" w:styleId="E34FD1F89A7B4F3CB7DFBF26C16FC17C3">
    <w:name w:val="E34FD1F89A7B4F3CB7DFBF26C16FC17C3"/>
    <w:rsid w:val="00F32D6B"/>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06A56B0B0DD4CC59CA4002E3A61A91C3">
    <w:name w:val="906A56B0B0DD4CC59CA4002E3A61A91C3"/>
    <w:rsid w:val="00F32D6B"/>
    <w:pPr>
      <w:spacing w:after="0" w:line="240" w:lineRule="auto"/>
    </w:pPr>
    <w:rPr>
      <w:rFonts w:ascii="Arial" w:eastAsiaTheme="minorHAnsi" w:hAnsi="Arial"/>
      <w:lang w:eastAsia="en-US"/>
    </w:rPr>
  </w:style>
  <w:style w:type="paragraph" w:customStyle="1" w:styleId="8BBD46CCF24943C9B3E6819F3C1E6D3F3">
    <w:name w:val="8BBD46CCF24943C9B3E6819F3C1E6D3F3"/>
    <w:rsid w:val="00F32D6B"/>
    <w:pPr>
      <w:spacing w:after="0" w:line="240" w:lineRule="auto"/>
    </w:pPr>
    <w:rPr>
      <w:rFonts w:ascii="Arial" w:eastAsiaTheme="minorHAnsi" w:hAnsi="Arial"/>
      <w:lang w:eastAsia="en-US"/>
    </w:rPr>
  </w:style>
  <w:style w:type="paragraph" w:customStyle="1" w:styleId="8C16F44FD3CC41168897A8851B46F5C73">
    <w:name w:val="8C16F44FD3CC41168897A8851B46F5C73"/>
    <w:rsid w:val="00F32D6B"/>
    <w:pPr>
      <w:spacing w:after="0" w:line="240" w:lineRule="auto"/>
    </w:pPr>
    <w:rPr>
      <w:rFonts w:ascii="Arial" w:eastAsiaTheme="minorHAnsi" w:hAnsi="Arial"/>
      <w:lang w:eastAsia="en-US"/>
    </w:rPr>
  </w:style>
  <w:style w:type="paragraph" w:customStyle="1" w:styleId="C3023BEF587543C381AB0817485529693">
    <w:name w:val="C3023BEF587543C381AB0817485529693"/>
    <w:rsid w:val="00F32D6B"/>
    <w:pPr>
      <w:spacing w:after="0" w:line="240" w:lineRule="auto"/>
    </w:pPr>
    <w:rPr>
      <w:rFonts w:ascii="Arial" w:eastAsiaTheme="minorHAnsi" w:hAnsi="Arial"/>
      <w:lang w:eastAsia="en-US"/>
    </w:rPr>
  </w:style>
  <w:style w:type="paragraph" w:customStyle="1" w:styleId="9EAD7D2FED7B4FD4BFD8F2A213ADBA733">
    <w:name w:val="9EAD7D2FED7B4FD4BFD8F2A213ADBA733"/>
    <w:rsid w:val="00F32D6B"/>
    <w:pPr>
      <w:spacing w:after="0" w:line="240" w:lineRule="auto"/>
    </w:pPr>
    <w:rPr>
      <w:rFonts w:ascii="Arial" w:eastAsiaTheme="minorHAnsi" w:hAnsi="Arial"/>
      <w:lang w:eastAsia="en-US"/>
    </w:rPr>
  </w:style>
  <w:style w:type="paragraph" w:customStyle="1" w:styleId="165868E8A35D4B5D846A6BDC44A53C743">
    <w:name w:val="165868E8A35D4B5D846A6BDC44A53C743"/>
    <w:rsid w:val="00F32D6B"/>
    <w:pPr>
      <w:spacing w:after="0" w:line="270" w:lineRule="atLeast"/>
    </w:pPr>
    <w:rPr>
      <w:rFonts w:eastAsiaTheme="minorHAnsi" w:cs="System"/>
      <w:bCs/>
      <w:spacing w:val="2"/>
      <w:sz w:val="21"/>
      <w:lang w:eastAsia="en-US"/>
    </w:rPr>
  </w:style>
  <w:style w:type="paragraph" w:customStyle="1" w:styleId="8AC950DF756C4AB98294BE39CBB1556D3">
    <w:name w:val="8AC950DF756C4AB98294BE39CBB1556D3"/>
    <w:rsid w:val="00F32D6B"/>
    <w:pPr>
      <w:spacing w:after="0" w:line="270" w:lineRule="atLeast"/>
    </w:pPr>
    <w:rPr>
      <w:rFonts w:eastAsiaTheme="minorHAnsi" w:cs="System"/>
      <w:bCs/>
      <w:spacing w:val="2"/>
      <w:sz w:val="21"/>
      <w:lang w:eastAsia="en-US"/>
    </w:rPr>
  </w:style>
  <w:style w:type="paragraph" w:customStyle="1" w:styleId="27722BE9A24A4652B81DA0ED7FCA733B3">
    <w:name w:val="27722BE9A24A4652B81DA0ED7FCA733B3"/>
    <w:rsid w:val="00F32D6B"/>
    <w:pPr>
      <w:spacing w:after="0" w:line="240" w:lineRule="auto"/>
    </w:pPr>
    <w:rPr>
      <w:rFonts w:ascii="Arial" w:eastAsiaTheme="minorHAnsi" w:hAnsi="Arial"/>
      <w:lang w:eastAsia="en-US"/>
    </w:rPr>
  </w:style>
  <w:style w:type="paragraph" w:customStyle="1" w:styleId="7ECBB73A1FBC47B4A2A6689343D4B29B3">
    <w:name w:val="7ECBB73A1FBC47B4A2A6689343D4B29B3"/>
    <w:rsid w:val="00F32D6B"/>
    <w:pPr>
      <w:spacing w:after="0" w:line="240" w:lineRule="auto"/>
    </w:pPr>
    <w:rPr>
      <w:rFonts w:ascii="Arial" w:eastAsiaTheme="minorHAnsi" w:hAnsi="Arial"/>
      <w:lang w:eastAsia="en-US"/>
    </w:rPr>
  </w:style>
  <w:style w:type="paragraph" w:customStyle="1" w:styleId="B0C3C30098A94B8B99CC62A7DF3F6A213">
    <w:name w:val="B0C3C30098A94B8B99CC62A7DF3F6A213"/>
    <w:rsid w:val="00F32D6B"/>
    <w:pPr>
      <w:spacing w:after="0" w:line="240" w:lineRule="auto"/>
    </w:pPr>
    <w:rPr>
      <w:rFonts w:ascii="Arial" w:eastAsiaTheme="minorHAnsi" w:hAnsi="Arial"/>
      <w:lang w:eastAsia="en-US"/>
    </w:rPr>
  </w:style>
  <w:style w:type="paragraph" w:customStyle="1" w:styleId="B223FC99763A44FE8F596A818ACF3FD43">
    <w:name w:val="B223FC99763A44FE8F596A818ACF3FD43"/>
    <w:rsid w:val="00F32D6B"/>
    <w:pPr>
      <w:spacing w:after="0" w:line="240" w:lineRule="auto"/>
    </w:pPr>
    <w:rPr>
      <w:rFonts w:ascii="Arial" w:eastAsiaTheme="minorHAnsi" w:hAnsi="Arial"/>
      <w:lang w:eastAsia="en-US"/>
    </w:rPr>
  </w:style>
  <w:style w:type="paragraph" w:customStyle="1" w:styleId="B5193E6B702045829CDAFD1EC0B659EA3">
    <w:name w:val="B5193E6B702045829CDAFD1EC0B659EA3"/>
    <w:rsid w:val="00F32D6B"/>
    <w:pPr>
      <w:spacing w:after="0" w:line="240" w:lineRule="auto"/>
    </w:pPr>
    <w:rPr>
      <w:rFonts w:ascii="Arial" w:eastAsiaTheme="minorHAnsi" w:hAnsi="Arial"/>
      <w:lang w:eastAsia="en-US"/>
    </w:rPr>
  </w:style>
  <w:style w:type="paragraph" w:customStyle="1" w:styleId="1188505442214A08B1B3FB2E14EFC29A3">
    <w:name w:val="1188505442214A08B1B3FB2E14EFC29A3"/>
    <w:rsid w:val="00F32D6B"/>
    <w:pPr>
      <w:spacing w:after="0" w:line="240" w:lineRule="auto"/>
    </w:pPr>
    <w:rPr>
      <w:rFonts w:ascii="Arial" w:eastAsiaTheme="minorHAnsi" w:hAnsi="Arial"/>
      <w:lang w:eastAsia="en-US"/>
    </w:rPr>
  </w:style>
  <w:style w:type="paragraph" w:customStyle="1" w:styleId="6591902FEFFD48A883E0EFC77B0495373">
    <w:name w:val="6591902FEFFD48A883E0EFC77B0495373"/>
    <w:rsid w:val="00F32D6B"/>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167878AEA517480E9103F4D1E38524A43">
    <w:name w:val="167878AEA517480E9103F4D1E38524A43"/>
    <w:rsid w:val="00F32D6B"/>
    <w:pPr>
      <w:spacing w:after="0" w:line="240" w:lineRule="auto"/>
    </w:pPr>
    <w:rPr>
      <w:rFonts w:ascii="Arial" w:eastAsiaTheme="minorHAnsi" w:hAnsi="Arial"/>
      <w:lang w:eastAsia="en-US"/>
    </w:rPr>
  </w:style>
  <w:style w:type="paragraph" w:customStyle="1" w:styleId="45D7A7C055D9498B9E8ABBD8D86884923">
    <w:name w:val="45D7A7C055D9498B9E8ABBD8D86884923"/>
    <w:rsid w:val="00F32D6B"/>
    <w:pPr>
      <w:spacing w:after="0" w:line="240" w:lineRule="auto"/>
    </w:pPr>
    <w:rPr>
      <w:rFonts w:ascii="Arial" w:eastAsiaTheme="minorHAnsi" w:hAnsi="Arial"/>
      <w:lang w:eastAsia="en-US"/>
    </w:rPr>
  </w:style>
  <w:style w:type="paragraph" w:customStyle="1" w:styleId="B665506DF926496BAAB915C5B5335F2E3">
    <w:name w:val="B665506DF926496BAAB915C5B5335F2E3"/>
    <w:rsid w:val="00F32D6B"/>
    <w:pPr>
      <w:spacing w:after="0" w:line="240" w:lineRule="auto"/>
    </w:pPr>
    <w:rPr>
      <w:rFonts w:ascii="Arial" w:eastAsiaTheme="minorHAnsi" w:hAnsi="Arial"/>
      <w:lang w:eastAsia="en-US"/>
    </w:rPr>
  </w:style>
  <w:style w:type="paragraph" w:customStyle="1" w:styleId="768995E79AB1457DB2676606C971A5503">
    <w:name w:val="768995E79AB1457DB2676606C971A5503"/>
    <w:rsid w:val="00F32D6B"/>
    <w:pPr>
      <w:spacing w:after="0" w:line="240" w:lineRule="auto"/>
    </w:pPr>
    <w:rPr>
      <w:rFonts w:ascii="Arial" w:eastAsiaTheme="minorHAnsi" w:hAnsi="Arial"/>
      <w:lang w:eastAsia="en-US"/>
    </w:rPr>
  </w:style>
  <w:style w:type="paragraph" w:customStyle="1" w:styleId="0B1C4ED752F04A0CBCFA5B55364067D73">
    <w:name w:val="0B1C4ED752F04A0CBCFA5B55364067D73"/>
    <w:rsid w:val="00F32D6B"/>
    <w:pPr>
      <w:spacing w:after="0" w:line="240" w:lineRule="auto"/>
    </w:pPr>
    <w:rPr>
      <w:rFonts w:ascii="Arial" w:eastAsiaTheme="minorHAnsi" w:hAnsi="Arial"/>
      <w:lang w:eastAsia="en-US"/>
    </w:rPr>
  </w:style>
  <w:style w:type="paragraph" w:customStyle="1" w:styleId="543E7F4F21684BBEB7CF26C65F7CE7323">
    <w:name w:val="543E7F4F21684BBEB7CF26C65F7CE7323"/>
    <w:rsid w:val="00F32D6B"/>
    <w:pPr>
      <w:spacing w:after="0" w:line="240" w:lineRule="auto"/>
    </w:pPr>
    <w:rPr>
      <w:rFonts w:ascii="Arial" w:eastAsiaTheme="minorHAnsi" w:hAnsi="Arial"/>
      <w:lang w:eastAsia="en-US"/>
    </w:rPr>
  </w:style>
  <w:style w:type="paragraph" w:customStyle="1" w:styleId="1645BFAA79384D1A94870B23743FD84B3">
    <w:name w:val="1645BFAA79384D1A94870B23743FD84B3"/>
    <w:rsid w:val="00F32D6B"/>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BCA1E840E94F4283B706A4539B025AF93">
    <w:name w:val="BCA1E840E94F4283B706A4539B025AF93"/>
    <w:rsid w:val="00F32D6B"/>
    <w:pPr>
      <w:spacing w:after="0" w:line="240" w:lineRule="auto"/>
    </w:pPr>
    <w:rPr>
      <w:rFonts w:ascii="Arial" w:eastAsiaTheme="minorHAnsi" w:hAnsi="Arial"/>
      <w:lang w:eastAsia="en-US"/>
    </w:rPr>
  </w:style>
  <w:style w:type="paragraph" w:customStyle="1" w:styleId="2326748ECC8445CDBC7E1EA64FB43FDB3">
    <w:name w:val="2326748ECC8445CDBC7E1EA64FB43FDB3"/>
    <w:rsid w:val="00F32D6B"/>
    <w:pPr>
      <w:spacing w:after="0" w:line="240" w:lineRule="auto"/>
    </w:pPr>
    <w:rPr>
      <w:rFonts w:ascii="Arial" w:eastAsiaTheme="minorHAnsi" w:hAnsi="Arial"/>
      <w:lang w:eastAsia="en-US"/>
    </w:rPr>
  </w:style>
  <w:style w:type="paragraph" w:customStyle="1" w:styleId="908B6E900AE8433B9A89BA29F1AC31873">
    <w:name w:val="908B6E900AE8433B9A89BA29F1AC31873"/>
    <w:rsid w:val="00F32D6B"/>
    <w:pPr>
      <w:spacing w:after="0" w:line="240" w:lineRule="auto"/>
    </w:pPr>
    <w:rPr>
      <w:rFonts w:ascii="Arial" w:eastAsiaTheme="minorHAnsi" w:hAnsi="Arial"/>
      <w:lang w:eastAsia="en-US"/>
    </w:rPr>
  </w:style>
  <w:style w:type="paragraph" w:customStyle="1" w:styleId="2FBE19CCC12B4165869E11F8F0FC9DCF3">
    <w:name w:val="2FBE19CCC12B4165869E11F8F0FC9DCF3"/>
    <w:rsid w:val="00F32D6B"/>
    <w:pPr>
      <w:spacing w:after="0" w:line="240" w:lineRule="auto"/>
    </w:pPr>
    <w:rPr>
      <w:rFonts w:ascii="Arial" w:eastAsiaTheme="minorHAnsi" w:hAnsi="Arial"/>
      <w:lang w:eastAsia="en-US"/>
    </w:rPr>
  </w:style>
  <w:style w:type="paragraph" w:customStyle="1" w:styleId="082D92CA287A43929F3BAC535F890FC03">
    <w:name w:val="082D92CA287A43929F3BAC535F890FC03"/>
    <w:rsid w:val="00F32D6B"/>
    <w:pPr>
      <w:spacing w:after="0" w:line="240" w:lineRule="auto"/>
    </w:pPr>
    <w:rPr>
      <w:rFonts w:ascii="Arial" w:eastAsiaTheme="minorHAnsi" w:hAnsi="Arial"/>
      <w:lang w:eastAsia="en-US"/>
    </w:rPr>
  </w:style>
  <w:style w:type="paragraph" w:customStyle="1" w:styleId="22337C4090924BAC8DBD1AE710AF4C683">
    <w:name w:val="22337C4090924BAC8DBD1AE710AF4C683"/>
    <w:rsid w:val="00F32D6B"/>
    <w:pPr>
      <w:spacing w:after="0" w:line="270" w:lineRule="atLeast"/>
    </w:pPr>
    <w:rPr>
      <w:rFonts w:eastAsiaTheme="minorHAnsi" w:cs="System"/>
      <w:bCs/>
      <w:spacing w:val="2"/>
      <w:sz w:val="21"/>
      <w:lang w:eastAsia="en-US"/>
    </w:rPr>
  </w:style>
  <w:style w:type="paragraph" w:customStyle="1" w:styleId="C5AC4BB8881D4CA2A55BBFCC99F92D2D3">
    <w:name w:val="C5AC4BB8881D4CA2A55BBFCC99F92D2D3"/>
    <w:rsid w:val="00F32D6B"/>
    <w:pPr>
      <w:spacing w:after="0" w:line="270" w:lineRule="atLeast"/>
    </w:pPr>
    <w:rPr>
      <w:rFonts w:eastAsiaTheme="minorHAnsi" w:cs="System"/>
      <w:bCs/>
      <w:spacing w:val="2"/>
      <w:sz w:val="21"/>
      <w:lang w:eastAsia="en-US"/>
    </w:rPr>
  </w:style>
  <w:style w:type="paragraph" w:customStyle="1" w:styleId="F5162EE9B05D4400AFE7BFC1755B4F554">
    <w:name w:val="F5162EE9B05D4400AFE7BFC1755B4F554"/>
    <w:rsid w:val="004B3E92"/>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D5B8D315937145B5AC19CBF1D1FF293A4">
    <w:name w:val="D5B8D315937145B5AC19CBF1D1FF293A4"/>
    <w:rsid w:val="004B3E92"/>
    <w:pPr>
      <w:spacing w:after="0" w:line="270" w:lineRule="atLeast"/>
    </w:pPr>
    <w:rPr>
      <w:rFonts w:eastAsiaTheme="minorHAnsi" w:cs="System"/>
      <w:bCs/>
      <w:spacing w:val="2"/>
      <w:sz w:val="21"/>
      <w:lang w:eastAsia="en-US"/>
    </w:rPr>
  </w:style>
  <w:style w:type="paragraph" w:customStyle="1" w:styleId="38296A3DDEF4486F807D20D7A08BC84E4">
    <w:name w:val="38296A3DDEF4486F807D20D7A08BC84E4"/>
    <w:rsid w:val="004B3E92"/>
    <w:pPr>
      <w:spacing w:after="0" w:line="270" w:lineRule="atLeast"/>
    </w:pPr>
    <w:rPr>
      <w:rFonts w:eastAsiaTheme="minorHAnsi" w:cs="System"/>
      <w:bCs/>
      <w:spacing w:val="2"/>
      <w:sz w:val="21"/>
      <w:lang w:eastAsia="en-US"/>
    </w:rPr>
  </w:style>
  <w:style w:type="paragraph" w:customStyle="1" w:styleId="E34FD1F89A7B4F3CB7DFBF26C16FC17C4">
    <w:name w:val="E34FD1F89A7B4F3CB7DFBF26C16FC17C4"/>
    <w:rsid w:val="004B3E92"/>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06A56B0B0DD4CC59CA4002E3A61A91C4">
    <w:name w:val="906A56B0B0DD4CC59CA4002E3A61A91C4"/>
    <w:rsid w:val="004B3E92"/>
    <w:pPr>
      <w:spacing w:after="0" w:line="240" w:lineRule="auto"/>
    </w:pPr>
    <w:rPr>
      <w:rFonts w:ascii="Arial" w:eastAsiaTheme="minorHAnsi" w:hAnsi="Arial"/>
      <w:lang w:eastAsia="en-US"/>
    </w:rPr>
  </w:style>
  <w:style w:type="paragraph" w:customStyle="1" w:styleId="8BBD46CCF24943C9B3E6819F3C1E6D3F4">
    <w:name w:val="8BBD46CCF24943C9B3E6819F3C1E6D3F4"/>
    <w:rsid w:val="004B3E92"/>
    <w:pPr>
      <w:spacing w:after="0" w:line="240" w:lineRule="auto"/>
    </w:pPr>
    <w:rPr>
      <w:rFonts w:ascii="Arial" w:eastAsiaTheme="minorHAnsi" w:hAnsi="Arial"/>
      <w:lang w:eastAsia="en-US"/>
    </w:rPr>
  </w:style>
  <w:style w:type="paragraph" w:customStyle="1" w:styleId="8C16F44FD3CC41168897A8851B46F5C74">
    <w:name w:val="8C16F44FD3CC41168897A8851B46F5C74"/>
    <w:rsid w:val="004B3E92"/>
    <w:pPr>
      <w:spacing w:after="0" w:line="240" w:lineRule="auto"/>
    </w:pPr>
    <w:rPr>
      <w:rFonts w:ascii="Arial" w:eastAsiaTheme="minorHAnsi" w:hAnsi="Arial"/>
      <w:lang w:eastAsia="en-US"/>
    </w:rPr>
  </w:style>
  <w:style w:type="paragraph" w:customStyle="1" w:styleId="C3023BEF587543C381AB0817485529694">
    <w:name w:val="C3023BEF587543C381AB0817485529694"/>
    <w:rsid w:val="004B3E92"/>
    <w:pPr>
      <w:spacing w:after="0" w:line="240" w:lineRule="auto"/>
    </w:pPr>
    <w:rPr>
      <w:rFonts w:ascii="Arial" w:eastAsiaTheme="minorHAnsi" w:hAnsi="Arial"/>
      <w:lang w:eastAsia="en-US"/>
    </w:rPr>
  </w:style>
  <w:style w:type="paragraph" w:customStyle="1" w:styleId="9EAD7D2FED7B4FD4BFD8F2A213ADBA734">
    <w:name w:val="9EAD7D2FED7B4FD4BFD8F2A213ADBA734"/>
    <w:rsid w:val="004B3E92"/>
    <w:pPr>
      <w:spacing w:after="0" w:line="240" w:lineRule="auto"/>
    </w:pPr>
    <w:rPr>
      <w:rFonts w:ascii="Arial" w:eastAsiaTheme="minorHAnsi" w:hAnsi="Arial"/>
      <w:lang w:eastAsia="en-US"/>
    </w:rPr>
  </w:style>
  <w:style w:type="paragraph" w:customStyle="1" w:styleId="165868E8A35D4B5D846A6BDC44A53C744">
    <w:name w:val="165868E8A35D4B5D846A6BDC44A53C744"/>
    <w:rsid w:val="004B3E92"/>
    <w:pPr>
      <w:spacing w:after="0" w:line="270" w:lineRule="atLeast"/>
    </w:pPr>
    <w:rPr>
      <w:rFonts w:eastAsiaTheme="minorHAnsi" w:cs="System"/>
      <w:bCs/>
      <w:spacing w:val="2"/>
      <w:sz w:val="21"/>
      <w:lang w:eastAsia="en-US"/>
    </w:rPr>
  </w:style>
  <w:style w:type="paragraph" w:customStyle="1" w:styleId="8AC950DF756C4AB98294BE39CBB1556D4">
    <w:name w:val="8AC950DF756C4AB98294BE39CBB1556D4"/>
    <w:rsid w:val="004B3E92"/>
    <w:pPr>
      <w:spacing w:after="0" w:line="270" w:lineRule="atLeast"/>
    </w:pPr>
    <w:rPr>
      <w:rFonts w:eastAsiaTheme="minorHAnsi" w:cs="System"/>
      <w:bCs/>
      <w:spacing w:val="2"/>
      <w:sz w:val="21"/>
      <w:lang w:eastAsia="en-US"/>
    </w:rPr>
  </w:style>
  <w:style w:type="paragraph" w:customStyle="1" w:styleId="27722BE9A24A4652B81DA0ED7FCA733B4">
    <w:name w:val="27722BE9A24A4652B81DA0ED7FCA733B4"/>
    <w:rsid w:val="004B3E92"/>
    <w:pPr>
      <w:spacing w:after="0" w:line="240" w:lineRule="auto"/>
    </w:pPr>
    <w:rPr>
      <w:rFonts w:ascii="Arial" w:eastAsiaTheme="minorHAnsi" w:hAnsi="Arial"/>
      <w:lang w:eastAsia="en-US"/>
    </w:rPr>
  </w:style>
  <w:style w:type="paragraph" w:customStyle="1" w:styleId="7ECBB73A1FBC47B4A2A6689343D4B29B4">
    <w:name w:val="7ECBB73A1FBC47B4A2A6689343D4B29B4"/>
    <w:rsid w:val="004B3E92"/>
    <w:pPr>
      <w:spacing w:after="0" w:line="240" w:lineRule="auto"/>
    </w:pPr>
    <w:rPr>
      <w:rFonts w:ascii="Arial" w:eastAsiaTheme="minorHAnsi" w:hAnsi="Arial"/>
      <w:lang w:eastAsia="en-US"/>
    </w:rPr>
  </w:style>
  <w:style w:type="paragraph" w:customStyle="1" w:styleId="B0C3C30098A94B8B99CC62A7DF3F6A214">
    <w:name w:val="B0C3C30098A94B8B99CC62A7DF3F6A214"/>
    <w:rsid w:val="004B3E92"/>
    <w:pPr>
      <w:spacing w:after="0" w:line="240" w:lineRule="auto"/>
    </w:pPr>
    <w:rPr>
      <w:rFonts w:ascii="Arial" w:eastAsiaTheme="minorHAnsi" w:hAnsi="Arial"/>
      <w:lang w:eastAsia="en-US"/>
    </w:rPr>
  </w:style>
  <w:style w:type="paragraph" w:customStyle="1" w:styleId="B223FC99763A44FE8F596A818ACF3FD44">
    <w:name w:val="B223FC99763A44FE8F596A818ACF3FD44"/>
    <w:rsid w:val="004B3E92"/>
    <w:pPr>
      <w:spacing w:after="0" w:line="240" w:lineRule="auto"/>
    </w:pPr>
    <w:rPr>
      <w:rFonts w:ascii="Arial" w:eastAsiaTheme="minorHAnsi" w:hAnsi="Arial"/>
      <w:lang w:eastAsia="en-US"/>
    </w:rPr>
  </w:style>
  <w:style w:type="paragraph" w:customStyle="1" w:styleId="B5193E6B702045829CDAFD1EC0B659EA4">
    <w:name w:val="B5193E6B702045829CDAFD1EC0B659EA4"/>
    <w:rsid w:val="004B3E92"/>
    <w:pPr>
      <w:spacing w:after="0" w:line="240" w:lineRule="auto"/>
    </w:pPr>
    <w:rPr>
      <w:rFonts w:ascii="Arial" w:eastAsiaTheme="minorHAnsi" w:hAnsi="Arial"/>
      <w:lang w:eastAsia="en-US"/>
    </w:rPr>
  </w:style>
  <w:style w:type="paragraph" w:customStyle="1" w:styleId="1188505442214A08B1B3FB2E14EFC29A4">
    <w:name w:val="1188505442214A08B1B3FB2E14EFC29A4"/>
    <w:rsid w:val="004B3E92"/>
    <w:pPr>
      <w:spacing w:after="0" w:line="240" w:lineRule="auto"/>
    </w:pPr>
    <w:rPr>
      <w:rFonts w:ascii="Arial" w:eastAsiaTheme="minorHAnsi" w:hAnsi="Arial"/>
      <w:lang w:eastAsia="en-US"/>
    </w:rPr>
  </w:style>
  <w:style w:type="paragraph" w:customStyle="1" w:styleId="6591902FEFFD48A883E0EFC77B0495374">
    <w:name w:val="6591902FEFFD48A883E0EFC77B0495374"/>
    <w:rsid w:val="004B3E92"/>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167878AEA517480E9103F4D1E38524A44">
    <w:name w:val="167878AEA517480E9103F4D1E38524A44"/>
    <w:rsid w:val="004B3E92"/>
    <w:pPr>
      <w:spacing w:after="0" w:line="240" w:lineRule="auto"/>
    </w:pPr>
    <w:rPr>
      <w:rFonts w:ascii="Arial" w:eastAsiaTheme="minorHAnsi" w:hAnsi="Arial"/>
      <w:lang w:eastAsia="en-US"/>
    </w:rPr>
  </w:style>
  <w:style w:type="paragraph" w:customStyle="1" w:styleId="45D7A7C055D9498B9E8ABBD8D86884924">
    <w:name w:val="45D7A7C055D9498B9E8ABBD8D86884924"/>
    <w:rsid w:val="004B3E92"/>
    <w:pPr>
      <w:spacing w:after="0" w:line="240" w:lineRule="auto"/>
    </w:pPr>
    <w:rPr>
      <w:rFonts w:ascii="Arial" w:eastAsiaTheme="minorHAnsi" w:hAnsi="Arial"/>
      <w:lang w:eastAsia="en-US"/>
    </w:rPr>
  </w:style>
  <w:style w:type="paragraph" w:customStyle="1" w:styleId="B665506DF926496BAAB915C5B5335F2E4">
    <w:name w:val="B665506DF926496BAAB915C5B5335F2E4"/>
    <w:rsid w:val="004B3E92"/>
    <w:pPr>
      <w:spacing w:after="0" w:line="240" w:lineRule="auto"/>
    </w:pPr>
    <w:rPr>
      <w:rFonts w:ascii="Arial" w:eastAsiaTheme="minorHAnsi" w:hAnsi="Arial"/>
      <w:lang w:eastAsia="en-US"/>
    </w:rPr>
  </w:style>
  <w:style w:type="paragraph" w:customStyle="1" w:styleId="768995E79AB1457DB2676606C971A5504">
    <w:name w:val="768995E79AB1457DB2676606C971A5504"/>
    <w:rsid w:val="004B3E92"/>
    <w:pPr>
      <w:spacing w:after="0" w:line="240" w:lineRule="auto"/>
    </w:pPr>
    <w:rPr>
      <w:rFonts w:ascii="Arial" w:eastAsiaTheme="minorHAnsi" w:hAnsi="Arial"/>
      <w:lang w:eastAsia="en-US"/>
    </w:rPr>
  </w:style>
  <w:style w:type="paragraph" w:customStyle="1" w:styleId="0B1C4ED752F04A0CBCFA5B55364067D74">
    <w:name w:val="0B1C4ED752F04A0CBCFA5B55364067D74"/>
    <w:rsid w:val="004B3E92"/>
    <w:pPr>
      <w:spacing w:after="0" w:line="240" w:lineRule="auto"/>
    </w:pPr>
    <w:rPr>
      <w:rFonts w:ascii="Arial" w:eastAsiaTheme="minorHAnsi" w:hAnsi="Arial"/>
      <w:lang w:eastAsia="en-US"/>
    </w:rPr>
  </w:style>
  <w:style w:type="paragraph" w:customStyle="1" w:styleId="543E7F4F21684BBEB7CF26C65F7CE7324">
    <w:name w:val="543E7F4F21684BBEB7CF26C65F7CE7324"/>
    <w:rsid w:val="004B3E92"/>
    <w:pPr>
      <w:spacing w:after="0" w:line="240" w:lineRule="auto"/>
    </w:pPr>
    <w:rPr>
      <w:rFonts w:ascii="Arial" w:eastAsiaTheme="minorHAnsi" w:hAnsi="Arial"/>
      <w:lang w:eastAsia="en-US"/>
    </w:rPr>
  </w:style>
  <w:style w:type="paragraph" w:customStyle="1" w:styleId="1645BFAA79384D1A94870B23743FD84B4">
    <w:name w:val="1645BFAA79384D1A94870B23743FD84B4"/>
    <w:rsid w:val="004B3E92"/>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BCA1E840E94F4283B706A4539B025AF94">
    <w:name w:val="BCA1E840E94F4283B706A4539B025AF94"/>
    <w:rsid w:val="004B3E92"/>
    <w:pPr>
      <w:spacing w:after="0" w:line="240" w:lineRule="auto"/>
    </w:pPr>
    <w:rPr>
      <w:rFonts w:ascii="Arial" w:eastAsiaTheme="minorHAnsi" w:hAnsi="Arial"/>
      <w:lang w:eastAsia="en-US"/>
    </w:rPr>
  </w:style>
  <w:style w:type="paragraph" w:customStyle="1" w:styleId="2326748ECC8445CDBC7E1EA64FB43FDB4">
    <w:name w:val="2326748ECC8445CDBC7E1EA64FB43FDB4"/>
    <w:rsid w:val="004B3E92"/>
    <w:pPr>
      <w:spacing w:after="0" w:line="240" w:lineRule="auto"/>
    </w:pPr>
    <w:rPr>
      <w:rFonts w:ascii="Arial" w:eastAsiaTheme="minorHAnsi" w:hAnsi="Arial"/>
      <w:lang w:eastAsia="en-US"/>
    </w:rPr>
  </w:style>
  <w:style w:type="paragraph" w:customStyle="1" w:styleId="908B6E900AE8433B9A89BA29F1AC31874">
    <w:name w:val="908B6E900AE8433B9A89BA29F1AC31874"/>
    <w:rsid w:val="004B3E92"/>
    <w:pPr>
      <w:spacing w:after="0" w:line="240" w:lineRule="auto"/>
    </w:pPr>
    <w:rPr>
      <w:rFonts w:ascii="Arial" w:eastAsiaTheme="minorHAnsi" w:hAnsi="Arial"/>
      <w:lang w:eastAsia="en-US"/>
    </w:rPr>
  </w:style>
  <w:style w:type="paragraph" w:customStyle="1" w:styleId="2FBE19CCC12B4165869E11F8F0FC9DCF4">
    <w:name w:val="2FBE19CCC12B4165869E11F8F0FC9DCF4"/>
    <w:rsid w:val="004B3E92"/>
    <w:pPr>
      <w:spacing w:after="0" w:line="240" w:lineRule="auto"/>
    </w:pPr>
    <w:rPr>
      <w:rFonts w:ascii="Arial" w:eastAsiaTheme="minorHAnsi" w:hAnsi="Arial"/>
      <w:lang w:eastAsia="en-US"/>
    </w:rPr>
  </w:style>
  <w:style w:type="paragraph" w:customStyle="1" w:styleId="082D92CA287A43929F3BAC535F890FC04">
    <w:name w:val="082D92CA287A43929F3BAC535F890FC04"/>
    <w:rsid w:val="004B3E92"/>
    <w:pPr>
      <w:spacing w:after="0" w:line="240" w:lineRule="auto"/>
    </w:pPr>
    <w:rPr>
      <w:rFonts w:ascii="Arial" w:eastAsiaTheme="minorHAnsi" w:hAnsi="Arial"/>
      <w:lang w:eastAsia="en-US"/>
    </w:rPr>
  </w:style>
  <w:style w:type="paragraph" w:customStyle="1" w:styleId="22337C4090924BAC8DBD1AE710AF4C684">
    <w:name w:val="22337C4090924BAC8DBD1AE710AF4C684"/>
    <w:rsid w:val="004B3E92"/>
    <w:pPr>
      <w:spacing w:after="0" w:line="270" w:lineRule="atLeast"/>
    </w:pPr>
    <w:rPr>
      <w:rFonts w:eastAsiaTheme="minorHAnsi" w:cs="System"/>
      <w:bCs/>
      <w:spacing w:val="2"/>
      <w:sz w:val="21"/>
      <w:lang w:eastAsia="en-US"/>
    </w:rPr>
  </w:style>
  <w:style w:type="paragraph" w:customStyle="1" w:styleId="C5AC4BB8881D4CA2A55BBFCC99F92D2D4">
    <w:name w:val="C5AC4BB8881D4CA2A55BBFCC99F92D2D4"/>
    <w:rsid w:val="004B3E92"/>
    <w:pPr>
      <w:spacing w:after="0" w:line="270" w:lineRule="atLeast"/>
    </w:pPr>
    <w:rPr>
      <w:rFonts w:eastAsiaTheme="minorHAnsi" w:cs="System"/>
      <w:bCs/>
      <w:spacing w:val="2"/>
      <w:sz w:val="21"/>
      <w:lang w:eastAsia="en-US"/>
    </w:rPr>
  </w:style>
  <w:style w:type="paragraph" w:customStyle="1" w:styleId="997B1AA585C7471CA4DC7249846B00A72">
    <w:name w:val="997B1AA585C7471CA4DC7249846B00A72"/>
    <w:rsid w:val="004B3E92"/>
    <w:pPr>
      <w:spacing w:after="0" w:line="240" w:lineRule="auto"/>
    </w:pPr>
    <w:rPr>
      <w:rFonts w:ascii="Arial" w:eastAsiaTheme="minorHAnsi" w:hAnsi="Arial"/>
      <w:lang w:eastAsia="en-US"/>
    </w:rPr>
  </w:style>
  <w:style w:type="paragraph" w:customStyle="1" w:styleId="23B424D410C2493F8086C5951DC4D1FF2">
    <w:name w:val="23B424D410C2493F8086C5951DC4D1FF2"/>
    <w:rsid w:val="004B3E92"/>
    <w:pPr>
      <w:spacing w:after="0" w:line="240" w:lineRule="auto"/>
    </w:pPr>
    <w:rPr>
      <w:rFonts w:ascii="Arial" w:eastAsiaTheme="minorHAnsi" w:hAnsi="Arial"/>
      <w:lang w:eastAsia="en-US"/>
    </w:rPr>
  </w:style>
  <w:style w:type="paragraph" w:customStyle="1" w:styleId="9761DD8AC4EB45EDAE726B0AA500919E2">
    <w:name w:val="9761DD8AC4EB45EDAE726B0AA500919E2"/>
    <w:rsid w:val="004B3E92"/>
    <w:pPr>
      <w:spacing w:after="0" w:line="240" w:lineRule="auto"/>
    </w:pPr>
    <w:rPr>
      <w:rFonts w:ascii="Arial" w:eastAsiaTheme="minorHAnsi" w:hAnsi="Arial"/>
      <w:lang w:eastAsia="en-US"/>
    </w:rPr>
  </w:style>
  <w:style w:type="paragraph" w:customStyle="1" w:styleId="600A9F70F3F1471C937318A336FF0EB12">
    <w:name w:val="600A9F70F3F1471C937318A336FF0EB12"/>
    <w:rsid w:val="004B3E92"/>
    <w:pPr>
      <w:spacing w:after="0" w:line="240" w:lineRule="auto"/>
    </w:pPr>
    <w:rPr>
      <w:rFonts w:ascii="Arial" w:eastAsiaTheme="minorHAnsi" w:hAnsi="Arial"/>
      <w:lang w:eastAsia="en-US"/>
    </w:rPr>
  </w:style>
  <w:style w:type="paragraph" w:customStyle="1" w:styleId="5790D7FF794A4BD096ECC0BDC3D041C92">
    <w:name w:val="5790D7FF794A4BD096ECC0BDC3D041C92"/>
    <w:rsid w:val="004B3E92"/>
    <w:pPr>
      <w:spacing w:after="0" w:line="240" w:lineRule="auto"/>
    </w:pPr>
    <w:rPr>
      <w:rFonts w:ascii="Arial" w:eastAsiaTheme="minorHAnsi" w:hAnsi="Arial"/>
      <w:lang w:eastAsia="en-US"/>
    </w:rPr>
  </w:style>
  <w:style w:type="paragraph" w:customStyle="1" w:styleId="0231CEF98A1C409CB94A7FB895744ECA2">
    <w:name w:val="0231CEF98A1C409CB94A7FB895744ECA2"/>
    <w:rsid w:val="004B3E92"/>
    <w:pPr>
      <w:spacing w:after="0" w:line="240" w:lineRule="auto"/>
    </w:pPr>
    <w:rPr>
      <w:rFonts w:ascii="Arial" w:eastAsiaTheme="minorHAnsi" w:hAnsi="Arial"/>
      <w:lang w:eastAsia="en-US"/>
    </w:rPr>
  </w:style>
  <w:style w:type="paragraph" w:customStyle="1" w:styleId="746DC09ED3D94011B766E46C622DAE372">
    <w:name w:val="746DC09ED3D94011B766E46C622DAE372"/>
    <w:rsid w:val="004B3E92"/>
    <w:pPr>
      <w:spacing w:after="0" w:line="240" w:lineRule="auto"/>
    </w:pPr>
    <w:rPr>
      <w:rFonts w:ascii="Arial" w:eastAsiaTheme="minorHAnsi" w:hAnsi="Arial"/>
      <w:lang w:eastAsia="en-US"/>
    </w:rPr>
  </w:style>
  <w:style w:type="paragraph" w:customStyle="1" w:styleId="BF624723834C4FA59841FBD8F1ECAB532">
    <w:name w:val="BF624723834C4FA59841FBD8F1ECAB532"/>
    <w:rsid w:val="004B3E92"/>
    <w:pPr>
      <w:spacing w:after="0" w:line="240" w:lineRule="auto"/>
    </w:pPr>
    <w:rPr>
      <w:rFonts w:ascii="Arial" w:eastAsiaTheme="minorHAnsi" w:hAnsi="Arial"/>
      <w:lang w:eastAsia="en-US"/>
    </w:rPr>
  </w:style>
  <w:style w:type="paragraph" w:customStyle="1" w:styleId="87686724E1514145942E6384FCE919042">
    <w:name w:val="87686724E1514145942E6384FCE919042"/>
    <w:rsid w:val="004B3E92"/>
    <w:pPr>
      <w:spacing w:after="0" w:line="240" w:lineRule="auto"/>
    </w:pPr>
    <w:rPr>
      <w:rFonts w:ascii="Arial" w:eastAsiaTheme="minorHAnsi" w:hAnsi="Arial"/>
      <w:lang w:eastAsia="en-US"/>
    </w:rPr>
  </w:style>
  <w:style w:type="paragraph" w:customStyle="1" w:styleId="32BD942B60F14766889807997107F24E2">
    <w:name w:val="32BD942B60F14766889807997107F24E2"/>
    <w:rsid w:val="004B3E92"/>
    <w:pPr>
      <w:spacing w:after="0" w:line="240" w:lineRule="auto"/>
    </w:pPr>
    <w:rPr>
      <w:rFonts w:ascii="Arial" w:eastAsiaTheme="minorHAnsi" w:hAnsi="Arial"/>
      <w:lang w:eastAsia="en-US"/>
    </w:rPr>
  </w:style>
  <w:style w:type="paragraph" w:customStyle="1" w:styleId="9C14E7F532DF46D5A12099893D5F1A1F2">
    <w:name w:val="9C14E7F532DF46D5A12099893D5F1A1F2"/>
    <w:rsid w:val="004B3E92"/>
    <w:pPr>
      <w:spacing w:after="0" w:line="240" w:lineRule="auto"/>
    </w:pPr>
    <w:rPr>
      <w:rFonts w:ascii="Arial" w:eastAsiaTheme="minorHAnsi" w:hAnsi="Arial"/>
      <w:lang w:eastAsia="en-US"/>
    </w:rPr>
  </w:style>
  <w:style w:type="paragraph" w:customStyle="1" w:styleId="5E71E1FBCF5C4CD3A72A8782B36313582">
    <w:name w:val="5E71E1FBCF5C4CD3A72A8782B36313582"/>
    <w:rsid w:val="004B3E92"/>
    <w:pPr>
      <w:spacing w:after="0" w:line="240" w:lineRule="auto"/>
    </w:pPr>
    <w:rPr>
      <w:rFonts w:ascii="Arial" w:eastAsiaTheme="minorHAnsi" w:hAnsi="Arial"/>
      <w:lang w:eastAsia="en-US"/>
    </w:rPr>
  </w:style>
  <w:style w:type="paragraph" w:customStyle="1" w:styleId="6959CC5FF77A42CEA0C00B630C4744DD2">
    <w:name w:val="6959CC5FF77A42CEA0C00B630C4744DD2"/>
    <w:rsid w:val="004B3E92"/>
    <w:pPr>
      <w:spacing w:after="0" w:line="270" w:lineRule="atLeast"/>
    </w:pPr>
    <w:rPr>
      <w:rFonts w:eastAsiaTheme="minorHAnsi" w:cs="System"/>
      <w:bCs/>
      <w:spacing w:val="2"/>
      <w:sz w:val="21"/>
      <w:lang w:eastAsia="en-US"/>
    </w:rPr>
  </w:style>
  <w:style w:type="paragraph" w:customStyle="1" w:styleId="E88A2DEF96034252BE362DB138D94F982">
    <w:name w:val="E88A2DEF96034252BE362DB138D94F982"/>
    <w:rsid w:val="004B3E92"/>
    <w:pPr>
      <w:spacing w:after="0" w:line="270" w:lineRule="atLeast"/>
    </w:pPr>
    <w:rPr>
      <w:rFonts w:eastAsiaTheme="minorHAnsi" w:cs="System"/>
      <w:bCs/>
      <w:spacing w:val="2"/>
      <w:sz w:val="21"/>
      <w:lang w:eastAsia="en-US"/>
    </w:rPr>
  </w:style>
  <w:style w:type="paragraph" w:customStyle="1" w:styleId="2AEF6A7270A14EE2AB0DBC1453A91A4F2">
    <w:name w:val="2AEF6A7270A14EE2AB0DBC1453A91A4F2"/>
    <w:rsid w:val="004B3E92"/>
    <w:pPr>
      <w:spacing w:after="0" w:line="270" w:lineRule="atLeast"/>
    </w:pPr>
    <w:rPr>
      <w:rFonts w:eastAsiaTheme="minorHAnsi" w:cs="System"/>
      <w:bCs/>
      <w:spacing w:val="2"/>
      <w:sz w:val="21"/>
      <w:lang w:eastAsia="en-US"/>
    </w:rPr>
  </w:style>
  <w:style w:type="paragraph" w:customStyle="1" w:styleId="717F2AAD74424550AE6632B7E8BE37552">
    <w:name w:val="717F2AAD74424550AE6632B7E8BE37552"/>
    <w:rsid w:val="004B3E92"/>
    <w:pPr>
      <w:spacing w:after="0" w:line="270" w:lineRule="atLeast"/>
    </w:pPr>
    <w:rPr>
      <w:rFonts w:eastAsiaTheme="minorHAnsi" w:cs="System"/>
      <w:bCs/>
      <w:spacing w:val="2"/>
      <w:sz w:val="21"/>
      <w:lang w:eastAsia="en-US"/>
    </w:rPr>
  </w:style>
  <w:style w:type="paragraph" w:customStyle="1" w:styleId="D5F353B9E59D4FA286DD3821C3C27D9E2">
    <w:name w:val="D5F353B9E59D4FA286DD3821C3C27D9E2"/>
    <w:rsid w:val="004B3E92"/>
    <w:pPr>
      <w:spacing w:after="0" w:line="270" w:lineRule="atLeast"/>
    </w:pPr>
    <w:rPr>
      <w:rFonts w:eastAsiaTheme="minorHAnsi" w:cs="System"/>
      <w:bCs/>
      <w:spacing w:val="2"/>
      <w:sz w:val="21"/>
      <w:lang w:eastAsia="en-US"/>
    </w:rPr>
  </w:style>
  <w:style w:type="paragraph" w:customStyle="1" w:styleId="985825EA528D4C09A672C04B7EEDE0802">
    <w:name w:val="985825EA528D4C09A672C04B7EEDE0802"/>
    <w:rsid w:val="004B3E92"/>
    <w:pPr>
      <w:spacing w:after="0" w:line="270" w:lineRule="atLeast"/>
    </w:pPr>
    <w:rPr>
      <w:rFonts w:eastAsiaTheme="minorHAnsi" w:cs="System"/>
      <w:bCs/>
      <w:spacing w:val="2"/>
      <w:sz w:val="21"/>
      <w:lang w:eastAsia="en-US"/>
    </w:rPr>
  </w:style>
  <w:style w:type="paragraph" w:customStyle="1" w:styleId="39D0E45AD2134A088EE2B70FF9AE05032">
    <w:name w:val="39D0E45AD2134A088EE2B70FF9AE05032"/>
    <w:rsid w:val="004B3E92"/>
    <w:pPr>
      <w:spacing w:after="0" w:line="270" w:lineRule="atLeast"/>
      <w:ind w:left="720"/>
      <w:contextualSpacing/>
    </w:pPr>
    <w:rPr>
      <w:rFonts w:eastAsiaTheme="minorHAnsi" w:cs="System"/>
      <w:bCs/>
      <w:spacing w:val="2"/>
      <w:sz w:val="21"/>
      <w:lang w:eastAsia="en-US"/>
    </w:rPr>
  </w:style>
  <w:style w:type="paragraph" w:customStyle="1" w:styleId="35B7C9146A5F4086B2CEF15531B478502">
    <w:name w:val="35B7C9146A5F4086B2CEF15531B478502"/>
    <w:rsid w:val="004B3E92"/>
    <w:pPr>
      <w:spacing w:after="0" w:line="270" w:lineRule="atLeast"/>
    </w:pPr>
    <w:rPr>
      <w:rFonts w:eastAsiaTheme="minorHAnsi" w:cs="System"/>
      <w:bCs/>
      <w:spacing w:val="2"/>
      <w:sz w:val="21"/>
      <w:lang w:eastAsia="en-US"/>
    </w:rPr>
  </w:style>
  <w:style w:type="paragraph" w:customStyle="1" w:styleId="51EE118B7B9B4BE08182BDD610ADD9972">
    <w:name w:val="51EE118B7B9B4BE08182BDD610ADD9972"/>
    <w:rsid w:val="004B3E92"/>
    <w:pPr>
      <w:spacing w:after="0" w:line="270" w:lineRule="atLeast"/>
    </w:pPr>
    <w:rPr>
      <w:rFonts w:eastAsiaTheme="minorHAnsi" w:cs="System"/>
      <w:bCs/>
      <w:spacing w:val="2"/>
      <w:sz w:val="21"/>
      <w:lang w:eastAsia="en-US"/>
    </w:rPr>
  </w:style>
  <w:style w:type="paragraph" w:customStyle="1" w:styleId="0E98489652CC46C88136A1C63D3D87F42">
    <w:name w:val="0E98489652CC46C88136A1C63D3D87F42"/>
    <w:rsid w:val="004B3E92"/>
    <w:pPr>
      <w:spacing w:after="0" w:line="270" w:lineRule="atLeast"/>
    </w:pPr>
    <w:rPr>
      <w:rFonts w:eastAsiaTheme="minorHAnsi" w:cs="System"/>
      <w:bCs/>
      <w:spacing w:val="2"/>
      <w:sz w:val="21"/>
      <w:lang w:eastAsia="en-US"/>
    </w:rPr>
  </w:style>
  <w:style w:type="paragraph" w:customStyle="1" w:styleId="B89F4D4E099B47E9A62C7941C1D1C3132">
    <w:name w:val="B89F4D4E099B47E9A62C7941C1D1C3132"/>
    <w:rsid w:val="004B3E92"/>
    <w:pPr>
      <w:spacing w:after="0" w:line="270" w:lineRule="atLeast"/>
    </w:pPr>
    <w:rPr>
      <w:rFonts w:eastAsiaTheme="minorHAnsi" w:cs="System"/>
      <w:bCs/>
      <w:spacing w:val="2"/>
      <w:sz w:val="21"/>
      <w:lang w:eastAsia="en-US"/>
    </w:rPr>
  </w:style>
  <w:style w:type="paragraph" w:customStyle="1" w:styleId="A3FD29534D384B0DBF10F3AF7F7094C12">
    <w:name w:val="A3FD29534D384B0DBF10F3AF7F7094C12"/>
    <w:rsid w:val="004B3E92"/>
    <w:pPr>
      <w:spacing w:after="0" w:line="270" w:lineRule="atLeast"/>
    </w:pPr>
    <w:rPr>
      <w:rFonts w:eastAsiaTheme="minorHAnsi" w:cs="System"/>
      <w:bCs/>
      <w:spacing w:val="2"/>
      <w:sz w:val="21"/>
      <w:lang w:eastAsia="en-US"/>
    </w:rPr>
  </w:style>
  <w:style w:type="paragraph" w:customStyle="1" w:styleId="4E34AC0A6B1645D3A03F7ACC4AD02DC22">
    <w:name w:val="4E34AC0A6B1645D3A03F7ACC4AD02DC22"/>
    <w:rsid w:val="004B3E92"/>
    <w:pPr>
      <w:spacing w:after="0" w:line="270" w:lineRule="atLeast"/>
    </w:pPr>
    <w:rPr>
      <w:rFonts w:eastAsiaTheme="minorHAnsi" w:cs="System"/>
      <w:bCs/>
      <w:spacing w:val="2"/>
      <w:sz w:val="21"/>
      <w:lang w:eastAsia="en-US"/>
    </w:rPr>
  </w:style>
  <w:style w:type="paragraph" w:customStyle="1" w:styleId="5575E85B029A40B79038FC067CCE39F52">
    <w:name w:val="5575E85B029A40B79038FC067CCE39F52"/>
    <w:rsid w:val="004B3E92"/>
    <w:pPr>
      <w:spacing w:after="0" w:line="270" w:lineRule="atLeast"/>
    </w:pPr>
    <w:rPr>
      <w:rFonts w:eastAsiaTheme="minorHAnsi" w:cs="System"/>
      <w:bCs/>
      <w:spacing w:val="2"/>
      <w:sz w:val="21"/>
      <w:lang w:eastAsia="en-US"/>
    </w:rPr>
  </w:style>
  <w:style w:type="paragraph" w:customStyle="1" w:styleId="A931A73121C84459A18C835DA327C7C52">
    <w:name w:val="A931A73121C84459A18C835DA327C7C52"/>
    <w:rsid w:val="004B3E92"/>
    <w:pPr>
      <w:spacing w:after="0" w:line="270" w:lineRule="atLeast"/>
    </w:pPr>
    <w:rPr>
      <w:rFonts w:eastAsiaTheme="minorHAnsi" w:cs="System"/>
      <w:bCs/>
      <w:spacing w:val="2"/>
      <w:sz w:val="21"/>
      <w:lang w:eastAsia="en-US"/>
    </w:rPr>
  </w:style>
  <w:style w:type="paragraph" w:customStyle="1" w:styleId="B856933F0E8A4FF4B252192825C54B352">
    <w:name w:val="B856933F0E8A4FF4B252192825C54B352"/>
    <w:rsid w:val="004B3E92"/>
    <w:pPr>
      <w:spacing w:after="0" w:line="270" w:lineRule="atLeast"/>
    </w:pPr>
    <w:rPr>
      <w:rFonts w:eastAsiaTheme="minorHAnsi" w:cs="System"/>
      <w:bCs/>
      <w:spacing w:val="2"/>
      <w:sz w:val="21"/>
      <w:lang w:eastAsia="en-US"/>
    </w:rPr>
  </w:style>
  <w:style w:type="paragraph" w:customStyle="1" w:styleId="F2D414C0303C449881F92CF8CFB99D752">
    <w:name w:val="F2D414C0303C449881F92CF8CFB99D752"/>
    <w:rsid w:val="004B3E92"/>
    <w:pPr>
      <w:spacing w:after="0" w:line="270" w:lineRule="atLeast"/>
    </w:pPr>
    <w:rPr>
      <w:rFonts w:eastAsiaTheme="minorHAnsi" w:cs="System"/>
      <w:bCs/>
      <w:spacing w:val="2"/>
      <w:sz w:val="21"/>
      <w:lang w:eastAsia="en-US"/>
    </w:rPr>
  </w:style>
  <w:style w:type="paragraph" w:customStyle="1" w:styleId="E6453513CF9649A19B335C1E95A937422">
    <w:name w:val="E6453513CF9649A19B335C1E95A937422"/>
    <w:rsid w:val="004B3E92"/>
    <w:pPr>
      <w:spacing w:after="0" w:line="270" w:lineRule="atLeast"/>
    </w:pPr>
    <w:rPr>
      <w:rFonts w:eastAsiaTheme="minorHAnsi" w:cs="System"/>
      <w:bCs/>
      <w:spacing w:val="2"/>
      <w:sz w:val="21"/>
      <w:lang w:eastAsia="en-US"/>
    </w:rPr>
  </w:style>
  <w:style w:type="paragraph" w:customStyle="1" w:styleId="98397E6844964904B364C4F79ED049412">
    <w:name w:val="98397E6844964904B364C4F79ED049412"/>
    <w:rsid w:val="004B3E92"/>
    <w:pPr>
      <w:spacing w:after="0" w:line="270" w:lineRule="atLeast"/>
    </w:pPr>
    <w:rPr>
      <w:rFonts w:eastAsiaTheme="minorHAnsi" w:cs="System"/>
      <w:bCs/>
      <w:spacing w:val="2"/>
      <w:sz w:val="21"/>
      <w:lang w:eastAsia="en-US"/>
    </w:rPr>
  </w:style>
  <w:style w:type="paragraph" w:customStyle="1" w:styleId="F0E3F2FC93C84E869221DAB80ADCEC6B2">
    <w:name w:val="F0E3F2FC93C84E869221DAB80ADCEC6B2"/>
    <w:rsid w:val="004B3E92"/>
    <w:pPr>
      <w:spacing w:after="0" w:line="270" w:lineRule="atLeast"/>
    </w:pPr>
    <w:rPr>
      <w:rFonts w:eastAsiaTheme="minorHAnsi" w:cs="System"/>
      <w:bCs/>
      <w:spacing w:val="2"/>
      <w:sz w:val="21"/>
      <w:lang w:eastAsia="en-US"/>
    </w:rPr>
  </w:style>
  <w:style w:type="paragraph" w:customStyle="1" w:styleId="9D204CA3167C4423953EC46FF5A9C4A62">
    <w:name w:val="9D204CA3167C4423953EC46FF5A9C4A62"/>
    <w:rsid w:val="004B3E92"/>
    <w:pPr>
      <w:spacing w:after="0" w:line="270" w:lineRule="atLeast"/>
    </w:pPr>
    <w:rPr>
      <w:rFonts w:eastAsiaTheme="minorHAnsi" w:cs="System"/>
      <w:bCs/>
      <w:spacing w:val="2"/>
      <w:sz w:val="21"/>
      <w:lang w:eastAsia="en-US"/>
    </w:rPr>
  </w:style>
  <w:style w:type="paragraph" w:customStyle="1" w:styleId="6E49CF3C7F0E44A2BD87D8B3BF7D56352">
    <w:name w:val="6E49CF3C7F0E44A2BD87D8B3BF7D56352"/>
    <w:rsid w:val="004B3E92"/>
    <w:pPr>
      <w:spacing w:after="0" w:line="270" w:lineRule="atLeast"/>
    </w:pPr>
    <w:rPr>
      <w:rFonts w:eastAsiaTheme="minorHAnsi" w:cs="System"/>
      <w:bCs/>
      <w:spacing w:val="2"/>
      <w:sz w:val="21"/>
      <w:lang w:eastAsia="en-US"/>
    </w:rPr>
  </w:style>
  <w:style w:type="paragraph" w:customStyle="1" w:styleId="F6EBEB0868F947D28222EC257112F79B2">
    <w:name w:val="F6EBEB0868F947D28222EC257112F79B2"/>
    <w:rsid w:val="004B3E92"/>
    <w:pPr>
      <w:spacing w:after="0" w:line="240" w:lineRule="auto"/>
    </w:pPr>
    <w:rPr>
      <w:rFonts w:ascii="Arial" w:eastAsiaTheme="minorHAnsi" w:hAnsi="Arial"/>
      <w:lang w:eastAsia="en-US"/>
    </w:rPr>
  </w:style>
  <w:style w:type="paragraph" w:customStyle="1" w:styleId="3D4AE4114221406B85E13FC9F35119572">
    <w:name w:val="3D4AE4114221406B85E13FC9F35119572"/>
    <w:rsid w:val="004B3E92"/>
    <w:pPr>
      <w:spacing w:after="0" w:line="240" w:lineRule="auto"/>
    </w:pPr>
    <w:rPr>
      <w:rFonts w:ascii="Arial" w:eastAsiaTheme="minorHAnsi" w:hAnsi="Arial"/>
      <w:lang w:eastAsia="en-US"/>
    </w:rPr>
  </w:style>
  <w:style w:type="paragraph" w:customStyle="1" w:styleId="2F37FC5D006E444AB492CDC0049333AD2">
    <w:name w:val="2F37FC5D006E444AB492CDC0049333AD2"/>
    <w:rsid w:val="004B3E92"/>
    <w:pPr>
      <w:spacing w:after="0" w:line="240" w:lineRule="auto"/>
    </w:pPr>
    <w:rPr>
      <w:rFonts w:ascii="Arial" w:eastAsiaTheme="minorHAnsi" w:hAnsi="Arial"/>
      <w:lang w:eastAsia="en-US"/>
    </w:rPr>
  </w:style>
  <w:style w:type="paragraph" w:customStyle="1" w:styleId="D4A2E44297E5410BAB1C8C3EA32EB3BE2">
    <w:name w:val="D4A2E44297E5410BAB1C8C3EA32EB3BE2"/>
    <w:rsid w:val="004B3E92"/>
    <w:pPr>
      <w:spacing w:after="0" w:line="240" w:lineRule="auto"/>
    </w:pPr>
    <w:rPr>
      <w:rFonts w:ascii="Arial" w:eastAsiaTheme="minorHAnsi" w:hAnsi="Arial"/>
      <w:lang w:eastAsia="en-US"/>
    </w:rPr>
  </w:style>
  <w:style w:type="paragraph" w:customStyle="1" w:styleId="E6781F4FDA474D499C527151EA6D50A62">
    <w:name w:val="E6781F4FDA474D499C527151EA6D50A62"/>
    <w:rsid w:val="004B3E92"/>
    <w:pPr>
      <w:spacing w:after="0" w:line="240" w:lineRule="auto"/>
    </w:pPr>
    <w:rPr>
      <w:rFonts w:ascii="Arial" w:eastAsiaTheme="minorHAnsi" w:hAnsi="Arial"/>
      <w:lang w:eastAsia="en-US"/>
    </w:rPr>
  </w:style>
  <w:style w:type="paragraph" w:customStyle="1" w:styleId="8569A3D4BCAF48148083480EEC8737212">
    <w:name w:val="8569A3D4BCAF48148083480EEC8737212"/>
    <w:rsid w:val="004B3E92"/>
    <w:pPr>
      <w:spacing w:after="0" w:line="240" w:lineRule="auto"/>
    </w:pPr>
    <w:rPr>
      <w:rFonts w:ascii="Arial" w:eastAsiaTheme="minorHAnsi" w:hAnsi="Arial"/>
      <w:lang w:eastAsia="en-US"/>
    </w:rPr>
  </w:style>
  <w:style w:type="paragraph" w:customStyle="1" w:styleId="773D72E44E7F4BA4B75875EC6B89B5352">
    <w:name w:val="773D72E44E7F4BA4B75875EC6B89B5352"/>
    <w:rsid w:val="004B3E92"/>
    <w:pPr>
      <w:spacing w:after="0" w:line="240" w:lineRule="auto"/>
    </w:pPr>
    <w:rPr>
      <w:rFonts w:ascii="Arial" w:eastAsiaTheme="minorHAnsi" w:hAnsi="Arial"/>
      <w:lang w:eastAsia="en-US"/>
    </w:rPr>
  </w:style>
  <w:style w:type="paragraph" w:customStyle="1" w:styleId="2335178B5AA24D219D468701B106603A2">
    <w:name w:val="2335178B5AA24D219D468701B106603A2"/>
    <w:rsid w:val="004B3E92"/>
    <w:pPr>
      <w:spacing w:after="0" w:line="240" w:lineRule="auto"/>
    </w:pPr>
    <w:rPr>
      <w:rFonts w:ascii="Arial" w:eastAsiaTheme="minorHAnsi" w:hAnsi="Arial"/>
      <w:lang w:eastAsia="en-US"/>
    </w:rPr>
  </w:style>
  <w:style w:type="paragraph" w:customStyle="1" w:styleId="62BAC6F906224E6FA29AB4D0BD62918C2">
    <w:name w:val="62BAC6F906224E6FA29AB4D0BD62918C2"/>
    <w:rsid w:val="004B3E92"/>
    <w:pPr>
      <w:spacing w:after="0" w:line="240" w:lineRule="auto"/>
    </w:pPr>
    <w:rPr>
      <w:rFonts w:ascii="Arial" w:eastAsiaTheme="minorHAnsi" w:hAnsi="Arial"/>
      <w:lang w:eastAsia="en-US"/>
    </w:rPr>
  </w:style>
  <w:style w:type="paragraph" w:customStyle="1" w:styleId="102D0F41F9424529A57868FFB1AF5C6C2">
    <w:name w:val="102D0F41F9424529A57868FFB1AF5C6C2"/>
    <w:rsid w:val="004B3E92"/>
    <w:pPr>
      <w:spacing w:after="0" w:line="240" w:lineRule="auto"/>
    </w:pPr>
    <w:rPr>
      <w:rFonts w:ascii="Arial" w:eastAsiaTheme="minorHAnsi" w:hAnsi="Arial"/>
      <w:lang w:eastAsia="en-US"/>
    </w:rPr>
  </w:style>
  <w:style w:type="paragraph" w:customStyle="1" w:styleId="8E78CDE0E67F485893C9A44B6F3587C02">
    <w:name w:val="8E78CDE0E67F485893C9A44B6F3587C02"/>
    <w:rsid w:val="004B3E92"/>
    <w:pPr>
      <w:spacing w:after="0" w:line="240" w:lineRule="auto"/>
    </w:pPr>
    <w:rPr>
      <w:rFonts w:ascii="Arial" w:eastAsiaTheme="minorHAnsi" w:hAnsi="Arial"/>
      <w:lang w:eastAsia="en-US"/>
    </w:rPr>
  </w:style>
  <w:style w:type="paragraph" w:customStyle="1" w:styleId="23189BDDE9894503BEF3660E1CE223CB2">
    <w:name w:val="23189BDDE9894503BEF3660E1CE223CB2"/>
    <w:rsid w:val="004B3E92"/>
    <w:pPr>
      <w:spacing w:after="0" w:line="240" w:lineRule="auto"/>
    </w:pPr>
    <w:rPr>
      <w:rFonts w:ascii="Arial" w:eastAsiaTheme="minorHAnsi" w:hAnsi="Arial"/>
      <w:lang w:eastAsia="en-US"/>
    </w:rPr>
  </w:style>
  <w:style w:type="paragraph" w:customStyle="1" w:styleId="E566A768623B4DDDB136C722ECF83D182">
    <w:name w:val="E566A768623B4DDDB136C722ECF83D182"/>
    <w:rsid w:val="004B3E92"/>
    <w:pPr>
      <w:spacing w:after="0" w:line="240" w:lineRule="auto"/>
    </w:pPr>
    <w:rPr>
      <w:rFonts w:ascii="Arial" w:eastAsiaTheme="minorHAnsi" w:hAnsi="Arial"/>
      <w:lang w:eastAsia="en-US"/>
    </w:rPr>
  </w:style>
  <w:style w:type="paragraph" w:customStyle="1" w:styleId="53FFF146DF0F4FA1B8EE1468DB4CEDA52">
    <w:name w:val="53FFF146DF0F4FA1B8EE1468DB4CEDA52"/>
    <w:rsid w:val="004B3E92"/>
    <w:pPr>
      <w:spacing w:after="0" w:line="240" w:lineRule="auto"/>
    </w:pPr>
    <w:rPr>
      <w:rFonts w:ascii="Arial" w:eastAsiaTheme="minorHAnsi" w:hAnsi="Arial"/>
      <w:lang w:eastAsia="en-US"/>
    </w:rPr>
  </w:style>
  <w:style w:type="paragraph" w:customStyle="1" w:styleId="32E36BF5ABB24C5AA35ED4C9915FBD772">
    <w:name w:val="32E36BF5ABB24C5AA35ED4C9915FBD772"/>
    <w:rsid w:val="004B3E92"/>
    <w:pPr>
      <w:spacing w:after="0" w:line="270" w:lineRule="atLeast"/>
      <w:ind w:left="720"/>
      <w:contextualSpacing/>
    </w:pPr>
    <w:rPr>
      <w:rFonts w:eastAsiaTheme="minorHAnsi" w:cs="System"/>
      <w:bCs/>
      <w:spacing w:val="2"/>
      <w:sz w:val="21"/>
      <w:lang w:eastAsia="en-US"/>
    </w:rPr>
  </w:style>
  <w:style w:type="paragraph" w:customStyle="1" w:styleId="A4213F46F80C4BCA994AECDE4D4E1A522">
    <w:name w:val="A4213F46F80C4BCA994AECDE4D4E1A522"/>
    <w:rsid w:val="004B3E92"/>
    <w:pPr>
      <w:spacing w:after="0" w:line="270" w:lineRule="atLeast"/>
      <w:ind w:left="720"/>
      <w:contextualSpacing/>
    </w:pPr>
    <w:rPr>
      <w:rFonts w:eastAsiaTheme="minorHAnsi" w:cs="System"/>
      <w:bCs/>
      <w:spacing w:val="2"/>
      <w:sz w:val="21"/>
      <w:lang w:eastAsia="en-US"/>
    </w:rPr>
  </w:style>
  <w:style w:type="paragraph" w:customStyle="1" w:styleId="F28695EE1CF04F81A356DDCD5FD7F3452">
    <w:name w:val="F28695EE1CF04F81A356DDCD5FD7F3452"/>
    <w:rsid w:val="004B3E92"/>
    <w:pPr>
      <w:spacing w:after="0" w:line="270" w:lineRule="atLeast"/>
    </w:pPr>
    <w:rPr>
      <w:rFonts w:eastAsiaTheme="minorHAnsi" w:cs="System"/>
      <w:bCs/>
      <w:spacing w:val="2"/>
      <w:sz w:val="21"/>
      <w:lang w:eastAsia="en-US"/>
    </w:rPr>
  </w:style>
  <w:style w:type="paragraph" w:customStyle="1" w:styleId="991D15996E8C449B88DFFF224EC9B1A22">
    <w:name w:val="991D15996E8C449B88DFFF224EC9B1A22"/>
    <w:rsid w:val="004B3E92"/>
    <w:pPr>
      <w:spacing w:after="0" w:line="270" w:lineRule="atLeast"/>
    </w:pPr>
    <w:rPr>
      <w:rFonts w:eastAsiaTheme="minorHAnsi" w:cs="System"/>
      <w:bCs/>
      <w:spacing w:val="2"/>
      <w:sz w:val="21"/>
      <w:lang w:eastAsia="en-US"/>
    </w:rPr>
  </w:style>
  <w:style w:type="paragraph" w:customStyle="1" w:styleId="1C171BF9B7534122937C3C950D90D4A12">
    <w:name w:val="1C171BF9B7534122937C3C950D90D4A12"/>
    <w:rsid w:val="004B3E92"/>
    <w:pPr>
      <w:spacing w:after="0" w:line="270" w:lineRule="atLeast"/>
    </w:pPr>
    <w:rPr>
      <w:rFonts w:eastAsiaTheme="minorHAnsi" w:cs="System"/>
      <w:bCs/>
      <w:spacing w:val="2"/>
      <w:sz w:val="21"/>
      <w:lang w:eastAsia="en-US"/>
    </w:rPr>
  </w:style>
  <w:style w:type="paragraph" w:customStyle="1" w:styleId="E4B36EF7F0EB4AF4A5BA23A7681327112">
    <w:name w:val="E4B36EF7F0EB4AF4A5BA23A7681327112"/>
    <w:rsid w:val="004B3E92"/>
    <w:pPr>
      <w:spacing w:after="0" w:line="270" w:lineRule="atLeast"/>
    </w:pPr>
    <w:rPr>
      <w:rFonts w:eastAsiaTheme="minorHAnsi" w:cs="System"/>
      <w:bCs/>
      <w:spacing w:val="2"/>
      <w:sz w:val="21"/>
      <w:lang w:eastAsia="en-US"/>
    </w:rPr>
  </w:style>
  <w:style w:type="paragraph" w:customStyle="1" w:styleId="03C2CDA5EBBB4C9491B739D524A7C5082">
    <w:name w:val="03C2CDA5EBBB4C9491B739D524A7C5082"/>
    <w:rsid w:val="004B3E92"/>
    <w:pPr>
      <w:spacing w:after="0" w:line="270" w:lineRule="atLeast"/>
    </w:pPr>
    <w:rPr>
      <w:rFonts w:eastAsiaTheme="minorHAnsi" w:cs="System"/>
      <w:bCs/>
      <w:spacing w:val="2"/>
      <w:sz w:val="21"/>
      <w:lang w:eastAsia="en-US"/>
    </w:rPr>
  </w:style>
  <w:style w:type="paragraph" w:customStyle="1" w:styleId="FFC99E9EF8FC48E3BD7B7845AEB2680E2">
    <w:name w:val="FFC99E9EF8FC48E3BD7B7845AEB2680E2"/>
    <w:rsid w:val="004B3E92"/>
    <w:pPr>
      <w:spacing w:after="0" w:line="270" w:lineRule="atLeast"/>
    </w:pPr>
    <w:rPr>
      <w:rFonts w:eastAsiaTheme="minorHAnsi" w:cs="System"/>
      <w:bCs/>
      <w:spacing w:val="2"/>
      <w:sz w:val="21"/>
      <w:lang w:eastAsia="en-US"/>
    </w:rPr>
  </w:style>
  <w:style w:type="paragraph" w:customStyle="1" w:styleId="B70FD7272EBF48F2AD999FB5BA2D48B82">
    <w:name w:val="B70FD7272EBF48F2AD999FB5BA2D48B82"/>
    <w:rsid w:val="004B3E92"/>
    <w:pPr>
      <w:spacing w:after="0" w:line="270" w:lineRule="atLeast"/>
    </w:pPr>
    <w:rPr>
      <w:rFonts w:eastAsiaTheme="minorHAnsi" w:cs="System"/>
      <w:bCs/>
      <w:spacing w:val="2"/>
      <w:sz w:val="21"/>
      <w:lang w:eastAsia="en-US"/>
    </w:rPr>
  </w:style>
  <w:style w:type="paragraph" w:customStyle="1" w:styleId="2B4835F211884D189E945DBD574133ED2">
    <w:name w:val="2B4835F211884D189E945DBD574133ED2"/>
    <w:rsid w:val="004B3E92"/>
    <w:pPr>
      <w:spacing w:after="0" w:line="270" w:lineRule="atLeast"/>
    </w:pPr>
    <w:rPr>
      <w:rFonts w:eastAsiaTheme="minorHAnsi" w:cs="System"/>
      <w:bCs/>
      <w:spacing w:val="2"/>
      <w:sz w:val="21"/>
      <w:lang w:eastAsia="en-US"/>
    </w:rPr>
  </w:style>
  <w:style w:type="paragraph" w:customStyle="1" w:styleId="0DEB209ABCFE4561B8533000BF96C6CB2">
    <w:name w:val="0DEB209ABCFE4561B8533000BF96C6CB2"/>
    <w:rsid w:val="004B3E92"/>
    <w:pPr>
      <w:spacing w:after="0" w:line="270" w:lineRule="atLeast"/>
    </w:pPr>
    <w:rPr>
      <w:rFonts w:eastAsiaTheme="minorHAnsi" w:cs="System"/>
      <w:bCs/>
      <w:spacing w:val="2"/>
      <w:sz w:val="21"/>
      <w:lang w:eastAsia="en-US"/>
    </w:rPr>
  </w:style>
  <w:style w:type="paragraph" w:customStyle="1" w:styleId="CF9FBCFB0EF14DACA56F61586ACCAA282">
    <w:name w:val="CF9FBCFB0EF14DACA56F61586ACCAA282"/>
    <w:rsid w:val="004B3E92"/>
    <w:pPr>
      <w:spacing w:after="0" w:line="270" w:lineRule="atLeast"/>
    </w:pPr>
    <w:rPr>
      <w:rFonts w:eastAsiaTheme="minorHAnsi" w:cs="System"/>
      <w:bCs/>
      <w:spacing w:val="2"/>
      <w:sz w:val="21"/>
      <w:lang w:eastAsia="en-US"/>
    </w:rPr>
  </w:style>
  <w:style w:type="paragraph" w:customStyle="1" w:styleId="1A7224AA68E84A40AECD1AEB1686446C2">
    <w:name w:val="1A7224AA68E84A40AECD1AEB1686446C2"/>
    <w:rsid w:val="004B3E92"/>
    <w:pPr>
      <w:spacing w:after="0" w:line="270" w:lineRule="atLeast"/>
    </w:pPr>
    <w:rPr>
      <w:rFonts w:eastAsiaTheme="minorHAnsi" w:cs="System"/>
      <w:bCs/>
      <w:spacing w:val="2"/>
      <w:sz w:val="21"/>
      <w:lang w:eastAsia="en-US"/>
    </w:rPr>
  </w:style>
  <w:style w:type="paragraph" w:customStyle="1" w:styleId="BAB5923A42E54C0C9FF6DE9F527D8C8F2">
    <w:name w:val="BAB5923A42E54C0C9FF6DE9F527D8C8F2"/>
    <w:rsid w:val="004B3E92"/>
    <w:pPr>
      <w:spacing w:after="0" w:line="270" w:lineRule="atLeast"/>
    </w:pPr>
    <w:rPr>
      <w:rFonts w:eastAsiaTheme="minorHAnsi" w:cs="System"/>
      <w:bCs/>
      <w:spacing w:val="2"/>
      <w:sz w:val="21"/>
      <w:lang w:eastAsia="en-US"/>
    </w:rPr>
  </w:style>
  <w:style w:type="paragraph" w:customStyle="1" w:styleId="D25866993CDA429187C83F4E11A9CD662">
    <w:name w:val="D25866993CDA429187C83F4E11A9CD662"/>
    <w:rsid w:val="004B3E92"/>
    <w:pPr>
      <w:spacing w:after="0" w:line="270" w:lineRule="atLeast"/>
    </w:pPr>
    <w:rPr>
      <w:rFonts w:eastAsiaTheme="minorHAnsi" w:cs="System"/>
      <w:bCs/>
      <w:spacing w:val="2"/>
      <w:sz w:val="21"/>
      <w:lang w:eastAsia="en-US"/>
    </w:rPr>
  </w:style>
  <w:style w:type="paragraph" w:customStyle="1" w:styleId="88147D32DCEB4D7BB9C0311F870DA09E2">
    <w:name w:val="88147D32DCEB4D7BB9C0311F870DA09E2"/>
    <w:rsid w:val="004B3E92"/>
    <w:pPr>
      <w:spacing w:after="0" w:line="270" w:lineRule="atLeast"/>
    </w:pPr>
    <w:rPr>
      <w:rFonts w:eastAsiaTheme="minorHAnsi" w:cs="System"/>
      <w:bCs/>
      <w:spacing w:val="2"/>
      <w:sz w:val="21"/>
      <w:lang w:eastAsia="en-US"/>
    </w:rPr>
  </w:style>
  <w:style w:type="paragraph" w:customStyle="1" w:styleId="50645014FBA64FDE85E023494FF1DFFC2">
    <w:name w:val="50645014FBA64FDE85E023494FF1DFFC2"/>
    <w:rsid w:val="004B3E92"/>
    <w:pPr>
      <w:spacing w:after="0" w:line="240" w:lineRule="auto"/>
    </w:pPr>
    <w:rPr>
      <w:rFonts w:ascii="Arial" w:eastAsiaTheme="minorHAnsi" w:hAnsi="Arial"/>
      <w:lang w:eastAsia="en-US"/>
    </w:rPr>
  </w:style>
  <w:style w:type="paragraph" w:customStyle="1" w:styleId="DDB56DCE344A4C3DB45AAC524516E6D12">
    <w:name w:val="DDB56DCE344A4C3DB45AAC524516E6D12"/>
    <w:rsid w:val="004B3E92"/>
    <w:pPr>
      <w:spacing w:after="0" w:line="240" w:lineRule="auto"/>
    </w:pPr>
    <w:rPr>
      <w:rFonts w:ascii="Arial" w:eastAsiaTheme="minorHAnsi" w:hAnsi="Arial"/>
      <w:lang w:eastAsia="en-US"/>
    </w:rPr>
  </w:style>
  <w:style w:type="paragraph" w:customStyle="1" w:styleId="25510A1C9A20466CB8228CB8E14060982">
    <w:name w:val="25510A1C9A20466CB8228CB8E14060982"/>
    <w:rsid w:val="004B3E92"/>
    <w:pPr>
      <w:spacing w:after="0" w:line="240" w:lineRule="auto"/>
    </w:pPr>
    <w:rPr>
      <w:rFonts w:ascii="Arial" w:eastAsiaTheme="minorHAnsi" w:hAnsi="Arial"/>
      <w:lang w:eastAsia="en-US"/>
    </w:rPr>
  </w:style>
  <w:style w:type="paragraph" w:customStyle="1" w:styleId="2B34A79AF2B9496FABDB791149BFB5F52">
    <w:name w:val="2B34A79AF2B9496FABDB791149BFB5F52"/>
    <w:rsid w:val="004B3E92"/>
    <w:pPr>
      <w:spacing w:after="0" w:line="240" w:lineRule="auto"/>
    </w:pPr>
    <w:rPr>
      <w:rFonts w:ascii="Arial" w:eastAsiaTheme="minorHAnsi" w:hAnsi="Arial"/>
      <w:lang w:eastAsia="en-US"/>
    </w:rPr>
  </w:style>
  <w:style w:type="paragraph" w:customStyle="1" w:styleId="612F05F0428348D187D578B74E7D2AA32">
    <w:name w:val="612F05F0428348D187D578B74E7D2AA32"/>
    <w:rsid w:val="004B3E92"/>
    <w:pPr>
      <w:spacing w:after="0" w:line="270" w:lineRule="atLeast"/>
    </w:pPr>
    <w:rPr>
      <w:rFonts w:eastAsiaTheme="minorHAnsi" w:cs="System"/>
      <w:bCs/>
      <w:spacing w:val="2"/>
      <w:sz w:val="21"/>
      <w:lang w:eastAsia="en-US"/>
    </w:rPr>
  </w:style>
  <w:style w:type="paragraph" w:customStyle="1" w:styleId="98B1B61C199E422F93DA4BCDDBBA425D2">
    <w:name w:val="98B1B61C199E422F93DA4BCDDBBA425D2"/>
    <w:rsid w:val="004B3E92"/>
    <w:pPr>
      <w:spacing w:after="0" w:line="270" w:lineRule="atLeast"/>
    </w:pPr>
    <w:rPr>
      <w:rFonts w:eastAsiaTheme="minorHAnsi" w:cs="System"/>
      <w:bCs/>
      <w:spacing w:val="2"/>
      <w:sz w:val="21"/>
      <w:lang w:eastAsia="en-US"/>
    </w:rPr>
  </w:style>
  <w:style w:type="paragraph" w:customStyle="1" w:styleId="26A72752B1FA40AABDF3E615BAEE66A72">
    <w:name w:val="26A72752B1FA40AABDF3E615BAEE66A72"/>
    <w:rsid w:val="004B3E92"/>
    <w:pPr>
      <w:spacing w:after="0" w:line="270" w:lineRule="atLeast"/>
    </w:pPr>
    <w:rPr>
      <w:rFonts w:eastAsiaTheme="minorHAnsi" w:cs="System"/>
      <w:bCs/>
      <w:spacing w:val="2"/>
      <w:sz w:val="21"/>
      <w:lang w:eastAsia="en-US"/>
    </w:rPr>
  </w:style>
  <w:style w:type="paragraph" w:customStyle="1" w:styleId="6FF2CCD5796E49628AC314744074A5262">
    <w:name w:val="6FF2CCD5796E49628AC314744074A5262"/>
    <w:rsid w:val="004B3E92"/>
    <w:pPr>
      <w:spacing w:after="0" w:line="270" w:lineRule="atLeast"/>
    </w:pPr>
    <w:rPr>
      <w:rFonts w:eastAsiaTheme="minorHAnsi" w:cs="System"/>
      <w:bCs/>
      <w:spacing w:val="2"/>
      <w:sz w:val="21"/>
      <w:lang w:eastAsia="en-US"/>
    </w:rPr>
  </w:style>
  <w:style w:type="paragraph" w:customStyle="1" w:styleId="126D36FB05B8492CAFF7A0C5F61DB06D2">
    <w:name w:val="126D36FB05B8492CAFF7A0C5F61DB06D2"/>
    <w:rsid w:val="004B3E92"/>
    <w:pPr>
      <w:spacing w:after="0" w:line="270" w:lineRule="atLeast"/>
    </w:pPr>
    <w:rPr>
      <w:rFonts w:eastAsiaTheme="minorHAnsi" w:cs="System"/>
      <w:bCs/>
      <w:spacing w:val="2"/>
      <w:sz w:val="21"/>
      <w:lang w:eastAsia="en-US"/>
    </w:rPr>
  </w:style>
  <w:style w:type="paragraph" w:customStyle="1" w:styleId="327026029FE040429C4BE5D89C5A8BAB2">
    <w:name w:val="327026029FE040429C4BE5D89C5A8BAB2"/>
    <w:rsid w:val="004B3E92"/>
    <w:pPr>
      <w:numPr>
        <w:numId w:val="2"/>
      </w:numPr>
      <w:spacing w:after="0" w:line="270" w:lineRule="atLeast"/>
      <w:ind w:left="284" w:hanging="284"/>
      <w:contextualSpacing/>
    </w:pPr>
    <w:rPr>
      <w:rFonts w:eastAsiaTheme="minorHAnsi" w:cs="System"/>
      <w:bCs/>
      <w:spacing w:val="2"/>
      <w:sz w:val="21"/>
      <w:lang w:eastAsia="en-US"/>
    </w:rPr>
  </w:style>
  <w:style w:type="paragraph" w:customStyle="1" w:styleId="EEC5F0645F1B41549310C0FED158CBF6">
    <w:name w:val="EEC5F0645F1B41549310C0FED158CBF6"/>
    <w:rsid w:val="004B3E92"/>
  </w:style>
  <w:style w:type="paragraph" w:customStyle="1" w:styleId="FF01BB16CA904899845E5FDDE08B00DB">
    <w:name w:val="FF01BB16CA904899845E5FDDE08B00DB"/>
    <w:rsid w:val="004B3E92"/>
  </w:style>
  <w:style w:type="paragraph" w:customStyle="1" w:styleId="5E1B9BF1FD5840439BF4F9CD2A53149D">
    <w:name w:val="5E1B9BF1FD5840439BF4F9CD2A53149D"/>
    <w:rsid w:val="004B3E92"/>
  </w:style>
  <w:style w:type="paragraph" w:customStyle="1" w:styleId="F5162EE9B05D4400AFE7BFC1755B4F555">
    <w:name w:val="F5162EE9B05D4400AFE7BFC1755B4F555"/>
    <w:rsid w:val="003F4BB8"/>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D5B8D315937145B5AC19CBF1D1FF293A5">
    <w:name w:val="D5B8D315937145B5AC19CBF1D1FF293A5"/>
    <w:rsid w:val="003F4BB8"/>
    <w:pPr>
      <w:spacing w:after="0" w:line="270" w:lineRule="atLeast"/>
    </w:pPr>
    <w:rPr>
      <w:rFonts w:eastAsiaTheme="minorHAnsi" w:cs="System"/>
      <w:bCs/>
      <w:spacing w:val="2"/>
      <w:sz w:val="21"/>
      <w:lang w:eastAsia="en-US"/>
    </w:rPr>
  </w:style>
  <w:style w:type="paragraph" w:customStyle="1" w:styleId="38296A3DDEF4486F807D20D7A08BC84E5">
    <w:name w:val="38296A3DDEF4486F807D20D7A08BC84E5"/>
    <w:rsid w:val="003F4BB8"/>
    <w:pPr>
      <w:spacing w:after="0" w:line="270" w:lineRule="atLeast"/>
    </w:pPr>
    <w:rPr>
      <w:rFonts w:eastAsiaTheme="minorHAnsi" w:cs="System"/>
      <w:bCs/>
      <w:spacing w:val="2"/>
      <w:sz w:val="21"/>
      <w:lang w:eastAsia="en-US"/>
    </w:rPr>
  </w:style>
  <w:style w:type="paragraph" w:customStyle="1" w:styleId="E34FD1F89A7B4F3CB7DFBF26C16FC17C5">
    <w:name w:val="E34FD1F89A7B4F3CB7DFBF26C16FC17C5"/>
    <w:rsid w:val="003F4BB8"/>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06A56B0B0DD4CC59CA4002E3A61A91C5">
    <w:name w:val="906A56B0B0DD4CC59CA4002E3A61A91C5"/>
    <w:rsid w:val="003F4BB8"/>
    <w:pPr>
      <w:spacing w:after="0" w:line="240" w:lineRule="auto"/>
    </w:pPr>
    <w:rPr>
      <w:rFonts w:ascii="Arial" w:eastAsiaTheme="minorHAnsi" w:hAnsi="Arial"/>
      <w:lang w:eastAsia="en-US"/>
    </w:rPr>
  </w:style>
  <w:style w:type="paragraph" w:customStyle="1" w:styleId="8BBD46CCF24943C9B3E6819F3C1E6D3F5">
    <w:name w:val="8BBD46CCF24943C9B3E6819F3C1E6D3F5"/>
    <w:rsid w:val="003F4BB8"/>
    <w:pPr>
      <w:spacing w:after="0" w:line="240" w:lineRule="auto"/>
    </w:pPr>
    <w:rPr>
      <w:rFonts w:ascii="Arial" w:eastAsiaTheme="minorHAnsi" w:hAnsi="Arial"/>
      <w:lang w:eastAsia="en-US"/>
    </w:rPr>
  </w:style>
  <w:style w:type="paragraph" w:customStyle="1" w:styleId="8C16F44FD3CC41168897A8851B46F5C75">
    <w:name w:val="8C16F44FD3CC41168897A8851B46F5C75"/>
    <w:rsid w:val="003F4BB8"/>
    <w:pPr>
      <w:spacing w:after="0" w:line="240" w:lineRule="auto"/>
    </w:pPr>
    <w:rPr>
      <w:rFonts w:ascii="Arial" w:eastAsiaTheme="minorHAnsi" w:hAnsi="Arial"/>
      <w:lang w:eastAsia="en-US"/>
    </w:rPr>
  </w:style>
  <w:style w:type="paragraph" w:customStyle="1" w:styleId="C3023BEF587543C381AB0817485529695">
    <w:name w:val="C3023BEF587543C381AB0817485529695"/>
    <w:rsid w:val="003F4BB8"/>
    <w:pPr>
      <w:spacing w:after="0" w:line="240" w:lineRule="auto"/>
    </w:pPr>
    <w:rPr>
      <w:rFonts w:ascii="Arial" w:eastAsiaTheme="minorHAnsi" w:hAnsi="Arial"/>
      <w:lang w:eastAsia="en-US"/>
    </w:rPr>
  </w:style>
  <w:style w:type="paragraph" w:customStyle="1" w:styleId="9EAD7D2FED7B4FD4BFD8F2A213ADBA735">
    <w:name w:val="9EAD7D2FED7B4FD4BFD8F2A213ADBA735"/>
    <w:rsid w:val="003F4BB8"/>
    <w:pPr>
      <w:spacing w:after="0" w:line="240" w:lineRule="auto"/>
    </w:pPr>
    <w:rPr>
      <w:rFonts w:ascii="Arial" w:eastAsiaTheme="minorHAnsi" w:hAnsi="Arial"/>
      <w:lang w:eastAsia="en-US"/>
    </w:rPr>
  </w:style>
  <w:style w:type="paragraph" w:customStyle="1" w:styleId="165868E8A35D4B5D846A6BDC44A53C745">
    <w:name w:val="165868E8A35D4B5D846A6BDC44A53C745"/>
    <w:rsid w:val="003F4BB8"/>
    <w:pPr>
      <w:spacing w:after="0" w:line="270" w:lineRule="atLeast"/>
    </w:pPr>
    <w:rPr>
      <w:rFonts w:eastAsiaTheme="minorHAnsi" w:cs="System"/>
      <w:bCs/>
      <w:spacing w:val="2"/>
      <w:sz w:val="21"/>
      <w:lang w:eastAsia="en-US"/>
    </w:rPr>
  </w:style>
  <w:style w:type="paragraph" w:customStyle="1" w:styleId="8AC950DF756C4AB98294BE39CBB1556D5">
    <w:name w:val="8AC950DF756C4AB98294BE39CBB1556D5"/>
    <w:rsid w:val="003F4BB8"/>
    <w:pPr>
      <w:spacing w:after="0" w:line="270" w:lineRule="atLeast"/>
    </w:pPr>
    <w:rPr>
      <w:rFonts w:eastAsiaTheme="minorHAnsi" w:cs="System"/>
      <w:bCs/>
      <w:spacing w:val="2"/>
      <w:sz w:val="21"/>
      <w:lang w:eastAsia="en-US"/>
    </w:rPr>
  </w:style>
  <w:style w:type="paragraph" w:customStyle="1" w:styleId="27722BE9A24A4652B81DA0ED7FCA733B5">
    <w:name w:val="27722BE9A24A4652B81DA0ED7FCA733B5"/>
    <w:rsid w:val="003F4BB8"/>
    <w:pPr>
      <w:spacing w:after="0" w:line="240" w:lineRule="auto"/>
    </w:pPr>
    <w:rPr>
      <w:rFonts w:ascii="Arial" w:eastAsiaTheme="minorHAnsi" w:hAnsi="Arial"/>
      <w:lang w:eastAsia="en-US"/>
    </w:rPr>
  </w:style>
  <w:style w:type="paragraph" w:customStyle="1" w:styleId="7ECBB73A1FBC47B4A2A6689343D4B29B5">
    <w:name w:val="7ECBB73A1FBC47B4A2A6689343D4B29B5"/>
    <w:rsid w:val="003F4BB8"/>
    <w:pPr>
      <w:spacing w:after="0" w:line="240" w:lineRule="auto"/>
    </w:pPr>
    <w:rPr>
      <w:rFonts w:ascii="Arial" w:eastAsiaTheme="minorHAnsi" w:hAnsi="Arial"/>
      <w:lang w:eastAsia="en-US"/>
    </w:rPr>
  </w:style>
  <w:style w:type="paragraph" w:customStyle="1" w:styleId="B0C3C30098A94B8B99CC62A7DF3F6A215">
    <w:name w:val="B0C3C30098A94B8B99CC62A7DF3F6A215"/>
    <w:rsid w:val="003F4BB8"/>
    <w:pPr>
      <w:spacing w:after="0" w:line="240" w:lineRule="auto"/>
    </w:pPr>
    <w:rPr>
      <w:rFonts w:ascii="Arial" w:eastAsiaTheme="minorHAnsi" w:hAnsi="Arial"/>
      <w:lang w:eastAsia="en-US"/>
    </w:rPr>
  </w:style>
  <w:style w:type="paragraph" w:customStyle="1" w:styleId="B223FC99763A44FE8F596A818ACF3FD45">
    <w:name w:val="B223FC99763A44FE8F596A818ACF3FD45"/>
    <w:rsid w:val="003F4BB8"/>
    <w:pPr>
      <w:spacing w:after="0" w:line="240" w:lineRule="auto"/>
    </w:pPr>
    <w:rPr>
      <w:rFonts w:ascii="Arial" w:eastAsiaTheme="minorHAnsi" w:hAnsi="Arial"/>
      <w:lang w:eastAsia="en-US"/>
    </w:rPr>
  </w:style>
  <w:style w:type="paragraph" w:customStyle="1" w:styleId="B5193E6B702045829CDAFD1EC0B659EA5">
    <w:name w:val="B5193E6B702045829CDAFD1EC0B659EA5"/>
    <w:rsid w:val="003F4BB8"/>
    <w:pPr>
      <w:spacing w:after="0" w:line="240" w:lineRule="auto"/>
    </w:pPr>
    <w:rPr>
      <w:rFonts w:ascii="Arial" w:eastAsiaTheme="minorHAnsi" w:hAnsi="Arial"/>
      <w:lang w:eastAsia="en-US"/>
    </w:rPr>
  </w:style>
  <w:style w:type="paragraph" w:customStyle="1" w:styleId="1188505442214A08B1B3FB2E14EFC29A5">
    <w:name w:val="1188505442214A08B1B3FB2E14EFC29A5"/>
    <w:rsid w:val="003F4BB8"/>
    <w:pPr>
      <w:spacing w:after="0" w:line="240" w:lineRule="auto"/>
    </w:pPr>
    <w:rPr>
      <w:rFonts w:ascii="Arial" w:eastAsiaTheme="minorHAnsi" w:hAnsi="Arial"/>
      <w:lang w:eastAsia="en-US"/>
    </w:rPr>
  </w:style>
  <w:style w:type="paragraph" w:customStyle="1" w:styleId="6591902FEFFD48A883E0EFC77B0495375">
    <w:name w:val="6591902FEFFD48A883E0EFC77B0495375"/>
    <w:rsid w:val="003F4BB8"/>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167878AEA517480E9103F4D1E38524A45">
    <w:name w:val="167878AEA517480E9103F4D1E38524A45"/>
    <w:rsid w:val="003F4BB8"/>
    <w:pPr>
      <w:spacing w:after="0" w:line="240" w:lineRule="auto"/>
    </w:pPr>
    <w:rPr>
      <w:rFonts w:ascii="Arial" w:eastAsiaTheme="minorHAnsi" w:hAnsi="Arial"/>
      <w:lang w:eastAsia="en-US"/>
    </w:rPr>
  </w:style>
  <w:style w:type="paragraph" w:customStyle="1" w:styleId="45D7A7C055D9498B9E8ABBD8D86884925">
    <w:name w:val="45D7A7C055D9498B9E8ABBD8D86884925"/>
    <w:rsid w:val="003F4BB8"/>
    <w:pPr>
      <w:spacing w:after="0" w:line="240" w:lineRule="auto"/>
    </w:pPr>
    <w:rPr>
      <w:rFonts w:ascii="Arial" w:eastAsiaTheme="minorHAnsi" w:hAnsi="Arial"/>
      <w:lang w:eastAsia="en-US"/>
    </w:rPr>
  </w:style>
  <w:style w:type="paragraph" w:customStyle="1" w:styleId="B665506DF926496BAAB915C5B5335F2E5">
    <w:name w:val="B665506DF926496BAAB915C5B5335F2E5"/>
    <w:rsid w:val="003F4BB8"/>
    <w:pPr>
      <w:spacing w:after="0" w:line="240" w:lineRule="auto"/>
    </w:pPr>
    <w:rPr>
      <w:rFonts w:ascii="Arial" w:eastAsiaTheme="minorHAnsi" w:hAnsi="Arial"/>
      <w:lang w:eastAsia="en-US"/>
    </w:rPr>
  </w:style>
  <w:style w:type="paragraph" w:customStyle="1" w:styleId="768995E79AB1457DB2676606C971A5505">
    <w:name w:val="768995E79AB1457DB2676606C971A5505"/>
    <w:rsid w:val="003F4BB8"/>
    <w:pPr>
      <w:spacing w:after="0" w:line="240" w:lineRule="auto"/>
    </w:pPr>
    <w:rPr>
      <w:rFonts w:ascii="Arial" w:eastAsiaTheme="minorHAnsi" w:hAnsi="Arial"/>
      <w:lang w:eastAsia="en-US"/>
    </w:rPr>
  </w:style>
  <w:style w:type="paragraph" w:customStyle="1" w:styleId="0B1C4ED752F04A0CBCFA5B55364067D75">
    <w:name w:val="0B1C4ED752F04A0CBCFA5B55364067D75"/>
    <w:rsid w:val="003F4BB8"/>
    <w:pPr>
      <w:spacing w:after="0" w:line="240" w:lineRule="auto"/>
    </w:pPr>
    <w:rPr>
      <w:rFonts w:ascii="Arial" w:eastAsiaTheme="minorHAnsi" w:hAnsi="Arial"/>
      <w:lang w:eastAsia="en-US"/>
    </w:rPr>
  </w:style>
  <w:style w:type="paragraph" w:customStyle="1" w:styleId="543E7F4F21684BBEB7CF26C65F7CE7325">
    <w:name w:val="543E7F4F21684BBEB7CF26C65F7CE7325"/>
    <w:rsid w:val="003F4BB8"/>
    <w:pPr>
      <w:spacing w:after="0" w:line="240" w:lineRule="auto"/>
    </w:pPr>
    <w:rPr>
      <w:rFonts w:ascii="Arial" w:eastAsiaTheme="minorHAnsi" w:hAnsi="Arial"/>
      <w:lang w:eastAsia="en-US"/>
    </w:rPr>
  </w:style>
  <w:style w:type="paragraph" w:customStyle="1" w:styleId="1645BFAA79384D1A94870B23743FD84B5">
    <w:name w:val="1645BFAA79384D1A94870B23743FD84B5"/>
    <w:rsid w:val="003F4BB8"/>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BCA1E840E94F4283B706A4539B025AF95">
    <w:name w:val="BCA1E840E94F4283B706A4539B025AF95"/>
    <w:rsid w:val="003F4BB8"/>
    <w:pPr>
      <w:spacing w:after="0" w:line="240" w:lineRule="auto"/>
    </w:pPr>
    <w:rPr>
      <w:rFonts w:ascii="Arial" w:eastAsiaTheme="minorHAnsi" w:hAnsi="Arial"/>
      <w:lang w:eastAsia="en-US"/>
    </w:rPr>
  </w:style>
  <w:style w:type="paragraph" w:customStyle="1" w:styleId="2326748ECC8445CDBC7E1EA64FB43FDB5">
    <w:name w:val="2326748ECC8445CDBC7E1EA64FB43FDB5"/>
    <w:rsid w:val="003F4BB8"/>
    <w:pPr>
      <w:spacing w:after="0" w:line="240" w:lineRule="auto"/>
    </w:pPr>
    <w:rPr>
      <w:rFonts w:ascii="Arial" w:eastAsiaTheme="minorHAnsi" w:hAnsi="Arial"/>
      <w:lang w:eastAsia="en-US"/>
    </w:rPr>
  </w:style>
  <w:style w:type="paragraph" w:customStyle="1" w:styleId="908B6E900AE8433B9A89BA29F1AC31875">
    <w:name w:val="908B6E900AE8433B9A89BA29F1AC31875"/>
    <w:rsid w:val="003F4BB8"/>
    <w:pPr>
      <w:spacing w:after="0" w:line="240" w:lineRule="auto"/>
    </w:pPr>
    <w:rPr>
      <w:rFonts w:ascii="Arial" w:eastAsiaTheme="minorHAnsi" w:hAnsi="Arial"/>
      <w:lang w:eastAsia="en-US"/>
    </w:rPr>
  </w:style>
  <w:style w:type="paragraph" w:customStyle="1" w:styleId="2FBE19CCC12B4165869E11F8F0FC9DCF5">
    <w:name w:val="2FBE19CCC12B4165869E11F8F0FC9DCF5"/>
    <w:rsid w:val="003F4BB8"/>
    <w:pPr>
      <w:spacing w:after="0" w:line="240" w:lineRule="auto"/>
    </w:pPr>
    <w:rPr>
      <w:rFonts w:ascii="Arial" w:eastAsiaTheme="minorHAnsi" w:hAnsi="Arial"/>
      <w:lang w:eastAsia="en-US"/>
    </w:rPr>
  </w:style>
  <w:style w:type="paragraph" w:customStyle="1" w:styleId="082D92CA287A43929F3BAC535F890FC05">
    <w:name w:val="082D92CA287A43929F3BAC535F890FC05"/>
    <w:rsid w:val="003F4BB8"/>
    <w:pPr>
      <w:spacing w:after="0" w:line="240" w:lineRule="auto"/>
    </w:pPr>
    <w:rPr>
      <w:rFonts w:ascii="Arial" w:eastAsiaTheme="minorHAnsi" w:hAnsi="Arial"/>
      <w:lang w:eastAsia="en-US"/>
    </w:rPr>
  </w:style>
  <w:style w:type="paragraph" w:customStyle="1" w:styleId="22337C4090924BAC8DBD1AE710AF4C685">
    <w:name w:val="22337C4090924BAC8DBD1AE710AF4C685"/>
    <w:rsid w:val="003F4BB8"/>
    <w:pPr>
      <w:spacing w:after="0" w:line="270" w:lineRule="atLeast"/>
    </w:pPr>
    <w:rPr>
      <w:rFonts w:eastAsiaTheme="minorHAnsi" w:cs="System"/>
      <w:bCs/>
      <w:spacing w:val="2"/>
      <w:sz w:val="21"/>
      <w:lang w:eastAsia="en-US"/>
    </w:rPr>
  </w:style>
  <w:style w:type="paragraph" w:customStyle="1" w:styleId="C5AC4BB8881D4CA2A55BBFCC99F92D2D5">
    <w:name w:val="C5AC4BB8881D4CA2A55BBFCC99F92D2D5"/>
    <w:rsid w:val="003F4BB8"/>
    <w:pPr>
      <w:spacing w:after="0" w:line="270" w:lineRule="atLeast"/>
    </w:pPr>
    <w:rPr>
      <w:rFonts w:eastAsiaTheme="minorHAnsi" w:cs="System"/>
      <w:bCs/>
      <w:spacing w:val="2"/>
      <w:sz w:val="21"/>
      <w:lang w:eastAsia="en-US"/>
    </w:rPr>
  </w:style>
  <w:style w:type="paragraph" w:customStyle="1" w:styleId="F5162EE9B05D4400AFE7BFC1755B4F556">
    <w:name w:val="F5162EE9B05D4400AFE7BFC1755B4F556"/>
    <w:rsid w:val="003F4BB8"/>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D5B8D315937145B5AC19CBF1D1FF293A6">
    <w:name w:val="D5B8D315937145B5AC19CBF1D1FF293A6"/>
    <w:rsid w:val="003F4BB8"/>
    <w:pPr>
      <w:spacing w:after="0" w:line="270" w:lineRule="atLeast"/>
    </w:pPr>
    <w:rPr>
      <w:rFonts w:eastAsiaTheme="minorHAnsi" w:cs="System"/>
      <w:bCs/>
      <w:spacing w:val="2"/>
      <w:sz w:val="21"/>
      <w:lang w:eastAsia="en-US"/>
    </w:rPr>
  </w:style>
  <w:style w:type="paragraph" w:customStyle="1" w:styleId="38296A3DDEF4486F807D20D7A08BC84E6">
    <w:name w:val="38296A3DDEF4486F807D20D7A08BC84E6"/>
    <w:rsid w:val="003F4BB8"/>
    <w:pPr>
      <w:spacing w:after="0" w:line="270" w:lineRule="atLeast"/>
    </w:pPr>
    <w:rPr>
      <w:rFonts w:eastAsiaTheme="minorHAnsi" w:cs="System"/>
      <w:bCs/>
      <w:spacing w:val="2"/>
      <w:sz w:val="21"/>
      <w:lang w:eastAsia="en-US"/>
    </w:rPr>
  </w:style>
  <w:style w:type="paragraph" w:customStyle="1" w:styleId="E34FD1F89A7B4F3CB7DFBF26C16FC17C6">
    <w:name w:val="E34FD1F89A7B4F3CB7DFBF26C16FC17C6"/>
    <w:rsid w:val="003F4BB8"/>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06A56B0B0DD4CC59CA4002E3A61A91C6">
    <w:name w:val="906A56B0B0DD4CC59CA4002E3A61A91C6"/>
    <w:rsid w:val="003F4BB8"/>
    <w:pPr>
      <w:spacing w:after="0" w:line="240" w:lineRule="auto"/>
    </w:pPr>
    <w:rPr>
      <w:rFonts w:ascii="Arial" w:eastAsiaTheme="minorHAnsi" w:hAnsi="Arial"/>
      <w:lang w:eastAsia="en-US"/>
    </w:rPr>
  </w:style>
  <w:style w:type="paragraph" w:customStyle="1" w:styleId="8BBD46CCF24943C9B3E6819F3C1E6D3F6">
    <w:name w:val="8BBD46CCF24943C9B3E6819F3C1E6D3F6"/>
    <w:rsid w:val="003F4BB8"/>
    <w:pPr>
      <w:spacing w:after="0" w:line="240" w:lineRule="auto"/>
    </w:pPr>
    <w:rPr>
      <w:rFonts w:ascii="Arial" w:eastAsiaTheme="minorHAnsi" w:hAnsi="Arial"/>
      <w:lang w:eastAsia="en-US"/>
    </w:rPr>
  </w:style>
  <w:style w:type="paragraph" w:customStyle="1" w:styleId="8C16F44FD3CC41168897A8851B46F5C76">
    <w:name w:val="8C16F44FD3CC41168897A8851B46F5C76"/>
    <w:rsid w:val="003F4BB8"/>
    <w:pPr>
      <w:spacing w:after="0" w:line="240" w:lineRule="auto"/>
    </w:pPr>
    <w:rPr>
      <w:rFonts w:ascii="Arial" w:eastAsiaTheme="minorHAnsi" w:hAnsi="Arial"/>
      <w:lang w:eastAsia="en-US"/>
    </w:rPr>
  </w:style>
  <w:style w:type="paragraph" w:customStyle="1" w:styleId="C3023BEF587543C381AB0817485529696">
    <w:name w:val="C3023BEF587543C381AB0817485529696"/>
    <w:rsid w:val="003F4BB8"/>
    <w:pPr>
      <w:spacing w:after="0" w:line="240" w:lineRule="auto"/>
    </w:pPr>
    <w:rPr>
      <w:rFonts w:ascii="Arial" w:eastAsiaTheme="minorHAnsi" w:hAnsi="Arial"/>
      <w:lang w:eastAsia="en-US"/>
    </w:rPr>
  </w:style>
  <w:style w:type="paragraph" w:customStyle="1" w:styleId="9EAD7D2FED7B4FD4BFD8F2A213ADBA736">
    <w:name w:val="9EAD7D2FED7B4FD4BFD8F2A213ADBA736"/>
    <w:rsid w:val="003F4BB8"/>
    <w:pPr>
      <w:spacing w:after="0" w:line="240" w:lineRule="auto"/>
    </w:pPr>
    <w:rPr>
      <w:rFonts w:ascii="Arial" w:eastAsiaTheme="minorHAnsi" w:hAnsi="Arial"/>
      <w:lang w:eastAsia="en-US"/>
    </w:rPr>
  </w:style>
  <w:style w:type="paragraph" w:customStyle="1" w:styleId="165868E8A35D4B5D846A6BDC44A53C746">
    <w:name w:val="165868E8A35D4B5D846A6BDC44A53C746"/>
    <w:rsid w:val="003F4BB8"/>
    <w:pPr>
      <w:spacing w:after="0" w:line="270" w:lineRule="atLeast"/>
    </w:pPr>
    <w:rPr>
      <w:rFonts w:eastAsiaTheme="minorHAnsi" w:cs="System"/>
      <w:bCs/>
      <w:spacing w:val="2"/>
      <w:sz w:val="21"/>
      <w:lang w:eastAsia="en-US"/>
    </w:rPr>
  </w:style>
  <w:style w:type="paragraph" w:customStyle="1" w:styleId="8AC950DF756C4AB98294BE39CBB1556D6">
    <w:name w:val="8AC950DF756C4AB98294BE39CBB1556D6"/>
    <w:rsid w:val="003F4BB8"/>
    <w:pPr>
      <w:spacing w:after="0" w:line="270" w:lineRule="atLeast"/>
    </w:pPr>
    <w:rPr>
      <w:rFonts w:eastAsiaTheme="minorHAnsi" w:cs="System"/>
      <w:bCs/>
      <w:spacing w:val="2"/>
      <w:sz w:val="21"/>
      <w:lang w:eastAsia="en-US"/>
    </w:rPr>
  </w:style>
  <w:style w:type="paragraph" w:customStyle="1" w:styleId="27722BE9A24A4652B81DA0ED7FCA733B6">
    <w:name w:val="27722BE9A24A4652B81DA0ED7FCA733B6"/>
    <w:rsid w:val="003F4BB8"/>
    <w:pPr>
      <w:spacing w:after="0" w:line="240" w:lineRule="auto"/>
    </w:pPr>
    <w:rPr>
      <w:rFonts w:ascii="Arial" w:eastAsiaTheme="minorHAnsi" w:hAnsi="Arial"/>
      <w:lang w:eastAsia="en-US"/>
    </w:rPr>
  </w:style>
  <w:style w:type="paragraph" w:customStyle="1" w:styleId="7ECBB73A1FBC47B4A2A6689343D4B29B6">
    <w:name w:val="7ECBB73A1FBC47B4A2A6689343D4B29B6"/>
    <w:rsid w:val="003F4BB8"/>
    <w:pPr>
      <w:spacing w:after="0" w:line="240" w:lineRule="auto"/>
    </w:pPr>
    <w:rPr>
      <w:rFonts w:ascii="Arial" w:eastAsiaTheme="minorHAnsi" w:hAnsi="Arial"/>
      <w:lang w:eastAsia="en-US"/>
    </w:rPr>
  </w:style>
  <w:style w:type="paragraph" w:customStyle="1" w:styleId="B0C3C30098A94B8B99CC62A7DF3F6A216">
    <w:name w:val="B0C3C30098A94B8B99CC62A7DF3F6A216"/>
    <w:rsid w:val="003F4BB8"/>
    <w:pPr>
      <w:spacing w:after="0" w:line="240" w:lineRule="auto"/>
    </w:pPr>
    <w:rPr>
      <w:rFonts w:ascii="Arial" w:eastAsiaTheme="minorHAnsi" w:hAnsi="Arial"/>
      <w:lang w:eastAsia="en-US"/>
    </w:rPr>
  </w:style>
  <w:style w:type="paragraph" w:customStyle="1" w:styleId="B223FC99763A44FE8F596A818ACF3FD46">
    <w:name w:val="B223FC99763A44FE8F596A818ACF3FD46"/>
    <w:rsid w:val="003F4BB8"/>
    <w:pPr>
      <w:spacing w:after="0" w:line="240" w:lineRule="auto"/>
    </w:pPr>
    <w:rPr>
      <w:rFonts w:ascii="Arial" w:eastAsiaTheme="minorHAnsi" w:hAnsi="Arial"/>
      <w:lang w:eastAsia="en-US"/>
    </w:rPr>
  </w:style>
  <w:style w:type="paragraph" w:customStyle="1" w:styleId="B5193E6B702045829CDAFD1EC0B659EA6">
    <w:name w:val="B5193E6B702045829CDAFD1EC0B659EA6"/>
    <w:rsid w:val="003F4BB8"/>
    <w:pPr>
      <w:spacing w:after="0" w:line="240" w:lineRule="auto"/>
    </w:pPr>
    <w:rPr>
      <w:rFonts w:ascii="Arial" w:eastAsiaTheme="minorHAnsi" w:hAnsi="Arial"/>
      <w:lang w:eastAsia="en-US"/>
    </w:rPr>
  </w:style>
  <w:style w:type="paragraph" w:customStyle="1" w:styleId="1188505442214A08B1B3FB2E14EFC29A6">
    <w:name w:val="1188505442214A08B1B3FB2E14EFC29A6"/>
    <w:rsid w:val="003F4BB8"/>
    <w:pPr>
      <w:spacing w:after="0" w:line="240" w:lineRule="auto"/>
    </w:pPr>
    <w:rPr>
      <w:rFonts w:ascii="Arial" w:eastAsiaTheme="minorHAnsi" w:hAnsi="Arial"/>
      <w:lang w:eastAsia="en-US"/>
    </w:rPr>
  </w:style>
  <w:style w:type="paragraph" w:customStyle="1" w:styleId="6591902FEFFD48A883E0EFC77B0495376">
    <w:name w:val="6591902FEFFD48A883E0EFC77B0495376"/>
    <w:rsid w:val="003F4BB8"/>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167878AEA517480E9103F4D1E38524A46">
    <w:name w:val="167878AEA517480E9103F4D1E38524A46"/>
    <w:rsid w:val="003F4BB8"/>
    <w:pPr>
      <w:spacing w:after="0" w:line="240" w:lineRule="auto"/>
    </w:pPr>
    <w:rPr>
      <w:rFonts w:ascii="Arial" w:eastAsiaTheme="minorHAnsi" w:hAnsi="Arial"/>
      <w:lang w:eastAsia="en-US"/>
    </w:rPr>
  </w:style>
  <w:style w:type="paragraph" w:customStyle="1" w:styleId="45D7A7C055D9498B9E8ABBD8D86884926">
    <w:name w:val="45D7A7C055D9498B9E8ABBD8D86884926"/>
    <w:rsid w:val="003F4BB8"/>
    <w:pPr>
      <w:spacing w:after="0" w:line="240" w:lineRule="auto"/>
    </w:pPr>
    <w:rPr>
      <w:rFonts w:ascii="Arial" w:eastAsiaTheme="minorHAnsi" w:hAnsi="Arial"/>
      <w:lang w:eastAsia="en-US"/>
    </w:rPr>
  </w:style>
  <w:style w:type="paragraph" w:customStyle="1" w:styleId="B665506DF926496BAAB915C5B5335F2E6">
    <w:name w:val="B665506DF926496BAAB915C5B5335F2E6"/>
    <w:rsid w:val="003F4BB8"/>
    <w:pPr>
      <w:spacing w:after="0" w:line="240" w:lineRule="auto"/>
    </w:pPr>
    <w:rPr>
      <w:rFonts w:ascii="Arial" w:eastAsiaTheme="minorHAnsi" w:hAnsi="Arial"/>
      <w:lang w:eastAsia="en-US"/>
    </w:rPr>
  </w:style>
  <w:style w:type="paragraph" w:customStyle="1" w:styleId="768995E79AB1457DB2676606C971A5506">
    <w:name w:val="768995E79AB1457DB2676606C971A5506"/>
    <w:rsid w:val="003F4BB8"/>
    <w:pPr>
      <w:spacing w:after="0" w:line="240" w:lineRule="auto"/>
    </w:pPr>
    <w:rPr>
      <w:rFonts w:ascii="Arial" w:eastAsiaTheme="minorHAnsi" w:hAnsi="Arial"/>
      <w:lang w:eastAsia="en-US"/>
    </w:rPr>
  </w:style>
  <w:style w:type="paragraph" w:customStyle="1" w:styleId="0B1C4ED752F04A0CBCFA5B55364067D76">
    <w:name w:val="0B1C4ED752F04A0CBCFA5B55364067D76"/>
    <w:rsid w:val="003F4BB8"/>
    <w:pPr>
      <w:spacing w:after="0" w:line="240" w:lineRule="auto"/>
    </w:pPr>
    <w:rPr>
      <w:rFonts w:ascii="Arial" w:eastAsiaTheme="minorHAnsi" w:hAnsi="Arial"/>
      <w:lang w:eastAsia="en-US"/>
    </w:rPr>
  </w:style>
  <w:style w:type="paragraph" w:customStyle="1" w:styleId="543E7F4F21684BBEB7CF26C65F7CE7326">
    <w:name w:val="543E7F4F21684BBEB7CF26C65F7CE7326"/>
    <w:rsid w:val="003F4BB8"/>
    <w:pPr>
      <w:spacing w:after="0" w:line="240" w:lineRule="auto"/>
    </w:pPr>
    <w:rPr>
      <w:rFonts w:ascii="Arial" w:eastAsiaTheme="minorHAnsi" w:hAnsi="Arial"/>
      <w:lang w:eastAsia="en-US"/>
    </w:rPr>
  </w:style>
  <w:style w:type="paragraph" w:customStyle="1" w:styleId="1645BFAA79384D1A94870B23743FD84B6">
    <w:name w:val="1645BFAA79384D1A94870B23743FD84B6"/>
    <w:rsid w:val="003F4BB8"/>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BCA1E840E94F4283B706A4539B025AF96">
    <w:name w:val="BCA1E840E94F4283B706A4539B025AF96"/>
    <w:rsid w:val="003F4BB8"/>
    <w:pPr>
      <w:spacing w:after="0" w:line="240" w:lineRule="auto"/>
    </w:pPr>
    <w:rPr>
      <w:rFonts w:ascii="Arial" w:eastAsiaTheme="minorHAnsi" w:hAnsi="Arial"/>
      <w:lang w:eastAsia="en-US"/>
    </w:rPr>
  </w:style>
  <w:style w:type="paragraph" w:customStyle="1" w:styleId="2326748ECC8445CDBC7E1EA64FB43FDB6">
    <w:name w:val="2326748ECC8445CDBC7E1EA64FB43FDB6"/>
    <w:rsid w:val="003F4BB8"/>
    <w:pPr>
      <w:spacing w:after="0" w:line="240" w:lineRule="auto"/>
    </w:pPr>
    <w:rPr>
      <w:rFonts w:ascii="Arial" w:eastAsiaTheme="minorHAnsi" w:hAnsi="Arial"/>
      <w:lang w:eastAsia="en-US"/>
    </w:rPr>
  </w:style>
  <w:style w:type="paragraph" w:customStyle="1" w:styleId="908B6E900AE8433B9A89BA29F1AC31876">
    <w:name w:val="908B6E900AE8433B9A89BA29F1AC31876"/>
    <w:rsid w:val="003F4BB8"/>
    <w:pPr>
      <w:spacing w:after="0" w:line="240" w:lineRule="auto"/>
    </w:pPr>
    <w:rPr>
      <w:rFonts w:ascii="Arial" w:eastAsiaTheme="minorHAnsi" w:hAnsi="Arial"/>
      <w:lang w:eastAsia="en-US"/>
    </w:rPr>
  </w:style>
  <w:style w:type="paragraph" w:customStyle="1" w:styleId="2FBE19CCC12B4165869E11F8F0FC9DCF6">
    <w:name w:val="2FBE19CCC12B4165869E11F8F0FC9DCF6"/>
    <w:rsid w:val="003F4BB8"/>
    <w:pPr>
      <w:spacing w:after="0" w:line="240" w:lineRule="auto"/>
    </w:pPr>
    <w:rPr>
      <w:rFonts w:ascii="Arial" w:eastAsiaTheme="minorHAnsi" w:hAnsi="Arial"/>
      <w:lang w:eastAsia="en-US"/>
    </w:rPr>
  </w:style>
  <w:style w:type="paragraph" w:customStyle="1" w:styleId="082D92CA287A43929F3BAC535F890FC06">
    <w:name w:val="082D92CA287A43929F3BAC535F890FC06"/>
    <w:rsid w:val="003F4BB8"/>
    <w:pPr>
      <w:spacing w:after="0" w:line="240" w:lineRule="auto"/>
    </w:pPr>
    <w:rPr>
      <w:rFonts w:ascii="Arial" w:eastAsiaTheme="minorHAnsi" w:hAnsi="Arial"/>
      <w:lang w:eastAsia="en-US"/>
    </w:rPr>
  </w:style>
  <w:style w:type="paragraph" w:customStyle="1" w:styleId="22337C4090924BAC8DBD1AE710AF4C686">
    <w:name w:val="22337C4090924BAC8DBD1AE710AF4C686"/>
    <w:rsid w:val="003F4BB8"/>
    <w:pPr>
      <w:spacing w:after="0" w:line="270" w:lineRule="atLeast"/>
    </w:pPr>
    <w:rPr>
      <w:rFonts w:eastAsiaTheme="minorHAnsi" w:cs="System"/>
      <w:bCs/>
      <w:spacing w:val="2"/>
      <w:sz w:val="21"/>
      <w:lang w:eastAsia="en-US"/>
    </w:rPr>
  </w:style>
  <w:style w:type="paragraph" w:customStyle="1" w:styleId="C5AC4BB8881D4CA2A55BBFCC99F92D2D6">
    <w:name w:val="C5AC4BB8881D4CA2A55BBFCC99F92D2D6"/>
    <w:rsid w:val="003F4BB8"/>
    <w:pPr>
      <w:spacing w:after="0" w:line="270" w:lineRule="atLeast"/>
    </w:pPr>
    <w:rPr>
      <w:rFonts w:eastAsiaTheme="minorHAnsi" w:cs="System"/>
      <w:bCs/>
      <w:spacing w:val="2"/>
      <w:sz w:val="21"/>
      <w:lang w:eastAsia="en-US"/>
    </w:rPr>
  </w:style>
  <w:style w:type="paragraph" w:customStyle="1" w:styleId="F5162EE9B05D4400AFE7BFC1755B4F557">
    <w:name w:val="F5162EE9B05D4400AFE7BFC1755B4F557"/>
    <w:rsid w:val="00A87A6C"/>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D5B8D315937145B5AC19CBF1D1FF293A7">
    <w:name w:val="D5B8D315937145B5AC19CBF1D1FF293A7"/>
    <w:rsid w:val="00A87A6C"/>
    <w:pPr>
      <w:spacing w:after="0" w:line="270" w:lineRule="atLeast"/>
    </w:pPr>
    <w:rPr>
      <w:rFonts w:eastAsiaTheme="minorHAnsi" w:cs="System"/>
      <w:bCs/>
      <w:spacing w:val="2"/>
      <w:sz w:val="21"/>
      <w:lang w:eastAsia="en-US"/>
    </w:rPr>
  </w:style>
  <w:style w:type="paragraph" w:customStyle="1" w:styleId="38296A3DDEF4486F807D20D7A08BC84E7">
    <w:name w:val="38296A3DDEF4486F807D20D7A08BC84E7"/>
    <w:rsid w:val="00A87A6C"/>
    <w:pPr>
      <w:spacing w:after="0" w:line="270" w:lineRule="atLeast"/>
    </w:pPr>
    <w:rPr>
      <w:rFonts w:eastAsiaTheme="minorHAnsi" w:cs="System"/>
      <w:bCs/>
      <w:spacing w:val="2"/>
      <w:sz w:val="21"/>
      <w:lang w:eastAsia="en-US"/>
    </w:rPr>
  </w:style>
  <w:style w:type="paragraph" w:customStyle="1" w:styleId="E34FD1F89A7B4F3CB7DFBF26C16FC17C7">
    <w:name w:val="E34FD1F89A7B4F3CB7DFBF26C16FC17C7"/>
    <w:rsid w:val="00A87A6C"/>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06A56B0B0DD4CC59CA4002E3A61A91C7">
    <w:name w:val="906A56B0B0DD4CC59CA4002E3A61A91C7"/>
    <w:rsid w:val="00A87A6C"/>
    <w:pPr>
      <w:spacing w:after="0" w:line="240" w:lineRule="auto"/>
    </w:pPr>
    <w:rPr>
      <w:rFonts w:ascii="Arial" w:eastAsiaTheme="minorHAnsi" w:hAnsi="Arial"/>
      <w:lang w:eastAsia="en-US"/>
    </w:rPr>
  </w:style>
  <w:style w:type="paragraph" w:customStyle="1" w:styleId="8BBD46CCF24943C9B3E6819F3C1E6D3F7">
    <w:name w:val="8BBD46CCF24943C9B3E6819F3C1E6D3F7"/>
    <w:rsid w:val="00A87A6C"/>
    <w:pPr>
      <w:spacing w:after="0" w:line="240" w:lineRule="auto"/>
    </w:pPr>
    <w:rPr>
      <w:rFonts w:ascii="Arial" w:eastAsiaTheme="minorHAnsi" w:hAnsi="Arial"/>
      <w:lang w:eastAsia="en-US"/>
    </w:rPr>
  </w:style>
  <w:style w:type="paragraph" w:customStyle="1" w:styleId="8C16F44FD3CC41168897A8851B46F5C77">
    <w:name w:val="8C16F44FD3CC41168897A8851B46F5C77"/>
    <w:rsid w:val="00A87A6C"/>
    <w:pPr>
      <w:spacing w:after="0" w:line="240" w:lineRule="auto"/>
    </w:pPr>
    <w:rPr>
      <w:rFonts w:ascii="Arial" w:eastAsiaTheme="minorHAnsi" w:hAnsi="Arial"/>
      <w:lang w:eastAsia="en-US"/>
    </w:rPr>
  </w:style>
  <w:style w:type="paragraph" w:customStyle="1" w:styleId="C3023BEF587543C381AB0817485529697">
    <w:name w:val="C3023BEF587543C381AB0817485529697"/>
    <w:rsid w:val="00A87A6C"/>
    <w:pPr>
      <w:spacing w:after="0" w:line="240" w:lineRule="auto"/>
    </w:pPr>
    <w:rPr>
      <w:rFonts w:ascii="Arial" w:eastAsiaTheme="minorHAnsi" w:hAnsi="Arial"/>
      <w:lang w:eastAsia="en-US"/>
    </w:rPr>
  </w:style>
  <w:style w:type="paragraph" w:customStyle="1" w:styleId="9EAD7D2FED7B4FD4BFD8F2A213ADBA737">
    <w:name w:val="9EAD7D2FED7B4FD4BFD8F2A213ADBA737"/>
    <w:rsid w:val="00A87A6C"/>
    <w:pPr>
      <w:spacing w:after="0" w:line="240" w:lineRule="auto"/>
    </w:pPr>
    <w:rPr>
      <w:rFonts w:ascii="Arial" w:eastAsiaTheme="minorHAnsi" w:hAnsi="Arial"/>
      <w:lang w:eastAsia="en-US"/>
    </w:rPr>
  </w:style>
  <w:style w:type="paragraph" w:customStyle="1" w:styleId="165868E8A35D4B5D846A6BDC44A53C747">
    <w:name w:val="165868E8A35D4B5D846A6BDC44A53C747"/>
    <w:rsid w:val="00A87A6C"/>
    <w:pPr>
      <w:spacing w:after="0" w:line="270" w:lineRule="atLeast"/>
    </w:pPr>
    <w:rPr>
      <w:rFonts w:eastAsiaTheme="minorHAnsi" w:cs="System"/>
      <w:bCs/>
      <w:spacing w:val="2"/>
      <w:sz w:val="21"/>
      <w:lang w:eastAsia="en-US"/>
    </w:rPr>
  </w:style>
  <w:style w:type="paragraph" w:customStyle="1" w:styleId="8AC950DF756C4AB98294BE39CBB1556D7">
    <w:name w:val="8AC950DF756C4AB98294BE39CBB1556D7"/>
    <w:rsid w:val="00A87A6C"/>
    <w:pPr>
      <w:spacing w:after="0" w:line="270" w:lineRule="atLeast"/>
    </w:pPr>
    <w:rPr>
      <w:rFonts w:eastAsiaTheme="minorHAnsi" w:cs="System"/>
      <w:bCs/>
      <w:spacing w:val="2"/>
      <w:sz w:val="21"/>
      <w:lang w:eastAsia="en-US"/>
    </w:rPr>
  </w:style>
  <w:style w:type="paragraph" w:customStyle="1" w:styleId="27722BE9A24A4652B81DA0ED7FCA733B7">
    <w:name w:val="27722BE9A24A4652B81DA0ED7FCA733B7"/>
    <w:rsid w:val="00A87A6C"/>
    <w:pPr>
      <w:spacing w:after="0" w:line="240" w:lineRule="auto"/>
    </w:pPr>
    <w:rPr>
      <w:rFonts w:ascii="Arial" w:eastAsiaTheme="minorHAnsi" w:hAnsi="Arial"/>
      <w:lang w:eastAsia="en-US"/>
    </w:rPr>
  </w:style>
  <w:style w:type="paragraph" w:customStyle="1" w:styleId="7ECBB73A1FBC47B4A2A6689343D4B29B7">
    <w:name w:val="7ECBB73A1FBC47B4A2A6689343D4B29B7"/>
    <w:rsid w:val="00A87A6C"/>
    <w:pPr>
      <w:spacing w:after="0" w:line="240" w:lineRule="auto"/>
    </w:pPr>
    <w:rPr>
      <w:rFonts w:ascii="Arial" w:eastAsiaTheme="minorHAnsi" w:hAnsi="Arial"/>
      <w:lang w:eastAsia="en-US"/>
    </w:rPr>
  </w:style>
  <w:style w:type="paragraph" w:customStyle="1" w:styleId="B0C3C30098A94B8B99CC62A7DF3F6A217">
    <w:name w:val="B0C3C30098A94B8B99CC62A7DF3F6A217"/>
    <w:rsid w:val="00A87A6C"/>
    <w:pPr>
      <w:spacing w:after="0" w:line="240" w:lineRule="auto"/>
    </w:pPr>
    <w:rPr>
      <w:rFonts w:ascii="Arial" w:eastAsiaTheme="minorHAnsi" w:hAnsi="Arial"/>
      <w:lang w:eastAsia="en-US"/>
    </w:rPr>
  </w:style>
  <w:style w:type="paragraph" w:customStyle="1" w:styleId="B223FC99763A44FE8F596A818ACF3FD47">
    <w:name w:val="B223FC99763A44FE8F596A818ACF3FD47"/>
    <w:rsid w:val="00A87A6C"/>
    <w:pPr>
      <w:spacing w:after="0" w:line="240" w:lineRule="auto"/>
    </w:pPr>
    <w:rPr>
      <w:rFonts w:ascii="Arial" w:eastAsiaTheme="minorHAnsi" w:hAnsi="Arial"/>
      <w:lang w:eastAsia="en-US"/>
    </w:rPr>
  </w:style>
  <w:style w:type="paragraph" w:customStyle="1" w:styleId="B5193E6B702045829CDAFD1EC0B659EA7">
    <w:name w:val="B5193E6B702045829CDAFD1EC0B659EA7"/>
    <w:rsid w:val="00A87A6C"/>
    <w:pPr>
      <w:spacing w:after="0" w:line="240" w:lineRule="auto"/>
    </w:pPr>
    <w:rPr>
      <w:rFonts w:ascii="Arial" w:eastAsiaTheme="minorHAnsi" w:hAnsi="Arial"/>
      <w:lang w:eastAsia="en-US"/>
    </w:rPr>
  </w:style>
  <w:style w:type="paragraph" w:customStyle="1" w:styleId="1188505442214A08B1B3FB2E14EFC29A7">
    <w:name w:val="1188505442214A08B1B3FB2E14EFC29A7"/>
    <w:rsid w:val="00A87A6C"/>
    <w:pPr>
      <w:spacing w:after="0" w:line="240" w:lineRule="auto"/>
    </w:pPr>
    <w:rPr>
      <w:rFonts w:ascii="Arial" w:eastAsiaTheme="minorHAnsi" w:hAnsi="Arial"/>
      <w:lang w:eastAsia="en-US"/>
    </w:rPr>
  </w:style>
  <w:style w:type="paragraph" w:customStyle="1" w:styleId="6591902FEFFD48A883E0EFC77B0495377">
    <w:name w:val="6591902FEFFD48A883E0EFC77B0495377"/>
    <w:rsid w:val="00A87A6C"/>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167878AEA517480E9103F4D1E38524A47">
    <w:name w:val="167878AEA517480E9103F4D1E38524A47"/>
    <w:rsid w:val="00A87A6C"/>
    <w:pPr>
      <w:spacing w:after="0" w:line="240" w:lineRule="auto"/>
    </w:pPr>
    <w:rPr>
      <w:rFonts w:ascii="Arial" w:eastAsiaTheme="minorHAnsi" w:hAnsi="Arial"/>
      <w:lang w:eastAsia="en-US"/>
    </w:rPr>
  </w:style>
  <w:style w:type="paragraph" w:customStyle="1" w:styleId="45D7A7C055D9498B9E8ABBD8D86884927">
    <w:name w:val="45D7A7C055D9498B9E8ABBD8D86884927"/>
    <w:rsid w:val="00A87A6C"/>
    <w:pPr>
      <w:spacing w:after="0" w:line="240" w:lineRule="auto"/>
    </w:pPr>
    <w:rPr>
      <w:rFonts w:ascii="Arial" w:eastAsiaTheme="minorHAnsi" w:hAnsi="Arial"/>
      <w:lang w:eastAsia="en-US"/>
    </w:rPr>
  </w:style>
  <w:style w:type="paragraph" w:customStyle="1" w:styleId="B665506DF926496BAAB915C5B5335F2E7">
    <w:name w:val="B665506DF926496BAAB915C5B5335F2E7"/>
    <w:rsid w:val="00A87A6C"/>
    <w:pPr>
      <w:spacing w:after="0" w:line="240" w:lineRule="auto"/>
    </w:pPr>
    <w:rPr>
      <w:rFonts w:ascii="Arial" w:eastAsiaTheme="minorHAnsi" w:hAnsi="Arial"/>
      <w:lang w:eastAsia="en-US"/>
    </w:rPr>
  </w:style>
  <w:style w:type="paragraph" w:customStyle="1" w:styleId="768995E79AB1457DB2676606C971A5507">
    <w:name w:val="768995E79AB1457DB2676606C971A5507"/>
    <w:rsid w:val="00A87A6C"/>
    <w:pPr>
      <w:spacing w:after="0" w:line="240" w:lineRule="auto"/>
    </w:pPr>
    <w:rPr>
      <w:rFonts w:ascii="Arial" w:eastAsiaTheme="minorHAnsi" w:hAnsi="Arial"/>
      <w:lang w:eastAsia="en-US"/>
    </w:rPr>
  </w:style>
  <w:style w:type="paragraph" w:customStyle="1" w:styleId="0B1C4ED752F04A0CBCFA5B55364067D77">
    <w:name w:val="0B1C4ED752F04A0CBCFA5B55364067D77"/>
    <w:rsid w:val="00A87A6C"/>
    <w:pPr>
      <w:spacing w:after="0" w:line="240" w:lineRule="auto"/>
    </w:pPr>
    <w:rPr>
      <w:rFonts w:ascii="Arial" w:eastAsiaTheme="minorHAnsi" w:hAnsi="Arial"/>
      <w:lang w:eastAsia="en-US"/>
    </w:rPr>
  </w:style>
  <w:style w:type="paragraph" w:customStyle="1" w:styleId="543E7F4F21684BBEB7CF26C65F7CE7327">
    <w:name w:val="543E7F4F21684BBEB7CF26C65F7CE7327"/>
    <w:rsid w:val="00A87A6C"/>
    <w:pPr>
      <w:spacing w:after="0" w:line="240" w:lineRule="auto"/>
    </w:pPr>
    <w:rPr>
      <w:rFonts w:ascii="Arial" w:eastAsiaTheme="minorHAnsi" w:hAnsi="Arial"/>
      <w:lang w:eastAsia="en-US"/>
    </w:rPr>
  </w:style>
  <w:style w:type="paragraph" w:customStyle="1" w:styleId="1645BFAA79384D1A94870B23743FD84B7">
    <w:name w:val="1645BFAA79384D1A94870B23743FD84B7"/>
    <w:rsid w:val="00A87A6C"/>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BCA1E840E94F4283B706A4539B025AF97">
    <w:name w:val="BCA1E840E94F4283B706A4539B025AF97"/>
    <w:rsid w:val="00A87A6C"/>
    <w:pPr>
      <w:spacing w:after="0" w:line="240" w:lineRule="auto"/>
    </w:pPr>
    <w:rPr>
      <w:rFonts w:ascii="Arial" w:eastAsiaTheme="minorHAnsi" w:hAnsi="Arial"/>
      <w:lang w:eastAsia="en-US"/>
    </w:rPr>
  </w:style>
  <w:style w:type="paragraph" w:customStyle="1" w:styleId="2326748ECC8445CDBC7E1EA64FB43FDB7">
    <w:name w:val="2326748ECC8445CDBC7E1EA64FB43FDB7"/>
    <w:rsid w:val="00A87A6C"/>
    <w:pPr>
      <w:spacing w:after="0" w:line="240" w:lineRule="auto"/>
    </w:pPr>
    <w:rPr>
      <w:rFonts w:ascii="Arial" w:eastAsiaTheme="minorHAnsi" w:hAnsi="Arial"/>
      <w:lang w:eastAsia="en-US"/>
    </w:rPr>
  </w:style>
  <w:style w:type="paragraph" w:customStyle="1" w:styleId="908B6E900AE8433B9A89BA29F1AC31877">
    <w:name w:val="908B6E900AE8433B9A89BA29F1AC31877"/>
    <w:rsid w:val="00A87A6C"/>
    <w:pPr>
      <w:spacing w:after="0" w:line="240" w:lineRule="auto"/>
    </w:pPr>
    <w:rPr>
      <w:rFonts w:ascii="Arial" w:eastAsiaTheme="minorHAnsi" w:hAnsi="Arial"/>
      <w:lang w:eastAsia="en-US"/>
    </w:rPr>
  </w:style>
  <w:style w:type="paragraph" w:customStyle="1" w:styleId="2FBE19CCC12B4165869E11F8F0FC9DCF7">
    <w:name w:val="2FBE19CCC12B4165869E11F8F0FC9DCF7"/>
    <w:rsid w:val="00A87A6C"/>
    <w:pPr>
      <w:spacing w:after="0" w:line="240" w:lineRule="auto"/>
    </w:pPr>
    <w:rPr>
      <w:rFonts w:ascii="Arial" w:eastAsiaTheme="minorHAnsi" w:hAnsi="Arial"/>
      <w:lang w:eastAsia="en-US"/>
    </w:rPr>
  </w:style>
  <w:style w:type="paragraph" w:customStyle="1" w:styleId="082D92CA287A43929F3BAC535F890FC07">
    <w:name w:val="082D92CA287A43929F3BAC535F890FC07"/>
    <w:rsid w:val="00A87A6C"/>
    <w:pPr>
      <w:spacing w:after="0" w:line="240" w:lineRule="auto"/>
    </w:pPr>
    <w:rPr>
      <w:rFonts w:ascii="Arial" w:eastAsiaTheme="minorHAnsi" w:hAnsi="Arial"/>
      <w:lang w:eastAsia="en-US"/>
    </w:rPr>
  </w:style>
  <w:style w:type="paragraph" w:customStyle="1" w:styleId="22337C4090924BAC8DBD1AE710AF4C687">
    <w:name w:val="22337C4090924BAC8DBD1AE710AF4C687"/>
    <w:rsid w:val="00A87A6C"/>
    <w:pPr>
      <w:spacing w:after="0" w:line="270" w:lineRule="atLeast"/>
    </w:pPr>
    <w:rPr>
      <w:rFonts w:eastAsiaTheme="minorHAnsi" w:cs="System"/>
      <w:bCs/>
      <w:spacing w:val="2"/>
      <w:sz w:val="21"/>
      <w:lang w:eastAsia="en-US"/>
    </w:rPr>
  </w:style>
  <w:style w:type="paragraph" w:customStyle="1" w:styleId="C5AC4BB8881D4CA2A55BBFCC99F92D2D7">
    <w:name w:val="C5AC4BB8881D4CA2A55BBFCC99F92D2D7"/>
    <w:rsid w:val="00A87A6C"/>
    <w:pPr>
      <w:spacing w:after="0" w:line="270" w:lineRule="atLeast"/>
    </w:pPr>
    <w:rPr>
      <w:rFonts w:eastAsiaTheme="minorHAnsi" w:cs="System"/>
      <w:bCs/>
      <w:spacing w:val="2"/>
      <w:sz w:val="21"/>
      <w:lang w:eastAsia="en-US"/>
    </w:rPr>
  </w:style>
  <w:style w:type="paragraph" w:customStyle="1" w:styleId="997B1AA585C7471CA4DC7249846B00A73">
    <w:name w:val="997B1AA585C7471CA4DC7249846B00A73"/>
    <w:rsid w:val="00A87A6C"/>
    <w:pPr>
      <w:spacing w:after="0" w:line="240" w:lineRule="auto"/>
    </w:pPr>
    <w:rPr>
      <w:rFonts w:ascii="Arial" w:eastAsiaTheme="minorHAnsi" w:hAnsi="Arial"/>
      <w:lang w:eastAsia="en-US"/>
    </w:rPr>
  </w:style>
  <w:style w:type="paragraph" w:customStyle="1" w:styleId="23B424D410C2493F8086C5951DC4D1FF3">
    <w:name w:val="23B424D410C2493F8086C5951DC4D1FF3"/>
    <w:rsid w:val="00A87A6C"/>
    <w:pPr>
      <w:spacing w:after="0" w:line="240" w:lineRule="auto"/>
    </w:pPr>
    <w:rPr>
      <w:rFonts w:ascii="Arial" w:eastAsiaTheme="minorHAnsi" w:hAnsi="Arial"/>
      <w:lang w:eastAsia="en-US"/>
    </w:rPr>
  </w:style>
  <w:style w:type="paragraph" w:customStyle="1" w:styleId="9761DD8AC4EB45EDAE726B0AA500919E3">
    <w:name w:val="9761DD8AC4EB45EDAE726B0AA500919E3"/>
    <w:rsid w:val="00A87A6C"/>
    <w:pPr>
      <w:spacing w:after="0" w:line="240" w:lineRule="auto"/>
    </w:pPr>
    <w:rPr>
      <w:rFonts w:ascii="Arial" w:eastAsiaTheme="minorHAnsi" w:hAnsi="Arial"/>
      <w:lang w:eastAsia="en-US"/>
    </w:rPr>
  </w:style>
  <w:style w:type="paragraph" w:customStyle="1" w:styleId="600A9F70F3F1471C937318A336FF0EB13">
    <w:name w:val="600A9F70F3F1471C937318A336FF0EB13"/>
    <w:rsid w:val="00A87A6C"/>
    <w:pPr>
      <w:spacing w:after="0" w:line="240" w:lineRule="auto"/>
    </w:pPr>
    <w:rPr>
      <w:rFonts w:ascii="Arial" w:eastAsiaTheme="minorHAnsi" w:hAnsi="Arial"/>
      <w:lang w:eastAsia="en-US"/>
    </w:rPr>
  </w:style>
  <w:style w:type="paragraph" w:customStyle="1" w:styleId="5790D7FF794A4BD096ECC0BDC3D041C93">
    <w:name w:val="5790D7FF794A4BD096ECC0BDC3D041C93"/>
    <w:rsid w:val="00A87A6C"/>
    <w:pPr>
      <w:spacing w:after="0" w:line="240" w:lineRule="auto"/>
    </w:pPr>
    <w:rPr>
      <w:rFonts w:ascii="Arial" w:eastAsiaTheme="minorHAnsi" w:hAnsi="Arial"/>
      <w:lang w:eastAsia="en-US"/>
    </w:rPr>
  </w:style>
  <w:style w:type="paragraph" w:customStyle="1" w:styleId="0231CEF98A1C409CB94A7FB895744ECA3">
    <w:name w:val="0231CEF98A1C409CB94A7FB895744ECA3"/>
    <w:rsid w:val="00A87A6C"/>
    <w:pPr>
      <w:spacing w:after="0" w:line="240" w:lineRule="auto"/>
    </w:pPr>
    <w:rPr>
      <w:rFonts w:ascii="Arial" w:eastAsiaTheme="minorHAnsi" w:hAnsi="Arial"/>
      <w:lang w:eastAsia="en-US"/>
    </w:rPr>
  </w:style>
  <w:style w:type="paragraph" w:customStyle="1" w:styleId="746DC09ED3D94011B766E46C622DAE373">
    <w:name w:val="746DC09ED3D94011B766E46C622DAE373"/>
    <w:rsid w:val="00A87A6C"/>
    <w:pPr>
      <w:spacing w:after="0" w:line="240" w:lineRule="auto"/>
    </w:pPr>
    <w:rPr>
      <w:rFonts w:ascii="Arial" w:eastAsiaTheme="minorHAnsi" w:hAnsi="Arial"/>
      <w:lang w:eastAsia="en-US"/>
    </w:rPr>
  </w:style>
  <w:style w:type="paragraph" w:customStyle="1" w:styleId="BF624723834C4FA59841FBD8F1ECAB533">
    <w:name w:val="BF624723834C4FA59841FBD8F1ECAB533"/>
    <w:rsid w:val="00A87A6C"/>
    <w:pPr>
      <w:spacing w:after="0" w:line="240" w:lineRule="auto"/>
    </w:pPr>
    <w:rPr>
      <w:rFonts w:ascii="Arial" w:eastAsiaTheme="minorHAnsi" w:hAnsi="Arial"/>
      <w:lang w:eastAsia="en-US"/>
    </w:rPr>
  </w:style>
  <w:style w:type="paragraph" w:customStyle="1" w:styleId="87686724E1514145942E6384FCE919043">
    <w:name w:val="87686724E1514145942E6384FCE919043"/>
    <w:rsid w:val="00A87A6C"/>
    <w:pPr>
      <w:spacing w:after="0" w:line="240" w:lineRule="auto"/>
    </w:pPr>
    <w:rPr>
      <w:rFonts w:ascii="Arial" w:eastAsiaTheme="minorHAnsi" w:hAnsi="Arial"/>
      <w:lang w:eastAsia="en-US"/>
    </w:rPr>
  </w:style>
  <w:style w:type="paragraph" w:customStyle="1" w:styleId="32BD942B60F14766889807997107F24E3">
    <w:name w:val="32BD942B60F14766889807997107F24E3"/>
    <w:rsid w:val="00A87A6C"/>
    <w:pPr>
      <w:spacing w:after="0" w:line="240" w:lineRule="auto"/>
    </w:pPr>
    <w:rPr>
      <w:rFonts w:ascii="Arial" w:eastAsiaTheme="minorHAnsi" w:hAnsi="Arial"/>
      <w:lang w:eastAsia="en-US"/>
    </w:rPr>
  </w:style>
  <w:style w:type="paragraph" w:customStyle="1" w:styleId="9C14E7F532DF46D5A12099893D5F1A1F3">
    <w:name w:val="9C14E7F532DF46D5A12099893D5F1A1F3"/>
    <w:rsid w:val="00A87A6C"/>
    <w:pPr>
      <w:spacing w:after="0" w:line="240" w:lineRule="auto"/>
    </w:pPr>
    <w:rPr>
      <w:rFonts w:ascii="Arial" w:eastAsiaTheme="minorHAnsi" w:hAnsi="Arial"/>
      <w:lang w:eastAsia="en-US"/>
    </w:rPr>
  </w:style>
  <w:style w:type="paragraph" w:customStyle="1" w:styleId="5E71E1FBCF5C4CD3A72A8782B36313583">
    <w:name w:val="5E71E1FBCF5C4CD3A72A8782B36313583"/>
    <w:rsid w:val="00A87A6C"/>
    <w:pPr>
      <w:spacing w:after="0" w:line="240" w:lineRule="auto"/>
    </w:pPr>
    <w:rPr>
      <w:rFonts w:ascii="Arial" w:eastAsiaTheme="minorHAnsi" w:hAnsi="Arial"/>
      <w:lang w:eastAsia="en-US"/>
    </w:rPr>
  </w:style>
  <w:style w:type="paragraph" w:customStyle="1" w:styleId="6959CC5FF77A42CEA0C00B630C4744DD3">
    <w:name w:val="6959CC5FF77A42CEA0C00B630C4744DD3"/>
    <w:rsid w:val="00A87A6C"/>
    <w:pPr>
      <w:spacing w:after="0" w:line="270" w:lineRule="atLeast"/>
    </w:pPr>
    <w:rPr>
      <w:rFonts w:eastAsiaTheme="minorHAnsi" w:cs="System"/>
      <w:bCs/>
      <w:spacing w:val="2"/>
      <w:sz w:val="21"/>
      <w:lang w:eastAsia="en-US"/>
    </w:rPr>
  </w:style>
  <w:style w:type="paragraph" w:customStyle="1" w:styleId="E88A2DEF96034252BE362DB138D94F983">
    <w:name w:val="E88A2DEF96034252BE362DB138D94F983"/>
    <w:rsid w:val="00A87A6C"/>
    <w:pPr>
      <w:spacing w:after="0" w:line="270" w:lineRule="atLeast"/>
    </w:pPr>
    <w:rPr>
      <w:rFonts w:eastAsiaTheme="minorHAnsi" w:cs="System"/>
      <w:bCs/>
      <w:spacing w:val="2"/>
      <w:sz w:val="21"/>
      <w:lang w:eastAsia="en-US"/>
    </w:rPr>
  </w:style>
  <w:style w:type="paragraph" w:customStyle="1" w:styleId="2AEF6A7270A14EE2AB0DBC1453A91A4F3">
    <w:name w:val="2AEF6A7270A14EE2AB0DBC1453A91A4F3"/>
    <w:rsid w:val="00A87A6C"/>
    <w:pPr>
      <w:spacing w:after="0" w:line="270" w:lineRule="atLeast"/>
    </w:pPr>
    <w:rPr>
      <w:rFonts w:eastAsiaTheme="minorHAnsi" w:cs="System"/>
      <w:bCs/>
      <w:spacing w:val="2"/>
      <w:sz w:val="21"/>
      <w:lang w:eastAsia="en-US"/>
    </w:rPr>
  </w:style>
  <w:style w:type="paragraph" w:customStyle="1" w:styleId="717F2AAD74424550AE6632B7E8BE37553">
    <w:name w:val="717F2AAD74424550AE6632B7E8BE37553"/>
    <w:rsid w:val="00A87A6C"/>
    <w:pPr>
      <w:spacing w:after="0" w:line="270" w:lineRule="atLeast"/>
    </w:pPr>
    <w:rPr>
      <w:rFonts w:eastAsiaTheme="minorHAnsi" w:cs="System"/>
      <w:bCs/>
      <w:spacing w:val="2"/>
      <w:sz w:val="21"/>
      <w:lang w:eastAsia="en-US"/>
    </w:rPr>
  </w:style>
  <w:style w:type="paragraph" w:customStyle="1" w:styleId="D5F353B9E59D4FA286DD3821C3C27D9E3">
    <w:name w:val="D5F353B9E59D4FA286DD3821C3C27D9E3"/>
    <w:rsid w:val="00A87A6C"/>
    <w:pPr>
      <w:spacing w:after="0" w:line="270" w:lineRule="atLeast"/>
    </w:pPr>
    <w:rPr>
      <w:rFonts w:eastAsiaTheme="minorHAnsi" w:cs="System"/>
      <w:bCs/>
      <w:spacing w:val="2"/>
      <w:sz w:val="21"/>
      <w:lang w:eastAsia="en-US"/>
    </w:rPr>
  </w:style>
  <w:style w:type="paragraph" w:customStyle="1" w:styleId="985825EA528D4C09A672C04B7EEDE0803">
    <w:name w:val="985825EA528D4C09A672C04B7EEDE0803"/>
    <w:rsid w:val="00A87A6C"/>
    <w:pPr>
      <w:spacing w:after="0" w:line="270" w:lineRule="atLeast"/>
    </w:pPr>
    <w:rPr>
      <w:rFonts w:eastAsiaTheme="minorHAnsi" w:cs="System"/>
      <w:bCs/>
      <w:spacing w:val="2"/>
      <w:sz w:val="21"/>
      <w:lang w:eastAsia="en-US"/>
    </w:rPr>
  </w:style>
  <w:style w:type="paragraph" w:customStyle="1" w:styleId="39D0E45AD2134A088EE2B70FF9AE05033">
    <w:name w:val="39D0E45AD2134A088EE2B70FF9AE05033"/>
    <w:rsid w:val="00A87A6C"/>
    <w:pPr>
      <w:spacing w:after="0" w:line="270" w:lineRule="atLeast"/>
      <w:ind w:left="720"/>
      <w:contextualSpacing/>
    </w:pPr>
    <w:rPr>
      <w:rFonts w:eastAsiaTheme="minorHAnsi" w:cs="System"/>
      <w:bCs/>
      <w:spacing w:val="2"/>
      <w:sz w:val="21"/>
      <w:lang w:eastAsia="en-US"/>
    </w:rPr>
  </w:style>
  <w:style w:type="paragraph" w:customStyle="1" w:styleId="35B7C9146A5F4086B2CEF15531B478503">
    <w:name w:val="35B7C9146A5F4086B2CEF15531B478503"/>
    <w:rsid w:val="00A87A6C"/>
    <w:pPr>
      <w:spacing w:after="0" w:line="270" w:lineRule="atLeast"/>
    </w:pPr>
    <w:rPr>
      <w:rFonts w:eastAsiaTheme="minorHAnsi" w:cs="System"/>
      <w:bCs/>
      <w:spacing w:val="2"/>
      <w:sz w:val="21"/>
      <w:lang w:eastAsia="en-US"/>
    </w:rPr>
  </w:style>
  <w:style w:type="paragraph" w:customStyle="1" w:styleId="51EE118B7B9B4BE08182BDD610ADD9973">
    <w:name w:val="51EE118B7B9B4BE08182BDD610ADD9973"/>
    <w:rsid w:val="00A87A6C"/>
    <w:pPr>
      <w:spacing w:after="0" w:line="270" w:lineRule="atLeast"/>
    </w:pPr>
    <w:rPr>
      <w:rFonts w:eastAsiaTheme="minorHAnsi" w:cs="System"/>
      <w:bCs/>
      <w:spacing w:val="2"/>
      <w:sz w:val="21"/>
      <w:lang w:eastAsia="en-US"/>
    </w:rPr>
  </w:style>
  <w:style w:type="paragraph" w:customStyle="1" w:styleId="0E98489652CC46C88136A1C63D3D87F43">
    <w:name w:val="0E98489652CC46C88136A1C63D3D87F43"/>
    <w:rsid w:val="00A87A6C"/>
    <w:pPr>
      <w:spacing w:after="0" w:line="270" w:lineRule="atLeast"/>
    </w:pPr>
    <w:rPr>
      <w:rFonts w:eastAsiaTheme="minorHAnsi" w:cs="System"/>
      <w:bCs/>
      <w:spacing w:val="2"/>
      <w:sz w:val="21"/>
      <w:lang w:eastAsia="en-US"/>
    </w:rPr>
  </w:style>
  <w:style w:type="paragraph" w:customStyle="1" w:styleId="B89F4D4E099B47E9A62C7941C1D1C3133">
    <w:name w:val="B89F4D4E099B47E9A62C7941C1D1C3133"/>
    <w:rsid w:val="00A87A6C"/>
    <w:pPr>
      <w:spacing w:after="0" w:line="270" w:lineRule="atLeast"/>
    </w:pPr>
    <w:rPr>
      <w:rFonts w:eastAsiaTheme="minorHAnsi" w:cs="System"/>
      <w:bCs/>
      <w:spacing w:val="2"/>
      <w:sz w:val="21"/>
      <w:lang w:eastAsia="en-US"/>
    </w:rPr>
  </w:style>
  <w:style w:type="paragraph" w:customStyle="1" w:styleId="A3FD29534D384B0DBF10F3AF7F7094C13">
    <w:name w:val="A3FD29534D384B0DBF10F3AF7F7094C13"/>
    <w:rsid w:val="00A87A6C"/>
    <w:pPr>
      <w:spacing w:after="0" w:line="270" w:lineRule="atLeast"/>
    </w:pPr>
    <w:rPr>
      <w:rFonts w:eastAsiaTheme="minorHAnsi" w:cs="System"/>
      <w:bCs/>
      <w:spacing w:val="2"/>
      <w:sz w:val="21"/>
      <w:lang w:eastAsia="en-US"/>
    </w:rPr>
  </w:style>
  <w:style w:type="paragraph" w:customStyle="1" w:styleId="4E34AC0A6B1645D3A03F7ACC4AD02DC23">
    <w:name w:val="4E34AC0A6B1645D3A03F7ACC4AD02DC23"/>
    <w:rsid w:val="00A87A6C"/>
    <w:pPr>
      <w:spacing w:after="0" w:line="270" w:lineRule="atLeast"/>
    </w:pPr>
    <w:rPr>
      <w:rFonts w:eastAsiaTheme="minorHAnsi" w:cs="System"/>
      <w:bCs/>
      <w:spacing w:val="2"/>
      <w:sz w:val="21"/>
      <w:lang w:eastAsia="en-US"/>
    </w:rPr>
  </w:style>
  <w:style w:type="paragraph" w:customStyle="1" w:styleId="5575E85B029A40B79038FC067CCE39F53">
    <w:name w:val="5575E85B029A40B79038FC067CCE39F53"/>
    <w:rsid w:val="00A87A6C"/>
    <w:pPr>
      <w:spacing w:after="0" w:line="270" w:lineRule="atLeast"/>
    </w:pPr>
    <w:rPr>
      <w:rFonts w:eastAsiaTheme="minorHAnsi" w:cs="System"/>
      <w:bCs/>
      <w:spacing w:val="2"/>
      <w:sz w:val="21"/>
      <w:lang w:eastAsia="en-US"/>
    </w:rPr>
  </w:style>
  <w:style w:type="paragraph" w:customStyle="1" w:styleId="A931A73121C84459A18C835DA327C7C53">
    <w:name w:val="A931A73121C84459A18C835DA327C7C53"/>
    <w:rsid w:val="00A87A6C"/>
    <w:pPr>
      <w:spacing w:after="0" w:line="270" w:lineRule="atLeast"/>
    </w:pPr>
    <w:rPr>
      <w:rFonts w:eastAsiaTheme="minorHAnsi" w:cs="System"/>
      <w:bCs/>
      <w:spacing w:val="2"/>
      <w:sz w:val="21"/>
      <w:lang w:eastAsia="en-US"/>
    </w:rPr>
  </w:style>
  <w:style w:type="paragraph" w:customStyle="1" w:styleId="B856933F0E8A4FF4B252192825C54B353">
    <w:name w:val="B856933F0E8A4FF4B252192825C54B353"/>
    <w:rsid w:val="00A87A6C"/>
    <w:pPr>
      <w:spacing w:after="0" w:line="270" w:lineRule="atLeast"/>
    </w:pPr>
    <w:rPr>
      <w:rFonts w:eastAsiaTheme="minorHAnsi" w:cs="System"/>
      <w:bCs/>
      <w:spacing w:val="2"/>
      <w:sz w:val="21"/>
      <w:lang w:eastAsia="en-US"/>
    </w:rPr>
  </w:style>
  <w:style w:type="paragraph" w:customStyle="1" w:styleId="F2D414C0303C449881F92CF8CFB99D753">
    <w:name w:val="F2D414C0303C449881F92CF8CFB99D753"/>
    <w:rsid w:val="00A87A6C"/>
    <w:pPr>
      <w:spacing w:after="0" w:line="270" w:lineRule="atLeast"/>
    </w:pPr>
    <w:rPr>
      <w:rFonts w:eastAsiaTheme="minorHAnsi" w:cs="System"/>
      <w:bCs/>
      <w:spacing w:val="2"/>
      <w:sz w:val="21"/>
      <w:lang w:eastAsia="en-US"/>
    </w:rPr>
  </w:style>
  <w:style w:type="paragraph" w:customStyle="1" w:styleId="E6453513CF9649A19B335C1E95A937423">
    <w:name w:val="E6453513CF9649A19B335C1E95A937423"/>
    <w:rsid w:val="00A87A6C"/>
    <w:pPr>
      <w:spacing w:after="0" w:line="270" w:lineRule="atLeast"/>
    </w:pPr>
    <w:rPr>
      <w:rFonts w:eastAsiaTheme="minorHAnsi" w:cs="System"/>
      <w:bCs/>
      <w:spacing w:val="2"/>
      <w:sz w:val="21"/>
      <w:lang w:eastAsia="en-US"/>
    </w:rPr>
  </w:style>
  <w:style w:type="paragraph" w:customStyle="1" w:styleId="98397E6844964904B364C4F79ED049413">
    <w:name w:val="98397E6844964904B364C4F79ED049413"/>
    <w:rsid w:val="00A87A6C"/>
    <w:pPr>
      <w:spacing w:after="0" w:line="270" w:lineRule="atLeast"/>
    </w:pPr>
    <w:rPr>
      <w:rFonts w:eastAsiaTheme="minorHAnsi" w:cs="System"/>
      <w:bCs/>
      <w:spacing w:val="2"/>
      <w:sz w:val="21"/>
      <w:lang w:eastAsia="en-US"/>
    </w:rPr>
  </w:style>
  <w:style w:type="paragraph" w:customStyle="1" w:styleId="F0E3F2FC93C84E869221DAB80ADCEC6B3">
    <w:name w:val="F0E3F2FC93C84E869221DAB80ADCEC6B3"/>
    <w:rsid w:val="00A87A6C"/>
    <w:pPr>
      <w:spacing w:after="0" w:line="270" w:lineRule="atLeast"/>
    </w:pPr>
    <w:rPr>
      <w:rFonts w:eastAsiaTheme="minorHAnsi" w:cs="System"/>
      <w:bCs/>
      <w:spacing w:val="2"/>
      <w:sz w:val="21"/>
      <w:lang w:eastAsia="en-US"/>
    </w:rPr>
  </w:style>
  <w:style w:type="paragraph" w:customStyle="1" w:styleId="9D204CA3167C4423953EC46FF5A9C4A63">
    <w:name w:val="9D204CA3167C4423953EC46FF5A9C4A63"/>
    <w:rsid w:val="00A87A6C"/>
    <w:pPr>
      <w:spacing w:after="0" w:line="270" w:lineRule="atLeast"/>
    </w:pPr>
    <w:rPr>
      <w:rFonts w:eastAsiaTheme="minorHAnsi" w:cs="System"/>
      <w:bCs/>
      <w:spacing w:val="2"/>
      <w:sz w:val="21"/>
      <w:lang w:eastAsia="en-US"/>
    </w:rPr>
  </w:style>
  <w:style w:type="paragraph" w:customStyle="1" w:styleId="6E49CF3C7F0E44A2BD87D8B3BF7D56353">
    <w:name w:val="6E49CF3C7F0E44A2BD87D8B3BF7D56353"/>
    <w:rsid w:val="00A87A6C"/>
    <w:pPr>
      <w:spacing w:after="0" w:line="270" w:lineRule="atLeast"/>
    </w:pPr>
    <w:rPr>
      <w:rFonts w:eastAsiaTheme="minorHAnsi" w:cs="System"/>
      <w:bCs/>
      <w:spacing w:val="2"/>
      <w:sz w:val="21"/>
      <w:lang w:eastAsia="en-US"/>
    </w:rPr>
  </w:style>
  <w:style w:type="paragraph" w:customStyle="1" w:styleId="F6EBEB0868F947D28222EC257112F79B3">
    <w:name w:val="F6EBEB0868F947D28222EC257112F79B3"/>
    <w:rsid w:val="00A87A6C"/>
    <w:pPr>
      <w:spacing w:after="0" w:line="240" w:lineRule="auto"/>
    </w:pPr>
    <w:rPr>
      <w:rFonts w:ascii="Arial" w:eastAsiaTheme="minorHAnsi" w:hAnsi="Arial"/>
      <w:lang w:eastAsia="en-US"/>
    </w:rPr>
  </w:style>
  <w:style w:type="paragraph" w:customStyle="1" w:styleId="3D4AE4114221406B85E13FC9F35119573">
    <w:name w:val="3D4AE4114221406B85E13FC9F35119573"/>
    <w:rsid w:val="00A87A6C"/>
    <w:pPr>
      <w:spacing w:after="0" w:line="240" w:lineRule="auto"/>
    </w:pPr>
    <w:rPr>
      <w:rFonts w:ascii="Arial" w:eastAsiaTheme="minorHAnsi" w:hAnsi="Arial"/>
      <w:lang w:eastAsia="en-US"/>
    </w:rPr>
  </w:style>
  <w:style w:type="paragraph" w:customStyle="1" w:styleId="2F37FC5D006E444AB492CDC0049333AD3">
    <w:name w:val="2F37FC5D006E444AB492CDC0049333AD3"/>
    <w:rsid w:val="00A87A6C"/>
    <w:pPr>
      <w:spacing w:after="0" w:line="240" w:lineRule="auto"/>
    </w:pPr>
    <w:rPr>
      <w:rFonts w:ascii="Arial" w:eastAsiaTheme="minorHAnsi" w:hAnsi="Arial"/>
      <w:lang w:eastAsia="en-US"/>
    </w:rPr>
  </w:style>
  <w:style w:type="paragraph" w:customStyle="1" w:styleId="D4A2E44297E5410BAB1C8C3EA32EB3BE3">
    <w:name w:val="D4A2E44297E5410BAB1C8C3EA32EB3BE3"/>
    <w:rsid w:val="00A87A6C"/>
    <w:pPr>
      <w:spacing w:after="0" w:line="240" w:lineRule="auto"/>
    </w:pPr>
    <w:rPr>
      <w:rFonts w:ascii="Arial" w:eastAsiaTheme="minorHAnsi" w:hAnsi="Arial"/>
      <w:lang w:eastAsia="en-US"/>
    </w:rPr>
  </w:style>
  <w:style w:type="paragraph" w:customStyle="1" w:styleId="E6781F4FDA474D499C527151EA6D50A63">
    <w:name w:val="E6781F4FDA474D499C527151EA6D50A63"/>
    <w:rsid w:val="00A87A6C"/>
    <w:pPr>
      <w:spacing w:after="0" w:line="240" w:lineRule="auto"/>
    </w:pPr>
    <w:rPr>
      <w:rFonts w:ascii="Arial" w:eastAsiaTheme="minorHAnsi" w:hAnsi="Arial"/>
      <w:lang w:eastAsia="en-US"/>
    </w:rPr>
  </w:style>
  <w:style w:type="paragraph" w:customStyle="1" w:styleId="8569A3D4BCAF48148083480EEC8737213">
    <w:name w:val="8569A3D4BCAF48148083480EEC8737213"/>
    <w:rsid w:val="00A87A6C"/>
    <w:pPr>
      <w:spacing w:after="0" w:line="240" w:lineRule="auto"/>
    </w:pPr>
    <w:rPr>
      <w:rFonts w:ascii="Arial" w:eastAsiaTheme="minorHAnsi" w:hAnsi="Arial"/>
      <w:lang w:eastAsia="en-US"/>
    </w:rPr>
  </w:style>
  <w:style w:type="paragraph" w:customStyle="1" w:styleId="773D72E44E7F4BA4B75875EC6B89B5353">
    <w:name w:val="773D72E44E7F4BA4B75875EC6B89B5353"/>
    <w:rsid w:val="00A87A6C"/>
    <w:pPr>
      <w:spacing w:after="0" w:line="240" w:lineRule="auto"/>
    </w:pPr>
    <w:rPr>
      <w:rFonts w:ascii="Arial" w:eastAsiaTheme="minorHAnsi" w:hAnsi="Arial"/>
      <w:lang w:eastAsia="en-US"/>
    </w:rPr>
  </w:style>
  <w:style w:type="paragraph" w:customStyle="1" w:styleId="2335178B5AA24D219D468701B106603A3">
    <w:name w:val="2335178B5AA24D219D468701B106603A3"/>
    <w:rsid w:val="00A87A6C"/>
    <w:pPr>
      <w:spacing w:after="0" w:line="240" w:lineRule="auto"/>
    </w:pPr>
    <w:rPr>
      <w:rFonts w:ascii="Arial" w:eastAsiaTheme="minorHAnsi" w:hAnsi="Arial"/>
      <w:lang w:eastAsia="en-US"/>
    </w:rPr>
  </w:style>
  <w:style w:type="paragraph" w:customStyle="1" w:styleId="62BAC6F906224E6FA29AB4D0BD62918C3">
    <w:name w:val="62BAC6F906224E6FA29AB4D0BD62918C3"/>
    <w:rsid w:val="00A87A6C"/>
    <w:pPr>
      <w:spacing w:after="0" w:line="240" w:lineRule="auto"/>
    </w:pPr>
    <w:rPr>
      <w:rFonts w:ascii="Arial" w:eastAsiaTheme="minorHAnsi" w:hAnsi="Arial"/>
      <w:lang w:eastAsia="en-US"/>
    </w:rPr>
  </w:style>
  <w:style w:type="paragraph" w:customStyle="1" w:styleId="102D0F41F9424529A57868FFB1AF5C6C3">
    <w:name w:val="102D0F41F9424529A57868FFB1AF5C6C3"/>
    <w:rsid w:val="00A87A6C"/>
    <w:pPr>
      <w:spacing w:after="0" w:line="240" w:lineRule="auto"/>
    </w:pPr>
    <w:rPr>
      <w:rFonts w:ascii="Arial" w:eastAsiaTheme="minorHAnsi" w:hAnsi="Arial"/>
      <w:lang w:eastAsia="en-US"/>
    </w:rPr>
  </w:style>
  <w:style w:type="paragraph" w:customStyle="1" w:styleId="8E78CDE0E67F485893C9A44B6F3587C03">
    <w:name w:val="8E78CDE0E67F485893C9A44B6F3587C03"/>
    <w:rsid w:val="00A87A6C"/>
    <w:pPr>
      <w:spacing w:after="0" w:line="240" w:lineRule="auto"/>
    </w:pPr>
    <w:rPr>
      <w:rFonts w:ascii="Arial" w:eastAsiaTheme="minorHAnsi" w:hAnsi="Arial"/>
      <w:lang w:eastAsia="en-US"/>
    </w:rPr>
  </w:style>
  <w:style w:type="paragraph" w:customStyle="1" w:styleId="23189BDDE9894503BEF3660E1CE223CB3">
    <w:name w:val="23189BDDE9894503BEF3660E1CE223CB3"/>
    <w:rsid w:val="00A87A6C"/>
    <w:pPr>
      <w:spacing w:after="0" w:line="240" w:lineRule="auto"/>
    </w:pPr>
    <w:rPr>
      <w:rFonts w:ascii="Arial" w:eastAsiaTheme="minorHAnsi" w:hAnsi="Arial"/>
      <w:lang w:eastAsia="en-US"/>
    </w:rPr>
  </w:style>
  <w:style w:type="paragraph" w:customStyle="1" w:styleId="E566A768623B4DDDB136C722ECF83D183">
    <w:name w:val="E566A768623B4DDDB136C722ECF83D183"/>
    <w:rsid w:val="00A87A6C"/>
    <w:pPr>
      <w:spacing w:after="0" w:line="240" w:lineRule="auto"/>
    </w:pPr>
    <w:rPr>
      <w:rFonts w:ascii="Arial" w:eastAsiaTheme="minorHAnsi" w:hAnsi="Arial"/>
      <w:lang w:eastAsia="en-US"/>
    </w:rPr>
  </w:style>
  <w:style w:type="paragraph" w:customStyle="1" w:styleId="53FFF146DF0F4FA1B8EE1468DB4CEDA53">
    <w:name w:val="53FFF146DF0F4FA1B8EE1468DB4CEDA53"/>
    <w:rsid w:val="00A87A6C"/>
    <w:pPr>
      <w:spacing w:after="0" w:line="240" w:lineRule="auto"/>
    </w:pPr>
    <w:rPr>
      <w:rFonts w:ascii="Arial" w:eastAsiaTheme="minorHAnsi" w:hAnsi="Arial"/>
      <w:lang w:eastAsia="en-US"/>
    </w:rPr>
  </w:style>
  <w:style w:type="paragraph" w:customStyle="1" w:styleId="32E36BF5ABB24C5AA35ED4C9915FBD773">
    <w:name w:val="32E36BF5ABB24C5AA35ED4C9915FBD773"/>
    <w:rsid w:val="00A87A6C"/>
    <w:pPr>
      <w:spacing w:after="0" w:line="270" w:lineRule="atLeast"/>
      <w:ind w:left="720"/>
      <w:contextualSpacing/>
    </w:pPr>
    <w:rPr>
      <w:rFonts w:eastAsiaTheme="minorHAnsi" w:cs="System"/>
      <w:bCs/>
      <w:spacing w:val="2"/>
      <w:sz w:val="21"/>
      <w:lang w:eastAsia="en-US"/>
    </w:rPr>
  </w:style>
  <w:style w:type="paragraph" w:customStyle="1" w:styleId="A4213F46F80C4BCA994AECDE4D4E1A523">
    <w:name w:val="A4213F46F80C4BCA994AECDE4D4E1A523"/>
    <w:rsid w:val="00A87A6C"/>
    <w:pPr>
      <w:spacing w:after="0" w:line="270" w:lineRule="atLeast"/>
      <w:ind w:left="720"/>
      <w:contextualSpacing/>
    </w:pPr>
    <w:rPr>
      <w:rFonts w:eastAsiaTheme="minorHAnsi" w:cs="System"/>
      <w:bCs/>
      <w:spacing w:val="2"/>
      <w:sz w:val="21"/>
      <w:lang w:eastAsia="en-US"/>
    </w:rPr>
  </w:style>
  <w:style w:type="paragraph" w:customStyle="1" w:styleId="F28695EE1CF04F81A356DDCD5FD7F3453">
    <w:name w:val="F28695EE1CF04F81A356DDCD5FD7F3453"/>
    <w:rsid w:val="00A87A6C"/>
    <w:pPr>
      <w:spacing w:after="0" w:line="270" w:lineRule="atLeast"/>
    </w:pPr>
    <w:rPr>
      <w:rFonts w:eastAsiaTheme="minorHAnsi" w:cs="System"/>
      <w:bCs/>
      <w:spacing w:val="2"/>
      <w:sz w:val="21"/>
      <w:lang w:eastAsia="en-US"/>
    </w:rPr>
  </w:style>
  <w:style w:type="paragraph" w:customStyle="1" w:styleId="991D15996E8C449B88DFFF224EC9B1A23">
    <w:name w:val="991D15996E8C449B88DFFF224EC9B1A23"/>
    <w:rsid w:val="00A87A6C"/>
    <w:pPr>
      <w:spacing w:after="0" w:line="270" w:lineRule="atLeast"/>
    </w:pPr>
    <w:rPr>
      <w:rFonts w:eastAsiaTheme="minorHAnsi" w:cs="System"/>
      <w:bCs/>
      <w:spacing w:val="2"/>
      <w:sz w:val="21"/>
      <w:lang w:eastAsia="en-US"/>
    </w:rPr>
  </w:style>
  <w:style w:type="paragraph" w:customStyle="1" w:styleId="1C171BF9B7534122937C3C950D90D4A13">
    <w:name w:val="1C171BF9B7534122937C3C950D90D4A13"/>
    <w:rsid w:val="00A87A6C"/>
    <w:pPr>
      <w:spacing w:after="0" w:line="270" w:lineRule="atLeast"/>
    </w:pPr>
    <w:rPr>
      <w:rFonts w:eastAsiaTheme="minorHAnsi" w:cs="System"/>
      <w:bCs/>
      <w:spacing w:val="2"/>
      <w:sz w:val="21"/>
      <w:lang w:eastAsia="en-US"/>
    </w:rPr>
  </w:style>
  <w:style w:type="paragraph" w:customStyle="1" w:styleId="E4B36EF7F0EB4AF4A5BA23A7681327113">
    <w:name w:val="E4B36EF7F0EB4AF4A5BA23A7681327113"/>
    <w:rsid w:val="00A87A6C"/>
    <w:pPr>
      <w:spacing w:after="0" w:line="270" w:lineRule="atLeast"/>
    </w:pPr>
    <w:rPr>
      <w:rFonts w:eastAsiaTheme="minorHAnsi" w:cs="System"/>
      <w:bCs/>
      <w:spacing w:val="2"/>
      <w:sz w:val="21"/>
      <w:lang w:eastAsia="en-US"/>
    </w:rPr>
  </w:style>
  <w:style w:type="paragraph" w:customStyle="1" w:styleId="03C2CDA5EBBB4C9491B739D524A7C5083">
    <w:name w:val="03C2CDA5EBBB4C9491B739D524A7C5083"/>
    <w:rsid w:val="00A87A6C"/>
    <w:pPr>
      <w:spacing w:after="0" w:line="270" w:lineRule="atLeast"/>
    </w:pPr>
    <w:rPr>
      <w:rFonts w:eastAsiaTheme="minorHAnsi" w:cs="System"/>
      <w:bCs/>
      <w:spacing w:val="2"/>
      <w:sz w:val="21"/>
      <w:lang w:eastAsia="en-US"/>
    </w:rPr>
  </w:style>
  <w:style w:type="paragraph" w:customStyle="1" w:styleId="FFC99E9EF8FC48E3BD7B7845AEB2680E3">
    <w:name w:val="FFC99E9EF8FC48E3BD7B7845AEB2680E3"/>
    <w:rsid w:val="00A87A6C"/>
    <w:pPr>
      <w:spacing w:after="0" w:line="270" w:lineRule="atLeast"/>
    </w:pPr>
    <w:rPr>
      <w:rFonts w:eastAsiaTheme="minorHAnsi" w:cs="System"/>
      <w:bCs/>
      <w:spacing w:val="2"/>
      <w:sz w:val="21"/>
      <w:lang w:eastAsia="en-US"/>
    </w:rPr>
  </w:style>
  <w:style w:type="paragraph" w:customStyle="1" w:styleId="B70FD7272EBF48F2AD999FB5BA2D48B83">
    <w:name w:val="B70FD7272EBF48F2AD999FB5BA2D48B83"/>
    <w:rsid w:val="00A87A6C"/>
    <w:pPr>
      <w:spacing w:after="0" w:line="270" w:lineRule="atLeast"/>
    </w:pPr>
    <w:rPr>
      <w:rFonts w:eastAsiaTheme="minorHAnsi" w:cs="System"/>
      <w:bCs/>
      <w:spacing w:val="2"/>
      <w:sz w:val="21"/>
      <w:lang w:eastAsia="en-US"/>
    </w:rPr>
  </w:style>
  <w:style w:type="paragraph" w:customStyle="1" w:styleId="2B4835F211884D189E945DBD574133ED3">
    <w:name w:val="2B4835F211884D189E945DBD574133ED3"/>
    <w:rsid w:val="00A87A6C"/>
    <w:pPr>
      <w:spacing w:after="0" w:line="270" w:lineRule="atLeast"/>
    </w:pPr>
    <w:rPr>
      <w:rFonts w:eastAsiaTheme="minorHAnsi" w:cs="System"/>
      <w:bCs/>
      <w:spacing w:val="2"/>
      <w:sz w:val="21"/>
      <w:lang w:eastAsia="en-US"/>
    </w:rPr>
  </w:style>
  <w:style w:type="paragraph" w:customStyle="1" w:styleId="0DEB209ABCFE4561B8533000BF96C6CB3">
    <w:name w:val="0DEB209ABCFE4561B8533000BF96C6CB3"/>
    <w:rsid w:val="00A87A6C"/>
    <w:pPr>
      <w:spacing w:after="0" w:line="270" w:lineRule="atLeast"/>
    </w:pPr>
    <w:rPr>
      <w:rFonts w:eastAsiaTheme="minorHAnsi" w:cs="System"/>
      <w:bCs/>
      <w:spacing w:val="2"/>
      <w:sz w:val="21"/>
      <w:lang w:eastAsia="en-US"/>
    </w:rPr>
  </w:style>
  <w:style w:type="paragraph" w:customStyle="1" w:styleId="CF9FBCFB0EF14DACA56F61586ACCAA283">
    <w:name w:val="CF9FBCFB0EF14DACA56F61586ACCAA283"/>
    <w:rsid w:val="00A87A6C"/>
    <w:pPr>
      <w:spacing w:after="0" w:line="270" w:lineRule="atLeast"/>
    </w:pPr>
    <w:rPr>
      <w:rFonts w:eastAsiaTheme="minorHAnsi" w:cs="System"/>
      <w:bCs/>
      <w:spacing w:val="2"/>
      <w:sz w:val="21"/>
      <w:lang w:eastAsia="en-US"/>
    </w:rPr>
  </w:style>
  <w:style w:type="paragraph" w:customStyle="1" w:styleId="1A7224AA68E84A40AECD1AEB1686446C3">
    <w:name w:val="1A7224AA68E84A40AECD1AEB1686446C3"/>
    <w:rsid w:val="00A87A6C"/>
    <w:pPr>
      <w:spacing w:after="0" w:line="270" w:lineRule="atLeast"/>
    </w:pPr>
    <w:rPr>
      <w:rFonts w:eastAsiaTheme="minorHAnsi" w:cs="System"/>
      <w:bCs/>
      <w:spacing w:val="2"/>
      <w:sz w:val="21"/>
      <w:lang w:eastAsia="en-US"/>
    </w:rPr>
  </w:style>
  <w:style w:type="paragraph" w:customStyle="1" w:styleId="BAB5923A42E54C0C9FF6DE9F527D8C8F3">
    <w:name w:val="BAB5923A42E54C0C9FF6DE9F527D8C8F3"/>
    <w:rsid w:val="00A87A6C"/>
    <w:pPr>
      <w:spacing w:after="0" w:line="270" w:lineRule="atLeast"/>
    </w:pPr>
    <w:rPr>
      <w:rFonts w:eastAsiaTheme="minorHAnsi" w:cs="System"/>
      <w:bCs/>
      <w:spacing w:val="2"/>
      <w:sz w:val="21"/>
      <w:lang w:eastAsia="en-US"/>
    </w:rPr>
  </w:style>
  <w:style w:type="paragraph" w:customStyle="1" w:styleId="88147D32DCEB4D7BB9C0311F870DA09E3">
    <w:name w:val="88147D32DCEB4D7BB9C0311F870DA09E3"/>
    <w:rsid w:val="00A87A6C"/>
    <w:pPr>
      <w:spacing w:after="0" w:line="270" w:lineRule="atLeast"/>
    </w:pPr>
    <w:rPr>
      <w:rFonts w:eastAsiaTheme="minorHAnsi" w:cs="System"/>
      <w:bCs/>
      <w:spacing w:val="2"/>
      <w:sz w:val="21"/>
      <w:lang w:eastAsia="en-US"/>
    </w:rPr>
  </w:style>
  <w:style w:type="paragraph" w:customStyle="1" w:styleId="50645014FBA64FDE85E023494FF1DFFC3">
    <w:name w:val="50645014FBA64FDE85E023494FF1DFFC3"/>
    <w:rsid w:val="00A87A6C"/>
    <w:pPr>
      <w:spacing w:after="0" w:line="240" w:lineRule="auto"/>
    </w:pPr>
    <w:rPr>
      <w:rFonts w:ascii="Arial" w:eastAsiaTheme="minorHAnsi" w:hAnsi="Arial"/>
      <w:lang w:eastAsia="en-US"/>
    </w:rPr>
  </w:style>
  <w:style w:type="paragraph" w:customStyle="1" w:styleId="DDB56DCE344A4C3DB45AAC524516E6D13">
    <w:name w:val="DDB56DCE344A4C3DB45AAC524516E6D13"/>
    <w:rsid w:val="00A87A6C"/>
    <w:pPr>
      <w:spacing w:after="0" w:line="240" w:lineRule="auto"/>
    </w:pPr>
    <w:rPr>
      <w:rFonts w:ascii="Arial" w:eastAsiaTheme="minorHAnsi" w:hAnsi="Arial"/>
      <w:lang w:eastAsia="en-US"/>
    </w:rPr>
  </w:style>
  <w:style w:type="paragraph" w:customStyle="1" w:styleId="25510A1C9A20466CB8228CB8E14060983">
    <w:name w:val="25510A1C9A20466CB8228CB8E14060983"/>
    <w:rsid w:val="00A87A6C"/>
    <w:pPr>
      <w:spacing w:after="0" w:line="240" w:lineRule="auto"/>
    </w:pPr>
    <w:rPr>
      <w:rFonts w:ascii="Arial" w:eastAsiaTheme="minorHAnsi" w:hAnsi="Arial"/>
      <w:lang w:eastAsia="en-US"/>
    </w:rPr>
  </w:style>
  <w:style w:type="paragraph" w:customStyle="1" w:styleId="2B34A79AF2B9496FABDB791149BFB5F53">
    <w:name w:val="2B34A79AF2B9496FABDB791149BFB5F53"/>
    <w:rsid w:val="00A87A6C"/>
    <w:pPr>
      <w:spacing w:after="0" w:line="240" w:lineRule="auto"/>
    </w:pPr>
    <w:rPr>
      <w:rFonts w:ascii="Arial" w:eastAsiaTheme="minorHAnsi" w:hAnsi="Arial"/>
      <w:lang w:eastAsia="en-US"/>
    </w:rPr>
  </w:style>
  <w:style w:type="paragraph" w:customStyle="1" w:styleId="612F05F0428348D187D578B74E7D2AA33">
    <w:name w:val="612F05F0428348D187D578B74E7D2AA33"/>
    <w:rsid w:val="00A87A6C"/>
    <w:pPr>
      <w:spacing w:after="0" w:line="270" w:lineRule="atLeast"/>
    </w:pPr>
    <w:rPr>
      <w:rFonts w:eastAsiaTheme="minorHAnsi" w:cs="System"/>
      <w:bCs/>
      <w:spacing w:val="2"/>
      <w:sz w:val="21"/>
      <w:lang w:eastAsia="en-US"/>
    </w:rPr>
  </w:style>
  <w:style w:type="paragraph" w:customStyle="1" w:styleId="98B1B61C199E422F93DA4BCDDBBA425D3">
    <w:name w:val="98B1B61C199E422F93DA4BCDDBBA425D3"/>
    <w:rsid w:val="00A87A6C"/>
    <w:pPr>
      <w:spacing w:after="0" w:line="270" w:lineRule="atLeast"/>
    </w:pPr>
    <w:rPr>
      <w:rFonts w:eastAsiaTheme="minorHAnsi" w:cs="System"/>
      <w:bCs/>
      <w:spacing w:val="2"/>
      <w:sz w:val="21"/>
      <w:lang w:eastAsia="en-US"/>
    </w:rPr>
  </w:style>
  <w:style w:type="paragraph" w:customStyle="1" w:styleId="26A72752B1FA40AABDF3E615BAEE66A73">
    <w:name w:val="26A72752B1FA40AABDF3E615BAEE66A73"/>
    <w:rsid w:val="00A87A6C"/>
    <w:pPr>
      <w:spacing w:after="0" w:line="270" w:lineRule="atLeast"/>
    </w:pPr>
    <w:rPr>
      <w:rFonts w:eastAsiaTheme="minorHAnsi" w:cs="System"/>
      <w:bCs/>
      <w:spacing w:val="2"/>
      <w:sz w:val="21"/>
      <w:lang w:eastAsia="en-US"/>
    </w:rPr>
  </w:style>
  <w:style w:type="paragraph" w:customStyle="1" w:styleId="6FF2CCD5796E49628AC314744074A5263">
    <w:name w:val="6FF2CCD5796E49628AC314744074A5263"/>
    <w:rsid w:val="00A87A6C"/>
    <w:pPr>
      <w:spacing w:after="0" w:line="270" w:lineRule="atLeast"/>
    </w:pPr>
    <w:rPr>
      <w:rFonts w:eastAsiaTheme="minorHAnsi" w:cs="System"/>
      <w:bCs/>
      <w:spacing w:val="2"/>
      <w:sz w:val="21"/>
      <w:lang w:eastAsia="en-US"/>
    </w:rPr>
  </w:style>
  <w:style w:type="paragraph" w:customStyle="1" w:styleId="126D36FB05B8492CAFF7A0C5F61DB06D3">
    <w:name w:val="126D36FB05B8492CAFF7A0C5F61DB06D3"/>
    <w:rsid w:val="00A87A6C"/>
    <w:pPr>
      <w:spacing w:after="0" w:line="270" w:lineRule="atLeast"/>
    </w:pPr>
    <w:rPr>
      <w:rFonts w:eastAsiaTheme="minorHAnsi" w:cs="System"/>
      <w:bCs/>
      <w:spacing w:val="2"/>
      <w:sz w:val="21"/>
      <w:lang w:eastAsia="en-US"/>
    </w:rPr>
  </w:style>
  <w:style w:type="paragraph" w:customStyle="1" w:styleId="327026029FE040429C4BE5D89C5A8BAB3">
    <w:name w:val="327026029FE040429C4BE5D89C5A8BAB3"/>
    <w:rsid w:val="00A87A6C"/>
    <w:pPr>
      <w:numPr>
        <w:numId w:val="3"/>
      </w:numPr>
      <w:spacing w:after="0" w:line="270" w:lineRule="atLeast"/>
      <w:ind w:left="284" w:hanging="284"/>
      <w:contextualSpacing/>
    </w:pPr>
    <w:rPr>
      <w:rFonts w:eastAsiaTheme="minorHAnsi" w:cs="System"/>
      <w:bCs/>
      <w:spacing w:val="2"/>
      <w:sz w:val="21"/>
      <w:lang w:eastAsia="en-US"/>
    </w:rPr>
  </w:style>
  <w:style w:type="paragraph" w:customStyle="1" w:styleId="F5162EE9B05D4400AFE7BFC1755B4F558">
    <w:name w:val="F5162EE9B05D4400AFE7BFC1755B4F558"/>
    <w:rsid w:val="00A87A6C"/>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D5B8D315937145B5AC19CBF1D1FF293A8">
    <w:name w:val="D5B8D315937145B5AC19CBF1D1FF293A8"/>
    <w:rsid w:val="00A87A6C"/>
    <w:pPr>
      <w:spacing w:after="0" w:line="270" w:lineRule="atLeast"/>
    </w:pPr>
    <w:rPr>
      <w:rFonts w:eastAsiaTheme="minorHAnsi" w:cs="System"/>
      <w:bCs/>
      <w:spacing w:val="2"/>
      <w:sz w:val="21"/>
      <w:lang w:eastAsia="en-US"/>
    </w:rPr>
  </w:style>
  <w:style w:type="paragraph" w:customStyle="1" w:styleId="38296A3DDEF4486F807D20D7A08BC84E8">
    <w:name w:val="38296A3DDEF4486F807D20D7A08BC84E8"/>
    <w:rsid w:val="00A87A6C"/>
    <w:pPr>
      <w:spacing w:after="0" w:line="270" w:lineRule="atLeast"/>
    </w:pPr>
    <w:rPr>
      <w:rFonts w:eastAsiaTheme="minorHAnsi" w:cs="System"/>
      <w:bCs/>
      <w:spacing w:val="2"/>
      <w:sz w:val="21"/>
      <w:lang w:eastAsia="en-US"/>
    </w:rPr>
  </w:style>
  <w:style w:type="paragraph" w:customStyle="1" w:styleId="E34FD1F89A7B4F3CB7DFBF26C16FC17C8">
    <w:name w:val="E34FD1F89A7B4F3CB7DFBF26C16FC17C8"/>
    <w:rsid w:val="00A87A6C"/>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06A56B0B0DD4CC59CA4002E3A61A91C8">
    <w:name w:val="906A56B0B0DD4CC59CA4002E3A61A91C8"/>
    <w:rsid w:val="00A87A6C"/>
    <w:pPr>
      <w:spacing w:after="0" w:line="240" w:lineRule="auto"/>
    </w:pPr>
    <w:rPr>
      <w:rFonts w:ascii="Arial" w:eastAsiaTheme="minorHAnsi" w:hAnsi="Arial"/>
      <w:lang w:eastAsia="en-US"/>
    </w:rPr>
  </w:style>
  <w:style w:type="paragraph" w:customStyle="1" w:styleId="8BBD46CCF24943C9B3E6819F3C1E6D3F8">
    <w:name w:val="8BBD46CCF24943C9B3E6819F3C1E6D3F8"/>
    <w:rsid w:val="00A87A6C"/>
    <w:pPr>
      <w:spacing w:after="0" w:line="240" w:lineRule="auto"/>
    </w:pPr>
    <w:rPr>
      <w:rFonts w:ascii="Arial" w:eastAsiaTheme="minorHAnsi" w:hAnsi="Arial"/>
      <w:lang w:eastAsia="en-US"/>
    </w:rPr>
  </w:style>
  <w:style w:type="paragraph" w:customStyle="1" w:styleId="8C16F44FD3CC41168897A8851B46F5C78">
    <w:name w:val="8C16F44FD3CC41168897A8851B46F5C78"/>
    <w:rsid w:val="00A87A6C"/>
    <w:pPr>
      <w:spacing w:after="0" w:line="240" w:lineRule="auto"/>
    </w:pPr>
    <w:rPr>
      <w:rFonts w:ascii="Arial" w:eastAsiaTheme="minorHAnsi" w:hAnsi="Arial"/>
      <w:lang w:eastAsia="en-US"/>
    </w:rPr>
  </w:style>
  <w:style w:type="paragraph" w:customStyle="1" w:styleId="C3023BEF587543C381AB0817485529698">
    <w:name w:val="C3023BEF587543C381AB0817485529698"/>
    <w:rsid w:val="00A87A6C"/>
    <w:pPr>
      <w:spacing w:after="0" w:line="240" w:lineRule="auto"/>
    </w:pPr>
    <w:rPr>
      <w:rFonts w:ascii="Arial" w:eastAsiaTheme="minorHAnsi" w:hAnsi="Arial"/>
      <w:lang w:eastAsia="en-US"/>
    </w:rPr>
  </w:style>
  <w:style w:type="paragraph" w:customStyle="1" w:styleId="9EAD7D2FED7B4FD4BFD8F2A213ADBA738">
    <w:name w:val="9EAD7D2FED7B4FD4BFD8F2A213ADBA738"/>
    <w:rsid w:val="00A87A6C"/>
    <w:pPr>
      <w:spacing w:after="0" w:line="240" w:lineRule="auto"/>
    </w:pPr>
    <w:rPr>
      <w:rFonts w:ascii="Arial" w:eastAsiaTheme="minorHAnsi" w:hAnsi="Arial"/>
      <w:lang w:eastAsia="en-US"/>
    </w:rPr>
  </w:style>
  <w:style w:type="paragraph" w:customStyle="1" w:styleId="165868E8A35D4B5D846A6BDC44A53C748">
    <w:name w:val="165868E8A35D4B5D846A6BDC44A53C748"/>
    <w:rsid w:val="00A87A6C"/>
    <w:pPr>
      <w:spacing w:after="0" w:line="270" w:lineRule="atLeast"/>
    </w:pPr>
    <w:rPr>
      <w:rFonts w:eastAsiaTheme="minorHAnsi" w:cs="System"/>
      <w:bCs/>
      <w:spacing w:val="2"/>
      <w:sz w:val="21"/>
      <w:lang w:eastAsia="en-US"/>
    </w:rPr>
  </w:style>
  <w:style w:type="paragraph" w:customStyle="1" w:styleId="8AC950DF756C4AB98294BE39CBB1556D8">
    <w:name w:val="8AC950DF756C4AB98294BE39CBB1556D8"/>
    <w:rsid w:val="00A87A6C"/>
    <w:pPr>
      <w:spacing w:after="0" w:line="270" w:lineRule="atLeast"/>
    </w:pPr>
    <w:rPr>
      <w:rFonts w:eastAsiaTheme="minorHAnsi" w:cs="System"/>
      <w:bCs/>
      <w:spacing w:val="2"/>
      <w:sz w:val="21"/>
      <w:lang w:eastAsia="en-US"/>
    </w:rPr>
  </w:style>
  <w:style w:type="paragraph" w:customStyle="1" w:styleId="27722BE9A24A4652B81DA0ED7FCA733B8">
    <w:name w:val="27722BE9A24A4652B81DA0ED7FCA733B8"/>
    <w:rsid w:val="00A87A6C"/>
    <w:pPr>
      <w:spacing w:after="0" w:line="240" w:lineRule="auto"/>
    </w:pPr>
    <w:rPr>
      <w:rFonts w:ascii="Arial" w:eastAsiaTheme="minorHAnsi" w:hAnsi="Arial"/>
      <w:lang w:eastAsia="en-US"/>
    </w:rPr>
  </w:style>
  <w:style w:type="paragraph" w:customStyle="1" w:styleId="7ECBB73A1FBC47B4A2A6689343D4B29B8">
    <w:name w:val="7ECBB73A1FBC47B4A2A6689343D4B29B8"/>
    <w:rsid w:val="00A87A6C"/>
    <w:pPr>
      <w:spacing w:after="0" w:line="240" w:lineRule="auto"/>
    </w:pPr>
    <w:rPr>
      <w:rFonts w:ascii="Arial" w:eastAsiaTheme="minorHAnsi" w:hAnsi="Arial"/>
      <w:lang w:eastAsia="en-US"/>
    </w:rPr>
  </w:style>
  <w:style w:type="paragraph" w:customStyle="1" w:styleId="B0C3C30098A94B8B99CC62A7DF3F6A218">
    <w:name w:val="B0C3C30098A94B8B99CC62A7DF3F6A218"/>
    <w:rsid w:val="00A87A6C"/>
    <w:pPr>
      <w:spacing w:after="0" w:line="240" w:lineRule="auto"/>
    </w:pPr>
    <w:rPr>
      <w:rFonts w:ascii="Arial" w:eastAsiaTheme="minorHAnsi" w:hAnsi="Arial"/>
      <w:lang w:eastAsia="en-US"/>
    </w:rPr>
  </w:style>
  <w:style w:type="paragraph" w:customStyle="1" w:styleId="B223FC99763A44FE8F596A818ACF3FD48">
    <w:name w:val="B223FC99763A44FE8F596A818ACF3FD48"/>
    <w:rsid w:val="00A87A6C"/>
    <w:pPr>
      <w:spacing w:after="0" w:line="240" w:lineRule="auto"/>
    </w:pPr>
    <w:rPr>
      <w:rFonts w:ascii="Arial" w:eastAsiaTheme="minorHAnsi" w:hAnsi="Arial"/>
      <w:lang w:eastAsia="en-US"/>
    </w:rPr>
  </w:style>
  <w:style w:type="paragraph" w:customStyle="1" w:styleId="B5193E6B702045829CDAFD1EC0B659EA8">
    <w:name w:val="B5193E6B702045829CDAFD1EC0B659EA8"/>
    <w:rsid w:val="00A87A6C"/>
    <w:pPr>
      <w:spacing w:after="0" w:line="240" w:lineRule="auto"/>
    </w:pPr>
    <w:rPr>
      <w:rFonts w:ascii="Arial" w:eastAsiaTheme="minorHAnsi" w:hAnsi="Arial"/>
      <w:lang w:eastAsia="en-US"/>
    </w:rPr>
  </w:style>
  <w:style w:type="paragraph" w:customStyle="1" w:styleId="1188505442214A08B1B3FB2E14EFC29A8">
    <w:name w:val="1188505442214A08B1B3FB2E14EFC29A8"/>
    <w:rsid w:val="00A87A6C"/>
    <w:pPr>
      <w:spacing w:after="0" w:line="240" w:lineRule="auto"/>
    </w:pPr>
    <w:rPr>
      <w:rFonts w:ascii="Arial" w:eastAsiaTheme="minorHAnsi" w:hAnsi="Arial"/>
      <w:lang w:eastAsia="en-US"/>
    </w:rPr>
  </w:style>
  <w:style w:type="paragraph" w:customStyle="1" w:styleId="6591902FEFFD48A883E0EFC77B0495378">
    <w:name w:val="6591902FEFFD48A883E0EFC77B0495378"/>
    <w:rsid w:val="00A87A6C"/>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167878AEA517480E9103F4D1E38524A48">
    <w:name w:val="167878AEA517480E9103F4D1E38524A48"/>
    <w:rsid w:val="00A87A6C"/>
    <w:pPr>
      <w:spacing w:after="0" w:line="240" w:lineRule="auto"/>
    </w:pPr>
    <w:rPr>
      <w:rFonts w:ascii="Arial" w:eastAsiaTheme="minorHAnsi" w:hAnsi="Arial"/>
      <w:lang w:eastAsia="en-US"/>
    </w:rPr>
  </w:style>
  <w:style w:type="paragraph" w:customStyle="1" w:styleId="45D7A7C055D9498B9E8ABBD8D86884928">
    <w:name w:val="45D7A7C055D9498B9E8ABBD8D86884928"/>
    <w:rsid w:val="00A87A6C"/>
    <w:pPr>
      <w:spacing w:after="0" w:line="240" w:lineRule="auto"/>
    </w:pPr>
    <w:rPr>
      <w:rFonts w:ascii="Arial" w:eastAsiaTheme="minorHAnsi" w:hAnsi="Arial"/>
      <w:lang w:eastAsia="en-US"/>
    </w:rPr>
  </w:style>
  <w:style w:type="paragraph" w:customStyle="1" w:styleId="B665506DF926496BAAB915C5B5335F2E8">
    <w:name w:val="B665506DF926496BAAB915C5B5335F2E8"/>
    <w:rsid w:val="00A87A6C"/>
    <w:pPr>
      <w:spacing w:after="0" w:line="240" w:lineRule="auto"/>
    </w:pPr>
    <w:rPr>
      <w:rFonts w:ascii="Arial" w:eastAsiaTheme="minorHAnsi" w:hAnsi="Arial"/>
      <w:lang w:eastAsia="en-US"/>
    </w:rPr>
  </w:style>
  <w:style w:type="paragraph" w:customStyle="1" w:styleId="768995E79AB1457DB2676606C971A5508">
    <w:name w:val="768995E79AB1457DB2676606C971A5508"/>
    <w:rsid w:val="00A87A6C"/>
    <w:pPr>
      <w:spacing w:after="0" w:line="240" w:lineRule="auto"/>
    </w:pPr>
    <w:rPr>
      <w:rFonts w:ascii="Arial" w:eastAsiaTheme="minorHAnsi" w:hAnsi="Arial"/>
      <w:lang w:eastAsia="en-US"/>
    </w:rPr>
  </w:style>
  <w:style w:type="paragraph" w:customStyle="1" w:styleId="0B1C4ED752F04A0CBCFA5B55364067D78">
    <w:name w:val="0B1C4ED752F04A0CBCFA5B55364067D78"/>
    <w:rsid w:val="00A87A6C"/>
    <w:pPr>
      <w:spacing w:after="0" w:line="240" w:lineRule="auto"/>
    </w:pPr>
    <w:rPr>
      <w:rFonts w:ascii="Arial" w:eastAsiaTheme="minorHAnsi" w:hAnsi="Arial"/>
      <w:lang w:eastAsia="en-US"/>
    </w:rPr>
  </w:style>
  <w:style w:type="paragraph" w:customStyle="1" w:styleId="543E7F4F21684BBEB7CF26C65F7CE7328">
    <w:name w:val="543E7F4F21684BBEB7CF26C65F7CE7328"/>
    <w:rsid w:val="00A87A6C"/>
    <w:pPr>
      <w:spacing w:after="0" w:line="240" w:lineRule="auto"/>
    </w:pPr>
    <w:rPr>
      <w:rFonts w:ascii="Arial" w:eastAsiaTheme="minorHAnsi" w:hAnsi="Arial"/>
      <w:lang w:eastAsia="en-US"/>
    </w:rPr>
  </w:style>
  <w:style w:type="paragraph" w:customStyle="1" w:styleId="1645BFAA79384D1A94870B23743FD84B8">
    <w:name w:val="1645BFAA79384D1A94870B23743FD84B8"/>
    <w:rsid w:val="00A87A6C"/>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BCA1E840E94F4283B706A4539B025AF98">
    <w:name w:val="BCA1E840E94F4283B706A4539B025AF98"/>
    <w:rsid w:val="00A87A6C"/>
    <w:pPr>
      <w:spacing w:after="0" w:line="240" w:lineRule="auto"/>
    </w:pPr>
    <w:rPr>
      <w:rFonts w:ascii="Arial" w:eastAsiaTheme="minorHAnsi" w:hAnsi="Arial"/>
      <w:lang w:eastAsia="en-US"/>
    </w:rPr>
  </w:style>
  <w:style w:type="paragraph" w:customStyle="1" w:styleId="2326748ECC8445CDBC7E1EA64FB43FDB8">
    <w:name w:val="2326748ECC8445CDBC7E1EA64FB43FDB8"/>
    <w:rsid w:val="00A87A6C"/>
    <w:pPr>
      <w:spacing w:after="0" w:line="240" w:lineRule="auto"/>
    </w:pPr>
    <w:rPr>
      <w:rFonts w:ascii="Arial" w:eastAsiaTheme="minorHAnsi" w:hAnsi="Arial"/>
      <w:lang w:eastAsia="en-US"/>
    </w:rPr>
  </w:style>
  <w:style w:type="paragraph" w:customStyle="1" w:styleId="908B6E900AE8433B9A89BA29F1AC31878">
    <w:name w:val="908B6E900AE8433B9A89BA29F1AC31878"/>
    <w:rsid w:val="00A87A6C"/>
    <w:pPr>
      <w:spacing w:after="0" w:line="240" w:lineRule="auto"/>
    </w:pPr>
    <w:rPr>
      <w:rFonts w:ascii="Arial" w:eastAsiaTheme="minorHAnsi" w:hAnsi="Arial"/>
      <w:lang w:eastAsia="en-US"/>
    </w:rPr>
  </w:style>
  <w:style w:type="paragraph" w:customStyle="1" w:styleId="2FBE19CCC12B4165869E11F8F0FC9DCF8">
    <w:name w:val="2FBE19CCC12B4165869E11F8F0FC9DCF8"/>
    <w:rsid w:val="00A87A6C"/>
    <w:pPr>
      <w:spacing w:after="0" w:line="240" w:lineRule="auto"/>
    </w:pPr>
    <w:rPr>
      <w:rFonts w:ascii="Arial" w:eastAsiaTheme="minorHAnsi" w:hAnsi="Arial"/>
      <w:lang w:eastAsia="en-US"/>
    </w:rPr>
  </w:style>
  <w:style w:type="paragraph" w:customStyle="1" w:styleId="082D92CA287A43929F3BAC535F890FC08">
    <w:name w:val="082D92CA287A43929F3BAC535F890FC08"/>
    <w:rsid w:val="00A87A6C"/>
    <w:pPr>
      <w:spacing w:after="0" w:line="240" w:lineRule="auto"/>
    </w:pPr>
    <w:rPr>
      <w:rFonts w:ascii="Arial" w:eastAsiaTheme="minorHAnsi" w:hAnsi="Arial"/>
      <w:lang w:eastAsia="en-US"/>
    </w:rPr>
  </w:style>
  <w:style w:type="paragraph" w:customStyle="1" w:styleId="22337C4090924BAC8DBD1AE710AF4C688">
    <w:name w:val="22337C4090924BAC8DBD1AE710AF4C688"/>
    <w:rsid w:val="00A87A6C"/>
    <w:pPr>
      <w:spacing w:after="0" w:line="270" w:lineRule="atLeast"/>
    </w:pPr>
    <w:rPr>
      <w:rFonts w:eastAsiaTheme="minorHAnsi" w:cs="System"/>
      <w:bCs/>
      <w:spacing w:val="2"/>
      <w:sz w:val="21"/>
      <w:lang w:eastAsia="en-US"/>
    </w:rPr>
  </w:style>
  <w:style w:type="paragraph" w:customStyle="1" w:styleId="C5AC4BB8881D4CA2A55BBFCC99F92D2D8">
    <w:name w:val="C5AC4BB8881D4CA2A55BBFCC99F92D2D8"/>
    <w:rsid w:val="00A87A6C"/>
    <w:pPr>
      <w:spacing w:after="0" w:line="270" w:lineRule="atLeast"/>
    </w:pPr>
    <w:rPr>
      <w:rFonts w:eastAsiaTheme="minorHAnsi" w:cs="System"/>
      <w:bCs/>
      <w:spacing w:val="2"/>
      <w:sz w:val="21"/>
      <w:lang w:eastAsia="en-US"/>
    </w:rPr>
  </w:style>
  <w:style w:type="paragraph" w:customStyle="1" w:styleId="F5162EE9B05D4400AFE7BFC1755B4F559">
    <w:name w:val="F5162EE9B05D4400AFE7BFC1755B4F559"/>
    <w:rsid w:val="00A87A6C"/>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D5B8D315937145B5AC19CBF1D1FF293A9">
    <w:name w:val="D5B8D315937145B5AC19CBF1D1FF293A9"/>
    <w:rsid w:val="00A87A6C"/>
    <w:pPr>
      <w:spacing w:after="0" w:line="270" w:lineRule="atLeast"/>
    </w:pPr>
    <w:rPr>
      <w:rFonts w:eastAsiaTheme="minorHAnsi" w:cs="System"/>
      <w:bCs/>
      <w:spacing w:val="2"/>
      <w:sz w:val="21"/>
      <w:lang w:eastAsia="en-US"/>
    </w:rPr>
  </w:style>
  <w:style w:type="paragraph" w:customStyle="1" w:styleId="38296A3DDEF4486F807D20D7A08BC84E9">
    <w:name w:val="38296A3DDEF4486F807D20D7A08BC84E9"/>
    <w:rsid w:val="00A87A6C"/>
    <w:pPr>
      <w:spacing w:after="0" w:line="270" w:lineRule="atLeast"/>
    </w:pPr>
    <w:rPr>
      <w:rFonts w:eastAsiaTheme="minorHAnsi" w:cs="System"/>
      <w:bCs/>
      <w:spacing w:val="2"/>
      <w:sz w:val="21"/>
      <w:lang w:eastAsia="en-US"/>
    </w:rPr>
  </w:style>
  <w:style w:type="paragraph" w:customStyle="1" w:styleId="E34FD1F89A7B4F3CB7DFBF26C16FC17C9">
    <w:name w:val="E34FD1F89A7B4F3CB7DFBF26C16FC17C9"/>
    <w:rsid w:val="00A87A6C"/>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06A56B0B0DD4CC59CA4002E3A61A91C9">
    <w:name w:val="906A56B0B0DD4CC59CA4002E3A61A91C9"/>
    <w:rsid w:val="00A87A6C"/>
    <w:pPr>
      <w:spacing w:after="0" w:line="240" w:lineRule="auto"/>
    </w:pPr>
    <w:rPr>
      <w:rFonts w:ascii="Arial" w:eastAsiaTheme="minorHAnsi" w:hAnsi="Arial"/>
      <w:lang w:eastAsia="en-US"/>
    </w:rPr>
  </w:style>
  <w:style w:type="paragraph" w:customStyle="1" w:styleId="8BBD46CCF24943C9B3E6819F3C1E6D3F9">
    <w:name w:val="8BBD46CCF24943C9B3E6819F3C1E6D3F9"/>
    <w:rsid w:val="00A87A6C"/>
    <w:pPr>
      <w:spacing w:after="0" w:line="240" w:lineRule="auto"/>
    </w:pPr>
    <w:rPr>
      <w:rFonts w:ascii="Arial" w:eastAsiaTheme="minorHAnsi" w:hAnsi="Arial"/>
      <w:lang w:eastAsia="en-US"/>
    </w:rPr>
  </w:style>
  <w:style w:type="paragraph" w:customStyle="1" w:styleId="8C16F44FD3CC41168897A8851B46F5C79">
    <w:name w:val="8C16F44FD3CC41168897A8851B46F5C79"/>
    <w:rsid w:val="00A87A6C"/>
    <w:pPr>
      <w:spacing w:after="0" w:line="240" w:lineRule="auto"/>
    </w:pPr>
    <w:rPr>
      <w:rFonts w:ascii="Arial" w:eastAsiaTheme="minorHAnsi" w:hAnsi="Arial"/>
      <w:lang w:eastAsia="en-US"/>
    </w:rPr>
  </w:style>
  <w:style w:type="paragraph" w:customStyle="1" w:styleId="C3023BEF587543C381AB0817485529699">
    <w:name w:val="C3023BEF587543C381AB0817485529699"/>
    <w:rsid w:val="00A87A6C"/>
    <w:pPr>
      <w:spacing w:after="0" w:line="240" w:lineRule="auto"/>
    </w:pPr>
    <w:rPr>
      <w:rFonts w:ascii="Arial" w:eastAsiaTheme="minorHAnsi" w:hAnsi="Arial"/>
      <w:lang w:eastAsia="en-US"/>
    </w:rPr>
  </w:style>
  <w:style w:type="paragraph" w:customStyle="1" w:styleId="9EAD7D2FED7B4FD4BFD8F2A213ADBA739">
    <w:name w:val="9EAD7D2FED7B4FD4BFD8F2A213ADBA739"/>
    <w:rsid w:val="00A87A6C"/>
    <w:pPr>
      <w:spacing w:after="0" w:line="240" w:lineRule="auto"/>
    </w:pPr>
    <w:rPr>
      <w:rFonts w:ascii="Arial" w:eastAsiaTheme="minorHAnsi" w:hAnsi="Arial"/>
      <w:lang w:eastAsia="en-US"/>
    </w:rPr>
  </w:style>
  <w:style w:type="paragraph" w:customStyle="1" w:styleId="165868E8A35D4B5D846A6BDC44A53C749">
    <w:name w:val="165868E8A35D4B5D846A6BDC44A53C749"/>
    <w:rsid w:val="00A87A6C"/>
    <w:pPr>
      <w:spacing w:after="0" w:line="270" w:lineRule="atLeast"/>
    </w:pPr>
    <w:rPr>
      <w:rFonts w:eastAsiaTheme="minorHAnsi" w:cs="System"/>
      <w:bCs/>
      <w:spacing w:val="2"/>
      <w:sz w:val="21"/>
      <w:lang w:eastAsia="en-US"/>
    </w:rPr>
  </w:style>
  <w:style w:type="paragraph" w:customStyle="1" w:styleId="8AC950DF756C4AB98294BE39CBB1556D9">
    <w:name w:val="8AC950DF756C4AB98294BE39CBB1556D9"/>
    <w:rsid w:val="00A87A6C"/>
    <w:pPr>
      <w:spacing w:after="0" w:line="270" w:lineRule="atLeast"/>
    </w:pPr>
    <w:rPr>
      <w:rFonts w:eastAsiaTheme="minorHAnsi" w:cs="System"/>
      <w:bCs/>
      <w:spacing w:val="2"/>
      <w:sz w:val="21"/>
      <w:lang w:eastAsia="en-US"/>
    </w:rPr>
  </w:style>
  <w:style w:type="paragraph" w:customStyle="1" w:styleId="27722BE9A24A4652B81DA0ED7FCA733B9">
    <w:name w:val="27722BE9A24A4652B81DA0ED7FCA733B9"/>
    <w:rsid w:val="00A87A6C"/>
    <w:pPr>
      <w:spacing w:after="0" w:line="240" w:lineRule="auto"/>
    </w:pPr>
    <w:rPr>
      <w:rFonts w:ascii="Arial" w:eastAsiaTheme="minorHAnsi" w:hAnsi="Arial"/>
      <w:lang w:eastAsia="en-US"/>
    </w:rPr>
  </w:style>
  <w:style w:type="paragraph" w:customStyle="1" w:styleId="7ECBB73A1FBC47B4A2A6689343D4B29B9">
    <w:name w:val="7ECBB73A1FBC47B4A2A6689343D4B29B9"/>
    <w:rsid w:val="00A87A6C"/>
    <w:pPr>
      <w:spacing w:after="0" w:line="240" w:lineRule="auto"/>
    </w:pPr>
    <w:rPr>
      <w:rFonts w:ascii="Arial" w:eastAsiaTheme="minorHAnsi" w:hAnsi="Arial"/>
      <w:lang w:eastAsia="en-US"/>
    </w:rPr>
  </w:style>
  <w:style w:type="paragraph" w:customStyle="1" w:styleId="B0C3C30098A94B8B99CC62A7DF3F6A219">
    <w:name w:val="B0C3C30098A94B8B99CC62A7DF3F6A219"/>
    <w:rsid w:val="00A87A6C"/>
    <w:pPr>
      <w:spacing w:after="0" w:line="240" w:lineRule="auto"/>
    </w:pPr>
    <w:rPr>
      <w:rFonts w:ascii="Arial" w:eastAsiaTheme="minorHAnsi" w:hAnsi="Arial"/>
      <w:lang w:eastAsia="en-US"/>
    </w:rPr>
  </w:style>
  <w:style w:type="paragraph" w:customStyle="1" w:styleId="B223FC99763A44FE8F596A818ACF3FD49">
    <w:name w:val="B223FC99763A44FE8F596A818ACF3FD49"/>
    <w:rsid w:val="00A87A6C"/>
    <w:pPr>
      <w:spacing w:after="0" w:line="240" w:lineRule="auto"/>
    </w:pPr>
    <w:rPr>
      <w:rFonts w:ascii="Arial" w:eastAsiaTheme="minorHAnsi" w:hAnsi="Arial"/>
      <w:lang w:eastAsia="en-US"/>
    </w:rPr>
  </w:style>
  <w:style w:type="paragraph" w:customStyle="1" w:styleId="B5193E6B702045829CDAFD1EC0B659EA9">
    <w:name w:val="B5193E6B702045829CDAFD1EC0B659EA9"/>
    <w:rsid w:val="00A87A6C"/>
    <w:pPr>
      <w:spacing w:after="0" w:line="240" w:lineRule="auto"/>
    </w:pPr>
    <w:rPr>
      <w:rFonts w:ascii="Arial" w:eastAsiaTheme="minorHAnsi" w:hAnsi="Arial"/>
      <w:lang w:eastAsia="en-US"/>
    </w:rPr>
  </w:style>
  <w:style w:type="paragraph" w:customStyle="1" w:styleId="1188505442214A08B1B3FB2E14EFC29A9">
    <w:name w:val="1188505442214A08B1B3FB2E14EFC29A9"/>
    <w:rsid w:val="00A87A6C"/>
    <w:pPr>
      <w:spacing w:after="0" w:line="240" w:lineRule="auto"/>
    </w:pPr>
    <w:rPr>
      <w:rFonts w:ascii="Arial" w:eastAsiaTheme="minorHAnsi" w:hAnsi="Arial"/>
      <w:lang w:eastAsia="en-US"/>
    </w:rPr>
  </w:style>
  <w:style w:type="paragraph" w:customStyle="1" w:styleId="6591902FEFFD48A883E0EFC77B0495379">
    <w:name w:val="6591902FEFFD48A883E0EFC77B0495379"/>
    <w:rsid w:val="00A87A6C"/>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167878AEA517480E9103F4D1E38524A49">
    <w:name w:val="167878AEA517480E9103F4D1E38524A49"/>
    <w:rsid w:val="00A87A6C"/>
    <w:pPr>
      <w:spacing w:after="0" w:line="240" w:lineRule="auto"/>
    </w:pPr>
    <w:rPr>
      <w:rFonts w:ascii="Arial" w:eastAsiaTheme="minorHAnsi" w:hAnsi="Arial"/>
      <w:lang w:eastAsia="en-US"/>
    </w:rPr>
  </w:style>
  <w:style w:type="paragraph" w:customStyle="1" w:styleId="45D7A7C055D9498B9E8ABBD8D86884929">
    <w:name w:val="45D7A7C055D9498B9E8ABBD8D86884929"/>
    <w:rsid w:val="00A87A6C"/>
    <w:pPr>
      <w:spacing w:after="0" w:line="240" w:lineRule="auto"/>
    </w:pPr>
    <w:rPr>
      <w:rFonts w:ascii="Arial" w:eastAsiaTheme="minorHAnsi" w:hAnsi="Arial"/>
      <w:lang w:eastAsia="en-US"/>
    </w:rPr>
  </w:style>
  <w:style w:type="paragraph" w:customStyle="1" w:styleId="B665506DF926496BAAB915C5B5335F2E9">
    <w:name w:val="B665506DF926496BAAB915C5B5335F2E9"/>
    <w:rsid w:val="00A87A6C"/>
    <w:pPr>
      <w:spacing w:after="0" w:line="240" w:lineRule="auto"/>
    </w:pPr>
    <w:rPr>
      <w:rFonts w:ascii="Arial" w:eastAsiaTheme="minorHAnsi" w:hAnsi="Arial"/>
      <w:lang w:eastAsia="en-US"/>
    </w:rPr>
  </w:style>
  <w:style w:type="paragraph" w:customStyle="1" w:styleId="768995E79AB1457DB2676606C971A5509">
    <w:name w:val="768995E79AB1457DB2676606C971A5509"/>
    <w:rsid w:val="00A87A6C"/>
    <w:pPr>
      <w:spacing w:after="0" w:line="240" w:lineRule="auto"/>
    </w:pPr>
    <w:rPr>
      <w:rFonts w:ascii="Arial" w:eastAsiaTheme="minorHAnsi" w:hAnsi="Arial"/>
      <w:lang w:eastAsia="en-US"/>
    </w:rPr>
  </w:style>
  <w:style w:type="paragraph" w:customStyle="1" w:styleId="0B1C4ED752F04A0CBCFA5B55364067D79">
    <w:name w:val="0B1C4ED752F04A0CBCFA5B55364067D79"/>
    <w:rsid w:val="00A87A6C"/>
    <w:pPr>
      <w:spacing w:after="0" w:line="240" w:lineRule="auto"/>
    </w:pPr>
    <w:rPr>
      <w:rFonts w:ascii="Arial" w:eastAsiaTheme="minorHAnsi" w:hAnsi="Arial"/>
      <w:lang w:eastAsia="en-US"/>
    </w:rPr>
  </w:style>
  <w:style w:type="paragraph" w:customStyle="1" w:styleId="543E7F4F21684BBEB7CF26C65F7CE7329">
    <w:name w:val="543E7F4F21684BBEB7CF26C65F7CE7329"/>
    <w:rsid w:val="00A87A6C"/>
    <w:pPr>
      <w:spacing w:after="0" w:line="240" w:lineRule="auto"/>
    </w:pPr>
    <w:rPr>
      <w:rFonts w:ascii="Arial" w:eastAsiaTheme="minorHAnsi" w:hAnsi="Arial"/>
      <w:lang w:eastAsia="en-US"/>
    </w:rPr>
  </w:style>
  <w:style w:type="paragraph" w:customStyle="1" w:styleId="1645BFAA79384D1A94870B23743FD84B9">
    <w:name w:val="1645BFAA79384D1A94870B23743FD84B9"/>
    <w:rsid w:val="00A87A6C"/>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BCA1E840E94F4283B706A4539B025AF99">
    <w:name w:val="BCA1E840E94F4283B706A4539B025AF99"/>
    <w:rsid w:val="00A87A6C"/>
    <w:pPr>
      <w:spacing w:after="0" w:line="240" w:lineRule="auto"/>
    </w:pPr>
    <w:rPr>
      <w:rFonts w:ascii="Arial" w:eastAsiaTheme="minorHAnsi" w:hAnsi="Arial"/>
      <w:lang w:eastAsia="en-US"/>
    </w:rPr>
  </w:style>
  <w:style w:type="paragraph" w:customStyle="1" w:styleId="2326748ECC8445CDBC7E1EA64FB43FDB9">
    <w:name w:val="2326748ECC8445CDBC7E1EA64FB43FDB9"/>
    <w:rsid w:val="00A87A6C"/>
    <w:pPr>
      <w:spacing w:after="0" w:line="240" w:lineRule="auto"/>
    </w:pPr>
    <w:rPr>
      <w:rFonts w:ascii="Arial" w:eastAsiaTheme="minorHAnsi" w:hAnsi="Arial"/>
      <w:lang w:eastAsia="en-US"/>
    </w:rPr>
  </w:style>
  <w:style w:type="paragraph" w:customStyle="1" w:styleId="908B6E900AE8433B9A89BA29F1AC31879">
    <w:name w:val="908B6E900AE8433B9A89BA29F1AC31879"/>
    <w:rsid w:val="00A87A6C"/>
    <w:pPr>
      <w:spacing w:after="0" w:line="240" w:lineRule="auto"/>
    </w:pPr>
    <w:rPr>
      <w:rFonts w:ascii="Arial" w:eastAsiaTheme="minorHAnsi" w:hAnsi="Arial"/>
      <w:lang w:eastAsia="en-US"/>
    </w:rPr>
  </w:style>
  <w:style w:type="paragraph" w:customStyle="1" w:styleId="2FBE19CCC12B4165869E11F8F0FC9DCF9">
    <w:name w:val="2FBE19CCC12B4165869E11F8F0FC9DCF9"/>
    <w:rsid w:val="00A87A6C"/>
    <w:pPr>
      <w:spacing w:after="0" w:line="240" w:lineRule="auto"/>
    </w:pPr>
    <w:rPr>
      <w:rFonts w:ascii="Arial" w:eastAsiaTheme="minorHAnsi" w:hAnsi="Arial"/>
      <w:lang w:eastAsia="en-US"/>
    </w:rPr>
  </w:style>
  <w:style w:type="paragraph" w:customStyle="1" w:styleId="082D92CA287A43929F3BAC535F890FC09">
    <w:name w:val="082D92CA287A43929F3BAC535F890FC09"/>
    <w:rsid w:val="00A87A6C"/>
    <w:pPr>
      <w:spacing w:after="0" w:line="240" w:lineRule="auto"/>
    </w:pPr>
    <w:rPr>
      <w:rFonts w:ascii="Arial" w:eastAsiaTheme="minorHAnsi" w:hAnsi="Arial"/>
      <w:lang w:eastAsia="en-US"/>
    </w:rPr>
  </w:style>
  <w:style w:type="paragraph" w:customStyle="1" w:styleId="22337C4090924BAC8DBD1AE710AF4C689">
    <w:name w:val="22337C4090924BAC8DBD1AE710AF4C689"/>
    <w:rsid w:val="00A87A6C"/>
    <w:pPr>
      <w:spacing w:after="0" w:line="270" w:lineRule="atLeast"/>
    </w:pPr>
    <w:rPr>
      <w:rFonts w:eastAsiaTheme="minorHAnsi" w:cs="System"/>
      <w:bCs/>
      <w:spacing w:val="2"/>
      <w:sz w:val="21"/>
      <w:lang w:eastAsia="en-US"/>
    </w:rPr>
  </w:style>
  <w:style w:type="paragraph" w:customStyle="1" w:styleId="C5AC4BB8881D4CA2A55BBFCC99F92D2D9">
    <w:name w:val="C5AC4BB8881D4CA2A55BBFCC99F92D2D9"/>
    <w:rsid w:val="00A87A6C"/>
    <w:pPr>
      <w:spacing w:after="0" w:line="270" w:lineRule="atLeast"/>
    </w:pPr>
    <w:rPr>
      <w:rFonts w:eastAsiaTheme="minorHAnsi" w:cs="System"/>
      <w:bCs/>
      <w:spacing w:val="2"/>
      <w:sz w:val="21"/>
      <w:lang w:eastAsia="en-US"/>
    </w:rPr>
  </w:style>
  <w:style w:type="paragraph" w:customStyle="1" w:styleId="F5162EE9B05D4400AFE7BFC1755B4F5510">
    <w:name w:val="F5162EE9B05D4400AFE7BFC1755B4F5510"/>
    <w:rsid w:val="00A87A6C"/>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D5B8D315937145B5AC19CBF1D1FF293A10">
    <w:name w:val="D5B8D315937145B5AC19CBF1D1FF293A10"/>
    <w:rsid w:val="00A87A6C"/>
    <w:pPr>
      <w:spacing w:after="0" w:line="270" w:lineRule="atLeast"/>
    </w:pPr>
    <w:rPr>
      <w:rFonts w:eastAsiaTheme="minorHAnsi" w:cs="System"/>
      <w:bCs/>
      <w:spacing w:val="2"/>
      <w:sz w:val="21"/>
      <w:lang w:eastAsia="en-US"/>
    </w:rPr>
  </w:style>
  <w:style w:type="paragraph" w:customStyle="1" w:styleId="38296A3DDEF4486F807D20D7A08BC84E10">
    <w:name w:val="38296A3DDEF4486F807D20D7A08BC84E10"/>
    <w:rsid w:val="00A87A6C"/>
    <w:pPr>
      <w:spacing w:after="0" w:line="270" w:lineRule="atLeast"/>
    </w:pPr>
    <w:rPr>
      <w:rFonts w:eastAsiaTheme="minorHAnsi" w:cs="System"/>
      <w:bCs/>
      <w:spacing w:val="2"/>
      <w:sz w:val="21"/>
      <w:lang w:eastAsia="en-US"/>
    </w:rPr>
  </w:style>
  <w:style w:type="paragraph" w:customStyle="1" w:styleId="E34FD1F89A7B4F3CB7DFBF26C16FC17C10">
    <w:name w:val="E34FD1F89A7B4F3CB7DFBF26C16FC17C10"/>
    <w:rsid w:val="00A87A6C"/>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06A56B0B0DD4CC59CA4002E3A61A91C10">
    <w:name w:val="906A56B0B0DD4CC59CA4002E3A61A91C10"/>
    <w:rsid w:val="00A87A6C"/>
    <w:pPr>
      <w:spacing w:after="0" w:line="240" w:lineRule="auto"/>
    </w:pPr>
    <w:rPr>
      <w:rFonts w:ascii="Arial" w:eastAsiaTheme="minorHAnsi" w:hAnsi="Arial"/>
      <w:lang w:eastAsia="en-US"/>
    </w:rPr>
  </w:style>
  <w:style w:type="paragraph" w:customStyle="1" w:styleId="8BBD46CCF24943C9B3E6819F3C1E6D3F10">
    <w:name w:val="8BBD46CCF24943C9B3E6819F3C1E6D3F10"/>
    <w:rsid w:val="00A87A6C"/>
    <w:pPr>
      <w:spacing w:after="0" w:line="240" w:lineRule="auto"/>
    </w:pPr>
    <w:rPr>
      <w:rFonts w:ascii="Arial" w:eastAsiaTheme="minorHAnsi" w:hAnsi="Arial"/>
      <w:lang w:eastAsia="en-US"/>
    </w:rPr>
  </w:style>
  <w:style w:type="paragraph" w:customStyle="1" w:styleId="8C16F44FD3CC41168897A8851B46F5C710">
    <w:name w:val="8C16F44FD3CC41168897A8851B46F5C710"/>
    <w:rsid w:val="00A87A6C"/>
    <w:pPr>
      <w:spacing w:after="0" w:line="240" w:lineRule="auto"/>
    </w:pPr>
    <w:rPr>
      <w:rFonts w:ascii="Arial" w:eastAsiaTheme="minorHAnsi" w:hAnsi="Arial"/>
      <w:lang w:eastAsia="en-US"/>
    </w:rPr>
  </w:style>
  <w:style w:type="paragraph" w:customStyle="1" w:styleId="C3023BEF587543C381AB08174855296910">
    <w:name w:val="C3023BEF587543C381AB08174855296910"/>
    <w:rsid w:val="00A87A6C"/>
    <w:pPr>
      <w:spacing w:after="0" w:line="240" w:lineRule="auto"/>
    </w:pPr>
    <w:rPr>
      <w:rFonts w:ascii="Arial" w:eastAsiaTheme="minorHAnsi" w:hAnsi="Arial"/>
      <w:lang w:eastAsia="en-US"/>
    </w:rPr>
  </w:style>
  <w:style w:type="paragraph" w:customStyle="1" w:styleId="9EAD7D2FED7B4FD4BFD8F2A213ADBA7310">
    <w:name w:val="9EAD7D2FED7B4FD4BFD8F2A213ADBA7310"/>
    <w:rsid w:val="00A87A6C"/>
    <w:pPr>
      <w:spacing w:after="0" w:line="240" w:lineRule="auto"/>
    </w:pPr>
    <w:rPr>
      <w:rFonts w:ascii="Arial" w:eastAsiaTheme="minorHAnsi" w:hAnsi="Arial"/>
      <w:lang w:eastAsia="en-US"/>
    </w:rPr>
  </w:style>
  <w:style w:type="paragraph" w:customStyle="1" w:styleId="165868E8A35D4B5D846A6BDC44A53C7410">
    <w:name w:val="165868E8A35D4B5D846A6BDC44A53C7410"/>
    <w:rsid w:val="00A87A6C"/>
    <w:pPr>
      <w:spacing w:after="0" w:line="270" w:lineRule="atLeast"/>
    </w:pPr>
    <w:rPr>
      <w:rFonts w:eastAsiaTheme="minorHAnsi" w:cs="System"/>
      <w:bCs/>
      <w:spacing w:val="2"/>
      <w:sz w:val="21"/>
      <w:lang w:eastAsia="en-US"/>
    </w:rPr>
  </w:style>
  <w:style w:type="paragraph" w:customStyle="1" w:styleId="8AC950DF756C4AB98294BE39CBB1556D10">
    <w:name w:val="8AC950DF756C4AB98294BE39CBB1556D10"/>
    <w:rsid w:val="00A87A6C"/>
    <w:pPr>
      <w:spacing w:after="0" w:line="270" w:lineRule="atLeast"/>
    </w:pPr>
    <w:rPr>
      <w:rFonts w:eastAsiaTheme="minorHAnsi" w:cs="System"/>
      <w:bCs/>
      <w:spacing w:val="2"/>
      <w:sz w:val="21"/>
      <w:lang w:eastAsia="en-US"/>
    </w:rPr>
  </w:style>
  <w:style w:type="paragraph" w:customStyle="1" w:styleId="27722BE9A24A4652B81DA0ED7FCA733B10">
    <w:name w:val="27722BE9A24A4652B81DA0ED7FCA733B10"/>
    <w:rsid w:val="00A87A6C"/>
    <w:pPr>
      <w:spacing w:after="0" w:line="240" w:lineRule="auto"/>
    </w:pPr>
    <w:rPr>
      <w:rFonts w:ascii="Arial" w:eastAsiaTheme="minorHAnsi" w:hAnsi="Arial"/>
      <w:lang w:eastAsia="en-US"/>
    </w:rPr>
  </w:style>
  <w:style w:type="paragraph" w:customStyle="1" w:styleId="7ECBB73A1FBC47B4A2A6689343D4B29B10">
    <w:name w:val="7ECBB73A1FBC47B4A2A6689343D4B29B10"/>
    <w:rsid w:val="00A87A6C"/>
    <w:pPr>
      <w:spacing w:after="0" w:line="240" w:lineRule="auto"/>
    </w:pPr>
    <w:rPr>
      <w:rFonts w:ascii="Arial" w:eastAsiaTheme="minorHAnsi" w:hAnsi="Arial"/>
      <w:lang w:eastAsia="en-US"/>
    </w:rPr>
  </w:style>
  <w:style w:type="paragraph" w:customStyle="1" w:styleId="B0C3C30098A94B8B99CC62A7DF3F6A2110">
    <w:name w:val="B0C3C30098A94B8B99CC62A7DF3F6A2110"/>
    <w:rsid w:val="00A87A6C"/>
    <w:pPr>
      <w:spacing w:after="0" w:line="240" w:lineRule="auto"/>
    </w:pPr>
    <w:rPr>
      <w:rFonts w:ascii="Arial" w:eastAsiaTheme="minorHAnsi" w:hAnsi="Arial"/>
      <w:lang w:eastAsia="en-US"/>
    </w:rPr>
  </w:style>
  <w:style w:type="paragraph" w:customStyle="1" w:styleId="B223FC99763A44FE8F596A818ACF3FD410">
    <w:name w:val="B223FC99763A44FE8F596A818ACF3FD410"/>
    <w:rsid w:val="00A87A6C"/>
    <w:pPr>
      <w:spacing w:after="0" w:line="240" w:lineRule="auto"/>
    </w:pPr>
    <w:rPr>
      <w:rFonts w:ascii="Arial" w:eastAsiaTheme="minorHAnsi" w:hAnsi="Arial"/>
      <w:lang w:eastAsia="en-US"/>
    </w:rPr>
  </w:style>
  <w:style w:type="paragraph" w:customStyle="1" w:styleId="B5193E6B702045829CDAFD1EC0B659EA10">
    <w:name w:val="B5193E6B702045829CDAFD1EC0B659EA10"/>
    <w:rsid w:val="00A87A6C"/>
    <w:pPr>
      <w:spacing w:after="0" w:line="240" w:lineRule="auto"/>
    </w:pPr>
    <w:rPr>
      <w:rFonts w:ascii="Arial" w:eastAsiaTheme="minorHAnsi" w:hAnsi="Arial"/>
      <w:lang w:eastAsia="en-US"/>
    </w:rPr>
  </w:style>
  <w:style w:type="paragraph" w:customStyle="1" w:styleId="1188505442214A08B1B3FB2E14EFC29A10">
    <w:name w:val="1188505442214A08B1B3FB2E14EFC29A10"/>
    <w:rsid w:val="00A87A6C"/>
    <w:pPr>
      <w:spacing w:after="0" w:line="240" w:lineRule="auto"/>
    </w:pPr>
    <w:rPr>
      <w:rFonts w:ascii="Arial" w:eastAsiaTheme="minorHAnsi" w:hAnsi="Arial"/>
      <w:lang w:eastAsia="en-US"/>
    </w:rPr>
  </w:style>
  <w:style w:type="paragraph" w:customStyle="1" w:styleId="6591902FEFFD48A883E0EFC77B04953710">
    <w:name w:val="6591902FEFFD48A883E0EFC77B04953710"/>
    <w:rsid w:val="00A87A6C"/>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167878AEA517480E9103F4D1E38524A410">
    <w:name w:val="167878AEA517480E9103F4D1E38524A410"/>
    <w:rsid w:val="00A87A6C"/>
    <w:pPr>
      <w:spacing w:after="0" w:line="240" w:lineRule="auto"/>
    </w:pPr>
    <w:rPr>
      <w:rFonts w:ascii="Arial" w:eastAsiaTheme="minorHAnsi" w:hAnsi="Arial"/>
      <w:lang w:eastAsia="en-US"/>
    </w:rPr>
  </w:style>
  <w:style w:type="paragraph" w:customStyle="1" w:styleId="45D7A7C055D9498B9E8ABBD8D868849210">
    <w:name w:val="45D7A7C055D9498B9E8ABBD8D868849210"/>
    <w:rsid w:val="00A87A6C"/>
    <w:pPr>
      <w:spacing w:after="0" w:line="240" w:lineRule="auto"/>
    </w:pPr>
    <w:rPr>
      <w:rFonts w:ascii="Arial" w:eastAsiaTheme="minorHAnsi" w:hAnsi="Arial"/>
      <w:lang w:eastAsia="en-US"/>
    </w:rPr>
  </w:style>
  <w:style w:type="paragraph" w:customStyle="1" w:styleId="B665506DF926496BAAB915C5B5335F2E10">
    <w:name w:val="B665506DF926496BAAB915C5B5335F2E10"/>
    <w:rsid w:val="00A87A6C"/>
    <w:pPr>
      <w:spacing w:after="0" w:line="240" w:lineRule="auto"/>
    </w:pPr>
    <w:rPr>
      <w:rFonts w:ascii="Arial" w:eastAsiaTheme="minorHAnsi" w:hAnsi="Arial"/>
      <w:lang w:eastAsia="en-US"/>
    </w:rPr>
  </w:style>
  <w:style w:type="paragraph" w:customStyle="1" w:styleId="768995E79AB1457DB2676606C971A55010">
    <w:name w:val="768995E79AB1457DB2676606C971A55010"/>
    <w:rsid w:val="00A87A6C"/>
    <w:pPr>
      <w:spacing w:after="0" w:line="240" w:lineRule="auto"/>
    </w:pPr>
    <w:rPr>
      <w:rFonts w:ascii="Arial" w:eastAsiaTheme="minorHAnsi" w:hAnsi="Arial"/>
      <w:lang w:eastAsia="en-US"/>
    </w:rPr>
  </w:style>
  <w:style w:type="paragraph" w:customStyle="1" w:styleId="0B1C4ED752F04A0CBCFA5B55364067D710">
    <w:name w:val="0B1C4ED752F04A0CBCFA5B55364067D710"/>
    <w:rsid w:val="00A87A6C"/>
    <w:pPr>
      <w:spacing w:after="0" w:line="240" w:lineRule="auto"/>
    </w:pPr>
    <w:rPr>
      <w:rFonts w:ascii="Arial" w:eastAsiaTheme="minorHAnsi" w:hAnsi="Arial"/>
      <w:lang w:eastAsia="en-US"/>
    </w:rPr>
  </w:style>
  <w:style w:type="paragraph" w:customStyle="1" w:styleId="543E7F4F21684BBEB7CF26C65F7CE73210">
    <w:name w:val="543E7F4F21684BBEB7CF26C65F7CE73210"/>
    <w:rsid w:val="00A87A6C"/>
    <w:pPr>
      <w:spacing w:after="0" w:line="240" w:lineRule="auto"/>
    </w:pPr>
    <w:rPr>
      <w:rFonts w:ascii="Arial" w:eastAsiaTheme="minorHAnsi" w:hAnsi="Arial"/>
      <w:lang w:eastAsia="en-US"/>
    </w:rPr>
  </w:style>
  <w:style w:type="paragraph" w:customStyle="1" w:styleId="1645BFAA79384D1A94870B23743FD84B10">
    <w:name w:val="1645BFAA79384D1A94870B23743FD84B10"/>
    <w:rsid w:val="00A87A6C"/>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BCA1E840E94F4283B706A4539B025AF910">
    <w:name w:val="BCA1E840E94F4283B706A4539B025AF910"/>
    <w:rsid w:val="00A87A6C"/>
    <w:pPr>
      <w:spacing w:after="0" w:line="240" w:lineRule="auto"/>
    </w:pPr>
    <w:rPr>
      <w:rFonts w:ascii="Arial" w:eastAsiaTheme="minorHAnsi" w:hAnsi="Arial"/>
      <w:lang w:eastAsia="en-US"/>
    </w:rPr>
  </w:style>
  <w:style w:type="paragraph" w:customStyle="1" w:styleId="2326748ECC8445CDBC7E1EA64FB43FDB10">
    <w:name w:val="2326748ECC8445CDBC7E1EA64FB43FDB10"/>
    <w:rsid w:val="00A87A6C"/>
    <w:pPr>
      <w:spacing w:after="0" w:line="240" w:lineRule="auto"/>
    </w:pPr>
    <w:rPr>
      <w:rFonts w:ascii="Arial" w:eastAsiaTheme="minorHAnsi" w:hAnsi="Arial"/>
      <w:lang w:eastAsia="en-US"/>
    </w:rPr>
  </w:style>
  <w:style w:type="paragraph" w:customStyle="1" w:styleId="908B6E900AE8433B9A89BA29F1AC318710">
    <w:name w:val="908B6E900AE8433B9A89BA29F1AC318710"/>
    <w:rsid w:val="00A87A6C"/>
    <w:pPr>
      <w:spacing w:after="0" w:line="240" w:lineRule="auto"/>
    </w:pPr>
    <w:rPr>
      <w:rFonts w:ascii="Arial" w:eastAsiaTheme="minorHAnsi" w:hAnsi="Arial"/>
      <w:lang w:eastAsia="en-US"/>
    </w:rPr>
  </w:style>
  <w:style w:type="paragraph" w:customStyle="1" w:styleId="2FBE19CCC12B4165869E11F8F0FC9DCF10">
    <w:name w:val="2FBE19CCC12B4165869E11F8F0FC9DCF10"/>
    <w:rsid w:val="00A87A6C"/>
    <w:pPr>
      <w:spacing w:after="0" w:line="240" w:lineRule="auto"/>
    </w:pPr>
    <w:rPr>
      <w:rFonts w:ascii="Arial" w:eastAsiaTheme="minorHAnsi" w:hAnsi="Arial"/>
      <w:lang w:eastAsia="en-US"/>
    </w:rPr>
  </w:style>
  <w:style w:type="paragraph" w:customStyle="1" w:styleId="082D92CA287A43929F3BAC535F890FC010">
    <w:name w:val="082D92CA287A43929F3BAC535F890FC010"/>
    <w:rsid w:val="00A87A6C"/>
    <w:pPr>
      <w:spacing w:after="0" w:line="240" w:lineRule="auto"/>
    </w:pPr>
    <w:rPr>
      <w:rFonts w:ascii="Arial" w:eastAsiaTheme="minorHAnsi" w:hAnsi="Arial"/>
      <w:lang w:eastAsia="en-US"/>
    </w:rPr>
  </w:style>
  <w:style w:type="paragraph" w:customStyle="1" w:styleId="22337C4090924BAC8DBD1AE710AF4C6810">
    <w:name w:val="22337C4090924BAC8DBD1AE710AF4C6810"/>
    <w:rsid w:val="00A87A6C"/>
    <w:pPr>
      <w:spacing w:after="0" w:line="270" w:lineRule="atLeast"/>
    </w:pPr>
    <w:rPr>
      <w:rFonts w:eastAsiaTheme="minorHAnsi" w:cs="System"/>
      <w:bCs/>
      <w:spacing w:val="2"/>
      <w:sz w:val="21"/>
      <w:lang w:eastAsia="en-US"/>
    </w:rPr>
  </w:style>
  <w:style w:type="paragraph" w:customStyle="1" w:styleId="C5AC4BB8881D4CA2A55BBFCC99F92D2D10">
    <w:name w:val="C5AC4BB8881D4CA2A55BBFCC99F92D2D10"/>
    <w:rsid w:val="00A87A6C"/>
    <w:pPr>
      <w:spacing w:after="0" w:line="270" w:lineRule="atLeast"/>
    </w:pPr>
    <w:rPr>
      <w:rFonts w:eastAsiaTheme="minorHAnsi" w:cs="System"/>
      <w:bCs/>
      <w:spacing w:val="2"/>
      <w:sz w:val="21"/>
      <w:lang w:eastAsia="en-US"/>
    </w:rPr>
  </w:style>
  <w:style w:type="paragraph" w:customStyle="1" w:styleId="F5162EE9B05D4400AFE7BFC1755B4F5511">
    <w:name w:val="F5162EE9B05D4400AFE7BFC1755B4F5511"/>
    <w:rsid w:val="00422C41"/>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D5B8D315937145B5AC19CBF1D1FF293A11">
    <w:name w:val="D5B8D315937145B5AC19CBF1D1FF293A11"/>
    <w:rsid w:val="00422C41"/>
    <w:pPr>
      <w:spacing w:after="0" w:line="270" w:lineRule="atLeast"/>
    </w:pPr>
    <w:rPr>
      <w:rFonts w:eastAsiaTheme="minorHAnsi" w:cs="System"/>
      <w:bCs/>
      <w:spacing w:val="2"/>
      <w:sz w:val="21"/>
      <w:lang w:eastAsia="en-US"/>
    </w:rPr>
  </w:style>
  <w:style w:type="paragraph" w:customStyle="1" w:styleId="38296A3DDEF4486F807D20D7A08BC84E11">
    <w:name w:val="38296A3DDEF4486F807D20D7A08BC84E11"/>
    <w:rsid w:val="00422C41"/>
    <w:pPr>
      <w:spacing w:after="0" w:line="270" w:lineRule="atLeast"/>
    </w:pPr>
    <w:rPr>
      <w:rFonts w:eastAsiaTheme="minorHAnsi" w:cs="System"/>
      <w:bCs/>
      <w:spacing w:val="2"/>
      <w:sz w:val="21"/>
      <w:lang w:eastAsia="en-US"/>
    </w:rPr>
  </w:style>
  <w:style w:type="paragraph" w:customStyle="1" w:styleId="E34FD1F89A7B4F3CB7DFBF26C16FC17C11">
    <w:name w:val="E34FD1F89A7B4F3CB7DFBF26C16FC17C11"/>
    <w:rsid w:val="00422C41"/>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06A56B0B0DD4CC59CA4002E3A61A91C11">
    <w:name w:val="906A56B0B0DD4CC59CA4002E3A61A91C11"/>
    <w:rsid w:val="00422C41"/>
    <w:pPr>
      <w:spacing w:after="0" w:line="240" w:lineRule="auto"/>
    </w:pPr>
    <w:rPr>
      <w:rFonts w:ascii="Arial" w:eastAsiaTheme="minorHAnsi" w:hAnsi="Arial"/>
      <w:lang w:eastAsia="en-US"/>
    </w:rPr>
  </w:style>
  <w:style w:type="paragraph" w:customStyle="1" w:styleId="8BBD46CCF24943C9B3E6819F3C1E6D3F11">
    <w:name w:val="8BBD46CCF24943C9B3E6819F3C1E6D3F11"/>
    <w:rsid w:val="00422C41"/>
    <w:pPr>
      <w:spacing w:after="0" w:line="240" w:lineRule="auto"/>
    </w:pPr>
    <w:rPr>
      <w:rFonts w:ascii="Arial" w:eastAsiaTheme="minorHAnsi" w:hAnsi="Arial"/>
      <w:lang w:eastAsia="en-US"/>
    </w:rPr>
  </w:style>
  <w:style w:type="paragraph" w:customStyle="1" w:styleId="8C16F44FD3CC41168897A8851B46F5C711">
    <w:name w:val="8C16F44FD3CC41168897A8851B46F5C711"/>
    <w:rsid w:val="00422C41"/>
    <w:pPr>
      <w:spacing w:after="0" w:line="240" w:lineRule="auto"/>
    </w:pPr>
    <w:rPr>
      <w:rFonts w:ascii="Arial" w:eastAsiaTheme="minorHAnsi" w:hAnsi="Arial"/>
      <w:lang w:eastAsia="en-US"/>
    </w:rPr>
  </w:style>
  <w:style w:type="paragraph" w:customStyle="1" w:styleId="C3023BEF587543C381AB08174855296911">
    <w:name w:val="C3023BEF587543C381AB08174855296911"/>
    <w:rsid w:val="00422C41"/>
    <w:pPr>
      <w:spacing w:after="0" w:line="240" w:lineRule="auto"/>
    </w:pPr>
    <w:rPr>
      <w:rFonts w:ascii="Arial" w:eastAsiaTheme="minorHAnsi" w:hAnsi="Arial"/>
      <w:lang w:eastAsia="en-US"/>
    </w:rPr>
  </w:style>
  <w:style w:type="paragraph" w:customStyle="1" w:styleId="9EAD7D2FED7B4FD4BFD8F2A213ADBA7311">
    <w:name w:val="9EAD7D2FED7B4FD4BFD8F2A213ADBA7311"/>
    <w:rsid w:val="00422C41"/>
    <w:pPr>
      <w:spacing w:after="0" w:line="240" w:lineRule="auto"/>
    </w:pPr>
    <w:rPr>
      <w:rFonts w:ascii="Arial" w:eastAsiaTheme="minorHAnsi" w:hAnsi="Arial"/>
      <w:lang w:eastAsia="en-US"/>
    </w:rPr>
  </w:style>
  <w:style w:type="paragraph" w:customStyle="1" w:styleId="165868E8A35D4B5D846A6BDC44A53C7411">
    <w:name w:val="165868E8A35D4B5D846A6BDC44A53C7411"/>
    <w:rsid w:val="00422C41"/>
    <w:pPr>
      <w:spacing w:after="0" w:line="270" w:lineRule="atLeast"/>
    </w:pPr>
    <w:rPr>
      <w:rFonts w:eastAsiaTheme="minorHAnsi" w:cs="System"/>
      <w:bCs/>
      <w:spacing w:val="2"/>
      <w:sz w:val="21"/>
      <w:lang w:eastAsia="en-US"/>
    </w:rPr>
  </w:style>
  <w:style w:type="paragraph" w:customStyle="1" w:styleId="8AC950DF756C4AB98294BE39CBB1556D11">
    <w:name w:val="8AC950DF756C4AB98294BE39CBB1556D11"/>
    <w:rsid w:val="00422C41"/>
    <w:pPr>
      <w:spacing w:after="0" w:line="270" w:lineRule="atLeast"/>
    </w:pPr>
    <w:rPr>
      <w:rFonts w:eastAsiaTheme="minorHAnsi" w:cs="System"/>
      <w:bCs/>
      <w:spacing w:val="2"/>
      <w:sz w:val="21"/>
      <w:lang w:eastAsia="en-US"/>
    </w:rPr>
  </w:style>
  <w:style w:type="paragraph" w:customStyle="1" w:styleId="27722BE9A24A4652B81DA0ED7FCA733B11">
    <w:name w:val="27722BE9A24A4652B81DA0ED7FCA733B11"/>
    <w:rsid w:val="00422C41"/>
    <w:pPr>
      <w:spacing w:after="0" w:line="240" w:lineRule="auto"/>
    </w:pPr>
    <w:rPr>
      <w:rFonts w:ascii="Arial" w:eastAsiaTheme="minorHAnsi" w:hAnsi="Arial"/>
      <w:lang w:eastAsia="en-US"/>
    </w:rPr>
  </w:style>
  <w:style w:type="paragraph" w:customStyle="1" w:styleId="7ECBB73A1FBC47B4A2A6689343D4B29B11">
    <w:name w:val="7ECBB73A1FBC47B4A2A6689343D4B29B11"/>
    <w:rsid w:val="00422C41"/>
    <w:pPr>
      <w:spacing w:after="0" w:line="240" w:lineRule="auto"/>
    </w:pPr>
    <w:rPr>
      <w:rFonts w:ascii="Arial" w:eastAsiaTheme="minorHAnsi" w:hAnsi="Arial"/>
      <w:lang w:eastAsia="en-US"/>
    </w:rPr>
  </w:style>
  <w:style w:type="paragraph" w:customStyle="1" w:styleId="B0C3C30098A94B8B99CC62A7DF3F6A2111">
    <w:name w:val="B0C3C30098A94B8B99CC62A7DF3F6A2111"/>
    <w:rsid w:val="00422C41"/>
    <w:pPr>
      <w:spacing w:after="0" w:line="240" w:lineRule="auto"/>
    </w:pPr>
    <w:rPr>
      <w:rFonts w:ascii="Arial" w:eastAsiaTheme="minorHAnsi" w:hAnsi="Arial"/>
      <w:lang w:eastAsia="en-US"/>
    </w:rPr>
  </w:style>
  <w:style w:type="paragraph" w:customStyle="1" w:styleId="B223FC99763A44FE8F596A818ACF3FD411">
    <w:name w:val="B223FC99763A44FE8F596A818ACF3FD411"/>
    <w:rsid w:val="00422C41"/>
    <w:pPr>
      <w:spacing w:after="0" w:line="240" w:lineRule="auto"/>
    </w:pPr>
    <w:rPr>
      <w:rFonts w:ascii="Arial" w:eastAsiaTheme="minorHAnsi" w:hAnsi="Arial"/>
      <w:lang w:eastAsia="en-US"/>
    </w:rPr>
  </w:style>
  <w:style w:type="paragraph" w:customStyle="1" w:styleId="B5193E6B702045829CDAFD1EC0B659EA11">
    <w:name w:val="B5193E6B702045829CDAFD1EC0B659EA11"/>
    <w:rsid w:val="00422C41"/>
    <w:pPr>
      <w:spacing w:after="0" w:line="240" w:lineRule="auto"/>
    </w:pPr>
    <w:rPr>
      <w:rFonts w:ascii="Arial" w:eastAsiaTheme="minorHAnsi" w:hAnsi="Arial"/>
      <w:lang w:eastAsia="en-US"/>
    </w:rPr>
  </w:style>
  <w:style w:type="paragraph" w:customStyle="1" w:styleId="1188505442214A08B1B3FB2E14EFC29A11">
    <w:name w:val="1188505442214A08B1B3FB2E14EFC29A11"/>
    <w:rsid w:val="00422C41"/>
    <w:pPr>
      <w:spacing w:after="0" w:line="240" w:lineRule="auto"/>
    </w:pPr>
    <w:rPr>
      <w:rFonts w:ascii="Arial" w:eastAsiaTheme="minorHAnsi" w:hAnsi="Arial"/>
      <w:lang w:eastAsia="en-US"/>
    </w:rPr>
  </w:style>
  <w:style w:type="paragraph" w:customStyle="1" w:styleId="6591902FEFFD48A883E0EFC77B04953711">
    <w:name w:val="6591902FEFFD48A883E0EFC77B04953711"/>
    <w:rsid w:val="00422C41"/>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167878AEA517480E9103F4D1E38524A411">
    <w:name w:val="167878AEA517480E9103F4D1E38524A411"/>
    <w:rsid w:val="00422C41"/>
    <w:pPr>
      <w:spacing w:after="0" w:line="240" w:lineRule="auto"/>
    </w:pPr>
    <w:rPr>
      <w:rFonts w:ascii="Arial" w:eastAsiaTheme="minorHAnsi" w:hAnsi="Arial"/>
      <w:lang w:eastAsia="en-US"/>
    </w:rPr>
  </w:style>
  <w:style w:type="paragraph" w:customStyle="1" w:styleId="45D7A7C055D9498B9E8ABBD8D868849211">
    <w:name w:val="45D7A7C055D9498B9E8ABBD8D868849211"/>
    <w:rsid w:val="00422C41"/>
    <w:pPr>
      <w:spacing w:after="0" w:line="240" w:lineRule="auto"/>
    </w:pPr>
    <w:rPr>
      <w:rFonts w:ascii="Arial" w:eastAsiaTheme="minorHAnsi" w:hAnsi="Arial"/>
      <w:lang w:eastAsia="en-US"/>
    </w:rPr>
  </w:style>
  <w:style w:type="paragraph" w:customStyle="1" w:styleId="B665506DF926496BAAB915C5B5335F2E11">
    <w:name w:val="B665506DF926496BAAB915C5B5335F2E11"/>
    <w:rsid w:val="00422C41"/>
    <w:pPr>
      <w:spacing w:after="0" w:line="240" w:lineRule="auto"/>
    </w:pPr>
    <w:rPr>
      <w:rFonts w:ascii="Arial" w:eastAsiaTheme="minorHAnsi" w:hAnsi="Arial"/>
      <w:lang w:eastAsia="en-US"/>
    </w:rPr>
  </w:style>
  <w:style w:type="paragraph" w:customStyle="1" w:styleId="768995E79AB1457DB2676606C971A55011">
    <w:name w:val="768995E79AB1457DB2676606C971A55011"/>
    <w:rsid w:val="00422C41"/>
    <w:pPr>
      <w:spacing w:after="0" w:line="240" w:lineRule="auto"/>
    </w:pPr>
    <w:rPr>
      <w:rFonts w:ascii="Arial" w:eastAsiaTheme="minorHAnsi" w:hAnsi="Arial"/>
      <w:lang w:eastAsia="en-US"/>
    </w:rPr>
  </w:style>
  <w:style w:type="paragraph" w:customStyle="1" w:styleId="0B1C4ED752F04A0CBCFA5B55364067D711">
    <w:name w:val="0B1C4ED752F04A0CBCFA5B55364067D711"/>
    <w:rsid w:val="00422C41"/>
    <w:pPr>
      <w:spacing w:after="0" w:line="240" w:lineRule="auto"/>
    </w:pPr>
    <w:rPr>
      <w:rFonts w:ascii="Arial" w:eastAsiaTheme="minorHAnsi" w:hAnsi="Arial"/>
      <w:lang w:eastAsia="en-US"/>
    </w:rPr>
  </w:style>
  <w:style w:type="paragraph" w:customStyle="1" w:styleId="543E7F4F21684BBEB7CF26C65F7CE73211">
    <w:name w:val="543E7F4F21684BBEB7CF26C65F7CE73211"/>
    <w:rsid w:val="00422C41"/>
    <w:pPr>
      <w:spacing w:after="0" w:line="240" w:lineRule="auto"/>
    </w:pPr>
    <w:rPr>
      <w:rFonts w:ascii="Arial" w:eastAsiaTheme="minorHAnsi" w:hAnsi="Arial"/>
      <w:lang w:eastAsia="en-US"/>
    </w:rPr>
  </w:style>
  <w:style w:type="paragraph" w:customStyle="1" w:styleId="1645BFAA79384D1A94870B23743FD84B11">
    <w:name w:val="1645BFAA79384D1A94870B23743FD84B11"/>
    <w:rsid w:val="00422C41"/>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BCA1E840E94F4283B706A4539B025AF911">
    <w:name w:val="BCA1E840E94F4283B706A4539B025AF911"/>
    <w:rsid w:val="00422C41"/>
    <w:pPr>
      <w:spacing w:after="0" w:line="240" w:lineRule="auto"/>
    </w:pPr>
    <w:rPr>
      <w:rFonts w:ascii="Arial" w:eastAsiaTheme="minorHAnsi" w:hAnsi="Arial"/>
      <w:lang w:eastAsia="en-US"/>
    </w:rPr>
  </w:style>
  <w:style w:type="paragraph" w:customStyle="1" w:styleId="2326748ECC8445CDBC7E1EA64FB43FDB11">
    <w:name w:val="2326748ECC8445CDBC7E1EA64FB43FDB11"/>
    <w:rsid w:val="00422C41"/>
    <w:pPr>
      <w:spacing w:after="0" w:line="240" w:lineRule="auto"/>
    </w:pPr>
    <w:rPr>
      <w:rFonts w:ascii="Arial" w:eastAsiaTheme="minorHAnsi" w:hAnsi="Arial"/>
      <w:lang w:eastAsia="en-US"/>
    </w:rPr>
  </w:style>
  <w:style w:type="paragraph" w:customStyle="1" w:styleId="908B6E900AE8433B9A89BA29F1AC318711">
    <w:name w:val="908B6E900AE8433B9A89BA29F1AC318711"/>
    <w:rsid w:val="00422C41"/>
    <w:pPr>
      <w:spacing w:after="0" w:line="240" w:lineRule="auto"/>
    </w:pPr>
    <w:rPr>
      <w:rFonts w:ascii="Arial" w:eastAsiaTheme="minorHAnsi" w:hAnsi="Arial"/>
      <w:lang w:eastAsia="en-US"/>
    </w:rPr>
  </w:style>
  <w:style w:type="paragraph" w:customStyle="1" w:styleId="2FBE19CCC12B4165869E11F8F0FC9DCF11">
    <w:name w:val="2FBE19CCC12B4165869E11F8F0FC9DCF11"/>
    <w:rsid w:val="00422C41"/>
    <w:pPr>
      <w:spacing w:after="0" w:line="240" w:lineRule="auto"/>
    </w:pPr>
    <w:rPr>
      <w:rFonts w:ascii="Arial" w:eastAsiaTheme="minorHAnsi" w:hAnsi="Arial"/>
      <w:lang w:eastAsia="en-US"/>
    </w:rPr>
  </w:style>
  <w:style w:type="paragraph" w:customStyle="1" w:styleId="082D92CA287A43929F3BAC535F890FC011">
    <w:name w:val="082D92CA287A43929F3BAC535F890FC011"/>
    <w:rsid w:val="00422C41"/>
    <w:pPr>
      <w:spacing w:after="0" w:line="240" w:lineRule="auto"/>
    </w:pPr>
    <w:rPr>
      <w:rFonts w:ascii="Arial" w:eastAsiaTheme="minorHAnsi" w:hAnsi="Arial"/>
      <w:lang w:eastAsia="en-US"/>
    </w:rPr>
  </w:style>
  <w:style w:type="paragraph" w:customStyle="1" w:styleId="22337C4090924BAC8DBD1AE710AF4C6811">
    <w:name w:val="22337C4090924BAC8DBD1AE710AF4C6811"/>
    <w:rsid w:val="00422C41"/>
    <w:pPr>
      <w:spacing w:after="0" w:line="270" w:lineRule="atLeast"/>
    </w:pPr>
    <w:rPr>
      <w:rFonts w:eastAsiaTheme="minorHAnsi" w:cs="System"/>
      <w:bCs/>
      <w:spacing w:val="2"/>
      <w:sz w:val="21"/>
      <w:lang w:eastAsia="en-US"/>
    </w:rPr>
  </w:style>
  <w:style w:type="paragraph" w:customStyle="1" w:styleId="C5AC4BB8881D4CA2A55BBFCC99F92D2D11">
    <w:name w:val="C5AC4BB8881D4CA2A55BBFCC99F92D2D11"/>
    <w:rsid w:val="00422C41"/>
    <w:pPr>
      <w:spacing w:after="0" w:line="270" w:lineRule="atLeast"/>
    </w:pPr>
    <w:rPr>
      <w:rFonts w:eastAsiaTheme="minorHAnsi" w:cs="System"/>
      <w:bCs/>
      <w:spacing w:val="2"/>
      <w:sz w:val="21"/>
      <w:lang w:eastAsia="en-US"/>
    </w:rPr>
  </w:style>
  <w:style w:type="paragraph" w:customStyle="1" w:styleId="997B1AA585C7471CA4DC7249846B00A74">
    <w:name w:val="997B1AA585C7471CA4DC7249846B00A74"/>
    <w:rsid w:val="00422C41"/>
    <w:pPr>
      <w:spacing w:after="0" w:line="240" w:lineRule="auto"/>
    </w:pPr>
    <w:rPr>
      <w:rFonts w:ascii="Arial" w:eastAsiaTheme="minorHAnsi" w:hAnsi="Arial"/>
      <w:lang w:eastAsia="en-US"/>
    </w:rPr>
  </w:style>
  <w:style w:type="paragraph" w:customStyle="1" w:styleId="23B424D410C2493F8086C5951DC4D1FF4">
    <w:name w:val="23B424D410C2493F8086C5951DC4D1FF4"/>
    <w:rsid w:val="00422C41"/>
    <w:pPr>
      <w:spacing w:after="0" w:line="240" w:lineRule="auto"/>
    </w:pPr>
    <w:rPr>
      <w:rFonts w:ascii="Arial" w:eastAsiaTheme="minorHAnsi" w:hAnsi="Arial"/>
      <w:lang w:eastAsia="en-US"/>
    </w:rPr>
  </w:style>
  <w:style w:type="paragraph" w:customStyle="1" w:styleId="9761DD8AC4EB45EDAE726B0AA500919E4">
    <w:name w:val="9761DD8AC4EB45EDAE726B0AA500919E4"/>
    <w:rsid w:val="00422C41"/>
    <w:pPr>
      <w:spacing w:after="0" w:line="240" w:lineRule="auto"/>
    </w:pPr>
    <w:rPr>
      <w:rFonts w:ascii="Arial" w:eastAsiaTheme="minorHAnsi" w:hAnsi="Arial"/>
      <w:lang w:eastAsia="en-US"/>
    </w:rPr>
  </w:style>
  <w:style w:type="paragraph" w:customStyle="1" w:styleId="600A9F70F3F1471C937318A336FF0EB14">
    <w:name w:val="600A9F70F3F1471C937318A336FF0EB14"/>
    <w:rsid w:val="00422C41"/>
    <w:pPr>
      <w:spacing w:after="0" w:line="240" w:lineRule="auto"/>
    </w:pPr>
    <w:rPr>
      <w:rFonts w:ascii="Arial" w:eastAsiaTheme="minorHAnsi" w:hAnsi="Arial"/>
      <w:lang w:eastAsia="en-US"/>
    </w:rPr>
  </w:style>
  <w:style w:type="paragraph" w:customStyle="1" w:styleId="5790D7FF794A4BD096ECC0BDC3D041C94">
    <w:name w:val="5790D7FF794A4BD096ECC0BDC3D041C94"/>
    <w:rsid w:val="00422C41"/>
    <w:pPr>
      <w:spacing w:after="0" w:line="240" w:lineRule="auto"/>
    </w:pPr>
    <w:rPr>
      <w:rFonts w:ascii="Arial" w:eastAsiaTheme="minorHAnsi" w:hAnsi="Arial"/>
      <w:lang w:eastAsia="en-US"/>
    </w:rPr>
  </w:style>
  <w:style w:type="paragraph" w:customStyle="1" w:styleId="0231CEF98A1C409CB94A7FB895744ECA4">
    <w:name w:val="0231CEF98A1C409CB94A7FB895744ECA4"/>
    <w:rsid w:val="00422C41"/>
    <w:pPr>
      <w:spacing w:after="0" w:line="240" w:lineRule="auto"/>
    </w:pPr>
    <w:rPr>
      <w:rFonts w:ascii="Arial" w:eastAsiaTheme="minorHAnsi" w:hAnsi="Arial"/>
      <w:lang w:eastAsia="en-US"/>
    </w:rPr>
  </w:style>
  <w:style w:type="paragraph" w:customStyle="1" w:styleId="746DC09ED3D94011B766E46C622DAE374">
    <w:name w:val="746DC09ED3D94011B766E46C622DAE374"/>
    <w:rsid w:val="00422C41"/>
    <w:pPr>
      <w:spacing w:after="0" w:line="240" w:lineRule="auto"/>
    </w:pPr>
    <w:rPr>
      <w:rFonts w:ascii="Arial" w:eastAsiaTheme="minorHAnsi" w:hAnsi="Arial"/>
      <w:lang w:eastAsia="en-US"/>
    </w:rPr>
  </w:style>
  <w:style w:type="paragraph" w:customStyle="1" w:styleId="BF624723834C4FA59841FBD8F1ECAB534">
    <w:name w:val="BF624723834C4FA59841FBD8F1ECAB534"/>
    <w:rsid w:val="00422C41"/>
    <w:pPr>
      <w:spacing w:after="0" w:line="240" w:lineRule="auto"/>
    </w:pPr>
    <w:rPr>
      <w:rFonts w:ascii="Arial" w:eastAsiaTheme="minorHAnsi" w:hAnsi="Arial"/>
      <w:lang w:eastAsia="en-US"/>
    </w:rPr>
  </w:style>
  <w:style w:type="paragraph" w:customStyle="1" w:styleId="87686724E1514145942E6384FCE919044">
    <w:name w:val="87686724E1514145942E6384FCE919044"/>
    <w:rsid w:val="00422C41"/>
    <w:pPr>
      <w:spacing w:after="0" w:line="240" w:lineRule="auto"/>
    </w:pPr>
    <w:rPr>
      <w:rFonts w:ascii="Arial" w:eastAsiaTheme="minorHAnsi" w:hAnsi="Arial"/>
      <w:lang w:eastAsia="en-US"/>
    </w:rPr>
  </w:style>
  <w:style w:type="paragraph" w:customStyle="1" w:styleId="32BD942B60F14766889807997107F24E4">
    <w:name w:val="32BD942B60F14766889807997107F24E4"/>
    <w:rsid w:val="00422C41"/>
    <w:pPr>
      <w:spacing w:after="0" w:line="240" w:lineRule="auto"/>
    </w:pPr>
    <w:rPr>
      <w:rFonts w:ascii="Arial" w:eastAsiaTheme="minorHAnsi" w:hAnsi="Arial"/>
      <w:lang w:eastAsia="en-US"/>
    </w:rPr>
  </w:style>
  <w:style w:type="paragraph" w:customStyle="1" w:styleId="9C14E7F532DF46D5A12099893D5F1A1F4">
    <w:name w:val="9C14E7F532DF46D5A12099893D5F1A1F4"/>
    <w:rsid w:val="00422C41"/>
    <w:pPr>
      <w:spacing w:after="0" w:line="240" w:lineRule="auto"/>
    </w:pPr>
    <w:rPr>
      <w:rFonts w:ascii="Arial" w:eastAsiaTheme="minorHAnsi" w:hAnsi="Arial"/>
      <w:lang w:eastAsia="en-US"/>
    </w:rPr>
  </w:style>
  <w:style w:type="paragraph" w:customStyle="1" w:styleId="5E71E1FBCF5C4CD3A72A8782B36313584">
    <w:name w:val="5E71E1FBCF5C4CD3A72A8782B36313584"/>
    <w:rsid w:val="00422C41"/>
    <w:pPr>
      <w:spacing w:after="0" w:line="240" w:lineRule="auto"/>
    </w:pPr>
    <w:rPr>
      <w:rFonts w:ascii="Arial" w:eastAsiaTheme="minorHAnsi" w:hAnsi="Arial"/>
      <w:lang w:eastAsia="en-US"/>
    </w:rPr>
  </w:style>
  <w:style w:type="paragraph" w:customStyle="1" w:styleId="6959CC5FF77A42CEA0C00B630C4744DD4">
    <w:name w:val="6959CC5FF77A42CEA0C00B630C4744DD4"/>
    <w:rsid w:val="00422C41"/>
    <w:pPr>
      <w:spacing w:after="0" w:line="270" w:lineRule="atLeast"/>
    </w:pPr>
    <w:rPr>
      <w:rFonts w:eastAsiaTheme="minorHAnsi" w:cs="System"/>
      <w:bCs/>
      <w:spacing w:val="2"/>
      <w:sz w:val="21"/>
      <w:lang w:eastAsia="en-US"/>
    </w:rPr>
  </w:style>
  <w:style w:type="paragraph" w:customStyle="1" w:styleId="E88A2DEF96034252BE362DB138D94F984">
    <w:name w:val="E88A2DEF96034252BE362DB138D94F984"/>
    <w:rsid w:val="00422C41"/>
    <w:pPr>
      <w:spacing w:after="0" w:line="270" w:lineRule="atLeast"/>
    </w:pPr>
    <w:rPr>
      <w:rFonts w:eastAsiaTheme="minorHAnsi" w:cs="System"/>
      <w:bCs/>
      <w:spacing w:val="2"/>
      <w:sz w:val="21"/>
      <w:lang w:eastAsia="en-US"/>
    </w:rPr>
  </w:style>
  <w:style w:type="paragraph" w:customStyle="1" w:styleId="2AEF6A7270A14EE2AB0DBC1453A91A4F4">
    <w:name w:val="2AEF6A7270A14EE2AB0DBC1453A91A4F4"/>
    <w:rsid w:val="00422C41"/>
    <w:pPr>
      <w:spacing w:after="0" w:line="270" w:lineRule="atLeast"/>
    </w:pPr>
    <w:rPr>
      <w:rFonts w:eastAsiaTheme="minorHAnsi" w:cs="System"/>
      <w:bCs/>
      <w:spacing w:val="2"/>
      <w:sz w:val="21"/>
      <w:lang w:eastAsia="en-US"/>
    </w:rPr>
  </w:style>
  <w:style w:type="paragraph" w:customStyle="1" w:styleId="717F2AAD74424550AE6632B7E8BE37554">
    <w:name w:val="717F2AAD74424550AE6632B7E8BE37554"/>
    <w:rsid w:val="00422C41"/>
    <w:pPr>
      <w:spacing w:after="0" w:line="270" w:lineRule="atLeast"/>
    </w:pPr>
    <w:rPr>
      <w:rFonts w:eastAsiaTheme="minorHAnsi" w:cs="System"/>
      <w:bCs/>
      <w:spacing w:val="2"/>
      <w:sz w:val="21"/>
      <w:lang w:eastAsia="en-US"/>
    </w:rPr>
  </w:style>
  <w:style w:type="paragraph" w:customStyle="1" w:styleId="D5F353B9E59D4FA286DD3821C3C27D9E4">
    <w:name w:val="D5F353B9E59D4FA286DD3821C3C27D9E4"/>
    <w:rsid w:val="00422C41"/>
    <w:pPr>
      <w:spacing w:after="0" w:line="270" w:lineRule="atLeast"/>
    </w:pPr>
    <w:rPr>
      <w:rFonts w:eastAsiaTheme="minorHAnsi" w:cs="System"/>
      <w:bCs/>
      <w:spacing w:val="2"/>
      <w:sz w:val="21"/>
      <w:lang w:eastAsia="en-US"/>
    </w:rPr>
  </w:style>
  <w:style w:type="paragraph" w:customStyle="1" w:styleId="985825EA528D4C09A672C04B7EEDE0804">
    <w:name w:val="985825EA528D4C09A672C04B7EEDE0804"/>
    <w:rsid w:val="00422C41"/>
    <w:pPr>
      <w:spacing w:after="0" w:line="270" w:lineRule="atLeast"/>
    </w:pPr>
    <w:rPr>
      <w:rFonts w:eastAsiaTheme="minorHAnsi" w:cs="System"/>
      <w:bCs/>
      <w:spacing w:val="2"/>
      <w:sz w:val="21"/>
      <w:lang w:eastAsia="en-US"/>
    </w:rPr>
  </w:style>
  <w:style w:type="paragraph" w:customStyle="1" w:styleId="39D0E45AD2134A088EE2B70FF9AE05034">
    <w:name w:val="39D0E45AD2134A088EE2B70FF9AE05034"/>
    <w:rsid w:val="00422C41"/>
    <w:pPr>
      <w:spacing w:after="0" w:line="270" w:lineRule="atLeast"/>
      <w:ind w:left="720"/>
      <w:contextualSpacing/>
    </w:pPr>
    <w:rPr>
      <w:rFonts w:eastAsiaTheme="minorHAnsi" w:cs="System"/>
      <w:bCs/>
      <w:spacing w:val="2"/>
      <w:sz w:val="21"/>
      <w:lang w:eastAsia="en-US"/>
    </w:rPr>
  </w:style>
  <w:style w:type="paragraph" w:customStyle="1" w:styleId="35B7C9146A5F4086B2CEF15531B478504">
    <w:name w:val="35B7C9146A5F4086B2CEF15531B478504"/>
    <w:rsid w:val="00422C41"/>
    <w:pPr>
      <w:spacing w:after="0" w:line="270" w:lineRule="atLeast"/>
    </w:pPr>
    <w:rPr>
      <w:rFonts w:eastAsiaTheme="minorHAnsi" w:cs="System"/>
      <w:bCs/>
      <w:spacing w:val="2"/>
      <w:sz w:val="21"/>
      <w:lang w:eastAsia="en-US"/>
    </w:rPr>
  </w:style>
  <w:style w:type="paragraph" w:customStyle="1" w:styleId="51EE118B7B9B4BE08182BDD610ADD9974">
    <w:name w:val="51EE118B7B9B4BE08182BDD610ADD9974"/>
    <w:rsid w:val="00422C41"/>
    <w:pPr>
      <w:spacing w:after="0" w:line="270" w:lineRule="atLeast"/>
    </w:pPr>
    <w:rPr>
      <w:rFonts w:eastAsiaTheme="minorHAnsi" w:cs="System"/>
      <w:bCs/>
      <w:spacing w:val="2"/>
      <w:sz w:val="21"/>
      <w:lang w:eastAsia="en-US"/>
    </w:rPr>
  </w:style>
  <w:style w:type="paragraph" w:customStyle="1" w:styleId="0E98489652CC46C88136A1C63D3D87F44">
    <w:name w:val="0E98489652CC46C88136A1C63D3D87F44"/>
    <w:rsid w:val="00422C41"/>
    <w:pPr>
      <w:spacing w:after="0" w:line="270" w:lineRule="atLeast"/>
    </w:pPr>
    <w:rPr>
      <w:rFonts w:eastAsiaTheme="minorHAnsi" w:cs="System"/>
      <w:bCs/>
      <w:spacing w:val="2"/>
      <w:sz w:val="21"/>
      <w:lang w:eastAsia="en-US"/>
    </w:rPr>
  </w:style>
  <w:style w:type="paragraph" w:customStyle="1" w:styleId="B89F4D4E099B47E9A62C7941C1D1C3134">
    <w:name w:val="B89F4D4E099B47E9A62C7941C1D1C3134"/>
    <w:rsid w:val="00422C41"/>
    <w:pPr>
      <w:spacing w:after="0" w:line="270" w:lineRule="atLeast"/>
    </w:pPr>
    <w:rPr>
      <w:rFonts w:eastAsiaTheme="minorHAnsi" w:cs="System"/>
      <w:bCs/>
      <w:spacing w:val="2"/>
      <w:sz w:val="21"/>
      <w:lang w:eastAsia="en-US"/>
    </w:rPr>
  </w:style>
  <w:style w:type="paragraph" w:customStyle="1" w:styleId="A3FD29534D384B0DBF10F3AF7F7094C14">
    <w:name w:val="A3FD29534D384B0DBF10F3AF7F7094C14"/>
    <w:rsid w:val="00422C41"/>
    <w:pPr>
      <w:spacing w:after="0" w:line="270" w:lineRule="atLeast"/>
    </w:pPr>
    <w:rPr>
      <w:rFonts w:eastAsiaTheme="minorHAnsi" w:cs="System"/>
      <w:bCs/>
      <w:spacing w:val="2"/>
      <w:sz w:val="21"/>
      <w:lang w:eastAsia="en-US"/>
    </w:rPr>
  </w:style>
  <w:style w:type="paragraph" w:customStyle="1" w:styleId="5575E85B029A40B79038FC067CCE39F54">
    <w:name w:val="5575E85B029A40B79038FC067CCE39F54"/>
    <w:rsid w:val="00422C41"/>
    <w:pPr>
      <w:spacing w:after="0" w:line="270" w:lineRule="atLeast"/>
    </w:pPr>
    <w:rPr>
      <w:rFonts w:eastAsiaTheme="minorHAnsi" w:cs="System"/>
      <w:bCs/>
      <w:spacing w:val="2"/>
      <w:sz w:val="21"/>
      <w:lang w:eastAsia="en-US"/>
    </w:rPr>
  </w:style>
  <w:style w:type="paragraph" w:customStyle="1" w:styleId="A931A73121C84459A18C835DA327C7C54">
    <w:name w:val="A931A73121C84459A18C835DA327C7C54"/>
    <w:rsid w:val="00422C41"/>
    <w:pPr>
      <w:spacing w:after="0" w:line="270" w:lineRule="atLeast"/>
    </w:pPr>
    <w:rPr>
      <w:rFonts w:eastAsiaTheme="minorHAnsi" w:cs="System"/>
      <w:bCs/>
      <w:spacing w:val="2"/>
      <w:sz w:val="21"/>
      <w:lang w:eastAsia="en-US"/>
    </w:rPr>
  </w:style>
  <w:style w:type="paragraph" w:customStyle="1" w:styleId="B856933F0E8A4FF4B252192825C54B354">
    <w:name w:val="B856933F0E8A4FF4B252192825C54B354"/>
    <w:rsid w:val="00422C41"/>
    <w:pPr>
      <w:spacing w:after="0" w:line="270" w:lineRule="atLeast"/>
    </w:pPr>
    <w:rPr>
      <w:rFonts w:eastAsiaTheme="minorHAnsi" w:cs="System"/>
      <w:bCs/>
      <w:spacing w:val="2"/>
      <w:sz w:val="21"/>
      <w:lang w:eastAsia="en-US"/>
    </w:rPr>
  </w:style>
  <w:style w:type="paragraph" w:customStyle="1" w:styleId="F2D414C0303C449881F92CF8CFB99D754">
    <w:name w:val="F2D414C0303C449881F92CF8CFB99D754"/>
    <w:rsid w:val="00422C41"/>
    <w:pPr>
      <w:spacing w:after="0" w:line="270" w:lineRule="atLeast"/>
    </w:pPr>
    <w:rPr>
      <w:rFonts w:eastAsiaTheme="minorHAnsi" w:cs="System"/>
      <w:bCs/>
      <w:spacing w:val="2"/>
      <w:sz w:val="21"/>
      <w:lang w:eastAsia="en-US"/>
    </w:rPr>
  </w:style>
  <w:style w:type="paragraph" w:customStyle="1" w:styleId="E6453513CF9649A19B335C1E95A937424">
    <w:name w:val="E6453513CF9649A19B335C1E95A937424"/>
    <w:rsid w:val="00422C41"/>
    <w:pPr>
      <w:spacing w:after="0" w:line="270" w:lineRule="atLeast"/>
    </w:pPr>
    <w:rPr>
      <w:rFonts w:eastAsiaTheme="minorHAnsi" w:cs="System"/>
      <w:bCs/>
      <w:spacing w:val="2"/>
      <w:sz w:val="21"/>
      <w:lang w:eastAsia="en-US"/>
    </w:rPr>
  </w:style>
  <w:style w:type="paragraph" w:customStyle="1" w:styleId="98397E6844964904B364C4F79ED049414">
    <w:name w:val="98397E6844964904B364C4F79ED049414"/>
    <w:rsid w:val="00422C41"/>
    <w:pPr>
      <w:spacing w:after="0" w:line="270" w:lineRule="atLeast"/>
    </w:pPr>
    <w:rPr>
      <w:rFonts w:eastAsiaTheme="minorHAnsi" w:cs="System"/>
      <w:bCs/>
      <w:spacing w:val="2"/>
      <w:sz w:val="21"/>
      <w:lang w:eastAsia="en-US"/>
    </w:rPr>
  </w:style>
  <w:style w:type="paragraph" w:customStyle="1" w:styleId="F0E3F2FC93C84E869221DAB80ADCEC6B4">
    <w:name w:val="F0E3F2FC93C84E869221DAB80ADCEC6B4"/>
    <w:rsid w:val="00422C41"/>
    <w:pPr>
      <w:spacing w:after="0" w:line="270" w:lineRule="atLeast"/>
    </w:pPr>
    <w:rPr>
      <w:rFonts w:eastAsiaTheme="minorHAnsi" w:cs="System"/>
      <w:bCs/>
      <w:spacing w:val="2"/>
      <w:sz w:val="21"/>
      <w:lang w:eastAsia="en-US"/>
    </w:rPr>
  </w:style>
  <w:style w:type="paragraph" w:customStyle="1" w:styleId="9D204CA3167C4423953EC46FF5A9C4A64">
    <w:name w:val="9D204CA3167C4423953EC46FF5A9C4A64"/>
    <w:rsid w:val="00422C41"/>
    <w:pPr>
      <w:spacing w:after="0" w:line="270" w:lineRule="atLeast"/>
    </w:pPr>
    <w:rPr>
      <w:rFonts w:eastAsiaTheme="minorHAnsi" w:cs="System"/>
      <w:bCs/>
      <w:spacing w:val="2"/>
      <w:sz w:val="21"/>
      <w:lang w:eastAsia="en-US"/>
    </w:rPr>
  </w:style>
  <w:style w:type="paragraph" w:customStyle="1" w:styleId="6E49CF3C7F0E44A2BD87D8B3BF7D56354">
    <w:name w:val="6E49CF3C7F0E44A2BD87D8B3BF7D56354"/>
    <w:rsid w:val="00422C41"/>
    <w:pPr>
      <w:spacing w:after="0" w:line="270" w:lineRule="atLeast"/>
    </w:pPr>
    <w:rPr>
      <w:rFonts w:eastAsiaTheme="minorHAnsi" w:cs="System"/>
      <w:bCs/>
      <w:spacing w:val="2"/>
      <w:sz w:val="21"/>
      <w:lang w:eastAsia="en-US"/>
    </w:rPr>
  </w:style>
  <w:style w:type="paragraph" w:customStyle="1" w:styleId="F6EBEB0868F947D28222EC257112F79B4">
    <w:name w:val="F6EBEB0868F947D28222EC257112F79B4"/>
    <w:rsid w:val="00422C41"/>
    <w:pPr>
      <w:spacing w:after="0" w:line="240" w:lineRule="auto"/>
    </w:pPr>
    <w:rPr>
      <w:rFonts w:ascii="Arial" w:eastAsiaTheme="minorHAnsi" w:hAnsi="Arial"/>
      <w:lang w:eastAsia="en-US"/>
    </w:rPr>
  </w:style>
  <w:style w:type="paragraph" w:customStyle="1" w:styleId="2F37FC5D006E444AB492CDC0049333AD4">
    <w:name w:val="2F37FC5D006E444AB492CDC0049333AD4"/>
    <w:rsid w:val="00422C41"/>
    <w:pPr>
      <w:spacing w:after="0" w:line="240" w:lineRule="auto"/>
    </w:pPr>
    <w:rPr>
      <w:rFonts w:ascii="Arial" w:eastAsiaTheme="minorHAnsi" w:hAnsi="Arial"/>
      <w:lang w:eastAsia="en-US"/>
    </w:rPr>
  </w:style>
  <w:style w:type="paragraph" w:customStyle="1" w:styleId="D4A2E44297E5410BAB1C8C3EA32EB3BE4">
    <w:name w:val="D4A2E44297E5410BAB1C8C3EA32EB3BE4"/>
    <w:rsid w:val="00422C41"/>
    <w:pPr>
      <w:spacing w:after="0" w:line="240" w:lineRule="auto"/>
    </w:pPr>
    <w:rPr>
      <w:rFonts w:ascii="Arial" w:eastAsiaTheme="minorHAnsi" w:hAnsi="Arial"/>
      <w:lang w:eastAsia="en-US"/>
    </w:rPr>
  </w:style>
  <w:style w:type="paragraph" w:customStyle="1" w:styleId="E6781F4FDA474D499C527151EA6D50A64">
    <w:name w:val="E6781F4FDA474D499C527151EA6D50A64"/>
    <w:rsid w:val="00422C41"/>
    <w:pPr>
      <w:spacing w:after="0" w:line="240" w:lineRule="auto"/>
    </w:pPr>
    <w:rPr>
      <w:rFonts w:ascii="Arial" w:eastAsiaTheme="minorHAnsi" w:hAnsi="Arial"/>
      <w:lang w:eastAsia="en-US"/>
    </w:rPr>
  </w:style>
  <w:style w:type="paragraph" w:customStyle="1" w:styleId="8569A3D4BCAF48148083480EEC8737214">
    <w:name w:val="8569A3D4BCAF48148083480EEC8737214"/>
    <w:rsid w:val="00422C41"/>
    <w:pPr>
      <w:spacing w:after="0" w:line="240" w:lineRule="auto"/>
    </w:pPr>
    <w:rPr>
      <w:rFonts w:ascii="Arial" w:eastAsiaTheme="minorHAnsi" w:hAnsi="Arial"/>
      <w:lang w:eastAsia="en-US"/>
    </w:rPr>
  </w:style>
  <w:style w:type="paragraph" w:customStyle="1" w:styleId="773D72E44E7F4BA4B75875EC6B89B5354">
    <w:name w:val="773D72E44E7F4BA4B75875EC6B89B5354"/>
    <w:rsid w:val="00422C41"/>
    <w:pPr>
      <w:spacing w:after="0" w:line="240" w:lineRule="auto"/>
    </w:pPr>
    <w:rPr>
      <w:rFonts w:ascii="Arial" w:eastAsiaTheme="minorHAnsi" w:hAnsi="Arial"/>
      <w:lang w:eastAsia="en-US"/>
    </w:rPr>
  </w:style>
  <w:style w:type="paragraph" w:customStyle="1" w:styleId="2335178B5AA24D219D468701B106603A4">
    <w:name w:val="2335178B5AA24D219D468701B106603A4"/>
    <w:rsid w:val="00422C41"/>
    <w:pPr>
      <w:spacing w:after="0" w:line="240" w:lineRule="auto"/>
    </w:pPr>
    <w:rPr>
      <w:rFonts w:ascii="Arial" w:eastAsiaTheme="minorHAnsi" w:hAnsi="Arial"/>
      <w:lang w:eastAsia="en-US"/>
    </w:rPr>
  </w:style>
  <w:style w:type="paragraph" w:customStyle="1" w:styleId="62BAC6F906224E6FA29AB4D0BD62918C4">
    <w:name w:val="62BAC6F906224E6FA29AB4D0BD62918C4"/>
    <w:rsid w:val="00422C41"/>
    <w:pPr>
      <w:spacing w:after="0" w:line="240" w:lineRule="auto"/>
    </w:pPr>
    <w:rPr>
      <w:rFonts w:ascii="Arial" w:eastAsiaTheme="minorHAnsi" w:hAnsi="Arial"/>
      <w:lang w:eastAsia="en-US"/>
    </w:rPr>
  </w:style>
  <w:style w:type="paragraph" w:customStyle="1" w:styleId="102D0F41F9424529A57868FFB1AF5C6C4">
    <w:name w:val="102D0F41F9424529A57868FFB1AF5C6C4"/>
    <w:rsid w:val="00422C41"/>
    <w:pPr>
      <w:spacing w:after="0" w:line="240" w:lineRule="auto"/>
    </w:pPr>
    <w:rPr>
      <w:rFonts w:ascii="Arial" w:eastAsiaTheme="minorHAnsi" w:hAnsi="Arial"/>
      <w:lang w:eastAsia="en-US"/>
    </w:rPr>
  </w:style>
  <w:style w:type="paragraph" w:customStyle="1" w:styleId="8E78CDE0E67F485893C9A44B6F3587C04">
    <w:name w:val="8E78CDE0E67F485893C9A44B6F3587C04"/>
    <w:rsid w:val="00422C41"/>
    <w:pPr>
      <w:spacing w:after="0" w:line="240" w:lineRule="auto"/>
    </w:pPr>
    <w:rPr>
      <w:rFonts w:ascii="Arial" w:eastAsiaTheme="minorHAnsi" w:hAnsi="Arial"/>
      <w:lang w:eastAsia="en-US"/>
    </w:rPr>
  </w:style>
  <w:style w:type="paragraph" w:customStyle="1" w:styleId="23189BDDE9894503BEF3660E1CE223CB4">
    <w:name w:val="23189BDDE9894503BEF3660E1CE223CB4"/>
    <w:rsid w:val="00422C41"/>
    <w:pPr>
      <w:spacing w:after="0" w:line="240" w:lineRule="auto"/>
    </w:pPr>
    <w:rPr>
      <w:rFonts w:ascii="Arial" w:eastAsiaTheme="minorHAnsi" w:hAnsi="Arial"/>
      <w:lang w:eastAsia="en-US"/>
    </w:rPr>
  </w:style>
  <w:style w:type="paragraph" w:customStyle="1" w:styleId="E566A768623B4DDDB136C722ECF83D184">
    <w:name w:val="E566A768623B4DDDB136C722ECF83D184"/>
    <w:rsid w:val="00422C41"/>
    <w:pPr>
      <w:spacing w:after="0" w:line="240" w:lineRule="auto"/>
    </w:pPr>
    <w:rPr>
      <w:rFonts w:ascii="Arial" w:eastAsiaTheme="minorHAnsi" w:hAnsi="Arial"/>
      <w:lang w:eastAsia="en-US"/>
    </w:rPr>
  </w:style>
  <w:style w:type="paragraph" w:customStyle="1" w:styleId="53FFF146DF0F4FA1B8EE1468DB4CEDA54">
    <w:name w:val="53FFF146DF0F4FA1B8EE1468DB4CEDA54"/>
    <w:rsid w:val="00422C41"/>
    <w:pPr>
      <w:spacing w:after="0" w:line="240" w:lineRule="auto"/>
    </w:pPr>
    <w:rPr>
      <w:rFonts w:ascii="Arial" w:eastAsiaTheme="minorHAnsi" w:hAnsi="Arial"/>
      <w:lang w:eastAsia="en-US"/>
    </w:rPr>
  </w:style>
  <w:style w:type="paragraph" w:customStyle="1" w:styleId="F28695EE1CF04F81A356DDCD5FD7F3454">
    <w:name w:val="F28695EE1CF04F81A356DDCD5FD7F3454"/>
    <w:rsid w:val="00422C41"/>
    <w:pPr>
      <w:spacing w:after="0" w:line="270" w:lineRule="atLeast"/>
    </w:pPr>
    <w:rPr>
      <w:rFonts w:eastAsiaTheme="minorHAnsi" w:cs="System"/>
      <w:bCs/>
      <w:spacing w:val="2"/>
      <w:sz w:val="21"/>
      <w:lang w:eastAsia="en-US"/>
    </w:rPr>
  </w:style>
  <w:style w:type="paragraph" w:customStyle="1" w:styleId="991D15996E8C449B88DFFF224EC9B1A24">
    <w:name w:val="991D15996E8C449B88DFFF224EC9B1A24"/>
    <w:rsid w:val="00422C41"/>
    <w:pPr>
      <w:spacing w:after="0" w:line="270" w:lineRule="atLeast"/>
    </w:pPr>
    <w:rPr>
      <w:rFonts w:eastAsiaTheme="minorHAnsi" w:cs="System"/>
      <w:bCs/>
      <w:spacing w:val="2"/>
      <w:sz w:val="21"/>
      <w:lang w:eastAsia="en-US"/>
    </w:rPr>
  </w:style>
  <w:style w:type="paragraph" w:customStyle="1" w:styleId="1C171BF9B7534122937C3C950D90D4A14">
    <w:name w:val="1C171BF9B7534122937C3C950D90D4A14"/>
    <w:rsid w:val="00422C41"/>
    <w:pPr>
      <w:spacing w:after="0" w:line="270" w:lineRule="atLeast"/>
    </w:pPr>
    <w:rPr>
      <w:rFonts w:eastAsiaTheme="minorHAnsi" w:cs="System"/>
      <w:bCs/>
      <w:spacing w:val="2"/>
      <w:sz w:val="21"/>
      <w:lang w:eastAsia="en-US"/>
    </w:rPr>
  </w:style>
  <w:style w:type="paragraph" w:customStyle="1" w:styleId="E4B36EF7F0EB4AF4A5BA23A7681327114">
    <w:name w:val="E4B36EF7F0EB4AF4A5BA23A7681327114"/>
    <w:rsid w:val="00422C41"/>
    <w:pPr>
      <w:spacing w:after="0" w:line="270" w:lineRule="atLeast"/>
    </w:pPr>
    <w:rPr>
      <w:rFonts w:eastAsiaTheme="minorHAnsi" w:cs="System"/>
      <w:bCs/>
      <w:spacing w:val="2"/>
      <w:sz w:val="21"/>
      <w:lang w:eastAsia="en-US"/>
    </w:rPr>
  </w:style>
  <w:style w:type="paragraph" w:customStyle="1" w:styleId="03C2CDA5EBBB4C9491B739D524A7C5084">
    <w:name w:val="03C2CDA5EBBB4C9491B739D524A7C5084"/>
    <w:rsid w:val="00422C41"/>
    <w:pPr>
      <w:spacing w:after="0" w:line="270" w:lineRule="atLeast"/>
    </w:pPr>
    <w:rPr>
      <w:rFonts w:eastAsiaTheme="minorHAnsi" w:cs="System"/>
      <w:bCs/>
      <w:spacing w:val="2"/>
      <w:sz w:val="21"/>
      <w:lang w:eastAsia="en-US"/>
    </w:rPr>
  </w:style>
  <w:style w:type="paragraph" w:customStyle="1" w:styleId="FFC99E9EF8FC48E3BD7B7845AEB2680E4">
    <w:name w:val="FFC99E9EF8FC48E3BD7B7845AEB2680E4"/>
    <w:rsid w:val="00422C41"/>
    <w:pPr>
      <w:spacing w:after="0" w:line="270" w:lineRule="atLeast"/>
    </w:pPr>
    <w:rPr>
      <w:rFonts w:eastAsiaTheme="minorHAnsi" w:cs="System"/>
      <w:bCs/>
      <w:spacing w:val="2"/>
      <w:sz w:val="21"/>
      <w:lang w:eastAsia="en-US"/>
    </w:rPr>
  </w:style>
  <w:style w:type="paragraph" w:customStyle="1" w:styleId="B70FD7272EBF48F2AD999FB5BA2D48B84">
    <w:name w:val="B70FD7272EBF48F2AD999FB5BA2D48B84"/>
    <w:rsid w:val="00422C41"/>
    <w:pPr>
      <w:spacing w:after="0" w:line="270" w:lineRule="atLeast"/>
    </w:pPr>
    <w:rPr>
      <w:rFonts w:eastAsiaTheme="minorHAnsi" w:cs="System"/>
      <w:bCs/>
      <w:spacing w:val="2"/>
      <w:sz w:val="21"/>
      <w:lang w:eastAsia="en-US"/>
    </w:rPr>
  </w:style>
  <w:style w:type="paragraph" w:customStyle="1" w:styleId="2B4835F211884D189E945DBD574133ED4">
    <w:name w:val="2B4835F211884D189E945DBD574133ED4"/>
    <w:rsid w:val="00422C41"/>
    <w:pPr>
      <w:spacing w:after="0" w:line="270" w:lineRule="atLeast"/>
    </w:pPr>
    <w:rPr>
      <w:rFonts w:eastAsiaTheme="minorHAnsi" w:cs="System"/>
      <w:bCs/>
      <w:spacing w:val="2"/>
      <w:sz w:val="21"/>
      <w:lang w:eastAsia="en-US"/>
    </w:rPr>
  </w:style>
  <w:style w:type="paragraph" w:customStyle="1" w:styleId="0DEB209ABCFE4561B8533000BF96C6CB4">
    <w:name w:val="0DEB209ABCFE4561B8533000BF96C6CB4"/>
    <w:rsid w:val="00422C41"/>
    <w:pPr>
      <w:spacing w:after="0" w:line="270" w:lineRule="atLeast"/>
    </w:pPr>
    <w:rPr>
      <w:rFonts w:eastAsiaTheme="minorHAnsi" w:cs="System"/>
      <w:bCs/>
      <w:spacing w:val="2"/>
      <w:sz w:val="21"/>
      <w:lang w:eastAsia="en-US"/>
    </w:rPr>
  </w:style>
  <w:style w:type="paragraph" w:customStyle="1" w:styleId="CF9FBCFB0EF14DACA56F61586ACCAA284">
    <w:name w:val="CF9FBCFB0EF14DACA56F61586ACCAA284"/>
    <w:rsid w:val="00422C41"/>
    <w:pPr>
      <w:spacing w:after="0" w:line="270" w:lineRule="atLeast"/>
    </w:pPr>
    <w:rPr>
      <w:rFonts w:eastAsiaTheme="minorHAnsi" w:cs="System"/>
      <w:bCs/>
      <w:spacing w:val="2"/>
      <w:sz w:val="21"/>
      <w:lang w:eastAsia="en-US"/>
    </w:rPr>
  </w:style>
  <w:style w:type="paragraph" w:customStyle="1" w:styleId="1A7224AA68E84A40AECD1AEB1686446C4">
    <w:name w:val="1A7224AA68E84A40AECD1AEB1686446C4"/>
    <w:rsid w:val="00422C41"/>
    <w:pPr>
      <w:spacing w:after="0" w:line="270" w:lineRule="atLeast"/>
    </w:pPr>
    <w:rPr>
      <w:rFonts w:eastAsiaTheme="minorHAnsi" w:cs="System"/>
      <w:bCs/>
      <w:spacing w:val="2"/>
      <w:sz w:val="21"/>
      <w:lang w:eastAsia="en-US"/>
    </w:rPr>
  </w:style>
  <w:style w:type="paragraph" w:customStyle="1" w:styleId="BAB5923A42E54C0C9FF6DE9F527D8C8F4">
    <w:name w:val="BAB5923A42E54C0C9FF6DE9F527D8C8F4"/>
    <w:rsid w:val="00422C41"/>
    <w:pPr>
      <w:spacing w:after="0" w:line="270" w:lineRule="atLeast"/>
    </w:pPr>
    <w:rPr>
      <w:rFonts w:eastAsiaTheme="minorHAnsi" w:cs="System"/>
      <w:bCs/>
      <w:spacing w:val="2"/>
      <w:sz w:val="21"/>
      <w:lang w:eastAsia="en-US"/>
    </w:rPr>
  </w:style>
  <w:style w:type="paragraph" w:customStyle="1" w:styleId="88147D32DCEB4D7BB9C0311F870DA09E4">
    <w:name w:val="88147D32DCEB4D7BB9C0311F870DA09E4"/>
    <w:rsid w:val="00422C41"/>
    <w:pPr>
      <w:spacing w:after="0" w:line="270" w:lineRule="atLeast"/>
    </w:pPr>
    <w:rPr>
      <w:rFonts w:eastAsiaTheme="minorHAnsi" w:cs="System"/>
      <w:bCs/>
      <w:spacing w:val="2"/>
      <w:sz w:val="21"/>
      <w:lang w:eastAsia="en-US"/>
    </w:rPr>
  </w:style>
  <w:style w:type="paragraph" w:customStyle="1" w:styleId="50645014FBA64FDE85E023494FF1DFFC4">
    <w:name w:val="50645014FBA64FDE85E023494FF1DFFC4"/>
    <w:rsid w:val="00422C41"/>
    <w:pPr>
      <w:spacing w:after="0" w:line="240" w:lineRule="auto"/>
    </w:pPr>
    <w:rPr>
      <w:rFonts w:ascii="Arial" w:eastAsiaTheme="minorHAnsi" w:hAnsi="Arial"/>
      <w:lang w:eastAsia="en-US"/>
    </w:rPr>
  </w:style>
  <w:style w:type="paragraph" w:customStyle="1" w:styleId="DDB56DCE344A4C3DB45AAC524516E6D14">
    <w:name w:val="DDB56DCE344A4C3DB45AAC524516E6D14"/>
    <w:rsid w:val="00422C41"/>
    <w:pPr>
      <w:spacing w:after="0" w:line="240" w:lineRule="auto"/>
    </w:pPr>
    <w:rPr>
      <w:rFonts w:ascii="Arial" w:eastAsiaTheme="minorHAnsi" w:hAnsi="Arial"/>
      <w:lang w:eastAsia="en-US"/>
    </w:rPr>
  </w:style>
  <w:style w:type="paragraph" w:customStyle="1" w:styleId="25510A1C9A20466CB8228CB8E14060984">
    <w:name w:val="25510A1C9A20466CB8228CB8E14060984"/>
    <w:rsid w:val="00422C41"/>
    <w:pPr>
      <w:spacing w:after="0" w:line="240" w:lineRule="auto"/>
    </w:pPr>
    <w:rPr>
      <w:rFonts w:ascii="Arial" w:eastAsiaTheme="minorHAnsi" w:hAnsi="Arial"/>
      <w:lang w:eastAsia="en-US"/>
    </w:rPr>
  </w:style>
  <w:style w:type="paragraph" w:customStyle="1" w:styleId="2B34A79AF2B9496FABDB791149BFB5F54">
    <w:name w:val="2B34A79AF2B9496FABDB791149BFB5F54"/>
    <w:rsid w:val="00422C41"/>
    <w:pPr>
      <w:spacing w:after="0" w:line="240" w:lineRule="auto"/>
    </w:pPr>
    <w:rPr>
      <w:rFonts w:ascii="Arial" w:eastAsiaTheme="minorHAnsi" w:hAnsi="Arial"/>
      <w:lang w:eastAsia="en-US"/>
    </w:rPr>
  </w:style>
  <w:style w:type="paragraph" w:customStyle="1" w:styleId="612F05F0428348D187D578B74E7D2AA34">
    <w:name w:val="612F05F0428348D187D578B74E7D2AA34"/>
    <w:rsid w:val="00422C41"/>
    <w:pPr>
      <w:spacing w:after="0" w:line="270" w:lineRule="atLeast"/>
    </w:pPr>
    <w:rPr>
      <w:rFonts w:eastAsiaTheme="minorHAnsi" w:cs="System"/>
      <w:bCs/>
      <w:spacing w:val="2"/>
      <w:sz w:val="21"/>
      <w:lang w:eastAsia="en-US"/>
    </w:rPr>
  </w:style>
  <w:style w:type="paragraph" w:customStyle="1" w:styleId="98B1B61C199E422F93DA4BCDDBBA425D4">
    <w:name w:val="98B1B61C199E422F93DA4BCDDBBA425D4"/>
    <w:rsid w:val="00422C41"/>
    <w:pPr>
      <w:spacing w:after="0" w:line="270" w:lineRule="atLeast"/>
    </w:pPr>
    <w:rPr>
      <w:rFonts w:eastAsiaTheme="minorHAnsi" w:cs="System"/>
      <w:bCs/>
      <w:spacing w:val="2"/>
      <w:sz w:val="21"/>
      <w:lang w:eastAsia="en-US"/>
    </w:rPr>
  </w:style>
  <w:style w:type="paragraph" w:customStyle="1" w:styleId="26A72752B1FA40AABDF3E615BAEE66A74">
    <w:name w:val="26A72752B1FA40AABDF3E615BAEE66A74"/>
    <w:rsid w:val="00422C41"/>
    <w:pPr>
      <w:spacing w:after="0" w:line="270" w:lineRule="atLeast"/>
    </w:pPr>
    <w:rPr>
      <w:rFonts w:eastAsiaTheme="minorHAnsi" w:cs="System"/>
      <w:bCs/>
      <w:spacing w:val="2"/>
      <w:sz w:val="21"/>
      <w:lang w:eastAsia="en-US"/>
    </w:rPr>
  </w:style>
  <w:style w:type="paragraph" w:customStyle="1" w:styleId="6FF2CCD5796E49628AC314744074A5264">
    <w:name w:val="6FF2CCD5796E49628AC314744074A5264"/>
    <w:rsid w:val="00422C41"/>
    <w:pPr>
      <w:spacing w:after="0" w:line="270" w:lineRule="atLeast"/>
    </w:pPr>
    <w:rPr>
      <w:rFonts w:eastAsiaTheme="minorHAnsi" w:cs="System"/>
      <w:bCs/>
      <w:spacing w:val="2"/>
      <w:sz w:val="21"/>
      <w:lang w:eastAsia="en-US"/>
    </w:rPr>
  </w:style>
  <w:style w:type="paragraph" w:customStyle="1" w:styleId="126D36FB05B8492CAFF7A0C5F61DB06D4">
    <w:name w:val="126D36FB05B8492CAFF7A0C5F61DB06D4"/>
    <w:rsid w:val="00422C41"/>
    <w:pPr>
      <w:spacing w:after="0" w:line="270" w:lineRule="atLeast"/>
    </w:pPr>
    <w:rPr>
      <w:rFonts w:eastAsiaTheme="minorHAnsi" w:cs="System"/>
      <w:bCs/>
      <w:spacing w:val="2"/>
      <w:sz w:val="21"/>
      <w:lang w:eastAsia="en-US"/>
    </w:rPr>
  </w:style>
  <w:style w:type="paragraph" w:customStyle="1" w:styleId="327026029FE040429C4BE5D89C5A8BAB4">
    <w:name w:val="327026029FE040429C4BE5D89C5A8BAB4"/>
    <w:rsid w:val="00422C41"/>
    <w:pPr>
      <w:numPr>
        <w:numId w:val="4"/>
      </w:numPr>
      <w:spacing w:after="0" w:line="270" w:lineRule="atLeast"/>
      <w:ind w:left="284" w:hanging="284"/>
      <w:contextualSpacing/>
    </w:pPr>
    <w:rPr>
      <w:rFonts w:eastAsiaTheme="minorHAnsi" w:cs="System"/>
      <w:bCs/>
      <w:spacing w:val="2"/>
      <w:sz w:val="21"/>
      <w:lang w:eastAsia="en-US"/>
    </w:rPr>
  </w:style>
  <w:style w:type="paragraph" w:customStyle="1" w:styleId="14FCCC5C5E4145A2AAAEC43158C39450">
    <w:name w:val="14FCCC5C5E4145A2AAAEC43158C39450"/>
    <w:rsid w:val="00581E08"/>
  </w:style>
  <w:style w:type="paragraph" w:customStyle="1" w:styleId="3C5ACF3972984944AEAC782312EC88F4">
    <w:name w:val="3C5ACF3972984944AEAC782312EC88F4"/>
    <w:rsid w:val="00581E08"/>
  </w:style>
  <w:style w:type="paragraph" w:customStyle="1" w:styleId="36508178352544E0AA348DFC79A9B00B">
    <w:name w:val="36508178352544E0AA348DFC79A9B00B"/>
    <w:rsid w:val="00581E08"/>
  </w:style>
  <w:style w:type="paragraph" w:customStyle="1" w:styleId="51DF9C56532248D6ACF650B224234439">
    <w:name w:val="51DF9C56532248D6ACF650B224234439"/>
    <w:rsid w:val="00581E08"/>
  </w:style>
  <w:style w:type="paragraph" w:customStyle="1" w:styleId="04742D0FBFD24F6CB353FC4A94DFA604">
    <w:name w:val="04742D0FBFD24F6CB353FC4A94DFA604"/>
    <w:rsid w:val="00581E08"/>
  </w:style>
  <w:style w:type="paragraph" w:customStyle="1" w:styleId="E2C4FAFC1B7248D58A3896CBE97E3266">
    <w:name w:val="E2C4FAFC1B7248D58A3896CBE97E3266"/>
    <w:rsid w:val="00581E08"/>
  </w:style>
  <w:style w:type="paragraph" w:customStyle="1" w:styleId="EC47D4AB2AE54B188B75901C3EB9E9E3">
    <w:name w:val="EC47D4AB2AE54B188B75901C3EB9E9E3"/>
    <w:rsid w:val="00581E08"/>
  </w:style>
  <w:style w:type="paragraph" w:customStyle="1" w:styleId="8F1DB4CB980D425B9F26E9200BFAC24A">
    <w:name w:val="8F1DB4CB980D425B9F26E9200BFAC24A"/>
    <w:rsid w:val="00581E08"/>
  </w:style>
  <w:style w:type="paragraph" w:customStyle="1" w:styleId="311C2038FD344BA5B3F55F4DC9F1C189">
    <w:name w:val="311C2038FD344BA5B3F55F4DC9F1C189"/>
    <w:rsid w:val="00A15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16E4AE3-9B58-4963-A847-021D0A07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2213</Words>
  <Characters>13948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Allenbach Verena, JGK-KJA</dc:creator>
  <cp:lastModifiedBy>Lergier Laura, DIJ-KJA</cp:lastModifiedBy>
  <cp:revision>29</cp:revision>
  <cp:lastPrinted>2019-09-11T20:00:00Z</cp:lastPrinted>
  <dcterms:created xsi:type="dcterms:W3CDTF">2020-01-14T12:43:00Z</dcterms:created>
  <dcterms:modified xsi:type="dcterms:W3CDTF">2024-01-12T14:16:00Z</dcterms:modified>
</cp:coreProperties>
</file>