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886BB3" w14:paraId="470E8D9B" w14:textId="77777777" w:rsidTr="00986ED0">
        <w:trPr>
          <w:trHeight w:val="440"/>
        </w:trPr>
        <w:tc>
          <w:tcPr>
            <w:tcW w:w="4921" w:type="dxa"/>
            <w:vMerge w:val="restart"/>
          </w:tcPr>
          <w:p w14:paraId="1A14A0DD" w14:textId="77777777" w:rsidR="00050FA8" w:rsidRPr="00886BB3" w:rsidRDefault="00050FA8" w:rsidP="00986ED0">
            <w:pPr>
              <w:pStyle w:val="Text85pt"/>
            </w:pPr>
            <w:r w:rsidRPr="00886BB3">
              <w:t>Direktion für Inneres und Justiz</w:t>
            </w:r>
          </w:p>
          <w:p w14:paraId="246C10DC" w14:textId="77777777" w:rsidR="00050FA8" w:rsidRPr="00886BB3" w:rsidRDefault="00050FA8" w:rsidP="00986ED0">
            <w:pPr>
              <w:pStyle w:val="Text85pt"/>
            </w:pPr>
            <w:r w:rsidRPr="00886BB3">
              <w:t>KJA - Kantonales Jugendamt</w:t>
            </w:r>
          </w:p>
          <w:p w14:paraId="60CF81D7" w14:textId="77777777" w:rsidR="00050FA8" w:rsidRPr="00886BB3" w:rsidRDefault="00050FA8" w:rsidP="00986ED0">
            <w:pPr>
              <w:pStyle w:val="Text85pt"/>
            </w:pPr>
          </w:p>
          <w:p w14:paraId="13B4FE9C" w14:textId="77777777" w:rsidR="00050FA8" w:rsidRPr="00886BB3" w:rsidRDefault="00050FA8" w:rsidP="00986ED0">
            <w:pPr>
              <w:pStyle w:val="Text85pt"/>
            </w:pPr>
            <w:r w:rsidRPr="00886BB3">
              <w:t>Hallerstrasse 5</w:t>
            </w:r>
          </w:p>
          <w:p w14:paraId="2198508F" w14:textId="77777777" w:rsidR="00050FA8" w:rsidRPr="00886BB3" w:rsidRDefault="00050FA8" w:rsidP="00986ED0">
            <w:pPr>
              <w:pStyle w:val="Text85pt"/>
            </w:pPr>
            <w:r w:rsidRPr="00886BB3">
              <w:t>Postfach</w:t>
            </w:r>
          </w:p>
          <w:p w14:paraId="6B574607" w14:textId="77777777" w:rsidR="00050FA8" w:rsidRPr="00886BB3" w:rsidRDefault="00050FA8" w:rsidP="00986ED0">
            <w:pPr>
              <w:pStyle w:val="Text85pt"/>
            </w:pPr>
            <w:r w:rsidRPr="00886BB3">
              <w:t>3001 Bern</w:t>
            </w:r>
          </w:p>
          <w:p w14:paraId="0E2670B5" w14:textId="77777777" w:rsidR="00050FA8" w:rsidRPr="00886BB3" w:rsidRDefault="00050FA8" w:rsidP="00986ED0">
            <w:pPr>
              <w:pStyle w:val="Text85pt"/>
            </w:pPr>
            <w:r w:rsidRPr="00886BB3">
              <w:t>+41 31 633 76 33</w:t>
            </w:r>
          </w:p>
          <w:p w14:paraId="73BE9476" w14:textId="77777777" w:rsidR="00050FA8" w:rsidRPr="00886BB3" w:rsidRDefault="00050FA8" w:rsidP="00986ED0">
            <w:pPr>
              <w:pStyle w:val="Text85pt"/>
            </w:pPr>
            <w:r w:rsidRPr="00886BB3">
              <w:t>kja-bern@be.ch</w:t>
            </w:r>
          </w:p>
          <w:p w14:paraId="7152625C" w14:textId="77777777" w:rsidR="00050FA8" w:rsidRPr="00886BB3" w:rsidRDefault="00050FA8" w:rsidP="00986ED0">
            <w:pPr>
              <w:pStyle w:val="Text85pt"/>
            </w:pPr>
            <w:r w:rsidRPr="00886BB3">
              <w:t>www.be.ch/kja</w:t>
            </w:r>
          </w:p>
          <w:p w14:paraId="0094480E" w14:textId="77777777" w:rsidR="00050FA8" w:rsidRPr="00886BB3" w:rsidRDefault="00050FA8" w:rsidP="00986ED0">
            <w:pPr>
              <w:pStyle w:val="Text85pt"/>
            </w:pPr>
          </w:p>
          <w:p w14:paraId="539CF276" w14:textId="77777777" w:rsidR="00050FA8" w:rsidRPr="00886BB3" w:rsidRDefault="00050FA8" w:rsidP="00986ED0">
            <w:pPr>
              <w:pStyle w:val="Text85pt"/>
            </w:pPr>
          </w:p>
        </w:tc>
      </w:tr>
      <w:tr w:rsidR="00050FA8" w:rsidRPr="00886BB3" w14:paraId="0F5D88F4" w14:textId="77777777" w:rsidTr="00986ED0">
        <w:trPr>
          <w:trHeight w:val="793"/>
        </w:trPr>
        <w:tc>
          <w:tcPr>
            <w:tcW w:w="4921" w:type="dxa"/>
            <w:vMerge/>
          </w:tcPr>
          <w:p w14:paraId="145B5877" w14:textId="77777777" w:rsidR="00050FA8" w:rsidRPr="00886BB3" w:rsidRDefault="00050FA8" w:rsidP="00986ED0"/>
        </w:tc>
      </w:tr>
      <w:tr w:rsidR="00050FA8" w:rsidRPr="00886BB3" w14:paraId="6090BBF5" w14:textId="77777777" w:rsidTr="00986ED0">
        <w:trPr>
          <w:trHeight w:val="270"/>
        </w:trPr>
        <w:tc>
          <w:tcPr>
            <w:tcW w:w="4921" w:type="dxa"/>
            <w:vMerge/>
          </w:tcPr>
          <w:p w14:paraId="125BA334" w14:textId="77777777" w:rsidR="00050FA8" w:rsidRPr="00886BB3" w:rsidRDefault="00050FA8" w:rsidP="00986ED0"/>
        </w:tc>
      </w:tr>
    </w:tbl>
    <w:p w14:paraId="2B879D71" w14:textId="77777777" w:rsidR="00DD5C42" w:rsidRPr="00886BB3" w:rsidRDefault="00986ED0" w:rsidP="00050FA8">
      <w:pPr>
        <w:pStyle w:val="Brieftitel"/>
        <w:spacing w:after="0"/>
        <w:rPr>
          <w:sz w:val="28"/>
          <w:szCs w:val="28"/>
        </w:rPr>
      </w:pPr>
      <w:bookmarkStart w:id="0" w:name="_Hlk14861871"/>
      <w:r>
        <w:rPr>
          <w:sz w:val="28"/>
          <w:szCs w:val="28"/>
        </w:rPr>
        <w:br w:type="textWrapping" w:clear="all"/>
      </w:r>
      <w:sdt>
        <w:sdtPr>
          <w:rPr>
            <w:sz w:val="28"/>
            <w:szCs w:val="28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D16ABE">
            <w:rPr>
              <w:sz w:val="28"/>
              <w:szCs w:val="28"/>
            </w:rPr>
            <w:t>Meldeblatt für Pflegeeltern</w:t>
          </w:r>
        </w:sdtContent>
      </w:sdt>
      <w:bookmarkEnd w:id="0"/>
    </w:p>
    <w:p w14:paraId="0CAFC00F" w14:textId="77777777" w:rsidR="000D2209" w:rsidRDefault="000D2209" w:rsidP="00050FA8">
      <w:pPr>
        <w:pStyle w:val="Brieftext"/>
      </w:pPr>
    </w:p>
    <w:p w14:paraId="4D67C847" w14:textId="77777777" w:rsidR="00DD5C42" w:rsidRPr="00886BB3" w:rsidRDefault="00050FA8" w:rsidP="00050FA8">
      <w:pPr>
        <w:pStyle w:val="Brieftext"/>
      </w:pPr>
      <w:r w:rsidRPr="00886BB3">
        <w:t>an das</w:t>
      </w:r>
    </w:p>
    <w:p w14:paraId="217B3AEA" w14:textId="77777777" w:rsidR="00050FA8" w:rsidRPr="00886BB3" w:rsidRDefault="00050FA8" w:rsidP="00050FA8">
      <w:pPr>
        <w:pStyle w:val="Brieftext"/>
      </w:pPr>
    </w:p>
    <w:p w14:paraId="0F8FE4CC" w14:textId="77777777" w:rsidR="00050FA8" w:rsidRPr="00886BB3" w:rsidRDefault="00050FA8" w:rsidP="00050FA8">
      <w:pPr>
        <w:pStyle w:val="Brieftext"/>
      </w:pPr>
      <w:r w:rsidRPr="00886BB3">
        <w:rPr>
          <w:b/>
          <w:bCs w:val="0"/>
        </w:rPr>
        <w:t>Kantonale Jugendamt</w:t>
      </w:r>
      <w:r w:rsidRPr="00886BB3">
        <w:t xml:space="preserve">, Hallerstrasse 5, </w:t>
      </w:r>
      <w:r w:rsidR="0045758A" w:rsidRPr="00886BB3">
        <w:t xml:space="preserve">Postfach, </w:t>
      </w:r>
      <w:r w:rsidRPr="00886BB3">
        <w:t>3001 Bern</w:t>
      </w:r>
      <w:r w:rsidR="00E130B5">
        <w:t xml:space="preserve"> </w:t>
      </w:r>
    </w:p>
    <w:p w14:paraId="1E492C05" w14:textId="77777777" w:rsidR="00820089" w:rsidRDefault="00820089" w:rsidP="00820089">
      <w:pPr>
        <w:pStyle w:val="Brieftext"/>
        <w:rPr>
          <w:b/>
          <w:bCs w:val="0"/>
        </w:rPr>
      </w:pPr>
    </w:p>
    <w:p w14:paraId="782A8159" w14:textId="77777777" w:rsidR="00050FA8" w:rsidRPr="00886BB3" w:rsidRDefault="00050FA8" w:rsidP="00820089">
      <w:pPr>
        <w:pStyle w:val="Brieftext"/>
        <w:spacing w:after="120"/>
        <w:rPr>
          <w:b/>
          <w:bCs w:val="0"/>
        </w:rPr>
      </w:pPr>
      <w:r w:rsidRPr="00886BB3">
        <w:rPr>
          <w:b/>
          <w:bCs w:val="0"/>
        </w:rPr>
        <w:t xml:space="preserve">zu </w:t>
      </w:r>
      <w:proofErr w:type="spellStart"/>
      <w:r w:rsidRPr="00886BB3">
        <w:rPr>
          <w:b/>
          <w:bCs w:val="0"/>
        </w:rPr>
        <w:t>Handen</w:t>
      </w:r>
      <w:proofErr w:type="spellEnd"/>
      <w:r w:rsidRPr="00886BB3">
        <w:rPr>
          <w:b/>
          <w:bCs w:val="0"/>
        </w:rPr>
        <w:t xml:space="preserve"> der Direktion für Inneres und Justiz des Kantons Bern</w:t>
      </w:r>
    </w:p>
    <w:p w14:paraId="11B122C1" w14:textId="77777777" w:rsidR="00050FA8" w:rsidRPr="00886BB3" w:rsidRDefault="00954F89" w:rsidP="00050FA8">
      <w:pPr>
        <w:pStyle w:val="Brieftext"/>
      </w:pPr>
      <w:r>
        <w:pict w14:anchorId="5D6471C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14:paraId="2F9F60CE" w14:textId="77777777" w:rsidTr="0022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538EFD7C" w14:textId="77777777" w:rsidR="003E7F3A" w:rsidRDefault="00D16ABE" w:rsidP="00050FA8">
            <w:pPr>
              <w:spacing w:after="120"/>
            </w:pPr>
            <w:r>
              <w:t>Persönliche Daten</w:t>
            </w:r>
          </w:p>
        </w:tc>
      </w:tr>
      <w:tr w:rsidR="0049617D" w14:paraId="5D859329" w14:textId="77777777" w:rsidTr="008268B2">
        <w:tc>
          <w:tcPr>
            <w:tcW w:w="4989" w:type="dxa"/>
          </w:tcPr>
          <w:p w14:paraId="105181C0" w14:textId="77777777" w:rsidR="0049617D" w:rsidRDefault="00D16ABE" w:rsidP="00050FA8">
            <w:pPr>
              <w:spacing w:after="120"/>
            </w:pPr>
            <w:r>
              <w:t>Name (Verheiratete, amtliche Namen gemäss Familienausweis angeben)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1EB5E18" w14:textId="77777777" w:rsidR="0049617D" w:rsidRDefault="0049617D" w:rsidP="00050FA8">
            <w:pPr>
              <w:spacing w:after="120"/>
            </w:pPr>
          </w:p>
        </w:tc>
      </w:tr>
      <w:tr w:rsidR="00A169B8" w14:paraId="0D5F5FCC" w14:textId="77777777" w:rsidTr="00A169B8">
        <w:trPr>
          <w:trHeight w:hRule="exact" w:val="57"/>
        </w:trPr>
        <w:tc>
          <w:tcPr>
            <w:tcW w:w="4989" w:type="dxa"/>
          </w:tcPr>
          <w:p w14:paraId="686B80EE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F3E2005" w14:textId="77777777" w:rsidR="00A169B8" w:rsidRDefault="00A169B8" w:rsidP="00050FA8">
            <w:pPr>
              <w:spacing w:after="120"/>
            </w:pPr>
          </w:p>
        </w:tc>
      </w:tr>
      <w:tr w:rsidR="0049617D" w14:paraId="72481316" w14:textId="77777777" w:rsidTr="008268B2">
        <w:tc>
          <w:tcPr>
            <w:tcW w:w="4989" w:type="dxa"/>
          </w:tcPr>
          <w:p w14:paraId="1EEAD1E1" w14:textId="77777777" w:rsidR="0049617D" w:rsidRDefault="00D16ABE" w:rsidP="00050FA8">
            <w:pPr>
              <w:spacing w:after="120"/>
            </w:pPr>
            <w:r>
              <w:t>Vorname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1826421" w14:textId="77777777" w:rsidR="0049617D" w:rsidRDefault="0049617D" w:rsidP="00050FA8">
            <w:pPr>
              <w:spacing w:after="120"/>
            </w:pPr>
          </w:p>
        </w:tc>
      </w:tr>
      <w:tr w:rsidR="00A169B8" w14:paraId="65823845" w14:textId="77777777" w:rsidTr="00A169B8">
        <w:trPr>
          <w:trHeight w:hRule="exact" w:val="57"/>
        </w:trPr>
        <w:tc>
          <w:tcPr>
            <w:tcW w:w="4989" w:type="dxa"/>
          </w:tcPr>
          <w:p w14:paraId="52112FAC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785EBCE9" w14:textId="77777777" w:rsidR="00A169B8" w:rsidRDefault="00A169B8" w:rsidP="00050FA8">
            <w:pPr>
              <w:spacing w:after="120"/>
            </w:pPr>
          </w:p>
        </w:tc>
      </w:tr>
      <w:tr w:rsidR="0049617D" w14:paraId="08A39D7A" w14:textId="77777777" w:rsidTr="008268B2">
        <w:tc>
          <w:tcPr>
            <w:tcW w:w="4989" w:type="dxa"/>
          </w:tcPr>
          <w:p w14:paraId="4FB59232" w14:textId="77777777" w:rsidR="0049617D" w:rsidRDefault="00D16ABE" w:rsidP="00D16ABE">
            <w:pPr>
              <w:spacing w:after="120"/>
            </w:pPr>
            <w:r>
              <w:t>Personal Nummer (falls vorhanden)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3B66DEC" w14:textId="77777777" w:rsidR="0049617D" w:rsidRDefault="0049617D" w:rsidP="00050FA8">
            <w:pPr>
              <w:spacing w:after="120"/>
            </w:pPr>
          </w:p>
        </w:tc>
      </w:tr>
      <w:tr w:rsidR="00A169B8" w14:paraId="002E7C30" w14:textId="77777777" w:rsidTr="00A169B8">
        <w:trPr>
          <w:trHeight w:hRule="exact" w:val="57"/>
        </w:trPr>
        <w:tc>
          <w:tcPr>
            <w:tcW w:w="4989" w:type="dxa"/>
          </w:tcPr>
          <w:p w14:paraId="07DD0147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4486BDDC" w14:textId="77777777" w:rsidR="00A169B8" w:rsidRDefault="00A169B8" w:rsidP="00050FA8">
            <w:pPr>
              <w:spacing w:after="120"/>
            </w:pPr>
          </w:p>
        </w:tc>
      </w:tr>
      <w:tr w:rsidR="0049617D" w14:paraId="3860FBA1" w14:textId="77777777" w:rsidTr="008268B2">
        <w:tc>
          <w:tcPr>
            <w:tcW w:w="4989" w:type="dxa"/>
          </w:tcPr>
          <w:p w14:paraId="125EFA0F" w14:textId="77777777" w:rsidR="0049617D" w:rsidRDefault="00D16ABE" w:rsidP="00050FA8">
            <w:pPr>
              <w:spacing w:after="120"/>
            </w:pPr>
            <w:r>
              <w:t>Titel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0ABC2E7" w14:textId="77777777" w:rsidR="0049617D" w:rsidRDefault="0049617D" w:rsidP="00050FA8">
            <w:pPr>
              <w:spacing w:after="120"/>
            </w:pPr>
          </w:p>
        </w:tc>
      </w:tr>
      <w:tr w:rsidR="00D16ABE" w14:paraId="35EF65BA" w14:textId="77777777" w:rsidTr="00086A9A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BA22820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16EA4F42" w14:textId="77777777" w:rsidR="00D16ABE" w:rsidRDefault="00D16ABE" w:rsidP="00050FA8">
            <w:pPr>
              <w:spacing w:after="120"/>
            </w:pPr>
          </w:p>
        </w:tc>
      </w:tr>
      <w:tr w:rsidR="00D16ABE" w14:paraId="542259AC" w14:textId="77777777" w:rsidTr="008268B2">
        <w:tc>
          <w:tcPr>
            <w:tcW w:w="4989" w:type="dxa"/>
          </w:tcPr>
          <w:p w14:paraId="3C1E66BD" w14:textId="77777777" w:rsidR="00D16ABE" w:rsidRDefault="00D16ABE" w:rsidP="00050FA8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5583627" w14:textId="77777777" w:rsidR="00D16ABE" w:rsidRDefault="00D16ABE" w:rsidP="00050FA8">
            <w:pPr>
              <w:spacing w:after="120"/>
            </w:pPr>
          </w:p>
        </w:tc>
      </w:tr>
      <w:tr w:rsidR="00D16ABE" w14:paraId="7C74C5CB" w14:textId="77777777" w:rsidTr="00086A9A">
        <w:trPr>
          <w:trHeight w:hRule="exact" w:val="57"/>
        </w:trPr>
        <w:tc>
          <w:tcPr>
            <w:tcW w:w="4989" w:type="dxa"/>
            <w:shd w:val="clear" w:color="auto" w:fill="auto"/>
          </w:tcPr>
          <w:p w14:paraId="44D6FDB7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06D03458" w14:textId="77777777" w:rsidR="00D16ABE" w:rsidRDefault="00D16ABE" w:rsidP="00050FA8">
            <w:pPr>
              <w:spacing w:after="120"/>
            </w:pPr>
          </w:p>
        </w:tc>
      </w:tr>
      <w:tr w:rsidR="00D16ABE" w14:paraId="72AD4C5D" w14:textId="77777777" w:rsidTr="008268B2">
        <w:tc>
          <w:tcPr>
            <w:tcW w:w="4989" w:type="dxa"/>
          </w:tcPr>
          <w:p w14:paraId="26D4F4EF" w14:textId="77777777" w:rsidR="00D16ABE" w:rsidRDefault="00D16ABE" w:rsidP="00050FA8">
            <w:pPr>
              <w:spacing w:after="120"/>
            </w:pPr>
            <w:r>
              <w:t>AHV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2C535C9" w14:textId="77777777" w:rsidR="00D16ABE" w:rsidRDefault="00D16ABE" w:rsidP="00050FA8">
            <w:pPr>
              <w:spacing w:after="120"/>
            </w:pPr>
          </w:p>
        </w:tc>
      </w:tr>
      <w:tr w:rsidR="00D16ABE" w14:paraId="17BB7EEE" w14:textId="77777777" w:rsidTr="00086A9A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D577EA6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0A291AE" w14:textId="77777777" w:rsidR="00D16ABE" w:rsidRDefault="00D16ABE" w:rsidP="00050FA8">
            <w:pPr>
              <w:spacing w:after="120"/>
            </w:pPr>
          </w:p>
        </w:tc>
      </w:tr>
      <w:tr w:rsidR="00D16ABE" w14:paraId="47FEFC74" w14:textId="77777777" w:rsidTr="00086A9A">
        <w:tc>
          <w:tcPr>
            <w:tcW w:w="4989" w:type="dxa"/>
          </w:tcPr>
          <w:p w14:paraId="0F012537" w14:textId="77777777" w:rsidR="00D16ABE" w:rsidRDefault="00D16ABE" w:rsidP="00050FA8">
            <w:pPr>
              <w:spacing w:after="120"/>
            </w:pPr>
            <w:r>
              <w:t>Geschlecht</w:t>
            </w:r>
          </w:p>
        </w:tc>
        <w:tc>
          <w:tcPr>
            <w:tcW w:w="4989" w:type="dxa"/>
            <w:shd w:val="clear" w:color="auto" w:fill="auto"/>
          </w:tcPr>
          <w:p w14:paraId="39FD5DA9" w14:textId="77777777" w:rsidR="00D16ABE" w:rsidRDefault="00954F89" w:rsidP="00086A9A">
            <w:pPr>
              <w:tabs>
                <w:tab w:val="left" w:pos="1671"/>
              </w:tabs>
              <w:spacing w:after="120"/>
            </w:pPr>
            <w:sdt>
              <w:sdtPr>
                <w:id w:val="-748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7B">
              <w:t>Weiblich</w:t>
            </w:r>
            <w:r w:rsidR="00086A9A">
              <w:tab/>
            </w:r>
            <w:sdt>
              <w:sdtPr>
                <w:id w:val="-17035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7B">
              <w:t>Männlich</w:t>
            </w:r>
          </w:p>
        </w:tc>
      </w:tr>
      <w:tr w:rsidR="00D16ABE" w14:paraId="43B8EB9A" w14:textId="77777777" w:rsidTr="00086A9A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C27C2BD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3C6682E9" w14:textId="77777777" w:rsidR="00D16ABE" w:rsidRDefault="00D16ABE" w:rsidP="00050FA8">
            <w:pPr>
              <w:spacing w:after="120"/>
            </w:pPr>
          </w:p>
        </w:tc>
      </w:tr>
      <w:tr w:rsidR="00086A9A" w14:paraId="1A20C162" w14:textId="77777777" w:rsidTr="00086A9A">
        <w:tc>
          <w:tcPr>
            <w:tcW w:w="4989" w:type="dxa"/>
          </w:tcPr>
          <w:p w14:paraId="28334D50" w14:textId="77777777" w:rsidR="00086A9A" w:rsidRDefault="00086A9A" w:rsidP="00050FA8">
            <w:pPr>
              <w:spacing w:after="120"/>
            </w:pPr>
            <w:r>
              <w:t>Zivilstand</w:t>
            </w:r>
          </w:p>
        </w:tc>
        <w:tc>
          <w:tcPr>
            <w:tcW w:w="4989" w:type="dxa"/>
            <w:shd w:val="clear" w:color="auto" w:fill="auto"/>
          </w:tcPr>
          <w:p w14:paraId="5329ABC9" w14:textId="77777777" w:rsidR="00086A9A" w:rsidRDefault="00954F89" w:rsidP="00086A9A">
            <w:pPr>
              <w:tabs>
                <w:tab w:val="left" w:pos="1671"/>
              </w:tabs>
              <w:spacing w:after="120"/>
            </w:pPr>
            <w:sdt>
              <w:sdtPr>
                <w:id w:val="-9571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A9A">
              <w:t>Ledig</w:t>
            </w:r>
            <w:r w:rsidR="00086A9A">
              <w:tab/>
            </w:r>
            <w:sdt>
              <w:sdtPr>
                <w:id w:val="-112539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A9A">
              <w:t>Verheiratet</w:t>
            </w:r>
            <w:r w:rsidR="00086A9A">
              <w:tab/>
            </w:r>
            <w:sdt>
              <w:sdtPr>
                <w:id w:val="-58876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A9A">
              <w:t>Verwitwet</w:t>
            </w:r>
          </w:p>
          <w:p w14:paraId="00B020EE" w14:textId="77777777" w:rsidR="00086A9A" w:rsidRDefault="00954F89" w:rsidP="00086A9A">
            <w:pPr>
              <w:tabs>
                <w:tab w:val="left" w:pos="1671"/>
              </w:tabs>
              <w:spacing w:after="120"/>
            </w:pPr>
            <w:sdt>
              <w:sdtPr>
                <w:id w:val="3537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A9A">
              <w:t>Geschieden</w:t>
            </w:r>
            <w:r w:rsidR="00086A9A">
              <w:tab/>
            </w:r>
            <w:sdt>
              <w:sdtPr>
                <w:id w:val="-156186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A9A">
              <w:t>Getrennt</w:t>
            </w:r>
          </w:p>
          <w:p w14:paraId="7FEBF4F1" w14:textId="77777777" w:rsidR="00086A9A" w:rsidRDefault="00954F89" w:rsidP="00086A9A">
            <w:pPr>
              <w:spacing w:after="120"/>
            </w:pPr>
            <w:sdt>
              <w:sdtPr>
                <w:id w:val="15694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A9A">
              <w:t xml:space="preserve">Gerichtlich getrennt im Sinne von Art. 117 ZGB  </w:t>
            </w:r>
          </w:p>
        </w:tc>
      </w:tr>
      <w:tr w:rsidR="00D16ABE" w14:paraId="7420EEAA" w14:textId="77777777" w:rsidTr="00086A9A">
        <w:trPr>
          <w:trHeight w:hRule="exact" w:val="57"/>
        </w:trPr>
        <w:tc>
          <w:tcPr>
            <w:tcW w:w="4989" w:type="dxa"/>
          </w:tcPr>
          <w:p w14:paraId="75A786F8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36F1C50A" w14:textId="77777777" w:rsidR="00D16ABE" w:rsidRDefault="00D16ABE" w:rsidP="00050FA8">
            <w:pPr>
              <w:spacing w:after="120"/>
            </w:pPr>
          </w:p>
        </w:tc>
      </w:tr>
      <w:tr w:rsidR="00D16ABE" w14:paraId="60E65AED" w14:textId="77777777" w:rsidTr="008163AD">
        <w:tc>
          <w:tcPr>
            <w:tcW w:w="4989" w:type="dxa"/>
          </w:tcPr>
          <w:p w14:paraId="2E70EE63" w14:textId="77777777" w:rsidR="00D16ABE" w:rsidRDefault="00E55A7B" w:rsidP="00E55A7B">
            <w:pPr>
              <w:spacing w:after="120"/>
            </w:pPr>
            <w:r>
              <w:t>Gleichgeschlechtliche Partnerschaft</w:t>
            </w:r>
          </w:p>
        </w:tc>
        <w:tc>
          <w:tcPr>
            <w:tcW w:w="4989" w:type="dxa"/>
            <w:shd w:val="clear" w:color="auto" w:fill="auto"/>
          </w:tcPr>
          <w:p w14:paraId="3D7624E8" w14:textId="77777777" w:rsidR="00D16ABE" w:rsidRDefault="00954F89" w:rsidP="008163AD">
            <w:pPr>
              <w:tabs>
                <w:tab w:val="left" w:pos="1671"/>
              </w:tabs>
              <w:spacing w:after="120"/>
            </w:pPr>
            <w:sdt>
              <w:sdtPr>
                <w:id w:val="-205530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7B">
              <w:t>Eingetragen</w:t>
            </w:r>
            <w:r w:rsidR="008163AD">
              <w:tab/>
            </w:r>
            <w:sdt>
              <w:sdtPr>
                <w:id w:val="-19515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7B">
              <w:t>Gerichtlich aufgelöst</w:t>
            </w:r>
          </w:p>
          <w:p w14:paraId="7872A30E" w14:textId="77777777" w:rsidR="00E55A7B" w:rsidRDefault="00954F89" w:rsidP="00050FA8">
            <w:pPr>
              <w:spacing w:after="120"/>
            </w:pPr>
            <w:sdt>
              <w:sdtPr>
                <w:id w:val="20850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A7B">
              <w:t>Durch Tod aufgelöst</w:t>
            </w:r>
          </w:p>
        </w:tc>
      </w:tr>
      <w:tr w:rsidR="00D16ABE" w14:paraId="10FF83BC" w14:textId="77777777" w:rsidTr="00086A9A">
        <w:trPr>
          <w:trHeight w:hRule="exact" w:val="57"/>
        </w:trPr>
        <w:tc>
          <w:tcPr>
            <w:tcW w:w="4989" w:type="dxa"/>
            <w:shd w:val="clear" w:color="auto" w:fill="auto"/>
          </w:tcPr>
          <w:p w14:paraId="003B2645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7837D551" w14:textId="77777777" w:rsidR="00D16ABE" w:rsidRDefault="00D16ABE" w:rsidP="00050FA8">
            <w:pPr>
              <w:spacing w:after="120"/>
            </w:pPr>
          </w:p>
        </w:tc>
      </w:tr>
      <w:tr w:rsidR="00D16ABE" w14:paraId="22FDAD36" w14:textId="77777777" w:rsidTr="008268B2">
        <w:tc>
          <w:tcPr>
            <w:tcW w:w="4989" w:type="dxa"/>
          </w:tcPr>
          <w:p w14:paraId="356D762D" w14:textId="77777777" w:rsidR="00D16ABE" w:rsidRDefault="00D16ABE" w:rsidP="00050FA8">
            <w:pPr>
              <w:spacing w:after="120"/>
            </w:pPr>
            <w:r>
              <w:t>Muttersprache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35B5CA3" w14:textId="77777777" w:rsidR="00D16ABE" w:rsidRDefault="00D16ABE" w:rsidP="00050FA8">
            <w:pPr>
              <w:spacing w:after="120"/>
            </w:pPr>
          </w:p>
        </w:tc>
      </w:tr>
      <w:tr w:rsidR="00D16ABE" w14:paraId="744E3B21" w14:textId="77777777" w:rsidTr="008163AD">
        <w:tc>
          <w:tcPr>
            <w:tcW w:w="4989" w:type="dxa"/>
          </w:tcPr>
          <w:p w14:paraId="78EABBD8" w14:textId="77777777" w:rsidR="00D16ABE" w:rsidRDefault="00084732" w:rsidP="00050FA8">
            <w:pPr>
              <w:spacing w:after="120"/>
            </w:pPr>
            <w:r>
              <w:lastRenderedPageBreak/>
              <w:t>Sprache für Korrespondenz</w:t>
            </w:r>
          </w:p>
        </w:tc>
        <w:tc>
          <w:tcPr>
            <w:tcW w:w="4989" w:type="dxa"/>
            <w:shd w:val="clear" w:color="auto" w:fill="auto"/>
          </w:tcPr>
          <w:p w14:paraId="60353565" w14:textId="6BDFBB6D" w:rsidR="00D16ABE" w:rsidRDefault="00954F89" w:rsidP="008163AD">
            <w:pPr>
              <w:tabs>
                <w:tab w:val="left" w:pos="1671"/>
              </w:tabs>
              <w:spacing w:after="120"/>
            </w:pPr>
            <w:sdt>
              <w:sdtPr>
                <w:id w:val="3662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7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32">
              <w:t>Deutsch</w:t>
            </w:r>
            <w:r w:rsidR="008163AD">
              <w:tab/>
            </w:r>
            <w:sdt>
              <w:sdtPr>
                <w:id w:val="10780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4732">
              <w:t>Französisch</w:t>
            </w:r>
          </w:p>
        </w:tc>
      </w:tr>
      <w:tr w:rsidR="00D16ABE" w14:paraId="695A6895" w14:textId="77777777" w:rsidTr="008163AD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83F6037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325B084E" w14:textId="77777777" w:rsidR="00D16ABE" w:rsidRDefault="00D16ABE" w:rsidP="00050FA8">
            <w:pPr>
              <w:spacing w:after="120"/>
            </w:pPr>
          </w:p>
        </w:tc>
      </w:tr>
      <w:tr w:rsidR="00D16ABE" w14:paraId="1F138487" w14:textId="77777777" w:rsidTr="008163AD">
        <w:tc>
          <w:tcPr>
            <w:tcW w:w="4989" w:type="dxa"/>
            <w:tcBorders>
              <w:bottom w:val="single" w:sz="2" w:space="0" w:color="DFE3E5" w:themeColor="text2" w:themeTint="33"/>
            </w:tcBorders>
          </w:tcPr>
          <w:p w14:paraId="4C6B0A93" w14:textId="77777777" w:rsidR="00D16ABE" w:rsidRDefault="00084732" w:rsidP="00050FA8">
            <w:pPr>
              <w:spacing w:after="120"/>
            </w:pPr>
            <w:r>
              <w:t>Nationalität</w:t>
            </w:r>
          </w:p>
        </w:tc>
        <w:tc>
          <w:tcPr>
            <w:tcW w:w="4989" w:type="dxa"/>
            <w:tcBorders>
              <w:bottom w:val="single" w:sz="2" w:space="0" w:color="DFE3E5" w:themeColor="text2" w:themeTint="33"/>
            </w:tcBorders>
            <w:shd w:val="clear" w:color="auto" w:fill="EFF0F1" w:themeFill="background2" w:themeFillTint="33"/>
          </w:tcPr>
          <w:p w14:paraId="41817934" w14:textId="77777777" w:rsidR="00D16ABE" w:rsidRDefault="00D16ABE" w:rsidP="00050FA8">
            <w:pPr>
              <w:spacing w:after="120"/>
            </w:pPr>
          </w:p>
        </w:tc>
      </w:tr>
      <w:tr w:rsidR="00D16ABE" w14:paraId="156DAADF" w14:textId="77777777" w:rsidTr="008163AD">
        <w:trPr>
          <w:trHeight w:hRule="exact" w:val="57"/>
        </w:trPr>
        <w:tc>
          <w:tcPr>
            <w:tcW w:w="4989" w:type="dxa"/>
            <w:tcBorders>
              <w:top w:val="single" w:sz="2" w:space="0" w:color="DFE3E5" w:themeColor="text2" w:themeTint="33"/>
            </w:tcBorders>
          </w:tcPr>
          <w:p w14:paraId="4ACFF134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tcBorders>
              <w:top w:val="single" w:sz="2" w:space="0" w:color="DFE3E5" w:themeColor="text2" w:themeTint="33"/>
            </w:tcBorders>
            <w:shd w:val="clear" w:color="auto" w:fill="auto"/>
          </w:tcPr>
          <w:p w14:paraId="266540A4" w14:textId="77777777" w:rsidR="00D16ABE" w:rsidRDefault="00D16ABE" w:rsidP="00050FA8">
            <w:pPr>
              <w:spacing w:after="120"/>
            </w:pPr>
          </w:p>
        </w:tc>
      </w:tr>
      <w:tr w:rsidR="00D16ABE" w14:paraId="73DB8FCB" w14:textId="77777777" w:rsidTr="008268B2">
        <w:tc>
          <w:tcPr>
            <w:tcW w:w="4989" w:type="dxa"/>
          </w:tcPr>
          <w:p w14:paraId="2B40F7F1" w14:textId="77777777" w:rsidR="00D16ABE" w:rsidRDefault="00084732" w:rsidP="005611ED">
            <w:pPr>
              <w:spacing w:after="120"/>
            </w:pPr>
            <w:r>
              <w:t>Heimatort</w:t>
            </w:r>
            <w:r w:rsidR="005611ED">
              <w:t xml:space="preserve"> (Postleitzahl und Ort)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674A49A" w14:textId="77777777" w:rsidR="00084732" w:rsidRDefault="00084732" w:rsidP="00084732">
            <w:pPr>
              <w:spacing w:after="120"/>
            </w:pPr>
            <w:r>
              <w:t xml:space="preserve"> </w:t>
            </w:r>
          </w:p>
        </w:tc>
      </w:tr>
      <w:tr w:rsidR="00D16ABE" w14:paraId="40D51618" w14:textId="77777777" w:rsidTr="008163AD">
        <w:trPr>
          <w:trHeight w:hRule="exact" w:val="57"/>
        </w:trPr>
        <w:tc>
          <w:tcPr>
            <w:tcW w:w="4989" w:type="dxa"/>
            <w:shd w:val="clear" w:color="auto" w:fill="auto"/>
          </w:tcPr>
          <w:p w14:paraId="492855A8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B6AF210" w14:textId="77777777" w:rsidR="00D16ABE" w:rsidRDefault="00D16ABE" w:rsidP="00050FA8">
            <w:pPr>
              <w:spacing w:after="120"/>
            </w:pPr>
          </w:p>
        </w:tc>
      </w:tr>
      <w:tr w:rsidR="00D16ABE" w14:paraId="6EB8BEF0" w14:textId="77777777" w:rsidTr="008268B2">
        <w:tc>
          <w:tcPr>
            <w:tcW w:w="4989" w:type="dxa"/>
          </w:tcPr>
          <w:p w14:paraId="49BD7F18" w14:textId="2DF4ABD9" w:rsidR="00D16ABE" w:rsidRDefault="00084732" w:rsidP="00050FA8">
            <w:pPr>
              <w:spacing w:after="120"/>
            </w:pPr>
            <w:r>
              <w:t>Wohnadresse</w:t>
            </w:r>
            <w:r w:rsidR="005611ED">
              <w:t xml:space="preserve"> (</w:t>
            </w:r>
            <w:r w:rsidR="00FE2A9C">
              <w:t xml:space="preserve">Adresse, </w:t>
            </w:r>
            <w:r w:rsidR="005611ED">
              <w:t>Postleitzahl und Ort)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5C19689" w14:textId="77777777" w:rsidR="00084732" w:rsidRDefault="00084732" w:rsidP="00050FA8">
            <w:pPr>
              <w:spacing w:after="120"/>
            </w:pPr>
          </w:p>
        </w:tc>
      </w:tr>
      <w:tr w:rsidR="00616128" w14:paraId="6E1CA0FB" w14:textId="77777777" w:rsidTr="00984861">
        <w:tc>
          <w:tcPr>
            <w:tcW w:w="9978" w:type="dxa"/>
            <w:gridSpan w:val="2"/>
          </w:tcPr>
          <w:p w14:paraId="4081EDBB" w14:textId="77777777" w:rsidR="005611ED" w:rsidRDefault="005611ED" w:rsidP="009F74C8">
            <w:pPr>
              <w:spacing w:after="120"/>
              <w:rPr>
                <w:b/>
              </w:rPr>
            </w:pPr>
          </w:p>
          <w:p w14:paraId="5389F22E" w14:textId="77777777" w:rsidR="00616128" w:rsidRDefault="00616128" w:rsidP="009F74C8">
            <w:pPr>
              <w:spacing w:after="120"/>
            </w:pPr>
            <w:r w:rsidRPr="00D16ABE">
              <w:rPr>
                <w:b/>
              </w:rPr>
              <w:t xml:space="preserve">Quellensteuer </w:t>
            </w:r>
            <w:r>
              <w:rPr>
                <w:b/>
              </w:rPr>
              <w:t xml:space="preserve">(für ausländische </w:t>
            </w:r>
            <w:r w:rsidR="009F74C8">
              <w:rPr>
                <w:b/>
              </w:rPr>
              <w:t>Pflegeeltern)</w:t>
            </w:r>
          </w:p>
        </w:tc>
      </w:tr>
      <w:tr w:rsidR="00D16ABE" w14:paraId="1B88E9BF" w14:textId="77777777" w:rsidTr="005611ED">
        <w:tc>
          <w:tcPr>
            <w:tcW w:w="4989" w:type="dxa"/>
          </w:tcPr>
          <w:p w14:paraId="5B58A7F4" w14:textId="77777777" w:rsidR="00D16ABE" w:rsidRDefault="00616128" w:rsidP="00050FA8">
            <w:pPr>
              <w:spacing w:after="120"/>
            </w:pPr>
            <w:r>
              <w:t>Sind Sie Quellensteuer pflichtig?</w:t>
            </w:r>
          </w:p>
        </w:tc>
        <w:tc>
          <w:tcPr>
            <w:tcW w:w="4989" w:type="dxa"/>
            <w:shd w:val="clear" w:color="auto" w:fill="auto"/>
          </w:tcPr>
          <w:p w14:paraId="733035B2" w14:textId="77777777" w:rsidR="00D16ABE" w:rsidRDefault="00954F89" w:rsidP="005611ED">
            <w:pPr>
              <w:tabs>
                <w:tab w:val="left" w:pos="1656"/>
              </w:tabs>
              <w:spacing w:after="120"/>
            </w:pPr>
            <w:sdt>
              <w:sdtPr>
                <w:id w:val="-20634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>Ja</w:t>
            </w:r>
            <w:r w:rsidR="005611ED">
              <w:tab/>
            </w:r>
            <w:sdt>
              <w:sdtPr>
                <w:id w:val="1717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 xml:space="preserve"> Nein</w:t>
            </w:r>
          </w:p>
        </w:tc>
      </w:tr>
      <w:tr w:rsidR="00D16ABE" w14:paraId="1A4415F0" w14:textId="77777777" w:rsidTr="005611ED">
        <w:trPr>
          <w:trHeight w:hRule="exact" w:val="57"/>
        </w:trPr>
        <w:tc>
          <w:tcPr>
            <w:tcW w:w="4989" w:type="dxa"/>
          </w:tcPr>
          <w:p w14:paraId="6E7C166E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9757632" w14:textId="77777777" w:rsidR="00D16ABE" w:rsidRDefault="00D16ABE" w:rsidP="00050FA8">
            <w:pPr>
              <w:spacing w:after="120"/>
            </w:pPr>
          </w:p>
        </w:tc>
      </w:tr>
      <w:tr w:rsidR="00D16ABE" w14:paraId="2EEFFAD6" w14:textId="77777777" w:rsidTr="005611ED">
        <w:tc>
          <w:tcPr>
            <w:tcW w:w="4989" w:type="dxa"/>
          </w:tcPr>
          <w:p w14:paraId="410A4D63" w14:textId="77777777" w:rsidR="00D16ABE" w:rsidRDefault="00616128" w:rsidP="00616128">
            <w:pPr>
              <w:spacing w:after="120"/>
            </w:pPr>
            <w:r>
              <w:t xml:space="preserve">Ausweis bei </w:t>
            </w:r>
            <w:r>
              <w:rPr>
                <w:b/>
              </w:rPr>
              <w:t xml:space="preserve">nicht </w:t>
            </w:r>
            <w:r w:rsidRPr="00616128">
              <w:t>qu</w:t>
            </w:r>
            <w:r>
              <w:t>ellenbesteuerten Personen</w:t>
            </w:r>
          </w:p>
        </w:tc>
        <w:tc>
          <w:tcPr>
            <w:tcW w:w="4989" w:type="dxa"/>
            <w:shd w:val="clear" w:color="auto" w:fill="auto"/>
          </w:tcPr>
          <w:p w14:paraId="4347A775" w14:textId="77777777" w:rsidR="00D16ABE" w:rsidRDefault="00954F89" w:rsidP="00050FA8">
            <w:pPr>
              <w:spacing w:after="120"/>
            </w:pPr>
            <w:sdt>
              <w:sdtPr>
                <w:id w:val="91004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 xml:space="preserve">Ausweis C EU/EFTA   </w:t>
            </w:r>
          </w:p>
        </w:tc>
      </w:tr>
      <w:tr w:rsidR="00616128" w14:paraId="3C30DC3C" w14:textId="77777777" w:rsidTr="005611ED">
        <w:trPr>
          <w:trHeight w:hRule="exact" w:val="57"/>
        </w:trPr>
        <w:tc>
          <w:tcPr>
            <w:tcW w:w="4989" w:type="dxa"/>
          </w:tcPr>
          <w:p w14:paraId="4776BA95" w14:textId="77777777" w:rsidR="00616128" w:rsidRDefault="00616128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30E0D3FA" w14:textId="77777777" w:rsidR="00616128" w:rsidRDefault="00616128" w:rsidP="00050FA8">
            <w:pPr>
              <w:spacing w:after="120"/>
            </w:pPr>
          </w:p>
        </w:tc>
      </w:tr>
      <w:tr w:rsidR="00616128" w14:paraId="19CE6FB1" w14:textId="77777777" w:rsidTr="008268B2">
        <w:tc>
          <w:tcPr>
            <w:tcW w:w="4989" w:type="dxa"/>
          </w:tcPr>
          <w:p w14:paraId="397DCF66" w14:textId="77777777" w:rsidR="00616128" w:rsidRDefault="00616128" w:rsidP="00050FA8">
            <w:pPr>
              <w:spacing w:after="120"/>
            </w:pPr>
            <w:r>
              <w:t>Gültig ab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A8A6196" w14:textId="77777777" w:rsidR="00616128" w:rsidRDefault="00616128" w:rsidP="00050FA8">
            <w:pPr>
              <w:spacing w:after="120"/>
            </w:pPr>
          </w:p>
        </w:tc>
      </w:tr>
      <w:tr w:rsidR="00D16ABE" w14:paraId="34F6CF38" w14:textId="77777777" w:rsidTr="005611ED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F9F959F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483BB0B4" w14:textId="77777777" w:rsidR="00D16ABE" w:rsidRDefault="00D16ABE" w:rsidP="00050FA8">
            <w:pPr>
              <w:spacing w:after="120"/>
            </w:pPr>
          </w:p>
        </w:tc>
      </w:tr>
      <w:tr w:rsidR="00D16ABE" w14:paraId="57BFE9C6" w14:textId="77777777" w:rsidTr="005611ED">
        <w:tc>
          <w:tcPr>
            <w:tcW w:w="4989" w:type="dxa"/>
          </w:tcPr>
          <w:p w14:paraId="7B786B69" w14:textId="77777777" w:rsidR="00D16ABE" w:rsidRDefault="00616128" w:rsidP="00616128">
            <w:pPr>
              <w:spacing w:after="120"/>
            </w:pPr>
            <w:r>
              <w:t>Ausweis bei quellenbesteuerten Personen</w:t>
            </w:r>
          </w:p>
        </w:tc>
        <w:tc>
          <w:tcPr>
            <w:tcW w:w="4989" w:type="dxa"/>
            <w:shd w:val="clear" w:color="auto" w:fill="auto"/>
          </w:tcPr>
          <w:p w14:paraId="55BD93B4" w14:textId="77777777" w:rsidR="00D16ABE" w:rsidRDefault="00954F89" w:rsidP="005611ED">
            <w:pPr>
              <w:tabs>
                <w:tab w:val="left" w:pos="1671"/>
                <w:tab w:val="left" w:pos="3230"/>
              </w:tabs>
              <w:spacing w:after="120"/>
            </w:pPr>
            <w:sdt>
              <w:sdtPr>
                <w:id w:val="18309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1ED">
              <w:t>Ausweis B</w:t>
            </w:r>
            <w:r w:rsidR="005611ED">
              <w:tab/>
            </w:r>
            <w:sdt>
              <w:sdtPr>
                <w:id w:val="-19594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1ED">
              <w:t>Ausweis F</w:t>
            </w:r>
            <w:r w:rsidR="005611ED">
              <w:tab/>
            </w:r>
            <w:sdt>
              <w:sdtPr>
                <w:id w:val="-110349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>Ausweis G</w:t>
            </w:r>
          </w:p>
          <w:p w14:paraId="64D84445" w14:textId="77777777" w:rsidR="00B34109" w:rsidRDefault="00954F89" w:rsidP="005611ED">
            <w:pPr>
              <w:tabs>
                <w:tab w:val="left" w:pos="1671"/>
              </w:tabs>
              <w:spacing w:after="120"/>
            </w:pPr>
            <w:sdt>
              <w:sdtPr>
                <w:id w:val="10467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1ED">
              <w:t>Ausweis L</w:t>
            </w:r>
            <w:r w:rsidR="005611ED">
              <w:tab/>
            </w:r>
            <w:sdt>
              <w:sdtPr>
                <w:id w:val="-211581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>Ausweis N</w:t>
            </w:r>
          </w:p>
        </w:tc>
      </w:tr>
      <w:tr w:rsidR="00D16ABE" w14:paraId="595A5176" w14:textId="77777777" w:rsidTr="005611ED">
        <w:trPr>
          <w:trHeight w:hRule="exact" w:val="57"/>
        </w:trPr>
        <w:tc>
          <w:tcPr>
            <w:tcW w:w="4989" w:type="dxa"/>
          </w:tcPr>
          <w:p w14:paraId="7878418B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387771ED" w14:textId="77777777" w:rsidR="00D16ABE" w:rsidRDefault="00D16ABE" w:rsidP="00050FA8">
            <w:pPr>
              <w:spacing w:after="120"/>
            </w:pPr>
          </w:p>
        </w:tc>
      </w:tr>
      <w:tr w:rsidR="00D16ABE" w14:paraId="3AF24D6C" w14:textId="77777777" w:rsidTr="008268B2">
        <w:tc>
          <w:tcPr>
            <w:tcW w:w="4989" w:type="dxa"/>
          </w:tcPr>
          <w:p w14:paraId="78F3F6D4" w14:textId="77777777" w:rsidR="00D16ABE" w:rsidRDefault="00616128" w:rsidP="00050FA8">
            <w:pPr>
              <w:spacing w:after="120"/>
            </w:pPr>
            <w:r>
              <w:t>Gültig ab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251107C" w14:textId="77777777" w:rsidR="00D16ABE" w:rsidRDefault="00D16ABE" w:rsidP="00050FA8">
            <w:pPr>
              <w:spacing w:after="120"/>
            </w:pPr>
          </w:p>
        </w:tc>
      </w:tr>
      <w:tr w:rsidR="00616128" w14:paraId="622EC2E4" w14:textId="77777777" w:rsidTr="00AF2251">
        <w:tc>
          <w:tcPr>
            <w:tcW w:w="9978" w:type="dxa"/>
            <w:gridSpan w:val="2"/>
          </w:tcPr>
          <w:p w14:paraId="7C91030B" w14:textId="77777777" w:rsidR="00616128" w:rsidRPr="00B34109" w:rsidRDefault="00616128" w:rsidP="00616128">
            <w:pPr>
              <w:spacing w:after="120"/>
              <w:rPr>
                <w:b/>
              </w:rPr>
            </w:pPr>
            <w:r w:rsidRPr="00B34109">
              <w:rPr>
                <w:b/>
              </w:rPr>
              <w:t>Bei Ausweis B, F, G, L oder N; Meldeformular für quellenbesteuerte Arbeitnehmende ausfüllen.</w:t>
            </w:r>
          </w:p>
        </w:tc>
      </w:tr>
      <w:tr w:rsidR="00D16ABE" w14:paraId="02DDFEE7" w14:textId="77777777" w:rsidTr="00E60791">
        <w:tc>
          <w:tcPr>
            <w:tcW w:w="4989" w:type="dxa"/>
          </w:tcPr>
          <w:p w14:paraId="36F79572" w14:textId="77777777" w:rsidR="00D16ABE" w:rsidRDefault="00616128" w:rsidP="00050FA8">
            <w:pPr>
              <w:spacing w:after="120"/>
            </w:pPr>
            <w:r>
              <w:t xml:space="preserve">Handel es sich um eine Anstellung im </w:t>
            </w:r>
            <w:r w:rsidR="00B34109">
              <w:t>Nebenerwerb</w:t>
            </w:r>
            <w:r>
              <w:t>?</w:t>
            </w:r>
          </w:p>
        </w:tc>
        <w:tc>
          <w:tcPr>
            <w:tcW w:w="4989" w:type="dxa"/>
            <w:shd w:val="clear" w:color="auto" w:fill="auto"/>
          </w:tcPr>
          <w:p w14:paraId="532D107A" w14:textId="77777777" w:rsidR="00D16ABE" w:rsidRDefault="00954F89" w:rsidP="00E60791">
            <w:pPr>
              <w:tabs>
                <w:tab w:val="left" w:pos="1656"/>
              </w:tabs>
              <w:spacing w:after="120"/>
            </w:pPr>
            <w:sdt>
              <w:sdtPr>
                <w:id w:val="15461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>Ja</w:t>
            </w:r>
            <w:r w:rsidR="00E60791">
              <w:tab/>
            </w:r>
            <w:sdt>
              <w:sdtPr>
                <w:id w:val="1447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109">
              <w:t>Nein</w:t>
            </w:r>
          </w:p>
        </w:tc>
      </w:tr>
      <w:tr w:rsidR="00D16ABE" w14:paraId="7E2B57DF" w14:textId="77777777" w:rsidTr="00E6079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9888A95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2639457B" w14:textId="77777777" w:rsidR="00D16ABE" w:rsidRDefault="00D16ABE" w:rsidP="00050FA8">
            <w:pPr>
              <w:spacing w:after="120"/>
            </w:pPr>
          </w:p>
        </w:tc>
      </w:tr>
      <w:tr w:rsidR="00616128" w14:paraId="55E2AB7D" w14:textId="77777777" w:rsidTr="00EC66E1">
        <w:tc>
          <w:tcPr>
            <w:tcW w:w="9978" w:type="dxa"/>
            <w:gridSpan w:val="2"/>
          </w:tcPr>
          <w:p w14:paraId="5FD6FE32" w14:textId="77777777" w:rsidR="00616128" w:rsidRDefault="00616128" w:rsidP="009F74C8">
            <w:pPr>
              <w:spacing w:after="120"/>
            </w:pPr>
          </w:p>
        </w:tc>
      </w:tr>
      <w:tr w:rsidR="00D16ABE" w14:paraId="480C6CFB" w14:textId="77777777" w:rsidTr="00E60791">
        <w:tc>
          <w:tcPr>
            <w:tcW w:w="4989" w:type="dxa"/>
          </w:tcPr>
          <w:p w14:paraId="73D9C6C1" w14:textId="77777777" w:rsidR="00D16ABE" w:rsidRDefault="00E60791" w:rsidP="00E60791">
            <w:pPr>
              <w:spacing w:after="120"/>
            </w:pPr>
            <w:r>
              <w:t>Gehören Sie einer der folgenden als Landeskirche anerkannten Religionsgemeinschaft an:</w:t>
            </w:r>
          </w:p>
        </w:tc>
        <w:tc>
          <w:tcPr>
            <w:tcW w:w="4989" w:type="dxa"/>
            <w:shd w:val="clear" w:color="auto" w:fill="auto"/>
          </w:tcPr>
          <w:p w14:paraId="04AACCFB" w14:textId="77777777" w:rsidR="00D16ABE" w:rsidRDefault="00954F89" w:rsidP="00E60791">
            <w:pPr>
              <w:tabs>
                <w:tab w:val="left" w:pos="2238"/>
              </w:tabs>
              <w:spacing w:after="120"/>
            </w:pPr>
            <w:sdt>
              <w:sdtPr>
                <w:id w:val="7516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1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91">
              <w:t>Reformiert</w:t>
            </w:r>
            <w:r w:rsidR="00E60791">
              <w:tab/>
            </w:r>
            <w:sdt>
              <w:sdtPr>
                <w:id w:val="-3009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91">
              <w:t>Römisch –Katholisch</w:t>
            </w:r>
          </w:p>
          <w:p w14:paraId="27867E32" w14:textId="77777777" w:rsidR="00E60791" w:rsidRDefault="00954F89" w:rsidP="00E60791">
            <w:pPr>
              <w:tabs>
                <w:tab w:val="left" w:pos="2238"/>
              </w:tabs>
              <w:spacing w:after="120"/>
            </w:pPr>
            <w:sdt>
              <w:sdtPr>
                <w:id w:val="-74124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91">
              <w:t>Christ –Katholisch</w:t>
            </w:r>
            <w:r w:rsidR="00E60791">
              <w:tab/>
            </w:r>
            <w:sdt>
              <w:sdtPr>
                <w:id w:val="-12063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91">
              <w:t>Keiner dieser Kirchen</w:t>
            </w:r>
          </w:p>
          <w:p w14:paraId="6DA402CD" w14:textId="77777777" w:rsidR="00E60791" w:rsidRDefault="00E60791" w:rsidP="00050FA8">
            <w:pPr>
              <w:spacing w:after="120"/>
            </w:pPr>
          </w:p>
        </w:tc>
      </w:tr>
      <w:tr w:rsidR="00D16ABE" w14:paraId="0C383B77" w14:textId="77777777" w:rsidTr="00E6079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FBDB26D" w14:textId="77777777" w:rsidR="00D16ABE" w:rsidRDefault="00D16ABE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4B72BFE3" w14:textId="77777777" w:rsidR="00D16ABE" w:rsidRDefault="00D16ABE" w:rsidP="00050FA8">
            <w:pPr>
              <w:spacing w:after="120"/>
            </w:pPr>
          </w:p>
        </w:tc>
      </w:tr>
      <w:tr w:rsidR="00E60791" w14:paraId="00550250" w14:textId="77777777" w:rsidTr="00E60791">
        <w:tc>
          <w:tcPr>
            <w:tcW w:w="4989" w:type="dxa"/>
          </w:tcPr>
          <w:p w14:paraId="644DE918" w14:textId="77777777" w:rsidR="00E60791" w:rsidRDefault="00E60791" w:rsidP="00E60791">
            <w:pPr>
              <w:spacing w:after="120"/>
            </w:pPr>
            <w:r>
              <w:t>Ist die Ehepartnerin/der Ehepartner erwerbstätig?</w:t>
            </w:r>
          </w:p>
        </w:tc>
        <w:tc>
          <w:tcPr>
            <w:tcW w:w="4989" w:type="dxa"/>
            <w:shd w:val="clear" w:color="auto" w:fill="auto"/>
          </w:tcPr>
          <w:p w14:paraId="1BF425A6" w14:textId="77777777" w:rsidR="00E60791" w:rsidRDefault="00954F89" w:rsidP="00E60791">
            <w:pPr>
              <w:tabs>
                <w:tab w:val="left" w:pos="1656"/>
              </w:tabs>
              <w:spacing w:after="120"/>
            </w:pPr>
            <w:sdt>
              <w:sdtPr>
                <w:id w:val="-184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91">
              <w:t>Ja</w:t>
            </w:r>
            <w:r w:rsidR="00E60791">
              <w:tab/>
            </w:r>
            <w:sdt>
              <w:sdtPr>
                <w:id w:val="181390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91">
              <w:t>Nein</w:t>
            </w:r>
          </w:p>
        </w:tc>
      </w:tr>
    </w:tbl>
    <w:p w14:paraId="58466298" w14:textId="77777777" w:rsidR="004575D2" w:rsidRDefault="004575D2" w:rsidP="00050FA8">
      <w:pPr>
        <w:spacing w:after="120"/>
      </w:pPr>
    </w:p>
    <w:p w14:paraId="1F414F84" w14:textId="77777777" w:rsidR="004575D2" w:rsidRDefault="004575D2">
      <w:pPr>
        <w:spacing w:after="200" w:line="24" w:lineRule="auto"/>
      </w:pPr>
      <w:r>
        <w:br w:type="page"/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14:paraId="7F15D1F8" w14:textId="77777777" w:rsidTr="00D6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27944B34" w14:textId="77777777" w:rsidR="003E7F3A" w:rsidRDefault="00616128" w:rsidP="00616128">
            <w:pPr>
              <w:spacing w:after="120"/>
            </w:pPr>
            <w:r>
              <w:lastRenderedPageBreak/>
              <w:t>Daten Ehepartnerin / Ehepartner bzw. gleichgeschlechtliche Partnerin / Partner</w:t>
            </w:r>
          </w:p>
        </w:tc>
      </w:tr>
      <w:tr w:rsidR="000D2209" w14:paraId="55026612" w14:textId="77777777" w:rsidTr="00E6376F">
        <w:tc>
          <w:tcPr>
            <w:tcW w:w="4989" w:type="dxa"/>
          </w:tcPr>
          <w:p w14:paraId="03250D42" w14:textId="77777777" w:rsidR="000D2209" w:rsidRPr="000D2209" w:rsidRDefault="00616128" w:rsidP="00050FA8">
            <w:pPr>
              <w:spacing w:after="120"/>
            </w:pPr>
            <w:r>
              <w:t>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F7A61B0" w14:textId="77777777" w:rsidR="000D2209" w:rsidRDefault="000D2209" w:rsidP="00050FA8">
            <w:pPr>
              <w:spacing w:after="120"/>
            </w:pPr>
          </w:p>
        </w:tc>
      </w:tr>
      <w:tr w:rsidR="00A169B8" w14:paraId="050124B5" w14:textId="77777777" w:rsidTr="0024324C">
        <w:trPr>
          <w:trHeight w:hRule="exact" w:val="57"/>
        </w:trPr>
        <w:tc>
          <w:tcPr>
            <w:tcW w:w="4989" w:type="dxa"/>
          </w:tcPr>
          <w:p w14:paraId="581295CE" w14:textId="77777777" w:rsidR="00A169B8" w:rsidRPr="000D2209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5C09F4CC" w14:textId="77777777" w:rsidR="00A169B8" w:rsidRDefault="00A169B8" w:rsidP="00050FA8">
            <w:pPr>
              <w:spacing w:after="120"/>
            </w:pPr>
          </w:p>
        </w:tc>
      </w:tr>
      <w:tr w:rsidR="0049617D" w14:paraId="5E842B83" w14:textId="77777777" w:rsidTr="00E6376F">
        <w:tc>
          <w:tcPr>
            <w:tcW w:w="4989" w:type="dxa"/>
          </w:tcPr>
          <w:p w14:paraId="17E9EB21" w14:textId="77777777" w:rsidR="0049617D" w:rsidRDefault="00616128" w:rsidP="00050FA8">
            <w:pPr>
              <w:spacing w:after="120"/>
            </w:pPr>
            <w:r>
              <w:t>Vorname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3EE0D62" w14:textId="77777777" w:rsidR="0049617D" w:rsidRDefault="0049617D" w:rsidP="00050FA8">
            <w:pPr>
              <w:spacing w:after="120"/>
            </w:pPr>
          </w:p>
        </w:tc>
      </w:tr>
      <w:tr w:rsidR="00A169B8" w14:paraId="2095F1C3" w14:textId="77777777" w:rsidTr="0024324C">
        <w:trPr>
          <w:trHeight w:hRule="exact" w:val="57"/>
        </w:trPr>
        <w:tc>
          <w:tcPr>
            <w:tcW w:w="4989" w:type="dxa"/>
          </w:tcPr>
          <w:p w14:paraId="0F86224D" w14:textId="77777777" w:rsidR="00A169B8" w:rsidRDefault="00A169B8" w:rsidP="00050FA8">
            <w:pPr>
              <w:spacing w:after="120"/>
            </w:pPr>
          </w:p>
        </w:tc>
        <w:tc>
          <w:tcPr>
            <w:tcW w:w="4989" w:type="dxa"/>
          </w:tcPr>
          <w:p w14:paraId="27DE920E" w14:textId="77777777" w:rsidR="00A169B8" w:rsidRDefault="00A169B8" w:rsidP="00050FA8">
            <w:pPr>
              <w:spacing w:after="120"/>
            </w:pPr>
          </w:p>
        </w:tc>
      </w:tr>
      <w:tr w:rsidR="0049617D" w14:paraId="4EA0A604" w14:textId="77777777" w:rsidTr="00E6376F">
        <w:tc>
          <w:tcPr>
            <w:tcW w:w="4989" w:type="dxa"/>
          </w:tcPr>
          <w:p w14:paraId="3368950A" w14:textId="77777777" w:rsidR="0049617D" w:rsidRDefault="00616128" w:rsidP="00050FA8">
            <w:pPr>
              <w:spacing w:after="120"/>
            </w:pPr>
            <w:r>
              <w:t>Geburtsdatum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E2A7A3F" w14:textId="77777777" w:rsidR="0049617D" w:rsidRDefault="0049617D" w:rsidP="00050FA8">
            <w:pPr>
              <w:spacing w:after="120"/>
            </w:pPr>
          </w:p>
        </w:tc>
      </w:tr>
      <w:tr w:rsidR="00050DED" w14:paraId="58067460" w14:textId="77777777" w:rsidTr="00050DED">
        <w:trPr>
          <w:trHeight w:hRule="exact" w:val="57"/>
        </w:trPr>
        <w:tc>
          <w:tcPr>
            <w:tcW w:w="4989" w:type="dxa"/>
          </w:tcPr>
          <w:p w14:paraId="040DCD36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2086375B" w14:textId="77777777" w:rsidR="00050DED" w:rsidRDefault="00050DED" w:rsidP="00050FA8">
            <w:pPr>
              <w:spacing w:after="120"/>
            </w:pPr>
          </w:p>
        </w:tc>
      </w:tr>
      <w:tr w:rsidR="000D2209" w14:paraId="1B888991" w14:textId="77777777" w:rsidTr="008C3DEB">
        <w:tc>
          <w:tcPr>
            <w:tcW w:w="4989" w:type="dxa"/>
          </w:tcPr>
          <w:p w14:paraId="0AAB6A4F" w14:textId="77777777" w:rsidR="000D2209" w:rsidRDefault="00616128" w:rsidP="00050FA8">
            <w:pPr>
              <w:spacing w:after="120"/>
            </w:pPr>
            <w:r>
              <w:t>Personalnummer (falls vorhanden)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D1A0D99" w14:textId="77777777" w:rsidR="000D2209" w:rsidRDefault="000D2209" w:rsidP="00050FA8">
            <w:pPr>
              <w:spacing w:after="120"/>
            </w:pPr>
          </w:p>
        </w:tc>
      </w:tr>
      <w:tr w:rsidR="00050DED" w:rsidRPr="000D2209" w14:paraId="6DD4C056" w14:textId="77777777" w:rsidTr="00050DED">
        <w:trPr>
          <w:trHeight w:hRule="exact" w:val="57"/>
        </w:trPr>
        <w:tc>
          <w:tcPr>
            <w:tcW w:w="4989" w:type="dxa"/>
          </w:tcPr>
          <w:p w14:paraId="60123134" w14:textId="77777777" w:rsidR="00050DED" w:rsidRDefault="00050DED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14:paraId="34F67434" w14:textId="77777777" w:rsidR="00050DED" w:rsidRPr="000D2209" w:rsidRDefault="00050DED" w:rsidP="00050FA8">
            <w:pPr>
              <w:spacing w:after="120"/>
              <w:rPr>
                <w:sz w:val="22"/>
              </w:rPr>
            </w:pPr>
          </w:p>
        </w:tc>
      </w:tr>
      <w:tr w:rsidR="000D2209" w:rsidRPr="000D2209" w14:paraId="7CEAE848" w14:textId="77777777" w:rsidTr="008C3DEB">
        <w:tc>
          <w:tcPr>
            <w:tcW w:w="4989" w:type="dxa"/>
          </w:tcPr>
          <w:p w14:paraId="15E38E18" w14:textId="77777777" w:rsidR="000D2209" w:rsidRPr="000D2209" w:rsidRDefault="00616128" w:rsidP="00050FA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AHV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5CEE318" w14:textId="77777777" w:rsidR="000D2209" w:rsidRPr="000D2209" w:rsidRDefault="000D2209" w:rsidP="00050FA8">
            <w:pPr>
              <w:spacing w:after="120"/>
              <w:rPr>
                <w:sz w:val="22"/>
              </w:rPr>
            </w:pPr>
          </w:p>
        </w:tc>
      </w:tr>
      <w:tr w:rsidR="00050DED" w:rsidRPr="000D2209" w14:paraId="4A0A0FD1" w14:textId="77777777" w:rsidTr="00050DED">
        <w:trPr>
          <w:trHeight w:hRule="exact" w:val="57"/>
        </w:trPr>
        <w:tc>
          <w:tcPr>
            <w:tcW w:w="4989" w:type="dxa"/>
          </w:tcPr>
          <w:p w14:paraId="5ADE06D1" w14:textId="77777777" w:rsidR="00050DED" w:rsidRDefault="00050DED" w:rsidP="00050FA8">
            <w:pPr>
              <w:spacing w:after="120"/>
              <w:rPr>
                <w:sz w:val="22"/>
              </w:rPr>
            </w:pPr>
          </w:p>
        </w:tc>
        <w:tc>
          <w:tcPr>
            <w:tcW w:w="4989" w:type="dxa"/>
          </w:tcPr>
          <w:p w14:paraId="12B87917" w14:textId="77777777" w:rsidR="00050DED" w:rsidRPr="000D2209" w:rsidRDefault="00050DED" w:rsidP="00050FA8">
            <w:pPr>
              <w:spacing w:after="120"/>
              <w:rPr>
                <w:sz w:val="22"/>
              </w:rPr>
            </w:pPr>
          </w:p>
        </w:tc>
      </w:tr>
      <w:tr w:rsidR="005D75EE" w14:paraId="490F112F" w14:textId="77777777" w:rsidTr="00F816F4">
        <w:tc>
          <w:tcPr>
            <w:tcW w:w="9978" w:type="dxa"/>
            <w:gridSpan w:val="2"/>
          </w:tcPr>
          <w:p w14:paraId="7F0DA20F" w14:textId="77777777" w:rsidR="005D75EE" w:rsidRPr="005D75EE" w:rsidRDefault="005D75EE" w:rsidP="000C65D2">
            <w:pPr>
              <w:spacing w:after="120"/>
              <w:ind w:left="-28"/>
              <w:rPr>
                <w:b/>
              </w:rPr>
            </w:pPr>
            <w:r w:rsidRPr="005D75EE">
              <w:rPr>
                <w:b/>
              </w:rPr>
              <w:t>Auszahlungsadresse</w:t>
            </w:r>
          </w:p>
        </w:tc>
      </w:tr>
      <w:tr w:rsidR="00050DED" w14:paraId="7005A0BA" w14:textId="77777777" w:rsidTr="00050DED">
        <w:trPr>
          <w:trHeight w:hRule="exact" w:val="57"/>
        </w:trPr>
        <w:tc>
          <w:tcPr>
            <w:tcW w:w="4989" w:type="dxa"/>
          </w:tcPr>
          <w:p w14:paraId="62131C1A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1229FE18" w14:textId="77777777" w:rsidR="00050DED" w:rsidRDefault="00050DED" w:rsidP="00050FA8">
            <w:pPr>
              <w:spacing w:after="120"/>
            </w:pPr>
          </w:p>
        </w:tc>
      </w:tr>
      <w:tr w:rsidR="000D2209" w14:paraId="378AEDEA" w14:textId="77777777" w:rsidTr="008C3DEB">
        <w:tc>
          <w:tcPr>
            <w:tcW w:w="4989" w:type="dxa"/>
          </w:tcPr>
          <w:p w14:paraId="22F400C0" w14:textId="77777777" w:rsidR="000D2209" w:rsidRDefault="005D75EE" w:rsidP="00050FA8">
            <w:pPr>
              <w:spacing w:after="120"/>
            </w:pPr>
            <w:r>
              <w:t>Bank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5CD7EED" w14:textId="77777777" w:rsidR="000D2209" w:rsidRDefault="000D2209" w:rsidP="00050FA8">
            <w:pPr>
              <w:spacing w:after="120"/>
            </w:pPr>
          </w:p>
        </w:tc>
      </w:tr>
      <w:tr w:rsidR="00542503" w14:paraId="34DA8D18" w14:textId="77777777" w:rsidTr="00542503">
        <w:trPr>
          <w:trHeight w:hRule="exact" w:val="57"/>
        </w:trPr>
        <w:tc>
          <w:tcPr>
            <w:tcW w:w="4989" w:type="dxa"/>
          </w:tcPr>
          <w:p w14:paraId="67D5FD1A" w14:textId="77777777" w:rsidR="00542503" w:rsidRDefault="00542503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175BB925" w14:textId="77777777" w:rsidR="00542503" w:rsidRDefault="00542503" w:rsidP="00050FA8">
            <w:pPr>
              <w:spacing w:after="120"/>
            </w:pPr>
          </w:p>
        </w:tc>
      </w:tr>
      <w:tr w:rsidR="00542503" w14:paraId="6BDB5B51" w14:textId="77777777" w:rsidTr="008C3DEB">
        <w:tc>
          <w:tcPr>
            <w:tcW w:w="4989" w:type="dxa"/>
          </w:tcPr>
          <w:p w14:paraId="3F63A497" w14:textId="77777777" w:rsidR="00542503" w:rsidRDefault="005D75EE" w:rsidP="00050FA8">
            <w:pPr>
              <w:spacing w:after="120"/>
            </w:pPr>
            <w:r>
              <w:t>IBAN Nummer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CAE0AA5" w14:textId="77777777" w:rsidR="00542503" w:rsidRDefault="00542503" w:rsidP="00050FA8">
            <w:pPr>
              <w:spacing w:after="120"/>
            </w:pPr>
          </w:p>
        </w:tc>
      </w:tr>
      <w:tr w:rsidR="00714199" w14:paraId="5BAD5DF6" w14:textId="77777777" w:rsidTr="00714199">
        <w:trPr>
          <w:trHeight w:hRule="exact" w:val="57"/>
        </w:trPr>
        <w:tc>
          <w:tcPr>
            <w:tcW w:w="4989" w:type="dxa"/>
            <w:shd w:val="clear" w:color="auto" w:fill="auto"/>
          </w:tcPr>
          <w:p w14:paraId="594B2A89" w14:textId="77777777" w:rsidR="00714199" w:rsidRDefault="00714199" w:rsidP="00050FA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33ABAA34" w14:textId="77777777" w:rsidR="00714199" w:rsidRDefault="00714199" w:rsidP="00050FA8">
            <w:pPr>
              <w:spacing w:after="120"/>
            </w:pPr>
          </w:p>
        </w:tc>
      </w:tr>
      <w:tr w:rsidR="00714199" w14:paraId="0712AD88" w14:textId="77777777" w:rsidTr="008C3DEB">
        <w:tc>
          <w:tcPr>
            <w:tcW w:w="4989" w:type="dxa"/>
          </w:tcPr>
          <w:p w14:paraId="24FA94BD" w14:textId="77777777" w:rsidR="00714199" w:rsidRDefault="005D75EE" w:rsidP="00050FA8">
            <w:pPr>
              <w:spacing w:after="120"/>
            </w:pPr>
            <w:r>
              <w:t>Name der Kontoinhaberin / des Kontoinhabers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C28DF7E" w14:textId="77777777" w:rsidR="00714199" w:rsidRDefault="00714199" w:rsidP="00050FA8">
            <w:pPr>
              <w:spacing w:after="120"/>
            </w:pPr>
          </w:p>
        </w:tc>
      </w:tr>
      <w:tr w:rsidR="00050DED" w14:paraId="25E52E83" w14:textId="77777777" w:rsidTr="00050DED">
        <w:trPr>
          <w:trHeight w:hRule="exact" w:val="57"/>
        </w:trPr>
        <w:tc>
          <w:tcPr>
            <w:tcW w:w="4989" w:type="dxa"/>
          </w:tcPr>
          <w:p w14:paraId="7297FC31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4BB2D012" w14:textId="77777777" w:rsidR="00050DED" w:rsidRDefault="00050DED" w:rsidP="00050FA8">
            <w:pPr>
              <w:spacing w:after="120"/>
            </w:pPr>
          </w:p>
        </w:tc>
      </w:tr>
      <w:tr w:rsidR="005D75EE" w14:paraId="0C9A8B94" w14:textId="77777777" w:rsidTr="006B3696">
        <w:tc>
          <w:tcPr>
            <w:tcW w:w="9978" w:type="dxa"/>
            <w:gridSpan w:val="2"/>
          </w:tcPr>
          <w:p w14:paraId="6436279D" w14:textId="77777777" w:rsidR="005D75EE" w:rsidRDefault="005D75EE" w:rsidP="005D75EE">
            <w:pPr>
              <w:spacing w:after="120"/>
            </w:pPr>
            <w:r>
              <w:t>Ist auszufüllen, wenn der Name der Kontoinhaberin, bzw. des Kontoinhabers mit der Stelleninhaberin/Stelleninhabers nicht identisch ist.</w:t>
            </w:r>
          </w:p>
        </w:tc>
      </w:tr>
      <w:tr w:rsidR="00050DED" w14:paraId="0EE7B62B" w14:textId="77777777" w:rsidTr="00050DED">
        <w:trPr>
          <w:trHeight w:hRule="exact" w:val="57"/>
        </w:trPr>
        <w:tc>
          <w:tcPr>
            <w:tcW w:w="4989" w:type="dxa"/>
          </w:tcPr>
          <w:p w14:paraId="1FE96291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</w:tcPr>
          <w:p w14:paraId="5777182F" w14:textId="77777777" w:rsidR="00050DED" w:rsidRDefault="00050DED" w:rsidP="00050FA8">
            <w:pPr>
              <w:spacing w:after="120"/>
            </w:pPr>
          </w:p>
        </w:tc>
      </w:tr>
      <w:tr w:rsidR="0059497C" w14:paraId="379DB081" w14:textId="77777777" w:rsidTr="0059497C">
        <w:trPr>
          <w:trHeight w:val="274"/>
        </w:trPr>
        <w:tc>
          <w:tcPr>
            <w:tcW w:w="4989" w:type="dxa"/>
          </w:tcPr>
          <w:p w14:paraId="6A444318" w14:textId="77777777" w:rsidR="0059497C" w:rsidRDefault="0059497C" w:rsidP="0059497C">
            <w:pPr>
              <w:spacing w:after="120"/>
            </w:pPr>
            <w:r>
              <w:t>Bemerkungen / Beilagen:</w:t>
            </w:r>
          </w:p>
        </w:tc>
        <w:tc>
          <w:tcPr>
            <w:tcW w:w="4989" w:type="dxa"/>
            <w:shd w:val="clear" w:color="auto" w:fill="auto"/>
          </w:tcPr>
          <w:p w14:paraId="57CEE7C1" w14:textId="77777777" w:rsidR="0059497C" w:rsidRDefault="0059497C" w:rsidP="00050FA8">
            <w:pPr>
              <w:spacing w:after="120"/>
            </w:pPr>
          </w:p>
        </w:tc>
      </w:tr>
      <w:tr w:rsidR="0059497C" w14:paraId="4AFEE5B0" w14:textId="77777777" w:rsidTr="00BF39E1">
        <w:trPr>
          <w:trHeight w:val="1516"/>
        </w:trPr>
        <w:tc>
          <w:tcPr>
            <w:tcW w:w="9978" w:type="dxa"/>
            <w:gridSpan w:val="2"/>
            <w:shd w:val="clear" w:color="auto" w:fill="EFF0F1" w:themeFill="background2" w:themeFillTint="33"/>
          </w:tcPr>
          <w:p w14:paraId="37891317" w14:textId="77777777" w:rsidR="0059497C" w:rsidRDefault="0059497C" w:rsidP="00050FA8">
            <w:pPr>
              <w:spacing w:after="120"/>
            </w:pPr>
            <w:bookmarkStart w:id="1" w:name="_GoBack"/>
            <w:bookmarkEnd w:id="1"/>
          </w:p>
          <w:p w14:paraId="20AE251C" w14:textId="77777777" w:rsidR="0059497C" w:rsidRDefault="0059497C" w:rsidP="00050FA8">
            <w:pPr>
              <w:spacing w:after="120"/>
            </w:pPr>
          </w:p>
          <w:p w14:paraId="53D26F26" w14:textId="77777777" w:rsidR="0059497C" w:rsidRDefault="0059497C" w:rsidP="00050FA8">
            <w:pPr>
              <w:spacing w:after="120"/>
            </w:pPr>
          </w:p>
        </w:tc>
      </w:tr>
    </w:tbl>
    <w:p w14:paraId="2FBE6575" w14:textId="77777777" w:rsidR="000209DC" w:rsidRDefault="000209DC"/>
    <w:p w14:paraId="36470F26" w14:textId="77777777" w:rsidR="000209DC" w:rsidRDefault="000209DC"/>
    <w:tbl>
      <w:tblPr>
        <w:tblStyle w:val="BETabelle1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9"/>
        <w:gridCol w:w="4989"/>
      </w:tblGrid>
      <w:tr w:rsidR="00BF39E1" w14:paraId="76CEDAB6" w14:textId="77777777" w:rsidTr="0002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tcW w:w="4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1CEFE2" w14:textId="77777777" w:rsidR="00BF39E1" w:rsidRDefault="00BF39E1" w:rsidP="00BF39E1">
            <w:pPr>
              <w:spacing w:after="240"/>
            </w:pPr>
            <w:r>
              <w:t>Die Richtigkeit bestätigt:</w:t>
            </w:r>
          </w:p>
          <w:p w14:paraId="742B8B16" w14:textId="77777777" w:rsidR="00BF39E1" w:rsidRDefault="000209DC" w:rsidP="00BF39E1">
            <w:r>
              <w:t xml:space="preserve">  </w:t>
            </w:r>
            <w:r w:rsidR="00BF39E1">
              <w:t>Ort / Datum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583D0F7" w14:textId="77777777" w:rsidR="00BF39E1" w:rsidRDefault="00BF39E1" w:rsidP="00BF39E1">
            <w:pPr>
              <w:spacing w:after="240"/>
            </w:pPr>
          </w:p>
          <w:p w14:paraId="6CF464E0" w14:textId="77777777" w:rsidR="00BF39E1" w:rsidRDefault="000209DC" w:rsidP="00BF39E1">
            <w:r>
              <w:t xml:space="preserve">  </w:t>
            </w:r>
            <w:r w:rsidR="00BF39E1">
              <w:t>Unterschrift der Pflegeeltern</w:t>
            </w:r>
          </w:p>
        </w:tc>
      </w:tr>
      <w:tr w:rsidR="00D335F6" w14:paraId="6DE43630" w14:textId="77777777" w:rsidTr="000209DC">
        <w:trPr>
          <w:trHeight w:hRule="exact" w:val="1347"/>
        </w:trPr>
        <w:tc>
          <w:tcPr>
            <w:tcW w:w="4820" w:type="dxa"/>
            <w:shd w:val="clear" w:color="auto" w:fill="EFF0F1" w:themeFill="background2" w:themeFillTint="33"/>
          </w:tcPr>
          <w:p w14:paraId="78A96356" w14:textId="77777777" w:rsidR="00D335F6" w:rsidRDefault="00D335F6" w:rsidP="00050FA8">
            <w:pPr>
              <w:spacing w:after="120"/>
            </w:pPr>
          </w:p>
        </w:tc>
        <w:tc>
          <w:tcPr>
            <w:tcW w:w="169" w:type="dxa"/>
          </w:tcPr>
          <w:p w14:paraId="1554D7C0" w14:textId="77777777" w:rsidR="00D335F6" w:rsidRDefault="00D335F6" w:rsidP="00050FA8">
            <w:pPr>
              <w:spacing w:after="120"/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72E59DD0" w14:textId="77777777" w:rsidR="00D335F6" w:rsidRDefault="00D335F6" w:rsidP="00050FA8">
            <w:pPr>
              <w:spacing w:after="120"/>
            </w:pPr>
          </w:p>
        </w:tc>
      </w:tr>
    </w:tbl>
    <w:p w14:paraId="66FFB291" w14:textId="77777777" w:rsidR="006F6F9E" w:rsidRDefault="006F6F9E" w:rsidP="00050FA8">
      <w:pPr>
        <w:spacing w:after="120"/>
      </w:pPr>
    </w:p>
    <w:p w14:paraId="7A724A80" w14:textId="77777777" w:rsidR="006F6F9E" w:rsidRDefault="006F6F9E">
      <w:pPr>
        <w:spacing w:after="200" w:line="24" w:lineRule="auto"/>
      </w:pPr>
      <w:r>
        <w:br w:type="page"/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2268"/>
        <w:gridCol w:w="453"/>
        <w:gridCol w:w="256"/>
        <w:gridCol w:w="2268"/>
        <w:gridCol w:w="1843"/>
        <w:gridCol w:w="622"/>
      </w:tblGrid>
      <w:tr w:rsidR="00050DED" w14:paraId="762D452B" w14:textId="77777777" w:rsidTr="00F66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9"/>
          </w:tcPr>
          <w:p w14:paraId="0DA10AF0" w14:textId="77777777" w:rsidR="00050DED" w:rsidRPr="005D75EE" w:rsidRDefault="005D75EE" w:rsidP="00050FA8">
            <w:pPr>
              <w:spacing w:after="120"/>
              <w:rPr>
                <w:b/>
              </w:rPr>
            </w:pPr>
            <w:r w:rsidRPr="005D75EE">
              <w:rPr>
                <w:b/>
                <w:color w:val="FF0000"/>
              </w:rPr>
              <w:lastRenderedPageBreak/>
              <w:t>Vom KJA auszufüllen</w:t>
            </w:r>
          </w:p>
        </w:tc>
      </w:tr>
      <w:tr w:rsidR="00050DED" w14:paraId="6748F662" w14:textId="77777777" w:rsidTr="00050DED">
        <w:trPr>
          <w:trHeight w:hRule="exact" w:val="57"/>
        </w:trPr>
        <w:tc>
          <w:tcPr>
            <w:tcW w:w="4989" w:type="dxa"/>
            <w:gridSpan w:val="5"/>
          </w:tcPr>
          <w:p w14:paraId="41C3745D" w14:textId="77777777" w:rsidR="00050DED" w:rsidRPr="000A093D" w:rsidRDefault="00050DED" w:rsidP="000D2209">
            <w:pPr>
              <w:spacing w:after="120"/>
              <w:rPr>
                <w:b/>
              </w:rPr>
            </w:pPr>
          </w:p>
        </w:tc>
        <w:tc>
          <w:tcPr>
            <w:tcW w:w="4989" w:type="dxa"/>
            <w:gridSpan w:val="4"/>
          </w:tcPr>
          <w:p w14:paraId="0253E370" w14:textId="77777777" w:rsidR="00050DED" w:rsidRDefault="00050DED" w:rsidP="00050FA8">
            <w:pPr>
              <w:spacing w:after="120"/>
            </w:pPr>
          </w:p>
        </w:tc>
      </w:tr>
      <w:tr w:rsidR="009850B6" w14:paraId="0DCB5B28" w14:textId="77777777" w:rsidTr="00F204D5">
        <w:tc>
          <w:tcPr>
            <w:tcW w:w="9978" w:type="dxa"/>
            <w:gridSpan w:val="9"/>
          </w:tcPr>
          <w:p w14:paraId="7520FE5E" w14:textId="77777777" w:rsidR="009850B6" w:rsidRDefault="009850B6" w:rsidP="000209DC">
            <w:pPr>
              <w:tabs>
                <w:tab w:val="left" w:pos="1656"/>
              </w:tabs>
              <w:spacing w:after="120"/>
            </w:pPr>
            <w:r>
              <w:t>Besitzt die Person bereits einen AHV Ausweis?</w:t>
            </w:r>
          </w:p>
        </w:tc>
      </w:tr>
      <w:tr w:rsidR="000209DC" w14:paraId="19DB3532" w14:textId="77777777" w:rsidTr="009850B6">
        <w:tc>
          <w:tcPr>
            <w:tcW w:w="851" w:type="dxa"/>
          </w:tcPr>
          <w:p w14:paraId="4D74BC83" w14:textId="77777777" w:rsidR="000209DC" w:rsidRDefault="00954F89" w:rsidP="000209DC">
            <w:pPr>
              <w:tabs>
                <w:tab w:val="left" w:pos="1656"/>
              </w:tabs>
              <w:spacing w:after="120"/>
            </w:pPr>
            <w:sdt>
              <w:sdtPr>
                <w:id w:val="18420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09DC">
              <w:t xml:space="preserve"> Ja</w:t>
            </w:r>
          </w:p>
        </w:tc>
        <w:tc>
          <w:tcPr>
            <w:tcW w:w="283" w:type="dxa"/>
          </w:tcPr>
          <w:p w14:paraId="1270C329" w14:textId="77777777" w:rsidR="000209DC" w:rsidRDefault="009850B6" w:rsidP="000209DC">
            <w:pPr>
              <w:tabs>
                <w:tab w:val="left" w:pos="1656"/>
              </w:tabs>
              <w:spacing w:after="120"/>
            </w:pPr>
            <w:r w:rsidRPr="000209DC">
              <w:sym w:font="Wingdings" w:char="F0E0"/>
            </w:r>
          </w:p>
        </w:tc>
        <w:tc>
          <w:tcPr>
            <w:tcW w:w="8222" w:type="dxa"/>
            <w:gridSpan w:val="6"/>
          </w:tcPr>
          <w:p w14:paraId="0AFBC002" w14:textId="77777777" w:rsidR="000209DC" w:rsidRDefault="000209DC" w:rsidP="000209DC">
            <w:pPr>
              <w:tabs>
                <w:tab w:val="left" w:pos="1656"/>
              </w:tabs>
              <w:spacing w:after="120"/>
            </w:pPr>
            <w:r>
              <w:t xml:space="preserve">wurde das Formular «Eintrittsmeldung in den Betrieb» der Ausgleichskasse Zweigstelle Staatspersonal </w:t>
            </w:r>
            <w:r w:rsidR="009850B6">
              <w:t>(</w:t>
            </w:r>
            <w:hyperlink r:id="rId8" w:history="1">
              <w:r w:rsidR="009850B6" w:rsidRPr="009850B6">
                <w:rPr>
                  <w:rStyle w:val="Hyperlink"/>
                  <w:color w:val="0070C0"/>
                </w:rPr>
                <w:t>www.akbern.ch</w:t>
              </w:r>
            </w:hyperlink>
            <w:r w:rsidR="009850B6">
              <w:rPr>
                <w:rStyle w:val="Hyperlink"/>
              </w:rPr>
              <w:t xml:space="preserve"> </w:t>
            </w:r>
            <w:r w:rsidR="009850B6" w:rsidRPr="000209DC">
              <w:sym w:font="Wingdings" w:char="F0E0"/>
            </w:r>
            <w:r w:rsidR="009850B6">
              <w:t xml:space="preserve"> Formulare)</w:t>
            </w:r>
            <w:r w:rsidR="009850B6">
              <w:rPr>
                <w:rStyle w:val="Hyperlink"/>
              </w:rPr>
              <w:t xml:space="preserve"> </w:t>
            </w:r>
            <w:r>
              <w:t xml:space="preserve">                                                          </w:t>
            </w:r>
          </w:p>
        </w:tc>
        <w:tc>
          <w:tcPr>
            <w:tcW w:w="622" w:type="dxa"/>
          </w:tcPr>
          <w:p w14:paraId="7701C478" w14:textId="77777777" w:rsidR="000209DC" w:rsidRDefault="00954F89" w:rsidP="000209DC">
            <w:pPr>
              <w:tabs>
                <w:tab w:val="left" w:pos="1656"/>
              </w:tabs>
              <w:spacing w:after="120"/>
            </w:pPr>
            <w:sdt>
              <w:sdtPr>
                <w:id w:val="9274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B6">
              <w:t xml:space="preserve"> Ja</w:t>
            </w:r>
          </w:p>
        </w:tc>
      </w:tr>
      <w:tr w:rsidR="00050DED" w14:paraId="65AD8313" w14:textId="77777777" w:rsidTr="00050DED">
        <w:trPr>
          <w:trHeight w:hRule="exact" w:val="57"/>
        </w:trPr>
        <w:tc>
          <w:tcPr>
            <w:tcW w:w="4989" w:type="dxa"/>
            <w:gridSpan w:val="5"/>
          </w:tcPr>
          <w:p w14:paraId="09946D8C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  <w:gridSpan w:val="4"/>
          </w:tcPr>
          <w:p w14:paraId="1E3B580C" w14:textId="77777777" w:rsidR="00050DED" w:rsidRDefault="00050DED" w:rsidP="00050FA8">
            <w:pPr>
              <w:spacing w:after="120"/>
            </w:pPr>
          </w:p>
        </w:tc>
      </w:tr>
      <w:tr w:rsidR="009850B6" w14:paraId="185A01D5" w14:textId="77777777" w:rsidTr="009850B6">
        <w:tc>
          <w:tcPr>
            <w:tcW w:w="851" w:type="dxa"/>
          </w:tcPr>
          <w:p w14:paraId="4C8A4B04" w14:textId="77777777" w:rsidR="009850B6" w:rsidRDefault="00954F89" w:rsidP="00FB63FA">
            <w:pPr>
              <w:spacing w:after="120"/>
            </w:pPr>
            <w:sdt>
              <w:sdtPr>
                <w:id w:val="-14045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0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B6">
              <w:t xml:space="preserve"> Nein</w:t>
            </w:r>
          </w:p>
        </w:tc>
        <w:tc>
          <w:tcPr>
            <w:tcW w:w="283" w:type="dxa"/>
          </w:tcPr>
          <w:p w14:paraId="706CAD7E" w14:textId="77777777" w:rsidR="009850B6" w:rsidRDefault="009850B6" w:rsidP="00FB63FA">
            <w:pPr>
              <w:spacing w:after="120"/>
            </w:pPr>
            <w:r w:rsidRPr="000209DC">
              <w:sym w:font="Wingdings" w:char="F0E0"/>
            </w:r>
          </w:p>
        </w:tc>
        <w:tc>
          <w:tcPr>
            <w:tcW w:w="8222" w:type="dxa"/>
            <w:gridSpan w:val="6"/>
          </w:tcPr>
          <w:p w14:paraId="1448C133" w14:textId="77777777" w:rsidR="009850B6" w:rsidRDefault="009850B6" w:rsidP="00FB63FA">
            <w:pPr>
              <w:spacing w:after="120"/>
            </w:pPr>
            <w:r>
              <w:t>Wurde das Formular «Anmeldung für einen Versicherungsausweise» an die Ausgleichkasse Zweigstelle Staatspersonal zugestellt? (</w:t>
            </w:r>
            <w:hyperlink r:id="rId9" w:history="1">
              <w:r w:rsidRPr="009850B6">
                <w:rPr>
                  <w:rStyle w:val="Hyperlink"/>
                  <w:color w:val="0070C0"/>
                </w:rPr>
                <w:t>www.akbern.ch</w:t>
              </w:r>
            </w:hyperlink>
            <w:r>
              <w:rPr>
                <w:rStyle w:val="Hyperlink"/>
              </w:rPr>
              <w:t xml:space="preserve"> </w:t>
            </w:r>
            <w:r w:rsidRPr="000209DC">
              <w:sym w:font="Wingdings" w:char="F0E0"/>
            </w:r>
            <w:r>
              <w:t xml:space="preserve"> Formulare)</w:t>
            </w:r>
          </w:p>
        </w:tc>
        <w:tc>
          <w:tcPr>
            <w:tcW w:w="622" w:type="dxa"/>
          </w:tcPr>
          <w:p w14:paraId="46286FE8" w14:textId="77777777" w:rsidR="009850B6" w:rsidRDefault="00954F89" w:rsidP="00FB63FA">
            <w:pPr>
              <w:spacing w:after="120"/>
            </w:pPr>
            <w:sdt>
              <w:sdtPr>
                <w:id w:val="19460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0B6">
              <w:t xml:space="preserve"> Ja</w:t>
            </w:r>
          </w:p>
        </w:tc>
      </w:tr>
      <w:tr w:rsidR="00050DED" w14:paraId="2456066D" w14:textId="77777777" w:rsidTr="00050DED">
        <w:trPr>
          <w:trHeight w:hRule="exact" w:val="57"/>
        </w:trPr>
        <w:tc>
          <w:tcPr>
            <w:tcW w:w="4989" w:type="dxa"/>
            <w:gridSpan w:val="5"/>
          </w:tcPr>
          <w:p w14:paraId="50050718" w14:textId="77777777" w:rsidR="00050DED" w:rsidRDefault="00050DED" w:rsidP="00050FA8">
            <w:pPr>
              <w:spacing w:after="120"/>
            </w:pPr>
          </w:p>
        </w:tc>
        <w:tc>
          <w:tcPr>
            <w:tcW w:w="4989" w:type="dxa"/>
            <w:gridSpan w:val="4"/>
          </w:tcPr>
          <w:p w14:paraId="6BEDFED4" w14:textId="77777777" w:rsidR="00050DED" w:rsidRDefault="00050DED" w:rsidP="00050FA8">
            <w:pPr>
              <w:spacing w:after="120"/>
            </w:pPr>
          </w:p>
        </w:tc>
      </w:tr>
      <w:tr w:rsidR="009850B6" w14:paraId="18A5D9BD" w14:textId="77777777" w:rsidTr="009850B6">
        <w:tc>
          <w:tcPr>
            <w:tcW w:w="2268" w:type="dxa"/>
            <w:gridSpan w:val="3"/>
          </w:tcPr>
          <w:p w14:paraId="13413D5F" w14:textId="77777777" w:rsidR="009850B6" w:rsidRDefault="009850B6" w:rsidP="009850B6">
            <w:pPr>
              <w:spacing w:after="120"/>
            </w:pPr>
            <w:r>
              <w:t xml:space="preserve">Anstellungsdauer von </w:t>
            </w:r>
          </w:p>
        </w:tc>
        <w:tc>
          <w:tcPr>
            <w:tcW w:w="2268" w:type="dxa"/>
            <w:shd w:val="clear" w:color="auto" w:fill="EFF0F1" w:themeFill="background2" w:themeFillTint="33"/>
          </w:tcPr>
          <w:p w14:paraId="48DC1AB6" w14:textId="77777777" w:rsidR="009850B6" w:rsidRDefault="009850B6" w:rsidP="00083184">
            <w:pPr>
              <w:spacing w:after="120"/>
            </w:pPr>
          </w:p>
        </w:tc>
        <w:tc>
          <w:tcPr>
            <w:tcW w:w="709" w:type="dxa"/>
            <w:gridSpan w:val="2"/>
          </w:tcPr>
          <w:p w14:paraId="3EF9909C" w14:textId="77777777" w:rsidR="009850B6" w:rsidRDefault="009850B6" w:rsidP="00083184">
            <w:pPr>
              <w:spacing w:after="120"/>
            </w:pPr>
            <w:r>
              <w:t xml:space="preserve">   bis</w:t>
            </w:r>
          </w:p>
        </w:tc>
        <w:tc>
          <w:tcPr>
            <w:tcW w:w="2268" w:type="dxa"/>
            <w:shd w:val="clear" w:color="auto" w:fill="EFF0F1" w:themeFill="background2" w:themeFillTint="33"/>
          </w:tcPr>
          <w:p w14:paraId="072D7802" w14:textId="77777777" w:rsidR="009850B6" w:rsidRDefault="009850B6" w:rsidP="00083184">
            <w:pPr>
              <w:spacing w:after="120"/>
            </w:pPr>
          </w:p>
        </w:tc>
        <w:tc>
          <w:tcPr>
            <w:tcW w:w="2465" w:type="dxa"/>
            <w:gridSpan w:val="2"/>
          </w:tcPr>
          <w:p w14:paraId="76619534" w14:textId="77777777" w:rsidR="009850B6" w:rsidRDefault="009850B6" w:rsidP="00083184">
            <w:pPr>
              <w:spacing w:after="120"/>
            </w:pPr>
          </w:p>
        </w:tc>
      </w:tr>
    </w:tbl>
    <w:p w14:paraId="2D9EE63A" w14:textId="1410875C" w:rsidR="000A093D" w:rsidRDefault="000A093D" w:rsidP="00050FA8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B93BC0" w:rsidRPr="005D75EE" w14:paraId="38285D71" w14:textId="77777777" w:rsidTr="00401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0E824F49" w14:textId="142E719C" w:rsidR="00B93BC0" w:rsidRPr="005D75EE" w:rsidRDefault="00B93BC0" w:rsidP="00401718">
            <w:pPr>
              <w:spacing w:after="120"/>
              <w:ind w:left="-28"/>
              <w:rPr>
                <w:b/>
              </w:rPr>
            </w:pPr>
            <w:r>
              <w:rPr>
                <w:b/>
              </w:rPr>
              <w:t>Bemerkungen / Beilagen</w:t>
            </w:r>
          </w:p>
        </w:tc>
      </w:tr>
      <w:tr w:rsidR="00B93BC0" w14:paraId="36BE1818" w14:textId="77777777" w:rsidTr="00401718">
        <w:trPr>
          <w:trHeight w:hRule="exact" w:val="57"/>
        </w:trPr>
        <w:tc>
          <w:tcPr>
            <w:tcW w:w="4989" w:type="dxa"/>
          </w:tcPr>
          <w:p w14:paraId="7F957B2F" w14:textId="77777777" w:rsidR="00B93BC0" w:rsidRDefault="00B93BC0" w:rsidP="00401718">
            <w:pPr>
              <w:spacing w:after="120"/>
            </w:pPr>
          </w:p>
        </w:tc>
        <w:tc>
          <w:tcPr>
            <w:tcW w:w="4989" w:type="dxa"/>
          </w:tcPr>
          <w:p w14:paraId="24A3B0B0" w14:textId="77777777" w:rsidR="00B93BC0" w:rsidRDefault="00B93BC0" w:rsidP="00401718">
            <w:pPr>
              <w:spacing w:after="120"/>
            </w:pPr>
          </w:p>
        </w:tc>
      </w:tr>
      <w:tr w:rsidR="00B93BC0" w14:paraId="313294A3" w14:textId="77777777" w:rsidTr="00401718">
        <w:tc>
          <w:tcPr>
            <w:tcW w:w="4989" w:type="dxa"/>
          </w:tcPr>
          <w:p w14:paraId="35AF277D" w14:textId="28D25891" w:rsidR="00B93BC0" w:rsidRDefault="00B93BC0" w:rsidP="00401718">
            <w:pPr>
              <w:spacing w:after="120"/>
            </w:pPr>
            <w:r>
              <w:t xml:space="preserve">Institution Nummer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B8AA6ED" w14:textId="77777777" w:rsidR="00B93BC0" w:rsidRDefault="00B93BC0" w:rsidP="00401718">
            <w:pPr>
              <w:spacing w:after="120"/>
            </w:pPr>
          </w:p>
        </w:tc>
      </w:tr>
      <w:tr w:rsidR="00B93BC0" w14:paraId="5798A860" w14:textId="77777777" w:rsidTr="00401718">
        <w:trPr>
          <w:trHeight w:hRule="exact" w:val="57"/>
        </w:trPr>
        <w:tc>
          <w:tcPr>
            <w:tcW w:w="4989" w:type="dxa"/>
          </w:tcPr>
          <w:p w14:paraId="7C7CF014" w14:textId="77777777" w:rsidR="00B93BC0" w:rsidRDefault="00B93BC0" w:rsidP="0040171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60131850" w14:textId="77777777" w:rsidR="00B93BC0" w:rsidRDefault="00B93BC0" w:rsidP="00401718">
            <w:pPr>
              <w:spacing w:after="120"/>
            </w:pPr>
          </w:p>
        </w:tc>
      </w:tr>
      <w:tr w:rsidR="00B93BC0" w14:paraId="398C030E" w14:textId="77777777" w:rsidTr="00401718">
        <w:tc>
          <w:tcPr>
            <w:tcW w:w="4989" w:type="dxa"/>
          </w:tcPr>
          <w:p w14:paraId="1680599F" w14:textId="66060053" w:rsidR="00B93BC0" w:rsidRDefault="00B93BC0" w:rsidP="00401718">
            <w:pPr>
              <w:spacing w:after="120"/>
            </w:pPr>
            <w:r>
              <w:t>Die Angaben der Pflegeeltern wurden überprüft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4FAEE12" w14:textId="77777777" w:rsidR="00B93BC0" w:rsidRDefault="00B93BC0" w:rsidP="00401718">
            <w:pPr>
              <w:spacing w:after="120"/>
            </w:pPr>
          </w:p>
        </w:tc>
      </w:tr>
      <w:tr w:rsidR="00B93BC0" w14:paraId="7766E151" w14:textId="77777777" w:rsidTr="00401718">
        <w:trPr>
          <w:trHeight w:hRule="exact" w:val="57"/>
        </w:trPr>
        <w:tc>
          <w:tcPr>
            <w:tcW w:w="4989" w:type="dxa"/>
            <w:shd w:val="clear" w:color="auto" w:fill="auto"/>
          </w:tcPr>
          <w:p w14:paraId="4B5DF3BF" w14:textId="77777777" w:rsidR="00B93BC0" w:rsidRDefault="00B93BC0" w:rsidP="00401718">
            <w:pPr>
              <w:spacing w:after="120"/>
            </w:pPr>
          </w:p>
        </w:tc>
        <w:tc>
          <w:tcPr>
            <w:tcW w:w="4989" w:type="dxa"/>
            <w:shd w:val="clear" w:color="auto" w:fill="auto"/>
          </w:tcPr>
          <w:p w14:paraId="6E5CC10C" w14:textId="77777777" w:rsidR="00B93BC0" w:rsidRDefault="00B93BC0" w:rsidP="00401718">
            <w:pPr>
              <w:spacing w:after="120"/>
            </w:pPr>
          </w:p>
        </w:tc>
      </w:tr>
      <w:tr w:rsidR="00B93BC0" w14:paraId="56D71EDE" w14:textId="77777777" w:rsidTr="00401718">
        <w:tc>
          <w:tcPr>
            <w:tcW w:w="4989" w:type="dxa"/>
          </w:tcPr>
          <w:p w14:paraId="40DED949" w14:textId="1924B38D" w:rsidR="00B93BC0" w:rsidRDefault="00B93BC0" w:rsidP="00401718">
            <w:pPr>
              <w:spacing w:after="120"/>
            </w:pPr>
            <w:r>
              <w:t>Ort / Datum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0429EE9" w14:textId="77777777" w:rsidR="00B93BC0" w:rsidRDefault="00B93BC0" w:rsidP="00401718">
            <w:pPr>
              <w:spacing w:after="120"/>
            </w:pPr>
          </w:p>
        </w:tc>
      </w:tr>
    </w:tbl>
    <w:p w14:paraId="59258EA4" w14:textId="7B61DF48" w:rsidR="00B93BC0" w:rsidRDefault="00B93BC0" w:rsidP="00050FA8">
      <w:pPr>
        <w:spacing w:after="120"/>
      </w:pPr>
    </w:p>
    <w:p w14:paraId="43F30C3F" w14:textId="7706CC88" w:rsidR="00A8186B" w:rsidRDefault="00A8186B" w:rsidP="00050FA8">
      <w:pPr>
        <w:spacing w:after="120"/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986ED0" w14:paraId="03007C9A" w14:textId="77777777" w:rsidTr="00986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6" w:type="dxa"/>
          </w:tcPr>
          <w:p w14:paraId="5E29AA2C" w14:textId="77777777" w:rsidR="00986ED0" w:rsidRDefault="00986ED0" w:rsidP="00050FA8">
            <w:pPr>
              <w:spacing w:after="120"/>
              <w:rPr>
                <w:b/>
              </w:rPr>
            </w:pPr>
            <w:r>
              <w:rPr>
                <w:b/>
              </w:rPr>
              <w:t>Eingang Personalamt</w:t>
            </w:r>
          </w:p>
          <w:p w14:paraId="7F72394A" w14:textId="77777777" w:rsidR="00986ED0" w:rsidRDefault="00986ED0" w:rsidP="00050FA8">
            <w:pPr>
              <w:spacing w:after="120"/>
              <w:rPr>
                <w:b/>
              </w:rPr>
            </w:pPr>
          </w:p>
          <w:p w14:paraId="5C0CCDE2" w14:textId="77777777" w:rsidR="00986ED0" w:rsidRDefault="00986ED0" w:rsidP="00050FA8">
            <w:pPr>
              <w:spacing w:after="120"/>
              <w:rPr>
                <w:b/>
              </w:rPr>
            </w:pPr>
          </w:p>
          <w:p w14:paraId="724336A2" w14:textId="77777777" w:rsidR="00986ED0" w:rsidRPr="00986ED0" w:rsidRDefault="00986ED0" w:rsidP="00050FA8">
            <w:pPr>
              <w:spacing w:after="120"/>
            </w:pPr>
            <w:r>
              <w:t>Datum  ………………………………</w:t>
            </w:r>
          </w:p>
        </w:tc>
        <w:tc>
          <w:tcPr>
            <w:tcW w:w="3326" w:type="dxa"/>
          </w:tcPr>
          <w:p w14:paraId="1793D566" w14:textId="77777777" w:rsidR="00986ED0" w:rsidRDefault="00986ED0" w:rsidP="00050FA8">
            <w:pPr>
              <w:spacing w:after="120"/>
              <w:rPr>
                <w:b/>
              </w:rPr>
            </w:pPr>
            <w:r w:rsidRPr="00986ED0">
              <w:rPr>
                <w:b/>
              </w:rPr>
              <w:t>Indexierungsangaben</w:t>
            </w:r>
          </w:p>
          <w:p w14:paraId="1D6E56F0" w14:textId="77777777" w:rsidR="00986ED0" w:rsidRDefault="00986ED0" w:rsidP="00050FA8">
            <w:pPr>
              <w:spacing w:after="120"/>
              <w:rPr>
                <w:b/>
              </w:rPr>
            </w:pPr>
          </w:p>
          <w:p w14:paraId="2D0A0776" w14:textId="77777777" w:rsidR="00986ED0" w:rsidRDefault="00986ED0" w:rsidP="00050FA8">
            <w:pPr>
              <w:spacing w:after="120"/>
              <w:rPr>
                <w:b/>
              </w:rPr>
            </w:pPr>
          </w:p>
          <w:p w14:paraId="74CCFE46" w14:textId="77777777" w:rsidR="00986ED0" w:rsidRDefault="00986ED0" w:rsidP="00050FA8">
            <w:pPr>
              <w:spacing w:after="120"/>
            </w:pPr>
            <w:r>
              <w:t>Dok. Art. …………………………….</w:t>
            </w:r>
          </w:p>
          <w:p w14:paraId="7743BD69" w14:textId="77777777" w:rsidR="00986ED0" w:rsidRDefault="00986ED0" w:rsidP="00050FA8">
            <w:pPr>
              <w:spacing w:after="120"/>
            </w:pPr>
            <w:r>
              <w:t>Gültigkeit Datum…………………...</w:t>
            </w:r>
          </w:p>
          <w:p w14:paraId="7CC65A41" w14:textId="77777777" w:rsidR="00986ED0" w:rsidRDefault="00986ED0" w:rsidP="00050FA8">
            <w:pPr>
              <w:spacing w:after="120"/>
            </w:pPr>
            <w:proofErr w:type="gramStart"/>
            <w:r>
              <w:t>ANR  …</w:t>
            </w:r>
            <w:proofErr w:type="gramEnd"/>
            <w:r>
              <w:t>……………………………...</w:t>
            </w:r>
          </w:p>
          <w:p w14:paraId="60816C38" w14:textId="77777777" w:rsidR="00986ED0" w:rsidRPr="00986ED0" w:rsidRDefault="00986ED0" w:rsidP="00050FA8">
            <w:pPr>
              <w:spacing w:after="120"/>
            </w:pPr>
            <w:r>
              <w:t>Visum/Datum ………………………</w:t>
            </w:r>
          </w:p>
        </w:tc>
        <w:tc>
          <w:tcPr>
            <w:tcW w:w="3326" w:type="dxa"/>
          </w:tcPr>
          <w:p w14:paraId="60217CE1" w14:textId="77777777" w:rsidR="00986ED0" w:rsidRDefault="00986ED0" w:rsidP="00050FA8">
            <w:pPr>
              <w:spacing w:after="120"/>
              <w:rPr>
                <w:b/>
              </w:rPr>
            </w:pPr>
            <w:r w:rsidRPr="00986ED0">
              <w:rPr>
                <w:b/>
              </w:rPr>
              <w:t>Visum / Datum</w:t>
            </w:r>
          </w:p>
          <w:p w14:paraId="7FC0AA16" w14:textId="77777777" w:rsidR="00986ED0" w:rsidRDefault="00986ED0" w:rsidP="00050FA8">
            <w:pPr>
              <w:spacing w:after="120"/>
              <w:rPr>
                <w:b/>
              </w:rPr>
            </w:pPr>
          </w:p>
          <w:p w14:paraId="1D4A12D8" w14:textId="77777777" w:rsidR="00986ED0" w:rsidRDefault="00986ED0" w:rsidP="00050FA8">
            <w:pPr>
              <w:spacing w:after="120"/>
              <w:rPr>
                <w:b/>
              </w:rPr>
            </w:pPr>
          </w:p>
          <w:p w14:paraId="3DC19DE5" w14:textId="77777777" w:rsidR="00986ED0" w:rsidRDefault="00986ED0" w:rsidP="00050FA8">
            <w:pPr>
              <w:spacing w:after="120"/>
            </w:pPr>
            <w:r w:rsidRPr="00986ED0">
              <w:t>IKS      ………………………………</w:t>
            </w:r>
          </w:p>
          <w:p w14:paraId="47D32139" w14:textId="77777777" w:rsidR="00986ED0" w:rsidRDefault="00986ED0" w:rsidP="00050FA8">
            <w:pPr>
              <w:spacing w:after="120"/>
            </w:pPr>
          </w:p>
          <w:p w14:paraId="09AE690B" w14:textId="77777777" w:rsidR="00986ED0" w:rsidRPr="00986ED0" w:rsidRDefault="00986ED0" w:rsidP="00050FA8">
            <w:pPr>
              <w:spacing w:after="120"/>
            </w:pPr>
            <w:r>
              <w:t>Kopie an ……………………</w:t>
            </w:r>
            <w:r w:rsidR="00E5114E">
              <w:t>………</w:t>
            </w:r>
          </w:p>
        </w:tc>
      </w:tr>
    </w:tbl>
    <w:p w14:paraId="44B8DCDD" w14:textId="77777777" w:rsidR="00A8186B" w:rsidRDefault="00A8186B" w:rsidP="00050FA8">
      <w:pPr>
        <w:spacing w:after="120"/>
      </w:pPr>
    </w:p>
    <w:p w14:paraId="02FDD79E" w14:textId="77777777" w:rsidR="00A8186B" w:rsidRDefault="00A8186B" w:rsidP="00050FA8">
      <w:pPr>
        <w:spacing w:after="120"/>
      </w:pPr>
    </w:p>
    <w:p w14:paraId="5F457DE5" w14:textId="77777777" w:rsidR="00A8186B" w:rsidRDefault="00A8186B" w:rsidP="00050FA8">
      <w:pPr>
        <w:spacing w:after="120"/>
      </w:pPr>
    </w:p>
    <w:p w14:paraId="07FBAE90" w14:textId="77777777" w:rsidR="000A093D" w:rsidRPr="00886BB3" w:rsidRDefault="000A093D" w:rsidP="00050FA8">
      <w:pPr>
        <w:spacing w:after="120"/>
      </w:pPr>
    </w:p>
    <w:sectPr w:rsidR="000A093D" w:rsidRPr="00886BB3" w:rsidSect="007254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7295" w14:textId="77777777" w:rsidR="00393F0A" w:rsidRDefault="00393F0A" w:rsidP="00F91D37">
      <w:pPr>
        <w:spacing w:line="240" w:lineRule="auto"/>
      </w:pPr>
      <w:r>
        <w:separator/>
      </w:r>
    </w:p>
  </w:endnote>
  <w:endnote w:type="continuationSeparator" w:id="0">
    <w:p w14:paraId="4FCBAA2A" w14:textId="77777777" w:rsidR="00393F0A" w:rsidRDefault="00393F0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F975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2D53E0A3" w14:textId="77777777" w:rsidR="000D5495" w:rsidRPr="000D5495" w:rsidRDefault="002E621B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>Meldeblatt Pflegeeltern</w:t>
    </w:r>
    <w:r w:rsidR="002D4140">
      <w:t xml:space="preserve"> /</w:t>
    </w:r>
    <w:r w:rsidR="000D5495">
      <w:t xml:space="preserve"> </w:t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9B61E91" wp14:editId="6ABF6E4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6AF21" w14:textId="217FFF52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54F89" w:rsidRPr="00954F89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54F8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1E9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4D6AF21" w14:textId="217FFF52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54F89" w:rsidRPr="00954F89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54F8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B2FF5">
      <w:t>Mai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D74B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2D7759F3" w14:textId="77777777" w:rsidR="00797FDE" w:rsidRDefault="002E621B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  <w:r>
      <w:t>Meldeblatt für Pflegeeltern</w:t>
    </w:r>
  </w:p>
  <w:p w14:paraId="56C282DD" w14:textId="77777777" w:rsidR="00333DD7" w:rsidRPr="000D5495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A876" w14:textId="77777777" w:rsidR="00393F0A" w:rsidRDefault="00393F0A" w:rsidP="00F91D37">
      <w:pPr>
        <w:spacing w:line="240" w:lineRule="auto"/>
      </w:pPr>
    </w:p>
    <w:p w14:paraId="61D498A6" w14:textId="77777777" w:rsidR="00393F0A" w:rsidRDefault="00393F0A" w:rsidP="00F91D37">
      <w:pPr>
        <w:spacing w:line="240" w:lineRule="auto"/>
      </w:pPr>
    </w:p>
  </w:footnote>
  <w:footnote w:type="continuationSeparator" w:id="0">
    <w:p w14:paraId="3DC2A466" w14:textId="77777777" w:rsidR="00393F0A" w:rsidRDefault="00393F0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4B92C84C" w14:textId="77777777" w:rsidTr="00840B34">
      <w:tc>
        <w:tcPr>
          <w:tcW w:w="5100" w:type="dxa"/>
        </w:tcPr>
        <w:p w14:paraId="2282F508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14FEF6D2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144F91A3" w14:textId="7867660C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954F89">
            <w:rPr>
              <w:lang w:val="de-DE"/>
            </w:rPr>
            <w:br/>
            <w:t>Meldeblatt für Pflegeeltern</w:t>
          </w:r>
          <w:r>
            <w:rPr>
              <w:lang w:val="de-DE"/>
            </w:rPr>
            <w:fldChar w:fldCharType="end"/>
          </w:r>
        </w:p>
      </w:tc>
    </w:tr>
  </w:tbl>
  <w:p w14:paraId="591ADA48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57CA9CF7" wp14:editId="12F4859A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E36A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4CF760B4" wp14:editId="4945C656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8"/>
    <w:rsid w:val="00002978"/>
    <w:rsid w:val="0001010F"/>
    <w:rsid w:val="000116E1"/>
    <w:rsid w:val="000118C1"/>
    <w:rsid w:val="00015D48"/>
    <w:rsid w:val="00017BB5"/>
    <w:rsid w:val="000209DC"/>
    <w:rsid w:val="0002147A"/>
    <w:rsid w:val="00022547"/>
    <w:rsid w:val="000258FF"/>
    <w:rsid w:val="000266B7"/>
    <w:rsid w:val="0002739A"/>
    <w:rsid w:val="00032B92"/>
    <w:rsid w:val="000409C8"/>
    <w:rsid w:val="00041700"/>
    <w:rsid w:val="00043B19"/>
    <w:rsid w:val="0004410F"/>
    <w:rsid w:val="00045DA0"/>
    <w:rsid w:val="0004775B"/>
    <w:rsid w:val="000500AB"/>
    <w:rsid w:val="00050DED"/>
    <w:rsid w:val="00050FA8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32"/>
    <w:rsid w:val="00084759"/>
    <w:rsid w:val="00086A9A"/>
    <w:rsid w:val="00095CB1"/>
    <w:rsid w:val="0009664E"/>
    <w:rsid w:val="00096E8E"/>
    <w:rsid w:val="00097476"/>
    <w:rsid w:val="000A093D"/>
    <w:rsid w:val="000A1884"/>
    <w:rsid w:val="000A42E5"/>
    <w:rsid w:val="000B0159"/>
    <w:rsid w:val="000B2FF5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07D1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43C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1F73FB"/>
    <w:rsid w:val="002008D7"/>
    <w:rsid w:val="00203AF7"/>
    <w:rsid w:val="002141FD"/>
    <w:rsid w:val="002214E4"/>
    <w:rsid w:val="002221C6"/>
    <w:rsid w:val="002232DB"/>
    <w:rsid w:val="00224C53"/>
    <w:rsid w:val="00224C9B"/>
    <w:rsid w:val="00225571"/>
    <w:rsid w:val="0022685B"/>
    <w:rsid w:val="0023205B"/>
    <w:rsid w:val="0023406A"/>
    <w:rsid w:val="00236C8A"/>
    <w:rsid w:val="0024324C"/>
    <w:rsid w:val="00243EED"/>
    <w:rsid w:val="00244323"/>
    <w:rsid w:val="00246EC6"/>
    <w:rsid w:val="0025644A"/>
    <w:rsid w:val="00256B91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A638C"/>
    <w:rsid w:val="002A7E76"/>
    <w:rsid w:val="002B700B"/>
    <w:rsid w:val="002B7719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D4140"/>
    <w:rsid w:val="002D5CF7"/>
    <w:rsid w:val="002E3249"/>
    <w:rsid w:val="002E4096"/>
    <w:rsid w:val="002E541B"/>
    <w:rsid w:val="002E62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3DD7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3F0A"/>
    <w:rsid w:val="00396082"/>
    <w:rsid w:val="0039616D"/>
    <w:rsid w:val="00396A4E"/>
    <w:rsid w:val="003A396E"/>
    <w:rsid w:val="003B02F8"/>
    <w:rsid w:val="003B2CBD"/>
    <w:rsid w:val="003B4BF5"/>
    <w:rsid w:val="003B69AD"/>
    <w:rsid w:val="003C4D36"/>
    <w:rsid w:val="003D0FAA"/>
    <w:rsid w:val="003D1066"/>
    <w:rsid w:val="003D4FCF"/>
    <w:rsid w:val="003E0D7F"/>
    <w:rsid w:val="003E18F8"/>
    <w:rsid w:val="003E7F3A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758A"/>
    <w:rsid w:val="004575D2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961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10B8"/>
    <w:rsid w:val="004E222C"/>
    <w:rsid w:val="004E2BF5"/>
    <w:rsid w:val="004E5C94"/>
    <w:rsid w:val="004F1BCC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11ED"/>
    <w:rsid w:val="00562702"/>
    <w:rsid w:val="00562E7B"/>
    <w:rsid w:val="005667D1"/>
    <w:rsid w:val="0056710A"/>
    <w:rsid w:val="00574AAC"/>
    <w:rsid w:val="005818BC"/>
    <w:rsid w:val="00581FD9"/>
    <w:rsid w:val="00587481"/>
    <w:rsid w:val="00591832"/>
    <w:rsid w:val="00592632"/>
    <w:rsid w:val="00592841"/>
    <w:rsid w:val="005943C6"/>
    <w:rsid w:val="0059497C"/>
    <w:rsid w:val="00596EEB"/>
    <w:rsid w:val="00597339"/>
    <w:rsid w:val="005A2033"/>
    <w:rsid w:val="005A4053"/>
    <w:rsid w:val="005A6D81"/>
    <w:rsid w:val="005A7EB9"/>
    <w:rsid w:val="005B4DEC"/>
    <w:rsid w:val="005B5CD0"/>
    <w:rsid w:val="005B6FD0"/>
    <w:rsid w:val="005C5C2F"/>
    <w:rsid w:val="005C6148"/>
    <w:rsid w:val="005D05F7"/>
    <w:rsid w:val="005D161E"/>
    <w:rsid w:val="005D4FBB"/>
    <w:rsid w:val="005D682F"/>
    <w:rsid w:val="005D75EE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07935"/>
    <w:rsid w:val="00614396"/>
    <w:rsid w:val="00616128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6A91"/>
    <w:rsid w:val="006704EE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6F9E"/>
    <w:rsid w:val="006F7CED"/>
    <w:rsid w:val="00700AEE"/>
    <w:rsid w:val="0070207C"/>
    <w:rsid w:val="007023CA"/>
    <w:rsid w:val="00703409"/>
    <w:rsid w:val="007040B6"/>
    <w:rsid w:val="00705076"/>
    <w:rsid w:val="00706DD2"/>
    <w:rsid w:val="00711147"/>
    <w:rsid w:val="00711FB3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29B0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1CB1"/>
    <w:rsid w:val="00796CEE"/>
    <w:rsid w:val="00797FDE"/>
    <w:rsid w:val="007A3524"/>
    <w:rsid w:val="007A6304"/>
    <w:rsid w:val="007B0A9B"/>
    <w:rsid w:val="007B0D94"/>
    <w:rsid w:val="007B2D50"/>
    <w:rsid w:val="007B7826"/>
    <w:rsid w:val="007C0B2A"/>
    <w:rsid w:val="007C4ACC"/>
    <w:rsid w:val="007D06C7"/>
    <w:rsid w:val="007D6F53"/>
    <w:rsid w:val="007E0460"/>
    <w:rsid w:val="007E3459"/>
    <w:rsid w:val="007E535F"/>
    <w:rsid w:val="007F0876"/>
    <w:rsid w:val="007F34B1"/>
    <w:rsid w:val="007F6C97"/>
    <w:rsid w:val="00801778"/>
    <w:rsid w:val="00807940"/>
    <w:rsid w:val="00810972"/>
    <w:rsid w:val="00814BE6"/>
    <w:rsid w:val="00816203"/>
    <w:rsid w:val="008163AD"/>
    <w:rsid w:val="00820089"/>
    <w:rsid w:val="00824CE1"/>
    <w:rsid w:val="008268B2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23F4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B6C1A"/>
    <w:rsid w:val="008B6E4E"/>
    <w:rsid w:val="008C2769"/>
    <w:rsid w:val="008C3DEB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57"/>
    <w:rsid w:val="009054F9"/>
    <w:rsid w:val="0090753C"/>
    <w:rsid w:val="00911410"/>
    <w:rsid w:val="00913373"/>
    <w:rsid w:val="0091530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4F89"/>
    <w:rsid w:val="00955032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50B6"/>
    <w:rsid w:val="00986522"/>
    <w:rsid w:val="00986ED0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4879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74C8"/>
    <w:rsid w:val="00A02DA9"/>
    <w:rsid w:val="00A037AB"/>
    <w:rsid w:val="00A04CC5"/>
    <w:rsid w:val="00A06F53"/>
    <w:rsid w:val="00A12B05"/>
    <w:rsid w:val="00A13B23"/>
    <w:rsid w:val="00A15841"/>
    <w:rsid w:val="00A169B8"/>
    <w:rsid w:val="00A26A74"/>
    <w:rsid w:val="00A35A36"/>
    <w:rsid w:val="00A36ED7"/>
    <w:rsid w:val="00A45E6C"/>
    <w:rsid w:val="00A50481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186B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5BA2"/>
    <w:rsid w:val="00AC6A31"/>
    <w:rsid w:val="00AD138A"/>
    <w:rsid w:val="00AD36B2"/>
    <w:rsid w:val="00AD7AE5"/>
    <w:rsid w:val="00AE2DE1"/>
    <w:rsid w:val="00AE62A3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16362"/>
    <w:rsid w:val="00B20BFC"/>
    <w:rsid w:val="00B225B2"/>
    <w:rsid w:val="00B327F1"/>
    <w:rsid w:val="00B32ABB"/>
    <w:rsid w:val="00B33759"/>
    <w:rsid w:val="00B34109"/>
    <w:rsid w:val="00B36403"/>
    <w:rsid w:val="00B41FD3"/>
    <w:rsid w:val="00B426D3"/>
    <w:rsid w:val="00B431DE"/>
    <w:rsid w:val="00B451BB"/>
    <w:rsid w:val="00B452C0"/>
    <w:rsid w:val="00B5613A"/>
    <w:rsid w:val="00B56332"/>
    <w:rsid w:val="00B70D03"/>
    <w:rsid w:val="00B71F06"/>
    <w:rsid w:val="00B803E7"/>
    <w:rsid w:val="00B815EF"/>
    <w:rsid w:val="00B82098"/>
    <w:rsid w:val="00B82E14"/>
    <w:rsid w:val="00B93BC0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655F"/>
    <w:rsid w:val="00BD3717"/>
    <w:rsid w:val="00BD4A9C"/>
    <w:rsid w:val="00BE1A90"/>
    <w:rsid w:val="00BE1E62"/>
    <w:rsid w:val="00BF39E1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73CE"/>
    <w:rsid w:val="00CE0AE1"/>
    <w:rsid w:val="00CE0B88"/>
    <w:rsid w:val="00CF08BB"/>
    <w:rsid w:val="00CF4B38"/>
    <w:rsid w:val="00D030AD"/>
    <w:rsid w:val="00D05130"/>
    <w:rsid w:val="00D07417"/>
    <w:rsid w:val="00D10386"/>
    <w:rsid w:val="00D15439"/>
    <w:rsid w:val="00D156FC"/>
    <w:rsid w:val="00D16ABE"/>
    <w:rsid w:val="00D231DB"/>
    <w:rsid w:val="00D30E68"/>
    <w:rsid w:val="00D335F6"/>
    <w:rsid w:val="00D4115E"/>
    <w:rsid w:val="00D433B0"/>
    <w:rsid w:val="00D47355"/>
    <w:rsid w:val="00D473FF"/>
    <w:rsid w:val="00D5069D"/>
    <w:rsid w:val="00D50C48"/>
    <w:rsid w:val="00D554AB"/>
    <w:rsid w:val="00D57397"/>
    <w:rsid w:val="00D61996"/>
    <w:rsid w:val="00D61E23"/>
    <w:rsid w:val="00D62CC8"/>
    <w:rsid w:val="00D76935"/>
    <w:rsid w:val="00D8674A"/>
    <w:rsid w:val="00D9415C"/>
    <w:rsid w:val="00D9416B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430F"/>
    <w:rsid w:val="00E04A81"/>
    <w:rsid w:val="00E05E7B"/>
    <w:rsid w:val="00E130B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114E"/>
    <w:rsid w:val="00E52BA4"/>
    <w:rsid w:val="00E52D34"/>
    <w:rsid w:val="00E530CC"/>
    <w:rsid w:val="00E55A7B"/>
    <w:rsid w:val="00E60791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16B7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15F7"/>
    <w:rsid w:val="00F31E29"/>
    <w:rsid w:val="00F32B93"/>
    <w:rsid w:val="00F35A57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4A45"/>
    <w:rsid w:val="00FB239D"/>
    <w:rsid w:val="00FB5828"/>
    <w:rsid w:val="00FB63FA"/>
    <w:rsid w:val="00FB657F"/>
    <w:rsid w:val="00FB7DDF"/>
    <w:rsid w:val="00FC5023"/>
    <w:rsid w:val="00FD2271"/>
    <w:rsid w:val="00FE2A9C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D78DBEB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ern.ch/formular-detail/article/annonce-de-lentree-dans-lentreprise-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kbern.ch/formular-detail/article/annonce-de-lentree-dans-lentreprise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05F76"/>
    <w:rsid w:val="004036BE"/>
    <w:rsid w:val="0046751A"/>
    <w:rsid w:val="004936AE"/>
    <w:rsid w:val="006D1062"/>
    <w:rsid w:val="009457C3"/>
    <w:rsid w:val="009F3D1A"/>
    <w:rsid w:val="00B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7C3"/>
    <w:rPr>
      <w:vanish/>
      <w:color w:val="9CC2E5" w:themeColor="accent1" w:themeTint="99"/>
    </w:rPr>
  </w:style>
  <w:style w:type="paragraph" w:customStyle="1" w:styleId="8169500C26CA4DE2AF12AB5416F19474">
    <w:name w:val="8169500C26CA4DE2AF12AB5416F19474"/>
  </w:style>
  <w:style w:type="paragraph" w:customStyle="1" w:styleId="591CA32B03B647638E16F05AD8CFE32B">
    <w:name w:val="591CA32B03B647638E16F05AD8CFE32B"/>
  </w:style>
  <w:style w:type="paragraph" w:customStyle="1" w:styleId="BBDF91CE41884604BB58276F0FCAD927">
    <w:name w:val="BBDF91CE41884604BB58276F0FCAD927"/>
  </w:style>
  <w:style w:type="paragraph" w:customStyle="1" w:styleId="337EEFC9641C457B8BA1D16B75F31774">
    <w:name w:val="337EEFC9641C457B8BA1D16B75F31774"/>
  </w:style>
  <w:style w:type="paragraph" w:customStyle="1" w:styleId="6DB889DC7B8B40B7826BDCF610A736CB">
    <w:name w:val="6DB889DC7B8B40B7826BDCF610A736CB"/>
  </w:style>
  <w:style w:type="paragraph" w:customStyle="1" w:styleId="D8C8475529B4481FA5C6D59FA6265AE9">
    <w:name w:val="D8C8475529B4481FA5C6D59FA6265AE9"/>
  </w:style>
  <w:style w:type="paragraph" w:customStyle="1" w:styleId="C1AD061231BB4D83A4F45038AAF885B0">
    <w:name w:val="C1AD061231BB4D83A4F45038AAF885B0"/>
  </w:style>
  <w:style w:type="paragraph" w:customStyle="1" w:styleId="742AC3AE44B74FCA83A0AC6F7899979E">
    <w:name w:val="742AC3AE44B74FCA83A0AC6F7899979E"/>
  </w:style>
  <w:style w:type="paragraph" w:customStyle="1" w:styleId="1525E09D07AA47DF8C0B50B1368A48AA">
    <w:name w:val="1525E09D07AA47DF8C0B50B1368A48AA"/>
  </w:style>
  <w:style w:type="paragraph" w:customStyle="1" w:styleId="08FA33EA80274219B24D95657B194A6E">
    <w:name w:val="08FA33EA80274219B24D95657B194A6E"/>
  </w:style>
  <w:style w:type="paragraph" w:customStyle="1" w:styleId="7522A9C47D5B4727A0FD5EF99C2CD0EE">
    <w:name w:val="7522A9C47D5B4727A0FD5EF99C2CD0EE"/>
  </w:style>
  <w:style w:type="paragraph" w:customStyle="1" w:styleId="650EA69066544E9FB1ADEEDA96AC035B">
    <w:name w:val="650EA69066544E9FB1ADEEDA96AC035B"/>
  </w:style>
  <w:style w:type="paragraph" w:customStyle="1" w:styleId="0E73D70A1E0749E293555D3E6B0FDEAF">
    <w:name w:val="0E73D70A1E0749E293555D3E6B0FDEAF"/>
  </w:style>
  <w:style w:type="paragraph" w:customStyle="1" w:styleId="8D0A7C78E77F4108A315FF8B4BFD0BB0">
    <w:name w:val="8D0A7C78E77F4108A315FF8B4BFD0BB0"/>
  </w:style>
  <w:style w:type="paragraph" w:customStyle="1" w:styleId="C5BEA14C9161446D9640B48481858FCB">
    <w:name w:val="C5BEA14C9161446D9640B48481858FCB"/>
  </w:style>
  <w:style w:type="paragraph" w:customStyle="1" w:styleId="74448CA996BD43D0A82226310008ECCA">
    <w:name w:val="74448CA996BD43D0A82226310008ECCA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367CF1B-9D4D-477A-9EAF-CF6B2949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Lergier Laura, DIJ-KJA</cp:lastModifiedBy>
  <cp:revision>14</cp:revision>
  <cp:lastPrinted>2022-02-21T14:47:00Z</cp:lastPrinted>
  <dcterms:created xsi:type="dcterms:W3CDTF">2021-05-10T06:59:00Z</dcterms:created>
  <dcterms:modified xsi:type="dcterms:W3CDTF">2024-01-05T14:00:00Z</dcterms:modified>
</cp:coreProperties>
</file>