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470E8D9B" w14:textId="77777777" w:rsidTr="00986ED0">
        <w:trPr>
          <w:trHeight w:val="440"/>
        </w:trPr>
        <w:tc>
          <w:tcPr>
            <w:tcW w:w="4921" w:type="dxa"/>
            <w:vMerge w:val="restart"/>
          </w:tcPr>
          <w:p w14:paraId="1A14A0DD" w14:textId="77777777" w:rsidR="00050FA8" w:rsidRPr="00886BB3" w:rsidRDefault="00050FA8" w:rsidP="00986ED0">
            <w:pPr>
              <w:pStyle w:val="Text85pt"/>
            </w:pPr>
            <w:r w:rsidRPr="00886BB3">
              <w:t>Direktion für Inneres und Justiz</w:t>
            </w:r>
          </w:p>
          <w:p w14:paraId="246C10DC" w14:textId="77777777" w:rsidR="00050FA8" w:rsidRPr="00886BB3" w:rsidRDefault="00050FA8" w:rsidP="00986ED0">
            <w:pPr>
              <w:pStyle w:val="Text85pt"/>
            </w:pPr>
            <w:r w:rsidRPr="00886BB3">
              <w:t>KJA - Kantonales Jugendamt</w:t>
            </w:r>
          </w:p>
          <w:p w14:paraId="60CF81D7" w14:textId="77777777" w:rsidR="00050FA8" w:rsidRPr="00886BB3" w:rsidRDefault="00050FA8" w:rsidP="00986ED0">
            <w:pPr>
              <w:pStyle w:val="Text85pt"/>
            </w:pPr>
          </w:p>
          <w:p w14:paraId="13B4FE9C" w14:textId="77777777" w:rsidR="00050FA8" w:rsidRPr="00886BB3" w:rsidRDefault="00050FA8" w:rsidP="00986ED0">
            <w:pPr>
              <w:pStyle w:val="Text85pt"/>
            </w:pPr>
            <w:r w:rsidRPr="00886BB3">
              <w:t>Hallerstrasse 5</w:t>
            </w:r>
          </w:p>
          <w:p w14:paraId="2198508F" w14:textId="77777777" w:rsidR="00050FA8" w:rsidRPr="00886BB3" w:rsidRDefault="00050FA8" w:rsidP="00986ED0">
            <w:pPr>
              <w:pStyle w:val="Text85pt"/>
            </w:pPr>
            <w:r w:rsidRPr="00886BB3">
              <w:t>Postfach</w:t>
            </w:r>
          </w:p>
          <w:p w14:paraId="6B574607" w14:textId="77777777" w:rsidR="00050FA8" w:rsidRPr="00886BB3" w:rsidRDefault="00050FA8" w:rsidP="00986ED0">
            <w:pPr>
              <w:pStyle w:val="Text85pt"/>
            </w:pPr>
            <w:r w:rsidRPr="00886BB3">
              <w:t>3001 Bern</w:t>
            </w:r>
          </w:p>
          <w:p w14:paraId="0E2670B5" w14:textId="77777777" w:rsidR="00050FA8" w:rsidRPr="00886BB3" w:rsidRDefault="00050FA8" w:rsidP="00986ED0">
            <w:pPr>
              <w:pStyle w:val="Text85pt"/>
            </w:pPr>
            <w:r w:rsidRPr="00886BB3">
              <w:t>+41 31 633 76 33</w:t>
            </w:r>
          </w:p>
          <w:p w14:paraId="73BE9476" w14:textId="77777777" w:rsidR="00050FA8" w:rsidRPr="00886BB3" w:rsidRDefault="00050FA8" w:rsidP="00986ED0">
            <w:pPr>
              <w:pStyle w:val="Text85pt"/>
            </w:pPr>
            <w:r w:rsidRPr="00886BB3">
              <w:t>kja-bern@be.ch</w:t>
            </w:r>
          </w:p>
          <w:p w14:paraId="7152625C" w14:textId="77777777" w:rsidR="00050FA8" w:rsidRPr="00886BB3" w:rsidRDefault="00050FA8" w:rsidP="00986ED0">
            <w:pPr>
              <w:pStyle w:val="Text85pt"/>
            </w:pPr>
            <w:r w:rsidRPr="00886BB3">
              <w:t>www.be.ch/kja</w:t>
            </w:r>
          </w:p>
          <w:p w14:paraId="0094480E" w14:textId="77777777" w:rsidR="00050FA8" w:rsidRPr="00886BB3" w:rsidRDefault="00050FA8" w:rsidP="00986ED0">
            <w:pPr>
              <w:pStyle w:val="Text85pt"/>
            </w:pPr>
          </w:p>
          <w:p w14:paraId="539CF276" w14:textId="77777777" w:rsidR="00050FA8" w:rsidRPr="00886BB3" w:rsidRDefault="00050FA8" w:rsidP="00986ED0">
            <w:pPr>
              <w:pStyle w:val="Text85pt"/>
            </w:pPr>
          </w:p>
        </w:tc>
      </w:tr>
      <w:tr w:rsidR="00050FA8" w:rsidRPr="00886BB3" w14:paraId="0F5D88F4" w14:textId="77777777" w:rsidTr="00986ED0">
        <w:trPr>
          <w:trHeight w:val="793"/>
        </w:trPr>
        <w:tc>
          <w:tcPr>
            <w:tcW w:w="4921" w:type="dxa"/>
            <w:vMerge/>
          </w:tcPr>
          <w:p w14:paraId="145B5877" w14:textId="77777777" w:rsidR="00050FA8" w:rsidRPr="00886BB3" w:rsidRDefault="00050FA8" w:rsidP="00986ED0"/>
        </w:tc>
      </w:tr>
      <w:tr w:rsidR="00050FA8" w:rsidRPr="00886BB3" w14:paraId="6090BBF5" w14:textId="77777777" w:rsidTr="00986ED0">
        <w:trPr>
          <w:trHeight w:val="270"/>
        </w:trPr>
        <w:tc>
          <w:tcPr>
            <w:tcW w:w="4921" w:type="dxa"/>
            <w:vMerge/>
          </w:tcPr>
          <w:p w14:paraId="125BA334" w14:textId="77777777" w:rsidR="00050FA8" w:rsidRPr="00886BB3" w:rsidRDefault="00050FA8" w:rsidP="00986ED0"/>
        </w:tc>
      </w:tr>
      <w:tr w:rsidR="00C4458E" w:rsidRPr="00886BB3" w14:paraId="7B263815" w14:textId="77777777" w:rsidTr="00986ED0">
        <w:trPr>
          <w:trHeight w:val="270"/>
        </w:trPr>
        <w:tc>
          <w:tcPr>
            <w:tcW w:w="4921" w:type="dxa"/>
          </w:tcPr>
          <w:p w14:paraId="40042C59" w14:textId="14DB0812" w:rsidR="00C4458E" w:rsidRPr="00886BB3" w:rsidRDefault="00C4458E" w:rsidP="00986ED0"/>
        </w:tc>
      </w:tr>
    </w:tbl>
    <w:p w14:paraId="2B879D71" w14:textId="23754EAD" w:rsidR="00DD5C42" w:rsidRPr="00886BB3" w:rsidRDefault="00986ED0" w:rsidP="00050FA8">
      <w:pPr>
        <w:pStyle w:val="Brieftitel"/>
        <w:spacing w:after="0"/>
        <w:rPr>
          <w:sz w:val="28"/>
          <w:szCs w:val="28"/>
        </w:rPr>
      </w:pPr>
      <w:bookmarkStart w:id="0" w:name="_Hlk14861871"/>
      <w:r>
        <w:rPr>
          <w:sz w:val="28"/>
          <w:szCs w:val="28"/>
        </w:rPr>
        <w:br w:type="textWrapping" w:clear="all"/>
      </w: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B646E5">
            <w:rPr>
              <w:sz w:val="28"/>
              <w:szCs w:val="28"/>
            </w:rPr>
            <w:t xml:space="preserve">Meldeblatt für </w:t>
          </w:r>
          <w:r w:rsidR="002531C5">
            <w:rPr>
              <w:sz w:val="28"/>
              <w:szCs w:val="28"/>
            </w:rPr>
            <w:t>unregelmässige</w:t>
          </w:r>
          <w:r w:rsidR="00B646E5">
            <w:rPr>
              <w:sz w:val="28"/>
              <w:szCs w:val="28"/>
            </w:rPr>
            <w:t xml:space="preserve"> </w:t>
          </w:r>
          <w:r w:rsidR="00B646E5" w:rsidRPr="00D709BA">
            <w:rPr>
              <w:sz w:val="28"/>
              <w:szCs w:val="28"/>
            </w:rPr>
            <w:t>Teilzeitunterbringung</w:t>
          </w:r>
          <w:r w:rsidR="002531C5">
            <w:rPr>
              <w:sz w:val="28"/>
              <w:szCs w:val="28"/>
            </w:rPr>
            <w:t xml:space="preserve">en in Pflegefamilien </w:t>
          </w:r>
        </w:sdtContent>
      </w:sdt>
      <w:bookmarkEnd w:id="0"/>
    </w:p>
    <w:p w14:paraId="0CAFC00F" w14:textId="296998E1" w:rsidR="000D2209" w:rsidRDefault="000D2209" w:rsidP="00050FA8">
      <w:pPr>
        <w:pStyle w:val="Brieftext"/>
      </w:pPr>
    </w:p>
    <w:p w14:paraId="531ABAAA" w14:textId="13D8A61D" w:rsidR="00FE40B7" w:rsidRDefault="00FE40B7" w:rsidP="00050FA8">
      <w:pPr>
        <w:pStyle w:val="Brieftext"/>
      </w:pPr>
      <w:r>
        <w:t xml:space="preserve">Bei unregelmässig stattfindenden Pflegeverhältnisse </w:t>
      </w:r>
      <w:r w:rsidR="00515767">
        <w:t xml:space="preserve">sind die erbrachten </w:t>
      </w:r>
      <w:r w:rsidR="00DA0202">
        <w:t>Betreuungs</w:t>
      </w:r>
      <w:r w:rsidR="00515767">
        <w:t>tage nachträglich zu melden.</w:t>
      </w:r>
      <w:r>
        <w:t xml:space="preserve"> </w:t>
      </w:r>
      <w:r w:rsidR="00BF1BB8">
        <w:t xml:space="preserve">Das Formular ist jeweils über die </w:t>
      </w:r>
      <w:r w:rsidR="00E47580">
        <w:t>Prozessplattform Dabbawala</w:t>
      </w:r>
      <w:r w:rsidR="00BF1BB8">
        <w:t xml:space="preserve"> als Nachtrag oder über </w:t>
      </w:r>
      <w:hyperlink r:id="rId8" w:history="1">
        <w:r w:rsidR="00BF1BB8" w:rsidRPr="00BC5B53">
          <w:rPr>
            <w:rStyle w:val="Hyperlink"/>
          </w:rPr>
          <w:t>vorfinanzierung-kja@be.ch</w:t>
        </w:r>
      </w:hyperlink>
      <w:r w:rsidR="00BF1BB8">
        <w:t xml:space="preserve"> einzureichen.</w:t>
      </w:r>
    </w:p>
    <w:p w14:paraId="11B122C1" w14:textId="577255C4" w:rsidR="00050FA8" w:rsidRPr="00886BB3" w:rsidRDefault="00400EB3" w:rsidP="00050FA8">
      <w:pPr>
        <w:pStyle w:val="Brieftext"/>
      </w:pPr>
      <w:r>
        <w:pict w14:anchorId="5D6471C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DA0202" w14:paraId="4FE77F6E" w14:textId="77777777" w:rsidTr="0025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046D4996" w14:textId="55305506" w:rsidR="00DA0202" w:rsidRDefault="00DA0202" w:rsidP="002D0431">
            <w:pPr>
              <w:spacing w:after="120"/>
            </w:pPr>
            <w:r>
              <w:t>Das Pflegeverhältnis basiert auf dem Pflegevertrag vom:</w:t>
            </w:r>
          </w:p>
        </w:tc>
        <w:sdt>
          <w:sdtPr>
            <w:id w:val="-1049992670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989" w:type="dxa"/>
                <w:tcBorders>
                  <w:bottom w:val="single" w:sz="2" w:space="0" w:color="DFE3E5" w:themeColor="text2" w:themeTint="33"/>
                </w:tcBorders>
                <w:shd w:val="clear" w:color="auto" w:fill="EFF0F1" w:themeFill="background2" w:themeFillTint="33"/>
              </w:tcPr>
              <w:p w14:paraId="6FACB6A3" w14:textId="471DF37A" w:rsidR="00DA0202" w:rsidRDefault="00DA0202" w:rsidP="00050FA8">
                <w:pPr>
                  <w:spacing w:after="120"/>
                </w:pPr>
                <w:r w:rsidRPr="001A072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2531C5" w14:paraId="264D5429" w14:textId="77777777" w:rsidTr="002531C5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11F2AFC2" w14:textId="77777777" w:rsidR="002531C5" w:rsidRDefault="002531C5" w:rsidP="00D124C2">
            <w:pPr>
              <w:spacing w:after="120"/>
            </w:pPr>
            <w:r>
              <w:rPr>
                <w:b/>
              </w:rPr>
              <w:t>Angaben LeistungsbestellerIn</w:t>
            </w:r>
          </w:p>
        </w:tc>
      </w:tr>
      <w:tr w:rsidR="002531C5" w14:paraId="71368B76" w14:textId="77777777" w:rsidTr="002531C5">
        <w:tc>
          <w:tcPr>
            <w:tcW w:w="4989" w:type="dxa"/>
            <w:tcBorders>
              <w:top w:val="single" w:sz="4" w:space="0" w:color="auto"/>
            </w:tcBorders>
          </w:tcPr>
          <w:p w14:paraId="7FA26296" w14:textId="77777777" w:rsidR="002531C5" w:rsidRDefault="002531C5" w:rsidP="00D124C2">
            <w:pPr>
              <w:spacing w:after="120"/>
            </w:pPr>
            <w:r>
              <w:t>Adresse zuständiger Sozialdienst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1970629035"/>
              <w:placeholder>
                <w:docPart w:val="6F2F148E4BB444829F30C1748543A2E7"/>
              </w:placeholder>
              <w:showingPlcHdr/>
            </w:sdtPr>
            <w:sdtContent>
              <w:p w14:paraId="13AD0F74" w14:textId="4BBD5D0B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26873E65" w14:textId="77777777" w:rsidTr="00D124C2">
        <w:tc>
          <w:tcPr>
            <w:tcW w:w="4989" w:type="dxa"/>
          </w:tcPr>
          <w:p w14:paraId="54912228" w14:textId="77777777" w:rsidR="002531C5" w:rsidRDefault="002531C5" w:rsidP="00D124C2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298498344"/>
              <w:placeholder>
                <w:docPart w:val="983AED23792049C38B6533A743BBE930"/>
              </w:placeholder>
              <w:showingPlcHdr/>
            </w:sdtPr>
            <w:sdtContent>
              <w:p w14:paraId="5ED82EC6" w14:textId="1BAFC27A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3051458C" w14:textId="77777777" w:rsidTr="00D124C2">
        <w:tc>
          <w:tcPr>
            <w:tcW w:w="4989" w:type="dxa"/>
          </w:tcPr>
          <w:p w14:paraId="2D7161B7" w14:textId="77777777" w:rsidR="002531C5" w:rsidRDefault="002531C5" w:rsidP="00D124C2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566797886"/>
              <w:placeholder>
                <w:docPart w:val="FB907785B8324A879CD93ADB9BA65D49"/>
              </w:placeholder>
              <w:showingPlcHdr/>
            </w:sdtPr>
            <w:sdtContent>
              <w:p w14:paraId="71BE65B8" w14:textId="0592CDB3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1B0D9DC8" w14:textId="77777777" w:rsidTr="00D124C2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38E5CF85" w14:textId="77777777" w:rsidR="002531C5" w:rsidRDefault="002531C5" w:rsidP="00D124C2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49197715"/>
              <w:placeholder>
                <w:docPart w:val="6D61ABA7CAF34510AE324E2A3B632BE6"/>
              </w:placeholder>
              <w:showingPlcHdr/>
            </w:sdtPr>
            <w:sdtContent>
              <w:p w14:paraId="6356FBFA" w14:textId="5066DEFF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389DE332" w14:textId="77777777" w:rsidTr="00D124C2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4D650C83" w14:textId="77777777" w:rsidR="002531C5" w:rsidRDefault="002531C5" w:rsidP="00D124C2">
            <w:pPr>
              <w:spacing w:after="120"/>
            </w:pPr>
            <w:r>
              <w:rPr>
                <w:b/>
              </w:rPr>
              <w:t>Angaben Pflegefamilie</w:t>
            </w:r>
          </w:p>
        </w:tc>
      </w:tr>
      <w:tr w:rsidR="002531C5" w14:paraId="14DF2551" w14:textId="77777777" w:rsidTr="00D124C2">
        <w:tc>
          <w:tcPr>
            <w:tcW w:w="4989" w:type="dxa"/>
            <w:tcBorders>
              <w:top w:val="single" w:sz="4" w:space="0" w:color="auto"/>
            </w:tcBorders>
          </w:tcPr>
          <w:p w14:paraId="0ABE3710" w14:textId="77777777" w:rsidR="002531C5" w:rsidRDefault="002531C5" w:rsidP="00D124C2">
            <w:pPr>
              <w:spacing w:after="120"/>
            </w:pPr>
            <w:r>
              <w:t>Name Pflegefamilie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1404869536"/>
              <w:placeholder>
                <w:docPart w:val="A7C020F36AD54764AB4D806AD41BF11C"/>
              </w:placeholder>
              <w:showingPlcHdr/>
            </w:sdtPr>
            <w:sdtContent>
              <w:p w14:paraId="3E53187C" w14:textId="02C1A3B9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00C0C1C8" w14:textId="77777777" w:rsidTr="00D124C2">
        <w:tc>
          <w:tcPr>
            <w:tcW w:w="4989" w:type="dxa"/>
          </w:tcPr>
          <w:p w14:paraId="4FA746DA" w14:textId="77777777" w:rsidR="002531C5" w:rsidRDefault="002531C5" w:rsidP="00D124C2">
            <w:pPr>
              <w:spacing w:after="120"/>
            </w:pPr>
            <w:r>
              <w:t>Vorname Pflegefamilie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326675206"/>
              <w:placeholder>
                <w:docPart w:val="C343AD1B0ED64624A16A6DD0F6958765"/>
              </w:placeholder>
              <w:showingPlcHdr/>
            </w:sdtPr>
            <w:sdtContent>
              <w:p w14:paraId="5F55FC66" w14:textId="44FC2D2A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04718CCA" w14:textId="77777777" w:rsidTr="00D124C2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7DD6B845" w14:textId="77777777" w:rsidR="002531C5" w:rsidRDefault="002531C5" w:rsidP="00D124C2">
            <w:pPr>
              <w:spacing w:after="120"/>
            </w:pPr>
            <w:r>
              <w:t>Sozialversicherungsnummer Pflegefamilie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691600097"/>
              <w:placeholder>
                <w:docPart w:val="ADE7D88E8B9842748097489D88D2DF0E"/>
              </w:placeholder>
              <w:showingPlcHdr/>
            </w:sdtPr>
            <w:sdtContent>
              <w:p w14:paraId="31682C20" w14:textId="3A9B3090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114632E6" w14:textId="77777777" w:rsidTr="00D124C2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770EE3CD" w14:textId="77777777" w:rsidR="002531C5" w:rsidRDefault="002531C5" w:rsidP="00D124C2">
            <w:pPr>
              <w:spacing w:after="120"/>
            </w:pPr>
            <w:r>
              <w:rPr>
                <w:b/>
              </w:rPr>
              <w:t>Angaben LeistungsempfängerIn</w:t>
            </w:r>
          </w:p>
        </w:tc>
      </w:tr>
      <w:tr w:rsidR="0049617D" w14:paraId="5D859329" w14:textId="77777777" w:rsidTr="008268B2">
        <w:tc>
          <w:tcPr>
            <w:tcW w:w="4989" w:type="dxa"/>
          </w:tcPr>
          <w:p w14:paraId="105181C0" w14:textId="467C5E69" w:rsidR="0049617D" w:rsidRDefault="002D0431" w:rsidP="002D0431">
            <w:pPr>
              <w:spacing w:after="120"/>
            </w:pPr>
            <w:r>
              <w:t>Name</w:t>
            </w:r>
            <w:r w:rsidR="00D16ABE">
              <w:t xml:space="preserve"> </w:t>
            </w:r>
            <w:r w:rsidR="00057BBD">
              <w:t>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401064839"/>
              <w:placeholder>
                <w:docPart w:val="AC5186798BFB4D49A35E9C2298A8A607"/>
              </w:placeholder>
              <w:showingPlcHdr/>
            </w:sdtPr>
            <w:sdtContent>
              <w:p w14:paraId="21EB5E18" w14:textId="792471C7" w:rsidR="0049617D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2531C5" w14:paraId="2AA24BD3" w14:textId="77777777" w:rsidTr="00D124C2">
        <w:tc>
          <w:tcPr>
            <w:tcW w:w="4989" w:type="dxa"/>
          </w:tcPr>
          <w:p w14:paraId="6011CBEC" w14:textId="77777777" w:rsidR="002531C5" w:rsidRDefault="002531C5" w:rsidP="00D124C2">
            <w:pPr>
              <w:spacing w:after="120"/>
            </w:pPr>
            <w:r>
              <w:t>Vorname 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519541693"/>
              <w:placeholder>
                <w:docPart w:val="4031647366B6427A91EA72F0AD9E3626"/>
              </w:placeholder>
              <w:showingPlcHdr/>
            </w:sdtPr>
            <w:sdtContent>
              <w:p w14:paraId="25C8FD18" w14:textId="75AB6036" w:rsidR="002531C5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9617D" w14:paraId="72481316" w14:textId="77777777" w:rsidTr="008268B2">
        <w:tc>
          <w:tcPr>
            <w:tcW w:w="4989" w:type="dxa"/>
          </w:tcPr>
          <w:p w14:paraId="1EEAD1E1" w14:textId="13CC2B5E" w:rsidR="0049617D" w:rsidRDefault="002531C5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454063126"/>
              <w:placeholder>
                <w:docPart w:val="FBD419B0351344F897CF6AB97BC772D4"/>
              </w:placeholder>
              <w:showingPlcHdr/>
            </w:sdtPr>
            <w:sdtContent>
              <w:p w14:paraId="31826421" w14:textId="3E3A214A" w:rsidR="0049617D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A169B8" w14:paraId="65823845" w14:textId="77777777" w:rsidTr="00A169B8">
        <w:trPr>
          <w:trHeight w:hRule="exact" w:val="57"/>
        </w:trPr>
        <w:tc>
          <w:tcPr>
            <w:tcW w:w="4989" w:type="dxa"/>
          </w:tcPr>
          <w:p w14:paraId="52112FAC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85EBCE9" w14:textId="77777777" w:rsidR="00A169B8" w:rsidRDefault="00A169B8" w:rsidP="00050FA8">
            <w:pPr>
              <w:spacing w:after="120"/>
            </w:pPr>
          </w:p>
        </w:tc>
      </w:tr>
      <w:tr w:rsidR="0049617D" w14:paraId="08A39D7A" w14:textId="77777777" w:rsidTr="008268B2">
        <w:tc>
          <w:tcPr>
            <w:tcW w:w="4989" w:type="dxa"/>
          </w:tcPr>
          <w:p w14:paraId="4FB59232" w14:textId="0EA618A0" w:rsidR="0049617D" w:rsidRDefault="008B15D8" w:rsidP="008B15D8">
            <w:pPr>
              <w:spacing w:after="120"/>
            </w:pPr>
            <w:r>
              <w:t xml:space="preserve">Sozialversicherungsnummer </w:t>
            </w:r>
            <w:r w:rsidR="00131F32">
              <w:t>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051460363"/>
              <w:placeholder>
                <w:docPart w:val="B15AD152BEBC4447A1EC32EBD3AE372A"/>
              </w:placeholder>
              <w:showingPlcHdr/>
            </w:sdtPr>
            <w:sdtContent>
              <w:p w14:paraId="03B66DEC" w14:textId="057A92C3" w:rsidR="0049617D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A169B8" w14:paraId="002E7C30" w14:textId="77777777" w:rsidTr="00A169B8">
        <w:trPr>
          <w:trHeight w:hRule="exact" w:val="57"/>
        </w:trPr>
        <w:tc>
          <w:tcPr>
            <w:tcW w:w="4989" w:type="dxa"/>
          </w:tcPr>
          <w:p w14:paraId="07DD0147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4486BDDC" w14:textId="77777777" w:rsidR="00A169B8" w:rsidRDefault="00A169B8" w:rsidP="00050FA8">
            <w:pPr>
              <w:spacing w:after="120"/>
            </w:pPr>
          </w:p>
        </w:tc>
      </w:tr>
      <w:tr w:rsidR="00057BBD" w14:paraId="18BB8863" w14:textId="77777777" w:rsidTr="001401BF">
        <w:tc>
          <w:tcPr>
            <w:tcW w:w="4989" w:type="dxa"/>
          </w:tcPr>
          <w:p w14:paraId="43F45BE3" w14:textId="4CDF5C49" w:rsidR="00057BBD" w:rsidRPr="00515767" w:rsidRDefault="00A00BE7" w:rsidP="001401BF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Betreuungstage</w:t>
            </w:r>
            <w:r w:rsidR="00FE40B7" w:rsidRPr="00515767">
              <w:rPr>
                <w:b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C40627E" w14:textId="6551DFED" w:rsidR="00D256B3" w:rsidRDefault="00515767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="00A00BE7"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216098028"/>
                <w:placeholder>
                  <w:docPart w:val="EADC2C7561144AC08D57EDE0658761C4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52341222"/>
                    <w:placeholder>
                      <w:docPart w:val="DefaultPlaceholder_-185401343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6B3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 w:rsidR="00BF1BB8">
              <w:t xml:space="preserve">bis </w:t>
            </w:r>
            <w:sdt>
              <w:sdtPr>
                <w:rPr>
                  <w:i/>
                  <w:szCs w:val="21"/>
                </w:rPr>
                <w:id w:val="-1717577781"/>
                <w:placeholder>
                  <w:docPart w:val="7AD364F8736C414A9D0CE787F3AD7467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2000576079"/>
                    <w:placeholder>
                      <w:docPart w:val="DefaultPlaceholder_-185401343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6B3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48306A4B" w14:textId="77777777" w:rsidR="00D256B3" w:rsidRPr="002C5279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662357858"/>
                <w:placeholder>
                  <w:docPart w:val="9314B70DF8C84867BA4493B45864D51B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513872199"/>
                    <w:placeholder>
                      <w:docPart w:val="2A5ED0E4913E4BF5A0E9AF8CCCCAC76D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-1942212313"/>
                <w:placeholder>
                  <w:docPart w:val="7687E044388E4497A763484BF30B8F0A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24206499"/>
                    <w:placeholder>
                      <w:docPart w:val="2A5ED0E4913E4BF5A0E9AF8CCCCAC76D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0D55AD10" w14:textId="77777777" w:rsidR="00D256B3" w:rsidRPr="002C5279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1237131730"/>
                <w:placeholder>
                  <w:docPart w:val="AEF57D7AF5C241B3A7B66E0432334267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1221985581"/>
                    <w:placeholder>
                      <w:docPart w:val="B8D317637DA545F69B77BE33B07ABBF3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-438764207"/>
                <w:placeholder>
                  <w:docPart w:val="F0D7192115B74B25917A0B22290E7723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1867713958"/>
                    <w:placeholder>
                      <w:docPart w:val="B8D317637DA545F69B77BE33B07ABBF3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1FB7819A" w14:textId="06460042" w:rsidR="00A00BE7" w:rsidRDefault="00D256B3" w:rsidP="002C5279">
            <w:pPr>
              <w:pStyle w:val="Listenabsatz"/>
              <w:numPr>
                <w:ilvl w:val="0"/>
                <w:numId w:val="29"/>
              </w:numPr>
              <w:spacing w:after="120"/>
            </w:pPr>
            <w:r>
              <w:t>Zeitraum von</w:t>
            </w:r>
            <w:r w:rsidRPr="00D256B3">
              <w:rPr>
                <w:i/>
                <w:szCs w:val="21"/>
              </w:rPr>
              <w:t xml:space="preserve"> </w:t>
            </w:r>
            <w:sdt>
              <w:sdtPr>
                <w:rPr>
                  <w:i/>
                  <w:szCs w:val="21"/>
                </w:rPr>
                <w:id w:val="-131330217"/>
                <w:placeholder>
                  <w:docPart w:val="AB5667AC167C4F65A36629C89EA4BFA9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975603911"/>
                    <w:placeholder>
                      <w:docPart w:val="91208258FA3846349F7E37EE1490DCBA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  <w:r>
              <w:t xml:space="preserve">bis </w:t>
            </w:r>
            <w:sdt>
              <w:sdtPr>
                <w:rPr>
                  <w:i/>
                  <w:szCs w:val="21"/>
                </w:rPr>
                <w:id w:val="509569411"/>
                <w:placeholder>
                  <w:docPart w:val="20FD4F238C9B472FA1E5036A0236A4A7"/>
                </w:placeholder>
              </w:sdtPr>
              <w:sdtEndPr>
                <w:rPr>
                  <w:i w:val="0"/>
                  <w:szCs w:val="22"/>
                </w:rPr>
              </w:sdtEndPr>
              <w:sdtContent>
                <w:sdt>
                  <w:sdtPr>
                    <w:id w:val="819001103"/>
                    <w:placeholder>
                      <w:docPart w:val="91208258FA3846349F7E37EE1490DCBA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20F2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1075F819" w14:textId="5CDE516F" w:rsidR="00057BBD" w:rsidRDefault="00A00BE7" w:rsidP="00A00BE7">
            <w:pPr>
              <w:spacing w:after="120"/>
            </w:pPr>
            <w:r>
              <w:rPr>
                <w:b/>
              </w:rPr>
              <w:t>Total Betreuungstage</w:t>
            </w:r>
            <w:r>
              <w:rPr>
                <w:rStyle w:val="Funotenzeichen"/>
                <w:b/>
              </w:rPr>
              <w:footnoteReference w:id="1"/>
            </w:r>
            <w:r>
              <w:rPr>
                <w:b/>
              </w:rPr>
              <w:t>:</w:t>
            </w:r>
            <w:r w:rsidR="00BF1BB8">
              <w:t xml:space="preserve"> </w:t>
            </w:r>
            <w:sdt>
              <w:sdtPr>
                <w:rPr>
                  <w:i/>
                  <w:szCs w:val="21"/>
                </w:rPr>
                <w:id w:val="455141443"/>
                <w:placeholder>
                  <w:docPart w:val="04E13E4F3F6B4BE6A88E5675EA1ED18A"/>
                </w:placeholder>
                <w:showingPlcHdr/>
              </w:sdtPr>
              <w:sdtEndPr/>
              <w:sdtContent>
                <w:r w:rsidR="00107B13" w:rsidRPr="00C7371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057BBD" w14:paraId="6ECE155D" w14:textId="77777777" w:rsidTr="001401BF">
        <w:tc>
          <w:tcPr>
            <w:tcW w:w="4989" w:type="dxa"/>
          </w:tcPr>
          <w:p w14:paraId="075790BF" w14:textId="0E718BF7" w:rsidR="00057BBD" w:rsidRDefault="00FE40B7" w:rsidP="00412D23">
            <w:pPr>
              <w:spacing w:after="120"/>
            </w:pPr>
            <w:r>
              <w:t>Unterkunft und Verpflegung (</w:t>
            </w:r>
            <w:r w:rsidR="00C60015">
              <w:t xml:space="preserve"> </w:t>
            </w:r>
            <w:sdt>
              <w:sdtPr>
                <w:id w:val="623666807"/>
                <w:placeholder>
                  <w:docPart w:val="FB167668153C4C14A2CDFE114FFE4BC4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96835386"/>
                    <w:placeholder>
                      <w:docPart w:val="6F0237A464AD4778A16C6BF6F9686365"/>
                    </w:placeholder>
                    <w:showingPlcHdr/>
                  </w:sdtPr>
                  <w:sdtEndPr/>
                  <w:sdtContent>
                    <w:r w:rsidR="00881268">
                      <w:rPr>
                        <w:rStyle w:val="Platzhaltertext"/>
                      </w:rPr>
                      <w:t>Anzahl</w:t>
                    </w:r>
                  </w:sdtContent>
                </w:sdt>
              </w:sdtContent>
            </w:sdt>
            <w:r w:rsidR="00412D23">
              <w:t xml:space="preserve"> </w:t>
            </w:r>
            <w:r w:rsidR="00D256B3" w:rsidRPr="00E324EC">
              <w:t>Betreuungstage</w:t>
            </w:r>
            <w:r w:rsidRPr="00E324EC">
              <w:t xml:space="preserve"> </w:t>
            </w:r>
            <w:r>
              <w:t>x CHF 33.00)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5A8FBBA" w14:textId="60EA1A02" w:rsidR="00057BBD" w:rsidRDefault="00E324EC" w:rsidP="00494A77">
            <w:pPr>
              <w:spacing w:after="120"/>
            </w:pPr>
            <w:r>
              <w:t>=</w:t>
            </w:r>
            <w:r w:rsidR="00FE40B7">
              <w:t xml:space="preserve"> CHF</w:t>
            </w:r>
            <w:r w:rsidR="00D256B3">
              <w:t xml:space="preserve"> </w:t>
            </w:r>
            <w:sdt>
              <w:sdtPr>
                <w:rPr>
                  <w:i/>
                </w:rPr>
                <w:id w:val="1935942559"/>
                <w:placeholder>
                  <w:docPart w:val="C245FFFA23DD482C87E5F48F1FC96FF4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-933666544"/>
                    <w:placeholder>
                      <w:docPart w:val="60A58E2CB76D4FB2AB966F2C3E432FE2"/>
                    </w:placeholder>
                    <w:showingPlcHdr/>
                  </w:sdtPr>
                  <w:sdtEndPr/>
                  <w:sdtContent>
                    <w:r w:rsidR="00494A77" w:rsidRPr="00C7371D">
                      <w:rPr>
                        <w:rStyle w:val="Platzhaltertext"/>
                      </w:rPr>
                      <w:t>Betrag eingeben</w:t>
                    </w:r>
                  </w:sdtContent>
                </w:sdt>
              </w:sdtContent>
            </w:sdt>
          </w:p>
        </w:tc>
      </w:tr>
      <w:tr w:rsidR="00057BBD" w14:paraId="01751127" w14:textId="77777777" w:rsidTr="001401BF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316884B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42779AA9" w14:textId="77777777" w:rsidR="00057BBD" w:rsidRDefault="00057BBD" w:rsidP="001401BF">
            <w:pPr>
              <w:spacing w:after="120"/>
            </w:pPr>
          </w:p>
        </w:tc>
      </w:tr>
      <w:tr w:rsidR="00057BBD" w14:paraId="03B39827" w14:textId="77777777" w:rsidTr="001401BF">
        <w:tc>
          <w:tcPr>
            <w:tcW w:w="4989" w:type="dxa"/>
          </w:tcPr>
          <w:p w14:paraId="031FAAC9" w14:textId="5A478F05" w:rsidR="00057BBD" w:rsidRDefault="00FE40B7" w:rsidP="00412D23">
            <w:pPr>
              <w:spacing w:after="120"/>
            </w:pPr>
            <w:r>
              <w:t>Betreuung</w:t>
            </w:r>
            <w:r w:rsidR="002C5279">
              <w:t>s</w:t>
            </w:r>
            <w:r w:rsidR="00494A77">
              <w:t>entgelt</w:t>
            </w:r>
            <w:r>
              <w:t xml:space="preserve"> ( </w:t>
            </w:r>
            <w:sdt>
              <w:sdtPr>
                <w:id w:val="95807906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-675034088"/>
                    <w:placeholder>
                      <w:docPart w:val="B8A0145ED58942B79EDC957543BD885B"/>
                    </w:placeholder>
                    <w:showingPlcHdr/>
                  </w:sdtPr>
                  <w:sdtEndPr/>
                  <w:sdtContent>
                    <w:r w:rsidR="00881268">
                      <w:rPr>
                        <w:rStyle w:val="Platzhaltertext"/>
                      </w:rPr>
                      <w:t>Anzahl</w:t>
                    </w:r>
                  </w:sdtContent>
                </w:sdt>
              </w:sdtContent>
            </w:sdt>
            <w:r w:rsidR="00E324EC">
              <w:t xml:space="preserve"> </w:t>
            </w:r>
            <w:r w:rsidR="00D256B3" w:rsidRPr="00E324EC">
              <w:t>Betreuungstage</w:t>
            </w:r>
            <w:r w:rsidRPr="00E324EC">
              <w:t xml:space="preserve"> </w:t>
            </w:r>
            <w:r>
              <w:t xml:space="preserve">x CHF </w:t>
            </w:r>
            <w:r w:rsidR="00471E5C">
              <w:t>43</w:t>
            </w:r>
            <w:r w:rsidR="00494A77">
              <w:t>.00</w:t>
            </w:r>
            <w:r>
              <w:t>)</w:t>
            </w:r>
            <w:r w:rsidR="0056499F">
              <w:rPr>
                <w:rStyle w:val="Funotenzeichen"/>
              </w:rPr>
              <w:footnoteReference w:id="2"/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1CD7FFB" w14:textId="0A3F9B4C" w:rsidR="00057BBD" w:rsidRDefault="00FE40B7" w:rsidP="00494A77">
            <w:pPr>
              <w:spacing w:after="120"/>
            </w:pPr>
            <w:r>
              <w:t xml:space="preserve">= CHF </w:t>
            </w:r>
            <w:sdt>
              <w:sdtPr>
                <w:rPr>
                  <w:i/>
                </w:rPr>
                <w:id w:val="-176271586"/>
                <w:placeholder>
                  <w:docPart w:val="BF6F21F6D0CD4EC1A42EEBC01F8C1F25"/>
                </w:placeholder>
              </w:sdtPr>
              <w:sdtEndPr/>
              <w:sdtContent>
                <w:bookmarkStart w:id="1" w:name="_GoBack"/>
                <w:sdt>
                  <w:sdtPr>
                    <w:rPr>
                      <w:i/>
                    </w:rPr>
                    <w:id w:val="-2034184901"/>
                    <w:placeholder>
                      <w:docPart w:val="B7CD0AF1F9B946A48DC2CFE6A0DFD2F1"/>
                    </w:placeholder>
                    <w:showingPlcHdr/>
                  </w:sdtPr>
                  <w:sdtEndPr/>
                  <w:sdtContent>
                    <w:r w:rsidR="00494A77" w:rsidRPr="00C7371D">
                      <w:rPr>
                        <w:rStyle w:val="Platzhaltertext"/>
                      </w:rPr>
                      <w:t>Betrag eingeben</w:t>
                    </w:r>
                  </w:sdtContent>
                </w:sdt>
                <w:bookmarkEnd w:id="1"/>
              </w:sdtContent>
            </w:sdt>
          </w:p>
        </w:tc>
      </w:tr>
      <w:tr w:rsidR="00057BBD" w14:paraId="218218A6" w14:textId="77777777" w:rsidTr="001401BF">
        <w:trPr>
          <w:trHeight w:hRule="exact" w:val="57"/>
        </w:trPr>
        <w:tc>
          <w:tcPr>
            <w:tcW w:w="4989" w:type="dxa"/>
          </w:tcPr>
          <w:p w14:paraId="1BE0CD16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1A289252" w14:textId="77777777" w:rsidR="00057BBD" w:rsidRDefault="00057BBD" w:rsidP="001401BF">
            <w:pPr>
              <w:spacing w:after="120"/>
            </w:pPr>
          </w:p>
        </w:tc>
      </w:tr>
      <w:tr w:rsidR="00057BBD" w:rsidRPr="00515767" w14:paraId="3D992EF8" w14:textId="77777777" w:rsidTr="00131F32">
        <w:trPr>
          <w:trHeight w:hRule="exact" w:val="652"/>
        </w:trPr>
        <w:tc>
          <w:tcPr>
            <w:tcW w:w="4989" w:type="dxa"/>
          </w:tcPr>
          <w:p w14:paraId="16F86F60" w14:textId="2C0FA357" w:rsidR="00057BBD" w:rsidRPr="00515767" w:rsidRDefault="00515767" w:rsidP="001401BF">
            <w:pPr>
              <w:spacing w:after="120"/>
              <w:rPr>
                <w:b/>
              </w:rPr>
            </w:pPr>
            <w:r w:rsidRPr="00515767">
              <w:rPr>
                <w:b/>
              </w:rPr>
              <w:t xml:space="preserve">Total </w:t>
            </w:r>
            <w:r w:rsidR="00471E5C">
              <w:rPr>
                <w:b/>
              </w:rPr>
              <w:t>Anzahl Betreuungstage x CHF 76</w:t>
            </w:r>
            <w:r w:rsidR="00003063">
              <w:rPr>
                <w:b/>
              </w:rPr>
              <w:t xml:space="preserve"> </w:t>
            </w:r>
            <w:r w:rsidR="00494A77">
              <w:rPr>
                <w:b/>
              </w:rPr>
              <w:t>(Unterkunft, Verpflegung und Betreuung)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3D56BE6" w14:textId="28DB93A3" w:rsidR="00057BBD" w:rsidRPr="00515767" w:rsidRDefault="00BF1BB8" w:rsidP="00494A7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= CHF </w:t>
            </w:r>
            <w:sdt>
              <w:sdtPr>
                <w:rPr>
                  <w:b/>
                  <w:i/>
                </w:rPr>
                <w:id w:val="-1692444777"/>
                <w:placeholder>
                  <w:docPart w:val="BD4A632296324B7B832D31464FE1A151"/>
                </w:placeholder>
                <w:showingPlcHdr/>
              </w:sdtPr>
              <w:sdtEndPr/>
              <w:sdtContent>
                <w:r w:rsidR="00494A77" w:rsidRPr="00C7371D">
                  <w:rPr>
                    <w:rStyle w:val="Platzhaltertext"/>
                    <w:b/>
                  </w:rPr>
                  <w:t>Betrag eingeben</w:t>
                </w:r>
              </w:sdtContent>
            </w:sdt>
          </w:p>
        </w:tc>
      </w:tr>
      <w:tr w:rsidR="00057BBD" w14:paraId="188F21B9" w14:textId="77777777" w:rsidTr="001401BF">
        <w:trPr>
          <w:trHeight w:hRule="exact" w:val="113"/>
        </w:trPr>
        <w:tc>
          <w:tcPr>
            <w:tcW w:w="4989" w:type="dxa"/>
          </w:tcPr>
          <w:p w14:paraId="38ABC6D2" w14:textId="77777777" w:rsidR="00057BBD" w:rsidRPr="00FB142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30F74141" w14:textId="77777777" w:rsidR="00057BBD" w:rsidRDefault="00057BBD" w:rsidP="001401BF">
            <w:pPr>
              <w:spacing w:after="120"/>
            </w:pPr>
          </w:p>
        </w:tc>
      </w:tr>
      <w:tr w:rsidR="00494A77" w14:paraId="27B15858" w14:textId="77777777" w:rsidTr="008D262C">
        <w:tc>
          <w:tcPr>
            <w:tcW w:w="9978" w:type="dxa"/>
            <w:gridSpan w:val="2"/>
          </w:tcPr>
          <w:p w14:paraId="273B4420" w14:textId="77777777" w:rsidR="00494A77" w:rsidRPr="005D75EE" w:rsidRDefault="00494A77" w:rsidP="008D262C">
            <w:pPr>
              <w:spacing w:after="120"/>
              <w:ind w:left="-28"/>
              <w:rPr>
                <w:b/>
              </w:rPr>
            </w:pPr>
            <w:r w:rsidRPr="005D75EE">
              <w:rPr>
                <w:b/>
              </w:rPr>
              <w:t>Auszahlungsadresse</w:t>
            </w:r>
          </w:p>
        </w:tc>
      </w:tr>
      <w:tr w:rsidR="00494A77" w14:paraId="4A253FE2" w14:textId="77777777" w:rsidTr="008D262C">
        <w:trPr>
          <w:trHeight w:hRule="exact" w:val="57"/>
        </w:trPr>
        <w:tc>
          <w:tcPr>
            <w:tcW w:w="4989" w:type="dxa"/>
          </w:tcPr>
          <w:p w14:paraId="5996DDD7" w14:textId="77777777" w:rsidR="00494A77" w:rsidRDefault="00494A77" w:rsidP="008D262C">
            <w:pPr>
              <w:spacing w:after="120"/>
            </w:pPr>
          </w:p>
        </w:tc>
        <w:tc>
          <w:tcPr>
            <w:tcW w:w="4989" w:type="dxa"/>
          </w:tcPr>
          <w:p w14:paraId="0BC971F3" w14:textId="77777777" w:rsidR="00494A77" w:rsidRDefault="00494A77" w:rsidP="008D262C">
            <w:pPr>
              <w:spacing w:after="120"/>
            </w:pPr>
          </w:p>
        </w:tc>
      </w:tr>
      <w:tr w:rsidR="00494A77" w14:paraId="3D71328D" w14:textId="77777777" w:rsidTr="008D262C">
        <w:tc>
          <w:tcPr>
            <w:tcW w:w="4989" w:type="dxa"/>
          </w:tcPr>
          <w:p w14:paraId="12109B51" w14:textId="77777777" w:rsidR="00494A77" w:rsidRDefault="00494A77" w:rsidP="008D262C">
            <w:pPr>
              <w:spacing w:after="120"/>
            </w:pPr>
            <w:r>
              <w:t>Bank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687981015"/>
              <w:placeholder>
                <w:docPart w:val="E19554BC488D44DDBBED7EB5B908A7F8"/>
              </w:placeholder>
              <w:showingPlcHdr/>
            </w:sdtPr>
            <w:sdtContent>
              <w:p w14:paraId="22234094" w14:textId="5C6FF261" w:rsidR="00494A77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94A77" w14:paraId="3351B0A7" w14:textId="77777777" w:rsidTr="008D262C">
        <w:trPr>
          <w:trHeight w:hRule="exact" w:val="57"/>
        </w:trPr>
        <w:tc>
          <w:tcPr>
            <w:tcW w:w="4989" w:type="dxa"/>
          </w:tcPr>
          <w:p w14:paraId="3AAD1B52" w14:textId="77777777" w:rsidR="00494A77" w:rsidRDefault="00494A77" w:rsidP="008D262C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1DFDF94D" w14:textId="77777777" w:rsidR="00494A77" w:rsidRDefault="00494A77" w:rsidP="008D262C">
            <w:pPr>
              <w:spacing w:after="120"/>
            </w:pPr>
          </w:p>
        </w:tc>
      </w:tr>
      <w:tr w:rsidR="00494A77" w14:paraId="53D10AFB" w14:textId="77777777" w:rsidTr="008D262C">
        <w:tc>
          <w:tcPr>
            <w:tcW w:w="4989" w:type="dxa"/>
          </w:tcPr>
          <w:p w14:paraId="5FF2BA8D" w14:textId="77777777" w:rsidR="00494A77" w:rsidRDefault="00494A77" w:rsidP="008D262C">
            <w:pPr>
              <w:spacing w:after="120"/>
            </w:pPr>
            <w:r>
              <w:t>IBAN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482748725"/>
              <w:placeholder>
                <w:docPart w:val="C92D778672384E49B61C5C8E52183B9B"/>
              </w:placeholder>
              <w:showingPlcHdr/>
            </w:sdtPr>
            <w:sdtContent>
              <w:p w14:paraId="7DEBA2CA" w14:textId="4F7EF82C" w:rsidR="00494A77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94A77" w14:paraId="5F97E1C4" w14:textId="77777777" w:rsidTr="008D262C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59F12BB" w14:textId="77777777" w:rsidR="00494A77" w:rsidRDefault="00494A77" w:rsidP="008D262C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129E57B8" w14:textId="77777777" w:rsidR="00494A77" w:rsidRDefault="00494A77" w:rsidP="008D262C">
            <w:pPr>
              <w:spacing w:after="120"/>
            </w:pPr>
          </w:p>
        </w:tc>
      </w:tr>
      <w:tr w:rsidR="00494A77" w14:paraId="7E8C936A" w14:textId="77777777" w:rsidTr="008D262C">
        <w:tc>
          <w:tcPr>
            <w:tcW w:w="4989" w:type="dxa"/>
          </w:tcPr>
          <w:p w14:paraId="60BD17AF" w14:textId="77777777" w:rsidR="00494A77" w:rsidRDefault="00494A77" w:rsidP="008D262C">
            <w:pPr>
              <w:spacing w:after="120"/>
            </w:pPr>
            <w:r>
              <w:t>Name der Kontoinhaberin / des Kontoinhabers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867676785"/>
              <w:placeholder>
                <w:docPart w:val="84049DF33D664C528FC7D349BFEC722F"/>
              </w:placeholder>
              <w:showingPlcHdr/>
            </w:sdtPr>
            <w:sdtContent>
              <w:p w14:paraId="51427B9A" w14:textId="412E03D8" w:rsidR="00494A77" w:rsidRP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057BBD" w14:paraId="6A6DC0F5" w14:textId="77777777" w:rsidTr="001401BF">
        <w:trPr>
          <w:trHeight w:hRule="exact" w:val="57"/>
        </w:trPr>
        <w:tc>
          <w:tcPr>
            <w:tcW w:w="4989" w:type="dxa"/>
          </w:tcPr>
          <w:p w14:paraId="7AC67B26" w14:textId="2EA11C1D" w:rsidR="00BF1BB8" w:rsidRDefault="00BF1BB8" w:rsidP="001401BF">
            <w:pPr>
              <w:spacing w:after="120"/>
            </w:pPr>
          </w:p>
          <w:p w14:paraId="153EA118" w14:textId="77777777" w:rsidR="00BF1BB8" w:rsidRPr="00BF1BB8" w:rsidRDefault="00BF1BB8" w:rsidP="00BF1BB8"/>
          <w:p w14:paraId="75C05DD9" w14:textId="6FDD3B73" w:rsidR="00057BBD" w:rsidRPr="00BF1BB8" w:rsidRDefault="00057BBD" w:rsidP="00BF1BB8">
            <w:pPr>
              <w:ind w:firstLine="708"/>
            </w:pPr>
          </w:p>
        </w:tc>
        <w:tc>
          <w:tcPr>
            <w:tcW w:w="4989" w:type="dxa"/>
          </w:tcPr>
          <w:p w14:paraId="2B6F5DC9" w14:textId="77777777" w:rsidR="00057BBD" w:rsidRDefault="00057BBD" w:rsidP="001401BF">
            <w:pPr>
              <w:spacing w:after="120"/>
            </w:pPr>
          </w:p>
        </w:tc>
      </w:tr>
      <w:tr w:rsidR="004C33C8" w14:paraId="0AAC5FD8" w14:textId="77777777" w:rsidTr="008D262C">
        <w:trPr>
          <w:trHeight w:val="274"/>
        </w:trPr>
        <w:tc>
          <w:tcPr>
            <w:tcW w:w="4989" w:type="dxa"/>
          </w:tcPr>
          <w:p w14:paraId="2305AC09" w14:textId="77777777" w:rsidR="004C33C8" w:rsidRDefault="004C33C8" w:rsidP="008D262C">
            <w:pPr>
              <w:spacing w:after="120"/>
            </w:pPr>
            <w:r>
              <w:t>Bemerkungen / Beilagen:</w:t>
            </w:r>
          </w:p>
        </w:tc>
        <w:tc>
          <w:tcPr>
            <w:tcW w:w="4989" w:type="dxa"/>
            <w:shd w:val="clear" w:color="auto" w:fill="auto"/>
          </w:tcPr>
          <w:p w14:paraId="2BA5975C" w14:textId="77777777" w:rsidR="004C33C8" w:rsidRDefault="004C33C8" w:rsidP="008D262C">
            <w:pPr>
              <w:spacing w:after="120"/>
            </w:pPr>
          </w:p>
        </w:tc>
      </w:tr>
      <w:tr w:rsidR="004C33C8" w14:paraId="6CBEC895" w14:textId="77777777" w:rsidTr="00EF203F">
        <w:trPr>
          <w:trHeight w:val="994"/>
        </w:trPr>
        <w:tc>
          <w:tcPr>
            <w:tcW w:w="9978" w:type="dxa"/>
            <w:gridSpan w:val="2"/>
            <w:shd w:val="clear" w:color="auto" w:fill="EFF0F1" w:themeFill="background2" w:themeFillTint="33"/>
          </w:tcPr>
          <w:sdt>
            <w:sdtPr>
              <w:rPr>
                <w:rFonts w:ascii="Arial" w:hAnsi="Arial" w:cs="Arial"/>
              </w:rPr>
              <w:id w:val="-1569268761"/>
              <w:placeholder>
                <w:docPart w:val="10D4A61739F642E2A51F228D0C131365"/>
              </w:placeholder>
              <w:showingPlcHdr/>
            </w:sdtPr>
            <w:sdtContent>
              <w:p w14:paraId="4ADAFFBA" w14:textId="77777777" w:rsidR="005E72C3" w:rsidRDefault="005E72C3" w:rsidP="005E72C3">
                <w:pPr>
                  <w:rPr>
                    <w:rFonts w:ascii="Arial" w:hAnsi="Arial" w:cs="Arial"/>
                    <w:bCs w:val="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p w14:paraId="4861D896" w14:textId="1B483D50" w:rsidR="004C33C8" w:rsidRDefault="004C33C8" w:rsidP="008D262C">
            <w:pPr>
              <w:spacing w:after="120"/>
            </w:pPr>
          </w:p>
        </w:tc>
      </w:tr>
    </w:tbl>
    <w:p w14:paraId="3F118579" w14:textId="77777777" w:rsidR="004C33C8" w:rsidRPr="00886BB3" w:rsidRDefault="004C33C8" w:rsidP="00EF203F">
      <w:pPr>
        <w:spacing w:after="120"/>
      </w:pPr>
    </w:p>
    <w:sectPr w:rsidR="004C33C8" w:rsidRPr="00886BB3" w:rsidSect="007254A0">
      <w:head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58DD" w14:textId="77777777" w:rsidR="009652A8" w:rsidRDefault="009652A8" w:rsidP="00F91D37">
      <w:pPr>
        <w:spacing w:line="240" w:lineRule="auto"/>
      </w:pPr>
      <w:r>
        <w:separator/>
      </w:r>
    </w:p>
  </w:endnote>
  <w:endnote w:type="continuationSeparator" w:id="0">
    <w:p w14:paraId="64B5E823" w14:textId="77777777" w:rsidR="009652A8" w:rsidRDefault="009652A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74B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2D7759F3" w14:textId="03BD47AA" w:rsidR="00797FDE" w:rsidRDefault="002E621B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Meldeblatt </w:t>
    </w:r>
    <w:r w:rsidR="00E31B9A">
      <w:t>bei unregelmässiger Pflegedauer</w:t>
    </w:r>
    <w:r w:rsidR="007B3A5C">
      <w:t>/Jan.2022</w:t>
    </w:r>
  </w:p>
  <w:p w14:paraId="56C282DD" w14:textId="77777777" w:rsidR="00333DD7" w:rsidRPr="000D5495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136A" w14:textId="77777777" w:rsidR="009652A8" w:rsidRDefault="009652A8" w:rsidP="00F91D37">
      <w:pPr>
        <w:spacing w:line="240" w:lineRule="auto"/>
      </w:pPr>
    </w:p>
    <w:p w14:paraId="7CC69A5A" w14:textId="77777777" w:rsidR="009652A8" w:rsidRDefault="009652A8" w:rsidP="00F91D37">
      <w:pPr>
        <w:spacing w:line="240" w:lineRule="auto"/>
      </w:pPr>
    </w:p>
  </w:footnote>
  <w:footnote w:type="continuationSeparator" w:id="0">
    <w:p w14:paraId="5FC8E005" w14:textId="77777777" w:rsidR="009652A8" w:rsidRDefault="009652A8" w:rsidP="00F91D37">
      <w:pPr>
        <w:spacing w:line="240" w:lineRule="auto"/>
      </w:pPr>
      <w:r>
        <w:continuationSeparator/>
      </w:r>
    </w:p>
  </w:footnote>
  <w:footnote w:id="1">
    <w:p w14:paraId="1CFA5066" w14:textId="3E1A2AA5" w:rsidR="00A00BE7" w:rsidRPr="002C5279" w:rsidRDefault="00A00BE7" w:rsidP="002C5279">
      <w:pPr>
        <w:rPr>
          <w:sz w:val="13"/>
          <w:szCs w:val="20"/>
        </w:rPr>
      </w:pPr>
      <w:r>
        <w:rPr>
          <w:rStyle w:val="Funotenzeichen"/>
        </w:rPr>
        <w:footnoteRef/>
      </w:r>
      <w:r w:rsidRPr="002C5279">
        <w:rPr>
          <w:sz w:val="13"/>
          <w:szCs w:val="13"/>
        </w:rPr>
        <w:t xml:space="preserve"> Bei </w:t>
      </w:r>
      <w:r w:rsidRPr="002C5279">
        <w:rPr>
          <w:sz w:val="13"/>
          <w:szCs w:val="20"/>
        </w:rPr>
        <w:t xml:space="preserve">der </w:t>
      </w:r>
      <w:r w:rsidRPr="00C7371D">
        <w:rPr>
          <w:sz w:val="13"/>
          <w:szCs w:val="20"/>
        </w:rPr>
        <w:t>Teilzeitbetreuung</w:t>
      </w:r>
      <w:r w:rsidRPr="002C5279">
        <w:rPr>
          <w:sz w:val="13"/>
          <w:szCs w:val="20"/>
        </w:rPr>
        <w:t xml:space="preserve"> an einem Wochenende werden die Anzahl Betreuungstage verrechnet (z.B. von Freitagabend oder Samstagmorgen bis Sonntagabend = zwei Tage</w:t>
      </w:r>
      <w:r w:rsidR="00003063">
        <w:rPr>
          <w:sz w:val="13"/>
          <w:szCs w:val="20"/>
        </w:rPr>
        <w:t>, resp.  von Freitagmittag bis Sonntagabend = drei Tage</w:t>
      </w:r>
      <w:r w:rsidRPr="002C5279">
        <w:rPr>
          <w:sz w:val="13"/>
          <w:szCs w:val="20"/>
        </w:rPr>
        <w:t>).</w:t>
      </w:r>
    </w:p>
    <w:p w14:paraId="11CEE2D4" w14:textId="6BF04B77" w:rsidR="00A00BE7" w:rsidRDefault="00A00BE7">
      <w:pPr>
        <w:pStyle w:val="Funotentext"/>
      </w:pPr>
    </w:p>
  </w:footnote>
  <w:footnote w:id="2">
    <w:p w14:paraId="536B9452" w14:textId="7F4CFA3D" w:rsidR="0056499F" w:rsidRDefault="0056499F">
      <w:pPr>
        <w:pStyle w:val="Funotentext"/>
      </w:pPr>
      <w:r>
        <w:rPr>
          <w:rStyle w:val="Funotenzeichen"/>
        </w:rPr>
        <w:footnoteRef/>
      </w:r>
      <w:r>
        <w:t xml:space="preserve"> Sozialversicherungsrelevanter Betrag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4B92C84C" w14:textId="77777777" w:rsidTr="00840B34">
      <w:tc>
        <w:tcPr>
          <w:tcW w:w="5100" w:type="dxa"/>
        </w:tcPr>
        <w:p w14:paraId="2282F508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4FEF6D2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4F91A3" w14:textId="35304B6A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400EB3">
            <w:rPr>
              <w:lang w:val="de-DE"/>
            </w:rPr>
            <w:br/>
            <w:t>Meldeblatt für unregelmässige Teilzeitunterbringungen in Pflegefamilien</w:t>
          </w:r>
          <w:r>
            <w:rPr>
              <w:lang w:val="de-DE"/>
            </w:rPr>
            <w:fldChar w:fldCharType="end"/>
          </w:r>
        </w:p>
      </w:tc>
    </w:tr>
  </w:tbl>
  <w:p w14:paraId="591ADA48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CA9CF7" wp14:editId="12F4859A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E36A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CF760B4" wp14:editId="4945C65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B62C6E"/>
    <w:multiLevelType w:val="hybridMultilevel"/>
    <w:tmpl w:val="6CA8EE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2604"/>
    <w:multiLevelType w:val="hybridMultilevel"/>
    <w:tmpl w:val="406266C8"/>
    <w:lvl w:ilvl="0" w:tplc="8FD0A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4"/>
  </w:num>
  <w:num w:numId="14">
    <w:abstractNumId w:val="27"/>
  </w:num>
  <w:num w:numId="15">
    <w:abstractNumId w:val="25"/>
  </w:num>
  <w:num w:numId="16">
    <w:abstractNumId w:val="10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2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03063"/>
    <w:rsid w:val="0001010F"/>
    <w:rsid w:val="000116E1"/>
    <w:rsid w:val="000118C1"/>
    <w:rsid w:val="00015D48"/>
    <w:rsid w:val="00017BB5"/>
    <w:rsid w:val="000209DC"/>
    <w:rsid w:val="0002147A"/>
    <w:rsid w:val="00022547"/>
    <w:rsid w:val="000258FF"/>
    <w:rsid w:val="000266B7"/>
    <w:rsid w:val="0002739A"/>
    <w:rsid w:val="00032B92"/>
    <w:rsid w:val="000409C8"/>
    <w:rsid w:val="00041700"/>
    <w:rsid w:val="00043B19"/>
    <w:rsid w:val="0004410F"/>
    <w:rsid w:val="00045DA0"/>
    <w:rsid w:val="0004775B"/>
    <w:rsid w:val="000500AB"/>
    <w:rsid w:val="00050DED"/>
    <w:rsid w:val="00050FA8"/>
    <w:rsid w:val="000529A7"/>
    <w:rsid w:val="00054BDC"/>
    <w:rsid w:val="00057BBD"/>
    <w:rsid w:val="000610F6"/>
    <w:rsid w:val="00061F5D"/>
    <w:rsid w:val="00063BC2"/>
    <w:rsid w:val="000701F1"/>
    <w:rsid w:val="0007095A"/>
    <w:rsid w:val="00071780"/>
    <w:rsid w:val="000822A6"/>
    <w:rsid w:val="000823C7"/>
    <w:rsid w:val="00084732"/>
    <w:rsid w:val="00084759"/>
    <w:rsid w:val="00086A9A"/>
    <w:rsid w:val="00095CB1"/>
    <w:rsid w:val="0009664E"/>
    <w:rsid w:val="00096E8E"/>
    <w:rsid w:val="00097476"/>
    <w:rsid w:val="000A093D"/>
    <w:rsid w:val="000A1884"/>
    <w:rsid w:val="000A42E5"/>
    <w:rsid w:val="000B0159"/>
    <w:rsid w:val="000B2FF5"/>
    <w:rsid w:val="000B595D"/>
    <w:rsid w:val="000B64EC"/>
    <w:rsid w:val="000C31B5"/>
    <w:rsid w:val="000C49C1"/>
    <w:rsid w:val="000C5AA0"/>
    <w:rsid w:val="000C65D2"/>
    <w:rsid w:val="000C7D6E"/>
    <w:rsid w:val="000D06EA"/>
    <w:rsid w:val="000D1743"/>
    <w:rsid w:val="000D2209"/>
    <w:rsid w:val="000D2B21"/>
    <w:rsid w:val="000D549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B13"/>
    <w:rsid w:val="00107F09"/>
    <w:rsid w:val="001107D1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F32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1F73FB"/>
    <w:rsid w:val="002008D7"/>
    <w:rsid w:val="00203AF7"/>
    <w:rsid w:val="002141FD"/>
    <w:rsid w:val="002214E4"/>
    <w:rsid w:val="002221C6"/>
    <w:rsid w:val="002232DB"/>
    <w:rsid w:val="00224C53"/>
    <w:rsid w:val="00224C9B"/>
    <w:rsid w:val="00225571"/>
    <w:rsid w:val="0022685B"/>
    <w:rsid w:val="0023205B"/>
    <w:rsid w:val="0023406A"/>
    <w:rsid w:val="00236C8A"/>
    <w:rsid w:val="0024324C"/>
    <w:rsid w:val="00243EED"/>
    <w:rsid w:val="00244323"/>
    <w:rsid w:val="00246EC6"/>
    <w:rsid w:val="002531C5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5205"/>
    <w:rsid w:val="002A638C"/>
    <w:rsid w:val="002A7E76"/>
    <w:rsid w:val="002B700B"/>
    <w:rsid w:val="002B7719"/>
    <w:rsid w:val="002C2DC3"/>
    <w:rsid w:val="002C4AA4"/>
    <w:rsid w:val="002C5279"/>
    <w:rsid w:val="002C6EF1"/>
    <w:rsid w:val="002D0431"/>
    <w:rsid w:val="002D25EA"/>
    <w:rsid w:val="002D272F"/>
    <w:rsid w:val="002D3461"/>
    <w:rsid w:val="002D3712"/>
    <w:rsid w:val="002D38AE"/>
    <w:rsid w:val="002D3CF3"/>
    <w:rsid w:val="002D4140"/>
    <w:rsid w:val="002D5CF7"/>
    <w:rsid w:val="002E3249"/>
    <w:rsid w:val="002E4096"/>
    <w:rsid w:val="002E541B"/>
    <w:rsid w:val="002E62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F0A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4FCF"/>
    <w:rsid w:val="003E0D7F"/>
    <w:rsid w:val="003E18F8"/>
    <w:rsid w:val="003E25C5"/>
    <w:rsid w:val="003E7F3A"/>
    <w:rsid w:val="003F1A56"/>
    <w:rsid w:val="003F70F2"/>
    <w:rsid w:val="003F711B"/>
    <w:rsid w:val="004007B2"/>
    <w:rsid w:val="00400EB3"/>
    <w:rsid w:val="0040593D"/>
    <w:rsid w:val="00410AF1"/>
    <w:rsid w:val="00412D2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575D2"/>
    <w:rsid w:val="004607F4"/>
    <w:rsid w:val="00466CA6"/>
    <w:rsid w:val="00470BD2"/>
    <w:rsid w:val="004714DD"/>
    <w:rsid w:val="00471E5C"/>
    <w:rsid w:val="00481775"/>
    <w:rsid w:val="004820F2"/>
    <w:rsid w:val="00482FCC"/>
    <w:rsid w:val="00484FC6"/>
    <w:rsid w:val="00486DBB"/>
    <w:rsid w:val="00491992"/>
    <w:rsid w:val="0049364E"/>
    <w:rsid w:val="00494A77"/>
    <w:rsid w:val="00494FD7"/>
    <w:rsid w:val="0049577D"/>
    <w:rsid w:val="0049617D"/>
    <w:rsid w:val="004A039B"/>
    <w:rsid w:val="004A0479"/>
    <w:rsid w:val="004A41E9"/>
    <w:rsid w:val="004A60C5"/>
    <w:rsid w:val="004B0FDB"/>
    <w:rsid w:val="004B6A97"/>
    <w:rsid w:val="004C1329"/>
    <w:rsid w:val="004C33C8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500294"/>
    <w:rsid w:val="00501AEF"/>
    <w:rsid w:val="00503739"/>
    <w:rsid w:val="00503C04"/>
    <w:rsid w:val="00513F66"/>
    <w:rsid w:val="00515767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11ED"/>
    <w:rsid w:val="00562702"/>
    <w:rsid w:val="00562E7B"/>
    <w:rsid w:val="0056499F"/>
    <w:rsid w:val="005667D1"/>
    <w:rsid w:val="0056710A"/>
    <w:rsid w:val="00574AAC"/>
    <w:rsid w:val="005818BC"/>
    <w:rsid w:val="00581FD9"/>
    <w:rsid w:val="00587481"/>
    <w:rsid w:val="00591832"/>
    <w:rsid w:val="00592632"/>
    <w:rsid w:val="00592841"/>
    <w:rsid w:val="005943C6"/>
    <w:rsid w:val="0059497C"/>
    <w:rsid w:val="00596EEB"/>
    <w:rsid w:val="00597339"/>
    <w:rsid w:val="005A2033"/>
    <w:rsid w:val="005A4053"/>
    <w:rsid w:val="005A6D81"/>
    <w:rsid w:val="005A7EB9"/>
    <w:rsid w:val="005B4DEC"/>
    <w:rsid w:val="005B5CD0"/>
    <w:rsid w:val="005B6FD0"/>
    <w:rsid w:val="005C5C2F"/>
    <w:rsid w:val="005C6148"/>
    <w:rsid w:val="005D05F7"/>
    <w:rsid w:val="005D161E"/>
    <w:rsid w:val="005D4FBB"/>
    <w:rsid w:val="005D682F"/>
    <w:rsid w:val="005D75EE"/>
    <w:rsid w:val="005E3592"/>
    <w:rsid w:val="005E46D2"/>
    <w:rsid w:val="005E72C3"/>
    <w:rsid w:val="005E74A9"/>
    <w:rsid w:val="005F60CA"/>
    <w:rsid w:val="005F64F0"/>
    <w:rsid w:val="00602616"/>
    <w:rsid w:val="006044D5"/>
    <w:rsid w:val="006051C4"/>
    <w:rsid w:val="0060750F"/>
    <w:rsid w:val="00607935"/>
    <w:rsid w:val="00614396"/>
    <w:rsid w:val="00616128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51C7"/>
    <w:rsid w:val="00666A91"/>
    <w:rsid w:val="006704EE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6F9E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29B0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1CB1"/>
    <w:rsid w:val="0079368D"/>
    <w:rsid w:val="00796999"/>
    <w:rsid w:val="00796CEE"/>
    <w:rsid w:val="00797FDE"/>
    <w:rsid w:val="007A3524"/>
    <w:rsid w:val="007A6304"/>
    <w:rsid w:val="007B0A9B"/>
    <w:rsid w:val="007B0D94"/>
    <w:rsid w:val="007B2D50"/>
    <w:rsid w:val="007B3A5C"/>
    <w:rsid w:val="007B7826"/>
    <w:rsid w:val="007C0B2A"/>
    <w:rsid w:val="007C4ACC"/>
    <w:rsid w:val="007D06C7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10972"/>
    <w:rsid w:val="00814BE6"/>
    <w:rsid w:val="00816203"/>
    <w:rsid w:val="008163AD"/>
    <w:rsid w:val="00820089"/>
    <w:rsid w:val="00824CE1"/>
    <w:rsid w:val="008268B2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1268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15D8"/>
    <w:rsid w:val="008B6C1A"/>
    <w:rsid w:val="008B6E4E"/>
    <w:rsid w:val="008C2769"/>
    <w:rsid w:val="008C3DEB"/>
    <w:rsid w:val="008D07FD"/>
    <w:rsid w:val="008D2891"/>
    <w:rsid w:val="008D331E"/>
    <w:rsid w:val="008D57E8"/>
    <w:rsid w:val="008D6E0C"/>
    <w:rsid w:val="008D7D53"/>
    <w:rsid w:val="008E3CDA"/>
    <w:rsid w:val="008E7456"/>
    <w:rsid w:val="008F1D13"/>
    <w:rsid w:val="008F23FC"/>
    <w:rsid w:val="0090347A"/>
    <w:rsid w:val="00904EB5"/>
    <w:rsid w:val="009052E4"/>
    <w:rsid w:val="00905457"/>
    <w:rsid w:val="009054F9"/>
    <w:rsid w:val="0090753C"/>
    <w:rsid w:val="00911410"/>
    <w:rsid w:val="00913373"/>
    <w:rsid w:val="00915303"/>
    <w:rsid w:val="009264F2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652A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50B6"/>
    <w:rsid w:val="00986522"/>
    <w:rsid w:val="00986ED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879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74C8"/>
    <w:rsid w:val="00A00BE7"/>
    <w:rsid w:val="00A02DA9"/>
    <w:rsid w:val="00A037AB"/>
    <w:rsid w:val="00A04CC5"/>
    <w:rsid w:val="00A06F53"/>
    <w:rsid w:val="00A12B05"/>
    <w:rsid w:val="00A13B23"/>
    <w:rsid w:val="00A15841"/>
    <w:rsid w:val="00A169B8"/>
    <w:rsid w:val="00A26A74"/>
    <w:rsid w:val="00A35A36"/>
    <w:rsid w:val="00A36ED7"/>
    <w:rsid w:val="00A45E6C"/>
    <w:rsid w:val="00A50481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BA2"/>
    <w:rsid w:val="00AC6A31"/>
    <w:rsid w:val="00AD138A"/>
    <w:rsid w:val="00AD36B2"/>
    <w:rsid w:val="00AD7AE5"/>
    <w:rsid w:val="00AE2DE1"/>
    <w:rsid w:val="00AE62A3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6362"/>
    <w:rsid w:val="00B20BFC"/>
    <w:rsid w:val="00B225B2"/>
    <w:rsid w:val="00B327F1"/>
    <w:rsid w:val="00B32ABB"/>
    <w:rsid w:val="00B33759"/>
    <w:rsid w:val="00B34109"/>
    <w:rsid w:val="00B36403"/>
    <w:rsid w:val="00B41FD3"/>
    <w:rsid w:val="00B426D3"/>
    <w:rsid w:val="00B431DE"/>
    <w:rsid w:val="00B451BB"/>
    <w:rsid w:val="00B452C0"/>
    <w:rsid w:val="00B5613A"/>
    <w:rsid w:val="00B56332"/>
    <w:rsid w:val="00B646E5"/>
    <w:rsid w:val="00B70D03"/>
    <w:rsid w:val="00B71F06"/>
    <w:rsid w:val="00B803E7"/>
    <w:rsid w:val="00B815EF"/>
    <w:rsid w:val="00B82098"/>
    <w:rsid w:val="00B82E14"/>
    <w:rsid w:val="00B93BC0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5DB0"/>
    <w:rsid w:val="00BC655F"/>
    <w:rsid w:val="00BD3717"/>
    <w:rsid w:val="00BD4A9C"/>
    <w:rsid w:val="00BE1A90"/>
    <w:rsid w:val="00BE1E62"/>
    <w:rsid w:val="00BF1BB8"/>
    <w:rsid w:val="00BF39E1"/>
    <w:rsid w:val="00BF4D4A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458E"/>
    <w:rsid w:val="00C4752E"/>
    <w:rsid w:val="00C51D2F"/>
    <w:rsid w:val="00C51DEB"/>
    <w:rsid w:val="00C529A0"/>
    <w:rsid w:val="00C540E0"/>
    <w:rsid w:val="00C55150"/>
    <w:rsid w:val="00C573A1"/>
    <w:rsid w:val="00C57571"/>
    <w:rsid w:val="00C60015"/>
    <w:rsid w:val="00C613E9"/>
    <w:rsid w:val="00C65213"/>
    <w:rsid w:val="00C65B57"/>
    <w:rsid w:val="00C72351"/>
    <w:rsid w:val="00C7371D"/>
    <w:rsid w:val="00C73A87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73CE"/>
    <w:rsid w:val="00CE0AE1"/>
    <w:rsid w:val="00CE0B88"/>
    <w:rsid w:val="00CF08BB"/>
    <w:rsid w:val="00CF4B38"/>
    <w:rsid w:val="00D030AD"/>
    <w:rsid w:val="00D05130"/>
    <w:rsid w:val="00D07417"/>
    <w:rsid w:val="00D10386"/>
    <w:rsid w:val="00D15439"/>
    <w:rsid w:val="00D156FC"/>
    <w:rsid w:val="00D16ABE"/>
    <w:rsid w:val="00D231DB"/>
    <w:rsid w:val="00D256B3"/>
    <w:rsid w:val="00D30E68"/>
    <w:rsid w:val="00D335F6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62CC8"/>
    <w:rsid w:val="00D76935"/>
    <w:rsid w:val="00D8674A"/>
    <w:rsid w:val="00D9415C"/>
    <w:rsid w:val="00D9416B"/>
    <w:rsid w:val="00D94590"/>
    <w:rsid w:val="00D97D62"/>
    <w:rsid w:val="00DA020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351D"/>
    <w:rsid w:val="00E25DCD"/>
    <w:rsid w:val="00E269E1"/>
    <w:rsid w:val="00E31B9A"/>
    <w:rsid w:val="00E31EED"/>
    <w:rsid w:val="00E324EC"/>
    <w:rsid w:val="00E337D0"/>
    <w:rsid w:val="00E42F90"/>
    <w:rsid w:val="00E45F13"/>
    <w:rsid w:val="00E47580"/>
    <w:rsid w:val="00E479C7"/>
    <w:rsid w:val="00E510BC"/>
    <w:rsid w:val="00E5114E"/>
    <w:rsid w:val="00E52BA4"/>
    <w:rsid w:val="00E52D34"/>
    <w:rsid w:val="00E530CC"/>
    <w:rsid w:val="00E55A7B"/>
    <w:rsid w:val="00E60791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76286"/>
    <w:rsid w:val="00E839BA"/>
    <w:rsid w:val="00E8428A"/>
    <w:rsid w:val="00E90D03"/>
    <w:rsid w:val="00E949A8"/>
    <w:rsid w:val="00E96364"/>
    <w:rsid w:val="00EA0F01"/>
    <w:rsid w:val="00EA16B7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203F"/>
    <w:rsid w:val="00EF52B7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15F7"/>
    <w:rsid w:val="00F31E29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12EB"/>
    <w:rsid w:val="00FA4A45"/>
    <w:rsid w:val="00FB239D"/>
    <w:rsid w:val="00FB5828"/>
    <w:rsid w:val="00FB63FA"/>
    <w:rsid w:val="00FB657F"/>
    <w:rsid w:val="00FB7DDF"/>
    <w:rsid w:val="00FC5023"/>
    <w:rsid w:val="00FD2271"/>
    <w:rsid w:val="00FE40B7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D78DBEB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2C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finanzierung-kja@b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18BD-AD40-4490-BFB5-1629DDDFC8DB}"/>
      </w:docPartPr>
      <w:docPartBody>
        <w:p w:rsidR="002C42DF" w:rsidRDefault="00C00645"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DC2C7561144AC08D57EDE06587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18F2-2484-414C-AF5E-C146B0DF49E3}"/>
      </w:docPartPr>
      <w:docPartBody>
        <w:p w:rsidR="002C42DF" w:rsidRDefault="00C00645" w:rsidP="00C00645">
          <w:pPr>
            <w:pStyle w:val="EADC2C7561144AC08D57EDE0658761C4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7AD364F8736C414A9D0CE787F3AD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AA1E-31C9-4497-A78F-0D2D999A8544}"/>
      </w:docPartPr>
      <w:docPartBody>
        <w:p w:rsidR="002C42DF" w:rsidRDefault="00C00645" w:rsidP="00C00645">
          <w:pPr>
            <w:pStyle w:val="7AD364F8736C414A9D0CE787F3AD746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314B70DF8C84867BA4493B45864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5B4E-1857-44A7-8249-E88FA9062B58}"/>
      </w:docPartPr>
      <w:docPartBody>
        <w:p w:rsidR="002C42DF" w:rsidRDefault="00C00645" w:rsidP="00C00645">
          <w:pPr>
            <w:pStyle w:val="9314B70DF8C84867BA4493B45864D51B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2A5ED0E4913E4BF5A0E9AF8CCCCA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68770-C956-4723-BFFD-78BAE4F16EEF}"/>
      </w:docPartPr>
      <w:docPartBody>
        <w:p w:rsidR="002C42DF" w:rsidRDefault="00C00645" w:rsidP="00C00645">
          <w:pPr>
            <w:pStyle w:val="2A5ED0E4913E4BF5A0E9AF8CCCCAC76D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87E044388E4497A763484BF30B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545D5-54BC-4F76-8320-59C6FE01FA24}"/>
      </w:docPartPr>
      <w:docPartBody>
        <w:p w:rsidR="002C42DF" w:rsidRDefault="00C00645" w:rsidP="00C00645">
          <w:pPr>
            <w:pStyle w:val="7687E044388E4497A763484BF30B8F0A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EF57D7AF5C241B3A7B66E043233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58F3-6C0F-4E68-8F3A-94FA18CE870E}"/>
      </w:docPartPr>
      <w:docPartBody>
        <w:p w:rsidR="002C42DF" w:rsidRDefault="00C00645" w:rsidP="00C00645">
          <w:pPr>
            <w:pStyle w:val="AEF57D7AF5C241B3A7B66E043233426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8D317637DA545F69B77BE33B07A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63D8-E3FD-4140-995E-DFA4A72D5E67}"/>
      </w:docPartPr>
      <w:docPartBody>
        <w:p w:rsidR="002C42DF" w:rsidRDefault="00C00645" w:rsidP="00C00645">
          <w:pPr>
            <w:pStyle w:val="B8D317637DA545F69B77BE33B07ABBF3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D7192115B74B25917A0B22290E7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42664-C787-434D-AF93-3D1891B6E1AE}"/>
      </w:docPartPr>
      <w:docPartBody>
        <w:p w:rsidR="002C42DF" w:rsidRDefault="00C00645" w:rsidP="00C00645">
          <w:pPr>
            <w:pStyle w:val="F0D7192115B74B25917A0B22290E7723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B5667AC167C4F65A36629C89EA4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F9523-BE01-47AE-827B-F21106102476}"/>
      </w:docPartPr>
      <w:docPartBody>
        <w:p w:rsidR="002C42DF" w:rsidRDefault="00C00645" w:rsidP="00C00645">
          <w:pPr>
            <w:pStyle w:val="AB5667AC167C4F65A36629C89EA4BFA9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1208258FA3846349F7E37EE1490D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732C-2F3C-403E-B877-17F7EB876A37}"/>
      </w:docPartPr>
      <w:docPartBody>
        <w:p w:rsidR="002C42DF" w:rsidRDefault="00C00645" w:rsidP="00C00645">
          <w:pPr>
            <w:pStyle w:val="91208258FA3846349F7E37EE1490DCBA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FD4F238C9B472FA1E5036A0236A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77331-A764-4C4D-B821-D0382C0668E3}"/>
      </w:docPartPr>
      <w:docPartBody>
        <w:p w:rsidR="002C42DF" w:rsidRDefault="00C00645" w:rsidP="00C00645">
          <w:pPr>
            <w:pStyle w:val="20FD4F238C9B472FA1E5036A0236A4A7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4E13E4F3F6B4BE6A88E5675EA1ED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10A3C-32C9-495F-8863-3469DF0B0937}"/>
      </w:docPartPr>
      <w:docPartBody>
        <w:p w:rsidR="002C42DF" w:rsidRDefault="00C00645" w:rsidP="00C00645">
          <w:pPr>
            <w:pStyle w:val="04E13E4F3F6B4BE6A88E5675EA1ED18A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D4A632296324B7B832D31464FE1A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DD1B8-0200-4036-8D40-53F06351EB93}"/>
      </w:docPartPr>
      <w:docPartBody>
        <w:p w:rsidR="002C42DF" w:rsidRDefault="00C00645" w:rsidP="00C00645">
          <w:pPr>
            <w:pStyle w:val="BD4A632296324B7B832D31464FE1A151"/>
          </w:pPr>
          <w:r w:rsidRPr="00C12731">
            <w:rPr>
              <w:rStyle w:val="Platzhaltertext"/>
              <w:b/>
              <w:i/>
            </w:rPr>
            <w:t>Betrag eingeben</w:t>
          </w:r>
        </w:p>
      </w:docPartBody>
    </w:docPart>
    <w:docPart>
      <w:docPartPr>
        <w:name w:val="BF6F21F6D0CD4EC1A42EEBC01F8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58203-6223-4299-9542-A0DB32574973}"/>
      </w:docPartPr>
      <w:docPartBody>
        <w:p w:rsidR="002C42DF" w:rsidRDefault="00C00645" w:rsidP="00C00645">
          <w:pPr>
            <w:pStyle w:val="BF6F21F6D0CD4EC1A42EEBC01F8C1F25"/>
          </w:pPr>
          <w:r>
            <w:rPr>
              <w:rStyle w:val="Platzhaltertext"/>
              <w:b/>
            </w:rPr>
            <w:t xml:space="preserve">Betrag </w:t>
          </w:r>
          <w:r w:rsidRPr="004671AC">
            <w:rPr>
              <w:rStyle w:val="Platzhaltertext"/>
              <w:b/>
              <w:sz w:val="21"/>
              <w:szCs w:val="21"/>
            </w:rPr>
            <w:t>einzugeben.</w:t>
          </w:r>
        </w:p>
      </w:docPartBody>
    </w:docPart>
    <w:docPart>
      <w:docPartPr>
        <w:name w:val="B7CD0AF1F9B946A48DC2CFE6A0DFD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AA2-E09C-44B8-B2D5-0C3EF5D8FE16}"/>
      </w:docPartPr>
      <w:docPartBody>
        <w:p w:rsidR="002C42DF" w:rsidRDefault="00C00645" w:rsidP="00C00645">
          <w:pPr>
            <w:pStyle w:val="B7CD0AF1F9B946A48DC2CFE6A0DFD2F1"/>
          </w:pPr>
          <w:r w:rsidRPr="00D81F00">
            <w:rPr>
              <w:rStyle w:val="Platzhaltertext"/>
              <w:i/>
            </w:rPr>
            <w:t>Betrag eingeben</w:t>
          </w:r>
        </w:p>
      </w:docPartBody>
    </w:docPart>
    <w:docPart>
      <w:docPartPr>
        <w:name w:val="C245FFFA23DD482C87E5F48F1FC9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9297-8B52-45FD-8D77-5F0AAF86CF34}"/>
      </w:docPartPr>
      <w:docPartBody>
        <w:p w:rsidR="002C42DF" w:rsidRDefault="00C00645" w:rsidP="00C00645">
          <w:pPr>
            <w:pStyle w:val="C245FFFA23DD482C87E5F48F1FC96FF4"/>
          </w:pPr>
          <w:r>
            <w:rPr>
              <w:rStyle w:val="Platzhaltertext"/>
              <w:b/>
            </w:rPr>
            <w:t xml:space="preserve">Betrag </w:t>
          </w:r>
          <w:r w:rsidRPr="004671AC">
            <w:rPr>
              <w:rStyle w:val="Platzhaltertext"/>
              <w:b/>
              <w:sz w:val="21"/>
              <w:szCs w:val="21"/>
            </w:rPr>
            <w:t>einzugeben.</w:t>
          </w:r>
        </w:p>
      </w:docPartBody>
    </w:docPart>
    <w:docPart>
      <w:docPartPr>
        <w:name w:val="60A58E2CB76D4FB2AB966F2C3E432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0B43-12D8-4D37-9365-EBAD45CB57E6}"/>
      </w:docPartPr>
      <w:docPartBody>
        <w:p w:rsidR="002C42DF" w:rsidRDefault="00C00645" w:rsidP="00C00645">
          <w:pPr>
            <w:pStyle w:val="60A58E2CB76D4FB2AB966F2C3E432FE2"/>
          </w:pPr>
          <w:r w:rsidRPr="00D81F00">
            <w:rPr>
              <w:rStyle w:val="Platzhaltertext"/>
              <w:i/>
            </w:rPr>
            <w:t>Betrag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44C5-4671-465E-A12A-EFA649C83B12}"/>
      </w:docPartPr>
      <w:docPartBody>
        <w:p w:rsidR="00602EA1" w:rsidRDefault="00010DEC">
          <w:r w:rsidRPr="00A059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67668153C4C14A2CDFE114FFE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CA1B-A815-431E-BB8D-5EE9B5DEF736}"/>
      </w:docPartPr>
      <w:docPartBody>
        <w:p w:rsidR="00072EAB" w:rsidRDefault="007D4CE9" w:rsidP="007D4CE9">
          <w:pPr>
            <w:pStyle w:val="FB167668153C4C14A2CDFE114FFE4BC4"/>
          </w:pPr>
          <w:r w:rsidRPr="00A059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237A464AD4778A16C6BF6F9686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C31C6-176A-453E-AB10-53328274230E}"/>
      </w:docPartPr>
      <w:docPartBody>
        <w:p w:rsidR="00844AE4" w:rsidRDefault="00072EAB" w:rsidP="00072EAB">
          <w:pPr>
            <w:pStyle w:val="6F0237A464AD4778A16C6BF6F968636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8A0145ED58942B79EDC957543BD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DAC2-B666-41EE-B2DB-4784DFAB39C2}"/>
      </w:docPartPr>
      <w:docPartBody>
        <w:p w:rsidR="00844AE4" w:rsidRDefault="00072EAB" w:rsidP="00072EAB">
          <w:pPr>
            <w:pStyle w:val="B8A0145ED58942B79EDC957543BD885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F2F148E4BB444829F30C1748543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8FA00-2D32-4230-A3F8-315DF41B8CBE}"/>
      </w:docPartPr>
      <w:docPartBody>
        <w:p w:rsidR="00000000" w:rsidRDefault="00142201" w:rsidP="00142201">
          <w:pPr>
            <w:pStyle w:val="6F2F148E4BB444829F30C1748543A2E7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983AED23792049C38B6533A743BB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BC456-EB27-4028-8167-7892A4ADF8CC}"/>
      </w:docPartPr>
      <w:docPartBody>
        <w:p w:rsidR="00000000" w:rsidRDefault="00142201" w:rsidP="00142201">
          <w:pPr>
            <w:pStyle w:val="983AED23792049C38B6533A743BBE930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FB907785B8324A879CD93ADB9BA65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D462-3CFD-4391-ABFF-A163017545DD}"/>
      </w:docPartPr>
      <w:docPartBody>
        <w:p w:rsidR="00000000" w:rsidRDefault="00142201" w:rsidP="00142201">
          <w:pPr>
            <w:pStyle w:val="FB907785B8324A879CD93ADB9BA65D49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6D61ABA7CAF34510AE324E2A3B63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5D5F-95CF-4BE7-8366-D91CA3A90071}"/>
      </w:docPartPr>
      <w:docPartBody>
        <w:p w:rsidR="00000000" w:rsidRDefault="00142201" w:rsidP="00142201">
          <w:pPr>
            <w:pStyle w:val="6D61ABA7CAF34510AE324E2A3B632BE6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A7C020F36AD54764AB4D806AD41BF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192C4-6A4C-4AA6-9A44-B5E52AF94352}"/>
      </w:docPartPr>
      <w:docPartBody>
        <w:p w:rsidR="00000000" w:rsidRDefault="00142201" w:rsidP="00142201">
          <w:pPr>
            <w:pStyle w:val="A7C020F36AD54764AB4D806AD41BF11C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C343AD1B0ED64624A16A6DD0F6958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964AE-4C75-4AEA-9D5F-736D404AD662}"/>
      </w:docPartPr>
      <w:docPartBody>
        <w:p w:rsidR="00000000" w:rsidRDefault="00142201" w:rsidP="00142201">
          <w:pPr>
            <w:pStyle w:val="C343AD1B0ED64624A16A6DD0F6958765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ADE7D88E8B9842748097489D88D2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8570-F460-49A1-B70A-6A1FCA2F10D6}"/>
      </w:docPartPr>
      <w:docPartBody>
        <w:p w:rsidR="00000000" w:rsidRDefault="00142201" w:rsidP="00142201">
          <w:pPr>
            <w:pStyle w:val="ADE7D88E8B9842748097489D88D2DF0E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AC5186798BFB4D49A35E9C2298A8A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8955F-118C-43E4-B601-718E30D846DE}"/>
      </w:docPartPr>
      <w:docPartBody>
        <w:p w:rsidR="00000000" w:rsidRDefault="00142201" w:rsidP="00142201">
          <w:pPr>
            <w:pStyle w:val="AC5186798BFB4D49A35E9C2298A8A607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4031647366B6427A91EA72F0AD9E3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3711D-31DA-45CB-9198-E412868EEE56}"/>
      </w:docPartPr>
      <w:docPartBody>
        <w:p w:rsidR="00000000" w:rsidRDefault="00142201" w:rsidP="00142201">
          <w:pPr>
            <w:pStyle w:val="4031647366B6427A91EA72F0AD9E3626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FBD419B0351344F897CF6AB97BC77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9064D-BDFB-46A3-B0E7-8EC98755F408}"/>
      </w:docPartPr>
      <w:docPartBody>
        <w:p w:rsidR="00000000" w:rsidRDefault="00142201" w:rsidP="00142201">
          <w:pPr>
            <w:pStyle w:val="FBD419B0351344F897CF6AB97BC772D4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B15AD152BEBC4447A1EC32EBD3AE3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1E426-EE68-4859-B6A1-6CDB0718D6CA}"/>
      </w:docPartPr>
      <w:docPartBody>
        <w:p w:rsidR="00000000" w:rsidRDefault="00142201" w:rsidP="00142201">
          <w:pPr>
            <w:pStyle w:val="B15AD152BEBC4447A1EC32EBD3AE372A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E19554BC488D44DDBBED7EB5B908A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DFE7-C1CB-4AD9-B651-6DD79241FE0A}"/>
      </w:docPartPr>
      <w:docPartBody>
        <w:p w:rsidR="00000000" w:rsidRDefault="00142201" w:rsidP="00142201">
          <w:pPr>
            <w:pStyle w:val="E19554BC488D44DDBBED7EB5B908A7F8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C92D778672384E49B61C5C8E52183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FD7C4-81C5-4EE2-BBF1-3E007DEEEDB6}"/>
      </w:docPartPr>
      <w:docPartBody>
        <w:p w:rsidR="00000000" w:rsidRDefault="00142201" w:rsidP="00142201">
          <w:pPr>
            <w:pStyle w:val="C92D778672384E49B61C5C8E52183B9B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84049DF33D664C528FC7D349BFEC7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47F06-08B0-4AD2-A69D-D2A259BAE2A9}"/>
      </w:docPartPr>
      <w:docPartBody>
        <w:p w:rsidR="00000000" w:rsidRDefault="00142201" w:rsidP="00142201">
          <w:pPr>
            <w:pStyle w:val="84049DF33D664C528FC7D349BFEC722F"/>
          </w:pPr>
          <w:r>
            <w:rPr>
              <w:rStyle w:val="Platzhaltertext"/>
            </w:rPr>
            <w:t>Text einzugeben.</w:t>
          </w:r>
        </w:p>
      </w:docPartBody>
    </w:docPart>
    <w:docPart>
      <w:docPartPr>
        <w:name w:val="10D4A61739F642E2A51F228D0C13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B4B1D-0491-48DE-B662-7ABF0A6B9C3D}"/>
      </w:docPartPr>
      <w:docPartBody>
        <w:p w:rsidR="00000000" w:rsidRDefault="00142201" w:rsidP="00142201">
          <w:pPr>
            <w:pStyle w:val="10D4A61739F642E2A51F228D0C131365"/>
          </w:pPr>
          <w:r>
            <w:rPr>
              <w:rStyle w:val="Platzhaltertext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05F76"/>
    <w:rsid w:val="00010DEC"/>
    <w:rsid w:val="00072EAB"/>
    <w:rsid w:val="00142201"/>
    <w:rsid w:val="002C42DF"/>
    <w:rsid w:val="004036BE"/>
    <w:rsid w:val="0046751A"/>
    <w:rsid w:val="004936AE"/>
    <w:rsid w:val="005C1A09"/>
    <w:rsid w:val="00602EA1"/>
    <w:rsid w:val="006D1062"/>
    <w:rsid w:val="007D4CE9"/>
    <w:rsid w:val="00844AE4"/>
    <w:rsid w:val="009457C3"/>
    <w:rsid w:val="009F3D1A"/>
    <w:rsid w:val="00B86C84"/>
    <w:rsid w:val="00C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2201"/>
  </w:style>
  <w:style w:type="paragraph" w:customStyle="1" w:styleId="8169500C26CA4DE2AF12AB5416F19474">
    <w:name w:val="8169500C26CA4DE2AF12AB5416F19474"/>
  </w:style>
  <w:style w:type="paragraph" w:customStyle="1" w:styleId="591CA32B03B647638E16F05AD8CFE32B">
    <w:name w:val="591CA32B03B647638E16F05AD8CFE32B"/>
  </w:style>
  <w:style w:type="paragraph" w:customStyle="1" w:styleId="BBDF91CE41884604BB58276F0FCAD927">
    <w:name w:val="BBDF91CE41884604BB58276F0FCAD927"/>
  </w:style>
  <w:style w:type="paragraph" w:customStyle="1" w:styleId="337EEFC9641C457B8BA1D16B75F31774">
    <w:name w:val="337EEFC9641C457B8BA1D16B75F31774"/>
  </w:style>
  <w:style w:type="paragraph" w:customStyle="1" w:styleId="6DB889DC7B8B40B7826BDCF610A736CB">
    <w:name w:val="6DB889DC7B8B40B7826BDCF610A736CB"/>
  </w:style>
  <w:style w:type="paragraph" w:customStyle="1" w:styleId="D8C8475529B4481FA5C6D59FA6265AE9">
    <w:name w:val="D8C8475529B4481FA5C6D59FA6265AE9"/>
  </w:style>
  <w:style w:type="paragraph" w:customStyle="1" w:styleId="C1AD061231BB4D83A4F45038AAF885B0">
    <w:name w:val="C1AD061231BB4D83A4F45038AAF885B0"/>
  </w:style>
  <w:style w:type="paragraph" w:customStyle="1" w:styleId="742AC3AE44B74FCA83A0AC6F7899979E">
    <w:name w:val="742AC3AE44B74FCA83A0AC6F7899979E"/>
  </w:style>
  <w:style w:type="paragraph" w:customStyle="1" w:styleId="1525E09D07AA47DF8C0B50B1368A48AA">
    <w:name w:val="1525E09D07AA47DF8C0B50B1368A48AA"/>
  </w:style>
  <w:style w:type="paragraph" w:customStyle="1" w:styleId="08FA33EA80274219B24D95657B194A6E">
    <w:name w:val="08FA33EA80274219B24D95657B194A6E"/>
  </w:style>
  <w:style w:type="paragraph" w:customStyle="1" w:styleId="7522A9C47D5B4727A0FD5EF99C2CD0EE">
    <w:name w:val="7522A9C47D5B4727A0FD5EF99C2CD0EE"/>
  </w:style>
  <w:style w:type="paragraph" w:customStyle="1" w:styleId="650EA69066544E9FB1ADEEDA96AC035B">
    <w:name w:val="650EA69066544E9FB1ADEEDA96AC035B"/>
  </w:style>
  <w:style w:type="paragraph" w:customStyle="1" w:styleId="0E73D70A1E0749E293555D3E6B0FDEAF">
    <w:name w:val="0E73D70A1E0749E293555D3E6B0FDEAF"/>
  </w:style>
  <w:style w:type="paragraph" w:customStyle="1" w:styleId="8D0A7C78E77F4108A315FF8B4BFD0BB0">
    <w:name w:val="8D0A7C78E77F4108A315FF8B4BFD0BB0"/>
  </w:style>
  <w:style w:type="paragraph" w:customStyle="1" w:styleId="C5BEA14C9161446D9640B48481858FCB">
    <w:name w:val="C5BEA14C9161446D9640B48481858FCB"/>
  </w:style>
  <w:style w:type="paragraph" w:customStyle="1" w:styleId="74448CA996BD43D0A82226310008ECCA">
    <w:name w:val="74448CA996BD43D0A82226310008ECCA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DC2C7561144AC08D57EDE0658761C4">
    <w:name w:val="EADC2C7561144AC08D57EDE0658761C4"/>
    <w:rsid w:val="00C00645"/>
  </w:style>
  <w:style w:type="paragraph" w:customStyle="1" w:styleId="7AD364F8736C414A9D0CE787F3AD7467">
    <w:name w:val="7AD364F8736C414A9D0CE787F3AD7467"/>
    <w:rsid w:val="00C00645"/>
  </w:style>
  <w:style w:type="paragraph" w:customStyle="1" w:styleId="9314B70DF8C84867BA4493B45864D51B">
    <w:name w:val="9314B70DF8C84867BA4493B45864D51B"/>
    <w:rsid w:val="00C00645"/>
  </w:style>
  <w:style w:type="paragraph" w:customStyle="1" w:styleId="2A5ED0E4913E4BF5A0E9AF8CCCCAC76D">
    <w:name w:val="2A5ED0E4913E4BF5A0E9AF8CCCCAC76D"/>
    <w:rsid w:val="00C00645"/>
  </w:style>
  <w:style w:type="paragraph" w:customStyle="1" w:styleId="7687E044388E4497A763484BF30B8F0A">
    <w:name w:val="7687E044388E4497A763484BF30B8F0A"/>
    <w:rsid w:val="00C00645"/>
  </w:style>
  <w:style w:type="paragraph" w:customStyle="1" w:styleId="AEF57D7AF5C241B3A7B66E0432334267">
    <w:name w:val="AEF57D7AF5C241B3A7B66E0432334267"/>
    <w:rsid w:val="00C00645"/>
  </w:style>
  <w:style w:type="paragraph" w:customStyle="1" w:styleId="B8D317637DA545F69B77BE33B07ABBF3">
    <w:name w:val="B8D317637DA545F69B77BE33B07ABBF3"/>
    <w:rsid w:val="00C00645"/>
  </w:style>
  <w:style w:type="paragraph" w:customStyle="1" w:styleId="F0D7192115B74B25917A0B22290E7723">
    <w:name w:val="F0D7192115B74B25917A0B22290E7723"/>
    <w:rsid w:val="00C00645"/>
  </w:style>
  <w:style w:type="paragraph" w:customStyle="1" w:styleId="AB5667AC167C4F65A36629C89EA4BFA9">
    <w:name w:val="AB5667AC167C4F65A36629C89EA4BFA9"/>
    <w:rsid w:val="00C00645"/>
  </w:style>
  <w:style w:type="paragraph" w:customStyle="1" w:styleId="91208258FA3846349F7E37EE1490DCBA">
    <w:name w:val="91208258FA3846349F7E37EE1490DCBA"/>
    <w:rsid w:val="00C00645"/>
  </w:style>
  <w:style w:type="paragraph" w:customStyle="1" w:styleId="20FD4F238C9B472FA1E5036A0236A4A7">
    <w:name w:val="20FD4F238C9B472FA1E5036A0236A4A7"/>
    <w:rsid w:val="00C00645"/>
  </w:style>
  <w:style w:type="paragraph" w:customStyle="1" w:styleId="45B2C85135814F7E8DB5262F671E60C8">
    <w:name w:val="45B2C85135814F7E8DB5262F671E60C8"/>
    <w:rsid w:val="00C00645"/>
  </w:style>
  <w:style w:type="paragraph" w:customStyle="1" w:styleId="32BFCF140DCB45DCA77264DDFF3E41A2">
    <w:name w:val="32BFCF140DCB45DCA77264DDFF3E41A2"/>
    <w:rsid w:val="00C00645"/>
  </w:style>
  <w:style w:type="paragraph" w:customStyle="1" w:styleId="4B12C916164E466392C1DC27D0C44662">
    <w:name w:val="4B12C916164E466392C1DC27D0C44662"/>
    <w:rsid w:val="00C00645"/>
  </w:style>
  <w:style w:type="paragraph" w:customStyle="1" w:styleId="A4A83EA91C414FD0BB0B12ABD483279F">
    <w:name w:val="A4A83EA91C414FD0BB0B12ABD483279F"/>
    <w:rsid w:val="00C00645"/>
  </w:style>
  <w:style w:type="paragraph" w:customStyle="1" w:styleId="3833E7177D784C71A90BF335339FBAF9">
    <w:name w:val="3833E7177D784C71A90BF335339FBAF9"/>
    <w:rsid w:val="00C00645"/>
  </w:style>
  <w:style w:type="paragraph" w:customStyle="1" w:styleId="741869DB51AD4F24B49C8F67E497D6B2">
    <w:name w:val="741869DB51AD4F24B49C8F67E497D6B2"/>
    <w:rsid w:val="00C00645"/>
  </w:style>
  <w:style w:type="paragraph" w:customStyle="1" w:styleId="672B6E3D43214A769D6074D41DC92D9A">
    <w:name w:val="672B6E3D43214A769D6074D41DC92D9A"/>
    <w:rsid w:val="00C00645"/>
  </w:style>
  <w:style w:type="paragraph" w:customStyle="1" w:styleId="04E13E4F3F6B4BE6A88E5675EA1ED18A">
    <w:name w:val="04E13E4F3F6B4BE6A88E5675EA1ED18A"/>
    <w:rsid w:val="00C00645"/>
  </w:style>
  <w:style w:type="paragraph" w:customStyle="1" w:styleId="E547E448C4054FD79E7398902A9C02ED">
    <w:name w:val="E547E448C4054FD79E7398902A9C02ED"/>
    <w:rsid w:val="00C00645"/>
  </w:style>
  <w:style w:type="paragraph" w:customStyle="1" w:styleId="EFEB287B1358456B97525CC22AFE5E08">
    <w:name w:val="EFEB287B1358456B97525CC22AFE5E08"/>
    <w:rsid w:val="00C00645"/>
  </w:style>
  <w:style w:type="paragraph" w:customStyle="1" w:styleId="CE98FFE7DD3C4E56B9243B2A569B0682">
    <w:name w:val="CE98FFE7DD3C4E56B9243B2A569B0682"/>
    <w:rsid w:val="00C00645"/>
  </w:style>
  <w:style w:type="paragraph" w:customStyle="1" w:styleId="B380796548234B9E9E34E41E20AA3CAC">
    <w:name w:val="B380796548234B9E9E34E41E20AA3CAC"/>
    <w:rsid w:val="00C00645"/>
  </w:style>
  <w:style w:type="paragraph" w:customStyle="1" w:styleId="BD4A632296324B7B832D31464FE1A151">
    <w:name w:val="BD4A632296324B7B832D31464FE1A151"/>
    <w:rsid w:val="00C00645"/>
  </w:style>
  <w:style w:type="paragraph" w:customStyle="1" w:styleId="BF6F21F6D0CD4EC1A42EEBC01F8C1F25">
    <w:name w:val="BF6F21F6D0CD4EC1A42EEBC01F8C1F25"/>
    <w:rsid w:val="00C00645"/>
  </w:style>
  <w:style w:type="paragraph" w:customStyle="1" w:styleId="B7CD0AF1F9B946A48DC2CFE6A0DFD2F1">
    <w:name w:val="B7CD0AF1F9B946A48DC2CFE6A0DFD2F1"/>
    <w:rsid w:val="00C00645"/>
  </w:style>
  <w:style w:type="paragraph" w:customStyle="1" w:styleId="C245FFFA23DD482C87E5F48F1FC96FF4">
    <w:name w:val="C245FFFA23DD482C87E5F48F1FC96FF4"/>
    <w:rsid w:val="00C00645"/>
  </w:style>
  <w:style w:type="paragraph" w:customStyle="1" w:styleId="60A58E2CB76D4FB2AB966F2C3E432FE2">
    <w:name w:val="60A58E2CB76D4FB2AB966F2C3E432FE2"/>
    <w:rsid w:val="00C00645"/>
  </w:style>
  <w:style w:type="paragraph" w:customStyle="1" w:styleId="8862443215DE4A1CB361DEB5E5BCE464">
    <w:name w:val="8862443215DE4A1CB361DEB5E5BCE464"/>
    <w:rsid w:val="00C00645"/>
  </w:style>
  <w:style w:type="paragraph" w:customStyle="1" w:styleId="269AF03D03AC43438F708F8FBABE0E72">
    <w:name w:val="269AF03D03AC43438F708F8FBABE0E72"/>
    <w:rsid w:val="00C00645"/>
  </w:style>
  <w:style w:type="paragraph" w:customStyle="1" w:styleId="06E082873D9148229CF3866C34D4A9FA">
    <w:name w:val="06E082873D9148229CF3866C34D4A9FA"/>
    <w:rsid w:val="00C00645"/>
  </w:style>
  <w:style w:type="paragraph" w:customStyle="1" w:styleId="1568F05E3CA04D14B4B7ACA37428347A">
    <w:name w:val="1568F05E3CA04D14B4B7ACA37428347A"/>
    <w:rsid w:val="00C00645"/>
  </w:style>
  <w:style w:type="paragraph" w:customStyle="1" w:styleId="F721C5854C784D349D90C4D861112968">
    <w:name w:val="F721C5854C784D349D90C4D861112968"/>
    <w:rsid w:val="00C00645"/>
  </w:style>
  <w:style w:type="paragraph" w:customStyle="1" w:styleId="0009A076ECE24F38B73348D16BBF59FF">
    <w:name w:val="0009A076ECE24F38B73348D16BBF59FF"/>
    <w:rsid w:val="00C00645"/>
  </w:style>
  <w:style w:type="paragraph" w:customStyle="1" w:styleId="FB167668153C4C14A2CDFE114FFE4BC4">
    <w:name w:val="FB167668153C4C14A2CDFE114FFE4BC4"/>
    <w:rsid w:val="007D4CE9"/>
  </w:style>
  <w:style w:type="paragraph" w:customStyle="1" w:styleId="6F0237A464AD4778A16C6BF6F9686365">
    <w:name w:val="6F0237A464AD4778A16C6BF6F9686365"/>
    <w:rsid w:val="00072EAB"/>
  </w:style>
  <w:style w:type="paragraph" w:customStyle="1" w:styleId="B8A0145ED58942B79EDC957543BD885B">
    <w:name w:val="B8A0145ED58942B79EDC957543BD885B"/>
    <w:rsid w:val="00072EAB"/>
  </w:style>
  <w:style w:type="paragraph" w:customStyle="1" w:styleId="6F2F148E4BB444829F30C1748543A2E7">
    <w:name w:val="6F2F148E4BB444829F30C1748543A2E7"/>
    <w:rsid w:val="00142201"/>
  </w:style>
  <w:style w:type="paragraph" w:customStyle="1" w:styleId="983AED23792049C38B6533A743BBE930">
    <w:name w:val="983AED23792049C38B6533A743BBE930"/>
    <w:rsid w:val="00142201"/>
  </w:style>
  <w:style w:type="paragraph" w:customStyle="1" w:styleId="4BF99CBF8A21483EADE006E4B0ADF20E">
    <w:name w:val="4BF99CBF8A21483EADE006E4B0ADF20E"/>
    <w:rsid w:val="00142201"/>
  </w:style>
  <w:style w:type="paragraph" w:customStyle="1" w:styleId="2AC7DCC4676E4334BA069A63639AEE9E">
    <w:name w:val="2AC7DCC4676E4334BA069A63639AEE9E"/>
    <w:rsid w:val="00142201"/>
  </w:style>
  <w:style w:type="paragraph" w:customStyle="1" w:styleId="5D217770ED624F66B94DB405B21B244A">
    <w:name w:val="5D217770ED624F66B94DB405B21B244A"/>
    <w:rsid w:val="00142201"/>
  </w:style>
  <w:style w:type="paragraph" w:customStyle="1" w:styleId="35A396C91B874DF0A711F4EAC684A1B5">
    <w:name w:val="35A396C91B874DF0A711F4EAC684A1B5"/>
    <w:rsid w:val="00142201"/>
  </w:style>
  <w:style w:type="paragraph" w:customStyle="1" w:styleId="CD2E70664DEF4CD8A185557BFF0E0AB3">
    <w:name w:val="CD2E70664DEF4CD8A185557BFF0E0AB3"/>
    <w:rsid w:val="00142201"/>
  </w:style>
  <w:style w:type="paragraph" w:customStyle="1" w:styleId="A161A95B6CD349C1AD12F47A6E3C394B">
    <w:name w:val="A161A95B6CD349C1AD12F47A6E3C394B"/>
    <w:rsid w:val="00142201"/>
  </w:style>
  <w:style w:type="paragraph" w:customStyle="1" w:styleId="72616D417EB54750B4952D6C8B624089">
    <w:name w:val="72616D417EB54750B4952D6C8B624089"/>
    <w:rsid w:val="00142201"/>
  </w:style>
  <w:style w:type="paragraph" w:customStyle="1" w:styleId="375A894EAD5D47758E7E3B60B95C48D2">
    <w:name w:val="375A894EAD5D47758E7E3B60B95C48D2"/>
    <w:rsid w:val="00142201"/>
  </w:style>
  <w:style w:type="paragraph" w:customStyle="1" w:styleId="E9442DCAE0F3456EA08A260D28A69D0D">
    <w:name w:val="E9442DCAE0F3456EA08A260D28A69D0D"/>
    <w:rsid w:val="00142201"/>
  </w:style>
  <w:style w:type="paragraph" w:customStyle="1" w:styleId="004CA28C36294CB892D01F8AE7F7ACFE">
    <w:name w:val="004CA28C36294CB892D01F8AE7F7ACFE"/>
    <w:rsid w:val="00142201"/>
  </w:style>
  <w:style w:type="paragraph" w:customStyle="1" w:styleId="85445C2B7C5F4425978B2DA72FFD66AC">
    <w:name w:val="85445C2B7C5F4425978B2DA72FFD66AC"/>
    <w:rsid w:val="00142201"/>
  </w:style>
  <w:style w:type="paragraph" w:customStyle="1" w:styleId="29EEB2B6ADDD4589A880B4A785B6A8C1">
    <w:name w:val="29EEB2B6ADDD4589A880B4A785B6A8C1"/>
    <w:rsid w:val="00142201"/>
  </w:style>
  <w:style w:type="paragraph" w:customStyle="1" w:styleId="1932FCF8723C464FA83AF4C00B6AB0BC">
    <w:name w:val="1932FCF8723C464FA83AF4C00B6AB0BC"/>
    <w:rsid w:val="00142201"/>
  </w:style>
  <w:style w:type="paragraph" w:customStyle="1" w:styleId="ADF93617C0E245829FCC09116F95B82E">
    <w:name w:val="ADF93617C0E245829FCC09116F95B82E"/>
    <w:rsid w:val="00142201"/>
  </w:style>
  <w:style w:type="paragraph" w:customStyle="1" w:styleId="CFE40D87499249A8915F1385B71D3365">
    <w:name w:val="CFE40D87499249A8915F1385B71D3365"/>
    <w:rsid w:val="00142201"/>
  </w:style>
  <w:style w:type="paragraph" w:customStyle="1" w:styleId="53123F2E6EB547A2B1E840FDCA910E75">
    <w:name w:val="53123F2E6EB547A2B1E840FDCA910E75"/>
    <w:rsid w:val="00142201"/>
  </w:style>
  <w:style w:type="paragraph" w:customStyle="1" w:styleId="E834ADCA942D42ADAD72CE1EB17D8600">
    <w:name w:val="E834ADCA942D42ADAD72CE1EB17D8600"/>
    <w:rsid w:val="00142201"/>
  </w:style>
  <w:style w:type="paragraph" w:customStyle="1" w:styleId="2E332A8487EF467BA67763AD0EA094ED">
    <w:name w:val="2E332A8487EF467BA67763AD0EA094ED"/>
    <w:rsid w:val="00142201"/>
  </w:style>
  <w:style w:type="paragraph" w:customStyle="1" w:styleId="185BAF5363A54B73ABF3A768AE381A35">
    <w:name w:val="185BAF5363A54B73ABF3A768AE381A35"/>
    <w:rsid w:val="00142201"/>
  </w:style>
  <w:style w:type="paragraph" w:customStyle="1" w:styleId="6BF8C7943FD844C7814EB719275E06EF">
    <w:name w:val="6BF8C7943FD844C7814EB719275E06EF"/>
    <w:rsid w:val="00142201"/>
  </w:style>
  <w:style w:type="paragraph" w:customStyle="1" w:styleId="F213C23B8C38455FA4C6CD56D9362388">
    <w:name w:val="F213C23B8C38455FA4C6CD56D9362388"/>
    <w:rsid w:val="00142201"/>
  </w:style>
  <w:style w:type="paragraph" w:customStyle="1" w:styleId="F7E3705FCEC34FD2B04CDBEC9895BF3B">
    <w:name w:val="F7E3705FCEC34FD2B04CDBEC9895BF3B"/>
    <w:rsid w:val="00142201"/>
  </w:style>
  <w:style w:type="paragraph" w:customStyle="1" w:styleId="DF2CEF49A51347C1B0EBAA30AC21C641">
    <w:name w:val="DF2CEF49A51347C1B0EBAA30AC21C641"/>
    <w:rsid w:val="00142201"/>
  </w:style>
  <w:style w:type="paragraph" w:customStyle="1" w:styleId="2E3178DC1F1F4740A74E57C17A7AB01A">
    <w:name w:val="2E3178DC1F1F4740A74E57C17A7AB01A"/>
    <w:rsid w:val="00142201"/>
  </w:style>
  <w:style w:type="paragraph" w:customStyle="1" w:styleId="436ED8C9D97B495984FE14A8C32640A9">
    <w:name w:val="436ED8C9D97B495984FE14A8C32640A9"/>
    <w:rsid w:val="00142201"/>
  </w:style>
  <w:style w:type="paragraph" w:customStyle="1" w:styleId="68516EE970B244E2816397431A50D462">
    <w:name w:val="68516EE970B244E2816397431A50D462"/>
    <w:rsid w:val="00142201"/>
  </w:style>
  <w:style w:type="paragraph" w:customStyle="1" w:styleId="DC0E38A263234346B47EB2638E607373">
    <w:name w:val="DC0E38A263234346B47EB2638E607373"/>
    <w:rsid w:val="00142201"/>
  </w:style>
  <w:style w:type="paragraph" w:customStyle="1" w:styleId="2C29BA0B13FC49328950C3C41258522F">
    <w:name w:val="2C29BA0B13FC49328950C3C41258522F"/>
    <w:rsid w:val="00142201"/>
  </w:style>
  <w:style w:type="paragraph" w:customStyle="1" w:styleId="59432A24F67541588DAF295AD659AD5F">
    <w:name w:val="59432A24F67541588DAF295AD659AD5F"/>
    <w:rsid w:val="00142201"/>
  </w:style>
  <w:style w:type="paragraph" w:customStyle="1" w:styleId="E50287FBE536457C86D2B0B4829A0BB9">
    <w:name w:val="E50287FBE536457C86D2B0B4829A0BB9"/>
    <w:rsid w:val="00142201"/>
  </w:style>
  <w:style w:type="paragraph" w:customStyle="1" w:styleId="A8EDE869289A4DCBB1FF318F7F21457E">
    <w:name w:val="A8EDE869289A4DCBB1FF318F7F21457E"/>
    <w:rsid w:val="00142201"/>
  </w:style>
  <w:style w:type="paragraph" w:customStyle="1" w:styleId="84028A219ED345B29E479FE8A92B49C6">
    <w:name w:val="84028A219ED345B29E479FE8A92B49C6"/>
    <w:rsid w:val="00142201"/>
  </w:style>
  <w:style w:type="paragraph" w:customStyle="1" w:styleId="78C4280DB13547D0933EA1656D4A7E9B">
    <w:name w:val="78C4280DB13547D0933EA1656D4A7E9B"/>
    <w:rsid w:val="00142201"/>
  </w:style>
  <w:style w:type="paragraph" w:customStyle="1" w:styleId="59DEE127E0D14C4DBBE080C01CAB0B69">
    <w:name w:val="59DEE127E0D14C4DBBE080C01CAB0B69"/>
    <w:rsid w:val="00142201"/>
  </w:style>
  <w:style w:type="paragraph" w:customStyle="1" w:styleId="DD8B73CE89994263A0628C091D18BF10">
    <w:name w:val="DD8B73CE89994263A0628C091D18BF10"/>
    <w:rsid w:val="00142201"/>
  </w:style>
  <w:style w:type="paragraph" w:customStyle="1" w:styleId="4ECF5BE55E4B40A3BF34A00A26EBEFED">
    <w:name w:val="4ECF5BE55E4B40A3BF34A00A26EBEFED"/>
    <w:rsid w:val="00142201"/>
  </w:style>
  <w:style w:type="paragraph" w:customStyle="1" w:styleId="72F12F429B65406DA750247E1816A0EF">
    <w:name w:val="72F12F429B65406DA750247E1816A0EF"/>
    <w:rsid w:val="00142201"/>
  </w:style>
  <w:style w:type="paragraph" w:customStyle="1" w:styleId="708A9FD37C7D4519BE249F97F04B9C84">
    <w:name w:val="708A9FD37C7D4519BE249F97F04B9C84"/>
    <w:rsid w:val="00142201"/>
  </w:style>
  <w:style w:type="paragraph" w:customStyle="1" w:styleId="90DF99F6FDED4C8EBB1A81ADC19E50BC">
    <w:name w:val="90DF99F6FDED4C8EBB1A81ADC19E50BC"/>
    <w:rsid w:val="00142201"/>
  </w:style>
  <w:style w:type="paragraph" w:customStyle="1" w:styleId="4C73D217363C44868BDAACD725DA7721">
    <w:name w:val="4C73D217363C44868BDAACD725DA7721"/>
    <w:rsid w:val="00142201"/>
  </w:style>
  <w:style w:type="paragraph" w:customStyle="1" w:styleId="DC4968930B8D489AB14F105FB97BA5B6">
    <w:name w:val="DC4968930B8D489AB14F105FB97BA5B6"/>
    <w:rsid w:val="00142201"/>
  </w:style>
  <w:style w:type="paragraph" w:customStyle="1" w:styleId="E42D7282A0B7493BA7BF7C7278CF68BC">
    <w:name w:val="E42D7282A0B7493BA7BF7C7278CF68BC"/>
    <w:rsid w:val="00142201"/>
  </w:style>
  <w:style w:type="paragraph" w:customStyle="1" w:styleId="4BB85DD845974BA0A46C191BCE623EB4">
    <w:name w:val="4BB85DD845974BA0A46C191BCE623EB4"/>
    <w:rsid w:val="00142201"/>
  </w:style>
  <w:style w:type="paragraph" w:customStyle="1" w:styleId="7154A605A8154A8BB620ED4FA78BE94A">
    <w:name w:val="7154A605A8154A8BB620ED4FA78BE94A"/>
    <w:rsid w:val="00142201"/>
  </w:style>
  <w:style w:type="paragraph" w:customStyle="1" w:styleId="31512D4C4BE1449188477F4DB73565DA">
    <w:name w:val="31512D4C4BE1449188477F4DB73565DA"/>
    <w:rsid w:val="00142201"/>
  </w:style>
  <w:style w:type="paragraph" w:customStyle="1" w:styleId="2825B7B7CFB04841A65E01930C583255">
    <w:name w:val="2825B7B7CFB04841A65E01930C583255"/>
    <w:rsid w:val="00142201"/>
  </w:style>
  <w:style w:type="paragraph" w:customStyle="1" w:styleId="6450CF14178D45F58F11A01EC3C61754">
    <w:name w:val="6450CF14178D45F58F11A01EC3C61754"/>
    <w:rsid w:val="00142201"/>
  </w:style>
  <w:style w:type="paragraph" w:customStyle="1" w:styleId="B18DF155B7674ABF8E61A4C3DEE80990">
    <w:name w:val="B18DF155B7674ABF8E61A4C3DEE80990"/>
    <w:rsid w:val="00142201"/>
  </w:style>
  <w:style w:type="paragraph" w:customStyle="1" w:styleId="FB907785B8324A879CD93ADB9BA65D49">
    <w:name w:val="FB907785B8324A879CD93ADB9BA65D49"/>
    <w:rsid w:val="00142201"/>
  </w:style>
  <w:style w:type="paragraph" w:customStyle="1" w:styleId="6D61ABA7CAF34510AE324E2A3B632BE6">
    <w:name w:val="6D61ABA7CAF34510AE324E2A3B632BE6"/>
    <w:rsid w:val="00142201"/>
  </w:style>
  <w:style w:type="paragraph" w:customStyle="1" w:styleId="A7C020F36AD54764AB4D806AD41BF11C">
    <w:name w:val="A7C020F36AD54764AB4D806AD41BF11C"/>
    <w:rsid w:val="00142201"/>
  </w:style>
  <w:style w:type="paragraph" w:customStyle="1" w:styleId="C343AD1B0ED64624A16A6DD0F6958765">
    <w:name w:val="C343AD1B0ED64624A16A6DD0F6958765"/>
    <w:rsid w:val="00142201"/>
  </w:style>
  <w:style w:type="paragraph" w:customStyle="1" w:styleId="ADE7D88E8B9842748097489D88D2DF0E">
    <w:name w:val="ADE7D88E8B9842748097489D88D2DF0E"/>
    <w:rsid w:val="00142201"/>
  </w:style>
  <w:style w:type="paragraph" w:customStyle="1" w:styleId="AC5186798BFB4D49A35E9C2298A8A607">
    <w:name w:val="AC5186798BFB4D49A35E9C2298A8A607"/>
    <w:rsid w:val="00142201"/>
  </w:style>
  <w:style w:type="paragraph" w:customStyle="1" w:styleId="4031647366B6427A91EA72F0AD9E3626">
    <w:name w:val="4031647366B6427A91EA72F0AD9E3626"/>
    <w:rsid w:val="00142201"/>
  </w:style>
  <w:style w:type="paragraph" w:customStyle="1" w:styleId="FBD419B0351344F897CF6AB97BC772D4">
    <w:name w:val="FBD419B0351344F897CF6AB97BC772D4"/>
    <w:rsid w:val="00142201"/>
  </w:style>
  <w:style w:type="paragraph" w:customStyle="1" w:styleId="B15AD152BEBC4447A1EC32EBD3AE372A">
    <w:name w:val="B15AD152BEBC4447A1EC32EBD3AE372A"/>
    <w:rsid w:val="00142201"/>
  </w:style>
  <w:style w:type="paragraph" w:customStyle="1" w:styleId="E19554BC488D44DDBBED7EB5B908A7F8">
    <w:name w:val="E19554BC488D44DDBBED7EB5B908A7F8"/>
    <w:rsid w:val="00142201"/>
  </w:style>
  <w:style w:type="paragraph" w:customStyle="1" w:styleId="C92D778672384E49B61C5C8E52183B9B">
    <w:name w:val="C92D778672384E49B61C5C8E52183B9B"/>
    <w:rsid w:val="00142201"/>
  </w:style>
  <w:style w:type="paragraph" w:customStyle="1" w:styleId="84049DF33D664C528FC7D349BFEC722F">
    <w:name w:val="84049DF33D664C528FC7D349BFEC722F"/>
    <w:rsid w:val="00142201"/>
  </w:style>
  <w:style w:type="paragraph" w:customStyle="1" w:styleId="10D4A61739F642E2A51F228D0C131365">
    <w:name w:val="10D4A61739F642E2A51F228D0C131365"/>
    <w:rsid w:val="00142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C52BF31-BA52-46F3-BC78-FC4064F8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Lergier Laura, DIJ-KJA</cp:lastModifiedBy>
  <cp:revision>25</cp:revision>
  <cp:lastPrinted>2019-09-11T20:00:00Z</cp:lastPrinted>
  <dcterms:created xsi:type="dcterms:W3CDTF">2022-01-13T12:28:00Z</dcterms:created>
  <dcterms:modified xsi:type="dcterms:W3CDTF">2024-01-12T14:09:00Z</dcterms:modified>
</cp:coreProperties>
</file>