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</w:tblGrid>
      <w:tr w:rsidR="00050FA8" w:rsidRPr="00886BB3" w14:paraId="470E8D9B" w14:textId="77777777" w:rsidTr="00986ED0">
        <w:trPr>
          <w:trHeight w:val="440"/>
        </w:trPr>
        <w:tc>
          <w:tcPr>
            <w:tcW w:w="4921" w:type="dxa"/>
            <w:vMerge w:val="restart"/>
          </w:tcPr>
          <w:p w14:paraId="1A14A0DD" w14:textId="77777777" w:rsidR="00050FA8" w:rsidRPr="00886BB3" w:rsidRDefault="00050FA8" w:rsidP="00986ED0">
            <w:pPr>
              <w:pStyle w:val="Text85pt"/>
            </w:pPr>
            <w:r w:rsidRPr="00886BB3">
              <w:t>Direktion für Inneres und Justiz</w:t>
            </w:r>
          </w:p>
          <w:p w14:paraId="246C10DC" w14:textId="77777777" w:rsidR="00050FA8" w:rsidRPr="00886BB3" w:rsidRDefault="00050FA8" w:rsidP="00986ED0">
            <w:pPr>
              <w:pStyle w:val="Text85pt"/>
            </w:pPr>
            <w:r w:rsidRPr="00886BB3">
              <w:t>KJA - Kantonales Jugendamt</w:t>
            </w:r>
          </w:p>
          <w:p w14:paraId="60CF81D7" w14:textId="77777777" w:rsidR="00050FA8" w:rsidRPr="00886BB3" w:rsidRDefault="00050FA8" w:rsidP="00986ED0">
            <w:pPr>
              <w:pStyle w:val="Text85pt"/>
            </w:pPr>
          </w:p>
          <w:p w14:paraId="13B4FE9C" w14:textId="77777777" w:rsidR="00050FA8" w:rsidRPr="00886BB3" w:rsidRDefault="00050FA8" w:rsidP="00986ED0">
            <w:pPr>
              <w:pStyle w:val="Text85pt"/>
            </w:pPr>
            <w:r w:rsidRPr="00886BB3">
              <w:t>Hallerstrasse 5</w:t>
            </w:r>
          </w:p>
          <w:p w14:paraId="2198508F" w14:textId="77777777" w:rsidR="00050FA8" w:rsidRPr="00886BB3" w:rsidRDefault="00050FA8" w:rsidP="00986ED0">
            <w:pPr>
              <w:pStyle w:val="Text85pt"/>
            </w:pPr>
            <w:r w:rsidRPr="00886BB3">
              <w:t>Postfach</w:t>
            </w:r>
          </w:p>
          <w:p w14:paraId="6B574607" w14:textId="77777777" w:rsidR="00050FA8" w:rsidRPr="00886BB3" w:rsidRDefault="00050FA8" w:rsidP="00986ED0">
            <w:pPr>
              <w:pStyle w:val="Text85pt"/>
            </w:pPr>
            <w:r w:rsidRPr="00886BB3">
              <w:t>3001 Bern</w:t>
            </w:r>
          </w:p>
          <w:p w14:paraId="0E2670B5" w14:textId="77777777" w:rsidR="00050FA8" w:rsidRPr="00886BB3" w:rsidRDefault="00050FA8" w:rsidP="00986ED0">
            <w:pPr>
              <w:pStyle w:val="Text85pt"/>
            </w:pPr>
            <w:r w:rsidRPr="00886BB3">
              <w:t>+41 31 633 76 33</w:t>
            </w:r>
          </w:p>
          <w:p w14:paraId="73BE9476" w14:textId="77777777" w:rsidR="00050FA8" w:rsidRPr="00886BB3" w:rsidRDefault="00050FA8" w:rsidP="00986ED0">
            <w:pPr>
              <w:pStyle w:val="Text85pt"/>
            </w:pPr>
            <w:r w:rsidRPr="00886BB3">
              <w:t>kja-bern@be.ch</w:t>
            </w:r>
          </w:p>
          <w:p w14:paraId="7152625C" w14:textId="77777777" w:rsidR="00050FA8" w:rsidRPr="00886BB3" w:rsidRDefault="00050FA8" w:rsidP="00986ED0">
            <w:pPr>
              <w:pStyle w:val="Text85pt"/>
            </w:pPr>
            <w:r w:rsidRPr="00886BB3">
              <w:t>www.be.ch/kja</w:t>
            </w:r>
          </w:p>
          <w:p w14:paraId="0094480E" w14:textId="77777777" w:rsidR="00050FA8" w:rsidRPr="00886BB3" w:rsidRDefault="00050FA8" w:rsidP="00986ED0">
            <w:pPr>
              <w:pStyle w:val="Text85pt"/>
            </w:pPr>
          </w:p>
          <w:p w14:paraId="539CF276" w14:textId="77777777" w:rsidR="00050FA8" w:rsidRPr="00886BB3" w:rsidRDefault="00050FA8" w:rsidP="00986ED0">
            <w:pPr>
              <w:pStyle w:val="Text85pt"/>
            </w:pPr>
          </w:p>
        </w:tc>
      </w:tr>
      <w:tr w:rsidR="00050FA8" w:rsidRPr="00886BB3" w14:paraId="0F5D88F4" w14:textId="77777777" w:rsidTr="00986ED0">
        <w:trPr>
          <w:trHeight w:val="793"/>
        </w:trPr>
        <w:tc>
          <w:tcPr>
            <w:tcW w:w="4921" w:type="dxa"/>
            <w:vMerge/>
          </w:tcPr>
          <w:p w14:paraId="145B5877" w14:textId="77777777" w:rsidR="00050FA8" w:rsidRPr="00886BB3" w:rsidRDefault="00050FA8" w:rsidP="00986ED0"/>
        </w:tc>
      </w:tr>
      <w:tr w:rsidR="00050FA8" w:rsidRPr="00886BB3" w14:paraId="6090BBF5" w14:textId="77777777" w:rsidTr="00986ED0">
        <w:trPr>
          <w:trHeight w:val="270"/>
        </w:trPr>
        <w:tc>
          <w:tcPr>
            <w:tcW w:w="4921" w:type="dxa"/>
            <w:vMerge/>
          </w:tcPr>
          <w:p w14:paraId="125BA334" w14:textId="77777777" w:rsidR="00050FA8" w:rsidRPr="00886BB3" w:rsidRDefault="00050FA8" w:rsidP="00986ED0"/>
        </w:tc>
      </w:tr>
      <w:tr w:rsidR="00C4458E" w:rsidRPr="00886BB3" w14:paraId="7B263815" w14:textId="77777777" w:rsidTr="00986ED0">
        <w:trPr>
          <w:trHeight w:val="270"/>
        </w:trPr>
        <w:tc>
          <w:tcPr>
            <w:tcW w:w="4921" w:type="dxa"/>
          </w:tcPr>
          <w:p w14:paraId="40042C59" w14:textId="14DB0812" w:rsidR="00C4458E" w:rsidRPr="00886BB3" w:rsidRDefault="00C4458E" w:rsidP="00986ED0"/>
        </w:tc>
      </w:tr>
    </w:tbl>
    <w:p w14:paraId="2B879D71" w14:textId="02D2BE7D" w:rsidR="00DD5C42" w:rsidRPr="00886BB3" w:rsidRDefault="00986ED0" w:rsidP="00050FA8">
      <w:pPr>
        <w:pStyle w:val="Brieftitel"/>
        <w:spacing w:after="0"/>
        <w:rPr>
          <w:sz w:val="28"/>
          <w:szCs w:val="28"/>
        </w:rPr>
      </w:pPr>
      <w:bookmarkStart w:id="0" w:name="_Hlk14861871"/>
      <w:r>
        <w:rPr>
          <w:sz w:val="28"/>
          <w:szCs w:val="28"/>
        </w:rPr>
        <w:br w:type="textWrapping" w:clear="all"/>
      </w:r>
      <w:sdt>
        <w:sdtPr>
          <w:rPr>
            <w:sz w:val="28"/>
            <w:szCs w:val="28"/>
          </w:rPr>
          <w:id w:val="-1919928593"/>
          <w:placeholder>
            <w:docPart w:val="337EEFC9641C457B8BA1D16B75F31774"/>
          </w:placeholder>
          <w:text w:multiLine="1"/>
        </w:sdtPr>
        <w:sdtEndPr/>
        <w:sdtContent>
          <w:r w:rsidR="003C63DF">
            <w:rPr>
              <w:sz w:val="28"/>
              <w:szCs w:val="28"/>
            </w:rPr>
            <w:t xml:space="preserve">Meldeblatt für Verlängerung </w:t>
          </w:r>
          <w:r w:rsidR="000968B7">
            <w:rPr>
              <w:sz w:val="28"/>
              <w:szCs w:val="28"/>
            </w:rPr>
            <w:t xml:space="preserve">des </w:t>
          </w:r>
          <w:r w:rsidR="003C63DF">
            <w:rPr>
              <w:sz w:val="28"/>
              <w:szCs w:val="28"/>
            </w:rPr>
            <w:t>Pflegeverhältnis</w:t>
          </w:r>
          <w:r w:rsidR="000968B7">
            <w:rPr>
              <w:sz w:val="28"/>
              <w:szCs w:val="28"/>
            </w:rPr>
            <w:t>ses</w:t>
          </w:r>
          <w:r w:rsidR="003C63DF">
            <w:rPr>
              <w:sz w:val="28"/>
              <w:szCs w:val="28"/>
            </w:rPr>
            <w:t xml:space="preserve"> nach Erreichen der Volljährigkeit (Care </w:t>
          </w:r>
          <w:proofErr w:type="spellStart"/>
          <w:r w:rsidR="003C63DF">
            <w:rPr>
              <w:sz w:val="28"/>
              <w:szCs w:val="28"/>
            </w:rPr>
            <w:t>Leaver</w:t>
          </w:r>
          <w:proofErr w:type="spellEnd"/>
          <w:r w:rsidR="003C63DF">
            <w:rPr>
              <w:sz w:val="28"/>
              <w:szCs w:val="28"/>
            </w:rPr>
            <w:t>)</w:t>
          </w:r>
        </w:sdtContent>
      </w:sdt>
      <w:bookmarkEnd w:id="0"/>
    </w:p>
    <w:p w14:paraId="0CAFC00F" w14:textId="598882F5" w:rsidR="000D2209" w:rsidRDefault="000D2209" w:rsidP="00050FA8">
      <w:pPr>
        <w:pStyle w:val="Brieftext"/>
      </w:pPr>
    </w:p>
    <w:p w14:paraId="6514C406" w14:textId="75068063" w:rsidR="003C63DF" w:rsidRDefault="003C63DF" w:rsidP="00050FA8">
      <w:pPr>
        <w:pStyle w:val="Brieftext"/>
      </w:pPr>
      <w:r>
        <w:t xml:space="preserve">Ein Leistungsanspruch über das Erreichen der Volljährigkeit hinaus besteht </w:t>
      </w:r>
      <w:r w:rsidR="00D52A58">
        <w:t xml:space="preserve">ausschliesslich </w:t>
      </w:r>
      <w:r>
        <w:t>bei einer bereits vor dem 18. Altersjahr beanspruchten Leistung, sofern ein entsprechender Förder- und Schutzbedarf weiterhin indiziert wird.</w:t>
      </w:r>
    </w:p>
    <w:p w14:paraId="15783DE5" w14:textId="77777777" w:rsidR="00D52A58" w:rsidRDefault="00D52A58" w:rsidP="00050FA8">
      <w:pPr>
        <w:pStyle w:val="Brieftext"/>
      </w:pPr>
    </w:p>
    <w:p w14:paraId="531ABAAA" w14:textId="6F202607" w:rsidR="00FE40B7" w:rsidRDefault="00BF1BB8" w:rsidP="00050FA8">
      <w:pPr>
        <w:pStyle w:val="Brieftext"/>
      </w:pPr>
      <w:r>
        <w:t xml:space="preserve">Das Formular ist jeweils über die </w:t>
      </w:r>
      <w:r w:rsidR="002110F8">
        <w:t xml:space="preserve">Prozessplattform </w:t>
      </w:r>
      <w:proofErr w:type="spellStart"/>
      <w:r w:rsidR="002110F8">
        <w:t>Dabbawala</w:t>
      </w:r>
      <w:proofErr w:type="spellEnd"/>
      <w:r>
        <w:t xml:space="preserve"> als Nachtrag oder über </w:t>
      </w:r>
      <w:hyperlink r:id="rId8" w:history="1">
        <w:r w:rsidRPr="00BC5B53">
          <w:rPr>
            <w:rStyle w:val="Hyperlink"/>
          </w:rPr>
          <w:t>vorfinanzierung-kja@be.ch</w:t>
        </w:r>
      </w:hyperlink>
      <w:r>
        <w:t xml:space="preserve"> einzureichen.</w:t>
      </w:r>
    </w:p>
    <w:p w14:paraId="11B122C1" w14:textId="4217905E" w:rsidR="00050FA8" w:rsidRDefault="007F6646" w:rsidP="00050FA8">
      <w:pPr>
        <w:pStyle w:val="Brieftext"/>
      </w:pPr>
      <w:r>
        <w:pict w14:anchorId="5D6471CC">
          <v:rect id="_x0000_i1026" style="width:0;height:1.5pt" o:hralign="center" o:bullet="t" o:hrstd="t" o:hr="t" fillcolor="#a0a0a0" stroked="f"/>
        </w:pic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FA4965" w14:paraId="3ABF7A9F" w14:textId="77777777" w:rsidTr="00D12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0411D25A" w14:textId="77777777" w:rsidR="00FA4965" w:rsidRDefault="00FA4965" w:rsidP="00D124C2">
            <w:pPr>
              <w:spacing w:after="120"/>
            </w:pPr>
            <w:r>
              <w:rPr>
                <w:b/>
              </w:rPr>
              <w:t xml:space="preserve">Angaben </w:t>
            </w:r>
            <w:proofErr w:type="spellStart"/>
            <w:r>
              <w:rPr>
                <w:b/>
              </w:rPr>
              <w:t>LeistungsbestellerIn</w:t>
            </w:r>
            <w:proofErr w:type="spellEnd"/>
          </w:p>
        </w:tc>
      </w:tr>
      <w:tr w:rsidR="00FA4965" w14:paraId="696ADFAD" w14:textId="77777777" w:rsidTr="00D124C2">
        <w:tc>
          <w:tcPr>
            <w:tcW w:w="4989" w:type="dxa"/>
          </w:tcPr>
          <w:p w14:paraId="5ECFFAE1" w14:textId="4BA905BD" w:rsidR="00FA4965" w:rsidRDefault="00FA4965" w:rsidP="00FA4965">
            <w:pPr>
              <w:spacing w:after="120"/>
            </w:pPr>
            <w:r>
              <w:t>Adresse zuständiger Sozialdienst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BD870C3" w14:textId="2116867D" w:rsidR="00FA4965" w:rsidRDefault="007F6646" w:rsidP="00D124C2">
            <w:pPr>
              <w:spacing w:after="120"/>
            </w:pPr>
            <w:sdt>
              <w:sdtPr>
                <w:rPr>
                  <w:i/>
                  <w:szCs w:val="21"/>
                </w:rPr>
                <w:id w:val="2041700163"/>
                <w:placeholder>
                  <w:docPart w:val="ACFF5D9446884FDA843E3FC693DF24E0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FA4965" w14:paraId="22FE6CD4" w14:textId="77777777" w:rsidTr="00D124C2">
        <w:tc>
          <w:tcPr>
            <w:tcW w:w="4989" w:type="dxa"/>
          </w:tcPr>
          <w:p w14:paraId="2D4F74F6" w14:textId="77777777" w:rsidR="00FA4965" w:rsidRDefault="00FA4965" w:rsidP="00D124C2">
            <w:pPr>
              <w:spacing w:after="120"/>
            </w:pPr>
            <w:r>
              <w:t>Ansprechperson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C46CB9F" w14:textId="2C30FB5C" w:rsidR="00FA4965" w:rsidRDefault="007F6646" w:rsidP="00D124C2">
            <w:pPr>
              <w:spacing w:after="120"/>
            </w:pPr>
            <w:sdt>
              <w:sdtPr>
                <w:rPr>
                  <w:i/>
                  <w:szCs w:val="21"/>
                </w:rPr>
                <w:id w:val="1562986408"/>
                <w:placeholder>
                  <w:docPart w:val="99766608AAC84ACF83125400270FBB3C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FA4965" w14:paraId="526F6DCA" w14:textId="77777777" w:rsidTr="00D124C2">
        <w:tc>
          <w:tcPr>
            <w:tcW w:w="4989" w:type="dxa"/>
          </w:tcPr>
          <w:p w14:paraId="73DF749A" w14:textId="77777777" w:rsidR="00FA4965" w:rsidRDefault="00FA4965" w:rsidP="00D124C2">
            <w:pPr>
              <w:spacing w:after="120"/>
            </w:pPr>
            <w:r w:rsidRPr="002D5CF7">
              <w:t>E-Mail Adresse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E89402A" w14:textId="5AFF7535" w:rsidR="00FA4965" w:rsidRDefault="007F6646" w:rsidP="00D124C2">
            <w:pPr>
              <w:spacing w:after="120"/>
            </w:pPr>
            <w:sdt>
              <w:sdtPr>
                <w:rPr>
                  <w:i/>
                  <w:szCs w:val="21"/>
                </w:rPr>
                <w:id w:val="344069915"/>
                <w:placeholder>
                  <w:docPart w:val="56A980CECD47439AB8A7BE96AD8F8195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FA4965" w14:paraId="723F2979" w14:textId="77777777" w:rsidTr="00FA4965">
        <w:tc>
          <w:tcPr>
            <w:tcW w:w="4989" w:type="dxa"/>
            <w:tcBorders>
              <w:bottom w:val="single" w:sz="2" w:space="0" w:color="DFE3E5" w:themeColor="text2" w:themeTint="33"/>
            </w:tcBorders>
          </w:tcPr>
          <w:p w14:paraId="47747DE9" w14:textId="77777777" w:rsidR="00FA4965" w:rsidRDefault="00FA4965" w:rsidP="00D124C2">
            <w:pPr>
              <w:spacing w:after="120"/>
            </w:pPr>
            <w:r>
              <w:t>Direkte Telefonnummer</w:t>
            </w:r>
          </w:p>
        </w:tc>
        <w:tc>
          <w:tcPr>
            <w:tcW w:w="4989" w:type="dxa"/>
            <w:tcBorders>
              <w:bottom w:val="single" w:sz="2" w:space="0" w:color="DFE3E5" w:themeColor="text2" w:themeTint="33"/>
            </w:tcBorders>
            <w:shd w:val="clear" w:color="auto" w:fill="EFF0F1" w:themeFill="background2" w:themeFillTint="33"/>
          </w:tcPr>
          <w:p w14:paraId="5B0F3A5F" w14:textId="674B86EC" w:rsidR="00FA4965" w:rsidRDefault="007F6646" w:rsidP="00D124C2">
            <w:pPr>
              <w:spacing w:after="120"/>
            </w:pPr>
            <w:sdt>
              <w:sdtPr>
                <w:rPr>
                  <w:i/>
                  <w:szCs w:val="21"/>
                </w:rPr>
                <w:id w:val="1920588643"/>
                <w:placeholder>
                  <w:docPart w:val="577644DD5A834CD094EE45F59B999A99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FA4965" w14:paraId="088334EC" w14:textId="77777777" w:rsidTr="00FA4965">
        <w:tc>
          <w:tcPr>
            <w:tcW w:w="9978" w:type="dxa"/>
            <w:gridSpan w:val="2"/>
            <w:tcBorders>
              <w:top w:val="single" w:sz="2" w:space="0" w:color="DFE3E5" w:themeColor="text2" w:themeTint="33"/>
              <w:bottom w:val="single" w:sz="4" w:space="0" w:color="auto"/>
            </w:tcBorders>
          </w:tcPr>
          <w:p w14:paraId="2DFAC5CE" w14:textId="37B2186E" w:rsidR="00FA4965" w:rsidRDefault="00FA4965" w:rsidP="00FA4965">
            <w:pPr>
              <w:spacing w:after="120"/>
            </w:pPr>
            <w:r>
              <w:rPr>
                <w:b/>
              </w:rPr>
              <w:t>Angaben Pflegefamilie</w:t>
            </w:r>
          </w:p>
        </w:tc>
      </w:tr>
      <w:tr w:rsidR="00FE40B7" w14:paraId="1DF22FD6" w14:textId="77777777" w:rsidTr="00FA4965">
        <w:tc>
          <w:tcPr>
            <w:tcW w:w="4989" w:type="dxa"/>
            <w:tcBorders>
              <w:top w:val="single" w:sz="4" w:space="0" w:color="auto"/>
            </w:tcBorders>
          </w:tcPr>
          <w:p w14:paraId="1FF2D99C" w14:textId="172E0D5F" w:rsidR="00FE40B7" w:rsidRDefault="00FE40B7" w:rsidP="002D0431">
            <w:pPr>
              <w:spacing w:after="120"/>
            </w:pPr>
            <w:r>
              <w:t>Name Pflegefamilie</w:t>
            </w:r>
          </w:p>
        </w:tc>
        <w:tc>
          <w:tcPr>
            <w:tcW w:w="4989" w:type="dxa"/>
            <w:tcBorders>
              <w:top w:val="single" w:sz="4" w:space="0" w:color="auto"/>
            </w:tcBorders>
            <w:shd w:val="clear" w:color="auto" w:fill="EFF0F1" w:themeFill="background2" w:themeFillTint="33"/>
          </w:tcPr>
          <w:p w14:paraId="429309F7" w14:textId="522C6990" w:rsidR="00FE40B7" w:rsidRDefault="007F6646" w:rsidP="00050FA8">
            <w:pPr>
              <w:spacing w:after="120"/>
            </w:pPr>
            <w:sdt>
              <w:sdtPr>
                <w:rPr>
                  <w:i/>
                  <w:szCs w:val="21"/>
                </w:rPr>
                <w:id w:val="835644880"/>
                <w:placeholder>
                  <w:docPart w:val="AECFA545D2BC4E529CC59A61B731C267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FE40B7" w14:paraId="78CAF306" w14:textId="77777777" w:rsidTr="008268B2">
        <w:tc>
          <w:tcPr>
            <w:tcW w:w="4989" w:type="dxa"/>
          </w:tcPr>
          <w:p w14:paraId="5809CFD7" w14:textId="6FB448A2" w:rsidR="00FE40B7" w:rsidRDefault="00FE40B7" w:rsidP="002D0431">
            <w:pPr>
              <w:spacing w:after="120"/>
            </w:pPr>
            <w:r>
              <w:t>Vorname Pflegefamilie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B773F7A" w14:textId="7EEBD46E" w:rsidR="00FE40B7" w:rsidRDefault="007F6646" w:rsidP="00050FA8">
            <w:pPr>
              <w:spacing w:after="120"/>
            </w:pPr>
            <w:sdt>
              <w:sdtPr>
                <w:rPr>
                  <w:i/>
                  <w:szCs w:val="21"/>
                </w:rPr>
                <w:id w:val="-923105886"/>
                <w:placeholder>
                  <w:docPart w:val="23F534CB28BB4978B8C538F90B3FD52D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FE40B7" w14:paraId="4838870D" w14:textId="77777777" w:rsidTr="00FA4965">
        <w:tc>
          <w:tcPr>
            <w:tcW w:w="4989" w:type="dxa"/>
            <w:tcBorders>
              <w:bottom w:val="single" w:sz="2" w:space="0" w:color="DFE3E5" w:themeColor="text2" w:themeTint="33"/>
            </w:tcBorders>
          </w:tcPr>
          <w:p w14:paraId="0D9F3A99" w14:textId="79AC56F3" w:rsidR="00FE40B7" w:rsidRDefault="00FE40B7" w:rsidP="002D0431">
            <w:pPr>
              <w:spacing w:after="120"/>
            </w:pPr>
            <w:r>
              <w:t>Sozialversicherungsnummer Pflegefamilie</w:t>
            </w:r>
          </w:p>
        </w:tc>
        <w:tc>
          <w:tcPr>
            <w:tcW w:w="4989" w:type="dxa"/>
            <w:tcBorders>
              <w:bottom w:val="single" w:sz="2" w:space="0" w:color="DFE3E5" w:themeColor="text2" w:themeTint="33"/>
            </w:tcBorders>
            <w:shd w:val="clear" w:color="auto" w:fill="EFF0F1" w:themeFill="background2" w:themeFillTint="33"/>
          </w:tcPr>
          <w:p w14:paraId="3097BCF3" w14:textId="5E1666D7" w:rsidR="00FE40B7" w:rsidRDefault="007F6646" w:rsidP="00050FA8">
            <w:pPr>
              <w:spacing w:after="120"/>
            </w:pPr>
            <w:sdt>
              <w:sdtPr>
                <w:rPr>
                  <w:i/>
                  <w:szCs w:val="21"/>
                </w:rPr>
                <w:id w:val="-1421326501"/>
                <w:placeholder>
                  <w:docPart w:val="0C86ACC866EF4D1EA0E08647DDB6F866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FA4965" w14:paraId="585C6BF7" w14:textId="77777777" w:rsidTr="00FA4965">
        <w:tc>
          <w:tcPr>
            <w:tcW w:w="9978" w:type="dxa"/>
            <w:gridSpan w:val="2"/>
            <w:tcBorders>
              <w:top w:val="single" w:sz="2" w:space="0" w:color="DFE3E5" w:themeColor="text2" w:themeTint="33"/>
              <w:bottom w:val="single" w:sz="4" w:space="0" w:color="auto"/>
            </w:tcBorders>
          </w:tcPr>
          <w:p w14:paraId="49CCFEEB" w14:textId="1B688DEB" w:rsidR="00FA4965" w:rsidRDefault="00FA4965" w:rsidP="00D124C2">
            <w:pPr>
              <w:spacing w:after="120"/>
            </w:pPr>
            <w:r>
              <w:rPr>
                <w:b/>
              </w:rPr>
              <w:t xml:space="preserve">Angaben </w:t>
            </w:r>
            <w:proofErr w:type="spellStart"/>
            <w:r>
              <w:rPr>
                <w:b/>
              </w:rPr>
              <w:t>LeistungsempfängerIn</w:t>
            </w:r>
            <w:proofErr w:type="spellEnd"/>
          </w:p>
        </w:tc>
      </w:tr>
      <w:tr w:rsidR="0049617D" w14:paraId="5D859329" w14:textId="77777777" w:rsidTr="00FA4965">
        <w:tc>
          <w:tcPr>
            <w:tcW w:w="4989" w:type="dxa"/>
            <w:tcBorders>
              <w:top w:val="single" w:sz="4" w:space="0" w:color="auto"/>
            </w:tcBorders>
          </w:tcPr>
          <w:p w14:paraId="105181C0" w14:textId="6A4F768F" w:rsidR="0049617D" w:rsidRDefault="002D0431" w:rsidP="00654662">
            <w:pPr>
              <w:spacing w:after="120"/>
            </w:pPr>
            <w:r>
              <w:t>Name</w:t>
            </w:r>
            <w:r w:rsidR="00D16ABE">
              <w:t xml:space="preserve"> </w:t>
            </w:r>
            <w:proofErr w:type="spellStart"/>
            <w:r w:rsidR="00D52A58" w:rsidRPr="002110F8">
              <w:t>C</w:t>
            </w:r>
            <w:r w:rsidR="00654662" w:rsidRPr="002110F8">
              <w:t>arel</w:t>
            </w:r>
            <w:r w:rsidR="00D52A58" w:rsidRPr="002110F8">
              <w:t>eaver</w:t>
            </w:r>
            <w:proofErr w:type="spellEnd"/>
            <w:r w:rsidR="00632E37" w:rsidRPr="002110F8">
              <w:t xml:space="preserve"> (ehemaliges Pflegekind)</w:t>
            </w:r>
          </w:p>
        </w:tc>
        <w:tc>
          <w:tcPr>
            <w:tcW w:w="4989" w:type="dxa"/>
            <w:tcBorders>
              <w:top w:val="single" w:sz="4" w:space="0" w:color="auto"/>
            </w:tcBorders>
            <w:shd w:val="clear" w:color="auto" w:fill="EFF0F1" w:themeFill="background2" w:themeFillTint="33"/>
          </w:tcPr>
          <w:p w14:paraId="21EB5E18" w14:textId="676F9EBE" w:rsidR="0049617D" w:rsidRDefault="007F6646" w:rsidP="00050FA8">
            <w:pPr>
              <w:spacing w:after="120"/>
            </w:pPr>
            <w:sdt>
              <w:sdtPr>
                <w:rPr>
                  <w:i/>
                  <w:szCs w:val="21"/>
                </w:rPr>
                <w:id w:val="-1594697949"/>
                <w:placeholder>
                  <w:docPart w:val="AD347ABF5915436D8BBF63A587B7DB1B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A169B8" w14:paraId="0D5F5FCC" w14:textId="77777777" w:rsidTr="00A169B8">
        <w:trPr>
          <w:trHeight w:hRule="exact" w:val="57"/>
        </w:trPr>
        <w:tc>
          <w:tcPr>
            <w:tcW w:w="4989" w:type="dxa"/>
          </w:tcPr>
          <w:p w14:paraId="686B80EE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7F3E2005" w14:textId="77777777" w:rsidR="00A169B8" w:rsidRDefault="00A169B8" w:rsidP="00050FA8">
            <w:pPr>
              <w:spacing w:after="120"/>
            </w:pPr>
          </w:p>
        </w:tc>
      </w:tr>
      <w:tr w:rsidR="0049617D" w14:paraId="72481316" w14:textId="77777777" w:rsidTr="008268B2">
        <w:tc>
          <w:tcPr>
            <w:tcW w:w="4989" w:type="dxa"/>
          </w:tcPr>
          <w:p w14:paraId="1EEAD1E1" w14:textId="05842B56" w:rsidR="0049617D" w:rsidRDefault="00D16ABE" w:rsidP="00654662">
            <w:pPr>
              <w:spacing w:after="120"/>
            </w:pPr>
            <w:r>
              <w:t>Vorname</w:t>
            </w:r>
            <w:r w:rsidR="00057BBD">
              <w:t xml:space="preserve"> </w:t>
            </w:r>
            <w:r w:rsidR="00D52A58">
              <w:t xml:space="preserve">des </w:t>
            </w:r>
            <w:proofErr w:type="spellStart"/>
            <w:r w:rsidR="00D52A58" w:rsidRPr="0028130F">
              <w:t>C</w:t>
            </w:r>
            <w:r w:rsidR="00654662" w:rsidRPr="0028130F">
              <w:t>arel</w:t>
            </w:r>
            <w:r w:rsidR="00D52A58" w:rsidRPr="0028130F">
              <w:t>eaver</w:t>
            </w:r>
            <w:proofErr w:type="spellEnd"/>
            <w:r w:rsidR="00632E37" w:rsidRPr="0028130F">
              <w:t xml:space="preserve"> (ehemaliges Pflegekind)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31826421" w14:textId="559986DA" w:rsidR="0049617D" w:rsidRDefault="007F6646" w:rsidP="00050FA8">
            <w:pPr>
              <w:spacing w:after="120"/>
            </w:pPr>
            <w:sdt>
              <w:sdtPr>
                <w:rPr>
                  <w:i/>
                  <w:szCs w:val="21"/>
                </w:rPr>
                <w:id w:val="111712870"/>
                <w:placeholder>
                  <w:docPart w:val="5537B9C174174E1DA4F6B22E97D8CD62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DF553F" w14:paraId="3B14859A" w14:textId="77777777" w:rsidTr="008268B2">
        <w:tc>
          <w:tcPr>
            <w:tcW w:w="4989" w:type="dxa"/>
          </w:tcPr>
          <w:p w14:paraId="2888061E" w14:textId="0EAC4DAE" w:rsidR="00DF553F" w:rsidRDefault="00DF553F" w:rsidP="00654662">
            <w:pPr>
              <w:spacing w:after="120"/>
            </w:pPr>
            <w:r>
              <w:t>Geburtsdatum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55F7B94" w14:textId="525B58E8" w:rsidR="00DF553F" w:rsidRDefault="007F6646" w:rsidP="00050FA8">
            <w:pPr>
              <w:spacing w:after="120"/>
            </w:pPr>
            <w:sdt>
              <w:sdtPr>
                <w:rPr>
                  <w:i/>
                  <w:szCs w:val="21"/>
                </w:rPr>
                <w:id w:val="-1852868990"/>
                <w:placeholder>
                  <w:docPart w:val="CABCD6AED86E4DFEAB745DD79ED99DB9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49617D" w14:paraId="08A39D7A" w14:textId="77777777" w:rsidTr="008268B2">
        <w:tc>
          <w:tcPr>
            <w:tcW w:w="4989" w:type="dxa"/>
          </w:tcPr>
          <w:p w14:paraId="4FB59232" w14:textId="3A7F3E7C" w:rsidR="0049617D" w:rsidRDefault="008B15D8" w:rsidP="008B15D8">
            <w:pPr>
              <w:spacing w:after="120"/>
            </w:pPr>
            <w:r>
              <w:lastRenderedPageBreak/>
              <w:t xml:space="preserve">Sozialversicherungsnummer </w:t>
            </w:r>
            <w:proofErr w:type="spellStart"/>
            <w:r w:rsidR="00D52A58" w:rsidRPr="0028130F">
              <w:t>C</w:t>
            </w:r>
            <w:r w:rsidR="00654662" w:rsidRPr="0028130F">
              <w:t>arel</w:t>
            </w:r>
            <w:r w:rsidR="00D52A58" w:rsidRPr="0028130F">
              <w:t>eaver</w:t>
            </w:r>
            <w:proofErr w:type="spellEnd"/>
            <w:r w:rsidR="00632E37" w:rsidRPr="0028130F">
              <w:t xml:space="preserve"> (ehemaliges Pflegekind)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3B66DEC" w14:textId="5F7DAC5B" w:rsidR="0049617D" w:rsidRDefault="007F6646" w:rsidP="00050FA8">
            <w:pPr>
              <w:spacing w:after="120"/>
            </w:pPr>
            <w:sdt>
              <w:sdtPr>
                <w:rPr>
                  <w:i/>
                  <w:szCs w:val="21"/>
                </w:rPr>
                <w:id w:val="-1267690045"/>
                <w:placeholder>
                  <w:docPart w:val="6DB33D9DC24B462287DA2474B88FFC3B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A169B8" w14:paraId="002E7C30" w14:textId="77777777" w:rsidTr="00A169B8">
        <w:trPr>
          <w:trHeight w:hRule="exact" w:val="57"/>
        </w:trPr>
        <w:tc>
          <w:tcPr>
            <w:tcW w:w="4989" w:type="dxa"/>
          </w:tcPr>
          <w:p w14:paraId="07DD0147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4486BDDC" w14:textId="77777777" w:rsidR="00A169B8" w:rsidRDefault="00A169B8" w:rsidP="00050FA8">
            <w:pPr>
              <w:spacing w:after="120"/>
            </w:pPr>
          </w:p>
        </w:tc>
      </w:tr>
      <w:tr w:rsidR="00057BBD" w14:paraId="18BB8863" w14:textId="77777777" w:rsidTr="001401BF">
        <w:tc>
          <w:tcPr>
            <w:tcW w:w="4989" w:type="dxa"/>
          </w:tcPr>
          <w:p w14:paraId="43F45BE3" w14:textId="0BF38DFE" w:rsidR="00057BBD" w:rsidRPr="00515767" w:rsidRDefault="00217FA9" w:rsidP="00632E3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Verlängerung </w:t>
            </w:r>
            <w:r w:rsidR="00632E37">
              <w:rPr>
                <w:b/>
              </w:rPr>
              <w:t xml:space="preserve">Betreuungsverhältnis </w:t>
            </w:r>
            <w:r w:rsidR="00632E37" w:rsidRPr="00515767">
              <w:rPr>
                <w:b/>
              </w:rPr>
              <w:t xml:space="preserve"> 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1075F819" w14:textId="1F933493" w:rsidR="00057BBD" w:rsidRDefault="00DE497F" w:rsidP="001401BF">
            <w:pPr>
              <w:spacing w:after="120"/>
            </w:pPr>
            <w:r>
              <w:t>Voraussichtlich b</w:t>
            </w:r>
            <w:r w:rsidR="00217FA9">
              <w:t xml:space="preserve">is </w:t>
            </w:r>
            <w:sdt>
              <w:sdtPr>
                <w:rPr>
                  <w:i/>
                  <w:szCs w:val="21"/>
                </w:rPr>
                <w:id w:val="-131330217"/>
                <w:placeholder>
                  <w:docPart w:val="1F4C4BB37EFA4C11B524C643D4DB2844"/>
                </w:placeholder>
              </w:sdtPr>
              <w:sdtEndPr/>
              <w:sdtContent>
                <w:sdt>
                  <w:sdtPr>
                    <w:rPr>
                      <w:i/>
                      <w:szCs w:val="21"/>
                    </w:rPr>
                    <w:id w:val="-975603911"/>
                    <w:placeholder>
                      <w:docPart w:val="79D716CE2A7C4BE7BA1CE6FBA1012484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52A58" w:rsidRPr="001A0728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</w:tc>
      </w:tr>
      <w:tr w:rsidR="00217FA9" w14:paraId="71E2B243" w14:textId="77777777" w:rsidTr="001401BF">
        <w:tc>
          <w:tcPr>
            <w:tcW w:w="4989" w:type="dxa"/>
          </w:tcPr>
          <w:p w14:paraId="7F33B500" w14:textId="370FEFAD" w:rsidR="00217FA9" w:rsidRDefault="00217FA9" w:rsidP="00057FEF">
            <w:pPr>
              <w:spacing w:after="120"/>
              <w:rPr>
                <w:b/>
              </w:rPr>
            </w:pPr>
            <w:r w:rsidRPr="00217FA9">
              <w:t>Begründung</w:t>
            </w:r>
            <w:r w:rsidR="00057FEF">
              <w:t xml:space="preserve"> des</w:t>
            </w:r>
            <w:r w:rsidR="00D52A58">
              <w:t xml:space="preserve"> Förder- und Schutzbedarf</w:t>
            </w:r>
            <w:r w:rsidR="00057FEF">
              <w:t>s über die Volljährigkeit hinaus mit entsprechender Zielformulierung</w:t>
            </w:r>
            <w:r>
              <w:rPr>
                <w:b/>
              </w:rPr>
              <w:t>: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7DB3B2E3" w14:textId="367ECDE9" w:rsidR="00217FA9" w:rsidRDefault="007F6646" w:rsidP="001401BF">
            <w:pPr>
              <w:spacing w:after="120"/>
            </w:pPr>
            <w:sdt>
              <w:sdtPr>
                <w:rPr>
                  <w:i/>
                  <w:szCs w:val="21"/>
                </w:rPr>
                <w:id w:val="-1198395360"/>
                <w:placeholder>
                  <w:docPart w:val="7D34CE7FDD02474F86B189DFE64131FE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217FA9" w14:paraId="465C0E30" w14:textId="77777777" w:rsidTr="001401BF">
        <w:tc>
          <w:tcPr>
            <w:tcW w:w="4989" w:type="dxa"/>
          </w:tcPr>
          <w:p w14:paraId="6828A79D" w14:textId="60B3C1F1" w:rsidR="00B1716B" w:rsidRDefault="00057FEF" w:rsidP="001401BF">
            <w:pPr>
              <w:spacing w:after="120"/>
            </w:pPr>
            <w:r>
              <w:t xml:space="preserve">Eine Reduktion gestützt auf Art. 28 KFSV </w:t>
            </w:r>
            <w:r w:rsidR="00B1716B">
              <w:t>für die B</w:t>
            </w:r>
            <w:r w:rsidR="003147EF">
              <w:t>etreuung</w:t>
            </w:r>
            <w:r w:rsidR="000968B7">
              <w:rPr>
                <w:rStyle w:val="Funotenzeichen"/>
              </w:rPr>
              <w:footnoteReference w:id="1"/>
            </w:r>
            <w:r w:rsidR="003147EF">
              <w:t>: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ED0E9D6" w14:textId="008793FD" w:rsidR="00057FEF" w:rsidRDefault="007F6646" w:rsidP="00057FEF">
            <w:sdt>
              <w:sdtPr>
                <w:rPr>
                  <w:rFonts w:cstheme="minorHAnsi"/>
                </w:rPr>
                <w:id w:val="-16723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FEF">
              <w:rPr>
                <w:rFonts w:cstheme="minorHAnsi"/>
              </w:rPr>
              <w:t xml:space="preserve"> Ja</w:t>
            </w:r>
            <w:r w:rsidR="00057FEF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331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FEF">
              <w:rPr>
                <w:rFonts w:cstheme="minorHAnsi"/>
              </w:rPr>
              <w:t xml:space="preserve"> Nein</w:t>
            </w:r>
          </w:p>
          <w:p w14:paraId="7AB329EB" w14:textId="6638B168" w:rsidR="00217FA9" w:rsidRDefault="00217FA9" w:rsidP="001401BF">
            <w:pPr>
              <w:spacing w:after="120"/>
            </w:pPr>
          </w:p>
        </w:tc>
      </w:tr>
      <w:tr w:rsidR="00057BBD" w14:paraId="6ECE155D" w14:textId="77777777" w:rsidTr="001401BF">
        <w:tc>
          <w:tcPr>
            <w:tcW w:w="4989" w:type="dxa"/>
          </w:tcPr>
          <w:p w14:paraId="075790BF" w14:textId="051F5F93" w:rsidR="00057BBD" w:rsidRDefault="00FE40B7" w:rsidP="00E70711">
            <w:pPr>
              <w:spacing w:after="120"/>
            </w:pPr>
            <w:r>
              <w:t xml:space="preserve">Unterkunft und Verpflegung </w:t>
            </w:r>
            <w:r w:rsidR="003C4E93">
              <w:t>(</w:t>
            </w:r>
            <w:sdt>
              <w:sdtPr>
                <w:rPr>
                  <w:i/>
                </w:rPr>
                <w:id w:val="96835386"/>
                <w:placeholder>
                  <w:docPart w:val="24B09C563B9F458F9D4D1735A5638946"/>
                </w:placeholder>
                <w:showingPlcHdr/>
              </w:sdtPr>
              <w:sdtEndPr/>
              <w:sdtContent>
                <w:r w:rsidR="00E70711">
                  <w:rPr>
                    <w:rStyle w:val="Platzhaltertext"/>
                  </w:rPr>
                  <w:t>Anzahl</w:t>
                </w:r>
              </w:sdtContent>
            </w:sdt>
            <w:r w:rsidR="00E70711">
              <w:t xml:space="preserve"> </w:t>
            </w:r>
            <w:r w:rsidR="00057FEF">
              <w:t>Be</w:t>
            </w:r>
            <w:r w:rsidR="000968B7">
              <w:t>treuungstage</w:t>
            </w:r>
            <w:r w:rsidR="00057FEF">
              <w:t xml:space="preserve"> x </w:t>
            </w:r>
            <w:r w:rsidR="003C4E93">
              <w:t>CHF 33.00) Monatspauschale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75A8FBBA" w14:textId="3BE9AB37" w:rsidR="00057BBD" w:rsidRDefault="00FE40B7" w:rsidP="001401BF">
            <w:pPr>
              <w:spacing w:after="120"/>
            </w:pPr>
            <w:r>
              <w:t xml:space="preserve">= CHF </w:t>
            </w:r>
            <w:sdt>
              <w:sdtPr>
                <w:rPr>
                  <w:i/>
                </w:rPr>
                <w:id w:val="2060521244"/>
                <w:placeholder>
                  <w:docPart w:val="074C288B09704E4AB89F132F25095E34"/>
                </w:placeholder>
                <w:showingPlcHdr/>
              </w:sdtPr>
              <w:sdtEndPr/>
              <w:sdtContent>
                <w:r w:rsidR="00DE497F" w:rsidRPr="00A3119D">
                  <w:rPr>
                    <w:rStyle w:val="Platzhaltertext"/>
                  </w:rPr>
                  <w:t>Betrag eingeben</w:t>
                </w:r>
              </w:sdtContent>
            </w:sdt>
          </w:p>
        </w:tc>
      </w:tr>
      <w:tr w:rsidR="00057BBD" w14:paraId="03B39827" w14:textId="77777777" w:rsidTr="001401BF">
        <w:tc>
          <w:tcPr>
            <w:tcW w:w="4989" w:type="dxa"/>
          </w:tcPr>
          <w:p w14:paraId="031FAAC9" w14:textId="05C0C85D" w:rsidR="003C4E93" w:rsidRDefault="00FE40B7" w:rsidP="00E70711">
            <w:pPr>
              <w:spacing w:after="120"/>
            </w:pPr>
            <w:r>
              <w:t>Betreuung</w:t>
            </w:r>
            <w:r w:rsidR="00057FEF">
              <w:t>sentgelt</w:t>
            </w:r>
            <w:r w:rsidR="00A3119D">
              <w:t xml:space="preserve">: </w:t>
            </w:r>
            <w:r w:rsidR="00A3119D" w:rsidRPr="0028130F">
              <w:rPr>
                <w:rStyle w:val="Platzhaltertext"/>
              </w:rPr>
              <w:t>(</w:t>
            </w:r>
            <w:sdt>
              <w:sdtPr>
                <w:rPr>
                  <w:i/>
                </w:rPr>
                <w:id w:val="1882127087"/>
                <w:placeholder>
                  <w:docPart w:val="A2F88C358A5248EBBBBEB7652C50669D"/>
                </w:placeholder>
                <w:showingPlcHdr/>
              </w:sdtPr>
              <w:sdtEndPr/>
              <w:sdtContent>
                <w:r w:rsidR="00E70711">
                  <w:rPr>
                    <w:rStyle w:val="Platzhaltertext"/>
                  </w:rPr>
                  <w:t>Anzahl</w:t>
                </w:r>
              </w:sdtContent>
            </w:sdt>
            <w:r w:rsidR="00E70711">
              <w:t xml:space="preserve"> </w:t>
            </w:r>
            <w:r w:rsidR="00B1716B">
              <w:t xml:space="preserve">Betreuungstage x </w:t>
            </w:r>
            <w:r w:rsidR="003C4E93">
              <w:t xml:space="preserve">CHF </w:t>
            </w:r>
            <w:sdt>
              <w:sdtPr>
                <w:rPr>
                  <w:b/>
                  <w:i/>
                </w:rPr>
                <w:id w:val="1205146180"/>
                <w:placeholder>
                  <w:docPart w:val="507AEF1611C34CEFB0B2AE5B81510217"/>
                </w:placeholder>
                <w:showingPlcHdr/>
              </w:sdtPr>
              <w:sdtEndPr/>
              <w:sdtContent>
                <w:r w:rsidR="0028130F" w:rsidRPr="0028130F">
                  <w:rPr>
                    <w:rStyle w:val="Platzhaltertext"/>
                  </w:rPr>
                  <w:t>Betrag eingeben</w:t>
                </w:r>
              </w:sdtContent>
            </w:sdt>
            <w:r w:rsidR="0028130F">
              <w:t xml:space="preserve"> </w:t>
            </w:r>
            <w:r w:rsidR="003C4E93">
              <w:t>Monatspauschale</w:t>
            </w:r>
            <w:r w:rsidR="00DE497F">
              <w:rPr>
                <w:rStyle w:val="Funotenzeichen"/>
              </w:rPr>
              <w:footnoteReference w:id="2"/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1CD7FFB" w14:textId="19D9BC54" w:rsidR="00057BBD" w:rsidRDefault="00FE40B7" w:rsidP="001401BF">
            <w:pPr>
              <w:spacing w:after="120"/>
            </w:pPr>
            <w:r>
              <w:t xml:space="preserve">= CHF </w:t>
            </w:r>
            <w:sdt>
              <w:sdtPr>
                <w:rPr>
                  <w:i/>
                </w:rPr>
                <w:id w:val="-2034184901"/>
                <w:placeholder>
                  <w:docPart w:val="E8BA98BD1AD54E248246438B367F5062"/>
                </w:placeholder>
                <w:showingPlcHdr/>
              </w:sdtPr>
              <w:sdtEndPr/>
              <w:sdtContent>
                <w:r w:rsidR="00DE497F" w:rsidRPr="00A3119D">
                  <w:rPr>
                    <w:rStyle w:val="Platzhaltertext"/>
                  </w:rPr>
                  <w:t>Betrag eingeben</w:t>
                </w:r>
              </w:sdtContent>
            </w:sdt>
          </w:p>
        </w:tc>
      </w:tr>
      <w:tr w:rsidR="00057BBD" w:rsidRPr="00515767" w14:paraId="3D992EF8" w14:textId="77777777" w:rsidTr="00A3119D">
        <w:trPr>
          <w:trHeight w:hRule="exact" w:val="1121"/>
        </w:trPr>
        <w:tc>
          <w:tcPr>
            <w:tcW w:w="4989" w:type="dxa"/>
          </w:tcPr>
          <w:p w14:paraId="37FC76AD" w14:textId="2497BBA8" w:rsidR="00057BBD" w:rsidRDefault="00515767" w:rsidP="002110F8">
            <w:pPr>
              <w:spacing w:after="120"/>
              <w:rPr>
                <w:b/>
              </w:rPr>
            </w:pPr>
            <w:r w:rsidRPr="00515767">
              <w:rPr>
                <w:b/>
              </w:rPr>
              <w:t xml:space="preserve">Total </w:t>
            </w:r>
            <w:r w:rsidR="00DE497F">
              <w:rPr>
                <w:b/>
              </w:rPr>
              <w:t>Monatspauschale</w:t>
            </w:r>
          </w:p>
          <w:p w14:paraId="16F86F60" w14:textId="73F688D5" w:rsidR="002110F8" w:rsidRPr="00515767" w:rsidRDefault="002110F8" w:rsidP="002110F8">
            <w:pPr>
              <w:spacing w:after="120"/>
              <w:rPr>
                <w:b/>
              </w:rPr>
            </w:pPr>
            <w:r>
              <w:rPr>
                <w:b/>
              </w:rPr>
              <w:t>(Unterkunft, Verpflegung und Betreuung)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3D56BE6" w14:textId="2B123A71" w:rsidR="00057BBD" w:rsidRPr="00515767" w:rsidRDefault="00BF1BB8" w:rsidP="001401B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= CHF </w:t>
            </w:r>
            <w:sdt>
              <w:sdtPr>
                <w:rPr>
                  <w:b/>
                  <w:i/>
                </w:rPr>
                <w:id w:val="-1692444777"/>
                <w:placeholder>
                  <w:docPart w:val="9FFA879D4FE747CFA98E22293C4DD3EA"/>
                </w:placeholder>
                <w:showingPlcHdr/>
              </w:sdtPr>
              <w:sdtEndPr/>
              <w:sdtContent>
                <w:r w:rsidR="00DE497F" w:rsidRPr="00A3119D">
                  <w:rPr>
                    <w:rStyle w:val="Platzhaltertext"/>
                    <w:b/>
                  </w:rPr>
                  <w:t>Betrag eingeben</w:t>
                </w:r>
              </w:sdtContent>
            </w:sdt>
          </w:p>
        </w:tc>
      </w:tr>
      <w:tr w:rsidR="00DE497F" w14:paraId="0410F2F3" w14:textId="77777777" w:rsidTr="008D262C">
        <w:tc>
          <w:tcPr>
            <w:tcW w:w="9978" w:type="dxa"/>
            <w:gridSpan w:val="2"/>
          </w:tcPr>
          <w:p w14:paraId="00D84663" w14:textId="77777777" w:rsidR="00DE497F" w:rsidRPr="005D75EE" w:rsidRDefault="00DE497F" w:rsidP="008D262C">
            <w:pPr>
              <w:spacing w:after="120"/>
              <w:ind w:left="-28"/>
              <w:rPr>
                <w:b/>
              </w:rPr>
            </w:pPr>
            <w:r w:rsidRPr="005D75EE">
              <w:rPr>
                <w:b/>
              </w:rPr>
              <w:t>Auszahlungsadresse</w:t>
            </w:r>
          </w:p>
        </w:tc>
      </w:tr>
      <w:tr w:rsidR="00DE497F" w14:paraId="4C9B8BAC" w14:textId="77777777" w:rsidTr="008D262C">
        <w:tc>
          <w:tcPr>
            <w:tcW w:w="4989" w:type="dxa"/>
          </w:tcPr>
          <w:p w14:paraId="0EFE9468" w14:textId="77777777" w:rsidR="00DE497F" w:rsidRDefault="00DE497F" w:rsidP="008D262C">
            <w:pPr>
              <w:spacing w:after="120"/>
            </w:pPr>
            <w:r>
              <w:t>Bank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7900EFB" w14:textId="0E6EF239" w:rsidR="00DE497F" w:rsidRDefault="007F6646" w:rsidP="008D262C">
            <w:pPr>
              <w:spacing w:after="120"/>
            </w:pPr>
            <w:sdt>
              <w:sdtPr>
                <w:rPr>
                  <w:i/>
                  <w:szCs w:val="21"/>
                </w:rPr>
                <w:id w:val="-244110784"/>
                <w:placeholder>
                  <w:docPart w:val="B52299DB282140BF81F99EC644249532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DE497F" w14:paraId="6E412B0C" w14:textId="77777777" w:rsidTr="008D262C">
        <w:tc>
          <w:tcPr>
            <w:tcW w:w="4989" w:type="dxa"/>
          </w:tcPr>
          <w:p w14:paraId="7D80B5F3" w14:textId="77777777" w:rsidR="00DE497F" w:rsidRDefault="00DE497F" w:rsidP="008D262C">
            <w:pPr>
              <w:spacing w:after="120"/>
            </w:pPr>
            <w:r>
              <w:t>IBAN 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DD1373E" w14:textId="5BB4FEDA" w:rsidR="00DE497F" w:rsidRDefault="007F6646" w:rsidP="008D262C">
            <w:pPr>
              <w:spacing w:after="120"/>
            </w:pPr>
            <w:sdt>
              <w:sdtPr>
                <w:rPr>
                  <w:i/>
                  <w:szCs w:val="21"/>
                </w:rPr>
                <w:id w:val="952206058"/>
                <w:placeholder>
                  <w:docPart w:val="2415B00DB6374892BC42D469CA43524A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DE497F" w14:paraId="4EE26F29" w14:textId="77777777" w:rsidTr="008D262C">
        <w:tc>
          <w:tcPr>
            <w:tcW w:w="4989" w:type="dxa"/>
          </w:tcPr>
          <w:p w14:paraId="0FCD65F9" w14:textId="77777777" w:rsidR="00DE497F" w:rsidRDefault="00DE497F" w:rsidP="008D262C">
            <w:pPr>
              <w:spacing w:after="120"/>
            </w:pPr>
            <w:r>
              <w:t>Name der Kontoinhaberin / des Kontoinhabers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5CDAFE9" w14:textId="55C0F2B9" w:rsidR="00DE497F" w:rsidRDefault="007F6646" w:rsidP="008D262C">
            <w:pPr>
              <w:spacing w:after="120"/>
            </w:pPr>
            <w:sdt>
              <w:sdtPr>
                <w:rPr>
                  <w:i/>
                  <w:szCs w:val="21"/>
                </w:rPr>
                <w:id w:val="355937076"/>
                <w:placeholder>
                  <w:docPart w:val="26C8C0A052D34063AED94F93038C08B3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07FBAE90" w14:textId="539DCF62" w:rsidR="000A093D" w:rsidRDefault="000A093D" w:rsidP="00DE497F">
      <w:pPr>
        <w:spacing w:after="120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DE497F" w14:paraId="2E6FE75D" w14:textId="77777777" w:rsidTr="008D2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4989" w:type="dxa"/>
          </w:tcPr>
          <w:p w14:paraId="3DB5A978" w14:textId="77777777" w:rsidR="00DE497F" w:rsidRDefault="00DE497F" w:rsidP="008D262C">
            <w:pPr>
              <w:spacing w:after="120"/>
            </w:pPr>
            <w:r>
              <w:t>Bemerkungen / Beilagen:</w:t>
            </w:r>
          </w:p>
        </w:tc>
        <w:tc>
          <w:tcPr>
            <w:tcW w:w="4989" w:type="dxa"/>
            <w:shd w:val="clear" w:color="auto" w:fill="auto"/>
          </w:tcPr>
          <w:p w14:paraId="7D332719" w14:textId="77777777" w:rsidR="00DE497F" w:rsidRDefault="00DE497F" w:rsidP="008D262C">
            <w:pPr>
              <w:spacing w:after="120"/>
            </w:pPr>
          </w:p>
        </w:tc>
      </w:tr>
      <w:tr w:rsidR="00DE497F" w14:paraId="541523E7" w14:textId="77777777" w:rsidTr="00FA4965">
        <w:trPr>
          <w:trHeight w:val="1271"/>
        </w:trPr>
        <w:tc>
          <w:tcPr>
            <w:tcW w:w="9978" w:type="dxa"/>
            <w:gridSpan w:val="2"/>
            <w:shd w:val="clear" w:color="auto" w:fill="EFF0F1" w:themeFill="background2" w:themeFillTint="33"/>
          </w:tcPr>
          <w:p w14:paraId="32F09F1F" w14:textId="12CFFA6F" w:rsidR="00DE497F" w:rsidRDefault="007F6646" w:rsidP="008D262C">
            <w:pPr>
              <w:spacing w:after="120"/>
            </w:pPr>
            <w:sdt>
              <w:sdtPr>
                <w:rPr>
                  <w:i/>
                  <w:szCs w:val="21"/>
                </w:rPr>
                <w:id w:val="-1097025150"/>
                <w:placeholder>
                  <w:docPart w:val="3CFC29C85F454915AED23839B938E453"/>
                </w:placeholder>
                <w:showingPlcHdr/>
              </w:sdtPr>
              <w:sdtContent>
                <w:r>
                  <w:rPr>
                    <w:rStyle w:val="Platzhaltertext"/>
                    <w:i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4A0F453C" w14:textId="77777777" w:rsidR="00DE497F" w:rsidRPr="00886BB3" w:rsidRDefault="00DE497F" w:rsidP="00FA4965">
      <w:pPr>
        <w:spacing w:after="120"/>
      </w:pPr>
    </w:p>
    <w:sectPr w:rsidR="00DE497F" w:rsidRPr="00886BB3" w:rsidSect="007254A0">
      <w:head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07295" w14:textId="77777777" w:rsidR="00393F0A" w:rsidRDefault="00393F0A" w:rsidP="00F91D37">
      <w:pPr>
        <w:spacing w:line="240" w:lineRule="auto"/>
      </w:pPr>
      <w:r>
        <w:separator/>
      </w:r>
    </w:p>
  </w:endnote>
  <w:endnote w:type="continuationSeparator" w:id="0">
    <w:p w14:paraId="4FCBAA2A" w14:textId="77777777" w:rsidR="00393F0A" w:rsidRDefault="00393F0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  <w:sig w:usb0="00000000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D74B" w14:textId="77777777" w:rsidR="000D5495" w:rsidRDefault="000D5495" w:rsidP="000D5495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  <w:p w14:paraId="56C282DD" w14:textId="60AB7D1A" w:rsidR="00333DD7" w:rsidRPr="000D5495" w:rsidRDefault="002110F8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  <w:r>
      <w:t>M</w:t>
    </w:r>
    <w:r w:rsidR="009560C0">
      <w:t>eldeblatt Verlängerung Pflegeverhältnis Volljährigkeit/Jan.2022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A876" w14:textId="77777777" w:rsidR="00393F0A" w:rsidRDefault="00393F0A" w:rsidP="00F91D37">
      <w:pPr>
        <w:spacing w:line="240" w:lineRule="auto"/>
      </w:pPr>
    </w:p>
    <w:p w14:paraId="61D498A6" w14:textId="77777777" w:rsidR="00393F0A" w:rsidRDefault="00393F0A" w:rsidP="00F91D37">
      <w:pPr>
        <w:spacing w:line="240" w:lineRule="auto"/>
      </w:pPr>
    </w:p>
  </w:footnote>
  <w:footnote w:type="continuationSeparator" w:id="0">
    <w:p w14:paraId="3DC2A466" w14:textId="77777777" w:rsidR="00393F0A" w:rsidRDefault="00393F0A" w:rsidP="00F91D37">
      <w:pPr>
        <w:spacing w:line="240" w:lineRule="auto"/>
      </w:pPr>
      <w:r>
        <w:continuationSeparator/>
      </w:r>
    </w:p>
  </w:footnote>
  <w:footnote w:id="1">
    <w:p w14:paraId="09FA164A" w14:textId="17BE3B6D" w:rsidR="000968B7" w:rsidRDefault="000968B7">
      <w:pPr>
        <w:pStyle w:val="Funotentext"/>
      </w:pPr>
      <w:r>
        <w:rPr>
          <w:rStyle w:val="Funotenzeichen"/>
        </w:rPr>
        <w:footnoteRef/>
      </w:r>
      <w:r w:rsidR="00FA4965">
        <w:t xml:space="preserve"> Ein </w:t>
      </w:r>
      <w:r>
        <w:t xml:space="preserve">reduziertes Pflegegeld ist dann angezeigt, wenn der Betreuungsaufwand des </w:t>
      </w:r>
      <w:proofErr w:type="spellStart"/>
      <w:r>
        <w:t>Careleavers</w:t>
      </w:r>
      <w:proofErr w:type="spellEnd"/>
      <w:r>
        <w:t xml:space="preserve"> nicht mehr im bisherigen Umfang </w:t>
      </w:r>
      <w:r w:rsidR="00654662">
        <w:t>gefordert</w:t>
      </w:r>
      <w:r>
        <w:t xml:space="preserve"> ist. </w:t>
      </w:r>
    </w:p>
  </w:footnote>
  <w:footnote w:id="2">
    <w:p w14:paraId="3C727557" w14:textId="3D3EE951" w:rsidR="00DE497F" w:rsidRDefault="00DE497F">
      <w:pPr>
        <w:pStyle w:val="Funotentext"/>
      </w:pPr>
      <w:r>
        <w:rPr>
          <w:rStyle w:val="Funotenzeichen"/>
        </w:rPr>
        <w:footnoteRef/>
      </w:r>
      <w:r>
        <w:t xml:space="preserve"> Sozialversicherungsrelevanter Betrag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14:paraId="4B92C84C" w14:textId="77777777" w:rsidTr="00840B34">
      <w:tc>
        <w:tcPr>
          <w:tcW w:w="5100" w:type="dxa"/>
        </w:tcPr>
        <w:p w14:paraId="2282F508" w14:textId="77777777"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14:paraId="14FEF6D2" w14:textId="77777777"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14:paraId="144F91A3" w14:textId="6E1DCC29"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7F6646">
            <w:rPr>
              <w:lang w:val="de-DE"/>
            </w:rPr>
            <w:br/>
            <w:t>Meldeblatt für Verlängerung des Pflegeverhältnisses nach Erreichen der Volljährigkeit (Care Leaver)</w:t>
          </w:r>
          <w:r>
            <w:rPr>
              <w:lang w:val="de-DE"/>
            </w:rPr>
            <w:fldChar w:fldCharType="end"/>
          </w:r>
        </w:p>
      </w:tc>
    </w:tr>
  </w:tbl>
  <w:p w14:paraId="591ADA48" w14:textId="77777777"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57CA9CF7" wp14:editId="12F4859A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E36A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4CF760B4" wp14:editId="4945C65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301060"/>
    <w:multiLevelType w:val="hybridMultilevel"/>
    <w:tmpl w:val="AF0A9B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E7513B"/>
    <w:multiLevelType w:val="hybridMultilevel"/>
    <w:tmpl w:val="CC686FA0"/>
    <w:lvl w:ilvl="0" w:tplc="2BE20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5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A8"/>
    <w:rsid w:val="00002978"/>
    <w:rsid w:val="0001010F"/>
    <w:rsid w:val="000116E1"/>
    <w:rsid w:val="000118C1"/>
    <w:rsid w:val="00015D48"/>
    <w:rsid w:val="00017BB5"/>
    <w:rsid w:val="000209DC"/>
    <w:rsid w:val="0002147A"/>
    <w:rsid w:val="00022547"/>
    <w:rsid w:val="000258FF"/>
    <w:rsid w:val="000266B7"/>
    <w:rsid w:val="0002739A"/>
    <w:rsid w:val="00032B92"/>
    <w:rsid w:val="000409C8"/>
    <w:rsid w:val="00041700"/>
    <w:rsid w:val="00043B19"/>
    <w:rsid w:val="0004410F"/>
    <w:rsid w:val="00045DA0"/>
    <w:rsid w:val="0004775B"/>
    <w:rsid w:val="000500AB"/>
    <w:rsid w:val="00050DED"/>
    <w:rsid w:val="00050FA8"/>
    <w:rsid w:val="000529A7"/>
    <w:rsid w:val="00054BDC"/>
    <w:rsid w:val="00057BBD"/>
    <w:rsid w:val="00057FEF"/>
    <w:rsid w:val="000610F6"/>
    <w:rsid w:val="00061F5D"/>
    <w:rsid w:val="00063BC2"/>
    <w:rsid w:val="000701F1"/>
    <w:rsid w:val="0007095A"/>
    <w:rsid w:val="00071780"/>
    <w:rsid w:val="000822A6"/>
    <w:rsid w:val="000823C7"/>
    <w:rsid w:val="00084732"/>
    <w:rsid w:val="00084759"/>
    <w:rsid w:val="00086A9A"/>
    <w:rsid w:val="00095CB1"/>
    <w:rsid w:val="0009664E"/>
    <w:rsid w:val="000968B7"/>
    <w:rsid w:val="00096E8E"/>
    <w:rsid w:val="00097476"/>
    <w:rsid w:val="000A093D"/>
    <w:rsid w:val="000A1884"/>
    <w:rsid w:val="000A42E5"/>
    <w:rsid w:val="000B0159"/>
    <w:rsid w:val="000B2FF5"/>
    <w:rsid w:val="000B595D"/>
    <w:rsid w:val="000B64EC"/>
    <w:rsid w:val="000C31B5"/>
    <w:rsid w:val="000C49C1"/>
    <w:rsid w:val="000C5AA0"/>
    <w:rsid w:val="000C65D2"/>
    <w:rsid w:val="000C7D6E"/>
    <w:rsid w:val="000D06EA"/>
    <w:rsid w:val="000D1743"/>
    <w:rsid w:val="000D2209"/>
    <w:rsid w:val="000D2B21"/>
    <w:rsid w:val="000D549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07D1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1F32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43C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1F73FB"/>
    <w:rsid w:val="002008D7"/>
    <w:rsid w:val="00203AF7"/>
    <w:rsid w:val="002110F8"/>
    <w:rsid w:val="002141FD"/>
    <w:rsid w:val="00217FA9"/>
    <w:rsid w:val="002214E4"/>
    <w:rsid w:val="002221C6"/>
    <w:rsid w:val="002232DB"/>
    <w:rsid w:val="00224C53"/>
    <w:rsid w:val="00224C9B"/>
    <w:rsid w:val="00225571"/>
    <w:rsid w:val="0022685B"/>
    <w:rsid w:val="0023205B"/>
    <w:rsid w:val="0023406A"/>
    <w:rsid w:val="00236C8A"/>
    <w:rsid w:val="0024324C"/>
    <w:rsid w:val="00243EED"/>
    <w:rsid w:val="00244323"/>
    <w:rsid w:val="00246EC6"/>
    <w:rsid w:val="0025644A"/>
    <w:rsid w:val="00256B91"/>
    <w:rsid w:val="00256F55"/>
    <w:rsid w:val="00266772"/>
    <w:rsid w:val="00267F71"/>
    <w:rsid w:val="002712AE"/>
    <w:rsid w:val="002770BA"/>
    <w:rsid w:val="0028130F"/>
    <w:rsid w:val="00290E37"/>
    <w:rsid w:val="00291745"/>
    <w:rsid w:val="0029375B"/>
    <w:rsid w:val="002945F1"/>
    <w:rsid w:val="00295DEC"/>
    <w:rsid w:val="002A3098"/>
    <w:rsid w:val="002A638C"/>
    <w:rsid w:val="002A7E76"/>
    <w:rsid w:val="002B700B"/>
    <w:rsid w:val="002B7719"/>
    <w:rsid w:val="002C2DC3"/>
    <w:rsid w:val="002C4AA4"/>
    <w:rsid w:val="002C6EF1"/>
    <w:rsid w:val="002D0431"/>
    <w:rsid w:val="002D25EA"/>
    <w:rsid w:val="002D272F"/>
    <w:rsid w:val="002D3461"/>
    <w:rsid w:val="002D3712"/>
    <w:rsid w:val="002D38AE"/>
    <w:rsid w:val="002D3CF3"/>
    <w:rsid w:val="002D4140"/>
    <w:rsid w:val="002D5CF7"/>
    <w:rsid w:val="002E3249"/>
    <w:rsid w:val="002E4096"/>
    <w:rsid w:val="002E541B"/>
    <w:rsid w:val="002E62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47EF"/>
    <w:rsid w:val="003210FB"/>
    <w:rsid w:val="0032330D"/>
    <w:rsid w:val="00325AC5"/>
    <w:rsid w:val="00333A1B"/>
    <w:rsid w:val="00333DD7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3F0A"/>
    <w:rsid w:val="00396082"/>
    <w:rsid w:val="0039616D"/>
    <w:rsid w:val="00396A4E"/>
    <w:rsid w:val="003A396E"/>
    <w:rsid w:val="003B02F8"/>
    <w:rsid w:val="003B2CBD"/>
    <w:rsid w:val="003B4BF5"/>
    <w:rsid w:val="003B69AD"/>
    <w:rsid w:val="003C4D36"/>
    <w:rsid w:val="003C4E93"/>
    <w:rsid w:val="003C63DF"/>
    <w:rsid w:val="003D0FAA"/>
    <w:rsid w:val="003D1066"/>
    <w:rsid w:val="003D4FCF"/>
    <w:rsid w:val="003E0D7F"/>
    <w:rsid w:val="003E18F8"/>
    <w:rsid w:val="003E25C5"/>
    <w:rsid w:val="003E7F3A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758A"/>
    <w:rsid w:val="004575D2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961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10B8"/>
    <w:rsid w:val="004E222C"/>
    <w:rsid w:val="004E2BF5"/>
    <w:rsid w:val="004E5C94"/>
    <w:rsid w:val="004F1BCC"/>
    <w:rsid w:val="00500294"/>
    <w:rsid w:val="00501AEF"/>
    <w:rsid w:val="00503739"/>
    <w:rsid w:val="00503C04"/>
    <w:rsid w:val="00513F66"/>
    <w:rsid w:val="00515767"/>
    <w:rsid w:val="005161DB"/>
    <w:rsid w:val="0051679B"/>
    <w:rsid w:val="00516C61"/>
    <w:rsid w:val="00526C93"/>
    <w:rsid w:val="00530B4B"/>
    <w:rsid w:val="0053220E"/>
    <w:rsid w:val="00532631"/>
    <w:rsid w:val="00535EA2"/>
    <w:rsid w:val="00536A91"/>
    <w:rsid w:val="00537410"/>
    <w:rsid w:val="00537C85"/>
    <w:rsid w:val="00540A95"/>
    <w:rsid w:val="00542503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11ED"/>
    <w:rsid w:val="00562702"/>
    <w:rsid w:val="00562E7B"/>
    <w:rsid w:val="005667D1"/>
    <w:rsid w:val="0056710A"/>
    <w:rsid w:val="00574AAC"/>
    <w:rsid w:val="005818BC"/>
    <w:rsid w:val="00581FD9"/>
    <w:rsid w:val="00587481"/>
    <w:rsid w:val="00591832"/>
    <w:rsid w:val="00592632"/>
    <w:rsid w:val="00592841"/>
    <w:rsid w:val="005943C6"/>
    <w:rsid w:val="0059497C"/>
    <w:rsid w:val="00596EEB"/>
    <w:rsid w:val="00597339"/>
    <w:rsid w:val="005A2033"/>
    <w:rsid w:val="005A4053"/>
    <w:rsid w:val="005A6D81"/>
    <w:rsid w:val="005A7EB9"/>
    <w:rsid w:val="005B4DEC"/>
    <w:rsid w:val="005B5CD0"/>
    <w:rsid w:val="005B6FD0"/>
    <w:rsid w:val="005C5C2F"/>
    <w:rsid w:val="005C6148"/>
    <w:rsid w:val="005D05F7"/>
    <w:rsid w:val="005D161E"/>
    <w:rsid w:val="005D4FBB"/>
    <w:rsid w:val="005D682F"/>
    <w:rsid w:val="005D75EE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07935"/>
    <w:rsid w:val="00614396"/>
    <w:rsid w:val="00616128"/>
    <w:rsid w:val="006201A2"/>
    <w:rsid w:val="00621CAF"/>
    <w:rsid w:val="00622FDC"/>
    <w:rsid w:val="00625020"/>
    <w:rsid w:val="006304C2"/>
    <w:rsid w:val="00632704"/>
    <w:rsid w:val="00632E37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4662"/>
    <w:rsid w:val="006562E0"/>
    <w:rsid w:val="00657051"/>
    <w:rsid w:val="00662C23"/>
    <w:rsid w:val="0066491F"/>
    <w:rsid w:val="00664D5D"/>
    <w:rsid w:val="006651C7"/>
    <w:rsid w:val="00666A91"/>
    <w:rsid w:val="006704EE"/>
    <w:rsid w:val="00674308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6F9E"/>
    <w:rsid w:val="006F7CED"/>
    <w:rsid w:val="00700AEE"/>
    <w:rsid w:val="0070207C"/>
    <w:rsid w:val="007023CA"/>
    <w:rsid w:val="00703409"/>
    <w:rsid w:val="007040B6"/>
    <w:rsid w:val="00705076"/>
    <w:rsid w:val="00706DD2"/>
    <w:rsid w:val="00711147"/>
    <w:rsid w:val="00711FB3"/>
    <w:rsid w:val="00714199"/>
    <w:rsid w:val="0071668C"/>
    <w:rsid w:val="0072377C"/>
    <w:rsid w:val="0072543E"/>
    <w:rsid w:val="007254A0"/>
    <w:rsid w:val="007277E3"/>
    <w:rsid w:val="0073126D"/>
    <w:rsid w:val="00731698"/>
    <w:rsid w:val="00731A17"/>
    <w:rsid w:val="00732D68"/>
    <w:rsid w:val="00732D76"/>
    <w:rsid w:val="00734458"/>
    <w:rsid w:val="00735A38"/>
    <w:rsid w:val="007419CF"/>
    <w:rsid w:val="00742A7A"/>
    <w:rsid w:val="0074487E"/>
    <w:rsid w:val="00746273"/>
    <w:rsid w:val="00746CAE"/>
    <w:rsid w:val="00746F21"/>
    <w:rsid w:val="00747EBD"/>
    <w:rsid w:val="0075029E"/>
    <w:rsid w:val="0075237B"/>
    <w:rsid w:val="007529B0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1CB1"/>
    <w:rsid w:val="0079368D"/>
    <w:rsid w:val="00796CEE"/>
    <w:rsid w:val="00797FDE"/>
    <w:rsid w:val="007A3524"/>
    <w:rsid w:val="007A6304"/>
    <w:rsid w:val="007B0A9B"/>
    <w:rsid w:val="007B0D94"/>
    <w:rsid w:val="007B2D50"/>
    <w:rsid w:val="007B7826"/>
    <w:rsid w:val="007C0B2A"/>
    <w:rsid w:val="007C4ACC"/>
    <w:rsid w:val="007D06C7"/>
    <w:rsid w:val="007D6F53"/>
    <w:rsid w:val="007E0460"/>
    <w:rsid w:val="007E3459"/>
    <w:rsid w:val="007E535F"/>
    <w:rsid w:val="007F0876"/>
    <w:rsid w:val="007F34B1"/>
    <w:rsid w:val="007F6646"/>
    <w:rsid w:val="007F6C97"/>
    <w:rsid w:val="00801778"/>
    <w:rsid w:val="00807940"/>
    <w:rsid w:val="00810972"/>
    <w:rsid w:val="00814BE6"/>
    <w:rsid w:val="00816203"/>
    <w:rsid w:val="008163AD"/>
    <w:rsid w:val="00820089"/>
    <w:rsid w:val="00824CE1"/>
    <w:rsid w:val="008268B2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23F4"/>
    <w:rsid w:val="008822E5"/>
    <w:rsid w:val="00882473"/>
    <w:rsid w:val="00883CC4"/>
    <w:rsid w:val="008849F4"/>
    <w:rsid w:val="00885AB7"/>
    <w:rsid w:val="00886881"/>
    <w:rsid w:val="00886BB3"/>
    <w:rsid w:val="0089190B"/>
    <w:rsid w:val="0089690A"/>
    <w:rsid w:val="008A2609"/>
    <w:rsid w:val="008A3A66"/>
    <w:rsid w:val="008B15D8"/>
    <w:rsid w:val="008B6C1A"/>
    <w:rsid w:val="008B6E4E"/>
    <w:rsid w:val="008C2769"/>
    <w:rsid w:val="008C3DEB"/>
    <w:rsid w:val="008D07FD"/>
    <w:rsid w:val="008D2891"/>
    <w:rsid w:val="008D331E"/>
    <w:rsid w:val="008D3D28"/>
    <w:rsid w:val="008D57E8"/>
    <w:rsid w:val="008D6E0C"/>
    <w:rsid w:val="008D7D53"/>
    <w:rsid w:val="008E3CDA"/>
    <w:rsid w:val="008E7456"/>
    <w:rsid w:val="008F1D13"/>
    <w:rsid w:val="008F23FC"/>
    <w:rsid w:val="0090347A"/>
    <w:rsid w:val="00904EB5"/>
    <w:rsid w:val="009052E4"/>
    <w:rsid w:val="00905457"/>
    <w:rsid w:val="009054F9"/>
    <w:rsid w:val="0090753C"/>
    <w:rsid w:val="00911410"/>
    <w:rsid w:val="00913373"/>
    <w:rsid w:val="00915303"/>
    <w:rsid w:val="0092678E"/>
    <w:rsid w:val="0092680C"/>
    <w:rsid w:val="009344CF"/>
    <w:rsid w:val="00935A5B"/>
    <w:rsid w:val="0093619F"/>
    <w:rsid w:val="0094118D"/>
    <w:rsid w:val="00941D90"/>
    <w:rsid w:val="009427E5"/>
    <w:rsid w:val="009454B7"/>
    <w:rsid w:val="00955032"/>
    <w:rsid w:val="009560C0"/>
    <w:rsid w:val="009568A7"/>
    <w:rsid w:val="009613D8"/>
    <w:rsid w:val="00961618"/>
    <w:rsid w:val="00971F77"/>
    <w:rsid w:val="0097384E"/>
    <w:rsid w:val="00974275"/>
    <w:rsid w:val="009746FC"/>
    <w:rsid w:val="00975B1C"/>
    <w:rsid w:val="00977591"/>
    <w:rsid w:val="0098029F"/>
    <w:rsid w:val="009804FC"/>
    <w:rsid w:val="00980E0A"/>
    <w:rsid w:val="0098474B"/>
    <w:rsid w:val="009850B6"/>
    <w:rsid w:val="00986522"/>
    <w:rsid w:val="00986ED0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B4879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9F74C8"/>
    <w:rsid w:val="00A02DA9"/>
    <w:rsid w:val="00A037AB"/>
    <w:rsid w:val="00A04CC5"/>
    <w:rsid w:val="00A06F53"/>
    <w:rsid w:val="00A12B05"/>
    <w:rsid w:val="00A13B23"/>
    <w:rsid w:val="00A15841"/>
    <w:rsid w:val="00A169B8"/>
    <w:rsid w:val="00A26A74"/>
    <w:rsid w:val="00A3119D"/>
    <w:rsid w:val="00A35A36"/>
    <w:rsid w:val="00A36ED7"/>
    <w:rsid w:val="00A37560"/>
    <w:rsid w:val="00A45E6C"/>
    <w:rsid w:val="00A50481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186B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5BA2"/>
    <w:rsid w:val="00AC6A31"/>
    <w:rsid w:val="00AD138A"/>
    <w:rsid w:val="00AD36B2"/>
    <w:rsid w:val="00AD7AE5"/>
    <w:rsid w:val="00AE2DE1"/>
    <w:rsid w:val="00AE62A3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15C3D"/>
    <w:rsid w:val="00B16362"/>
    <w:rsid w:val="00B1716B"/>
    <w:rsid w:val="00B20BFC"/>
    <w:rsid w:val="00B225B2"/>
    <w:rsid w:val="00B327F1"/>
    <w:rsid w:val="00B32ABB"/>
    <w:rsid w:val="00B33759"/>
    <w:rsid w:val="00B34109"/>
    <w:rsid w:val="00B36403"/>
    <w:rsid w:val="00B41FD3"/>
    <w:rsid w:val="00B426D3"/>
    <w:rsid w:val="00B431DE"/>
    <w:rsid w:val="00B451BB"/>
    <w:rsid w:val="00B452C0"/>
    <w:rsid w:val="00B5613A"/>
    <w:rsid w:val="00B56332"/>
    <w:rsid w:val="00B70D03"/>
    <w:rsid w:val="00B71F06"/>
    <w:rsid w:val="00B803E7"/>
    <w:rsid w:val="00B815EF"/>
    <w:rsid w:val="00B82098"/>
    <w:rsid w:val="00B82E14"/>
    <w:rsid w:val="00B93BC0"/>
    <w:rsid w:val="00B97F73"/>
    <w:rsid w:val="00BA0356"/>
    <w:rsid w:val="00BA4DDE"/>
    <w:rsid w:val="00BA68A9"/>
    <w:rsid w:val="00BA741D"/>
    <w:rsid w:val="00BB49D5"/>
    <w:rsid w:val="00BB5DAA"/>
    <w:rsid w:val="00BB6C6A"/>
    <w:rsid w:val="00BC3E90"/>
    <w:rsid w:val="00BC5DB0"/>
    <w:rsid w:val="00BC655F"/>
    <w:rsid w:val="00BD3717"/>
    <w:rsid w:val="00BD4A9C"/>
    <w:rsid w:val="00BE1A90"/>
    <w:rsid w:val="00BE1E62"/>
    <w:rsid w:val="00BF1BB8"/>
    <w:rsid w:val="00BF39E1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458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5B57"/>
    <w:rsid w:val="00C72351"/>
    <w:rsid w:val="00C73A87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D73CE"/>
    <w:rsid w:val="00CE0AE1"/>
    <w:rsid w:val="00CE0B88"/>
    <w:rsid w:val="00CF08BB"/>
    <w:rsid w:val="00CF4B38"/>
    <w:rsid w:val="00D030AD"/>
    <w:rsid w:val="00D05130"/>
    <w:rsid w:val="00D07417"/>
    <w:rsid w:val="00D10386"/>
    <w:rsid w:val="00D15439"/>
    <w:rsid w:val="00D156FC"/>
    <w:rsid w:val="00D16ABE"/>
    <w:rsid w:val="00D231DB"/>
    <w:rsid w:val="00D30E68"/>
    <w:rsid w:val="00D335F6"/>
    <w:rsid w:val="00D4115E"/>
    <w:rsid w:val="00D433B0"/>
    <w:rsid w:val="00D47355"/>
    <w:rsid w:val="00D473FF"/>
    <w:rsid w:val="00D5069D"/>
    <w:rsid w:val="00D50C48"/>
    <w:rsid w:val="00D52A58"/>
    <w:rsid w:val="00D554AB"/>
    <w:rsid w:val="00D57397"/>
    <w:rsid w:val="00D61996"/>
    <w:rsid w:val="00D61E23"/>
    <w:rsid w:val="00D62CC8"/>
    <w:rsid w:val="00D76935"/>
    <w:rsid w:val="00D8674A"/>
    <w:rsid w:val="00D9415C"/>
    <w:rsid w:val="00D9416B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0132"/>
    <w:rsid w:val="00DC33F3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7F"/>
    <w:rsid w:val="00DE49FA"/>
    <w:rsid w:val="00DF4E3D"/>
    <w:rsid w:val="00DF553F"/>
    <w:rsid w:val="00DF62F4"/>
    <w:rsid w:val="00DF7A39"/>
    <w:rsid w:val="00E0021E"/>
    <w:rsid w:val="00E0430F"/>
    <w:rsid w:val="00E04A81"/>
    <w:rsid w:val="00E05E7B"/>
    <w:rsid w:val="00E130B5"/>
    <w:rsid w:val="00E136E5"/>
    <w:rsid w:val="00E1409F"/>
    <w:rsid w:val="00E22965"/>
    <w:rsid w:val="00E2351D"/>
    <w:rsid w:val="00E25DCD"/>
    <w:rsid w:val="00E269E1"/>
    <w:rsid w:val="00E31B9A"/>
    <w:rsid w:val="00E31EED"/>
    <w:rsid w:val="00E337D0"/>
    <w:rsid w:val="00E42F90"/>
    <w:rsid w:val="00E45F13"/>
    <w:rsid w:val="00E479C7"/>
    <w:rsid w:val="00E510BC"/>
    <w:rsid w:val="00E5114E"/>
    <w:rsid w:val="00E52BA4"/>
    <w:rsid w:val="00E52D34"/>
    <w:rsid w:val="00E530CC"/>
    <w:rsid w:val="00E55A7B"/>
    <w:rsid w:val="00E60791"/>
    <w:rsid w:val="00E61256"/>
    <w:rsid w:val="00E62D12"/>
    <w:rsid w:val="00E6376F"/>
    <w:rsid w:val="00E65BF8"/>
    <w:rsid w:val="00E66AC1"/>
    <w:rsid w:val="00E66B3B"/>
    <w:rsid w:val="00E66F4B"/>
    <w:rsid w:val="00E70711"/>
    <w:rsid w:val="00E719C7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16B7"/>
    <w:rsid w:val="00EA5080"/>
    <w:rsid w:val="00EA59B8"/>
    <w:rsid w:val="00EA5A01"/>
    <w:rsid w:val="00EA7946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2B7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15F7"/>
    <w:rsid w:val="00F31E29"/>
    <w:rsid w:val="00F32B93"/>
    <w:rsid w:val="00F35A57"/>
    <w:rsid w:val="00F37F4F"/>
    <w:rsid w:val="00F417C0"/>
    <w:rsid w:val="00F51185"/>
    <w:rsid w:val="00F52B96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600E"/>
    <w:rsid w:val="00F800D9"/>
    <w:rsid w:val="00F8327D"/>
    <w:rsid w:val="00F85F84"/>
    <w:rsid w:val="00F87174"/>
    <w:rsid w:val="00F91D37"/>
    <w:rsid w:val="00F921E8"/>
    <w:rsid w:val="00F92E65"/>
    <w:rsid w:val="00F9610D"/>
    <w:rsid w:val="00FA12EB"/>
    <w:rsid w:val="00FA4965"/>
    <w:rsid w:val="00FA4A45"/>
    <w:rsid w:val="00FB239D"/>
    <w:rsid w:val="00FB5828"/>
    <w:rsid w:val="00FB63FA"/>
    <w:rsid w:val="00FB657F"/>
    <w:rsid w:val="00FB7DDF"/>
    <w:rsid w:val="00FC5023"/>
    <w:rsid w:val="00FD2271"/>
    <w:rsid w:val="00FE40B7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78DBEB"/>
  <w15:docId w15:val="{3EC3BE43-EB13-444F-BB94-8A4D031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5EF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7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7D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7D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7D1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finanzierung-kja@be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EEFC9641C457B8BA1D16B75F31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9D11-A973-4FAD-8FC2-3EDF31F219EA}"/>
      </w:docPartPr>
      <w:docPartBody>
        <w:p w:rsidR="0046751A" w:rsidRDefault="0046751A">
          <w:pPr>
            <w:pStyle w:val="337EEFC9641C457B8BA1D16B75F31774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1F4C4BB37EFA4C11B524C643D4DB2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EE113-7E2A-450C-94C5-7FF6E5EC11AF}"/>
      </w:docPartPr>
      <w:docPartBody>
        <w:p w:rsidR="00340781" w:rsidRDefault="00D65F42" w:rsidP="00D65F42">
          <w:pPr>
            <w:pStyle w:val="1F4C4BB37EFA4C11B524C643D4DB2844"/>
          </w:pPr>
          <w:r w:rsidRPr="00D81F00">
            <w:rPr>
              <w:rStyle w:val="Platzhaltertext"/>
              <w:i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79D716CE2A7C4BE7BA1CE6FBA1012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B80A6-3879-4A51-A693-FBCDC5F29804}"/>
      </w:docPartPr>
      <w:docPartBody>
        <w:p w:rsidR="00340781" w:rsidRDefault="0018554C" w:rsidP="0018554C">
          <w:pPr>
            <w:pStyle w:val="79D716CE2A7C4BE7BA1CE6FBA101248414"/>
          </w:pPr>
          <w:r w:rsidRPr="001A072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FFA879D4FE747CFA98E22293C4DD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5C78F-8156-4260-8768-73138EBE95DB}"/>
      </w:docPartPr>
      <w:docPartBody>
        <w:p w:rsidR="00340781" w:rsidRDefault="0018554C" w:rsidP="0018554C">
          <w:pPr>
            <w:pStyle w:val="9FFA879D4FE747CFA98E22293C4DD3EA8"/>
          </w:pPr>
          <w:r w:rsidRPr="00A3119D">
            <w:rPr>
              <w:rStyle w:val="Platzhaltertext"/>
              <w:b/>
            </w:rPr>
            <w:t>Betrag eingeben</w:t>
          </w:r>
        </w:p>
      </w:docPartBody>
    </w:docPart>
    <w:docPart>
      <w:docPartPr>
        <w:name w:val="E8BA98BD1AD54E248246438B367F5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DEA1D-DFA6-4E86-B25F-766153F6646E}"/>
      </w:docPartPr>
      <w:docPartBody>
        <w:p w:rsidR="00340781" w:rsidRDefault="0018554C" w:rsidP="0018554C">
          <w:pPr>
            <w:pStyle w:val="E8BA98BD1AD54E248246438B367F50628"/>
          </w:pPr>
          <w:r w:rsidRPr="00A3119D">
            <w:rPr>
              <w:rStyle w:val="Platzhaltertext"/>
            </w:rPr>
            <w:t>Betrag eingeben</w:t>
          </w:r>
        </w:p>
      </w:docPartBody>
    </w:docPart>
    <w:docPart>
      <w:docPartPr>
        <w:name w:val="074C288B09704E4AB89F132F25095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75C60-C8DF-4904-8EE3-6263DE8DCAD8}"/>
      </w:docPartPr>
      <w:docPartBody>
        <w:p w:rsidR="00340781" w:rsidRDefault="0018554C" w:rsidP="0018554C">
          <w:pPr>
            <w:pStyle w:val="074C288B09704E4AB89F132F25095E349"/>
          </w:pPr>
          <w:r w:rsidRPr="00A3119D">
            <w:rPr>
              <w:rStyle w:val="Platzhaltertext"/>
            </w:rPr>
            <w:t>Betrag eingeben</w:t>
          </w:r>
        </w:p>
      </w:docPartBody>
    </w:docPart>
    <w:docPart>
      <w:docPartPr>
        <w:name w:val="507AEF1611C34CEFB0B2AE5B81510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9E69D-FF2D-4207-855D-D38C695B4786}"/>
      </w:docPartPr>
      <w:docPartBody>
        <w:p w:rsidR="00E96CFD" w:rsidRDefault="0018554C" w:rsidP="0018554C">
          <w:pPr>
            <w:pStyle w:val="507AEF1611C34CEFB0B2AE5B815102172"/>
          </w:pPr>
          <w:r w:rsidRPr="0028130F">
            <w:rPr>
              <w:rStyle w:val="Platzhaltertext"/>
            </w:rPr>
            <w:t>Betrag eingeben</w:t>
          </w:r>
        </w:p>
      </w:docPartBody>
    </w:docPart>
    <w:docPart>
      <w:docPartPr>
        <w:name w:val="24B09C563B9F458F9D4D1735A5638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1BF1E-8C62-4EEF-A27F-2F7457BBE172}"/>
      </w:docPartPr>
      <w:docPartBody>
        <w:p w:rsidR="00E96CFD" w:rsidRDefault="0018554C" w:rsidP="0018554C">
          <w:pPr>
            <w:pStyle w:val="24B09C563B9F458F9D4D1735A5638946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2F88C358A5248EBBBBEB7652C506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66EED-A513-4AB0-89FD-7B2967D37316}"/>
      </w:docPartPr>
      <w:docPartBody>
        <w:p w:rsidR="00E96CFD" w:rsidRDefault="0018554C" w:rsidP="0018554C">
          <w:pPr>
            <w:pStyle w:val="A2F88C358A5248EBBBBEB7652C50669D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CFF5D9446884FDA843E3FC693DF2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936A3-4B7D-4620-8FB8-2EB17E10D738}"/>
      </w:docPartPr>
      <w:docPartBody>
        <w:p w:rsidR="00000000" w:rsidRDefault="00B975DF" w:rsidP="00B975DF">
          <w:pPr>
            <w:pStyle w:val="ACFF5D9446884FDA843E3FC693DF24E0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99766608AAC84ACF83125400270FB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CB258-2564-403D-B91E-C6A09E34BEB1}"/>
      </w:docPartPr>
      <w:docPartBody>
        <w:p w:rsidR="00000000" w:rsidRDefault="00B975DF" w:rsidP="00B975DF">
          <w:pPr>
            <w:pStyle w:val="99766608AAC84ACF83125400270FBB3C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56A980CECD47439AB8A7BE96AD8F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9FF3D-011B-4599-AA01-34AC9A836659}"/>
      </w:docPartPr>
      <w:docPartBody>
        <w:p w:rsidR="00000000" w:rsidRDefault="00B975DF" w:rsidP="00B975DF">
          <w:pPr>
            <w:pStyle w:val="56A980CECD47439AB8A7BE96AD8F8195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577644DD5A834CD094EE45F59B999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0F680-7C73-422A-9356-A606415BBF73}"/>
      </w:docPartPr>
      <w:docPartBody>
        <w:p w:rsidR="00000000" w:rsidRDefault="00B975DF" w:rsidP="00B975DF">
          <w:pPr>
            <w:pStyle w:val="577644DD5A834CD094EE45F59B999A99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AECFA545D2BC4E529CC59A61B731C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49A10-C924-47D4-95B5-FBB425707027}"/>
      </w:docPartPr>
      <w:docPartBody>
        <w:p w:rsidR="00000000" w:rsidRDefault="00B975DF" w:rsidP="00B975DF">
          <w:pPr>
            <w:pStyle w:val="AECFA545D2BC4E529CC59A61B731C267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23F534CB28BB4978B8C538F90B3FD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61F94-B89A-430D-B7B0-436263CE8348}"/>
      </w:docPartPr>
      <w:docPartBody>
        <w:p w:rsidR="00000000" w:rsidRDefault="00B975DF" w:rsidP="00B975DF">
          <w:pPr>
            <w:pStyle w:val="23F534CB28BB4978B8C538F90B3FD52D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0C86ACC866EF4D1EA0E08647DDB6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82751-CAED-426F-9F2E-BC5F157B3933}"/>
      </w:docPartPr>
      <w:docPartBody>
        <w:p w:rsidR="00000000" w:rsidRDefault="00B975DF" w:rsidP="00B975DF">
          <w:pPr>
            <w:pStyle w:val="0C86ACC866EF4D1EA0E08647DDB6F866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AD347ABF5915436D8BBF63A587B7D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89F38-8452-46CA-B9C1-4C813A168EC4}"/>
      </w:docPartPr>
      <w:docPartBody>
        <w:p w:rsidR="00000000" w:rsidRDefault="00B975DF" w:rsidP="00B975DF">
          <w:pPr>
            <w:pStyle w:val="AD347ABF5915436D8BBF63A587B7DB1B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5537B9C174174E1DA4F6B22E97D8C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963E6-F7D9-4CA3-B27D-00EAEAE11B25}"/>
      </w:docPartPr>
      <w:docPartBody>
        <w:p w:rsidR="00000000" w:rsidRDefault="00B975DF" w:rsidP="00B975DF">
          <w:pPr>
            <w:pStyle w:val="5537B9C174174E1DA4F6B22E97D8CD62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CABCD6AED86E4DFEAB745DD79ED9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CFE96-9C84-4DFB-9B85-DB87BC6699A5}"/>
      </w:docPartPr>
      <w:docPartBody>
        <w:p w:rsidR="00000000" w:rsidRDefault="00B975DF" w:rsidP="00B975DF">
          <w:pPr>
            <w:pStyle w:val="CABCD6AED86E4DFEAB745DD79ED99DB9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6DB33D9DC24B462287DA2474B88FF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CA047-39D9-4523-9693-18AC987E9C77}"/>
      </w:docPartPr>
      <w:docPartBody>
        <w:p w:rsidR="00000000" w:rsidRDefault="00B975DF" w:rsidP="00B975DF">
          <w:pPr>
            <w:pStyle w:val="6DB33D9DC24B462287DA2474B88FFC3B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7D34CE7FDD02474F86B189DFE6413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772BE-7D3F-4016-BF5B-9AB0F9CD376B}"/>
      </w:docPartPr>
      <w:docPartBody>
        <w:p w:rsidR="00000000" w:rsidRDefault="00B975DF" w:rsidP="00B975DF">
          <w:pPr>
            <w:pStyle w:val="7D34CE7FDD02474F86B189DFE64131FE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B52299DB282140BF81F99EC644249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18973-09BD-4704-9471-E7AB585FB3B4}"/>
      </w:docPartPr>
      <w:docPartBody>
        <w:p w:rsidR="00000000" w:rsidRDefault="00B975DF" w:rsidP="00B975DF">
          <w:pPr>
            <w:pStyle w:val="B52299DB282140BF81F99EC644249532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2415B00DB6374892BC42D469CA435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A870E-8048-4868-B089-B07BF4874A8C}"/>
      </w:docPartPr>
      <w:docPartBody>
        <w:p w:rsidR="00000000" w:rsidRDefault="00B975DF" w:rsidP="00B975DF">
          <w:pPr>
            <w:pStyle w:val="2415B00DB6374892BC42D469CA43524A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26C8C0A052D34063AED94F93038C0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2D8D4-0537-40FA-BA27-4CA4AA601F12}"/>
      </w:docPartPr>
      <w:docPartBody>
        <w:p w:rsidR="00000000" w:rsidRDefault="00B975DF" w:rsidP="00B975DF">
          <w:pPr>
            <w:pStyle w:val="26C8C0A052D34063AED94F93038C08B3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  <w:docPart>
      <w:docPartPr>
        <w:name w:val="3CFC29C85F454915AED23839B938E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8084A-B2D0-402B-BBFE-CBD99096583B}"/>
      </w:docPartPr>
      <w:docPartBody>
        <w:p w:rsidR="00000000" w:rsidRDefault="00B975DF" w:rsidP="00B975DF">
          <w:pPr>
            <w:pStyle w:val="3CFC29C85F454915AED23839B938E453"/>
          </w:pPr>
          <w:r>
            <w:rPr>
              <w:rStyle w:val="Platzhaltertext"/>
              <w:i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  <w:sig w:usb0="00000000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1A"/>
    <w:rsid w:val="00005F76"/>
    <w:rsid w:val="0018554C"/>
    <w:rsid w:val="00340781"/>
    <w:rsid w:val="004036BE"/>
    <w:rsid w:val="0046751A"/>
    <w:rsid w:val="004936AE"/>
    <w:rsid w:val="006D1062"/>
    <w:rsid w:val="009457C3"/>
    <w:rsid w:val="009F3D1A"/>
    <w:rsid w:val="00B86C84"/>
    <w:rsid w:val="00B975DF"/>
    <w:rsid w:val="00D65F42"/>
    <w:rsid w:val="00E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75DF"/>
  </w:style>
  <w:style w:type="paragraph" w:customStyle="1" w:styleId="8169500C26CA4DE2AF12AB5416F19474">
    <w:name w:val="8169500C26CA4DE2AF12AB5416F19474"/>
  </w:style>
  <w:style w:type="paragraph" w:customStyle="1" w:styleId="591CA32B03B647638E16F05AD8CFE32B">
    <w:name w:val="591CA32B03B647638E16F05AD8CFE32B"/>
  </w:style>
  <w:style w:type="paragraph" w:customStyle="1" w:styleId="BBDF91CE41884604BB58276F0FCAD927">
    <w:name w:val="BBDF91CE41884604BB58276F0FCAD927"/>
  </w:style>
  <w:style w:type="paragraph" w:customStyle="1" w:styleId="337EEFC9641C457B8BA1D16B75F31774">
    <w:name w:val="337EEFC9641C457B8BA1D16B75F31774"/>
  </w:style>
  <w:style w:type="paragraph" w:customStyle="1" w:styleId="6DB889DC7B8B40B7826BDCF610A736CB">
    <w:name w:val="6DB889DC7B8B40B7826BDCF610A736CB"/>
  </w:style>
  <w:style w:type="paragraph" w:customStyle="1" w:styleId="D8C8475529B4481FA5C6D59FA6265AE9">
    <w:name w:val="D8C8475529B4481FA5C6D59FA6265AE9"/>
  </w:style>
  <w:style w:type="paragraph" w:customStyle="1" w:styleId="C1AD061231BB4D83A4F45038AAF885B0">
    <w:name w:val="C1AD061231BB4D83A4F45038AAF885B0"/>
  </w:style>
  <w:style w:type="paragraph" w:customStyle="1" w:styleId="742AC3AE44B74FCA83A0AC6F7899979E">
    <w:name w:val="742AC3AE44B74FCA83A0AC6F7899979E"/>
  </w:style>
  <w:style w:type="paragraph" w:customStyle="1" w:styleId="1525E09D07AA47DF8C0B50B1368A48AA">
    <w:name w:val="1525E09D07AA47DF8C0B50B1368A48AA"/>
  </w:style>
  <w:style w:type="paragraph" w:customStyle="1" w:styleId="08FA33EA80274219B24D95657B194A6E">
    <w:name w:val="08FA33EA80274219B24D95657B194A6E"/>
  </w:style>
  <w:style w:type="paragraph" w:customStyle="1" w:styleId="7522A9C47D5B4727A0FD5EF99C2CD0EE">
    <w:name w:val="7522A9C47D5B4727A0FD5EF99C2CD0EE"/>
  </w:style>
  <w:style w:type="paragraph" w:customStyle="1" w:styleId="650EA69066544E9FB1ADEEDA96AC035B">
    <w:name w:val="650EA69066544E9FB1ADEEDA96AC035B"/>
  </w:style>
  <w:style w:type="paragraph" w:customStyle="1" w:styleId="0E73D70A1E0749E293555D3E6B0FDEAF">
    <w:name w:val="0E73D70A1E0749E293555D3E6B0FDEAF"/>
  </w:style>
  <w:style w:type="paragraph" w:customStyle="1" w:styleId="8D0A7C78E77F4108A315FF8B4BFD0BB0">
    <w:name w:val="8D0A7C78E77F4108A315FF8B4BFD0BB0"/>
  </w:style>
  <w:style w:type="paragraph" w:customStyle="1" w:styleId="C5BEA14C9161446D9640B48481858FCB">
    <w:name w:val="C5BEA14C9161446D9640B48481858FCB"/>
  </w:style>
  <w:style w:type="paragraph" w:customStyle="1" w:styleId="74448CA996BD43D0A82226310008ECCA">
    <w:name w:val="74448CA996BD43D0A82226310008ECCA"/>
  </w:style>
  <w:style w:type="paragraph" w:customStyle="1" w:styleId="95517B3369C040129014D47A88ADD147">
    <w:name w:val="95517B3369C040129014D47A88ADD147"/>
    <w:rsid w:val="004936A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4C4BB37EFA4C11B524C643D4DB2844">
    <w:name w:val="1F4C4BB37EFA4C11B524C643D4DB2844"/>
    <w:rsid w:val="00D65F42"/>
  </w:style>
  <w:style w:type="paragraph" w:customStyle="1" w:styleId="79D716CE2A7C4BE7BA1CE6FBA1012484">
    <w:name w:val="79D716CE2A7C4BE7BA1CE6FBA1012484"/>
    <w:rsid w:val="00D65F42"/>
  </w:style>
  <w:style w:type="paragraph" w:customStyle="1" w:styleId="9FFA879D4FE747CFA98E22293C4DD3EA">
    <w:name w:val="9FFA879D4FE747CFA98E22293C4DD3EA"/>
    <w:rsid w:val="00D65F42"/>
  </w:style>
  <w:style w:type="paragraph" w:customStyle="1" w:styleId="DBCE2748D85E4562A76896DF60982DC5">
    <w:name w:val="DBCE2748D85E4562A76896DF60982DC5"/>
    <w:rsid w:val="00D65F42"/>
  </w:style>
  <w:style w:type="paragraph" w:customStyle="1" w:styleId="E8BA98BD1AD54E248246438B367F5062">
    <w:name w:val="E8BA98BD1AD54E248246438B367F5062"/>
    <w:rsid w:val="00D65F42"/>
  </w:style>
  <w:style w:type="paragraph" w:customStyle="1" w:styleId="1B7D7C5357DB4911AD83E88CB9D02053">
    <w:name w:val="1B7D7C5357DB4911AD83E88CB9D02053"/>
    <w:rsid w:val="00D65F42"/>
  </w:style>
  <w:style w:type="paragraph" w:customStyle="1" w:styleId="074C288B09704E4AB89F132F25095E34">
    <w:name w:val="074C288B09704E4AB89F132F25095E34"/>
    <w:rsid w:val="00D65F42"/>
  </w:style>
  <w:style w:type="paragraph" w:customStyle="1" w:styleId="7ECD1A3954B14820B7DC26E64C5DCBE1">
    <w:name w:val="7ECD1A3954B14820B7DC26E64C5DCBE1"/>
    <w:rsid w:val="00D65F42"/>
  </w:style>
  <w:style w:type="paragraph" w:customStyle="1" w:styleId="3D1696913A6B4078ADFB00B99A18548C">
    <w:name w:val="3D1696913A6B4078ADFB00B99A18548C"/>
    <w:rsid w:val="00D65F42"/>
  </w:style>
  <w:style w:type="paragraph" w:customStyle="1" w:styleId="276F4569D4AF4E3E9ECDE5AB3BEF3B88">
    <w:name w:val="276F4569D4AF4E3E9ECDE5AB3BEF3B88"/>
    <w:rsid w:val="00D65F42"/>
  </w:style>
  <w:style w:type="paragraph" w:customStyle="1" w:styleId="0B16D8F072AE4FE0A7BBD833FCDD616E">
    <w:name w:val="0B16D8F072AE4FE0A7BBD833FCDD616E"/>
    <w:rsid w:val="00D65F42"/>
  </w:style>
  <w:style w:type="paragraph" w:customStyle="1" w:styleId="EE7C7DB3452342B593738814D1DB179F">
    <w:name w:val="EE7C7DB3452342B593738814D1DB179F"/>
    <w:rsid w:val="00D65F42"/>
  </w:style>
  <w:style w:type="paragraph" w:customStyle="1" w:styleId="D6E18220DAEE44C0A1CDC0C16D775072">
    <w:name w:val="D6E18220DAEE44C0A1CDC0C16D775072"/>
    <w:rsid w:val="00D65F42"/>
  </w:style>
  <w:style w:type="paragraph" w:customStyle="1" w:styleId="79D716CE2A7C4BE7BA1CE6FBA10124841">
    <w:name w:val="79D716CE2A7C4BE7BA1CE6FBA10124841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D716CE2A7C4BE7BA1CE6FBA10124842">
    <w:name w:val="79D716CE2A7C4BE7BA1CE6FBA10124842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D716CE2A7C4BE7BA1CE6FBA10124843">
    <w:name w:val="79D716CE2A7C4BE7BA1CE6FBA10124843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D716CE2A7C4BE7BA1CE6FBA10124844">
    <w:name w:val="79D716CE2A7C4BE7BA1CE6FBA10124844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D716CE2A7C4BE7BA1CE6FBA10124845">
    <w:name w:val="79D716CE2A7C4BE7BA1CE6FBA10124845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D716CE2A7C4BE7BA1CE6FBA10124846">
    <w:name w:val="79D716CE2A7C4BE7BA1CE6FBA10124846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4C288B09704E4AB89F132F25095E341">
    <w:name w:val="074C288B09704E4AB89F132F25095E341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D716CE2A7C4BE7BA1CE6FBA10124847">
    <w:name w:val="79D716CE2A7C4BE7BA1CE6FBA10124847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4C288B09704E4AB89F132F25095E342">
    <w:name w:val="074C288B09704E4AB89F132F25095E342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7C7DB3452342B593738814D1DB179F1">
    <w:name w:val="EE7C7DB3452342B593738814D1DB179F1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BA98BD1AD54E248246438B367F50621">
    <w:name w:val="E8BA98BD1AD54E248246438B367F50621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A879D4FE747CFA98E22293C4DD3EA1">
    <w:name w:val="9FFA879D4FE747CFA98E22293C4DD3EA1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D716CE2A7C4BE7BA1CE6FBA10124848">
    <w:name w:val="79D716CE2A7C4BE7BA1CE6FBA10124848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4C288B09704E4AB89F132F25095E343">
    <w:name w:val="074C288B09704E4AB89F132F25095E343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7C7DB3452342B593738814D1DB179F2">
    <w:name w:val="EE7C7DB3452342B593738814D1DB179F2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BA98BD1AD54E248246438B367F50622">
    <w:name w:val="E8BA98BD1AD54E248246438B367F50622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A879D4FE747CFA98E22293C4DD3EA2">
    <w:name w:val="9FFA879D4FE747CFA98E22293C4DD3EA2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D716CE2A7C4BE7BA1CE6FBA10124849">
    <w:name w:val="79D716CE2A7C4BE7BA1CE6FBA10124849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4C288B09704E4AB89F132F25095E344">
    <w:name w:val="074C288B09704E4AB89F132F25095E344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7C7DB3452342B593738814D1DB179F3">
    <w:name w:val="EE7C7DB3452342B593738814D1DB179F3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BA98BD1AD54E248246438B367F50623">
    <w:name w:val="E8BA98BD1AD54E248246438B367F50623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A879D4FE747CFA98E22293C4DD3EA3">
    <w:name w:val="9FFA879D4FE747CFA98E22293C4DD3EA3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D716CE2A7C4BE7BA1CE6FBA101248410">
    <w:name w:val="79D716CE2A7C4BE7BA1CE6FBA101248410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4C288B09704E4AB89F132F25095E345">
    <w:name w:val="074C288B09704E4AB89F132F25095E345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7C7DB3452342B593738814D1DB179F4">
    <w:name w:val="EE7C7DB3452342B593738814D1DB179F4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BA98BD1AD54E248246438B367F50624">
    <w:name w:val="E8BA98BD1AD54E248246438B367F50624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A879D4FE747CFA98E22293C4DD3EA4">
    <w:name w:val="9FFA879D4FE747CFA98E22293C4DD3EA4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D716CE2A7C4BE7BA1CE6FBA101248411">
    <w:name w:val="79D716CE2A7C4BE7BA1CE6FBA101248411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4C288B09704E4AB89F132F25095E346">
    <w:name w:val="074C288B09704E4AB89F132F25095E346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7C7DB3452342B593738814D1DB179F5">
    <w:name w:val="EE7C7DB3452342B593738814D1DB179F5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BA98BD1AD54E248246438B367F50625">
    <w:name w:val="E8BA98BD1AD54E248246438B367F50625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A879D4FE747CFA98E22293C4DD3EA5">
    <w:name w:val="9FFA879D4FE747CFA98E22293C4DD3EA5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CD1A3954B14820B7DC26E64C5DCBE11">
    <w:name w:val="7ECD1A3954B14820B7DC26E64C5DCBE11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1696913A6B4078ADFB00B99A18548C1">
    <w:name w:val="3D1696913A6B4078ADFB00B99A18548C1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F4569D4AF4E3E9ECDE5AB3BEF3B881">
    <w:name w:val="276F4569D4AF4E3E9ECDE5AB3BEF3B881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16D8F072AE4FE0A7BBD833FCDD616E1">
    <w:name w:val="0B16D8F072AE4FE0A7BBD833FCDD616E1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D716CE2A7C4BE7BA1CE6FBA101248412">
    <w:name w:val="79D716CE2A7C4BE7BA1CE6FBA101248412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4C288B09704E4AB89F132F25095E347">
    <w:name w:val="074C288B09704E4AB89F132F25095E347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7C7DB3452342B593738814D1DB179F6">
    <w:name w:val="EE7C7DB3452342B593738814D1DB179F6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BA98BD1AD54E248246438B367F50626">
    <w:name w:val="E8BA98BD1AD54E248246438B367F50626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A879D4FE747CFA98E22293C4DD3EA6">
    <w:name w:val="9FFA879D4FE747CFA98E22293C4DD3EA6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CD1A3954B14820B7DC26E64C5DCBE12">
    <w:name w:val="7ECD1A3954B14820B7DC26E64C5DCBE12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1696913A6B4078ADFB00B99A18548C2">
    <w:name w:val="3D1696913A6B4078ADFB00B99A18548C2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F4569D4AF4E3E9ECDE5AB3BEF3B882">
    <w:name w:val="276F4569D4AF4E3E9ECDE5AB3BEF3B882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16D8F072AE4FE0A7BBD833FCDD616E2">
    <w:name w:val="0B16D8F072AE4FE0A7BBD833FCDD616E2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7AEF1611C34CEFB0B2AE5B81510217">
    <w:name w:val="507AEF1611C34CEFB0B2AE5B81510217"/>
    <w:rsid w:val="0018554C"/>
  </w:style>
  <w:style w:type="paragraph" w:customStyle="1" w:styleId="79D716CE2A7C4BE7BA1CE6FBA101248413">
    <w:name w:val="79D716CE2A7C4BE7BA1CE6FBA101248413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4C288B09704E4AB89F132F25095E348">
    <w:name w:val="074C288B09704E4AB89F132F25095E348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7AEF1611C34CEFB0B2AE5B815102171">
    <w:name w:val="507AEF1611C34CEFB0B2AE5B815102171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BA98BD1AD54E248246438B367F50627">
    <w:name w:val="E8BA98BD1AD54E248246438B367F50627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A879D4FE747CFA98E22293C4DD3EA7">
    <w:name w:val="9FFA879D4FE747CFA98E22293C4DD3EA7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CD1A3954B14820B7DC26E64C5DCBE13">
    <w:name w:val="7ECD1A3954B14820B7DC26E64C5DCBE13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1696913A6B4078ADFB00B99A18548C3">
    <w:name w:val="3D1696913A6B4078ADFB00B99A18548C3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F4569D4AF4E3E9ECDE5AB3BEF3B883">
    <w:name w:val="276F4569D4AF4E3E9ECDE5AB3BEF3B883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16D8F072AE4FE0A7BBD833FCDD616E3">
    <w:name w:val="0B16D8F072AE4FE0A7BBD833FCDD616E3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B09C563B9F458F9D4D1735A5638946">
    <w:name w:val="24B09C563B9F458F9D4D1735A5638946"/>
    <w:rsid w:val="0018554C"/>
  </w:style>
  <w:style w:type="paragraph" w:customStyle="1" w:styleId="A2F88C358A5248EBBBBEB7652C50669D">
    <w:name w:val="A2F88C358A5248EBBBBEB7652C50669D"/>
    <w:rsid w:val="0018554C"/>
  </w:style>
  <w:style w:type="paragraph" w:customStyle="1" w:styleId="79D716CE2A7C4BE7BA1CE6FBA101248414">
    <w:name w:val="79D716CE2A7C4BE7BA1CE6FBA101248414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B09C563B9F458F9D4D1735A56389461">
    <w:name w:val="24B09C563B9F458F9D4D1735A56389461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4C288B09704E4AB89F132F25095E349">
    <w:name w:val="074C288B09704E4AB89F132F25095E349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F88C358A5248EBBBBEB7652C50669D1">
    <w:name w:val="A2F88C358A5248EBBBBEB7652C50669D1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7AEF1611C34CEFB0B2AE5B815102172">
    <w:name w:val="507AEF1611C34CEFB0B2AE5B815102172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BA98BD1AD54E248246438B367F50628">
    <w:name w:val="E8BA98BD1AD54E248246438B367F50628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A879D4FE747CFA98E22293C4DD3EA8">
    <w:name w:val="9FFA879D4FE747CFA98E22293C4DD3EA8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CD1A3954B14820B7DC26E64C5DCBE14">
    <w:name w:val="7ECD1A3954B14820B7DC26E64C5DCBE14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1696913A6B4078ADFB00B99A18548C4">
    <w:name w:val="3D1696913A6B4078ADFB00B99A18548C4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F4569D4AF4E3E9ECDE5AB3BEF3B884">
    <w:name w:val="276F4569D4AF4E3E9ECDE5AB3BEF3B884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16D8F072AE4FE0A7BBD833FCDD616E4">
    <w:name w:val="0B16D8F072AE4FE0A7BBD833FCDD616E4"/>
    <w:rsid w:val="0018554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FF5D9446884FDA843E3FC693DF24E0">
    <w:name w:val="ACFF5D9446884FDA843E3FC693DF24E0"/>
    <w:rsid w:val="00B975DF"/>
  </w:style>
  <w:style w:type="paragraph" w:customStyle="1" w:styleId="99766608AAC84ACF83125400270FBB3C">
    <w:name w:val="99766608AAC84ACF83125400270FBB3C"/>
    <w:rsid w:val="00B975DF"/>
  </w:style>
  <w:style w:type="paragraph" w:customStyle="1" w:styleId="56A980CECD47439AB8A7BE96AD8F8195">
    <w:name w:val="56A980CECD47439AB8A7BE96AD8F8195"/>
    <w:rsid w:val="00B975DF"/>
  </w:style>
  <w:style w:type="paragraph" w:customStyle="1" w:styleId="577644DD5A834CD094EE45F59B999A99">
    <w:name w:val="577644DD5A834CD094EE45F59B999A99"/>
    <w:rsid w:val="00B975DF"/>
  </w:style>
  <w:style w:type="paragraph" w:customStyle="1" w:styleId="AECFA545D2BC4E529CC59A61B731C267">
    <w:name w:val="AECFA545D2BC4E529CC59A61B731C267"/>
    <w:rsid w:val="00B975DF"/>
  </w:style>
  <w:style w:type="paragraph" w:customStyle="1" w:styleId="23F534CB28BB4978B8C538F90B3FD52D">
    <w:name w:val="23F534CB28BB4978B8C538F90B3FD52D"/>
    <w:rsid w:val="00B975DF"/>
  </w:style>
  <w:style w:type="paragraph" w:customStyle="1" w:styleId="0C86ACC866EF4D1EA0E08647DDB6F866">
    <w:name w:val="0C86ACC866EF4D1EA0E08647DDB6F866"/>
    <w:rsid w:val="00B975DF"/>
  </w:style>
  <w:style w:type="paragraph" w:customStyle="1" w:styleId="AD347ABF5915436D8BBF63A587B7DB1B">
    <w:name w:val="AD347ABF5915436D8BBF63A587B7DB1B"/>
    <w:rsid w:val="00B975DF"/>
  </w:style>
  <w:style w:type="paragraph" w:customStyle="1" w:styleId="5537B9C174174E1DA4F6B22E97D8CD62">
    <w:name w:val="5537B9C174174E1DA4F6B22E97D8CD62"/>
    <w:rsid w:val="00B975DF"/>
  </w:style>
  <w:style w:type="paragraph" w:customStyle="1" w:styleId="CABCD6AED86E4DFEAB745DD79ED99DB9">
    <w:name w:val="CABCD6AED86E4DFEAB745DD79ED99DB9"/>
    <w:rsid w:val="00B975DF"/>
  </w:style>
  <w:style w:type="paragraph" w:customStyle="1" w:styleId="6DB33D9DC24B462287DA2474B88FFC3B">
    <w:name w:val="6DB33D9DC24B462287DA2474B88FFC3B"/>
    <w:rsid w:val="00B975DF"/>
  </w:style>
  <w:style w:type="paragraph" w:customStyle="1" w:styleId="7D34CE7FDD02474F86B189DFE64131FE">
    <w:name w:val="7D34CE7FDD02474F86B189DFE64131FE"/>
    <w:rsid w:val="00B975DF"/>
  </w:style>
  <w:style w:type="paragraph" w:customStyle="1" w:styleId="B52299DB282140BF81F99EC644249532">
    <w:name w:val="B52299DB282140BF81F99EC644249532"/>
    <w:rsid w:val="00B975DF"/>
  </w:style>
  <w:style w:type="paragraph" w:customStyle="1" w:styleId="2415B00DB6374892BC42D469CA43524A">
    <w:name w:val="2415B00DB6374892BC42D469CA43524A"/>
    <w:rsid w:val="00B975DF"/>
  </w:style>
  <w:style w:type="paragraph" w:customStyle="1" w:styleId="26C8C0A052D34063AED94F93038C08B3">
    <w:name w:val="26C8C0A052D34063AED94F93038C08B3"/>
    <w:rsid w:val="00B975DF"/>
  </w:style>
  <w:style w:type="paragraph" w:customStyle="1" w:styleId="3CFC29C85F454915AED23839B938E453">
    <w:name w:val="3CFC29C85F454915AED23839B938E453"/>
    <w:rsid w:val="00B97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A5153AB-AA51-4B08-A7BC-F4AB25CE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JGK-KJA</dc:creator>
  <dc:description>Dokumentennummer</dc:description>
  <cp:lastModifiedBy>Seibert Susanne, DIJ-KJA</cp:lastModifiedBy>
  <cp:revision>3</cp:revision>
  <cp:lastPrinted>2019-09-11T20:00:00Z</cp:lastPrinted>
  <dcterms:created xsi:type="dcterms:W3CDTF">2023-12-09T11:34:00Z</dcterms:created>
  <dcterms:modified xsi:type="dcterms:W3CDTF">2023-12-09T11:36:00Z</dcterms:modified>
</cp:coreProperties>
</file>