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886BB3" w14:paraId="470E8D9B" w14:textId="77777777" w:rsidTr="00986ED0">
        <w:trPr>
          <w:trHeight w:val="440"/>
        </w:trPr>
        <w:tc>
          <w:tcPr>
            <w:tcW w:w="4921" w:type="dxa"/>
            <w:vMerge w:val="restart"/>
          </w:tcPr>
          <w:p w14:paraId="1A14A0DD" w14:textId="77777777" w:rsidR="00050FA8" w:rsidRPr="00886BB3" w:rsidRDefault="00050FA8" w:rsidP="00986ED0">
            <w:pPr>
              <w:pStyle w:val="Text85pt"/>
            </w:pPr>
            <w:r w:rsidRPr="00886BB3">
              <w:t>Direktion für Inneres und Justiz</w:t>
            </w:r>
          </w:p>
          <w:p w14:paraId="246C10DC" w14:textId="77777777" w:rsidR="00050FA8" w:rsidRPr="00886BB3" w:rsidRDefault="00050FA8" w:rsidP="00986ED0">
            <w:pPr>
              <w:pStyle w:val="Text85pt"/>
            </w:pPr>
            <w:r w:rsidRPr="00886BB3">
              <w:t>KJA - Kantonales Jugendamt</w:t>
            </w:r>
          </w:p>
          <w:p w14:paraId="60CF81D7" w14:textId="77777777" w:rsidR="00050FA8" w:rsidRPr="00886BB3" w:rsidRDefault="00050FA8" w:rsidP="00986ED0">
            <w:pPr>
              <w:pStyle w:val="Text85pt"/>
            </w:pPr>
          </w:p>
          <w:p w14:paraId="13B4FE9C" w14:textId="77777777" w:rsidR="00050FA8" w:rsidRPr="00886BB3" w:rsidRDefault="00050FA8" w:rsidP="00986ED0">
            <w:pPr>
              <w:pStyle w:val="Text85pt"/>
            </w:pPr>
            <w:r w:rsidRPr="00886BB3">
              <w:t>Hallerstrasse 5</w:t>
            </w:r>
          </w:p>
          <w:p w14:paraId="2198508F" w14:textId="77777777" w:rsidR="00050FA8" w:rsidRPr="00886BB3" w:rsidRDefault="00050FA8" w:rsidP="00986ED0">
            <w:pPr>
              <w:pStyle w:val="Text85pt"/>
            </w:pPr>
            <w:r w:rsidRPr="00886BB3">
              <w:t>Postfach</w:t>
            </w:r>
          </w:p>
          <w:p w14:paraId="6B574607" w14:textId="77777777" w:rsidR="00050FA8" w:rsidRPr="00886BB3" w:rsidRDefault="00050FA8" w:rsidP="00986ED0">
            <w:pPr>
              <w:pStyle w:val="Text85pt"/>
            </w:pPr>
            <w:r w:rsidRPr="00886BB3">
              <w:t>3001 Bern</w:t>
            </w:r>
          </w:p>
          <w:p w14:paraId="0E2670B5" w14:textId="77777777" w:rsidR="00050FA8" w:rsidRPr="00886BB3" w:rsidRDefault="00050FA8" w:rsidP="00986ED0">
            <w:pPr>
              <w:pStyle w:val="Text85pt"/>
            </w:pPr>
            <w:r w:rsidRPr="00886BB3">
              <w:t>+41 31 633 76 33</w:t>
            </w:r>
          </w:p>
          <w:p w14:paraId="73BE9476" w14:textId="77777777" w:rsidR="00050FA8" w:rsidRPr="00886BB3" w:rsidRDefault="00050FA8" w:rsidP="00986ED0">
            <w:pPr>
              <w:pStyle w:val="Text85pt"/>
            </w:pPr>
            <w:r w:rsidRPr="00886BB3">
              <w:t>kja-bern@be.ch</w:t>
            </w:r>
          </w:p>
          <w:p w14:paraId="7152625C" w14:textId="77777777" w:rsidR="00050FA8" w:rsidRPr="00886BB3" w:rsidRDefault="00050FA8" w:rsidP="00986ED0">
            <w:pPr>
              <w:pStyle w:val="Text85pt"/>
            </w:pPr>
            <w:r w:rsidRPr="00886BB3">
              <w:t>www.be.ch/kja</w:t>
            </w:r>
          </w:p>
          <w:p w14:paraId="0094480E" w14:textId="77777777" w:rsidR="00050FA8" w:rsidRPr="00886BB3" w:rsidRDefault="00050FA8" w:rsidP="00986ED0">
            <w:pPr>
              <w:pStyle w:val="Text85pt"/>
            </w:pPr>
          </w:p>
          <w:p w14:paraId="539CF276" w14:textId="77777777" w:rsidR="00050FA8" w:rsidRPr="00886BB3" w:rsidRDefault="00050FA8" w:rsidP="00986ED0">
            <w:pPr>
              <w:pStyle w:val="Text85pt"/>
            </w:pPr>
          </w:p>
        </w:tc>
      </w:tr>
      <w:tr w:rsidR="00050FA8" w:rsidRPr="00886BB3" w14:paraId="0F5D88F4" w14:textId="77777777" w:rsidTr="00986ED0">
        <w:trPr>
          <w:trHeight w:val="793"/>
        </w:trPr>
        <w:tc>
          <w:tcPr>
            <w:tcW w:w="4921" w:type="dxa"/>
            <w:vMerge/>
          </w:tcPr>
          <w:p w14:paraId="145B5877" w14:textId="77777777" w:rsidR="00050FA8" w:rsidRPr="00886BB3" w:rsidRDefault="00050FA8" w:rsidP="00986ED0"/>
        </w:tc>
      </w:tr>
      <w:tr w:rsidR="00050FA8" w:rsidRPr="00886BB3" w14:paraId="6090BBF5" w14:textId="77777777" w:rsidTr="00986ED0">
        <w:trPr>
          <w:trHeight w:val="270"/>
        </w:trPr>
        <w:tc>
          <w:tcPr>
            <w:tcW w:w="4921" w:type="dxa"/>
            <w:vMerge/>
          </w:tcPr>
          <w:p w14:paraId="125BA334" w14:textId="77777777" w:rsidR="00050FA8" w:rsidRPr="00886BB3" w:rsidRDefault="00050FA8" w:rsidP="00986ED0"/>
        </w:tc>
      </w:tr>
      <w:tr w:rsidR="00C4458E" w:rsidRPr="00886BB3" w14:paraId="7B263815" w14:textId="77777777" w:rsidTr="00986ED0">
        <w:trPr>
          <w:trHeight w:val="270"/>
        </w:trPr>
        <w:tc>
          <w:tcPr>
            <w:tcW w:w="4921" w:type="dxa"/>
          </w:tcPr>
          <w:p w14:paraId="03F97C1D" w14:textId="77777777" w:rsidR="00C4458E" w:rsidRDefault="00C4458E" w:rsidP="00986ED0"/>
          <w:p w14:paraId="4DF0402E" w14:textId="77777777" w:rsidR="00C4458E" w:rsidRDefault="00C4458E" w:rsidP="00986ED0"/>
          <w:p w14:paraId="31D14879" w14:textId="77777777" w:rsidR="00C4458E" w:rsidRDefault="00C4458E" w:rsidP="00986ED0"/>
          <w:p w14:paraId="40042C59" w14:textId="14DB0812" w:rsidR="00C4458E" w:rsidRPr="00886BB3" w:rsidRDefault="00C4458E" w:rsidP="00986ED0"/>
        </w:tc>
      </w:tr>
    </w:tbl>
    <w:p w14:paraId="2B879D71" w14:textId="5CD02473" w:rsidR="00DD5C42" w:rsidRPr="00886BB3" w:rsidRDefault="00986ED0" w:rsidP="00050FA8">
      <w:pPr>
        <w:pStyle w:val="Brieftitel"/>
        <w:spacing w:after="0"/>
        <w:rPr>
          <w:sz w:val="28"/>
          <w:szCs w:val="28"/>
        </w:rPr>
      </w:pPr>
      <w:bookmarkStart w:id="0" w:name="_Hlk14861871"/>
      <w:r>
        <w:rPr>
          <w:sz w:val="28"/>
          <w:szCs w:val="28"/>
        </w:rPr>
        <w:br w:type="textWrapping" w:clear="all"/>
      </w:r>
      <w:sdt>
        <w:sdtPr>
          <w:rPr>
            <w:sz w:val="28"/>
            <w:szCs w:val="28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057BBD">
            <w:rPr>
              <w:sz w:val="28"/>
              <w:szCs w:val="28"/>
            </w:rPr>
            <w:t xml:space="preserve">Ergänzendes Deckblatt </w:t>
          </w:r>
          <w:r w:rsidR="008B15D8">
            <w:rPr>
              <w:sz w:val="28"/>
              <w:szCs w:val="28"/>
            </w:rPr>
            <w:t xml:space="preserve">zum Pflegevertrag und </w:t>
          </w:r>
          <w:r w:rsidR="00057BBD">
            <w:rPr>
              <w:sz w:val="28"/>
              <w:szCs w:val="28"/>
            </w:rPr>
            <w:t xml:space="preserve">zum </w:t>
          </w:r>
          <w:r w:rsidR="008B15D8">
            <w:rPr>
              <w:sz w:val="28"/>
              <w:szCs w:val="28"/>
            </w:rPr>
            <w:t>Meldeblatt für Pflegeeltern</w:t>
          </w:r>
          <w:r w:rsidR="00057BBD">
            <w:rPr>
              <w:sz w:val="28"/>
              <w:szCs w:val="28"/>
            </w:rPr>
            <w:t xml:space="preserve"> </w:t>
          </w:r>
          <w:r w:rsidR="006651C7">
            <w:rPr>
              <w:sz w:val="28"/>
              <w:szCs w:val="28"/>
            </w:rPr>
            <w:t>bei einvernehmlichen Pflegeverhältnissen</w:t>
          </w:r>
        </w:sdtContent>
      </w:sdt>
      <w:bookmarkEnd w:id="0"/>
    </w:p>
    <w:p w14:paraId="0CAFC00F" w14:textId="77777777" w:rsidR="000D2209" w:rsidRDefault="000D2209" w:rsidP="00050FA8">
      <w:pPr>
        <w:pStyle w:val="Brieftext"/>
      </w:pPr>
    </w:p>
    <w:p w14:paraId="217B3AEA" w14:textId="77777777" w:rsidR="00050FA8" w:rsidRPr="00886BB3" w:rsidRDefault="00050FA8" w:rsidP="00050FA8">
      <w:pPr>
        <w:pStyle w:val="Brieftext"/>
      </w:pPr>
    </w:p>
    <w:p w14:paraId="0F8FE4CC" w14:textId="77777777" w:rsidR="00050FA8" w:rsidRPr="00886BB3" w:rsidRDefault="00050FA8" w:rsidP="00050FA8">
      <w:pPr>
        <w:pStyle w:val="Brieftext"/>
      </w:pPr>
      <w:r w:rsidRPr="00886BB3">
        <w:rPr>
          <w:b/>
          <w:bCs w:val="0"/>
        </w:rPr>
        <w:t>Kantonale Jugendamt</w:t>
      </w:r>
      <w:r w:rsidRPr="00886BB3">
        <w:t xml:space="preserve">, Hallerstrasse 5, </w:t>
      </w:r>
      <w:r w:rsidR="0045758A" w:rsidRPr="00886BB3">
        <w:t xml:space="preserve">Postfach, </w:t>
      </w:r>
      <w:r w:rsidRPr="00886BB3">
        <w:t>3001 Bern</w:t>
      </w:r>
      <w:r w:rsidR="00E130B5">
        <w:t xml:space="preserve"> </w:t>
      </w:r>
    </w:p>
    <w:p w14:paraId="1E492C05" w14:textId="77777777" w:rsidR="00820089" w:rsidRDefault="00820089" w:rsidP="00820089">
      <w:pPr>
        <w:pStyle w:val="Brieftext"/>
        <w:rPr>
          <w:b/>
          <w:bCs w:val="0"/>
        </w:rPr>
      </w:pPr>
    </w:p>
    <w:p w14:paraId="782A8159" w14:textId="77777777" w:rsidR="00050FA8" w:rsidRPr="00886BB3" w:rsidRDefault="00050FA8" w:rsidP="00820089">
      <w:pPr>
        <w:pStyle w:val="Brieftext"/>
        <w:spacing w:after="120"/>
        <w:rPr>
          <w:b/>
          <w:bCs w:val="0"/>
        </w:rPr>
      </w:pPr>
      <w:r w:rsidRPr="00886BB3">
        <w:rPr>
          <w:b/>
          <w:bCs w:val="0"/>
        </w:rPr>
        <w:t xml:space="preserve">zu </w:t>
      </w:r>
      <w:proofErr w:type="spellStart"/>
      <w:r w:rsidRPr="00886BB3">
        <w:rPr>
          <w:b/>
          <w:bCs w:val="0"/>
        </w:rPr>
        <w:t>Handen</w:t>
      </w:r>
      <w:proofErr w:type="spellEnd"/>
      <w:r w:rsidRPr="00886BB3">
        <w:rPr>
          <w:b/>
          <w:bCs w:val="0"/>
        </w:rPr>
        <w:t xml:space="preserve"> der Direktion für Inneres und Justiz des Kantons Bern</w:t>
      </w:r>
    </w:p>
    <w:p w14:paraId="11B122C1" w14:textId="77777777" w:rsidR="00050FA8" w:rsidRPr="00886BB3" w:rsidRDefault="00F73EE3" w:rsidP="00050FA8">
      <w:pPr>
        <w:pStyle w:val="Brieftext"/>
      </w:pPr>
      <w:r>
        <w:pict w14:anchorId="5D6471CC">
          <v:rect id="_x0000_i1025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14:paraId="2F9F60CE" w14:textId="77777777" w:rsidTr="0022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538EFD7C" w14:textId="0B873241" w:rsidR="003E7F3A" w:rsidRPr="002D0431" w:rsidRDefault="002D0431" w:rsidP="00050FA8">
            <w:pPr>
              <w:spacing w:after="120"/>
              <w:rPr>
                <w:b/>
              </w:rPr>
            </w:pPr>
            <w:r w:rsidRPr="002D0431">
              <w:rPr>
                <w:b/>
              </w:rPr>
              <w:t>Dieses Meldeblatt ist durch den Sozialdienst auszufüllen</w:t>
            </w:r>
          </w:p>
        </w:tc>
      </w:tr>
      <w:tr w:rsidR="0049617D" w14:paraId="5D859329" w14:textId="77777777" w:rsidTr="008268B2">
        <w:tc>
          <w:tcPr>
            <w:tcW w:w="4989" w:type="dxa"/>
          </w:tcPr>
          <w:p w14:paraId="105181C0" w14:textId="467C5E69" w:rsidR="0049617D" w:rsidRDefault="002D0431" w:rsidP="002D0431">
            <w:pPr>
              <w:spacing w:after="120"/>
            </w:pPr>
            <w:r>
              <w:t>Name</w:t>
            </w:r>
            <w:r w:rsidR="00D16ABE">
              <w:t xml:space="preserve"> </w:t>
            </w:r>
            <w:r w:rsidR="00057BBD">
              <w:t>Kind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eastAsia="Arial" w:hAnsi="Arial" w:cs="Arial"/>
              </w:rPr>
              <w:id w:val="682162801"/>
              <w:placeholder>
                <w:docPart w:val="AF4A65D080824822B14695167B155531"/>
              </w:placeholder>
              <w:showingPlcHdr/>
            </w:sdtPr>
            <w:sdtContent>
              <w:p w14:paraId="1BEC098A" w14:textId="77777777" w:rsidR="00F73EE3" w:rsidRPr="00F73EE3" w:rsidRDefault="00F73EE3" w:rsidP="00F73EE3">
                <w:pPr>
                  <w:rPr>
                    <w:rFonts w:ascii="Arial" w:eastAsia="Arial" w:hAnsi="Arial" w:cs="Arial"/>
                  </w:rPr>
                </w:pPr>
                <w:r w:rsidRPr="00F73EE3">
                  <w:rPr>
                    <w:rFonts w:ascii="Arial" w:eastAsia="Arial" w:hAnsi="Arial" w:cs="Arial"/>
                    <w:vanish/>
                    <w:color w:val="7D9AA8"/>
                  </w:rPr>
                  <w:t>Text einzugeben.</w:t>
                </w:r>
              </w:p>
            </w:sdtContent>
          </w:sdt>
          <w:p w14:paraId="21EB5E18" w14:textId="77777777" w:rsidR="0049617D" w:rsidRDefault="0049617D" w:rsidP="00050FA8">
            <w:pPr>
              <w:spacing w:after="120"/>
            </w:pPr>
          </w:p>
        </w:tc>
      </w:tr>
      <w:tr w:rsidR="00A169B8" w14:paraId="0D5F5FCC" w14:textId="77777777" w:rsidTr="00A169B8">
        <w:trPr>
          <w:trHeight w:hRule="exact" w:val="57"/>
        </w:trPr>
        <w:tc>
          <w:tcPr>
            <w:tcW w:w="4989" w:type="dxa"/>
          </w:tcPr>
          <w:p w14:paraId="686B80EE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7F3E2005" w14:textId="77777777" w:rsidR="00A169B8" w:rsidRDefault="00A169B8" w:rsidP="00050FA8">
            <w:pPr>
              <w:spacing w:after="120"/>
            </w:pPr>
          </w:p>
        </w:tc>
      </w:tr>
      <w:tr w:rsidR="0049617D" w14:paraId="72481316" w14:textId="77777777" w:rsidTr="008268B2">
        <w:tc>
          <w:tcPr>
            <w:tcW w:w="4989" w:type="dxa"/>
          </w:tcPr>
          <w:p w14:paraId="1EEAD1E1" w14:textId="7EFC60D8" w:rsidR="0049617D" w:rsidRDefault="00D16ABE" w:rsidP="00050FA8">
            <w:pPr>
              <w:spacing w:after="120"/>
            </w:pPr>
            <w:r>
              <w:t>Vorname</w:t>
            </w:r>
            <w:r w:rsidR="00057BBD">
              <w:t xml:space="preserve"> Kind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eastAsia="Arial" w:hAnsi="Arial" w:cs="Arial"/>
              </w:rPr>
              <w:id w:val="-1898273051"/>
              <w:placeholder>
                <w:docPart w:val="FC2475F024F54FCE9268F785F92DFD95"/>
              </w:placeholder>
              <w:showingPlcHdr/>
            </w:sdtPr>
            <w:sdtContent>
              <w:p w14:paraId="01E6B0B2" w14:textId="77777777" w:rsidR="00F73EE3" w:rsidRPr="00F73EE3" w:rsidRDefault="00F73EE3" w:rsidP="00F73EE3">
                <w:pPr>
                  <w:rPr>
                    <w:rFonts w:ascii="Arial" w:eastAsia="Arial" w:hAnsi="Arial" w:cs="Arial"/>
                  </w:rPr>
                </w:pPr>
                <w:r w:rsidRPr="00F73EE3">
                  <w:rPr>
                    <w:rFonts w:ascii="Arial" w:eastAsia="Arial" w:hAnsi="Arial" w:cs="Arial"/>
                    <w:vanish/>
                    <w:color w:val="7D9AA8"/>
                  </w:rPr>
                  <w:t>Text einzugeben.</w:t>
                </w:r>
              </w:p>
            </w:sdtContent>
          </w:sdt>
          <w:p w14:paraId="31826421" w14:textId="77777777" w:rsidR="0049617D" w:rsidRDefault="0049617D" w:rsidP="00050FA8">
            <w:pPr>
              <w:spacing w:after="120"/>
            </w:pPr>
          </w:p>
        </w:tc>
      </w:tr>
      <w:tr w:rsidR="00A169B8" w14:paraId="65823845" w14:textId="77777777" w:rsidTr="00A169B8">
        <w:trPr>
          <w:trHeight w:hRule="exact" w:val="57"/>
        </w:trPr>
        <w:tc>
          <w:tcPr>
            <w:tcW w:w="4989" w:type="dxa"/>
          </w:tcPr>
          <w:p w14:paraId="52112FAC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785EBCE9" w14:textId="77777777" w:rsidR="00A169B8" w:rsidRDefault="00A169B8" w:rsidP="00050FA8">
            <w:pPr>
              <w:spacing w:after="120"/>
            </w:pPr>
          </w:p>
        </w:tc>
      </w:tr>
      <w:tr w:rsidR="0049617D" w14:paraId="08A39D7A" w14:textId="77777777" w:rsidTr="008268B2">
        <w:tc>
          <w:tcPr>
            <w:tcW w:w="4989" w:type="dxa"/>
          </w:tcPr>
          <w:p w14:paraId="4FB59232" w14:textId="7AEC2B89" w:rsidR="0049617D" w:rsidRDefault="008B15D8" w:rsidP="008B15D8">
            <w:pPr>
              <w:spacing w:after="120"/>
            </w:pPr>
            <w:r>
              <w:t xml:space="preserve">Sozialversicherungsnummer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sdt>
            <w:sdtPr>
              <w:rPr>
                <w:rFonts w:ascii="Arial" w:eastAsia="Arial" w:hAnsi="Arial" w:cs="Arial"/>
              </w:rPr>
              <w:id w:val="912593848"/>
              <w:placeholder>
                <w:docPart w:val="239E51DB1C8D464C9ED15E5FBD27FBC4"/>
              </w:placeholder>
              <w:showingPlcHdr/>
            </w:sdtPr>
            <w:sdtContent>
              <w:bookmarkStart w:id="1" w:name="_GoBack" w:displacedByCustomXml="prev"/>
              <w:p w14:paraId="6B48BF14" w14:textId="77777777" w:rsidR="00F73EE3" w:rsidRPr="00F73EE3" w:rsidRDefault="00F73EE3" w:rsidP="00F73EE3">
                <w:pPr>
                  <w:rPr>
                    <w:rFonts w:ascii="Arial" w:eastAsia="Arial" w:hAnsi="Arial" w:cs="Arial"/>
                  </w:rPr>
                </w:pPr>
                <w:r w:rsidRPr="00F73EE3">
                  <w:rPr>
                    <w:rFonts w:ascii="Arial" w:eastAsia="Arial" w:hAnsi="Arial" w:cs="Arial"/>
                    <w:vanish/>
                    <w:color w:val="7D9AA8"/>
                  </w:rPr>
                  <w:t>Text einzugeben.</w:t>
                </w:r>
              </w:p>
              <w:bookmarkEnd w:id="1" w:displacedByCustomXml="next"/>
            </w:sdtContent>
          </w:sdt>
          <w:p w14:paraId="03B66DEC" w14:textId="77777777" w:rsidR="0049617D" w:rsidRDefault="0049617D" w:rsidP="00050FA8">
            <w:pPr>
              <w:spacing w:after="120"/>
            </w:pPr>
          </w:p>
        </w:tc>
      </w:tr>
      <w:tr w:rsidR="00A169B8" w14:paraId="002E7C30" w14:textId="77777777" w:rsidTr="00A169B8">
        <w:trPr>
          <w:trHeight w:hRule="exact" w:val="57"/>
        </w:trPr>
        <w:tc>
          <w:tcPr>
            <w:tcW w:w="4989" w:type="dxa"/>
          </w:tcPr>
          <w:p w14:paraId="07DD0147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4486BDDC" w14:textId="77777777" w:rsidR="00A169B8" w:rsidRDefault="00A169B8" w:rsidP="00050FA8">
            <w:pPr>
              <w:spacing w:after="120"/>
            </w:pPr>
          </w:p>
        </w:tc>
      </w:tr>
      <w:tr w:rsidR="00057BBD" w14:paraId="18BB8863" w14:textId="77777777" w:rsidTr="001401BF">
        <w:tc>
          <w:tcPr>
            <w:tcW w:w="4989" w:type="dxa"/>
          </w:tcPr>
          <w:p w14:paraId="43F45BE3" w14:textId="77777777" w:rsidR="00057BBD" w:rsidRDefault="00057BBD" w:rsidP="001401BF">
            <w:pPr>
              <w:spacing w:after="120"/>
            </w:pPr>
            <w:r>
              <w:t>Elterliche Sorge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075F819" w14:textId="77777777" w:rsidR="00057BBD" w:rsidRDefault="00F73EE3" w:rsidP="001401BF">
            <w:pPr>
              <w:spacing w:after="120"/>
            </w:pPr>
            <w:sdt>
              <w:sdtPr>
                <w:id w:val="-8235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 Gemeinsam   </w:t>
            </w:r>
            <w:sdt>
              <w:sdtPr>
                <w:id w:val="-108676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Mutter    </w:t>
            </w:r>
            <w:sdt>
              <w:sdtPr>
                <w:id w:val="19663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Vater      </w:t>
            </w:r>
            <w:sdt>
              <w:sdtPr>
                <w:id w:val="13791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keine </w:t>
            </w:r>
          </w:p>
        </w:tc>
      </w:tr>
      <w:tr w:rsidR="00057BBD" w14:paraId="5E4E9283" w14:textId="77777777" w:rsidTr="001401BF">
        <w:trPr>
          <w:trHeight w:hRule="exact" w:val="57"/>
        </w:trPr>
        <w:tc>
          <w:tcPr>
            <w:tcW w:w="4989" w:type="dxa"/>
            <w:shd w:val="clear" w:color="auto" w:fill="auto"/>
          </w:tcPr>
          <w:p w14:paraId="6D6C055E" w14:textId="77777777" w:rsidR="00057BBD" w:rsidRDefault="00057BBD" w:rsidP="001401BF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6416EB52" w14:textId="77777777" w:rsidR="00057BBD" w:rsidRDefault="00057BBD" w:rsidP="001401BF">
            <w:pPr>
              <w:spacing w:after="120"/>
            </w:pPr>
          </w:p>
        </w:tc>
      </w:tr>
      <w:tr w:rsidR="00057BBD" w14:paraId="6ECE155D" w14:textId="77777777" w:rsidTr="001401BF">
        <w:tc>
          <w:tcPr>
            <w:tcW w:w="4989" w:type="dxa"/>
          </w:tcPr>
          <w:p w14:paraId="075790BF" w14:textId="77777777" w:rsidR="00057BBD" w:rsidRDefault="00057BBD" w:rsidP="001401BF">
            <w:pPr>
              <w:spacing w:after="120"/>
            </w:pPr>
            <w:r>
              <w:t>Obhut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558AB1B" w14:textId="77777777" w:rsidR="00057BBD" w:rsidRDefault="00F73EE3" w:rsidP="001401BF">
            <w:pPr>
              <w:spacing w:after="120"/>
            </w:pPr>
            <w:sdt>
              <w:sdtPr>
                <w:id w:val="7393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 gemeinsam           </w:t>
            </w:r>
            <w:sdt>
              <w:sdtPr>
                <w:id w:val="1726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alternierend</w:t>
            </w:r>
          </w:p>
          <w:p w14:paraId="75A8FBBA" w14:textId="77777777" w:rsidR="00057BBD" w:rsidRDefault="00F73EE3" w:rsidP="001401BF">
            <w:pPr>
              <w:spacing w:after="120"/>
            </w:pPr>
            <w:sdt>
              <w:sdtPr>
                <w:id w:val="2561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Mutter       </w:t>
            </w:r>
            <w:sdt>
              <w:sdtPr>
                <w:id w:val="16791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Vater      </w:t>
            </w:r>
            <w:sdt>
              <w:sdtPr>
                <w:id w:val="19223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keine elterliche Obhut</w:t>
            </w:r>
          </w:p>
        </w:tc>
      </w:tr>
      <w:tr w:rsidR="00057BBD" w14:paraId="01751127" w14:textId="77777777" w:rsidTr="001401BF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316884B" w14:textId="77777777" w:rsidR="00057BBD" w:rsidRDefault="00057BBD" w:rsidP="001401BF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42779AA9" w14:textId="77777777" w:rsidR="00057BBD" w:rsidRDefault="00057BBD" w:rsidP="001401BF">
            <w:pPr>
              <w:spacing w:after="120"/>
            </w:pPr>
          </w:p>
        </w:tc>
      </w:tr>
      <w:tr w:rsidR="00057BBD" w14:paraId="03B39827" w14:textId="77777777" w:rsidTr="001401BF">
        <w:tc>
          <w:tcPr>
            <w:tcW w:w="4989" w:type="dxa"/>
          </w:tcPr>
          <w:p w14:paraId="031FAAC9" w14:textId="77777777" w:rsidR="00057BBD" w:rsidRDefault="00057BBD" w:rsidP="001401BF">
            <w:pPr>
              <w:spacing w:after="120"/>
            </w:pPr>
            <w:r>
              <w:t>Entzug Aufenthaltsbestimmungsrecht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0E79B89" w14:textId="77777777" w:rsidR="00057BBD" w:rsidRDefault="00F73EE3" w:rsidP="001401BF">
            <w:pPr>
              <w:spacing w:after="120"/>
            </w:pPr>
            <w:sdt>
              <w:sdtPr>
                <w:id w:val="-663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 Nein           </w:t>
            </w:r>
            <w:sdt>
              <w:sdtPr>
                <w:id w:val="-3455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Ja </w:t>
            </w:r>
          </w:p>
          <w:p w14:paraId="0046DD28" w14:textId="77777777" w:rsidR="00057BBD" w:rsidRDefault="00057BBD" w:rsidP="001401BF">
            <w:pPr>
              <w:spacing w:after="120"/>
            </w:pPr>
            <w:r>
              <w:t>Bei gemeinsamer elterlicher Sorge</w:t>
            </w:r>
          </w:p>
          <w:p w14:paraId="399EEE92" w14:textId="77777777" w:rsidR="00057BBD" w:rsidRDefault="00F73EE3" w:rsidP="001401BF">
            <w:pPr>
              <w:spacing w:after="120"/>
            </w:pPr>
            <w:sdt>
              <w:sdtPr>
                <w:id w:val="-6862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Gegenüber beiden Elternteilen </w:t>
            </w:r>
          </w:p>
          <w:p w14:paraId="213322DF" w14:textId="77777777" w:rsidR="00057BBD" w:rsidRDefault="00F73EE3" w:rsidP="001401BF">
            <w:pPr>
              <w:spacing w:after="120"/>
            </w:pPr>
            <w:sdt>
              <w:sdtPr>
                <w:id w:val="-8998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Gegenüber Mutter</w:t>
            </w:r>
          </w:p>
          <w:p w14:paraId="41CD7FFB" w14:textId="77777777" w:rsidR="00057BBD" w:rsidRDefault="00F73EE3" w:rsidP="001401BF">
            <w:pPr>
              <w:spacing w:after="120"/>
            </w:pPr>
            <w:sdt>
              <w:sdtPr>
                <w:id w:val="-2748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Gegenüber Vater</w:t>
            </w:r>
          </w:p>
        </w:tc>
      </w:tr>
      <w:tr w:rsidR="00057BBD" w14:paraId="218218A6" w14:textId="77777777" w:rsidTr="001401BF">
        <w:trPr>
          <w:trHeight w:hRule="exact" w:val="57"/>
        </w:trPr>
        <w:tc>
          <w:tcPr>
            <w:tcW w:w="4989" w:type="dxa"/>
          </w:tcPr>
          <w:p w14:paraId="1BE0CD16" w14:textId="77777777" w:rsidR="00057BBD" w:rsidRDefault="00057BBD" w:rsidP="001401BF">
            <w:pPr>
              <w:spacing w:after="120"/>
            </w:pPr>
          </w:p>
        </w:tc>
        <w:tc>
          <w:tcPr>
            <w:tcW w:w="4989" w:type="dxa"/>
          </w:tcPr>
          <w:p w14:paraId="1A289252" w14:textId="77777777" w:rsidR="00057BBD" w:rsidRDefault="00057BBD" w:rsidP="001401BF">
            <w:pPr>
              <w:spacing w:after="120"/>
            </w:pPr>
          </w:p>
        </w:tc>
      </w:tr>
      <w:tr w:rsidR="00057BBD" w14:paraId="3D992EF8" w14:textId="77777777" w:rsidTr="001401BF">
        <w:trPr>
          <w:trHeight w:hRule="exact" w:val="848"/>
        </w:trPr>
        <w:tc>
          <w:tcPr>
            <w:tcW w:w="4989" w:type="dxa"/>
          </w:tcPr>
          <w:p w14:paraId="16F86F60" w14:textId="77777777" w:rsidR="00057BBD" w:rsidRDefault="00057BBD" w:rsidP="001401BF">
            <w:pPr>
              <w:spacing w:after="120"/>
            </w:pPr>
            <w:r>
              <w:lastRenderedPageBreak/>
              <w:t>Anrecht auf Rente (IV, PK, AHV)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3D56BE6" w14:textId="77777777" w:rsidR="00057BBD" w:rsidRDefault="00F73EE3" w:rsidP="001401BF">
            <w:pPr>
              <w:spacing w:after="120"/>
            </w:pPr>
            <w:sdt>
              <w:sdtPr>
                <w:id w:val="3998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 </w:t>
            </w:r>
            <w:r w:rsidR="00057BBD">
              <w:rPr>
                <w:shd w:val="clear" w:color="auto" w:fill="EFF0F1" w:themeFill="background2" w:themeFillTint="33"/>
              </w:rPr>
              <w:t xml:space="preserve">Mutter </w:t>
            </w:r>
            <w:r w:rsidR="00057BBD" w:rsidRPr="009A133E">
              <w:rPr>
                <w:shd w:val="clear" w:color="auto" w:fill="EFF0F1" w:themeFill="background2" w:themeFillTint="33"/>
              </w:rPr>
              <w:t xml:space="preserve">           </w:t>
            </w:r>
            <w:sdt>
              <w:sdtPr>
                <w:rPr>
                  <w:shd w:val="clear" w:color="auto" w:fill="EFF0F1" w:themeFill="background2" w:themeFillTint="33"/>
                </w:rPr>
                <w:id w:val="481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 w:rsidRPr="009A133E">
                  <w:rPr>
                    <w:rFonts w:ascii="MS Gothic" w:eastAsia="MS Gothic" w:hAnsi="MS Gothic" w:hint="eastAsia"/>
                    <w:shd w:val="clear" w:color="auto" w:fill="EFF0F1" w:themeFill="background2" w:themeFillTint="33"/>
                  </w:rPr>
                  <w:t>☐</w:t>
                </w:r>
              </w:sdtContent>
            </w:sdt>
            <w:r w:rsidR="00057BBD" w:rsidRPr="009A133E">
              <w:rPr>
                <w:shd w:val="clear" w:color="auto" w:fill="EFF0F1" w:themeFill="background2" w:themeFillTint="33"/>
              </w:rPr>
              <w:t xml:space="preserve"> </w:t>
            </w:r>
            <w:r w:rsidR="00057BBD">
              <w:rPr>
                <w:shd w:val="clear" w:color="auto" w:fill="EFF0F1" w:themeFill="background2" w:themeFillTint="33"/>
              </w:rPr>
              <w:t xml:space="preserve">Vater        </w:t>
            </w:r>
            <w:sdt>
              <w:sdtPr>
                <w:rPr>
                  <w:shd w:val="clear" w:color="auto" w:fill="EFF0F1" w:themeFill="background2" w:themeFillTint="33"/>
                </w:rPr>
                <w:id w:val="-19166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  <w:shd w:val="clear" w:color="auto" w:fill="EFF0F1" w:themeFill="background2" w:themeFillTint="33"/>
                  </w:rPr>
                  <w:t>☐</w:t>
                </w:r>
              </w:sdtContent>
            </w:sdt>
            <w:r w:rsidR="00057BBD" w:rsidRPr="009A133E">
              <w:rPr>
                <w:shd w:val="clear" w:color="auto" w:fill="EFF0F1" w:themeFill="background2" w:themeFillTint="33"/>
              </w:rPr>
              <w:t xml:space="preserve"> </w:t>
            </w:r>
            <w:r w:rsidR="00057BBD">
              <w:rPr>
                <w:shd w:val="clear" w:color="auto" w:fill="EFF0F1" w:themeFill="background2" w:themeFillTint="33"/>
              </w:rPr>
              <w:t>beide Elternteile</w:t>
            </w:r>
          </w:p>
        </w:tc>
      </w:tr>
      <w:tr w:rsidR="00057BBD" w14:paraId="188F21B9" w14:textId="77777777" w:rsidTr="001401BF">
        <w:trPr>
          <w:trHeight w:hRule="exact" w:val="113"/>
        </w:trPr>
        <w:tc>
          <w:tcPr>
            <w:tcW w:w="4989" w:type="dxa"/>
          </w:tcPr>
          <w:p w14:paraId="38ABC6D2" w14:textId="77777777" w:rsidR="00057BBD" w:rsidRPr="00FB142D" w:rsidRDefault="00057BBD" w:rsidP="001401BF">
            <w:pPr>
              <w:spacing w:after="120"/>
            </w:pPr>
          </w:p>
        </w:tc>
        <w:tc>
          <w:tcPr>
            <w:tcW w:w="4989" w:type="dxa"/>
          </w:tcPr>
          <w:p w14:paraId="30F74141" w14:textId="77777777" w:rsidR="00057BBD" w:rsidRDefault="00057BBD" w:rsidP="001401BF">
            <w:pPr>
              <w:spacing w:after="120"/>
            </w:pPr>
          </w:p>
        </w:tc>
      </w:tr>
      <w:tr w:rsidR="00057BBD" w14:paraId="25098F2D" w14:textId="77777777" w:rsidTr="00057BBD">
        <w:trPr>
          <w:trHeight w:hRule="exact" w:val="927"/>
        </w:trPr>
        <w:tc>
          <w:tcPr>
            <w:tcW w:w="4989" w:type="dxa"/>
            <w:hideMark/>
          </w:tcPr>
          <w:p w14:paraId="460D7825" w14:textId="77777777" w:rsidR="00057BBD" w:rsidRDefault="00057BBD" w:rsidP="001401BF">
            <w:pPr>
              <w:spacing w:after="120"/>
            </w:pPr>
            <w:r>
              <w:t>Sozialhilfe EmpfängerIn</w:t>
            </w:r>
          </w:p>
        </w:tc>
        <w:tc>
          <w:tcPr>
            <w:tcW w:w="4989" w:type="dxa"/>
            <w:shd w:val="clear" w:color="auto" w:fill="EFF0F1" w:themeFill="background2" w:themeFillTint="33"/>
            <w:hideMark/>
          </w:tcPr>
          <w:p w14:paraId="0DC6F74A" w14:textId="04B606E3" w:rsidR="00057BBD" w:rsidRDefault="00F73EE3" w:rsidP="001401BF">
            <w:pPr>
              <w:spacing w:after="120"/>
            </w:pPr>
            <w:sdt>
              <w:sdtPr>
                <w:id w:val="-10005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 Mutter           </w:t>
            </w:r>
            <w:sdt>
              <w:sdtPr>
                <w:id w:val="-11313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57BBD">
              <w:t xml:space="preserve"> Vater        </w:t>
            </w:r>
            <w:sdt>
              <w:sdtPr>
                <w:id w:val="20770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beide Elternteile</w:t>
            </w:r>
          </w:p>
        </w:tc>
      </w:tr>
      <w:tr w:rsidR="00057BBD" w14:paraId="6A6DC0F5" w14:textId="77777777" w:rsidTr="001401BF">
        <w:trPr>
          <w:trHeight w:hRule="exact" w:val="57"/>
        </w:trPr>
        <w:tc>
          <w:tcPr>
            <w:tcW w:w="4989" w:type="dxa"/>
          </w:tcPr>
          <w:p w14:paraId="7AC67B26" w14:textId="77777777" w:rsidR="00057BBD" w:rsidRDefault="00057BBD" w:rsidP="001401BF">
            <w:pPr>
              <w:spacing w:after="120"/>
            </w:pPr>
          </w:p>
        </w:tc>
        <w:tc>
          <w:tcPr>
            <w:tcW w:w="4989" w:type="dxa"/>
          </w:tcPr>
          <w:p w14:paraId="2B6F5DC9" w14:textId="77777777" w:rsidR="00057BBD" w:rsidRDefault="00057BBD" w:rsidP="001401BF">
            <w:pPr>
              <w:spacing w:after="120"/>
            </w:pPr>
          </w:p>
        </w:tc>
      </w:tr>
      <w:tr w:rsidR="00057BBD" w14:paraId="3A12DACD" w14:textId="77777777" w:rsidTr="001401BF">
        <w:trPr>
          <w:trHeight w:hRule="exact" w:val="1730"/>
        </w:trPr>
        <w:tc>
          <w:tcPr>
            <w:tcW w:w="4989" w:type="dxa"/>
          </w:tcPr>
          <w:p w14:paraId="0F906826" w14:textId="77777777" w:rsidR="00057BBD" w:rsidRPr="00FB142D" w:rsidRDefault="00057BBD" w:rsidP="001401BF">
            <w:pPr>
              <w:spacing w:after="120"/>
            </w:pPr>
            <w:r>
              <w:t>Kostenbeteiligung (aufgrund der Berechnung)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1F837EC" w14:textId="77777777" w:rsidR="00057BBD" w:rsidRDefault="00F73EE3" w:rsidP="001401BF">
            <w:pPr>
              <w:spacing w:after="120"/>
            </w:pPr>
            <w:sdt>
              <w:sdtPr>
                <w:id w:val="-10473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 Mutter (</w:t>
            </w:r>
            <w:sdt>
              <w:sdtPr>
                <w:id w:val="-5488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Berechnung liegt schon vor)          </w:t>
            </w:r>
          </w:p>
          <w:p w14:paraId="1A862277" w14:textId="77777777" w:rsidR="00057BBD" w:rsidRDefault="00F73EE3" w:rsidP="001401BF">
            <w:pPr>
              <w:spacing w:after="120"/>
            </w:pPr>
            <w:sdt>
              <w:sdtPr>
                <w:id w:val="-117872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 Vater (</w:t>
            </w:r>
            <w:sdt>
              <w:sdtPr>
                <w:id w:val="-2082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Berechnung liegt schon vor) </w:t>
            </w:r>
          </w:p>
          <w:p w14:paraId="26E4FEE2" w14:textId="77777777" w:rsidR="00057BBD" w:rsidRDefault="00F73EE3" w:rsidP="001401BF">
            <w:pPr>
              <w:spacing w:after="120"/>
            </w:pPr>
            <w:sdt>
              <w:sdtPr>
                <w:id w:val="-18151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 beide Elternteile (</w:t>
            </w:r>
            <w:sdt>
              <w:sdtPr>
                <w:id w:val="816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BBD">
              <w:t xml:space="preserve"> Berechnungen liegen vor)      </w:t>
            </w:r>
          </w:p>
        </w:tc>
      </w:tr>
      <w:tr w:rsidR="00D16ABE" w14:paraId="17BB7EEE" w14:textId="77777777" w:rsidTr="00086A9A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D577EA6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20A291AE" w14:textId="77777777" w:rsidR="00D16ABE" w:rsidRDefault="00D16ABE" w:rsidP="00050FA8">
            <w:pPr>
              <w:spacing w:after="120"/>
            </w:pPr>
          </w:p>
        </w:tc>
      </w:tr>
    </w:tbl>
    <w:p w14:paraId="07FBAE90" w14:textId="77777777" w:rsidR="000A093D" w:rsidRPr="00886BB3" w:rsidRDefault="000A093D" w:rsidP="00050FA8">
      <w:pPr>
        <w:spacing w:after="120"/>
      </w:pPr>
    </w:p>
    <w:sectPr w:rsidR="000A093D" w:rsidRPr="00886BB3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7295" w14:textId="77777777" w:rsidR="00393F0A" w:rsidRDefault="00393F0A" w:rsidP="00F91D37">
      <w:pPr>
        <w:spacing w:line="240" w:lineRule="auto"/>
      </w:pPr>
      <w:r>
        <w:separator/>
      </w:r>
    </w:p>
  </w:endnote>
  <w:endnote w:type="continuationSeparator" w:id="0">
    <w:p w14:paraId="4FCBAA2A" w14:textId="77777777" w:rsidR="00393F0A" w:rsidRDefault="00393F0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4A31" w14:textId="77777777" w:rsidR="002D0431" w:rsidRDefault="002D04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F975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2D53E0A3" w14:textId="386B2A1C" w:rsidR="000D5495" w:rsidRPr="000D5495" w:rsidRDefault="002E621B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>Meldeblatt Pflegeeltern</w:t>
    </w:r>
    <w:r w:rsidR="002D4140">
      <w:t xml:space="preserve"> /</w:t>
    </w:r>
    <w:r w:rsidR="000D5495">
      <w:t xml:space="preserve"> </w:t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9B61E91" wp14:editId="6ABF6E4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D6AF21" w14:textId="592FD15E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73EE3" w:rsidRPr="00F73EE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73EE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1E9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14D6AF21" w14:textId="592FD15E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73EE3" w:rsidRPr="00F73EE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73EE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57BBD">
      <w:t>Mai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D74B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2D7759F3" w14:textId="1F814126" w:rsidR="00797FDE" w:rsidRDefault="002D0431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 xml:space="preserve">Ergänzendes </w:t>
    </w:r>
    <w:r w:rsidR="002E621B">
      <w:t xml:space="preserve">Meldeblatt </w:t>
    </w:r>
    <w:r>
      <w:t>zum Pflegevertrag</w:t>
    </w:r>
  </w:p>
  <w:p w14:paraId="56C282DD" w14:textId="77777777" w:rsidR="00333DD7" w:rsidRPr="000D5495" w:rsidRDefault="00333DD7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A876" w14:textId="77777777" w:rsidR="00393F0A" w:rsidRDefault="00393F0A" w:rsidP="00F91D37">
      <w:pPr>
        <w:spacing w:line="240" w:lineRule="auto"/>
      </w:pPr>
    </w:p>
    <w:p w14:paraId="61D498A6" w14:textId="77777777" w:rsidR="00393F0A" w:rsidRDefault="00393F0A" w:rsidP="00F91D37">
      <w:pPr>
        <w:spacing w:line="240" w:lineRule="auto"/>
      </w:pPr>
    </w:p>
  </w:footnote>
  <w:footnote w:type="continuationSeparator" w:id="0">
    <w:p w14:paraId="3DC2A466" w14:textId="77777777" w:rsidR="00393F0A" w:rsidRDefault="00393F0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8F49" w14:textId="77777777" w:rsidR="002D0431" w:rsidRDefault="002D04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4B92C84C" w14:textId="77777777" w:rsidTr="00840B34">
      <w:tc>
        <w:tcPr>
          <w:tcW w:w="5100" w:type="dxa"/>
        </w:tcPr>
        <w:p w14:paraId="2282F508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14FEF6D2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144F91A3" w14:textId="496A6C79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F73EE3">
            <w:rPr>
              <w:lang w:val="de-DE"/>
            </w:rPr>
            <w:br/>
            <w:t>Ergänzendes Deckblatt zum Pflegevertrag und zum Meldeblatt für Pflegeeltern bei einvernehmlichen Pflegeverhältnissen</w:t>
          </w:r>
          <w:r>
            <w:rPr>
              <w:lang w:val="de-DE"/>
            </w:rPr>
            <w:fldChar w:fldCharType="end"/>
          </w:r>
        </w:p>
      </w:tc>
    </w:tr>
  </w:tbl>
  <w:p w14:paraId="591ADA48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57CA9CF7" wp14:editId="12F4859A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E36A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4CF760B4" wp14:editId="4945C65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5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8"/>
    <w:rsid w:val="00002978"/>
    <w:rsid w:val="0001010F"/>
    <w:rsid w:val="000116E1"/>
    <w:rsid w:val="000118C1"/>
    <w:rsid w:val="00015D48"/>
    <w:rsid w:val="00017BB5"/>
    <w:rsid w:val="000209DC"/>
    <w:rsid w:val="0002147A"/>
    <w:rsid w:val="00022547"/>
    <w:rsid w:val="000258FF"/>
    <w:rsid w:val="000266B7"/>
    <w:rsid w:val="0002739A"/>
    <w:rsid w:val="00032B92"/>
    <w:rsid w:val="000409C8"/>
    <w:rsid w:val="00041700"/>
    <w:rsid w:val="00043B19"/>
    <w:rsid w:val="0004410F"/>
    <w:rsid w:val="00045DA0"/>
    <w:rsid w:val="0004775B"/>
    <w:rsid w:val="000500AB"/>
    <w:rsid w:val="00050DED"/>
    <w:rsid w:val="00050FA8"/>
    <w:rsid w:val="000529A7"/>
    <w:rsid w:val="00054BDC"/>
    <w:rsid w:val="00057BBD"/>
    <w:rsid w:val="000610F6"/>
    <w:rsid w:val="00061F5D"/>
    <w:rsid w:val="00063BC2"/>
    <w:rsid w:val="000701F1"/>
    <w:rsid w:val="0007095A"/>
    <w:rsid w:val="00071780"/>
    <w:rsid w:val="000822A6"/>
    <w:rsid w:val="000823C7"/>
    <w:rsid w:val="00084732"/>
    <w:rsid w:val="00084759"/>
    <w:rsid w:val="00086A9A"/>
    <w:rsid w:val="00095CB1"/>
    <w:rsid w:val="0009664E"/>
    <w:rsid w:val="00096E8E"/>
    <w:rsid w:val="00097476"/>
    <w:rsid w:val="000A093D"/>
    <w:rsid w:val="000A1884"/>
    <w:rsid w:val="000A42E5"/>
    <w:rsid w:val="000B0159"/>
    <w:rsid w:val="000B2FF5"/>
    <w:rsid w:val="000B595D"/>
    <w:rsid w:val="000B64EC"/>
    <w:rsid w:val="000C31B5"/>
    <w:rsid w:val="000C49C1"/>
    <w:rsid w:val="000C5AA0"/>
    <w:rsid w:val="000C65D2"/>
    <w:rsid w:val="000D06EA"/>
    <w:rsid w:val="000D1743"/>
    <w:rsid w:val="000D2209"/>
    <w:rsid w:val="000D2B21"/>
    <w:rsid w:val="000D549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07D1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1F73FB"/>
    <w:rsid w:val="002008D7"/>
    <w:rsid w:val="00203AF7"/>
    <w:rsid w:val="002141FD"/>
    <w:rsid w:val="002214E4"/>
    <w:rsid w:val="002221C6"/>
    <w:rsid w:val="002232DB"/>
    <w:rsid w:val="00224C53"/>
    <w:rsid w:val="00224C9B"/>
    <w:rsid w:val="00225571"/>
    <w:rsid w:val="0022685B"/>
    <w:rsid w:val="0023205B"/>
    <w:rsid w:val="0023406A"/>
    <w:rsid w:val="00236C8A"/>
    <w:rsid w:val="0024324C"/>
    <w:rsid w:val="00243EED"/>
    <w:rsid w:val="00244323"/>
    <w:rsid w:val="00246EC6"/>
    <w:rsid w:val="0025644A"/>
    <w:rsid w:val="00256B91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A638C"/>
    <w:rsid w:val="002A7E76"/>
    <w:rsid w:val="002B700B"/>
    <w:rsid w:val="002B7719"/>
    <w:rsid w:val="002C2DC3"/>
    <w:rsid w:val="002C4AA4"/>
    <w:rsid w:val="002C6EF1"/>
    <w:rsid w:val="002D0431"/>
    <w:rsid w:val="002D25EA"/>
    <w:rsid w:val="002D272F"/>
    <w:rsid w:val="002D3461"/>
    <w:rsid w:val="002D3712"/>
    <w:rsid w:val="002D38AE"/>
    <w:rsid w:val="002D3CF3"/>
    <w:rsid w:val="002D4140"/>
    <w:rsid w:val="002D5CF7"/>
    <w:rsid w:val="002E3249"/>
    <w:rsid w:val="002E4096"/>
    <w:rsid w:val="002E541B"/>
    <w:rsid w:val="002E62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3DD7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3F0A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D0FAA"/>
    <w:rsid w:val="003D1066"/>
    <w:rsid w:val="003D4FCF"/>
    <w:rsid w:val="003E0D7F"/>
    <w:rsid w:val="003E18F8"/>
    <w:rsid w:val="003E25C5"/>
    <w:rsid w:val="003E7F3A"/>
    <w:rsid w:val="003F12E8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758A"/>
    <w:rsid w:val="004575D2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61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C94"/>
    <w:rsid w:val="004F1BCC"/>
    <w:rsid w:val="00500294"/>
    <w:rsid w:val="00501AEF"/>
    <w:rsid w:val="00503739"/>
    <w:rsid w:val="00503C04"/>
    <w:rsid w:val="00513F66"/>
    <w:rsid w:val="005161DB"/>
    <w:rsid w:val="0051679B"/>
    <w:rsid w:val="00516C61"/>
    <w:rsid w:val="00526C93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11ED"/>
    <w:rsid w:val="00562702"/>
    <w:rsid w:val="00562E7B"/>
    <w:rsid w:val="005667D1"/>
    <w:rsid w:val="0056710A"/>
    <w:rsid w:val="00574AAC"/>
    <w:rsid w:val="005818BC"/>
    <w:rsid w:val="00581FD9"/>
    <w:rsid w:val="00587481"/>
    <w:rsid w:val="00591832"/>
    <w:rsid w:val="00592632"/>
    <w:rsid w:val="00592841"/>
    <w:rsid w:val="005943C6"/>
    <w:rsid w:val="0059497C"/>
    <w:rsid w:val="00596EEB"/>
    <w:rsid w:val="00597339"/>
    <w:rsid w:val="005A2033"/>
    <w:rsid w:val="005A4053"/>
    <w:rsid w:val="005A6D81"/>
    <w:rsid w:val="005A7EB9"/>
    <w:rsid w:val="005B4DEC"/>
    <w:rsid w:val="005B5CD0"/>
    <w:rsid w:val="005B6FD0"/>
    <w:rsid w:val="005C5C2F"/>
    <w:rsid w:val="005C6148"/>
    <w:rsid w:val="005D05F7"/>
    <w:rsid w:val="005D161E"/>
    <w:rsid w:val="005D4FBB"/>
    <w:rsid w:val="005D682F"/>
    <w:rsid w:val="005D75EE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07935"/>
    <w:rsid w:val="00614396"/>
    <w:rsid w:val="00616128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51C7"/>
    <w:rsid w:val="00666A91"/>
    <w:rsid w:val="006704EE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6F9E"/>
    <w:rsid w:val="006F7CED"/>
    <w:rsid w:val="00700AEE"/>
    <w:rsid w:val="0070207C"/>
    <w:rsid w:val="007023CA"/>
    <w:rsid w:val="00703409"/>
    <w:rsid w:val="007040B6"/>
    <w:rsid w:val="00705076"/>
    <w:rsid w:val="00706DD2"/>
    <w:rsid w:val="00711147"/>
    <w:rsid w:val="00711FB3"/>
    <w:rsid w:val="00714199"/>
    <w:rsid w:val="0071668C"/>
    <w:rsid w:val="0072377C"/>
    <w:rsid w:val="0072543E"/>
    <w:rsid w:val="007254A0"/>
    <w:rsid w:val="007277E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29B0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1CB1"/>
    <w:rsid w:val="00796CEE"/>
    <w:rsid w:val="00797FDE"/>
    <w:rsid w:val="007A3524"/>
    <w:rsid w:val="007A6304"/>
    <w:rsid w:val="007B0A9B"/>
    <w:rsid w:val="007B0D94"/>
    <w:rsid w:val="007B2D50"/>
    <w:rsid w:val="007B7826"/>
    <w:rsid w:val="007C0B2A"/>
    <w:rsid w:val="007C4ACC"/>
    <w:rsid w:val="007D06C7"/>
    <w:rsid w:val="007D6F53"/>
    <w:rsid w:val="007E0460"/>
    <w:rsid w:val="007E3459"/>
    <w:rsid w:val="007E535F"/>
    <w:rsid w:val="007F0876"/>
    <w:rsid w:val="007F34B1"/>
    <w:rsid w:val="007F6C97"/>
    <w:rsid w:val="00801778"/>
    <w:rsid w:val="00807940"/>
    <w:rsid w:val="00810972"/>
    <w:rsid w:val="00814BE6"/>
    <w:rsid w:val="00816203"/>
    <w:rsid w:val="008163AD"/>
    <w:rsid w:val="00820089"/>
    <w:rsid w:val="00824CE1"/>
    <w:rsid w:val="008268B2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B15D8"/>
    <w:rsid w:val="008B6C1A"/>
    <w:rsid w:val="008B6E4E"/>
    <w:rsid w:val="008C2769"/>
    <w:rsid w:val="008C3DEB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57"/>
    <w:rsid w:val="009054F9"/>
    <w:rsid w:val="0090753C"/>
    <w:rsid w:val="00911410"/>
    <w:rsid w:val="00913373"/>
    <w:rsid w:val="00915303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50B6"/>
    <w:rsid w:val="00986522"/>
    <w:rsid w:val="00986ED0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4879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9F74C8"/>
    <w:rsid w:val="00A02DA9"/>
    <w:rsid w:val="00A037AB"/>
    <w:rsid w:val="00A04CC5"/>
    <w:rsid w:val="00A06F53"/>
    <w:rsid w:val="00A12B05"/>
    <w:rsid w:val="00A13B23"/>
    <w:rsid w:val="00A15841"/>
    <w:rsid w:val="00A169B8"/>
    <w:rsid w:val="00A26A74"/>
    <w:rsid w:val="00A35A36"/>
    <w:rsid w:val="00A36ED7"/>
    <w:rsid w:val="00A45E6C"/>
    <w:rsid w:val="00A50481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186B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5BA2"/>
    <w:rsid w:val="00AC6A31"/>
    <w:rsid w:val="00AD138A"/>
    <w:rsid w:val="00AD36B2"/>
    <w:rsid w:val="00AD7AE5"/>
    <w:rsid w:val="00AE2DE1"/>
    <w:rsid w:val="00AE62A3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16362"/>
    <w:rsid w:val="00B20BFC"/>
    <w:rsid w:val="00B225B2"/>
    <w:rsid w:val="00B327F1"/>
    <w:rsid w:val="00B32ABB"/>
    <w:rsid w:val="00B33759"/>
    <w:rsid w:val="00B34109"/>
    <w:rsid w:val="00B36403"/>
    <w:rsid w:val="00B41FD3"/>
    <w:rsid w:val="00B426D3"/>
    <w:rsid w:val="00B431DE"/>
    <w:rsid w:val="00B451BB"/>
    <w:rsid w:val="00B452C0"/>
    <w:rsid w:val="00B5613A"/>
    <w:rsid w:val="00B56332"/>
    <w:rsid w:val="00B70D03"/>
    <w:rsid w:val="00B71F06"/>
    <w:rsid w:val="00B803E7"/>
    <w:rsid w:val="00B815EF"/>
    <w:rsid w:val="00B82098"/>
    <w:rsid w:val="00B82E14"/>
    <w:rsid w:val="00B93BC0"/>
    <w:rsid w:val="00B97F73"/>
    <w:rsid w:val="00BA0356"/>
    <w:rsid w:val="00BA4DDE"/>
    <w:rsid w:val="00BA68A9"/>
    <w:rsid w:val="00BA741D"/>
    <w:rsid w:val="00BB49D5"/>
    <w:rsid w:val="00BB5DAA"/>
    <w:rsid w:val="00BB6C6A"/>
    <w:rsid w:val="00BC3E90"/>
    <w:rsid w:val="00BC5DB0"/>
    <w:rsid w:val="00BC655F"/>
    <w:rsid w:val="00BD3717"/>
    <w:rsid w:val="00BD4A9C"/>
    <w:rsid w:val="00BE1A90"/>
    <w:rsid w:val="00BE1E62"/>
    <w:rsid w:val="00BF39E1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458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5B57"/>
    <w:rsid w:val="00C72351"/>
    <w:rsid w:val="00C73A87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73CE"/>
    <w:rsid w:val="00CE0AE1"/>
    <w:rsid w:val="00CE0B88"/>
    <w:rsid w:val="00CF08BB"/>
    <w:rsid w:val="00CF4B38"/>
    <w:rsid w:val="00D030AD"/>
    <w:rsid w:val="00D05130"/>
    <w:rsid w:val="00D07417"/>
    <w:rsid w:val="00D10386"/>
    <w:rsid w:val="00D15439"/>
    <w:rsid w:val="00D156FC"/>
    <w:rsid w:val="00D16ABE"/>
    <w:rsid w:val="00D231DB"/>
    <w:rsid w:val="00D30E68"/>
    <w:rsid w:val="00D335F6"/>
    <w:rsid w:val="00D4115E"/>
    <w:rsid w:val="00D433B0"/>
    <w:rsid w:val="00D47355"/>
    <w:rsid w:val="00D473FF"/>
    <w:rsid w:val="00D5069D"/>
    <w:rsid w:val="00D50C48"/>
    <w:rsid w:val="00D554AB"/>
    <w:rsid w:val="00D57397"/>
    <w:rsid w:val="00D61996"/>
    <w:rsid w:val="00D61E23"/>
    <w:rsid w:val="00D62CC8"/>
    <w:rsid w:val="00D76935"/>
    <w:rsid w:val="00D8674A"/>
    <w:rsid w:val="00D9415C"/>
    <w:rsid w:val="00D9416B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DF7A39"/>
    <w:rsid w:val="00E0021E"/>
    <w:rsid w:val="00E0430F"/>
    <w:rsid w:val="00E04A81"/>
    <w:rsid w:val="00E05E7B"/>
    <w:rsid w:val="00E130B5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114E"/>
    <w:rsid w:val="00E52BA4"/>
    <w:rsid w:val="00E52D34"/>
    <w:rsid w:val="00E530CC"/>
    <w:rsid w:val="00E55A7B"/>
    <w:rsid w:val="00E60791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16B7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2B7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15F7"/>
    <w:rsid w:val="00F31E29"/>
    <w:rsid w:val="00F32B93"/>
    <w:rsid w:val="00F35A57"/>
    <w:rsid w:val="00F37F4F"/>
    <w:rsid w:val="00F417C0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3EE3"/>
    <w:rsid w:val="00F7600E"/>
    <w:rsid w:val="00F800D9"/>
    <w:rsid w:val="00F85F84"/>
    <w:rsid w:val="00F87174"/>
    <w:rsid w:val="00F91D37"/>
    <w:rsid w:val="00F921E8"/>
    <w:rsid w:val="00F92E65"/>
    <w:rsid w:val="00F9610D"/>
    <w:rsid w:val="00FA12EB"/>
    <w:rsid w:val="00FA4A45"/>
    <w:rsid w:val="00FB239D"/>
    <w:rsid w:val="00FB5828"/>
    <w:rsid w:val="00FB63FA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4D78DBEB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AF4A65D080824822B14695167B155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C0575-A9A3-4097-A41B-03675CB9F878}"/>
      </w:docPartPr>
      <w:docPartBody>
        <w:p w:rsidR="00000000" w:rsidRDefault="004B27A8" w:rsidP="004B27A8">
          <w:pPr>
            <w:pStyle w:val="AF4A65D080824822B14695167B15553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C2475F024F54FCE9268F785F92DF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E5839-934B-4B36-B938-614D046C17D1}"/>
      </w:docPartPr>
      <w:docPartBody>
        <w:p w:rsidR="00000000" w:rsidRDefault="004B27A8" w:rsidP="004B27A8">
          <w:pPr>
            <w:pStyle w:val="FC2475F024F54FCE9268F785F92DFD9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39E51DB1C8D464C9ED15E5FBD27F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DC8CD-B969-4A29-8948-BDEEB0E88F70}"/>
      </w:docPartPr>
      <w:docPartBody>
        <w:p w:rsidR="00000000" w:rsidRDefault="004B27A8" w:rsidP="004B27A8">
          <w:pPr>
            <w:pStyle w:val="239E51DB1C8D464C9ED15E5FBD27FBC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05F76"/>
    <w:rsid w:val="004036BE"/>
    <w:rsid w:val="0046751A"/>
    <w:rsid w:val="004936AE"/>
    <w:rsid w:val="004B27A8"/>
    <w:rsid w:val="006D1062"/>
    <w:rsid w:val="009457C3"/>
    <w:rsid w:val="009F3D1A"/>
    <w:rsid w:val="00B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27A8"/>
    <w:rPr>
      <w:vanish/>
      <w:color w:val="9CC2E5" w:themeColor="accent1" w:themeTint="99"/>
    </w:rPr>
  </w:style>
  <w:style w:type="paragraph" w:customStyle="1" w:styleId="8169500C26CA4DE2AF12AB5416F19474">
    <w:name w:val="8169500C26CA4DE2AF12AB5416F19474"/>
  </w:style>
  <w:style w:type="paragraph" w:customStyle="1" w:styleId="591CA32B03B647638E16F05AD8CFE32B">
    <w:name w:val="591CA32B03B647638E16F05AD8CFE32B"/>
  </w:style>
  <w:style w:type="paragraph" w:customStyle="1" w:styleId="BBDF91CE41884604BB58276F0FCAD927">
    <w:name w:val="BBDF91CE41884604BB58276F0FCAD927"/>
  </w:style>
  <w:style w:type="paragraph" w:customStyle="1" w:styleId="337EEFC9641C457B8BA1D16B75F31774">
    <w:name w:val="337EEFC9641C457B8BA1D16B75F31774"/>
  </w:style>
  <w:style w:type="paragraph" w:customStyle="1" w:styleId="6DB889DC7B8B40B7826BDCF610A736CB">
    <w:name w:val="6DB889DC7B8B40B7826BDCF610A736CB"/>
  </w:style>
  <w:style w:type="paragraph" w:customStyle="1" w:styleId="D8C8475529B4481FA5C6D59FA6265AE9">
    <w:name w:val="D8C8475529B4481FA5C6D59FA6265AE9"/>
  </w:style>
  <w:style w:type="paragraph" w:customStyle="1" w:styleId="C1AD061231BB4D83A4F45038AAF885B0">
    <w:name w:val="C1AD061231BB4D83A4F45038AAF885B0"/>
  </w:style>
  <w:style w:type="paragraph" w:customStyle="1" w:styleId="742AC3AE44B74FCA83A0AC6F7899979E">
    <w:name w:val="742AC3AE44B74FCA83A0AC6F7899979E"/>
  </w:style>
  <w:style w:type="paragraph" w:customStyle="1" w:styleId="1525E09D07AA47DF8C0B50B1368A48AA">
    <w:name w:val="1525E09D07AA47DF8C0B50B1368A48AA"/>
  </w:style>
  <w:style w:type="paragraph" w:customStyle="1" w:styleId="08FA33EA80274219B24D95657B194A6E">
    <w:name w:val="08FA33EA80274219B24D95657B194A6E"/>
  </w:style>
  <w:style w:type="paragraph" w:customStyle="1" w:styleId="7522A9C47D5B4727A0FD5EF99C2CD0EE">
    <w:name w:val="7522A9C47D5B4727A0FD5EF99C2CD0EE"/>
  </w:style>
  <w:style w:type="paragraph" w:customStyle="1" w:styleId="650EA69066544E9FB1ADEEDA96AC035B">
    <w:name w:val="650EA69066544E9FB1ADEEDA96AC035B"/>
  </w:style>
  <w:style w:type="paragraph" w:customStyle="1" w:styleId="0E73D70A1E0749E293555D3E6B0FDEAF">
    <w:name w:val="0E73D70A1E0749E293555D3E6B0FDEAF"/>
  </w:style>
  <w:style w:type="paragraph" w:customStyle="1" w:styleId="8D0A7C78E77F4108A315FF8B4BFD0BB0">
    <w:name w:val="8D0A7C78E77F4108A315FF8B4BFD0BB0"/>
  </w:style>
  <w:style w:type="paragraph" w:customStyle="1" w:styleId="C5BEA14C9161446D9640B48481858FCB">
    <w:name w:val="C5BEA14C9161446D9640B48481858FCB"/>
  </w:style>
  <w:style w:type="paragraph" w:customStyle="1" w:styleId="74448CA996BD43D0A82226310008ECCA">
    <w:name w:val="74448CA996BD43D0A82226310008ECCA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4A65D080824822B14695167B155531">
    <w:name w:val="AF4A65D080824822B14695167B155531"/>
    <w:rsid w:val="004B27A8"/>
  </w:style>
  <w:style w:type="paragraph" w:customStyle="1" w:styleId="FC2475F024F54FCE9268F785F92DFD95">
    <w:name w:val="FC2475F024F54FCE9268F785F92DFD95"/>
    <w:rsid w:val="004B27A8"/>
  </w:style>
  <w:style w:type="paragraph" w:customStyle="1" w:styleId="239E51DB1C8D464C9ED15E5FBD27FBC4">
    <w:name w:val="239E51DB1C8D464C9ED15E5FBD27FBC4"/>
    <w:rsid w:val="004B2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7E1B5C6-4224-4521-B3BC-5DD8155D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JGK-KJA</dc:creator>
  <dc:description>Dokumentennummer</dc:description>
  <cp:lastModifiedBy>Seibert Susanne, DIJ-KJA</cp:lastModifiedBy>
  <cp:revision>3</cp:revision>
  <cp:lastPrinted>2019-09-11T20:00:00Z</cp:lastPrinted>
  <dcterms:created xsi:type="dcterms:W3CDTF">2023-12-06T10:06:00Z</dcterms:created>
  <dcterms:modified xsi:type="dcterms:W3CDTF">2023-12-06T10:08:00Z</dcterms:modified>
</cp:coreProperties>
</file>