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3E06BB" w:rsidTr="004D5F14">
        <w:trPr>
          <w:trHeight w:val="1219"/>
        </w:trPr>
        <w:tc>
          <w:tcPr>
            <w:tcW w:w="5102" w:type="dxa"/>
            <w:vMerge w:val="restart"/>
          </w:tcPr>
          <w:p w:rsidR="00684C82" w:rsidRPr="00336989" w:rsidRDefault="00684C82" w:rsidP="00684C82">
            <w:pPr>
              <w:pStyle w:val="Text85pt"/>
            </w:pPr>
            <w:r>
              <w:t>Direktion für Inneres und Justiz</w:t>
            </w:r>
          </w:p>
          <w:p w:rsidR="00684C82" w:rsidRPr="00336989" w:rsidRDefault="00684C82" w:rsidP="00684C82">
            <w:pPr>
              <w:pStyle w:val="Text85pt"/>
            </w:pPr>
            <w:r>
              <w:t>KJA - Kantonales Jugendamt</w:t>
            </w:r>
          </w:p>
          <w:p w:rsidR="00684C82" w:rsidRPr="00336989" w:rsidRDefault="00684C82" w:rsidP="00684C82">
            <w:pPr>
              <w:pStyle w:val="Text85pt"/>
            </w:pPr>
          </w:p>
          <w:p w:rsidR="00684C82" w:rsidRDefault="00684C82" w:rsidP="00684C82">
            <w:pPr>
              <w:pStyle w:val="Text85pt"/>
            </w:pPr>
            <w:r>
              <w:t>Hallerstrasse 5</w:t>
            </w:r>
          </w:p>
          <w:p w:rsidR="00684C82" w:rsidRPr="00336989" w:rsidRDefault="00684C82" w:rsidP="00684C82">
            <w:pPr>
              <w:pStyle w:val="Text85pt"/>
            </w:pPr>
            <w:r>
              <w:t>Postfach</w:t>
            </w:r>
          </w:p>
          <w:p w:rsidR="00684C82" w:rsidRPr="00336989" w:rsidRDefault="00684C82" w:rsidP="00684C82">
            <w:pPr>
              <w:pStyle w:val="Text85pt"/>
            </w:pPr>
            <w:r>
              <w:t>3001 Bern</w:t>
            </w:r>
          </w:p>
          <w:p w:rsidR="00684C82" w:rsidRPr="00336989" w:rsidRDefault="00684C82" w:rsidP="00684C82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684C82" w:rsidRPr="00336989" w:rsidRDefault="00684C82" w:rsidP="00684C82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3E06BB" w:rsidRPr="006F4B42" w:rsidRDefault="00684C82" w:rsidP="008D57E8">
            <w:pPr>
              <w:pStyle w:val="Text85pt"/>
            </w:pPr>
            <w:r w:rsidRPr="00336989">
              <w:t>www.be.ch/</w:t>
            </w:r>
            <w:r>
              <w:t>kja</w:t>
            </w:r>
          </w:p>
        </w:tc>
      </w:tr>
      <w:tr w:rsidR="003E06BB" w:rsidTr="004D5F14">
        <w:trPr>
          <w:trHeight w:val="2194"/>
        </w:trPr>
        <w:tc>
          <w:tcPr>
            <w:tcW w:w="5102" w:type="dxa"/>
            <w:vMerge/>
          </w:tcPr>
          <w:p w:rsidR="003E06BB" w:rsidRPr="00336989" w:rsidRDefault="003E06BB" w:rsidP="003E0D7F"/>
        </w:tc>
      </w:tr>
      <w:tr w:rsidR="003E06BB" w:rsidTr="007254A0">
        <w:trPr>
          <w:trHeight w:val="283"/>
        </w:trPr>
        <w:tc>
          <w:tcPr>
            <w:tcW w:w="5102" w:type="dxa"/>
            <w:vMerge/>
          </w:tcPr>
          <w:p w:rsidR="003E06BB" w:rsidRPr="00336989" w:rsidRDefault="003E06BB" w:rsidP="003E0D7F"/>
        </w:tc>
      </w:tr>
    </w:tbl>
    <w:bookmarkStart w:id="0" w:name="_Hlk14861871"/>
    <w:p w:rsidR="00DD5C42" w:rsidRPr="00336989" w:rsidRDefault="00F15A79" w:rsidP="00DD5C42">
      <w:pPr>
        <w:pStyle w:val="Brieftitel"/>
      </w:pPr>
      <w:sdt>
        <w:sdtPr>
          <w:rPr>
            <w:rFonts w:asciiTheme="minorHAnsi" w:hAnsiTheme="minorHAnsi"/>
            <w:bCs w:val="0"/>
            <w:sz w:val="28"/>
            <w:szCs w:val="28"/>
          </w:rPr>
          <w:id w:val="-1919928593"/>
          <w:placeholder>
            <w:docPart w:val="74BA880D23504E0984A8783E5B8C70DC"/>
          </w:placeholder>
          <w:text w:multiLine="1"/>
        </w:sdtPr>
        <w:sdtEndPr/>
        <w:sdtContent>
          <w:r w:rsidR="0037191A">
            <w:rPr>
              <w:rFonts w:asciiTheme="minorHAnsi" w:hAnsiTheme="minorHAnsi"/>
              <w:bCs w:val="0"/>
              <w:sz w:val="28"/>
              <w:szCs w:val="28"/>
            </w:rPr>
            <w:t>Meldung Krisen- und Teilzeitunterbringung</w:t>
          </w:r>
        </w:sdtContent>
      </w:sdt>
      <w:bookmarkEnd w:id="0"/>
    </w:p>
    <w:p w:rsidR="00D83D0E" w:rsidRPr="00526194" w:rsidRDefault="00D83D0E" w:rsidP="00AA1D8A">
      <w:r>
        <w:t xml:space="preserve">Diese Meldung ist beim Kantonalen Jugendamt (KJA) einzureichen. </w:t>
      </w:r>
    </w:p>
    <w:p w:rsidR="00430CAD" w:rsidRDefault="00430CAD" w:rsidP="00D83D0E"/>
    <w:p w:rsidR="00430CAD" w:rsidRDefault="0037191A" w:rsidP="00430CAD">
      <w:pPr>
        <w:rPr>
          <w:b/>
        </w:rPr>
      </w:pPr>
      <w:r>
        <w:rPr>
          <w:b/>
          <w:bCs w:val="0"/>
        </w:rPr>
        <w:t>Pflegeeltern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430CAD" w:rsidTr="004C3E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D" w:rsidRDefault="00430CAD" w:rsidP="004C3E7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pPr>
              <w:spacing w:line="240" w:lineRule="auto"/>
            </w:pPr>
            <w:r>
              <w:t>Person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pPr>
              <w:spacing w:line="240" w:lineRule="auto"/>
            </w:pPr>
            <w:r>
              <w:t>Person 2</w:t>
            </w:r>
          </w:p>
        </w:tc>
      </w:tr>
      <w:tr w:rsidR="00430CAD" w:rsidTr="004C3E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r>
              <w:t>Name: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682162801"/>
              <w:placeholder>
                <w:docPart w:val="7F91967F694A497CAB3AA38437BA764F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772612360"/>
              <w:placeholder>
                <w:docPart w:val="DE5C9F360B3644F9B05AE9B5FDBDA279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r>
              <w:t>Vorname: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314300914"/>
              <w:placeholder>
                <w:docPart w:val="CF42AEC023C84431AC1CFFD0BE9D696E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68181571"/>
              <w:placeholder>
                <w:docPart w:val="07601821DB3E4D23A135879DEBDB053C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pPr>
              <w:spacing w:line="240" w:lineRule="auto"/>
            </w:pPr>
            <w:r>
              <w:t>Adresse.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560540996"/>
              <w:placeholder>
                <w:docPart w:val="79D2AE8E88154E809F8129A335207B27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474207159"/>
              <w:placeholder>
                <w:docPart w:val="D1E2818F83D84AA1A163E33CE0365A59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r>
              <w:t>Tel. Nr. privat: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742222445"/>
              <w:placeholder>
                <w:docPart w:val="D61960A723084CEDA2DE41F37F90F17D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2055647304"/>
              <w:placeholder>
                <w:docPart w:val="45300C02726F409192A11505D536CA85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pPr>
              <w:spacing w:line="240" w:lineRule="auto"/>
            </w:pPr>
            <w:r>
              <w:t>E-Mail Adresse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322501563"/>
              <w:placeholder>
                <w:docPart w:val="A83EBA42279D47CEA62C9D8D4F67353A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02271701"/>
              <w:placeholder>
                <w:docPart w:val="439D4BD5553E44E08717FB3A862AB028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37191A" w:rsidTr="00CE46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A" w:rsidRDefault="0037191A" w:rsidP="00CE46A4">
            <w:r>
              <w:t>Generelle Pflegeplatzbewilligung vorhanden 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A" w:rsidRPr="00D75119" w:rsidRDefault="00F15A79" w:rsidP="00CE46A4">
            <w:pPr>
              <w:rPr>
                <w:rFonts w:ascii="Arial" w:hAnsi="Arial" w:cs="Arial"/>
                <w:bCs w:val="0"/>
              </w:rPr>
            </w:pPr>
            <w:sdt>
              <w:sdtPr>
                <w:id w:val="9479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91A">
              <w:t xml:space="preserve"> Ja </w:t>
            </w:r>
            <w:sdt>
              <w:sdtPr>
                <w:id w:val="18718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91A">
              <w:t xml:space="preserve"> Nein</w:t>
            </w:r>
          </w:p>
        </w:tc>
      </w:tr>
    </w:tbl>
    <w:p w:rsidR="00430CAD" w:rsidRDefault="00430CAD" w:rsidP="00430CAD">
      <w:pPr>
        <w:rPr>
          <w:bCs w:val="0"/>
        </w:rPr>
      </w:pPr>
    </w:p>
    <w:p w:rsidR="00430CAD" w:rsidRDefault="00430CAD" w:rsidP="00430CAD">
      <w:pPr>
        <w:rPr>
          <w:b/>
        </w:rPr>
      </w:pPr>
      <w:r>
        <w:rPr>
          <w:b/>
          <w:bCs w:val="0"/>
        </w:rPr>
        <w:t>Angaben zum Pflegekind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430CAD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pPr>
              <w:rPr>
                <w:bCs w:val="0"/>
              </w:rPr>
            </w:pPr>
            <w:r>
              <w:t>Name: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368680871"/>
              <w:placeholder>
                <w:docPart w:val="6A5C921598D34099A72B02E635E2CA56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r>
              <w:t>Vorname: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327126172"/>
              <w:placeholder>
                <w:docPart w:val="3BDA35A678A94A2F8E5DE368B61A0312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430CAD" w:rsidP="004C3E77">
            <w:r>
              <w:t>Geburtsdatum: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657981842"/>
              <w:placeholder>
                <w:docPart w:val="F85CD2155EB842BD9AE49F64E6EF003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564715844"/>
                  <w:placeholder>
                    <w:docPart w:val="30C3139BBF06444787D3617D6637CFB4"/>
                  </w:placeholder>
                  <w:showingPlcHdr/>
                </w:sdtPr>
                <w:sdtEndPr/>
                <w:sdtContent>
                  <w:p w:rsidR="00430CAD" w:rsidRPr="00D75119" w:rsidRDefault="00D75119" w:rsidP="004C3E77">
                    <w:pPr>
                      <w:rPr>
                        <w:rFonts w:ascii="Arial" w:hAnsi="Arial" w:cs="Arial"/>
                        <w:bCs w:val="0"/>
                      </w:rPr>
                    </w:pPr>
                    <w:r>
                      <w:rPr>
                        <w:rStyle w:val="Platzhaltertext"/>
                      </w:rPr>
                      <w:t>Geb.Dat.</w:t>
                    </w:r>
                  </w:p>
                </w:sdtContent>
              </w:sdt>
            </w:sdtContent>
          </w:sdt>
        </w:tc>
      </w:tr>
      <w:tr w:rsidR="008F3129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29" w:rsidRDefault="008F3129" w:rsidP="004C3E77">
            <w:r>
              <w:t xml:space="preserve">Geschlecht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29" w:rsidRDefault="00F15A79" w:rsidP="008F3129">
            <w:pPr>
              <w:rPr>
                <w:rFonts w:ascii="Arial" w:hAnsi="Arial" w:cs="Arial"/>
              </w:rPr>
            </w:pPr>
            <w:sdt>
              <w:sdtPr>
                <w:id w:val="-6482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129">
              <w:rPr>
                <w:rFonts w:ascii="Arial" w:hAnsi="Arial" w:cs="Arial"/>
              </w:rPr>
              <w:t xml:space="preserve"> w </w:t>
            </w:r>
            <w:sdt>
              <w:sdtPr>
                <w:id w:val="21044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129">
              <w:rPr>
                <w:rFonts w:ascii="Arial" w:hAnsi="Arial" w:cs="Arial"/>
              </w:rPr>
              <w:t xml:space="preserve"> m </w:t>
            </w:r>
            <w:sdt>
              <w:sdtPr>
                <w:id w:val="-8992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129">
              <w:rPr>
                <w:rFonts w:ascii="Arial" w:hAnsi="Arial" w:cs="Arial"/>
              </w:rPr>
              <w:t xml:space="preserve"> drittes Geschlecht</w:t>
            </w:r>
          </w:p>
        </w:tc>
      </w:tr>
      <w:tr w:rsidR="00881C63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881C63">
            <w:r>
              <w:t>UMA/UMF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Pr="00D75119" w:rsidRDefault="00F15A79" w:rsidP="00881C63">
            <w:pPr>
              <w:rPr>
                <w:rFonts w:ascii="Arial" w:hAnsi="Arial" w:cs="Arial"/>
                <w:bCs w:val="0"/>
              </w:rPr>
            </w:pPr>
            <w:sdt>
              <w:sdtPr>
                <w:id w:val="94589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C63">
              <w:t xml:space="preserve"> Ja </w:t>
            </w:r>
            <w:sdt>
              <w:sdtPr>
                <w:id w:val="2335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C63">
              <w:t xml:space="preserve"> Nein</w:t>
            </w:r>
          </w:p>
        </w:tc>
      </w:tr>
      <w:tr w:rsidR="00881C63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4C3E77">
            <w:r>
              <w:t>Heimatort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125586591"/>
              <w:placeholder>
                <w:docPart w:val="D6DC02E791584E8291C866011B915797"/>
              </w:placeholder>
              <w:showingPlcHdr/>
            </w:sdtPr>
            <w:sdtEndPr/>
            <w:sdtContent>
              <w:p w:rsidR="00881C63" w:rsidRPr="00881C63" w:rsidRDefault="00881C63" w:rsidP="008F3129">
                <w:pPr>
                  <w:rPr>
                    <w:rFonts w:ascii="Arial" w:hAnsi="Arial" w:cs="Arial"/>
                    <w:bCs w:val="0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1C63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4C3E77">
            <w:r>
              <w:t>Wohnkanton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814953003"/>
              <w:placeholder>
                <w:docPart w:val="37E33EEE7F064BCF8C5F3AD401BA4571"/>
              </w:placeholder>
              <w:showingPlcHdr/>
            </w:sdtPr>
            <w:sdtEndPr/>
            <w:sdtContent>
              <w:p w:rsidR="00881C63" w:rsidRPr="00881C63" w:rsidRDefault="00881C63" w:rsidP="004C3E77">
                <w:pPr>
                  <w:rPr>
                    <w:rFonts w:ascii="Arial" w:hAnsi="Arial" w:cs="Arial"/>
                    <w:bCs w:val="0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881C63" w:rsidP="00881C63">
            <w:r>
              <w:t>Adresse (der Eltern oder Sorgeberechtigten)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385074789"/>
              <w:placeholder>
                <w:docPart w:val="7CCD45E401DB421EBDE7DA563221F04C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30CAD" w:rsidTr="004C3E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AD" w:rsidRDefault="00881C63" w:rsidP="00881C63">
            <w:pPr>
              <w:spacing w:line="240" w:lineRule="auto"/>
            </w:pPr>
            <w:r>
              <w:t>Bei getrenntlebenden Eltern – Adresse obhutsberechtigter 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085145548"/>
              <w:placeholder>
                <w:docPart w:val="5346C556BB3041E392C892179EE00F8A"/>
              </w:placeholder>
              <w:showingPlcHdr/>
            </w:sdtPr>
            <w:sdtEndPr/>
            <w:sdtContent>
              <w:p w:rsidR="00430CAD" w:rsidRPr="00E15BC8" w:rsidRDefault="00430CAD" w:rsidP="004C3E77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:rsidR="00430CAD" w:rsidRDefault="00430CAD" w:rsidP="00430CAD">
      <w:pPr>
        <w:rPr>
          <w:rFonts w:cstheme="minorBidi"/>
          <w:b/>
          <w:sz w:val="22"/>
        </w:rPr>
      </w:pPr>
    </w:p>
    <w:p w:rsidR="00881C63" w:rsidRDefault="00881C63" w:rsidP="00881C63">
      <w:pPr>
        <w:rPr>
          <w:b/>
        </w:rPr>
      </w:pPr>
      <w:r>
        <w:rPr>
          <w:b/>
          <w:bCs w:val="0"/>
        </w:rPr>
        <w:t xml:space="preserve">Angaben zum </w:t>
      </w:r>
      <w:r w:rsidRPr="00881C63">
        <w:rPr>
          <w:b/>
          <w:bCs w:val="0"/>
        </w:rPr>
        <w:t>meldenden Dienstleistungsanbieter in der Familienpflege (DAF)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881C63" w:rsidTr="00881C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pPr>
              <w:rPr>
                <w:bCs w:val="0"/>
              </w:rPr>
            </w:pPr>
            <w:r>
              <w:rPr>
                <w:bCs w:val="0"/>
              </w:rPr>
              <w:t>DAF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662187274"/>
              <w:placeholder>
                <w:docPart w:val="7FACC3E0E2DB4BD7BC38401D0D32D055"/>
              </w:placeholder>
              <w:showingPlcHdr/>
            </w:sdtPr>
            <w:sdtEndPr/>
            <w:sdtContent>
              <w:p w:rsidR="00881C63" w:rsidRPr="00E15BC8" w:rsidRDefault="00881C63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1C63" w:rsidTr="00881C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r>
              <w:t>Adresse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264068430"/>
              <w:placeholder>
                <w:docPart w:val="D9BE8DAB79254023AAEF717C3D3B9795"/>
              </w:placeholder>
              <w:showingPlcHdr/>
            </w:sdtPr>
            <w:sdtEndPr/>
            <w:sdtContent>
              <w:p w:rsidR="00881C63" w:rsidRPr="00E15BC8" w:rsidRDefault="00881C63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r>
              <w:t>Zuständige Fachperson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37659869"/>
              <w:placeholder>
                <w:docPart w:val="503F25FCAE5E4AE2A9F563DE93F6E610"/>
              </w:placeholder>
              <w:showingPlcHdr/>
            </w:sdtPr>
            <w:sdtEndPr/>
            <w:sdtContent>
              <w:p w:rsidR="00881C63" w:rsidRPr="00881C63" w:rsidRDefault="00881C63" w:rsidP="00CE46A4">
                <w:pPr>
                  <w:rPr>
                    <w:rFonts w:ascii="Arial" w:hAnsi="Arial" w:cs="Arial"/>
                    <w:bCs w:val="0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r>
              <w:t>Tel.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62779080"/>
              <w:placeholder>
                <w:docPart w:val="207E122E22C14C369181EE637C2F5246"/>
              </w:placeholder>
              <w:showingPlcHdr/>
            </w:sdtPr>
            <w:sdtEndPr/>
            <w:sdtContent>
              <w:p w:rsidR="00881C63" w:rsidRPr="00881C63" w:rsidRDefault="00881C63" w:rsidP="00CE46A4">
                <w:pPr>
                  <w:rPr>
                    <w:rFonts w:ascii="Arial" w:hAnsi="Arial" w:cs="Arial"/>
                    <w:bCs w:val="0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:rsidR="00881C63" w:rsidRDefault="00881C63" w:rsidP="00430CAD">
      <w:pPr>
        <w:rPr>
          <w:rFonts w:cstheme="minorBidi"/>
          <w:b/>
          <w:sz w:val="22"/>
        </w:rPr>
      </w:pPr>
    </w:p>
    <w:p w:rsidR="00881C63" w:rsidRDefault="00F15A79" w:rsidP="00881C63">
      <w:pPr>
        <w:rPr>
          <w:b/>
        </w:rPr>
      </w:pPr>
      <w:sdt>
        <w:sdtPr>
          <w:id w:val="3721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63">
            <w:rPr>
              <w:rFonts w:ascii="MS Gothic" w:eastAsia="MS Gothic" w:hAnsi="MS Gothic" w:hint="eastAsia"/>
            </w:rPr>
            <w:t>☐</w:t>
          </w:r>
        </w:sdtContent>
      </w:sdt>
      <w:r w:rsidR="00881C63" w:rsidRPr="00881C63">
        <w:rPr>
          <w:b/>
          <w:bCs w:val="0"/>
        </w:rPr>
        <w:t xml:space="preserve"> Eintrittsmeldung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pPr>
              <w:rPr>
                <w:bCs w:val="0"/>
              </w:rPr>
            </w:pPr>
            <w:r>
              <w:rPr>
                <w:bCs w:val="0"/>
              </w:rPr>
              <w:t xml:space="preserve">Datum der Aufnahme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2001567385"/>
              <w:placeholder>
                <w:docPart w:val="545A2ADE5CF74E08825D55D61A8B9244"/>
              </w:placeholder>
              <w:showingPlcHdr/>
            </w:sdtPr>
            <w:sdtEndPr/>
            <w:sdtContent>
              <w:p w:rsidR="00881C63" w:rsidRPr="00E15BC8" w:rsidRDefault="00881C63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r>
              <w:t xml:space="preserve">Voraussichtliche Dauer / </w:t>
            </w:r>
          </w:p>
          <w:p w:rsidR="00881C63" w:rsidRDefault="00881C63" w:rsidP="00CE46A4">
            <w:r>
              <w:lastRenderedPageBreak/>
              <w:t>provisorisches Austrittsdatum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766458130"/>
              <w:placeholder>
                <w:docPart w:val="5D790FBBC376407097993A876E2F7A46"/>
              </w:placeholder>
              <w:showingPlcHdr/>
            </w:sdtPr>
            <w:sdtEndPr/>
            <w:sdtContent>
              <w:bookmarkStart w:id="1" w:name="_GoBack" w:displacedByCustomXml="prev"/>
              <w:p w:rsidR="00881C63" w:rsidRPr="00E15BC8" w:rsidRDefault="00881C63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  <w:bookmarkEnd w:id="1" w:displacedByCustomXml="next"/>
            </w:sdtContent>
          </w:sdt>
        </w:tc>
      </w:tr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r>
              <w:t>Unterbringende Stelle / Behörde / Organisation (Eltern, KESB oder JugA)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459843746"/>
              <w:placeholder>
                <w:docPart w:val="AB529A3A60404763AD435B580B32F796"/>
              </w:placeholder>
              <w:showingPlcHdr/>
            </w:sdtPr>
            <w:sdtEndPr/>
            <w:sdtContent>
              <w:p w:rsidR="00881C63" w:rsidRDefault="00881C63" w:rsidP="00881C63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p w:rsidR="00881C63" w:rsidRPr="00D75119" w:rsidRDefault="00881C63" w:rsidP="00CE46A4">
            <w:pPr>
              <w:rPr>
                <w:rFonts w:ascii="Arial" w:hAnsi="Arial" w:cs="Arial"/>
                <w:bCs w:val="0"/>
              </w:rPr>
            </w:pPr>
          </w:p>
        </w:tc>
      </w:tr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r>
              <w:t>Eintrittsgrund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451483375"/>
              <w:placeholder>
                <w:docPart w:val="E9B45D7457684F99AA651C824950A9FD"/>
              </w:placeholder>
              <w:showingPlcHdr/>
            </w:sdtPr>
            <w:sdtEndPr/>
            <w:sdtContent>
              <w:p w:rsidR="00881C63" w:rsidRDefault="00881C63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881C63">
            <w:r>
              <w:t>Unterbringung ist verwandtschaftlich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Pr="00D75119" w:rsidRDefault="00F15A79" w:rsidP="00881C63">
            <w:pPr>
              <w:rPr>
                <w:rFonts w:ascii="Arial" w:hAnsi="Arial" w:cs="Arial"/>
                <w:bCs w:val="0"/>
              </w:rPr>
            </w:pPr>
            <w:sdt>
              <w:sdtPr>
                <w:id w:val="-11361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C63">
              <w:t xml:space="preserve"> Ja </w:t>
            </w:r>
            <w:sdt>
              <w:sdtPr>
                <w:id w:val="9379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C63">
              <w:t xml:space="preserve"> Nein</w:t>
            </w:r>
          </w:p>
        </w:tc>
      </w:tr>
    </w:tbl>
    <w:p w:rsidR="00881C63" w:rsidRDefault="00881C63" w:rsidP="00430CAD">
      <w:pPr>
        <w:rPr>
          <w:rFonts w:cstheme="minorBidi"/>
          <w:b/>
          <w:sz w:val="22"/>
        </w:rPr>
      </w:pPr>
    </w:p>
    <w:p w:rsidR="00881C63" w:rsidRDefault="00F15A79" w:rsidP="00881C63">
      <w:pPr>
        <w:rPr>
          <w:b/>
        </w:rPr>
      </w:pPr>
      <w:sdt>
        <w:sdtPr>
          <w:id w:val="-133659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63">
            <w:rPr>
              <w:rFonts w:ascii="MS Gothic" w:eastAsia="MS Gothic" w:hAnsi="MS Gothic" w:hint="eastAsia"/>
            </w:rPr>
            <w:t>☐</w:t>
          </w:r>
        </w:sdtContent>
      </w:sdt>
      <w:r w:rsidR="00881C63" w:rsidRPr="00881C63">
        <w:rPr>
          <w:b/>
          <w:bCs w:val="0"/>
        </w:rPr>
        <w:t xml:space="preserve"> </w:t>
      </w:r>
      <w:r w:rsidR="00881C63">
        <w:rPr>
          <w:b/>
          <w:bCs w:val="0"/>
        </w:rPr>
        <w:t>Austrittsmeldung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881C63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3" w:rsidRDefault="00881C63" w:rsidP="00CE46A4">
            <w:pPr>
              <w:rPr>
                <w:bCs w:val="0"/>
              </w:rPr>
            </w:pPr>
            <w:r w:rsidRPr="00881C63">
              <w:t>Der Austritt erfolgte per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406641669"/>
              <w:placeholder>
                <w:docPart w:val="A53E56F2D64F4C7EA5B311BDB1015673"/>
              </w:placeholder>
              <w:showingPlcHdr/>
            </w:sdtPr>
            <w:sdtEndPr/>
            <w:sdtContent>
              <w:p w:rsidR="00881C63" w:rsidRPr="00E15BC8" w:rsidRDefault="00881C63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D47F92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2" w:rsidRPr="00881C63" w:rsidRDefault="00D47F92" w:rsidP="00CE46A4">
            <w:r>
              <w:t>Austritt geplant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819276248"/>
              <w:placeholder>
                <w:docPart w:val="36E24261EA2148ED86A16C07400C1A06"/>
              </w:placeholder>
            </w:sdtPr>
            <w:sdtEndPr/>
            <w:sdtContent>
              <w:p w:rsidR="00D47F92" w:rsidRDefault="00F15A79" w:rsidP="00CE46A4">
                <w:pPr>
                  <w:rPr>
                    <w:rFonts w:ascii="Arial" w:hAnsi="Arial" w:cs="Arial"/>
                  </w:rPr>
                </w:pPr>
                <w:sdt>
                  <w:sdtPr>
                    <w:id w:val="736674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F9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</w:tbl>
    <w:p w:rsidR="00881C63" w:rsidRDefault="00881C63" w:rsidP="00430CAD">
      <w:pPr>
        <w:rPr>
          <w:rFonts w:cstheme="minorBidi"/>
          <w:b/>
          <w:sz w:val="22"/>
        </w:rPr>
      </w:pPr>
    </w:p>
    <w:p w:rsidR="00D83D0E" w:rsidRPr="00D83D0E" w:rsidRDefault="00D97C1A" w:rsidP="00430CAD">
      <w:pPr>
        <w:rPr>
          <w:b/>
          <w:bCs w:val="0"/>
        </w:rPr>
      </w:pPr>
      <w:r>
        <w:rPr>
          <w:b/>
          <w:bCs w:val="0"/>
        </w:rPr>
        <w:t>Austrittsgrund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957"/>
        <w:gridCol w:w="3827"/>
      </w:tblGrid>
      <w:tr w:rsidR="00D97C1A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A" w:rsidRPr="00F61B60" w:rsidRDefault="00D97C1A" w:rsidP="0012207E">
            <w:r w:rsidRPr="00F61B60">
              <w:t>Abbruch durch Sorgeberechtigte / Leistungse</w:t>
            </w:r>
            <w:r w:rsidR="0012207E">
              <w:t>mpfangende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53339363"/>
              <w:placeholder>
                <w:docPart w:val="414CCA5B997D40419FED487665179435"/>
              </w:placeholder>
            </w:sdtPr>
            <w:sdtEndPr/>
            <w:sdtContent>
              <w:p w:rsidR="00D97C1A" w:rsidRPr="00D83D0E" w:rsidRDefault="00F15A79" w:rsidP="00D97C1A">
                <w:pPr>
                  <w:rPr>
                    <w:rFonts w:ascii="Arial" w:hAnsi="Arial" w:cs="Arial"/>
                  </w:rPr>
                </w:pPr>
                <w:sdt>
                  <w:sdtPr>
                    <w:id w:val="1757009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F9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D97C1A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A" w:rsidRPr="00F61B60" w:rsidRDefault="00D97C1A" w:rsidP="00D97C1A">
            <w:r w:rsidRPr="00F61B60">
              <w:t>Abbruch durch Leistungsbestellende (</w:t>
            </w:r>
            <w:r w:rsidR="0012207E">
              <w:t xml:space="preserve">SD, </w:t>
            </w:r>
            <w:r w:rsidRPr="00F61B60">
              <w:t>KESB, JugA)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584844371"/>
              <w:placeholder>
                <w:docPart w:val="8FCD67B838994059AC7B0E242FCF9EC3"/>
              </w:placeholder>
            </w:sdtPr>
            <w:sdtEndPr/>
            <w:sdtContent>
              <w:p w:rsidR="00D97C1A" w:rsidRPr="00D83D0E" w:rsidRDefault="00F15A79" w:rsidP="00D97C1A">
                <w:pPr>
                  <w:rPr>
                    <w:rFonts w:ascii="Arial" w:hAnsi="Arial" w:cs="Arial"/>
                  </w:rPr>
                </w:pPr>
                <w:sdt>
                  <w:sdtPr>
                    <w:id w:val="-1145345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7C1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D97C1A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A" w:rsidRPr="00F61B60" w:rsidRDefault="00D97C1A" w:rsidP="00D97C1A">
            <w:r w:rsidRPr="00F61B60">
              <w:t>Abbruch durch Leistungsbestellende (KESB) aufgrund Volljährigkeit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306941184"/>
              <w:placeholder>
                <w:docPart w:val="F0E589D2D8C74C299EE563410BC2240A"/>
              </w:placeholder>
            </w:sdtPr>
            <w:sdtEndPr/>
            <w:sdtContent>
              <w:p w:rsidR="00D97C1A" w:rsidRPr="00D83D0E" w:rsidRDefault="00F15A79" w:rsidP="00D97C1A">
                <w:pPr>
                  <w:rPr>
                    <w:rFonts w:ascii="Arial" w:hAnsi="Arial" w:cs="Arial"/>
                  </w:rPr>
                </w:pPr>
                <w:sdt>
                  <w:sdtPr>
                    <w:id w:val="-171441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7C1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D97C1A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A" w:rsidRPr="00F61B60" w:rsidRDefault="00D97C1A" w:rsidP="00D97C1A">
            <w:r w:rsidRPr="00F61B60">
              <w:t>Abbruch durch Pflegefamilie aufgrund Konfliktsituation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473063204"/>
              <w:placeholder>
                <w:docPart w:val="AC15BFA7905143C6BF2004C9C8B19222"/>
              </w:placeholder>
            </w:sdtPr>
            <w:sdtEndPr/>
            <w:sdtContent>
              <w:p w:rsidR="00D97C1A" w:rsidRPr="00D83D0E" w:rsidRDefault="00F15A79" w:rsidP="00D97C1A">
                <w:pPr>
                  <w:rPr>
                    <w:rFonts w:ascii="Arial" w:hAnsi="Arial" w:cs="Arial"/>
                  </w:rPr>
                </w:pPr>
                <w:sdt>
                  <w:sdtPr>
                    <w:id w:val="2142915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7C1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D97C1A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A" w:rsidRPr="00F61B60" w:rsidRDefault="00D97C1A" w:rsidP="00D97C1A">
            <w:r w:rsidRPr="00F61B60">
              <w:t>Abbruch durch Pflegefamilie aufgrund kurzfristig notwenigen Wechsel des Leistungsangebots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52323432"/>
              <w:placeholder>
                <w:docPart w:val="E349C52B5DFE4964A9062D9CF7887035"/>
              </w:placeholder>
            </w:sdtPr>
            <w:sdtEndPr/>
            <w:sdtContent>
              <w:p w:rsidR="00D97C1A" w:rsidRPr="00D83D0E" w:rsidRDefault="00F15A79" w:rsidP="00D97C1A">
                <w:pPr>
                  <w:rPr>
                    <w:rFonts w:ascii="Arial" w:hAnsi="Arial" w:cs="Arial"/>
                  </w:rPr>
                </w:pPr>
                <w:sdt>
                  <w:sdtPr>
                    <w:id w:val="-1414007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20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D97C1A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A" w:rsidRDefault="00D97C1A" w:rsidP="00D97C1A">
            <w:r w:rsidRPr="00B74034">
              <w:t>Andere</w:t>
            </w:r>
          </w:p>
          <w:p w:rsidR="0012207E" w:rsidRDefault="0012207E" w:rsidP="00D97C1A">
            <w:r>
              <w:t>Welcher andere Austrittsgrund: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726948882"/>
              <w:placeholder>
                <w:docPart w:val="C45A9CF804D741A68B263E11C47ECAC2"/>
              </w:placeholder>
            </w:sdtPr>
            <w:sdtEndPr/>
            <w:sdtContent>
              <w:p w:rsidR="0012207E" w:rsidRDefault="00F15A79" w:rsidP="0012207E">
                <w:pPr>
                  <w:rPr>
                    <w:rFonts w:ascii="Arial" w:hAnsi="Arial" w:cs="Arial"/>
                  </w:rPr>
                </w:pPr>
                <w:sdt>
                  <w:sdtPr>
                    <w:id w:val="-630556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20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</w:rPr>
              <w:id w:val="-1098722133"/>
              <w:placeholder>
                <w:docPart w:val="76432EE8037F43E6B8F50442F46FB760"/>
              </w:placeholder>
              <w:showingPlcHdr/>
            </w:sdtPr>
            <w:sdtEndPr/>
            <w:sdtContent>
              <w:p w:rsidR="0012207E" w:rsidRPr="0012207E" w:rsidRDefault="0012207E" w:rsidP="00D97C1A">
                <w:pPr>
                  <w:rPr>
                    <w:rFonts w:ascii="Arial" w:hAnsi="Arial" w:cs="Arial"/>
                    <w:bCs w:val="0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:rsidR="00D83D0E" w:rsidRDefault="00D83D0E"/>
    <w:p w:rsidR="00D83D0E" w:rsidRPr="00D83D0E" w:rsidRDefault="00D83D0E" w:rsidP="00D83D0E">
      <w:pPr>
        <w:rPr>
          <w:b/>
          <w:bCs w:val="0"/>
        </w:rPr>
      </w:pPr>
      <w:r>
        <w:rPr>
          <w:b/>
          <w:bCs w:val="0"/>
        </w:rPr>
        <w:t>Anschlusslösung (Situation nach Austritt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957"/>
        <w:gridCol w:w="3827"/>
      </w:tblGrid>
      <w:tr w:rsidR="00F61B60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60" w:rsidRPr="00356A5F" w:rsidRDefault="00F61B60" w:rsidP="00F61B60">
            <w:r w:rsidRPr="00356A5F">
              <w:t>Selbständiges Wohnen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78287892"/>
              <w:placeholder>
                <w:docPart w:val="55D32925D08145F5A0C73873958C206E"/>
              </w:placeholder>
            </w:sdtPr>
            <w:sdtEndPr/>
            <w:sdtContent>
              <w:p w:rsidR="00F61B60" w:rsidRPr="00D83D0E" w:rsidRDefault="00F15A79" w:rsidP="00F61B60">
                <w:pPr>
                  <w:rPr>
                    <w:rFonts w:ascii="Arial" w:hAnsi="Arial" w:cs="Arial"/>
                  </w:rPr>
                </w:pPr>
                <w:sdt>
                  <w:sdtPr>
                    <w:id w:val="-1781783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B6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F61B60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60" w:rsidRPr="00356A5F" w:rsidRDefault="00F61B60" w:rsidP="00F61B60">
            <w:r w:rsidRPr="00356A5F">
              <w:t xml:space="preserve">Stationäre Einrichtung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447000648"/>
              <w:placeholder>
                <w:docPart w:val="264ACF554C364ACFA68B5422B2C9381F"/>
              </w:placeholder>
            </w:sdtPr>
            <w:sdtEndPr/>
            <w:sdtContent>
              <w:p w:rsidR="00F61B60" w:rsidRDefault="00F15A79" w:rsidP="00F61B60">
                <w:pPr>
                  <w:rPr>
                    <w:rFonts w:ascii="Arial" w:hAnsi="Arial" w:cs="Arial"/>
                  </w:rPr>
                </w:pPr>
                <w:sdt>
                  <w:sdtPr>
                    <w:id w:val="1265951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B6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F61B60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60" w:rsidRPr="00356A5F" w:rsidRDefault="00F61B60" w:rsidP="00F61B60">
            <w:r w:rsidRPr="00356A5F">
              <w:t xml:space="preserve">Stationäre Einrichtung für Erwachsene im Behindertenbereich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153376058"/>
              <w:placeholder>
                <w:docPart w:val="B37349F8A9444C799BCC5BED2782EEB5"/>
              </w:placeholder>
            </w:sdtPr>
            <w:sdtEndPr/>
            <w:sdtContent>
              <w:p w:rsidR="00F61B60" w:rsidRDefault="00F15A79" w:rsidP="00F61B60">
                <w:pPr>
                  <w:rPr>
                    <w:rFonts w:ascii="Arial" w:hAnsi="Arial" w:cs="Arial"/>
                  </w:rPr>
                </w:pPr>
                <w:sdt>
                  <w:sdtPr>
                    <w:id w:val="-1997251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B6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F61B60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60" w:rsidRPr="00356A5F" w:rsidRDefault="00F61B60" w:rsidP="00F61B60">
            <w:r w:rsidRPr="00356A5F">
              <w:t>Andere Pflegefamilie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124928230"/>
              <w:placeholder>
                <w:docPart w:val="16F03051DB5846B2878B4416B488F1A1"/>
              </w:placeholder>
            </w:sdtPr>
            <w:sdtEndPr/>
            <w:sdtContent>
              <w:p w:rsidR="00F61B60" w:rsidRPr="00D83D0E" w:rsidRDefault="00F15A79" w:rsidP="00F61B60">
                <w:pPr>
                  <w:rPr>
                    <w:rFonts w:ascii="Arial" w:hAnsi="Arial" w:cs="Arial"/>
                  </w:rPr>
                </w:pPr>
                <w:sdt>
                  <w:sdtPr>
                    <w:id w:val="1735580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B6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F61B60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60" w:rsidRPr="00356A5F" w:rsidRDefault="00F61B60" w:rsidP="0012207E">
            <w:r w:rsidRPr="00356A5F">
              <w:t>Aktuelle Pflegefamilie, aber neue Zuweisungsgrundlage</w:t>
            </w:r>
            <w:r w:rsidR="0012207E">
              <w:t xml:space="preserve"> / neue Leistungsart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574716167"/>
              <w:placeholder>
                <w:docPart w:val="C4A11303BE394FD48B5683BA6F32BF51"/>
              </w:placeholder>
            </w:sdtPr>
            <w:sdtEndPr/>
            <w:sdtContent>
              <w:p w:rsidR="00F61B60" w:rsidRDefault="00F15A79" w:rsidP="00F61B60">
                <w:pPr>
                  <w:rPr>
                    <w:rFonts w:ascii="Arial" w:hAnsi="Arial" w:cs="Arial"/>
                  </w:rPr>
                </w:pPr>
                <w:sdt>
                  <w:sdtPr>
                    <w:id w:val="171693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B6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  <w:tr w:rsidR="0012207E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7E" w:rsidRDefault="0012207E" w:rsidP="0012207E">
            <w:r w:rsidRPr="00356A5F">
              <w:t xml:space="preserve">Andere </w:t>
            </w:r>
          </w:p>
          <w:p w:rsidR="0012207E" w:rsidRPr="00356A5F" w:rsidRDefault="0012207E" w:rsidP="0012207E">
            <w:r>
              <w:t>Welcher andere Austrittsgrund: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368493358"/>
              <w:placeholder>
                <w:docPart w:val="29A06CE6FF564C3C890D8AF1E3A33AAF"/>
              </w:placeholder>
            </w:sdtPr>
            <w:sdtEndPr/>
            <w:sdtContent>
              <w:p w:rsidR="0012207E" w:rsidRDefault="00F15A79" w:rsidP="0012207E">
                <w:pPr>
                  <w:rPr>
                    <w:rFonts w:ascii="Arial" w:hAnsi="Arial" w:cs="Arial"/>
                  </w:rPr>
                </w:pPr>
                <w:sdt>
                  <w:sdtPr>
                    <w:id w:val="-1998562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20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</w:rPr>
              <w:id w:val="627134661"/>
              <w:placeholder>
                <w:docPart w:val="434DC9B00D934C2280F0B91B0E0834E5"/>
              </w:placeholder>
              <w:showingPlcHdr/>
            </w:sdtPr>
            <w:sdtEndPr/>
            <w:sdtContent>
              <w:p w:rsidR="0012207E" w:rsidRPr="0012207E" w:rsidRDefault="0012207E" w:rsidP="0012207E">
                <w:pPr>
                  <w:rPr>
                    <w:rFonts w:ascii="Arial" w:hAnsi="Arial" w:cs="Arial"/>
                    <w:bCs w:val="0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61B60" w:rsidTr="00D83D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60" w:rsidRDefault="00F61B60" w:rsidP="00F61B60">
            <w:r w:rsidRPr="00356A5F">
              <w:t>Zurück zur Herkunftsfamilie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553773877"/>
              <w:placeholder>
                <w:docPart w:val="60046FBA6B3948E0A46BDA68499864BF"/>
              </w:placeholder>
            </w:sdtPr>
            <w:sdtEndPr/>
            <w:sdtContent>
              <w:p w:rsidR="00F61B60" w:rsidRPr="00D83D0E" w:rsidRDefault="00F15A79" w:rsidP="00F61B60">
                <w:pPr>
                  <w:rPr>
                    <w:rFonts w:ascii="Arial" w:hAnsi="Arial" w:cs="Arial"/>
                  </w:rPr>
                </w:pPr>
                <w:sdt>
                  <w:sdtPr>
                    <w:id w:val="-912237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1B6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</w:tr>
    </w:tbl>
    <w:p w:rsidR="00881C63" w:rsidRDefault="00881C63" w:rsidP="00430CAD">
      <w:pPr>
        <w:rPr>
          <w:rFonts w:cstheme="minorBidi"/>
          <w:b/>
          <w:sz w:val="22"/>
        </w:rPr>
      </w:pPr>
    </w:p>
    <w:p w:rsidR="00430CAD" w:rsidRDefault="00430CAD" w:rsidP="00430CAD">
      <w:pPr>
        <w:rPr>
          <w:rFonts w:ascii="Arial" w:hAnsi="Arial" w:cs="Arial"/>
        </w:rPr>
      </w:pPr>
      <w:r w:rsidRPr="00D83D0E">
        <w:rPr>
          <w:b/>
          <w:bCs w:val="0"/>
        </w:rPr>
        <w:t>Bemerkungen</w:t>
      </w:r>
      <w:r w:rsidRPr="00F37618">
        <w:rPr>
          <w:b/>
        </w:rPr>
        <w:t>:</w:t>
      </w:r>
      <w:r>
        <w:t xml:space="preserve"> </w:t>
      </w:r>
      <w:sdt>
        <w:sdtPr>
          <w:rPr>
            <w:rFonts w:ascii="Arial" w:hAnsi="Arial" w:cs="Arial"/>
          </w:rPr>
          <w:id w:val="1040095429"/>
          <w:placeholder>
            <w:docPart w:val="020E68DB9D2345EABD4CA84E56D735D0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:rsidR="00430CAD" w:rsidRDefault="00430CAD" w:rsidP="00430CAD"/>
    <w:p w:rsidR="00430CAD" w:rsidRDefault="00430CAD" w:rsidP="00430CAD"/>
    <w:p w:rsidR="00430CAD" w:rsidRDefault="00430CAD" w:rsidP="00430CAD">
      <w:pPr>
        <w:rPr>
          <w:rFonts w:ascii="Arial" w:hAnsi="Arial" w:cs="Arial"/>
        </w:rPr>
      </w:pPr>
      <w:r w:rsidRPr="001852A2">
        <w:rPr>
          <w:rFonts w:ascii="Arial" w:hAnsi="Arial" w:cs="Arial"/>
        </w:rPr>
        <w:t xml:space="preserve">Ort und Datum: </w:t>
      </w:r>
      <w:sdt>
        <w:sdtPr>
          <w:rPr>
            <w:rFonts w:ascii="Arial" w:hAnsi="Arial" w:cs="Arial"/>
          </w:rPr>
          <w:id w:val="727031235"/>
          <w:placeholder>
            <w:docPart w:val="4D44DD8856F9468EA4F1315C3728B6C4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8799912"/>
          <w:placeholder>
            <w:docPart w:val="3FC505AA61B64D0686977C5F6AB6094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Arial" w:hAnsi="Arial" w:cs="Arial"/>
            </w:rPr>
            <w:t xml:space="preserve">Klicken, um </w:t>
          </w:r>
          <w:r w:rsidRPr="001852A2">
            <w:rPr>
              <w:rStyle w:val="Platzhaltertext"/>
              <w:rFonts w:ascii="Arial" w:hAnsi="Arial" w:cs="Arial"/>
            </w:rPr>
            <w:t>Datum einzugeben.</w:t>
          </w:r>
        </w:sdtContent>
      </w:sdt>
    </w:p>
    <w:p w:rsidR="00430CAD" w:rsidRPr="001852A2" w:rsidRDefault="00430CAD" w:rsidP="00430CAD">
      <w:pPr>
        <w:rPr>
          <w:rFonts w:ascii="Arial" w:hAnsi="Arial" w:cs="Arial"/>
        </w:rPr>
      </w:pPr>
    </w:p>
    <w:p w:rsidR="00430CAD" w:rsidRDefault="00430CAD" w:rsidP="00430CAD">
      <w:pPr>
        <w:rPr>
          <w:rFonts w:ascii="Arial" w:hAnsi="Arial" w:cs="Arial"/>
        </w:rPr>
      </w:pPr>
      <w:r w:rsidRPr="001852A2">
        <w:rPr>
          <w:rFonts w:ascii="Arial" w:hAnsi="Arial" w:cs="Arial"/>
        </w:rPr>
        <w:t>Unterschrift: _______________________________________</w:t>
      </w:r>
    </w:p>
    <w:p w:rsidR="00430CAD" w:rsidRDefault="00430CAD" w:rsidP="00430CAD">
      <w:pPr>
        <w:rPr>
          <w:rFonts w:ascii="Arial" w:hAnsi="Arial" w:cs="Arial"/>
        </w:rPr>
      </w:pPr>
    </w:p>
    <w:p w:rsidR="00430CAD" w:rsidRDefault="00430CAD" w:rsidP="00430CAD">
      <w:pPr>
        <w:rPr>
          <w:rFonts w:ascii="Arial" w:hAnsi="Arial" w:cs="Arial"/>
        </w:rPr>
      </w:pPr>
    </w:p>
    <w:p w:rsidR="00430CAD" w:rsidRDefault="00430CAD" w:rsidP="00430CAD">
      <w:r w:rsidRPr="001852A2">
        <w:rPr>
          <w:rFonts w:ascii="Arial" w:hAnsi="Arial" w:cs="Arial"/>
        </w:rPr>
        <w:t>Unterschrift: _______________________________________</w:t>
      </w:r>
    </w:p>
    <w:p w:rsidR="00430CAD" w:rsidRDefault="00430CAD" w:rsidP="00430CAD">
      <w:pPr>
        <w:pStyle w:val="Brieftitel"/>
      </w:pPr>
    </w:p>
    <w:p w:rsidR="003E06BB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p w:rsidR="003E06BB" w:rsidRDefault="003E06BB" w:rsidP="00EB5D59">
      <w:pPr>
        <w:pStyle w:val="Aufzhlung85pt"/>
        <w:numPr>
          <w:ilvl w:val="0"/>
          <w:numId w:val="0"/>
        </w:numPr>
      </w:pPr>
    </w:p>
    <w:sectPr w:rsidR="003E06BB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C1" w:rsidRDefault="00897F17">
      <w:pPr>
        <w:spacing w:line="240" w:lineRule="auto"/>
      </w:pPr>
      <w:r>
        <w:separator/>
      </w:r>
    </w:p>
  </w:endnote>
  <w:endnote w:type="continuationSeparator" w:id="0">
    <w:p w:rsidR="00667BC1" w:rsidRDefault="00897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897F17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897F1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15A79" w:rsidRPr="00F15A7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15A7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897F1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15A79" w:rsidRPr="00F15A7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15A7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897F17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897F1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15A79" w:rsidRPr="00F15A7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15A7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897F1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15A79" w:rsidRPr="00F15A7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15A7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C1" w:rsidRDefault="00897F17">
      <w:pPr>
        <w:spacing w:line="240" w:lineRule="auto"/>
      </w:pPr>
      <w:r>
        <w:separator/>
      </w:r>
    </w:p>
  </w:footnote>
  <w:footnote w:type="continuationSeparator" w:id="0">
    <w:p w:rsidR="00667BC1" w:rsidRDefault="00897F17">
      <w:pPr>
        <w:spacing w:line="240" w:lineRule="auto"/>
      </w:pPr>
      <w:r>
        <w:continuationSeparator/>
      </w:r>
    </w:p>
  </w:footnote>
  <w:footnote w:id="1">
    <w:p w:rsidR="00881C63" w:rsidRDefault="00881C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F3129">
        <w:t>Unbegleitete minderjährige Asylsuchende</w:t>
      </w:r>
      <w:r>
        <w:t>/</w:t>
      </w:r>
      <w:r w:rsidRPr="008F3129">
        <w:t xml:space="preserve"> Unbegleitete minderjährige Flüchtlinge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A5409" w:rsidTr="00840B34">
      <w:tc>
        <w:tcPr>
          <w:tcW w:w="5100" w:type="dxa"/>
        </w:tcPr>
        <w:p w:rsidR="00D5069D" w:rsidRPr="00D5069D" w:rsidRDefault="00F15A79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F15A79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897F17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897F17" w:rsidP="00D5069D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897F1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B676E"/>
    <w:multiLevelType w:val="hybridMultilevel"/>
    <w:tmpl w:val="53AAFD0A"/>
    <w:lvl w:ilvl="0" w:tplc="8B723F3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7F7C3A7E">
      <w:start w:val="1"/>
      <w:numFmt w:val="decimal"/>
      <w:lvlText w:val="%1."/>
      <w:lvlJc w:val="left"/>
      <w:pPr>
        <w:ind w:left="720" w:hanging="360"/>
      </w:pPr>
    </w:lvl>
    <w:lvl w:ilvl="1" w:tplc="854AFE44" w:tentative="1">
      <w:start w:val="1"/>
      <w:numFmt w:val="lowerLetter"/>
      <w:lvlText w:val="%2."/>
      <w:lvlJc w:val="left"/>
      <w:pPr>
        <w:ind w:left="1440" w:hanging="360"/>
      </w:pPr>
    </w:lvl>
    <w:lvl w:ilvl="2" w:tplc="38DCDFD8" w:tentative="1">
      <w:start w:val="1"/>
      <w:numFmt w:val="lowerRoman"/>
      <w:lvlText w:val="%3."/>
      <w:lvlJc w:val="right"/>
      <w:pPr>
        <w:ind w:left="2160" w:hanging="180"/>
      </w:pPr>
    </w:lvl>
    <w:lvl w:ilvl="3" w:tplc="180843E8" w:tentative="1">
      <w:start w:val="1"/>
      <w:numFmt w:val="decimal"/>
      <w:lvlText w:val="%4."/>
      <w:lvlJc w:val="left"/>
      <w:pPr>
        <w:ind w:left="2880" w:hanging="360"/>
      </w:pPr>
    </w:lvl>
    <w:lvl w:ilvl="4" w:tplc="71042014" w:tentative="1">
      <w:start w:val="1"/>
      <w:numFmt w:val="lowerLetter"/>
      <w:lvlText w:val="%5."/>
      <w:lvlJc w:val="left"/>
      <w:pPr>
        <w:ind w:left="3600" w:hanging="360"/>
      </w:pPr>
    </w:lvl>
    <w:lvl w:ilvl="5" w:tplc="E1EE0180" w:tentative="1">
      <w:start w:val="1"/>
      <w:numFmt w:val="lowerRoman"/>
      <w:lvlText w:val="%6."/>
      <w:lvlJc w:val="right"/>
      <w:pPr>
        <w:ind w:left="4320" w:hanging="180"/>
      </w:pPr>
    </w:lvl>
    <w:lvl w:ilvl="6" w:tplc="DB9EECEA" w:tentative="1">
      <w:start w:val="1"/>
      <w:numFmt w:val="decimal"/>
      <w:lvlText w:val="%7."/>
      <w:lvlJc w:val="left"/>
      <w:pPr>
        <w:ind w:left="5040" w:hanging="360"/>
      </w:pPr>
    </w:lvl>
    <w:lvl w:ilvl="7" w:tplc="666EE0E4" w:tentative="1">
      <w:start w:val="1"/>
      <w:numFmt w:val="lowerLetter"/>
      <w:lvlText w:val="%8."/>
      <w:lvlJc w:val="left"/>
      <w:pPr>
        <w:ind w:left="5760" w:hanging="360"/>
      </w:pPr>
    </w:lvl>
    <w:lvl w:ilvl="8" w:tplc="4AB8E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A6CE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01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4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1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0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25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0F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6B92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E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6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B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E2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EF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5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B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2E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4930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8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0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C2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5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0A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A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2C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EC0A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A91F2" w:tentative="1">
      <w:start w:val="1"/>
      <w:numFmt w:val="lowerLetter"/>
      <w:lvlText w:val="%2."/>
      <w:lvlJc w:val="left"/>
      <w:pPr>
        <w:ind w:left="1440" w:hanging="360"/>
      </w:pPr>
    </w:lvl>
    <w:lvl w:ilvl="2" w:tplc="6F9AFE4A" w:tentative="1">
      <w:start w:val="1"/>
      <w:numFmt w:val="lowerRoman"/>
      <w:lvlText w:val="%3."/>
      <w:lvlJc w:val="right"/>
      <w:pPr>
        <w:ind w:left="2160" w:hanging="180"/>
      </w:pPr>
    </w:lvl>
    <w:lvl w:ilvl="3" w:tplc="28CA5C06" w:tentative="1">
      <w:start w:val="1"/>
      <w:numFmt w:val="decimal"/>
      <w:lvlText w:val="%4."/>
      <w:lvlJc w:val="left"/>
      <w:pPr>
        <w:ind w:left="2880" w:hanging="360"/>
      </w:pPr>
    </w:lvl>
    <w:lvl w:ilvl="4" w:tplc="E15C01E0" w:tentative="1">
      <w:start w:val="1"/>
      <w:numFmt w:val="lowerLetter"/>
      <w:lvlText w:val="%5."/>
      <w:lvlJc w:val="left"/>
      <w:pPr>
        <w:ind w:left="3600" w:hanging="360"/>
      </w:pPr>
    </w:lvl>
    <w:lvl w:ilvl="5" w:tplc="67EA0D10" w:tentative="1">
      <w:start w:val="1"/>
      <w:numFmt w:val="lowerRoman"/>
      <w:lvlText w:val="%6."/>
      <w:lvlJc w:val="right"/>
      <w:pPr>
        <w:ind w:left="4320" w:hanging="180"/>
      </w:pPr>
    </w:lvl>
    <w:lvl w:ilvl="6" w:tplc="A390391C" w:tentative="1">
      <w:start w:val="1"/>
      <w:numFmt w:val="decimal"/>
      <w:lvlText w:val="%7."/>
      <w:lvlJc w:val="left"/>
      <w:pPr>
        <w:ind w:left="5040" w:hanging="360"/>
      </w:pPr>
    </w:lvl>
    <w:lvl w:ilvl="7" w:tplc="6FF0BF30" w:tentative="1">
      <w:start w:val="1"/>
      <w:numFmt w:val="lowerLetter"/>
      <w:lvlText w:val="%8."/>
      <w:lvlJc w:val="left"/>
      <w:pPr>
        <w:ind w:left="5760" w:hanging="360"/>
      </w:pPr>
    </w:lvl>
    <w:lvl w:ilvl="8" w:tplc="42B483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DIJ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AA5409"/>
    <w:rsid w:val="0012207E"/>
    <w:rsid w:val="00242E3A"/>
    <w:rsid w:val="0037191A"/>
    <w:rsid w:val="003E06BB"/>
    <w:rsid w:val="00430CAD"/>
    <w:rsid w:val="005C5EFD"/>
    <w:rsid w:val="00667BC1"/>
    <w:rsid w:val="00684C82"/>
    <w:rsid w:val="00881C63"/>
    <w:rsid w:val="00897F17"/>
    <w:rsid w:val="008F3129"/>
    <w:rsid w:val="00924A2A"/>
    <w:rsid w:val="00AA1D8A"/>
    <w:rsid w:val="00AA5409"/>
    <w:rsid w:val="00BE61B5"/>
    <w:rsid w:val="00D2477F"/>
    <w:rsid w:val="00D47F92"/>
    <w:rsid w:val="00D75119"/>
    <w:rsid w:val="00D83D0E"/>
    <w:rsid w:val="00D97C1A"/>
    <w:rsid w:val="00EB5D59"/>
    <w:rsid w:val="00F15A79"/>
    <w:rsid w:val="00F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FC4C5"/>
  <w15:docId w15:val="{E7071ED8-1D0B-4996-B1EC-43126075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berarbeitung">
    <w:name w:val="Revision"/>
    <w:hidden/>
    <w:uiPriority w:val="99"/>
    <w:semiHidden/>
    <w:rsid w:val="00F15A79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A880D23504E0984A8783E5B8C7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F723-A70C-4659-8BCF-E0F5573BBDC3}"/>
      </w:docPartPr>
      <w:docPartBody>
        <w:p w:rsidR="009B76D4" w:rsidRDefault="00F46D23">
          <w:pPr>
            <w:pStyle w:val="74BA880D23504E0984A8783E5B8C70DC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7F91967F694A497CAB3AA38437BA7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84C30-DE40-491A-863E-D4B19927888B}"/>
      </w:docPartPr>
      <w:docPartBody>
        <w:p w:rsidR="00A409F2" w:rsidRDefault="00F23C00" w:rsidP="00F23C00">
          <w:pPr>
            <w:pStyle w:val="7F91967F694A497CAB3AA38437BA764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E5C9F360B3644F9B05AE9B5FDBDA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8D4E0-F5F3-41BE-81E3-AD5AF2E5FAF1}"/>
      </w:docPartPr>
      <w:docPartBody>
        <w:p w:rsidR="00A409F2" w:rsidRDefault="00F23C00" w:rsidP="00F23C00">
          <w:pPr>
            <w:pStyle w:val="DE5C9F360B3644F9B05AE9B5FDBDA279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F42AEC023C84431AC1CFFD0BE9D6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106A-E8ED-4E4F-BC6C-5493F089616D}"/>
      </w:docPartPr>
      <w:docPartBody>
        <w:p w:rsidR="00A409F2" w:rsidRDefault="00F23C00" w:rsidP="00F23C00">
          <w:pPr>
            <w:pStyle w:val="CF42AEC023C84431AC1CFFD0BE9D696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7601821DB3E4D23A135879DEBDB0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F1588-A8C3-4AE0-BE6C-270F24FDA3CE}"/>
      </w:docPartPr>
      <w:docPartBody>
        <w:p w:rsidR="00A409F2" w:rsidRDefault="00F23C00" w:rsidP="00F23C00">
          <w:pPr>
            <w:pStyle w:val="07601821DB3E4D23A135879DEBDB053C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9D2AE8E88154E809F8129A33520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4FE6E-0DA1-42A8-A18B-E18CDF5C6DD7}"/>
      </w:docPartPr>
      <w:docPartBody>
        <w:p w:rsidR="00A409F2" w:rsidRDefault="00F23C00" w:rsidP="00F23C00">
          <w:pPr>
            <w:pStyle w:val="79D2AE8E88154E809F8129A335207B27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1E2818F83D84AA1A163E33CE0365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04C68-686A-4F5B-A5E4-2F405A81B5DB}"/>
      </w:docPartPr>
      <w:docPartBody>
        <w:p w:rsidR="00A409F2" w:rsidRDefault="00F23C00" w:rsidP="00F23C00">
          <w:pPr>
            <w:pStyle w:val="D1E2818F83D84AA1A163E33CE0365A59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61960A723084CEDA2DE41F37F90F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77FD5-0EA7-4F0E-BB92-2679950B22A5}"/>
      </w:docPartPr>
      <w:docPartBody>
        <w:p w:rsidR="00A409F2" w:rsidRDefault="00F23C00" w:rsidP="00F23C00">
          <w:pPr>
            <w:pStyle w:val="D61960A723084CEDA2DE41F37F90F17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5300C02726F409192A11505D536C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00407-EE0C-4D81-B499-F61B479B9B52}"/>
      </w:docPartPr>
      <w:docPartBody>
        <w:p w:rsidR="00A409F2" w:rsidRDefault="00F23C00" w:rsidP="00F23C00">
          <w:pPr>
            <w:pStyle w:val="45300C02726F409192A11505D536CA8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83EBA42279D47CEA62C9D8D4F673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E1D6B-1959-4251-8405-2F3579D6893C}"/>
      </w:docPartPr>
      <w:docPartBody>
        <w:p w:rsidR="00A409F2" w:rsidRDefault="00F23C00" w:rsidP="00F23C00">
          <w:pPr>
            <w:pStyle w:val="A83EBA42279D47CEA62C9D8D4F67353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39D4BD5553E44E08717FB3A862AB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BF22-C170-47DF-A4A3-5AA428A39B53}"/>
      </w:docPartPr>
      <w:docPartBody>
        <w:p w:rsidR="00A409F2" w:rsidRDefault="00F23C00" w:rsidP="00F23C00">
          <w:pPr>
            <w:pStyle w:val="439D4BD5553E44E08717FB3A862AB028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A5C921598D34099A72B02E635E2C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0516E-CD2C-49D2-9AF9-C44AC629B9AD}"/>
      </w:docPartPr>
      <w:docPartBody>
        <w:p w:rsidR="00A409F2" w:rsidRDefault="00F23C00" w:rsidP="00F23C00">
          <w:pPr>
            <w:pStyle w:val="6A5C921598D34099A72B02E635E2CA5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BDA35A678A94A2F8E5DE368B61A0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EDADB-9D99-4C3A-96B2-86AE9CB96EB8}"/>
      </w:docPartPr>
      <w:docPartBody>
        <w:p w:rsidR="00A409F2" w:rsidRDefault="00F23C00" w:rsidP="00F23C00">
          <w:pPr>
            <w:pStyle w:val="3BDA35A678A94A2F8E5DE368B61A0312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85CD2155EB842BD9AE49F64E6EF0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4F780-F19F-4DDA-9551-EAC7E775CE01}"/>
      </w:docPartPr>
      <w:docPartBody>
        <w:p w:rsidR="00A409F2" w:rsidRDefault="00F23C00" w:rsidP="00F23C00">
          <w:pPr>
            <w:pStyle w:val="F85CD2155EB842BD9AE49F64E6EF003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CCD45E401DB421EBDE7DA563221F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658E-1521-4A01-9172-CCDC687FE402}"/>
      </w:docPartPr>
      <w:docPartBody>
        <w:p w:rsidR="00A409F2" w:rsidRDefault="00F23C00" w:rsidP="00F23C00">
          <w:pPr>
            <w:pStyle w:val="7CCD45E401DB421EBDE7DA563221F04C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346C556BB3041E392C892179EE00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61440-CA2B-4F7E-B5D2-CCC43F006FDE}"/>
      </w:docPartPr>
      <w:docPartBody>
        <w:p w:rsidR="00A409F2" w:rsidRDefault="00F23C00" w:rsidP="00F23C00">
          <w:pPr>
            <w:pStyle w:val="5346C556BB3041E392C892179EE00F8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20E68DB9D2345EABD4CA84E56D7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559A-9102-4E26-8D62-6E2617F952F9}"/>
      </w:docPartPr>
      <w:docPartBody>
        <w:p w:rsidR="00A409F2" w:rsidRDefault="00F23C00" w:rsidP="00F23C00">
          <w:pPr>
            <w:pStyle w:val="020E68DB9D2345EABD4CA84E56D735D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D44DD8856F9468EA4F1315C3728B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F90E4-C7EB-4ACA-AA24-81348B3498FD}"/>
      </w:docPartPr>
      <w:docPartBody>
        <w:p w:rsidR="00A409F2" w:rsidRDefault="00F23C00" w:rsidP="00F23C00">
          <w:pPr>
            <w:pStyle w:val="4D44DD8856F9468EA4F1315C3728B6C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FC505AA61B64D0686977C5F6AB60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7B823-785B-41F6-9ADE-AC2C3F511ECF}"/>
      </w:docPartPr>
      <w:docPartBody>
        <w:p w:rsidR="00A409F2" w:rsidRDefault="00F23C00" w:rsidP="00F23C00">
          <w:pPr>
            <w:pStyle w:val="3FC505AA61B64D0686977C5F6AB6094A"/>
          </w:pPr>
          <w:r>
            <w:rPr>
              <w:rStyle w:val="Platzhaltertext"/>
              <w:rFonts w:ascii="Arial" w:hAnsi="Arial" w:cs="Arial"/>
            </w:rPr>
            <w:t xml:space="preserve">Klicken, um </w:t>
          </w:r>
          <w:r w:rsidRPr="001852A2">
            <w:rPr>
              <w:rStyle w:val="Platzhaltertext"/>
              <w:rFonts w:ascii="Arial" w:hAnsi="Arial" w:cs="Arial"/>
            </w:rPr>
            <w:t>Datum einzugeben.</w:t>
          </w:r>
        </w:p>
      </w:docPartBody>
    </w:docPart>
    <w:docPart>
      <w:docPartPr>
        <w:name w:val="30C3139BBF06444787D3617D6637C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2B0CE-7024-468B-9A73-EED41DFC4112}"/>
      </w:docPartPr>
      <w:docPartBody>
        <w:p w:rsidR="00863BA9" w:rsidRDefault="00A409F2" w:rsidP="00A409F2">
          <w:pPr>
            <w:pStyle w:val="30C3139BBF06444787D3617D6637CFB4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D6DC02E791584E8291C866011B915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2D4C5-A764-4B77-94A0-14A6375D2407}"/>
      </w:docPartPr>
      <w:docPartBody>
        <w:p w:rsidR="004E020C" w:rsidRDefault="004C48A9" w:rsidP="004C48A9">
          <w:pPr>
            <w:pStyle w:val="D6DC02E791584E8291C866011B915797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7E33EEE7F064BCF8C5F3AD401BA4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4CEC-5E35-4501-829B-7C750B322F00}"/>
      </w:docPartPr>
      <w:docPartBody>
        <w:p w:rsidR="004E020C" w:rsidRDefault="004C48A9" w:rsidP="004C48A9">
          <w:pPr>
            <w:pStyle w:val="37E33EEE7F064BCF8C5F3AD401BA457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FACC3E0E2DB4BD7BC38401D0D32D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D12D1-4BE0-4CF5-B965-5C795E35276B}"/>
      </w:docPartPr>
      <w:docPartBody>
        <w:p w:rsidR="004E020C" w:rsidRDefault="004C48A9" w:rsidP="004C48A9">
          <w:pPr>
            <w:pStyle w:val="7FACC3E0E2DB4BD7BC38401D0D32D05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9BE8DAB79254023AAEF717C3D3B9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43A33-6043-4A20-847C-EA9B09F470E7}"/>
      </w:docPartPr>
      <w:docPartBody>
        <w:p w:rsidR="004E020C" w:rsidRDefault="004C48A9" w:rsidP="004C48A9">
          <w:pPr>
            <w:pStyle w:val="D9BE8DAB79254023AAEF717C3D3B979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03F25FCAE5E4AE2A9F563DE93F6E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823A-4D40-4D5C-8C2F-DCF732D6D148}"/>
      </w:docPartPr>
      <w:docPartBody>
        <w:p w:rsidR="004E020C" w:rsidRDefault="004C48A9" w:rsidP="004C48A9">
          <w:pPr>
            <w:pStyle w:val="503F25FCAE5E4AE2A9F563DE93F6E61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07E122E22C14C369181EE637C2F5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8F3D9-58DA-4593-BD9F-AA470D75FB94}"/>
      </w:docPartPr>
      <w:docPartBody>
        <w:p w:rsidR="004E020C" w:rsidRDefault="004C48A9" w:rsidP="004C48A9">
          <w:pPr>
            <w:pStyle w:val="207E122E22C14C369181EE637C2F524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53E56F2D64F4C7EA5B311BDB1015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49F47-D9E0-4E0C-938E-32A4B471A1F5}"/>
      </w:docPartPr>
      <w:docPartBody>
        <w:p w:rsidR="004E020C" w:rsidRDefault="004C48A9" w:rsidP="004C48A9">
          <w:pPr>
            <w:pStyle w:val="A53E56F2D64F4C7EA5B311BDB1015673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45A2ADE5CF74E08825D55D61A8B9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F9341-800A-4D3E-95C7-9CCC470D8AD3}"/>
      </w:docPartPr>
      <w:docPartBody>
        <w:p w:rsidR="004E020C" w:rsidRDefault="004C48A9" w:rsidP="004C48A9">
          <w:pPr>
            <w:pStyle w:val="545A2ADE5CF74E08825D55D61A8B924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D790FBBC376407097993A876E2F7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7AED9-3DF0-41A0-8AF2-515565077DB1}"/>
      </w:docPartPr>
      <w:docPartBody>
        <w:p w:rsidR="004E020C" w:rsidRDefault="004C48A9" w:rsidP="004C48A9">
          <w:pPr>
            <w:pStyle w:val="5D790FBBC376407097993A876E2F7A4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B529A3A60404763AD435B580B32F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3200-DECE-43A9-80B2-222DA3ABDD3A}"/>
      </w:docPartPr>
      <w:docPartBody>
        <w:p w:rsidR="004E020C" w:rsidRDefault="004C48A9" w:rsidP="004C48A9">
          <w:pPr>
            <w:pStyle w:val="AB529A3A60404763AD435B580B32F79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9B45D7457684F99AA651C824950A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1882-0C5D-4BAA-ADF6-B3C70D3D75EB}"/>
      </w:docPartPr>
      <w:docPartBody>
        <w:p w:rsidR="004E020C" w:rsidRDefault="004C48A9" w:rsidP="004C48A9">
          <w:pPr>
            <w:pStyle w:val="E9B45D7457684F99AA651C824950A9F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14CCA5B997D40419FED487665179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4C02-21A3-45F6-A867-C384EA03AC44}"/>
      </w:docPartPr>
      <w:docPartBody>
        <w:p w:rsidR="004E020C" w:rsidRDefault="004C48A9" w:rsidP="004C48A9">
          <w:pPr>
            <w:pStyle w:val="414CCA5B997D40419FED48766517943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8FCD67B838994059AC7B0E242FCF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A498E-2B85-4109-A954-1B7B8877B3E3}"/>
      </w:docPartPr>
      <w:docPartBody>
        <w:p w:rsidR="004E020C" w:rsidRDefault="004C48A9" w:rsidP="004C48A9">
          <w:pPr>
            <w:pStyle w:val="8FCD67B838994059AC7B0E242FCF9EC3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0E589D2D8C74C299EE563410BC22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7E1E-8F7D-4949-B552-D91726DA7C6C}"/>
      </w:docPartPr>
      <w:docPartBody>
        <w:p w:rsidR="004E020C" w:rsidRDefault="004C48A9" w:rsidP="004C48A9">
          <w:pPr>
            <w:pStyle w:val="F0E589D2D8C74C299EE563410BC2240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C15BFA7905143C6BF2004C9C8B19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633E5-8036-4FAB-8135-1F024FD289A2}"/>
      </w:docPartPr>
      <w:docPartBody>
        <w:p w:rsidR="004E020C" w:rsidRDefault="004C48A9" w:rsidP="004C48A9">
          <w:pPr>
            <w:pStyle w:val="AC15BFA7905143C6BF2004C9C8B19222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349C52B5DFE4964A9062D9CF7887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7C7AC-B4B9-48AE-AE6E-3FD4902391D3}"/>
      </w:docPartPr>
      <w:docPartBody>
        <w:p w:rsidR="004E020C" w:rsidRDefault="004C48A9" w:rsidP="004C48A9">
          <w:pPr>
            <w:pStyle w:val="E349C52B5DFE4964A9062D9CF788703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6E24261EA2148ED86A16C07400C1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6211D-8C5D-4272-9A51-D4763B4B2B46}"/>
      </w:docPartPr>
      <w:docPartBody>
        <w:p w:rsidR="004E020C" w:rsidRDefault="004C48A9" w:rsidP="004C48A9">
          <w:pPr>
            <w:pStyle w:val="36E24261EA2148ED86A16C07400C1A0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5D32925D08145F5A0C73873958C2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42BD5-746B-49C7-A9B9-733B9AB0C9D5}"/>
      </w:docPartPr>
      <w:docPartBody>
        <w:p w:rsidR="004E020C" w:rsidRDefault="004C48A9" w:rsidP="004C48A9">
          <w:pPr>
            <w:pStyle w:val="55D32925D08145F5A0C73873958C206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6F03051DB5846B2878B4416B488F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6B493-7CDF-45B8-A865-16EC5E28DB8D}"/>
      </w:docPartPr>
      <w:docPartBody>
        <w:p w:rsidR="004E020C" w:rsidRDefault="004C48A9" w:rsidP="004C48A9">
          <w:pPr>
            <w:pStyle w:val="16F03051DB5846B2878B4416B488F1A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0046FBA6B3948E0A46BDA6849986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5D173-FB41-4F05-8099-B7CCA46557C1}"/>
      </w:docPartPr>
      <w:docPartBody>
        <w:p w:rsidR="004E020C" w:rsidRDefault="004C48A9" w:rsidP="004C48A9">
          <w:pPr>
            <w:pStyle w:val="60046FBA6B3948E0A46BDA68499864B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64ACF554C364ACFA68B5422B2C93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8071B-971C-4139-80F5-A37BFCAB2F1D}"/>
      </w:docPartPr>
      <w:docPartBody>
        <w:p w:rsidR="004E020C" w:rsidRDefault="004C48A9" w:rsidP="004C48A9">
          <w:pPr>
            <w:pStyle w:val="264ACF554C364ACFA68B5422B2C9381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37349F8A9444C799BCC5BED2782E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10234-3B9E-4F5D-BBEE-EA23EA36654D}"/>
      </w:docPartPr>
      <w:docPartBody>
        <w:p w:rsidR="004E020C" w:rsidRDefault="004C48A9" w:rsidP="004C48A9">
          <w:pPr>
            <w:pStyle w:val="B37349F8A9444C799BCC5BED2782EEB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4A11303BE394FD48B5683BA6F32B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38BCB-4A83-48BD-B681-B53EFDC2B0A8}"/>
      </w:docPartPr>
      <w:docPartBody>
        <w:p w:rsidR="004E020C" w:rsidRDefault="004C48A9" w:rsidP="004C48A9">
          <w:pPr>
            <w:pStyle w:val="C4A11303BE394FD48B5683BA6F32BF5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6432EE8037F43E6B8F50442F46FB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A6F2-B5A6-4B03-AAEE-3DF6E150988E}"/>
      </w:docPartPr>
      <w:docPartBody>
        <w:p w:rsidR="00443891" w:rsidRDefault="004E020C" w:rsidP="004E020C">
          <w:pPr>
            <w:pStyle w:val="76432EE8037F43E6B8F50442F46FB76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45A9CF804D741A68B263E11C47EC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48E1-BCDF-402F-A936-E57583D2F23E}"/>
      </w:docPartPr>
      <w:docPartBody>
        <w:p w:rsidR="00443891" w:rsidRDefault="004E020C" w:rsidP="004E020C">
          <w:pPr>
            <w:pStyle w:val="C45A9CF804D741A68B263E11C47ECAC2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9A06CE6FF564C3C890D8AF1E3A33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6B565-1805-4C08-850F-C77D6169505D}"/>
      </w:docPartPr>
      <w:docPartBody>
        <w:p w:rsidR="00443891" w:rsidRDefault="004E020C" w:rsidP="004E020C">
          <w:pPr>
            <w:pStyle w:val="29A06CE6FF564C3C890D8AF1E3A33AA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34DC9B00D934C2280F0B91B0E083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6B38-EE8D-4430-B23A-27135003946C}"/>
      </w:docPartPr>
      <w:docPartBody>
        <w:p w:rsidR="00443891" w:rsidRDefault="004E020C" w:rsidP="004E020C">
          <w:pPr>
            <w:pStyle w:val="434DC9B00D934C2280F0B91B0E0834E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23"/>
    <w:rsid w:val="00443891"/>
    <w:rsid w:val="004C48A9"/>
    <w:rsid w:val="004E020C"/>
    <w:rsid w:val="00863BA9"/>
    <w:rsid w:val="00A409F2"/>
    <w:rsid w:val="00F23C00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20C"/>
    <w:rPr>
      <w:vanish/>
      <w:color w:val="9CC2E5" w:themeColor="accent1" w:themeTint="99"/>
    </w:rPr>
  </w:style>
  <w:style w:type="paragraph" w:customStyle="1" w:styleId="8AF7C76934BD4617A1FF2103D32F7A13">
    <w:name w:val="8AF7C76934BD4617A1FF2103D32F7A13"/>
  </w:style>
  <w:style w:type="paragraph" w:customStyle="1" w:styleId="AE82407C6369482F827894F1773D262C">
    <w:name w:val="AE82407C6369482F827894F1773D262C"/>
  </w:style>
  <w:style w:type="paragraph" w:customStyle="1" w:styleId="30AFEC3B134F471B91E9A7AB0376B761">
    <w:name w:val="30AFEC3B134F471B91E9A7AB0376B761"/>
  </w:style>
  <w:style w:type="paragraph" w:customStyle="1" w:styleId="74BA880D23504E0984A8783E5B8C70DC">
    <w:name w:val="74BA880D23504E0984A8783E5B8C70DC"/>
  </w:style>
  <w:style w:type="paragraph" w:customStyle="1" w:styleId="EDCC1F7F931E48C8878AD6D9D2ED9D96">
    <w:name w:val="EDCC1F7F931E48C8878AD6D9D2ED9D96"/>
  </w:style>
  <w:style w:type="paragraph" w:customStyle="1" w:styleId="6C2DDA69468B4101A4FB5A0235E982FD">
    <w:name w:val="6C2DDA69468B4101A4FB5A0235E982FD"/>
  </w:style>
  <w:style w:type="paragraph" w:customStyle="1" w:styleId="737EE473D5E14C77AC58A38D28B18BC1">
    <w:name w:val="737EE473D5E14C77AC58A38D28B18BC1"/>
  </w:style>
  <w:style w:type="paragraph" w:customStyle="1" w:styleId="E56A38904F624AE4964E40EA2AA9DFDD">
    <w:name w:val="E56A38904F624AE4964E40EA2AA9DFDD"/>
  </w:style>
  <w:style w:type="paragraph" w:customStyle="1" w:styleId="717D4161FFAE467AB3B38B65D636C7E5">
    <w:name w:val="717D4161FFAE467AB3B38B65D636C7E5"/>
  </w:style>
  <w:style w:type="paragraph" w:customStyle="1" w:styleId="74C70BA07E6F40ADA7A9135E5A587919">
    <w:name w:val="74C70BA07E6F40ADA7A9135E5A587919"/>
  </w:style>
  <w:style w:type="paragraph" w:customStyle="1" w:styleId="BB3DEFB756044FE08D2E3ECB9DB1D40F">
    <w:name w:val="BB3DEFB756044FE08D2E3ECB9DB1D40F"/>
    <w:rsid w:val="00F46D23"/>
  </w:style>
  <w:style w:type="paragraph" w:customStyle="1" w:styleId="7F91967F694A497CAB3AA38437BA764F">
    <w:name w:val="7F91967F694A497CAB3AA38437BA764F"/>
    <w:rsid w:val="00F23C00"/>
  </w:style>
  <w:style w:type="paragraph" w:customStyle="1" w:styleId="DE5C9F360B3644F9B05AE9B5FDBDA279">
    <w:name w:val="DE5C9F360B3644F9B05AE9B5FDBDA279"/>
    <w:rsid w:val="00F23C00"/>
  </w:style>
  <w:style w:type="paragraph" w:customStyle="1" w:styleId="CF42AEC023C84431AC1CFFD0BE9D696E">
    <w:name w:val="CF42AEC023C84431AC1CFFD0BE9D696E"/>
    <w:rsid w:val="00F23C00"/>
  </w:style>
  <w:style w:type="paragraph" w:customStyle="1" w:styleId="07601821DB3E4D23A135879DEBDB053C">
    <w:name w:val="07601821DB3E4D23A135879DEBDB053C"/>
    <w:rsid w:val="00F23C00"/>
  </w:style>
  <w:style w:type="paragraph" w:customStyle="1" w:styleId="73DE8424D3174A6FABED33F5A30BF904">
    <w:name w:val="73DE8424D3174A6FABED33F5A30BF904"/>
    <w:rsid w:val="00F23C00"/>
  </w:style>
  <w:style w:type="paragraph" w:customStyle="1" w:styleId="523D89926B714B94926EF09919E66A51">
    <w:name w:val="523D89926B714B94926EF09919E66A51"/>
    <w:rsid w:val="00F23C00"/>
  </w:style>
  <w:style w:type="paragraph" w:customStyle="1" w:styleId="79D2AE8E88154E809F8129A335207B27">
    <w:name w:val="79D2AE8E88154E809F8129A335207B27"/>
    <w:rsid w:val="00F23C00"/>
  </w:style>
  <w:style w:type="paragraph" w:customStyle="1" w:styleId="D1E2818F83D84AA1A163E33CE0365A59">
    <w:name w:val="D1E2818F83D84AA1A163E33CE0365A59"/>
    <w:rsid w:val="00F23C00"/>
  </w:style>
  <w:style w:type="paragraph" w:customStyle="1" w:styleId="D61960A723084CEDA2DE41F37F90F17D">
    <w:name w:val="D61960A723084CEDA2DE41F37F90F17D"/>
    <w:rsid w:val="00F23C00"/>
  </w:style>
  <w:style w:type="paragraph" w:customStyle="1" w:styleId="45300C02726F409192A11505D536CA85">
    <w:name w:val="45300C02726F409192A11505D536CA85"/>
    <w:rsid w:val="00F23C00"/>
  </w:style>
  <w:style w:type="paragraph" w:customStyle="1" w:styleId="A83EBA42279D47CEA62C9D8D4F67353A">
    <w:name w:val="A83EBA42279D47CEA62C9D8D4F67353A"/>
    <w:rsid w:val="00F23C00"/>
  </w:style>
  <w:style w:type="paragraph" w:customStyle="1" w:styleId="439D4BD5553E44E08717FB3A862AB028">
    <w:name w:val="439D4BD5553E44E08717FB3A862AB028"/>
    <w:rsid w:val="00F23C00"/>
  </w:style>
  <w:style w:type="paragraph" w:customStyle="1" w:styleId="6D1904F3CB4C43A3A717E1058BE3B495">
    <w:name w:val="6D1904F3CB4C43A3A717E1058BE3B495"/>
    <w:rsid w:val="00F23C00"/>
  </w:style>
  <w:style w:type="paragraph" w:customStyle="1" w:styleId="6A5C921598D34099A72B02E635E2CA56">
    <w:name w:val="6A5C921598D34099A72B02E635E2CA56"/>
    <w:rsid w:val="00F23C00"/>
  </w:style>
  <w:style w:type="paragraph" w:customStyle="1" w:styleId="3BDA35A678A94A2F8E5DE368B61A0312">
    <w:name w:val="3BDA35A678A94A2F8E5DE368B61A0312"/>
    <w:rsid w:val="00F23C00"/>
  </w:style>
  <w:style w:type="paragraph" w:customStyle="1" w:styleId="F85CD2155EB842BD9AE49F64E6EF003D">
    <w:name w:val="F85CD2155EB842BD9AE49F64E6EF003D"/>
    <w:rsid w:val="00F23C00"/>
  </w:style>
  <w:style w:type="paragraph" w:customStyle="1" w:styleId="D1703552043E4F7AA1A19D5BF8DF0FBB">
    <w:name w:val="D1703552043E4F7AA1A19D5BF8DF0FBB"/>
    <w:rsid w:val="00F23C00"/>
  </w:style>
  <w:style w:type="paragraph" w:customStyle="1" w:styleId="A673A5D2CDB64E3F9E052B70B4192FA4">
    <w:name w:val="A673A5D2CDB64E3F9E052B70B4192FA4"/>
    <w:rsid w:val="00F23C00"/>
  </w:style>
  <w:style w:type="paragraph" w:customStyle="1" w:styleId="45FEEBCA95514969A28BEDBE9673C522">
    <w:name w:val="45FEEBCA95514969A28BEDBE9673C522"/>
    <w:rsid w:val="00F23C00"/>
  </w:style>
  <w:style w:type="paragraph" w:customStyle="1" w:styleId="9232B99A150E4E4A86DEA6DAFB476680">
    <w:name w:val="9232B99A150E4E4A86DEA6DAFB476680"/>
    <w:rsid w:val="00F23C00"/>
  </w:style>
  <w:style w:type="paragraph" w:customStyle="1" w:styleId="A62A9F2DB04047F7866A10F025CADFEB">
    <w:name w:val="A62A9F2DB04047F7866A10F025CADFEB"/>
    <w:rsid w:val="00F23C00"/>
  </w:style>
  <w:style w:type="paragraph" w:customStyle="1" w:styleId="A756E4429F034A2BB8988DE0AB863764">
    <w:name w:val="A756E4429F034A2BB8988DE0AB863764"/>
    <w:rsid w:val="00F23C00"/>
  </w:style>
  <w:style w:type="paragraph" w:customStyle="1" w:styleId="7CCD45E401DB421EBDE7DA563221F04C">
    <w:name w:val="7CCD45E401DB421EBDE7DA563221F04C"/>
    <w:rsid w:val="00F23C00"/>
  </w:style>
  <w:style w:type="paragraph" w:customStyle="1" w:styleId="5346C556BB3041E392C892179EE00F8A">
    <w:name w:val="5346C556BB3041E392C892179EE00F8A"/>
    <w:rsid w:val="00F23C00"/>
  </w:style>
  <w:style w:type="paragraph" w:customStyle="1" w:styleId="3DB6FF643C5642F4B348515A29E203B7">
    <w:name w:val="3DB6FF643C5642F4B348515A29E203B7"/>
    <w:rsid w:val="00F23C00"/>
  </w:style>
  <w:style w:type="paragraph" w:customStyle="1" w:styleId="2396E298C3E048318344BB1EA711B66A">
    <w:name w:val="2396E298C3E048318344BB1EA711B66A"/>
    <w:rsid w:val="00F23C00"/>
  </w:style>
  <w:style w:type="paragraph" w:customStyle="1" w:styleId="91C696E43F2940E1AF4A0E58C6249600">
    <w:name w:val="91C696E43F2940E1AF4A0E58C6249600"/>
    <w:rsid w:val="00F23C00"/>
  </w:style>
  <w:style w:type="paragraph" w:customStyle="1" w:styleId="DEAEE256F84142909C841F5CE7E61646">
    <w:name w:val="DEAEE256F84142909C841F5CE7E61646"/>
    <w:rsid w:val="00F23C00"/>
  </w:style>
  <w:style w:type="paragraph" w:customStyle="1" w:styleId="C2FE51A52187439594BB6058E44F246D">
    <w:name w:val="C2FE51A52187439594BB6058E44F246D"/>
    <w:rsid w:val="00F23C00"/>
  </w:style>
  <w:style w:type="paragraph" w:customStyle="1" w:styleId="2378B573D4664876917F0FF48590E091">
    <w:name w:val="2378B573D4664876917F0FF48590E091"/>
    <w:rsid w:val="00F23C00"/>
  </w:style>
  <w:style w:type="paragraph" w:customStyle="1" w:styleId="745B43D6A8B34FAFA7C0F84FA3C933A9">
    <w:name w:val="745B43D6A8B34FAFA7C0F84FA3C933A9"/>
    <w:rsid w:val="00F23C00"/>
  </w:style>
  <w:style w:type="paragraph" w:customStyle="1" w:styleId="5816B1179658460C88823D502B38204D">
    <w:name w:val="5816B1179658460C88823D502B38204D"/>
    <w:rsid w:val="00F23C00"/>
  </w:style>
  <w:style w:type="paragraph" w:customStyle="1" w:styleId="D8F113001BA54F1FAE10713CED9FA2BC">
    <w:name w:val="D8F113001BA54F1FAE10713CED9FA2BC"/>
    <w:rsid w:val="00F23C00"/>
  </w:style>
  <w:style w:type="paragraph" w:customStyle="1" w:styleId="0B67D210FDFE41969E31454D5616F6CE">
    <w:name w:val="0B67D210FDFE41969E31454D5616F6CE"/>
    <w:rsid w:val="00F23C00"/>
  </w:style>
  <w:style w:type="paragraph" w:customStyle="1" w:styleId="09A8B8BC47CE447F98BB5A6E9E133CE9">
    <w:name w:val="09A8B8BC47CE447F98BB5A6E9E133CE9"/>
    <w:rsid w:val="00F23C00"/>
  </w:style>
  <w:style w:type="paragraph" w:customStyle="1" w:styleId="8C7A63BADED84724B1EB0B94F8B61095">
    <w:name w:val="8C7A63BADED84724B1EB0B94F8B61095"/>
    <w:rsid w:val="00F23C00"/>
  </w:style>
  <w:style w:type="paragraph" w:customStyle="1" w:styleId="FCDD1D39106D44DF96C4791F04D23564">
    <w:name w:val="FCDD1D39106D44DF96C4791F04D23564"/>
    <w:rsid w:val="00F23C00"/>
  </w:style>
  <w:style w:type="paragraph" w:customStyle="1" w:styleId="F42D3BA78F7C421F9827B33A7BF06C19">
    <w:name w:val="F42D3BA78F7C421F9827B33A7BF06C19"/>
    <w:rsid w:val="00F23C00"/>
  </w:style>
  <w:style w:type="paragraph" w:customStyle="1" w:styleId="D5ECCB19845F405BB311506D6A53CF60">
    <w:name w:val="D5ECCB19845F405BB311506D6A53CF60"/>
    <w:rsid w:val="00F23C00"/>
  </w:style>
  <w:style w:type="paragraph" w:customStyle="1" w:styleId="1B1F62DD810F49F48325F54DF19A40BF">
    <w:name w:val="1B1F62DD810F49F48325F54DF19A40BF"/>
    <w:rsid w:val="00F23C00"/>
  </w:style>
  <w:style w:type="paragraph" w:customStyle="1" w:styleId="3FA534A79B5548F5992AADF970068196">
    <w:name w:val="3FA534A79B5548F5992AADF970068196"/>
    <w:rsid w:val="00F23C00"/>
  </w:style>
  <w:style w:type="paragraph" w:customStyle="1" w:styleId="194364CA099A4A519D9D1E7AADE03DB2">
    <w:name w:val="194364CA099A4A519D9D1E7AADE03DB2"/>
    <w:rsid w:val="00F23C00"/>
  </w:style>
  <w:style w:type="paragraph" w:customStyle="1" w:styleId="0B254DFEF5984A1F9387F239B572880F">
    <w:name w:val="0B254DFEF5984A1F9387F239B572880F"/>
    <w:rsid w:val="00F23C00"/>
  </w:style>
  <w:style w:type="paragraph" w:customStyle="1" w:styleId="3DC0B9302A5A421DB885E84B436D6E71">
    <w:name w:val="3DC0B9302A5A421DB885E84B436D6E71"/>
    <w:rsid w:val="00F23C00"/>
  </w:style>
  <w:style w:type="paragraph" w:customStyle="1" w:styleId="DD307E86171E481ABB5AC3B30F61FB8E">
    <w:name w:val="DD307E86171E481ABB5AC3B30F61FB8E"/>
    <w:rsid w:val="00F23C00"/>
  </w:style>
  <w:style w:type="paragraph" w:customStyle="1" w:styleId="BB4579F7AA23420C81387CA5A1E2D35F">
    <w:name w:val="BB4579F7AA23420C81387CA5A1E2D35F"/>
    <w:rsid w:val="00F23C00"/>
  </w:style>
  <w:style w:type="paragraph" w:customStyle="1" w:styleId="ADE4FA623ECB43FCBCD3B8BB857C5A95">
    <w:name w:val="ADE4FA623ECB43FCBCD3B8BB857C5A95"/>
    <w:rsid w:val="00F23C00"/>
  </w:style>
  <w:style w:type="paragraph" w:customStyle="1" w:styleId="36483D04AC214F1CA3BEF7D2BCF23E59">
    <w:name w:val="36483D04AC214F1CA3BEF7D2BCF23E59"/>
    <w:rsid w:val="00F23C00"/>
  </w:style>
  <w:style w:type="paragraph" w:customStyle="1" w:styleId="693C991A296C4EADB089B30CBB2928AB">
    <w:name w:val="693C991A296C4EADB089B30CBB2928AB"/>
    <w:rsid w:val="00F23C00"/>
  </w:style>
  <w:style w:type="paragraph" w:customStyle="1" w:styleId="375AED9D25B24886A8EE24562AA107B6">
    <w:name w:val="375AED9D25B24886A8EE24562AA107B6"/>
    <w:rsid w:val="00F23C00"/>
  </w:style>
  <w:style w:type="paragraph" w:customStyle="1" w:styleId="C94FBDD356E94EF3A428749065AA87E9">
    <w:name w:val="C94FBDD356E94EF3A428749065AA87E9"/>
    <w:rsid w:val="00F23C00"/>
  </w:style>
  <w:style w:type="paragraph" w:customStyle="1" w:styleId="B41BEB0DE5F943D7BB18BC155ED25B64">
    <w:name w:val="B41BEB0DE5F943D7BB18BC155ED25B64"/>
    <w:rsid w:val="00F23C00"/>
  </w:style>
  <w:style w:type="paragraph" w:customStyle="1" w:styleId="020E68DB9D2345EABD4CA84E56D735D0">
    <w:name w:val="020E68DB9D2345EABD4CA84E56D735D0"/>
    <w:rsid w:val="00F23C00"/>
  </w:style>
  <w:style w:type="paragraph" w:customStyle="1" w:styleId="4D44DD8856F9468EA4F1315C3728B6C4">
    <w:name w:val="4D44DD8856F9468EA4F1315C3728B6C4"/>
    <w:rsid w:val="00F23C00"/>
  </w:style>
  <w:style w:type="paragraph" w:customStyle="1" w:styleId="3FC505AA61B64D0686977C5F6AB6094A">
    <w:name w:val="3FC505AA61B64D0686977C5F6AB6094A"/>
    <w:rsid w:val="00F23C00"/>
  </w:style>
  <w:style w:type="paragraph" w:customStyle="1" w:styleId="225D810594D044B49A90839FC78FDD58">
    <w:name w:val="225D810594D044B49A90839FC78FDD58"/>
    <w:rsid w:val="00A409F2"/>
  </w:style>
  <w:style w:type="paragraph" w:customStyle="1" w:styleId="CBB41666499042E6B348CE49A81EE080">
    <w:name w:val="CBB41666499042E6B348CE49A81EE080"/>
    <w:rsid w:val="00A409F2"/>
  </w:style>
  <w:style w:type="paragraph" w:customStyle="1" w:styleId="30C3139BBF06444787D3617D6637CFB4">
    <w:name w:val="30C3139BBF06444787D3617D6637CFB4"/>
    <w:rsid w:val="00A409F2"/>
  </w:style>
  <w:style w:type="paragraph" w:customStyle="1" w:styleId="F4CF30BF2D404A11968D96D5D8B5E371">
    <w:name w:val="F4CF30BF2D404A11968D96D5D8B5E371"/>
    <w:rsid w:val="00A409F2"/>
  </w:style>
  <w:style w:type="paragraph" w:customStyle="1" w:styleId="6A8B34FD14784AD4B869BE7EC0E259FD">
    <w:name w:val="6A8B34FD14784AD4B869BE7EC0E259FD"/>
    <w:rsid w:val="00A409F2"/>
  </w:style>
  <w:style w:type="paragraph" w:customStyle="1" w:styleId="EF3A2E84604A489184D34B8F3C7AB35B">
    <w:name w:val="EF3A2E84604A489184D34B8F3C7AB35B"/>
    <w:rsid w:val="004C48A9"/>
  </w:style>
  <w:style w:type="paragraph" w:customStyle="1" w:styleId="F25FDC5757EF46608CE607908A81126E">
    <w:name w:val="F25FDC5757EF46608CE607908A81126E"/>
    <w:rsid w:val="004C48A9"/>
  </w:style>
  <w:style w:type="paragraph" w:customStyle="1" w:styleId="6084BBF58C064BD4ABAE61CA23704A83">
    <w:name w:val="6084BBF58C064BD4ABAE61CA23704A83"/>
    <w:rsid w:val="004C48A9"/>
  </w:style>
  <w:style w:type="paragraph" w:customStyle="1" w:styleId="A2CB1DAB282D4AB88D91BC57225DEB9C">
    <w:name w:val="A2CB1DAB282D4AB88D91BC57225DEB9C"/>
    <w:rsid w:val="004C48A9"/>
  </w:style>
  <w:style w:type="paragraph" w:customStyle="1" w:styleId="D6DC02E791584E8291C866011B915797">
    <w:name w:val="D6DC02E791584E8291C866011B915797"/>
    <w:rsid w:val="004C48A9"/>
  </w:style>
  <w:style w:type="paragraph" w:customStyle="1" w:styleId="37E33EEE7F064BCF8C5F3AD401BA4571">
    <w:name w:val="37E33EEE7F064BCF8C5F3AD401BA4571"/>
    <w:rsid w:val="004C48A9"/>
  </w:style>
  <w:style w:type="paragraph" w:customStyle="1" w:styleId="7FACC3E0E2DB4BD7BC38401D0D32D055">
    <w:name w:val="7FACC3E0E2DB4BD7BC38401D0D32D055"/>
    <w:rsid w:val="004C48A9"/>
  </w:style>
  <w:style w:type="paragraph" w:customStyle="1" w:styleId="D9BE8DAB79254023AAEF717C3D3B9795">
    <w:name w:val="D9BE8DAB79254023AAEF717C3D3B9795"/>
    <w:rsid w:val="004C48A9"/>
  </w:style>
  <w:style w:type="paragraph" w:customStyle="1" w:styleId="DDE20BF41E084593B239B8C89F087EA4">
    <w:name w:val="DDE20BF41E084593B239B8C89F087EA4"/>
    <w:rsid w:val="004C48A9"/>
  </w:style>
  <w:style w:type="paragraph" w:customStyle="1" w:styleId="A0F90878B136407DAF55071CC93E6629">
    <w:name w:val="A0F90878B136407DAF55071CC93E6629"/>
    <w:rsid w:val="004C48A9"/>
  </w:style>
  <w:style w:type="paragraph" w:customStyle="1" w:styleId="503F25FCAE5E4AE2A9F563DE93F6E610">
    <w:name w:val="503F25FCAE5E4AE2A9F563DE93F6E610"/>
    <w:rsid w:val="004C48A9"/>
  </w:style>
  <w:style w:type="paragraph" w:customStyle="1" w:styleId="207E122E22C14C369181EE637C2F5246">
    <w:name w:val="207E122E22C14C369181EE637C2F5246"/>
    <w:rsid w:val="004C48A9"/>
  </w:style>
  <w:style w:type="paragraph" w:customStyle="1" w:styleId="D8267440DE494D53B0F06F5A95C3BE15">
    <w:name w:val="D8267440DE494D53B0F06F5A95C3BE15"/>
    <w:rsid w:val="004C48A9"/>
  </w:style>
  <w:style w:type="paragraph" w:customStyle="1" w:styleId="ED39379C83A047249939912E314E7EA8">
    <w:name w:val="ED39379C83A047249939912E314E7EA8"/>
    <w:rsid w:val="004C48A9"/>
  </w:style>
  <w:style w:type="paragraph" w:customStyle="1" w:styleId="A53E56F2D64F4C7EA5B311BDB1015673">
    <w:name w:val="A53E56F2D64F4C7EA5B311BDB1015673"/>
    <w:rsid w:val="004C48A9"/>
  </w:style>
  <w:style w:type="paragraph" w:customStyle="1" w:styleId="0C4C178F45E04B3483D3613011C2E155">
    <w:name w:val="0C4C178F45E04B3483D3613011C2E155"/>
    <w:rsid w:val="004C48A9"/>
  </w:style>
  <w:style w:type="paragraph" w:customStyle="1" w:styleId="AFB187ADEA9B4AB09CA489C1DD8C1C8C">
    <w:name w:val="AFB187ADEA9B4AB09CA489C1DD8C1C8C"/>
    <w:rsid w:val="004C48A9"/>
  </w:style>
  <w:style w:type="paragraph" w:customStyle="1" w:styleId="B2D354439F974874AA8FE0DB3B39BCB2">
    <w:name w:val="B2D354439F974874AA8FE0DB3B39BCB2"/>
    <w:rsid w:val="004C48A9"/>
  </w:style>
  <w:style w:type="paragraph" w:customStyle="1" w:styleId="69A1CFF98E22447ABEDEF5D5D206D2B0">
    <w:name w:val="69A1CFF98E22447ABEDEF5D5D206D2B0"/>
    <w:rsid w:val="004C48A9"/>
  </w:style>
  <w:style w:type="paragraph" w:customStyle="1" w:styleId="AA9034495CE24B4A8F47B7774EE21B06">
    <w:name w:val="AA9034495CE24B4A8F47B7774EE21B06"/>
    <w:rsid w:val="004C48A9"/>
  </w:style>
  <w:style w:type="paragraph" w:customStyle="1" w:styleId="545A2ADE5CF74E08825D55D61A8B9244">
    <w:name w:val="545A2ADE5CF74E08825D55D61A8B9244"/>
    <w:rsid w:val="004C48A9"/>
  </w:style>
  <w:style w:type="paragraph" w:customStyle="1" w:styleId="5D790FBBC376407097993A876E2F7A46">
    <w:name w:val="5D790FBBC376407097993A876E2F7A46"/>
    <w:rsid w:val="004C48A9"/>
  </w:style>
  <w:style w:type="paragraph" w:customStyle="1" w:styleId="94F56BE56EE24C1493950D0AB7EE8857">
    <w:name w:val="94F56BE56EE24C1493950D0AB7EE8857"/>
    <w:rsid w:val="004C48A9"/>
  </w:style>
  <w:style w:type="paragraph" w:customStyle="1" w:styleId="64C163EB7F574EB888256D4E23731046">
    <w:name w:val="64C163EB7F574EB888256D4E23731046"/>
    <w:rsid w:val="004C48A9"/>
  </w:style>
  <w:style w:type="paragraph" w:customStyle="1" w:styleId="BF661DBDC96740FD9334BA28783B378F">
    <w:name w:val="BF661DBDC96740FD9334BA28783B378F"/>
    <w:rsid w:val="004C48A9"/>
  </w:style>
  <w:style w:type="paragraph" w:customStyle="1" w:styleId="6E002927E9FE42738F42D0F5D3EB4CB2">
    <w:name w:val="6E002927E9FE42738F42D0F5D3EB4CB2"/>
    <w:rsid w:val="004C48A9"/>
  </w:style>
  <w:style w:type="paragraph" w:customStyle="1" w:styleId="AB529A3A60404763AD435B580B32F796">
    <w:name w:val="AB529A3A60404763AD435B580B32F796"/>
    <w:rsid w:val="004C48A9"/>
  </w:style>
  <w:style w:type="paragraph" w:customStyle="1" w:styleId="E9B45D7457684F99AA651C824950A9FD">
    <w:name w:val="E9B45D7457684F99AA651C824950A9FD"/>
    <w:rsid w:val="004C48A9"/>
  </w:style>
  <w:style w:type="paragraph" w:customStyle="1" w:styleId="881CACA797B5451C974F8E1E0CCEA1EE">
    <w:name w:val="881CACA797B5451C974F8E1E0CCEA1EE"/>
    <w:rsid w:val="004C48A9"/>
  </w:style>
  <w:style w:type="paragraph" w:customStyle="1" w:styleId="7BB83F94CA234B0A8DCC5F964933406D">
    <w:name w:val="7BB83F94CA234B0A8DCC5F964933406D"/>
    <w:rsid w:val="004C48A9"/>
  </w:style>
  <w:style w:type="paragraph" w:customStyle="1" w:styleId="F8C715FD7BA94D04B04D1DA3C5E0DC62">
    <w:name w:val="F8C715FD7BA94D04B04D1DA3C5E0DC62"/>
    <w:rsid w:val="004C48A9"/>
  </w:style>
  <w:style w:type="paragraph" w:customStyle="1" w:styleId="DE05DD1C2AB64461B20311EB23C54AA8">
    <w:name w:val="DE05DD1C2AB64461B20311EB23C54AA8"/>
    <w:rsid w:val="004C48A9"/>
  </w:style>
  <w:style w:type="paragraph" w:customStyle="1" w:styleId="227362C6AC4F4EB28B4C4BDED46FB82D">
    <w:name w:val="227362C6AC4F4EB28B4C4BDED46FB82D"/>
    <w:rsid w:val="004C48A9"/>
  </w:style>
  <w:style w:type="paragraph" w:customStyle="1" w:styleId="340E6DE95C5D4E16B5458261B574E11B">
    <w:name w:val="340E6DE95C5D4E16B5458261B574E11B"/>
    <w:rsid w:val="004C48A9"/>
  </w:style>
  <w:style w:type="paragraph" w:customStyle="1" w:styleId="3B14AA39D4334744B685B2C1A02B11B9">
    <w:name w:val="3B14AA39D4334744B685B2C1A02B11B9"/>
    <w:rsid w:val="004C48A9"/>
  </w:style>
  <w:style w:type="paragraph" w:customStyle="1" w:styleId="7772985C356F4FFC8BF2EF3251568979">
    <w:name w:val="7772985C356F4FFC8BF2EF3251568979"/>
    <w:rsid w:val="004C48A9"/>
  </w:style>
  <w:style w:type="paragraph" w:customStyle="1" w:styleId="A3508BDB51464FFE832327A4A86B7151">
    <w:name w:val="A3508BDB51464FFE832327A4A86B7151"/>
    <w:rsid w:val="004C48A9"/>
  </w:style>
  <w:style w:type="paragraph" w:customStyle="1" w:styleId="2B0C392FE22A472E8080B9159965F486">
    <w:name w:val="2B0C392FE22A472E8080B9159965F486"/>
    <w:rsid w:val="004C48A9"/>
  </w:style>
  <w:style w:type="paragraph" w:customStyle="1" w:styleId="AD43F2C23CCA4339965FEF7C1984CE08">
    <w:name w:val="AD43F2C23CCA4339965FEF7C1984CE08"/>
    <w:rsid w:val="004C48A9"/>
  </w:style>
  <w:style w:type="paragraph" w:customStyle="1" w:styleId="665F8A8E30304AAA8E969C7A2292D74A">
    <w:name w:val="665F8A8E30304AAA8E969C7A2292D74A"/>
    <w:rsid w:val="004C48A9"/>
  </w:style>
  <w:style w:type="paragraph" w:customStyle="1" w:styleId="542BD12604764144B7D6CB8A7B9A5066">
    <w:name w:val="542BD12604764144B7D6CB8A7B9A5066"/>
    <w:rsid w:val="004C48A9"/>
  </w:style>
  <w:style w:type="paragraph" w:customStyle="1" w:styleId="5E680A072D0446E2B502F82D2F856C71">
    <w:name w:val="5E680A072D0446E2B502F82D2F856C71"/>
    <w:rsid w:val="004C48A9"/>
  </w:style>
  <w:style w:type="paragraph" w:customStyle="1" w:styleId="C861431F04644F4193B8ADA57DEADD59">
    <w:name w:val="C861431F04644F4193B8ADA57DEADD59"/>
    <w:rsid w:val="004C48A9"/>
  </w:style>
  <w:style w:type="paragraph" w:customStyle="1" w:styleId="B11465A9872B411ABCF7D2D16C72E5B3">
    <w:name w:val="B11465A9872B411ABCF7D2D16C72E5B3"/>
    <w:rsid w:val="004C48A9"/>
  </w:style>
  <w:style w:type="paragraph" w:customStyle="1" w:styleId="B6A15C3F6A6242FA803557AEBD718204">
    <w:name w:val="B6A15C3F6A6242FA803557AEBD718204"/>
    <w:rsid w:val="004C48A9"/>
  </w:style>
  <w:style w:type="paragraph" w:customStyle="1" w:styleId="9C7D5E6C445C414AA78E609F15B0FEC3">
    <w:name w:val="9C7D5E6C445C414AA78E609F15B0FEC3"/>
    <w:rsid w:val="004C48A9"/>
  </w:style>
  <w:style w:type="paragraph" w:customStyle="1" w:styleId="34949386C3B8480CA67DFB85BB016E0F">
    <w:name w:val="34949386C3B8480CA67DFB85BB016E0F"/>
    <w:rsid w:val="004C48A9"/>
  </w:style>
  <w:style w:type="paragraph" w:customStyle="1" w:styleId="8D14508086FC44A9900E3DF387536D1E">
    <w:name w:val="8D14508086FC44A9900E3DF387536D1E"/>
    <w:rsid w:val="004C48A9"/>
  </w:style>
  <w:style w:type="paragraph" w:customStyle="1" w:styleId="15A6E24930D34F968B436C7504695E5B">
    <w:name w:val="15A6E24930D34F968B436C7504695E5B"/>
    <w:rsid w:val="004C48A9"/>
  </w:style>
  <w:style w:type="paragraph" w:customStyle="1" w:styleId="C3A1C0A0F6C140738A581FCD07336811">
    <w:name w:val="C3A1C0A0F6C140738A581FCD07336811"/>
    <w:rsid w:val="004C48A9"/>
  </w:style>
  <w:style w:type="paragraph" w:customStyle="1" w:styleId="24529CE9FDF3431D8191E45D647783C3">
    <w:name w:val="24529CE9FDF3431D8191E45D647783C3"/>
    <w:rsid w:val="004C48A9"/>
  </w:style>
  <w:style w:type="paragraph" w:customStyle="1" w:styleId="B12742CC057049BF8CA67CD27333E50C">
    <w:name w:val="B12742CC057049BF8CA67CD27333E50C"/>
    <w:rsid w:val="004C48A9"/>
  </w:style>
  <w:style w:type="paragraph" w:customStyle="1" w:styleId="38872E3A677E471AAA129DD8FBFB71FB">
    <w:name w:val="38872E3A677E471AAA129DD8FBFB71FB"/>
    <w:rsid w:val="004C48A9"/>
  </w:style>
  <w:style w:type="paragraph" w:customStyle="1" w:styleId="3898EA6C8E204E1E8683B2C904DF2D37">
    <w:name w:val="3898EA6C8E204E1E8683B2C904DF2D37"/>
    <w:rsid w:val="004C48A9"/>
  </w:style>
  <w:style w:type="paragraph" w:customStyle="1" w:styleId="573D01C24A574FECAED466DFFBC73FF4">
    <w:name w:val="573D01C24A574FECAED466DFFBC73FF4"/>
    <w:rsid w:val="004C48A9"/>
  </w:style>
  <w:style w:type="paragraph" w:customStyle="1" w:styleId="1CEC48298D8A427AAC752802B49B6A0F">
    <w:name w:val="1CEC48298D8A427AAC752802B49B6A0F"/>
    <w:rsid w:val="004C48A9"/>
  </w:style>
  <w:style w:type="paragraph" w:customStyle="1" w:styleId="72535B79D23845F39F2DA7F1FC5F7287">
    <w:name w:val="72535B79D23845F39F2DA7F1FC5F7287"/>
    <w:rsid w:val="004C48A9"/>
  </w:style>
  <w:style w:type="paragraph" w:customStyle="1" w:styleId="78D88D1C7D2D4B95A1BA51E0D79FD732">
    <w:name w:val="78D88D1C7D2D4B95A1BA51E0D79FD732"/>
    <w:rsid w:val="004C48A9"/>
  </w:style>
  <w:style w:type="paragraph" w:customStyle="1" w:styleId="84089C4A884B4A449C53346DA5138C3F">
    <w:name w:val="84089C4A884B4A449C53346DA5138C3F"/>
    <w:rsid w:val="004C48A9"/>
  </w:style>
  <w:style w:type="paragraph" w:customStyle="1" w:styleId="77930CDC61554A88848D36B9F1446EC4">
    <w:name w:val="77930CDC61554A88848D36B9F1446EC4"/>
    <w:rsid w:val="004C48A9"/>
  </w:style>
  <w:style w:type="paragraph" w:customStyle="1" w:styleId="037F6FE076B1496D9F7F9C281EE75A64">
    <w:name w:val="037F6FE076B1496D9F7F9C281EE75A64"/>
    <w:rsid w:val="004C48A9"/>
  </w:style>
  <w:style w:type="paragraph" w:customStyle="1" w:styleId="13BD1EAC613C4521A7E4C3B78DB267C0">
    <w:name w:val="13BD1EAC613C4521A7E4C3B78DB267C0"/>
    <w:rsid w:val="004C48A9"/>
  </w:style>
  <w:style w:type="paragraph" w:customStyle="1" w:styleId="CBD9AA0ED1E44AFCB72F9B4CA3CFF381">
    <w:name w:val="CBD9AA0ED1E44AFCB72F9B4CA3CFF381"/>
    <w:rsid w:val="004C48A9"/>
  </w:style>
  <w:style w:type="paragraph" w:customStyle="1" w:styleId="1837600AA53C4DF3923A4F34226E94DB">
    <w:name w:val="1837600AA53C4DF3923A4F34226E94DB"/>
    <w:rsid w:val="004C48A9"/>
  </w:style>
  <w:style w:type="paragraph" w:customStyle="1" w:styleId="0927AF1217AB4C229E37EE070D799CEE">
    <w:name w:val="0927AF1217AB4C229E37EE070D799CEE"/>
    <w:rsid w:val="004C48A9"/>
  </w:style>
  <w:style w:type="paragraph" w:customStyle="1" w:styleId="5500500B1E15478AB462830EFDF345F2">
    <w:name w:val="5500500B1E15478AB462830EFDF345F2"/>
    <w:rsid w:val="004C48A9"/>
  </w:style>
  <w:style w:type="paragraph" w:customStyle="1" w:styleId="2DE22E6DDD794F599EB6404C32AB1C2D">
    <w:name w:val="2DE22E6DDD794F599EB6404C32AB1C2D"/>
    <w:rsid w:val="004C48A9"/>
  </w:style>
  <w:style w:type="paragraph" w:customStyle="1" w:styleId="3389F8DA451C4208BFA147929295C9CA">
    <w:name w:val="3389F8DA451C4208BFA147929295C9CA"/>
    <w:rsid w:val="004C48A9"/>
  </w:style>
  <w:style w:type="paragraph" w:customStyle="1" w:styleId="758CEBC9569844E78C4B468A6FD5CF29">
    <w:name w:val="758CEBC9569844E78C4B468A6FD5CF29"/>
    <w:rsid w:val="004C48A9"/>
  </w:style>
  <w:style w:type="paragraph" w:customStyle="1" w:styleId="D1D6EE78FD0B46B09C71BF6D019C7956">
    <w:name w:val="D1D6EE78FD0B46B09C71BF6D019C7956"/>
    <w:rsid w:val="004C48A9"/>
  </w:style>
  <w:style w:type="paragraph" w:customStyle="1" w:styleId="59CE63C903D6485A9C2B2498EEB70818">
    <w:name w:val="59CE63C903D6485A9C2B2498EEB70818"/>
    <w:rsid w:val="004C48A9"/>
  </w:style>
  <w:style w:type="paragraph" w:customStyle="1" w:styleId="6B722F8CE7CC41D384D2A8FFCB625BEF">
    <w:name w:val="6B722F8CE7CC41D384D2A8FFCB625BEF"/>
    <w:rsid w:val="004C48A9"/>
  </w:style>
  <w:style w:type="paragraph" w:customStyle="1" w:styleId="774F4E5916CD4BF387044A6D8361AD3F">
    <w:name w:val="774F4E5916CD4BF387044A6D8361AD3F"/>
    <w:rsid w:val="004C48A9"/>
  </w:style>
  <w:style w:type="paragraph" w:customStyle="1" w:styleId="2C4A9A0FA21A4D509843A4E088F14CE6">
    <w:name w:val="2C4A9A0FA21A4D509843A4E088F14CE6"/>
    <w:rsid w:val="004C48A9"/>
  </w:style>
  <w:style w:type="paragraph" w:customStyle="1" w:styleId="F0790BC6168844AEB77492B8D2897CB6">
    <w:name w:val="F0790BC6168844AEB77492B8D2897CB6"/>
    <w:rsid w:val="004C48A9"/>
  </w:style>
  <w:style w:type="paragraph" w:customStyle="1" w:styleId="35BC36FF247F41B1ABC21D2EFF3325AB">
    <w:name w:val="35BC36FF247F41B1ABC21D2EFF3325AB"/>
    <w:rsid w:val="004C48A9"/>
  </w:style>
  <w:style w:type="paragraph" w:customStyle="1" w:styleId="63DDE27F997C4C728A3E7A0AC8255BBC">
    <w:name w:val="63DDE27F997C4C728A3E7A0AC8255BBC"/>
    <w:rsid w:val="004C48A9"/>
  </w:style>
  <w:style w:type="paragraph" w:customStyle="1" w:styleId="85AC6924E0BA48488E312ED611D69E06">
    <w:name w:val="85AC6924E0BA48488E312ED611D69E06"/>
    <w:rsid w:val="004C48A9"/>
  </w:style>
  <w:style w:type="paragraph" w:customStyle="1" w:styleId="09BAA82D9C6A4AA7A5F13EC07BD287E3">
    <w:name w:val="09BAA82D9C6A4AA7A5F13EC07BD287E3"/>
    <w:rsid w:val="004C48A9"/>
  </w:style>
  <w:style w:type="paragraph" w:customStyle="1" w:styleId="9FC76313B68645BC94C15336AA2C8349">
    <w:name w:val="9FC76313B68645BC94C15336AA2C8349"/>
    <w:rsid w:val="004C48A9"/>
  </w:style>
  <w:style w:type="paragraph" w:customStyle="1" w:styleId="414CCA5B997D40419FED487665179435">
    <w:name w:val="414CCA5B997D40419FED487665179435"/>
    <w:rsid w:val="004C48A9"/>
  </w:style>
  <w:style w:type="paragraph" w:customStyle="1" w:styleId="8FCD67B838994059AC7B0E242FCF9EC3">
    <w:name w:val="8FCD67B838994059AC7B0E242FCF9EC3"/>
    <w:rsid w:val="004C48A9"/>
  </w:style>
  <w:style w:type="paragraph" w:customStyle="1" w:styleId="F0E589D2D8C74C299EE563410BC2240A">
    <w:name w:val="F0E589D2D8C74C299EE563410BC2240A"/>
    <w:rsid w:val="004C48A9"/>
  </w:style>
  <w:style w:type="paragraph" w:customStyle="1" w:styleId="AC15BFA7905143C6BF2004C9C8B19222">
    <w:name w:val="AC15BFA7905143C6BF2004C9C8B19222"/>
    <w:rsid w:val="004C48A9"/>
  </w:style>
  <w:style w:type="paragraph" w:customStyle="1" w:styleId="E349C52B5DFE4964A9062D9CF7887035">
    <w:name w:val="E349C52B5DFE4964A9062D9CF7887035"/>
    <w:rsid w:val="004C48A9"/>
  </w:style>
  <w:style w:type="paragraph" w:customStyle="1" w:styleId="DA9B49F93B8C456E9D2E706B3B027F10">
    <w:name w:val="DA9B49F93B8C456E9D2E706B3B027F10"/>
    <w:rsid w:val="004C48A9"/>
  </w:style>
  <w:style w:type="paragraph" w:customStyle="1" w:styleId="36E24261EA2148ED86A16C07400C1A06">
    <w:name w:val="36E24261EA2148ED86A16C07400C1A06"/>
    <w:rsid w:val="004C48A9"/>
  </w:style>
  <w:style w:type="paragraph" w:customStyle="1" w:styleId="0F85B1D3E975494C8C3D6C91927C37F1">
    <w:name w:val="0F85B1D3E975494C8C3D6C91927C37F1"/>
    <w:rsid w:val="004C48A9"/>
  </w:style>
  <w:style w:type="paragraph" w:customStyle="1" w:styleId="55D32925D08145F5A0C73873958C206E">
    <w:name w:val="55D32925D08145F5A0C73873958C206E"/>
    <w:rsid w:val="004C48A9"/>
  </w:style>
  <w:style w:type="paragraph" w:customStyle="1" w:styleId="16F03051DB5846B2878B4416B488F1A1">
    <w:name w:val="16F03051DB5846B2878B4416B488F1A1"/>
    <w:rsid w:val="004C48A9"/>
  </w:style>
  <w:style w:type="paragraph" w:customStyle="1" w:styleId="D9C0A1CFE2CF438496EC55220E2B807F">
    <w:name w:val="D9C0A1CFE2CF438496EC55220E2B807F"/>
    <w:rsid w:val="004C48A9"/>
  </w:style>
  <w:style w:type="paragraph" w:customStyle="1" w:styleId="60046FBA6B3948E0A46BDA68499864BF">
    <w:name w:val="60046FBA6B3948E0A46BDA68499864BF"/>
    <w:rsid w:val="004C48A9"/>
  </w:style>
  <w:style w:type="paragraph" w:customStyle="1" w:styleId="264ACF554C364ACFA68B5422B2C9381F">
    <w:name w:val="264ACF554C364ACFA68B5422B2C9381F"/>
    <w:rsid w:val="004C48A9"/>
  </w:style>
  <w:style w:type="paragraph" w:customStyle="1" w:styleId="B37349F8A9444C799BCC5BED2782EEB5">
    <w:name w:val="B37349F8A9444C799BCC5BED2782EEB5"/>
    <w:rsid w:val="004C48A9"/>
  </w:style>
  <w:style w:type="paragraph" w:customStyle="1" w:styleId="C4A11303BE394FD48B5683BA6F32BF51">
    <w:name w:val="C4A11303BE394FD48B5683BA6F32BF51"/>
    <w:rsid w:val="004C48A9"/>
  </w:style>
  <w:style w:type="paragraph" w:customStyle="1" w:styleId="AAD214B6CA084061BD66A6D5676C45D6">
    <w:name w:val="AAD214B6CA084061BD66A6D5676C45D6"/>
    <w:rsid w:val="004E020C"/>
  </w:style>
  <w:style w:type="paragraph" w:customStyle="1" w:styleId="76432EE8037F43E6B8F50442F46FB760">
    <w:name w:val="76432EE8037F43E6B8F50442F46FB760"/>
    <w:rsid w:val="004E020C"/>
  </w:style>
  <w:style w:type="paragraph" w:customStyle="1" w:styleId="C45A9CF804D741A68B263E11C47ECAC2">
    <w:name w:val="C45A9CF804D741A68B263E11C47ECAC2"/>
    <w:rsid w:val="004E020C"/>
  </w:style>
  <w:style w:type="paragraph" w:customStyle="1" w:styleId="29A06CE6FF564C3C890D8AF1E3A33AAF">
    <w:name w:val="29A06CE6FF564C3C890D8AF1E3A33AAF"/>
    <w:rsid w:val="004E020C"/>
  </w:style>
  <w:style w:type="paragraph" w:customStyle="1" w:styleId="434DC9B00D934C2280F0B91B0E0834E5">
    <w:name w:val="434DC9B00D934C2280F0B91B0E0834E5"/>
    <w:rsid w:val="004E0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3F5526-7929-42FD-9AE7-13CB2AC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Allenbach Verena, JGK-KJA</dc:creator>
  <cp:lastModifiedBy>Seibert Susanne, DIJ-KJA</cp:lastModifiedBy>
  <cp:revision>3</cp:revision>
  <cp:lastPrinted>2019-09-11T20:00:00Z</cp:lastPrinted>
  <dcterms:created xsi:type="dcterms:W3CDTF">2023-12-06T09:18:00Z</dcterms:created>
  <dcterms:modified xsi:type="dcterms:W3CDTF">2023-12-06T09:24:00Z</dcterms:modified>
</cp:coreProperties>
</file>