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:rsidTr="002210CD">
        <w:trPr>
          <w:trHeight w:val="738"/>
        </w:trPr>
        <w:tc>
          <w:tcPr>
            <w:tcW w:w="4503" w:type="dxa"/>
            <w:vMerge w:val="restart"/>
          </w:tcPr>
          <w:p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Default="002210CD" w:rsidP="003E0D7F">
            <w:pPr>
              <w:pStyle w:val="Text85pt"/>
            </w:pPr>
            <w:r>
              <w:t>Hallerstrasse 5</w:t>
            </w:r>
          </w:p>
          <w:p w:rsidR="002210CD" w:rsidRPr="00336989" w:rsidRDefault="002210CD" w:rsidP="003E0D7F">
            <w:pPr>
              <w:pStyle w:val="Text85pt"/>
            </w:pPr>
            <w:r>
              <w:t>Postfach</w:t>
            </w:r>
          </w:p>
          <w:p w:rsidR="002210CD" w:rsidRPr="00336989" w:rsidRDefault="002210CD" w:rsidP="003E0D7F">
            <w:pPr>
              <w:pStyle w:val="Text85pt"/>
            </w:pPr>
            <w:r>
              <w:t>3001 Bern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2210CD" w:rsidRPr="00336989" w:rsidRDefault="002210CD" w:rsidP="003E0D7F">
            <w:pPr>
              <w:pStyle w:val="Text85pt"/>
            </w:pPr>
          </w:p>
          <w:p w:rsidR="002210CD" w:rsidRPr="00EB4FB0" w:rsidRDefault="002210CD" w:rsidP="008D57E8">
            <w:pPr>
              <w:pStyle w:val="Text85pt"/>
            </w:pPr>
          </w:p>
        </w:tc>
      </w:tr>
      <w:tr w:rsidR="002210CD" w:rsidRPr="00336989" w:rsidTr="002210CD">
        <w:trPr>
          <w:trHeight w:val="1328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  <w:tr w:rsidR="002210CD" w:rsidRPr="00336989" w:rsidTr="002210CD">
        <w:trPr>
          <w:trHeight w:val="270"/>
        </w:trPr>
        <w:tc>
          <w:tcPr>
            <w:tcW w:w="4503" w:type="dxa"/>
            <w:vMerge/>
          </w:tcPr>
          <w:p w:rsidR="002210CD" w:rsidRPr="00336989" w:rsidRDefault="002210CD" w:rsidP="003E0D7F"/>
        </w:tc>
      </w:tr>
    </w:tbl>
    <w:p w:rsidR="00E330CC" w:rsidRPr="00E330CC" w:rsidRDefault="00E330CC" w:rsidP="00A41E48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A41E48" w:rsidRPr="00A41E48">
            <w:rPr>
              <w:b/>
              <w:bCs w:val="0"/>
            </w:rPr>
            <w:t>Sozialpädagogische Tagesstruktur (SPT)</w:t>
          </w:r>
        </w:sdtContent>
      </w:sdt>
      <w:r w:rsidRPr="00E330CC">
        <w:rPr>
          <w:b/>
          <w:bCs w:val="0"/>
        </w:rPr>
        <w:t>»</w:t>
      </w:r>
    </w:p>
    <w:p w:rsidR="009D3A58" w:rsidRPr="00E330CC" w:rsidRDefault="00E17539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</w:t>
          </w:r>
          <w:r w:rsidR="002B1D6A">
            <w:rPr>
              <w:sz w:val="28"/>
              <w:szCs w:val="28"/>
            </w:rPr>
            <w:t>ngserfüllung – Berichtsjahr 2023</w:t>
          </w:r>
        </w:sdtContent>
      </w:sdt>
      <w:bookmarkEnd w:id="0"/>
    </w:p>
    <w:p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:rsidR="009D3A58" w:rsidRDefault="00B608B5" w:rsidP="009D3A58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 w:rsidR="002B1D6A">
        <w:rPr>
          <w:sz w:val="21"/>
          <w:szCs w:val="21"/>
        </w:rPr>
        <w:t>31. März 2024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der elektronischen Plattform e</w:t>
      </w:r>
      <w:r w:rsidR="00C47148">
        <w:rPr>
          <w:b w:val="0"/>
          <w:sz w:val="21"/>
          <w:szCs w:val="21"/>
        </w:rPr>
        <w:t>in</w:t>
      </w:r>
      <w:r>
        <w:rPr>
          <w:b w:val="0"/>
          <w:sz w:val="21"/>
          <w:szCs w:val="21"/>
        </w:rPr>
        <w:t>reichen.</w:t>
      </w:r>
    </w:p>
    <w:p w:rsidR="00E330CC" w:rsidRDefault="00E330CC" w:rsidP="009D3A58"/>
    <w:p w:rsidR="00E330CC" w:rsidRPr="00336989" w:rsidRDefault="00E330CC" w:rsidP="009D3A58"/>
    <w:p w:rsidR="009D3A58" w:rsidRDefault="009D3A58" w:rsidP="009D3A58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</w:p>
    <w:p w:rsidR="009D3A58" w:rsidRDefault="00B608B5" w:rsidP="009D3A58">
      <w:pPr>
        <w:rPr>
          <w:szCs w:val="21"/>
        </w:rPr>
      </w:pPr>
      <w:r>
        <w:rPr>
          <w:szCs w:val="21"/>
        </w:rPr>
        <w:t>Anzahl begleitete Kinder/Jugendliche</w:t>
      </w:r>
      <w:r w:rsidR="009D3A58">
        <w:rPr>
          <w:szCs w:val="21"/>
        </w:rPr>
        <w:t xml:space="preserve">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 w:rsidR="009D3A58"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E330CC" w:rsidRDefault="00E330CC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</w:pPr>
    </w:p>
    <w:p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E330CC" w:rsidRPr="000D7BFE" w:rsidRDefault="00E330CC" w:rsidP="005D136B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E330CC" w:rsidRPr="00B608B5" w:rsidRDefault="00E330CC" w:rsidP="00890AA4">
      <w:pPr>
        <w:pStyle w:val="Paragraphedeliste"/>
        <w:numPr>
          <w:ilvl w:val="0"/>
          <w:numId w:val="29"/>
        </w:numPr>
        <w:spacing w:after="220" w:line="280" w:lineRule="atLeast"/>
      </w:pPr>
      <w:r w:rsidRPr="00B608B5">
        <w:t xml:space="preserve">Der Bericht über die Leistungserfüllung bezieht sich auf die erbrachten Leistungen </w:t>
      </w:r>
      <w:r w:rsidR="00890AA4" w:rsidRPr="00B608B5">
        <w:t>Sozialpädagogische Tagesstruktur (SPT)</w:t>
      </w:r>
      <w:r w:rsidRPr="00B608B5">
        <w:t xml:space="preserve"> der E</w:t>
      </w:r>
      <w:r w:rsidR="002B1D6A">
        <w:t>inrichtung zum Berichtsjahr 2023</w:t>
      </w:r>
    </w:p>
    <w:p w:rsidR="00E330CC" w:rsidRPr="00B608B5" w:rsidRDefault="00E330CC" w:rsidP="00E330CC">
      <w:pPr>
        <w:pStyle w:val="Paragraphedeliste"/>
        <w:numPr>
          <w:ilvl w:val="0"/>
          <w:numId w:val="29"/>
        </w:numPr>
        <w:spacing w:after="220" w:line="280" w:lineRule="atLeast"/>
      </w:pPr>
      <w:r w:rsidRPr="00B608B5">
        <w:lastRenderedPageBreak/>
        <w:t>Ausgewe</w:t>
      </w:r>
      <w:r w:rsidR="00B608B5" w:rsidRPr="00B608B5">
        <w:t>rtet unter Leistungsziel 1 bis 3</w:t>
      </w:r>
      <w:r w:rsidRPr="00B608B5">
        <w:t xml:space="preserve"> werden grundsätzlich all</w:t>
      </w:r>
      <w:r w:rsidR="00B608B5" w:rsidRPr="00B608B5">
        <w:t>e im Berichtsjahr begleiteten Kinder/Jugendlichen</w:t>
      </w:r>
      <w:r w:rsidRPr="00B608B5">
        <w:t>. Abweichungen davon müssen nachvollziehbar sein:</w:t>
      </w:r>
    </w:p>
    <w:p w:rsidR="00E330CC" w:rsidRPr="00B608B5" w:rsidRDefault="00E330CC" w:rsidP="00E330CC">
      <w:pPr>
        <w:pStyle w:val="Paragraphedeliste"/>
        <w:numPr>
          <w:ilvl w:val="1"/>
          <w:numId w:val="29"/>
        </w:numPr>
        <w:spacing w:after="220" w:line="280" w:lineRule="atLeast"/>
      </w:pPr>
      <w:r w:rsidRPr="00B608B5">
        <w:t>Begründet durch den Zeitpunkt der ersten Zielauswertung gemäss definiertem Standard bzw. Indikator</w:t>
      </w:r>
    </w:p>
    <w:p w:rsidR="00E330CC" w:rsidRPr="00B608B5" w:rsidRDefault="00E330CC" w:rsidP="00890AA4">
      <w:pPr>
        <w:pStyle w:val="Paragraphedeliste"/>
        <w:numPr>
          <w:ilvl w:val="1"/>
          <w:numId w:val="29"/>
        </w:numPr>
        <w:spacing w:after="220" w:line="280" w:lineRule="atLeast"/>
      </w:pPr>
      <w:r w:rsidRPr="00B608B5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DF7244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E330CC" w:rsidRPr="000D63F5" w:rsidRDefault="00E17539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bookmarkStart w:id="1" w:name="_GoBack"/>
                <w:sdt>
                  <w:sdtPr>
                    <w:rPr>
                      <w:szCs w:val="21"/>
                    </w:rPr>
                    <w:id w:val="-809714796"/>
                    <w:placeholder>
                      <w:docPart w:val="C4FA1A041C7D4F68A16FCF1EBADC80D6"/>
                    </w:placeholder>
                    <w15:color w:val="00CCFF"/>
                  </w:sdtPr>
                  <w:sdtEndPr/>
                  <w:sdtContent>
                    <w:r w:rsidR="00A41E48" w:rsidRPr="00DB66FF">
                      <w:rPr>
                        <w:sz w:val="20"/>
                      </w:rPr>
                      <w:t>Das Kind ist in seiner Entwicklung gefördert.</w:t>
                    </w:r>
                  </w:sdtContent>
                </w:sdt>
                <w:bookmarkEnd w:id="1"/>
              </w:sdtContent>
            </w:sdt>
          </w:p>
        </w:tc>
      </w:tr>
      <w:tr w:rsidR="00E330CC" w:rsidRPr="000D63F5" w:rsidTr="00DF7244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DF7244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2CD124B6C54C4CD09F83E0D6C4E9AED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76BFF0F205DF40F09DDA7A76938772F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150E7F82B46A44AC8EFFB4D80CF8CB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6FBFD1BE275845D0A70DD7C1A8C0F20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AFBB98B6C5864C7790D51F35F993AC24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180C4C1E1F7742EA8133A0EB6C110164"/>
                    </w:placeholder>
                    <w:showingPlcHdr/>
                    <w15:color w:val="00CCFF"/>
                  </w:sdtPr>
                  <w:sdtEndPr/>
                  <w:sdtContent>
                    <w:r w:rsidR="00C471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D4560E666C734FA298A9DF4C0278390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C50D5A42338B4A79A842D4FFE5367B7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C8BE1A0B07C648A5BAD4455AC7612A4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8B850C0F1B2346D392E15171C19152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1A7AD009838B43B7B2DEFE4E2A1207A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7CBC17B8396843F5BB5550F46223E94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E42C10D5546249AB99F5CB4DC05D2F6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02B0806CCFD544DFB3C085A5E8AA6E1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AC540588DC3B46C2AD5CCD584E31D7D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auto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08836E02A0894A5E963D0B018A2B41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C9D4AD027CB247F49B8044E5F03E247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C25F316093534EE3A06E6C53932A108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F13B0FD95133499AB3D0C0D932EB901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283E56907BC44AE49973AC2105B5668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6C70E41059F24CED8BBDDD4D3264C50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EF6CC70D885E45FA9612B34676114EB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D70AFE8BD01C45FF8F889D69678ED3B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0847C5458E2C4F849E3CE91CE9F38DC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66E121B2DA0247EC903EC18931A4BE2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FA1A3EA0431645B2A5BD7DA3941025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CE7E6772B9354EA69E36A8FE6BAF604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12152C0CFEDC4097AEF4C760516862D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451D1CD43C9941E0B31760C9BAA0E5A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CAF64906E7574328A74A3B05400AD6C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20E92A13E3214B37A4EB10496C18101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98B7DF51FE1A4F2EA738212228B23C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98D60FB4BD36421FB7A2C432C555909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F1F35BC6197F4449A53CFA58F3E9D9C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F8A8C75C468F46AA92A48AC07A593CA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3CD38CA4D51F4A13AEC7AFA32926F7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6BE24B45136B45AFA2468427509A8D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5CD356CF6E7D4027ACEDF648803E6B1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1D8D4E7512824A8E857A39BD93B52FA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13F6A488C3954D3E83EDF66F047920A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A71F89BBFB3C40C4B978B00AC98D1C4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F951E690F60D4DC4AF94942B4F4E91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1CC70557D4354D819AF1D7C3A72B8AE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7747A282AC7E4156ADB873D62F53159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D66BF98890CA4710ABC753A67ED496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C23201ADC93E4AC29C5B0D3CAD78041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EC6267F6FC3A45668D571FFB388CC47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CD1F4B8433914799BD3B43CCDCCF5C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4D49B867DBA3470DAE14A02828C4579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ECD44498453D4BD2921A9747666D461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A3D51E4DC1E24A05AA08DF35395C41E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9D0736BD033846E3B4F72AE017FA07AC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9D4502CC6E3543BDB256579C795CDDB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3C5E9A9F15C14A88BE34A7DC1C41B828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86CF18A2B4FD4F1B910CE913174EE29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27836BFD80DB4B9988A35021BCC5E381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116CFBCE040441D08FA9454A5D21E6C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F1BEAC561CC04087A78965BEE9E833F6"/>
                    </w:placeholder>
                    <w:showingPlcHdr/>
                    <w15:color w:val="00CCFF"/>
                  </w:sdtPr>
                  <w:sdtEndPr/>
                  <w:sdtContent>
                    <w:r w:rsidR="00C471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1981D67D943D47779F7D95DC339BD1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E410A70B8E2A4B83BA68A34273ACFED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865B1A0454174BE3B4D5A1442248D09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14E851E1273C425B8B3D9ECD87C5C1A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6658C69D97744945B428F38C2822E3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C8914FB580124E68A9081C994F5D684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0F3F62C4679545F2A1DE7869D3FF938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609AA1A4604047589B9F2F9DEDBAB26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401DE320DDDF42079BCCBF25245F323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86FCCEB4E6AC404685E8AB033C54AFD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A58604FD5C414BB38A5E8EE711294CD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C70369293E344317B6C680349071B1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F75AF05FE29E4FD9BA4DB6927290EE7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FC9D09A4C9164F248D7450B4FE1921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2304B01A643B498F9DC2F0809B30F8B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4B80B20286D741FBB420DC19CB678C3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B7E1E06D086546078BAB41BE8012A01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A9B1D51A951B4F6BA67D9AC238D6BB3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D69FBCBD992E40E1A37ED6FB1FEE2D8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370B746817D44C79B6D3F0580DE47FF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14A5E2049F2546E2A621CB331647965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0FAC132B9EF14201905ED6E66B56B5E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5B6349EC0B4B4071AFAF36E4EDE40E9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6FA88D33E2FE43B4A12F13B596B6742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C77D662D105348D3B0AA719E36CF708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D136B" w:rsidRPr="000D63F5" w:rsidTr="00DF7244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B608B5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83AEC95927784EA8A383674DEB949D3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A59C2A199E434D0CA4BE36EADEFAC9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DF7244">
        <w:tc>
          <w:tcPr>
            <w:tcW w:w="14272" w:type="dxa"/>
            <w:gridSpan w:val="6"/>
            <w:shd w:val="clear" w:color="auto" w:fill="FFFFFF" w:themeFill="background1"/>
          </w:tcPr>
          <w:p w:rsidR="005D136B" w:rsidRPr="000D63F5" w:rsidRDefault="005D136B" w:rsidP="00B608B5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F7BA66AD00F0485BB240A3F35B51A8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D5A4989D58C74346A88EAB39286641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5D136B" w:rsidRPr="000D63F5" w:rsidTr="00DF7244">
        <w:tc>
          <w:tcPr>
            <w:tcW w:w="14272" w:type="dxa"/>
            <w:gridSpan w:val="6"/>
            <w:shd w:val="clear" w:color="auto" w:fill="F2F2F2" w:themeFill="background1" w:themeFillShade="F2"/>
          </w:tcPr>
          <w:p w:rsidR="005D136B" w:rsidRPr="000D63F5" w:rsidRDefault="005D136B" w:rsidP="005D136B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DA3D9363EA6047E5BB14878464DB4D0E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E330CC" w:rsidRDefault="00E330CC" w:rsidP="00E330C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:rsidTr="00DF7244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E330CC" w:rsidRPr="000D63F5" w:rsidRDefault="00E17539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039009DA1AA042E38EA88EE727DB3ED0"/>
                    </w:placeholder>
                    <w15:color w:val="00CCFF"/>
                  </w:sdtPr>
                  <w:sdtEndPr/>
                  <w:sdtContent>
                    <w:r w:rsidR="00A41E48" w:rsidRPr="00C94A56">
                      <w:rPr>
                        <w:sz w:val="20"/>
                      </w:rPr>
                      <w:t xml:space="preserve">Die </w:t>
                    </w:r>
                    <w:r w:rsidR="00A41E48">
                      <w:rPr>
                        <w:sz w:val="20"/>
                      </w:rPr>
                      <w:t>Sorgeberechtigten</w:t>
                    </w:r>
                    <w:r w:rsidR="00A41E48" w:rsidRPr="00C94A56">
                      <w:rPr>
                        <w:sz w:val="20"/>
                      </w:rPr>
                      <w:t xml:space="preserve"> </w:t>
                    </w:r>
                    <w:r w:rsidR="00A41E48">
                      <w:rPr>
                        <w:sz w:val="20"/>
                      </w:rPr>
                      <w:t xml:space="preserve">oder verantwortlichen Verwandten </w:t>
                    </w:r>
                    <w:r w:rsidR="00A41E48" w:rsidRPr="00C94A56">
                      <w:rPr>
                        <w:sz w:val="20"/>
                      </w:rPr>
                      <w:t>empfinden sich in ihrer Beziehungs- und Erziehungskompetenz unterstützt.</w:t>
                    </w:r>
                  </w:sdtContent>
                </w:sdt>
              </w:sdtContent>
            </w:sdt>
          </w:p>
        </w:tc>
      </w:tr>
      <w:tr w:rsidR="00E330CC" w:rsidRPr="000D63F5" w:rsidTr="00DF7244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:rsidTr="00DF7244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13447009"/>
                <w:placeholder>
                  <w:docPart w:val="76CAD7F5EF604E4DA163868BD0E164D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22600743"/>
                    <w:placeholder>
                      <w:docPart w:val="B8FB3D9EDE6744C7B1FA440B13E91AE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27250432"/>
                <w:placeholder>
                  <w:docPart w:val="8C566ECB929E463BA2274E30D427264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45170670"/>
                    <w:placeholder>
                      <w:docPart w:val="C4E071D6E3734C6D938B0955025234D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479843564"/>
                <w:placeholder>
                  <w:docPart w:val="B063FD1A533C46BDB4D5FCBA54DFE3FB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289054269"/>
                    <w:placeholder>
                      <w:docPart w:val="264212481FAE48408CE7602772C7F39F"/>
                    </w:placeholder>
                    <w:showingPlcHdr/>
                    <w15:color w:val="00CCFF"/>
                  </w:sdtPr>
                  <w:sdtEndPr/>
                  <w:sdtContent>
                    <w:r w:rsidR="00C471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28384504"/>
                <w:placeholder>
                  <w:docPart w:val="3F705ABC04F145ACB3B891D2C73E7F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72715571"/>
                    <w:placeholder>
                      <w:docPart w:val="7C0CEA2EA0374421AC63FC8BA1A9CE9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5963194"/>
                        <w:placeholder>
                          <w:docPart w:val="CC3740DB127041E2AB0C3AC45BE2159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10141639"/>
                <w:placeholder>
                  <w:docPart w:val="EC873E82C6F644AB97C107DB565C0DB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63150211"/>
                    <w:placeholder>
                      <w:docPart w:val="7BC7F3192F29400FAA65721F574C7D0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32703969"/>
                        <w:placeholder>
                          <w:docPart w:val="26FD7AF778BF4475BEBACC87354C44F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52945695"/>
                <w:placeholder>
                  <w:docPart w:val="E0F38D045C84401F9A648E251C2B1C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10052525"/>
                    <w:placeholder>
                      <w:docPart w:val="25810BCB32BD4AED832CA5ACE5FB09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59552763"/>
                        <w:placeholder>
                          <w:docPart w:val="6E4E7E1B0C5743F4AA880B4D8D132BC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auto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36929724"/>
                <w:placeholder>
                  <w:docPart w:val="6540C1B60C5146A380366AC048F454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27421985"/>
                    <w:placeholder>
                      <w:docPart w:val="FBA1369058E948B5B21A5EA5D5CE323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34435957"/>
                <w:placeholder>
                  <w:docPart w:val="9BDB11D44AE74EC49AC4970A57AC7E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69824577"/>
                    <w:placeholder>
                      <w:docPart w:val="DBC71251ED3C4C28A339974213E80C6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71264574"/>
                <w:placeholder>
                  <w:docPart w:val="042E7579AFB64B4D9C8BD15F85EBB1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03614073"/>
                    <w:placeholder>
                      <w:docPart w:val="739FCDE2007D406486FDCD866672A8F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80946111"/>
                        <w:placeholder>
                          <w:docPart w:val="852AACCBA2054B6F86A072ECCDDC977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01608649"/>
                <w:placeholder>
                  <w:docPart w:val="63512AAFD41D49FDBAD1C4BE0689123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33798482"/>
                    <w:placeholder>
                      <w:docPart w:val="7720D13C44994F1299CB8D7476B393D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43606931"/>
                        <w:placeholder>
                          <w:docPart w:val="72016B588A1F43FE9439AF69E4C431B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31386434"/>
                <w:placeholder>
                  <w:docPart w:val="C9E7A9FA2BCA4C77999505A9134F60C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94817966"/>
                    <w:placeholder>
                      <w:docPart w:val="2C6B716A6FDD46EE8CC9EACACB905D4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26373897"/>
                        <w:placeholder>
                          <w:docPart w:val="AE32DED90AC7408484E6D6489C1020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40043108"/>
                <w:placeholder>
                  <w:docPart w:val="DADA738375EA4A9085CAB5ACB466550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31378230"/>
                    <w:placeholder>
                      <w:docPart w:val="DF8F35B181A24BD4926293941CE5AA1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43530293"/>
                        <w:placeholder>
                          <w:docPart w:val="E6499A8212CA44C7BD4043D45C67780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375565"/>
                <w:placeholder>
                  <w:docPart w:val="BAA664F4A2A54B3F9A071EC86C697BF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64240499"/>
                    <w:placeholder>
                      <w:docPart w:val="FEA50649B0DD4A639E42AF8E55564BC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24004923"/>
                <w:placeholder>
                  <w:docPart w:val="CC343AF415FF44A6A382C8FC9F87B8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308094285"/>
                    <w:placeholder>
                      <w:docPart w:val="6ED3AE412DDB4D9ABB247DC76543E5B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86710222"/>
                <w:placeholder>
                  <w:docPart w:val="B664642314124B178CF7389E12FAE7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16190357"/>
                    <w:placeholder>
                      <w:docPart w:val="CEDA590AE00E48808BE9690C2120591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38233575"/>
                        <w:placeholder>
                          <w:docPart w:val="054DC3AE5FFC4B27AFA271160139E95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69238176"/>
                <w:placeholder>
                  <w:docPart w:val="827182EAD97C4507839CB5F151C7F2D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05980343"/>
                    <w:placeholder>
                      <w:docPart w:val="4A3207092E4E41679DA849DE74FF95C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07520221"/>
                        <w:placeholder>
                          <w:docPart w:val="C8E49A84CD7947769933CE9CA316EF1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59951262"/>
                <w:placeholder>
                  <w:docPart w:val="337CDA0B394D4600ADE79C12630B423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9048243"/>
                    <w:placeholder>
                      <w:docPart w:val="25E805B49368401B93BCAA72D970AED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40122643"/>
                        <w:placeholder>
                          <w:docPart w:val="7F59A574D64A4E3884DC7FB6DE5B98C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77469089"/>
                <w:placeholder>
                  <w:docPart w:val="E5EE7531ED104045B944B6B9DA338CF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11530855"/>
                    <w:placeholder>
                      <w:docPart w:val="3CF8225C6BA34651A11385A02758F37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5582940"/>
                        <w:placeholder>
                          <w:docPart w:val="8E295370847C47A2B6A74DC4612BC52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58214273"/>
                <w:placeholder>
                  <w:docPart w:val="834C246520B0441F900F1CA36A3F82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43230060"/>
                    <w:placeholder>
                      <w:docPart w:val="4263688D23EC45CF9BC7372A4FDAFCB3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260564934"/>
                        <w:placeholder>
                          <w:docPart w:val="B5C035137DAC48C99E70EF8943BE8A1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57676471"/>
                <w:placeholder>
                  <w:docPart w:val="93F0FBF8B66B4F95A018B66BCFAA007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802605653"/>
                    <w:placeholder>
                      <w:docPart w:val="CAD3A3D712B748DA92360A510AEA994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590088369"/>
                        <w:placeholder>
                          <w:docPart w:val="ACCFB7367FF34B18BB6D296FB9A00FE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15272764"/>
                            <w:placeholder>
                              <w:docPart w:val="D0314B0947FE4941A36CDD71F0CF4C9B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335697578"/>
                                <w:placeholder>
                                  <w:docPart w:val="4B1DD4BD46B845E593394558CB5AB525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-1106342694"/>
                                    <w:placeholder>
                                      <w:docPart w:val="65084E1390AA44D6BBC9CC765B5A036E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644354092"/>
                <w:placeholder>
                  <w:docPart w:val="FED2E65E1BF14609A17FDA08B3A4B53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059855"/>
                    <w:placeholder>
                      <w:docPart w:val="169FB3504112462B9C85C73E82DB05DC"/>
                    </w:placeholder>
                    <w:showingPlcHdr/>
                    <w15:color w:val="00CCFF"/>
                  </w:sdtPr>
                  <w:sdtEndPr/>
                  <w:sdtContent>
                    <w:r w:rsidR="00C471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65614175"/>
                <w:placeholder>
                  <w:docPart w:val="8FAE6D22F78147E49B503DA2A962CE7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71801391"/>
                    <w:placeholder>
                      <w:docPart w:val="40DBD4AAB285406FAED9813BDB8D962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180618660"/>
                        <w:placeholder>
                          <w:docPart w:val="C8DBAA37602D4DA7BD238B7EB0FD747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71494933"/>
                <w:placeholder>
                  <w:docPart w:val="0CC7DC2D63BE444FBA95928ED9C8791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011441267"/>
                    <w:placeholder>
                      <w:docPart w:val="94ED7E8F89F74EB3A56EC278118A258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51731529"/>
                        <w:placeholder>
                          <w:docPart w:val="2ADE0D5535094BA2BC7BF5F9B4C1ACC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78658180"/>
                <w:placeholder>
                  <w:docPart w:val="FD7AAF0A739D43538F5D7EED311010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99490745"/>
                    <w:placeholder>
                      <w:docPart w:val="D86D0BF0710143D9BF1B33CDAA749D7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48377706"/>
                        <w:placeholder>
                          <w:docPart w:val="D1110D7B81A14CF1817599B7C6B9A1C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85310815"/>
                <w:placeholder>
                  <w:docPart w:val="BDE2060828474DDA975C7B8DEE297C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82999837"/>
                    <w:placeholder>
                      <w:docPart w:val="9617896591574D5FBFB703035786754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71769043"/>
                <w:placeholder>
                  <w:docPart w:val="DDE46EAE340140369B39CA01A62FFC3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75582319"/>
                    <w:placeholder>
                      <w:docPart w:val="24C430674D10436C8236A85F229755D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94031787"/>
                <w:placeholder>
                  <w:docPart w:val="9FE66EFE66484A40AD47328353E7F8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73087541"/>
                    <w:placeholder>
                      <w:docPart w:val="F0B6A82E80FB41FBA27AF6F511BBB29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18440320"/>
                        <w:placeholder>
                          <w:docPart w:val="CECE27C44CCB46D193763B1B1555E53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93728597"/>
                <w:placeholder>
                  <w:docPart w:val="7E8330220F0C45C09438443A2ADF41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744112"/>
                    <w:placeholder>
                      <w:docPart w:val="C5CE8A0B89FA4D9E803C2DC904F1437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5708297"/>
                        <w:placeholder>
                          <w:docPart w:val="602832C206244D9DBDA69139557AF9E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26581570"/>
                <w:placeholder>
                  <w:docPart w:val="E1E7A6E736BC4AB1A745F206DC60F3F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13907434"/>
                    <w:placeholder>
                      <w:docPart w:val="94FF667E729A488586CAFA395596FEE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3206463"/>
                        <w:placeholder>
                          <w:docPart w:val="EA708EC4CEBE410BA512F520AFEE3E8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85811902"/>
                <w:placeholder>
                  <w:docPart w:val="25B5AA3555F147F4B3A6E1925D09A5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16051976"/>
                    <w:placeholder>
                      <w:docPart w:val="60F142466CB04936830CA83E614FC30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38049797"/>
                        <w:placeholder>
                          <w:docPart w:val="5DBCD888837B47E3A4A901CE8976F46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:rsidTr="00DF7244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B608B5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738E5A97CF01466FAD99E5E4C80CA86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42AD6F5E739A4C8498476C22E839CB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DF7244">
        <w:tc>
          <w:tcPr>
            <w:tcW w:w="14272" w:type="dxa"/>
            <w:gridSpan w:val="6"/>
            <w:shd w:val="clear" w:color="auto" w:fill="FFFFFF" w:themeFill="background1"/>
          </w:tcPr>
          <w:p w:rsidR="0043250A" w:rsidRPr="000D63F5" w:rsidRDefault="0043250A" w:rsidP="00B608B5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:rsidTr="00DF7244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986800" w:rsidRDefault="00986800" w:rsidP="00E330CC">
      <w:pPr>
        <w:spacing w:after="200" w:line="240" w:lineRule="auto"/>
      </w:pPr>
    </w:p>
    <w:p w:rsidR="00986800" w:rsidRDefault="00986800">
      <w:pPr>
        <w:spacing w:after="200" w:line="24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:rsidTr="00DF7244">
        <w:tc>
          <w:tcPr>
            <w:tcW w:w="14272" w:type="dxa"/>
            <w:gridSpan w:val="6"/>
            <w:shd w:val="clear" w:color="auto" w:fill="40B6E3" w:themeFill="accent2" w:themeFillShade="BF"/>
          </w:tcPr>
          <w:p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E330CC" w:rsidRPr="008F7E8D" w:rsidRDefault="00E17539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A41E48" w:rsidRPr="00C94A56">
                      <w:rPr>
                        <w:sz w:val="20"/>
                      </w:rPr>
                      <w:t xml:space="preserve">Die </w:t>
                    </w:r>
                    <w:r w:rsidR="00A41E48">
                      <w:rPr>
                        <w:sz w:val="20"/>
                      </w:rPr>
                      <w:t>Sorgeberechtigten</w:t>
                    </w:r>
                    <w:r w:rsidR="00A41E48" w:rsidRPr="00C94A56">
                      <w:rPr>
                        <w:sz w:val="20"/>
                      </w:rPr>
                      <w:t xml:space="preserve"> </w:t>
                    </w:r>
                    <w:r w:rsidR="00A41E48" w:rsidRPr="002201F5">
                      <w:rPr>
                        <w:sz w:val="20"/>
                      </w:rPr>
                      <w:t xml:space="preserve">oder </w:t>
                    </w:r>
                    <w:r w:rsidR="00A41E48" w:rsidRPr="004E7736">
                      <w:rPr>
                        <w:sz w:val="20"/>
                      </w:rPr>
                      <w:t xml:space="preserve">verantwortlichen </w:t>
                    </w:r>
                    <w:r w:rsidR="00A41E48" w:rsidRPr="002201F5">
                      <w:rPr>
                        <w:sz w:val="20"/>
                      </w:rPr>
                      <w:t xml:space="preserve">Verwandten </w:t>
                    </w:r>
                    <w:r w:rsidR="00A41E48" w:rsidRPr="00C94A56">
                      <w:rPr>
                        <w:sz w:val="20"/>
                      </w:rPr>
                      <w:t xml:space="preserve">nehmen ihre Erziehungsverantwortung </w:t>
                    </w:r>
                    <w:r w:rsidR="00A41E48">
                      <w:rPr>
                        <w:sz w:val="20"/>
                      </w:rPr>
                      <w:t>vollständig</w:t>
                    </w:r>
                    <w:r w:rsidR="00A41E48" w:rsidRPr="00C94A56">
                      <w:rPr>
                        <w:sz w:val="20"/>
                      </w:rPr>
                      <w:t xml:space="preserve"> </w:t>
                    </w:r>
                    <w:r w:rsidR="00A41E48">
                      <w:rPr>
                        <w:sz w:val="20"/>
                      </w:rPr>
                      <w:t xml:space="preserve">und selbstständig </w:t>
                    </w:r>
                    <w:r w:rsidR="00A41E48" w:rsidRPr="00C94A56">
                      <w:rPr>
                        <w:sz w:val="20"/>
                      </w:rPr>
                      <w:t>wahr.</w:t>
                    </w:r>
                  </w:sdtContent>
                </w:sdt>
              </w:sdtContent>
            </w:sdt>
          </w:p>
        </w:tc>
      </w:tr>
      <w:tr w:rsidR="00E330CC" w:rsidRPr="008F7E8D" w:rsidTr="00DF7244">
        <w:tc>
          <w:tcPr>
            <w:tcW w:w="2775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:rsidTr="00DF7244">
        <w:tc>
          <w:tcPr>
            <w:tcW w:w="2775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01735553"/>
                <w:placeholder>
                  <w:docPart w:val="D9344FC7576C41D7AEF69625A026C5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11107539"/>
                    <w:placeholder>
                      <w:docPart w:val="F69BFCAAB2A649C9B8F57B2D587FD69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1227451"/>
                <w:placeholder>
                  <w:docPart w:val="4F072EA723D740F99C0BEAF458A666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25969731"/>
                    <w:placeholder>
                      <w:docPart w:val="101178A38FB64F018F264EEA22CC7DA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59801398"/>
                <w:placeholder>
                  <w:docPart w:val="05D401101BF64DD99109DD2A1DC4AB1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446354595"/>
                    <w:placeholder>
                      <w:docPart w:val="62CC103BBB674C37BC7AD4A807B3FCEF"/>
                    </w:placeholder>
                    <w:showingPlcHdr/>
                    <w15:color w:val="00CCFF"/>
                  </w:sdtPr>
                  <w:sdtEndPr/>
                  <w:sdtContent>
                    <w:r w:rsidR="00C471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28738882"/>
                <w:placeholder>
                  <w:docPart w:val="1F4521FF19D045C8BCD8657C2758536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71525261"/>
                    <w:placeholder>
                      <w:docPart w:val="F77793F8BAA049DD8FB2F38A7DEBC0B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72867239"/>
                        <w:placeholder>
                          <w:docPart w:val="BDFDCC018D9D47BFA7E5BC8B3BFCAF7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50954489"/>
                <w:placeholder>
                  <w:docPart w:val="A8DA06838B5440A3BB2F364E7D79FE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96790496"/>
                    <w:placeholder>
                      <w:docPart w:val="8B1F6331BD18429580DA5D5D81E8B2A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37839023"/>
                        <w:placeholder>
                          <w:docPart w:val="4F9BA2AA803747498A31C33998009D9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60084459"/>
                <w:placeholder>
                  <w:docPart w:val="410EDB44F4A247548BB5510CF4796C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78134592"/>
                    <w:placeholder>
                      <w:docPart w:val="8E1D4EEF4F9D4494AC6C495488EA0A7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83394025"/>
                        <w:placeholder>
                          <w:docPart w:val="A3EDFECB746F40B48654862E20B676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auto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18293952"/>
                <w:placeholder>
                  <w:docPart w:val="00C06EDFFFA24740A5D94532BB58E45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37724291"/>
                    <w:placeholder>
                      <w:docPart w:val="C71C4D2B8133417E9AFD41AC7AA5DAD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46267294"/>
                <w:placeholder>
                  <w:docPart w:val="DA4D9B8B2A274BF1AD0E6D58985749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8890731"/>
                    <w:placeholder>
                      <w:docPart w:val="391A955E37624137989BDC28F38EE21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2966145"/>
                <w:placeholder>
                  <w:docPart w:val="BC6D8B66695A4BA1A656F33764E7E13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95960611"/>
                    <w:placeholder>
                      <w:docPart w:val="B6C2EC8A95BA4AD0A712EF5751A1AD2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00393349"/>
                        <w:placeholder>
                          <w:docPart w:val="0787C98A70654B62BDEAE2EE772E2FC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721268"/>
                <w:placeholder>
                  <w:docPart w:val="A420B3A3CC73408EA62B70AD91DB3C7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75093793"/>
                    <w:placeholder>
                      <w:docPart w:val="8D724F76536C49A696ED9DED78A29B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66246344"/>
                        <w:placeholder>
                          <w:docPart w:val="300ED3AE557C43F2A093EF8CCB47E12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31998422"/>
                <w:placeholder>
                  <w:docPart w:val="EF9A5EFAB17A4015ADC2DB12153B96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85239719"/>
                    <w:placeholder>
                      <w:docPart w:val="E1354F96CEAE4B7C9E3B47B0B66FD4A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98777322"/>
                        <w:placeholder>
                          <w:docPart w:val="9A760023547C4A3AB48702A49AD97B0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00254006"/>
                <w:placeholder>
                  <w:docPart w:val="C7FDF80960244CCEB3AA0915DEA8CD2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11424676"/>
                    <w:placeholder>
                      <w:docPart w:val="6DCC83C292FA4C7ABF0F22053B80599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17610801"/>
                        <w:placeholder>
                          <w:docPart w:val="E4C74400FF3D4AC494FE92E3B31E695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53809195"/>
                <w:placeholder>
                  <w:docPart w:val="E0A9F0680ABC41C0B74A1632B944454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58229201"/>
                    <w:placeholder>
                      <w:docPart w:val="C1D4701A4B8C4E438D00E6C886819E2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66934377"/>
                <w:placeholder>
                  <w:docPart w:val="128F55BE0828402F8121E854C525FD4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2698460"/>
                    <w:placeholder>
                      <w:docPart w:val="A8029B7BDB644363878A287032481A0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15320987"/>
                <w:placeholder>
                  <w:docPart w:val="0B080C55EA4E4B9B92BEEEE27C5F2A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0051844"/>
                    <w:placeholder>
                      <w:docPart w:val="E9D04446BAE249648C6AA1A27A7E709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17554225"/>
                        <w:placeholder>
                          <w:docPart w:val="D2A19F0A1CA642CDA33754F343B3F04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48616959"/>
                <w:placeholder>
                  <w:docPart w:val="F5482DE971EF4E809C09D2783367C80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48322610"/>
                    <w:placeholder>
                      <w:docPart w:val="6CA8AAB873164670986D12A5E48835B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92435839"/>
                        <w:placeholder>
                          <w:docPart w:val="5BFFEDA2BA434CFC81FE73649311A7E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17289297"/>
                <w:placeholder>
                  <w:docPart w:val="95BCC5103BDD4076A56ECEF68E4C90E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23672538"/>
                    <w:placeholder>
                      <w:docPart w:val="F214D4FA38FF4B749F7A015E623DF22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92913355"/>
                        <w:placeholder>
                          <w:docPart w:val="3C245CBF3C984F83B85E352E1C9A0DE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72098846"/>
                <w:placeholder>
                  <w:docPart w:val="9BD3B66AB49E469D98A613E58734A5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80737714"/>
                    <w:placeholder>
                      <w:docPart w:val="6A97C2348C0D463EBF802D5B70DF3C3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13876610"/>
                        <w:placeholder>
                          <w:docPart w:val="88DE76784D0C42DAA2FC4EEF6976A2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63358194"/>
                <w:placeholder>
                  <w:docPart w:val="8CA2849EEAED4276A68625AB43CD74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86721223"/>
                    <w:placeholder>
                      <w:docPart w:val="C257CDD32CA5404EB7FA772651F6A823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1154570986"/>
                        <w:placeholder>
                          <w:docPart w:val="31D9E198C7094BEEBF64E17C4195E51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529846052"/>
                <w:placeholder>
                  <w:docPart w:val="764373538F87419BB46B8E6CCBEBA45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52526706"/>
                    <w:placeholder>
                      <w:docPart w:val="DEB9100CD6EE464386207C5CF6F7DF2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683204392"/>
                        <w:placeholder>
                          <w:docPart w:val="BD2EB0CFA1AA4B11AFE0C7FFF9C2993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460838518"/>
                            <w:placeholder>
                              <w:docPart w:val="53697FB571A34BB995BB0F2EBA6597F1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687330197"/>
                                <w:placeholder>
                                  <w:docPart w:val="06B65BA524C6436C866FA860FE0A9717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392462647"/>
                                    <w:placeholder>
                                      <w:docPart w:val="C981749BDC064972A409946C4F17268F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775089593"/>
                <w:placeholder>
                  <w:docPart w:val="5957953B350F4200B216F6A07F639FBA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951456679"/>
                    <w:placeholder>
                      <w:docPart w:val="0794336C64334F36BB770486A3A96825"/>
                    </w:placeholder>
                    <w:showingPlcHdr/>
                    <w15:color w:val="00CCFF"/>
                  </w:sdtPr>
                  <w:sdtEndPr/>
                  <w:sdtContent>
                    <w:r w:rsidR="00C47148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8431955"/>
                <w:placeholder>
                  <w:docPart w:val="A5EC752296E64F81B3BD893591EF400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39937874"/>
                    <w:placeholder>
                      <w:docPart w:val="BA6156F5E57544BBB6A77865D2F9A99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79563839"/>
                        <w:placeholder>
                          <w:docPart w:val="6A37A7B122C04B99B041D1F2027CA6F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19683838"/>
                <w:placeholder>
                  <w:docPart w:val="0F680DB1993442409A376E9741EB21C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7656153"/>
                    <w:placeholder>
                      <w:docPart w:val="913EF5A40D20487BB09227380BA6572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58254994"/>
                        <w:placeholder>
                          <w:docPart w:val="A64309D4C9494D38ABDC1670A91184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046722202"/>
                <w:placeholder>
                  <w:docPart w:val="2E3D7AEA0F0A46E180452780E7CF204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15787018"/>
                    <w:placeholder>
                      <w:docPart w:val="8BC63ACF47B64C99AA3F28A661CCBD3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23585853"/>
                        <w:placeholder>
                          <w:docPart w:val="2BC3FF19704246B493A24ECF2C17B97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47148" w:rsidRPr="000D63F5" w:rsidTr="00DF7244">
        <w:tc>
          <w:tcPr>
            <w:tcW w:w="2775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83528121"/>
                <w:placeholder>
                  <w:docPart w:val="48A95513790F4816B0103046FA2A611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71487274"/>
                    <w:placeholder>
                      <w:docPart w:val="80FF7FC604A344E6B07D8A155B565CD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C47148" w:rsidRPr="000D63F5" w:rsidRDefault="00C47148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85786461"/>
                <w:placeholder>
                  <w:docPart w:val="C507F781F3724915A72F5C371DA67D0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28893194"/>
                    <w:placeholder>
                      <w:docPart w:val="066165C5BB3E4FAFBB8C875848D10E8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89984539"/>
                <w:placeholder>
                  <w:docPart w:val="109B7D92B60A418F87BB0BAF4C9686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52270670"/>
                    <w:placeholder>
                      <w:docPart w:val="D439033E0CB947BAB82E5D806F0C0AB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67838595"/>
                        <w:placeholder>
                          <w:docPart w:val="BB069514DEB34C88990E9592BD05B20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25426159"/>
                <w:placeholder>
                  <w:docPart w:val="B0D02CFDC41343A0A7FF855C6AF45CD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79456265"/>
                    <w:placeholder>
                      <w:docPart w:val="49AA8B0B22A249439D323D3F6DEA8C0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733532496"/>
                        <w:placeholder>
                          <w:docPart w:val="354E86AC34504403A037F246F954151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6263367"/>
                <w:placeholder>
                  <w:docPart w:val="0DC4953FDE544435BAFC4EF1A36B17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54524787"/>
                    <w:placeholder>
                      <w:docPart w:val="B47218123083464D8F21564F7174CC8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46807237"/>
                        <w:placeholder>
                          <w:docPart w:val="EF5D0552929E417794FA0BFE41CE47C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C47148" w:rsidRPr="000D63F5" w:rsidRDefault="00E17539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51923813"/>
                <w:placeholder>
                  <w:docPart w:val="303C61FB11FC4A1F99EF45667330F74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77551831"/>
                    <w:placeholder>
                      <w:docPart w:val="9F4BF241B0F140BCA001EC0AC300C3F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24026186"/>
                        <w:placeholder>
                          <w:docPart w:val="64C5DD2E111B43EB9C787C6CC5FF7AE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C47148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:rsidTr="00DF7244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B608B5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DF7244">
        <w:tc>
          <w:tcPr>
            <w:tcW w:w="14272" w:type="dxa"/>
            <w:gridSpan w:val="6"/>
            <w:shd w:val="clear" w:color="auto" w:fill="FFFFFF" w:themeFill="background1"/>
          </w:tcPr>
          <w:p w:rsidR="0043250A" w:rsidRPr="008F7E8D" w:rsidRDefault="0043250A" w:rsidP="00B608B5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:rsidTr="00DF7244">
        <w:tc>
          <w:tcPr>
            <w:tcW w:w="14272" w:type="dxa"/>
            <w:gridSpan w:val="6"/>
            <w:shd w:val="clear" w:color="auto" w:fill="F2F2F2" w:themeFill="background1" w:themeFillShade="F2"/>
          </w:tcPr>
          <w:p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608B5" w:rsidRDefault="00B608B5" w:rsidP="00B608B5">
      <w:pPr>
        <w:rPr>
          <w:szCs w:val="21"/>
        </w:rPr>
      </w:pPr>
    </w:p>
    <w:p w:rsidR="00986800" w:rsidRDefault="00986800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B608B5" w:rsidRDefault="00B608B5" w:rsidP="00B608B5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:rsidR="00B608B5" w:rsidRDefault="00B608B5" w:rsidP="00B608B5">
      <w:pPr>
        <w:rPr>
          <w:szCs w:val="21"/>
        </w:rPr>
      </w:pPr>
    </w:p>
    <w:p w:rsidR="00B608B5" w:rsidRDefault="00B608B5" w:rsidP="00B608B5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120D7651FC66419096A608D6A53EDE8B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B608B5" w:rsidRDefault="00B608B5" w:rsidP="00B608B5">
      <w:pPr>
        <w:rPr>
          <w:szCs w:val="21"/>
        </w:rPr>
      </w:pPr>
    </w:p>
    <w:p w:rsidR="00B608B5" w:rsidRDefault="00B608B5" w:rsidP="00B608B5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B608B5" w:rsidRDefault="00B608B5" w:rsidP="00B608B5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08DF19EB34FC4B0DAA38E1CC554FE5BE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:rsidR="00B608B5" w:rsidRDefault="00B608B5" w:rsidP="00B608B5">
      <w:pPr>
        <w:rPr>
          <w:i/>
          <w:szCs w:val="21"/>
        </w:rPr>
      </w:pPr>
    </w:p>
    <w:p w:rsidR="00B608B5" w:rsidRDefault="00B608B5" w:rsidP="00B608B5">
      <w:pPr>
        <w:rPr>
          <w:szCs w:val="21"/>
        </w:rPr>
      </w:pPr>
    </w:p>
    <w:p w:rsidR="00B608B5" w:rsidRDefault="00B608B5" w:rsidP="00B608B5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F4ABB4E7EBDD49B6881771B1145C78CB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B608B5" w:rsidRDefault="00B608B5" w:rsidP="00B608B5">
      <w:pPr>
        <w:rPr>
          <w:szCs w:val="21"/>
        </w:rPr>
      </w:pPr>
    </w:p>
    <w:p w:rsidR="00B608B5" w:rsidRDefault="00B608B5" w:rsidP="00B608B5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B608B5" w:rsidRDefault="00B608B5" w:rsidP="00B608B5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994CD4D84A034339A2C94CF2A980A106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B608B5" w:rsidRDefault="00B608B5" w:rsidP="00B608B5">
      <w:pPr>
        <w:rPr>
          <w:i/>
          <w:szCs w:val="21"/>
        </w:rPr>
      </w:pPr>
    </w:p>
    <w:p w:rsidR="00B608B5" w:rsidRDefault="00B608B5" w:rsidP="00B608B5">
      <w:pPr>
        <w:rPr>
          <w:szCs w:val="21"/>
        </w:rPr>
      </w:pPr>
    </w:p>
    <w:p w:rsidR="00B608B5" w:rsidRDefault="00B608B5" w:rsidP="00B608B5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B608B5" w:rsidRDefault="00B608B5" w:rsidP="00B608B5">
      <w:pPr>
        <w:rPr>
          <w:szCs w:val="21"/>
        </w:rPr>
      </w:pPr>
    </w:p>
    <w:p w:rsidR="00B608B5" w:rsidRDefault="00B608B5" w:rsidP="00B608B5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660D8F6A43FB45559BA133BE3CA94612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B608B5" w:rsidRDefault="00B608B5" w:rsidP="00B608B5">
      <w:pPr>
        <w:rPr>
          <w:szCs w:val="21"/>
        </w:rPr>
      </w:pPr>
    </w:p>
    <w:p w:rsidR="00B608B5" w:rsidRDefault="00B608B5" w:rsidP="00B608B5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B608B5" w:rsidRDefault="00B608B5" w:rsidP="00B608B5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170DCD6618F14C33B46FD8A5E430A675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:rsidR="00B608B5" w:rsidRDefault="00B608B5" w:rsidP="00B608B5">
      <w:pPr>
        <w:spacing w:after="200" w:line="24" w:lineRule="auto"/>
        <w:rPr>
          <w:szCs w:val="21"/>
        </w:rPr>
      </w:pPr>
    </w:p>
    <w:p w:rsidR="00B608B5" w:rsidRPr="002B7CC1" w:rsidRDefault="00B608B5" w:rsidP="00B608B5">
      <w:pPr>
        <w:spacing w:line="240" w:lineRule="auto"/>
        <w:rPr>
          <w:szCs w:val="21"/>
        </w:rPr>
      </w:pPr>
    </w:p>
    <w:p w:rsidR="00B608B5" w:rsidRPr="000D7BFE" w:rsidRDefault="00B608B5" w:rsidP="00B608B5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B608B5" w:rsidRPr="00E330CC" w:rsidTr="00A74D9B">
        <w:tc>
          <w:tcPr>
            <w:tcW w:w="2830" w:type="dxa"/>
            <w:shd w:val="clear" w:color="auto" w:fill="F2F2F2" w:themeFill="background1" w:themeFillShade="F2"/>
          </w:tcPr>
          <w:p w:rsidR="00B608B5" w:rsidRPr="00E330CC" w:rsidRDefault="00B608B5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BB556483009A48F787D7516D5B5D48FB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B608B5" w:rsidRPr="00E330CC" w:rsidRDefault="00B608B5" w:rsidP="00A74D9B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488A9C5CD2D64E06B591F912F676E7E8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B608B5" w:rsidRPr="00E330CC" w:rsidRDefault="00B608B5" w:rsidP="00B608B5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:rsidR="00DD5C42" w:rsidRPr="00E330CC" w:rsidRDefault="00DD5C42" w:rsidP="00B608B5">
      <w:pPr>
        <w:spacing w:before="120" w:line="240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15" w:rsidRDefault="00001815" w:rsidP="00F91D37">
      <w:pPr>
        <w:spacing w:line="240" w:lineRule="auto"/>
      </w:pPr>
      <w:r>
        <w:separator/>
      </w:r>
    </w:p>
  </w:endnote>
  <w:endnote w:type="continuationSeparator" w:id="0">
    <w:p w:rsidR="00001815" w:rsidRDefault="000018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BD4A9C" w:rsidRDefault="00001815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17539" w:rsidRPr="00E1753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17539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001815" w:rsidRPr="005C6148" w:rsidRDefault="00001815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17539" w:rsidRPr="00E1753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17539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15" w:rsidRPr="003C4D36" w:rsidRDefault="00001815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815" w:rsidRPr="005C6148" w:rsidRDefault="00001815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17539" w:rsidRPr="00E1753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17539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001815" w:rsidRPr="005C6148" w:rsidRDefault="00001815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17539" w:rsidRPr="00E1753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17539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15" w:rsidRDefault="00001815" w:rsidP="00F91D37">
      <w:pPr>
        <w:spacing w:line="240" w:lineRule="auto"/>
      </w:pPr>
    </w:p>
    <w:p w:rsidR="00001815" w:rsidRDefault="00001815" w:rsidP="00F91D37">
      <w:pPr>
        <w:spacing w:line="240" w:lineRule="auto"/>
      </w:pPr>
    </w:p>
  </w:footnote>
  <w:footnote w:type="continuationSeparator" w:id="0">
    <w:p w:rsidR="00001815" w:rsidRDefault="000018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001815" w:rsidRPr="00832D99" w:rsidTr="0043250A">
      <w:tc>
        <w:tcPr>
          <w:tcW w:w="5100" w:type="dxa"/>
        </w:tcPr>
        <w:p w:rsidR="00001815" w:rsidRPr="00D5069D" w:rsidRDefault="00001815" w:rsidP="00001815">
          <w:pPr>
            <w:pStyle w:val="En-tte"/>
            <w:rPr>
              <w:color w:val="FFFFFF" w:themeColor="background1"/>
            </w:rPr>
          </w:pPr>
        </w:p>
        <w:p w:rsidR="00001815" w:rsidRPr="00832D99" w:rsidRDefault="00001815" w:rsidP="00001815">
          <w:pPr>
            <w:pStyle w:val="En-tte"/>
          </w:pPr>
        </w:p>
      </w:tc>
      <w:tc>
        <w:tcPr>
          <w:tcW w:w="10493" w:type="dxa"/>
        </w:tcPr>
        <w:p w:rsidR="0043250A" w:rsidRPr="0043250A" w:rsidRDefault="0043250A" w:rsidP="00F631CE">
          <w:pPr>
            <w:pStyle w:val="En-tt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 w:rsidR="00A41E48">
                <w:t>Sozialpädagogische Tagesstruktur (SPT)</w:t>
              </w:r>
            </w:sdtContent>
          </w:sdt>
          <w:r w:rsidR="00A41E48">
            <w:rPr>
              <w:lang w:val="de-DE"/>
            </w:rPr>
            <w:t xml:space="preserve"> </w:t>
          </w:r>
          <w:r w:rsidR="002B1D6A">
            <w:rPr>
              <w:lang w:val="de-DE"/>
            </w:rPr>
            <w:t>– Berichtsjahr 2023</w:t>
          </w:r>
        </w:p>
      </w:tc>
    </w:tr>
  </w:tbl>
  <w:p w:rsidR="00001815" w:rsidRPr="0039616D" w:rsidRDefault="00001815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E" w:rsidRDefault="00F631CE">
    <w:pPr>
      <w:pStyle w:val="En-tte"/>
    </w:pPr>
    <w:r>
      <w:drawing>
        <wp:anchor distT="0" distB="0" distL="114300" distR="114300" simplePos="0" relativeHeight="251681791" behindDoc="0" locked="1" layoutInCell="1" allowOverlap="1" wp14:anchorId="038D200C" wp14:editId="58132B99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C1D8B"/>
    <w:multiLevelType w:val="multilevel"/>
    <w:tmpl w:val="13365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2554E09"/>
    <w:multiLevelType w:val="multilevel"/>
    <w:tmpl w:val="017E7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259D2B91"/>
    <w:multiLevelType w:val="multilevel"/>
    <w:tmpl w:val="145ED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D66C5"/>
    <w:multiLevelType w:val="hybridMultilevel"/>
    <w:tmpl w:val="96CC9AC0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 w15:restartNumberingAfterBreak="0">
    <w:nsid w:val="4F070BC1"/>
    <w:multiLevelType w:val="multilevel"/>
    <w:tmpl w:val="435E01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Syste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  <w:b/>
      </w:rPr>
    </w:lvl>
  </w:abstractNum>
  <w:abstractNum w:abstractNumId="2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4A3C0F"/>
    <w:multiLevelType w:val="multilevel"/>
    <w:tmpl w:val="B4A6B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F110C"/>
    <w:multiLevelType w:val="multilevel"/>
    <w:tmpl w:val="5EDEE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8DE33AB"/>
    <w:multiLevelType w:val="multilevel"/>
    <w:tmpl w:val="C85C0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9"/>
  </w:num>
  <w:num w:numId="13">
    <w:abstractNumId w:val="24"/>
  </w:num>
  <w:num w:numId="14">
    <w:abstractNumId w:val="41"/>
  </w:num>
  <w:num w:numId="15">
    <w:abstractNumId w:val="39"/>
  </w:num>
  <w:num w:numId="16">
    <w:abstractNumId w:val="17"/>
  </w:num>
  <w:num w:numId="17">
    <w:abstractNumId w:val="25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3"/>
  </w:num>
  <w:num w:numId="21">
    <w:abstractNumId w:val="33"/>
  </w:num>
  <w:num w:numId="22">
    <w:abstractNumId w:val="31"/>
  </w:num>
  <w:num w:numId="23">
    <w:abstractNumId w:val="20"/>
  </w:num>
  <w:num w:numId="24">
    <w:abstractNumId w:val="27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1"/>
  </w:num>
  <w:num w:numId="29">
    <w:abstractNumId w:val="15"/>
  </w:num>
  <w:num w:numId="30">
    <w:abstractNumId w:val="32"/>
  </w:num>
  <w:num w:numId="31">
    <w:abstractNumId w:val="13"/>
  </w:num>
  <w:num w:numId="32">
    <w:abstractNumId w:val="35"/>
  </w:num>
  <w:num w:numId="33">
    <w:abstractNumId w:val="22"/>
  </w:num>
  <w:num w:numId="34">
    <w:abstractNumId w:val="10"/>
  </w:num>
  <w:num w:numId="35">
    <w:abstractNumId w:val="16"/>
  </w:num>
  <w:num w:numId="36">
    <w:abstractNumId w:val="14"/>
  </w:num>
  <w:num w:numId="37">
    <w:abstractNumId w:val="19"/>
  </w:num>
  <w:num w:numId="38">
    <w:abstractNumId w:val="40"/>
  </w:num>
  <w:num w:numId="39">
    <w:abstractNumId w:val="26"/>
  </w:num>
  <w:num w:numId="40">
    <w:abstractNumId w:val="30"/>
  </w:num>
  <w:num w:numId="41">
    <w:abstractNumId w:val="28"/>
  </w:num>
  <w:num w:numId="42">
    <w:abstractNumId w:val="38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1815"/>
    <w:rsid w:val="00002978"/>
    <w:rsid w:val="000052C2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B1D6A"/>
    <w:rsid w:val="002B32C4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849C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250A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36B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0FD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322A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302C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478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0AA4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33DF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86800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B31"/>
    <w:rsid w:val="009F6AD9"/>
    <w:rsid w:val="00A01D61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1E48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08B5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B7C7B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148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87B1A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E671F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4762"/>
    <w:rsid w:val="00D554AB"/>
    <w:rsid w:val="00D57397"/>
    <w:rsid w:val="00D61996"/>
    <w:rsid w:val="00D61E23"/>
    <w:rsid w:val="00D74D9A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DF7244"/>
    <w:rsid w:val="00E0021E"/>
    <w:rsid w:val="00E0430F"/>
    <w:rsid w:val="00E04A81"/>
    <w:rsid w:val="00E05E7B"/>
    <w:rsid w:val="00E136E5"/>
    <w:rsid w:val="00E1409F"/>
    <w:rsid w:val="00E17539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01C0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TableauNormal"/>
    <w:next w:val="Listeclaire-Accent1"/>
    <w:uiPriority w:val="61"/>
    <w:rsid w:val="00B608B5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Policepardfaut"/>
    <w:uiPriority w:val="1"/>
    <w:rsid w:val="00B608B5"/>
    <w:rPr>
      <w:i/>
      <w:color w:val="0070C0"/>
    </w:rPr>
  </w:style>
  <w:style w:type="table" w:styleId="Listeclaire-Accent1">
    <w:name w:val="Light List Accent 1"/>
    <w:basedOn w:val="TableauNormal"/>
    <w:uiPriority w:val="61"/>
    <w:semiHidden/>
    <w:unhideWhenUsed/>
    <w:rsid w:val="00B608B5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Textedelespacerserv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A1A041C7D4F68A16FCF1EBADC8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09D98-E056-4195-A668-8DC956B4A6C1}"/>
      </w:docPartPr>
      <w:docPartBody>
        <w:p w:rsidR="00295448" w:rsidRDefault="00295448" w:rsidP="00295448">
          <w:pPr>
            <w:pStyle w:val="C4FA1A041C7D4F68A16FCF1EBADC80D62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9009DA1AA042E38EA88EE727DB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62BC7-84F2-4BF9-A18A-61EECB46F302}"/>
      </w:docPartPr>
      <w:docPartBody>
        <w:p w:rsidR="00295448" w:rsidRDefault="00295448" w:rsidP="00295448">
          <w:pPr>
            <w:pStyle w:val="039009DA1AA042E38EA88EE727DB3ED0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738E5A97CF01466FAD99E5E4C80C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5FBD-6913-4546-B6C3-0817B4D42D22}"/>
      </w:docPartPr>
      <w:docPartBody>
        <w:p w:rsidR="00012E1B" w:rsidRDefault="00295448" w:rsidP="00295448">
          <w:pPr>
            <w:pStyle w:val="738E5A97CF01466FAD99E5E4C80CA86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2AD6F5E739A4C8498476C22E839C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CE7A-20F7-4919-9EA8-4E1D64DDC151}"/>
      </w:docPartPr>
      <w:docPartBody>
        <w:p w:rsidR="00012E1B" w:rsidRDefault="00295448" w:rsidP="00295448">
          <w:pPr>
            <w:pStyle w:val="42AD6F5E739A4C8498476C22E839CB6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012E1B" w:rsidRDefault="00295448" w:rsidP="00295448">
          <w:pPr>
            <w:pStyle w:val="A11FC1D77AC04C508EE2634BB67ED4E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012E1B" w:rsidRDefault="00295448" w:rsidP="00295448">
          <w:pPr>
            <w:pStyle w:val="6ACC2B6E22CC47868DBE2B5572FF5D2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012E1B" w:rsidRDefault="00295448" w:rsidP="00295448">
          <w:pPr>
            <w:pStyle w:val="FA7F0604A7D840ADAB433C232B5B7B3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012E1B" w:rsidRDefault="00295448" w:rsidP="00295448">
          <w:pPr>
            <w:pStyle w:val="709C419FF89D4E9CBD7D8F104133CDF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012E1B" w:rsidRDefault="00295448" w:rsidP="00295448">
          <w:pPr>
            <w:pStyle w:val="9112C4B6F6134867BF697158DDDA9FF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012E1B" w:rsidRDefault="00295448" w:rsidP="00295448">
          <w:pPr>
            <w:pStyle w:val="8B67CB61B84442BDBE42F7F94E5128F2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012E1B" w:rsidRDefault="00295448" w:rsidP="00295448">
          <w:pPr>
            <w:pStyle w:val="63E4C1D57F704328B5A51564F0BA0CD8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012E1B" w:rsidRDefault="00295448" w:rsidP="00295448">
          <w:pPr>
            <w:pStyle w:val="48BB2DEBDBA341D0A033A066EEBBE9E21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012E1B" w:rsidRDefault="00295448" w:rsidP="00295448">
          <w:pPr>
            <w:pStyle w:val="C73D10ED7E6541B0920BE24B36397DB8"/>
          </w:pPr>
          <w:r>
            <w:rPr>
              <w:rStyle w:val="Textedelespacerserv"/>
            </w:rPr>
            <w:t>NAME AMBULANTE LEISTUNG</w:t>
          </w:r>
        </w:p>
      </w:docPartBody>
    </w:docPart>
    <w:docPart>
      <w:docPartPr>
        <w:name w:val="83AEC95927784EA8A383674DEB94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05EFF-9702-4626-9F18-39D93D491A36}"/>
      </w:docPartPr>
      <w:docPartBody>
        <w:p w:rsidR="00125299" w:rsidRDefault="00012E1B" w:rsidP="00012E1B">
          <w:pPr>
            <w:pStyle w:val="83AEC95927784EA8A383674DEB949D37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59C2A199E434D0CA4BE36EADEFAC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ADCB-1FB4-4DDD-8B38-46F1DE4B554F}"/>
      </w:docPartPr>
      <w:docPartBody>
        <w:p w:rsidR="00125299" w:rsidRDefault="00012E1B" w:rsidP="00012E1B">
          <w:pPr>
            <w:pStyle w:val="A59C2A199E434D0CA4BE36EADEFAC9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7BA66AD00F0485BB240A3F35B51A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6C80B-E0CD-463D-ADEF-F6AFDFEB28BC}"/>
      </w:docPartPr>
      <w:docPartBody>
        <w:p w:rsidR="00125299" w:rsidRDefault="00012E1B" w:rsidP="00012E1B">
          <w:pPr>
            <w:pStyle w:val="F7BA66AD00F0485BB240A3F35B51A8F9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A4989D58C74346A88EAB392866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5E522-1A8F-4031-8CC9-803A67DF6320}"/>
      </w:docPartPr>
      <w:docPartBody>
        <w:p w:rsidR="00125299" w:rsidRDefault="00012E1B" w:rsidP="00012E1B">
          <w:pPr>
            <w:pStyle w:val="D5A4989D58C74346A88EAB39286641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3D9363EA6047E5BB14878464DB4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94CB-9805-47BF-88B4-EE5739C685DA}"/>
      </w:docPartPr>
      <w:docPartBody>
        <w:p w:rsidR="00125299" w:rsidRDefault="00012E1B" w:rsidP="00012E1B">
          <w:pPr>
            <w:pStyle w:val="DA3D9363EA6047E5BB14878464DB4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0D7651FC66419096A608D6A53ED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1C502-D06C-4A9D-B64D-93569CBC4E80}"/>
      </w:docPartPr>
      <w:docPartBody>
        <w:p w:rsidR="007E2D80" w:rsidRDefault="0096261A" w:rsidP="0096261A">
          <w:pPr>
            <w:pStyle w:val="120D7651FC66419096A608D6A53EDE8B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08DF19EB34FC4B0DAA38E1CC554FE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680F-8333-4132-B782-C7CA6FD887B2}"/>
      </w:docPartPr>
      <w:docPartBody>
        <w:p w:rsidR="007E2D80" w:rsidRDefault="0096261A" w:rsidP="0096261A">
          <w:pPr>
            <w:pStyle w:val="08DF19EB34FC4B0DAA38E1CC554FE5B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F4ABB4E7EBDD49B6881771B1145C7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B3FF3-3C72-4349-884B-5E95158B0EE1}"/>
      </w:docPartPr>
      <w:docPartBody>
        <w:p w:rsidR="007E2D80" w:rsidRDefault="0096261A" w:rsidP="0096261A">
          <w:pPr>
            <w:pStyle w:val="F4ABB4E7EBDD49B6881771B1145C78CB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994CD4D84A034339A2C94CF2A980A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AC068-1789-454B-9A9E-1F8D32FE0F82}"/>
      </w:docPartPr>
      <w:docPartBody>
        <w:p w:rsidR="007E2D80" w:rsidRDefault="0096261A" w:rsidP="0096261A">
          <w:pPr>
            <w:pStyle w:val="994CD4D84A034339A2C94CF2A980A106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660D8F6A43FB45559BA133BE3CA94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2347D-B65D-46B4-A200-1DB766EF6065}"/>
      </w:docPartPr>
      <w:docPartBody>
        <w:p w:rsidR="007E2D80" w:rsidRDefault="0096261A" w:rsidP="0096261A">
          <w:pPr>
            <w:pStyle w:val="660D8F6A43FB45559BA133BE3CA94612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170DCD6618F14C33B46FD8A5E430A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173C-E0B7-42B6-BA79-1B9A9240D5FA}"/>
      </w:docPartPr>
      <w:docPartBody>
        <w:p w:rsidR="007E2D80" w:rsidRDefault="0096261A" w:rsidP="0096261A">
          <w:pPr>
            <w:pStyle w:val="170DCD6618F14C33B46FD8A5E430A675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B556483009A48F787D7516D5B5D4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98EFA-4D94-4F9D-95A5-9F148DF66BFF}"/>
      </w:docPartPr>
      <w:docPartBody>
        <w:p w:rsidR="007E2D80" w:rsidRDefault="0096261A" w:rsidP="0096261A">
          <w:pPr>
            <w:pStyle w:val="BB556483009A48F787D7516D5B5D48FB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8A9C5CD2D64E06B591F912F676E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A79D4-5930-4138-9FA8-0E7566C8BA83}"/>
      </w:docPartPr>
      <w:docPartBody>
        <w:p w:rsidR="007E2D80" w:rsidRDefault="0096261A" w:rsidP="0096261A">
          <w:pPr>
            <w:pStyle w:val="488A9C5CD2D64E06B591F912F676E7E8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CD124B6C54C4CD09F83E0D6C4E9A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44221-18DF-4C8F-BC21-17D40F5743A9}"/>
      </w:docPartPr>
      <w:docPartBody>
        <w:p w:rsidR="000F7F05" w:rsidRDefault="00E53E60" w:rsidP="00E53E60">
          <w:pPr>
            <w:pStyle w:val="2CD124B6C54C4CD09F83E0D6C4E9AED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BFF0F205DF40F09DDA7A7693877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B66B-5839-47F2-A70B-D5A98F57E98B}"/>
      </w:docPartPr>
      <w:docPartBody>
        <w:p w:rsidR="000F7F05" w:rsidRDefault="00E53E60" w:rsidP="00E53E60">
          <w:pPr>
            <w:pStyle w:val="76BFF0F205DF40F09DDA7A76938772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50E7F82B46A44AC8EFFB4D80CF8C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EF9D6-F3F5-4C39-8C71-065C78570927}"/>
      </w:docPartPr>
      <w:docPartBody>
        <w:p w:rsidR="000F7F05" w:rsidRDefault="00E53E60" w:rsidP="00E53E60">
          <w:pPr>
            <w:pStyle w:val="150E7F82B46A44AC8EFFB4D80CF8CB7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BFD1BE275845D0A70DD7C1A8C0F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DF597-D325-42F2-A917-65ADDB2C8238}"/>
      </w:docPartPr>
      <w:docPartBody>
        <w:p w:rsidR="000F7F05" w:rsidRDefault="00E53E60" w:rsidP="00E53E60">
          <w:pPr>
            <w:pStyle w:val="6FBFD1BE275845D0A70DD7C1A8C0F20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BB98B6C5864C7790D51F35F993A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648ED-59DB-49DD-96F1-C67567D95BC6}"/>
      </w:docPartPr>
      <w:docPartBody>
        <w:p w:rsidR="000F7F05" w:rsidRDefault="00E53E60" w:rsidP="00E53E60">
          <w:pPr>
            <w:pStyle w:val="AFBB98B6C5864C7790D51F35F993AC2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0C4C1E1F7742EA8133A0EB6C110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F5A3E-85BE-4452-BD96-C30733FA0B78}"/>
      </w:docPartPr>
      <w:docPartBody>
        <w:p w:rsidR="000F7F05" w:rsidRDefault="00E53E60" w:rsidP="00E53E60">
          <w:pPr>
            <w:pStyle w:val="180C4C1E1F7742EA8133A0EB6C11016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560E666C734FA298A9DF4C02783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051E7-D1A6-40C5-903C-7270C20FADEE}"/>
      </w:docPartPr>
      <w:docPartBody>
        <w:p w:rsidR="000F7F05" w:rsidRDefault="00E53E60" w:rsidP="00E53E60">
          <w:pPr>
            <w:pStyle w:val="D4560E666C734FA298A9DF4C027839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0D5A42338B4A79A842D4FFE5367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FEAEA-F4E1-41D7-B3FF-4EF8669CE87A}"/>
      </w:docPartPr>
      <w:docPartBody>
        <w:p w:rsidR="000F7F05" w:rsidRDefault="00E53E60" w:rsidP="00E53E60">
          <w:pPr>
            <w:pStyle w:val="C50D5A42338B4A79A842D4FFE5367B7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BE1A0B07C648A5BAD4455AC7612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BAD15-8B77-4703-AC0C-0AEB32243797}"/>
      </w:docPartPr>
      <w:docPartBody>
        <w:p w:rsidR="000F7F05" w:rsidRDefault="00E53E60" w:rsidP="00E53E60">
          <w:pPr>
            <w:pStyle w:val="C8BE1A0B07C648A5BAD4455AC7612A4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850C0F1B2346D392E15171C191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63193-F263-4E63-98A4-C4F2123146D7}"/>
      </w:docPartPr>
      <w:docPartBody>
        <w:p w:rsidR="000F7F05" w:rsidRDefault="00E53E60" w:rsidP="00E53E60">
          <w:pPr>
            <w:pStyle w:val="8B850C0F1B2346D392E15171C19152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7AD009838B43B7B2DEFE4E2A120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C64BF-A0F4-47D2-B6CB-3B2D6CBDC657}"/>
      </w:docPartPr>
      <w:docPartBody>
        <w:p w:rsidR="000F7F05" w:rsidRDefault="00E53E60" w:rsidP="00E53E60">
          <w:pPr>
            <w:pStyle w:val="1A7AD009838B43B7B2DEFE4E2A1207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BC17B8396843F5BB5550F46223E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A6CD-17B8-4713-B7F7-7FBD74302966}"/>
      </w:docPartPr>
      <w:docPartBody>
        <w:p w:rsidR="000F7F05" w:rsidRDefault="00E53E60" w:rsidP="00E53E60">
          <w:pPr>
            <w:pStyle w:val="7CBC17B8396843F5BB5550F46223E94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42C10D5546249AB99F5CB4DC05D2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CCCDC-0F04-4A0B-962A-91ABF1FD3D4D}"/>
      </w:docPartPr>
      <w:docPartBody>
        <w:p w:rsidR="000F7F05" w:rsidRDefault="00E53E60" w:rsidP="00E53E60">
          <w:pPr>
            <w:pStyle w:val="E42C10D5546249AB99F5CB4DC05D2F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B0806CCFD544DFB3C085A5E8AA6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D8CE3-A624-4B93-B50A-D3E60D05DE9D}"/>
      </w:docPartPr>
      <w:docPartBody>
        <w:p w:rsidR="000F7F05" w:rsidRDefault="00E53E60" w:rsidP="00E53E60">
          <w:pPr>
            <w:pStyle w:val="02B0806CCFD544DFB3C085A5E8AA6E1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540588DC3B46C2AD5CCD584E31D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DF30D-FD37-42A9-8C5B-AC9527E4FF00}"/>
      </w:docPartPr>
      <w:docPartBody>
        <w:p w:rsidR="000F7F05" w:rsidRDefault="00E53E60" w:rsidP="00E53E60">
          <w:pPr>
            <w:pStyle w:val="AC540588DC3B46C2AD5CCD584E31D7D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8836E02A0894A5E963D0B018A2B4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ED143-2AF9-4ED8-BB62-9E18200583A4}"/>
      </w:docPartPr>
      <w:docPartBody>
        <w:p w:rsidR="000F7F05" w:rsidRDefault="00E53E60" w:rsidP="00E53E60">
          <w:pPr>
            <w:pStyle w:val="08836E02A0894A5E963D0B018A2B417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D4AD027CB247F49B8044E5F03E2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A20DB-F1A4-45DB-8D84-38F7282E79A6}"/>
      </w:docPartPr>
      <w:docPartBody>
        <w:p w:rsidR="000F7F05" w:rsidRDefault="00E53E60" w:rsidP="00E53E60">
          <w:pPr>
            <w:pStyle w:val="C9D4AD027CB247F49B8044E5F03E24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5F316093534EE3A06E6C53932A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CE5AE-8860-4549-9A4A-F15FB7EE0DF2}"/>
      </w:docPartPr>
      <w:docPartBody>
        <w:p w:rsidR="000F7F05" w:rsidRDefault="00E53E60" w:rsidP="00E53E60">
          <w:pPr>
            <w:pStyle w:val="C25F316093534EE3A06E6C53932A108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3B0FD95133499AB3D0C0D932EB9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CEA9B-4094-4638-A321-EEA85A8C3811}"/>
      </w:docPartPr>
      <w:docPartBody>
        <w:p w:rsidR="000F7F05" w:rsidRDefault="00E53E60" w:rsidP="00E53E60">
          <w:pPr>
            <w:pStyle w:val="F13B0FD95133499AB3D0C0D932EB901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83E56907BC44AE49973AC2105B56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54381-F92C-48D1-99DC-CC1D5E26901A}"/>
      </w:docPartPr>
      <w:docPartBody>
        <w:p w:rsidR="000F7F05" w:rsidRDefault="00E53E60" w:rsidP="00E53E60">
          <w:pPr>
            <w:pStyle w:val="283E56907BC44AE49973AC2105B5668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70E41059F24CED8BBDDD4D3264C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402D0-3BF0-4AB1-AE7A-C8D0987CAC80}"/>
      </w:docPartPr>
      <w:docPartBody>
        <w:p w:rsidR="000F7F05" w:rsidRDefault="00E53E60" w:rsidP="00E53E60">
          <w:pPr>
            <w:pStyle w:val="6C70E41059F24CED8BBDDD4D3264C5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6CC70D885E45FA9612B34676114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13A9D-45E8-4DB4-8E7C-359BD524E3C8}"/>
      </w:docPartPr>
      <w:docPartBody>
        <w:p w:rsidR="000F7F05" w:rsidRDefault="00E53E60" w:rsidP="00E53E60">
          <w:pPr>
            <w:pStyle w:val="EF6CC70D885E45FA9612B34676114EB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0AFE8BD01C45FF8F889D69678ED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8B980-CCD0-4B24-9903-C58B69D0CC5D}"/>
      </w:docPartPr>
      <w:docPartBody>
        <w:p w:rsidR="000F7F05" w:rsidRDefault="00E53E60" w:rsidP="00E53E60">
          <w:pPr>
            <w:pStyle w:val="D70AFE8BD01C45FF8F889D69678ED3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47C5458E2C4F849E3CE91CE9F38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CC5F2-18B4-4FAF-9760-27D23A0F3F8F}"/>
      </w:docPartPr>
      <w:docPartBody>
        <w:p w:rsidR="000F7F05" w:rsidRDefault="00E53E60" w:rsidP="00E53E60">
          <w:pPr>
            <w:pStyle w:val="0847C5458E2C4F849E3CE91CE9F38D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E121B2DA0247EC903EC18931A4B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18824-268D-4BE1-AD9E-2D2F65A48CC6}"/>
      </w:docPartPr>
      <w:docPartBody>
        <w:p w:rsidR="000F7F05" w:rsidRDefault="00E53E60" w:rsidP="00E53E60">
          <w:pPr>
            <w:pStyle w:val="66E121B2DA0247EC903EC18931A4BE2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1A3EA0431645B2A5BD7DA39410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5C14F-A2A2-4C44-BE79-A53FF7E44D36}"/>
      </w:docPartPr>
      <w:docPartBody>
        <w:p w:rsidR="000F7F05" w:rsidRDefault="00E53E60" w:rsidP="00E53E60">
          <w:pPr>
            <w:pStyle w:val="FA1A3EA0431645B2A5BD7DA3941025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7E6772B9354EA69E36A8FE6BAF6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90005-17F8-48CB-9EC8-BDB141FD32AD}"/>
      </w:docPartPr>
      <w:docPartBody>
        <w:p w:rsidR="000F7F05" w:rsidRDefault="00E53E60" w:rsidP="00E53E60">
          <w:pPr>
            <w:pStyle w:val="CE7E6772B9354EA69E36A8FE6BAF604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152C0CFEDC4097AEF4C76051686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60940-C7AD-46FE-B9FA-106DD3602714}"/>
      </w:docPartPr>
      <w:docPartBody>
        <w:p w:rsidR="000F7F05" w:rsidRDefault="00E53E60" w:rsidP="00E53E60">
          <w:pPr>
            <w:pStyle w:val="12152C0CFEDC4097AEF4C760516862D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51D1CD43C9941E0B31760C9BAA0E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6B53A-188B-4DD0-AF47-98004A749DEE}"/>
      </w:docPartPr>
      <w:docPartBody>
        <w:p w:rsidR="000F7F05" w:rsidRDefault="00E53E60" w:rsidP="00E53E60">
          <w:pPr>
            <w:pStyle w:val="451D1CD43C9941E0B31760C9BAA0E5A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F64906E7574328A74A3B05400AD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AFC24-B1F1-401B-897C-8D50FDFA5FAA}"/>
      </w:docPartPr>
      <w:docPartBody>
        <w:p w:rsidR="000F7F05" w:rsidRDefault="00E53E60" w:rsidP="00E53E60">
          <w:pPr>
            <w:pStyle w:val="CAF64906E7574328A74A3B05400AD6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0E92A13E3214B37A4EB10496C181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8B64E-7828-4884-ADE4-2830A9FBA517}"/>
      </w:docPartPr>
      <w:docPartBody>
        <w:p w:rsidR="000F7F05" w:rsidRDefault="00E53E60" w:rsidP="00E53E60">
          <w:pPr>
            <w:pStyle w:val="20E92A13E3214B37A4EB10496C1810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8B7DF51FE1A4F2EA738212228B2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45985-F608-4B5F-81AB-BF0BE8D4F077}"/>
      </w:docPartPr>
      <w:docPartBody>
        <w:p w:rsidR="000F7F05" w:rsidRDefault="00E53E60" w:rsidP="00E53E60">
          <w:pPr>
            <w:pStyle w:val="98B7DF51FE1A4F2EA738212228B23C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D60FB4BD36421FB7A2C432C5559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13597-7176-41B0-968F-DD9A1D58CD96}"/>
      </w:docPartPr>
      <w:docPartBody>
        <w:p w:rsidR="000F7F05" w:rsidRDefault="00E53E60" w:rsidP="00E53E60">
          <w:pPr>
            <w:pStyle w:val="98D60FB4BD36421FB7A2C432C55590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1F35BC6197F4449A53CFA58F3E9D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00EDC-316D-427A-8F13-6FEC5EE9F390}"/>
      </w:docPartPr>
      <w:docPartBody>
        <w:p w:rsidR="000F7F05" w:rsidRDefault="00E53E60" w:rsidP="00E53E60">
          <w:pPr>
            <w:pStyle w:val="F1F35BC6197F4449A53CFA58F3E9D9C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A8C75C468F46AA92A48AC07A59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C1E1-3997-4D16-BACC-C5C84697AF5B}"/>
      </w:docPartPr>
      <w:docPartBody>
        <w:p w:rsidR="000F7F05" w:rsidRDefault="00E53E60" w:rsidP="00E53E60">
          <w:pPr>
            <w:pStyle w:val="F8A8C75C468F46AA92A48AC07A593CA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CD38CA4D51F4A13AEC7AFA32926F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5547E-A687-4F08-B5D0-CF5A4AAD7A9A}"/>
      </w:docPartPr>
      <w:docPartBody>
        <w:p w:rsidR="000F7F05" w:rsidRDefault="00E53E60" w:rsidP="00E53E60">
          <w:pPr>
            <w:pStyle w:val="3CD38CA4D51F4A13AEC7AFA32926F7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E24B45136B45AFA2468427509A8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E4CB-CE08-434D-9DA6-E171B6698550}"/>
      </w:docPartPr>
      <w:docPartBody>
        <w:p w:rsidR="000F7F05" w:rsidRDefault="00E53E60" w:rsidP="00E53E60">
          <w:pPr>
            <w:pStyle w:val="6BE24B45136B45AFA2468427509A8D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D356CF6E7D4027ACEDF648803E6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9ECC3-C65A-4641-A004-B7A7A38D8256}"/>
      </w:docPartPr>
      <w:docPartBody>
        <w:p w:rsidR="000F7F05" w:rsidRDefault="00E53E60" w:rsidP="00E53E60">
          <w:pPr>
            <w:pStyle w:val="5CD356CF6E7D4027ACEDF648803E6B1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D8D4E7512824A8E857A39BD93B52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17591-D029-40EC-A239-979A6B9D6C73}"/>
      </w:docPartPr>
      <w:docPartBody>
        <w:p w:rsidR="000F7F05" w:rsidRDefault="00E53E60" w:rsidP="00E53E60">
          <w:pPr>
            <w:pStyle w:val="1D8D4E7512824A8E857A39BD93B52FA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F6A488C3954D3E83EDF66F04792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CDCFB-798E-4768-B423-660BC072F8EF}"/>
      </w:docPartPr>
      <w:docPartBody>
        <w:p w:rsidR="000F7F05" w:rsidRDefault="00E53E60" w:rsidP="00E53E60">
          <w:pPr>
            <w:pStyle w:val="13F6A488C3954D3E83EDF66F047920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1F89BBFB3C40C4B978B00AC98D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D73DF-2528-42D0-96E1-94B6557F7755}"/>
      </w:docPartPr>
      <w:docPartBody>
        <w:p w:rsidR="000F7F05" w:rsidRDefault="00E53E60" w:rsidP="00E53E60">
          <w:pPr>
            <w:pStyle w:val="A71F89BBFB3C40C4B978B00AC98D1C4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51E690F60D4DC4AF94942B4F4E9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1171E-1DC6-4FF0-B22B-3D0ADFCD1835}"/>
      </w:docPartPr>
      <w:docPartBody>
        <w:p w:rsidR="000F7F05" w:rsidRDefault="00E53E60" w:rsidP="00E53E60">
          <w:pPr>
            <w:pStyle w:val="F951E690F60D4DC4AF94942B4F4E91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CC70557D4354D819AF1D7C3A72B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1A95C-BB77-4EB5-B72A-F99CA6E10305}"/>
      </w:docPartPr>
      <w:docPartBody>
        <w:p w:rsidR="000F7F05" w:rsidRDefault="00E53E60" w:rsidP="00E53E60">
          <w:pPr>
            <w:pStyle w:val="1CC70557D4354D819AF1D7C3A72B8AE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47A282AC7E4156ADB873D62F531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AD6F8-FFF0-4A57-9093-D22D81EAA31C}"/>
      </w:docPartPr>
      <w:docPartBody>
        <w:p w:rsidR="000F7F05" w:rsidRDefault="00E53E60" w:rsidP="00E53E60">
          <w:pPr>
            <w:pStyle w:val="7747A282AC7E4156ADB873D62F53159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66BF98890CA4710ABC753A67ED49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7B509-DC0D-4052-A8E1-1D054C725BB2}"/>
      </w:docPartPr>
      <w:docPartBody>
        <w:p w:rsidR="000F7F05" w:rsidRDefault="00E53E60" w:rsidP="00E53E60">
          <w:pPr>
            <w:pStyle w:val="D66BF98890CA4710ABC753A67ED496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3201ADC93E4AC29C5B0D3CAD780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A05FF-CF0F-4A45-8985-0EB32D0DFBFC}"/>
      </w:docPartPr>
      <w:docPartBody>
        <w:p w:rsidR="000F7F05" w:rsidRDefault="00E53E60" w:rsidP="00E53E60">
          <w:pPr>
            <w:pStyle w:val="C23201ADC93E4AC29C5B0D3CAD7804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6267F6FC3A45668D571FFB388CC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DE36C-D978-4E82-B5D5-366539BF1BDA}"/>
      </w:docPartPr>
      <w:docPartBody>
        <w:p w:rsidR="000F7F05" w:rsidRDefault="00E53E60" w:rsidP="00E53E60">
          <w:pPr>
            <w:pStyle w:val="EC6267F6FC3A45668D571FFB388CC47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1F4B8433914799BD3B43CCDCCF5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026DB-D959-448A-9A59-BE81BE60ED0F}"/>
      </w:docPartPr>
      <w:docPartBody>
        <w:p w:rsidR="000F7F05" w:rsidRDefault="00E53E60" w:rsidP="00E53E60">
          <w:pPr>
            <w:pStyle w:val="CD1F4B8433914799BD3B43CCDCCF5C5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D49B867DBA3470DAE14A02828C45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A3959-704D-4E3C-8448-38737E5716D8}"/>
      </w:docPartPr>
      <w:docPartBody>
        <w:p w:rsidR="000F7F05" w:rsidRDefault="00E53E60" w:rsidP="00E53E60">
          <w:pPr>
            <w:pStyle w:val="4D49B867DBA3470DAE14A02828C4579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D44498453D4BD2921A9747666D4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8A9FB-84FF-4121-9947-D6BF31CE3F96}"/>
      </w:docPartPr>
      <w:docPartBody>
        <w:p w:rsidR="000F7F05" w:rsidRDefault="00E53E60" w:rsidP="00E53E60">
          <w:pPr>
            <w:pStyle w:val="ECD44498453D4BD2921A9747666D461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D51E4DC1E24A05AA08DF35395C4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8227-224B-4D90-A270-EA9270E63688}"/>
      </w:docPartPr>
      <w:docPartBody>
        <w:p w:rsidR="000F7F05" w:rsidRDefault="00E53E60" w:rsidP="00E53E60">
          <w:pPr>
            <w:pStyle w:val="A3D51E4DC1E24A05AA08DF35395C41E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D0736BD033846E3B4F72AE017FA0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B8C6A-0E8F-4644-B9EC-990559CF8920}"/>
      </w:docPartPr>
      <w:docPartBody>
        <w:p w:rsidR="000F7F05" w:rsidRDefault="00E53E60" w:rsidP="00E53E60">
          <w:pPr>
            <w:pStyle w:val="9D0736BD033846E3B4F72AE017FA07AC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D4502CC6E3543BDB256579C795CD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2795A-C374-48EE-BDBB-8E3BC232804E}"/>
      </w:docPartPr>
      <w:docPartBody>
        <w:p w:rsidR="000F7F05" w:rsidRDefault="00E53E60" w:rsidP="00E53E60">
          <w:pPr>
            <w:pStyle w:val="9D4502CC6E3543BDB256579C795CDDB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5E9A9F15C14A88BE34A7DC1C41B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EAD58-0C6D-49A3-A837-909113810E65}"/>
      </w:docPartPr>
      <w:docPartBody>
        <w:p w:rsidR="000F7F05" w:rsidRDefault="00E53E60" w:rsidP="00E53E60">
          <w:pPr>
            <w:pStyle w:val="3C5E9A9F15C14A88BE34A7DC1C41B82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CF18A2B4FD4F1B910CE913174EE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AA8BE-55DB-48AE-A2FA-5B82FD551A4D}"/>
      </w:docPartPr>
      <w:docPartBody>
        <w:p w:rsidR="000F7F05" w:rsidRDefault="00E53E60" w:rsidP="00E53E60">
          <w:pPr>
            <w:pStyle w:val="86CF18A2B4FD4F1B910CE913174EE29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836BFD80DB4B9988A35021BCC5E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7A4B6-6723-4543-B6BD-4C3B3C55412B}"/>
      </w:docPartPr>
      <w:docPartBody>
        <w:p w:rsidR="000F7F05" w:rsidRDefault="00E53E60" w:rsidP="00E53E60">
          <w:pPr>
            <w:pStyle w:val="27836BFD80DB4B9988A35021BCC5E38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16CFBCE040441D08FA9454A5D21E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4ACA-ADC9-43CE-9CE2-5DB68ED3B1D2}"/>
      </w:docPartPr>
      <w:docPartBody>
        <w:p w:rsidR="000F7F05" w:rsidRDefault="00E53E60" w:rsidP="00E53E60">
          <w:pPr>
            <w:pStyle w:val="116CFBCE040441D08FA9454A5D21E6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BEAC561CC04087A78965BEE9E83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E1D90-E6BB-4D1C-82FC-C7AB80C15165}"/>
      </w:docPartPr>
      <w:docPartBody>
        <w:p w:rsidR="000F7F05" w:rsidRDefault="00E53E60" w:rsidP="00E53E60">
          <w:pPr>
            <w:pStyle w:val="F1BEAC561CC04087A78965BEE9E833F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981D67D943D47779F7D95DC339BD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F1177-7C0F-4160-9F29-015895B11EAF}"/>
      </w:docPartPr>
      <w:docPartBody>
        <w:p w:rsidR="000F7F05" w:rsidRDefault="00E53E60" w:rsidP="00E53E60">
          <w:pPr>
            <w:pStyle w:val="1981D67D943D47779F7D95DC339BD1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10A70B8E2A4B83BA68A34273AC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E47C8-EF20-499F-9E57-029EB5AD99E9}"/>
      </w:docPartPr>
      <w:docPartBody>
        <w:p w:rsidR="000F7F05" w:rsidRDefault="00E53E60" w:rsidP="00E53E60">
          <w:pPr>
            <w:pStyle w:val="E410A70B8E2A4B83BA68A34273ACFE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5B1A0454174BE3B4D5A1442248D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7514-CECF-4CF7-857F-59DB28F43C25}"/>
      </w:docPartPr>
      <w:docPartBody>
        <w:p w:rsidR="000F7F05" w:rsidRDefault="00E53E60" w:rsidP="00E53E60">
          <w:pPr>
            <w:pStyle w:val="865B1A0454174BE3B4D5A1442248D09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E851E1273C425B8B3D9ECD87C5C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FC5C2-A412-405F-8FF5-5179E8F733BC}"/>
      </w:docPartPr>
      <w:docPartBody>
        <w:p w:rsidR="000F7F05" w:rsidRDefault="00E53E60" w:rsidP="00E53E60">
          <w:pPr>
            <w:pStyle w:val="14E851E1273C425B8B3D9ECD87C5C1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58C69D97744945B428F38C2822E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FD667-836F-48BD-ADED-BB03501EC2CD}"/>
      </w:docPartPr>
      <w:docPartBody>
        <w:p w:rsidR="000F7F05" w:rsidRDefault="00E53E60" w:rsidP="00E53E60">
          <w:pPr>
            <w:pStyle w:val="6658C69D97744945B428F38C2822E3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914FB580124E68A9081C994F5D6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2AC47-5F77-45A1-8E3C-A9EFCFE2880C}"/>
      </w:docPartPr>
      <w:docPartBody>
        <w:p w:rsidR="000F7F05" w:rsidRDefault="00E53E60" w:rsidP="00E53E60">
          <w:pPr>
            <w:pStyle w:val="C8914FB580124E68A9081C994F5D684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3F62C4679545F2A1DE7869D3FF9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88B4F-7472-415C-9BD8-222E83F4CE32}"/>
      </w:docPartPr>
      <w:docPartBody>
        <w:p w:rsidR="000F7F05" w:rsidRDefault="00E53E60" w:rsidP="00E53E60">
          <w:pPr>
            <w:pStyle w:val="0F3F62C4679545F2A1DE7869D3FF93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9AA1A4604047589B9F2F9DEDBAB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390B6-EF0E-4AA0-9DD4-B570B69D2236}"/>
      </w:docPartPr>
      <w:docPartBody>
        <w:p w:rsidR="000F7F05" w:rsidRDefault="00E53E60" w:rsidP="00E53E60">
          <w:pPr>
            <w:pStyle w:val="609AA1A4604047589B9F2F9DEDBAB2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1DE320DDDF42079BCCBF25245F3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48A44-024E-497F-8281-D11A1EFD163B}"/>
      </w:docPartPr>
      <w:docPartBody>
        <w:p w:rsidR="000F7F05" w:rsidRDefault="00E53E60" w:rsidP="00E53E60">
          <w:pPr>
            <w:pStyle w:val="401DE320DDDF42079BCCBF25245F323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6FCCEB4E6AC404685E8AB033C54A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9C44C-3228-45EA-8C1E-191CCF4629A7}"/>
      </w:docPartPr>
      <w:docPartBody>
        <w:p w:rsidR="000F7F05" w:rsidRDefault="00E53E60" w:rsidP="00E53E60">
          <w:pPr>
            <w:pStyle w:val="86FCCEB4E6AC404685E8AB033C54AFD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8604FD5C414BB38A5E8EE711294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20859-B087-4D4B-9DDD-F3E4E31F03CF}"/>
      </w:docPartPr>
      <w:docPartBody>
        <w:p w:rsidR="000F7F05" w:rsidRDefault="00E53E60" w:rsidP="00E53E60">
          <w:pPr>
            <w:pStyle w:val="A58604FD5C414BB38A5E8EE711294C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0369293E344317B6C680349071B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7695A-B1DD-4833-997C-01567CF10E0B}"/>
      </w:docPartPr>
      <w:docPartBody>
        <w:p w:rsidR="000F7F05" w:rsidRDefault="00E53E60" w:rsidP="00E53E60">
          <w:pPr>
            <w:pStyle w:val="C70369293E344317B6C680349071B1B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5AF05FE29E4FD9BA4DB6927290E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D1FC1-19AD-470E-8EDE-0F7C123432D4}"/>
      </w:docPartPr>
      <w:docPartBody>
        <w:p w:rsidR="000F7F05" w:rsidRDefault="00E53E60" w:rsidP="00E53E60">
          <w:pPr>
            <w:pStyle w:val="F75AF05FE29E4FD9BA4DB6927290EE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C9D09A4C9164F248D7450B4FE192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88813-2E15-4F69-8CDE-3C2CD1F201A2}"/>
      </w:docPartPr>
      <w:docPartBody>
        <w:p w:rsidR="000F7F05" w:rsidRDefault="00E53E60" w:rsidP="00E53E60">
          <w:pPr>
            <w:pStyle w:val="FC9D09A4C9164F248D7450B4FE1921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04B01A643B498F9DC2F0809B30F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FCBA9-70F3-4BD8-B1F7-429D47830851}"/>
      </w:docPartPr>
      <w:docPartBody>
        <w:p w:rsidR="000F7F05" w:rsidRDefault="00E53E60" w:rsidP="00E53E60">
          <w:pPr>
            <w:pStyle w:val="2304B01A643B498F9DC2F0809B30F8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80B20286D741FBB420DC19CB678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E4BC5-5798-446C-84B7-E223F5FA20F4}"/>
      </w:docPartPr>
      <w:docPartBody>
        <w:p w:rsidR="000F7F05" w:rsidRDefault="00E53E60" w:rsidP="00E53E60">
          <w:pPr>
            <w:pStyle w:val="4B80B20286D741FBB420DC19CB678C3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E1E06D086546078BAB41BE8012A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428D1-0913-4257-96E2-8C7428DEFE65}"/>
      </w:docPartPr>
      <w:docPartBody>
        <w:p w:rsidR="000F7F05" w:rsidRDefault="00E53E60" w:rsidP="00E53E60">
          <w:pPr>
            <w:pStyle w:val="B7E1E06D086546078BAB41BE8012A01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B1D51A951B4F6BA67D9AC238D6B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9947-8DEA-4136-87CE-D34136ACB0C7}"/>
      </w:docPartPr>
      <w:docPartBody>
        <w:p w:rsidR="000F7F05" w:rsidRDefault="00E53E60" w:rsidP="00E53E60">
          <w:pPr>
            <w:pStyle w:val="A9B1D51A951B4F6BA67D9AC238D6BB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9FBCBD992E40E1A37ED6FB1FEE2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9A2FA-4897-4BE7-A4B0-BEA3F9B8E09A}"/>
      </w:docPartPr>
      <w:docPartBody>
        <w:p w:rsidR="000F7F05" w:rsidRDefault="00E53E60" w:rsidP="00E53E60">
          <w:pPr>
            <w:pStyle w:val="D69FBCBD992E40E1A37ED6FB1FEE2D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0B746817D44C79B6D3F0580DE47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79E04-EBCB-4AEF-9E5B-79D645E41550}"/>
      </w:docPartPr>
      <w:docPartBody>
        <w:p w:rsidR="000F7F05" w:rsidRDefault="00E53E60" w:rsidP="00E53E60">
          <w:pPr>
            <w:pStyle w:val="370B746817D44C79B6D3F0580DE47F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A5E2049F2546E2A621CB3316479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D11CB-7A08-4F08-98DD-7C412D761404}"/>
      </w:docPartPr>
      <w:docPartBody>
        <w:p w:rsidR="000F7F05" w:rsidRDefault="00E53E60" w:rsidP="00E53E60">
          <w:pPr>
            <w:pStyle w:val="14A5E2049F2546E2A621CB331647965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FAC132B9EF14201905ED6E66B56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B4B1F-0EDE-4630-8728-CA84367C7966}"/>
      </w:docPartPr>
      <w:docPartBody>
        <w:p w:rsidR="000F7F05" w:rsidRDefault="00E53E60" w:rsidP="00E53E60">
          <w:pPr>
            <w:pStyle w:val="0FAC132B9EF14201905ED6E66B56B5E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6349EC0B4B4071AFAF36E4EDE4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B5A48-89CF-425A-8294-3A82C5D1E3BA}"/>
      </w:docPartPr>
      <w:docPartBody>
        <w:p w:rsidR="000F7F05" w:rsidRDefault="00E53E60" w:rsidP="00E53E60">
          <w:pPr>
            <w:pStyle w:val="5B6349EC0B4B4071AFAF36E4EDE40E9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A88D33E2FE43B4A12F13B596B67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4583D-1197-47E5-9753-15E7F5ACA269}"/>
      </w:docPartPr>
      <w:docPartBody>
        <w:p w:rsidR="000F7F05" w:rsidRDefault="00E53E60" w:rsidP="00E53E60">
          <w:pPr>
            <w:pStyle w:val="6FA88D33E2FE43B4A12F13B596B674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7D662D105348D3B0AA719E36CF7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80CFF-CD5C-4F49-81BF-B392E5AE24ED}"/>
      </w:docPartPr>
      <w:docPartBody>
        <w:p w:rsidR="000F7F05" w:rsidRDefault="00E53E60" w:rsidP="00E53E60">
          <w:pPr>
            <w:pStyle w:val="C77D662D105348D3B0AA719E36CF708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CAD7F5EF604E4DA163868BD0E16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4837A-1586-4087-A32E-ABDD74C6796B}"/>
      </w:docPartPr>
      <w:docPartBody>
        <w:p w:rsidR="000F7F05" w:rsidRDefault="00E53E60" w:rsidP="00E53E60">
          <w:pPr>
            <w:pStyle w:val="76CAD7F5EF604E4DA163868BD0E164D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FB3D9EDE6744C7B1FA440B13E91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2C823-EFBB-42D3-9E2D-B3B57E09FBF3}"/>
      </w:docPartPr>
      <w:docPartBody>
        <w:p w:rsidR="000F7F05" w:rsidRDefault="00E53E60" w:rsidP="00E53E60">
          <w:pPr>
            <w:pStyle w:val="B8FB3D9EDE6744C7B1FA440B13E91AE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566ECB929E463BA2274E30D4272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58A61-C743-4352-A8FA-8761B6C8156F}"/>
      </w:docPartPr>
      <w:docPartBody>
        <w:p w:rsidR="000F7F05" w:rsidRDefault="00E53E60" w:rsidP="00E53E60">
          <w:pPr>
            <w:pStyle w:val="8C566ECB929E463BA2274E30D427264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E071D6E3734C6D938B095502523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92CE7-2DC2-4EBF-BB1B-5761F7758312}"/>
      </w:docPartPr>
      <w:docPartBody>
        <w:p w:rsidR="000F7F05" w:rsidRDefault="00E53E60" w:rsidP="00E53E60">
          <w:pPr>
            <w:pStyle w:val="C4E071D6E3734C6D938B0955025234D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63FD1A533C46BDB4D5FCBA54DFE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52CB6-E0CC-49FA-A258-E56E23A1F37A}"/>
      </w:docPartPr>
      <w:docPartBody>
        <w:p w:rsidR="000F7F05" w:rsidRDefault="00E53E60" w:rsidP="00E53E60">
          <w:pPr>
            <w:pStyle w:val="B063FD1A533C46BDB4D5FCBA54DFE3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4212481FAE48408CE7602772C7F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A64B-BCA7-4E27-89A3-5E1C725BFB76}"/>
      </w:docPartPr>
      <w:docPartBody>
        <w:p w:rsidR="000F7F05" w:rsidRDefault="00E53E60" w:rsidP="00E53E60">
          <w:pPr>
            <w:pStyle w:val="264212481FAE48408CE7602772C7F3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F705ABC04F145ACB3B891D2C73E7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EE289-83E0-42B8-BCA1-3108C5E1E954}"/>
      </w:docPartPr>
      <w:docPartBody>
        <w:p w:rsidR="000F7F05" w:rsidRDefault="00E53E60" w:rsidP="00E53E60">
          <w:pPr>
            <w:pStyle w:val="3F705ABC04F145ACB3B891D2C73E7F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0CEA2EA0374421AC63FC8BA1A9C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E1087-5978-4659-85AA-F1793AA4FF67}"/>
      </w:docPartPr>
      <w:docPartBody>
        <w:p w:rsidR="000F7F05" w:rsidRDefault="00E53E60" w:rsidP="00E53E60">
          <w:pPr>
            <w:pStyle w:val="7C0CEA2EA0374421AC63FC8BA1A9CE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3740DB127041E2AB0C3AC45BE21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8C7F0-4185-4621-9128-76F6F2E5C8A3}"/>
      </w:docPartPr>
      <w:docPartBody>
        <w:p w:rsidR="000F7F05" w:rsidRDefault="00E53E60" w:rsidP="00E53E60">
          <w:pPr>
            <w:pStyle w:val="CC3740DB127041E2AB0C3AC45BE215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873E82C6F644AB97C107DB565C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D16E6-35D1-4E3E-8891-CFD601F9DE0E}"/>
      </w:docPartPr>
      <w:docPartBody>
        <w:p w:rsidR="000F7F05" w:rsidRDefault="00E53E60" w:rsidP="00E53E60">
          <w:pPr>
            <w:pStyle w:val="EC873E82C6F644AB97C107DB565C0D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C7F3192F29400FAA65721F574C7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7C77A-06FC-48CB-B236-0F9C1D841B93}"/>
      </w:docPartPr>
      <w:docPartBody>
        <w:p w:rsidR="000F7F05" w:rsidRDefault="00E53E60" w:rsidP="00E53E60">
          <w:pPr>
            <w:pStyle w:val="7BC7F3192F29400FAA65721F574C7D0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FD7AF778BF4475BEBACC87354C4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B738D-5BA8-42D8-A774-BC36475B9D08}"/>
      </w:docPartPr>
      <w:docPartBody>
        <w:p w:rsidR="000F7F05" w:rsidRDefault="00E53E60" w:rsidP="00E53E60">
          <w:pPr>
            <w:pStyle w:val="26FD7AF778BF4475BEBACC87354C44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0F38D045C84401F9A648E251C2B1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90B1A-ABEE-4C11-8D03-CE1D8E90A9FE}"/>
      </w:docPartPr>
      <w:docPartBody>
        <w:p w:rsidR="000F7F05" w:rsidRDefault="00E53E60" w:rsidP="00E53E60">
          <w:pPr>
            <w:pStyle w:val="E0F38D045C84401F9A648E251C2B1C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810BCB32BD4AED832CA5ACE5FB0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112DE-1676-4422-81BB-1B50696A40C4}"/>
      </w:docPartPr>
      <w:docPartBody>
        <w:p w:rsidR="000F7F05" w:rsidRDefault="00E53E60" w:rsidP="00E53E60">
          <w:pPr>
            <w:pStyle w:val="25810BCB32BD4AED832CA5ACE5FB09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4E7E1B0C5743F4AA880B4D8D13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E2909-7EA9-440F-BC46-CCA532314367}"/>
      </w:docPartPr>
      <w:docPartBody>
        <w:p w:rsidR="000F7F05" w:rsidRDefault="00E53E60" w:rsidP="00E53E60">
          <w:pPr>
            <w:pStyle w:val="6E4E7E1B0C5743F4AA880B4D8D132BC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540C1B60C5146A380366AC048F45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26753-DB7D-48D6-A173-599CA437BFBA}"/>
      </w:docPartPr>
      <w:docPartBody>
        <w:p w:rsidR="000F7F05" w:rsidRDefault="00E53E60" w:rsidP="00E53E60">
          <w:pPr>
            <w:pStyle w:val="6540C1B60C5146A380366AC048F454F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A1369058E948B5B21A5EA5D5CE3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AFC8F-9085-4F7F-A256-D26F91E2CE0A}"/>
      </w:docPartPr>
      <w:docPartBody>
        <w:p w:rsidR="000F7F05" w:rsidRDefault="00E53E60" w:rsidP="00E53E60">
          <w:pPr>
            <w:pStyle w:val="FBA1369058E948B5B21A5EA5D5CE323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DB11D44AE74EC49AC4970A57AC7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FDC1-9ED6-4EE5-B6EB-BE492AE7FC5B}"/>
      </w:docPartPr>
      <w:docPartBody>
        <w:p w:rsidR="000F7F05" w:rsidRDefault="00E53E60" w:rsidP="00E53E60">
          <w:pPr>
            <w:pStyle w:val="9BDB11D44AE74EC49AC4970A57AC7ED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C71251ED3C4C28A339974213E80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BB428-7FD6-401E-BF7C-CC579CEB9A4A}"/>
      </w:docPartPr>
      <w:docPartBody>
        <w:p w:rsidR="000F7F05" w:rsidRDefault="00E53E60" w:rsidP="00E53E60">
          <w:pPr>
            <w:pStyle w:val="DBC71251ED3C4C28A339974213E80C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2E7579AFB64B4D9C8BD15F85EBB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3329E-2478-4AD1-B8B9-21797DCB28F9}"/>
      </w:docPartPr>
      <w:docPartBody>
        <w:p w:rsidR="000F7F05" w:rsidRDefault="00E53E60" w:rsidP="00E53E60">
          <w:pPr>
            <w:pStyle w:val="042E7579AFB64B4D9C8BD15F85EBB1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9FCDE2007D406486FDCD866672A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5F3A-CF95-4FD9-9587-EEAECC42706E}"/>
      </w:docPartPr>
      <w:docPartBody>
        <w:p w:rsidR="000F7F05" w:rsidRDefault="00E53E60" w:rsidP="00E53E60">
          <w:pPr>
            <w:pStyle w:val="739FCDE2007D406486FDCD866672A8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2AACCBA2054B6F86A072ECCDDC9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9C161-E558-4B47-9186-7FA6D318C61D}"/>
      </w:docPartPr>
      <w:docPartBody>
        <w:p w:rsidR="000F7F05" w:rsidRDefault="00E53E60" w:rsidP="00E53E60">
          <w:pPr>
            <w:pStyle w:val="852AACCBA2054B6F86A072ECCDDC977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3512AAFD41D49FDBAD1C4BE06891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13C66-BA23-4A22-A198-1E5B7D06D74F}"/>
      </w:docPartPr>
      <w:docPartBody>
        <w:p w:rsidR="000F7F05" w:rsidRDefault="00E53E60" w:rsidP="00E53E60">
          <w:pPr>
            <w:pStyle w:val="63512AAFD41D49FDBAD1C4BE068912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20D13C44994F1299CB8D7476B39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0CAF9-983B-437A-8E89-B73AC079C85B}"/>
      </w:docPartPr>
      <w:docPartBody>
        <w:p w:rsidR="000F7F05" w:rsidRDefault="00E53E60" w:rsidP="00E53E60">
          <w:pPr>
            <w:pStyle w:val="7720D13C44994F1299CB8D7476B393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016B588A1F43FE9439AF69E4C43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A5083-5008-483C-B44D-C93B8B6E6132}"/>
      </w:docPartPr>
      <w:docPartBody>
        <w:p w:rsidR="000F7F05" w:rsidRDefault="00E53E60" w:rsidP="00E53E60">
          <w:pPr>
            <w:pStyle w:val="72016B588A1F43FE9439AF69E4C431B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9E7A9FA2BCA4C77999505A9134F6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64195-9872-4B06-B93D-103C2DBBB3B7}"/>
      </w:docPartPr>
      <w:docPartBody>
        <w:p w:rsidR="000F7F05" w:rsidRDefault="00E53E60" w:rsidP="00E53E60">
          <w:pPr>
            <w:pStyle w:val="C9E7A9FA2BCA4C77999505A9134F60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6B716A6FDD46EE8CC9EACACB905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15BE0-C692-424E-9797-2D4187A743BE}"/>
      </w:docPartPr>
      <w:docPartBody>
        <w:p w:rsidR="000F7F05" w:rsidRDefault="00E53E60" w:rsidP="00E53E60">
          <w:pPr>
            <w:pStyle w:val="2C6B716A6FDD46EE8CC9EACACB905D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32DED90AC7408484E6D6489C102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D04FF-225B-4EA3-94F4-F5611F884973}"/>
      </w:docPartPr>
      <w:docPartBody>
        <w:p w:rsidR="000F7F05" w:rsidRDefault="00E53E60" w:rsidP="00E53E60">
          <w:pPr>
            <w:pStyle w:val="AE32DED90AC7408484E6D6489C1020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DA738375EA4A9085CAB5ACB4665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B79BB-4D85-4FCB-959F-C71C9490F619}"/>
      </w:docPartPr>
      <w:docPartBody>
        <w:p w:rsidR="000F7F05" w:rsidRDefault="00E53E60" w:rsidP="00E53E60">
          <w:pPr>
            <w:pStyle w:val="DADA738375EA4A9085CAB5ACB46655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8F35B181A24BD4926293941CE5A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9D05A-FC5C-4132-B5A1-43040CD2F376}"/>
      </w:docPartPr>
      <w:docPartBody>
        <w:p w:rsidR="000F7F05" w:rsidRDefault="00E53E60" w:rsidP="00E53E60">
          <w:pPr>
            <w:pStyle w:val="DF8F35B181A24BD4926293941CE5AA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499A8212CA44C7BD4043D45C677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3CE66-3EB9-4420-B42C-4A129E07BD9A}"/>
      </w:docPartPr>
      <w:docPartBody>
        <w:p w:rsidR="000F7F05" w:rsidRDefault="00E53E60" w:rsidP="00E53E60">
          <w:pPr>
            <w:pStyle w:val="E6499A8212CA44C7BD4043D45C67780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AA664F4A2A54B3F9A071EC86C69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7174D-B294-4624-AD3A-85B373CDE0C1}"/>
      </w:docPartPr>
      <w:docPartBody>
        <w:p w:rsidR="000F7F05" w:rsidRDefault="00E53E60" w:rsidP="00E53E60">
          <w:pPr>
            <w:pStyle w:val="BAA664F4A2A54B3F9A071EC86C697BF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A50649B0DD4A639E42AF8E55564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58615-DA45-4CC5-9E2C-EB9DC21D5C32}"/>
      </w:docPartPr>
      <w:docPartBody>
        <w:p w:rsidR="000F7F05" w:rsidRDefault="00E53E60" w:rsidP="00E53E60">
          <w:pPr>
            <w:pStyle w:val="FEA50649B0DD4A639E42AF8E55564B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C343AF415FF44A6A382C8FC9F87B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A3245-3DAB-4733-BE7B-FCF322D362EC}"/>
      </w:docPartPr>
      <w:docPartBody>
        <w:p w:rsidR="000F7F05" w:rsidRDefault="00E53E60" w:rsidP="00E53E60">
          <w:pPr>
            <w:pStyle w:val="CC343AF415FF44A6A382C8FC9F87B87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D3AE412DDB4D9ABB247DC76543E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49005-4477-4C35-9249-C0F04ABFF3A9}"/>
      </w:docPartPr>
      <w:docPartBody>
        <w:p w:rsidR="000F7F05" w:rsidRDefault="00E53E60" w:rsidP="00E53E60">
          <w:pPr>
            <w:pStyle w:val="6ED3AE412DDB4D9ABB247DC76543E5B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64642314124B178CF7389E12FAE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78ECE-9B80-4227-8F59-2176FFDD4550}"/>
      </w:docPartPr>
      <w:docPartBody>
        <w:p w:rsidR="000F7F05" w:rsidRDefault="00E53E60" w:rsidP="00E53E60">
          <w:pPr>
            <w:pStyle w:val="B664642314124B178CF7389E12FAE7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DA590AE00E48808BE9690C21205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232CC-A74A-4BAA-A63E-BE02B3EA56C4}"/>
      </w:docPartPr>
      <w:docPartBody>
        <w:p w:rsidR="000F7F05" w:rsidRDefault="00E53E60" w:rsidP="00E53E60">
          <w:pPr>
            <w:pStyle w:val="CEDA590AE00E48808BE9690C212059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4DC3AE5FFC4B27AFA271160139E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F74F0-36B4-4F9E-9C4D-AA7B2E4D332E}"/>
      </w:docPartPr>
      <w:docPartBody>
        <w:p w:rsidR="000F7F05" w:rsidRDefault="00E53E60" w:rsidP="00E53E60">
          <w:pPr>
            <w:pStyle w:val="054DC3AE5FFC4B27AFA271160139E95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7182EAD97C4507839CB5F151C7F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157E6-5249-47FF-8195-8826C9A43C88}"/>
      </w:docPartPr>
      <w:docPartBody>
        <w:p w:rsidR="000F7F05" w:rsidRDefault="00E53E60" w:rsidP="00E53E60">
          <w:pPr>
            <w:pStyle w:val="827182EAD97C4507839CB5F151C7F2D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3207092E4E41679DA849DE74FF9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46FB7-13F2-4161-9E29-A4AE4ED720E9}"/>
      </w:docPartPr>
      <w:docPartBody>
        <w:p w:rsidR="000F7F05" w:rsidRDefault="00E53E60" w:rsidP="00E53E60">
          <w:pPr>
            <w:pStyle w:val="4A3207092E4E41679DA849DE74FF95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E49A84CD7947769933CE9CA316E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AFEF-3826-48A3-B943-D1FE91A4249B}"/>
      </w:docPartPr>
      <w:docPartBody>
        <w:p w:rsidR="000F7F05" w:rsidRDefault="00E53E60" w:rsidP="00E53E60">
          <w:pPr>
            <w:pStyle w:val="C8E49A84CD7947769933CE9CA316EF1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37CDA0B394D4600ADE79C12630B4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A2DC-F014-499D-BA80-CC14532EF1D7}"/>
      </w:docPartPr>
      <w:docPartBody>
        <w:p w:rsidR="000F7F05" w:rsidRDefault="00E53E60" w:rsidP="00E53E60">
          <w:pPr>
            <w:pStyle w:val="337CDA0B394D4600ADE79C12630B42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E805B49368401B93BCAA72D970A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38EBB-A7E6-4EB9-BA24-1E2D098C500E}"/>
      </w:docPartPr>
      <w:docPartBody>
        <w:p w:rsidR="000F7F05" w:rsidRDefault="00E53E60" w:rsidP="00E53E60">
          <w:pPr>
            <w:pStyle w:val="25E805B49368401B93BCAA72D970AE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59A574D64A4E3884DC7FB6DE5B9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53E2C-FA2D-4721-98C6-B432A9578BE8}"/>
      </w:docPartPr>
      <w:docPartBody>
        <w:p w:rsidR="000F7F05" w:rsidRDefault="00E53E60" w:rsidP="00E53E60">
          <w:pPr>
            <w:pStyle w:val="7F59A574D64A4E3884DC7FB6DE5B98C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5EE7531ED104045B944B6B9DA338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ED294-4AD1-406E-96F1-576F19097CAB}"/>
      </w:docPartPr>
      <w:docPartBody>
        <w:p w:rsidR="000F7F05" w:rsidRDefault="00E53E60" w:rsidP="00E53E60">
          <w:pPr>
            <w:pStyle w:val="E5EE7531ED104045B944B6B9DA338CF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F8225C6BA34651A11385A02758F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CEF80-F854-4D44-A516-ECB487FD0A66}"/>
      </w:docPartPr>
      <w:docPartBody>
        <w:p w:rsidR="000F7F05" w:rsidRDefault="00E53E60" w:rsidP="00E53E60">
          <w:pPr>
            <w:pStyle w:val="3CF8225C6BA34651A11385A02758F3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295370847C47A2B6A74DC4612BC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4C721-9A59-451D-9A28-6058A7D1D135}"/>
      </w:docPartPr>
      <w:docPartBody>
        <w:p w:rsidR="000F7F05" w:rsidRDefault="00E53E60" w:rsidP="00E53E60">
          <w:pPr>
            <w:pStyle w:val="8E295370847C47A2B6A74DC4612BC52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34C246520B0441F900F1CA36A3F8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88D5B-022B-456E-8A94-069B3D731DF5}"/>
      </w:docPartPr>
      <w:docPartBody>
        <w:p w:rsidR="000F7F05" w:rsidRDefault="00E53E60" w:rsidP="00E53E60">
          <w:pPr>
            <w:pStyle w:val="834C246520B0441F900F1CA36A3F82E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63688D23EC45CF9BC7372A4FDA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4944-978B-4F6C-8BCE-154C6541E556}"/>
      </w:docPartPr>
      <w:docPartBody>
        <w:p w:rsidR="000F7F05" w:rsidRDefault="00E53E60" w:rsidP="00E53E60">
          <w:pPr>
            <w:pStyle w:val="4263688D23EC45CF9BC7372A4FDAFCB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C035137DAC48C99E70EF8943BE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32BB7-6D3F-49BB-B2FD-3A1CA427070F}"/>
      </w:docPartPr>
      <w:docPartBody>
        <w:p w:rsidR="000F7F05" w:rsidRDefault="00E53E60" w:rsidP="00E53E60">
          <w:pPr>
            <w:pStyle w:val="B5C035137DAC48C99E70EF8943BE8A1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3F0FBF8B66B4F95A018B66BCFAA0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62E4B-6C2E-41D8-AEC4-FBAC12445179}"/>
      </w:docPartPr>
      <w:docPartBody>
        <w:p w:rsidR="000F7F05" w:rsidRDefault="00E53E60" w:rsidP="00E53E60">
          <w:pPr>
            <w:pStyle w:val="93F0FBF8B66B4F95A018B66BCFAA007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AD3A3D712B748DA92360A510AEA9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9C310-08B1-4A8F-9D8F-F0D61014D17C}"/>
      </w:docPartPr>
      <w:docPartBody>
        <w:p w:rsidR="000F7F05" w:rsidRDefault="00E53E60" w:rsidP="00E53E60">
          <w:pPr>
            <w:pStyle w:val="CAD3A3D712B748DA92360A510AEA9942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CCFB7367FF34B18BB6D296FB9A00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2CE09-19D9-48BA-B97F-B34F88F76658}"/>
      </w:docPartPr>
      <w:docPartBody>
        <w:p w:rsidR="000F7F05" w:rsidRDefault="00E53E60" w:rsidP="00E53E60">
          <w:pPr>
            <w:pStyle w:val="ACCFB7367FF34B18BB6D296FB9A00FE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314B0947FE4941A36CDD71F0CF4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E005-D492-4C46-ADA9-B59B97D2D512}"/>
      </w:docPartPr>
      <w:docPartBody>
        <w:p w:rsidR="000F7F05" w:rsidRDefault="00E53E60" w:rsidP="00E53E60">
          <w:pPr>
            <w:pStyle w:val="D0314B0947FE4941A36CDD71F0CF4C9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1DD4BD46B845E593394558CB5AB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FD5D6-7015-4E90-A476-663EAF46D000}"/>
      </w:docPartPr>
      <w:docPartBody>
        <w:p w:rsidR="000F7F05" w:rsidRDefault="00E53E60" w:rsidP="00E53E60">
          <w:pPr>
            <w:pStyle w:val="4B1DD4BD46B845E593394558CB5AB52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084E1390AA44D6BBC9CC765B5A0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71507-114F-4486-8F61-070F6C5A1F3E}"/>
      </w:docPartPr>
      <w:docPartBody>
        <w:p w:rsidR="000F7F05" w:rsidRDefault="00E53E60" w:rsidP="00E53E60">
          <w:pPr>
            <w:pStyle w:val="65084E1390AA44D6BBC9CC765B5A03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ED2E65E1BF14609A17FDA08B3A4B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05B83-25C4-432E-98BF-B4DD61D08C35}"/>
      </w:docPartPr>
      <w:docPartBody>
        <w:p w:rsidR="000F7F05" w:rsidRDefault="00E53E60" w:rsidP="00E53E60">
          <w:pPr>
            <w:pStyle w:val="FED2E65E1BF14609A17FDA08B3A4B5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9FB3504112462B9C85C73E82DB0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565FF-0605-47E7-98E1-C96C60511112}"/>
      </w:docPartPr>
      <w:docPartBody>
        <w:p w:rsidR="000F7F05" w:rsidRDefault="00E53E60" w:rsidP="00E53E60">
          <w:pPr>
            <w:pStyle w:val="169FB3504112462B9C85C73E82DB05D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FAE6D22F78147E49B503DA2A962C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BA98A-4BB6-452A-9AF4-2FC7CB91A653}"/>
      </w:docPartPr>
      <w:docPartBody>
        <w:p w:rsidR="000F7F05" w:rsidRDefault="00E53E60" w:rsidP="00E53E60">
          <w:pPr>
            <w:pStyle w:val="8FAE6D22F78147E49B503DA2A962CE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DBD4AAB285406FAED9813BDB8D9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DEB89-82A5-4CB1-867F-893F44965E2B}"/>
      </w:docPartPr>
      <w:docPartBody>
        <w:p w:rsidR="000F7F05" w:rsidRDefault="00E53E60" w:rsidP="00E53E60">
          <w:pPr>
            <w:pStyle w:val="40DBD4AAB285406FAED9813BDB8D96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DBAA37602D4DA7BD238B7EB0FD7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16948-4C6F-4F09-91D3-CA975F75099F}"/>
      </w:docPartPr>
      <w:docPartBody>
        <w:p w:rsidR="000F7F05" w:rsidRDefault="00E53E60" w:rsidP="00E53E60">
          <w:pPr>
            <w:pStyle w:val="C8DBAA37602D4DA7BD238B7EB0FD747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C7DC2D63BE444FBA95928ED9C87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6AE8-0BE9-40AD-8FE0-7DB4D60541EA}"/>
      </w:docPartPr>
      <w:docPartBody>
        <w:p w:rsidR="000F7F05" w:rsidRDefault="00E53E60" w:rsidP="00E53E60">
          <w:pPr>
            <w:pStyle w:val="0CC7DC2D63BE444FBA95928ED9C879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ED7E8F89F74EB3A56EC278118A2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0482A-BA64-4E64-B774-A4D639A7B504}"/>
      </w:docPartPr>
      <w:docPartBody>
        <w:p w:rsidR="000F7F05" w:rsidRDefault="00E53E60" w:rsidP="00E53E60">
          <w:pPr>
            <w:pStyle w:val="94ED7E8F89F74EB3A56EC278118A25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DE0D5535094BA2BC7BF5F9B4C1A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D0669-F5AF-4441-AEE0-3AEA27058B06}"/>
      </w:docPartPr>
      <w:docPartBody>
        <w:p w:rsidR="000F7F05" w:rsidRDefault="00E53E60" w:rsidP="00E53E60">
          <w:pPr>
            <w:pStyle w:val="2ADE0D5535094BA2BC7BF5F9B4C1AC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D7AAF0A739D43538F5D7EED31101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8CD3F-B73D-4D74-90D5-DF989F3A12A4}"/>
      </w:docPartPr>
      <w:docPartBody>
        <w:p w:rsidR="000F7F05" w:rsidRDefault="00E53E60" w:rsidP="00E53E60">
          <w:pPr>
            <w:pStyle w:val="FD7AAF0A739D43538F5D7EED311010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6D0BF0710143D9BF1B33CDAA749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4BC8-FF41-44EF-A84D-884776983031}"/>
      </w:docPartPr>
      <w:docPartBody>
        <w:p w:rsidR="000F7F05" w:rsidRDefault="00E53E60" w:rsidP="00E53E60">
          <w:pPr>
            <w:pStyle w:val="D86D0BF0710143D9BF1B33CDAA749D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110D7B81A14CF1817599B7C6B9A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77912-D8C9-43B1-A67C-973663DB7072}"/>
      </w:docPartPr>
      <w:docPartBody>
        <w:p w:rsidR="000F7F05" w:rsidRDefault="00E53E60" w:rsidP="00E53E60">
          <w:pPr>
            <w:pStyle w:val="D1110D7B81A14CF1817599B7C6B9A1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DE2060828474DDA975C7B8DEE29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2B425-AF85-4B6A-A552-D93EEAF6B2FE}"/>
      </w:docPartPr>
      <w:docPartBody>
        <w:p w:rsidR="000F7F05" w:rsidRDefault="00E53E60" w:rsidP="00E53E60">
          <w:pPr>
            <w:pStyle w:val="BDE2060828474DDA975C7B8DEE297C8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17896591574D5FBFB7030357867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8C5B-CF21-484A-9143-164AD3EC19DE}"/>
      </w:docPartPr>
      <w:docPartBody>
        <w:p w:rsidR="000F7F05" w:rsidRDefault="00E53E60" w:rsidP="00E53E60">
          <w:pPr>
            <w:pStyle w:val="9617896591574D5FBFB703035786754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E46EAE340140369B39CA01A62FF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8CD2-1609-4759-87F2-66B43E95FA28}"/>
      </w:docPartPr>
      <w:docPartBody>
        <w:p w:rsidR="000F7F05" w:rsidRDefault="00E53E60" w:rsidP="00E53E60">
          <w:pPr>
            <w:pStyle w:val="DDE46EAE340140369B39CA01A62FFC3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C430674D10436C8236A85F22975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525A2-CE7F-43F8-A006-FA6278128C96}"/>
      </w:docPartPr>
      <w:docPartBody>
        <w:p w:rsidR="000F7F05" w:rsidRDefault="00E53E60" w:rsidP="00E53E60">
          <w:pPr>
            <w:pStyle w:val="24C430674D10436C8236A85F229755D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E66EFE66484A40AD47328353E7F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89A01-2481-4F70-9D63-414F6D46732E}"/>
      </w:docPartPr>
      <w:docPartBody>
        <w:p w:rsidR="000F7F05" w:rsidRDefault="00E53E60" w:rsidP="00E53E60">
          <w:pPr>
            <w:pStyle w:val="9FE66EFE66484A40AD47328353E7F8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B6A82E80FB41FBA27AF6F511BBB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4F3B9-7039-43EA-A520-35F57630A768}"/>
      </w:docPartPr>
      <w:docPartBody>
        <w:p w:rsidR="000F7F05" w:rsidRDefault="00E53E60" w:rsidP="00E53E60">
          <w:pPr>
            <w:pStyle w:val="F0B6A82E80FB41FBA27AF6F511BBB2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CE27C44CCB46D193763B1B1555E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51D4B-8A71-4A87-8130-4DE7CA809567}"/>
      </w:docPartPr>
      <w:docPartBody>
        <w:p w:rsidR="000F7F05" w:rsidRDefault="00E53E60" w:rsidP="00E53E60">
          <w:pPr>
            <w:pStyle w:val="CECE27C44CCB46D193763B1B1555E53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E8330220F0C45C09438443A2ADF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3E1BC-06A4-4FC8-B6AD-1ECD9E95705F}"/>
      </w:docPartPr>
      <w:docPartBody>
        <w:p w:rsidR="000F7F05" w:rsidRDefault="00E53E60" w:rsidP="00E53E60">
          <w:pPr>
            <w:pStyle w:val="7E8330220F0C45C09438443A2ADF41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CE8A0B89FA4D9E803C2DC904F1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12A72-64F4-470F-96D8-0D272D91E788}"/>
      </w:docPartPr>
      <w:docPartBody>
        <w:p w:rsidR="000F7F05" w:rsidRDefault="00E53E60" w:rsidP="00E53E60">
          <w:pPr>
            <w:pStyle w:val="C5CE8A0B89FA4D9E803C2DC904F143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2832C206244D9DBDA69139557AF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F3954-82F1-4A0E-ACB5-595385E44CBC}"/>
      </w:docPartPr>
      <w:docPartBody>
        <w:p w:rsidR="000F7F05" w:rsidRDefault="00E53E60" w:rsidP="00E53E60">
          <w:pPr>
            <w:pStyle w:val="602832C206244D9DBDA69139557AF9E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E7A6E736BC4AB1A745F206DC60F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A29A-698F-4F0F-8297-C93F5300061F}"/>
      </w:docPartPr>
      <w:docPartBody>
        <w:p w:rsidR="000F7F05" w:rsidRDefault="00E53E60" w:rsidP="00E53E60">
          <w:pPr>
            <w:pStyle w:val="E1E7A6E736BC4AB1A745F206DC60F3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FF667E729A488586CAFA395596F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C4C1-9D8B-4075-8D02-95E56FE3016E}"/>
      </w:docPartPr>
      <w:docPartBody>
        <w:p w:rsidR="000F7F05" w:rsidRDefault="00E53E60" w:rsidP="00E53E60">
          <w:pPr>
            <w:pStyle w:val="94FF667E729A488586CAFA395596FEE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708EC4CEBE410BA512F520AFEE3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0A531-A480-49A4-BE70-674F888C4A60}"/>
      </w:docPartPr>
      <w:docPartBody>
        <w:p w:rsidR="000F7F05" w:rsidRDefault="00E53E60" w:rsidP="00E53E60">
          <w:pPr>
            <w:pStyle w:val="EA708EC4CEBE410BA512F520AFEE3E8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B5AA3555F147F4B3A6E1925D09A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2E250-478B-4FC4-A140-15DB4D832D5F}"/>
      </w:docPartPr>
      <w:docPartBody>
        <w:p w:rsidR="000F7F05" w:rsidRDefault="00E53E60" w:rsidP="00E53E60">
          <w:pPr>
            <w:pStyle w:val="25B5AA3555F147F4B3A6E1925D09A5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F142466CB04936830CA83E614FC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DEC6E-9AE1-40A6-978D-EFC38E6003AC}"/>
      </w:docPartPr>
      <w:docPartBody>
        <w:p w:rsidR="000F7F05" w:rsidRDefault="00E53E60" w:rsidP="00E53E60">
          <w:pPr>
            <w:pStyle w:val="60F142466CB04936830CA83E614FC3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BCD888837B47E3A4A901CE8976F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39BC6-EE3A-458E-83E2-9B89432DF8E2}"/>
      </w:docPartPr>
      <w:docPartBody>
        <w:p w:rsidR="000F7F05" w:rsidRDefault="00E53E60" w:rsidP="00E53E60">
          <w:pPr>
            <w:pStyle w:val="5DBCD888837B47E3A4A901CE8976F4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9344FC7576C41D7AEF69625A026C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11361-4EC3-4F7F-8BEE-9001502B32B3}"/>
      </w:docPartPr>
      <w:docPartBody>
        <w:p w:rsidR="000F7F05" w:rsidRDefault="00E53E60" w:rsidP="00E53E60">
          <w:pPr>
            <w:pStyle w:val="D9344FC7576C41D7AEF69625A026C52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9BFCAAB2A649C9B8F57B2D587FD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8382A-7395-4DB4-9613-AC419492E514}"/>
      </w:docPartPr>
      <w:docPartBody>
        <w:p w:rsidR="000F7F05" w:rsidRDefault="00E53E60" w:rsidP="00E53E60">
          <w:pPr>
            <w:pStyle w:val="F69BFCAAB2A649C9B8F57B2D587FD6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F072EA723D740F99C0BEAF458A66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9DD54-0C55-4D90-A270-3F10C31A3AC7}"/>
      </w:docPartPr>
      <w:docPartBody>
        <w:p w:rsidR="000F7F05" w:rsidRDefault="00E53E60" w:rsidP="00E53E60">
          <w:pPr>
            <w:pStyle w:val="4F072EA723D740F99C0BEAF458A6662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1178A38FB64F018F264EEA22CC7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39A8A-E4F0-4380-A5C1-75F041809A3A}"/>
      </w:docPartPr>
      <w:docPartBody>
        <w:p w:rsidR="000F7F05" w:rsidRDefault="00E53E60" w:rsidP="00E53E60">
          <w:pPr>
            <w:pStyle w:val="101178A38FB64F018F264EEA22CC7DA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5D401101BF64DD99109DD2A1DC4A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B9216-FC6A-47EC-8040-50CF19EE3B61}"/>
      </w:docPartPr>
      <w:docPartBody>
        <w:p w:rsidR="000F7F05" w:rsidRDefault="00E53E60" w:rsidP="00E53E60">
          <w:pPr>
            <w:pStyle w:val="05D401101BF64DD99109DD2A1DC4AB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CC103BBB674C37BC7AD4A807B3F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481D6-231F-4D07-BDD4-13F2F6CB7B70}"/>
      </w:docPartPr>
      <w:docPartBody>
        <w:p w:rsidR="000F7F05" w:rsidRDefault="00E53E60" w:rsidP="00E53E60">
          <w:pPr>
            <w:pStyle w:val="62CC103BBB674C37BC7AD4A807B3FCE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4521FF19D045C8BCD8657C27585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004F-D473-4FA1-9D11-026D9904862D}"/>
      </w:docPartPr>
      <w:docPartBody>
        <w:p w:rsidR="000F7F05" w:rsidRDefault="00E53E60" w:rsidP="00E53E60">
          <w:pPr>
            <w:pStyle w:val="1F4521FF19D045C8BCD8657C2758536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7793F8BAA049DD8FB2F38A7DEBC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7746E-28D5-45C3-AE15-5F8F473F5042}"/>
      </w:docPartPr>
      <w:docPartBody>
        <w:p w:rsidR="000F7F05" w:rsidRDefault="00E53E60" w:rsidP="00E53E60">
          <w:pPr>
            <w:pStyle w:val="F77793F8BAA049DD8FB2F38A7DEBC0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FDCC018D9D47BFA7E5BC8B3BFCA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82CB8-4F4E-4B93-827E-CB1913DE14EC}"/>
      </w:docPartPr>
      <w:docPartBody>
        <w:p w:rsidR="000F7F05" w:rsidRDefault="00E53E60" w:rsidP="00E53E60">
          <w:pPr>
            <w:pStyle w:val="BDFDCC018D9D47BFA7E5BC8B3BFCAF7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8DA06838B5440A3BB2F364E7D79F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3AA9F-4DD5-4FE8-B523-9B726FE97467}"/>
      </w:docPartPr>
      <w:docPartBody>
        <w:p w:rsidR="000F7F05" w:rsidRDefault="00E53E60" w:rsidP="00E53E60">
          <w:pPr>
            <w:pStyle w:val="A8DA06838B5440A3BB2F364E7D79FE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1F6331BD18429580DA5D5D81E8B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DCA35-26E4-43E3-BCCC-815463827A24}"/>
      </w:docPartPr>
      <w:docPartBody>
        <w:p w:rsidR="000F7F05" w:rsidRDefault="00E53E60" w:rsidP="00E53E60">
          <w:pPr>
            <w:pStyle w:val="8B1F6331BD18429580DA5D5D81E8B2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9BA2AA803747498A31C33998009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2DAD-34F9-4947-86A2-3B652CFEC095}"/>
      </w:docPartPr>
      <w:docPartBody>
        <w:p w:rsidR="000F7F05" w:rsidRDefault="00E53E60" w:rsidP="00E53E60">
          <w:pPr>
            <w:pStyle w:val="4F9BA2AA803747498A31C33998009D9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10EDB44F4A247548BB5510CF4796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93D7-17B9-4632-B95D-AE8239CEB0B1}"/>
      </w:docPartPr>
      <w:docPartBody>
        <w:p w:rsidR="000F7F05" w:rsidRDefault="00E53E60" w:rsidP="00E53E60">
          <w:pPr>
            <w:pStyle w:val="410EDB44F4A247548BB5510CF4796C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1D4EEF4F9D4494AC6C495488EA0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7CD10-E4C5-4DAD-BDEA-2458C4C41130}"/>
      </w:docPartPr>
      <w:docPartBody>
        <w:p w:rsidR="000F7F05" w:rsidRDefault="00E53E60" w:rsidP="00E53E60">
          <w:pPr>
            <w:pStyle w:val="8E1D4EEF4F9D4494AC6C495488EA0A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EDFECB746F40B48654862E20B67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6D795-9314-4075-9778-C62FED9D7543}"/>
      </w:docPartPr>
      <w:docPartBody>
        <w:p w:rsidR="000F7F05" w:rsidRDefault="00E53E60" w:rsidP="00E53E60">
          <w:pPr>
            <w:pStyle w:val="A3EDFECB746F40B48654862E20B676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C06EDFFFA24740A5D94532BB58E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62F1D-1809-4905-883B-243CE043D2D3}"/>
      </w:docPartPr>
      <w:docPartBody>
        <w:p w:rsidR="000F7F05" w:rsidRDefault="00E53E60" w:rsidP="00E53E60">
          <w:pPr>
            <w:pStyle w:val="00C06EDFFFA24740A5D94532BB58E45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1C4D2B8133417E9AFD41AC7AA5D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324BF-EDE5-4961-8B39-6509F6CFEB19}"/>
      </w:docPartPr>
      <w:docPartBody>
        <w:p w:rsidR="000F7F05" w:rsidRDefault="00E53E60" w:rsidP="00E53E60">
          <w:pPr>
            <w:pStyle w:val="C71C4D2B8133417E9AFD41AC7AA5DAD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A4D9B8B2A274BF1AD0E6D5898574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C7CE9-71D6-421E-9B16-FB2310048C82}"/>
      </w:docPartPr>
      <w:docPartBody>
        <w:p w:rsidR="000F7F05" w:rsidRDefault="00E53E60" w:rsidP="00E53E60">
          <w:pPr>
            <w:pStyle w:val="DA4D9B8B2A274BF1AD0E6D589857499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1A955E37624137989BDC28F38EE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F1182-5054-4A5F-B1FB-059970CD0061}"/>
      </w:docPartPr>
      <w:docPartBody>
        <w:p w:rsidR="000F7F05" w:rsidRDefault="00E53E60" w:rsidP="00E53E60">
          <w:pPr>
            <w:pStyle w:val="391A955E37624137989BDC28F38EE21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C6D8B66695A4BA1A656F33764E7E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17EEB-79D8-4245-83B8-5CF9BE052559}"/>
      </w:docPartPr>
      <w:docPartBody>
        <w:p w:rsidR="000F7F05" w:rsidRDefault="00E53E60" w:rsidP="00E53E60">
          <w:pPr>
            <w:pStyle w:val="BC6D8B66695A4BA1A656F33764E7E1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6C2EC8A95BA4AD0A712EF5751A1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11EF5-FE21-44A3-A0A8-E015A7EE408C}"/>
      </w:docPartPr>
      <w:docPartBody>
        <w:p w:rsidR="000F7F05" w:rsidRDefault="00E53E60" w:rsidP="00E53E60">
          <w:pPr>
            <w:pStyle w:val="B6C2EC8A95BA4AD0A712EF5751A1AD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87C98A70654B62BDEAE2EE772E2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28B7A-35D5-4F76-83D4-DF45254B1E64}"/>
      </w:docPartPr>
      <w:docPartBody>
        <w:p w:rsidR="000F7F05" w:rsidRDefault="00E53E60" w:rsidP="00E53E60">
          <w:pPr>
            <w:pStyle w:val="0787C98A70654B62BDEAE2EE772E2FC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420B3A3CC73408EA62B70AD91DB3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C018-5622-4704-88C9-027B39189004}"/>
      </w:docPartPr>
      <w:docPartBody>
        <w:p w:rsidR="000F7F05" w:rsidRDefault="00E53E60" w:rsidP="00E53E60">
          <w:pPr>
            <w:pStyle w:val="A420B3A3CC73408EA62B70AD91DB3C7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724F76536C49A696ED9DED78A29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2EB37-F012-49DA-8F41-044D1B9AC26F}"/>
      </w:docPartPr>
      <w:docPartBody>
        <w:p w:rsidR="000F7F05" w:rsidRDefault="00E53E60" w:rsidP="00E53E60">
          <w:pPr>
            <w:pStyle w:val="8D724F76536C49A696ED9DED78A29B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00ED3AE557C43F2A093EF8CCB47E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EF226-3015-42D0-84D8-8BB3E12EDDD5}"/>
      </w:docPartPr>
      <w:docPartBody>
        <w:p w:rsidR="000F7F05" w:rsidRDefault="00E53E60" w:rsidP="00E53E60">
          <w:pPr>
            <w:pStyle w:val="300ED3AE557C43F2A093EF8CCB47E12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F9A5EFAB17A4015ADC2DB12153B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FD80-6A6F-4FCE-A7B0-31D5EF51BD5E}"/>
      </w:docPartPr>
      <w:docPartBody>
        <w:p w:rsidR="000F7F05" w:rsidRDefault="00E53E60" w:rsidP="00E53E60">
          <w:pPr>
            <w:pStyle w:val="EF9A5EFAB17A4015ADC2DB12153B96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354F96CEAE4B7C9E3B47B0B66FD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DBCDE-5BBC-40BA-A6EB-CC145A2E3152}"/>
      </w:docPartPr>
      <w:docPartBody>
        <w:p w:rsidR="000F7F05" w:rsidRDefault="00E53E60" w:rsidP="00E53E60">
          <w:pPr>
            <w:pStyle w:val="E1354F96CEAE4B7C9E3B47B0B66FD4A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760023547C4A3AB48702A49AD97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A2D16-BFA1-4B10-939A-1D2CD6C90447}"/>
      </w:docPartPr>
      <w:docPartBody>
        <w:p w:rsidR="000F7F05" w:rsidRDefault="00E53E60" w:rsidP="00E53E60">
          <w:pPr>
            <w:pStyle w:val="9A760023547C4A3AB48702A49AD97B0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7FDF80960244CCEB3AA0915DEA8C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E0FD9-FBBC-4B42-836B-23476CE8727E}"/>
      </w:docPartPr>
      <w:docPartBody>
        <w:p w:rsidR="000F7F05" w:rsidRDefault="00E53E60" w:rsidP="00E53E60">
          <w:pPr>
            <w:pStyle w:val="C7FDF80960244CCEB3AA0915DEA8CD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DCC83C292FA4C7ABF0F22053B80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D300E-DAB8-40C8-9DBB-7D38EBE81349}"/>
      </w:docPartPr>
      <w:docPartBody>
        <w:p w:rsidR="000F7F05" w:rsidRDefault="00E53E60" w:rsidP="00E53E60">
          <w:pPr>
            <w:pStyle w:val="6DCC83C292FA4C7ABF0F22053B8059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C74400FF3D4AC494FE92E3B31E6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5B8F6-44A4-45C5-988B-D7BBCEE28857}"/>
      </w:docPartPr>
      <w:docPartBody>
        <w:p w:rsidR="000F7F05" w:rsidRDefault="00E53E60" w:rsidP="00E53E60">
          <w:pPr>
            <w:pStyle w:val="E4C74400FF3D4AC494FE92E3B31E695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0A9F0680ABC41C0B74A1632B9444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D1906-9B3A-4835-8D3E-88BA264836AE}"/>
      </w:docPartPr>
      <w:docPartBody>
        <w:p w:rsidR="000F7F05" w:rsidRDefault="00E53E60" w:rsidP="00E53E60">
          <w:pPr>
            <w:pStyle w:val="E0A9F0680ABC41C0B74A1632B944454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D4701A4B8C4E438D00E6C886819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B87CF-A61F-4B13-A456-D3C00CD9BA0B}"/>
      </w:docPartPr>
      <w:docPartBody>
        <w:p w:rsidR="000F7F05" w:rsidRDefault="00E53E60" w:rsidP="00E53E60">
          <w:pPr>
            <w:pStyle w:val="C1D4701A4B8C4E438D00E6C886819E2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28F55BE0828402F8121E854C525F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BC392-0FC8-4E70-B2C9-7EAB45636548}"/>
      </w:docPartPr>
      <w:docPartBody>
        <w:p w:rsidR="000F7F05" w:rsidRDefault="00E53E60" w:rsidP="00E53E60">
          <w:pPr>
            <w:pStyle w:val="128F55BE0828402F8121E854C525FD4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029B7BDB644363878A287032481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28B6C-E9AB-47C5-ABD6-F398E6F81E11}"/>
      </w:docPartPr>
      <w:docPartBody>
        <w:p w:rsidR="000F7F05" w:rsidRDefault="00E53E60" w:rsidP="00E53E60">
          <w:pPr>
            <w:pStyle w:val="A8029B7BDB644363878A287032481A0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080C55EA4E4B9B92BEEEE27C5F2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FE989-262F-4018-BC32-A8D3CCB57973}"/>
      </w:docPartPr>
      <w:docPartBody>
        <w:p w:rsidR="000F7F05" w:rsidRDefault="00E53E60" w:rsidP="00E53E60">
          <w:pPr>
            <w:pStyle w:val="0B080C55EA4E4B9B92BEEEE27C5F2A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D04446BAE249648C6AA1A27A7E7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4906E-8B9E-4043-82BC-CE742BBA7771}"/>
      </w:docPartPr>
      <w:docPartBody>
        <w:p w:rsidR="000F7F05" w:rsidRDefault="00E53E60" w:rsidP="00E53E60">
          <w:pPr>
            <w:pStyle w:val="E9D04446BAE249648C6AA1A27A7E70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A19F0A1CA642CDA33754F343B3F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97AD4-F35A-4B7D-9987-0D144F3CB326}"/>
      </w:docPartPr>
      <w:docPartBody>
        <w:p w:rsidR="000F7F05" w:rsidRDefault="00E53E60" w:rsidP="00E53E60">
          <w:pPr>
            <w:pStyle w:val="D2A19F0A1CA642CDA33754F343B3F04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482DE971EF4E809C09D2783367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847AA-BED6-4778-8EC5-314662920EEB}"/>
      </w:docPartPr>
      <w:docPartBody>
        <w:p w:rsidR="000F7F05" w:rsidRDefault="00E53E60" w:rsidP="00E53E60">
          <w:pPr>
            <w:pStyle w:val="F5482DE971EF4E809C09D2783367C8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A8AAB873164670986D12A5E488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C7088-A9C7-4032-BEF8-B0EEAA067BC9}"/>
      </w:docPartPr>
      <w:docPartBody>
        <w:p w:rsidR="000F7F05" w:rsidRDefault="00E53E60" w:rsidP="00E53E60">
          <w:pPr>
            <w:pStyle w:val="6CA8AAB873164670986D12A5E48835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FFEDA2BA434CFC81FE73649311A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F99AC-61B1-4004-8C7A-0EA1B9BE19E4}"/>
      </w:docPartPr>
      <w:docPartBody>
        <w:p w:rsidR="000F7F05" w:rsidRDefault="00E53E60" w:rsidP="00E53E60">
          <w:pPr>
            <w:pStyle w:val="5BFFEDA2BA434CFC81FE73649311A7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5BCC5103BDD4076A56ECEF68E4C9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BBAAA-380C-43F3-A90E-7BA011AAC32B}"/>
      </w:docPartPr>
      <w:docPartBody>
        <w:p w:rsidR="000F7F05" w:rsidRDefault="00E53E60" w:rsidP="00E53E60">
          <w:pPr>
            <w:pStyle w:val="95BCC5103BDD4076A56ECEF68E4C90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14D4FA38FF4B749F7A015E623DF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0CD8C-55A2-499E-A516-7274E8E4C596}"/>
      </w:docPartPr>
      <w:docPartBody>
        <w:p w:rsidR="000F7F05" w:rsidRDefault="00E53E60" w:rsidP="00E53E60">
          <w:pPr>
            <w:pStyle w:val="F214D4FA38FF4B749F7A015E623DF2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245CBF3C984F83B85E352E1C9A0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870CE-A80D-4162-B8AD-091EAB2B8224}"/>
      </w:docPartPr>
      <w:docPartBody>
        <w:p w:rsidR="000F7F05" w:rsidRDefault="00E53E60" w:rsidP="00E53E60">
          <w:pPr>
            <w:pStyle w:val="3C245CBF3C984F83B85E352E1C9A0DE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D3B66AB49E469D98A613E58734A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E594E-AC7E-438E-A626-C1430D3EEFCF}"/>
      </w:docPartPr>
      <w:docPartBody>
        <w:p w:rsidR="000F7F05" w:rsidRDefault="00E53E60" w:rsidP="00E53E60">
          <w:pPr>
            <w:pStyle w:val="9BD3B66AB49E469D98A613E58734A5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97C2348C0D463EBF802D5B70DF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006E2-B4BB-4E0B-8848-094C7E21BAED}"/>
      </w:docPartPr>
      <w:docPartBody>
        <w:p w:rsidR="000F7F05" w:rsidRDefault="00E53E60" w:rsidP="00E53E60">
          <w:pPr>
            <w:pStyle w:val="6A97C2348C0D463EBF802D5B70DF3C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DE76784D0C42DAA2FC4EEF6976A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028A-FB2A-42C0-91DD-B2096D0CADCB}"/>
      </w:docPartPr>
      <w:docPartBody>
        <w:p w:rsidR="000F7F05" w:rsidRDefault="00E53E60" w:rsidP="00E53E60">
          <w:pPr>
            <w:pStyle w:val="88DE76784D0C42DAA2FC4EEF6976A2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A2849EEAED4276A68625AB43CD7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E4D77-B7E2-4A5B-9553-7FB39DF32E3D}"/>
      </w:docPartPr>
      <w:docPartBody>
        <w:p w:rsidR="000F7F05" w:rsidRDefault="00E53E60" w:rsidP="00E53E60">
          <w:pPr>
            <w:pStyle w:val="8CA2849EEAED4276A68625AB43CD74F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57CDD32CA5404EB7FA772651F6A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EA4EA-501B-497F-A887-7B180E4162F4}"/>
      </w:docPartPr>
      <w:docPartBody>
        <w:p w:rsidR="000F7F05" w:rsidRDefault="00E53E60" w:rsidP="00E53E60">
          <w:pPr>
            <w:pStyle w:val="C257CDD32CA5404EB7FA772651F6A82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D9E198C7094BEEBF64E17C4195E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E4A8A-BC1D-4782-A7E0-8016BB8FF8D7}"/>
      </w:docPartPr>
      <w:docPartBody>
        <w:p w:rsidR="000F7F05" w:rsidRDefault="00E53E60" w:rsidP="00E53E60">
          <w:pPr>
            <w:pStyle w:val="31D9E198C7094BEEBF64E17C4195E5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4373538F87419BB46B8E6CCBEBA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B8172-EFEB-4896-8AC3-9DC64368D759}"/>
      </w:docPartPr>
      <w:docPartBody>
        <w:p w:rsidR="000F7F05" w:rsidRDefault="00E53E60" w:rsidP="00E53E60">
          <w:pPr>
            <w:pStyle w:val="764373538F87419BB46B8E6CCBEBA45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EB9100CD6EE464386207C5CF6F7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3AFC0-A79F-4D44-89AE-8AC14FF227A0}"/>
      </w:docPartPr>
      <w:docPartBody>
        <w:p w:rsidR="000F7F05" w:rsidRDefault="00E53E60" w:rsidP="00E53E60">
          <w:pPr>
            <w:pStyle w:val="DEB9100CD6EE464386207C5CF6F7DF2B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D2EB0CFA1AA4B11AFE0C7FFF9C29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87246-72DE-4E7E-8EE0-6C279904922C}"/>
      </w:docPartPr>
      <w:docPartBody>
        <w:p w:rsidR="000F7F05" w:rsidRDefault="00E53E60" w:rsidP="00E53E60">
          <w:pPr>
            <w:pStyle w:val="BD2EB0CFA1AA4B11AFE0C7FFF9C2993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697FB571A34BB995BB0F2EBA659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3003B-5EB2-4D45-B655-DD7C20150DD2}"/>
      </w:docPartPr>
      <w:docPartBody>
        <w:p w:rsidR="000F7F05" w:rsidRDefault="00E53E60" w:rsidP="00E53E60">
          <w:pPr>
            <w:pStyle w:val="53697FB571A34BB995BB0F2EBA6597F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B65BA524C6436C866FA860FE0A9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2DBAE-A7A9-4902-9C9B-C242FB8C329A}"/>
      </w:docPartPr>
      <w:docPartBody>
        <w:p w:rsidR="000F7F05" w:rsidRDefault="00E53E60" w:rsidP="00E53E60">
          <w:pPr>
            <w:pStyle w:val="06B65BA524C6436C866FA860FE0A971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81749BDC064972A409946C4F172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564A4-A8AE-4D10-93E3-5DFF1586012C}"/>
      </w:docPartPr>
      <w:docPartBody>
        <w:p w:rsidR="000F7F05" w:rsidRDefault="00E53E60" w:rsidP="00E53E60">
          <w:pPr>
            <w:pStyle w:val="C981749BDC064972A409946C4F17268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57953B350F4200B216F6A07F639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57E06-70B5-4811-A412-E5B4C054C93D}"/>
      </w:docPartPr>
      <w:docPartBody>
        <w:p w:rsidR="000F7F05" w:rsidRDefault="00E53E60" w:rsidP="00E53E60">
          <w:pPr>
            <w:pStyle w:val="5957953B350F4200B216F6A07F639FB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94336C64334F36BB770486A3A96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2BC6A-3B74-4DCF-99F4-C406229F6A88}"/>
      </w:docPartPr>
      <w:docPartBody>
        <w:p w:rsidR="000F7F05" w:rsidRDefault="00E53E60" w:rsidP="00E53E60">
          <w:pPr>
            <w:pStyle w:val="0794336C64334F36BB770486A3A9682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EC752296E64F81B3BD893591EF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798E4-EBF6-495A-A0D3-149679C550A8}"/>
      </w:docPartPr>
      <w:docPartBody>
        <w:p w:rsidR="000F7F05" w:rsidRDefault="00E53E60" w:rsidP="00E53E60">
          <w:pPr>
            <w:pStyle w:val="A5EC752296E64F81B3BD893591EF40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6156F5E57544BBB6A77865D2F9A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DB13F-0B00-4469-BC7A-90DCDD6EE5FF}"/>
      </w:docPartPr>
      <w:docPartBody>
        <w:p w:rsidR="000F7F05" w:rsidRDefault="00E53E60" w:rsidP="00E53E60">
          <w:pPr>
            <w:pStyle w:val="BA6156F5E57544BBB6A77865D2F9A99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37A7B122C04B99B041D1F2027CA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0EC2C-DD2D-4BB8-8B69-9AA3D61B781B}"/>
      </w:docPartPr>
      <w:docPartBody>
        <w:p w:rsidR="000F7F05" w:rsidRDefault="00E53E60" w:rsidP="00E53E60">
          <w:pPr>
            <w:pStyle w:val="6A37A7B122C04B99B041D1F2027CA6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680DB1993442409A376E9741EB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AC7E7-4279-422E-85D1-1A68EAD3F125}"/>
      </w:docPartPr>
      <w:docPartBody>
        <w:p w:rsidR="000F7F05" w:rsidRDefault="00E53E60" w:rsidP="00E53E60">
          <w:pPr>
            <w:pStyle w:val="0F680DB1993442409A376E9741EB21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3EF5A40D20487BB09227380BA65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21795-05CC-4919-944E-8286C2FD1700}"/>
      </w:docPartPr>
      <w:docPartBody>
        <w:p w:rsidR="000F7F05" w:rsidRDefault="00E53E60" w:rsidP="00E53E60">
          <w:pPr>
            <w:pStyle w:val="913EF5A40D20487BB09227380BA657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4309D4C9494D38ABDC1670A9118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A1998-65E1-4C5D-B7CE-3C5055FFC444}"/>
      </w:docPartPr>
      <w:docPartBody>
        <w:p w:rsidR="000F7F05" w:rsidRDefault="00E53E60" w:rsidP="00E53E60">
          <w:pPr>
            <w:pStyle w:val="A64309D4C9494D38ABDC1670A91184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E3D7AEA0F0A46E180452780E7CF2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78629-1979-4982-9E12-1FA7CDF57397}"/>
      </w:docPartPr>
      <w:docPartBody>
        <w:p w:rsidR="000F7F05" w:rsidRDefault="00E53E60" w:rsidP="00E53E60">
          <w:pPr>
            <w:pStyle w:val="2E3D7AEA0F0A46E180452780E7CF20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C63ACF47B64C99AA3F28A661CCB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F38BA-983F-4337-9466-EF2424FA314F}"/>
      </w:docPartPr>
      <w:docPartBody>
        <w:p w:rsidR="000F7F05" w:rsidRDefault="00E53E60" w:rsidP="00E53E60">
          <w:pPr>
            <w:pStyle w:val="8BC63ACF47B64C99AA3F28A661CCBD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C3FF19704246B493A24ECF2C17B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5B6FA-467F-405E-A304-B4CD0D5FCF27}"/>
      </w:docPartPr>
      <w:docPartBody>
        <w:p w:rsidR="000F7F05" w:rsidRDefault="00E53E60" w:rsidP="00E53E60">
          <w:pPr>
            <w:pStyle w:val="2BC3FF19704246B493A24ECF2C17B97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8A95513790F4816B0103046FA2A6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74BCF-CC4F-48E9-B9FE-C740D406F17C}"/>
      </w:docPartPr>
      <w:docPartBody>
        <w:p w:rsidR="000F7F05" w:rsidRDefault="00E53E60" w:rsidP="00E53E60">
          <w:pPr>
            <w:pStyle w:val="48A95513790F4816B0103046FA2A611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FF7FC604A344E6B07D8A155B565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8EC44-5268-4B51-8AFC-ABF4502FA056}"/>
      </w:docPartPr>
      <w:docPartBody>
        <w:p w:rsidR="000F7F05" w:rsidRDefault="00E53E60" w:rsidP="00E53E60">
          <w:pPr>
            <w:pStyle w:val="80FF7FC604A344E6B07D8A155B565C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507F781F3724915A72F5C371DA67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BD29E-762A-4CA9-B03F-544B8F8A381C}"/>
      </w:docPartPr>
      <w:docPartBody>
        <w:p w:rsidR="000F7F05" w:rsidRDefault="00E53E60" w:rsidP="00E53E60">
          <w:pPr>
            <w:pStyle w:val="C507F781F3724915A72F5C371DA67D0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6165C5BB3E4FAFBB8C875848D10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1F12E-2B82-4688-A6D6-7DBB4CA56A03}"/>
      </w:docPartPr>
      <w:docPartBody>
        <w:p w:rsidR="000F7F05" w:rsidRDefault="00E53E60" w:rsidP="00E53E60">
          <w:pPr>
            <w:pStyle w:val="066165C5BB3E4FAFBB8C875848D10E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09B7D92B60A418F87BB0BAF4C968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98A77-3640-40C6-A543-E657808F0772}"/>
      </w:docPartPr>
      <w:docPartBody>
        <w:p w:rsidR="000F7F05" w:rsidRDefault="00E53E60" w:rsidP="00E53E60">
          <w:pPr>
            <w:pStyle w:val="109B7D92B60A418F87BB0BAF4C9686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39033E0CB947BAB82E5D806F0C0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8F94A-1061-4744-9FDB-EE0A9E03A154}"/>
      </w:docPartPr>
      <w:docPartBody>
        <w:p w:rsidR="000F7F05" w:rsidRDefault="00E53E60" w:rsidP="00E53E60">
          <w:pPr>
            <w:pStyle w:val="D439033E0CB947BAB82E5D806F0C0A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069514DEB34C88990E9592BD05B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D6E7-AD20-43D1-8309-BAB7B1A4721D}"/>
      </w:docPartPr>
      <w:docPartBody>
        <w:p w:rsidR="000F7F05" w:rsidRDefault="00E53E60" w:rsidP="00E53E60">
          <w:pPr>
            <w:pStyle w:val="BB069514DEB34C88990E9592BD05B20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0D02CFDC41343A0A7FF855C6AF45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35118-9E70-489C-9DA6-F8F052F2220C}"/>
      </w:docPartPr>
      <w:docPartBody>
        <w:p w:rsidR="000F7F05" w:rsidRDefault="00E53E60" w:rsidP="00E53E60">
          <w:pPr>
            <w:pStyle w:val="B0D02CFDC41343A0A7FF855C6AF45C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9AA8B0B22A249439D323D3F6DEA8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56E55-0E60-4CFD-AD20-43CA011BC057}"/>
      </w:docPartPr>
      <w:docPartBody>
        <w:p w:rsidR="000F7F05" w:rsidRDefault="00E53E60" w:rsidP="00E53E60">
          <w:pPr>
            <w:pStyle w:val="49AA8B0B22A249439D323D3F6DEA8C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4E86AC34504403A037F246F9541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2BA9F-F7F9-4A39-92C8-1774C464192D}"/>
      </w:docPartPr>
      <w:docPartBody>
        <w:p w:rsidR="000F7F05" w:rsidRDefault="00E53E60" w:rsidP="00E53E60">
          <w:pPr>
            <w:pStyle w:val="354E86AC34504403A037F246F954151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DC4953FDE544435BAFC4EF1A36B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B0D2D-49E6-40A6-B105-EDBCFB78373E}"/>
      </w:docPartPr>
      <w:docPartBody>
        <w:p w:rsidR="000F7F05" w:rsidRDefault="00E53E60" w:rsidP="00E53E60">
          <w:pPr>
            <w:pStyle w:val="0DC4953FDE544435BAFC4EF1A36B17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7218123083464D8F21564F7174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E13B7-E199-4D21-9E95-8908BED6CCBF}"/>
      </w:docPartPr>
      <w:docPartBody>
        <w:p w:rsidR="000F7F05" w:rsidRDefault="00E53E60" w:rsidP="00E53E60">
          <w:pPr>
            <w:pStyle w:val="B47218123083464D8F21564F7174CC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5D0552929E417794FA0BFE41CE4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20651-9CBC-4A6C-8CC6-587986D1DD0A}"/>
      </w:docPartPr>
      <w:docPartBody>
        <w:p w:rsidR="000F7F05" w:rsidRDefault="00E53E60" w:rsidP="00E53E60">
          <w:pPr>
            <w:pStyle w:val="EF5D0552929E417794FA0BFE41CE47C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03C61FB11FC4A1F99EF45667330F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9DD42-9DF4-4D0C-A797-0DA66BEC58EC}"/>
      </w:docPartPr>
      <w:docPartBody>
        <w:p w:rsidR="000F7F05" w:rsidRDefault="00E53E60" w:rsidP="00E53E60">
          <w:pPr>
            <w:pStyle w:val="303C61FB11FC4A1F99EF45667330F74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4BF241B0F140BCA001EC0AC300C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7C580-A0FA-4570-83AA-CE205539FDDB}"/>
      </w:docPartPr>
      <w:docPartBody>
        <w:p w:rsidR="000F7F05" w:rsidRDefault="00E53E60" w:rsidP="00E53E60">
          <w:pPr>
            <w:pStyle w:val="9F4BF241B0F140BCA001EC0AC300C3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C5DD2E111B43EB9C787C6CC5FF7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8ACC7-E057-460A-924A-99F1F2507454}"/>
      </w:docPartPr>
      <w:docPartBody>
        <w:p w:rsidR="000F7F05" w:rsidRDefault="00E53E60" w:rsidP="00E53E60">
          <w:pPr>
            <w:pStyle w:val="64C5DD2E111B43EB9C787C6CC5FF7AE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012E1B"/>
    <w:rsid w:val="000F7F05"/>
    <w:rsid w:val="00125299"/>
    <w:rsid w:val="00295448"/>
    <w:rsid w:val="007E2D80"/>
    <w:rsid w:val="0096261A"/>
    <w:rsid w:val="00E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3E60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D719BEECE6804436A626B90CFED237F8">
    <w:name w:val="D719BEECE6804436A626B90CFED237F8"/>
    <w:rsid w:val="00012E1B"/>
  </w:style>
  <w:style w:type="paragraph" w:customStyle="1" w:styleId="D3D0DEF2A4A6452AA93BBBF72F22B4EF">
    <w:name w:val="D3D0DEF2A4A6452AA93BBBF72F22B4EF"/>
    <w:rsid w:val="00012E1B"/>
  </w:style>
  <w:style w:type="paragraph" w:customStyle="1" w:styleId="3298F472279F4D209EC40ADCEFDBC515">
    <w:name w:val="3298F472279F4D209EC40ADCEFDBC515"/>
    <w:rsid w:val="00012E1B"/>
  </w:style>
  <w:style w:type="paragraph" w:customStyle="1" w:styleId="276DA87712AB464785DA2E96A1DB28D0">
    <w:name w:val="276DA87712AB464785DA2E96A1DB28D0"/>
    <w:rsid w:val="00012E1B"/>
  </w:style>
  <w:style w:type="paragraph" w:customStyle="1" w:styleId="67FB5D9F2EFB45D1A4519768E5CA2970">
    <w:name w:val="67FB5D9F2EFB45D1A4519768E5CA2970"/>
    <w:rsid w:val="00012E1B"/>
  </w:style>
  <w:style w:type="paragraph" w:customStyle="1" w:styleId="E40BC198D90340DAA2DE1AD72794B8A9">
    <w:name w:val="E40BC198D90340DAA2DE1AD72794B8A9"/>
    <w:rsid w:val="00012E1B"/>
  </w:style>
  <w:style w:type="paragraph" w:customStyle="1" w:styleId="03794CBED7E5444BBF84F21D92F34C41">
    <w:name w:val="03794CBED7E5444BBF84F21D92F34C41"/>
    <w:rsid w:val="00012E1B"/>
  </w:style>
  <w:style w:type="paragraph" w:customStyle="1" w:styleId="6EE862EC8CE74DF4A013C7CF0F602E5E">
    <w:name w:val="6EE862EC8CE74DF4A013C7CF0F602E5E"/>
    <w:rsid w:val="00012E1B"/>
  </w:style>
  <w:style w:type="paragraph" w:customStyle="1" w:styleId="A42596834D964D1F906706EEBB046804">
    <w:name w:val="A42596834D964D1F906706EEBB046804"/>
    <w:rsid w:val="00012E1B"/>
  </w:style>
  <w:style w:type="paragraph" w:customStyle="1" w:styleId="AB439CB5A75C4B7A8EDBDD90C177265A">
    <w:name w:val="AB439CB5A75C4B7A8EDBDD90C177265A"/>
    <w:rsid w:val="00012E1B"/>
  </w:style>
  <w:style w:type="paragraph" w:customStyle="1" w:styleId="9E69CC89966D4E0EA4708E95BE20D341">
    <w:name w:val="9E69CC89966D4E0EA4708E95BE20D341"/>
    <w:rsid w:val="00012E1B"/>
  </w:style>
  <w:style w:type="paragraph" w:customStyle="1" w:styleId="ACC4B4ACB4BC4E239BAA7EB97303FC82">
    <w:name w:val="ACC4B4ACB4BC4E239BAA7EB97303FC82"/>
    <w:rsid w:val="00012E1B"/>
  </w:style>
  <w:style w:type="paragraph" w:customStyle="1" w:styleId="CBF2799069AF414098F8C9B96AB8DF4E">
    <w:name w:val="CBF2799069AF414098F8C9B96AB8DF4E"/>
    <w:rsid w:val="00012E1B"/>
  </w:style>
  <w:style w:type="paragraph" w:customStyle="1" w:styleId="7334E54048004875825EB83CA475EE7E">
    <w:name w:val="7334E54048004875825EB83CA475EE7E"/>
    <w:rsid w:val="00012E1B"/>
  </w:style>
  <w:style w:type="paragraph" w:customStyle="1" w:styleId="645C8584AA5F4DC29508C133F97EEF61">
    <w:name w:val="645C8584AA5F4DC29508C133F97EEF61"/>
    <w:rsid w:val="00012E1B"/>
  </w:style>
  <w:style w:type="paragraph" w:customStyle="1" w:styleId="6ACA614B7E0B4E2DB069F062C10F537D">
    <w:name w:val="6ACA614B7E0B4E2DB069F062C10F537D"/>
    <w:rsid w:val="00012E1B"/>
  </w:style>
  <w:style w:type="paragraph" w:customStyle="1" w:styleId="97FAD3D86BCA42F2983620FB3B37A61C">
    <w:name w:val="97FAD3D86BCA42F2983620FB3B37A61C"/>
    <w:rsid w:val="00012E1B"/>
  </w:style>
  <w:style w:type="paragraph" w:customStyle="1" w:styleId="E6DEDE437CFF4D3F8411C54B56FC84CD">
    <w:name w:val="E6DEDE437CFF4D3F8411C54B56FC84CD"/>
    <w:rsid w:val="00012E1B"/>
  </w:style>
  <w:style w:type="paragraph" w:customStyle="1" w:styleId="1FED796370834CB8BC92F6EE0F92E7FF">
    <w:name w:val="1FED796370834CB8BC92F6EE0F92E7FF"/>
    <w:rsid w:val="00012E1B"/>
  </w:style>
  <w:style w:type="paragraph" w:customStyle="1" w:styleId="09B89B7880304959AE4601F7DFC2C308">
    <w:name w:val="09B89B7880304959AE4601F7DFC2C308"/>
    <w:rsid w:val="00012E1B"/>
  </w:style>
  <w:style w:type="paragraph" w:customStyle="1" w:styleId="5BD61A79A3D44A5B9E7E711CF8C12537">
    <w:name w:val="5BD61A79A3D44A5B9E7E711CF8C12537"/>
    <w:rsid w:val="00012E1B"/>
  </w:style>
  <w:style w:type="paragraph" w:customStyle="1" w:styleId="5EDC46C72AAD4DBFB038B9396B82A48F">
    <w:name w:val="5EDC46C72AAD4DBFB038B9396B82A48F"/>
    <w:rsid w:val="00012E1B"/>
  </w:style>
  <w:style w:type="paragraph" w:customStyle="1" w:styleId="A109CFC1AC2F4043A4C01DA97CAD121B">
    <w:name w:val="A109CFC1AC2F4043A4C01DA97CAD121B"/>
    <w:rsid w:val="00012E1B"/>
  </w:style>
  <w:style w:type="paragraph" w:customStyle="1" w:styleId="195513B4B7FB4CE581EAECF735DCDCC9">
    <w:name w:val="195513B4B7FB4CE581EAECF735DCDCC9"/>
    <w:rsid w:val="00012E1B"/>
  </w:style>
  <w:style w:type="paragraph" w:customStyle="1" w:styleId="04C29EA968C64C65931093EAC9E81C53">
    <w:name w:val="04C29EA968C64C65931093EAC9E81C53"/>
    <w:rsid w:val="00012E1B"/>
  </w:style>
  <w:style w:type="paragraph" w:customStyle="1" w:styleId="2E9AAC68B8F748F3AB98B063282168B3">
    <w:name w:val="2E9AAC68B8F748F3AB98B063282168B3"/>
    <w:rsid w:val="00012E1B"/>
  </w:style>
  <w:style w:type="paragraph" w:customStyle="1" w:styleId="624B5CD95D004B97A8F4E0D29D1613DE">
    <w:name w:val="624B5CD95D004B97A8F4E0D29D1613DE"/>
    <w:rsid w:val="00012E1B"/>
  </w:style>
  <w:style w:type="paragraph" w:customStyle="1" w:styleId="C5886C96133D4137AEDB7C8E5D57CFAC">
    <w:name w:val="C5886C96133D4137AEDB7C8E5D57CFAC"/>
    <w:rsid w:val="00012E1B"/>
  </w:style>
  <w:style w:type="paragraph" w:customStyle="1" w:styleId="7FA4AAEEB8364E9B88C73F276165D684">
    <w:name w:val="7FA4AAEEB8364E9B88C73F276165D684"/>
    <w:rsid w:val="00012E1B"/>
  </w:style>
  <w:style w:type="paragraph" w:customStyle="1" w:styleId="FA3B392860A84A74AD1065454618440C">
    <w:name w:val="FA3B392860A84A74AD1065454618440C"/>
    <w:rsid w:val="00012E1B"/>
  </w:style>
  <w:style w:type="paragraph" w:customStyle="1" w:styleId="AF66605C851142E9AA3C5F38BDF75477">
    <w:name w:val="AF66605C851142E9AA3C5F38BDF75477"/>
    <w:rsid w:val="00012E1B"/>
  </w:style>
  <w:style w:type="paragraph" w:customStyle="1" w:styleId="2E3916CBFAB44C8AB1E1BE20D5EA777C">
    <w:name w:val="2E3916CBFAB44C8AB1E1BE20D5EA777C"/>
    <w:rsid w:val="00012E1B"/>
  </w:style>
  <w:style w:type="paragraph" w:customStyle="1" w:styleId="C1344E0A535B477FA1A3155C66C21938">
    <w:name w:val="C1344E0A535B477FA1A3155C66C21938"/>
    <w:rsid w:val="00012E1B"/>
  </w:style>
  <w:style w:type="paragraph" w:customStyle="1" w:styleId="D11363B1700F4ADFBA29CEEA308B1F61">
    <w:name w:val="D11363B1700F4ADFBA29CEEA308B1F61"/>
    <w:rsid w:val="00012E1B"/>
  </w:style>
  <w:style w:type="paragraph" w:customStyle="1" w:styleId="65A7A58242EF477A8BFDBC1CBF54BD4C">
    <w:name w:val="65A7A58242EF477A8BFDBC1CBF54BD4C"/>
    <w:rsid w:val="00012E1B"/>
  </w:style>
  <w:style w:type="paragraph" w:customStyle="1" w:styleId="F59F371AFC584F169A49A9149C9724C6">
    <w:name w:val="F59F371AFC584F169A49A9149C9724C6"/>
    <w:rsid w:val="00012E1B"/>
  </w:style>
  <w:style w:type="paragraph" w:customStyle="1" w:styleId="FC0E14A510644D089A6C956C196A725D">
    <w:name w:val="FC0E14A510644D089A6C956C196A725D"/>
    <w:rsid w:val="00012E1B"/>
  </w:style>
  <w:style w:type="paragraph" w:customStyle="1" w:styleId="83AEC95927784EA8A383674DEB949D37">
    <w:name w:val="83AEC95927784EA8A383674DEB949D37"/>
    <w:rsid w:val="00012E1B"/>
  </w:style>
  <w:style w:type="paragraph" w:customStyle="1" w:styleId="A59C2A199E434D0CA4BE36EADEFAC91F">
    <w:name w:val="A59C2A199E434D0CA4BE36EADEFAC91F"/>
    <w:rsid w:val="00012E1B"/>
  </w:style>
  <w:style w:type="paragraph" w:customStyle="1" w:styleId="F7BA66AD00F0485BB240A3F35B51A8F9">
    <w:name w:val="F7BA66AD00F0485BB240A3F35B51A8F9"/>
    <w:rsid w:val="00012E1B"/>
  </w:style>
  <w:style w:type="paragraph" w:customStyle="1" w:styleId="D5A4989D58C74346A88EAB3928664168">
    <w:name w:val="D5A4989D58C74346A88EAB3928664168"/>
    <w:rsid w:val="00012E1B"/>
  </w:style>
  <w:style w:type="paragraph" w:customStyle="1" w:styleId="DA3D9363EA6047E5BB14878464DB4D0E">
    <w:name w:val="DA3D9363EA6047E5BB14878464DB4D0E"/>
    <w:rsid w:val="00012E1B"/>
  </w:style>
  <w:style w:type="paragraph" w:customStyle="1" w:styleId="41A89533AAD84C9A8317D23C74441358">
    <w:name w:val="41A89533AAD84C9A8317D23C74441358"/>
    <w:rsid w:val="0096261A"/>
  </w:style>
  <w:style w:type="paragraph" w:customStyle="1" w:styleId="07888F9EA22B44D491C70F4682FC5D18">
    <w:name w:val="07888F9EA22B44D491C70F4682FC5D18"/>
    <w:rsid w:val="0096261A"/>
  </w:style>
  <w:style w:type="paragraph" w:customStyle="1" w:styleId="060DF75E17C8422FAC0DD4AD2AC11C4F">
    <w:name w:val="060DF75E17C8422FAC0DD4AD2AC11C4F"/>
    <w:rsid w:val="0096261A"/>
  </w:style>
  <w:style w:type="paragraph" w:customStyle="1" w:styleId="C4B5C1E8C9344ACDA03924A0D9C0FBC9">
    <w:name w:val="C4B5C1E8C9344ACDA03924A0D9C0FBC9"/>
    <w:rsid w:val="0096261A"/>
  </w:style>
  <w:style w:type="paragraph" w:customStyle="1" w:styleId="191454FD7BDC46DEA9240E0BC77B782C">
    <w:name w:val="191454FD7BDC46DEA9240E0BC77B782C"/>
    <w:rsid w:val="0096261A"/>
  </w:style>
  <w:style w:type="paragraph" w:customStyle="1" w:styleId="4CC01A5E6EF34CEFBC89F4C3137609A0">
    <w:name w:val="4CC01A5E6EF34CEFBC89F4C3137609A0"/>
    <w:rsid w:val="0096261A"/>
  </w:style>
  <w:style w:type="paragraph" w:customStyle="1" w:styleId="C256D939E42C4F21A390F21FA47E336E">
    <w:name w:val="C256D939E42C4F21A390F21FA47E336E"/>
    <w:rsid w:val="0096261A"/>
  </w:style>
  <w:style w:type="paragraph" w:customStyle="1" w:styleId="942ADDA680B74DFCA46CDA4F55D9739D">
    <w:name w:val="942ADDA680B74DFCA46CDA4F55D9739D"/>
    <w:rsid w:val="0096261A"/>
  </w:style>
  <w:style w:type="paragraph" w:customStyle="1" w:styleId="71EF99E177784A989248DA3CDED79007">
    <w:name w:val="71EF99E177784A989248DA3CDED79007"/>
    <w:rsid w:val="0096261A"/>
  </w:style>
  <w:style w:type="paragraph" w:customStyle="1" w:styleId="9DA5BDBE767F4E9B8C1364050C194BCA">
    <w:name w:val="9DA5BDBE767F4E9B8C1364050C194BCA"/>
    <w:rsid w:val="0096261A"/>
  </w:style>
  <w:style w:type="paragraph" w:customStyle="1" w:styleId="5F81E20BF3C34EEAB117F1C8E7A429E6">
    <w:name w:val="5F81E20BF3C34EEAB117F1C8E7A429E6"/>
    <w:rsid w:val="0096261A"/>
  </w:style>
  <w:style w:type="paragraph" w:customStyle="1" w:styleId="50C95A7BFBA84ACFADAC75B8491814F9">
    <w:name w:val="50C95A7BFBA84ACFADAC75B8491814F9"/>
    <w:rsid w:val="0096261A"/>
  </w:style>
  <w:style w:type="paragraph" w:customStyle="1" w:styleId="FF62391402DE4E9D9B044421BABB861F">
    <w:name w:val="FF62391402DE4E9D9B044421BABB861F"/>
    <w:rsid w:val="0096261A"/>
  </w:style>
  <w:style w:type="paragraph" w:customStyle="1" w:styleId="9AB7373FB677429D9DBD9D0E2D42CD41">
    <w:name w:val="9AB7373FB677429D9DBD9D0E2D42CD41"/>
    <w:rsid w:val="0096261A"/>
  </w:style>
  <w:style w:type="paragraph" w:customStyle="1" w:styleId="1A0954642CE74917BE05ED45E2B87F0F">
    <w:name w:val="1A0954642CE74917BE05ED45E2B87F0F"/>
    <w:rsid w:val="0096261A"/>
  </w:style>
  <w:style w:type="paragraph" w:customStyle="1" w:styleId="2E9E3436545E4860A2D86668BB14D54D">
    <w:name w:val="2E9E3436545E4860A2D86668BB14D54D"/>
    <w:rsid w:val="0096261A"/>
  </w:style>
  <w:style w:type="paragraph" w:customStyle="1" w:styleId="94F5F1C9891B44BB9F4B9B1E89D28993">
    <w:name w:val="94F5F1C9891B44BB9F4B9B1E89D28993"/>
    <w:rsid w:val="0096261A"/>
  </w:style>
  <w:style w:type="paragraph" w:customStyle="1" w:styleId="CE156B2180644E14A05B07F3DE05E2D3">
    <w:name w:val="CE156B2180644E14A05B07F3DE05E2D3"/>
    <w:rsid w:val="0096261A"/>
  </w:style>
  <w:style w:type="paragraph" w:customStyle="1" w:styleId="E394BE299DFC465EB965C2BF0D598F78">
    <w:name w:val="E394BE299DFC465EB965C2BF0D598F78"/>
    <w:rsid w:val="0096261A"/>
  </w:style>
  <w:style w:type="paragraph" w:customStyle="1" w:styleId="9FA2450338514AB7BD40B2E2A1301971">
    <w:name w:val="9FA2450338514AB7BD40B2E2A1301971"/>
    <w:rsid w:val="0096261A"/>
  </w:style>
  <w:style w:type="paragraph" w:customStyle="1" w:styleId="35ADE942464444F180F0C1D2DD86FF5D">
    <w:name w:val="35ADE942464444F180F0C1D2DD86FF5D"/>
    <w:rsid w:val="0096261A"/>
  </w:style>
  <w:style w:type="paragraph" w:customStyle="1" w:styleId="9E5F880C22124EF6988A2A88942A1ADC">
    <w:name w:val="9E5F880C22124EF6988A2A88942A1ADC"/>
    <w:rsid w:val="0096261A"/>
  </w:style>
  <w:style w:type="paragraph" w:customStyle="1" w:styleId="3B7BD35E5F5346F1819F66CE719D6917">
    <w:name w:val="3B7BD35E5F5346F1819F66CE719D6917"/>
    <w:rsid w:val="0096261A"/>
  </w:style>
  <w:style w:type="paragraph" w:customStyle="1" w:styleId="1F6F31A03B3449D79E5D72F9E48CAF1C">
    <w:name w:val="1F6F31A03B3449D79E5D72F9E48CAF1C"/>
    <w:rsid w:val="0096261A"/>
  </w:style>
  <w:style w:type="paragraph" w:customStyle="1" w:styleId="5384CD8D03C34D5484BEDF606215C344">
    <w:name w:val="5384CD8D03C34D5484BEDF606215C344"/>
    <w:rsid w:val="0096261A"/>
  </w:style>
  <w:style w:type="paragraph" w:customStyle="1" w:styleId="120D7651FC66419096A608D6A53EDE8B">
    <w:name w:val="120D7651FC66419096A608D6A53EDE8B"/>
    <w:rsid w:val="0096261A"/>
  </w:style>
  <w:style w:type="paragraph" w:customStyle="1" w:styleId="08DF19EB34FC4B0DAA38E1CC554FE5BE">
    <w:name w:val="08DF19EB34FC4B0DAA38E1CC554FE5BE"/>
    <w:rsid w:val="0096261A"/>
  </w:style>
  <w:style w:type="paragraph" w:customStyle="1" w:styleId="F4ABB4E7EBDD49B6881771B1145C78CB">
    <w:name w:val="F4ABB4E7EBDD49B6881771B1145C78CB"/>
    <w:rsid w:val="0096261A"/>
  </w:style>
  <w:style w:type="paragraph" w:customStyle="1" w:styleId="994CD4D84A034339A2C94CF2A980A106">
    <w:name w:val="994CD4D84A034339A2C94CF2A980A106"/>
    <w:rsid w:val="0096261A"/>
  </w:style>
  <w:style w:type="paragraph" w:customStyle="1" w:styleId="660D8F6A43FB45559BA133BE3CA94612">
    <w:name w:val="660D8F6A43FB45559BA133BE3CA94612"/>
    <w:rsid w:val="0096261A"/>
  </w:style>
  <w:style w:type="paragraph" w:customStyle="1" w:styleId="170DCD6618F14C33B46FD8A5E430A675">
    <w:name w:val="170DCD6618F14C33B46FD8A5E430A675"/>
    <w:rsid w:val="0096261A"/>
  </w:style>
  <w:style w:type="paragraph" w:customStyle="1" w:styleId="BB556483009A48F787D7516D5B5D48FB">
    <w:name w:val="BB556483009A48F787D7516D5B5D48FB"/>
    <w:rsid w:val="0096261A"/>
  </w:style>
  <w:style w:type="paragraph" w:customStyle="1" w:styleId="488A9C5CD2D64E06B591F912F676E7E8">
    <w:name w:val="488A9C5CD2D64E06B591F912F676E7E8"/>
    <w:rsid w:val="0096261A"/>
  </w:style>
  <w:style w:type="paragraph" w:customStyle="1" w:styleId="2CD124B6C54C4CD09F83E0D6C4E9AEDC">
    <w:name w:val="2CD124B6C54C4CD09F83E0D6C4E9AEDC"/>
    <w:rsid w:val="00E53E60"/>
    <w:rPr>
      <w:lang w:val="fr-CH" w:eastAsia="fr-CH"/>
    </w:rPr>
  </w:style>
  <w:style w:type="paragraph" w:customStyle="1" w:styleId="76BFF0F205DF40F09DDA7A76938772F0">
    <w:name w:val="76BFF0F205DF40F09DDA7A76938772F0"/>
    <w:rsid w:val="00E53E60"/>
    <w:rPr>
      <w:lang w:val="fr-CH" w:eastAsia="fr-CH"/>
    </w:rPr>
  </w:style>
  <w:style w:type="paragraph" w:customStyle="1" w:styleId="150E7F82B46A44AC8EFFB4D80CF8CB73">
    <w:name w:val="150E7F82B46A44AC8EFFB4D80CF8CB73"/>
    <w:rsid w:val="00E53E60"/>
    <w:rPr>
      <w:lang w:val="fr-CH" w:eastAsia="fr-CH"/>
    </w:rPr>
  </w:style>
  <w:style w:type="paragraph" w:customStyle="1" w:styleId="6FBFD1BE275845D0A70DD7C1A8C0F20F">
    <w:name w:val="6FBFD1BE275845D0A70DD7C1A8C0F20F"/>
    <w:rsid w:val="00E53E60"/>
    <w:rPr>
      <w:lang w:val="fr-CH" w:eastAsia="fr-CH"/>
    </w:rPr>
  </w:style>
  <w:style w:type="paragraph" w:customStyle="1" w:styleId="AFBB98B6C5864C7790D51F35F993AC24">
    <w:name w:val="AFBB98B6C5864C7790D51F35F993AC24"/>
    <w:rsid w:val="00E53E60"/>
    <w:rPr>
      <w:lang w:val="fr-CH" w:eastAsia="fr-CH"/>
    </w:rPr>
  </w:style>
  <w:style w:type="paragraph" w:customStyle="1" w:styleId="180C4C1E1F7742EA8133A0EB6C110164">
    <w:name w:val="180C4C1E1F7742EA8133A0EB6C110164"/>
    <w:rsid w:val="00E53E60"/>
    <w:rPr>
      <w:lang w:val="fr-CH" w:eastAsia="fr-CH"/>
    </w:rPr>
  </w:style>
  <w:style w:type="paragraph" w:customStyle="1" w:styleId="D4560E666C734FA298A9DF4C02783905">
    <w:name w:val="D4560E666C734FA298A9DF4C02783905"/>
    <w:rsid w:val="00E53E60"/>
    <w:rPr>
      <w:lang w:val="fr-CH" w:eastAsia="fr-CH"/>
    </w:rPr>
  </w:style>
  <w:style w:type="paragraph" w:customStyle="1" w:styleId="C50D5A42338B4A79A842D4FFE5367B77">
    <w:name w:val="C50D5A42338B4A79A842D4FFE5367B77"/>
    <w:rsid w:val="00E53E60"/>
    <w:rPr>
      <w:lang w:val="fr-CH" w:eastAsia="fr-CH"/>
    </w:rPr>
  </w:style>
  <w:style w:type="paragraph" w:customStyle="1" w:styleId="C8BE1A0B07C648A5BAD4455AC7612A43">
    <w:name w:val="C8BE1A0B07C648A5BAD4455AC7612A43"/>
    <w:rsid w:val="00E53E60"/>
    <w:rPr>
      <w:lang w:val="fr-CH" w:eastAsia="fr-CH"/>
    </w:rPr>
  </w:style>
  <w:style w:type="paragraph" w:customStyle="1" w:styleId="8B850C0F1B2346D392E15171C19152F9">
    <w:name w:val="8B850C0F1B2346D392E15171C19152F9"/>
    <w:rsid w:val="00E53E60"/>
    <w:rPr>
      <w:lang w:val="fr-CH" w:eastAsia="fr-CH"/>
    </w:rPr>
  </w:style>
  <w:style w:type="paragraph" w:customStyle="1" w:styleId="1A7AD009838B43B7B2DEFE4E2A1207AE">
    <w:name w:val="1A7AD009838B43B7B2DEFE4E2A1207AE"/>
    <w:rsid w:val="00E53E60"/>
    <w:rPr>
      <w:lang w:val="fr-CH" w:eastAsia="fr-CH"/>
    </w:rPr>
  </w:style>
  <w:style w:type="paragraph" w:customStyle="1" w:styleId="7CBC17B8396843F5BB5550F46223E944">
    <w:name w:val="7CBC17B8396843F5BB5550F46223E944"/>
    <w:rsid w:val="00E53E60"/>
    <w:rPr>
      <w:lang w:val="fr-CH" w:eastAsia="fr-CH"/>
    </w:rPr>
  </w:style>
  <w:style w:type="paragraph" w:customStyle="1" w:styleId="E42C10D5546249AB99F5CB4DC05D2F6A">
    <w:name w:val="E42C10D5546249AB99F5CB4DC05D2F6A"/>
    <w:rsid w:val="00E53E60"/>
    <w:rPr>
      <w:lang w:val="fr-CH" w:eastAsia="fr-CH"/>
    </w:rPr>
  </w:style>
  <w:style w:type="paragraph" w:customStyle="1" w:styleId="02B0806CCFD544DFB3C085A5E8AA6E1F">
    <w:name w:val="02B0806CCFD544DFB3C085A5E8AA6E1F"/>
    <w:rsid w:val="00E53E60"/>
    <w:rPr>
      <w:lang w:val="fr-CH" w:eastAsia="fr-CH"/>
    </w:rPr>
  </w:style>
  <w:style w:type="paragraph" w:customStyle="1" w:styleId="AC540588DC3B46C2AD5CCD584E31D7D8">
    <w:name w:val="AC540588DC3B46C2AD5CCD584E31D7D8"/>
    <w:rsid w:val="00E53E60"/>
    <w:rPr>
      <w:lang w:val="fr-CH" w:eastAsia="fr-CH"/>
    </w:rPr>
  </w:style>
  <w:style w:type="paragraph" w:customStyle="1" w:styleId="08836E02A0894A5E963D0B018A2B4179">
    <w:name w:val="08836E02A0894A5E963D0B018A2B4179"/>
    <w:rsid w:val="00E53E60"/>
    <w:rPr>
      <w:lang w:val="fr-CH" w:eastAsia="fr-CH"/>
    </w:rPr>
  </w:style>
  <w:style w:type="paragraph" w:customStyle="1" w:styleId="C9D4AD027CB247F49B8044E5F03E2473">
    <w:name w:val="C9D4AD027CB247F49B8044E5F03E2473"/>
    <w:rsid w:val="00E53E60"/>
    <w:rPr>
      <w:lang w:val="fr-CH" w:eastAsia="fr-CH"/>
    </w:rPr>
  </w:style>
  <w:style w:type="paragraph" w:customStyle="1" w:styleId="C25F316093534EE3A06E6C53932A1084">
    <w:name w:val="C25F316093534EE3A06E6C53932A1084"/>
    <w:rsid w:val="00E53E60"/>
    <w:rPr>
      <w:lang w:val="fr-CH" w:eastAsia="fr-CH"/>
    </w:rPr>
  </w:style>
  <w:style w:type="paragraph" w:customStyle="1" w:styleId="F13B0FD95133499AB3D0C0D932EB9013">
    <w:name w:val="F13B0FD95133499AB3D0C0D932EB9013"/>
    <w:rsid w:val="00E53E60"/>
    <w:rPr>
      <w:lang w:val="fr-CH" w:eastAsia="fr-CH"/>
    </w:rPr>
  </w:style>
  <w:style w:type="paragraph" w:customStyle="1" w:styleId="283E56907BC44AE49973AC2105B5668B">
    <w:name w:val="283E56907BC44AE49973AC2105B5668B"/>
    <w:rsid w:val="00E53E60"/>
    <w:rPr>
      <w:lang w:val="fr-CH" w:eastAsia="fr-CH"/>
    </w:rPr>
  </w:style>
  <w:style w:type="paragraph" w:customStyle="1" w:styleId="6C70E41059F24CED8BBDDD4D3264C50C">
    <w:name w:val="6C70E41059F24CED8BBDDD4D3264C50C"/>
    <w:rsid w:val="00E53E60"/>
    <w:rPr>
      <w:lang w:val="fr-CH" w:eastAsia="fr-CH"/>
    </w:rPr>
  </w:style>
  <w:style w:type="paragraph" w:customStyle="1" w:styleId="EF6CC70D885E45FA9612B34676114EB5">
    <w:name w:val="EF6CC70D885E45FA9612B34676114EB5"/>
    <w:rsid w:val="00E53E60"/>
    <w:rPr>
      <w:lang w:val="fr-CH" w:eastAsia="fr-CH"/>
    </w:rPr>
  </w:style>
  <w:style w:type="paragraph" w:customStyle="1" w:styleId="D70AFE8BD01C45FF8F889D69678ED3B2">
    <w:name w:val="D70AFE8BD01C45FF8F889D69678ED3B2"/>
    <w:rsid w:val="00E53E60"/>
    <w:rPr>
      <w:lang w:val="fr-CH" w:eastAsia="fr-CH"/>
    </w:rPr>
  </w:style>
  <w:style w:type="paragraph" w:customStyle="1" w:styleId="0847C5458E2C4F849E3CE91CE9F38DC4">
    <w:name w:val="0847C5458E2C4F849E3CE91CE9F38DC4"/>
    <w:rsid w:val="00E53E60"/>
    <w:rPr>
      <w:lang w:val="fr-CH" w:eastAsia="fr-CH"/>
    </w:rPr>
  </w:style>
  <w:style w:type="paragraph" w:customStyle="1" w:styleId="66E121B2DA0247EC903EC18931A4BE2C">
    <w:name w:val="66E121B2DA0247EC903EC18931A4BE2C"/>
    <w:rsid w:val="00E53E60"/>
    <w:rPr>
      <w:lang w:val="fr-CH" w:eastAsia="fr-CH"/>
    </w:rPr>
  </w:style>
  <w:style w:type="paragraph" w:customStyle="1" w:styleId="FA1A3EA0431645B2A5BD7DA3941025F2">
    <w:name w:val="FA1A3EA0431645B2A5BD7DA3941025F2"/>
    <w:rsid w:val="00E53E60"/>
    <w:rPr>
      <w:lang w:val="fr-CH" w:eastAsia="fr-CH"/>
    </w:rPr>
  </w:style>
  <w:style w:type="paragraph" w:customStyle="1" w:styleId="CE7E6772B9354EA69E36A8FE6BAF6040">
    <w:name w:val="CE7E6772B9354EA69E36A8FE6BAF6040"/>
    <w:rsid w:val="00E53E60"/>
    <w:rPr>
      <w:lang w:val="fr-CH" w:eastAsia="fr-CH"/>
    </w:rPr>
  </w:style>
  <w:style w:type="paragraph" w:customStyle="1" w:styleId="12152C0CFEDC4097AEF4C760516862D9">
    <w:name w:val="12152C0CFEDC4097AEF4C760516862D9"/>
    <w:rsid w:val="00E53E60"/>
    <w:rPr>
      <w:lang w:val="fr-CH" w:eastAsia="fr-CH"/>
    </w:rPr>
  </w:style>
  <w:style w:type="paragraph" w:customStyle="1" w:styleId="451D1CD43C9941E0B31760C9BAA0E5A9">
    <w:name w:val="451D1CD43C9941E0B31760C9BAA0E5A9"/>
    <w:rsid w:val="00E53E60"/>
    <w:rPr>
      <w:lang w:val="fr-CH" w:eastAsia="fr-CH"/>
    </w:rPr>
  </w:style>
  <w:style w:type="paragraph" w:customStyle="1" w:styleId="CAF64906E7574328A74A3B05400AD6C1">
    <w:name w:val="CAF64906E7574328A74A3B05400AD6C1"/>
    <w:rsid w:val="00E53E60"/>
    <w:rPr>
      <w:lang w:val="fr-CH" w:eastAsia="fr-CH"/>
    </w:rPr>
  </w:style>
  <w:style w:type="paragraph" w:customStyle="1" w:styleId="20E92A13E3214B37A4EB10496C18101F">
    <w:name w:val="20E92A13E3214B37A4EB10496C18101F"/>
    <w:rsid w:val="00E53E60"/>
    <w:rPr>
      <w:lang w:val="fr-CH" w:eastAsia="fr-CH"/>
    </w:rPr>
  </w:style>
  <w:style w:type="paragraph" w:customStyle="1" w:styleId="98B7DF51FE1A4F2EA738212228B23C2A">
    <w:name w:val="98B7DF51FE1A4F2EA738212228B23C2A"/>
    <w:rsid w:val="00E53E60"/>
    <w:rPr>
      <w:lang w:val="fr-CH" w:eastAsia="fr-CH"/>
    </w:rPr>
  </w:style>
  <w:style w:type="paragraph" w:customStyle="1" w:styleId="98D60FB4BD36421FB7A2C432C5559098">
    <w:name w:val="98D60FB4BD36421FB7A2C432C5559098"/>
    <w:rsid w:val="00E53E60"/>
    <w:rPr>
      <w:lang w:val="fr-CH" w:eastAsia="fr-CH"/>
    </w:rPr>
  </w:style>
  <w:style w:type="paragraph" w:customStyle="1" w:styleId="F1F35BC6197F4449A53CFA58F3E9D9CD">
    <w:name w:val="F1F35BC6197F4449A53CFA58F3E9D9CD"/>
    <w:rsid w:val="00E53E60"/>
    <w:rPr>
      <w:lang w:val="fr-CH" w:eastAsia="fr-CH"/>
    </w:rPr>
  </w:style>
  <w:style w:type="paragraph" w:customStyle="1" w:styleId="F8A8C75C468F46AA92A48AC07A593CAF">
    <w:name w:val="F8A8C75C468F46AA92A48AC07A593CAF"/>
    <w:rsid w:val="00E53E60"/>
    <w:rPr>
      <w:lang w:val="fr-CH" w:eastAsia="fr-CH"/>
    </w:rPr>
  </w:style>
  <w:style w:type="paragraph" w:customStyle="1" w:styleId="3CD38CA4D51F4A13AEC7AFA32926F781">
    <w:name w:val="3CD38CA4D51F4A13AEC7AFA32926F781"/>
    <w:rsid w:val="00E53E60"/>
    <w:rPr>
      <w:lang w:val="fr-CH" w:eastAsia="fr-CH"/>
    </w:rPr>
  </w:style>
  <w:style w:type="paragraph" w:customStyle="1" w:styleId="6BE24B45136B45AFA2468427509A8DEE">
    <w:name w:val="6BE24B45136B45AFA2468427509A8DEE"/>
    <w:rsid w:val="00E53E60"/>
    <w:rPr>
      <w:lang w:val="fr-CH" w:eastAsia="fr-CH"/>
    </w:rPr>
  </w:style>
  <w:style w:type="paragraph" w:customStyle="1" w:styleId="5CD356CF6E7D4027ACEDF648803E6B14">
    <w:name w:val="5CD356CF6E7D4027ACEDF648803E6B14"/>
    <w:rsid w:val="00E53E60"/>
    <w:rPr>
      <w:lang w:val="fr-CH" w:eastAsia="fr-CH"/>
    </w:rPr>
  </w:style>
  <w:style w:type="paragraph" w:customStyle="1" w:styleId="1D8D4E7512824A8E857A39BD93B52FAA">
    <w:name w:val="1D8D4E7512824A8E857A39BD93B52FAA"/>
    <w:rsid w:val="00E53E60"/>
    <w:rPr>
      <w:lang w:val="fr-CH" w:eastAsia="fr-CH"/>
    </w:rPr>
  </w:style>
  <w:style w:type="paragraph" w:customStyle="1" w:styleId="13F6A488C3954D3E83EDF66F047920A7">
    <w:name w:val="13F6A488C3954D3E83EDF66F047920A7"/>
    <w:rsid w:val="00E53E60"/>
    <w:rPr>
      <w:lang w:val="fr-CH" w:eastAsia="fr-CH"/>
    </w:rPr>
  </w:style>
  <w:style w:type="paragraph" w:customStyle="1" w:styleId="A71F89BBFB3C40C4B978B00AC98D1C45">
    <w:name w:val="A71F89BBFB3C40C4B978B00AC98D1C45"/>
    <w:rsid w:val="00E53E60"/>
    <w:rPr>
      <w:lang w:val="fr-CH" w:eastAsia="fr-CH"/>
    </w:rPr>
  </w:style>
  <w:style w:type="paragraph" w:customStyle="1" w:styleId="F951E690F60D4DC4AF94942B4F4E91A4">
    <w:name w:val="F951E690F60D4DC4AF94942B4F4E91A4"/>
    <w:rsid w:val="00E53E60"/>
    <w:rPr>
      <w:lang w:val="fr-CH" w:eastAsia="fr-CH"/>
    </w:rPr>
  </w:style>
  <w:style w:type="paragraph" w:customStyle="1" w:styleId="1CC70557D4354D819AF1D7C3A72B8AE9">
    <w:name w:val="1CC70557D4354D819AF1D7C3A72B8AE9"/>
    <w:rsid w:val="00E53E60"/>
    <w:rPr>
      <w:lang w:val="fr-CH" w:eastAsia="fr-CH"/>
    </w:rPr>
  </w:style>
  <w:style w:type="paragraph" w:customStyle="1" w:styleId="7747A282AC7E4156ADB873D62F531594">
    <w:name w:val="7747A282AC7E4156ADB873D62F531594"/>
    <w:rsid w:val="00E53E60"/>
    <w:rPr>
      <w:lang w:val="fr-CH" w:eastAsia="fr-CH"/>
    </w:rPr>
  </w:style>
  <w:style w:type="paragraph" w:customStyle="1" w:styleId="D66BF98890CA4710ABC753A67ED49672">
    <w:name w:val="D66BF98890CA4710ABC753A67ED49672"/>
    <w:rsid w:val="00E53E60"/>
    <w:rPr>
      <w:lang w:val="fr-CH" w:eastAsia="fr-CH"/>
    </w:rPr>
  </w:style>
  <w:style w:type="paragraph" w:customStyle="1" w:styleId="C23201ADC93E4AC29C5B0D3CAD78041A">
    <w:name w:val="C23201ADC93E4AC29C5B0D3CAD78041A"/>
    <w:rsid w:val="00E53E60"/>
    <w:rPr>
      <w:lang w:val="fr-CH" w:eastAsia="fr-CH"/>
    </w:rPr>
  </w:style>
  <w:style w:type="paragraph" w:customStyle="1" w:styleId="EC6267F6FC3A45668D571FFB388CC476">
    <w:name w:val="EC6267F6FC3A45668D571FFB388CC476"/>
    <w:rsid w:val="00E53E60"/>
    <w:rPr>
      <w:lang w:val="fr-CH" w:eastAsia="fr-CH"/>
    </w:rPr>
  </w:style>
  <w:style w:type="paragraph" w:customStyle="1" w:styleId="CD1F4B8433914799BD3B43CCDCCF5C54">
    <w:name w:val="CD1F4B8433914799BD3B43CCDCCF5C54"/>
    <w:rsid w:val="00E53E60"/>
    <w:rPr>
      <w:lang w:val="fr-CH" w:eastAsia="fr-CH"/>
    </w:rPr>
  </w:style>
  <w:style w:type="paragraph" w:customStyle="1" w:styleId="4D49B867DBA3470DAE14A02828C4579F">
    <w:name w:val="4D49B867DBA3470DAE14A02828C4579F"/>
    <w:rsid w:val="00E53E60"/>
    <w:rPr>
      <w:lang w:val="fr-CH" w:eastAsia="fr-CH"/>
    </w:rPr>
  </w:style>
  <w:style w:type="paragraph" w:customStyle="1" w:styleId="ECD44498453D4BD2921A9747666D4612">
    <w:name w:val="ECD44498453D4BD2921A9747666D4612"/>
    <w:rsid w:val="00E53E60"/>
    <w:rPr>
      <w:lang w:val="fr-CH" w:eastAsia="fr-CH"/>
    </w:rPr>
  </w:style>
  <w:style w:type="paragraph" w:customStyle="1" w:styleId="A3D51E4DC1E24A05AA08DF35395C41E0">
    <w:name w:val="A3D51E4DC1E24A05AA08DF35395C41E0"/>
    <w:rsid w:val="00E53E60"/>
    <w:rPr>
      <w:lang w:val="fr-CH" w:eastAsia="fr-CH"/>
    </w:rPr>
  </w:style>
  <w:style w:type="paragraph" w:customStyle="1" w:styleId="9D0736BD033846E3B4F72AE017FA07AC">
    <w:name w:val="9D0736BD033846E3B4F72AE017FA07AC"/>
    <w:rsid w:val="00E53E60"/>
    <w:rPr>
      <w:lang w:val="fr-CH" w:eastAsia="fr-CH"/>
    </w:rPr>
  </w:style>
  <w:style w:type="paragraph" w:customStyle="1" w:styleId="9D4502CC6E3543BDB256579C795CDDB4">
    <w:name w:val="9D4502CC6E3543BDB256579C795CDDB4"/>
    <w:rsid w:val="00E53E60"/>
    <w:rPr>
      <w:lang w:val="fr-CH" w:eastAsia="fr-CH"/>
    </w:rPr>
  </w:style>
  <w:style w:type="paragraph" w:customStyle="1" w:styleId="3C5E9A9F15C14A88BE34A7DC1C41B828">
    <w:name w:val="3C5E9A9F15C14A88BE34A7DC1C41B828"/>
    <w:rsid w:val="00E53E60"/>
    <w:rPr>
      <w:lang w:val="fr-CH" w:eastAsia="fr-CH"/>
    </w:rPr>
  </w:style>
  <w:style w:type="paragraph" w:customStyle="1" w:styleId="86CF18A2B4FD4F1B910CE913174EE293">
    <w:name w:val="86CF18A2B4FD4F1B910CE913174EE293"/>
    <w:rsid w:val="00E53E60"/>
    <w:rPr>
      <w:lang w:val="fr-CH" w:eastAsia="fr-CH"/>
    </w:rPr>
  </w:style>
  <w:style w:type="paragraph" w:customStyle="1" w:styleId="27836BFD80DB4B9988A35021BCC5E381">
    <w:name w:val="27836BFD80DB4B9988A35021BCC5E381"/>
    <w:rsid w:val="00E53E60"/>
    <w:rPr>
      <w:lang w:val="fr-CH" w:eastAsia="fr-CH"/>
    </w:rPr>
  </w:style>
  <w:style w:type="paragraph" w:customStyle="1" w:styleId="116CFBCE040441D08FA9454A5D21E6C5">
    <w:name w:val="116CFBCE040441D08FA9454A5D21E6C5"/>
    <w:rsid w:val="00E53E60"/>
    <w:rPr>
      <w:lang w:val="fr-CH" w:eastAsia="fr-CH"/>
    </w:rPr>
  </w:style>
  <w:style w:type="paragraph" w:customStyle="1" w:styleId="F1BEAC561CC04087A78965BEE9E833F6">
    <w:name w:val="F1BEAC561CC04087A78965BEE9E833F6"/>
    <w:rsid w:val="00E53E60"/>
    <w:rPr>
      <w:lang w:val="fr-CH" w:eastAsia="fr-CH"/>
    </w:rPr>
  </w:style>
  <w:style w:type="paragraph" w:customStyle="1" w:styleId="1981D67D943D47779F7D95DC339BD1DA">
    <w:name w:val="1981D67D943D47779F7D95DC339BD1DA"/>
    <w:rsid w:val="00E53E60"/>
    <w:rPr>
      <w:lang w:val="fr-CH" w:eastAsia="fr-CH"/>
    </w:rPr>
  </w:style>
  <w:style w:type="paragraph" w:customStyle="1" w:styleId="E410A70B8E2A4B83BA68A34273ACFED7">
    <w:name w:val="E410A70B8E2A4B83BA68A34273ACFED7"/>
    <w:rsid w:val="00E53E60"/>
    <w:rPr>
      <w:lang w:val="fr-CH" w:eastAsia="fr-CH"/>
    </w:rPr>
  </w:style>
  <w:style w:type="paragraph" w:customStyle="1" w:styleId="865B1A0454174BE3B4D5A1442248D09E">
    <w:name w:val="865B1A0454174BE3B4D5A1442248D09E"/>
    <w:rsid w:val="00E53E60"/>
    <w:rPr>
      <w:lang w:val="fr-CH" w:eastAsia="fr-CH"/>
    </w:rPr>
  </w:style>
  <w:style w:type="paragraph" w:customStyle="1" w:styleId="14E851E1273C425B8B3D9ECD87C5C1AD">
    <w:name w:val="14E851E1273C425B8B3D9ECD87C5C1AD"/>
    <w:rsid w:val="00E53E60"/>
    <w:rPr>
      <w:lang w:val="fr-CH" w:eastAsia="fr-CH"/>
    </w:rPr>
  </w:style>
  <w:style w:type="paragraph" w:customStyle="1" w:styleId="6658C69D97744945B428F38C2822E33F">
    <w:name w:val="6658C69D97744945B428F38C2822E33F"/>
    <w:rsid w:val="00E53E60"/>
    <w:rPr>
      <w:lang w:val="fr-CH" w:eastAsia="fr-CH"/>
    </w:rPr>
  </w:style>
  <w:style w:type="paragraph" w:customStyle="1" w:styleId="C8914FB580124E68A9081C994F5D6845">
    <w:name w:val="C8914FB580124E68A9081C994F5D6845"/>
    <w:rsid w:val="00E53E60"/>
    <w:rPr>
      <w:lang w:val="fr-CH" w:eastAsia="fr-CH"/>
    </w:rPr>
  </w:style>
  <w:style w:type="paragraph" w:customStyle="1" w:styleId="0F3F62C4679545F2A1DE7869D3FF9388">
    <w:name w:val="0F3F62C4679545F2A1DE7869D3FF9388"/>
    <w:rsid w:val="00E53E60"/>
    <w:rPr>
      <w:lang w:val="fr-CH" w:eastAsia="fr-CH"/>
    </w:rPr>
  </w:style>
  <w:style w:type="paragraph" w:customStyle="1" w:styleId="609AA1A4604047589B9F2F9DEDBAB260">
    <w:name w:val="609AA1A4604047589B9F2F9DEDBAB260"/>
    <w:rsid w:val="00E53E60"/>
    <w:rPr>
      <w:lang w:val="fr-CH" w:eastAsia="fr-CH"/>
    </w:rPr>
  </w:style>
  <w:style w:type="paragraph" w:customStyle="1" w:styleId="401DE320DDDF42079BCCBF25245F323D">
    <w:name w:val="401DE320DDDF42079BCCBF25245F323D"/>
    <w:rsid w:val="00E53E60"/>
    <w:rPr>
      <w:lang w:val="fr-CH" w:eastAsia="fr-CH"/>
    </w:rPr>
  </w:style>
  <w:style w:type="paragraph" w:customStyle="1" w:styleId="86FCCEB4E6AC404685E8AB033C54AFD7">
    <w:name w:val="86FCCEB4E6AC404685E8AB033C54AFD7"/>
    <w:rsid w:val="00E53E60"/>
    <w:rPr>
      <w:lang w:val="fr-CH" w:eastAsia="fr-CH"/>
    </w:rPr>
  </w:style>
  <w:style w:type="paragraph" w:customStyle="1" w:styleId="A58604FD5C414BB38A5E8EE711294CD6">
    <w:name w:val="A58604FD5C414BB38A5E8EE711294CD6"/>
    <w:rsid w:val="00E53E60"/>
    <w:rPr>
      <w:lang w:val="fr-CH" w:eastAsia="fr-CH"/>
    </w:rPr>
  </w:style>
  <w:style w:type="paragraph" w:customStyle="1" w:styleId="C70369293E344317B6C680349071B1BC">
    <w:name w:val="C70369293E344317B6C680349071B1BC"/>
    <w:rsid w:val="00E53E60"/>
    <w:rPr>
      <w:lang w:val="fr-CH" w:eastAsia="fr-CH"/>
    </w:rPr>
  </w:style>
  <w:style w:type="paragraph" w:customStyle="1" w:styleId="F75AF05FE29E4FD9BA4DB6927290EE77">
    <w:name w:val="F75AF05FE29E4FD9BA4DB6927290EE77"/>
    <w:rsid w:val="00E53E60"/>
    <w:rPr>
      <w:lang w:val="fr-CH" w:eastAsia="fr-CH"/>
    </w:rPr>
  </w:style>
  <w:style w:type="paragraph" w:customStyle="1" w:styleId="FC9D09A4C9164F248D7450B4FE1921EE">
    <w:name w:val="FC9D09A4C9164F248D7450B4FE1921EE"/>
    <w:rsid w:val="00E53E60"/>
    <w:rPr>
      <w:lang w:val="fr-CH" w:eastAsia="fr-CH"/>
    </w:rPr>
  </w:style>
  <w:style w:type="paragraph" w:customStyle="1" w:styleId="2304B01A643B498F9DC2F0809B30F8B3">
    <w:name w:val="2304B01A643B498F9DC2F0809B30F8B3"/>
    <w:rsid w:val="00E53E60"/>
    <w:rPr>
      <w:lang w:val="fr-CH" w:eastAsia="fr-CH"/>
    </w:rPr>
  </w:style>
  <w:style w:type="paragraph" w:customStyle="1" w:styleId="4B80B20286D741FBB420DC19CB678C31">
    <w:name w:val="4B80B20286D741FBB420DC19CB678C31"/>
    <w:rsid w:val="00E53E60"/>
    <w:rPr>
      <w:lang w:val="fr-CH" w:eastAsia="fr-CH"/>
    </w:rPr>
  </w:style>
  <w:style w:type="paragraph" w:customStyle="1" w:styleId="B7E1E06D086546078BAB41BE8012A01F">
    <w:name w:val="B7E1E06D086546078BAB41BE8012A01F"/>
    <w:rsid w:val="00E53E60"/>
    <w:rPr>
      <w:lang w:val="fr-CH" w:eastAsia="fr-CH"/>
    </w:rPr>
  </w:style>
  <w:style w:type="paragraph" w:customStyle="1" w:styleId="A9B1D51A951B4F6BA67D9AC238D6BB30">
    <w:name w:val="A9B1D51A951B4F6BA67D9AC238D6BB30"/>
    <w:rsid w:val="00E53E60"/>
    <w:rPr>
      <w:lang w:val="fr-CH" w:eastAsia="fr-CH"/>
    </w:rPr>
  </w:style>
  <w:style w:type="paragraph" w:customStyle="1" w:styleId="D69FBCBD992E40E1A37ED6FB1FEE2D82">
    <w:name w:val="D69FBCBD992E40E1A37ED6FB1FEE2D82"/>
    <w:rsid w:val="00E53E60"/>
    <w:rPr>
      <w:lang w:val="fr-CH" w:eastAsia="fr-CH"/>
    </w:rPr>
  </w:style>
  <w:style w:type="paragraph" w:customStyle="1" w:styleId="370B746817D44C79B6D3F0580DE47FFB">
    <w:name w:val="370B746817D44C79B6D3F0580DE47FFB"/>
    <w:rsid w:val="00E53E60"/>
    <w:rPr>
      <w:lang w:val="fr-CH" w:eastAsia="fr-CH"/>
    </w:rPr>
  </w:style>
  <w:style w:type="paragraph" w:customStyle="1" w:styleId="14A5E2049F2546E2A621CB3316479656">
    <w:name w:val="14A5E2049F2546E2A621CB3316479656"/>
    <w:rsid w:val="00E53E60"/>
    <w:rPr>
      <w:lang w:val="fr-CH" w:eastAsia="fr-CH"/>
    </w:rPr>
  </w:style>
  <w:style w:type="paragraph" w:customStyle="1" w:styleId="0FAC132B9EF14201905ED6E66B56B5E1">
    <w:name w:val="0FAC132B9EF14201905ED6E66B56B5E1"/>
    <w:rsid w:val="00E53E60"/>
    <w:rPr>
      <w:lang w:val="fr-CH" w:eastAsia="fr-CH"/>
    </w:rPr>
  </w:style>
  <w:style w:type="paragraph" w:customStyle="1" w:styleId="5B6349EC0B4B4071AFAF36E4EDE40E94">
    <w:name w:val="5B6349EC0B4B4071AFAF36E4EDE40E94"/>
    <w:rsid w:val="00E53E60"/>
    <w:rPr>
      <w:lang w:val="fr-CH" w:eastAsia="fr-CH"/>
    </w:rPr>
  </w:style>
  <w:style w:type="paragraph" w:customStyle="1" w:styleId="6FA88D33E2FE43B4A12F13B596B67421">
    <w:name w:val="6FA88D33E2FE43B4A12F13B596B67421"/>
    <w:rsid w:val="00E53E60"/>
    <w:rPr>
      <w:lang w:val="fr-CH" w:eastAsia="fr-CH"/>
    </w:rPr>
  </w:style>
  <w:style w:type="paragraph" w:customStyle="1" w:styleId="C77D662D105348D3B0AA719E36CF708E">
    <w:name w:val="C77D662D105348D3B0AA719E36CF708E"/>
    <w:rsid w:val="00E53E60"/>
    <w:rPr>
      <w:lang w:val="fr-CH" w:eastAsia="fr-CH"/>
    </w:rPr>
  </w:style>
  <w:style w:type="paragraph" w:customStyle="1" w:styleId="FAA948E6A8954242BD46BDC237A056C2">
    <w:name w:val="FAA948E6A8954242BD46BDC237A056C2"/>
    <w:rsid w:val="00E53E60"/>
    <w:rPr>
      <w:lang w:val="fr-CH" w:eastAsia="fr-CH"/>
    </w:rPr>
  </w:style>
  <w:style w:type="paragraph" w:customStyle="1" w:styleId="176A2222073F4520B07BD0B5A34A3BA1">
    <w:name w:val="176A2222073F4520B07BD0B5A34A3BA1"/>
    <w:rsid w:val="00E53E60"/>
    <w:rPr>
      <w:lang w:val="fr-CH" w:eastAsia="fr-CH"/>
    </w:rPr>
  </w:style>
  <w:style w:type="paragraph" w:customStyle="1" w:styleId="E476E2B4F03444209F6D45AFF0CA33CE">
    <w:name w:val="E476E2B4F03444209F6D45AFF0CA33CE"/>
    <w:rsid w:val="00E53E60"/>
    <w:rPr>
      <w:lang w:val="fr-CH" w:eastAsia="fr-CH"/>
    </w:rPr>
  </w:style>
  <w:style w:type="paragraph" w:customStyle="1" w:styleId="9B8A626D5E044400BBAA3D40D2C349AC">
    <w:name w:val="9B8A626D5E044400BBAA3D40D2C349AC"/>
    <w:rsid w:val="00E53E60"/>
    <w:rPr>
      <w:lang w:val="fr-CH" w:eastAsia="fr-CH"/>
    </w:rPr>
  </w:style>
  <w:style w:type="paragraph" w:customStyle="1" w:styleId="F104AB92FBA44A3591BF69044418C94C">
    <w:name w:val="F104AB92FBA44A3591BF69044418C94C"/>
    <w:rsid w:val="00E53E60"/>
    <w:rPr>
      <w:lang w:val="fr-CH" w:eastAsia="fr-CH"/>
    </w:rPr>
  </w:style>
  <w:style w:type="paragraph" w:customStyle="1" w:styleId="737CDC8CEC524455BE8CB2B4D7BCB98E">
    <w:name w:val="737CDC8CEC524455BE8CB2B4D7BCB98E"/>
    <w:rsid w:val="00E53E60"/>
    <w:rPr>
      <w:lang w:val="fr-CH" w:eastAsia="fr-CH"/>
    </w:rPr>
  </w:style>
  <w:style w:type="paragraph" w:customStyle="1" w:styleId="84E43365B829445BB80714B898796CD6">
    <w:name w:val="84E43365B829445BB80714B898796CD6"/>
    <w:rsid w:val="00E53E60"/>
    <w:rPr>
      <w:lang w:val="fr-CH" w:eastAsia="fr-CH"/>
    </w:rPr>
  </w:style>
  <w:style w:type="paragraph" w:customStyle="1" w:styleId="4231B38832AF40BD92B494483D3B5223">
    <w:name w:val="4231B38832AF40BD92B494483D3B5223"/>
    <w:rsid w:val="00E53E60"/>
    <w:rPr>
      <w:lang w:val="fr-CH" w:eastAsia="fr-CH"/>
    </w:rPr>
  </w:style>
  <w:style w:type="paragraph" w:customStyle="1" w:styleId="FAE008D87290488D8EAE23951FD48D2B">
    <w:name w:val="FAE008D87290488D8EAE23951FD48D2B"/>
    <w:rsid w:val="00E53E60"/>
    <w:rPr>
      <w:lang w:val="fr-CH" w:eastAsia="fr-CH"/>
    </w:rPr>
  </w:style>
  <w:style w:type="paragraph" w:customStyle="1" w:styleId="5849F955016B45F2BAD7DB48ADEDD80B">
    <w:name w:val="5849F955016B45F2BAD7DB48ADEDD80B"/>
    <w:rsid w:val="00E53E60"/>
    <w:rPr>
      <w:lang w:val="fr-CH" w:eastAsia="fr-CH"/>
    </w:rPr>
  </w:style>
  <w:style w:type="paragraph" w:customStyle="1" w:styleId="7254EFC81D4D4FAAB35D80869504A0BD">
    <w:name w:val="7254EFC81D4D4FAAB35D80869504A0BD"/>
    <w:rsid w:val="00E53E60"/>
    <w:rPr>
      <w:lang w:val="fr-CH" w:eastAsia="fr-CH"/>
    </w:rPr>
  </w:style>
  <w:style w:type="paragraph" w:customStyle="1" w:styleId="42C9250060CB4F7D9B42F7B555B071FC">
    <w:name w:val="42C9250060CB4F7D9B42F7B555B071FC"/>
    <w:rsid w:val="00E53E60"/>
    <w:rPr>
      <w:lang w:val="fr-CH" w:eastAsia="fr-CH"/>
    </w:rPr>
  </w:style>
  <w:style w:type="paragraph" w:customStyle="1" w:styleId="D61F63064C2541A691628766D0E1CD79">
    <w:name w:val="D61F63064C2541A691628766D0E1CD79"/>
    <w:rsid w:val="00E53E60"/>
    <w:rPr>
      <w:lang w:val="fr-CH" w:eastAsia="fr-CH"/>
    </w:rPr>
  </w:style>
  <w:style w:type="paragraph" w:customStyle="1" w:styleId="A52302D5802D48BCAFC336715310CEFF">
    <w:name w:val="A52302D5802D48BCAFC336715310CEFF"/>
    <w:rsid w:val="00E53E60"/>
    <w:rPr>
      <w:lang w:val="fr-CH" w:eastAsia="fr-CH"/>
    </w:rPr>
  </w:style>
  <w:style w:type="paragraph" w:customStyle="1" w:styleId="C9972F9353AE4EAFA6945800C4E61B3D">
    <w:name w:val="C9972F9353AE4EAFA6945800C4E61B3D"/>
    <w:rsid w:val="00E53E60"/>
    <w:rPr>
      <w:lang w:val="fr-CH" w:eastAsia="fr-CH"/>
    </w:rPr>
  </w:style>
  <w:style w:type="paragraph" w:customStyle="1" w:styleId="4FCE395F43CE4D2BBE97BC13BC3EE32B">
    <w:name w:val="4FCE395F43CE4D2BBE97BC13BC3EE32B"/>
    <w:rsid w:val="00E53E60"/>
    <w:rPr>
      <w:lang w:val="fr-CH" w:eastAsia="fr-CH"/>
    </w:rPr>
  </w:style>
  <w:style w:type="paragraph" w:customStyle="1" w:styleId="E53686E98F07455795C899E3E02B5348">
    <w:name w:val="E53686E98F07455795C899E3E02B5348"/>
    <w:rsid w:val="00E53E60"/>
    <w:rPr>
      <w:lang w:val="fr-CH" w:eastAsia="fr-CH"/>
    </w:rPr>
  </w:style>
  <w:style w:type="paragraph" w:customStyle="1" w:styleId="30F0C1221E924051BCA33523E28F236F">
    <w:name w:val="30F0C1221E924051BCA33523E28F236F"/>
    <w:rsid w:val="00E53E60"/>
    <w:rPr>
      <w:lang w:val="fr-CH" w:eastAsia="fr-CH"/>
    </w:rPr>
  </w:style>
  <w:style w:type="paragraph" w:customStyle="1" w:styleId="EABB59D4781A4B8F87BE1FE65EFBF5D4">
    <w:name w:val="EABB59D4781A4B8F87BE1FE65EFBF5D4"/>
    <w:rsid w:val="00E53E60"/>
    <w:rPr>
      <w:lang w:val="fr-CH" w:eastAsia="fr-CH"/>
    </w:rPr>
  </w:style>
  <w:style w:type="paragraph" w:customStyle="1" w:styleId="78FA65D75F80452D90B4925565CC9312">
    <w:name w:val="78FA65D75F80452D90B4925565CC9312"/>
    <w:rsid w:val="00E53E60"/>
    <w:rPr>
      <w:lang w:val="fr-CH" w:eastAsia="fr-CH"/>
    </w:rPr>
  </w:style>
  <w:style w:type="paragraph" w:customStyle="1" w:styleId="A33BAD9DD22B4F8B872C99D40FC618DA">
    <w:name w:val="A33BAD9DD22B4F8B872C99D40FC618DA"/>
    <w:rsid w:val="00E53E60"/>
    <w:rPr>
      <w:lang w:val="fr-CH" w:eastAsia="fr-CH"/>
    </w:rPr>
  </w:style>
  <w:style w:type="paragraph" w:customStyle="1" w:styleId="2BE30A1B169A468D8EE26722884B4231">
    <w:name w:val="2BE30A1B169A468D8EE26722884B4231"/>
    <w:rsid w:val="00E53E60"/>
    <w:rPr>
      <w:lang w:val="fr-CH" w:eastAsia="fr-CH"/>
    </w:rPr>
  </w:style>
  <w:style w:type="paragraph" w:customStyle="1" w:styleId="246E3B0492394832AA62E3828246E77F">
    <w:name w:val="246E3B0492394832AA62E3828246E77F"/>
    <w:rsid w:val="00E53E60"/>
    <w:rPr>
      <w:lang w:val="fr-CH" w:eastAsia="fr-CH"/>
    </w:rPr>
  </w:style>
  <w:style w:type="paragraph" w:customStyle="1" w:styleId="94D38C8CF8D44CA2BEB755015B2A1774">
    <w:name w:val="94D38C8CF8D44CA2BEB755015B2A1774"/>
    <w:rsid w:val="00E53E60"/>
    <w:rPr>
      <w:lang w:val="fr-CH" w:eastAsia="fr-CH"/>
    </w:rPr>
  </w:style>
  <w:style w:type="paragraph" w:customStyle="1" w:styleId="D5C82FD3A467441696A96684391FEDEF">
    <w:name w:val="D5C82FD3A467441696A96684391FEDEF"/>
    <w:rsid w:val="00E53E60"/>
    <w:rPr>
      <w:lang w:val="fr-CH" w:eastAsia="fr-CH"/>
    </w:rPr>
  </w:style>
  <w:style w:type="paragraph" w:customStyle="1" w:styleId="A008FFF73FE949B3A8372378C3349178">
    <w:name w:val="A008FFF73FE949B3A8372378C3349178"/>
    <w:rsid w:val="00E53E60"/>
    <w:rPr>
      <w:lang w:val="fr-CH" w:eastAsia="fr-CH"/>
    </w:rPr>
  </w:style>
  <w:style w:type="paragraph" w:customStyle="1" w:styleId="3B9D6B8D118748DBB79235661C344AA4">
    <w:name w:val="3B9D6B8D118748DBB79235661C344AA4"/>
    <w:rsid w:val="00E53E60"/>
    <w:rPr>
      <w:lang w:val="fr-CH" w:eastAsia="fr-CH"/>
    </w:rPr>
  </w:style>
  <w:style w:type="paragraph" w:customStyle="1" w:styleId="A619C4429ED646448A9240D0E4D23044">
    <w:name w:val="A619C4429ED646448A9240D0E4D23044"/>
    <w:rsid w:val="00E53E60"/>
    <w:rPr>
      <w:lang w:val="fr-CH" w:eastAsia="fr-CH"/>
    </w:rPr>
  </w:style>
  <w:style w:type="paragraph" w:customStyle="1" w:styleId="5549E9DEC731442A8518C2DC4F7BD416">
    <w:name w:val="5549E9DEC731442A8518C2DC4F7BD416"/>
    <w:rsid w:val="00E53E60"/>
    <w:rPr>
      <w:lang w:val="fr-CH" w:eastAsia="fr-CH"/>
    </w:rPr>
  </w:style>
  <w:style w:type="paragraph" w:customStyle="1" w:styleId="C16DDCC012A64985BF1B994722167532">
    <w:name w:val="C16DDCC012A64985BF1B994722167532"/>
    <w:rsid w:val="00E53E60"/>
    <w:rPr>
      <w:lang w:val="fr-CH" w:eastAsia="fr-CH"/>
    </w:rPr>
  </w:style>
  <w:style w:type="paragraph" w:customStyle="1" w:styleId="E04798B096E1407181BECE8F721B94C0">
    <w:name w:val="E04798B096E1407181BECE8F721B94C0"/>
    <w:rsid w:val="00E53E60"/>
    <w:rPr>
      <w:lang w:val="fr-CH" w:eastAsia="fr-CH"/>
    </w:rPr>
  </w:style>
  <w:style w:type="paragraph" w:customStyle="1" w:styleId="374F66AF144143A7AC4A5F70D50977DF">
    <w:name w:val="374F66AF144143A7AC4A5F70D50977DF"/>
    <w:rsid w:val="00E53E60"/>
    <w:rPr>
      <w:lang w:val="fr-CH" w:eastAsia="fr-CH"/>
    </w:rPr>
  </w:style>
  <w:style w:type="paragraph" w:customStyle="1" w:styleId="73B6A6679C8C411ABF552C809EDB8215">
    <w:name w:val="73B6A6679C8C411ABF552C809EDB8215"/>
    <w:rsid w:val="00E53E60"/>
    <w:rPr>
      <w:lang w:val="fr-CH" w:eastAsia="fr-CH"/>
    </w:rPr>
  </w:style>
  <w:style w:type="paragraph" w:customStyle="1" w:styleId="D737AAE622E14CD493C7B2644F09B37C">
    <w:name w:val="D737AAE622E14CD493C7B2644F09B37C"/>
    <w:rsid w:val="00E53E60"/>
    <w:rPr>
      <w:lang w:val="fr-CH" w:eastAsia="fr-CH"/>
    </w:rPr>
  </w:style>
  <w:style w:type="paragraph" w:customStyle="1" w:styleId="093554E47A424DEEA02433FFEEB1DA3D">
    <w:name w:val="093554E47A424DEEA02433FFEEB1DA3D"/>
    <w:rsid w:val="00E53E60"/>
    <w:rPr>
      <w:lang w:val="fr-CH" w:eastAsia="fr-CH"/>
    </w:rPr>
  </w:style>
  <w:style w:type="paragraph" w:customStyle="1" w:styleId="935F45A06FC840268CA70C8153F67F53">
    <w:name w:val="935F45A06FC840268CA70C8153F67F53"/>
    <w:rsid w:val="00E53E60"/>
    <w:rPr>
      <w:lang w:val="fr-CH" w:eastAsia="fr-CH"/>
    </w:rPr>
  </w:style>
  <w:style w:type="paragraph" w:customStyle="1" w:styleId="5F972697141C4DA3A9FE4BEB16578684">
    <w:name w:val="5F972697141C4DA3A9FE4BEB16578684"/>
    <w:rsid w:val="00E53E60"/>
    <w:rPr>
      <w:lang w:val="fr-CH" w:eastAsia="fr-CH"/>
    </w:rPr>
  </w:style>
  <w:style w:type="paragraph" w:customStyle="1" w:styleId="292CF41853414852B90BD5D705DD50C6">
    <w:name w:val="292CF41853414852B90BD5D705DD50C6"/>
    <w:rsid w:val="00E53E60"/>
    <w:rPr>
      <w:lang w:val="fr-CH" w:eastAsia="fr-CH"/>
    </w:rPr>
  </w:style>
  <w:style w:type="paragraph" w:customStyle="1" w:styleId="E6891080B38940658C7C397943D9B169">
    <w:name w:val="E6891080B38940658C7C397943D9B169"/>
    <w:rsid w:val="00E53E60"/>
    <w:rPr>
      <w:lang w:val="fr-CH" w:eastAsia="fr-CH"/>
    </w:rPr>
  </w:style>
  <w:style w:type="paragraph" w:customStyle="1" w:styleId="D22D209EEE2E439994668F7FB28161B4">
    <w:name w:val="D22D209EEE2E439994668F7FB28161B4"/>
    <w:rsid w:val="00E53E60"/>
    <w:rPr>
      <w:lang w:val="fr-CH" w:eastAsia="fr-CH"/>
    </w:rPr>
  </w:style>
  <w:style w:type="paragraph" w:customStyle="1" w:styleId="DE352217375E42799634FAFA39336EB1">
    <w:name w:val="DE352217375E42799634FAFA39336EB1"/>
    <w:rsid w:val="00E53E60"/>
    <w:rPr>
      <w:lang w:val="fr-CH" w:eastAsia="fr-CH"/>
    </w:rPr>
  </w:style>
  <w:style w:type="paragraph" w:customStyle="1" w:styleId="0CBDFF7591754602A0CE5AC9836DA7EE">
    <w:name w:val="0CBDFF7591754602A0CE5AC9836DA7EE"/>
    <w:rsid w:val="00E53E60"/>
    <w:rPr>
      <w:lang w:val="fr-CH" w:eastAsia="fr-CH"/>
    </w:rPr>
  </w:style>
  <w:style w:type="paragraph" w:customStyle="1" w:styleId="5F62373EEEA94992930D77F6C9E54482">
    <w:name w:val="5F62373EEEA94992930D77F6C9E54482"/>
    <w:rsid w:val="00E53E60"/>
    <w:rPr>
      <w:lang w:val="fr-CH" w:eastAsia="fr-CH"/>
    </w:rPr>
  </w:style>
  <w:style w:type="paragraph" w:customStyle="1" w:styleId="6278437DACF44F149BB59210441A37D6">
    <w:name w:val="6278437DACF44F149BB59210441A37D6"/>
    <w:rsid w:val="00E53E60"/>
    <w:rPr>
      <w:lang w:val="fr-CH" w:eastAsia="fr-CH"/>
    </w:rPr>
  </w:style>
  <w:style w:type="paragraph" w:customStyle="1" w:styleId="A1338A6DCC65425689A4E32F630A92A4">
    <w:name w:val="A1338A6DCC65425689A4E32F630A92A4"/>
    <w:rsid w:val="00E53E60"/>
    <w:rPr>
      <w:lang w:val="fr-CH" w:eastAsia="fr-CH"/>
    </w:rPr>
  </w:style>
  <w:style w:type="paragraph" w:customStyle="1" w:styleId="B9E2E03448724F7F9C63B50CB710DCBC">
    <w:name w:val="B9E2E03448724F7F9C63B50CB710DCBC"/>
    <w:rsid w:val="00E53E60"/>
    <w:rPr>
      <w:lang w:val="fr-CH" w:eastAsia="fr-CH"/>
    </w:rPr>
  </w:style>
  <w:style w:type="paragraph" w:customStyle="1" w:styleId="45D7B1A26922452284DBC6D79C8FCC6C">
    <w:name w:val="45D7B1A26922452284DBC6D79C8FCC6C"/>
    <w:rsid w:val="00E53E60"/>
    <w:rPr>
      <w:lang w:val="fr-CH" w:eastAsia="fr-CH"/>
    </w:rPr>
  </w:style>
  <w:style w:type="paragraph" w:customStyle="1" w:styleId="AEA06D12FA7841359B2C57050D203FF5">
    <w:name w:val="AEA06D12FA7841359B2C57050D203FF5"/>
    <w:rsid w:val="00E53E60"/>
    <w:rPr>
      <w:lang w:val="fr-CH" w:eastAsia="fr-CH"/>
    </w:rPr>
  </w:style>
  <w:style w:type="paragraph" w:customStyle="1" w:styleId="21919A290E044642B76164F8AA4323FA">
    <w:name w:val="21919A290E044642B76164F8AA4323FA"/>
    <w:rsid w:val="00E53E60"/>
    <w:rPr>
      <w:lang w:val="fr-CH" w:eastAsia="fr-CH"/>
    </w:rPr>
  </w:style>
  <w:style w:type="paragraph" w:customStyle="1" w:styleId="7C9A06A5F5BA4A4FB4A9412107097DB9">
    <w:name w:val="7C9A06A5F5BA4A4FB4A9412107097DB9"/>
    <w:rsid w:val="00E53E60"/>
    <w:rPr>
      <w:lang w:val="fr-CH" w:eastAsia="fr-CH"/>
    </w:rPr>
  </w:style>
  <w:style w:type="paragraph" w:customStyle="1" w:styleId="2802A7B19F5D403195BC720A4BAE6ECF">
    <w:name w:val="2802A7B19F5D403195BC720A4BAE6ECF"/>
    <w:rsid w:val="00E53E60"/>
    <w:rPr>
      <w:lang w:val="fr-CH" w:eastAsia="fr-CH"/>
    </w:rPr>
  </w:style>
  <w:style w:type="paragraph" w:customStyle="1" w:styleId="E4E01FE05F7845818470CE3618BA5996">
    <w:name w:val="E4E01FE05F7845818470CE3618BA5996"/>
    <w:rsid w:val="00E53E60"/>
    <w:rPr>
      <w:lang w:val="fr-CH" w:eastAsia="fr-CH"/>
    </w:rPr>
  </w:style>
  <w:style w:type="paragraph" w:customStyle="1" w:styleId="F560DD7FC2C145DA8F43C0F927191635">
    <w:name w:val="F560DD7FC2C145DA8F43C0F927191635"/>
    <w:rsid w:val="00E53E60"/>
    <w:rPr>
      <w:lang w:val="fr-CH" w:eastAsia="fr-CH"/>
    </w:rPr>
  </w:style>
  <w:style w:type="paragraph" w:customStyle="1" w:styleId="2EEB7FACCA0F480AB9BC96D6F7F9C7F7">
    <w:name w:val="2EEB7FACCA0F480AB9BC96D6F7F9C7F7"/>
    <w:rsid w:val="00E53E60"/>
    <w:rPr>
      <w:lang w:val="fr-CH" w:eastAsia="fr-CH"/>
    </w:rPr>
  </w:style>
  <w:style w:type="paragraph" w:customStyle="1" w:styleId="69201B160E1043EFBA1A6A6201F74F80">
    <w:name w:val="69201B160E1043EFBA1A6A6201F74F80"/>
    <w:rsid w:val="00E53E60"/>
    <w:rPr>
      <w:lang w:val="fr-CH" w:eastAsia="fr-CH"/>
    </w:rPr>
  </w:style>
  <w:style w:type="paragraph" w:customStyle="1" w:styleId="3D2FB5E5C0754EBF889C16BEFE4ABFB4">
    <w:name w:val="3D2FB5E5C0754EBF889C16BEFE4ABFB4"/>
    <w:rsid w:val="00E53E60"/>
    <w:rPr>
      <w:lang w:val="fr-CH" w:eastAsia="fr-CH"/>
    </w:rPr>
  </w:style>
  <w:style w:type="paragraph" w:customStyle="1" w:styleId="5A40332FE25B45FF9183C5067E98B081">
    <w:name w:val="5A40332FE25B45FF9183C5067E98B081"/>
    <w:rsid w:val="00E53E60"/>
    <w:rPr>
      <w:lang w:val="fr-CH" w:eastAsia="fr-CH"/>
    </w:rPr>
  </w:style>
  <w:style w:type="paragraph" w:customStyle="1" w:styleId="41D3106B17B349A6BAA7CF60E7A0D01F">
    <w:name w:val="41D3106B17B349A6BAA7CF60E7A0D01F"/>
    <w:rsid w:val="00E53E60"/>
    <w:rPr>
      <w:lang w:val="fr-CH" w:eastAsia="fr-CH"/>
    </w:rPr>
  </w:style>
  <w:style w:type="paragraph" w:customStyle="1" w:styleId="9DBDEFF99BBC44BD9D7D004ECA83A752">
    <w:name w:val="9DBDEFF99BBC44BD9D7D004ECA83A752"/>
    <w:rsid w:val="00E53E60"/>
    <w:rPr>
      <w:lang w:val="fr-CH" w:eastAsia="fr-CH"/>
    </w:rPr>
  </w:style>
  <w:style w:type="paragraph" w:customStyle="1" w:styleId="703BB4099CDD427C9DD15357BEBD1457">
    <w:name w:val="703BB4099CDD427C9DD15357BEBD1457"/>
    <w:rsid w:val="00E53E60"/>
    <w:rPr>
      <w:lang w:val="fr-CH" w:eastAsia="fr-CH"/>
    </w:rPr>
  </w:style>
  <w:style w:type="paragraph" w:customStyle="1" w:styleId="6346E5D086374299AA935263651B530A">
    <w:name w:val="6346E5D086374299AA935263651B530A"/>
    <w:rsid w:val="00E53E60"/>
    <w:rPr>
      <w:lang w:val="fr-CH" w:eastAsia="fr-CH"/>
    </w:rPr>
  </w:style>
  <w:style w:type="paragraph" w:customStyle="1" w:styleId="FEF04172A08E48569E842F8D870EA204">
    <w:name w:val="FEF04172A08E48569E842F8D870EA204"/>
    <w:rsid w:val="00E53E60"/>
    <w:rPr>
      <w:lang w:val="fr-CH" w:eastAsia="fr-CH"/>
    </w:rPr>
  </w:style>
  <w:style w:type="paragraph" w:customStyle="1" w:styleId="B68994073A704197AA9BE8FE8A481C19">
    <w:name w:val="B68994073A704197AA9BE8FE8A481C19"/>
    <w:rsid w:val="00E53E60"/>
    <w:rPr>
      <w:lang w:val="fr-CH" w:eastAsia="fr-CH"/>
    </w:rPr>
  </w:style>
  <w:style w:type="paragraph" w:customStyle="1" w:styleId="BE2EA341E297404DB483F72F02CA78B2">
    <w:name w:val="BE2EA341E297404DB483F72F02CA78B2"/>
    <w:rsid w:val="00E53E60"/>
    <w:rPr>
      <w:lang w:val="fr-CH" w:eastAsia="fr-CH"/>
    </w:rPr>
  </w:style>
  <w:style w:type="paragraph" w:customStyle="1" w:styleId="3031D48A245D45839B80CDD673EE6B6D">
    <w:name w:val="3031D48A245D45839B80CDD673EE6B6D"/>
    <w:rsid w:val="00E53E60"/>
    <w:rPr>
      <w:lang w:val="fr-CH" w:eastAsia="fr-CH"/>
    </w:rPr>
  </w:style>
  <w:style w:type="paragraph" w:customStyle="1" w:styleId="0DDF947F9980441192D6AA02034F626D">
    <w:name w:val="0DDF947F9980441192D6AA02034F626D"/>
    <w:rsid w:val="00E53E60"/>
    <w:rPr>
      <w:lang w:val="fr-CH" w:eastAsia="fr-CH"/>
    </w:rPr>
  </w:style>
  <w:style w:type="paragraph" w:customStyle="1" w:styleId="F27CE1155F674306866BC5B60B81743F">
    <w:name w:val="F27CE1155F674306866BC5B60B81743F"/>
    <w:rsid w:val="00E53E60"/>
    <w:rPr>
      <w:lang w:val="fr-CH" w:eastAsia="fr-CH"/>
    </w:rPr>
  </w:style>
  <w:style w:type="paragraph" w:customStyle="1" w:styleId="1850666D557D4F94BF6E65629AFD9C98">
    <w:name w:val="1850666D557D4F94BF6E65629AFD9C98"/>
    <w:rsid w:val="00E53E60"/>
    <w:rPr>
      <w:lang w:val="fr-CH" w:eastAsia="fr-CH"/>
    </w:rPr>
  </w:style>
  <w:style w:type="paragraph" w:customStyle="1" w:styleId="2C36EAC31ED845AE9F5AECF9980560AE">
    <w:name w:val="2C36EAC31ED845AE9F5AECF9980560AE"/>
    <w:rsid w:val="00E53E60"/>
    <w:rPr>
      <w:lang w:val="fr-CH" w:eastAsia="fr-CH"/>
    </w:rPr>
  </w:style>
  <w:style w:type="paragraph" w:customStyle="1" w:styleId="54A9AB7B412743299087C1576631D601">
    <w:name w:val="54A9AB7B412743299087C1576631D601"/>
    <w:rsid w:val="00E53E60"/>
    <w:rPr>
      <w:lang w:val="fr-CH" w:eastAsia="fr-CH"/>
    </w:rPr>
  </w:style>
  <w:style w:type="paragraph" w:customStyle="1" w:styleId="9950EF1A8EEB43E1A813D2016A3FFDAF">
    <w:name w:val="9950EF1A8EEB43E1A813D2016A3FFDAF"/>
    <w:rsid w:val="00E53E60"/>
    <w:rPr>
      <w:lang w:val="fr-CH" w:eastAsia="fr-CH"/>
    </w:rPr>
  </w:style>
  <w:style w:type="paragraph" w:customStyle="1" w:styleId="212A70D347514255AB288E38D95CCCA4">
    <w:name w:val="212A70D347514255AB288E38D95CCCA4"/>
    <w:rsid w:val="00E53E60"/>
    <w:rPr>
      <w:lang w:val="fr-CH" w:eastAsia="fr-CH"/>
    </w:rPr>
  </w:style>
  <w:style w:type="paragraph" w:customStyle="1" w:styleId="57185437727640328BDDE3FB31E62E0D">
    <w:name w:val="57185437727640328BDDE3FB31E62E0D"/>
    <w:rsid w:val="00E53E60"/>
    <w:rPr>
      <w:lang w:val="fr-CH" w:eastAsia="fr-CH"/>
    </w:rPr>
  </w:style>
  <w:style w:type="paragraph" w:customStyle="1" w:styleId="1D7DE9564C3B4BD2A51360B2472A3C33">
    <w:name w:val="1D7DE9564C3B4BD2A51360B2472A3C33"/>
    <w:rsid w:val="00E53E60"/>
    <w:rPr>
      <w:lang w:val="fr-CH" w:eastAsia="fr-CH"/>
    </w:rPr>
  </w:style>
  <w:style w:type="paragraph" w:customStyle="1" w:styleId="026B9BBABEFD414A957D7EE506708135">
    <w:name w:val="026B9BBABEFD414A957D7EE506708135"/>
    <w:rsid w:val="00E53E60"/>
    <w:rPr>
      <w:lang w:val="fr-CH" w:eastAsia="fr-CH"/>
    </w:rPr>
  </w:style>
  <w:style w:type="paragraph" w:customStyle="1" w:styleId="540CD30732C841B597D5D5B994C9696D">
    <w:name w:val="540CD30732C841B597D5D5B994C9696D"/>
    <w:rsid w:val="00E53E60"/>
    <w:rPr>
      <w:lang w:val="fr-CH" w:eastAsia="fr-CH"/>
    </w:rPr>
  </w:style>
  <w:style w:type="paragraph" w:customStyle="1" w:styleId="5E1DBC63CF584CD5B7BDCDE63DA2E69B">
    <w:name w:val="5E1DBC63CF584CD5B7BDCDE63DA2E69B"/>
    <w:rsid w:val="00E53E60"/>
    <w:rPr>
      <w:lang w:val="fr-CH" w:eastAsia="fr-CH"/>
    </w:rPr>
  </w:style>
  <w:style w:type="paragraph" w:customStyle="1" w:styleId="6794D1D4A75C473E907903B7ABBDD75E">
    <w:name w:val="6794D1D4A75C473E907903B7ABBDD75E"/>
    <w:rsid w:val="00E53E60"/>
    <w:rPr>
      <w:lang w:val="fr-CH" w:eastAsia="fr-CH"/>
    </w:rPr>
  </w:style>
  <w:style w:type="paragraph" w:customStyle="1" w:styleId="B32BF7BF59F749B8AE2E34295249A25B">
    <w:name w:val="B32BF7BF59F749B8AE2E34295249A25B"/>
    <w:rsid w:val="00E53E60"/>
    <w:rPr>
      <w:lang w:val="fr-CH" w:eastAsia="fr-CH"/>
    </w:rPr>
  </w:style>
  <w:style w:type="paragraph" w:customStyle="1" w:styleId="A85426D4D4EA406D995B36CCFC395B97">
    <w:name w:val="A85426D4D4EA406D995B36CCFC395B97"/>
    <w:rsid w:val="00E53E60"/>
    <w:rPr>
      <w:lang w:val="fr-CH" w:eastAsia="fr-CH"/>
    </w:rPr>
  </w:style>
  <w:style w:type="paragraph" w:customStyle="1" w:styleId="E5B020C919F04DECA9748B805B9C3DD3">
    <w:name w:val="E5B020C919F04DECA9748B805B9C3DD3"/>
    <w:rsid w:val="00E53E60"/>
    <w:rPr>
      <w:lang w:val="fr-CH" w:eastAsia="fr-CH"/>
    </w:rPr>
  </w:style>
  <w:style w:type="paragraph" w:customStyle="1" w:styleId="099BFAD5376C4E41966419BFD837A211">
    <w:name w:val="099BFAD5376C4E41966419BFD837A211"/>
    <w:rsid w:val="00E53E60"/>
    <w:rPr>
      <w:lang w:val="fr-CH" w:eastAsia="fr-CH"/>
    </w:rPr>
  </w:style>
  <w:style w:type="paragraph" w:customStyle="1" w:styleId="E668A3DAED784C6ABC899A4B27D85020">
    <w:name w:val="E668A3DAED784C6ABC899A4B27D85020"/>
    <w:rsid w:val="00E53E60"/>
    <w:rPr>
      <w:lang w:val="fr-CH" w:eastAsia="fr-CH"/>
    </w:rPr>
  </w:style>
  <w:style w:type="paragraph" w:customStyle="1" w:styleId="76CAD7F5EF604E4DA163868BD0E164D9">
    <w:name w:val="76CAD7F5EF604E4DA163868BD0E164D9"/>
    <w:rsid w:val="00E53E60"/>
    <w:rPr>
      <w:lang w:val="fr-CH" w:eastAsia="fr-CH"/>
    </w:rPr>
  </w:style>
  <w:style w:type="paragraph" w:customStyle="1" w:styleId="B8FB3D9EDE6744C7B1FA440B13E91AEA">
    <w:name w:val="B8FB3D9EDE6744C7B1FA440B13E91AEA"/>
    <w:rsid w:val="00E53E60"/>
    <w:rPr>
      <w:lang w:val="fr-CH" w:eastAsia="fr-CH"/>
    </w:rPr>
  </w:style>
  <w:style w:type="paragraph" w:customStyle="1" w:styleId="8C566ECB929E463BA2274E30D4272644">
    <w:name w:val="8C566ECB929E463BA2274E30D4272644"/>
    <w:rsid w:val="00E53E60"/>
    <w:rPr>
      <w:lang w:val="fr-CH" w:eastAsia="fr-CH"/>
    </w:rPr>
  </w:style>
  <w:style w:type="paragraph" w:customStyle="1" w:styleId="C4E071D6E3734C6D938B0955025234DB">
    <w:name w:val="C4E071D6E3734C6D938B0955025234DB"/>
    <w:rsid w:val="00E53E60"/>
    <w:rPr>
      <w:lang w:val="fr-CH" w:eastAsia="fr-CH"/>
    </w:rPr>
  </w:style>
  <w:style w:type="paragraph" w:customStyle="1" w:styleId="B063FD1A533C46BDB4D5FCBA54DFE3FB">
    <w:name w:val="B063FD1A533C46BDB4D5FCBA54DFE3FB"/>
    <w:rsid w:val="00E53E60"/>
    <w:rPr>
      <w:lang w:val="fr-CH" w:eastAsia="fr-CH"/>
    </w:rPr>
  </w:style>
  <w:style w:type="paragraph" w:customStyle="1" w:styleId="264212481FAE48408CE7602772C7F39F">
    <w:name w:val="264212481FAE48408CE7602772C7F39F"/>
    <w:rsid w:val="00E53E60"/>
    <w:rPr>
      <w:lang w:val="fr-CH" w:eastAsia="fr-CH"/>
    </w:rPr>
  </w:style>
  <w:style w:type="paragraph" w:customStyle="1" w:styleId="3F705ABC04F145ACB3B891D2C73E7F41">
    <w:name w:val="3F705ABC04F145ACB3B891D2C73E7F41"/>
    <w:rsid w:val="00E53E60"/>
    <w:rPr>
      <w:lang w:val="fr-CH" w:eastAsia="fr-CH"/>
    </w:rPr>
  </w:style>
  <w:style w:type="paragraph" w:customStyle="1" w:styleId="7C0CEA2EA0374421AC63FC8BA1A9CE96">
    <w:name w:val="7C0CEA2EA0374421AC63FC8BA1A9CE96"/>
    <w:rsid w:val="00E53E60"/>
    <w:rPr>
      <w:lang w:val="fr-CH" w:eastAsia="fr-CH"/>
    </w:rPr>
  </w:style>
  <w:style w:type="paragraph" w:customStyle="1" w:styleId="CC3740DB127041E2AB0C3AC45BE21598">
    <w:name w:val="CC3740DB127041E2AB0C3AC45BE21598"/>
    <w:rsid w:val="00E53E60"/>
    <w:rPr>
      <w:lang w:val="fr-CH" w:eastAsia="fr-CH"/>
    </w:rPr>
  </w:style>
  <w:style w:type="paragraph" w:customStyle="1" w:styleId="EC873E82C6F644AB97C107DB565C0DB1">
    <w:name w:val="EC873E82C6F644AB97C107DB565C0DB1"/>
    <w:rsid w:val="00E53E60"/>
    <w:rPr>
      <w:lang w:val="fr-CH" w:eastAsia="fr-CH"/>
    </w:rPr>
  </w:style>
  <w:style w:type="paragraph" w:customStyle="1" w:styleId="7BC7F3192F29400FAA65721F574C7D07">
    <w:name w:val="7BC7F3192F29400FAA65721F574C7D07"/>
    <w:rsid w:val="00E53E60"/>
    <w:rPr>
      <w:lang w:val="fr-CH" w:eastAsia="fr-CH"/>
    </w:rPr>
  </w:style>
  <w:style w:type="paragraph" w:customStyle="1" w:styleId="26FD7AF778BF4475BEBACC87354C44F0">
    <w:name w:val="26FD7AF778BF4475BEBACC87354C44F0"/>
    <w:rsid w:val="00E53E60"/>
    <w:rPr>
      <w:lang w:val="fr-CH" w:eastAsia="fr-CH"/>
    </w:rPr>
  </w:style>
  <w:style w:type="paragraph" w:customStyle="1" w:styleId="E0F38D045C84401F9A648E251C2B1CFD">
    <w:name w:val="E0F38D045C84401F9A648E251C2B1CFD"/>
    <w:rsid w:val="00E53E60"/>
    <w:rPr>
      <w:lang w:val="fr-CH" w:eastAsia="fr-CH"/>
    </w:rPr>
  </w:style>
  <w:style w:type="paragraph" w:customStyle="1" w:styleId="25810BCB32BD4AED832CA5ACE5FB094D">
    <w:name w:val="25810BCB32BD4AED832CA5ACE5FB094D"/>
    <w:rsid w:val="00E53E60"/>
    <w:rPr>
      <w:lang w:val="fr-CH" w:eastAsia="fr-CH"/>
    </w:rPr>
  </w:style>
  <w:style w:type="paragraph" w:customStyle="1" w:styleId="6E4E7E1B0C5743F4AA880B4D8D132BCB">
    <w:name w:val="6E4E7E1B0C5743F4AA880B4D8D132BCB"/>
    <w:rsid w:val="00E53E60"/>
    <w:rPr>
      <w:lang w:val="fr-CH" w:eastAsia="fr-CH"/>
    </w:rPr>
  </w:style>
  <w:style w:type="paragraph" w:customStyle="1" w:styleId="6540C1B60C5146A380366AC048F454F3">
    <w:name w:val="6540C1B60C5146A380366AC048F454F3"/>
    <w:rsid w:val="00E53E60"/>
    <w:rPr>
      <w:lang w:val="fr-CH" w:eastAsia="fr-CH"/>
    </w:rPr>
  </w:style>
  <w:style w:type="paragraph" w:customStyle="1" w:styleId="FBA1369058E948B5B21A5EA5D5CE3237">
    <w:name w:val="FBA1369058E948B5B21A5EA5D5CE3237"/>
    <w:rsid w:val="00E53E60"/>
    <w:rPr>
      <w:lang w:val="fr-CH" w:eastAsia="fr-CH"/>
    </w:rPr>
  </w:style>
  <w:style w:type="paragraph" w:customStyle="1" w:styleId="9BDB11D44AE74EC49AC4970A57AC7EDA">
    <w:name w:val="9BDB11D44AE74EC49AC4970A57AC7EDA"/>
    <w:rsid w:val="00E53E60"/>
    <w:rPr>
      <w:lang w:val="fr-CH" w:eastAsia="fr-CH"/>
    </w:rPr>
  </w:style>
  <w:style w:type="paragraph" w:customStyle="1" w:styleId="DBC71251ED3C4C28A339974213E80C6B">
    <w:name w:val="DBC71251ED3C4C28A339974213E80C6B"/>
    <w:rsid w:val="00E53E60"/>
    <w:rPr>
      <w:lang w:val="fr-CH" w:eastAsia="fr-CH"/>
    </w:rPr>
  </w:style>
  <w:style w:type="paragraph" w:customStyle="1" w:styleId="042E7579AFB64B4D9C8BD15F85EBB1E3">
    <w:name w:val="042E7579AFB64B4D9C8BD15F85EBB1E3"/>
    <w:rsid w:val="00E53E60"/>
    <w:rPr>
      <w:lang w:val="fr-CH" w:eastAsia="fr-CH"/>
    </w:rPr>
  </w:style>
  <w:style w:type="paragraph" w:customStyle="1" w:styleId="739FCDE2007D406486FDCD866672A8FF">
    <w:name w:val="739FCDE2007D406486FDCD866672A8FF"/>
    <w:rsid w:val="00E53E60"/>
    <w:rPr>
      <w:lang w:val="fr-CH" w:eastAsia="fr-CH"/>
    </w:rPr>
  </w:style>
  <w:style w:type="paragraph" w:customStyle="1" w:styleId="852AACCBA2054B6F86A072ECCDDC9778">
    <w:name w:val="852AACCBA2054B6F86A072ECCDDC9778"/>
    <w:rsid w:val="00E53E60"/>
    <w:rPr>
      <w:lang w:val="fr-CH" w:eastAsia="fr-CH"/>
    </w:rPr>
  </w:style>
  <w:style w:type="paragraph" w:customStyle="1" w:styleId="63512AAFD41D49FDBAD1C4BE06891230">
    <w:name w:val="63512AAFD41D49FDBAD1C4BE06891230"/>
    <w:rsid w:val="00E53E60"/>
    <w:rPr>
      <w:lang w:val="fr-CH" w:eastAsia="fr-CH"/>
    </w:rPr>
  </w:style>
  <w:style w:type="paragraph" w:customStyle="1" w:styleId="7720D13C44994F1299CB8D7476B393D6">
    <w:name w:val="7720D13C44994F1299CB8D7476B393D6"/>
    <w:rsid w:val="00E53E60"/>
    <w:rPr>
      <w:lang w:val="fr-CH" w:eastAsia="fr-CH"/>
    </w:rPr>
  </w:style>
  <w:style w:type="paragraph" w:customStyle="1" w:styleId="72016B588A1F43FE9439AF69E4C431BD">
    <w:name w:val="72016B588A1F43FE9439AF69E4C431BD"/>
    <w:rsid w:val="00E53E60"/>
    <w:rPr>
      <w:lang w:val="fr-CH" w:eastAsia="fr-CH"/>
    </w:rPr>
  </w:style>
  <w:style w:type="paragraph" w:customStyle="1" w:styleId="C9E7A9FA2BCA4C77999505A9134F60C4">
    <w:name w:val="C9E7A9FA2BCA4C77999505A9134F60C4"/>
    <w:rsid w:val="00E53E60"/>
    <w:rPr>
      <w:lang w:val="fr-CH" w:eastAsia="fr-CH"/>
    </w:rPr>
  </w:style>
  <w:style w:type="paragraph" w:customStyle="1" w:styleId="2C6B716A6FDD46EE8CC9EACACB905D44">
    <w:name w:val="2C6B716A6FDD46EE8CC9EACACB905D44"/>
    <w:rsid w:val="00E53E60"/>
    <w:rPr>
      <w:lang w:val="fr-CH" w:eastAsia="fr-CH"/>
    </w:rPr>
  </w:style>
  <w:style w:type="paragraph" w:customStyle="1" w:styleId="AE32DED90AC7408484E6D6489C1020BE">
    <w:name w:val="AE32DED90AC7408484E6D6489C1020BE"/>
    <w:rsid w:val="00E53E60"/>
    <w:rPr>
      <w:lang w:val="fr-CH" w:eastAsia="fr-CH"/>
    </w:rPr>
  </w:style>
  <w:style w:type="paragraph" w:customStyle="1" w:styleId="DADA738375EA4A9085CAB5ACB4665501">
    <w:name w:val="DADA738375EA4A9085CAB5ACB4665501"/>
    <w:rsid w:val="00E53E60"/>
    <w:rPr>
      <w:lang w:val="fr-CH" w:eastAsia="fr-CH"/>
    </w:rPr>
  </w:style>
  <w:style w:type="paragraph" w:customStyle="1" w:styleId="DF8F35B181A24BD4926293941CE5AA11">
    <w:name w:val="DF8F35B181A24BD4926293941CE5AA11"/>
    <w:rsid w:val="00E53E60"/>
    <w:rPr>
      <w:lang w:val="fr-CH" w:eastAsia="fr-CH"/>
    </w:rPr>
  </w:style>
  <w:style w:type="paragraph" w:customStyle="1" w:styleId="E6499A8212CA44C7BD4043D45C677804">
    <w:name w:val="E6499A8212CA44C7BD4043D45C677804"/>
    <w:rsid w:val="00E53E60"/>
    <w:rPr>
      <w:lang w:val="fr-CH" w:eastAsia="fr-CH"/>
    </w:rPr>
  </w:style>
  <w:style w:type="paragraph" w:customStyle="1" w:styleId="BAA664F4A2A54B3F9A071EC86C697BFC">
    <w:name w:val="BAA664F4A2A54B3F9A071EC86C697BFC"/>
    <w:rsid w:val="00E53E60"/>
    <w:rPr>
      <w:lang w:val="fr-CH" w:eastAsia="fr-CH"/>
    </w:rPr>
  </w:style>
  <w:style w:type="paragraph" w:customStyle="1" w:styleId="FEA50649B0DD4A639E42AF8E55564BCF">
    <w:name w:val="FEA50649B0DD4A639E42AF8E55564BCF"/>
    <w:rsid w:val="00E53E60"/>
    <w:rPr>
      <w:lang w:val="fr-CH" w:eastAsia="fr-CH"/>
    </w:rPr>
  </w:style>
  <w:style w:type="paragraph" w:customStyle="1" w:styleId="CC343AF415FF44A6A382C8FC9F87B872">
    <w:name w:val="CC343AF415FF44A6A382C8FC9F87B872"/>
    <w:rsid w:val="00E53E60"/>
    <w:rPr>
      <w:lang w:val="fr-CH" w:eastAsia="fr-CH"/>
    </w:rPr>
  </w:style>
  <w:style w:type="paragraph" w:customStyle="1" w:styleId="6ED3AE412DDB4D9ABB247DC76543E5B0">
    <w:name w:val="6ED3AE412DDB4D9ABB247DC76543E5B0"/>
    <w:rsid w:val="00E53E60"/>
    <w:rPr>
      <w:lang w:val="fr-CH" w:eastAsia="fr-CH"/>
    </w:rPr>
  </w:style>
  <w:style w:type="paragraph" w:customStyle="1" w:styleId="B664642314124B178CF7389E12FAE79C">
    <w:name w:val="B664642314124B178CF7389E12FAE79C"/>
    <w:rsid w:val="00E53E60"/>
    <w:rPr>
      <w:lang w:val="fr-CH" w:eastAsia="fr-CH"/>
    </w:rPr>
  </w:style>
  <w:style w:type="paragraph" w:customStyle="1" w:styleId="CEDA590AE00E48808BE9690C21205916">
    <w:name w:val="CEDA590AE00E48808BE9690C21205916"/>
    <w:rsid w:val="00E53E60"/>
    <w:rPr>
      <w:lang w:val="fr-CH" w:eastAsia="fr-CH"/>
    </w:rPr>
  </w:style>
  <w:style w:type="paragraph" w:customStyle="1" w:styleId="054DC3AE5FFC4B27AFA271160139E95E">
    <w:name w:val="054DC3AE5FFC4B27AFA271160139E95E"/>
    <w:rsid w:val="00E53E60"/>
    <w:rPr>
      <w:lang w:val="fr-CH" w:eastAsia="fr-CH"/>
    </w:rPr>
  </w:style>
  <w:style w:type="paragraph" w:customStyle="1" w:styleId="827182EAD97C4507839CB5F151C7F2D9">
    <w:name w:val="827182EAD97C4507839CB5F151C7F2D9"/>
    <w:rsid w:val="00E53E60"/>
    <w:rPr>
      <w:lang w:val="fr-CH" w:eastAsia="fr-CH"/>
    </w:rPr>
  </w:style>
  <w:style w:type="paragraph" w:customStyle="1" w:styleId="4A3207092E4E41679DA849DE74FF95CF">
    <w:name w:val="4A3207092E4E41679DA849DE74FF95CF"/>
    <w:rsid w:val="00E53E60"/>
    <w:rPr>
      <w:lang w:val="fr-CH" w:eastAsia="fr-CH"/>
    </w:rPr>
  </w:style>
  <w:style w:type="paragraph" w:customStyle="1" w:styleId="C8E49A84CD7947769933CE9CA316EF11">
    <w:name w:val="C8E49A84CD7947769933CE9CA316EF11"/>
    <w:rsid w:val="00E53E60"/>
    <w:rPr>
      <w:lang w:val="fr-CH" w:eastAsia="fr-CH"/>
    </w:rPr>
  </w:style>
  <w:style w:type="paragraph" w:customStyle="1" w:styleId="337CDA0B394D4600ADE79C12630B423E">
    <w:name w:val="337CDA0B394D4600ADE79C12630B423E"/>
    <w:rsid w:val="00E53E60"/>
    <w:rPr>
      <w:lang w:val="fr-CH" w:eastAsia="fr-CH"/>
    </w:rPr>
  </w:style>
  <w:style w:type="paragraph" w:customStyle="1" w:styleId="25E805B49368401B93BCAA72D970AEDA">
    <w:name w:val="25E805B49368401B93BCAA72D970AEDA"/>
    <w:rsid w:val="00E53E60"/>
    <w:rPr>
      <w:lang w:val="fr-CH" w:eastAsia="fr-CH"/>
    </w:rPr>
  </w:style>
  <w:style w:type="paragraph" w:customStyle="1" w:styleId="7F59A574D64A4E3884DC7FB6DE5B98C6">
    <w:name w:val="7F59A574D64A4E3884DC7FB6DE5B98C6"/>
    <w:rsid w:val="00E53E60"/>
    <w:rPr>
      <w:lang w:val="fr-CH" w:eastAsia="fr-CH"/>
    </w:rPr>
  </w:style>
  <w:style w:type="paragraph" w:customStyle="1" w:styleId="E5EE7531ED104045B944B6B9DA338CF3">
    <w:name w:val="E5EE7531ED104045B944B6B9DA338CF3"/>
    <w:rsid w:val="00E53E60"/>
    <w:rPr>
      <w:lang w:val="fr-CH" w:eastAsia="fr-CH"/>
    </w:rPr>
  </w:style>
  <w:style w:type="paragraph" w:customStyle="1" w:styleId="3CF8225C6BA34651A11385A02758F373">
    <w:name w:val="3CF8225C6BA34651A11385A02758F373"/>
    <w:rsid w:val="00E53E60"/>
    <w:rPr>
      <w:lang w:val="fr-CH" w:eastAsia="fr-CH"/>
    </w:rPr>
  </w:style>
  <w:style w:type="paragraph" w:customStyle="1" w:styleId="8E295370847C47A2B6A74DC4612BC52E">
    <w:name w:val="8E295370847C47A2B6A74DC4612BC52E"/>
    <w:rsid w:val="00E53E60"/>
    <w:rPr>
      <w:lang w:val="fr-CH" w:eastAsia="fr-CH"/>
    </w:rPr>
  </w:style>
  <w:style w:type="paragraph" w:customStyle="1" w:styleId="834C246520B0441F900F1CA36A3F82EE">
    <w:name w:val="834C246520B0441F900F1CA36A3F82EE"/>
    <w:rsid w:val="00E53E60"/>
    <w:rPr>
      <w:lang w:val="fr-CH" w:eastAsia="fr-CH"/>
    </w:rPr>
  </w:style>
  <w:style w:type="paragraph" w:customStyle="1" w:styleId="4263688D23EC45CF9BC7372A4FDAFCB3">
    <w:name w:val="4263688D23EC45CF9BC7372A4FDAFCB3"/>
    <w:rsid w:val="00E53E60"/>
    <w:rPr>
      <w:lang w:val="fr-CH" w:eastAsia="fr-CH"/>
    </w:rPr>
  </w:style>
  <w:style w:type="paragraph" w:customStyle="1" w:styleId="B5C035137DAC48C99E70EF8943BE8A16">
    <w:name w:val="B5C035137DAC48C99E70EF8943BE8A16"/>
    <w:rsid w:val="00E53E60"/>
    <w:rPr>
      <w:lang w:val="fr-CH" w:eastAsia="fr-CH"/>
    </w:rPr>
  </w:style>
  <w:style w:type="paragraph" w:customStyle="1" w:styleId="93F0FBF8B66B4F95A018B66BCFAA0078">
    <w:name w:val="93F0FBF8B66B4F95A018B66BCFAA0078"/>
    <w:rsid w:val="00E53E60"/>
    <w:rPr>
      <w:lang w:val="fr-CH" w:eastAsia="fr-CH"/>
    </w:rPr>
  </w:style>
  <w:style w:type="paragraph" w:customStyle="1" w:styleId="CAD3A3D712B748DA92360A510AEA9942">
    <w:name w:val="CAD3A3D712B748DA92360A510AEA9942"/>
    <w:rsid w:val="00E53E60"/>
    <w:rPr>
      <w:lang w:val="fr-CH" w:eastAsia="fr-CH"/>
    </w:rPr>
  </w:style>
  <w:style w:type="paragraph" w:customStyle="1" w:styleId="ACCFB7367FF34B18BB6D296FB9A00FED">
    <w:name w:val="ACCFB7367FF34B18BB6D296FB9A00FED"/>
    <w:rsid w:val="00E53E60"/>
    <w:rPr>
      <w:lang w:val="fr-CH" w:eastAsia="fr-CH"/>
    </w:rPr>
  </w:style>
  <w:style w:type="paragraph" w:customStyle="1" w:styleId="D0314B0947FE4941A36CDD71F0CF4C9B">
    <w:name w:val="D0314B0947FE4941A36CDD71F0CF4C9B"/>
    <w:rsid w:val="00E53E60"/>
    <w:rPr>
      <w:lang w:val="fr-CH" w:eastAsia="fr-CH"/>
    </w:rPr>
  </w:style>
  <w:style w:type="paragraph" w:customStyle="1" w:styleId="4B1DD4BD46B845E593394558CB5AB525">
    <w:name w:val="4B1DD4BD46B845E593394558CB5AB525"/>
    <w:rsid w:val="00E53E60"/>
    <w:rPr>
      <w:lang w:val="fr-CH" w:eastAsia="fr-CH"/>
    </w:rPr>
  </w:style>
  <w:style w:type="paragraph" w:customStyle="1" w:styleId="65084E1390AA44D6BBC9CC765B5A036E">
    <w:name w:val="65084E1390AA44D6BBC9CC765B5A036E"/>
    <w:rsid w:val="00E53E60"/>
    <w:rPr>
      <w:lang w:val="fr-CH" w:eastAsia="fr-CH"/>
    </w:rPr>
  </w:style>
  <w:style w:type="paragraph" w:customStyle="1" w:styleId="FED2E65E1BF14609A17FDA08B3A4B53E">
    <w:name w:val="FED2E65E1BF14609A17FDA08B3A4B53E"/>
    <w:rsid w:val="00E53E60"/>
    <w:rPr>
      <w:lang w:val="fr-CH" w:eastAsia="fr-CH"/>
    </w:rPr>
  </w:style>
  <w:style w:type="paragraph" w:customStyle="1" w:styleId="169FB3504112462B9C85C73E82DB05DC">
    <w:name w:val="169FB3504112462B9C85C73E82DB05DC"/>
    <w:rsid w:val="00E53E60"/>
    <w:rPr>
      <w:lang w:val="fr-CH" w:eastAsia="fr-CH"/>
    </w:rPr>
  </w:style>
  <w:style w:type="paragraph" w:customStyle="1" w:styleId="8FAE6D22F78147E49B503DA2A962CE7B">
    <w:name w:val="8FAE6D22F78147E49B503DA2A962CE7B"/>
    <w:rsid w:val="00E53E60"/>
    <w:rPr>
      <w:lang w:val="fr-CH" w:eastAsia="fr-CH"/>
    </w:rPr>
  </w:style>
  <w:style w:type="paragraph" w:customStyle="1" w:styleId="40DBD4AAB285406FAED9813BDB8D962E">
    <w:name w:val="40DBD4AAB285406FAED9813BDB8D962E"/>
    <w:rsid w:val="00E53E60"/>
    <w:rPr>
      <w:lang w:val="fr-CH" w:eastAsia="fr-CH"/>
    </w:rPr>
  </w:style>
  <w:style w:type="paragraph" w:customStyle="1" w:styleId="C8DBAA37602D4DA7BD238B7EB0FD7477">
    <w:name w:val="C8DBAA37602D4DA7BD238B7EB0FD7477"/>
    <w:rsid w:val="00E53E60"/>
    <w:rPr>
      <w:lang w:val="fr-CH" w:eastAsia="fr-CH"/>
    </w:rPr>
  </w:style>
  <w:style w:type="paragraph" w:customStyle="1" w:styleId="0CC7DC2D63BE444FBA95928ED9C87916">
    <w:name w:val="0CC7DC2D63BE444FBA95928ED9C87916"/>
    <w:rsid w:val="00E53E60"/>
    <w:rPr>
      <w:lang w:val="fr-CH" w:eastAsia="fr-CH"/>
    </w:rPr>
  </w:style>
  <w:style w:type="paragraph" w:customStyle="1" w:styleId="94ED7E8F89F74EB3A56EC278118A2581">
    <w:name w:val="94ED7E8F89F74EB3A56EC278118A2581"/>
    <w:rsid w:val="00E53E60"/>
    <w:rPr>
      <w:lang w:val="fr-CH" w:eastAsia="fr-CH"/>
    </w:rPr>
  </w:style>
  <w:style w:type="paragraph" w:customStyle="1" w:styleId="2ADE0D5535094BA2BC7BF5F9B4C1ACC9">
    <w:name w:val="2ADE0D5535094BA2BC7BF5F9B4C1ACC9"/>
    <w:rsid w:val="00E53E60"/>
    <w:rPr>
      <w:lang w:val="fr-CH" w:eastAsia="fr-CH"/>
    </w:rPr>
  </w:style>
  <w:style w:type="paragraph" w:customStyle="1" w:styleId="FD7AAF0A739D43538F5D7EED311010B4">
    <w:name w:val="FD7AAF0A739D43538F5D7EED311010B4"/>
    <w:rsid w:val="00E53E60"/>
    <w:rPr>
      <w:lang w:val="fr-CH" w:eastAsia="fr-CH"/>
    </w:rPr>
  </w:style>
  <w:style w:type="paragraph" w:customStyle="1" w:styleId="D86D0BF0710143D9BF1B33CDAA749D76">
    <w:name w:val="D86D0BF0710143D9BF1B33CDAA749D76"/>
    <w:rsid w:val="00E53E60"/>
    <w:rPr>
      <w:lang w:val="fr-CH" w:eastAsia="fr-CH"/>
    </w:rPr>
  </w:style>
  <w:style w:type="paragraph" w:customStyle="1" w:styleId="D1110D7B81A14CF1817599B7C6B9A1CF">
    <w:name w:val="D1110D7B81A14CF1817599B7C6B9A1CF"/>
    <w:rsid w:val="00E53E60"/>
    <w:rPr>
      <w:lang w:val="fr-CH" w:eastAsia="fr-CH"/>
    </w:rPr>
  </w:style>
  <w:style w:type="paragraph" w:customStyle="1" w:styleId="BDE2060828474DDA975C7B8DEE297C87">
    <w:name w:val="BDE2060828474DDA975C7B8DEE297C87"/>
    <w:rsid w:val="00E53E60"/>
    <w:rPr>
      <w:lang w:val="fr-CH" w:eastAsia="fr-CH"/>
    </w:rPr>
  </w:style>
  <w:style w:type="paragraph" w:customStyle="1" w:styleId="9617896591574D5FBFB7030357867543">
    <w:name w:val="9617896591574D5FBFB7030357867543"/>
    <w:rsid w:val="00E53E60"/>
    <w:rPr>
      <w:lang w:val="fr-CH" w:eastAsia="fr-CH"/>
    </w:rPr>
  </w:style>
  <w:style w:type="paragraph" w:customStyle="1" w:styleId="DDE46EAE340140369B39CA01A62FFC30">
    <w:name w:val="DDE46EAE340140369B39CA01A62FFC30"/>
    <w:rsid w:val="00E53E60"/>
    <w:rPr>
      <w:lang w:val="fr-CH" w:eastAsia="fr-CH"/>
    </w:rPr>
  </w:style>
  <w:style w:type="paragraph" w:customStyle="1" w:styleId="24C430674D10436C8236A85F229755D0">
    <w:name w:val="24C430674D10436C8236A85F229755D0"/>
    <w:rsid w:val="00E53E60"/>
    <w:rPr>
      <w:lang w:val="fr-CH" w:eastAsia="fr-CH"/>
    </w:rPr>
  </w:style>
  <w:style w:type="paragraph" w:customStyle="1" w:styleId="9FE66EFE66484A40AD47328353E7F83B">
    <w:name w:val="9FE66EFE66484A40AD47328353E7F83B"/>
    <w:rsid w:val="00E53E60"/>
    <w:rPr>
      <w:lang w:val="fr-CH" w:eastAsia="fr-CH"/>
    </w:rPr>
  </w:style>
  <w:style w:type="paragraph" w:customStyle="1" w:styleId="F0B6A82E80FB41FBA27AF6F511BBB291">
    <w:name w:val="F0B6A82E80FB41FBA27AF6F511BBB291"/>
    <w:rsid w:val="00E53E60"/>
    <w:rPr>
      <w:lang w:val="fr-CH" w:eastAsia="fr-CH"/>
    </w:rPr>
  </w:style>
  <w:style w:type="paragraph" w:customStyle="1" w:styleId="CECE27C44CCB46D193763B1B1555E53B">
    <w:name w:val="CECE27C44CCB46D193763B1B1555E53B"/>
    <w:rsid w:val="00E53E60"/>
    <w:rPr>
      <w:lang w:val="fr-CH" w:eastAsia="fr-CH"/>
    </w:rPr>
  </w:style>
  <w:style w:type="paragraph" w:customStyle="1" w:styleId="7E8330220F0C45C09438443A2ADF4121">
    <w:name w:val="7E8330220F0C45C09438443A2ADF4121"/>
    <w:rsid w:val="00E53E60"/>
    <w:rPr>
      <w:lang w:val="fr-CH" w:eastAsia="fr-CH"/>
    </w:rPr>
  </w:style>
  <w:style w:type="paragraph" w:customStyle="1" w:styleId="C5CE8A0B89FA4D9E803C2DC904F1437B">
    <w:name w:val="C5CE8A0B89FA4D9E803C2DC904F1437B"/>
    <w:rsid w:val="00E53E60"/>
    <w:rPr>
      <w:lang w:val="fr-CH" w:eastAsia="fr-CH"/>
    </w:rPr>
  </w:style>
  <w:style w:type="paragraph" w:customStyle="1" w:styleId="602832C206244D9DBDA69139557AF9EC">
    <w:name w:val="602832C206244D9DBDA69139557AF9EC"/>
    <w:rsid w:val="00E53E60"/>
    <w:rPr>
      <w:lang w:val="fr-CH" w:eastAsia="fr-CH"/>
    </w:rPr>
  </w:style>
  <w:style w:type="paragraph" w:customStyle="1" w:styleId="E1E7A6E736BC4AB1A745F206DC60F3F9">
    <w:name w:val="E1E7A6E736BC4AB1A745F206DC60F3F9"/>
    <w:rsid w:val="00E53E60"/>
    <w:rPr>
      <w:lang w:val="fr-CH" w:eastAsia="fr-CH"/>
    </w:rPr>
  </w:style>
  <w:style w:type="paragraph" w:customStyle="1" w:styleId="94FF667E729A488586CAFA395596FEE4">
    <w:name w:val="94FF667E729A488586CAFA395596FEE4"/>
    <w:rsid w:val="00E53E60"/>
    <w:rPr>
      <w:lang w:val="fr-CH" w:eastAsia="fr-CH"/>
    </w:rPr>
  </w:style>
  <w:style w:type="paragraph" w:customStyle="1" w:styleId="EA708EC4CEBE410BA512F520AFEE3E87">
    <w:name w:val="EA708EC4CEBE410BA512F520AFEE3E87"/>
    <w:rsid w:val="00E53E60"/>
    <w:rPr>
      <w:lang w:val="fr-CH" w:eastAsia="fr-CH"/>
    </w:rPr>
  </w:style>
  <w:style w:type="paragraph" w:customStyle="1" w:styleId="25B5AA3555F147F4B3A6E1925D09A554">
    <w:name w:val="25B5AA3555F147F4B3A6E1925D09A554"/>
    <w:rsid w:val="00E53E60"/>
    <w:rPr>
      <w:lang w:val="fr-CH" w:eastAsia="fr-CH"/>
    </w:rPr>
  </w:style>
  <w:style w:type="paragraph" w:customStyle="1" w:styleId="60F142466CB04936830CA83E614FC30C">
    <w:name w:val="60F142466CB04936830CA83E614FC30C"/>
    <w:rsid w:val="00E53E60"/>
    <w:rPr>
      <w:lang w:val="fr-CH" w:eastAsia="fr-CH"/>
    </w:rPr>
  </w:style>
  <w:style w:type="paragraph" w:customStyle="1" w:styleId="5DBCD888837B47E3A4A901CE8976F46B">
    <w:name w:val="5DBCD888837B47E3A4A901CE8976F46B"/>
    <w:rsid w:val="00E53E60"/>
    <w:rPr>
      <w:lang w:val="fr-CH" w:eastAsia="fr-CH"/>
    </w:rPr>
  </w:style>
  <w:style w:type="paragraph" w:customStyle="1" w:styleId="D9344FC7576C41D7AEF69625A026C521">
    <w:name w:val="D9344FC7576C41D7AEF69625A026C521"/>
    <w:rsid w:val="00E53E60"/>
    <w:rPr>
      <w:lang w:val="fr-CH" w:eastAsia="fr-CH"/>
    </w:rPr>
  </w:style>
  <w:style w:type="paragraph" w:customStyle="1" w:styleId="F69BFCAAB2A649C9B8F57B2D587FD698">
    <w:name w:val="F69BFCAAB2A649C9B8F57B2D587FD698"/>
    <w:rsid w:val="00E53E60"/>
    <w:rPr>
      <w:lang w:val="fr-CH" w:eastAsia="fr-CH"/>
    </w:rPr>
  </w:style>
  <w:style w:type="paragraph" w:customStyle="1" w:styleId="4F072EA723D740F99C0BEAF458A66620">
    <w:name w:val="4F072EA723D740F99C0BEAF458A66620"/>
    <w:rsid w:val="00E53E60"/>
    <w:rPr>
      <w:lang w:val="fr-CH" w:eastAsia="fr-CH"/>
    </w:rPr>
  </w:style>
  <w:style w:type="paragraph" w:customStyle="1" w:styleId="101178A38FB64F018F264EEA22CC7DAD">
    <w:name w:val="101178A38FB64F018F264EEA22CC7DAD"/>
    <w:rsid w:val="00E53E60"/>
    <w:rPr>
      <w:lang w:val="fr-CH" w:eastAsia="fr-CH"/>
    </w:rPr>
  </w:style>
  <w:style w:type="paragraph" w:customStyle="1" w:styleId="05D401101BF64DD99109DD2A1DC4AB17">
    <w:name w:val="05D401101BF64DD99109DD2A1DC4AB17"/>
    <w:rsid w:val="00E53E60"/>
    <w:rPr>
      <w:lang w:val="fr-CH" w:eastAsia="fr-CH"/>
    </w:rPr>
  </w:style>
  <w:style w:type="paragraph" w:customStyle="1" w:styleId="62CC103BBB674C37BC7AD4A807B3FCEF">
    <w:name w:val="62CC103BBB674C37BC7AD4A807B3FCEF"/>
    <w:rsid w:val="00E53E60"/>
    <w:rPr>
      <w:lang w:val="fr-CH" w:eastAsia="fr-CH"/>
    </w:rPr>
  </w:style>
  <w:style w:type="paragraph" w:customStyle="1" w:styleId="1F4521FF19D045C8BCD8657C2758536C">
    <w:name w:val="1F4521FF19D045C8BCD8657C2758536C"/>
    <w:rsid w:val="00E53E60"/>
    <w:rPr>
      <w:lang w:val="fr-CH" w:eastAsia="fr-CH"/>
    </w:rPr>
  </w:style>
  <w:style w:type="paragraph" w:customStyle="1" w:styleId="F77793F8BAA049DD8FB2F38A7DEBC0BC">
    <w:name w:val="F77793F8BAA049DD8FB2F38A7DEBC0BC"/>
    <w:rsid w:val="00E53E60"/>
    <w:rPr>
      <w:lang w:val="fr-CH" w:eastAsia="fr-CH"/>
    </w:rPr>
  </w:style>
  <w:style w:type="paragraph" w:customStyle="1" w:styleId="BDFDCC018D9D47BFA7E5BC8B3BFCAF7A">
    <w:name w:val="BDFDCC018D9D47BFA7E5BC8B3BFCAF7A"/>
    <w:rsid w:val="00E53E60"/>
    <w:rPr>
      <w:lang w:val="fr-CH" w:eastAsia="fr-CH"/>
    </w:rPr>
  </w:style>
  <w:style w:type="paragraph" w:customStyle="1" w:styleId="A8DA06838B5440A3BB2F364E7D79FEBF">
    <w:name w:val="A8DA06838B5440A3BB2F364E7D79FEBF"/>
    <w:rsid w:val="00E53E60"/>
    <w:rPr>
      <w:lang w:val="fr-CH" w:eastAsia="fr-CH"/>
    </w:rPr>
  </w:style>
  <w:style w:type="paragraph" w:customStyle="1" w:styleId="8B1F6331BD18429580DA5D5D81E8B2AE">
    <w:name w:val="8B1F6331BD18429580DA5D5D81E8B2AE"/>
    <w:rsid w:val="00E53E60"/>
    <w:rPr>
      <w:lang w:val="fr-CH" w:eastAsia="fr-CH"/>
    </w:rPr>
  </w:style>
  <w:style w:type="paragraph" w:customStyle="1" w:styleId="4F9BA2AA803747498A31C33998009D95">
    <w:name w:val="4F9BA2AA803747498A31C33998009D95"/>
    <w:rsid w:val="00E53E60"/>
    <w:rPr>
      <w:lang w:val="fr-CH" w:eastAsia="fr-CH"/>
    </w:rPr>
  </w:style>
  <w:style w:type="paragraph" w:customStyle="1" w:styleId="410EDB44F4A247548BB5510CF4796C95">
    <w:name w:val="410EDB44F4A247548BB5510CF4796C95"/>
    <w:rsid w:val="00E53E60"/>
    <w:rPr>
      <w:lang w:val="fr-CH" w:eastAsia="fr-CH"/>
    </w:rPr>
  </w:style>
  <w:style w:type="paragraph" w:customStyle="1" w:styleId="8E1D4EEF4F9D4494AC6C495488EA0A7D">
    <w:name w:val="8E1D4EEF4F9D4494AC6C495488EA0A7D"/>
    <w:rsid w:val="00E53E60"/>
    <w:rPr>
      <w:lang w:val="fr-CH" w:eastAsia="fr-CH"/>
    </w:rPr>
  </w:style>
  <w:style w:type="paragraph" w:customStyle="1" w:styleId="A3EDFECB746F40B48654862E20B67653">
    <w:name w:val="A3EDFECB746F40B48654862E20B67653"/>
    <w:rsid w:val="00E53E60"/>
    <w:rPr>
      <w:lang w:val="fr-CH" w:eastAsia="fr-CH"/>
    </w:rPr>
  </w:style>
  <w:style w:type="paragraph" w:customStyle="1" w:styleId="00C06EDFFFA24740A5D94532BB58E459">
    <w:name w:val="00C06EDFFFA24740A5D94532BB58E459"/>
    <w:rsid w:val="00E53E60"/>
    <w:rPr>
      <w:lang w:val="fr-CH" w:eastAsia="fr-CH"/>
    </w:rPr>
  </w:style>
  <w:style w:type="paragraph" w:customStyle="1" w:styleId="C71C4D2B8133417E9AFD41AC7AA5DAD9">
    <w:name w:val="C71C4D2B8133417E9AFD41AC7AA5DAD9"/>
    <w:rsid w:val="00E53E60"/>
    <w:rPr>
      <w:lang w:val="fr-CH" w:eastAsia="fr-CH"/>
    </w:rPr>
  </w:style>
  <w:style w:type="paragraph" w:customStyle="1" w:styleId="DA4D9B8B2A274BF1AD0E6D589857499D">
    <w:name w:val="DA4D9B8B2A274BF1AD0E6D589857499D"/>
    <w:rsid w:val="00E53E60"/>
    <w:rPr>
      <w:lang w:val="fr-CH" w:eastAsia="fr-CH"/>
    </w:rPr>
  </w:style>
  <w:style w:type="paragraph" w:customStyle="1" w:styleId="391A955E37624137989BDC28F38EE21A">
    <w:name w:val="391A955E37624137989BDC28F38EE21A"/>
    <w:rsid w:val="00E53E60"/>
    <w:rPr>
      <w:lang w:val="fr-CH" w:eastAsia="fr-CH"/>
    </w:rPr>
  </w:style>
  <w:style w:type="paragraph" w:customStyle="1" w:styleId="BC6D8B66695A4BA1A656F33764E7E13B">
    <w:name w:val="BC6D8B66695A4BA1A656F33764E7E13B"/>
    <w:rsid w:val="00E53E60"/>
    <w:rPr>
      <w:lang w:val="fr-CH" w:eastAsia="fr-CH"/>
    </w:rPr>
  </w:style>
  <w:style w:type="paragraph" w:customStyle="1" w:styleId="B6C2EC8A95BA4AD0A712EF5751A1AD25">
    <w:name w:val="B6C2EC8A95BA4AD0A712EF5751A1AD25"/>
    <w:rsid w:val="00E53E60"/>
    <w:rPr>
      <w:lang w:val="fr-CH" w:eastAsia="fr-CH"/>
    </w:rPr>
  </w:style>
  <w:style w:type="paragraph" w:customStyle="1" w:styleId="0787C98A70654B62BDEAE2EE772E2FC9">
    <w:name w:val="0787C98A70654B62BDEAE2EE772E2FC9"/>
    <w:rsid w:val="00E53E60"/>
    <w:rPr>
      <w:lang w:val="fr-CH" w:eastAsia="fr-CH"/>
    </w:rPr>
  </w:style>
  <w:style w:type="paragraph" w:customStyle="1" w:styleId="A420B3A3CC73408EA62B70AD91DB3C73">
    <w:name w:val="A420B3A3CC73408EA62B70AD91DB3C73"/>
    <w:rsid w:val="00E53E60"/>
    <w:rPr>
      <w:lang w:val="fr-CH" w:eastAsia="fr-CH"/>
    </w:rPr>
  </w:style>
  <w:style w:type="paragraph" w:customStyle="1" w:styleId="8D724F76536C49A696ED9DED78A29BB8">
    <w:name w:val="8D724F76536C49A696ED9DED78A29BB8"/>
    <w:rsid w:val="00E53E60"/>
    <w:rPr>
      <w:lang w:val="fr-CH" w:eastAsia="fr-CH"/>
    </w:rPr>
  </w:style>
  <w:style w:type="paragraph" w:customStyle="1" w:styleId="300ED3AE557C43F2A093EF8CCB47E124">
    <w:name w:val="300ED3AE557C43F2A093EF8CCB47E124"/>
    <w:rsid w:val="00E53E60"/>
    <w:rPr>
      <w:lang w:val="fr-CH" w:eastAsia="fr-CH"/>
    </w:rPr>
  </w:style>
  <w:style w:type="paragraph" w:customStyle="1" w:styleId="EF9A5EFAB17A4015ADC2DB12153B9689">
    <w:name w:val="EF9A5EFAB17A4015ADC2DB12153B9689"/>
    <w:rsid w:val="00E53E60"/>
    <w:rPr>
      <w:lang w:val="fr-CH" w:eastAsia="fr-CH"/>
    </w:rPr>
  </w:style>
  <w:style w:type="paragraph" w:customStyle="1" w:styleId="E1354F96CEAE4B7C9E3B47B0B66FD4A9">
    <w:name w:val="E1354F96CEAE4B7C9E3B47B0B66FD4A9"/>
    <w:rsid w:val="00E53E60"/>
    <w:rPr>
      <w:lang w:val="fr-CH" w:eastAsia="fr-CH"/>
    </w:rPr>
  </w:style>
  <w:style w:type="paragraph" w:customStyle="1" w:styleId="9A760023547C4A3AB48702A49AD97B01">
    <w:name w:val="9A760023547C4A3AB48702A49AD97B01"/>
    <w:rsid w:val="00E53E60"/>
    <w:rPr>
      <w:lang w:val="fr-CH" w:eastAsia="fr-CH"/>
    </w:rPr>
  </w:style>
  <w:style w:type="paragraph" w:customStyle="1" w:styleId="C7FDF80960244CCEB3AA0915DEA8CD2D">
    <w:name w:val="C7FDF80960244CCEB3AA0915DEA8CD2D"/>
    <w:rsid w:val="00E53E60"/>
    <w:rPr>
      <w:lang w:val="fr-CH" w:eastAsia="fr-CH"/>
    </w:rPr>
  </w:style>
  <w:style w:type="paragraph" w:customStyle="1" w:styleId="6DCC83C292FA4C7ABF0F22053B805991">
    <w:name w:val="6DCC83C292FA4C7ABF0F22053B805991"/>
    <w:rsid w:val="00E53E60"/>
    <w:rPr>
      <w:lang w:val="fr-CH" w:eastAsia="fr-CH"/>
    </w:rPr>
  </w:style>
  <w:style w:type="paragraph" w:customStyle="1" w:styleId="E4C74400FF3D4AC494FE92E3B31E695E">
    <w:name w:val="E4C74400FF3D4AC494FE92E3B31E695E"/>
    <w:rsid w:val="00E53E60"/>
    <w:rPr>
      <w:lang w:val="fr-CH" w:eastAsia="fr-CH"/>
    </w:rPr>
  </w:style>
  <w:style w:type="paragraph" w:customStyle="1" w:styleId="E0A9F0680ABC41C0B74A1632B9444549">
    <w:name w:val="E0A9F0680ABC41C0B74A1632B9444549"/>
    <w:rsid w:val="00E53E60"/>
    <w:rPr>
      <w:lang w:val="fr-CH" w:eastAsia="fr-CH"/>
    </w:rPr>
  </w:style>
  <w:style w:type="paragraph" w:customStyle="1" w:styleId="C1D4701A4B8C4E438D00E6C886819E21">
    <w:name w:val="C1D4701A4B8C4E438D00E6C886819E21"/>
    <w:rsid w:val="00E53E60"/>
    <w:rPr>
      <w:lang w:val="fr-CH" w:eastAsia="fr-CH"/>
    </w:rPr>
  </w:style>
  <w:style w:type="paragraph" w:customStyle="1" w:styleId="128F55BE0828402F8121E854C525FD41">
    <w:name w:val="128F55BE0828402F8121E854C525FD41"/>
    <w:rsid w:val="00E53E60"/>
    <w:rPr>
      <w:lang w:val="fr-CH" w:eastAsia="fr-CH"/>
    </w:rPr>
  </w:style>
  <w:style w:type="paragraph" w:customStyle="1" w:styleId="A8029B7BDB644363878A287032481A06">
    <w:name w:val="A8029B7BDB644363878A287032481A06"/>
    <w:rsid w:val="00E53E60"/>
    <w:rPr>
      <w:lang w:val="fr-CH" w:eastAsia="fr-CH"/>
    </w:rPr>
  </w:style>
  <w:style w:type="paragraph" w:customStyle="1" w:styleId="0B080C55EA4E4B9B92BEEEE27C5F2ABF">
    <w:name w:val="0B080C55EA4E4B9B92BEEEE27C5F2ABF"/>
    <w:rsid w:val="00E53E60"/>
    <w:rPr>
      <w:lang w:val="fr-CH" w:eastAsia="fr-CH"/>
    </w:rPr>
  </w:style>
  <w:style w:type="paragraph" w:customStyle="1" w:styleId="E9D04446BAE249648C6AA1A27A7E7095">
    <w:name w:val="E9D04446BAE249648C6AA1A27A7E7095"/>
    <w:rsid w:val="00E53E60"/>
    <w:rPr>
      <w:lang w:val="fr-CH" w:eastAsia="fr-CH"/>
    </w:rPr>
  </w:style>
  <w:style w:type="paragraph" w:customStyle="1" w:styleId="D2A19F0A1CA642CDA33754F343B3F046">
    <w:name w:val="D2A19F0A1CA642CDA33754F343B3F046"/>
    <w:rsid w:val="00E53E60"/>
    <w:rPr>
      <w:lang w:val="fr-CH" w:eastAsia="fr-CH"/>
    </w:rPr>
  </w:style>
  <w:style w:type="paragraph" w:customStyle="1" w:styleId="F5482DE971EF4E809C09D2783367C804">
    <w:name w:val="F5482DE971EF4E809C09D2783367C804"/>
    <w:rsid w:val="00E53E60"/>
    <w:rPr>
      <w:lang w:val="fr-CH" w:eastAsia="fr-CH"/>
    </w:rPr>
  </w:style>
  <w:style w:type="paragraph" w:customStyle="1" w:styleId="6CA8AAB873164670986D12A5E48835BA">
    <w:name w:val="6CA8AAB873164670986D12A5E48835BA"/>
    <w:rsid w:val="00E53E60"/>
    <w:rPr>
      <w:lang w:val="fr-CH" w:eastAsia="fr-CH"/>
    </w:rPr>
  </w:style>
  <w:style w:type="paragraph" w:customStyle="1" w:styleId="5BFFEDA2BA434CFC81FE73649311A7EB">
    <w:name w:val="5BFFEDA2BA434CFC81FE73649311A7EB"/>
    <w:rsid w:val="00E53E60"/>
    <w:rPr>
      <w:lang w:val="fr-CH" w:eastAsia="fr-CH"/>
    </w:rPr>
  </w:style>
  <w:style w:type="paragraph" w:customStyle="1" w:styleId="95BCC5103BDD4076A56ECEF68E4C90E0">
    <w:name w:val="95BCC5103BDD4076A56ECEF68E4C90E0"/>
    <w:rsid w:val="00E53E60"/>
    <w:rPr>
      <w:lang w:val="fr-CH" w:eastAsia="fr-CH"/>
    </w:rPr>
  </w:style>
  <w:style w:type="paragraph" w:customStyle="1" w:styleId="F214D4FA38FF4B749F7A015E623DF22C">
    <w:name w:val="F214D4FA38FF4B749F7A015E623DF22C"/>
    <w:rsid w:val="00E53E60"/>
    <w:rPr>
      <w:lang w:val="fr-CH" w:eastAsia="fr-CH"/>
    </w:rPr>
  </w:style>
  <w:style w:type="paragraph" w:customStyle="1" w:styleId="3C245CBF3C984F83B85E352E1C9A0DEB">
    <w:name w:val="3C245CBF3C984F83B85E352E1C9A0DEB"/>
    <w:rsid w:val="00E53E60"/>
    <w:rPr>
      <w:lang w:val="fr-CH" w:eastAsia="fr-CH"/>
    </w:rPr>
  </w:style>
  <w:style w:type="paragraph" w:customStyle="1" w:styleId="9BD3B66AB49E469D98A613E58734A5ED">
    <w:name w:val="9BD3B66AB49E469D98A613E58734A5ED"/>
    <w:rsid w:val="00E53E60"/>
    <w:rPr>
      <w:lang w:val="fr-CH" w:eastAsia="fr-CH"/>
    </w:rPr>
  </w:style>
  <w:style w:type="paragraph" w:customStyle="1" w:styleId="6A97C2348C0D463EBF802D5B70DF3C35">
    <w:name w:val="6A97C2348C0D463EBF802D5B70DF3C35"/>
    <w:rsid w:val="00E53E60"/>
    <w:rPr>
      <w:lang w:val="fr-CH" w:eastAsia="fr-CH"/>
    </w:rPr>
  </w:style>
  <w:style w:type="paragraph" w:customStyle="1" w:styleId="88DE76784D0C42DAA2FC4EEF6976A265">
    <w:name w:val="88DE76784D0C42DAA2FC4EEF6976A265"/>
    <w:rsid w:val="00E53E60"/>
    <w:rPr>
      <w:lang w:val="fr-CH" w:eastAsia="fr-CH"/>
    </w:rPr>
  </w:style>
  <w:style w:type="paragraph" w:customStyle="1" w:styleId="8CA2849EEAED4276A68625AB43CD74F4">
    <w:name w:val="8CA2849EEAED4276A68625AB43CD74F4"/>
    <w:rsid w:val="00E53E60"/>
    <w:rPr>
      <w:lang w:val="fr-CH" w:eastAsia="fr-CH"/>
    </w:rPr>
  </w:style>
  <w:style w:type="paragraph" w:customStyle="1" w:styleId="C257CDD32CA5404EB7FA772651F6A823">
    <w:name w:val="C257CDD32CA5404EB7FA772651F6A823"/>
    <w:rsid w:val="00E53E60"/>
    <w:rPr>
      <w:lang w:val="fr-CH" w:eastAsia="fr-CH"/>
    </w:rPr>
  </w:style>
  <w:style w:type="paragraph" w:customStyle="1" w:styleId="31D9E198C7094BEEBF64E17C4195E519">
    <w:name w:val="31D9E198C7094BEEBF64E17C4195E519"/>
    <w:rsid w:val="00E53E60"/>
    <w:rPr>
      <w:lang w:val="fr-CH" w:eastAsia="fr-CH"/>
    </w:rPr>
  </w:style>
  <w:style w:type="paragraph" w:customStyle="1" w:styleId="764373538F87419BB46B8E6CCBEBA450">
    <w:name w:val="764373538F87419BB46B8E6CCBEBA450"/>
    <w:rsid w:val="00E53E60"/>
    <w:rPr>
      <w:lang w:val="fr-CH" w:eastAsia="fr-CH"/>
    </w:rPr>
  </w:style>
  <w:style w:type="paragraph" w:customStyle="1" w:styleId="DEB9100CD6EE464386207C5CF6F7DF2B">
    <w:name w:val="DEB9100CD6EE464386207C5CF6F7DF2B"/>
    <w:rsid w:val="00E53E60"/>
    <w:rPr>
      <w:lang w:val="fr-CH" w:eastAsia="fr-CH"/>
    </w:rPr>
  </w:style>
  <w:style w:type="paragraph" w:customStyle="1" w:styleId="BD2EB0CFA1AA4B11AFE0C7FFF9C29932">
    <w:name w:val="BD2EB0CFA1AA4B11AFE0C7FFF9C29932"/>
    <w:rsid w:val="00E53E60"/>
    <w:rPr>
      <w:lang w:val="fr-CH" w:eastAsia="fr-CH"/>
    </w:rPr>
  </w:style>
  <w:style w:type="paragraph" w:customStyle="1" w:styleId="53697FB571A34BB995BB0F2EBA6597F1">
    <w:name w:val="53697FB571A34BB995BB0F2EBA6597F1"/>
    <w:rsid w:val="00E53E60"/>
    <w:rPr>
      <w:lang w:val="fr-CH" w:eastAsia="fr-CH"/>
    </w:rPr>
  </w:style>
  <w:style w:type="paragraph" w:customStyle="1" w:styleId="06B65BA524C6436C866FA860FE0A9717">
    <w:name w:val="06B65BA524C6436C866FA860FE0A9717"/>
    <w:rsid w:val="00E53E60"/>
    <w:rPr>
      <w:lang w:val="fr-CH" w:eastAsia="fr-CH"/>
    </w:rPr>
  </w:style>
  <w:style w:type="paragraph" w:customStyle="1" w:styleId="C981749BDC064972A409946C4F17268F">
    <w:name w:val="C981749BDC064972A409946C4F17268F"/>
    <w:rsid w:val="00E53E60"/>
    <w:rPr>
      <w:lang w:val="fr-CH" w:eastAsia="fr-CH"/>
    </w:rPr>
  </w:style>
  <w:style w:type="paragraph" w:customStyle="1" w:styleId="5957953B350F4200B216F6A07F639FBA">
    <w:name w:val="5957953B350F4200B216F6A07F639FBA"/>
    <w:rsid w:val="00E53E60"/>
    <w:rPr>
      <w:lang w:val="fr-CH" w:eastAsia="fr-CH"/>
    </w:rPr>
  </w:style>
  <w:style w:type="paragraph" w:customStyle="1" w:styleId="0794336C64334F36BB770486A3A96825">
    <w:name w:val="0794336C64334F36BB770486A3A96825"/>
    <w:rsid w:val="00E53E60"/>
    <w:rPr>
      <w:lang w:val="fr-CH" w:eastAsia="fr-CH"/>
    </w:rPr>
  </w:style>
  <w:style w:type="paragraph" w:customStyle="1" w:styleId="A5EC752296E64F81B3BD893591EF4009">
    <w:name w:val="A5EC752296E64F81B3BD893591EF4009"/>
    <w:rsid w:val="00E53E60"/>
    <w:rPr>
      <w:lang w:val="fr-CH" w:eastAsia="fr-CH"/>
    </w:rPr>
  </w:style>
  <w:style w:type="paragraph" w:customStyle="1" w:styleId="BA6156F5E57544BBB6A77865D2F9A993">
    <w:name w:val="BA6156F5E57544BBB6A77865D2F9A993"/>
    <w:rsid w:val="00E53E60"/>
    <w:rPr>
      <w:lang w:val="fr-CH" w:eastAsia="fr-CH"/>
    </w:rPr>
  </w:style>
  <w:style w:type="paragraph" w:customStyle="1" w:styleId="6A37A7B122C04B99B041D1F2027CA6F5">
    <w:name w:val="6A37A7B122C04B99B041D1F2027CA6F5"/>
    <w:rsid w:val="00E53E60"/>
    <w:rPr>
      <w:lang w:val="fr-CH" w:eastAsia="fr-CH"/>
    </w:rPr>
  </w:style>
  <w:style w:type="paragraph" w:customStyle="1" w:styleId="0F680DB1993442409A376E9741EB21C6">
    <w:name w:val="0F680DB1993442409A376E9741EB21C6"/>
    <w:rsid w:val="00E53E60"/>
    <w:rPr>
      <w:lang w:val="fr-CH" w:eastAsia="fr-CH"/>
    </w:rPr>
  </w:style>
  <w:style w:type="paragraph" w:customStyle="1" w:styleId="913EF5A40D20487BB09227380BA6572D">
    <w:name w:val="913EF5A40D20487BB09227380BA6572D"/>
    <w:rsid w:val="00E53E60"/>
    <w:rPr>
      <w:lang w:val="fr-CH" w:eastAsia="fr-CH"/>
    </w:rPr>
  </w:style>
  <w:style w:type="paragraph" w:customStyle="1" w:styleId="A64309D4C9494D38ABDC1670A91184BE">
    <w:name w:val="A64309D4C9494D38ABDC1670A91184BE"/>
    <w:rsid w:val="00E53E60"/>
    <w:rPr>
      <w:lang w:val="fr-CH" w:eastAsia="fr-CH"/>
    </w:rPr>
  </w:style>
  <w:style w:type="paragraph" w:customStyle="1" w:styleId="2E3D7AEA0F0A46E180452780E7CF204C">
    <w:name w:val="2E3D7AEA0F0A46E180452780E7CF204C"/>
    <w:rsid w:val="00E53E60"/>
    <w:rPr>
      <w:lang w:val="fr-CH" w:eastAsia="fr-CH"/>
    </w:rPr>
  </w:style>
  <w:style w:type="paragraph" w:customStyle="1" w:styleId="8BC63ACF47B64C99AA3F28A661CCBD3E">
    <w:name w:val="8BC63ACF47B64C99AA3F28A661CCBD3E"/>
    <w:rsid w:val="00E53E60"/>
    <w:rPr>
      <w:lang w:val="fr-CH" w:eastAsia="fr-CH"/>
    </w:rPr>
  </w:style>
  <w:style w:type="paragraph" w:customStyle="1" w:styleId="2BC3FF19704246B493A24ECF2C17B97F">
    <w:name w:val="2BC3FF19704246B493A24ECF2C17B97F"/>
    <w:rsid w:val="00E53E60"/>
    <w:rPr>
      <w:lang w:val="fr-CH" w:eastAsia="fr-CH"/>
    </w:rPr>
  </w:style>
  <w:style w:type="paragraph" w:customStyle="1" w:styleId="48A95513790F4816B0103046FA2A6115">
    <w:name w:val="48A95513790F4816B0103046FA2A6115"/>
    <w:rsid w:val="00E53E60"/>
    <w:rPr>
      <w:lang w:val="fr-CH" w:eastAsia="fr-CH"/>
    </w:rPr>
  </w:style>
  <w:style w:type="paragraph" w:customStyle="1" w:styleId="80FF7FC604A344E6B07D8A155B565CD6">
    <w:name w:val="80FF7FC604A344E6B07D8A155B565CD6"/>
    <w:rsid w:val="00E53E60"/>
    <w:rPr>
      <w:lang w:val="fr-CH" w:eastAsia="fr-CH"/>
    </w:rPr>
  </w:style>
  <w:style w:type="paragraph" w:customStyle="1" w:styleId="C507F781F3724915A72F5C371DA67D06">
    <w:name w:val="C507F781F3724915A72F5C371DA67D06"/>
    <w:rsid w:val="00E53E60"/>
    <w:rPr>
      <w:lang w:val="fr-CH" w:eastAsia="fr-CH"/>
    </w:rPr>
  </w:style>
  <w:style w:type="paragraph" w:customStyle="1" w:styleId="066165C5BB3E4FAFBB8C875848D10E8D">
    <w:name w:val="066165C5BB3E4FAFBB8C875848D10E8D"/>
    <w:rsid w:val="00E53E60"/>
    <w:rPr>
      <w:lang w:val="fr-CH" w:eastAsia="fr-CH"/>
    </w:rPr>
  </w:style>
  <w:style w:type="paragraph" w:customStyle="1" w:styleId="109B7D92B60A418F87BB0BAF4C9686FA">
    <w:name w:val="109B7D92B60A418F87BB0BAF4C9686FA"/>
    <w:rsid w:val="00E53E60"/>
    <w:rPr>
      <w:lang w:val="fr-CH" w:eastAsia="fr-CH"/>
    </w:rPr>
  </w:style>
  <w:style w:type="paragraph" w:customStyle="1" w:styleId="D439033E0CB947BAB82E5D806F0C0AB7">
    <w:name w:val="D439033E0CB947BAB82E5D806F0C0AB7"/>
    <w:rsid w:val="00E53E60"/>
    <w:rPr>
      <w:lang w:val="fr-CH" w:eastAsia="fr-CH"/>
    </w:rPr>
  </w:style>
  <w:style w:type="paragraph" w:customStyle="1" w:styleId="BB069514DEB34C88990E9592BD05B203">
    <w:name w:val="BB069514DEB34C88990E9592BD05B203"/>
    <w:rsid w:val="00E53E60"/>
    <w:rPr>
      <w:lang w:val="fr-CH" w:eastAsia="fr-CH"/>
    </w:rPr>
  </w:style>
  <w:style w:type="paragraph" w:customStyle="1" w:styleId="B0D02CFDC41343A0A7FF855C6AF45CD2">
    <w:name w:val="B0D02CFDC41343A0A7FF855C6AF45CD2"/>
    <w:rsid w:val="00E53E60"/>
    <w:rPr>
      <w:lang w:val="fr-CH" w:eastAsia="fr-CH"/>
    </w:rPr>
  </w:style>
  <w:style w:type="paragraph" w:customStyle="1" w:styleId="49AA8B0B22A249439D323D3F6DEA8C04">
    <w:name w:val="49AA8B0B22A249439D323D3F6DEA8C04"/>
    <w:rsid w:val="00E53E60"/>
    <w:rPr>
      <w:lang w:val="fr-CH" w:eastAsia="fr-CH"/>
    </w:rPr>
  </w:style>
  <w:style w:type="paragraph" w:customStyle="1" w:styleId="354E86AC34504403A037F246F9541516">
    <w:name w:val="354E86AC34504403A037F246F9541516"/>
    <w:rsid w:val="00E53E60"/>
    <w:rPr>
      <w:lang w:val="fr-CH" w:eastAsia="fr-CH"/>
    </w:rPr>
  </w:style>
  <w:style w:type="paragraph" w:customStyle="1" w:styleId="0DC4953FDE544435BAFC4EF1A36B17C1">
    <w:name w:val="0DC4953FDE544435BAFC4EF1A36B17C1"/>
    <w:rsid w:val="00E53E60"/>
    <w:rPr>
      <w:lang w:val="fr-CH" w:eastAsia="fr-CH"/>
    </w:rPr>
  </w:style>
  <w:style w:type="paragraph" w:customStyle="1" w:styleId="B47218123083464D8F21564F7174CC8F">
    <w:name w:val="B47218123083464D8F21564F7174CC8F"/>
    <w:rsid w:val="00E53E60"/>
    <w:rPr>
      <w:lang w:val="fr-CH" w:eastAsia="fr-CH"/>
    </w:rPr>
  </w:style>
  <w:style w:type="paragraph" w:customStyle="1" w:styleId="EF5D0552929E417794FA0BFE41CE47C5">
    <w:name w:val="EF5D0552929E417794FA0BFE41CE47C5"/>
    <w:rsid w:val="00E53E60"/>
    <w:rPr>
      <w:lang w:val="fr-CH" w:eastAsia="fr-CH"/>
    </w:rPr>
  </w:style>
  <w:style w:type="paragraph" w:customStyle="1" w:styleId="303C61FB11FC4A1F99EF45667330F745">
    <w:name w:val="303C61FB11FC4A1F99EF45667330F745"/>
    <w:rsid w:val="00E53E60"/>
    <w:rPr>
      <w:lang w:val="fr-CH" w:eastAsia="fr-CH"/>
    </w:rPr>
  </w:style>
  <w:style w:type="paragraph" w:customStyle="1" w:styleId="9F4BF241B0F140BCA001EC0AC300C3F2">
    <w:name w:val="9F4BF241B0F140BCA001EC0AC300C3F2"/>
    <w:rsid w:val="00E53E60"/>
    <w:rPr>
      <w:lang w:val="fr-CH" w:eastAsia="fr-CH"/>
    </w:rPr>
  </w:style>
  <w:style w:type="paragraph" w:customStyle="1" w:styleId="64C5DD2E111B43EB9C787C6CC5FF7AE2">
    <w:name w:val="64C5DD2E111B43EB9C787C6CC5FF7AE2"/>
    <w:rsid w:val="00E53E60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CA2BD88-2806-4FDE-AE8F-DACF4F79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5</Pages>
  <Words>1139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24</cp:revision>
  <cp:lastPrinted>2019-09-11T20:00:00Z</cp:lastPrinted>
  <dcterms:created xsi:type="dcterms:W3CDTF">2021-11-09T10:20:00Z</dcterms:created>
  <dcterms:modified xsi:type="dcterms:W3CDTF">2023-12-13T11:22:00Z</dcterms:modified>
</cp:coreProperties>
</file>