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336989" w14:paraId="384B81D3" w14:textId="77777777" w:rsidTr="002210CD">
        <w:trPr>
          <w:trHeight w:val="738"/>
        </w:trPr>
        <w:tc>
          <w:tcPr>
            <w:tcW w:w="4503" w:type="dxa"/>
            <w:vMerge w:val="restart"/>
          </w:tcPr>
          <w:p w14:paraId="2496F5B3" w14:textId="77777777" w:rsidR="002210CD" w:rsidRPr="00336989" w:rsidRDefault="002210CD" w:rsidP="003E0D7F">
            <w:pPr>
              <w:pStyle w:val="Text85pt"/>
            </w:pPr>
            <w:r>
              <w:t>Direktion für Inneres und Justiz</w:t>
            </w:r>
          </w:p>
          <w:p w14:paraId="4E5CAD0B" w14:textId="77777777" w:rsidR="002210CD" w:rsidRPr="00336989" w:rsidRDefault="002210CD" w:rsidP="003E0D7F">
            <w:pPr>
              <w:pStyle w:val="Text85pt"/>
            </w:pPr>
            <w:r>
              <w:t>KJA - Kantonales Jugendamt</w:t>
            </w:r>
          </w:p>
          <w:p w14:paraId="546750BE" w14:textId="77777777" w:rsidR="002210CD" w:rsidRPr="00336989" w:rsidRDefault="002210CD" w:rsidP="003E0D7F">
            <w:pPr>
              <w:pStyle w:val="Text85pt"/>
            </w:pPr>
          </w:p>
          <w:p w14:paraId="1A916962" w14:textId="77777777" w:rsidR="002210CD" w:rsidRDefault="002210CD" w:rsidP="003E0D7F">
            <w:pPr>
              <w:pStyle w:val="Text85pt"/>
            </w:pPr>
            <w:r>
              <w:t>Hallerstrasse 5</w:t>
            </w:r>
          </w:p>
          <w:p w14:paraId="57849EB4" w14:textId="77777777" w:rsidR="002210CD" w:rsidRPr="00336989" w:rsidRDefault="002210CD" w:rsidP="003E0D7F">
            <w:pPr>
              <w:pStyle w:val="Text85pt"/>
            </w:pPr>
            <w:r>
              <w:t>Postfach</w:t>
            </w:r>
          </w:p>
          <w:p w14:paraId="15C951E2" w14:textId="77777777" w:rsidR="002210CD" w:rsidRPr="00336989" w:rsidRDefault="002210CD" w:rsidP="003E0D7F">
            <w:pPr>
              <w:pStyle w:val="Text85pt"/>
            </w:pPr>
            <w:r>
              <w:t>3001 Bern</w:t>
            </w:r>
          </w:p>
          <w:p w14:paraId="6757138E" w14:textId="77777777" w:rsidR="002210CD" w:rsidRPr="00336989" w:rsidRDefault="002210CD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14:paraId="1296213B" w14:textId="77777777" w:rsidR="002210CD" w:rsidRPr="00336989" w:rsidRDefault="002210CD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14:paraId="24858477" w14:textId="77777777" w:rsidR="002210CD" w:rsidRPr="00336989" w:rsidRDefault="002210CD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14:paraId="31378D44" w14:textId="77777777" w:rsidR="002210CD" w:rsidRPr="00336989" w:rsidRDefault="002210CD" w:rsidP="003E0D7F">
            <w:pPr>
              <w:pStyle w:val="Text85pt"/>
            </w:pPr>
          </w:p>
          <w:p w14:paraId="3B3340D8" w14:textId="77777777" w:rsidR="002210CD" w:rsidRPr="00EB4FB0" w:rsidRDefault="002210CD" w:rsidP="008D57E8">
            <w:pPr>
              <w:pStyle w:val="Text85pt"/>
            </w:pPr>
          </w:p>
        </w:tc>
      </w:tr>
      <w:tr w:rsidR="002210CD" w:rsidRPr="00336989" w14:paraId="43C7DE04" w14:textId="77777777" w:rsidTr="002210CD">
        <w:trPr>
          <w:trHeight w:val="1328"/>
        </w:trPr>
        <w:tc>
          <w:tcPr>
            <w:tcW w:w="4503" w:type="dxa"/>
            <w:vMerge/>
          </w:tcPr>
          <w:p w14:paraId="43C04FF2" w14:textId="77777777" w:rsidR="002210CD" w:rsidRPr="00336989" w:rsidRDefault="002210CD" w:rsidP="003E0D7F"/>
        </w:tc>
      </w:tr>
      <w:tr w:rsidR="002210CD" w:rsidRPr="00336989" w14:paraId="5684280E" w14:textId="77777777" w:rsidTr="002210CD">
        <w:trPr>
          <w:trHeight w:val="270"/>
        </w:trPr>
        <w:tc>
          <w:tcPr>
            <w:tcW w:w="4503" w:type="dxa"/>
            <w:vMerge/>
          </w:tcPr>
          <w:p w14:paraId="659D16E4" w14:textId="77777777" w:rsidR="002210CD" w:rsidRPr="00336989" w:rsidRDefault="002210CD" w:rsidP="003E0D7F"/>
        </w:tc>
      </w:tr>
    </w:tbl>
    <w:p w14:paraId="27018B43" w14:textId="77777777" w:rsidR="00E330CC" w:rsidRPr="00E330CC" w:rsidRDefault="00E330CC" w:rsidP="004B6EAB">
      <w:pPr>
        <w:rPr>
          <w:b/>
          <w:bCs w:val="0"/>
        </w:rPr>
      </w:pPr>
      <w:bookmarkStart w:id="0" w:name="_Hlk14861871"/>
      <w:r w:rsidRPr="00E330CC">
        <w:rPr>
          <w:b/>
          <w:bCs w:val="0"/>
        </w:rPr>
        <w:t>Leistungscontrolling für die ambulante Leistung «</w:t>
      </w:r>
      <w:sdt>
        <w:sdtPr>
          <w:rPr>
            <w:b/>
            <w:bCs w:val="0"/>
          </w:rPr>
          <w:id w:val="1569466000"/>
          <w:placeholder>
            <w:docPart w:val="BEBCADD3F49A444B9A4452E499E4E123"/>
          </w:placeholder>
        </w:sdtPr>
        <w:sdtEndPr/>
        <w:sdtContent>
          <w:r w:rsidR="004B6EAB">
            <w:rPr>
              <w:b/>
              <w:bCs w:val="0"/>
            </w:rPr>
            <w:t>Sozialpädagogische Familienbegleitung SPF</w:t>
          </w:r>
        </w:sdtContent>
      </w:sdt>
      <w:r w:rsidRPr="00E330CC">
        <w:rPr>
          <w:b/>
          <w:bCs w:val="0"/>
        </w:rPr>
        <w:t>»</w:t>
      </w:r>
    </w:p>
    <w:p w14:paraId="01484B95" w14:textId="5E048CB4" w:rsidR="009D3A58" w:rsidRPr="00E330CC" w:rsidRDefault="00404A2C" w:rsidP="00E330CC">
      <w:pPr>
        <w:pStyle w:val="Brieftitel"/>
      </w:pPr>
      <w:sdt>
        <w:sdtPr>
          <w:rPr>
            <w:sz w:val="28"/>
            <w:szCs w:val="28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2210CD" w:rsidRPr="00A45011">
            <w:rPr>
              <w:sz w:val="28"/>
              <w:szCs w:val="28"/>
            </w:rPr>
            <w:t>Bericht über die Leistungserfüllung – Berichtsjahr 202</w:t>
          </w:r>
          <w:r w:rsidR="00163033">
            <w:rPr>
              <w:sz w:val="28"/>
              <w:szCs w:val="28"/>
            </w:rPr>
            <w:t>3</w:t>
          </w:r>
        </w:sdtContent>
      </w:sdt>
      <w:bookmarkEnd w:id="0"/>
    </w:p>
    <w:p w14:paraId="4D88361F" w14:textId="77777777" w:rsidR="00E330CC" w:rsidRDefault="00E330CC" w:rsidP="009D3A58">
      <w:pPr>
        <w:pStyle w:val="Titelgross14pt"/>
        <w:spacing w:before="0" w:after="0"/>
        <w:rPr>
          <w:b w:val="0"/>
          <w:sz w:val="21"/>
          <w:szCs w:val="21"/>
        </w:rPr>
      </w:pPr>
    </w:p>
    <w:p w14:paraId="7D91166E" w14:textId="7BA7AD52" w:rsidR="00B65806" w:rsidRPr="00766568" w:rsidRDefault="00B65806" w:rsidP="00B65806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Bitte bis </w:t>
      </w:r>
      <w:r>
        <w:rPr>
          <w:sz w:val="21"/>
          <w:szCs w:val="21"/>
        </w:rPr>
        <w:t>31. März 202</w:t>
      </w:r>
      <w:r w:rsidR="00163033">
        <w:rPr>
          <w:sz w:val="21"/>
          <w:szCs w:val="21"/>
        </w:rPr>
        <w:t>4</w:t>
      </w:r>
      <w:r>
        <w:rPr>
          <w:b w:val="0"/>
          <w:sz w:val="21"/>
          <w:szCs w:val="21"/>
        </w:rPr>
        <w:t xml:space="preserve"> als Word Dokument pro Standort über das BE-Login (Link </w:t>
      </w:r>
      <w:hyperlink r:id="rId8" w:history="1">
        <w:r w:rsidRPr="00BB1552">
          <w:rPr>
            <w:rStyle w:val="Lienhypertexte"/>
            <w:b w:val="0"/>
            <w:sz w:val="21"/>
            <w:szCs w:val="21"/>
          </w:rPr>
          <w:t xml:space="preserve">https://www.ekfsg.apps.be.ch/ekfsg/ ) </w:t>
        </w:r>
      </w:hyperlink>
      <w:r w:rsidRPr="00766568">
        <w:rPr>
          <w:b w:val="0"/>
          <w:sz w:val="21"/>
          <w:szCs w:val="21"/>
        </w:rPr>
        <w:t>auf d</w:t>
      </w:r>
      <w:r w:rsidR="002F624E">
        <w:rPr>
          <w:b w:val="0"/>
          <w:sz w:val="21"/>
          <w:szCs w:val="21"/>
        </w:rPr>
        <w:t>er elektronischen Plattform ein</w:t>
      </w:r>
      <w:r w:rsidRPr="00766568">
        <w:rPr>
          <w:b w:val="0"/>
          <w:sz w:val="21"/>
          <w:szCs w:val="21"/>
        </w:rPr>
        <w:t>reichen.</w:t>
      </w:r>
    </w:p>
    <w:p w14:paraId="42167717" w14:textId="77777777" w:rsidR="00E330CC" w:rsidRDefault="00E330CC" w:rsidP="009D3A58"/>
    <w:p w14:paraId="72E39461" w14:textId="77777777" w:rsidR="00E330CC" w:rsidRPr="00336989" w:rsidRDefault="00E330CC" w:rsidP="009D3A58"/>
    <w:p w14:paraId="1FC04414" w14:textId="77777777" w:rsidR="009D3A58" w:rsidRDefault="009D3A58" w:rsidP="009D3A58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Allgemeine Angaben zur Einrichtung</w:t>
      </w:r>
    </w:p>
    <w:p w14:paraId="2E006A0A" w14:textId="77777777" w:rsidR="009D3A58" w:rsidRDefault="009D3A58" w:rsidP="009D3A58">
      <w:pPr>
        <w:rPr>
          <w:szCs w:val="21"/>
        </w:rPr>
      </w:pPr>
      <w:r>
        <w:rPr>
          <w:szCs w:val="21"/>
        </w:rPr>
        <w:t xml:space="preserve">Name der Einrichtung: </w:t>
      </w:r>
      <w:sdt>
        <w:sdtPr>
          <w:rPr>
            <w:szCs w:val="21"/>
          </w:rPr>
          <w:id w:val="-1439444948"/>
          <w:placeholder>
            <w:docPart w:val="3421C2643BD444EAB5A82431C6638B8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14:paraId="60F0D301" w14:textId="77777777" w:rsidR="009D3A58" w:rsidRDefault="009D3A58" w:rsidP="009D3A58">
      <w:pPr>
        <w:rPr>
          <w:szCs w:val="21"/>
        </w:rPr>
      </w:pPr>
      <w:r>
        <w:rPr>
          <w:szCs w:val="21"/>
        </w:rPr>
        <w:t xml:space="preserve">Adresse: </w:t>
      </w:r>
      <w:sdt>
        <w:sdtPr>
          <w:rPr>
            <w:szCs w:val="21"/>
          </w:rPr>
          <w:id w:val="-1616048911"/>
          <w:placeholder>
            <w:docPart w:val="36223A4B363F401D9E083A959CB6CBB3"/>
          </w:placeholder>
        </w:sdtPr>
        <w:sdtEndPr/>
        <w:sdtContent>
          <w:sdt>
            <w:sdtPr>
              <w:rPr>
                <w:szCs w:val="21"/>
              </w:rPr>
              <w:id w:val="-1285577137"/>
              <w:placeholder>
                <w:docPart w:val="79F4C284E03B457DA502A0E6437158DE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14:paraId="11DBB13F" w14:textId="77777777" w:rsidR="009D3A58" w:rsidRDefault="009D3A58" w:rsidP="009D3A58">
      <w:pPr>
        <w:rPr>
          <w:szCs w:val="21"/>
        </w:rPr>
      </w:pPr>
      <w:r>
        <w:rPr>
          <w:szCs w:val="21"/>
        </w:rPr>
        <w:t xml:space="preserve">Telefon: </w:t>
      </w:r>
      <w:sdt>
        <w:sdtPr>
          <w:rPr>
            <w:szCs w:val="21"/>
          </w:rPr>
          <w:id w:val="-843470092"/>
          <w:placeholder>
            <w:docPart w:val="AF7D424B574C466CB8C26A0518E12DD4"/>
          </w:placeholder>
        </w:sdtPr>
        <w:sdtEndPr/>
        <w:sdtContent>
          <w:sdt>
            <w:sdtPr>
              <w:rPr>
                <w:szCs w:val="21"/>
              </w:rPr>
              <w:id w:val="-2085979776"/>
              <w:placeholder>
                <w:docPart w:val="E0EB8E0724D247699CB227940E5066A0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14:paraId="342B763C" w14:textId="77777777" w:rsidR="009D3A58" w:rsidRDefault="009D3A58" w:rsidP="009D3A58">
      <w:pPr>
        <w:rPr>
          <w:szCs w:val="21"/>
        </w:rPr>
      </w:pPr>
      <w:r>
        <w:rPr>
          <w:szCs w:val="21"/>
        </w:rPr>
        <w:t xml:space="preserve">E-Mail: </w:t>
      </w:r>
      <w:sdt>
        <w:sdtPr>
          <w:rPr>
            <w:szCs w:val="21"/>
          </w:rPr>
          <w:id w:val="-1025700389"/>
          <w:placeholder>
            <w:docPart w:val="98694DC388CE4EE28556FD971BE880CC"/>
          </w:placeholder>
        </w:sdtPr>
        <w:sdtEndPr/>
        <w:sdtContent>
          <w:sdt>
            <w:sdtPr>
              <w:rPr>
                <w:szCs w:val="21"/>
              </w:rPr>
              <w:id w:val="-291140809"/>
              <w:placeholder>
                <w:docPart w:val="D8D365C6236B4728AA12F65FB8DA64F4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14:paraId="0263A60E" w14:textId="77777777" w:rsidR="009D3A58" w:rsidRDefault="009D3A58" w:rsidP="009D3A58">
      <w:pPr>
        <w:rPr>
          <w:szCs w:val="21"/>
        </w:rPr>
      </w:pPr>
      <w:r>
        <w:rPr>
          <w:szCs w:val="21"/>
        </w:rPr>
        <w:t xml:space="preserve">Name der Trägerschaft/Leitung: </w:t>
      </w:r>
      <w:sdt>
        <w:sdtPr>
          <w:rPr>
            <w:szCs w:val="21"/>
          </w:rPr>
          <w:id w:val="-556936250"/>
          <w:placeholder>
            <w:docPart w:val="9446EFF3633C4DE8AF40F8A2F5FB55E4"/>
          </w:placeholder>
        </w:sdtPr>
        <w:sdtEndPr/>
        <w:sdtContent>
          <w:sdt>
            <w:sdtPr>
              <w:rPr>
                <w:szCs w:val="21"/>
              </w:rPr>
              <w:id w:val="-1623925404"/>
              <w:placeholder>
                <w:docPart w:val="3FEDBEDF996C4326828C676C94D13ADC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14:paraId="43E61AC9" w14:textId="77777777" w:rsidR="009D3A58" w:rsidRDefault="009D3A58" w:rsidP="009D3A58">
      <w:pPr>
        <w:rPr>
          <w:szCs w:val="21"/>
        </w:rPr>
      </w:pPr>
    </w:p>
    <w:p w14:paraId="6D9E7799" w14:textId="77777777" w:rsidR="009D3A58" w:rsidRDefault="009D3A58" w:rsidP="009D3A58">
      <w:pPr>
        <w:rPr>
          <w:szCs w:val="21"/>
        </w:rPr>
      </w:pPr>
      <w:r>
        <w:rPr>
          <w:szCs w:val="21"/>
        </w:rPr>
        <w:t xml:space="preserve">Anzahl begleitete Familien im Berichtsjahr: </w:t>
      </w:r>
      <w:sdt>
        <w:sdtPr>
          <w:rPr>
            <w:szCs w:val="21"/>
          </w:rPr>
          <w:id w:val="-964735949"/>
          <w:placeholder>
            <w:docPart w:val="615D7C9CCCF64799A05E810CA51EE79B"/>
          </w:placeholder>
        </w:sdtPr>
        <w:sdtEndPr/>
        <w:sdtContent>
          <w:sdt>
            <w:sdtPr>
              <w:rPr>
                <w:szCs w:val="21"/>
              </w:rPr>
              <w:id w:val="-312794921"/>
              <w:placeholder>
                <w:docPart w:val="E5267FBE59274CDC9941C305D4CB9F0A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14:paraId="735F0C9C" w14:textId="77777777" w:rsidR="009D3A58" w:rsidRDefault="009D3A58" w:rsidP="009D3A58">
      <w:pPr>
        <w:rPr>
          <w:szCs w:val="21"/>
        </w:rPr>
      </w:pPr>
      <w:r>
        <w:rPr>
          <w:szCs w:val="21"/>
        </w:rPr>
        <w:t xml:space="preserve">Davon Anzahl abgeschlossene Begleitungen im Berichtsjahr: </w:t>
      </w:r>
      <w:sdt>
        <w:sdtPr>
          <w:rPr>
            <w:szCs w:val="21"/>
          </w:rPr>
          <w:id w:val="1888138597"/>
          <w:placeholder>
            <w:docPart w:val="CA01F6C51B734A15892F23AD1FE9A4B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14:paraId="2073A965" w14:textId="77777777" w:rsidR="00E330CC" w:rsidRDefault="00E330CC" w:rsidP="009D3A58">
      <w:pPr>
        <w:rPr>
          <w:szCs w:val="21"/>
        </w:rPr>
      </w:pPr>
    </w:p>
    <w:p w14:paraId="103650C0" w14:textId="162FD07C" w:rsidR="004B6EAB" w:rsidRPr="004B6EAB" w:rsidRDefault="004B6EAB" w:rsidP="004B6EAB">
      <w:pPr>
        <w:rPr>
          <w:rFonts w:cs="font1482"/>
          <w:bCs w:val="0"/>
          <w:spacing w:val="0"/>
          <w:sz w:val="24"/>
          <w:szCs w:val="21"/>
        </w:rPr>
      </w:pPr>
      <w:r w:rsidRPr="004B6EAB">
        <w:rPr>
          <w:szCs w:val="21"/>
        </w:rPr>
        <w:t>Total Ertrag aus Leistung im Berichtsjahr:</w:t>
      </w:r>
      <w:r w:rsidRPr="004B6EAB">
        <w:rPr>
          <w:szCs w:val="21"/>
        </w:rPr>
        <w:tab/>
      </w:r>
      <w:r w:rsidRPr="004B6EAB">
        <w:rPr>
          <w:szCs w:val="21"/>
        </w:rPr>
        <w:tab/>
      </w:r>
      <w:r w:rsidRPr="004B6EAB">
        <w:rPr>
          <w:szCs w:val="21"/>
        </w:rPr>
        <w:tab/>
      </w:r>
      <w:r w:rsidR="009A6CE3">
        <w:rPr>
          <w:szCs w:val="21"/>
        </w:rPr>
        <w:tab/>
      </w:r>
      <w:sdt>
        <w:sdtPr>
          <w:rPr>
            <w:szCs w:val="21"/>
          </w:rPr>
          <w:id w:val="-1038507431"/>
          <w:placeholder>
            <w:docPart w:val="9C0BFA3ABE5940BCBED05F8D99F684BA"/>
          </w:placeholder>
          <w:showingPlcHdr/>
        </w:sdtPr>
        <w:sdtEndPr/>
        <w:sdtContent>
          <w:r w:rsidRPr="004B6EAB">
            <w:rPr>
              <w:rStyle w:val="Textedelespacerserv"/>
              <w:vanish w:val="0"/>
            </w:rPr>
            <w:t>Eingabe Betrag in CHF</w:t>
          </w:r>
        </w:sdtContent>
      </w:sdt>
    </w:p>
    <w:p w14:paraId="0EC48D0D" w14:textId="77777777" w:rsidR="004B6EAB" w:rsidRPr="004B6EAB" w:rsidRDefault="004B6EAB" w:rsidP="004B6EAB">
      <w:pPr>
        <w:rPr>
          <w:szCs w:val="21"/>
        </w:rPr>
      </w:pPr>
      <w:r w:rsidRPr="004B6EAB">
        <w:rPr>
          <w:szCs w:val="21"/>
        </w:rPr>
        <w:lastRenderedPageBreak/>
        <w:t xml:space="preserve">Davon: </w:t>
      </w:r>
      <w:r w:rsidRPr="004B6EAB">
        <w:rPr>
          <w:szCs w:val="21"/>
        </w:rPr>
        <w:tab/>
        <w:t>Total Ertrag aus Direktkontakt:</w:t>
      </w:r>
      <w:r w:rsidRPr="004B6EAB">
        <w:rPr>
          <w:szCs w:val="21"/>
        </w:rPr>
        <w:tab/>
      </w:r>
      <w:r w:rsidRPr="004B6EAB">
        <w:rPr>
          <w:szCs w:val="21"/>
        </w:rPr>
        <w:tab/>
      </w:r>
      <w:r w:rsidRPr="004B6EAB">
        <w:rPr>
          <w:szCs w:val="21"/>
        </w:rPr>
        <w:tab/>
      </w:r>
      <w:sdt>
        <w:sdtPr>
          <w:rPr>
            <w:szCs w:val="21"/>
          </w:rPr>
          <w:id w:val="-1013922903"/>
          <w:placeholder>
            <w:docPart w:val="90A60322CCDE429B8B57815AA07B870A"/>
          </w:placeholder>
          <w:showingPlcHdr/>
        </w:sdtPr>
        <w:sdtEndPr/>
        <w:sdtContent>
          <w:r w:rsidRPr="004B6EAB">
            <w:rPr>
              <w:rStyle w:val="Textedelespacerserv"/>
              <w:vanish w:val="0"/>
            </w:rPr>
            <w:t>Eingabe Betrag in CHF</w:t>
          </w:r>
        </w:sdtContent>
      </w:sdt>
    </w:p>
    <w:p w14:paraId="2563E126" w14:textId="77777777" w:rsidR="004B6EAB" w:rsidRPr="004B6EAB" w:rsidRDefault="004B6EAB" w:rsidP="004B6EAB">
      <w:pPr>
        <w:rPr>
          <w:szCs w:val="21"/>
        </w:rPr>
      </w:pPr>
      <w:r w:rsidRPr="004B6EAB">
        <w:rPr>
          <w:szCs w:val="21"/>
        </w:rPr>
        <w:tab/>
      </w:r>
      <w:r w:rsidRPr="004B6EAB">
        <w:rPr>
          <w:szCs w:val="21"/>
        </w:rPr>
        <w:tab/>
        <w:t>Total Ertrag aus fallbezogener fachlicher Arbeit:</w:t>
      </w:r>
      <w:r w:rsidRPr="004B6EAB">
        <w:rPr>
          <w:szCs w:val="21"/>
        </w:rPr>
        <w:tab/>
      </w:r>
      <w:sdt>
        <w:sdtPr>
          <w:rPr>
            <w:szCs w:val="21"/>
          </w:rPr>
          <w:id w:val="-516466748"/>
          <w:placeholder>
            <w:docPart w:val="BD597A93F42041C59F2EB138A44F918F"/>
          </w:placeholder>
          <w:showingPlcHdr/>
        </w:sdtPr>
        <w:sdtEndPr/>
        <w:sdtContent>
          <w:r w:rsidRPr="004B6EAB">
            <w:rPr>
              <w:rStyle w:val="Textedelespacerserv"/>
              <w:vanish w:val="0"/>
            </w:rPr>
            <w:t>Eingabe Betrag in CHF</w:t>
          </w:r>
        </w:sdtContent>
      </w:sdt>
    </w:p>
    <w:p w14:paraId="03C135D7" w14:textId="77777777" w:rsidR="004B6EAB" w:rsidRDefault="004B6EAB" w:rsidP="004B6EAB">
      <w:pPr>
        <w:rPr>
          <w:szCs w:val="21"/>
        </w:rPr>
      </w:pPr>
      <w:r w:rsidRPr="004B6EAB">
        <w:rPr>
          <w:szCs w:val="21"/>
        </w:rPr>
        <w:tab/>
      </w:r>
      <w:r w:rsidRPr="004B6EAB">
        <w:rPr>
          <w:szCs w:val="21"/>
        </w:rPr>
        <w:tab/>
        <w:t>Total Ertrag aus Fahrzeit:</w:t>
      </w:r>
      <w:r w:rsidRPr="004B6EAB">
        <w:rPr>
          <w:szCs w:val="21"/>
        </w:rPr>
        <w:tab/>
      </w:r>
      <w:r w:rsidRPr="004B6EAB">
        <w:rPr>
          <w:szCs w:val="21"/>
        </w:rPr>
        <w:tab/>
      </w:r>
      <w:r w:rsidRPr="004B6EAB">
        <w:rPr>
          <w:szCs w:val="21"/>
        </w:rPr>
        <w:tab/>
      </w:r>
      <w:r w:rsidRPr="004B6EAB">
        <w:rPr>
          <w:szCs w:val="21"/>
        </w:rPr>
        <w:tab/>
      </w:r>
      <w:sdt>
        <w:sdtPr>
          <w:rPr>
            <w:szCs w:val="21"/>
          </w:rPr>
          <w:id w:val="-773793896"/>
          <w:placeholder>
            <w:docPart w:val="2516DEF5C68B441795C954B4259F406A"/>
          </w:placeholder>
          <w:showingPlcHdr/>
        </w:sdtPr>
        <w:sdtEndPr/>
        <w:sdtContent>
          <w:r w:rsidRPr="004B6EAB">
            <w:rPr>
              <w:rStyle w:val="Textedelespacerserv"/>
              <w:vanish w:val="0"/>
            </w:rPr>
            <w:t>Eingabe Betrag in CHF</w:t>
          </w:r>
        </w:sdtContent>
      </w:sdt>
    </w:p>
    <w:p w14:paraId="263B3413" w14:textId="77777777" w:rsidR="002F28E6" w:rsidRDefault="002F28E6" w:rsidP="009D3A58">
      <w:pPr>
        <w:rPr>
          <w:szCs w:val="21"/>
        </w:rPr>
      </w:pPr>
    </w:p>
    <w:p w14:paraId="484994DE" w14:textId="77777777" w:rsidR="004B6EAB" w:rsidRDefault="004B6EAB" w:rsidP="009D3A58">
      <w:pPr>
        <w:rPr>
          <w:szCs w:val="21"/>
        </w:rPr>
      </w:pPr>
    </w:p>
    <w:p w14:paraId="49E0EBEE" w14:textId="77777777" w:rsidR="002F28E6" w:rsidRDefault="002F28E6" w:rsidP="009D3A58">
      <w:pPr>
        <w:rPr>
          <w:szCs w:val="21"/>
        </w:rPr>
        <w:sectPr w:rsidR="002F28E6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14:paraId="2E0D9CC9" w14:textId="77777777" w:rsidR="00E330CC" w:rsidRPr="000D7BFE" w:rsidRDefault="00E330CC" w:rsidP="00100073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Bericht über die Leistungserfüllung pro Leistungsziel</w:t>
      </w:r>
    </w:p>
    <w:p w14:paraId="5B448995" w14:textId="3B85AFF0" w:rsidR="00E330CC" w:rsidRDefault="00E330CC" w:rsidP="00E330CC">
      <w:pPr>
        <w:pStyle w:val="Paragraphedeliste"/>
        <w:numPr>
          <w:ilvl w:val="0"/>
          <w:numId w:val="29"/>
        </w:numPr>
        <w:spacing w:after="220" w:line="280" w:lineRule="atLeast"/>
      </w:pPr>
      <w:r>
        <w:t xml:space="preserve">Der Bericht über die Leistungserfüllung bezieht sich auf die erbrachten Leistungen SPF der Einrichtung zum </w:t>
      </w:r>
      <w:r w:rsidRPr="00B7126E">
        <w:t>Berichtsjahr 202</w:t>
      </w:r>
      <w:r w:rsidR="00163033">
        <w:t>3</w:t>
      </w:r>
    </w:p>
    <w:p w14:paraId="6F5F0CAA" w14:textId="77777777" w:rsidR="00E330CC" w:rsidRDefault="00E330CC" w:rsidP="00E330CC">
      <w:pPr>
        <w:pStyle w:val="Paragraphedeliste"/>
        <w:numPr>
          <w:ilvl w:val="0"/>
          <w:numId w:val="29"/>
        </w:numPr>
        <w:spacing w:after="220" w:line="280" w:lineRule="atLeast"/>
      </w:pPr>
      <w:r>
        <w:t>Ausgewertet unter Leistungsziel 1 bis 5 werden grundsätzlich alle im Berichtsjahr begleiteten Familien. Abweichungen davon müssen nachvollziehbar sein:</w:t>
      </w:r>
    </w:p>
    <w:p w14:paraId="2C75D969" w14:textId="77777777" w:rsidR="00E330CC" w:rsidRDefault="00E330CC" w:rsidP="00E330CC">
      <w:pPr>
        <w:pStyle w:val="Paragraphedeliste"/>
        <w:numPr>
          <w:ilvl w:val="1"/>
          <w:numId w:val="29"/>
        </w:numPr>
        <w:spacing w:after="220" w:line="280" w:lineRule="atLeast"/>
      </w:pPr>
      <w:r>
        <w:t>Begründet durch den Zeitpunkt der ersten Zielauswertung gemäss definiertem Standard bzw. Indikator</w:t>
      </w:r>
    </w:p>
    <w:p w14:paraId="40224A2A" w14:textId="77777777" w:rsidR="00E330CC" w:rsidRDefault="00E330CC" w:rsidP="00E330CC">
      <w:pPr>
        <w:pStyle w:val="Paragraphedeliste"/>
        <w:numPr>
          <w:ilvl w:val="1"/>
          <w:numId w:val="29"/>
        </w:numPr>
        <w:spacing w:after="220" w:line="280" w:lineRule="atLeast"/>
      </w:pPr>
      <w:r>
        <w:t>Begründet durch fehlende Zielsetzung (keine Relevanz) auf Ebene des Einzelfalls</w:t>
      </w:r>
    </w:p>
    <w:p w14:paraId="7E840FDC" w14:textId="2939D1D0" w:rsidR="00E330CC" w:rsidRDefault="00E330CC" w:rsidP="00100073">
      <w:pPr>
        <w:pStyle w:val="Paragraphedeliste"/>
        <w:numPr>
          <w:ilvl w:val="0"/>
          <w:numId w:val="29"/>
        </w:numPr>
        <w:spacing w:line="280" w:lineRule="atLeast"/>
        <w:ind w:left="357" w:hanging="357"/>
      </w:pPr>
      <w:r>
        <w:t>Ausgewertet unter Leistungsziel 6 werden alle im Berichtsjahr abgeschlossenen Begleitungen (geplant oder ungeplant).</w:t>
      </w:r>
    </w:p>
    <w:p w14:paraId="2A32DBC6" w14:textId="77777777" w:rsidR="0053515E" w:rsidRDefault="0053515E" w:rsidP="0053515E">
      <w:pPr>
        <w:pStyle w:val="Paragraphedeliste"/>
        <w:spacing w:line="280" w:lineRule="atLeast"/>
        <w:ind w:left="357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14:paraId="7BCB6EAE" w14:textId="77777777" w:rsidTr="002F624E">
        <w:tc>
          <w:tcPr>
            <w:tcW w:w="14272" w:type="dxa"/>
            <w:gridSpan w:val="6"/>
            <w:shd w:val="clear" w:color="auto" w:fill="40B6E3" w:themeFill="accent2" w:themeFillShade="BF"/>
          </w:tcPr>
          <w:p w14:paraId="2B616CA0" w14:textId="77777777"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1</w:t>
            </w:r>
          </w:p>
          <w:p w14:paraId="5390F9C9" w14:textId="77777777" w:rsidR="00E330CC" w:rsidRPr="000D63F5" w:rsidRDefault="00404A2C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76854160"/>
                <w:placeholder>
                  <w:docPart w:val="993E71F100014780B4C1EF87469D3E32"/>
                </w:placeholder>
                <w15:color w:val="00CCFF"/>
              </w:sdtPr>
              <w:sdtEndPr/>
              <w:sdtContent>
                <w:bookmarkStart w:id="1" w:name="_GoBack"/>
                <w:r w:rsidR="003D11C0" w:rsidRPr="000548AF">
                  <w:rPr>
                    <w:rFonts w:ascii="Arial" w:eastAsia="Times New Roman" w:hAnsi="Arial" w:cs="Times New Roman"/>
                    <w:spacing w:val="0"/>
                    <w:sz w:val="20"/>
                    <w:szCs w:val="26"/>
                  </w:rPr>
                  <w:t>Die Familie gewinnt eine differenzierte Problemsicht, erarbeitet sich eine Perspektive und arbeitet bei der Ressourcenentwicklung mit.</w:t>
                </w:r>
                <w:bookmarkEnd w:id="1"/>
              </w:sdtContent>
            </w:sdt>
          </w:p>
        </w:tc>
      </w:tr>
      <w:tr w:rsidR="00E330CC" w:rsidRPr="000D63F5" w14:paraId="3FC49BCC" w14:textId="77777777" w:rsidTr="002F624E">
        <w:tc>
          <w:tcPr>
            <w:tcW w:w="2775" w:type="dxa"/>
            <w:vMerge w:val="restart"/>
            <w:shd w:val="clear" w:color="auto" w:fill="D5EEF9" w:themeFill="accent2" w:themeFillTint="66"/>
          </w:tcPr>
          <w:p w14:paraId="4662012C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14:paraId="38D3C77B" w14:textId="77777777" w:rsidR="00E330CC" w:rsidRPr="000D63F5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14:paraId="2F989300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14:paraId="0B4C2E43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14:paraId="049769DB" w14:textId="77777777"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14:paraId="08A1AD56" w14:textId="77777777" w:rsidTr="002F624E">
        <w:tc>
          <w:tcPr>
            <w:tcW w:w="2775" w:type="dxa"/>
            <w:vMerge/>
            <w:shd w:val="clear" w:color="auto" w:fill="D5EEF9" w:themeFill="accent2" w:themeFillTint="66"/>
          </w:tcPr>
          <w:p w14:paraId="7499C583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14:paraId="4A3B1BB7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14:paraId="58A30F53" w14:textId="77777777"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14:paraId="028FC6D0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14:paraId="60CABD00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14:paraId="5CC1A5FB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14:paraId="0C097E21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14:paraId="633879B3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2F624E" w:rsidRPr="000D63F5" w14:paraId="44F9A7D2" w14:textId="77777777" w:rsidTr="002F624E">
        <w:tc>
          <w:tcPr>
            <w:tcW w:w="2775" w:type="dxa"/>
            <w:shd w:val="clear" w:color="auto" w:fill="FFFFFF" w:themeFill="background1"/>
          </w:tcPr>
          <w:p w14:paraId="2B1DB3B7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20957901"/>
                <w:placeholder>
                  <w:docPart w:val="0E9805DC3DDB4B70BC6660CCE02BCE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25757271"/>
                    <w:placeholder>
                      <w:docPart w:val="B95E22C956E045809A86AD7EE90D628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2D844B00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74461492"/>
                <w:placeholder>
                  <w:docPart w:val="4B6B4D35056A45CDB0DE5AE19924288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35403187"/>
                    <w:placeholder>
                      <w:docPart w:val="A9ED8366E0DD4CB895EF469ABC7BC4E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473DF878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976440952"/>
                <w:placeholder>
                  <w:docPart w:val="5A20144754144062A7BFC814D670B4C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253272107"/>
                    <w:placeholder>
                      <w:docPart w:val="DFF7AB46C9C54A72B6284825ACB8D20D"/>
                    </w:placeholder>
                    <w:showingPlcHdr/>
                    <w15:color w:val="00CCFF"/>
                  </w:sdtPr>
                  <w:sdtEndPr/>
                  <w:sdtContent>
                    <w:r w:rsidR="002F624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2F71F9A6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10451680"/>
                <w:placeholder>
                  <w:docPart w:val="9F1A0E5B35084E049B4F7A3F78B7553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00015205"/>
                    <w:placeholder>
                      <w:docPart w:val="1F92FF00F2E34EE0A066DA3542AB363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98452952"/>
                        <w:placeholder>
                          <w:docPart w:val="B7256D9DBCB64FBBB6A0F9A7398233E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428317EB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51892613"/>
                <w:placeholder>
                  <w:docPart w:val="CBDC1E513EB54BA2A48BF869B263424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24326930"/>
                    <w:placeholder>
                      <w:docPart w:val="EB4116D2E8CF4C1192EB74C3822B0E9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44922407"/>
                        <w:placeholder>
                          <w:docPart w:val="D8AC83C9B3BF4488B17DD4C40B4207F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3A395834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7203125"/>
                <w:placeholder>
                  <w:docPart w:val="A2A438486D4044F1A9CE04215EC4AF0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07002970"/>
                    <w:placeholder>
                      <w:docPart w:val="93E693BE19E243289B532430EF5BDB4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268144"/>
                        <w:placeholder>
                          <w:docPart w:val="054D9AD48606497DA6A40FA50833C8E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3F57B65E" w14:textId="77777777" w:rsidTr="002F624E">
        <w:tc>
          <w:tcPr>
            <w:tcW w:w="2775" w:type="dxa"/>
            <w:shd w:val="clear" w:color="auto" w:fill="auto"/>
          </w:tcPr>
          <w:p w14:paraId="38A7F077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05414157"/>
                <w:placeholder>
                  <w:docPart w:val="1EE1AA95ED774B89A3D82682544308B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69956035"/>
                    <w:placeholder>
                      <w:docPart w:val="14FCAF0A5AED45A5A7E4671B8E38481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14:paraId="1DC0E285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03797589"/>
                <w:placeholder>
                  <w:docPart w:val="987E7C79681E4397889D2FBAA20C516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67676841"/>
                    <w:placeholder>
                      <w:docPart w:val="F8C485E918B04CEBA07C41E83CAEECC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14:paraId="0BBEC144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93753895"/>
                <w:placeholder>
                  <w:docPart w:val="38F1CB09AA8B4CF98DD2837AA575584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49650880"/>
                    <w:placeholder>
                      <w:docPart w:val="633CE03214DC4FF48EB98E780021D4F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01364738"/>
                        <w:placeholder>
                          <w:docPart w:val="DD36A4CBDFFA4B62B371A4555B5EA44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14:paraId="300902FA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00010016"/>
                <w:placeholder>
                  <w:docPart w:val="E6676A31C0134281A45A56A4796DC47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00355843"/>
                    <w:placeholder>
                      <w:docPart w:val="E57F1F7FB67249A7B735EAFA1033B9D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1673877"/>
                        <w:placeholder>
                          <w:docPart w:val="3B2C09F7769A44CDAA1CF73F03730E7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14:paraId="64C41047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04733302"/>
                <w:placeholder>
                  <w:docPart w:val="5C1222369A3A4034B2D761FCE1700C8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10627179"/>
                    <w:placeholder>
                      <w:docPart w:val="177EF3DC47394A0E8D961944D1CAA31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77883759"/>
                        <w:placeholder>
                          <w:docPart w:val="8A8443D01054421AB2149CD4B0730A3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14:paraId="50B15D5E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16638382"/>
                <w:placeholder>
                  <w:docPart w:val="ACB13D76606B4552AAB5524453A318C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48619975"/>
                    <w:placeholder>
                      <w:docPart w:val="C4F8AD0E4BAA4D1B8D31DED3AB7B526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21493311"/>
                        <w:placeholder>
                          <w:docPart w:val="874E67657EA645E1A589373073E2783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5E93C8DA" w14:textId="77777777" w:rsidTr="002F624E">
        <w:tc>
          <w:tcPr>
            <w:tcW w:w="2775" w:type="dxa"/>
            <w:shd w:val="clear" w:color="auto" w:fill="FFFFFF" w:themeFill="background1"/>
          </w:tcPr>
          <w:p w14:paraId="22FBF81C" w14:textId="77777777" w:rsidR="002F624E" w:rsidRPr="000D63F5" w:rsidRDefault="002F624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99629861"/>
                <w:placeholder>
                  <w:docPart w:val="17B3497222974C4BAE68A23AC735360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76821810"/>
                    <w:placeholder>
                      <w:docPart w:val="68C4BC4AE8D74C5B9D2CD128E3280B6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376A1A59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53837547"/>
                <w:placeholder>
                  <w:docPart w:val="6A78D22263D5462F8F8AC8A89068E5B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97797320"/>
                    <w:placeholder>
                      <w:docPart w:val="773B885591F34873BBA5161BFA717E8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7C818971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64039361"/>
                <w:placeholder>
                  <w:docPart w:val="2CEA23AD884B4866A725F3F11900275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14081194"/>
                    <w:placeholder>
                      <w:docPart w:val="1AF5899CAAAF4DCD82AAE2A15F741DA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99402267"/>
                        <w:placeholder>
                          <w:docPart w:val="6201F0B6DCFE47D48665DEB7FCF61E3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1082AE56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75190397"/>
                <w:placeholder>
                  <w:docPart w:val="C3887129A4764AD19636BD4A7E6610C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08042236"/>
                    <w:placeholder>
                      <w:docPart w:val="229733F09AA244EA9B3E3AF0BD43D0B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13155071"/>
                        <w:placeholder>
                          <w:docPart w:val="9F3631395D024A368CB9C4ABEB43DB3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0066DD82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41460686"/>
                <w:placeholder>
                  <w:docPart w:val="5B5211328F5147C3A36F8FFAC570F12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44953349"/>
                    <w:placeholder>
                      <w:docPart w:val="6A6CCB8A3F87477D84CB1B167911B72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54842007"/>
                        <w:placeholder>
                          <w:docPart w:val="9C7C22BF13AE46D1919951818C2AD5C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054C638D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45724594"/>
                <w:placeholder>
                  <w:docPart w:val="F7655D11DA1C4BE6B19457D80237F5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50041006"/>
                    <w:placeholder>
                      <w:docPart w:val="DA2E5416F76D4AB4A742327A9A8C0AD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20658004"/>
                        <w:placeholder>
                          <w:docPart w:val="6BB51C94C64C40859796449ECCFF975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40416BE9" w14:textId="77777777" w:rsidTr="002F624E">
        <w:tc>
          <w:tcPr>
            <w:tcW w:w="2775" w:type="dxa"/>
            <w:shd w:val="clear" w:color="auto" w:fill="FFFFFF" w:themeFill="background1"/>
          </w:tcPr>
          <w:p w14:paraId="668D36FC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74916588"/>
                <w:placeholder>
                  <w:docPart w:val="D89DBDF4FF6547D5B2F5B2353F32FD2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748873311"/>
                    <w:placeholder>
                      <w:docPart w:val="C9059468636147869825C2591BA2F4C0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503243490"/>
                        <w:placeholder>
                          <w:docPart w:val="9B09D96819DF4134A74F27AFB851779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528348CC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02325775"/>
                <w:placeholder>
                  <w:docPart w:val="268FD8EAC31A45948AF99D1BFEC0F29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34855145"/>
                    <w:placeholder>
                      <w:docPart w:val="9C533D758D484187939FFE595683A37C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142269170"/>
                        <w:placeholder>
                          <w:docPart w:val="DD332C5126CA4B96B7A5C115960BEFE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849758099"/>
                            <w:placeholder>
                              <w:docPart w:val="4BD012000D304B239214D6C1BAA6DF2F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2080981357"/>
                                <w:placeholder>
                                  <w:docPart w:val="D1DBD97FFF6F4BF593AB1A607CEAC46B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621416027"/>
                                    <w:placeholder>
                                      <w:docPart w:val="D6C1A2DDD8814880894F0EAEB8B8F5F5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118C9F7E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118866728"/>
                <w:placeholder>
                  <w:docPart w:val="38419CB735D94D3C93F8A37FC9E178A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499577496"/>
                    <w:placeholder>
                      <w:docPart w:val="D2C7FC289E7D428ABBBF709DDB241E5A"/>
                    </w:placeholder>
                    <w:showingPlcHdr/>
                    <w15:color w:val="00CCFF"/>
                  </w:sdtPr>
                  <w:sdtEndPr/>
                  <w:sdtContent>
                    <w:r w:rsidR="002F624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5ACF4F08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44836143"/>
                <w:placeholder>
                  <w:docPart w:val="72C4BC68AFB344CEA698EFDF4C4A94A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13149281"/>
                    <w:placeholder>
                      <w:docPart w:val="F97C54E02E274797B7043BC209F2C70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36167367"/>
                        <w:placeholder>
                          <w:docPart w:val="A97F1F3F63FE498D8A77F1A6554648B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5E17D0D4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65632527"/>
                <w:placeholder>
                  <w:docPart w:val="5594BD791D044F61973C3ED39C36F4B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8778563"/>
                    <w:placeholder>
                      <w:docPart w:val="1850C4AB727341BAA237EF607B9C4BD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62056330"/>
                        <w:placeholder>
                          <w:docPart w:val="FE3426DCB4ED44E89FD0F2FB9E0BD9B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52B33692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9389307"/>
                <w:placeholder>
                  <w:docPart w:val="50DA51B3665B462A93F5EDD7CBA8A1A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48298883"/>
                    <w:placeholder>
                      <w:docPart w:val="93A7DF5BDB854E5D94AD5AB58C81ECC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505357"/>
                        <w:placeholder>
                          <w:docPart w:val="92CC31852C70499FB4F5FF54B44DA65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3CC77955" w14:textId="77777777" w:rsidTr="002F624E">
        <w:tc>
          <w:tcPr>
            <w:tcW w:w="2775" w:type="dxa"/>
            <w:shd w:val="clear" w:color="auto" w:fill="FFFFFF" w:themeFill="background1"/>
          </w:tcPr>
          <w:p w14:paraId="28D5A090" w14:textId="77777777" w:rsidR="002F624E" w:rsidRPr="000D63F5" w:rsidRDefault="002F624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32402686"/>
                <w:placeholder>
                  <w:docPart w:val="235D89B39C8C40E9A88F8C64BA1D8F9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05834115"/>
                    <w:placeholder>
                      <w:docPart w:val="F43366B1DA6E4D86A586FF8F4DEFCED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267D82C4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46412360"/>
                <w:placeholder>
                  <w:docPart w:val="12DCD5734D064637B83FE2D0290AD90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07287804"/>
                    <w:placeholder>
                      <w:docPart w:val="33937CE30B6E416C8DEB674A2FC73E5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380E5380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70200754"/>
                <w:placeholder>
                  <w:docPart w:val="412FFADCD0CB45099E42B1681A5037A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01020929"/>
                    <w:placeholder>
                      <w:docPart w:val="0915F818B4554B6A91AC8A8619A485B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9870684"/>
                        <w:placeholder>
                          <w:docPart w:val="F4F1CD30F3424E5A989D62071C1F4A9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18A6151E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27314533"/>
                <w:placeholder>
                  <w:docPart w:val="05B864A3386848088773DA8700C14C3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24319866"/>
                    <w:placeholder>
                      <w:docPart w:val="E2E04B2DDED84C68943500FD7831DE9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75003755"/>
                        <w:placeholder>
                          <w:docPart w:val="F1A927EC49C646A09568FF4938720E0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3684DB8B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1802463"/>
                <w:placeholder>
                  <w:docPart w:val="4D0F9CD0712943B3A1EC60DD98927A2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54557218"/>
                    <w:placeholder>
                      <w:docPart w:val="B5FE4BC09CA94CECBFF8A6DFC2DBC6B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85899575"/>
                        <w:placeholder>
                          <w:docPart w:val="D2D27579AFC643B8849951A2D5F7B4A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21E72D74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20494069"/>
                <w:placeholder>
                  <w:docPart w:val="E7EBC0D182D343BA883FA127D7D21AA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44283921"/>
                    <w:placeholder>
                      <w:docPart w:val="E7D52EC24BD34C81B7B5347034EA4AF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13728667"/>
                        <w:placeholder>
                          <w:docPart w:val="329B20C09130473A92877D09C8F5872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00073" w:rsidRPr="000D63F5" w14:paraId="2732F60B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1A721F99" w14:textId="597B5BDE" w:rsidR="00100073" w:rsidRPr="000D63F5" w:rsidRDefault="00100073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138923740"/>
                <w:placeholder>
                  <w:docPart w:val="113F112B77FC4AFAAA0CF692558DB25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5561309"/>
                    <w:placeholder>
                      <w:docPart w:val="93263DFF3CF44CEBA740E0CF79010AA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100073" w:rsidRPr="000D63F5" w14:paraId="035CF56A" w14:textId="77777777" w:rsidTr="002F624E">
        <w:tc>
          <w:tcPr>
            <w:tcW w:w="14272" w:type="dxa"/>
            <w:gridSpan w:val="6"/>
            <w:shd w:val="clear" w:color="auto" w:fill="FFFFFF" w:themeFill="background1"/>
          </w:tcPr>
          <w:p w14:paraId="6915C615" w14:textId="5A1597F3" w:rsidR="00100073" w:rsidRPr="000D63F5" w:rsidRDefault="00100073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50574641"/>
                <w:placeholder>
                  <w:docPart w:val="78EB796604D54FF49616E7B42607BE9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28564414"/>
                    <w:placeholder>
                      <w:docPart w:val="A31B9157CCAF4329837EF573BC692A1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100073" w:rsidRPr="000D63F5" w14:paraId="42CC7081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203F988F" w14:textId="77777777" w:rsidR="00100073" w:rsidRPr="000D63F5" w:rsidRDefault="00100073" w:rsidP="00100073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091152150"/>
                <w:placeholder>
                  <w:docPart w:val="399FAF666AF442C785036E17F149FC4C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3804D470" w14:textId="0210BBBD" w:rsidR="00E330CC" w:rsidRDefault="00E330CC" w:rsidP="00E330C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14:paraId="76C74955" w14:textId="77777777" w:rsidTr="002F624E">
        <w:tc>
          <w:tcPr>
            <w:tcW w:w="14272" w:type="dxa"/>
            <w:gridSpan w:val="6"/>
            <w:shd w:val="clear" w:color="auto" w:fill="40B6E3" w:themeFill="accent2" w:themeFillShade="BF"/>
          </w:tcPr>
          <w:p w14:paraId="2C56A2C8" w14:textId="77777777"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2</w:t>
            </w:r>
          </w:p>
          <w:p w14:paraId="12AFA12F" w14:textId="77777777" w:rsidR="00E330CC" w:rsidRPr="000D63F5" w:rsidRDefault="00404A2C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54314215"/>
                <w:placeholder>
                  <w:docPart w:val="B0BD7E4DB01F4BFEA16DADB60C13603A"/>
                </w:placeholder>
                <w15:color w:val="00CCFF"/>
              </w:sdtPr>
              <w:sdtEndPr/>
              <w:sdtContent>
                <w:r w:rsidR="003D11C0" w:rsidRPr="000548AF">
                  <w:rPr>
                    <w:rFonts w:ascii="Arial" w:eastAsia="Arial" w:hAnsi="Arial" w:cs="Times New Roman"/>
                    <w:bCs w:val="0"/>
                    <w:spacing w:val="0"/>
                    <w:sz w:val="20"/>
                  </w:rPr>
                  <w:t>Die Erziehungspersonen empfinden sich in ihrer Beziehungs- und Erziehungskompetenz und bei der Bewältigung des familiären Alltags unterstützt.</w:t>
                </w:r>
              </w:sdtContent>
            </w:sdt>
          </w:p>
        </w:tc>
      </w:tr>
      <w:tr w:rsidR="00E330CC" w:rsidRPr="000D63F5" w14:paraId="7617342C" w14:textId="77777777" w:rsidTr="002F624E">
        <w:tc>
          <w:tcPr>
            <w:tcW w:w="2775" w:type="dxa"/>
            <w:vMerge w:val="restart"/>
            <w:shd w:val="clear" w:color="auto" w:fill="D5EEF9" w:themeFill="accent2" w:themeFillTint="66"/>
          </w:tcPr>
          <w:p w14:paraId="56554A19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14:paraId="2108839D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14:paraId="5EADF267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14:paraId="5239477D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14:paraId="7A7859BA" w14:textId="77777777"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14:paraId="15D3DB56" w14:textId="77777777" w:rsidTr="002F624E">
        <w:tc>
          <w:tcPr>
            <w:tcW w:w="2775" w:type="dxa"/>
            <w:vMerge/>
            <w:shd w:val="clear" w:color="auto" w:fill="D5EEF9" w:themeFill="accent2" w:themeFillTint="66"/>
          </w:tcPr>
          <w:p w14:paraId="733962B5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14:paraId="7B8CBB27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14:paraId="60F4BBAE" w14:textId="77777777"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14:paraId="27D0ED6F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14:paraId="15319265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14:paraId="29C9E2B7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14:paraId="410B5EE5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14:paraId="6C445DEA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2F624E" w:rsidRPr="000D63F5" w14:paraId="6A579018" w14:textId="77777777" w:rsidTr="002F624E">
        <w:tc>
          <w:tcPr>
            <w:tcW w:w="2775" w:type="dxa"/>
            <w:shd w:val="clear" w:color="auto" w:fill="FFFFFF" w:themeFill="background1"/>
          </w:tcPr>
          <w:p w14:paraId="4555AC5F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3964799"/>
                <w:placeholder>
                  <w:docPart w:val="F56F81F76009407A98A30E83C362594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43682243"/>
                    <w:placeholder>
                      <w:docPart w:val="892B5B5266CC425FBBBFC40703CA86E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02C2A204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601449999"/>
                <w:placeholder>
                  <w:docPart w:val="E172966359C04A2C84C5FCCBDF568C1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31987075"/>
                    <w:placeholder>
                      <w:docPart w:val="F9C009BC05F54D0FAF97AD3848CFA21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7FCE1D56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571621387"/>
                <w:placeholder>
                  <w:docPart w:val="0B0A9642468C4BBFBF9E8F8F7CCEC31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2125077599"/>
                    <w:placeholder>
                      <w:docPart w:val="598B33A388CF435F81B5F3004272E452"/>
                    </w:placeholder>
                    <w:showingPlcHdr/>
                    <w15:color w:val="00CCFF"/>
                  </w:sdtPr>
                  <w:sdtEndPr/>
                  <w:sdtContent>
                    <w:r w:rsidR="002F624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21485AB1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23135703"/>
                <w:placeholder>
                  <w:docPart w:val="31ECEC72D8F84B88B6745F0BF068606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24474394"/>
                    <w:placeholder>
                      <w:docPart w:val="B91B1D427A034CE58C1EAC90C3A6CBF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35404275"/>
                        <w:placeholder>
                          <w:docPart w:val="08B8EF5AB4AB436191A8D9E285E0FCD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6FCBF8D0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03127297"/>
                <w:placeholder>
                  <w:docPart w:val="CAE622D57AFA4B3FBE83AC55D1FA5A0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75301176"/>
                    <w:placeholder>
                      <w:docPart w:val="BE83DACD8FD941EA96D3C96588CF1BF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7683745"/>
                        <w:placeholder>
                          <w:docPart w:val="A18E69CEB1E8457FB039DB1F09B482F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7F152C75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25918842"/>
                <w:placeholder>
                  <w:docPart w:val="52C221F5049F4ECBBEB9D5442F3C220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38440192"/>
                    <w:placeholder>
                      <w:docPart w:val="18522D19712A44BD80A84EA61C4D674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83750299"/>
                        <w:placeholder>
                          <w:docPart w:val="D995A809D4174095B11C761000E095A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7C41A7EB" w14:textId="77777777" w:rsidTr="002F624E">
        <w:tc>
          <w:tcPr>
            <w:tcW w:w="2775" w:type="dxa"/>
            <w:shd w:val="clear" w:color="auto" w:fill="auto"/>
          </w:tcPr>
          <w:p w14:paraId="3C3FD1D8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60815370"/>
                <w:placeholder>
                  <w:docPart w:val="BB69D6010B964DC3877DA271034A06A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707151182"/>
                    <w:placeholder>
                      <w:docPart w:val="8BA048C66F844E07AA506BF9DF39186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14:paraId="77621F3C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77617762"/>
                <w:placeholder>
                  <w:docPart w:val="F94A21481F664B47BB715BCBC1C6C5E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86291482"/>
                    <w:placeholder>
                      <w:docPart w:val="6EAA3712EEC7416C9F15BADCB9137D0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14:paraId="0A5543DA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80788057"/>
                <w:placeholder>
                  <w:docPart w:val="04E4B95245854396B20619B98EA3D97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3939334"/>
                    <w:placeholder>
                      <w:docPart w:val="41339014A1324050BE820CFCD759DFD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67573932"/>
                        <w:placeholder>
                          <w:docPart w:val="2319A2CF78CB41F69798BB25E38E040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14:paraId="0418A9D6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42069815"/>
                <w:placeholder>
                  <w:docPart w:val="C5E24B5543FC4B749CDFF431193BE23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89511496"/>
                    <w:placeholder>
                      <w:docPart w:val="5F5D2D8A59904ACCBFFF46EC50EDD3E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96739875"/>
                        <w:placeholder>
                          <w:docPart w:val="53B61EFC00EC46929F6624F00C14E6D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14:paraId="41382D97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67639792"/>
                <w:placeholder>
                  <w:docPart w:val="048765162FE346C3B22B639ECF5FA4C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25264847"/>
                    <w:placeholder>
                      <w:docPart w:val="829FDD0704104B24893E22335C843B5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63391211"/>
                        <w:placeholder>
                          <w:docPart w:val="D9E127AD1BA3420CB07A119B39D4278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14:paraId="2339D233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55051076"/>
                <w:placeholder>
                  <w:docPart w:val="CC9C96D9369F4E1F93F3D182067C13C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22375148"/>
                    <w:placeholder>
                      <w:docPart w:val="41FDD9FB91274799AA7EEC68866C00E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34677967"/>
                        <w:placeholder>
                          <w:docPart w:val="77F4273354064E638ABD14B02216449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6EAE3DB0" w14:textId="77777777" w:rsidTr="002F624E">
        <w:tc>
          <w:tcPr>
            <w:tcW w:w="2775" w:type="dxa"/>
            <w:shd w:val="clear" w:color="auto" w:fill="FFFFFF" w:themeFill="background1"/>
          </w:tcPr>
          <w:p w14:paraId="7DD3E7D1" w14:textId="77777777" w:rsidR="002F624E" w:rsidRPr="000D63F5" w:rsidRDefault="002F624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463870610"/>
                <w:placeholder>
                  <w:docPart w:val="4F5DFE2C779B4845A9A4FE07FFAE3EC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08669336"/>
                    <w:placeholder>
                      <w:docPart w:val="3A6F68939C874EF3A23700CE70F6C37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45712A19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78396433"/>
                <w:placeholder>
                  <w:docPart w:val="FEABF657C89644A59DC75BE8E05CD49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736161058"/>
                    <w:placeholder>
                      <w:docPart w:val="D4F3E171FC7449CCB11D59DCA72323C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2168CD96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28976710"/>
                <w:placeholder>
                  <w:docPart w:val="8DBC53CD6FC545F59CCE35F5614F921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08652044"/>
                    <w:placeholder>
                      <w:docPart w:val="77EC2BA9F96542D0B3F77F6384AA251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07931738"/>
                        <w:placeholder>
                          <w:docPart w:val="734641AB03D44BFDB27432D009C103A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4CA3B86D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25434877"/>
                <w:placeholder>
                  <w:docPart w:val="EB24C4ADA6AB44DDA478980834E0F0A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770279800"/>
                    <w:placeholder>
                      <w:docPart w:val="DFEAC12B21124DF2BD3DD5C0242DFFD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72870183"/>
                        <w:placeholder>
                          <w:docPart w:val="46D8051A31CD48A5ABF409750A31209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3FE70BA2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94774255"/>
                <w:placeholder>
                  <w:docPart w:val="EE4CBAFCFE174096B7782FAC746A41B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19994114"/>
                    <w:placeholder>
                      <w:docPart w:val="F32A1170B1FD42AC8D8B5E45AEAA0B9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05635124"/>
                        <w:placeholder>
                          <w:docPart w:val="C325750770984C75B07B85524B1CE7B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1DB61E1F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99298883"/>
                <w:placeholder>
                  <w:docPart w:val="EAFCE29DC954477CAD9ABD593303F3B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29575491"/>
                    <w:placeholder>
                      <w:docPart w:val="67337820AFA549B9B20FF62CAD0CAFF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83612349"/>
                        <w:placeholder>
                          <w:docPart w:val="6E466BED81DE407D95C6A6C60A4A64E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3C3C3110" w14:textId="77777777" w:rsidTr="002F624E">
        <w:tc>
          <w:tcPr>
            <w:tcW w:w="2775" w:type="dxa"/>
            <w:shd w:val="clear" w:color="auto" w:fill="FFFFFF" w:themeFill="background1"/>
          </w:tcPr>
          <w:p w14:paraId="2D816C25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29439876"/>
                <w:placeholder>
                  <w:docPart w:val="B28EE1CFCA3B4E4D824598B27A938AE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64981379"/>
                    <w:placeholder>
                      <w:docPart w:val="AB1D68C6EDAF4B18BFFDDD4BF85847F7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481075156"/>
                        <w:placeholder>
                          <w:docPart w:val="6219220F456A4227B2D5D7FACA53EE1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591E8DCC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885877393"/>
                <w:placeholder>
                  <w:docPart w:val="7BBA208589FA4DA49F3EDB8B842D8E6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900947111"/>
                    <w:placeholder>
                      <w:docPart w:val="76BF0B0DBAF547D0BCF934293B66029B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958568729"/>
                        <w:placeholder>
                          <w:docPart w:val="E7E9AE94562940DBB958321CB9464C3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171580834"/>
                            <w:placeholder>
                              <w:docPart w:val="F4AED43460B54166945314263C9B7A6D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680340659"/>
                                <w:placeholder>
                                  <w:docPart w:val="69FE1BC3F92049EB9441841D333596BF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647013653"/>
                                    <w:placeholder>
                                      <w:docPart w:val="5973C5D6B64E4192B83CED818A2B2C33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0432BA75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97385935"/>
                <w:placeholder>
                  <w:docPart w:val="1C62874F43674CD1A1C495FE1D13AD1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655670920"/>
                    <w:placeholder>
                      <w:docPart w:val="C1984E6041C14A219F453526B48E7BA8"/>
                    </w:placeholder>
                    <w:showingPlcHdr/>
                    <w15:color w:val="00CCFF"/>
                  </w:sdtPr>
                  <w:sdtEndPr/>
                  <w:sdtContent>
                    <w:r w:rsidR="002F624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2927CAD6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35728306"/>
                <w:placeholder>
                  <w:docPart w:val="39437CC8AD2E4C38AD0230F1490A0F5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48128651"/>
                    <w:placeholder>
                      <w:docPart w:val="FB47D821FA5044B690093A08B6CCD87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40023763"/>
                        <w:placeholder>
                          <w:docPart w:val="E44FF40419614ADC875E3ED6F1920BF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769D2D49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43520670"/>
                <w:placeholder>
                  <w:docPart w:val="9BA11F6C0CAF4DD68BCE84A6832E651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39606319"/>
                    <w:placeholder>
                      <w:docPart w:val="A6523C75C05C4B09BCB7CAC57EB8E8A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89229790"/>
                        <w:placeholder>
                          <w:docPart w:val="BA59F530384D4BC48033948604CC280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06DF368B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01056880"/>
                <w:placeholder>
                  <w:docPart w:val="42A34BA371E841D3B87CADD601C4813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23494726"/>
                    <w:placeholder>
                      <w:docPart w:val="C1E1334AE56649159CA3517EED2C9AF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64472678"/>
                        <w:placeholder>
                          <w:docPart w:val="0269BDB71B674EF9AB654835D42FD77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27144206" w14:textId="77777777" w:rsidTr="002F624E">
        <w:tc>
          <w:tcPr>
            <w:tcW w:w="2775" w:type="dxa"/>
            <w:shd w:val="clear" w:color="auto" w:fill="FFFFFF" w:themeFill="background1"/>
          </w:tcPr>
          <w:p w14:paraId="6C32FFFC" w14:textId="77777777" w:rsidR="002F624E" w:rsidRPr="000D63F5" w:rsidRDefault="002F624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320472948"/>
                <w:placeholder>
                  <w:docPart w:val="F2BD075528D34E8CA458BD89FEAB16F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754633954"/>
                    <w:placeholder>
                      <w:docPart w:val="F9391E3810384D94B24FFAFF1D75BF8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7B936A31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888218407"/>
                <w:placeholder>
                  <w:docPart w:val="94A10E344CB74E59B9BD2749799CD09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837965208"/>
                    <w:placeholder>
                      <w:docPart w:val="8E80F14F1CE440E185486B6B59645D4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615DDF8C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35198847"/>
                <w:placeholder>
                  <w:docPart w:val="1CE6C57078284F21A535828F3A8F5B8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15033150"/>
                    <w:placeholder>
                      <w:docPart w:val="618AE586C82E4589AAC4636A8B33E01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76028406"/>
                        <w:placeholder>
                          <w:docPart w:val="D0DA64425D06455B84E13726D393C3B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6955E08A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51429500"/>
                <w:placeholder>
                  <w:docPart w:val="B6638EC626734435A694861C7626E5C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48749119"/>
                    <w:placeholder>
                      <w:docPart w:val="C31D7DD4C43A48EC9CBE87F6AE9C830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2908567"/>
                        <w:placeholder>
                          <w:docPart w:val="5E153FA359504692AF3C8F456C6F232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1E93F071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31663833"/>
                <w:placeholder>
                  <w:docPart w:val="598455503E9E48F880E2311BA85EEE6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46001269"/>
                    <w:placeholder>
                      <w:docPart w:val="7C3C60A9D63E4565A431F1D370F074E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44691600"/>
                        <w:placeholder>
                          <w:docPart w:val="B36DE7CFE7514DE6A94165A1672F848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2C7BDE84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52484687"/>
                <w:placeholder>
                  <w:docPart w:val="F38B93414B8A45D2A8ABC6DF328015C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22866163"/>
                    <w:placeholder>
                      <w:docPart w:val="565149AAF35340169018A76FD61433D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92031196"/>
                        <w:placeholder>
                          <w:docPart w:val="9F30D5B3A64E4D3FA998C11E63B2BAE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0D63F5" w14:paraId="05450154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0C85D4E5" w14:textId="76CBDA00" w:rsidR="0043250A" w:rsidRPr="000D63F5" w:rsidRDefault="0043250A" w:rsidP="009A6CE3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493532130"/>
                <w:placeholder>
                  <w:docPart w:val="4BABE22CBEAB4864A8664ED72FBAAD8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278474455"/>
                    <w:placeholder>
                      <w:docPart w:val="9C9AD8F949BA42F3B6406F8FFA880C17"/>
                    </w:placeholder>
                    <w:showingPlcHdr/>
                    <w15:color w:val="00CCFF"/>
                  </w:sdtPr>
                  <w:sdtEndPr/>
                  <w:sdtContent>
                    <w:r w:rsidR="009A6CE3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14:paraId="080F10DB" w14:textId="77777777" w:rsidTr="002F624E">
        <w:tc>
          <w:tcPr>
            <w:tcW w:w="14272" w:type="dxa"/>
            <w:gridSpan w:val="6"/>
            <w:shd w:val="clear" w:color="auto" w:fill="FFFFFF" w:themeFill="background1"/>
          </w:tcPr>
          <w:p w14:paraId="4350A678" w14:textId="25BC7E23" w:rsidR="0043250A" w:rsidRPr="000D63F5" w:rsidRDefault="0043250A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04110839"/>
                <w:placeholder>
                  <w:docPart w:val="A11FC1D77AC04C508EE2634BB67ED4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425330105"/>
                    <w:placeholder>
                      <w:docPart w:val="6ACC2B6E22CC47868DBE2B5572FF5D2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14:paraId="1D7ABD25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45064B12" w14:textId="77777777" w:rsidR="0043250A" w:rsidRPr="000D63F5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807512989"/>
                <w:placeholder>
                  <w:docPart w:val="FA7F0604A7D840ADAB433C232B5B7B35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08B6F27C" w14:textId="213FBF1B" w:rsidR="009A6CE3" w:rsidRDefault="009A6CE3" w:rsidP="00E330CC">
      <w:pPr>
        <w:spacing w:after="200" w:line="240" w:lineRule="auto"/>
      </w:pPr>
    </w:p>
    <w:p w14:paraId="25932B0E" w14:textId="77777777" w:rsidR="009A6CE3" w:rsidRDefault="009A6CE3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14:paraId="62A887EE" w14:textId="77777777" w:rsidTr="002F624E">
        <w:tc>
          <w:tcPr>
            <w:tcW w:w="14272" w:type="dxa"/>
            <w:gridSpan w:val="6"/>
            <w:shd w:val="clear" w:color="auto" w:fill="40B6E3" w:themeFill="accent2" w:themeFillShade="BF"/>
          </w:tcPr>
          <w:p w14:paraId="6D8141CE" w14:textId="77777777"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3</w:t>
            </w:r>
          </w:p>
          <w:p w14:paraId="12C675F9" w14:textId="77777777" w:rsidR="00E330CC" w:rsidRPr="008F7E8D" w:rsidRDefault="00404A2C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52458139"/>
                <w:placeholder>
                  <w:docPart w:val="9CB9CED7B6A94E2A856674F09920969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832947353"/>
                    <w:placeholder>
                      <w:docPart w:val="5869EB6E75004226BB54924A636EEB68"/>
                    </w:placeholder>
                    <w15:color w:val="00CCFF"/>
                  </w:sdtPr>
                  <w:sdtEndPr/>
                  <w:sdtContent>
                    <w:r w:rsidR="003D11C0" w:rsidRPr="00C47147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</w:rPr>
                      <w:t>Verhaltensweisen zur Konfliktbewältigung werden umgesetzt.</w:t>
                    </w:r>
                  </w:sdtContent>
                </w:sdt>
              </w:sdtContent>
            </w:sdt>
          </w:p>
        </w:tc>
      </w:tr>
      <w:tr w:rsidR="00E330CC" w:rsidRPr="008F7E8D" w14:paraId="7CFF8A0A" w14:textId="77777777" w:rsidTr="002F624E">
        <w:tc>
          <w:tcPr>
            <w:tcW w:w="2775" w:type="dxa"/>
            <w:vMerge w:val="restart"/>
            <w:shd w:val="clear" w:color="auto" w:fill="D5EEF9" w:themeFill="accent2" w:themeFillTint="66"/>
          </w:tcPr>
          <w:p w14:paraId="76739152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14:paraId="4A9AEB27" w14:textId="77777777" w:rsidR="00E330CC" w:rsidRPr="008F7E8D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14:paraId="343C1474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14:paraId="7FE98572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14:paraId="3CB1686A" w14:textId="77777777"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14:paraId="677E9A43" w14:textId="77777777" w:rsidTr="002F624E">
        <w:tc>
          <w:tcPr>
            <w:tcW w:w="2775" w:type="dxa"/>
            <w:vMerge/>
            <w:shd w:val="clear" w:color="auto" w:fill="D5EEF9" w:themeFill="accent2" w:themeFillTint="66"/>
          </w:tcPr>
          <w:p w14:paraId="725F922C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14:paraId="57779B98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14:paraId="2298E891" w14:textId="77777777"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14:paraId="5F1ECE0D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14:paraId="3BD3BE96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14:paraId="45434F9E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14:paraId="4252330B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14:paraId="667D143F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2F624E" w:rsidRPr="000D63F5" w14:paraId="6D9F2888" w14:textId="77777777" w:rsidTr="002F624E">
        <w:tc>
          <w:tcPr>
            <w:tcW w:w="2775" w:type="dxa"/>
            <w:shd w:val="clear" w:color="auto" w:fill="FFFFFF" w:themeFill="background1"/>
          </w:tcPr>
          <w:p w14:paraId="7CD20226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792021178"/>
                <w:placeholder>
                  <w:docPart w:val="49CA98F9E21D41889E1A7E6F5706696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831251233"/>
                    <w:placeholder>
                      <w:docPart w:val="E3193297A3B94391A2B6D0D772B702E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1FA960D8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493918549"/>
                <w:placeholder>
                  <w:docPart w:val="306007A56CDE44BBBCFD0BC044389FF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02720835"/>
                    <w:placeholder>
                      <w:docPart w:val="D7BCEBEC81DD46A3A55C85AEA4EC189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3FF50DD1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885248191"/>
                <w:placeholder>
                  <w:docPart w:val="CC59C5D40BB34F369F14B69D74C7550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744568702"/>
                    <w:placeholder>
                      <w:docPart w:val="A0C02212EAFD4DB5BE503983D4679F5B"/>
                    </w:placeholder>
                    <w:showingPlcHdr/>
                    <w15:color w:val="00CCFF"/>
                  </w:sdtPr>
                  <w:sdtEndPr/>
                  <w:sdtContent>
                    <w:r w:rsidR="002F624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371FF27A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27977576"/>
                <w:placeholder>
                  <w:docPart w:val="7EB2B66821B140369B1C9B076C0F7DB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78364844"/>
                    <w:placeholder>
                      <w:docPart w:val="EC683B8957EC469A96BD125F69F2546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47012304"/>
                        <w:placeholder>
                          <w:docPart w:val="9048DDC305274F12B925AB26EF0A31F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5FA60D35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61466048"/>
                <w:placeholder>
                  <w:docPart w:val="69A0DDA578504226A68B2D103F3DFA1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65476662"/>
                    <w:placeholder>
                      <w:docPart w:val="FAF23D64BB574951B9B30558C761179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57619764"/>
                        <w:placeholder>
                          <w:docPart w:val="37DBD26158AB4EE49BF634EDD9D6482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005590C3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59423304"/>
                <w:placeholder>
                  <w:docPart w:val="3A7937038B1A40DB8CAEB5C9E635776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287196"/>
                    <w:placeholder>
                      <w:docPart w:val="08204A9750C34A72A18A636127DE1F0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498266051"/>
                        <w:placeholder>
                          <w:docPart w:val="489002AD0921440F9185EB494025069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6FEB6347" w14:textId="77777777" w:rsidTr="002F624E">
        <w:tc>
          <w:tcPr>
            <w:tcW w:w="2775" w:type="dxa"/>
            <w:shd w:val="clear" w:color="auto" w:fill="auto"/>
          </w:tcPr>
          <w:p w14:paraId="0DE2E33F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152257061"/>
                <w:placeholder>
                  <w:docPart w:val="D1B835A3A8824150AE9402770C14524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15290191"/>
                    <w:placeholder>
                      <w:docPart w:val="9ED67B73F3D44F94A2F261E89CDCEFF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14:paraId="543490B9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31090582"/>
                <w:placeholder>
                  <w:docPart w:val="73D23AB561DC48C49613E6F7128AF76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355256743"/>
                    <w:placeholder>
                      <w:docPart w:val="8A266494767841B4AE43A9A91AB1ED4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14:paraId="7FA0E2D1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60794363"/>
                <w:placeholder>
                  <w:docPart w:val="8D425743C8A64EEAABFFDC9188C2BDF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71403283"/>
                    <w:placeholder>
                      <w:docPart w:val="E444DD24A72B4358ACDE6E75EBE64C4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80957403"/>
                        <w:placeholder>
                          <w:docPart w:val="BAA4C9BC6A22476A93C12A0176A865A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14:paraId="5A2A756B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42914408"/>
                <w:placeholder>
                  <w:docPart w:val="4B711817A8344E649594C75C0AA5281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11548016"/>
                    <w:placeholder>
                      <w:docPart w:val="097342676B43452C8D7D609F38210B5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40622039"/>
                        <w:placeholder>
                          <w:docPart w:val="6491A1AB5DB4448582A8FB99D6E709D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14:paraId="29E76FB3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86501270"/>
                <w:placeholder>
                  <w:docPart w:val="DC0C7893053041FC801F33DAA3C11AB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49842853"/>
                    <w:placeholder>
                      <w:docPart w:val="23B3B75BD20C477FA6A3AC2E011CDC4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26218180"/>
                        <w:placeholder>
                          <w:docPart w:val="2AD1FD4213DC4EE1A46311D2F25F01B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14:paraId="2EB4FA19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2795722"/>
                <w:placeholder>
                  <w:docPart w:val="87DD817A219D4640AA35C261277A19B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61514797"/>
                    <w:placeholder>
                      <w:docPart w:val="2A8B26C2FEF04B72A896FC7F9B14D39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52834535"/>
                        <w:placeholder>
                          <w:docPart w:val="32C8E6C19B10472EA36CA65BD8746A0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0E988104" w14:textId="77777777" w:rsidTr="002F624E">
        <w:tc>
          <w:tcPr>
            <w:tcW w:w="2775" w:type="dxa"/>
            <w:shd w:val="clear" w:color="auto" w:fill="FFFFFF" w:themeFill="background1"/>
          </w:tcPr>
          <w:p w14:paraId="344C7E99" w14:textId="77777777" w:rsidR="002F624E" w:rsidRPr="000D63F5" w:rsidRDefault="002F624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50102755"/>
                <w:placeholder>
                  <w:docPart w:val="24CAE37961074049BF317A35DDBE4AD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22854080"/>
                    <w:placeholder>
                      <w:docPart w:val="3EF4EB44C29B4FB79E57557675DC5C5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75A18B52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417169935"/>
                <w:placeholder>
                  <w:docPart w:val="5EC086C893914AD49557EB39F25C5D4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72428060"/>
                    <w:placeholder>
                      <w:docPart w:val="40D8FEFB81DF4AEDB79D17EF1A9D152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516ABD87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78370506"/>
                <w:placeholder>
                  <w:docPart w:val="B321B0AD3967408D9AC4886AD6296EF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26381322"/>
                    <w:placeholder>
                      <w:docPart w:val="2FD15E5CA3EB470E8BC139385827626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09457010"/>
                        <w:placeholder>
                          <w:docPart w:val="0291667292C84019AB8E0CDE366B606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06F5BDE3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44187376"/>
                <w:placeholder>
                  <w:docPart w:val="2B770E8D6AB547AFA78C6F3AEAE78FB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77446908"/>
                    <w:placeholder>
                      <w:docPart w:val="0E61091FEE8245AF8614102599FBBF6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27551649"/>
                        <w:placeholder>
                          <w:docPart w:val="13E76595C42C42C9AC556075C0F7959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1C8258C7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33594801"/>
                <w:placeholder>
                  <w:docPart w:val="1F838088EE1F46E0943ABC6A9886322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14332899"/>
                    <w:placeholder>
                      <w:docPart w:val="B716223267304268B7A8A36EE2631B6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94011148"/>
                        <w:placeholder>
                          <w:docPart w:val="4576CC7BC40F4089BE726EB1BD72028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4F947D52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49697583"/>
                <w:placeholder>
                  <w:docPart w:val="8E5ED47D57DC46AFAAA992CA5A76D15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05698800"/>
                    <w:placeholder>
                      <w:docPart w:val="C887AA27BBEA4C2689342D0ED8C6C05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19912375"/>
                        <w:placeholder>
                          <w:docPart w:val="FD73166F94C44F36BC1B60B8D9B128E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46DBB288" w14:textId="77777777" w:rsidTr="002F624E">
        <w:tc>
          <w:tcPr>
            <w:tcW w:w="2775" w:type="dxa"/>
            <w:shd w:val="clear" w:color="auto" w:fill="FFFFFF" w:themeFill="background1"/>
          </w:tcPr>
          <w:p w14:paraId="0B9A4236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83659102"/>
                <w:placeholder>
                  <w:docPart w:val="6313499102BF4816B09F2B712550821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898097007"/>
                    <w:placeholder>
                      <w:docPart w:val="40DB2DC1B2944520B37E1533D36D46DE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383456142"/>
                        <w:placeholder>
                          <w:docPart w:val="3CB594297F02430FBB8B37E036315BF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37EAB73B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2049023090"/>
                <w:placeholder>
                  <w:docPart w:val="5B429A4B239F44B187B088058F7F3F7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463706007"/>
                    <w:placeholder>
                      <w:docPart w:val="EEA76E36DA244BCEAF8D178681A71CF4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652912696"/>
                        <w:placeholder>
                          <w:docPart w:val="A4DA83BC509B4B59AED67351997385A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170185278"/>
                            <w:placeholder>
                              <w:docPart w:val="9F8AD7B41A4041FEA28ABF76AB04EF19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393894015"/>
                                <w:placeholder>
                                  <w:docPart w:val="E17A02222CF04BAA9D1EE44BDD76517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33322864"/>
                                    <w:placeholder>
                                      <w:docPart w:val="639FCDC984B0445DACBE967DAA10CF22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42843351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06344489"/>
                <w:placeholder>
                  <w:docPart w:val="64815B0175864593AB9361E7DABAB07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99012520"/>
                    <w:placeholder>
                      <w:docPart w:val="1A074A99CE9B432793F6F1B87DABCD8E"/>
                    </w:placeholder>
                    <w:showingPlcHdr/>
                    <w15:color w:val="00CCFF"/>
                  </w:sdtPr>
                  <w:sdtEndPr/>
                  <w:sdtContent>
                    <w:r w:rsidR="002F624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64B17EF1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72508038"/>
                <w:placeholder>
                  <w:docPart w:val="DC2F6C83643246F2874142821C26426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75984610"/>
                    <w:placeholder>
                      <w:docPart w:val="0983FD9172B144DA8A8CAF4E1D98798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4199838"/>
                        <w:placeholder>
                          <w:docPart w:val="1B17A4FCE11D4673860CFCC73391750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085FDF90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0724722"/>
                <w:placeholder>
                  <w:docPart w:val="553AD6AFFED14E87B8365CD9477CBD0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89018540"/>
                    <w:placeholder>
                      <w:docPart w:val="488006985BFA489D942BA7AEC328F5E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58780085"/>
                        <w:placeholder>
                          <w:docPart w:val="43F6CF4C9E7C445792E2252171E9DEA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61103C07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00082903"/>
                <w:placeholder>
                  <w:docPart w:val="B4A39E41CFEA433E826C98CEFB4DEFB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55990544"/>
                    <w:placeholder>
                      <w:docPart w:val="46791A996A53495BAFBC4A1FA16347C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36406923"/>
                        <w:placeholder>
                          <w:docPart w:val="ABACBAD12AD047B09C23989E2052F78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777B7AD8" w14:textId="77777777" w:rsidTr="002F624E">
        <w:tc>
          <w:tcPr>
            <w:tcW w:w="2775" w:type="dxa"/>
            <w:shd w:val="clear" w:color="auto" w:fill="FFFFFF" w:themeFill="background1"/>
          </w:tcPr>
          <w:p w14:paraId="755CEB03" w14:textId="77777777" w:rsidR="002F624E" w:rsidRPr="000D63F5" w:rsidRDefault="002F624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23376870"/>
                <w:placeholder>
                  <w:docPart w:val="85133965D2DD4C95A68820AD96846D5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995990370"/>
                    <w:placeholder>
                      <w:docPart w:val="B97EFB46B698497FA183900D2724414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08B0C99B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60090464"/>
                <w:placeholder>
                  <w:docPart w:val="55578877D1264A6B97CA332AF4EC079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07871221"/>
                    <w:placeholder>
                      <w:docPart w:val="5AC57A397FD149C683C4EAADE8E6736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0132E800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33550644"/>
                <w:placeholder>
                  <w:docPart w:val="1A2AA15A2FD0422DB5A05FDF3F32D0E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90889170"/>
                    <w:placeholder>
                      <w:docPart w:val="FD08AE2E8F964339A8D6E3756A0ABF6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95715249"/>
                        <w:placeholder>
                          <w:docPart w:val="EABE11B591C4419D876D58153D616CA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18FAED51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86213723"/>
                <w:placeholder>
                  <w:docPart w:val="76F0125133E0472F81BE9646DE5585E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46755629"/>
                    <w:placeholder>
                      <w:docPart w:val="194ADCAE995B42AE9EBD541074CF64B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06812518"/>
                        <w:placeholder>
                          <w:docPart w:val="D393AA9D7B624CD98A99347A6E92718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6D6F016F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7232852"/>
                <w:placeholder>
                  <w:docPart w:val="BF06434D4DD54CE1849EDDAFC2D402C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3143675"/>
                    <w:placeholder>
                      <w:docPart w:val="7EDB7F7538734D948A292445CAC8867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29169114"/>
                        <w:placeholder>
                          <w:docPart w:val="38D777ED792C4A18BE0CCE3257D5C3D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5696EFD4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78901538"/>
                <w:placeholder>
                  <w:docPart w:val="F95E4A5B9F324707904CF5A007582A7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02912235"/>
                    <w:placeholder>
                      <w:docPart w:val="717166BC264441759C23C198549E540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65085827"/>
                        <w:placeholder>
                          <w:docPart w:val="311A975C5E2C419EAB22457908061EC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8F7E8D" w14:paraId="4B6BB371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6FF2A9DF" w14:textId="642306A3" w:rsidR="0043250A" w:rsidRPr="008F7E8D" w:rsidRDefault="0043250A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23508690"/>
                <w:placeholder>
                  <w:docPart w:val="709C419FF89D4E9CBD7D8F104133CDF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206992351"/>
                    <w:placeholder>
                      <w:docPart w:val="9112C4B6F6134867BF697158DDDA9FF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14:paraId="28A0ACEA" w14:textId="77777777" w:rsidTr="002F624E">
        <w:tc>
          <w:tcPr>
            <w:tcW w:w="14272" w:type="dxa"/>
            <w:gridSpan w:val="6"/>
            <w:shd w:val="clear" w:color="auto" w:fill="FFFFFF" w:themeFill="background1"/>
          </w:tcPr>
          <w:p w14:paraId="7DCFD163" w14:textId="68AEEA87" w:rsidR="0043250A" w:rsidRPr="008F7E8D" w:rsidRDefault="0043250A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139955410"/>
                <w:placeholder>
                  <w:docPart w:val="8B67CB61B84442BDBE42F7F94E5128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236471400"/>
                    <w:placeholder>
                      <w:docPart w:val="63E4C1D57F704328B5A51564F0BA0CD8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14:paraId="708E6ED9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371660DA" w14:textId="77777777" w:rsidR="0043250A" w:rsidRPr="008F7E8D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726615572"/>
                <w:placeholder>
                  <w:docPart w:val="48BB2DEBDBA341D0A033A066EEBBE9E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233F6B00" w14:textId="37EC29B1" w:rsidR="009A6CE3" w:rsidRDefault="009A6CE3" w:rsidP="00E330CC">
      <w:pPr>
        <w:spacing w:after="200" w:line="240" w:lineRule="auto"/>
      </w:pPr>
    </w:p>
    <w:p w14:paraId="7A083F98" w14:textId="77777777" w:rsidR="009A6CE3" w:rsidRDefault="009A6CE3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14:paraId="1F700947" w14:textId="77777777" w:rsidTr="002F624E">
        <w:tc>
          <w:tcPr>
            <w:tcW w:w="14272" w:type="dxa"/>
            <w:gridSpan w:val="6"/>
            <w:shd w:val="clear" w:color="auto" w:fill="40B6E3" w:themeFill="accent2" w:themeFillShade="BF"/>
          </w:tcPr>
          <w:p w14:paraId="52F8B5B1" w14:textId="77777777"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4</w:t>
            </w:r>
          </w:p>
          <w:p w14:paraId="2A5F2736" w14:textId="77777777" w:rsidR="00E330CC" w:rsidRPr="008F7E8D" w:rsidRDefault="00404A2C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801972637"/>
                <w:placeholder>
                  <w:docPart w:val="2A44EF27E9B1488DBE35EF9C7EFA368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053616615"/>
                    <w:placeholder>
                      <w:docPart w:val="CE0F7D7AAAF54231A36861FCFE527A59"/>
                    </w:placeholder>
                    <w15:color w:val="00CCFF"/>
                  </w:sdtPr>
                  <w:sdtEndPr/>
                  <w:sdtContent>
                    <w:r w:rsidR="003D11C0" w:rsidRPr="00742E5C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Das Kind ist in seiner Entwicklung gefördert.</w:t>
                    </w:r>
                  </w:sdtContent>
                </w:sdt>
              </w:sdtContent>
            </w:sdt>
          </w:p>
        </w:tc>
      </w:tr>
      <w:tr w:rsidR="00E330CC" w:rsidRPr="008F7E8D" w14:paraId="44EDB821" w14:textId="77777777" w:rsidTr="002F624E">
        <w:tc>
          <w:tcPr>
            <w:tcW w:w="2775" w:type="dxa"/>
            <w:vMerge w:val="restart"/>
            <w:shd w:val="clear" w:color="auto" w:fill="D5EEF9" w:themeFill="accent2" w:themeFillTint="66"/>
          </w:tcPr>
          <w:p w14:paraId="2820A749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14:paraId="07BE61BB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14:paraId="2DB7FDFB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14:paraId="06973EC2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14:paraId="734F5145" w14:textId="77777777"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14:paraId="20694FF3" w14:textId="77777777" w:rsidTr="002F624E">
        <w:tc>
          <w:tcPr>
            <w:tcW w:w="2775" w:type="dxa"/>
            <w:vMerge/>
            <w:shd w:val="clear" w:color="auto" w:fill="D5EEF9" w:themeFill="accent2" w:themeFillTint="66"/>
          </w:tcPr>
          <w:p w14:paraId="6EBDB1C3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14:paraId="7E5975A1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14:paraId="4902A1FD" w14:textId="77777777"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14:paraId="050D5489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14:paraId="6B70B547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14:paraId="5DE756C2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14:paraId="0EF834F5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14:paraId="631464BB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2F624E" w:rsidRPr="000D63F5" w14:paraId="62535EE4" w14:textId="77777777" w:rsidTr="002F624E">
        <w:tc>
          <w:tcPr>
            <w:tcW w:w="2775" w:type="dxa"/>
            <w:shd w:val="clear" w:color="auto" w:fill="FFFFFF" w:themeFill="background1"/>
          </w:tcPr>
          <w:p w14:paraId="5712ECC5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14205286"/>
                <w:placeholder>
                  <w:docPart w:val="F9F9ED113AB44C6C8E2D935255FBCC0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408817"/>
                    <w:placeholder>
                      <w:docPart w:val="6476103A94874D8C81E77DA819FCF60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0C12388E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635562147"/>
                <w:placeholder>
                  <w:docPart w:val="A2AC3E58475B435EB2432954426AB5B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858341430"/>
                    <w:placeholder>
                      <w:docPart w:val="3B64E0908FA6403F874DA7506360ADB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32106426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565870747"/>
                <w:placeholder>
                  <w:docPart w:val="4A81DCF982DC42B3B4D7A5AB277D7AD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005096629"/>
                    <w:placeholder>
                      <w:docPart w:val="3972535354F341CDAFEF4BAEA81DFE56"/>
                    </w:placeholder>
                    <w:showingPlcHdr/>
                    <w15:color w:val="00CCFF"/>
                  </w:sdtPr>
                  <w:sdtEndPr/>
                  <w:sdtContent>
                    <w:r w:rsidR="002F624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39DEC100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21064582"/>
                <w:placeholder>
                  <w:docPart w:val="1DE76EC7D8A64DBEA8AC37212577E93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70272348"/>
                    <w:placeholder>
                      <w:docPart w:val="3C6472D58A384BC4946B1DB06E1258E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84458724"/>
                        <w:placeholder>
                          <w:docPart w:val="B9DE72DC52EA465E9D9B125C2797791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319EE382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21616507"/>
                <w:placeholder>
                  <w:docPart w:val="FD1929F99C244200A8C19B97B9ABCC7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21919899"/>
                    <w:placeholder>
                      <w:docPart w:val="C0871261975942D8A8E5157BD437807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81491174"/>
                        <w:placeholder>
                          <w:docPart w:val="469284BB483045E4B001D7F2E4B5D7A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378AC925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17889397"/>
                <w:placeholder>
                  <w:docPart w:val="A3C35E5D237A4D929EE38243B7EA586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27108392"/>
                    <w:placeholder>
                      <w:docPart w:val="93086624A4484DEC8303289790BF29B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23879085"/>
                        <w:placeholder>
                          <w:docPart w:val="1E6578E1FC5D4D2BB96867FECF6172F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318BDAE4" w14:textId="77777777" w:rsidTr="002F624E">
        <w:tc>
          <w:tcPr>
            <w:tcW w:w="2775" w:type="dxa"/>
            <w:shd w:val="clear" w:color="auto" w:fill="auto"/>
          </w:tcPr>
          <w:p w14:paraId="336C317D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57079545"/>
                <w:placeholder>
                  <w:docPart w:val="555FCFEDE2F8482CA29F8B09F8D869F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28467827"/>
                    <w:placeholder>
                      <w:docPart w:val="3466636736294D28B52DAF5D527A7BC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14:paraId="58B34806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163234297"/>
                <w:placeholder>
                  <w:docPart w:val="00DDDBF93211484C9B3AE60CC0C6B55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143845726"/>
                    <w:placeholder>
                      <w:docPart w:val="B0E94176C1E4420BA7C5F03173C0E16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14:paraId="70DEF02F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81877933"/>
                <w:placeholder>
                  <w:docPart w:val="E09F2975CA904A869224F7A0A948192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94267873"/>
                    <w:placeholder>
                      <w:docPart w:val="B55426803DC141229C79550EEB65F83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68238182"/>
                        <w:placeholder>
                          <w:docPart w:val="7F703B161DF5486E98D2470201438DD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14:paraId="33B12B65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63061068"/>
                <w:placeholder>
                  <w:docPart w:val="E2D8400F4F2D4567BFAE5819F179810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78174014"/>
                    <w:placeholder>
                      <w:docPart w:val="1B0FEBAF0832494F9A641ECC885A53A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93919104"/>
                        <w:placeholder>
                          <w:docPart w:val="289F8D57A39E49B596528EF701178AE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14:paraId="2EDA7FF5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45483919"/>
                <w:placeholder>
                  <w:docPart w:val="E9CBC594C9D94E02B677E45B6EFAFAD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66906197"/>
                    <w:placeholder>
                      <w:docPart w:val="2C520B8CA681457F950E03CD97A205D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43740935"/>
                        <w:placeholder>
                          <w:docPart w:val="D31CB7303956426885541DD503F1486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14:paraId="0F6BB1AC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67782248"/>
                <w:placeholder>
                  <w:docPart w:val="6F16C64F6A9B4C8394D965B049D791B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55243117"/>
                    <w:placeholder>
                      <w:docPart w:val="13BB6E63B95D4B1D9CFC28A8F35B694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47741292"/>
                        <w:placeholder>
                          <w:docPart w:val="2FFD0CF4334D4D61B490360AE8DD6FE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5A5D8105" w14:textId="77777777" w:rsidTr="002F624E">
        <w:tc>
          <w:tcPr>
            <w:tcW w:w="2775" w:type="dxa"/>
            <w:shd w:val="clear" w:color="auto" w:fill="FFFFFF" w:themeFill="background1"/>
          </w:tcPr>
          <w:p w14:paraId="5D593AA3" w14:textId="77777777" w:rsidR="002F624E" w:rsidRPr="000D63F5" w:rsidRDefault="002F624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98870861"/>
                <w:placeholder>
                  <w:docPart w:val="177239C60BF349DCAFA7448A60007E4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98796827"/>
                    <w:placeholder>
                      <w:docPart w:val="D14587D6C1064975AE5A72483450B07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432B68F0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93741194"/>
                <w:placeholder>
                  <w:docPart w:val="6F3153146C934B368E8DAEF5EF3EAB7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211875614"/>
                    <w:placeholder>
                      <w:docPart w:val="D5EF0630AED64BAA93C7BFE68D0A04D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7365A456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41065438"/>
                <w:placeholder>
                  <w:docPart w:val="F1CD4A2CA0A44485BECB6E72D44C33D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44406783"/>
                    <w:placeholder>
                      <w:docPart w:val="8612AC4EAF454AB29DE98458FDDEA6C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87130384"/>
                        <w:placeholder>
                          <w:docPart w:val="6545BB7262564E6EAADC6CEF4DB1A25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1D5E7FB0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61563325"/>
                <w:placeholder>
                  <w:docPart w:val="80807190DAF341D19D88E15FFF88F4A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46082427"/>
                    <w:placeholder>
                      <w:docPart w:val="169A30BFB946434BAE5D8F5E262E047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53292404"/>
                        <w:placeholder>
                          <w:docPart w:val="D43F3132BDFF4F66B2E184886588419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4D5553EF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37030882"/>
                <w:placeholder>
                  <w:docPart w:val="CFABA1A6F17349FDA63AF07616030E5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30870594"/>
                    <w:placeholder>
                      <w:docPart w:val="A0D3739A674540F8BC917CCA0600337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3880288"/>
                        <w:placeholder>
                          <w:docPart w:val="371823AC6D954E38A5B918C0D1C9D28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5D81DF39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93364115"/>
                <w:placeholder>
                  <w:docPart w:val="6EA25EA78C6C42CE94F79441FCDBC7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94990590"/>
                    <w:placeholder>
                      <w:docPart w:val="884F5958B90344D1B0E6B335D0AB424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43399336"/>
                        <w:placeholder>
                          <w:docPart w:val="3942BBC8BF274855871FD64089C9B6D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795F89BE" w14:textId="77777777" w:rsidTr="002F624E">
        <w:tc>
          <w:tcPr>
            <w:tcW w:w="2775" w:type="dxa"/>
            <w:shd w:val="clear" w:color="auto" w:fill="FFFFFF" w:themeFill="background1"/>
          </w:tcPr>
          <w:p w14:paraId="502B8B8F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658538939"/>
                <w:placeholder>
                  <w:docPart w:val="488F6BC7102C4C5FBA7E72FE64FAA6A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2126584207"/>
                    <w:placeholder>
                      <w:docPart w:val="83981483B46A4833B75E9BF0CB4138E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965119946"/>
                        <w:placeholder>
                          <w:docPart w:val="9D67C5BF94704044B854CD284DDFA36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3195D89F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804354523"/>
                <w:placeholder>
                  <w:docPart w:val="78A870B2642E4C32BE3C5A344D76446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741984757"/>
                    <w:placeholder>
                      <w:docPart w:val="95269E54D4CD444AB2F0B2B2291B1740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677622791"/>
                        <w:placeholder>
                          <w:docPart w:val="9A771A6F3B6F453AA4229F64B352D24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625938445"/>
                            <w:placeholder>
                              <w:docPart w:val="040EEB123A64417DA3F6DFB285FFE94B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397436901"/>
                                <w:placeholder>
                                  <w:docPart w:val="C9AAF36D4F264DF893B98BEDDB594345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487214773"/>
                                    <w:placeholder>
                                      <w:docPart w:val="28FADBC202024EA7BC333CCD103759EC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5CA42646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935170761"/>
                <w:placeholder>
                  <w:docPart w:val="DD74E11562F54ADEA0C0BC39A6F6707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940985507"/>
                    <w:placeholder>
                      <w:docPart w:val="5E73C5E8066F407488C46D02C333FC51"/>
                    </w:placeholder>
                    <w:showingPlcHdr/>
                    <w15:color w:val="00CCFF"/>
                  </w:sdtPr>
                  <w:sdtEndPr/>
                  <w:sdtContent>
                    <w:r w:rsidR="002F624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205D3575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9698529"/>
                <w:placeholder>
                  <w:docPart w:val="3A1014FE06694018AE919C54B344ABA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0560829"/>
                    <w:placeholder>
                      <w:docPart w:val="AA2780D312FB4F53A8CCEAB9B13A5A6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6314045"/>
                        <w:placeholder>
                          <w:docPart w:val="6A35E110F4A64E4AA9CC8F493786758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32D87DCE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59291606"/>
                <w:placeholder>
                  <w:docPart w:val="25468008109C4732A330CAEB865DBD9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53633381"/>
                    <w:placeholder>
                      <w:docPart w:val="88C134A1488F4787896EB72D1E50A84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9658830"/>
                        <w:placeholder>
                          <w:docPart w:val="6E44921042C54E24BBBEF50F42EF65D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365F196F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2605871"/>
                <w:placeholder>
                  <w:docPart w:val="B26073D4366241C38CB54050B008A2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24944281"/>
                    <w:placeholder>
                      <w:docPart w:val="17B73CAC2B1B473EA95F4BABC4ACC63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40105536"/>
                        <w:placeholder>
                          <w:docPart w:val="BA1CFB7BA1034182B941CB7AE382794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5CE96F5E" w14:textId="77777777" w:rsidTr="002F624E">
        <w:tc>
          <w:tcPr>
            <w:tcW w:w="2775" w:type="dxa"/>
            <w:shd w:val="clear" w:color="auto" w:fill="FFFFFF" w:themeFill="background1"/>
          </w:tcPr>
          <w:p w14:paraId="613436BB" w14:textId="77777777" w:rsidR="002F624E" w:rsidRPr="000D63F5" w:rsidRDefault="002F624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47425380"/>
                <w:placeholder>
                  <w:docPart w:val="67BE615B1D7444CB8D43B9624618E29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109992673"/>
                    <w:placeholder>
                      <w:docPart w:val="ED4A1AC80F83416A9C9233F0542BA8D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2B2495C0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667474732"/>
                <w:placeholder>
                  <w:docPart w:val="3B75F23B16BE47DA84FD2AD6AA3B79B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65789355"/>
                    <w:placeholder>
                      <w:docPart w:val="F5438779825142669A1A8D718317F45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3591BD38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69259610"/>
                <w:placeholder>
                  <w:docPart w:val="64E54BD8DC0B461A8255E1277C53E5B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60258743"/>
                    <w:placeholder>
                      <w:docPart w:val="16CE5E6E7D3F432899387BF48A54562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96540758"/>
                        <w:placeholder>
                          <w:docPart w:val="3DDF3A6217A04882B00F73CEB62A946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3314D859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9548941"/>
                <w:placeholder>
                  <w:docPart w:val="66F850D11DB94E0A90E607571E52E0F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55375293"/>
                    <w:placeholder>
                      <w:docPart w:val="973E41B9D0834AA3B5E430C8E1027F1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65911531"/>
                        <w:placeholder>
                          <w:docPart w:val="249AC85EA2CF4C85ABE15DFAC98A0B2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41BCA15A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4429363"/>
                <w:placeholder>
                  <w:docPart w:val="F013EF2F96A34F5FBFF7B0EA2D9A125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7062642"/>
                    <w:placeholder>
                      <w:docPart w:val="F5F776E07C6A4D3AAADC8810B494B10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0038960"/>
                        <w:placeholder>
                          <w:docPart w:val="4E3DC88A3E284E61930C2BF9F418663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7C86DD6C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80302316"/>
                <w:placeholder>
                  <w:docPart w:val="3EDE5FC2497646DD8CE55F81ADB1831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8751635"/>
                    <w:placeholder>
                      <w:docPart w:val="ACA75FFF7F7745C7AA474E69DE46DAB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32472023"/>
                        <w:placeholder>
                          <w:docPart w:val="9A494F667F4B454BB826C0264A6FA13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14:paraId="54954390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5ADC682C" w14:textId="4640B754" w:rsidR="002F28E6" w:rsidRPr="008F7E8D" w:rsidRDefault="002F28E6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287124819"/>
                <w:placeholder>
                  <w:docPart w:val="ECCB365F52544C26B6437060982B9E1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790400381"/>
                    <w:placeholder>
                      <w:docPart w:val="C807CE184286497D8267FA891AD4243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14:paraId="2DDE8054" w14:textId="77777777" w:rsidTr="002F624E">
        <w:tc>
          <w:tcPr>
            <w:tcW w:w="14272" w:type="dxa"/>
            <w:gridSpan w:val="6"/>
            <w:shd w:val="clear" w:color="auto" w:fill="FFFFFF" w:themeFill="background1"/>
          </w:tcPr>
          <w:p w14:paraId="7D4DD482" w14:textId="132ADB48" w:rsidR="002F28E6" w:rsidRPr="008F7E8D" w:rsidRDefault="002F28E6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765761417"/>
                <w:placeholder>
                  <w:docPart w:val="EC6BF3221536430B98DC496DE5C8199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41442615"/>
                    <w:placeholder>
                      <w:docPart w:val="9C15B79EB10A4D9ABA759FD6E88B57AD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14:paraId="01FCA6CE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4BEDEF28" w14:textId="77777777"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448891970"/>
                <w:placeholder>
                  <w:docPart w:val="602DA8AEC59E464389E8F2DBE4E6174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5497D512" w14:textId="7FCEA375" w:rsidR="009A6CE3" w:rsidRDefault="009A6CE3" w:rsidP="00E330CC">
      <w:pPr>
        <w:spacing w:after="200" w:line="240" w:lineRule="auto"/>
      </w:pPr>
    </w:p>
    <w:p w14:paraId="3561C554" w14:textId="77777777" w:rsidR="009A6CE3" w:rsidRDefault="009A6CE3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14:paraId="5B0E970B" w14:textId="77777777" w:rsidTr="002F624E">
        <w:tc>
          <w:tcPr>
            <w:tcW w:w="14272" w:type="dxa"/>
            <w:gridSpan w:val="6"/>
            <w:shd w:val="clear" w:color="auto" w:fill="40B6E3" w:themeFill="accent2" w:themeFillShade="BF"/>
          </w:tcPr>
          <w:p w14:paraId="5FD60222" w14:textId="77777777"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5</w:t>
            </w:r>
          </w:p>
          <w:p w14:paraId="301CC717" w14:textId="77777777" w:rsidR="00E330CC" w:rsidRPr="008F7E8D" w:rsidRDefault="00404A2C" w:rsidP="00E330CC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035844472"/>
                <w:placeholder>
                  <w:docPart w:val="0E80B41F5600421FBFF38BF1CCD8C48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401353859"/>
                    <w:placeholder>
                      <w:docPart w:val="591B9D31CF724E88B3CFF4AA089EB797"/>
                    </w:placeholder>
                    <w15:color w:val="00CCFF"/>
                  </w:sdtPr>
                  <w:sdtEndPr/>
                  <w:sdtContent>
                    <w:r w:rsidR="003D11C0" w:rsidRPr="00742E5C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Die Familie ist in ihrem Umfeld (Wohnen, Nachbarn, Freunde Freizeit usw.) sozial integriert.</w:t>
                    </w:r>
                  </w:sdtContent>
                </w:sdt>
              </w:sdtContent>
            </w:sdt>
          </w:p>
        </w:tc>
      </w:tr>
      <w:tr w:rsidR="00E330CC" w:rsidRPr="008F7E8D" w14:paraId="59EBCBC4" w14:textId="77777777" w:rsidTr="002F624E">
        <w:tc>
          <w:tcPr>
            <w:tcW w:w="2775" w:type="dxa"/>
            <w:vMerge w:val="restart"/>
            <w:shd w:val="clear" w:color="auto" w:fill="D5EEF9" w:themeFill="accent2" w:themeFillTint="66"/>
          </w:tcPr>
          <w:p w14:paraId="59C56B18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14:paraId="05AA595B" w14:textId="77777777" w:rsidR="00E330CC" w:rsidRPr="008F7E8D" w:rsidRDefault="004D012E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14:paraId="73329F2B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14:paraId="78112DC7" w14:textId="77777777" w:rsidR="00E330CC" w:rsidRPr="008F7E8D" w:rsidRDefault="004D012E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14:paraId="4616208E" w14:textId="77777777"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14:paraId="7A462264" w14:textId="77777777" w:rsidTr="002F624E">
        <w:tc>
          <w:tcPr>
            <w:tcW w:w="2775" w:type="dxa"/>
            <w:vMerge/>
            <w:shd w:val="clear" w:color="auto" w:fill="D5EEF9" w:themeFill="accent2" w:themeFillTint="66"/>
          </w:tcPr>
          <w:p w14:paraId="45F4F26C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14:paraId="6104F95E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14:paraId="16DF66B7" w14:textId="77777777"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14:paraId="13742C9C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14:paraId="6AE02400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14:paraId="33D21135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14:paraId="1CEAE5D0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14:paraId="7A7F21F1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2F624E" w:rsidRPr="000D63F5" w14:paraId="678FE1E5" w14:textId="77777777" w:rsidTr="002F624E">
        <w:tc>
          <w:tcPr>
            <w:tcW w:w="2775" w:type="dxa"/>
            <w:shd w:val="clear" w:color="auto" w:fill="FFFFFF" w:themeFill="background1"/>
          </w:tcPr>
          <w:p w14:paraId="47049D8E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33262083"/>
                <w:placeholder>
                  <w:docPart w:val="A0964A6A3B8349E8BFC69B087FA0F1A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26396543"/>
                    <w:placeholder>
                      <w:docPart w:val="9C0E2D808EB341D5AA47541DFC40DBF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171D300C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679572133"/>
                <w:placeholder>
                  <w:docPart w:val="BF7007501C71404192443127CBB7693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717516204"/>
                    <w:placeholder>
                      <w:docPart w:val="D36268EB4C614427A4D294FE5FE658E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55C8FF92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02418070"/>
                <w:placeholder>
                  <w:docPart w:val="F0F5B761C8A8466CB879A3680105D82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515849802"/>
                    <w:placeholder>
                      <w:docPart w:val="4256D7584DB54E1BA721DA2E5B596B8B"/>
                    </w:placeholder>
                    <w:showingPlcHdr/>
                    <w15:color w:val="00CCFF"/>
                  </w:sdtPr>
                  <w:sdtEndPr/>
                  <w:sdtContent>
                    <w:r w:rsidR="002F624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1B015B42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03772779"/>
                <w:placeholder>
                  <w:docPart w:val="1667D635FE3C47C889912A7F6E1EAE5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36737875"/>
                    <w:placeholder>
                      <w:docPart w:val="AE34314078464E05856FAB4C1D5FCCC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69993744"/>
                        <w:placeholder>
                          <w:docPart w:val="0429A664A3924EBF9E8F0DDBCA89B60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1E16B6F0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7317874"/>
                <w:placeholder>
                  <w:docPart w:val="ACB2453BF67649CB827C0AECB21B2EF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93985623"/>
                    <w:placeholder>
                      <w:docPart w:val="E2C1D219E0E040E487BED114BC5F893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56493163"/>
                        <w:placeholder>
                          <w:docPart w:val="60BD04D9E2E242019860A3F0CC1749D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6874E55C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36896020"/>
                <w:placeholder>
                  <w:docPart w:val="8977B7EF49984B84B51A9181135CC7E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86334861"/>
                    <w:placeholder>
                      <w:docPart w:val="96110C5084EF4FA495CD9A7AB659354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41200769"/>
                        <w:placeholder>
                          <w:docPart w:val="5B0BF7B7714444D4A9FB21C1A183070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74E233E7" w14:textId="77777777" w:rsidTr="002F624E">
        <w:tc>
          <w:tcPr>
            <w:tcW w:w="2775" w:type="dxa"/>
            <w:shd w:val="clear" w:color="auto" w:fill="auto"/>
          </w:tcPr>
          <w:p w14:paraId="15DA087A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692493864"/>
                <w:placeholder>
                  <w:docPart w:val="C984672CE86F406D86C7317C9B7F6A7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508406964"/>
                    <w:placeholder>
                      <w:docPart w:val="45190AC72B334340922057F8D367F6C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14:paraId="6883F494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05064288"/>
                <w:placeholder>
                  <w:docPart w:val="7204A7653982451CAA910BB93977704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811472273"/>
                    <w:placeholder>
                      <w:docPart w:val="04CB9F7E3CF44A0886ADB0394026DDA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14:paraId="294ABDD0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31825053"/>
                <w:placeholder>
                  <w:docPart w:val="24609D6E81FE47C08411FE91B1FFA96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945572"/>
                    <w:placeholder>
                      <w:docPart w:val="EADB49BA2DB04D4283CB21DB68BCDF3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91272309"/>
                        <w:placeholder>
                          <w:docPart w:val="C9A3221FAE324C978E7D0BC05A3D9E9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14:paraId="3360AB8E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25001069"/>
                <w:placeholder>
                  <w:docPart w:val="5A56C553504A4E82BA9798B9612714F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11456599"/>
                    <w:placeholder>
                      <w:docPart w:val="CDF6FB46A9CC45528605064726DF380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53338581"/>
                        <w:placeholder>
                          <w:docPart w:val="6B8C0A1670334F5D879987933FA37D5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14:paraId="1EA23C02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78537422"/>
                <w:placeholder>
                  <w:docPart w:val="AC0A3E664ED447CB8B2EDC4EED75139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19366130"/>
                    <w:placeholder>
                      <w:docPart w:val="F04104A5DEBF4E288BF5B4978243EA0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61231605"/>
                        <w:placeholder>
                          <w:docPart w:val="B1DC652F56B54018BCE3E4028667796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14:paraId="50E4CEE6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4145038"/>
                <w:placeholder>
                  <w:docPart w:val="D9E04328A9C64F2BA8F20DC590D09FC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79984903"/>
                    <w:placeholder>
                      <w:docPart w:val="531D45BF7DA241CC81F680C377DD268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49348909"/>
                        <w:placeholder>
                          <w:docPart w:val="2B07F3E7325D4EFAA4321810A7B05A7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59C5A4C1" w14:textId="77777777" w:rsidTr="002F624E">
        <w:tc>
          <w:tcPr>
            <w:tcW w:w="2775" w:type="dxa"/>
            <w:shd w:val="clear" w:color="auto" w:fill="FFFFFF" w:themeFill="background1"/>
          </w:tcPr>
          <w:p w14:paraId="24EE29C5" w14:textId="77777777" w:rsidR="002F624E" w:rsidRPr="000D63F5" w:rsidRDefault="002F624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101757033"/>
                <w:placeholder>
                  <w:docPart w:val="8F3AE78C3A194F5E95F68BA3C314F58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40059190"/>
                    <w:placeholder>
                      <w:docPart w:val="0AEE5CCFA4094E84BBF711F4E85EE04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5FC51FFD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614940621"/>
                <w:placeholder>
                  <w:docPart w:val="9048FEB104B241CF8CDFC6F873868A8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068148730"/>
                    <w:placeholder>
                      <w:docPart w:val="DBFB3C0843314160917BC1461F1FB4D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28691A4F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09467686"/>
                <w:placeholder>
                  <w:docPart w:val="57F36287A85E4004B44382E3255C9D9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88034409"/>
                    <w:placeholder>
                      <w:docPart w:val="4F10E8A6B19C4C73906348D7D85EA68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26395369"/>
                        <w:placeholder>
                          <w:docPart w:val="840CA9C16EFF4DAFB12C8BA19181D39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632303AA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68436500"/>
                <w:placeholder>
                  <w:docPart w:val="8D0DE863B1694C69976B52227FFC1D0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79586122"/>
                    <w:placeholder>
                      <w:docPart w:val="BDAA3B0EFF4643C785A0737A95353D2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87547679"/>
                        <w:placeholder>
                          <w:docPart w:val="8671E007C3CB447B85FC99372FC313A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51508F16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57961022"/>
                <w:placeholder>
                  <w:docPart w:val="0C84CA94BEBE46CE92DE2022A2D8787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80197673"/>
                    <w:placeholder>
                      <w:docPart w:val="7B99D6758BDF4155B7AA6F0B82EDE58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27390957"/>
                        <w:placeholder>
                          <w:docPart w:val="BB42BC9C6C69466BAF7534372912965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1A8E2246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31802041"/>
                <w:placeholder>
                  <w:docPart w:val="DC95F9DC2F2D4CA8892E588FCE3E34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4716469"/>
                    <w:placeholder>
                      <w:docPart w:val="DE94A0EA783A4ECE876AD3EB80F75C3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91040329"/>
                        <w:placeholder>
                          <w:docPart w:val="09B7765B2D8F441EA6B40367A45B241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746E852F" w14:textId="77777777" w:rsidTr="002F624E">
        <w:tc>
          <w:tcPr>
            <w:tcW w:w="2775" w:type="dxa"/>
            <w:shd w:val="clear" w:color="auto" w:fill="FFFFFF" w:themeFill="background1"/>
          </w:tcPr>
          <w:p w14:paraId="0E4E6B57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61860154"/>
                <w:placeholder>
                  <w:docPart w:val="70341D828F1C4FFCAB7FFD5CB31D5AA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159421778"/>
                    <w:placeholder>
                      <w:docPart w:val="E1EC4B711CA24A35ABC5D24018296EF5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470418077"/>
                        <w:placeholder>
                          <w:docPart w:val="335BC8B6E8EF482FA0BACD30D73232F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7178994E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2110423275"/>
                <w:placeholder>
                  <w:docPart w:val="37B465F25BE34416B224C57660B203A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256583626"/>
                    <w:placeholder>
                      <w:docPart w:val="1CAD552A5D184A75ACA91B3A35272578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1745379348"/>
                        <w:placeholder>
                          <w:docPart w:val="5F3441CF21674B9C88B107D9F27095AC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233125894"/>
                            <w:placeholder>
                              <w:docPart w:val="D76E34FA47A54A9F853321EF9472B7ED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543286388"/>
                                <w:placeholder>
                                  <w:docPart w:val="E285F42299B4488F9577CED9FFC05593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295576550"/>
                                    <w:placeholder>
                                      <w:docPart w:val="5BD000D2424648CCBFBBB5660658A820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3A9E4816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916661088"/>
                <w:placeholder>
                  <w:docPart w:val="F7513ADB3A404C3AACA979750AC2EA1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607426013"/>
                    <w:placeholder>
                      <w:docPart w:val="61DB2BBEC0A041F7B09EEC8321E8EDC1"/>
                    </w:placeholder>
                    <w:showingPlcHdr/>
                    <w15:color w:val="00CCFF"/>
                  </w:sdtPr>
                  <w:sdtEndPr/>
                  <w:sdtContent>
                    <w:r w:rsidR="002F624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65404C7B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26886505"/>
                <w:placeholder>
                  <w:docPart w:val="52A74D856B7645AC9387869015418B8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24122524"/>
                    <w:placeholder>
                      <w:docPart w:val="2A2A13E9FD384574B0D4D0643C0A2CE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84947397"/>
                        <w:placeholder>
                          <w:docPart w:val="6A6503DB472F49B481491B426E3AFDD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6EC2F860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79422968"/>
                <w:placeholder>
                  <w:docPart w:val="A0FD46455CFD4A8380D0B56AE4A4736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48208856"/>
                    <w:placeholder>
                      <w:docPart w:val="0C086B8AFA5C40FF86263E35078A93A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479310978"/>
                        <w:placeholder>
                          <w:docPart w:val="034880E918E344ADAF692E06CC0C7EA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48BF7814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80624204"/>
                <w:placeholder>
                  <w:docPart w:val="2B1C91A4B61F4D0F977AA3AB9F1416C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70772178"/>
                    <w:placeholder>
                      <w:docPart w:val="62BCFC23355A44698A7EFCC63A4D092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33500890"/>
                        <w:placeholder>
                          <w:docPart w:val="5030B77CB7654ED1B97C12D5759D82C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019C56D4" w14:textId="77777777" w:rsidTr="002F624E">
        <w:tc>
          <w:tcPr>
            <w:tcW w:w="2775" w:type="dxa"/>
            <w:shd w:val="clear" w:color="auto" w:fill="FFFFFF" w:themeFill="background1"/>
          </w:tcPr>
          <w:p w14:paraId="4EF847D2" w14:textId="77777777" w:rsidR="002F624E" w:rsidRPr="000D63F5" w:rsidRDefault="002F624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12918421"/>
                <w:placeholder>
                  <w:docPart w:val="F3EC4AC2D6554A23B5D3B9C916E4F4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854222224"/>
                    <w:placeholder>
                      <w:docPart w:val="F1EDB4AF21EA428FBDAEEE6FCC5F095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25E824EC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5286770"/>
                <w:placeholder>
                  <w:docPart w:val="C7DD9CFCAC1F4AB5A8B1C11F6080C1C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432439"/>
                    <w:placeholder>
                      <w:docPart w:val="A98445CFE0F94A52AD5D2266369B245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55DD3F36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34092211"/>
                <w:placeholder>
                  <w:docPart w:val="84F30E3DA54D47FF8B5F3F86A1EDAE1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16751407"/>
                    <w:placeholder>
                      <w:docPart w:val="A967B727463A4B79B7EB694EC0B64EB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90014127"/>
                        <w:placeholder>
                          <w:docPart w:val="BFCD45B44C9B407584C59738A8403E0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23CECD6A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49662354"/>
                <w:placeholder>
                  <w:docPart w:val="C9B51388AEEA4839BAB383DE6E76F2D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82224611"/>
                    <w:placeholder>
                      <w:docPart w:val="7F479C1BBBF5410393876795F53FAD2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66250742"/>
                        <w:placeholder>
                          <w:docPart w:val="CCD963CBF0474ED5BD78336D20C0A44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4FAB2A55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89374697"/>
                <w:placeholder>
                  <w:docPart w:val="961626AB39C645888166AC717EA6774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3380176"/>
                    <w:placeholder>
                      <w:docPart w:val="B56F206F12114CB99B9402095F5154E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36593320"/>
                        <w:placeholder>
                          <w:docPart w:val="5BBE46D842AA477AA047B9528127C65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7483DC03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70597156"/>
                <w:placeholder>
                  <w:docPart w:val="8000736ACFF641ABA556EE237553AC7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35329567"/>
                    <w:placeholder>
                      <w:docPart w:val="FD2C3EF8948F4E6CB5BB6A60A34A85C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83353630"/>
                        <w:placeholder>
                          <w:docPart w:val="C81933D380294087A69113E8418F255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14:paraId="1F8C70E0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4A9A611D" w14:textId="6C5B6999" w:rsidR="002F28E6" w:rsidRPr="008F7E8D" w:rsidRDefault="002F28E6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86212191"/>
                <w:placeholder>
                  <w:docPart w:val="74AA44D8FC7D4BA2B9F6EEE0F88FE77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2133356361"/>
                    <w:placeholder>
                      <w:docPart w:val="0B5FD5C2C4F543E288184A7DC1EA487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14:paraId="5F72250F" w14:textId="77777777" w:rsidTr="002F624E">
        <w:tc>
          <w:tcPr>
            <w:tcW w:w="14272" w:type="dxa"/>
            <w:gridSpan w:val="6"/>
            <w:shd w:val="clear" w:color="auto" w:fill="FFFFFF" w:themeFill="background1"/>
          </w:tcPr>
          <w:p w14:paraId="69D304F5" w14:textId="02368033" w:rsidR="002F28E6" w:rsidRPr="008F7E8D" w:rsidRDefault="002F28E6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84102041"/>
                <w:placeholder>
                  <w:docPart w:val="CD3592C5DDCC43B68867EDBD4A35B0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710935513"/>
                    <w:placeholder>
                      <w:docPart w:val="5B8CD65F53A544E497D30C0BFBA3D7D2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14:paraId="035BAF75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3904AC88" w14:textId="77777777"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394666420"/>
                <w:placeholder>
                  <w:docPart w:val="E14B0813A6274506A1A35072F22E98B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6F66CB02" w14:textId="650696E7" w:rsidR="009A6CE3" w:rsidRDefault="009A6CE3" w:rsidP="00E330CC">
      <w:pPr>
        <w:spacing w:after="200" w:line="240" w:lineRule="auto"/>
      </w:pPr>
    </w:p>
    <w:p w14:paraId="48D81287" w14:textId="77777777" w:rsidR="009A6CE3" w:rsidRDefault="009A6CE3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9"/>
        <w:gridCol w:w="1396"/>
        <w:gridCol w:w="2777"/>
        <w:gridCol w:w="3155"/>
      </w:tblGrid>
      <w:tr w:rsidR="00E330CC" w:rsidRPr="008F7E8D" w14:paraId="646419F3" w14:textId="77777777" w:rsidTr="002F624E">
        <w:tc>
          <w:tcPr>
            <w:tcW w:w="14272" w:type="dxa"/>
            <w:gridSpan w:val="6"/>
            <w:shd w:val="clear" w:color="auto" w:fill="40B6E3" w:themeFill="accent2" w:themeFillShade="BF"/>
          </w:tcPr>
          <w:p w14:paraId="5586EBB5" w14:textId="77777777" w:rsidR="00E330CC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6</w:t>
            </w:r>
          </w:p>
          <w:p w14:paraId="340D72D2" w14:textId="77777777" w:rsidR="00001815" w:rsidRPr="008F7E8D" w:rsidRDefault="00404A2C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3146496"/>
                <w:placeholder>
                  <w:docPart w:val="DEFABEC8AD904AA4BA9EC314EB273120"/>
                </w:placeholder>
                <w15:color w:val="00CCFF"/>
              </w:sdtPr>
              <w:sdtEndPr/>
              <w:sdtContent>
                <w:r w:rsidR="003D11C0" w:rsidRPr="004616C5">
                  <w:rPr>
                    <w:rFonts w:ascii="Arial" w:eastAsia="Arial" w:hAnsi="Arial" w:cs="Times New Roman"/>
                    <w:bCs w:val="0"/>
                    <w:spacing w:val="0"/>
                    <w:sz w:val="20"/>
                  </w:rPr>
                  <w:t>Die Erziehungspersonen nehmen ihre Erziehungsverantwortung selbstständig wahr.</w:t>
                </w:r>
              </w:sdtContent>
            </w:sdt>
          </w:p>
          <w:p w14:paraId="02FAA3A1" w14:textId="77777777" w:rsidR="00E330CC" w:rsidRPr="008F7E8D" w:rsidRDefault="00E330CC" w:rsidP="00E330CC">
            <w:pPr>
              <w:pStyle w:val="Paragraphedeliste"/>
              <w:numPr>
                <w:ilvl w:val="0"/>
                <w:numId w:val="30"/>
              </w:numPr>
              <w:spacing w:line="280" w:lineRule="atLeast"/>
              <w:rPr>
                <w:i/>
                <w:szCs w:val="21"/>
              </w:rPr>
            </w:pPr>
            <w:r w:rsidRPr="0043250A">
              <w:rPr>
                <w:i/>
                <w:szCs w:val="21"/>
              </w:rPr>
              <w:t>Dieses Ziel wird bei Fallabschluss ausgewertet.</w:t>
            </w:r>
          </w:p>
        </w:tc>
      </w:tr>
      <w:tr w:rsidR="00E330CC" w:rsidRPr="008F7E8D" w14:paraId="63EC2F8A" w14:textId="77777777" w:rsidTr="002F624E">
        <w:tc>
          <w:tcPr>
            <w:tcW w:w="2772" w:type="dxa"/>
            <w:vMerge w:val="restart"/>
            <w:shd w:val="clear" w:color="auto" w:fill="D5EEF9" w:themeFill="accent2" w:themeFillTint="66"/>
          </w:tcPr>
          <w:p w14:paraId="6F445D89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14:paraId="2CC554F2" w14:textId="77777777" w:rsidR="00E330CC" w:rsidRPr="008F7E8D" w:rsidRDefault="0043250A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3" w:type="dxa"/>
            <w:vMerge w:val="restart"/>
            <w:shd w:val="clear" w:color="auto" w:fill="D5EEF9" w:themeFill="accent2" w:themeFillTint="66"/>
          </w:tcPr>
          <w:p w14:paraId="29588B47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14:paraId="44E3E195" w14:textId="77777777" w:rsidR="00E330CC" w:rsidRPr="008F7E8D" w:rsidRDefault="0043250A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7" w:type="dxa"/>
            <w:gridSpan w:val="4"/>
            <w:shd w:val="clear" w:color="auto" w:fill="2D9ED1"/>
          </w:tcPr>
          <w:p w14:paraId="7551F335" w14:textId="77777777" w:rsidR="00E330CC" w:rsidRPr="008F7E8D" w:rsidRDefault="00E330CC" w:rsidP="00001815">
            <w:pPr>
              <w:tabs>
                <w:tab w:val="left" w:pos="195"/>
                <w:tab w:val="center" w:pos="4339"/>
              </w:tabs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ab/>
            </w:r>
            <w:r w:rsidRPr="008F7E8D">
              <w:rPr>
                <w:b/>
                <w:szCs w:val="21"/>
              </w:rPr>
              <w:tab/>
            </w:r>
            <w:r w:rsidR="00F631CE"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14:paraId="5A0C21BE" w14:textId="77777777" w:rsidTr="002F624E">
        <w:tc>
          <w:tcPr>
            <w:tcW w:w="2772" w:type="dxa"/>
            <w:vMerge/>
            <w:shd w:val="clear" w:color="auto" w:fill="D5EEF9" w:themeFill="accent2" w:themeFillTint="66"/>
          </w:tcPr>
          <w:p w14:paraId="76E8A190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3" w:type="dxa"/>
            <w:vMerge/>
            <w:shd w:val="clear" w:color="auto" w:fill="D5EEF9" w:themeFill="accent2" w:themeFillTint="66"/>
          </w:tcPr>
          <w:p w14:paraId="558B08BF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9" w:type="dxa"/>
            <w:shd w:val="clear" w:color="auto" w:fill="C0E6F6" w:themeFill="accent2" w:themeFillTint="99"/>
          </w:tcPr>
          <w:p w14:paraId="51DB75E8" w14:textId="77777777"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14:paraId="6B471C0C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6" w:type="dxa"/>
            <w:shd w:val="clear" w:color="auto" w:fill="C0E6F6" w:themeFill="accent2" w:themeFillTint="99"/>
          </w:tcPr>
          <w:p w14:paraId="220BDF3D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14:paraId="3C7FE9C6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7" w:type="dxa"/>
            <w:shd w:val="clear" w:color="auto" w:fill="C0E6F6" w:themeFill="accent2" w:themeFillTint="99"/>
          </w:tcPr>
          <w:p w14:paraId="123816C4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14:paraId="0CCE1BC6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2F624E" w:rsidRPr="000D63F5" w14:paraId="18AF83F9" w14:textId="77777777" w:rsidTr="002F624E">
        <w:tc>
          <w:tcPr>
            <w:tcW w:w="2775" w:type="dxa"/>
            <w:shd w:val="clear" w:color="auto" w:fill="FFFFFF" w:themeFill="background1"/>
          </w:tcPr>
          <w:p w14:paraId="7AC3A3AF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683970850"/>
                <w:placeholder>
                  <w:docPart w:val="2215246984F9429BAA3F17889B765EC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02335905"/>
                    <w:placeholder>
                      <w:docPart w:val="FE43C2DEB6164EFF93D3CE3394B440E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3E6B7B31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251039655"/>
                <w:placeholder>
                  <w:docPart w:val="C099DD9126F84E5FB010EF0F3521CA1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7852085"/>
                    <w:placeholder>
                      <w:docPart w:val="17BF4680EBCC4228A1FACA5F6715EBA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3C61E224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002166604"/>
                <w:placeholder>
                  <w:docPart w:val="0BDF7B26C5DC46FE98A03AF74AD19CB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57107120"/>
                    <w:placeholder>
                      <w:docPart w:val="4A633244C9C14352B2CFB59BDEA293B0"/>
                    </w:placeholder>
                    <w:showingPlcHdr/>
                    <w15:color w:val="00CCFF"/>
                  </w:sdtPr>
                  <w:sdtEndPr/>
                  <w:sdtContent>
                    <w:r w:rsidR="002F624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122D42AB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03153602"/>
                <w:placeholder>
                  <w:docPart w:val="2706A8ACFA2141D7BAE2B5434200A24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83690935"/>
                    <w:placeholder>
                      <w:docPart w:val="1145F0E373A44895B8DD32BDEBB0371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12275429"/>
                        <w:placeholder>
                          <w:docPart w:val="5EEFCAF54EDC47B9B45F691C791E7AE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6D634773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5086102"/>
                <w:placeholder>
                  <w:docPart w:val="D04D16BCFD4647E2A886F774D27BAA1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143871253"/>
                    <w:placeholder>
                      <w:docPart w:val="FD0D56265BFF4FA9A0D0EF78E456F88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43558404"/>
                        <w:placeholder>
                          <w:docPart w:val="F8D1349A27F1483BAF5A2E46FABAE29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14B902DD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14336648"/>
                <w:placeholder>
                  <w:docPart w:val="FE30184AE42643B89E8F47123130A12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58529808"/>
                    <w:placeholder>
                      <w:docPart w:val="D7B9A95D3E384A20A7C3F4F1A221604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89646202"/>
                        <w:placeholder>
                          <w:docPart w:val="5644874A239B48C08608B504E9F5406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18DFFB4B" w14:textId="77777777" w:rsidTr="002F624E">
        <w:tc>
          <w:tcPr>
            <w:tcW w:w="2775" w:type="dxa"/>
            <w:shd w:val="clear" w:color="auto" w:fill="auto"/>
          </w:tcPr>
          <w:p w14:paraId="206696F7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121184512"/>
                <w:placeholder>
                  <w:docPart w:val="14C0D72AB19B4865B1C517BA05527F3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29407387"/>
                    <w:placeholder>
                      <w:docPart w:val="DD07746EFA214382AE8E900DBAED73B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14:paraId="1ABA3B5A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54204534"/>
                <w:placeholder>
                  <w:docPart w:val="BB181DEF14C74472B197005AA9C80C5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751390069"/>
                    <w:placeholder>
                      <w:docPart w:val="AFCFDEC6907C470E96BE59F601CF1B2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14:paraId="7583B951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18898018"/>
                <w:placeholder>
                  <w:docPart w:val="09CB5D7780D34225B0CA1D484FE7BC4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42009531"/>
                    <w:placeholder>
                      <w:docPart w:val="ABF664098F49420B865BB58676515DB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48566179"/>
                        <w:placeholder>
                          <w:docPart w:val="7EDEA2E687E44946BD8180E6E514ADF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14:paraId="59695F85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3805679"/>
                <w:placeholder>
                  <w:docPart w:val="CBA5E75DE2484CC7A45481A9E516802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15143499"/>
                    <w:placeholder>
                      <w:docPart w:val="CBA28A9670C84A3DA79167ACDCB5A5F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83094767"/>
                        <w:placeholder>
                          <w:docPart w:val="DF1E4D31BE2E48769F744748CC4BF78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14:paraId="3A825E56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77736269"/>
                <w:placeholder>
                  <w:docPart w:val="1E080C61566E453D9A7E6D641AEF47B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31287420"/>
                    <w:placeholder>
                      <w:docPart w:val="F06DCA12CD3549249EAB63884FF66D4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19176441"/>
                        <w:placeholder>
                          <w:docPart w:val="886EF1353CE3410690AED67287AB3BE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14:paraId="3669EE19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66591630"/>
                <w:placeholder>
                  <w:docPart w:val="094FDE29845B47838F9C8B349261C50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16460982"/>
                    <w:placeholder>
                      <w:docPart w:val="4034993C6C194C83A2FEC167ED68478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05740377"/>
                        <w:placeholder>
                          <w:docPart w:val="735FD3D0B2BF4A5CA652F80DD95F3F5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78E140E9" w14:textId="77777777" w:rsidTr="002F624E">
        <w:tc>
          <w:tcPr>
            <w:tcW w:w="2775" w:type="dxa"/>
            <w:shd w:val="clear" w:color="auto" w:fill="FFFFFF" w:themeFill="background1"/>
          </w:tcPr>
          <w:p w14:paraId="63B8274A" w14:textId="77777777" w:rsidR="002F624E" w:rsidRPr="000D63F5" w:rsidRDefault="002F624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986858719"/>
                <w:placeholder>
                  <w:docPart w:val="BEAFB1D512514AF6A8D51473F100B4C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275605928"/>
                    <w:placeholder>
                      <w:docPart w:val="E9A01FE6C4524F718B9E010F84CB82E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2AC820D2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52552344"/>
                <w:placeholder>
                  <w:docPart w:val="5AF52C39DA524530BDBF74060807D3A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85064453"/>
                    <w:placeholder>
                      <w:docPart w:val="A51530BD756F454287878B87073BCA1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5A9FD115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18696729"/>
                <w:placeholder>
                  <w:docPart w:val="F9E5C67FF3D74FD3803DDE3D1C6116C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04185229"/>
                    <w:placeholder>
                      <w:docPart w:val="0454F3B837C745219ED224F4659F028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33704150"/>
                        <w:placeholder>
                          <w:docPart w:val="4EC9245E0DB246CCB06C012CF14B14E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402506B1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74388834"/>
                <w:placeholder>
                  <w:docPart w:val="F3389E4AA0ED466E850FC604EA0C509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15364451"/>
                    <w:placeholder>
                      <w:docPart w:val="F10218DA14A44985A7EC6F80659535D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1322247"/>
                        <w:placeholder>
                          <w:docPart w:val="C8AF941C381544A19CCBD01C8C87F7C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677E9C00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04450187"/>
                <w:placeholder>
                  <w:docPart w:val="C7448DE37B0D44D19FD1E45ABD080B0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67730763"/>
                    <w:placeholder>
                      <w:docPart w:val="B7A9A95D6E544A59ADC1F3A281F7286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90949897"/>
                        <w:placeholder>
                          <w:docPart w:val="C86BB4AE0B6945EC81116FA9D4857E7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7F3394D2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78910901"/>
                <w:placeholder>
                  <w:docPart w:val="0A143948595A45C5BB2B871576CF881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41576313"/>
                    <w:placeholder>
                      <w:docPart w:val="C47E051071434813A9247213BBE0283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16299355"/>
                        <w:placeholder>
                          <w:docPart w:val="156309DD833C4A42B42A45B79EA7862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44E27ACA" w14:textId="77777777" w:rsidTr="002F624E">
        <w:tc>
          <w:tcPr>
            <w:tcW w:w="2775" w:type="dxa"/>
            <w:shd w:val="clear" w:color="auto" w:fill="FFFFFF" w:themeFill="background1"/>
          </w:tcPr>
          <w:p w14:paraId="748417F6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5898796"/>
                <w:placeholder>
                  <w:docPart w:val="DD4E48E7AE904C18806746DEA945A12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269756122"/>
                    <w:placeholder>
                      <w:docPart w:val="CE9AD15131F2492EAA98099A2EC70431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686593185"/>
                        <w:placeholder>
                          <w:docPart w:val="E471058854124B879EEF28FE134EC0B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0A98392C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2137778681"/>
                <w:placeholder>
                  <w:docPart w:val="653388FB8E8241D9AED395AFF28F36A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295246121"/>
                    <w:placeholder>
                      <w:docPart w:val="B474216153414222A78AF970DF07009F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308059537"/>
                        <w:placeholder>
                          <w:docPart w:val="FE5121CA33824082A91813F3F42AA5C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603378662"/>
                            <w:placeholder>
                              <w:docPart w:val="57F16543FCBC4695BCC98F888D06ADF6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2081866689"/>
                                <w:placeholder>
                                  <w:docPart w:val="E80B2F729F2644CCAF03E1872ADA52E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764429541"/>
                                    <w:placeholder>
                                      <w:docPart w:val="63EAE962279F4519858DE2BAB3DFC396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0CD609C1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577936893"/>
                <w:placeholder>
                  <w:docPart w:val="4D2AC164FF7C494090FC3374D7C2C37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359583718"/>
                    <w:placeholder>
                      <w:docPart w:val="B069138600C3462DB0DAF2EDD654EE5A"/>
                    </w:placeholder>
                    <w:showingPlcHdr/>
                    <w15:color w:val="00CCFF"/>
                  </w:sdtPr>
                  <w:sdtEndPr/>
                  <w:sdtContent>
                    <w:r w:rsidR="002F624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0A40F082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45760136"/>
                <w:placeholder>
                  <w:docPart w:val="B92DABDBF24245CAB0CEDEA64EB54C0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98004772"/>
                    <w:placeholder>
                      <w:docPart w:val="99FCCD347C2C44FF86F8BB24104A2BF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40102881"/>
                        <w:placeholder>
                          <w:docPart w:val="36678CC802544DDF8AF53B43B25C2F1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785751F6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72063203"/>
                <w:placeholder>
                  <w:docPart w:val="313191280EAF441C9AB6EEFA77C7D1F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3940736"/>
                    <w:placeholder>
                      <w:docPart w:val="F464653DC2BF4E238318504C00E9E87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85486549"/>
                        <w:placeholder>
                          <w:docPart w:val="FB298790C1814AD1A6A9FE9F72661DD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48F0470C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36788461"/>
                <w:placeholder>
                  <w:docPart w:val="1E335671FEC84DD296FE78CB6FAED89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44033276"/>
                    <w:placeholder>
                      <w:docPart w:val="2CA9CED3DF764E678AFFC80C7C46AFB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79440055"/>
                        <w:placeholder>
                          <w:docPart w:val="7908467746AB4C138E5E03A0A2FB8E3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1C0F13A4" w14:textId="77777777" w:rsidTr="002F624E">
        <w:tc>
          <w:tcPr>
            <w:tcW w:w="2775" w:type="dxa"/>
            <w:shd w:val="clear" w:color="auto" w:fill="FFFFFF" w:themeFill="background1"/>
          </w:tcPr>
          <w:p w14:paraId="3F8D72A5" w14:textId="77777777" w:rsidR="002F624E" w:rsidRPr="000D63F5" w:rsidRDefault="002F624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96377012"/>
                <w:placeholder>
                  <w:docPart w:val="054CCD9FDDA044DB8C2ABF9888C657F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5025716"/>
                    <w:placeholder>
                      <w:docPart w:val="14837F9672FE4E2EB8EADD91988AB94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307406EC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76289363"/>
                <w:placeholder>
                  <w:docPart w:val="A48613B9E3BA4F0E9C7887DA0A1590A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047880210"/>
                    <w:placeholder>
                      <w:docPart w:val="6E159E6277F44914928BE1F6988EE50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6E3A638C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15467734"/>
                <w:placeholder>
                  <w:docPart w:val="A24B43AA3CCF44C1BD3E1176CC88125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05988883"/>
                    <w:placeholder>
                      <w:docPart w:val="B1F3E608664447118AFD9E511F80EF8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26294403"/>
                        <w:placeholder>
                          <w:docPart w:val="A0F7B69FC9F243F3B7F3CCAB7BBB983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5109ED91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50272983"/>
                <w:placeholder>
                  <w:docPart w:val="5BF1E15BF8D7447CA595AD0E38C9740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25774555"/>
                    <w:placeholder>
                      <w:docPart w:val="B4C95F575EE5435E9E45D7744F5A7D3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73294381"/>
                        <w:placeholder>
                          <w:docPart w:val="7AFBDD598C474E2486D545F69315197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04EBA953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22095890"/>
                <w:placeholder>
                  <w:docPart w:val="5B4DD96F0CBA4DBA8D85D585C659D59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43696355"/>
                    <w:placeholder>
                      <w:docPart w:val="649BE43156D241A29E84C54FA888883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1030677"/>
                        <w:placeholder>
                          <w:docPart w:val="A64E691CCD054EEB9A60D725A218151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5FCB79DE" w14:textId="77777777" w:rsidR="002F624E" w:rsidRPr="000D63F5" w:rsidRDefault="00404A2C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30179528"/>
                <w:placeholder>
                  <w:docPart w:val="2BB93576929F43B39F45A9E653DF20B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48711992"/>
                    <w:placeholder>
                      <w:docPart w:val="050A40EF86DC423BA78509EEBFDF4FA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23708397"/>
                        <w:placeholder>
                          <w:docPart w:val="CB22981891164AB7921A7834256DB43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F624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14:paraId="5B1F77DF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51739B73" w14:textId="49215551" w:rsidR="002F28E6" w:rsidRPr="008F7E8D" w:rsidRDefault="002F28E6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6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88806637"/>
                <w:placeholder>
                  <w:docPart w:val="655C58407A0B47F18C13ED7A176D417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56858847"/>
                    <w:placeholder>
                      <w:docPart w:val="209D23F7E06B4D9AA467A9C475FA0D8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14:paraId="6B5580D4" w14:textId="77777777" w:rsidTr="002F624E">
        <w:tc>
          <w:tcPr>
            <w:tcW w:w="14272" w:type="dxa"/>
            <w:gridSpan w:val="6"/>
            <w:shd w:val="clear" w:color="auto" w:fill="FFFFFF" w:themeFill="background1"/>
          </w:tcPr>
          <w:p w14:paraId="614691D5" w14:textId="73715DE1" w:rsidR="002F28E6" w:rsidRPr="008F7E8D" w:rsidRDefault="002F28E6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420921"/>
                <w:placeholder>
                  <w:docPart w:val="B68C814E16FE43D58305D739DB96951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2029704504"/>
                    <w:placeholder>
                      <w:docPart w:val="7DE0C1EDCC0F4590ACE211E4A24EE8E7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14:paraId="00A93B9A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4A3C26CC" w14:textId="77777777"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6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2093195044"/>
                <w:placeholder>
                  <w:docPart w:val="941D2CCF1BA145EABE7A7FC35E2A60A6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657962CE" w14:textId="77777777" w:rsidR="0053515E" w:rsidRDefault="0053515E" w:rsidP="002B7CC1">
      <w:pPr>
        <w:spacing w:before="120" w:line="240" w:lineRule="auto"/>
        <w:rPr>
          <w:b/>
          <w:szCs w:val="21"/>
        </w:rPr>
      </w:pPr>
    </w:p>
    <w:p w14:paraId="25CDFF97" w14:textId="77777777" w:rsidR="009A6CE3" w:rsidRDefault="009A6CE3">
      <w:pPr>
        <w:spacing w:after="200" w:line="24" w:lineRule="auto"/>
        <w:rPr>
          <w:szCs w:val="21"/>
        </w:rPr>
      </w:pPr>
      <w:r>
        <w:rPr>
          <w:szCs w:val="21"/>
        </w:rPr>
        <w:br w:type="page"/>
      </w:r>
    </w:p>
    <w:p w14:paraId="717781DB" w14:textId="7AB5A6D4" w:rsidR="0053515E" w:rsidRDefault="0053515E" w:rsidP="0053515E">
      <w:pPr>
        <w:rPr>
          <w:szCs w:val="21"/>
        </w:rPr>
      </w:pPr>
      <w:r>
        <w:rPr>
          <w:szCs w:val="21"/>
        </w:rPr>
        <w:lastRenderedPageBreak/>
        <w:t>Die Richtigkeit der Angaben wird hiermit bestätigt:</w:t>
      </w:r>
    </w:p>
    <w:p w14:paraId="10BDA22D" w14:textId="77777777" w:rsidR="0053515E" w:rsidRDefault="0053515E" w:rsidP="0053515E">
      <w:pPr>
        <w:rPr>
          <w:szCs w:val="21"/>
        </w:rPr>
      </w:pPr>
    </w:p>
    <w:p w14:paraId="56035650" w14:textId="77777777" w:rsidR="0053515E" w:rsidRDefault="0053515E" w:rsidP="0053515E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-739866665"/>
          <w:placeholder>
            <w:docPart w:val="CE32FD03EA244A0F8872F69678CEC731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14:paraId="59131D38" w14:textId="77777777" w:rsidR="0053515E" w:rsidRDefault="0053515E" w:rsidP="0053515E">
      <w:pPr>
        <w:rPr>
          <w:szCs w:val="21"/>
        </w:rPr>
      </w:pPr>
    </w:p>
    <w:p w14:paraId="4D54C53C" w14:textId="77777777" w:rsidR="0053515E" w:rsidRDefault="0053515E" w:rsidP="0053515E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14:paraId="481F6B1C" w14:textId="52CF833B" w:rsidR="0053515E" w:rsidRDefault="0053515E" w:rsidP="0053515E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726407382"/>
          <w:placeholder>
            <w:docPart w:val="BACFCB3B51A14AD89D26DB0279FCA9CA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Angebotsleitung (falls vorhanden und nicht identisch mit Geschäftsleitung)</w:t>
          </w:r>
        </w:sdtContent>
      </w:sdt>
    </w:p>
    <w:p w14:paraId="785CE29E" w14:textId="77777777" w:rsidR="0053515E" w:rsidRDefault="0053515E" w:rsidP="0053515E">
      <w:pPr>
        <w:rPr>
          <w:i/>
          <w:szCs w:val="21"/>
        </w:rPr>
      </w:pPr>
    </w:p>
    <w:p w14:paraId="1E6EB240" w14:textId="77777777" w:rsidR="0053515E" w:rsidRDefault="0053515E" w:rsidP="0053515E">
      <w:pPr>
        <w:rPr>
          <w:szCs w:val="21"/>
        </w:rPr>
      </w:pPr>
    </w:p>
    <w:p w14:paraId="17B8F5A1" w14:textId="77777777" w:rsidR="0053515E" w:rsidRDefault="0053515E" w:rsidP="0053515E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1932387171"/>
          <w:placeholder>
            <w:docPart w:val="3078DE24BDDB4B729BBEEBBCBB311222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14:paraId="2DB3D3B1" w14:textId="77777777" w:rsidR="0053515E" w:rsidRDefault="0053515E" w:rsidP="0053515E">
      <w:pPr>
        <w:rPr>
          <w:szCs w:val="21"/>
        </w:rPr>
      </w:pPr>
    </w:p>
    <w:p w14:paraId="66CCFB99" w14:textId="77777777" w:rsidR="0053515E" w:rsidRDefault="0053515E" w:rsidP="0053515E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14:paraId="60DD15AA" w14:textId="6A412763" w:rsidR="0053515E" w:rsidRDefault="0053515E" w:rsidP="0053515E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-886796251"/>
          <w:placeholder>
            <w:docPart w:val="649FACEC5D414A8DB96AF63DCFDBB98F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Geschäftsleitung</w:t>
          </w:r>
        </w:sdtContent>
      </w:sdt>
    </w:p>
    <w:p w14:paraId="1C9508FB" w14:textId="77777777" w:rsidR="0053515E" w:rsidRDefault="0053515E" w:rsidP="0053515E">
      <w:pPr>
        <w:rPr>
          <w:i/>
          <w:szCs w:val="21"/>
        </w:rPr>
      </w:pPr>
    </w:p>
    <w:p w14:paraId="1C864014" w14:textId="77777777" w:rsidR="0053515E" w:rsidRDefault="0053515E" w:rsidP="0053515E">
      <w:pPr>
        <w:rPr>
          <w:szCs w:val="21"/>
        </w:rPr>
      </w:pPr>
    </w:p>
    <w:p w14:paraId="65551043" w14:textId="77F4B4D5" w:rsidR="0053515E" w:rsidRDefault="0053515E" w:rsidP="0053515E">
      <w:pPr>
        <w:rPr>
          <w:szCs w:val="21"/>
        </w:rPr>
      </w:pPr>
      <w:r>
        <w:rPr>
          <w:szCs w:val="21"/>
        </w:rPr>
        <w:t>Die Kenntnisnahme der Angaben durch die Trägerschaft wird hiermit bestätigt:</w:t>
      </w:r>
    </w:p>
    <w:p w14:paraId="0B5DC1BF" w14:textId="01CA4698" w:rsidR="0053515E" w:rsidRDefault="0053515E" w:rsidP="0053515E">
      <w:pPr>
        <w:rPr>
          <w:szCs w:val="21"/>
        </w:rPr>
      </w:pPr>
    </w:p>
    <w:p w14:paraId="26DE62FA" w14:textId="598184F9" w:rsidR="0053515E" w:rsidRDefault="0053515E" w:rsidP="0053515E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24536609"/>
          <w:placeholder>
            <w:docPart w:val="D588FE1AF1F449AEBB9F602103646C1E"/>
          </w:placeholder>
        </w:sdtPr>
        <w:sdtEndPr>
          <w:rPr>
            <w:i w:val="0"/>
          </w:rPr>
        </w:sdtEndPr>
        <w:sdtContent/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14:paraId="3C87D934" w14:textId="2D36D115" w:rsidR="0053515E" w:rsidRDefault="0053515E" w:rsidP="0053515E">
      <w:pPr>
        <w:rPr>
          <w:szCs w:val="21"/>
        </w:rPr>
      </w:pPr>
    </w:p>
    <w:p w14:paraId="42A46533" w14:textId="35847BC3" w:rsidR="0053515E" w:rsidRDefault="0053515E" w:rsidP="0053515E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14:paraId="37CB300B" w14:textId="08B349E1" w:rsidR="0053515E" w:rsidRDefault="0053515E" w:rsidP="0053515E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431542695"/>
          <w:placeholder>
            <w:docPart w:val="649D79F982C14E0ABAE061904B4832B4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Trägerschaft (wenn vorhanden)</w:t>
          </w:r>
        </w:sdtContent>
      </w:sdt>
    </w:p>
    <w:p w14:paraId="08FED9A9" w14:textId="2D8D7632" w:rsidR="0053515E" w:rsidRDefault="0053515E" w:rsidP="0053515E">
      <w:pPr>
        <w:spacing w:after="200" w:line="24" w:lineRule="auto"/>
        <w:rPr>
          <w:szCs w:val="21"/>
        </w:rPr>
      </w:pPr>
    </w:p>
    <w:p w14:paraId="7E99256B" w14:textId="1259B5BE" w:rsidR="00E330CC" w:rsidRPr="002B7CC1" w:rsidRDefault="00E330CC" w:rsidP="002B7CC1">
      <w:pPr>
        <w:spacing w:line="240" w:lineRule="auto"/>
        <w:rPr>
          <w:szCs w:val="21"/>
        </w:rPr>
      </w:pPr>
    </w:p>
    <w:p w14:paraId="543D7128" w14:textId="77777777" w:rsidR="00E330CC" w:rsidRPr="000D7BFE" w:rsidRDefault="00E330CC" w:rsidP="00E330CC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t>Schlussbemerkung KJA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1490"/>
      </w:tblGrid>
      <w:tr w:rsidR="00E330CC" w:rsidRPr="00E330CC" w14:paraId="7BEF2DD7" w14:textId="77777777" w:rsidTr="00DB678A">
        <w:tc>
          <w:tcPr>
            <w:tcW w:w="2830" w:type="dxa"/>
            <w:shd w:val="clear" w:color="auto" w:fill="F2F2F2" w:themeFill="background1" w:themeFillShade="F2"/>
          </w:tcPr>
          <w:p w14:paraId="542AEBF7" w14:textId="77777777" w:rsidR="00E330CC" w:rsidRPr="00E330CC" w:rsidRDefault="00E330CC" w:rsidP="00001815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Datum:</w:t>
            </w:r>
            <w:r w:rsidRPr="00E330C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44733127"/>
                <w:placeholder>
                  <w:docPart w:val="3271942B18D44A05907089D80329B6C4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11729" w:type="dxa"/>
            <w:shd w:val="clear" w:color="auto" w:fill="F2F2F2" w:themeFill="background1" w:themeFillShade="F2"/>
          </w:tcPr>
          <w:p w14:paraId="0DAB33CE" w14:textId="77777777" w:rsidR="00E330CC" w:rsidRPr="00E330CC" w:rsidRDefault="00E330CC" w:rsidP="00001815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Schlussbemerkung KJA</w:t>
            </w:r>
            <w:r w:rsidRPr="00E330CC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525932760"/>
                <w:placeholder>
                  <w:docPart w:val="48D4F27563DE48238CFDF89533021871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21BE804D" w14:textId="77777777" w:rsidR="00E330CC" w:rsidRPr="00E330CC" w:rsidRDefault="00E330CC" w:rsidP="00E330CC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p w14:paraId="244CD2BB" w14:textId="77777777" w:rsidR="00E330CC" w:rsidRPr="00E330CC" w:rsidRDefault="00E330CC" w:rsidP="009D3A58">
      <w:pPr>
        <w:rPr>
          <w:szCs w:val="21"/>
        </w:rPr>
      </w:pPr>
    </w:p>
    <w:p w14:paraId="323D11B9" w14:textId="77777777" w:rsidR="00DD5C42" w:rsidRPr="00E330CC" w:rsidRDefault="00DD5C42" w:rsidP="00E330CC">
      <w:pPr>
        <w:spacing w:after="200" w:line="24" w:lineRule="auto"/>
        <w:rPr>
          <w:szCs w:val="21"/>
        </w:rPr>
      </w:pPr>
    </w:p>
    <w:sectPr w:rsidR="00DD5C42" w:rsidRPr="00E330CC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EF05D" w14:textId="77777777" w:rsidR="00E761DB" w:rsidRDefault="00E761DB" w:rsidP="00F91D37">
      <w:pPr>
        <w:spacing w:line="240" w:lineRule="auto"/>
      </w:pPr>
      <w:r>
        <w:separator/>
      </w:r>
    </w:p>
  </w:endnote>
  <w:endnote w:type="continuationSeparator" w:id="0">
    <w:p w14:paraId="6D0C36A8" w14:textId="77777777" w:rsidR="00E761DB" w:rsidRDefault="00E761D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035E" w14:textId="77777777" w:rsidR="00E761DB" w:rsidRPr="00BD4A9C" w:rsidRDefault="00E761DB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56A92CAF" wp14:editId="3324219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2D9467" w14:textId="533ACDEA" w:rsidR="00E761DB" w:rsidRPr="005C6148" w:rsidRDefault="00E761DB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04A2C" w:rsidRPr="00404A2C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04A2C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92CA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4E2D9467" w14:textId="533ACDEA" w:rsidR="00E761DB" w:rsidRPr="005C6148" w:rsidRDefault="00E761DB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04A2C" w:rsidRPr="00404A2C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04A2C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38B68" w14:textId="77777777" w:rsidR="00E761DB" w:rsidRPr="003C4D36" w:rsidRDefault="00E761DB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4FBA79F1" wp14:editId="3FE4F8E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84B6B" w14:textId="297CA1FE" w:rsidR="00E761DB" w:rsidRPr="005C6148" w:rsidRDefault="00E761DB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04A2C" w:rsidRPr="00404A2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04A2C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A79F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1B884B6B" w14:textId="297CA1FE" w:rsidR="00E761DB" w:rsidRPr="005C6148" w:rsidRDefault="00E761DB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04A2C" w:rsidRPr="00404A2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04A2C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684E3" w14:textId="77777777" w:rsidR="00E761DB" w:rsidRDefault="00E761DB" w:rsidP="00F91D37">
      <w:pPr>
        <w:spacing w:line="240" w:lineRule="auto"/>
      </w:pPr>
    </w:p>
    <w:p w14:paraId="2AC4CAF6" w14:textId="77777777" w:rsidR="00E761DB" w:rsidRDefault="00E761DB" w:rsidP="00F91D37">
      <w:pPr>
        <w:spacing w:line="240" w:lineRule="auto"/>
      </w:pPr>
    </w:p>
  </w:footnote>
  <w:footnote w:type="continuationSeparator" w:id="0">
    <w:p w14:paraId="70DEB8D4" w14:textId="77777777" w:rsidR="00E761DB" w:rsidRDefault="00E761D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E761DB" w:rsidRPr="00832D99" w14:paraId="6B5301AB" w14:textId="77777777" w:rsidTr="0043250A">
      <w:tc>
        <w:tcPr>
          <w:tcW w:w="5100" w:type="dxa"/>
        </w:tcPr>
        <w:p w14:paraId="0AA161F7" w14:textId="77777777" w:rsidR="00E761DB" w:rsidRPr="00D5069D" w:rsidRDefault="00E761DB" w:rsidP="00001815">
          <w:pPr>
            <w:pStyle w:val="En-tte"/>
            <w:rPr>
              <w:color w:val="FFFFFF" w:themeColor="background1"/>
            </w:rPr>
          </w:pPr>
        </w:p>
        <w:p w14:paraId="6C37F421" w14:textId="77777777" w:rsidR="00E761DB" w:rsidRPr="00832D99" w:rsidRDefault="00E761DB" w:rsidP="00001815">
          <w:pPr>
            <w:pStyle w:val="En-tte"/>
          </w:pPr>
        </w:p>
      </w:tc>
      <w:tc>
        <w:tcPr>
          <w:tcW w:w="10493" w:type="dxa"/>
        </w:tcPr>
        <w:p w14:paraId="399D870E" w14:textId="63CE2C98" w:rsidR="00E761DB" w:rsidRPr="0043250A" w:rsidRDefault="00E761DB" w:rsidP="004B6EAB">
          <w:pPr>
            <w:pStyle w:val="En-tte"/>
            <w:rPr>
              <w:lang w:val="de-DE"/>
            </w:rPr>
          </w:pPr>
          <w:r>
            <w:rPr>
              <w:lang w:val="de-DE"/>
            </w:rPr>
            <w:t xml:space="preserve">Bericht über die Leistungerfüllung </w:t>
          </w:r>
          <w:sdt>
            <w:sdtPr>
              <w:rPr>
                <w:lang w:val="de-DE"/>
              </w:rPr>
              <w:id w:val="-1476901498"/>
              <w:placeholder>
                <w:docPart w:val="C73D10ED7E6541B0920BE24B36397DB8"/>
              </w:placeholder>
            </w:sdtPr>
            <w:sdtEndPr/>
            <w:sdtContent>
              <w:r>
                <w:rPr>
                  <w:lang w:val="de-DE"/>
                </w:rPr>
                <w:t>Sozialpädagogische Familienbegleitung SPF</w:t>
              </w:r>
            </w:sdtContent>
          </w:sdt>
          <w:r w:rsidR="00163033">
            <w:rPr>
              <w:lang w:val="de-DE"/>
            </w:rPr>
            <w:t>– Berichtsjahr 2023</w:t>
          </w:r>
        </w:p>
      </w:tc>
    </w:tr>
  </w:tbl>
  <w:p w14:paraId="6A73F84D" w14:textId="77777777" w:rsidR="00E761DB" w:rsidRPr="0039616D" w:rsidRDefault="00E761DB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769E4AA8" wp14:editId="31A30951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FE67B" w14:textId="77777777" w:rsidR="00E761DB" w:rsidRDefault="00E761DB">
    <w:pPr>
      <w:pStyle w:val="En-tte"/>
    </w:pPr>
    <w:r>
      <w:drawing>
        <wp:anchor distT="0" distB="0" distL="114300" distR="114300" simplePos="0" relativeHeight="251681791" behindDoc="0" locked="1" layoutInCell="1" allowOverlap="1" wp14:anchorId="0C2AA7C2" wp14:editId="5B726C88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4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E8028E"/>
    <w:multiLevelType w:val="hybridMultilevel"/>
    <w:tmpl w:val="89B21586"/>
    <w:lvl w:ilvl="0" w:tplc="41D86B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4"/>
  </w:num>
  <w:num w:numId="13">
    <w:abstractNumId w:val="21"/>
  </w:num>
  <w:num w:numId="14">
    <w:abstractNumId w:val="34"/>
  </w:num>
  <w:num w:numId="15">
    <w:abstractNumId w:val="33"/>
  </w:num>
  <w:num w:numId="16">
    <w:abstractNumId w:val="16"/>
  </w:num>
  <w:num w:numId="17">
    <w:abstractNumId w:val="2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0"/>
  </w:num>
  <w:num w:numId="21">
    <w:abstractNumId w:val="27"/>
  </w:num>
  <w:num w:numId="22">
    <w:abstractNumId w:val="25"/>
  </w:num>
  <w:num w:numId="23">
    <w:abstractNumId w:val="17"/>
  </w:num>
  <w:num w:numId="24">
    <w:abstractNumId w:val="23"/>
  </w:num>
  <w:num w:numId="25">
    <w:abstractNumId w:val="2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1"/>
  </w:num>
  <w:num w:numId="29">
    <w:abstractNumId w:val="14"/>
  </w:num>
  <w:num w:numId="30">
    <w:abstractNumId w:val="26"/>
  </w:num>
  <w:num w:numId="31">
    <w:abstractNumId w:val="12"/>
  </w:num>
  <w:num w:numId="32">
    <w:abstractNumId w:val="30"/>
  </w:num>
  <w:num w:numId="33">
    <w:abstractNumId w:val="19"/>
  </w:num>
  <w:num w:numId="34">
    <w:abstractNumId w:val="10"/>
  </w:num>
  <w:num w:numId="35">
    <w:abstractNumId w:val="15"/>
  </w:num>
  <w:num w:numId="36">
    <w:abstractNumId w:val="2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CD"/>
    <w:rsid w:val="00000941"/>
    <w:rsid w:val="0000181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12AB"/>
    <w:rsid w:val="00032B92"/>
    <w:rsid w:val="00037267"/>
    <w:rsid w:val="000409C8"/>
    <w:rsid w:val="00041700"/>
    <w:rsid w:val="00042105"/>
    <w:rsid w:val="0004410F"/>
    <w:rsid w:val="00045DA0"/>
    <w:rsid w:val="0004775B"/>
    <w:rsid w:val="000529A7"/>
    <w:rsid w:val="00054BDC"/>
    <w:rsid w:val="000610F6"/>
    <w:rsid w:val="0006153E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0FA6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073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3033"/>
    <w:rsid w:val="001635C2"/>
    <w:rsid w:val="00166023"/>
    <w:rsid w:val="00167916"/>
    <w:rsid w:val="00172548"/>
    <w:rsid w:val="0017672D"/>
    <w:rsid w:val="00190A82"/>
    <w:rsid w:val="00190F94"/>
    <w:rsid w:val="00194F11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0C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4F44"/>
    <w:rsid w:val="00266772"/>
    <w:rsid w:val="00267F71"/>
    <w:rsid w:val="002712AE"/>
    <w:rsid w:val="002770BA"/>
    <w:rsid w:val="00282015"/>
    <w:rsid w:val="00290E37"/>
    <w:rsid w:val="0029375B"/>
    <w:rsid w:val="002945F1"/>
    <w:rsid w:val="00295DEC"/>
    <w:rsid w:val="002A3098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534D"/>
    <w:rsid w:val="002F624E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150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1BC4"/>
    <w:rsid w:val="003B2CBD"/>
    <w:rsid w:val="003B4BF5"/>
    <w:rsid w:val="003C4D36"/>
    <w:rsid w:val="003D0FAA"/>
    <w:rsid w:val="003D1066"/>
    <w:rsid w:val="003D11C0"/>
    <w:rsid w:val="003D4FCF"/>
    <w:rsid w:val="003E0D7F"/>
    <w:rsid w:val="003F1A56"/>
    <w:rsid w:val="003F70F2"/>
    <w:rsid w:val="003F711B"/>
    <w:rsid w:val="004007B2"/>
    <w:rsid w:val="0040245D"/>
    <w:rsid w:val="00404A2C"/>
    <w:rsid w:val="0040593D"/>
    <w:rsid w:val="00410AF1"/>
    <w:rsid w:val="004165DE"/>
    <w:rsid w:val="004212A5"/>
    <w:rsid w:val="00421DB9"/>
    <w:rsid w:val="00422D1C"/>
    <w:rsid w:val="00427E73"/>
    <w:rsid w:val="0043250A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B6EAB"/>
    <w:rsid w:val="004B7927"/>
    <w:rsid w:val="004C1329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4A20"/>
    <w:rsid w:val="005161DB"/>
    <w:rsid w:val="0051679B"/>
    <w:rsid w:val="00516C61"/>
    <w:rsid w:val="00526C93"/>
    <w:rsid w:val="00530B4B"/>
    <w:rsid w:val="00532631"/>
    <w:rsid w:val="0053515E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57439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3E3A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278C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4C3"/>
    <w:rsid w:val="008A2609"/>
    <w:rsid w:val="008A3A66"/>
    <w:rsid w:val="008A7AFA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46A35"/>
    <w:rsid w:val="00955032"/>
    <w:rsid w:val="009568A7"/>
    <w:rsid w:val="009613D8"/>
    <w:rsid w:val="00961618"/>
    <w:rsid w:val="00971F77"/>
    <w:rsid w:val="0097384E"/>
    <w:rsid w:val="00974275"/>
    <w:rsid w:val="009746FC"/>
    <w:rsid w:val="00974899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52F2"/>
    <w:rsid w:val="009A6099"/>
    <w:rsid w:val="009A6CE3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64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011"/>
    <w:rsid w:val="00A45E6C"/>
    <w:rsid w:val="00A5451D"/>
    <w:rsid w:val="00A55C83"/>
    <w:rsid w:val="00A57815"/>
    <w:rsid w:val="00A6174D"/>
    <w:rsid w:val="00A62F82"/>
    <w:rsid w:val="00A70CDC"/>
    <w:rsid w:val="00A7133D"/>
    <w:rsid w:val="00A752B0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5806"/>
    <w:rsid w:val="00B70D03"/>
    <w:rsid w:val="00B7126E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2E99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5E82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4A92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873E1"/>
    <w:rsid w:val="00D9415C"/>
    <w:rsid w:val="00D94590"/>
    <w:rsid w:val="00D97679"/>
    <w:rsid w:val="00D97D62"/>
    <w:rsid w:val="00DA24D2"/>
    <w:rsid w:val="00DA469E"/>
    <w:rsid w:val="00DA5D0F"/>
    <w:rsid w:val="00DB03F7"/>
    <w:rsid w:val="00DB2D55"/>
    <w:rsid w:val="00DB4021"/>
    <w:rsid w:val="00DB678A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0CC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761DB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0EED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030F"/>
    <w:rsid w:val="00F016BC"/>
    <w:rsid w:val="00F01EA9"/>
    <w:rsid w:val="00F03F53"/>
    <w:rsid w:val="00F0660B"/>
    <w:rsid w:val="00F07D9D"/>
    <w:rsid w:val="00F11F49"/>
    <w:rsid w:val="00F1206C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70129"/>
    <w:rsid w:val="00F7054A"/>
    <w:rsid w:val="00F70900"/>
    <w:rsid w:val="00F7174D"/>
    <w:rsid w:val="00F71ED2"/>
    <w:rsid w:val="00F72593"/>
    <w:rsid w:val="00F72EF4"/>
    <w:rsid w:val="00F73331"/>
    <w:rsid w:val="00F76D7C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D267D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8EF84E5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TableauNormal"/>
    <w:next w:val="Listeclaire-Accent1"/>
    <w:uiPriority w:val="61"/>
    <w:rsid w:val="00B65806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Policepardfaut"/>
    <w:uiPriority w:val="1"/>
    <w:rsid w:val="00B65806"/>
    <w:rPr>
      <w:i/>
      <w:color w:val="0070C0"/>
    </w:rPr>
  </w:style>
  <w:style w:type="table" w:styleId="Listeclaire-Accent1">
    <w:name w:val="Light List Accent 1"/>
    <w:basedOn w:val="TableauNormal"/>
    <w:uiPriority w:val="61"/>
    <w:semiHidden/>
    <w:unhideWhenUsed/>
    <w:rsid w:val="00B65806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658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58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5806"/>
    <w:rPr>
      <w:rFonts w:cs="System"/>
      <w:bCs/>
      <w:spacing w:val="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5806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5806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fsg.apps.be.ch/ekfsg/%20)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3421C2643BD444EAB5A82431C663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5209E-AF8D-4336-877B-6295EF7CF06E}"/>
      </w:docPartPr>
      <w:docPartBody>
        <w:p w:rsidR="00295448" w:rsidRDefault="00295448" w:rsidP="00295448">
          <w:pPr>
            <w:pStyle w:val="3421C2643BD444EAB5A82431C6638B8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223A4B363F401D9E083A959CB6C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EDF4F-EDBA-44D0-8416-CE5962A48E39}"/>
      </w:docPartPr>
      <w:docPartBody>
        <w:p w:rsidR="00295448" w:rsidRDefault="00295448" w:rsidP="00295448">
          <w:pPr>
            <w:pStyle w:val="36223A4B363F401D9E083A959CB6CBB3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9F4C284E03B457DA502A0E643715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C2F84-39DB-43EB-8101-3069DC880ACB}"/>
      </w:docPartPr>
      <w:docPartBody>
        <w:p w:rsidR="00295448" w:rsidRDefault="00295448" w:rsidP="00295448">
          <w:pPr>
            <w:pStyle w:val="79F4C284E03B457DA502A0E6437158DE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7D424B574C466CB8C26A0518E1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FC99-B5AA-4FDA-92D1-38A46AE5E2C3}"/>
      </w:docPartPr>
      <w:docPartBody>
        <w:p w:rsidR="00295448" w:rsidRDefault="00295448" w:rsidP="00295448">
          <w:pPr>
            <w:pStyle w:val="AF7D424B574C466CB8C26A0518E12DD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0EB8E0724D247699CB227940E506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2B679-E110-4152-A73D-D077E534C0F9}"/>
      </w:docPartPr>
      <w:docPartBody>
        <w:p w:rsidR="00295448" w:rsidRDefault="00295448" w:rsidP="00295448">
          <w:pPr>
            <w:pStyle w:val="E0EB8E0724D247699CB227940E5066A0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694DC388CE4EE28556FD971BE88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AABF3-A35A-4E90-AC95-12DC9BB3F4DB}"/>
      </w:docPartPr>
      <w:docPartBody>
        <w:p w:rsidR="00295448" w:rsidRDefault="00295448" w:rsidP="00295448">
          <w:pPr>
            <w:pStyle w:val="98694DC388CE4EE28556FD971BE880CC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8D365C6236B4728AA12F65FB8DA6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DF3C7-B4B5-4F8F-8E8C-4ED67ED6FD56}"/>
      </w:docPartPr>
      <w:docPartBody>
        <w:p w:rsidR="00295448" w:rsidRDefault="00295448" w:rsidP="00295448">
          <w:pPr>
            <w:pStyle w:val="D8D365C6236B4728AA12F65FB8DA64F4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46EFF3633C4DE8AF40F8A2F5FB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0BBD-FCDC-4344-98C0-CB6E7E9A11E9}"/>
      </w:docPartPr>
      <w:docPartBody>
        <w:p w:rsidR="00295448" w:rsidRDefault="00295448" w:rsidP="00295448">
          <w:pPr>
            <w:pStyle w:val="9446EFF3633C4DE8AF40F8A2F5FB55E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FEDBEDF996C4326828C676C94D1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D5F5A-BC1E-4BCC-96F5-66730298679C}"/>
      </w:docPartPr>
      <w:docPartBody>
        <w:p w:rsidR="00295448" w:rsidRDefault="00295448" w:rsidP="00295448">
          <w:pPr>
            <w:pStyle w:val="3FEDBEDF996C4326828C676C94D13ADC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5D7C9CCCF64799A05E810CA51EE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2EA58-A9C5-4D5C-88DD-75971E61A62C}"/>
      </w:docPartPr>
      <w:docPartBody>
        <w:p w:rsidR="00295448" w:rsidRDefault="00295448" w:rsidP="00295448">
          <w:pPr>
            <w:pStyle w:val="615D7C9CCCF64799A05E810CA51EE79B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5267FBE59274CDC9941C305D4CB9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A0491-45C3-41F8-B9C8-A00F6C5839A8}"/>
      </w:docPartPr>
      <w:docPartBody>
        <w:p w:rsidR="00295448" w:rsidRDefault="00295448" w:rsidP="00295448">
          <w:pPr>
            <w:pStyle w:val="E5267FBE59274CDC9941C305D4CB9F0A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01F6C51B734A15892F23AD1FE9A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E472-4DC9-4A9D-86A5-33B97D2872B6}"/>
      </w:docPartPr>
      <w:docPartBody>
        <w:p w:rsidR="00295448" w:rsidRDefault="00295448" w:rsidP="00295448">
          <w:pPr>
            <w:pStyle w:val="CA01F6C51B734A15892F23AD1FE9A4B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Textedelespacerserv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3271942B18D44A05907089D80329B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EA60E-7A4B-4DBB-AA16-5A4BEB284279}"/>
      </w:docPartPr>
      <w:docPartBody>
        <w:p w:rsidR="00295448" w:rsidRDefault="00295448" w:rsidP="00295448">
          <w:pPr>
            <w:pStyle w:val="3271942B18D44A05907089D80329B6C42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D4F27563DE48238CFDF89533021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DCB36-FDC7-43C8-86D2-3A4F82CDC563}"/>
      </w:docPartPr>
      <w:docPartBody>
        <w:p w:rsidR="00295448" w:rsidRDefault="00295448" w:rsidP="00295448">
          <w:pPr>
            <w:pStyle w:val="48D4F27563DE48238CFDF895330218712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93E71F100014780B4C1EF87469D3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627A9-6F05-48B8-A25E-0987FE2145E5}"/>
      </w:docPartPr>
      <w:docPartBody>
        <w:p w:rsidR="00295448" w:rsidRDefault="00295448" w:rsidP="00295448">
          <w:pPr>
            <w:pStyle w:val="993E71F100014780B4C1EF87469D3E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BD7E4DB01F4BFEA16DADB60C136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E4E51-DA6B-4CF3-BDE0-40E7653F993E}"/>
      </w:docPartPr>
      <w:docPartBody>
        <w:p w:rsidR="00295448" w:rsidRDefault="00295448" w:rsidP="00295448">
          <w:pPr>
            <w:pStyle w:val="B0BD7E4DB01F4BFEA16DADB60C1360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B9CED7B6A94E2A856674F099209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F723-280A-4721-B279-F327B0F20BD3}"/>
      </w:docPartPr>
      <w:docPartBody>
        <w:p w:rsidR="00295448" w:rsidRDefault="00295448" w:rsidP="00295448">
          <w:pPr>
            <w:pStyle w:val="9CB9CED7B6A94E2A856674F0992096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69EB6E75004226BB54924A636EE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59DB6-1913-4464-9EC3-AF3D59FB619C}"/>
      </w:docPartPr>
      <w:docPartBody>
        <w:p w:rsidR="00295448" w:rsidRDefault="00295448" w:rsidP="00295448">
          <w:pPr>
            <w:pStyle w:val="5869EB6E75004226BB54924A636EEB68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2A44EF27E9B1488DBE35EF9C7EFA3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92765-CAEE-4669-990F-1DC5B0FEEEC4}"/>
      </w:docPartPr>
      <w:docPartBody>
        <w:p w:rsidR="00295448" w:rsidRDefault="00295448" w:rsidP="00295448">
          <w:pPr>
            <w:pStyle w:val="2A44EF27E9B1488DBE35EF9C7EFA368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0F7D7AAAF54231A36861FCFE527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BE3A3-8E2A-4A7F-95C4-6390CF22AE8F}"/>
      </w:docPartPr>
      <w:docPartBody>
        <w:p w:rsidR="00295448" w:rsidRDefault="00295448" w:rsidP="00295448">
          <w:pPr>
            <w:pStyle w:val="CE0F7D7AAAF54231A36861FCFE527A59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0E80B41F5600421FBFF38BF1CCD8C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25DEC-CA53-47E1-98AB-536EDB1DA6F7}"/>
      </w:docPartPr>
      <w:docPartBody>
        <w:p w:rsidR="00295448" w:rsidRDefault="00295448" w:rsidP="00295448">
          <w:pPr>
            <w:pStyle w:val="0E80B41F5600421FBFF38BF1CCD8C4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1B9D31CF724E88B3CFF4AA089EB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4FC40-2BF2-4F8C-9C97-15AF0A6A4F63}"/>
      </w:docPartPr>
      <w:docPartBody>
        <w:p w:rsidR="00295448" w:rsidRDefault="00295448" w:rsidP="00295448">
          <w:pPr>
            <w:pStyle w:val="591B9D31CF724E88B3CFF4AA089EB797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DEFABEC8AD904AA4BA9EC314EB273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CC673-007E-4FDE-8B8C-DE737E6D3A9F}"/>
      </w:docPartPr>
      <w:docPartBody>
        <w:p w:rsidR="00295448" w:rsidRDefault="00295448" w:rsidP="00295448">
          <w:pPr>
            <w:pStyle w:val="DEFABEC8AD904AA4BA9EC314EB27312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1FC1D77AC04C508EE2634BB67E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6B618-956C-4D53-8BDD-8B063013497E}"/>
      </w:docPartPr>
      <w:docPartBody>
        <w:p w:rsidR="00961DF1" w:rsidRDefault="00295448" w:rsidP="00295448">
          <w:pPr>
            <w:pStyle w:val="A11FC1D77AC04C508EE2634BB67ED4E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CC2B6E22CC47868DBE2B5572FF5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47CC1-361A-4820-8A99-E3ADB039C21F}"/>
      </w:docPartPr>
      <w:docPartBody>
        <w:p w:rsidR="00961DF1" w:rsidRDefault="00295448" w:rsidP="00295448">
          <w:pPr>
            <w:pStyle w:val="6ACC2B6E22CC47868DBE2B5572FF5D2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7F0604A7D840ADAB433C232B5B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C5FF5-4FFE-42C6-8198-882845DFE321}"/>
      </w:docPartPr>
      <w:docPartBody>
        <w:p w:rsidR="00961DF1" w:rsidRDefault="00295448" w:rsidP="00295448">
          <w:pPr>
            <w:pStyle w:val="FA7F0604A7D840ADAB433C232B5B7B35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9C419FF89D4E9CBD7D8F104133C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BD254-E1E0-47E6-86AD-05474B6426D7}"/>
      </w:docPartPr>
      <w:docPartBody>
        <w:p w:rsidR="00961DF1" w:rsidRDefault="00295448" w:rsidP="00295448">
          <w:pPr>
            <w:pStyle w:val="709C419FF89D4E9CBD7D8F104133CDFD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112C4B6F6134867BF697158DDDA9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347D1-3822-4E2B-B1B6-8DDAEC4C5683}"/>
      </w:docPartPr>
      <w:docPartBody>
        <w:p w:rsidR="00961DF1" w:rsidRDefault="00295448" w:rsidP="00295448">
          <w:pPr>
            <w:pStyle w:val="9112C4B6F6134867BF697158DDDA9FF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B67CB61B84442BDBE42F7F94E512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3B506-E672-45BF-95E3-48D85C74CB56}"/>
      </w:docPartPr>
      <w:docPartBody>
        <w:p w:rsidR="00961DF1" w:rsidRDefault="00295448" w:rsidP="00295448">
          <w:pPr>
            <w:pStyle w:val="8B67CB61B84442BDBE42F7F94E5128F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E4C1D57F704328B5A51564F0BA0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5A528-3D43-413B-A0E5-5D5D6A2F2CCC}"/>
      </w:docPartPr>
      <w:docPartBody>
        <w:p w:rsidR="00961DF1" w:rsidRDefault="00295448" w:rsidP="00295448">
          <w:pPr>
            <w:pStyle w:val="63E4C1D57F704328B5A51564F0BA0CD8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BB2DEBDBA341D0A033A066EEBBE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BB634-AC3D-4EBC-935C-4A0027BE271F}"/>
      </w:docPartPr>
      <w:docPartBody>
        <w:p w:rsidR="00961DF1" w:rsidRDefault="00295448" w:rsidP="00295448">
          <w:pPr>
            <w:pStyle w:val="48BB2DEBDBA341D0A033A066EEBBE9E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CB365F52544C26B6437060982B9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5DAFF-84D9-4706-9FB7-7E0BF9F6C9CE}"/>
      </w:docPartPr>
      <w:docPartBody>
        <w:p w:rsidR="00961DF1" w:rsidRDefault="00295448" w:rsidP="00295448">
          <w:pPr>
            <w:pStyle w:val="ECCB365F52544C26B6437060982B9E19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807CE184286497D8267FA891AD42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1F729-A68D-44FE-B3D2-3101F40DCB7B}"/>
      </w:docPartPr>
      <w:docPartBody>
        <w:p w:rsidR="00961DF1" w:rsidRDefault="00295448" w:rsidP="00295448">
          <w:pPr>
            <w:pStyle w:val="C807CE184286497D8267FA891AD4243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6BF3221536430B98DC496DE5C81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48177-7191-4016-9B6E-C0521FD28464}"/>
      </w:docPartPr>
      <w:docPartBody>
        <w:p w:rsidR="00961DF1" w:rsidRDefault="00295448" w:rsidP="00295448">
          <w:pPr>
            <w:pStyle w:val="EC6BF3221536430B98DC496DE5C8199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15B79EB10A4D9ABA759FD6E88B5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013F3-4EE9-4A71-B86E-1C906010259D}"/>
      </w:docPartPr>
      <w:docPartBody>
        <w:p w:rsidR="00961DF1" w:rsidRDefault="00295448" w:rsidP="00295448">
          <w:pPr>
            <w:pStyle w:val="9C15B79EB10A4D9ABA759FD6E88B57AD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02DA8AEC59E464389E8F2DBE4E61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FD6C7-9296-4820-9AE0-5DB5C7C8F6F1}"/>
      </w:docPartPr>
      <w:docPartBody>
        <w:p w:rsidR="00961DF1" w:rsidRDefault="00295448" w:rsidP="00295448">
          <w:pPr>
            <w:pStyle w:val="602DA8AEC59E464389E8F2DBE4E6174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4AA44D8FC7D4BA2B9F6EEE0F88FE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7AA1D-09C2-4BE6-B024-F8A0FF17B742}"/>
      </w:docPartPr>
      <w:docPartBody>
        <w:p w:rsidR="00961DF1" w:rsidRDefault="00295448" w:rsidP="00295448">
          <w:pPr>
            <w:pStyle w:val="74AA44D8FC7D4BA2B9F6EEE0F88FE770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B5FD5C2C4F543E288184A7DC1EA4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E6B99-E6C8-430F-9C91-5A897B4D1300}"/>
      </w:docPartPr>
      <w:docPartBody>
        <w:p w:rsidR="00961DF1" w:rsidRDefault="00295448" w:rsidP="00295448">
          <w:pPr>
            <w:pStyle w:val="0B5FD5C2C4F543E288184A7DC1EA487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D3592C5DDCC43B68867EDBD4A35B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8D3C1-BA45-4848-9C4E-E060086ED64D}"/>
      </w:docPartPr>
      <w:docPartBody>
        <w:p w:rsidR="00961DF1" w:rsidRDefault="00295448" w:rsidP="00295448">
          <w:pPr>
            <w:pStyle w:val="CD3592C5DDCC43B68867EDBD4A35B095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8CD65F53A544E497D30C0BFBA3D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5B1D1-506A-4627-B325-1FF0AE6FC340}"/>
      </w:docPartPr>
      <w:docPartBody>
        <w:p w:rsidR="00961DF1" w:rsidRDefault="00295448" w:rsidP="00295448">
          <w:pPr>
            <w:pStyle w:val="5B8CD65F53A544E497D30C0BFBA3D7D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14B0813A6274506A1A35072F22E9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56B55-B169-45AA-B529-B51396EC1516}"/>
      </w:docPartPr>
      <w:docPartBody>
        <w:p w:rsidR="00961DF1" w:rsidRDefault="00295448" w:rsidP="00295448">
          <w:pPr>
            <w:pStyle w:val="E14B0813A6274506A1A35072F22E98B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55C58407A0B47F18C13ED7A176D4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EF497-695C-4A92-AC7C-12F52440A794}"/>
      </w:docPartPr>
      <w:docPartBody>
        <w:p w:rsidR="00961DF1" w:rsidRDefault="00295448" w:rsidP="00295448">
          <w:pPr>
            <w:pStyle w:val="655C58407A0B47F18C13ED7A176D4172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09D23F7E06B4D9AA467A9C475FA0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ADE03-193A-4A07-85AF-AA864F902E3A}"/>
      </w:docPartPr>
      <w:docPartBody>
        <w:p w:rsidR="00961DF1" w:rsidRDefault="00295448" w:rsidP="00295448">
          <w:pPr>
            <w:pStyle w:val="209D23F7E06B4D9AA467A9C475FA0D8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68C814E16FE43D58305D739DB969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81E73-25B2-4093-8637-C901EB28AFD9}"/>
      </w:docPartPr>
      <w:docPartBody>
        <w:p w:rsidR="00961DF1" w:rsidRDefault="00295448" w:rsidP="00295448">
          <w:pPr>
            <w:pStyle w:val="B68C814E16FE43D58305D739DB96951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E0C1EDCC0F4590ACE211E4A24EE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C1F6-7D46-4CD4-83F3-F1B9D56016EA}"/>
      </w:docPartPr>
      <w:docPartBody>
        <w:p w:rsidR="00961DF1" w:rsidRDefault="00295448" w:rsidP="00295448">
          <w:pPr>
            <w:pStyle w:val="7DE0C1EDCC0F4590ACE211E4A24EE8E7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1D2CCF1BA145EABE7A7FC35E2A6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BC193-B31E-4A25-AC12-0F6EB815026C}"/>
      </w:docPartPr>
      <w:docPartBody>
        <w:p w:rsidR="00961DF1" w:rsidRDefault="00295448" w:rsidP="00295448">
          <w:pPr>
            <w:pStyle w:val="941D2CCF1BA145EABE7A7FC35E2A60A6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3D10ED7E6541B0920BE24B36397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1B6CD-103A-4BB7-AF85-78DFFBAAA37D}"/>
      </w:docPartPr>
      <w:docPartBody>
        <w:p w:rsidR="00961DF1" w:rsidRDefault="00295448" w:rsidP="00295448">
          <w:pPr>
            <w:pStyle w:val="C73D10ED7E6541B0920BE24B36397DB8"/>
          </w:pPr>
          <w:r>
            <w:rPr>
              <w:rStyle w:val="Textedelespacerserv"/>
            </w:rPr>
            <w:t>NAME AMBULANTE LEISTUNG</w:t>
          </w:r>
        </w:p>
      </w:docPartBody>
    </w:docPart>
    <w:docPart>
      <w:docPartPr>
        <w:name w:val="9C0BFA3ABE5940BCBED05F8D99F68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37F54-74B7-48B0-9B84-D7FB47631996}"/>
      </w:docPartPr>
      <w:docPartBody>
        <w:p w:rsidR="00612E9E" w:rsidRDefault="00961DF1" w:rsidP="00961DF1">
          <w:pPr>
            <w:pStyle w:val="9C0BFA3ABE5940BCBED05F8D99F684BA"/>
          </w:pPr>
          <w:r>
            <w:rPr>
              <w:rStyle w:val="Textedelespacerserv"/>
            </w:rPr>
            <w:t>Eingabe Betrag in CHF</w:t>
          </w:r>
        </w:p>
      </w:docPartBody>
    </w:docPart>
    <w:docPart>
      <w:docPartPr>
        <w:name w:val="90A60322CCDE429B8B57815AA07B8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9145E-6B6A-4EA5-93B6-A3350D6DED3B}"/>
      </w:docPartPr>
      <w:docPartBody>
        <w:p w:rsidR="00612E9E" w:rsidRDefault="00961DF1" w:rsidP="00961DF1">
          <w:pPr>
            <w:pStyle w:val="90A60322CCDE429B8B57815AA07B870A"/>
          </w:pPr>
          <w:r>
            <w:rPr>
              <w:rStyle w:val="Textedelespacerserv"/>
            </w:rPr>
            <w:t>Eingabe Betrag in CHF</w:t>
          </w:r>
        </w:p>
      </w:docPartBody>
    </w:docPart>
    <w:docPart>
      <w:docPartPr>
        <w:name w:val="BD597A93F42041C59F2EB138A44F9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A9A27-D998-4341-A23F-04856313BDE3}"/>
      </w:docPartPr>
      <w:docPartBody>
        <w:p w:rsidR="00612E9E" w:rsidRDefault="00961DF1" w:rsidP="00961DF1">
          <w:pPr>
            <w:pStyle w:val="BD597A93F42041C59F2EB138A44F918F"/>
          </w:pPr>
          <w:r>
            <w:rPr>
              <w:rStyle w:val="Textedelespacerserv"/>
            </w:rPr>
            <w:t>Eingabe Betrag in CHF</w:t>
          </w:r>
        </w:p>
      </w:docPartBody>
    </w:docPart>
    <w:docPart>
      <w:docPartPr>
        <w:name w:val="2516DEF5C68B441795C954B4259F4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EEE68-2228-4AD0-ACEF-A77F7F75F855}"/>
      </w:docPartPr>
      <w:docPartBody>
        <w:p w:rsidR="00612E9E" w:rsidRDefault="00961DF1" w:rsidP="00961DF1">
          <w:pPr>
            <w:pStyle w:val="2516DEF5C68B441795C954B4259F406A"/>
          </w:pPr>
          <w:r>
            <w:rPr>
              <w:rStyle w:val="Textedelespacerserv"/>
            </w:rPr>
            <w:t>Eingabe Betrag in CHF</w:t>
          </w:r>
        </w:p>
      </w:docPartBody>
    </w:docPart>
    <w:docPart>
      <w:docPartPr>
        <w:name w:val="113F112B77FC4AFAAA0CF692558DB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72605-74A6-4411-A041-5009A9E9772B}"/>
      </w:docPartPr>
      <w:docPartBody>
        <w:p w:rsidR="00F05A2D" w:rsidRDefault="00936023" w:rsidP="00936023">
          <w:pPr>
            <w:pStyle w:val="113F112B77FC4AFAAA0CF692558DB259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3263DFF3CF44CEBA740E0CF79010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E646F-99AC-4E0B-8B26-F291764E0727}"/>
      </w:docPartPr>
      <w:docPartBody>
        <w:p w:rsidR="00F05A2D" w:rsidRDefault="00936023" w:rsidP="00936023">
          <w:pPr>
            <w:pStyle w:val="93263DFF3CF44CEBA740E0CF79010AA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8EB796604D54FF49616E7B42607B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2BBC3-C7D3-4061-BC3B-4960977C74D8}"/>
      </w:docPartPr>
      <w:docPartBody>
        <w:p w:rsidR="00F05A2D" w:rsidRDefault="00936023" w:rsidP="00936023">
          <w:pPr>
            <w:pStyle w:val="78EB796604D54FF49616E7B42607BE9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1B9157CCAF4329837EF573BC692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DA1AC-84ED-4EA4-B0B9-C87E5CDF7A96}"/>
      </w:docPartPr>
      <w:docPartBody>
        <w:p w:rsidR="00F05A2D" w:rsidRDefault="00936023" w:rsidP="00936023">
          <w:pPr>
            <w:pStyle w:val="A31B9157CCAF4329837EF573BC692A1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99FAF666AF442C785036E17F149F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73E04-0F68-429E-A0AC-43D81332422F}"/>
      </w:docPartPr>
      <w:docPartBody>
        <w:p w:rsidR="00F05A2D" w:rsidRDefault="00936023" w:rsidP="00936023">
          <w:pPr>
            <w:pStyle w:val="399FAF666AF442C785036E17F149FC4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E32FD03EA244A0F8872F69678CEC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B7236-A05D-4494-9A8A-A9A163E59EEA}"/>
      </w:docPartPr>
      <w:docPartBody>
        <w:p w:rsidR="00D9190C" w:rsidRDefault="00F05A2D" w:rsidP="00F05A2D">
          <w:pPr>
            <w:pStyle w:val="CE32FD03EA244A0F8872F69678CEC731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BACFCB3B51A14AD89D26DB0279FCA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1468B-2D69-41CB-9A45-EDC1B1ECE0E4}"/>
      </w:docPartPr>
      <w:docPartBody>
        <w:p w:rsidR="00D9190C" w:rsidRDefault="00F05A2D" w:rsidP="00F05A2D">
          <w:pPr>
            <w:pStyle w:val="BACFCB3B51A14AD89D26DB0279FCA9CA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3078DE24BDDB4B729BBEEBBCBB311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927E5-86F6-4504-B331-0AD27A9593F2}"/>
      </w:docPartPr>
      <w:docPartBody>
        <w:p w:rsidR="00D9190C" w:rsidRDefault="00F05A2D" w:rsidP="00F05A2D">
          <w:pPr>
            <w:pStyle w:val="3078DE24BDDB4B729BBEEBBCBB311222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49FACEC5D414A8DB96AF63DCFDBB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FBC6E-E723-4406-80A8-AA10BB8E96F4}"/>
      </w:docPartPr>
      <w:docPartBody>
        <w:p w:rsidR="00D9190C" w:rsidRDefault="00F05A2D" w:rsidP="00F05A2D">
          <w:pPr>
            <w:pStyle w:val="649FACEC5D414A8DB96AF63DCFDBB98F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D588FE1AF1F449AEBB9F602103646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E9D54-671F-4031-A6AB-78FE1013FE31}"/>
      </w:docPartPr>
      <w:docPartBody>
        <w:p w:rsidR="00D9190C" w:rsidRDefault="00F05A2D" w:rsidP="00F05A2D">
          <w:pPr>
            <w:pStyle w:val="D588FE1AF1F449AEBB9F602103646C1E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49D79F982C14E0ABAE061904B483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E7017-B71B-4960-8D1C-BA10E6B1E78C}"/>
      </w:docPartPr>
      <w:docPartBody>
        <w:p w:rsidR="00D9190C" w:rsidRDefault="00F05A2D" w:rsidP="00F05A2D">
          <w:pPr>
            <w:pStyle w:val="649D79F982C14E0ABAE061904B4832B4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4BABE22CBEAB4864A8664ED72FBAA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845CE-DF2F-4007-BA69-91D6CB2BE504}"/>
      </w:docPartPr>
      <w:docPartBody>
        <w:p w:rsidR="006659DF" w:rsidRDefault="005022F7" w:rsidP="005022F7">
          <w:pPr>
            <w:pStyle w:val="4BABE22CBEAB4864A8664ED72FBAAD87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9AD8F949BA42F3B6406F8FFA880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1F6B7-8611-46F3-9DC8-C7C4212B495A}"/>
      </w:docPartPr>
      <w:docPartBody>
        <w:p w:rsidR="006659DF" w:rsidRDefault="005022F7" w:rsidP="005022F7">
          <w:pPr>
            <w:pStyle w:val="9C9AD8F949BA42F3B6406F8FFA880C1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E9805DC3DDB4B70BC6660CCE02BC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4931B-BD53-41BE-8AE7-BEE114FF6D4B}"/>
      </w:docPartPr>
      <w:docPartBody>
        <w:p w:rsidR="008E4FFE" w:rsidRDefault="004C2AA1" w:rsidP="004C2AA1">
          <w:pPr>
            <w:pStyle w:val="0E9805DC3DDB4B70BC6660CCE02BCE9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5E22C956E045809A86AD7EE90D6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A211D-46BE-49DF-9BDC-A0EC9EFF9903}"/>
      </w:docPartPr>
      <w:docPartBody>
        <w:p w:rsidR="008E4FFE" w:rsidRDefault="004C2AA1" w:rsidP="004C2AA1">
          <w:pPr>
            <w:pStyle w:val="B95E22C956E045809A86AD7EE90D628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B6B4D35056A45CDB0DE5AE199242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328B4-D292-479D-A9CF-BC47382BB171}"/>
      </w:docPartPr>
      <w:docPartBody>
        <w:p w:rsidR="008E4FFE" w:rsidRDefault="004C2AA1" w:rsidP="004C2AA1">
          <w:pPr>
            <w:pStyle w:val="4B6B4D35056A45CDB0DE5AE19924288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ED8366E0DD4CB895EF469ABC7BC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ACC7B-E124-4978-9CD9-6A76BB357F42}"/>
      </w:docPartPr>
      <w:docPartBody>
        <w:p w:rsidR="008E4FFE" w:rsidRDefault="004C2AA1" w:rsidP="004C2AA1">
          <w:pPr>
            <w:pStyle w:val="A9ED8366E0DD4CB895EF469ABC7BC4E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A20144754144062A7BFC814D670B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93CBE-5BC2-4FFB-878D-C8FA26AACF35}"/>
      </w:docPartPr>
      <w:docPartBody>
        <w:p w:rsidR="008E4FFE" w:rsidRDefault="004C2AA1" w:rsidP="004C2AA1">
          <w:pPr>
            <w:pStyle w:val="5A20144754144062A7BFC814D670B4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F7AB46C9C54A72B6284825ACB8D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3FB13-5211-4069-B0FE-1851FDA1A444}"/>
      </w:docPartPr>
      <w:docPartBody>
        <w:p w:rsidR="008E4FFE" w:rsidRDefault="004C2AA1" w:rsidP="004C2AA1">
          <w:pPr>
            <w:pStyle w:val="DFF7AB46C9C54A72B6284825ACB8D20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F1A0E5B35084E049B4F7A3F78B75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9F62A-17DE-4206-AA43-2D72EA047F62}"/>
      </w:docPartPr>
      <w:docPartBody>
        <w:p w:rsidR="008E4FFE" w:rsidRDefault="004C2AA1" w:rsidP="004C2AA1">
          <w:pPr>
            <w:pStyle w:val="9F1A0E5B35084E049B4F7A3F78B7553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92FF00F2E34EE0A066DA3542AB3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18E8F-E9AE-4FC6-BE57-109B77EDD18A}"/>
      </w:docPartPr>
      <w:docPartBody>
        <w:p w:rsidR="008E4FFE" w:rsidRDefault="004C2AA1" w:rsidP="004C2AA1">
          <w:pPr>
            <w:pStyle w:val="1F92FF00F2E34EE0A066DA3542AB363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256D9DBCB64FBBB6A0F9A739823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D4BE1-D51F-4334-8E9B-F7026D1DBF04}"/>
      </w:docPartPr>
      <w:docPartBody>
        <w:p w:rsidR="008E4FFE" w:rsidRDefault="004C2AA1" w:rsidP="004C2AA1">
          <w:pPr>
            <w:pStyle w:val="B7256D9DBCB64FBBB6A0F9A7398233E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BDC1E513EB54BA2A48BF869B2634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686EF-0FA2-41DD-A703-50ABC749343D}"/>
      </w:docPartPr>
      <w:docPartBody>
        <w:p w:rsidR="008E4FFE" w:rsidRDefault="004C2AA1" w:rsidP="004C2AA1">
          <w:pPr>
            <w:pStyle w:val="CBDC1E513EB54BA2A48BF869B263424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4116D2E8CF4C1192EB74C3822B0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7F24-3B3E-4EFD-BE02-CA91C20DB993}"/>
      </w:docPartPr>
      <w:docPartBody>
        <w:p w:rsidR="008E4FFE" w:rsidRDefault="004C2AA1" w:rsidP="004C2AA1">
          <w:pPr>
            <w:pStyle w:val="EB4116D2E8CF4C1192EB74C3822B0E9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AC83C9B3BF4488B17DD4C40B420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C6BA5-D831-4CCA-B6F7-973082CBE55D}"/>
      </w:docPartPr>
      <w:docPartBody>
        <w:p w:rsidR="008E4FFE" w:rsidRDefault="004C2AA1" w:rsidP="004C2AA1">
          <w:pPr>
            <w:pStyle w:val="D8AC83C9B3BF4488B17DD4C40B4207F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2A438486D4044F1A9CE04215EC4A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196BF-927E-434D-8653-CDE543346049}"/>
      </w:docPartPr>
      <w:docPartBody>
        <w:p w:rsidR="008E4FFE" w:rsidRDefault="004C2AA1" w:rsidP="004C2AA1">
          <w:pPr>
            <w:pStyle w:val="A2A438486D4044F1A9CE04215EC4AF0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E693BE19E243289B532430EF5BD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8562A-7503-428B-84DE-D8138DB6A2EB}"/>
      </w:docPartPr>
      <w:docPartBody>
        <w:p w:rsidR="008E4FFE" w:rsidRDefault="004C2AA1" w:rsidP="004C2AA1">
          <w:pPr>
            <w:pStyle w:val="93E693BE19E243289B532430EF5BDB4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4D9AD48606497DA6A40FA50833C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1CCEA-0F75-442B-A4B6-976FBB416F5B}"/>
      </w:docPartPr>
      <w:docPartBody>
        <w:p w:rsidR="008E4FFE" w:rsidRDefault="004C2AA1" w:rsidP="004C2AA1">
          <w:pPr>
            <w:pStyle w:val="054D9AD48606497DA6A40FA50833C8E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EE1AA95ED774B89A3D8268254430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01E48-D43B-4A36-BBF4-DB533FE2A528}"/>
      </w:docPartPr>
      <w:docPartBody>
        <w:p w:rsidR="008E4FFE" w:rsidRDefault="004C2AA1" w:rsidP="004C2AA1">
          <w:pPr>
            <w:pStyle w:val="1EE1AA95ED774B89A3D82682544308B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FCAF0A5AED45A5A7E4671B8E384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CB5B7-045B-49E6-AEE0-7BD6F37B350A}"/>
      </w:docPartPr>
      <w:docPartBody>
        <w:p w:rsidR="008E4FFE" w:rsidRDefault="004C2AA1" w:rsidP="004C2AA1">
          <w:pPr>
            <w:pStyle w:val="14FCAF0A5AED45A5A7E4671B8E38481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7E7C79681E4397889D2FBAA20C5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C8853-D18D-4275-ADAD-89124A94C7B8}"/>
      </w:docPartPr>
      <w:docPartBody>
        <w:p w:rsidR="008E4FFE" w:rsidRDefault="004C2AA1" w:rsidP="004C2AA1">
          <w:pPr>
            <w:pStyle w:val="987E7C79681E4397889D2FBAA20C516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C485E918B04CEBA07C41E83CAEE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00C1A-0BB3-4A35-99A7-CD5194C735B8}"/>
      </w:docPartPr>
      <w:docPartBody>
        <w:p w:rsidR="008E4FFE" w:rsidRDefault="004C2AA1" w:rsidP="004C2AA1">
          <w:pPr>
            <w:pStyle w:val="F8C485E918B04CEBA07C41E83CAEEC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8F1CB09AA8B4CF98DD2837AA5755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3D10A-17A0-4727-8C02-E6CE61A0DF09}"/>
      </w:docPartPr>
      <w:docPartBody>
        <w:p w:rsidR="008E4FFE" w:rsidRDefault="004C2AA1" w:rsidP="004C2AA1">
          <w:pPr>
            <w:pStyle w:val="38F1CB09AA8B4CF98DD2837AA57558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3CE03214DC4FF48EB98E780021D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1428D-E7B3-4DCE-8F4D-19C6B321825B}"/>
      </w:docPartPr>
      <w:docPartBody>
        <w:p w:rsidR="008E4FFE" w:rsidRDefault="004C2AA1" w:rsidP="004C2AA1">
          <w:pPr>
            <w:pStyle w:val="633CE03214DC4FF48EB98E780021D4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36A4CBDFFA4B62B371A4555B5EA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5BBDC-685B-49D7-8A36-E3654A3DDF56}"/>
      </w:docPartPr>
      <w:docPartBody>
        <w:p w:rsidR="008E4FFE" w:rsidRDefault="004C2AA1" w:rsidP="004C2AA1">
          <w:pPr>
            <w:pStyle w:val="DD36A4CBDFFA4B62B371A4555B5EA44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6676A31C0134281A45A56A4796DC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222FD-EFD2-4BBB-A00C-6E3C3444742E}"/>
      </w:docPartPr>
      <w:docPartBody>
        <w:p w:rsidR="008E4FFE" w:rsidRDefault="004C2AA1" w:rsidP="004C2AA1">
          <w:pPr>
            <w:pStyle w:val="E6676A31C0134281A45A56A4796DC47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57F1F7FB67249A7B735EAFA1033B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5FE08-8DCE-4D11-B934-645EE2DED0EF}"/>
      </w:docPartPr>
      <w:docPartBody>
        <w:p w:rsidR="008E4FFE" w:rsidRDefault="004C2AA1" w:rsidP="004C2AA1">
          <w:pPr>
            <w:pStyle w:val="E57F1F7FB67249A7B735EAFA1033B9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2C09F7769A44CDAA1CF73F03730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8A2C1-674F-4654-AFE7-A77E1433AAD2}"/>
      </w:docPartPr>
      <w:docPartBody>
        <w:p w:rsidR="008E4FFE" w:rsidRDefault="004C2AA1" w:rsidP="004C2AA1">
          <w:pPr>
            <w:pStyle w:val="3B2C09F7769A44CDAA1CF73F03730E7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C1222369A3A4034B2D761FCE1700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666B6-3F65-4F08-88CE-287B9E9D062A}"/>
      </w:docPartPr>
      <w:docPartBody>
        <w:p w:rsidR="008E4FFE" w:rsidRDefault="004C2AA1" w:rsidP="004C2AA1">
          <w:pPr>
            <w:pStyle w:val="5C1222369A3A4034B2D761FCE1700C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7EF3DC47394A0E8D961944D1CAA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91DCF-8C9F-45A7-B6EF-96C02EE23771}"/>
      </w:docPartPr>
      <w:docPartBody>
        <w:p w:rsidR="008E4FFE" w:rsidRDefault="004C2AA1" w:rsidP="004C2AA1">
          <w:pPr>
            <w:pStyle w:val="177EF3DC47394A0E8D961944D1CAA31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8443D01054421AB2149CD4B0730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52FE2-3201-46F7-A4AD-FD7C3B247906}"/>
      </w:docPartPr>
      <w:docPartBody>
        <w:p w:rsidR="008E4FFE" w:rsidRDefault="004C2AA1" w:rsidP="004C2AA1">
          <w:pPr>
            <w:pStyle w:val="8A8443D01054421AB2149CD4B0730A3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CB13D76606B4552AAB5524453A31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FC730-AFB0-46F8-A214-8118987D2EF9}"/>
      </w:docPartPr>
      <w:docPartBody>
        <w:p w:rsidR="008E4FFE" w:rsidRDefault="004C2AA1" w:rsidP="004C2AA1">
          <w:pPr>
            <w:pStyle w:val="ACB13D76606B4552AAB5524453A318C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F8AD0E4BAA4D1B8D31DED3AB7B5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EF18B-8D5C-47C9-A648-31C42693C1D0}"/>
      </w:docPartPr>
      <w:docPartBody>
        <w:p w:rsidR="008E4FFE" w:rsidRDefault="004C2AA1" w:rsidP="004C2AA1">
          <w:pPr>
            <w:pStyle w:val="C4F8AD0E4BAA4D1B8D31DED3AB7B52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4E67657EA645E1A589373073E27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1311D-C656-4D21-B698-1A02B79EF5C6}"/>
      </w:docPartPr>
      <w:docPartBody>
        <w:p w:rsidR="008E4FFE" w:rsidRDefault="004C2AA1" w:rsidP="004C2AA1">
          <w:pPr>
            <w:pStyle w:val="874E67657EA645E1A589373073E278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7B3497222974C4BAE68A23AC7353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EA1BF-13BF-42B5-9EC0-C1A086AF1715}"/>
      </w:docPartPr>
      <w:docPartBody>
        <w:p w:rsidR="008E4FFE" w:rsidRDefault="004C2AA1" w:rsidP="004C2AA1">
          <w:pPr>
            <w:pStyle w:val="17B3497222974C4BAE68A23AC735360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C4BC4AE8D74C5B9D2CD128E3280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0B3ED-68C7-48C1-A79F-0CD135F452A0}"/>
      </w:docPartPr>
      <w:docPartBody>
        <w:p w:rsidR="008E4FFE" w:rsidRDefault="004C2AA1" w:rsidP="004C2AA1">
          <w:pPr>
            <w:pStyle w:val="68C4BC4AE8D74C5B9D2CD128E3280B6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A78D22263D5462F8F8AC8A89068E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13CDC-1DC2-4DD3-B0B9-335C29B7A280}"/>
      </w:docPartPr>
      <w:docPartBody>
        <w:p w:rsidR="008E4FFE" w:rsidRDefault="004C2AA1" w:rsidP="004C2AA1">
          <w:pPr>
            <w:pStyle w:val="6A78D22263D5462F8F8AC8A89068E5B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3B885591F34873BBA5161BFA717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C7F93-3CD4-447D-85EC-A90A02066A45}"/>
      </w:docPartPr>
      <w:docPartBody>
        <w:p w:rsidR="008E4FFE" w:rsidRDefault="004C2AA1" w:rsidP="004C2AA1">
          <w:pPr>
            <w:pStyle w:val="773B885591F34873BBA5161BFA717E8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CEA23AD884B4866A725F3F119002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6B9F8-4095-4B97-8C95-D61EA9595E59}"/>
      </w:docPartPr>
      <w:docPartBody>
        <w:p w:rsidR="008E4FFE" w:rsidRDefault="004C2AA1" w:rsidP="004C2AA1">
          <w:pPr>
            <w:pStyle w:val="2CEA23AD884B4866A725F3F11900275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F5899CAAAF4DCD82AAE2A15F741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0EAD5-5EBB-4D69-8377-3FDFF98BAB0D}"/>
      </w:docPartPr>
      <w:docPartBody>
        <w:p w:rsidR="008E4FFE" w:rsidRDefault="004C2AA1" w:rsidP="004C2AA1">
          <w:pPr>
            <w:pStyle w:val="1AF5899CAAAF4DCD82AAE2A15F741D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01F0B6DCFE47D48665DEB7FCF61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DA79D-8020-4E5F-9722-EB168D7187C0}"/>
      </w:docPartPr>
      <w:docPartBody>
        <w:p w:rsidR="008E4FFE" w:rsidRDefault="004C2AA1" w:rsidP="004C2AA1">
          <w:pPr>
            <w:pStyle w:val="6201F0B6DCFE47D48665DEB7FCF61E3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3887129A4764AD19636BD4A7E661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72150-0EE4-46B6-B057-AABADF36477C}"/>
      </w:docPartPr>
      <w:docPartBody>
        <w:p w:rsidR="008E4FFE" w:rsidRDefault="004C2AA1" w:rsidP="004C2AA1">
          <w:pPr>
            <w:pStyle w:val="C3887129A4764AD19636BD4A7E6610C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29733F09AA244EA9B3E3AF0BD43D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A65C5-53D9-4912-BFAF-5ECA2397CD66}"/>
      </w:docPartPr>
      <w:docPartBody>
        <w:p w:rsidR="008E4FFE" w:rsidRDefault="004C2AA1" w:rsidP="004C2AA1">
          <w:pPr>
            <w:pStyle w:val="229733F09AA244EA9B3E3AF0BD43D0B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3631395D024A368CB9C4ABEB43D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59475-E4B4-41FB-B407-98F31120AB66}"/>
      </w:docPartPr>
      <w:docPartBody>
        <w:p w:rsidR="008E4FFE" w:rsidRDefault="004C2AA1" w:rsidP="004C2AA1">
          <w:pPr>
            <w:pStyle w:val="9F3631395D024A368CB9C4ABEB43DB3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B5211328F5147C3A36F8FFAC570F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B6B27-E72D-4281-9C8D-7B2FB37EC8E4}"/>
      </w:docPartPr>
      <w:docPartBody>
        <w:p w:rsidR="008E4FFE" w:rsidRDefault="004C2AA1" w:rsidP="004C2AA1">
          <w:pPr>
            <w:pStyle w:val="5B5211328F5147C3A36F8FFAC570F12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6CCB8A3F87477D84CB1B167911B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CF53F-29DA-420B-879A-BAF38AEA8D5A}"/>
      </w:docPartPr>
      <w:docPartBody>
        <w:p w:rsidR="008E4FFE" w:rsidRDefault="004C2AA1" w:rsidP="004C2AA1">
          <w:pPr>
            <w:pStyle w:val="6A6CCB8A3F87477D84CB1B167911B72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7C22BF13AE46D1919951818C2AD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96D52-EE54-495D-93B9-D4EC59D5545E}"/>
      </w:docPartPr>
      <w:docPartBody>
        <w:p w:rsidR="008E4FFE" w:rsidRDefault="004C2AA1" w:rsidP="004C2AA1">
          <w:pPr>
            <w:pStyle w:val="9C7C22BF13AE46D1919951818C2AD5C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7655D11DA1C4BE6B19457D80237F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8C2B8-B94B-48D7-AFD3-B1AC7FA93345}"/>
      </w:docPartPr>
      <w:docPartBody>
        <w:p w:rsidR="008E4FFE" w:rsidRDefault="004C2AA1" w:rsidP="004C2AA1">
          <w:pPr>
            <w:pStyle w:val="F7655D11DA1C4BE6B19457D80237F59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2E5416F76D4AB4A742327A9A8C0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2F2F5-7051-4DB5-83D6-D15FC0A319EE}"/>
      </w:docPartPr>
      <w:docPartBody>
        <w:p w:rsidR="008E4FFE" w:rsidRDefault="004C2AA1" w:rsidP="004C2AA1">
          <w:pPr>
            <w:pStyle w:val="DA2E5416F76D4AB4A742327A9A8C0AD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B51C94C64C40859796449ECCFF9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97DE6-E0DA-4F44-AF3E-16562B5A725D}"/>
      </w:docPartPr>
      <w:docPartBody>
        <w:p w:rsidR="008E4FFE" w:rsidRDefault="004C2AA1" w:rsidP="004C2AA1">
          <w:pPr>
            <w:pStyle w:val="6BB51C94C64C40859796449ECCFF975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89DBDF4FF6547D5B2F5B2353F32F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43A1C-7316-4A66-A0B6-453F6F19ABDD}"/>
      </w:docPartPr>
      <w:docPartBody>
        <w:p w:rsidR="008E4FFE" w:rsidRDefault="004C2AA1" w:rsidP="004C2AA1">
          <w:pPr>
            <w:pStyle w:val="D89DBDF4FF6547D5B2F5B2353F32FD2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059468636147869825C2591BA2F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FDBA4-7CA6-49F5-BBB8-FD7466205817}"/>
      </w:docPartPr>
      <w:docPartBody>
        <w:p w:rsidR="008E4FFE" w:rsidRDefault="004C2AA1" w:rsidP="004C2AA1">
          <w:pPr>
            <w:pStyle w:val="C9059468636147869825C2591BA2F4C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09D96819DF4134A74F27AFB8517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CA838-A4EB-4A39-ABA5-7FA2B38EAD78}"/>
      </w:docPartPr>
      <w:docPartBody>
        <w:p w:rsidR="008E4FFE" w:rsidRDefault="004C2AA1" w:rsidP="004C2AA1">
          <w:pPr>
            <w:pStyle w:val="9B09D96819DF4134A74F27AFB851779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68FD8EAC31A45948AF99D1BFEC0F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57F38-39FF-4067-AE25-5BCE2ABABFBF}"/>
      </w:docPartPr>
      <w:docPartBody>
        <w:p w:rsidR="008E4FFE" w:rsidRDefault="004C2AA1" w:rsidP="004C2AA1">
          <w:pPr>
            <w:pStyle w:val="268FD8EAC31A45948AF99D1BFEC0F299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C533D758D484187939FFE595683A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C847E-E0FD-4601-A12B-DA209EE09B5C}"/>
      </w:docPartPr>
      <w:docPartBody>
        <w:p w:rsidR="008E4FFE" w:rsidRDefault="004C2AA1" w:rsidP="004C2AA1">
          <w:pPr>
            <w:pStyle w:val="9C533D758D484187939FFE595683A37C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DD332C5126CA4B96B7A5C115960BE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370D7-DD3F-4DB2-BC0B-BF6A926CE938}"/>
      </w:docPartPr>
      <w:docPartBody>
        <w:p w:rsidR="008E4FFE" w:rsidRDefault="004C2AA1" w:rsidP="004C2AA1">
          <w:pPr>
            <w:pStyle w:val="DD332C5126CA4B96B7A5C115960BEFE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D012000D304B239214D6C1BAA6D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49CAB-D3E0-4B53-8BCB-0B6AC02556B8}"/>
      </w:docPartPr>
      <w:docPartBody>
        <w:p w:rsidR="008E4FFE" w:rsidRDefault="004C2AA1" w:rsidP="004C2AA1">
          <w:pPr>
            <w:pStyle w:val="4BD012000D304B239214D6C1BAA6DF2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DBD97FFF6F4BF593AB1A607CEAC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94C93-D536-447E-B777-74BFC8CC64E4}"/>
      </w:docPartPr>
      <w:docPartBody>
        <w:p w:rsidR="008E4FFE" w:rsidRDefault="004C2AA1" w:rsidP="004C2AA1">
          <w:pPr>
            <w:pStyle w:val="D1DBD97FFF6F4BF593AB1A607CEAC46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6C1A2DDD8814880894F0EAEB8B8F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FFDCF-07F6-418A-9A04-3AF1AFD5D3A8}"/>
      </w:docPartPr>
      <w:docPartBody>
        <w:p w:rsidR="008E4FFE" w:rsidRDefault="004C2AA1" w:rsidP="004C2AA1">
          <w:pPr>
            <w:pStyle w:val="D6C1A2DDD8814880894F0EAEB8B8F5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8419CB735D94D3C93F8A37FC9E17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07159-6614-4E0F-B962-11DAC974D48A}"/>
      </w:docPartPr>
      <w:docPartBody>
        <w:p w:rsidR="008E4FFE" w:rsidRDefault="004C2AA1" w:rsidP="004C2AA1">
          <w:pPr>
            <w:pStyle w:val="38419CB735D94D3C93F8A37FC9E178A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C7FC289E7D428ABBBF709DDB241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011BF-30F7-4293-90AF-AFFB34700CDD}"/>
      </w:docPartPr>
      <w:docPartBody>
        <w:p w:rsidR="008E4FFE" w:rsidRDefault="004C2AA1" w:rsidP="004C2AA1">
          <w:pPr>
            <w:pStyle w:val="D2C7FC289E7D428ABBBF709DDB241E5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2C4BC68AFB344CEA698EFDF4C4A9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B4A93-3572-4717-B4A3-48B5C445E442}"/>
      </w:docPartPr>
      <w:docPartBody>
        <w:p w:rsidR="008E4FFE" w:rsidRDefault="004C2AA1" w:rsidP="004C2AA1">
          <w:pPr>
            <w:pStyle w:val="72C4BC68AFB344CEA698EFDF4C4A94A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97C54E02E274797B7043BC209F2C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6EC49-1449-43E3-A5CA-BE92FEF408CC}"/>
      </w:docPartPr>
      <w:docPartBody>
        <w:p w:rsidR="008E4FFE" w:rsidRDefault="004C2AA1" w:rsidP="004C2AA1">
          <w:pPr>
            <w:pStyle w:val="F97C54E02E274797B7043BC209F2C70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7F1F3F63FE498D8A77F1A655464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5D871-9B9D-46A1-9202-906799913DD6}"/>
      </w:docPartPr>
      <w:docPartBody>
        <w:p w:rsidR="008E4FFE" w:rsidRDefault="004C2AA1" w:rsidP="004C2AA1">
          <w:pPr>
            <w:pStyle w:val="A97F1F3F63FE498D8A77F1A6554648B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594BD791D044F61973C3ED39C36F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79EE8-F2E1-4DE1-B417-050B677E1B34}"/>
      </w:docPartPr>
      <w:docPartBody>
        <w:p w:rsidR="008E4FFE" w:rsidRDefault="004C2AA1" w:rsidP="004C2AA1">
          <w:pPr>
            <w:pStyle w:val="5594BD791D044F61973C3ED39C36F4B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50C4AB727341BAA237EF607B9C4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04EC9-4270-43B0-9594-E0802A0C2C33}"/>
      </w:docPartPr>
      <w:docPartBody>
        <w:p w:rsidR="008E4FFE" w:rsidRDefault="004C2AA1" w:rsidP="004C2AA1">
          <w:pPr>
            <w:pStyle w:val="1850C4AB727341BAA237EF607B9C4BD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3426DCB4ED44E89FD0F2FB9E0BD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C6BF0-1E25-4537-A21A-24E83FD73FDA}"/>
      </w:docPartPr>
      <w:docPartBody>
        <w:p w:rsidR="008E4FFE" w:rsidRDefault="004C2AA1" w:rsidP="004C2AA1">
          <w:pPr>
            <w:pStyle w:val="FE3426DCB4ED44E89FD0F2FB9E0BD9B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0DA51B3665B462A93F5EDD7CBA8A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3A128-AC2F-48A4-AAD8-77BC570E8F74}"/>
      </w:docPartPr>
      <w:docPartBody>
        <w:p w:rsidR="008E4FFE" w:rsidRDefault="004C2AA1" w:rsidP="004C2AA1">
          <w:pPr>
            <w:pStyle w:val="50DA51B3665B462A93F5EDD7CBA8A1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A7DF5BDB854E5D94AD5AB58C81E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F1268-E5A6-41B0-8324-E89DD4FE121F}"/>
      </w:docPartPr>
      <w:docPartBody>
        <w:p w:rsidR="008E4FFE" w:rsidRDefault="004C2AA1" w:rsidP="004C2AA1">
          <w:pPr>
            <w:pStyle w:val="93A7DF5BDB854E5D94AD5AB58C81ECC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CC31852C70499FB4F5FF54B44DA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DD100-A2E9-4393-881B-ABEB00DED231}"/>
      </w:docPartPr>
      <w:docPartBody>
        <w:p w:rsidR="008E4FFE" w:rsidRDefault="004C2AA1" w:rsidP="004C2AA1">
          <w:pPr>
            <w:pStyle w:val="92CC31852C70499FB4F5FF54B44DA65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35D89B39C8C40E9A88F8C64BA1D8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EDB35-31DE-499F-B3B2-DA26F3EB25D5}"/>
      </w:docPartPr>
      <w:docPartBody>
        <w:p w:rsidR="008E4FFE" w:rsidRDefault="004C2AA1" w:rsidP="004C2AA1">
          <w:pPr>
            <w:pStyle w:val="235D89B39C8C40E9A88F8C64BA1D8F9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3366B1DA6E4D86A586FF8F4DEFC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D07DC-399D-4541-AE76-EFE2FD11F3F1}"/>
      </w:docPartPr>
      <w:docPartBody>
        <w:p w:rsidR="008E4FFE" w:rsidRDefault="004C2AA1" w:rsidP="004C2AA1">
          <w:pPr>
            <w:pStyle w:val="F43366B1DA6E4D86A586FF8F4DEFCE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2DCD5734D064637B83FE2D0290AD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EE15D-C075-44FE-A605-FACA28B27B1E}"/>
      </w:docPartPr>
      <w:docPartBody>
        <w:p w:rsidR="008E4FFE" w:rsidRDefault="004C2AA1" w:rsidP="004C2AA1">
          <w:pPr>
            <w:pStyle w:val="12DCD5734D064637B83FE2D0290AD90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937CE30B6E416C8DEB674A2FC73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2A790-01DB-4C0C-B2B9-B63D2EE07742}"/>
      </w:docPartPr>
      <w:docPartBody>
        <w:p w:rsidR="008E4FFE" w:rsidRDefault="004C2AA1" w:rsidP="004C2AA1">
          <w:pPr>
            <w:pStyle w:val="33937CE30B6E416C8DEB674A2FC73E5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12FFADCD0CB45099E42B1681A503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35B1A-911C-4216-BC35-F723570B7764}"/>
      </w:docPartPr>
      <w:docPartBody>
        <w:p w:rsidR="008E4FFE" w:rsidRDefault="004C2AA1" w:rsidP="004C2AA1">
          <w:pPr>
            <w:pStyle w:val="412FFADCD0CB45099E42B1681A5037A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15F818B4554B6A91AC8A8619A48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4EEC8-0671-4DCD-B8A6-0606904634AA}"/>
      </w:docPartPr>
      <w:docPartBody>
        <w:p w:rsidR="008E4FFE" w:rsidRDefault="004C2AA1" w:rsidP="004C2AA1">
          <w:pPr>
            <w:pStyle w:val="0915F818B4554B6A91AC8A8619A485B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F1CD30F3424E5A989D62071C1F4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CEC4A-5013-457A-838E-07B2B23D0884}"/>
      </w:docPartPr>
      <w:docPartBody>
        <w:p w:rsidR="008E4FFE" w:rsidRDefault="004C2AA1" w:rsidP="004C2AA1">
          <w:pPr>
            <w:pStyle w:val="F4F1CD30F3424E5A989D62071C1F4A9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5B864A3386848088773DA8700C14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97C48-9F9E-4702-8DE9-A5DA529D12A5}"/>
      </w:docPartPr>
      <w:docPartBody>
        <w:p w:rsidR="008E4FFE" w:rsidRDefault="004C2AA1" w:rsidP="004C2AA1">
          <w:pPr>
            <w:pStyle w:val="05B864A3386848088773DA8700C14C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E04B2DDED84C68943500FD7831D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659A7-9319-454F-B806-D3CD60D9229F}"/>
      </w:docPartPr>
      <w:docPartBody>
        <w:p w:rsidR="008E4FFE" w:rsidRDefault="004C2AA1" w:rsidP="004C2AA1">
          <w:pPr>
            <w:pStyle w:val="E2E04B2DDED84C68943500FD7831DE9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A927EC49C646A09568FF4938720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60045-7FCF-4543-9A93-FDC425A80F8E}"/>
      </w:docPartPr>
      <w:docPartBody>
        <w:p w:rsidR="008E4FFE" w:rsidRDefault="004C2AA1" w:rsidP="004C2AA1">
          <w:pPr>
            <w:pStyle w:val="F1A927EC49C646A09568FF4938720E0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D0F9CD0712943B3A1EC60DD98927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0632B-517D-4922-AE53-640C8D5AD1BF}"/>
      </w:docPartPr>
      <w:docPartBody>
        <w:p w:rsidR="008E4FFE" w:rsidRDefault="004C2AA1" w:rsidP="004C2AA1">
          <w:pPr>
            <w:pStyle w:val="4D0F9CD0712943B3A1EC60DD98927A2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FE4BC09CA94CECBFF8A6DFC2DBC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D0B9F-853B-4C0B-99ED-CFEBCA0AEAD5}"/>
      </w:docPartPr>
      <w:docPartBody>
        <w:p w:rsidR="008E4FFE" w:rsidRDefault="004C2AA1" w:rsidP="004C2AA1">
          <w:pPr>
            <w:pStyle w:val="B5FE4BC09CA94CECBFF8A6DFC2DBC6B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D27579AFC643B8849951A2D5F7B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0172A-4629-495E-B9DA-0144E771EC35}"/>
      </w:docPartPr>
      <w:docPartBody>
        <w:p w:rsidR="008E4FFE" w:rsidRDefault="004C2AA1" w:rsidP="004C2AA1">
          <w:pPr>
            <w:pStyle w:val="D2D27579AFC643B8849951A2D5F7B4A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7EBC0D182D343BA883FA127D7D21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ED13-67CD-4AB3-B8F9-1D952E4B18E8}"/>
      </w:docPartPr>
      <w:docPartBody>
        <w:p w:rsidR="008E4FFE" w:rsidRDefault="004C2AA1" w:rsidP="004C2AA1">
          <w:pPr>
            <w:pStyle w:val="E7EBC0D182D343BA883FA127D7D21AA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D52EC24BD34C81B7B5347034EA4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E5DF0-278E-488C-B687-47EF9C0EC039}"/>
      </w:docPartPr>
      <w:docPartBody>
        <w:p w:rsidR="008E4FFE" w:rsidRDefault="004C2AA1" w:rsidP="004C2AA1">
          <w:pPr>
            <w:pStyle w:val="E7D52EC24BD34C81B7B5347034EA4A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29B20C09130473A92877D09C8F58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6379C-6923-48FB-8739-283526BB3AB9}"/>
      </w:docPartPr>
      <w:docPartBody>
        <w:p w:rsidR="008E4FFE" w:rsidRDefault="004C2AA1" w:rsidP="004C2AA1">
          <w:pPr>
            <w:pStyle w:val="329B20C09130473A92877D09C8F5872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56F81F76009407A98A30E83C3625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B1AED-8FBE-4978-8935-7DE531E4FF32}"/>
      </w:docPartPr>
      <w:docPartBody>
        <w:p w:rsidR="008E4FFE" w:rsidRDefault="004C2AA1" w:rsidP="004C2AA1">
          <w:pPr>
            <w:pStyle w:val="F56F81F76009407A98A30E83C362594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2B5B5266CC425FBBBFC40703CA8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9EF74-14BE-48BA-A378-DD41E96D0048}"/>
      </w:docPartPr>
      <w:docPartBody>
        <w:p w:rsidR="008E4FFE" w:rsidRDefault="004C2AA1" w:rsidP="004C2AA1">
          <w:pPr>
            <w:pStyle w:val="892B5B5266CC425FBBBFC40703CA86E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172966359C04A2C84C5FCCBDF568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2C465-2600-4FC2-B8D5-56A53D5414EA}"/>
      </w:docPartPr>
      <w:docPartBody>
        <w:p w:rsidR="008E4FFE" w:rsidRDefault="004C2AA1" w:rsidP="004C2AA1">
          <w:pPr>
            <w:pStyle w:val="E172966359C04A2C84C5FCCBDF568C1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9C009BC05F54D0FAF97AD3848CFA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2BB1A-7016-44A6-976E-F1ABBE14B6FE}"/>
      </w:docPartPr>
      <w:docPartBody>
        <w:p w:rsidR="008E4FFE" w:rsidRDefault="004C2AA1" w:rsidP="004C2AA1">
          <w:pPr>
            <w:pStyle w:val="F9C009BC05F54D0FAF97AD3848CFA21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B0A9642468C4BBFBF9E8F8F7CCEC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3FC92-8EFE-4481-A8C7-8B787B8DFC6B}"/>
      </w:docPartPr>
      <w:docPartBody>
        <w:p w:rsidR="008E4FFE" w:rsidRDefault="004C2AA1" w:rsidP="004C2AA1">
          <w:pPr>
            <w:pStyle w:val="0B0A9642468C4BBFBF9E8F8F7CCEC31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8B33A388CF435F81B5F3004272E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57616-19FA-4A5E-B34E-7952BBF2C0F0}"/>
      </w:docPartPr>
      <w:docPartBody>
        <w:p w:rsidR="008E4FFE" w:rsidRDefault="004C2AA1" w:rsidP="004C2AA1">
          <w:pPr>
            <w:pStyle w:val="598B33A388CF435F81B5F3004272E45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1ECEC72D8F84B88B6745F0BF0686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CEEAD-19F8-4A9D-A8B3-4163EC8AAB17}"/>
      </w:docPartPr>
      <w:docPartBody>
        <w:p w:rsidR="008E4FFE" w:rsidRDefault="004C2AA1" w:rsidP="004C2AA1">
          <w:pPr>
            <w:pStyle w:val="31ECEC72D8F84B88B6745F0BF068606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1B1D427A034CE58C1EAC90C3A6C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E5699-2033-4D77-AC2D-BA5905A63945}"/>
      </w:docPartPr>
      <w:docPartBody>
        <w:p w:rsidR="008E4FFE" w:rsidRDefault="004C2AA1" w:rsidP="004C2AA1">
          <w:pPr>
            <w:pStyle w:val="B91B1D427A034CE58C1EAC90C3A6CB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B8EF5AB4AB436191A8D9E285E0F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4729A-D7DE-4C4C-98A1-FFBAF49DC2A7}"/>
      </w:docPartPr>
      <w:docPartBody>
        <w:p w:rsidR="008E4FFE" w:rsidRDefault="004C2AA1" w:rsidP="004C2AA1">
          <w:pPr>
            <w:pStyle w:val="08B8EF5AB4AB436191A8D9E285E0FCD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E622D57AFA4B3FBE83AC55D1FA5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6817D-D44E-4829-B12F-F70245E15283}"/>
      </w:docPartPr>
      <w:docPartBody>
        <w:p w:rsidR="008E4FFE" w:rsidRDefault="004C2AA1" w:rsidP="004C2AA1">
          <w:pPr>
            <w:pStyle w:val="CAE622D57AFA4B3FBE83AC55D1FA5A0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83DACD8FD941EA96D3C96588CF1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02D2B-0914-4752-A4C7-CDD30BA2D076}"/>
      </w:docPartPr>
      <w:docPartBody>
        <w:p w:rsidR="008E4FFE" w:rsidRDefault="004C2AA1" w:rsidP="004C2AA1">
          <w:pPr>
            <w:pStyle w:val="BE83DACD8FD941EA96D3C96588CF1BF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8E69CEB1E8457FB039DB1F09B48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BAF54-7397-4085-9424-DEBD8085ED50}"/>
      </w:docPartPr>
      <w:docPartBody>
        <w:p w:rsidR="008E4FFE" w:rsidRDefault="004C2AA1" w:rsidP="004C2AA1">
          <w:pPr>
            <w:pStyle w:val="A18E69CEB1E8457FB039DB1F09B482F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2C221F5049F4ECBBEB9D5442F3C2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C20C9-0523-4102-99F9-FF202584C7F4}"/>
      </w:docPartPr>
      <w:docPartBody>
        <w:p w:rsidR="008E4FFE" w:rsidRDefault="004C2AA1" w:rsidP="004C2AA1">
          <w:pPr>
            <w:pStyle w:val="52C221F5049F4ECBBEB9D5442F3C220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522D19712A44BD80A84EA61C4D6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CBD5E-EA42-412A-B392-344F0D2098B1}"/>
      </w:docPartPr>
      <w:docPartBody>
        <w:p w:rsidR="008E4FFE" w:rsidRDefault="004C2AA1" w:rsidP="004C2AA1">
          <w:pPr>
            <w:pStyle w:val="18522D19712A44BD80A84EA61C4D67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95A809D4174095B11C761000E09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E94AD-D212-4AF5-B091-AA69EF3516D6}"/>
      </w:docPartPr>
      <w:docPartBody>
        <w:p w:rsidR="008E4FFE" w:rsidRDefault="004C2AA1" w:rsidP="004C2AA1">
          <w:pPr>
            <w:pStyle w:val="D995A809D4174095B11C761000E095A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B69D6010B964DC3877DA271034A0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F7001-8008-473E-95E0-99DA70A61C25}"/>
      </w:docPartPr>
      <w:docPartBody>
        <w:p w:rsidR="008E4FFE" w:rsidRDefault="004C2AA1" w:rsidP="004C2AA1">
          <w:pPr>
            <w:pStyle w:val="BB69D6010B964DC3877DA271034A06A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A048C66F844E07AA506BF9DF391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7B74A-7E39-4AD8-B564-D0B6C05389F1}"/>
      </w:docPartPr>
      <w:docPartBody>
        <w:p w:rsidR="008E4FFE" w:rsidRDefault="004C2AA1" w:rsidP="004C2AA1">
          <w:pPr>
            <w:pStyle w:val="8BA048C66F844E07AA506BF9DF39186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94A21481F664B47BB715BCBC1C6C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D30DE-2EFE-4813-B150-FCAF4EDB1F02}"/>
      </w:docPartPr>
      <w:docPartBody>
        <w:p w:rsidR="008E4FFE" w:rsidRDefault="004C2AA1" w:rsidP="004C2AA1">
          <w:pPr>
            <w:pStyle w:val="F94A21481F664B47BB715BCBC1C6C5E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AA3712EEC7416C9F15BADCB9137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63913-DE18-477E-A586-8148D8646F56}"/>
      </w:docPartPr>
      <w:docPartBody>
        <w:p w:rsidR="008E4FFE" w:rsidRDefault="004C2AA1" w:rsidP="004C2AA1">
          <w:pPr>
            <w:pStyle w:val="6EAA3712EEC7416C9F15BADCB9137D0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4E4B95245854396B20619B98EA3D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D0E12-BF99-40BC-A331-390F29461602}"/>
      </w:docPartPr>
      <w:docPartBody>
        <w:p w:rsidR="008E4FFE" w:rsidRDefault="004C2AA1" w:rsidP="004C2AA1">
          <w:pPr>
            <w:pStyle w:val="04E4B95245854396B20619B98EA3D97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339014A1324050BE820CFCD759D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B6ADB-66A2-482D-B0BC-6BE28E3281A4}"/>
      </w:docPartPr>
      <w:docPartBody>
        <w:p w:rsidR="008E4FFE" w:rsidRDefault="004C2AA1" w:rsidP="004C2AA1">
          <w:pPr>
            <w:pStyle w:val="41339014A1324050BE820CFCD759DFD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19A2CF78CB41F69798BB25E38E0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65408-5A0C-4502-BCF6-D959C2E553D1}"/>
      </w:docPartPr>
      <w:docPartBody>
        <w:p w:rsidR="008E4FFE" w:rsidRDefault="004C2AA1" w:rsidP="004C2AA1">
          <w:pPr>
            <w:pStyle w:val="2319A2CF78CB41F69798BB25E38E040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5E24B5543FC4B749CDFF431193BE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58E51-46CD-48F6-95CF-99EF0585EDD7}"/>
      </w:docPartPr>
      <w:docPartBody>
        <w:p w:rsidR="008E4FFE" w:rsidRDefault="004C2AA1" w:rsidP="004C2AA1">
          <w:pPr>
            <w:pStyle w:val="C5E24B5543FC4B749CDFF431193BE2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5D2D8A59904ACCBFFF46EC50EDD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8208D-96B6-4BAC-BC52-5AFEF828615D}"/>
      </w:docPartPr>
      <w:docPartBody>
        <w:p w:rsidR="008E4FFE" w:rsidRDefault="004C2AA1" w:rsidP="004C2AA1">
          <w:pPr>
            <w:pStyle w:val="5F5D2D8A59904ACCBFFF46EC50EDD3E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B61EFC00EC46929F6624F00C14E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45D88-EB0B-4494-A45C-4F560747589D}"/>
      </w:docPartPr>
      <w:docPartBody>
        <w:p w:rsidR="008E4FFE" w:rsidRDefault="004C2AA1" w:rsidP="004C2AA1">
          <w:pPr>
            <w:pStyle w:val="53B61EFC00EC46929F6624F00C14E6D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48765162FE346C3B22B639ECF5FA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1FAF6-4EF2-4C2B-B9C3-B0DF347E39ED}"/>
      </w:docPartPr>
      <w:docPartBody>
        <w:p w:rsidR="008E4FFE" w:rsidRDefault="004C2AA1" w:rsidP="004C2AA1">
          <w:pPr>
            <w:pStyle w:val="048765162FE346C3B22B639ECF5FA4C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9FDD0704104B24893E22335C843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E4AAA-2803-468D-9B44-23ED0BB03689}"/>
      </w:docPartPr>
      <w:docPartBody>
        <w:p w:rsidR="008E4FFE" w:rsidRDefault="004C2AA1" w:rsidP="004C2AA1">
          <w:pPr>
            <w:pStyle w:val="829FDD0704104B24893E22335C843B5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E127AD1BA3420CB07A119B39D42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1D1DE-E5BB-48CC-A2A0-CDDEC5C5E9FE}"/>
      </w:docPartPr>
      <w:docPartBody>
        <w:p w:rsidR="008E4FFE" w:rsidRDefault="004C2AA1" w:rsidP="004C2AA1">
          <w:pPr>
            <w:pStyle w:val="D9E127AD1BA3420CB07A119B39D4278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C9C96D9369F4E1F93F3D182067C1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52878-CC5F-4BF4-82BA-27032381C08D}"/>
      </w:docPartPr>
      <w:docPartBody>
        <w:p w:rsidR="008E4FFE" w:rsidRDefault="004C2AA1" w:rsidP="004C2AA1">
          <w:pPr>
            <w:pStyle w:val="CC9C96D9369F4E1F93F3D182067C13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FDD9FB91274799AA7EEC68866C0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8BC52-E87B-44BD-8769-B89F9B3395BE}"/>
      </w:docPartPr>
      <w:docPartBody>
        <w:p w:rsidR="008E4FFE" w:rsidRDefault="004C2AA1" w:rsidP="004C2AA1">
          <w:pPr>
            <w:pStyle w:val="41FDD9FB91274799AA7EEC68866C00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F4273354064E638ABD14B022164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50421-AF5A-4F39-836F-1DAD1F8A12CB}"/>
      </w:docPartPr>
      <w:docPartBody>
        <w:p w:rsidR="008E4FFE" w:rsidRDefault="004C2AA1" w:rsidP="004C2AA1">
          <w:pPr>
            <w:pStyle w:val="77F4273354064E638ABD14B02216449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F5DFE2C779B4845A9A4FE07FFAE3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3C45D-9D10-43A5-9152-60C0B569BE78}"/>
      </w:docPartPr>
      <w:docPartBody>
        <w:p w:rsidR="008E4FFE" w:rsidRDefault="004C2AA1" w:rsidP="004C2AA1">
          <w:pPr>
            <w:pStyle w:val="4F5DFE2C779B4845A9A4FE07FFAE3EC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6F68939C874EF3A23700CE70F6C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92E81-428D-4207-B975-4E6A903F2CC0}"/>
      </w:docPartPr>
      <w:docPartBody>
        <w:p w:rsidR="008E4FFE" w:rsidRDefault="004C2AA1" w:rsidP="004C2AA1">
          <w:pPr>
            <w:pStyle w:val="3A6F68939C874EF3A23700CE70F6C37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EABF657C89644A59DC75BE8E05CD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361E5-B203-45BD-93C3-51E9B5C6B2FA}"/>
      </w:docPartPr>
      <w:docPartBody>
        <w:p w:rsidR="008E4FFE" w:rsidRDefault="004C2AA1" w:rsidP="004C2AA1">
          <w:pPr>
            <w:pStyle w:val="FEABF657C89644A59DC75BE8E05CD49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F3E171FC7449CCB11D59DCA7232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4F891-451C-4EB7-A9AF-0AB51CB3C0C8}"/>
      </w:docPartPr>
      <w:docPartBody>
        <w:p w:rsidR="008E4FFE" w:rsidRDefault="004C2AA1" w:rsidP="004C2AA1">
          <w:pPr>
            <w:pStyle w:val="D4F3E171FC7449CCB11D59DCA72323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DBC53CD6FC545F59CCE35F5614F9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E444F-9D9E-4F16-A46B-276EF6F104B6}"/>
      </w:docPartPr>
      <w:docPartBody>
        <w:p w:rsidR="008E4FFE" w:rsidRDefault="004C2AA1" w:rsidP="004C2AA1">
          <w:pPr>
            <w:pStyle w:val="8DBC53CD6FC545F59CCE35F5614F921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EC2BA9F96542D0B3F77F6384AA2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7B180-CA97-4547-A859-4AF179A6F4A6}"/>
      </w:docPartPr>
      <w:docPartBody>
        <w:p w:rsidR="008E4FFE" w:rsidRDefault="004C2AA1" w:rsidP="004C2AA1">
          <w:pPr>
            <w:pStyle w:val="77EC2BA9F96542D0B3F77F6384AA251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4641AB03D44BFDB27432D009C10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0D644-316C-46B5-8E29-BF4697555197}"/>
      </w:docPartPr>
      <w:docPartBody>
        <w:p w:rsidR="008E4FFE" w:rsidRDefault="004C2AA1" w:rsidP="004C2AA1">
          <w:pPr>
            <w:pStyle w:val="734641AB03D44BFDB27432D009C103A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B24C4ADA6AB44DDA478980834E0F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9A518-BB4A-4E85-99E1-0F44DA792A61}"/>
      </w:docPartPr>
      <w:docPartBody>
        <w:p w:rsidR="008E4FFE" w:rsidRDefault="004C2AA1" w:rsidP="004C2AA1">
          <w:pPr>
            <w:pStyle w:val="EB24C4ADA6AB44DDA478980834E0F0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EAC12B21124DF2BD3DD5C0242DF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6A2A2-A152-4E1B-A863-5E8000AE7346}"/>
      </w:docPartPr>
      <w:docPartBody>
        <w:p w:rsidR="008E4FFE" w:rsidRDefault="004C2AA1" w:rsidP="004C2AA1">
          <w:pPr>
            <w:pStyle w:val="DFEAC12B21124DF2BD3DD5C0242DFFD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D8051A31CD48A5ABF409750A312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CD9C2-1AA9-40FB-9A0F-88E040D017C7}"/>
      </w:docPartPr>
      <w:docPartBody>
        <w:p w:rsidR="008E4FFE" w:rsidRDefault="004C2AA1" w:rsidP="004C2AA1">
          <w:pPr>
            <w:pStyle w:val="46D8051A31CD48A5ABF409750A31209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E4CBAFCFE174096B7782FAC746A4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FB4CF-C765-48C3-8455-C0ECB6F12526}"/>
      </w:docPartPr>
      <w:docPartBody>
        <w:p w:rsidR="008E4FFE" w:rsidRDefault="004C2AA1" w:rsidP="004C2AA1">
          <w:pPr>
            <w:pStyle w:val="EE4CBAFCFE174096B7782FAC746A41B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2A1170B1FD42AC8D8B5E45AEAA0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1579E-215F-4250-89C3-BED2188D4F1E}"/>
      </w:docPartPr>
      <w:docPartBody>
        <w:p w:rsidR="008E4FFE" w:rsidRDefault="004C2AA1" w:rsidP="004C2AA1">
          <w:pPr>
            <w:pStyle w:val="F32A1170B1FD42AC8D8B5E45AEAA0B9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25750770984C75B07B85524B1CE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CC61C-D0B0-40AC-A637-F06BC60B9D3B}"/>
      </w:docPartPr>
      <w:docPartBody>
        <w:p w:rsidR="008E4FFE" w:rsidRDefault="004C2AA1" w:rsidP="004C2AA1">
          <w:pPr>
            <w:pStyle w:val="C325750770984C75B07B85524B1CE7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AFCE29DC954477CAD9ABD593303F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40A8F-98B3-447D-97A7-CCCF10AE77C7}"/>
      </w:docPartPr>
      <w:docPartBody>
        <w:p w:rsidR="008E4FFE" w:rsidRDefault="004C2AA1" w:rsidP="004C2AA1">
          <w:pPr>
            <w:pStyle w:val="EAFCE29DC954477CAD9ABD593303F3B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7337820AFA549B9B20FF62CAD0CA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C37D9-65AF-41CA-ABF9-88A0AAC71821}"/>
      </w:docPartPr>
      <w:docPartBody>
        <w:p w:rsidR="008E4FFE" w:rsidRDefault="004C2AA1" w:rsidP="004C2AA1">
          <w:pPr>
            <w:pStyle w:val="67337820AFA549B9B20FF62CAD0CAF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466BED81DE407D95C6A6C60A4A6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4AEBA-F7D2-4C9D-B6AD-3D050D988D71}"/>
      </w:docPartPr>
      <w:docPartBody>
        <w:p w:rsidR="008E4FFE" w:rsidRDefault="004C2AA1" w:rsidP="004C2AA1">
          <w:pPr>
            <w:pStyle w:val="6E466BED81DE407D95C6A6C60A4A64E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28EE1CFCA3B4E4D824598B27A938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EF964-D1A9-4776-A2B1-C4A41CDCBEF1}"/>
      </w:docPartPr>
      <w:docPartBody>
        <w:p w:rsidR="008E4FFE" w:rsidRDefault="004C2AA1" w:rsidP="004C2AA1">
          <w:pPr>
            <w:pStyle w:val="B28EE1CFCA3B4E4D824598B27A938AE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1D68C6EDAF4B18BFFDDD4BF8584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01FE2-ACF5-4C0C-90A8-3FC65ACA7C0F}"/>
      </w:docPartPr>
      <w:docPartBody>
        <w:p w:rsidR="008E4FFE" w:rsidRDefault="004C2AA1" w:rsidP="004C2AA1">
          <w:pPr>
            <w:pStyle w:val="AB1D68C6EDAF4B18BFFDDD4BF85847F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19220F456A4227B2D5D7FACA53E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1EA2E-5C85-4D5B-866C-A27A8A4CFEBB}"/>
      </w:docPartPr>
      <w:docPartBody>
        <w:p w:rsidR="008E4FFE" w:rsidRDefault="004C2AA1" w:rsidP="004C2AA1">
          <w:pPr>
            <w:pStyle w:val="6219220F456A4227B2D5D7FACA53EE1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BBA208589FA4DA49F3EDB8B842D8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E6E24-109C-4BDE-85DF-B69000785250}"/>
      </w:docPartPr>
      <w:docPartBody>
        <w:p w:rsidR="008E4FFE" w:rsidRDefault="004C2AA1" w:rsidP="004C2AA1">
          <w:pPr>
            <w:pStyle w:val="7BBA208589FA4DA49F3EDB8B842D8E68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6BF0B0DBAF547D0BCF934293B660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8894F-07F8-4436-B817-8467E38C6989}"/>
      </w:docPartPr>
      <w:docPartBody>
        <w:p w:rsidR="008E4FFE" w:rsidRDefault="004C2AA1" w:rsidP="004C2AA1">
          <w:pPr>
            <w:pStyle w:val="76BF0B0DBAF547D0BCF934293B66029B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7E9AE94562940DBB958321CB9464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76795-AF48-45DF-8309-004075DABDD1}"/>
      </w:docPartPr>
      <w:docPartBody>
        <w:p w:rsidR="008E4FFE" w:rsidRDefault="004C2AA1" w:rsidP="004C2AA1">
          <w:pPr>
            <w:pStyle w:val="E7E9AE94562940DBB958321CB9464C3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AED43460B54166945314263C9B7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90C47-50E6-44E6-B129-5B775EC25FFD}"/>
      </w:docPartPr>
      <w:docPartBody>
        <w:p w:rsidR="008E4FFE" w:rsidRDefault="004C2AA1" w:rsidP="004C2AA1">
          <w:pPr>
            <w:pStyle w:val="F4AED43460B54166945314263C9B7A6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9FE1BC3F92049EB9441841D33359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6516B-92F7-4247-8BC5-961B12F7D44B}"/>
      </w:docPartPr>
      <w:docPartBody>
        <w:p w:rsidR="008E4FFE" w:rsidRDefault="004C2AA1" w:rsidP="004C2AA1">
          <w:pPr>
            <w:pStyle w:val="69FE1BC3F92049EB9441841D333596B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73C5D6B64E4192B83CED818A2B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CA221-6F59-46B5-8506-BF11198116CA}"/>
      </w:docPartPr>
      <w:docPartBody>
        <w:p w:rsidR="008E4FFE" w:rsidRDefault="004C2AA1" w:rsidP="004C2AA1">
          <w:pPr>
            <w:pStyle w:val="5973C5D6B64E4192B83CED818A2B2C3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C62874F43674CD1A1C495FE1D13A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F393D-425E-499F-B47B-6555536FA67E}"/>
      </w:docPartPr>
      <w:docPartBody>
        <w:p w:rsidR="008E4FFE" w:rsidRDefault="004C2AA1" w:rsidP="004C2AA1">
          <w:pPr>
            <w:pStyle w:val="1C62874F43674CD1A1C495FE1D13AD1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984E6041C14A219F453526B48E7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9B39D-4B44-4CCC-8347-0500594485E5}"/>
      </w:docPartPr>
      <w:docPartBody>
        <w:p w:rsidR="008E4FFE" w:rsidRDefault="004C2AA1" w:rsidP="004C2AA1">
          <w:pPr>
            <w:pStyle w:val="C1984E6041C14A219F453526B48E7BA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9437CC8AD2E4C38AD0230F1490A0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39B31-E99D-438A-8BC1-8635D37813F8}"/>
      </w:docPartPr>
      <w:docPartBody>
        <w:p w:rsidR="008E4FFE" w:rsidRDefault="004C2AA1" w:rsidP="004C2AA1">
          <w:pPr>
            <w:pStyle w:val="39437CC8AD2E4C38AD0230F1490A0F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47D821FA5044B690093A08B6CCD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2B4CC-316E-4CB4-BE79-9467436C5D83}"/>
      </w:docPartPr>
      <w:docPartBody>
        <w:p w:rsidR="008E4FFE" w:rsidRDefault="004C2AA1" w:rsidP="004C2AA1">
          <w:pPr>
            <w:pStyle w:val="FB47D821FA5044B690093A08B6CCD87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4FF40419614ADC875E3ED6F1920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C5E56-19D9-47FD-A2C9-BEEF0DE3D5DF}"/>
      </w:docPartPr>
      <w:docPartBody>
        <w:p w:rsidR="008E4FFE" w:rsidRDefault="004C2AA1" w:rsidP="004C2AA1">
          <w:pPr>
            <w:pStyle w:val="E44FF40419614ADC875E3ED6F1920BF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BA11F6C0CAF4DD68BCE84A6832E6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74828-E859-42A2-A821-C74017D4B8BC}"/>
      </w:docPartPr>
      <w:docPartBody>
        <w:p w:rsidR="008E4FFE" w:rsidRDefault="004C2AA1" w:rsidP="004C2AA1">
          <w:pPr>
            <w:pStyle w:val="9BA11F6C0CAF4DD68BCE84A6832E651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523C75C05C4B09BCB7CAC57EB8E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53078-1339-403C-8DE6-13F27B3BFB02}"/>
      </w:docPartPr>
      <w:docPartBody>
        <w:p w:rsidR="008E4FFE" w:rsidRDefault="004C2AA1" w:rsidP="004C2AA1">
          <w:pPr>
            <w:pStyle w:val="A6523C75C05C4B09BCB7CAC57EB8E8A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59F530384D4BC48033948604CC2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937CC-D20F-495A-B271-644330AD6C14}"/>
      </w:docPartPr>
      <w:docPartBody>
        <w:p w:rsidR="008E4FFE" w:rsidRDefault="004C2AA1" w:rsidP="004C2AA1">
          <w:pPr>
            <w:pStyle w:val="BA59F530384D4BC48033948604CC280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2A34BA371E841D3B87CADD601C48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35907-833C-4D4C-9A2C-A9B4FA008741}"/>
      </w:docPartPr>
      <w:docPartBody>
        <w:p w:rsidR="008E4FFE" w:rsidRDefault="004C2AA1" w:rsidP="004C2AA1">
          <w:pPr>
            <w:pStyle w:val="42A34BA371E841D3B87CADD601C4813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E1334AE56649159CA3517EED2C9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67429-752E-4D34-809B-CD03962D2BBF}"/>
      </w:docPartPr>
      <w:docPartBody>
        <w:p w:rsidR="008E4FFE" w:rsidRDefault="004C2AA1" w:rsidP="004C2AA1">
          <w:pPr>
            <w:pStyle w:val="C1E1334AE56649159CA3517EED2C9A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69BDB71B674EF9AB654835D42FD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A1A73-6931-4522-8620-6F44335498BA}"/>
      </w:docPartPr>
      <w:docPartBody>
        <w:p w:rsidR="008E4FFE" w:rsidRDefault="004C2AA1" w:rsidP="004C2AA1">
          <w:pPr>
            <w:pStyle w:val="0269BDB71B674EF9AB654835D42FD7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2BD075528D34E8CA458BD89FEAB1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2A285-2C54-451F-8D08-CB1BB82F5F82}"/>
      </w:docPartPr>
      <w:docPartBody>
        <w:p w:rsidR="008E4FFE" w:rsidRDefault="004C2AA1" w:rsidP="004C2AA1">
          <w:pPr>
            <w:pStyle w:val="F2BD075528D34E8CA458BD89FEAB16F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9391E3810384D94B24FFAFF1D75B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87C3D-C13C-452F-839B-65D9DE10CC72}"/>
      </w:docPartPr>
      <w:docPartBody>
        <w:p w:rsidR="008E4FFE" w:rsidRDefault="004C2AA1" w:rsidP="004C2AA1">
          <w:pPr>
            <w:pStyle w:val="F9391E3810384D94B24FFAFF1D75BF8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A10E344CB74E59B9BD2749799CD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83CC8-6FB3-462A-9931-39D2EAD24AAC}"/>
      </w:docPartPr>
      <w:docPartBody>
        <w:p w:rsidR="008E4FFE" w:rsidRDefault="004C2AA1" w:rsidP="004C2AA1">
          <w:pPr>
            <w:pStyle w:val="94A10E344CB74E59B9BD2749799CD09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80F14F1CE440E185486B6B59645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D8026-24AE-453E-8FF5-049008089612}"/>
      </w:docPartPr>
      <w:docPartBody>
        <w:p w:rsidR="008E4FFE" w:rsidRDefault="004C2AA1" w:rsidP="004C2AA1">
          <w:pPr>
            <w:pStyle w:val="8E80F14F1CE440E185486B6B59645D4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CE6C57078284F21A535828F3A8F5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F93B5-EDA8-4AB0-9EE2-0308A2B5B5AB}"/>
      </w:docPartPr>
      <w:docPartBody>
        <w:p w:rsidR="008E4FFE" w:rsidRDefault="004C2AA1" w:rsidP="004C2AA1">
          <w:pPr>
            <w:pStyle w:val="1CE6C57078284F21A535828F3A8F5B8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8AE586C82E4589AAC4636A8B33E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C8B5A-69CB-493F-8635-476E94AE717D}"/>
      </w:docPartPr>
      <w:docPartBody>
        <w:p w:rsidR="008E4FFE" w:rsidRDefault="004C2AA1" w:rsidP="004C2AA1">
          <w:pPr>
            <w:pStyle w:val="618AE586C82E4589AAC4636A8B33E01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DA64425D06455B84E13726D393C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6F39B-005F-42DA-A813-ED517EE4708E}"/>
      </w:docPartPr>
      <w:docPartBody>
        <w:p w:rsidR="008E4FFE" w:rsidRDefault="004C2AA1" w:rsidP="004C2AA1">
          <w:pPr>
            <w:pStyle w:val="D0DA64425D06455B84E13726D393C3B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6638EC626734435A694861C7626E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271B7-EF88-4EDD-8930-4DFC133FF148}"/>
      </w:docPartPr>
      <w:docPartBody>
        <w:p w:rsidR="008E4FFE" w:rsidRDefault="004C2AA1" w:rsidP="004C2AA1">
          <w:pPr>
            <w:pStyle w:val="B6638EC626734435A694861C7626E5C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1D7DD4C43A48EC9CBE87F6AE9C8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2395B-08BC-4E41-AC29-2992EE07D36D}"/>
      </w:docPartPr>
      <w:docPartBody>
        <w:p w:rsidR="008E4FFE" w:rsidRDefault="004C2AA1" w:rsidP="004C2AA1">
          <w:pPr>
            <w:pStyle w:val="C31D7DD4C43A48EC9CBE87F6AE9C830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153FA359504692AF3C8F456C6F2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6D985-56FA-4E3B-B19A-D32E1FAB65A6}"/>
      </w:docPartPr>
      <w:docPartBody>
        <w:p w:rsidR="008E4FFE" w:rsidRDefault="004C2AA1" w:rsidP="004C2AA1">
          <w:pPr>
            <w:pStyle w:val="5E153FA359504692AF3C8F456C6F232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98455503E9E48F880E2311BA85EE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E90F1-64CC-4EE4-B83F-B7D51370461D}"/>
      </w:docPartPr>
      <w:docPartBody>
        <w:p w:rsidR="008E4FFE" w:rsidRDefault="004C2AA1" w:rsidP="004C2AA1">
          <w:pPr>
            <w:pStyle w:val="598455503E9E48F880E2311BA85EEE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C3C60A9D63E4565A431F1D370F07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CD786-80CA-4A3D-B4C0-27ECB2418EC8}"/>
      </w:docPartPr>
      <w:docPartBody>
        <w:p w:rsidR="008E4FFE" w:rsidRDefault="004C2AA1" w:rsidP="004C2AA1">
          <w:pPr>
            <w:pStyle w:val="7C3C60A9D63E4565A431F1D370F074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6DE7CFE7514DE6A94165A1672F8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DCAD9-4DE1-43A0-B4DD-E17ADA2DFF66}"/>
      </w:docPartPr>
      <w:docPartBody>
        <w:p w:rsidR="008E4FFE" w:rsidRDefault="004C2AA1" w:rsidP="004C2AA1">
          <w:pPr>
            <w:pStyle w:val="B36DE7CFE7514DE6A94165A1672F848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38B93414B8A45D2A8ABC6DF32801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C6602-40A1-4DA1-A8B5-0F0FEECE9B96}"/>
      </w:docPartPr>
      <w:docPartBody>
        <w:p w:rsidR="008E4FFE" w:rsidRDefault="004C2AA1" w:rsidP="004C2AA1">
          <w:pPr>
            <w:pStyle w:val="F38B93414B8A45D2A8ABC6DF328015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5149AAF35340169018A76FD6143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F3307-A96D-43E3-81FB-F65CF05EA6A7}"/>
      </w:docPartPr>
      <w:docPartBody>
        <w:p w:rsidR="008E4FFE" w:rsidRDefault="004C2AA1" w:rsidP="004C2AA1">
          <w:pPr>
            <w:pStyle w:val="565149AAF35340169018A76FD61433D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30D5B3A64E4D3FA998C11E63B2B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2826E-3536-4DCE-B835-F520B024AAF8}"/>
      </w:docPartPr>
      <w:docPartBody>
        <w:p w:rsidR="008E4FFE" w:rsidRDefault="004C2AA1" w:rsidP="004C2AA1">
          <w:pPr>
            <w:pStyle w:val="9F30D5B3A64E4D3FA998C11E63B2BAE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9CA98F9E21D41889E1A7E6F57066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AA0AC-456F-4FB0-9E65-1FEEEBE2D60A}"/>
      </w:docPartPr>
      <w:docPartBody>
        <w:p w:rsidR="008E4FFE" w:rsidRDefault="004C2AA1" w:rsidP="004C2AA1">
          <w:pPr>
            <w:pStyle w:val="49CA98F9E21D41889E1A7E6F5706696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193297A3B94391A2B6D0D772B70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72AC9-9593-44DD-B78E-3218FFD35274}"/>
      </w:docPartPr>
      <w:docPartBody>
        <w:p w:rsidR="008E4FFE" w:rsidRDefault="004C2AA1" w:rsidP="004C2AA1">
          <w:pPr>
            <w:pStyle w:val="E3193297A3B94391A2B6D0D772B702E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06007A56CDE44BBBCFD0BC044389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2D6E3-9E82-4621-A51D-7768F215C436}"/>
      </w:docPartPr>
      <w:docPartBody>
        <w:p w:rsidR="008E4FFE" w:rsidRDefault="004C2AA1" w:rsidP="004C2AA1">
          <w:pPr>
            <w:pStyle w:val="306007A56CDE44BBBCFD0BC044389FF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BCEBEC81DD46A3A55C85AEA4E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9D5AC-AD6C-4DEC-B042-3F42F0BE7872}"/>
      </w:docPartPr>
      <w:docPartBody>
        <w:p w:rsidR="008E4FFE" w:rsidRDefault="004C2AA1" w:rsidP="004C2AA1">
          <w:pPr>
            <w:pStyle w:val="D7BCEBEC81DD46A3A55C85AEA4EC189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C59C5D40BB34F369F14B69D74C75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5166C-A077-4FC8-B1D3-180C8CFE613F}"/>
      </w:docPartPr>
      <w:docPartBody>
        <w:p w:rsidR="008E4FFE" w:rsidRDefault="004C2AA1" w:rsidP="004C2AA1">
          <w:pPr>
            <w:pStyle w:val="CC59C5D40BB34F369F14B69D74C7550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C02212EAFD4DB5BE503983D4679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2579B-C96E-4B49-8876-03A0FC6E35D1}"/>
      </w:docPartPr>
      <w:docPartBody>
        <w:p w:rsidR="008E4FFE" w:rsidRDefault="004C2AA1" w:rsidP="004C2AA1">
          <w:pPr>
            <w:pStyle w:val="A0C02212EAFD4DB5BE503983D4679F5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EB2B66821B140369B1C9B076C0F7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C398D-5277-4D6C-B9F2-B3C14608DD9C}"/>
      </w:docPartPr>
      <w:docPartBody>
        <w:p w:rsidR="008E4FFE" w:rsidRDefault="004C2AA1" w:rsidP="004C2AA1">
          <w:pPr>
            <w:pStyle w:val="7EB2B66821B140369B1C9B076C0F7DB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C683B8957EC469A96BD125F69F25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D2AD3-C6F5-48EC-A7F4-4E17C0A3AF9B}"/>
      </w:docPartPr>
      <w:docPartBody>
        <w:p w:rsidR="008E4FFE" w:rsidRDefault="004C2AA1" w:rsidP="004C2AA1">
          <w:pPr>
            <w:pStyle w:val="EC683B8957EC469A96BD125F69F2546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48DDC305274F12B925AB26EF0A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6B7E2-95BF-4168-83FB-39CB837D0581}"/>
      </w:docPartPr>
      <w:docPartBody>
        <w:p w:rsidR="008E4FFE" w:rsidRDefault="004C2AA1" w:rsidP="004C2AA1">
          <w:pPr>
            <w:pStyle w:val="9048DDC305274F12B925AB26EF0A31F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9A0DDA578504226A68B2D103F3DF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E7BA3-2958-4741-9760-40B6C743C9BD}"/>
      </w:docPartPr>
      <w:docPartBody>
        <w:p w:rsidR="008E4FFE" w:rsidRDefault="004C2AA1" w:rsidP="004C2AA1">
          <w:pPr>
            <w:pStyle w:val="69A0DDA578504226A68B2D103F3DFA1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F23D64BB574951B9B30558C7611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CDA3F-341F-4380-B411-CC312D55AA2A}"/>
      </w:docPartPr>
      <w:docPartBody>
        <w:p w:rsidR="008E4FFE" w:rsidRDefault="004C2AA1" w:rsidP="004C2AA1">
          <w:pPr>
            <w:pStyle w:val="FAF23D64BB574951B9B30558C761179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DBD26158AB4EE49BF634EDD9D64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6DAF4-7F7C-4134-98B6-B88769199B1D}"/>
      </w:docPartPr>
      <w:docPartBody>
        <w:p w:rsidR="008E4FFE" w:rsidRDefault="004C2AA1" w:rsidP="004C2AA1">
          <w:pPr>
            <w:pStyle w:val="37DBD26158AB4EE49BF634EDD9D6482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A7937038B1A40DB8CAEB5C9E6357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F47D1-2065-442B-9979-CD3ED567016D}"/>
      </w:docPartPr>
      <w:docPartBody>
        <w:p w:rsidR="008E4FFE" w:rsidRDefault="004C2AA1" w:rsidP="004C2AA1">
          <w:pPr>
            <w:pStyle w:val="3A7937038B1A40DB8CAEB5C9E635776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204A9750C34A72A18A636127DE1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0C458-3CF7-4A21-A992-490996C83F20}"/>
      </w:docPartPr>
      <w:docPartBody>
        <w:p w:rsidR="008E4FFE" w:rsidRDefault="004C2AA1" w:rsidP="004C2AA1">
          <w:pPr>
            <w:pStyle w:val="08204A9750C34A72A18A636127DE1F0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89002AD0921440F9185EB4940250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2E3F0-2FC1-4466-A399-6DF9FB7A9578}"/>
      </w:docPartPr>
      <w:docPartBody>
        <w:p w:rsidR="008E4FFE" w:rsidRDefault="004C2AA1" w:rsidP="004C2AA1">
          <w:pPr>
            <w:pStyle w:val="489002AD0921440F9185EB494025069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1B835A3A8824150AE9402770C145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BAD1A-B8DB-43F1-89FF-C588729574F3}"/>
      </w:docPartPr>
      <w:docPartBody>
        <w:p w:rsidR="008E4FFE" w:rsidRDefault="004C2AA1" w:rsidP="004C2AA1">
          <w:pPr>
            <w:pStyle w:val="D1B835A3A8824150AE9402770C14524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D67B73F3D44F94A2F261E89CDCE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9EEC6-082D-46CA-A964-81DCBCE93D58}"/>
      </w:docPartPr>
      <w:docPartBody>
        <w:p w:rsidR="008E4FFE" w:rsidRDefault="004C2AA1" w:rsidP="004C2AA1">
          <w:pPr>
            <w:pStyle w:val="9ED67B73F3D44F94A2F261E89CDCEFF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3D23AB561DC48C49613E6F7128AF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C0CC1-0EF8-4475-A807-03784070F442}"/>
      </w:docPartPr>
      <w:docPartBody>
        <w:p w:rsidR="008E4FFE" w:rsidRDefault="004C2AA1" w:rsidP="004C2AA1">
          <w:pPr>
            <w:pStyle w:val="73D23AB561DC48C49613E6F7128AF76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266494767841B4AE43A9A91AB1E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1E702-E79E-4BA1-88C0-8D0D68FBD506}"/>
      </w:docPartPr>
      <w:docPartBody>
        <w:p w:rsidR="008E4FFE" w:rsidRDefault="004C2AA1" w:rsidP="004C2AA1">
          <w:pPr>
            <w:pStyle w:val="8A266494767841B4AE43A9A91AB1ED4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D425743C8A64EEAABFFDC9188C2B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EDAC5-7831-4040-8112-AA1742896880}"/>
      </w:docPartPr>
      <w:docPartBody>
        <w:p w:rsidR="008E4FFE" w:rsidRDefault="004C2AA1" w:rsidP="004C2AA1">
          <w:pPr>
            <w:pStyle w:val="8D425743C8A64EEAABFFDC9188C2BDF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44DD24A72B4358ACDE6E75EBE64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CAC68-1367-4F10-ADA6-97DDA3B744EF}"/>
      </w:docPartPr>
      <w:docPartBody>
        <w:p w:rsidR="008E4FFE" w:rsidRDefault="004C2AA1" w:rsidP="004C2AA1">
          <w:pPr>
            <w:pStyle w:val="E444DD24A72B4358ACDE6E75EBE64C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A4C9BC6A22476A93C12A0176A86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E3CB2-F325-4022-AFCB-3D0238B89308}"/>
      </w:docPartPr>
      <w:docPartBody>
        <w:p w:rsidR="008E4FFE" w:rsidRDefault="004C2AA1" w:rsidP="004C2AA1">
          <w:pPr>
            <w:pStyle w:val="BAA4C9BC6A22476A93C12A0176A865A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B711817A8344E649594C75C0AA52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EDAEB-B4D5-4548-8BF5-BEB15DD150AA}"/>
      </w:docPartPr>
      <w:docPartBody>
        <w:p w:rsidR="008E4FFE" w:rsidRDefault="004C2AA1" w:rsidP="004C2AA1">
          <w:pPr>
            <w:pStyle w:val="4B711817A8344E649594C75C0AA5281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7342676B43452C8D7D609F38210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B7A0C-A0E2-4B82-BC1B-5A213D90E77F}"/>
      </w:docPartPr>
      <w:docPartBody>
        <w:p w:rsidR="008E4FFE" w:rsidRDefault="004C2AA1" w:rsidP="004C2AA1">
          <w:pPr>
            <w:pStyle w:val="097342676B43452C8D7D609F38210B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91A1AB5DB4448582A8FB99D6E70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2DD9A-7158-403A-A3EF-4A0226DE4F1D}"/>
      </w:docPartPr>
      <w:docPartBody>
        <w:p w:rsidR="008E4FFE" w:rsidRDefault="004C2AA1" w:rsidP="004C2AA1">
          <w:pPr>
            <w:pStyle w:val="6491A1AB5DB4448582A8FB99D6E709D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C0C7893053041FC801F33DAA3C11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0B88B-E20D-4C10-A6E6-CD19F67B204D}"/>
      </w:docPartPr>
      <w:docPartBody>
        <w:p w:rsidR="008E4FFE" w:rsidRDefault="004C2AA1" w:rsidP="004C2AA1">
          <w:pPr>
            <w:pStyle w:val="DC0C7893053041FC801F33DAA3C11AB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B3B75BD20C477FA6A3AC2E011CD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B7B7B-FA4E-4D6E-B5CA-6A6E0502CFB3}"/>
      </w:docPartPr>
      <w:docPartBody>
        <w:p w:rsidR="008E4FFE" w:rsidRDefault="004C2AA1" w:rsidP="004C2AA1">
          <w:pPr>
            <w:pStyle w:val="23B3B75BD20C477FA6A3AC2E011CDC4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D1FD4213DC4EE1A46311D2F25F0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D97FE-0E3F-409E-8462-62898405CA91}"/>
      </w:docPartPr>
      <w:docPartBody>
        <w:p w:rsidR="008E4FFE" w:rsidRDefault="004C2AA1" w:rsidP="004C2AA1">
          <w:pPr>
            <w:pStyle w:val="2AD1FD4213DC4EE1A46311D2F25F01B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7DD817A219D4640AA35C261277A1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89120-8C31-4D0F-835B-30FD2B548BBD}"/>
      </w:docPartPr>
      <w:docPartBody>
        <w:p w:rsidR="008E4FFE" w:rsidRDefault="004C2AA1" w:rsidP="004C2AA1">
          <w:pPr>
            <w:pStyle w:val="87DD817A219D4640AA35C261277A19B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8B26C2FEF04B72A896FC7F9B14D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86433-CFE2-41DA-8893-516B627DD890}"/>
      </w:docPartPr>
      <w:docPartBody>
        <w:p w:rsidR="008E4FFE" w:rsidRDefault="004C2AA1" w:rsidP="004C2AA1">
          <w:pPr>
            <w:pStyle w:val="2A8B26C2FEF04B72A896FC7F9B14D39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2C8E6C19B10472EA36CA65BD8746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BA882-2728-4B12-8E4A-69521374A773}"/>
      </w:docPartPr>
      <w:docPartBody>
        <w:p w:rsidR="008E4FFE" w:rsidRDefault="004C2AA1" w:rsidP="004C2AA1">
          <w:pPr>
            <w:pStyle w:val="32C8E6C19B10472EA36CA65BD8746A0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4CAE37961074049BF317A35DDBE4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4FCC4-C371-49A9-8D44-A31355E4563F}"/>
      </w:docPartPr>
      <w:docPartBody>
        <w:p w:rsidR="008E4FFE" w:rsidRDefault="004C2AA1" w:rsidP="004C2AA1">
          <w:pPr>
            <w:pStyle w:val="24CAE37961074049BF317A35DDBE4AD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EF4EB44C29B4FB79E57557675DC5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B41D3-9608-4273-90C5-5593DC34665F}"/>
      </w:docPartPr>
      <w:docPartBody>
        <w:p w:rsidR="008E4FFE" w:rsidRDefault="004C2AA1" w:rsidP="004C2AA1">
          <w:pPr>
            <w:pStyle w:val="3EF4EB44C29B4FB79E57557675DC5C5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EC086C893914AD49557EB39F25C5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96022-EDAC-4F7C-AB2A-4CBB0C89D404}"/>
      </w:docPartPr>
      <w:docPartBody>
        <w:p w:rsidR="008E4FFE" w:rsidRDefault="004C2AA1" w:rsidP="004C2AA1">
          <w:pPr>
            <w:pStyle w:val="5EC086C893914AD49557EB39F25C5D4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D8FEFB81DF4AEDB79D17EF1A9D1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77A8D-0250-4C5A-BF7A-3CC9F8D780F4}"/>
      </w:docPartPr>
      <w:docPartBody>
        <w:p w:rsidR="008E4FFE" w:rsidRDefault="004C2AA1" w:rsidP="004C2AA1">
          <w:pPr>
            <w:pStyle w:val="40D8FEFB81DF4AEDB79D17EF1A9D152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321B0AD3967408D9AC4886AD6296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A38E9-D974-41F7-B00D-834F59F3F687}"/>
      </w:docPartPr>
      <w:docPartBody>
        <w:p w:rsidR="008E4FFE" w:rsidRDefault="004C2AA1" w:rsidP="004C2AA1">
          <w:pPr>
            <w:pStyle w:val="B321B0AD3967408D9AC4886AD6296E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D15E5CA3EB470E8BC1393858276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A7948-E114-4EF4-8513-A665FC9CE50E}"/>
      </w:docPartPr>
      <w:docPartBody>
        <w:p w:rsidR="008E4FFE" w:rsidRDefault="004C2AA1" w:rsidP="004C2AA1">
          <w:pPr>
            <w:pStyle w:val="2FD15E5CA3EB470E8BC139385827626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91667292C84019AB8E0CDE366B6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28E7A-1330-4211-ADFC-BC033F02DE21}"/>
      </w:docPartPr>
      <w:docPartBody>
        <w:p w:rsidR="008E4FFE" w:rsidRDefault="004C2AA1" w:rsidP="004C2AA1">
          <w:pPr>
            <w:pStyle w:val="0291667292C84019AB8E0CDE366B606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B770E8D6AB547AFA78C6F3AEAE78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1A940-79C4-482B-97E0-C37B24284D4B}"/>
      </w:docPartPr>
      <w:docPartBody>
        <w:p w:rsidR="008E4FFE" w:rsidRDefault="004C2AA1" w:rsidP="004C2AA1">
          <w:pPr>
            <w:pStyle w:val="2B770E8D6AB547AFA78C6F3AEAE78FB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61091FEE8245AF8614102599FBB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0F523-F886-40AC-847A-8D1D1E6A56E9}"/>
      </w:docPartPr>
      <w:docPartBody>
        <w:p w:rsidR="008E4FFE" w:rsidRDefault="004C2AA1" w:rsidP="004C2AA1">
          <w:pPr>
            <w:pStyle w:val="0E61091FEE8245AF8614102599FBBF6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E76595C42C42C9AC556075C0F79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172CB-926F-4AF0-974B-A6E31F753CBA}"/>
      </w:docPartPr>
      <w:docPartBody>
        <w:p w:rsidR="008E4FFE" w:rsidRDefault="004C2AA1" w:rsidP="004C2AA1">
          <w:pPr>
            <w:pStyle w:val="13E76595C42C42C9AC556075C0F7959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F838088EE1F46E0943ABC6A98863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A738F-3B07-4E0A-931A-037A801568D3}"/>
      </w:docPartPr>
      <w:docPartBody>
        <w:p w:rsidR="008E4FFE" w:rsidRDefault="004C2AA1" w:rsidP="004C2AA1">
          <w:pPr>
            <w:pStyle w:val="1F838088EE1F46E0943ABC6A9886322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16223267304268B7A8A36EE2631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3CC90-9DA8-40B7-AEFC-E887AAA61B10}"/>
      </w:docPartPr>
      <w:docPartBody>
        <w:p w:rsidR="008E4FFE" w:rsidRDefault="004C2AA1" w:rsidP="004C2AA1">
          <w:pPr>
            <w:pStyle w:val="B716223267304268B7A8A36EE2631B6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76CC7BC40F4089BE726EB1BD720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1A41E-A4DA-456A-A2E4-8D3B735D98D8}"/>
      </w:docPartPr>
      <w:docPartBody>
        <w:p w:rsidR="008E4FFE" w:rsidRDefault="004C2AA1" w:rsidP="004C2AA1">
          <w:pPr>
            <w:pStyle w:val="4576CC7BC40F4089BE726EB1BD72028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E5ED47D57DC46AFAAA992CA5A76D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35FCC-6CD0-48BE-846E-387313D5B959}"/>
      </w:docPartPr>
      <w:docPartBody>
        <w:p w:rsidR="008E4FFE" w:rsidRDefault="004C2AA1" w:rsidP="004C2AA1">
          <w:pPr>
            <w:pStyle w:val="8E5ED47D57DC46AFAAA992CA5A76D15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87AA27BBEA4C2689342D0ED8C6C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757D8-D565-429C-85EA-3A25EA0D8D2D}"/>
      </w:docPartPr>
      <w:docPartBody>
        <w:p w:rsidR="008E4FFE" w:rsidRDefault="004C2AA1" w:rsidP="004C2AA1">
          <w:pPr>
            <w:pStyle w:val="C887AA27BBEA4C2689342D0ED8C6C05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73166F94C44F36BC1B60B8D9B12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BF98B-565C-464E-8B2D-59079E0FD08A}"/>
      </w:docPartPr>
      <w:docPartBody>
        <w:p w:rsidR="008E4FFE" w:rsidRDefault="004C2AA1" w:rsidP="004C2AA1">
          <w:pPr>
            <w:pStyle w:val="FD73166F94C44F36BC1B60B8D9B128E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313499102BF4816B09F2B7125508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CE9D1-DEFC-412D-A535-D3AC374C5940}"/>
      </w:docPartPr>
      <w:docPartBody>
        <w:p w:rsidR="008E4FFE" w:rsidRDefault="004C2AA1" w:rsidP="004C2AA1">
          <w:pPr>
            <w:pStyle w:val="6313499102BF4816B09F2B712550821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DB2DC1B2944520B37E1533D36D4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5D82D-B631-41EB-9B5A-81EEA1FBD778}"/>
      </w:docPartPr>
      <w:docPartBody>
        <w:p w:rsidR="008E4FFE" w:rsidRDefault="004C2AA1" w:rsidP="004C2AA1">
          <w:pPr>
            <w:pStyle w:val="40DB2DC1B2944520B37E1533D36D46D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B594297F02430FBB8B37E036315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C6BFA-60A9-4B5B-BDC2-8E5D4D4DAAA3}"/>
      </w:docPartPr>
      <w:docPartBody>
        <w:p w:rsidR="008E4FFE" w:rsidRDefault="004C2AA1" w:rsidP="004C2AA1">
          <w:pPr>
            <w:pStyle w:val="3CB594297F02430FBB8B37E036315BF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B429A4B239F44B187B088058F7F3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028A9-EFE5-4814-89B5-39C76A9A3E1A}"/>
      </w:docPartPr>
      <w:docPartBody>
        <w:p w:rsidR="008E4FFE" w:rsidRDefault="004C2AA1" w:rsidP="004C2AA1">
          <w:pPr>
            <w:pStyle w:val="5B429A4B239F44B187B088058F7F3F7D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EA76E36DA244BCEAF8D178681A71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37F5C-28D6-4C20-B0EA-62F2F3CC9A83}"/>
      </w:docPartPr>
      <w:docPartBody>
        <w:p w:rsidR="008E4FFE" w:rsidRDefault="004C2AA1" w:rsidP="004C2AA1">
          <w:pPr>
            <w:pStyle w:val="EEA76E36DA244BCEAF8D178681A71CF4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4DA83BC509B4B59AED6735199738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47934-4E06-4266-904B-3074AD57FE82}"/>
      </w:docPartPr>
      <w:docPartBody>
        <w:p w:rsidR="008E4FFE" w:rsidRDefault="004C2AA1" w:rsidP="004C2AA1">
          <w:pPr>
            <w:pStyle w:val="A4DA83BC509B4B59AED67351997385A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8AD7B41A4041FEA28ABF76AB04E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95A70-E0ED-40B5-93DC-E40998A5FC31}"/>
      </w:docPartPr>
      <w:docPartBody>
        <w:p w:rsidR="008E4FFE" w:rsidRDefault="004C2AA1" w:rsidP="004C2AA1">
          <w:pPr>
            <w:pStyle w:val="9F8AD7B41A4041FEA28ABF76AB04EF1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7A02222CF04BAA9D1EE44BDD765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2D81F-1AF2-48F6-ADA5-C0DC60A6F9DA}"/>
      </w:docPartPr>
      <w:docPartBody>
        <w:p w:rsidR="008E4FFE" w:rsidRDefault="004C2AA1" w:rsidP="004C2AA1">
          <w:pPr>
            <w:pStyle w:val="E17A02222CF04BAA9D1EE44BDD76517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9FCDC984B0445DACBE967DAA10C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61E11-0731-44DD-91E5-E37569B42D18}"/>
      </w:docPartPr>
      <w:docPartBody>
        <w:p w:rsidR="008E4FFE" w:rsidRDefault="004C2AA1" w:rsidP="004C2AA1">
          <w:pPr>
            <w:pStyle w:val="639FCDC984B0445DACBE967DAA10CF2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4815B0175864593AB9361E7DABAB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79F7F-B11B-4540-B9EE-81138E799693}"/>
      </w:docPartPr>
      <w:docPartBody>
        <w:p w:rsidR="008E4FFE" w:rsidRDefault="004C2AA1" w:rsidP="004C2AA1">
          <w:pPr>
            <w:pStyle w:val="64815B0175864593AB9361E7DABAB07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074A99CE9B432793F6F1B87DABC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7E88F-CA53-4387-93CC-89B7F64B0D30}"/>
      </w:docPartPr>
      <w:docPartBody>
        <w:p w:rsidR="008E4FFE" w:rsidRDefault="004C2AA1" w:rsidP="004C2AA1">
          <w:pPr>
            <w:pStyle w:val="1A074A99CE9B432793F6F1B87DABCD8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C2F6C83643246F2874142821C264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09BE7-2450-4AA1-AA20-F60F252849C4}"/>
      </w:docPartPr>
      <w:docPartBody>
        <w:p w:rsidR="008E4FFE" w:rsidRDefault="004C2AA1" w:rsidP="004C2AA1">
          <w:pPr>
            <w:pStyle w:val="DC2F6C83643246F2874142821C26426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83FD9172B144DA8A8CAF4E1D987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7DEBB-A424-40E5-B247-FA0383E1B9C4}"/>
      </w:docPartPr>
      <w:docPartBody>
        <w:p w:rsidR="008E4FFE" w:rsidRDefault="004C2AA1" w:rsidP="004C2AA1">
          <w:pPr>
            <w:pStyle w:val="0983FD9172B144DA8A8CAF4E1D9879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17A4FCE11D4673860CFCC733917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89E4B-4986-4C07-A174-1BCB7233E382}"/>
      </w:docPartPr>
      <w:docPartBody>
        <w:p w:rsidR="008E4FFE" w:rsidRDefault="004C2AA1" w:rsidP="004C2AA1">
          <w:pPr>
            <w:pStyle w:val="1B17A4FCE11D4673860CFCC73391750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53AD6AFFED14E87B8365CD9477CB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3227E-C35C-4B26-8A3B-1A2EBBDD47D2}"/>
      </w:docPartPr>
      <w:docPartBody>
        <w:p w:rsidR="008E4FFE" w:rsidRDefault="004C2AA1" w:rsidP="004C2AA1">
          <w:pPr>
            <w:pStyle w:val="553AD6AFFED14E87B8365CD9477CBD0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88006985BFA489D942BA7AEC328F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D2AFA-FC0B-4092-91D2-BD40E1338388}"/>
      </w:docPartPr>
      <w:docPartBody>
        <w:p w:rsidR="008E4FFE" w:rsidRDefault="004C2AA1" w:rsidP="004C2AA1">
          <w:pPr>
            <w:pStyle w:val="488006985BFA489D942BA7AEC328F5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F6CF4C9E7C445792E2252171E9D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B88E5-9F8C-43BE-A997-CE591D6852AE}"/>
      </w:docPartPr>
      <w:docPartBody>
        <w:p w:rsidR="008E4FFE" w:rsidRDefault="004C2AA1" w:rsidP="004C2AA1">
          <w:pPr>
            <w:pStyle w:val="43F6CF4C9E7C445792E2252171E9DEA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4A39E41CFEA433E826C98CEFB4DE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B50DF-9352-4532-AB87-D93314BBF272}"/>
      </w:docPartPr>
      <w:docPartBody>
        <w:p w:rsidR="008E4FFE" w:rsidRDefault="004C2AA1" w:rsidP="004C2AA1">
          <w:pPr>
            <w:pStyle w:val="B4A39E41CFEA433E826C98CEFB4DEFB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791A996A53495BAFBC4A1FA1634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57762-BBB3-42C7-8D24-22C8C72A419E}"/>
      </w:docPartPr>
      <w:docPartBody>
        <w:p w:rsidR="008E4FFE" w:rsidRDefault="004C2AA1" w:rsidP="004C2AA1">
          <w:pPr>
            <w:pStyle w:val="46791A996A53495BAFBC4A1FA16347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ACBAD12AD047B09C23989E2052F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44E54-0F64-47F8-A2E9-5BE3B44D4BCC}"/>
      </w:docPartPr>
      <w:docPartBody>
        <w:p w:rsidR="008E4FFE" w:rsidRDefault="004C2AA1" w:rsidP="004C2AA1">
          <w:pPr>
            <w:pStyle w:val="ABACBAD12AD047B09C23989E2052F78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5133965D2DD4C95A68820AD96846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B70FE-8312-4A1F-8021-489984F1D7B1}"/>
      </w:docPartPr>
      <w:docPartBody>
        <w:p w:rsidR="008E4FFE" w:rsidRDefault="004C2AA1" w:rsidP="004C2AA1">
          <w:pPr>
            <w:pStyle w:val="85133965D2DD4C95A68820AD96846D5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7EFB46B698497FA183900D27244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268D8-D649-414A-83C9-AAF86FD9B915}"/>
      </w:docPartPr>
      <w:docPartBody>
        <w:p w:rsidR="008E4FFE" w:rsidRDefault="004C2AA1" w:rsidP="004C2AA1">
          <w:pPr>
            <w:pStyle w:val="B97EFB46B698497FA183900D2724414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5578877D1264A6B97CA332AF4EC0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413DB-9B7E-4A8B-BA6C-A8F7F35BDD83}"/>
      </w:docPartPr>
      <w:docPartBody>
        <w:p w:rsidR="008E4FFE" w:rsidRDefault="004C2AA1" w:rsidP="004C2AA1">
          <w:pPr>
            <w:pStyle w:val="55578877D1264A6B97CA332AF4EC079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C57A397FD149C683C4EAADE8E67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84962-80C8-421F-A8FC-772B60C6D54B}"/>
      </w:docPartPr>
      <w:docPartBody>
        <w:p w:rsidR="008E4FFE" w:rsidRDefault="004C2AA1" w:rsidP="004C2AA1">
          <w:pPr>
            <w:pStyle w:val="5AC57A397FD149C683C4EAADE8E6736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A2AA15A2FD0422DB5A05FDF3F32D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1A936-D0FE-47A7-A70C-D4575C22B69E}"/>
      </w:docPartPr>
      <w:docPartBody>
        <w:p w:rsidR="008E4FFE" w:rsidRDefault="004C2AA1" w:rsidP="004C2AA1">
          <w:pPr>
            <w:pStyle w:val="1A2AA15A2FD0422DB5A05FDF3F32D0E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08AE2E8F964339A8D6E3756A0AB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AF2F1-19ED-48E7-B4C1-8AB29232EABC}"/>
      </w:docPartPr>
      <w:docPartBody>
        <w:p w:rsidR="008E4FFE" w:rsidRDefault="004C2AA1" w:rsidP="004C2AA1">
          <w:pPr>
            <w:pStyle w:val="FD08AE2E8F964339A8D6E3756A0ABF6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BE11B591C4419D876D58153D616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DABA7-B8B8-45D0-A01C-4224C52F683F}"/>
      </w:docPartPr>
      <w:docPartBody>
        <w:p w:rsidR="008E4FFE" w:rsidRDefault="004C2AA1" w:rsidP="004C2AA1">
          <w:pPr>
            <w:pStyle w:val="EABE11B591C4419D876D58153D616CA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6F0125133E0472F81BE9646DE558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56F8E-C253-4925-9952-484E6C1509E1}"/>
      </w:docPartPr>
      <w:docPartBody>
        <w:p w:rsidR="008E4FFE" w:rsidRDefault="004C2AA1" w:rsidP="004C2AA1">
          <w:pPr>
            <w:pStyle w:val="76F0125133E0472F81BE9646DE5585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4ADCAE995B42AE9EBD541074CF6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4C138-96AA-4966-92B6-3925B41E4114}"/>
      </w:docPartPr>
      <w:docPartBody>
        <w:p w:rsidR="008E4FFE" w:rsidRDefault="004C2AA1" w:rsidP="004C2AA1">
          <w:pPr>
            <w:pStyle w:val="194ADCAE995B42AE9EBD541074CF64B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93AA9D7B624CD98A99347A6E927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3851B-4F06-4E70-982B-D2FC2D9CC0D6}"/>
      </w:docPartPr>
      <w:docPartBody>
        <w:p w:rsidR="008E4FFE" w:rsidRDefault="004C2AA1" w:rsidP="004C2AA1">
          <w:pPr>
            <w:pStyle w:val="D393AA9D7B624CD98A99347A6E92718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F06434D4DD54CE1849EDDAFC2D40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D0386-4CE6-4399-B016-734037CE12FC}"/>
      </w:docPartPr>
      <w:docPartBody>
        <w:p w:rsidR="008E4FFE" w:rsidRDefault="004C2AA1" w:rsidP="004C2AA1">
          <w:pPr>
            <w:pStyle w:val="BF06434D4DD54CE1849EDDAFC2D402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DB7F7538734D948A292445CAC88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2ABC0-34CC-4B33-A6E2-5A2D2B7F65F4}"/>
      </w:docPartPr>
      <w:docPartBody>
        <w:p w:rsidR="008E4FFE" w:rsidRDefault="004C2AA1" w:rsidP="004C2AA1">
          <w:pPr>
            <w:pStyle w:val="7EDB7F7538734D948A292445CAC8867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D777ED792C4A18BE0CCE3257D5C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44698-BE7E-42A2-A368-A6E0CCCF43FD}"/>
      </w:docPartPr>
      <w:docPartBody>
        <w:p w:rsidR="008E4FFE" w:rsidRDefault="004C2AA1" w:rsidP="004C2AA1">
          <w:pPr>
            <w:pStyle w:val="38D777ED792C4A18BE0CCE3257D5C3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95E4A5B9F324707904CF5A007582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70A7D-85C0-4DDC-A69C-32F9D9AEDC03}"/>
      </w:docPartPr>
      <w:docPartBody>
        <w:p w:rsidR="008E4FFE" w:rsidRDefault="004C2AA1" w:rsidP="004C2AA1">
          <w:pPr>
            <w:pStyle w:val="F95E4A5B9F324707904CF5A007582A7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7166BC264441759C23C198549E5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46108-AE67-4FB3-83E1-2F8D0E4819DD}"/>
      </w:docPartPr>
      <w:docPartBody>
        <w:p w:rsidR="008E4FFE" w:rsidRDefault="004C2AA1" w:rsidP="004C2AA1">
          <w:pPr>
            <w:pStyle w:val="717166BC264441759C23C198549E540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1A975C5E2C419EAB22457908061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8528B-51E2-4F85-AAB3-C9CEE182561F}"/>
      </w:docPartPr>
      <w:docPartBody>
        <w:p w:rsidR="008E4FFE" w:rsidRDefault="004C2AA1" w:rsidP="004C2AA1">
          <w:pPr>
            <w:pStyle w:val="311A975C5E2C419EAB22457908061EC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9F9ED113AB44C6C8E2D935255FBC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19435-7983-4B9D-AB7B-D4804B35E115}"/>
      </w:docPartPr>
      <w:docPartBody>
        <w:p w:rsidR="008E4FFE" w:rsidRDefault="004C2AA1" w:rsidP="004C2AA1">
          <w:pPr>
            <w:pStyle w:val="F9F9ED113AB44C6C8E2D935255FBCC0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76103A94874D8C81E77DA819FCF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BB12E-1EB0-432C-9EA7-32B4AF7CB9FB}"/>
      </w:docPartPr>
      <w:docPartBody>
        <w:p w:rsidR="008E4FFE" w:rsidRDefault="004C2AA1" w:rsidP="004C2AA1">
          <w:pPr>
            <w:pStyle w:val="6476103A94874D8C81E77DA819FCF60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2AC3E58475B435EB2432954426AB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F37AC-1EF0-4771-8054-DBF979D245D0}"/>
      </w:docPartPr>
      <w:docPartBody>
        <w:p w:rsidR="008E4FFE" w:rsidRDefault="004C2AA1" w:rsidP="004C2AA1">
          <w:pPr>
            <w:pStyle w:val="A2AC3E58475B435EB2432954426AB5B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64E0908FA6403F874DA7506360A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90319-D1CD-40A8-A6A5-3D7BF3E275D5}"/>
      </w:docPartPr>
      <w:docPartBody>
        <w:p w:rsidR="008E4FFE" w:rsidRDefault="004C2AA1" w:rsidP="004C2AA1">
          <w:pPr>
            <w:pStyle w:val="3B64E0908FA6403F874DA7506360ADB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A81DCF982DC42B3B4D7A5AB277D7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B48BF-2262-418E-978C-ED0A2CD84F62}"/>
      </w:docPartPr>
      <w:docPartBody>
        <w:p w:rsidR="008E4FFE" w:rsidRDefault="004C2AA1" w:rsidP="004C2AA1">
          <w:pPr>
            <w:pStyle w:val="4A81DCF982DC42B3B4D7A5AB277D7AD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72535354F341CDAFEF4BAEA81DF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B74BB-E5B7-4F67-B4A4-D0D48F5AF5D2}"/>
      </w:docPartPr>
      <w:docPartBody>
        <w:p w:rsidR="008E4FFE" w:rsidRDefault="004C2AA1" w:rsidP="004C2AA1">
          <w:pPr>
            <w:pStyle w:val="3972535354F341CDAFEF4BAEA81DFE5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DE76EC7D8A64DBEA8AC37212577E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A7F49-295C-450B-A46F-E384E343BB9B}"/>
      </w:docPartPr>
      <w:docPartBody>
        <w:p w:rsidR="008E4FFE" w:rsidRDefault="004C2AA1" w:rsidP="004C2AA1">
          <w:pPr>
            <w:pStyle w:val="1DE76EC7D8A64DBEA8AC37212577E9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6472D58A384BC4946B1DB06E125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607A0-1A4A-4CCE-8E04-97BE90D23891}"/>
      </w:docPartPr>
      <w:docPartBody>
        <w:p w:rsidR="008E4FFE" w:rsidRDefault="004C2AA1" w:rsidP="004C2AA1">
          <w:pPr>
            <w:pStyle w:val="3C6472D58A384BC4946B1DB06E1258E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DE72DC52EA465E9D9B125C27977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DDA6-5D4E-44CB-83E3-5E9394FF7C42}"/>
      </w:docPartPr>
      <w:docPartBody>
        <w:p w:rsidR="008E4FFE" w:rsidRDefault="004C2AA1" w:rsidP="004C2AA1">
          <w:pPr>
            <w:pStyle w:val="B9DE72DC52EA465E9D9B125C2797791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D1929F99C244200A8C19B97B9ABC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1BE50-08F8-45B1-9359-A93FAF6BCA3C}"/>
      </w:docPartPr>
      <w:docPartBody>
        <w:p w:rsidR="008E4FFE" w:rsidRDefault="004C2AA1" w:rsidP="004C2AA1">
          <w:pPr>
            <w:pStyle w:val="FD1929F99C244200A8C19B97B9ABCC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871261975942D8A8E5157BD4378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50828-F189-4B4E-9BDD-BDD8636B0740}"/>
      </w:docPartPr>
      <w:docPartBody>
        <w:p w:rsidR="008E4FFE" w:rsidRDefault="004C2AA1" w:rsidP="004C2AA1">
          <w:pPr>
            <w:pStyle w:val="C0871261975942D8A8E5157BD437807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9284BB483045E4B001D7F2E4B5D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D6BF0-C022-448D-8290-254468000B7D}"/>
      </w:docPartPr>
      <w:docPartBody>
        <w:p w:rsidR="008E4FFE" w:rsidRDefault="004C2AA1" w:rsidP="004C2AA1">
          <w:pPr>
            <w:pStyle w:val="469284BB483045E4B001D7F2E4B5D7A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3C35E5D237A4D929EE38243B7EA5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C84C3-78E8-4B7D-8995-DC09319503A7}"/>
      </w:docPartPr>
      <w:docPartBody>
        <w:p w:rsidR="008E4FFE" w:rsidRDefault="004C2AA1" w:rsidP="004C2AA1">
          <w:pPr>
            <w:pStyle w:val="A3C35E5D237A4D929EE38243B7EA58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086624A4484DEC8303289790BF2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E709B-C32E-4E5B-AA9A-9D78F91A4C0F}"/>
      </w:docPartPr>
      <w:docPartBody>
        <w:p w:rsidR="008E4FFE" w:rsidRDefault="004C2AA1" w:rsidP="004C2AA1">
          <w:pPr>
            <w:pStyle w:val="93086624A4484DEC8303289790BF29B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6578E1FC5D4D2BB96867FECF617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7A6F0-77A0-4742-8445-7A1DFF48300E}"/>
      </w:docPartPr>
      <w:docPartBody>
        <w:p w:rsidR="008E4FFE" w:rsidRDefault="004C2AA1" w:rsidP="004C2AA1">
          <w:pPr>
            <w:pStyle w:val="1E6578E1FC5D4D2BB96867FECF6172F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55FCFEDE2F8482CA29F8B09F8D86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0E638-9E23-4227-8E4F-07780E98EAFE}"/>
      </w:docPartPr>
      <w:docPartBody>
        <w:p w:rsidR="008E4FFE" w:rsidRDefault="004C2AA1" w:rsidP="004C2AA1">
          <w:pPr>
            <w:pStyle w:val="555FCFEDE2F8482CA29F8B09F8D869F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66636736294D28B52DAF5D527A7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898E4-2C43-4409-AE4A-E75C259CB2B3}"/>
      </w:docPartPr>
      <w:docPartBody>
        <w:p w:rsidR="008E4FFE" w:rsidRDefault="004C2AA1" w:rsidP="004C2AA1">
          <w:pPr>
            <w:pStyle w:val="3466636736294D28B52DAF5D527A7BC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0DDDBF93211484C9B3AE60CC0C6B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7798A-664D-47D7-8FB7-5D146FE90386}"/>
      </w:docPartPr>
      <w:docPartBody>
        <w:p w:rsidR="008E4FFE" w:rsidRDefault="004C2AA1" w:rsidP="004C2AA1">
          <w:pPr>
            <w:pStyle w:val="00DDDBF93211484C9B3AE60CC0C6B55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E94176C1E4420BA7C5F03173C0E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07E48-FF71-4A71-A6C2-29DE0A56B43E}"/>
      </w:docPartPr>
      <w:docPartBody>
        <w:p w:rsidR="008E4FFE" w:rsidRDefault="004C2AA1" w:rsidP="004C2AA1">
          <w:pPr>
            <w:pStyle w:val="B0E94176C1E4420BA7C5F03173C0E16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09F2975CA904A869224F7A0A9481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92BDC-1AAA-4CAC-A502-17BC13DA8FAF}"/>
      </w:docPartPr>
      <w:docPartBody>
        <w:p w:rsidR="008E4FFE" w:rsidRDefault="004C2AA1" w:rsidP="004C2AA1">
          <w:pPr>
            <w:pStyle w:val="E09F2975CA904A869224F7A0A948192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5426803DC141229C79550EEB65F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8173C-4379-487D-B120-A63D77036884}"/>
      </w:docPartPr>
      <w:docPartBody>
        <w:p w:rsidR="008E4FFE" w:rsidRDefault="004C2AA1" w:rsidP="004C2AA1">
          <w:pPr>
            <w:pStyle w:val="B55426803DC141229C79550EEB65F83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703B161DF5486E98D2470201438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E1E6D-36F7-4C67-AD70-FFE589951D25}"/>
      </w:docPartPr>
      <w:docPartBody>
        <w:p w:rsidR="008E4FFE" w:rsidRDefault="004C2AA1" w:rsidP="004C2AA1">
          <w:pPr>
            <w:pStyle w:val="7F703B161DF5486E98D2470201438DD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2D8400F4F2D4567BFAE5819F1798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B06AC-DC5B-4942-8196-07F35D9F9073}"/>
      </w:docPartPr>
      <w:docPartBody>
        <w:p w:rsidR="008E4FFE" w:rsidRDefault="004C2AA1" w:rsidP="004C2AA1">
          <w:pPr>
            <w:pStyle w:val="E2D8400F4F2D4567BFAE5819F179810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0FEBAF0832494F9A641ECC885A5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AF9DC-FF28-461F-8748-DE70A93A9711}"/>
      </w:docPartPr>
      <w:docPartBody>
        <w:p w:rsidR="008E4FFE" w:rsidRDefault="004C2AA1" w:rsidP="004C2AA1">
          <w:pPr>
            <w:pStyle w:val="1B0FEBAF0832494F9A641ECC885A53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9F8D57A39E49B596528EF701178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2AB52-3BD2-4357-B5FD-C9E49BD118B5}"/>
      </w:docPartPr>
      <w:docPartBody>
        <w:p w:rsidR="008E4FFE" w:rsidRDefault="004C2AA1" w:rsidP="004C2AA1">
          <w:pPr>
            <w:pStyle w:val="289F8D57A39E49B596528EF701178AE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9CBC594C9D94E02B677E45B6EFAF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2F26B-6ED9-420F-9EAE-36AD392DCC4A}"/>
      </w:docPartPr>
      <w:docPartBody>
        <w:p w:rsidR="008E4FFE" w:rsidRDefault="004C2AA1" w:rsidP="004C2AA1">
          <w:pPr>
            <w:pStyle w:val="E9CBC594C9D94E02B677E45B6EFAFAD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520B8CA681457F950E03CD97A20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96F4A-BABB-45A5-AEEE-43E5DBFEE962}"/>
      </w:docPartPr>
      <w:docPartBody>
        <w:p w:rsidR="008E4FFE" w:rsidRDefault="004C2AA1" w:rsidP="004C2AA1">
          <w:pPr>
            <w:pStyle w:val="2C520B8CA681457F950E03CD97A205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1CB7303956426885541DD503F14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6BBFC-A2E7-4468-91A2-03EBC23634A4}"/>
      </w:docPartPr>
      <w:docPartBody>
        <w:p w:rsidR="008E4FFE" w:rsidRDefault="004C2AA1" w:rsidP="004C2AA1">
          <w:pPr>
            <w:pStyle w:val="D31CB7303956426885541DD503F1486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F16C64F6A9B4C8394D965B049D79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2E5D8-CC46-446E-8B08-CD2EF5BFAAA3}"/>
      </w:docPartPr>
      <w:docPartBody>
        <w:p w:rsidR="008E4FFE" w:rsidRDefault="004C2AA1" w:rsidP="004C2AA1">
          <w:pPr>
            <w:pStyle w:val="6F16C64F6A9B4C8394D965B049D791B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BB6E63B95D4B1D9CFC28A8F35B6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FA4FC-2454-4C65-AE93-8E369D939433}"/>
      </w:docPartPr>
      <w:docPartBody>
        <w:p w:rsidR="008E4FFE" w:rsidRDefault="004C2AA1" w:rsidP="004C2AA1">
          <w:pPr>
            <w:pStyle w:val="13BB6E63B95D4B1D9CFC28A8F35B69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FD0CF4334D4D61B490360AE8DD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E72A4-A7FD-4AA0-995F-74EFB763E5FF}"/>
      </w:docPartPr>
      <w:docPartBody>
        <w:p w:rsidR="008E4FFE" w:rsidRDefault="004C2AA1" w:rsidP="004C2AA1">
          <w:pPr>
            <w:pStyle w:val="2FFD0CF4334D4D61B490360AE8DD6FE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77239C60BF349DCAFA7448A60007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9B12-74B7-47D5-B278-72E0831EF8B6}"/>
      </w:docPartPr>
      <w:docPartBody>
        <w:p w:rsidR="008E4FFE" w:rsidRDefault="004C2AA1" w:rsidP="004C2AA1">
          <w:pPr>
            <w:pStyle w:val="177239C60BF349DCAFA7448A60007E4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4587D6C1064975AE5A72483450B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75391-500E-4E51-A6B5-6C32B356EDB1}"/>
      </w:docPartPr>
      <w:docPartBody>
        <w:p w:rsidR="008E4FFE" w:rsidRDefault="004C2AA1" w:rsidP="004C2AA1">
          <w:pPr>
            <w:pStyle w:val="D14587D6C1064975AE5A72483450B07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F3153146C934B368E8DAEF5EF3EA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0E2C7-83C9-4603-95CE-5301F3C22C8E}"/>
      </w:docPartPr>
      <w:docPartBody>
        <w:p w:rsidR="008E4FFE" w:rsidRDefault="004C2AA1" w:rsidP="004C2AA1">
          <w:pPr>
            <w:pStyle w:val="6F3153146C934B368E8DAEF5EF3EAB7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EF0630AED64BAA93C7BFE68D0A0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F02D1-A719-486F-BC1A-C2D573F683CB}"/>
      </w:docPartPr>
      <w:docPartBody>
        <w:p w:rsidR="008E4FFE" w:rsidRDefault="004C2AA1" w:rsidP="004C2AA1">
          <w:pPr>
            <w:pStyle w:val="D5EF0630AED64BAA93C7BFE68D0A04D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1CD4A2CA0A44485BECB6E72D44C3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C71C8-4123-4322-A503-D82D2C5FA06B}"/>
      </w:docPartPr>
      <w:docPartBody>
        <w:p w:rsidR="008E4FFE" w:rsidRDefault="004C2AA1" w:rsidP="004C2AA1">
          <w:pPr>
            <w:pStyle w:val="F1CD4A2CA0A44485BECB6E72D44C33D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12AC4EAF454AB29DE98458FDDEA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C2FF4-39C3-4273-BD05-2BD93BDE9F86}"/>
      </w:docPartPr>
      <w:docPartBody>
        <w:p w:rsidR="008E4FFE" w:rsidRDefault="004C2AA1" w:rsidP="004C2AA1">
          <w:pPr>
            <w:pStyle w:val="8612AC4EAF454AB29DE98458FDDEA6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45BB7262564E6EAADC6CEF4DB1A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A723B-DA7A-4D58-B7CA-916C873782E1}"/>
      </w:docPartPr>
      <w:docPartBody>
        <w:p w:rsidR="008E4FFE" w:rsidRDefault="004C2AA1" w:rsidP="004C2AA1">
          <w:pPr>
            <w:pStyle w:val="6545BB7262564E6EAADC6CEF4DB1A25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0807190DAF341D19D88E15FFF88F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EB201-582C-473F-80E7-CF833727D5BB}"/>
      </w:docPartPr>
      <w:docPartBody>
        <w:p w:rsidR="008E4FFE" w:rsidRDefault="004C2AA1" w:rsidP="004C2AA1">
          <w:pPr>
            <w:pStyle w:val="80807190DAF341D19D88E15FFF88F4A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9A30BFB946434BAE5D8F5E262E0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C50B5-4AA1-4A27-B871-B7163AAA977E}"/>
      </w:docPartPr>
      <w:docPartBody>
        <w:p w:rsidR="008E4FFE" w:rsidRDefault="004C2AA1" w:rsidP="004C2AA1">
          <w:pPr>
            <w:pStyle w:val="169A30BFB946434BAE5D8F5E262E047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3F3132BDFF4F66B2E1848865884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0151B-D8E3-443D-9417-F76FD6C771CD}"/>
      </w:docPartPr>
      <w:docPartBody>
        <w:p w:rsidR="008E4FFE" w:rsidRDefault="004C2AA1" w:rsidP="004C2AA1">
          <w:pPr>
            <w:pStyle w:val="D43F3132BDFF4F66B2E184886588419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FABA1A6F17349FDA63AF07616030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39AF6-6E5A-4182-83ED-68A387A3711B}"/>
      </w:docPartPr>
      <w:docPartBody>
        <w:p w:rsidR="008E4FFE" w:rsidRDefault="004C2AA1" w:rsidP="004C2AA1">
          <w:pPr>
            <w:pStyle w:val="CFABA1A6F17349FDA63AF07616030E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D3739A674540F8BC917CCA06003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A93AD-9B61-4A8C-A752-28D6D9B6B8D7}"/>
      </w:docPartPr>
      <w:docPartBody>
        <w:p w:rsidR="008E4FFE" w:rsidRDefault="004C2AA1" w:rsidP="004C2AA1">
          <w:pPr>
            <w:pStyle w:val="A0D3739A674540F8BC917CCA060033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1823AC6D954E38A5B918C0D1C9D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C3A7F-6D4B-4821-B522-DAB84E962763}"/>
      </w:docPartPr>
      <w:docPartBody>
        <w:p w:rsidR="008E4FFE" w:rsidRDefault="004C2AA1" w:rsidP="004C2AA1">
          <w:pPr>
            <w:pStyle w:val="371823AC6D954E38A5B918C0D1C9D28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EA25EA78C6C42CE94F79441FCDBC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14A32-FB57-49F7-8641-FC8805D83ABD}"/>
      </w:docPartPr>
      <w:docPartBody>
        <w:p w:rsidR="008E4FFE" w:rsidRDefault="004C2AA1" w:rsidP="004C2AA1">
          <w:pPr>
            <w:pStyle w:val="6EA25EA78C6C42CE94F79441FCDBC7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4F5958B90344D1B0E6B335D0AB4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AE1D3-FC01-4609-9C6F-1583C2D298C1}"/>
      </w:docPartPr>
      <w:docPartBody>
        <w:p w:rsidR="008E4FFE" w:rsidRDefault="004C2AA1" w:rsidP="004C2AA1">
          <w:pPr>
            <w:pStyle w:val="884F5958B90344D1B0E6B335D0AB42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42BBC8BF274855871FD64089C9B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7FCCF-2F22-4EEA-A1EA-290E3450D27F}"/>
      </w:docPartPr>
      <w:docPartBody>
        <w:p w:rsidR="008E4FFE" w:rsidRDefault="004C2AA1" w:rsidP="004C2AA1">
          <w:pPr>
            <w:pStyle w:val="3942BBC8BF274855871FD64089C9B6D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8F6BC7102C4C5FBA7E72FE64FAA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8383E-B02E-477A-A6FC-D81860EB150F}"/>
      </w:docPartPr>
      <w:docPartBody>
        <w:p w:rsidR="008E4FFE" w:rsidRDefault="004C2AA1" w:rsidP="004C2AA1">
          <w:pPr>
            <w:pStyle w:val="488F6BC7102C4C5FBA7E72FE64FAA6A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981483B46A4833B75E9BF0CB413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3654B-7563-4353-970F-38AA283B3BFC}"/>
      </w:docPartPr>
      <w:docPartBody>
        <w:p w:rsidR="008E4FFE" w:rsidRDefault="004C2AA1" w:rsidP="004C2AA1">
          <w:pPr>
            <w:pStyle w:val="83981483B46A4833B75E9BF0CB4138E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67C5BF94704044B854CD284DDFA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21F40-9BE9-42CD-B134-29833E8E776C}"/>
      </w:docPartPr>
      <w:docPartBody>
        <w:p w:rsidR="008E4FFE" w:rsidRDefault="004C2AA1" w:rsidP="004C2AA1">
          <w:pPr>
            <w:pStyle w:val="9D67C5BF94704044B854CD284DDFA3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8A870B2642E4C32BE3C5A344D764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A6251-93A3-401B-8498-3C6A3EBC47DD}"/>
      </w:docPartPr>
      <w:docPartBody>
        <w:p w:rsidR="008E4FFE" w:rsidRDefault="004C2AA1" w:rsidP="004C2AA1">
          <w:pPr>
            <w:pStyle w:val="78A870B2642E4C32BE3C5A344D764462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5269E54D4CD444AB2F0B2B2291B1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48641-C1FF-4067-AFF6-684F3B603CCC}"/>
      </w:docPartPr>
      <w:docPartBody>
        <w:p w:rsidR="008E4FFE" w:rsidRDefault="004C2AA1" w:rsidP="004C2AA1">
          <w:pPr>
            <w:pStyle w:val="95269E54D4CD444AB2F0B2B2291B1740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A771A6F3B6F453AA4229F64B352D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1463E-25F5-4BC5-ACB4-2A072D93346E}"/>
      </w:docPartPr>
      <w:docPartBody>
        <w:p w:rsidR="008E4FFE" w:rsidRDefault="004C2AA1" w:rsidP="004C2AA1">
          <w:pPr>
            <w:pStyle w:val="9A771A6F3B6F453AA4229F64B352D24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0EEB123A64417DA3F6DFB285FFE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DC290-D5FC-4244-B6C5-4A974C958764}"/>
      </w:docPartPr>
      <w:docPartBody>
        <w:p w:rsidR="008E4FFE" w:rsidRDefault="004C2AA1" w:rsidP="004C2AA1">
          <w:pPr>
            <w:pStyle w:val="040EEB123A64417DA3F6DFB285FFE94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AAF36D4F264DF893B98BEDDB594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C7B78-13DC-4206-8D97-813DB7256D0E}"/>
      </w:docPartPr>
      <w:docPartBody>
        <w:p w:rsidR="008E4FFE" w:rsidRDefault="004C2AA1" w:rsidP="004C2AA1">
          <w:pPr>
            <w:pStyle w:val="C9AAF36D4F264DF893B98BEDDB59434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FADBC202024EA7BC333CCD10375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D723B-7C84-44B1-BCFF-084C06EE1F71}"/>
      </w:docPartPr>
      <w:docPartBody>
        <w:p w:rsidR="008E4FFE" w:rsidRDefault="004C2AA1" w:rsidP="004C2AA1">
          <w:pPr>
            <w:pStyle w:val="28FADBC202024EA7BC333CCD103759E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D74E11562F54ADEA0C0BC39A6F67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24AD2-46EC-4654-8693-1F2B13DB8C26}"/>
      </w:docPartPr>
      <w:docPartBody>
        <w:p w:rsidR="008E4FFE" w:rsidRDefault="004C2AA1" w:rsidP="004C2AA1">
          <w:pPr>
            <w:pStyle w:val="DD74E11562F54ADEA0C0BC39A6F6707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73C5E8066F407488C46D02C333F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07EDE-9A61-4026-9D1A-98B590C9B36B}"/>
      </w:docPartPr>
      <w:docPartBody>
        <w:p w:rsidR="008E4FFE" w:rsidRDefault="004C2AA1" w:rsidP="004C2AA1">
          <w:pPr>
            <w:pStyle w:val="5E73C5E8066F407488C46D02C333FC5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A1014FE06694018AE919C54B344A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B4F92-8FAC-4CBD-9EFA-F1F56BDC62FE}"/>
      </w:docPartPr>
      <w:docPartBody>
        <w:p w:rsidR="008E4FFE" w:rsidRDefault="004C2AA1" w:rsidP="004C2AA1">
          <w:pPr>
            <w:pStyle w:val="3A1014FE06694018AE919C54B344AB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2780D312FB4F53A8CCEAB9B13A5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AC513-8353-4831-ACE0-726001C2E8ED}"/>
      </w:docPartPr>
      <w:docPartBody>
        <w:p w:rsidR="008E4FFE" w:rsidRDefault="004C2AA1" w:rsidP="004C2AA1">
          <w:pPr>
            <w:pStyle w:val="AA2780D312FB4F53A8CCEAB9B13A5A6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35E110F4A64E4AA9CC8F4937867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46CF7-FE34-4CA4-8E2C-FF95EF9C8902}"/>
      </w:docPartPr>
      <w:docPartBody>
        <w:p w:rsidR="008E4FFE" w:rsidRDefault="004C2AA1" w:rsidP="004C2AA1">
          <w:pPr>
            <w:pStyle w:val="6A35E110F4A64E4AA9CC8F493786758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5468008109C4732A330CAEB865DB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6D93C-F698-4051-8D77-2D081FA35915}"/>
      </w:docPartPr>
      <w:docPartBody>
        <w:p w:rsidR="008E4FFE" w:rsidRDefault="004C2AA1" w:rsidP="004C2AA1">
          <w:pPr>
            <w:pStyle w:val="25468008109C4732A330CAEB865DBD9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C134A1488F4787896EB72D1E50A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0D1D3-95A1-4ACA-9C49-9BA07AEE11B1}"/>
      </w:docPartPr>
      <w:docPartBody>
        <w:p w:rsidR="008E4FFE" w:rsidRDefault="004C2AA1" w:rsidP="004C2AA1">
          <w:pPr>
            <w:pStyle w:val="88C134A1488F4787896EB72D1E50A84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44921042C54E24BBBEF50F42EF6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4BF1E-1AFD-4B65-9E00-5A8A223BF7AD}"/>
      </w:docPartPr>
      <w:docPartBody>
        <w:p w:rsidR="008E4FFE" w:rsidRDefault="004C2AA1" w:rsidP="004C2AA1">
          <w:pPr>
            <w:pStyle w:val="6E44921042C54E24BBBEF50F42EF65D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26073D4366241C38CB54050B008A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3C244-E837-4C6E-9CFE-1CD3782DBA2C}"/>
      </w:docPartPr>
      <w:docPartBody>
        <w:p w:rsidR="008E4FFE" w:rsidRDefault="004C2AA1" w:rsidP="004C2AA1">
          <w:pPr>
            <w:pStyle w:val="B26073D4366241C38CB54050B008A29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B73CAC2B1B473EA95F4BABC4ACC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F989F-729F-4C61-915F-EAB08247289D}"/>
      </w:docPartPr>
      <w:docPartBody>
        <w:p w:rsidR="008E4FFE" w:rsidRDefault="004C2AA1" w:rsidP="004C2AA1">
          <w:pPr>
            <w:pStyle w:val="17B73CAC2B1B473EA95F4BABC4ACC6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1CFB7BA1034182B941CB7AE3827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DD1F6-00A5-4616-81AA-F7CC4B4BC4D7}"/>
      </w:docPartPr>
      <w:docPartBody>
        <w:p w:rsidR="008E4FFE" w:rsidRDefault="004C2AA1" w:rsidP="004C2AA1">
          <w:pPr>
            <w:pStyle w:val="BA1CFB7BA1034182B941CB7AE382794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7BE615B1D7444CB8D43B9624618E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E1A19-F879-430E-AFC0-6B850371E8E3}"/>
      </w:docPartPr>
      <w:docPartBody>
        <w:p w:rsidR="008E4FFE" w:rsidRDefault="004C2AA1" w:rsidP="004C2AA1">
          <w:pPr>
            <w:pStyle w:val="67BE615B1D7444CB8D43B9624618E29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4A1AC80F83416A9C9233F0542BA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A3033-B9FE-4BC0-9A94-21E0BD3ABF60}"/>
      </w:docPartPr>
      <w:docPartBody>
        <w:p w:rsidR="008E4FFE" w:rsidRDefault="004C2AA1" w:rsidP="004C2AA1">
          <w:pPr>
            <w:pStyle w:val="ED4A1AC80F83416A9C9233F0542BA8D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B75F23B16BE47DA84FD2AD6AA3B7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5864D-CC3C-4972-B2ED-B1BC94AB290C}"/>
      </w:docPartPr>
      <w:docPartBody>
        <w:p w:rsidR="008E4FFE" w:rsidRDefault="004C2AA1" w:rsidP="004C2AA1">
          <w:pPr>
            <w:pStyle w:val="3B75F23B16BE47DA84FD2AD6AA3B79B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5438779825142669A1A8D718317F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34EA2-53F0-4749-A566-3D45BE2C5729}"/>
      </w:docPartPr>
      <w:docPartBody>
        <w:p w:rsidR="008E4FFE" w:rsidRDefault="004C2AA1" w:rsidP="004C2AA1">
          <w:pPr>
            <w:pStyle w:val="F5438779825142669A1A8D718317F45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4E54BD8DC0B461A8255E1277C53E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EC376-C2D9-47BD-BF50-33EAA4F564AB}"/>
      </w:docPartPr>
      <w:docPartBody>
        <w:p w:rsidR="008E4FFE" w:rsidRDefault="004C2AA1" w:rsidP="004C2AA1">
          <w:pPr>
            <w:pStyle w:val="64E54BD8DC0B461A8255E1277C53E5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CE5E6E7D3F432899387BF48A545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5DF08-37E9-4D45-AFBF-653D4988E465}"/>
      </w:docPartPr>
      <w:docPartBody>
        <w:p w:rsidR="008E4FFE" w:rsidRDefault="004C2AA1" w:rsidP="004C2AA1">
          <w:pPr>
            <w:pStyle w:val="16CE5E6E7D3F432899387BF48A54562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DF3A6217A04882B00F73CEB62A9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3983-8D2E-40FC-8127-4CF202A7FC23}"/>
      </w:docPartPr>
      <w:docPartBody>
        <w:p w:rsidR="008E4FFE" w:rsidRDefault="004C2AA1" w:rsidP="004C2AA1">
          <w:pPr>
            <w:pStyle w:val="3DDF3A6217A04882B00F73CEB62A946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6F850D11DB94E0A90E607571E52E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BDBDE-45E3-426F-913E-EC72F0616ED6}"/>
      </w:docPartPr>
      <w:docPartBody>
        <w:p w:rsidR="008E4FFE" w:rsidRDefault="004C2AA1" w:rsidP="004C2AA1">
          <w:pPr>
            <w:pStyle w:val="66F850D11DB94E0A90E607571E52E0F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73E41B9D0834AA3B5E430C8E1027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46B7D-640E-46C7-A6A5-C63D87790379}"/>
      </w:docPartPr>
      <w:docPartBody>
        <w:p w:rsidR="008E4FFE" w:rsidRDefault="004C2AA1" w:rsidP="004C2AA1">
          <w:pPr>
            <w:pStyle w:val="973E41B9D0834AA3B5E430C8E1027F1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49AC85EA2CF4C85ABE15DFAC98A0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53B8-A1FF-482E-B5CE-2AA09D82D045}"/>
      </w:docPartPr>
      <w:docPartBody>
        <w:p w:rsidR="008E4FFE" w:rsidRDefault="004C2AA1" w:rsidP="004C2AA1">
          <w:pPr>
            <w:pStyle w:val="249AC85EA2CF4C85ABE15DFAC98A0B2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013EF2F96A34F5FBFF7B0EA2D9A1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A3863-4BD9-4FE2-8197-B9C63FBCFC7F}"/>
      </w:docPartPr>
      <w:docPartBody>
        <w:p w:rsidR="008E4FFE" w:rsidRDefault="004C2AA1" w:rsidP="004C2AA1">
          <w:pPr>
            <w:pStyle w:val="F013EF2F96A34F5FBFF7B0EA2D9A125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5F776E07C6A4D3AAADC8810B494B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DEABE-07E9-409D-B0E5-5FE4CFBECE82}"/>
      </w:docPartPr>
      <w:docPartBody>
        <w:p w:rsidR="008E4FFE" w:rsidRDefault="004C2AA1" w:rsidP="004C2AA1">
          <w:pPr>
            <w:pStyle w:val="F5F776E07C6A4D3AAADC8810B494B10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3DC88A3E284E61930C2BF9F4186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C6A2C-A0AD-4C27-88AF-CEC98D964E84}"/>
      </w:docPartPr>
      <w:docPartBody>
        <w:p w:rsidR="008E4FFE" w:rsidRDefault="004C2AA1" w:rsidP="004C2AA1">
          <w:pPr>
            <w:pStyle w:val="4E3DC88A3E284E61930C2BF9F418663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EDE5FC2497646DD8CE55F81ADB18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5FDE5-576A-41CC-952B-101510137696}"/>
      </w:docPartPr>
      <w:docPartBody>
        <w:p w:rsidR="008E4FFE" w:rsidRDefault="004C2AA1" w:rsidP="004C2AA1">
          <w:pPr>
            <w:pStyle w:val="3EDE5FC2497646DD8CE55F81ADB1831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A75FFF7F7745C7AA474E69DE46D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59B59-AF31-4489-B51C-73D883AAA50A}"/>
      </w:docPartPr>
      <w:docPartBody>
        <w:p w:rsidR="008E4FFE" w:rsidRDefault="004C2AA1" w:rsidP="004C2AA1">
          <w:pPr>
            <w:pStyle w:val="ACA75FFF7F7745C7AA474E69DE46DAB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494F667F4B454BB826C0264A6FA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E2F7D-FA48-4EFC-BC24-430D0480B3DD}"/>
      </w:docPartPr>
      <w:docPartBody>
        <w:p w:rsidR="008E4FFE" w:rsidRDefault="004C2AA1" w:rsidP="004C2AA1">
          <w:pPr>
            <w:pStyle w:val="9A494F667F4B454BB826C0264A6FA13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0964A6A3B8349E8BFC69B087FA0F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A50C4-4C99-4219-8B39-FA48B245F616}"/>
      </w:docPartPr>
      <w:docPartBody>
        <w:p w:rsidR="008E4FFE" w:rsidRDefault="004C2AA1" w:rsidP="004C2AA1">
          <w:pPr>
            <w:pStyle w:val="A0964A6A3B8349E8BFC69B087FA0F1A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0E2D808EB341D5AA47541DFC40D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316AD-EE05-4001-ADBB-C758AD90692F}"/>
      </w:docPartPr>
      <w:docPartBody>
        <w:p w:rsidR="008E4FFE" w:rsidRDefault="004C2AA1" w:rsidP="004C2AA1">
          <w:pPr>
            <w:pStyle w:val="9C0E2D808EB341D5AA47541DFC40DBF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F7007501C71404192443127CBB76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32966-7F01-4D97-B82C-63297A5A691A}"/>
      </w:docPartPr>
      <w:docPartBody>
        <w:p w:rsidR="008E4FFE" w:rsidRDefault="004C2AA1" w:rsidP="004C2AA1">
          <w:pPr>
            <w:pStyle w:val="BF7007501C71404192443127CBB7693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6268EB4C614427A4D294FE5FE65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BAC96-F63A-4BA6-A453-97FA62F7D558}"/>
      </w:docPartPr>
      <w:docPartBody>
        <w:p w:rsidR="008E4FFE" w:rsidRDefault="004C2AA1" w:rsidP="004C2AA1">
          <w:pPr>
            <w:pStyle w:val="D36268EB4C614427A4D294FE5FE658E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0F5B761C8A8466CB879A3680105D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7F163-274B-43FC-83A9-ECE854AD3A50}"/>
      </w:docPartPr>
      <w:docPartBody>
        <w:p w:rsidR="008E4FFE" w:rsidRDefault="004C2AA1" w:rsidP="004C2AA1">
          <w:pPr>
            <w:pStyle w:val="F0F5B761C8A8466CB879A3680105D82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56D7584DB54E1BA721DA2E5B596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CC6BD-FCFC-4081-9A1C-138661AE70C4}"/>
      </w:docPartPr>
      <w:docPartBody>
        <w:p w:rsidR="008E4FFE" w:rsidRDefault="004C2AA1" w:rsidP="004C2AA1">
          <w:pPr>
            <w:pStyle w:val="4256D7584DB54E1BA721DA2E5B596B8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667D635FE3C47C889912A7F6E1EA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2BA23-0813-4248-8A8C-09CB394457FE}"/>
      </w:docPartPr>
      <w:docPartBody>
        <w:p w:rsidR="008E4FFE" w:rsidRDefault="004C2AA1" w:rsidP="004C2AA1">
          <w:pPr>
            <w:pStyle w:val="1667D635FE3C47C889912A7F6E1EAE5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34314078464E05856FAB4C1D5FC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7728C-7671-4922-A000-4709F5DB1BD2}"/>
      </w:docPartPr>
      <w:docPartBody>
        <w:p w:rsidR="008E4FFE" w:rsidRDefault="004C2AA1" w:rsidP="004C2AA1">
          <w:pPr>
            <w:pStyle w:val="AE34314078464E05856FAB4C1D5FCC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29A664A3924EBF9E8F0DDBCA89B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AE796-FC27-45A4-A2CC-7A6E76321AB0}"/>
      </w:docPartPr>
      <w:docPartBody>
        <w:p w:rsidR="008E4FFE" w:rsidRDefault="004C2AA1" w:rsidP="004C2AA1">
          <w:pPr>
            <w:pStyle w:val="0429A664A3924EBF9E8F0DDBCA89B6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CB2453BF67649CB827C0AECB21B2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6DBBF-1047-4684-AEC6-C3F9259BFEDF}"/>
      </w:docPartPr>
      <w:docPartBody>
        <w:p w:rsidR="008E4FFE" w:rsidRDefault="004C2AA1" w:rsidP="004C2AA1">
          <w:pPr>
            <w:pStyle w:val="ACB2453BF67649CB827C0AECB21B2EF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C1D219E0E040E487BED114BC5F8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6D393-4205-400F-AF8A-E82BDA471715}"/>
      </w:docPartPr>
      <w:docPartBody>
        <w:p w:rsidR="008E4FFE" w:rsidRDefault="004C2AA1" w:rsidP="004C2AA1">
          <w:pPr>
            <w:pStyle w:val="E2C1D219E0E040E487BED114BC5F89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BD04D9E2E242019860A3F0CC174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AB987-9A47-476D-A2C6-07D908F912B2}"/>
      </w:docPartPr>
      <w:docPartBody>
        <w:p w:rsidR="008E4FFE" w:rsidRDefault="004C2AA1" w:rsidP="004C2AA1">
          <w:pPr>
            <w:pStyle w:val="60BD04D9E2E242019860A3F0CC1749D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977B7EF49984B84B51A9181135CC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8A758-EB23-451C-B9D1-A41F1D79870A}"/>
      </w:docPartPr>
      <w:docPartBody>
        <w:p w:rsidR="008E4FFE" w:rsidRDefault="004C2AA1" w:rsidP="004C2AA1">
          <w:pPr>
            <w:pStyle w:val="8977B7EF49984B84B51A9181135CC7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6110C5084EF4FA495CD9A7AB6593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F3BBD-3623-4672-A545-AC379EFCBCD4}"/>
      </w:docPartPr>
      <w:docPartBody>
        <w:p w:rsidR="008E4FFE" w:rsidRDefault="004C2AA1" w:rsidP="004C2AA1">
          <w:pPr>
            <w:pStyle w:val="96110C5084EF4FA495CD9A7AB65935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0BF7B7714444D4A9FB21C1A1830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209D1-C5DA-4C69-A846-2A4A110B80D2}"/>
      </w:docPartPr>
      <w:docPartBody>
        <w:p w:rsidR="008E4FFE" w:rsidRDefault="004C2AA1" w:rsidP="004C2AA1">
          <w:pPr>
            <w:pStyle w:val="5B0BF7B7714444D4A9FB21C1A183070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984672CE86F406D86C7317C9B7F6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A5EEE-10F8-4691-9FCA-865D24670BFD}"/>
      </w:docPartPr>
      <w:docPartBody>
        <w:p w:rsidR="008E4FFE" w:rsidRDefault="004C2AA1" w:rsidP="004C2AA1">
          <w:pPr>
            <w:pStyle w:val="C984672CE86F406D86C7317C9B7F6A7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190AC72B334340922057F8D367F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93539-CDD7-44C3-BFA4-22AA8EEBB974}"/>
      </w:docPartPr>
      <w:docPartBody>
        <w:p w:rsidR="008E4FFE" w:rsidRDefault="004C2AA1" w:rsidP="004C2AA1">
          <w:pPr>
            <w:pStyle w:val="45190AC72B334340922057F8D367F6C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204A7653982451CAA910BB939777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190BC-2D5C-4B83-BB04-977EC5210CEB}"/>
      </w:docPartPr>
      <w:docPartBody>
        <w:p w:rsidR="008E4FFE" w:rsidRDefault="004C2AA1" w:rsidP="004C2AA1">
          <w:pPr>
            <w:pStyle w:val="7204A7653982451CAA910BB93977704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CB9F7E3CF44A0886ADB0394026D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CE4AE-363D-4382-BD6C-B7B20ED6293B}"/>
      </w:docPartPr>
      <w:docPartBody>
        <w:p w:rsidR="008E4FFE" w:rsidRDefault="004C2AA1" w:rsidP="004C2AA1">
          <w:pPr>
            <w:pStyle w:val="04CB9F7E3CF44A0886ADB0394026DDA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4609D6E81FE47C08411FE91B1FFA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C43DA-FA06-430F-8B89-E63D663F4E08}"/>
      </w:docPartPr>
      <w:docPartBody>
        <w:p w:rsidR="008E4FFE" w:rsidRDefault="004C2AA1" w:rsidP="004C2AA1">
          <w:pPr>
            <w:pStyle w:val="24609D6E81FE47C08411FE91B1FFA96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DB49BA2DB04D4283CB21DB68BCD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D274E-452B-4A05-AC25-02C79497B808}"/>
      </w:docPartPr>
      <w:docPartBody>
        <w:p w:rsidR="008E4FFE" w:rsidRDefault="004C2AA1" w:rsidP="004C2AA1">
          <w:pPr>
            <w:pStyle w:val="EADB49BA2DB04D4283CB21DB68BCDF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A3221FAE324C978E7D0BC05A3D9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5E27A-DDC5-4340-BC3A-BFAA90A4C386}"/>
      </w:docPartPr>
      <w:docPartBody>
        <w:p w:rsidR="008E4FFE" w:rsidRDefault="004C2AA1" w:rsidP="004C2AA1">
          <w:pPr>
            <w:pStyle w:val="C9A3221FAE324C978E7D0BC05A3D9E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A56C553504A4E82BA9798B961271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5AFC8-40C2-4B75-A812-5F0368222096}"/>
      </w:docPartPr>
      <w:docPartBody>
        <w:p w:rsidR="008E4FFE" w:rsidRDefault="004C2AA1" w:rsidP="004C2AA1">
          <w:pPr>
            <w:pStyle w:val="5A56C553504A4E82BA9798B9612714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DF6FB46A9CC45528605064726DF3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71A20-E8EF-4C9C-9A1D-1939FF18E40A}"/>
      </w:docPartPr>
      <w:docPartBody>
        <w:p w:rsidR="008E4FFE" w:rsidRDefault="004C2AA1" w:rsidP="004C2AA1">
          <w:pPr>
            <w:pStyle w:val="CDF6FB46A9CC45528605064726DF380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8C0A1670334F5D879987933FA37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46745-4590-47A7-AEB8-C6963B877310}"/>
      </w:docPartPr>
      <w:docPartBody>
        <w:p w:rsidR="008E4FFE" w:rsidRDefault="004C2AA1" w:rsidP="004C2AA1">
          <w:pPr>
            <w:pStyle w:val="6B8C0A1670334F5D879987933FA37D5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C0A3E664ED447CB8B2EDC4EED751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7DD90-A316-45EB-809D-7A192D38F06A}"/>
      </w:docPartPr>
      <w:docPartBody>
        <w:p w:rsidR="008E4FFE" w:rsidRDefault="004C2AA1" w:rsidP="004C2AA1">
          <w:pPr>
            <w:pStyle w:val="AC0A3E664ED447CB8B2EDC4EED75139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4104A5DEBF4E288BF5B4978243E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43872-8AF0-4641-9A91-5C2F48E9B580}"/>
      </w:docPartPr>
      <w:docPartBody>
        <w:p w:rsidR="008E4FFE" w:rsidRDefault="004C2AA1" w:rsidP="004C2AA1">
          <w:pPr>
            <w:pStyle w:val="F04104A5DEBF4E288BF5B4978243EA0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DC652F56B54018BCE3E40286677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83FC6-D907-49F2-A2A3-D854DFB4551C}"/>
      </w:docPartPr>
      <w:docPartBody>
        <w:p w:rsidR="008E4FFE" w:rsidRDefault="004C2AA1" w:rsidP="004C2AA1">
          <w:pPr>
            <w:pStyle w:val="B1DC652F56B54018BCE3E4028667796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9E04328A9C64F2BA8F20DC590D09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7A786-B6E4-4F87-99DB-0AB2FF9E398C}"/>
      </w:docPartPr>
      <w:docPartBody>
        <w:p w:rsidR="008E4FFE" w:rsidRDefault="004C2AA1" w:rsidP="004C2AA1">
          <w:pPr>
            <w:pStyle w:val="D9E04328A9C64F2BA8F20DC590D09FC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1D45BF7DA241CC81F680C377DD2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05D61-1723-4C05-A713-614971203F30}"/>
      </w:docPartPr>
      <w:docPartBody>
        <w:p w:rsidR="008E4FFE" w:rsidRDefault="004C2AA1" w:rsidP="004C2AA1">
          <w:pPr>
            <w:pStyle w:val="531D45BF7DA241CC81F680C377DD26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B07F3E7325D4EFAA4321810A7B05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61FB6-6085-4E0D-B150-12C87269D612}"/>
      </w:docPartPr>
      <w:docPartBody>
        <w:p w:rsidR="008E4FFE" w:rsidRDefault="004C2AA1" w:rsidP="004C2AA1">
          <w:pPr>
            <w:pStyle w:val="2B07F3E7325D4EFAA4321810A7B05A7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F3AE78C3A194F5E95F68BA3C314F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0FED1-6D42-4037-AE93-B9EA9B4A435D}"/>
      </w:docPartPr>
      <w:docPartBody>
        <w:p w:rsidR="008E4FFE" w:rsidRDefault="004C2AA1" w:rsidP="004C2AA1">
          <w:pPr>
            <w:pStyle w:val="8F3AE78C3A194F5E95F68BA3C314F58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EE5CCFA4094E84BBF711F4E85EE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2F441-A9F5-49BC-8349-246D3B492207}"/>
      </w:docPartPr>
      <w:docPartBody>
        <w:p w:rsidR="008E4FFE" w:rsidRDefault="004C2AA1" w:rsidP="004C2AA1">
          <w:pPr>
            <w:pStyle w:val="0AEE5CCFA4094E84BBF711F4E85EE04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048FEB104B241CF8CDFC6F873868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1EA8A-8779-420D-8D77-7093438D2BD2}"/>
      </w:docPartPr>
      <w:docPartBody>
        <w:p w:rsidR="008E4FFE" w:rsidRDefault="004C2AA1" w:rsidP="004C2AA1">
          <w:pPr>
            <w:pStyle w:val="9048FEB104B241CF8CDFC6F873868A8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BFB3C0843314160917BC1461F1FB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738BE-8F1E-43A3-A24B-377AF5819C72}"/>
      </w:docPartPr>
      <w:docPartBody>
        <w:p w:rsidR="008E4FFE" w:rsidRDefault="004C2AA1" w:rsidP="004C2AA1">
          <w:pPr>
            <w:pStyle w:val="DBFB3C0843314160917BC1461F1FB4D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7F36287A85E4004B44382E3255C9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8E830-3F50-4DE8-9BEA-27D98D107ABA}"/>
      </w:docPartPr>
      <w:docPartBody>
        <w:p w:rsidR="008E4FFE" w:rsidRDefault="004C2AA1" w:rsidP="004C2AA1">
          <w:pPr>
            <w:pStyle w:val="57F36287A85E4004B44382E3255C9D9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10E8A6B19C4C73906348D7D85EA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E308D-7596-4906-8C53-C1A3D7A3CB3D}"/>
      </w:docPartPr>
      <w:docPartBody>
        <w:p w:rsidR="008E4FFE" w:rsidRDefault="004C2AA1" w:rsidP="004C2AA1">
          <w:pPr>
            <w:pStyle w:val="4F10E8A6B19C4C73906348D7D85EA6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0CA9C16EFF4DAFB12C8BA19181D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BC12E-E8D6-4CBC-9D31-3301639A3792}"/>
      </w:docPartPr>
      <w:docPartBody>
        <w:p w:rsidR="008E4FFE" w:rsidRDefault="004C2AA1" w:rsidP="004C2AA1">
          <w:pPr>
            <w:pStyle w:val="840CA9C16EFF4DAFB12C8BA19181D3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D0DE863B1694C69976B52227FFC1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1B677-5EC1-4F36-AA28-6F8BCA03BBBC}"/>
      </w:docPartPr>
      <w:docPartBody>
        <w:p w:rsidR="008E4FFE" w:rsidRDefault="004C2AA1" w:rsidP="004C2AA1">
          <w:pPr>
            <w:pStyle w:val="8D0DE863B1694C69976B52227FFC1D0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AA3B0EFF4643C785A0737A95353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88144-F758-426E-8BA0-BD73997F5EBB}"/>
      </w:docPartPr>
      <w:docPartBody>
        <w:p w:rsidR="008E4FFE" w:rsidRDefault="004C2AA1" w:rsidP="004C2AA1">
          <w:pPr>
            <w:pStyle w:val="BDAA3B0EFF4643C785A0737A95353D2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71E007C3CB447B85FC99372FC31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F44D6-2F21-40A4-B66F-52CB39E7DC81}"/>
      </w:docPartPr>
      <w:docPartBody>
        <w:p w:rsidR="008E4FFE" w:rsidRDefault="004C2AA1" w:rsidP="004C2AA1">
          <w:pPr>
            <w:pStyle w:val="8671E007C3CB447B85FC99372FC313A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C84CA94BEBE46CE92DE2022A2D87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B0BE9-F1E6-4B42-8E3C-4AC7355D8723}"/>
      </w:docPartPr>
      <w:docPartBody>
        <w:p w:rsidR="008E4FFE" w:rsidRDefault="004C2AA1" w:rsidP="004C2AA1">
          <w:pPr>
            <w:pStyle w:val="0C84CA94BEBE46CE92DE2022A2D8787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B99D6758BDF4155B7AA6F0B82EDE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4635D-2016-49A2-85B9-1E17082E4F6A}"/>
      </w:docPartPr>
      <w:docPartBody>
        <w:p w:rsidR="008E4FFE" w:rsidRDefault="004C2AA1" w:rsidP="004C2AA1">
          <w:pPr>
            <w:pStyle w:val="7B99D6758BDF4155B7AA6F0B82EDE58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42BC9C6C69466BAF75343729129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5D9B2-9795-4747-B507-4C71E152D017}"/>
      </w:docPartPr>
      <w:docPartBody>
        <w:p w:rsidR="008E4FFE" w:rsidRDefault="004C2AA1" w:rsidP="004C2AA1">
          <w:pPr>
            <w:pStyle w:val="BB42BC9C6C69466BAF7534372912965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C95F9DC2F2D4CA8892E588FCE3E3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DEC66-EAC9-4DEA-ADB3-FC4543FF5B20}"/>
      </w:docPartPr>
      <w:docPartBody>
        <w:p w:rsidR="008E4FFE" w:rsidRDefault="004C2AA1" w:rsidP="004C2AA1">
          <w:pPr>
            <w:pStyle w:val="DC95F9DC2F2D4CA8892E588FCE3E34F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94A0EA783A4ECE876AD3EB80F75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495E6-A561-49C8-85D5-04A343267697}"/>
      </w:docPartPr>
      <w:docPartBody>
        <w:p w:rsidR="008E4FFE" w:rsidRDefault="004C2AA1" w:rsidP="004C2AA1">
          <w:pPr>
            <w:pStyle w:val="DE94A0EA783A4ECE876AD3EB80F75C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B7765B2D8F441EA6B40367A45B2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A8EE4-778E-449D-9DAE-CEDED6585ED3}"/>
      </w:docPartPr>
      <w:docPartBody>
        <w:p w:rsidR="008E4FFE" w:rsidRDefault="004C2AA1" w:rsidP="004C2AA1">
          <w:pPr>
            <w:pStyle w:val="09B7765B2D8F441EA6B40367A45B241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341D828F1C4FFCAB7FFD5CB31D5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1F5A2-06FD-473F-9048-5FB467D705E5}"/>
      </w:docPartPr>
      <w:docPartBody>
        <w:p w:rsidR="008E4FFE" w:rsidRDefault="004C2AA1" w:rsidP="004C2AA1">
          <w:pPr>
            <w:pStyle w:val="70341D828F1C4FFCAB7FFD5CB31D5AA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EC4B711CA24A35ABC5D24018296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25F15-C40D-4405-AB2B-4C1ABB3B75C6}"/>
      </w:docPartPr>
      <w:docPartBody>
        <w:p w:rsidR="008E4FFE" w:rsidRDefault="004C2AA1" w:rsidP="004C2AA1">
          <w:pPr>
            <w:pStyle w:val="E1EC4B711CA24A35ABC5D24018296EF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5BC8B6E8EF482FA0BACD30D7323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0E972-0622-49D6-99D3-04691391F33D}"/>
      </w:docPartPr>
      <w:docPartBody>
        <w:p w:rsidR="008E4FFE" w:rsidRDefault="004C2AA1" w:rsidP="004C2AA1">
          <w:pPr>
            <w:pStyle w:val="335BC8B6E8EF482FA0BACD30D73232F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7B465F25BE34416B224C57660B20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83B67-4A49-4EBF-BADB-9ABF8BBC9735}"/>
      </w:docPartPr>
      <w:docPartBody>
        <w:p w:rsidR="008E4FFE" w:rsidRDefault="004C2AA1" w:rsidP="004C2AA1">
          <w:pPr>
            <w:pStyle w:val="37B465F25BE34416B224C57660B203A4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CAD552A5D184A75ACA91B3A35272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24179-2B6F-47F9-B432-849B4D91FE6B}"/>
      </w:docPartPr>
      <w:docPartBody>
        <w:p w:rsidR="008E4FFE" w:rsidRDefault="004C2AA1" w:rsidP="004C2AA1">
          <w:pPr>
            <w:pStyle w:val="1CAD552A5D184A75ACA91B3A35272578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F3441CF21674B9C88B107D9F2709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EAC9A-8916-42F7-BDDD-9953D8431575}"/>
      </w:docPartPr>
      <w:docPartBody>
        <w:p w:rsidR="008E4FFE" w:rsidRDefault="004C2AA1" w:rsidP="004C2AA1">
          <w:pPr>
            <w:pStyle w:val="5F3441CF21674B9C88B107D9F27095A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6E34FA47A54A9F853321EF9472B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C23AC-25CB-4132-98D2-D03F4DC7AEEE}"/>
      </w:docPartPr>
      <w:docPartBody>
        <w:p w:rsidR="008E4FFE" w:rsidRDefault="004C2AA1" w:rsidP="004C2AA1">
          <w:pPr>
            <w:pStyle w:val="D76E34FA47A54A9F853321EF9472B7E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85F42299B4488F9577CED9FFC05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74720-7854-4F9D-B6BF-1AD542940E93}"/>
      </w:docPartPr>
      <w:docPartBody>
        <w:p w:rsidR="008E4FFE" w:rsidRDefault="004C2AA1" w:rsidP="004C2AA1">
          <w:pPr>
            <w:pStyle w:val="E285F42299B4488F9577CED9FFC0559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D000D2424648CCBFBBB5660658A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4D960-D4BB-4C31-88E3-AB4A259D784D}"/>
      </w:docPartPr>
      <w:docPartBody>
        <w:p w:rsidR="008E4FFE" w:rsidRDefault="004C2AA1" w:rsidP="004C2AA1">
          <w:pPr>
            <w:pStyle w:val="5BD000D2424648CCBFBBB5660658A82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7513ADB3A404C3AACA979750AC2E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E679D-F482-4352-B06A-A6100B3D5515}"/>
      </w:docPartPr>
      <w:docPartBody>
        <w:p w:rsidR="008E4FFE" w:rsidRDefault="004C2AA1" w:rsidP="004C2AA1">
          <w:pPr>
            <w:pStyle w:val="F7513ADB3A404C3AACA979750AC2EA1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DB2BBEC0A041F7B09EEC8321E8E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6FE1C-3C19-4BC4-95B2-451F87DF75FA}"/>
      </w:docPartPr>
      <w:docPartBody>
        <w:p w:rsidR="008E4FFE" w:rsidRDefault="004C2AA1" w:rsidP="004C2AA1">
          <w:pPr>
            <w:pStyle w:val="61DB2BBEC0A041F7B09EEC8321E8ED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2A74D856B7645AC9387869015418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EE81E-506E-4D4A-8705-E7432F1AD5A8}"/>
      </w:docPartPr>
      <w:docPartBody>
        <w:p w:rsidR="008E4FFE" w:rsidRDefault="004C2AA1" w:rsidP="004C2AA1">
          <w:pPr>
            <w:pStyle w:val="52A74D856B7645AC9387869015418B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2A13E9FD384574B0D4D0643C0A2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B4A89-BCA8-4BEC-821A-7DA5F5957041}"/>
      </w:docPartPr>
      <w:docPartBody>
        <w:p w:rsidR="008E4FFE" w:rsidRDefault="004C2AA1" w:rsidP="004C2AA1">
          <w:pPr>
            <w:pStyle w:val="2A2A13E9FD384574B0D4D0643C0A2C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6503DB472F49B481491B426E3AF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3CA03-B049-4AB6-879D-F0D8C2A82F9C}"/>
      </w:docPartPr>
      <w:docPartBody>
        <w:p w:rsidR="008E4FFE" w:rsidRDefault="004C2AA1" w:rsidP="004C2AA1">
          <w:pPr>
            <w:pStyle w:val="6A6503DB472F49B481491B426E3AFDD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0FD46455CFD4A8380D0B56AE4A47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36AF5-DC37-41B2-91C1-F3E9823963F6}"/>
      </w:docPartPr>
      <w:docPartBody>
        <w:p w:rsidR="008E4FFE" w:rsidRDefault="004C2AA1" w:rsidP="004C2AA1">
          <w:pPr>
            <w:pStyle w:val="A0FD46455CFD4A8380D0B56AE4A473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086B8AFA5C40FF86263E35078A9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36605-5663-4E06-B8DD-D4E9C9707363}"/>
      </w:docPartPr>
      <w:docPartBody>
        <w:p w:rsidR="008E4FFE" w:rsidRDefault="004C2AA1" w:rsidP="004C2AA1">
          <w:pPr>
            <w:pStyle w:val="0C086B8AFA5C40FF86263E35078A93A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4880E918E344ADAF692E06CC0C7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1EBF4-0536-4A5F-A410-2B97BAF04C79}"/>
      </w:docPartPr>
      <w:docPartBody>
        <w:p w:rsidR="008E4FFE" w:rsidRDefault="004C2AA1" w:rsidP="004C2AA1">
          <w:pPr>
            <w:pStyle w:val="034880E918E344ADAF692E06CC0C7EA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B1C91A4B61F4D0F977AA3AB9F141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8C104-5D80-4E9D-9041-4C458323E6FA}"/>
      </w:docPartPr>
      <w:docPartBody>
        <w:p w:rsidR="008E4FFE" w:rsidRDefault="004C2AA1" w:rsidP="004C2AA1">
          <w:pPr>
            <w:pStyle w:val="2B1C91A4B61F4D0F977AA3AB9F1416C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BCFC23355A44698A7EFCC63A4D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4C88B-D0EB-4521-9943-626CC799DF47}"/>
      </w:docPartPr>
      <w:docPartBody>
        <w:p w:rsidR="008E4FFE" w:rsidRDefault="004C2AA1" w:rsidP="004C2AA1">
          <w:pPr>
            <w:pStyle w:val="62BCFC23355A44698A7EFCC63A4D092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30B77CB7654ED1B97C12D5759D8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B636C-1089-449A-B8FB-0D61757F13C2}"/>
      </w:docPartPr>
      <w:docPartBody>
        <w:p w:rsidR="008E4FFE" w:rsidRDefault="004C2AA1" w:rsidP="004C2AA1">
          <w:pPr>
            <w:pStyle w:val="5030B77CB7654ED1B97C12D5759D82C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3EC4AC2D6554A23B5D3B9C916E4F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7FB4D-4178-4F7F-BAC5-32B2C5ADC0E3}"/>
      </w:docPartPr>
      <w:docPartBody>
        <w:p w:rsidR="008E4FFE" w:rsidRDefault="004C2AA1" w:rsidP="004C2AA1">
          <w:pPr>
            <w:pStyle w:val="F3EC4AC2D6554A23B5D3B9C916E4F45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EDB4AF21EA428FBDAEEE6FCC5F0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74D17-3A83-4923-8F6A-9E5FDD8CA214}"/>
      </w:docPartPr>
      <w:docPartBody>
        <w:p w:rsidR="008E4FFE" w:rsidRDefault="004C2AA1" w:rsidP="004C2AA1">
          <w:pPr>
            <w:pStyle w:val="F1EDB4AF21EA428FBDAEEE6FCC5F095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DD9CFCAC1F4AB5A8B1C11F6080C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84020-B293-4E1B-8AEA-F3022CA374D9}"/>
      </w:docPartPr>
      <w:docPartBody>
        <w:p w:rsidR="008E4FFE" w:rsidRDefault="004C2AA1" w:rsidP="004C2AA1">
          <w:pPr>
            <w:pStyle w:val="C7DD9CFCAC1F4AB5A8B1C11F6080C1C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8445CFE0F94A52AD5D2266369B2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84420-E8FC-4EAD-8B9E-BCB195CC8312}"/>
      </w:docPartPr>
      <w:docPartBody>
        <w:p w:rsidR="008E4FFE" w:rsidRDefault="004C2AA1" w:rsidP="004C2AA1">
          <w:pPr>
            <w:pStyle w:val="A98445CFE0F94A52AD5D2266369B245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4F30E3DA54D47FF8B5F3F86A1EDA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1FDC7-4047-401E-9CBE-886162DAED23}"/>
      </w:docPartPr>
      <w:docPartBody>
        <w:p w:rsidR="008E4FFE" w:rsidRDefault="004C2AA1" w:rsidP="004C2AA1">
          <w:pPr>
            <w:pStyle w:val="84F30E3DA54D47FF8B5F3F86A1EDAE1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67B727463A4B79B7EB694EC0B64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7072C-823F-4A6D-9009-FD05201F176E}"/>
      </w:docPartPr>
      <w:docPartBody>
        <w:p w:rsidR="008E4FFE" w:rsidRDefault="004C2AA1" w:rsidP="004C2AA1">
          <w:pPr>
            <w:pStyle w:val="A967B727463A4B79B7EB694EC0B64EB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CD45B44C9B407584C59738A8403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E2350-58A9-45CD-B0E9-F71DE4670A6B}"/>
      </w:docPartPr>
      <w:docPartBody>
        <w:p w:rsidR="008E4FFE" w:rsidRDefault="004C2AA1" w:rsidP="004C2AA1">
          <w:pPr>
            <w:pStyle w:val="BFCD45B44C9B407584C59738A8403E0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9B51388AEEA4839BAB383DE6E76F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A5FE7-71D2-4E3C-A072-F9B5C745F588}"/>
      </w:docPartPr>
      <w:docPartBody>
        <w:p w:rsidR="008E4FFE" w:rsidRDefault="004C2AA1" w:rsidP="004C2AA1">
          <w:pPr>
            <w:pStyle w:val="C9B51388AEEA4839BAB383DE6E76F2D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479C1BBBF5410393876795F53FA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D5B80-B8C5-4249-BDA2-89570D21FBD9}"/>
      </w:docPartPr>
      <w:docPartBody>
        <w:p w:rsidR="008E4FFE" w:rsidRDefault="004C2AA1" w:rsidP="004C2AA1">
          <w:pPr>
            <w:pStyle w:val="7F479C1BBBF5410393876795F53FAD2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D963CBF0474ED5BD78336D20C0A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F9E03-BE35-41C9-A597-4D97565D80BB}"/>
      </w:docPartPr>
      <w:docPartBody>
        <w:p w:rsidR="008E4FFE" w:rsidRDefault="004C2AA1" w:rsidP="004C2AA1">
          <w:pPr>
            <w:pStyle w:val="CCD963CBF0474ED5BD78336D20C0A44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61626AB39C645888166AC717EA67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95EEE-C547-4325-9122-E512C3CE402C}"/>
      </w:docPartPr>
      <w:docPartBody>
        <w:p w:rsidR="008E4FFE" w:rsidRDefault="004C2AA1" w:rsidP="004C2AA1">
          <w:pPr>
            <w:pStyle w:val="961626AB39C645888166AC717EA677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6F206F12114CB99B9402095F515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FFB3B-8EC8-4826-AC77-541738B0EDED}"/>
      </w:docPartPr>
      <w:docPartBody>
        <w:p w:rsidR="008E4FFE" w:rsidRDefault="004C2AA1" w:rsidP="004C2AA1">
          <w:pPr>
            <w:pStyle w:val="B56F206F12114CB99B9402095F5154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BE46D842AA477AA047B9528127C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B5CBC-160B-419B-BA87-BC6C6C907FFE}"/>
      </w:docPartPr>
      <w:docPartBody>
        <w:p w:rsidR="008E4FFE" w:rsidRDefault="004C2AA1" w:rsidP="004C2AA1">
          <w:pPr>
            <w:pStyle w:val="5BBE46D842AA477AA047B9528127C65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000736ACFF641ABA556EE237553A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F7972-AA10-451E-A934-444851080F71}"/>
      </w:docPartPr>
      <w:docPartBody>
        <w:p w:rsidR="008E4FFE" w:rsidRDefault="004C2AA1" w:rsidP="004C2AA1">
          <w:pPr>
            <w:pStyle w:val="8000736ACFF641ABA556EE237553AC7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2C3EF8948F4E6CB5BB6A60A34A8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AF109-5363-4264-9243-58E1875FBEB0}"/>
      </w:docPartPr>
      <w:docPartBody>
        <w:p w:rsidR="008E4FFE" w:rsidRDefault="004C2AA1" w:rsidP="004C2AA1">
          <w:pPr>
            <w:pStyle w:val="FD2C3EF8948F4E6CB5BB6A60A34A85C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1933D380294087A69113E8418F2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58908-A3AC-40F6-ABF9-EA6EDD2DA196}"/>
      </w:docPartPr>
      <w:docPartBody>
        <w:p w:rsidR="008E4FFE" w:rsidRDefault="004C2AA1" w:rsidP="004C2AA1">
          <w:pPr>
            <w:pStyle w:val="C81933D380294087A69113E8418F255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215246984F9429BAA3F17889B765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8F655-94B0-41AE-A5B1-5153D310DFE3}"/>
      </w:docPartPr>
      <w:docPartBody>
        <w:p w:rsidR="008E4FFE" w:rsidRDefault="004C2AA1" w:rsidP="004C2AA1">
          <w:pPr>
            <w:pStyle w:val="2215246984F9429BAA3F17889B765EC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43C2DEB6164EFF93D3CE3394B44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43562-6BC8-4765-B4DE-9E8ED364D513}"/>
      </w:docPartPr>
      <w:docPartBody>
        <w:p w:rsidR="008E4FFE" w:rsidRDefault="004C2AA1" w:rsidP="004C2AA1">
          <w:pPr>
            <w:pStyle w:val="FE43C2DEB6164EFF93D3CE3394B440E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099DD9126F84E5FB010EF0F3521C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EAD47-1578-450E-8D6F-EF17C99F5468}"/>
      </w:docPartPr>
      <w:docPartBody>
        <w:p w:rsidR="008E4FFE" w:rsidRDefault="004C2AA1" w:rsidP="004C2AA1">
          <w:pPr>
            <w:pStyle w:val="C099DD9126F84E5FB010EF0F3521CA1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BF4680EBCC4228A1FACA5F6715E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06625-0DFE-43EE-A253-5A20F684D448}"/>
      </w:docPartPr>
      <w:docPartBody>
        <w:p w:rsidR="008E4FFE" w:rsidRDefault="004C2AA1" w:rsidP="004C2AA1">
          <w:pPr>
            <w:pStyle w:val="17BF4680EBCC4228A1FACA5F6715EBA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BDF7B26C5DC46FE98A03AF74AD19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68302-B9A2-429A-9BBE-32EA38414C4B}"/>
      </w:docPartPr>
      <w:docPartBody>
        <w:p w:rsidR="008E4FFE" w:rsidRDefault="004C2AA1" w:rsidP="004C2AA1">
          <w:pPr>
            <w:pStyle w:val="0BDF7B26C5DC46FE98A03AF74AD19CB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633244C9C14352B2CFB59BDEA29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1A1BE-B1AC-47BF-8129-711867697722}"/>
      </w:docPartPr>
      <w:docPartBody>
        <w:p w:rsidR="008E4FFE" w:rsidRDefault="004C2AA1" w:rsidP="004C2AA1">
          <w:pPr>
            <w:pStyle w:val="4A633244C9C14352B2CFB59BDEA293B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706A8ACFA2141D7BAE2B5434200A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570CF-2471-48F2-BF02-D21B3A8B6504}"/>
      </w:docPartPr>
      <w:docPartBody>
        <w:p w:rsidR="008E4FFE" w:rsidRDefault="004C2AA1" w:rsidP="004C2AA1">
          <w:pPr>
            <w:pStyle w:val="2706A8ACFA2141D7BAE2B5434200A24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45F0E373A44895B8DD32BDEBB03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AC881-A1B7-486E-99A7-72146A83AEE5}"/>
      </w:docPartPr>
      <w:docPartBody>
        <w:p w:rsidR="008E4FFE" w:rsidRDefault="004C2AA1" w:rsidP="004C2AA1">
          <w:pPr>
            <w:pStyle w:val="1145F0E373A44895B8DD32BDEBB0371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EFCAF54EDC47B9B45F691C791E7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EE672-BE6D-4B5E-BBCA-3CAEE73D66FC}"/>
      </w:docPartPr>
      <w:docPartBody>
        <w:p w:rsidR="008E4FFE" w:rsidRDefault="004C2AA1" w:rsidP="004C2AA1">
          <w:pPr>
            <w:pStyle w:val="5EEFCAF54EDC47B9B45F691C791E7A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04D16BCFD4647E2A886F774D27BA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DF74-6BEF-4DE9-9EC8-90AD26731050}"/>
      </w:docPartPr>
      <w:docPartBody>
        <w:p w:rsidR="008E4FFE" w:rsidRDefault="004C2AA1" w:rsidP="004C2AA1">
          <w:pPr>
            <w:pStyle w:val="D04D16BCFD4647E2A886F774D27BAA1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0D56265BFF4FA9A0D0EF78E456F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9F700-10ED-4B47-982B-299CA6D483DA}"/>
      </w:docPartPr>
      <w:docPartBody>
        <w:p w:rsidR="008E4FFE" w:rsidRDefault="004C2AA1" w:rsidP="004C2AA1">
          <w:pPr>
            <w:pStyle w:val="FD0D56265BFF4FA9A0D0EF78E456F8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D1349A27F1483BAF5A2E46FABAE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6C45C-0843-44ED-BC1E-7E718D59EE65}"/>
      </w:docPartPr>
      <w:docPartBody>
        <w:p w:rsidR="008E4FFE" w:rsidRDefault="004C2AA1" w:rsidP="004C2AA1">
          <w:pPr>
            <w:pStyle w:val="F8D1349A27F1483BAF5A2E46FABAE2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E30184AE42643B89E8F47123130A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E5983-9901-46C4-8E1C-A3BBE975FCC1}"/>
      </w:docPartPr>
      <w:docPartBody>
        <w:p w:rsidR="008E4FFE" w:rsidRDefault="004C2AA1" w:rsidP="004C2AA1">
          <w:pPr>
            <w:pStyle w:val="FE30184AE42643B89E8F47123130A12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B9A95D3E384A20A7C3F4F1A2216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CE3EC-61DD-4FDC-B3AF-080982241959}"/>
      </w:docPartPr>
      <w:docPartBody>
        <w:p w:rsidR="008E4FFE" w:rsidRDefault="004C2AA1" w:rsidP="004C2AA1">
          <w:pPr>
            <w:pStyle w:val="D7B9A95D3E384A20A7C3F4F1A221604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44874A239B48C08608B504E9F54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EACEE-2F9D-4F6D-8370-B770BCCC4434}"/>
      </w:docPartPr>
      <w:docPartBody>
        <w:p w:rsidR="008E4FFE" w:rsidRDefault="004C2AA1" w:rsidP="004C2AA1">
          <w:pPr>
            <w:pStyle w:val="5644874A239B48C08608B504E9F5406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4C0D72AB19B4865B1C517BA05527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D8B44-E7B9-40AC-9999-CCF2D7DC9688}"/>
      </w:docPartPr>
      <w:docPartBody>
        <w:p w:rsidR="008E4FFE" w:rsidRDefault="004C2AA1" w:rsidP="004C2AA1">
          <w:pPr>
            <w:pStyle w:val="14C0D72AB19B4865B1C517BA05527F3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07746EFA214382AE8E900DBAED7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F4F-6333-4215-995C-A1BB9696BC95}"/>
      </w:docPartPr>
      <w:docPartBody>
        <w:p w:rsidR="008E4FFE" w:rsidRDefault="004C2AA1" w:rsidP="004C2AA1">
          <w:pPr>
            <w:pStyle w:val="DD07746EFA214382AE8E900DBAED73B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B181DEF14C74472B197005AA9C80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7496D-52E3-4565-9AC8-C281EF6F31B2}"/>
      </w:docPartPr>
      <w:docPartBody>
        <w:p w:rsidR="008E4FFE" w:rsidRDefault="004C2AA1" w:rsidP="004C2AA1">
          <w:pPr>
            <w:pStyle w:val="BB181DEF14C74472B197005AA9C80C5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FCFDEC6907C470E96BE59F601CF1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6BDC3-4E42-4B0D-9550-F028380C5675}"/>
      </w:docPartPr>
      <w:docPartBody>
        <w:p w:rsidR="008E4FFE" w:rsidRDefault="004C2AA1" w:rsidP="004C2AA1">
          <w:pPr>
            <w:pStyle w:val="AFCFDEC6907C470E96BE59F601CF1B2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9CB5D7780D34225B0CA1D484FE7B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1A9B3-FA3A-496D-AD3D-969FC038C814}"/>
      </w:docPartPr>
      <w:docPartBody>
        <w:p w:rsidR="008E4FFE" w:rsidRDefault="004C2AA1" w:rsidP="004C2AA1">
          <w:pPr>
            <w:pStyle w:val="09CB5D7780D34225B0CA1D484FE7BC4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F664098F49420B865BB58676515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C92F9-2AB4-4B38-B613-F4A6B9B2890D}"/>
      </w:docPartPr>
      <w:docPartBody>
        <w:p w:rsidR="008E4FFE" w:rsidRDefault="004C2AA1" w:rsidP="004C2AA1">
          <w:pPr>
            <w:pStyle w:val="ABF664098F49420B865BB58676515DB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DEA2E687E44946BD8180E6E514A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09F2A-A2ED-4B8E-90EB-5F0BB889609C}"/>
      </w:docPartPr>
      <w:docPartBody>
        <w:p w:rsidR="008E4FFE" w:rsidRDefault="004C2AA1" w:rsidP="004C2AA1">
          <w:pPr>
            <w:pStyle w:val="7EDEA2E687E44946BD8180E6E514ADF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BA5E75DE2484CC7A45481A9E5168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BA87B-BFD3-40A0-9D90-DD94E70EBF8B}"/>
      </w:docPartPr>
      <w:docPartBody>
        <w:p w:rsidR="008E4FFE" w:rsidRDefault="004C2AA1" w:rsidP="004C2AA1">
          <w:pPr>
            <w:pStyle w:val="CBA5E75DE2484CC7A45481A9E516802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A28A9670C84A3DA79167ACDCB5A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B2CAB-74F0-4D94-8D8F-22D1D90EA820}"/>
      </w:docPartPr>
      <w:docPartBody>
        <w:p w:rsidR="008E4FFE" w:rsidRDefault="004C2AA1" w:rsidP="004C2AA1">
          <w:pPr>
            <w:pStyle w:val="CBA28A9670C84A3DA79167ACDCB5A5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1E4D31BE2E48769F744748CC4BF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AEEB6-21F5-4F18-8EBF-0B04546C4D53}"/>
      </w:docPartPr>
      <w:docPartBody>
        <w:p w:rsidR="008E4FFE" w:rsidRDefault="004C2AA1" w:rsidP="004C2AA1">
          <w:pPr>
            <w:pStyle w:val="DF1E4D31BE2E48769F744748CC4BF78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E080C61566E453D9A7E6D641AEF4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ED984-9BD6-47B9-97AE-E84184A5206A}"/>
      </w:docPartPr>
      <w:docPartBody>
        <w:p w:rsidR="008E4FFE" w:rsidRDefault="004C2AA1" w:rsidP="004C2AA1">
          <w:pPr>
            <w:pStyle w:val="1E080C61566E453D9A7E6D641AEF47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6DCA12CD3549249EAB63884FF66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0574D-7585-40AF-9A5E-658F2E19E0D8}"/>
      </w:docPartPr>
      <w:docPartBody>
        <w:p w:rsidR="008E4FFE" w:rsidRDefault="004C2AA1" w:rsidP="004C2AA1">
          <w:pPr>
            <w:pStyle w:val="F06DCA12CD3549249EAB63884FF66D4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6EF1353CE3410690AED67287AB3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4B797-4B1C-4020-80CA-16996AA183FC}"/>
      </w:docPartPr>
      <w:docPartBody>
        <w:p w:rsidR="008E4FFE" w:rsidRDefault="004C2AA1" w:rsidP="004C2AA1">
          <w:pPr>
            <w:pStyle w:val="886EF1353CE3410690AED67287AB3BE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94FDE29845B47838F9C8B349261C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A3830-06A1-4F91-864A-42AF66ABB462}"/>
      </w:docPartPr>
      <w:docPartBody>
        <w:p w:rsidR="008E4FFE" w:rsidRDefault="004C2AA1" w:rsidP="004C2AA1">
          <w:pPr>
            <w:pStyle w:val="094FDE29845B47838F9C8B349261C50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34993C6C194C83A2FEC167ED684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D8F7F-C19A-4C0C-9DFC-AD25EDF27958}"/>
      </w:docPartPr>
      <w:docPartBody>
        <w:p w:rsidR="008E4FFE" w:rsidRDefault="004C2AA1" w:rsidP="004C2AA1">
          <w:pPr>
            <w:pStyle w:val="4034993C6C194C83A2FEC167ED68478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5FD3D0B2BF4A5CA652F80DD95F3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C3426-4883-428B-B162-16916203AA4E}"/>
      </w:docPartPr>
      <w:docPartBody>
        <w:p w:rsidR="008E4FFE" w:rsidRDefault="004C2AA1" w:rsidP="004C2AA1">
          <w:pPr>
            <w:pStyle w:val="735FD3D0B2BF4A5CA652F80DD95F3F5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AFB1D512514AF6A8D51473F100B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F1A7A-6017-4D2C-84A8-5F3A7A2FD62B}"/>
      </w:docPartPr>
      <w:docPartBody>
        <w:p w:rsidR="008E4FFE" w:rsidRDefault="004C2AA1" w:rsidP="004C2AA1">
          <w:pPr>
            <w:pStyle w:val="BEAFB1D512514AF6A8D51473F100B4C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A01FE6C4524F718B9E010F84CB8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1DDB8-3776-4560-B30D-4AD91292AB0D}"/>
      </w:docPartPr>
      <w:docPartBody>
        <w:p w:rsidR="008E4FFE" w:rsidRDefault="004C2AA1" w:rsidP="004C2AA1">
          <w:pPr>
            <w:pStyle w:val="E9A01FE6C4524F718B9E010F84CB82E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AF52C39DA524530BDBF74060807D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04E7F-62A9-4434-8DDF-084AE0B4F7DF}"/>
      </w:docPartPr>
      <w:docPartBody>
        <w:p w:rsidR="008E4FFE" w:rsidRDefault="004C2AA1" w:rsidP="004C2AA1">
          <w:pPr>
            <w:pStyle w:val="5AF52C39DA524530BDBF74060807D3A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1530BD756F454287878B87073BC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AA7E5-5C63-4B78-A238-45138B362A97}"/>
      </w:docPartPr>
      <w:docPartBody>
        <w:p w:rsidR="008E4FFE" w:rsidRDefault="004C2AA1" w:rsidP="004C2AA1">
          <w:pPr>
            <w:pStyle w:val="A51530BD756F454287878B87073BCA1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9E5C67FF3D74FD3803DDE3D1C611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6612B-3CBE-4151-B476-1B99D9CCBC90}"/>
      </w:docPartPr>
      <w:docPartBody>
        <w:p w:rsidR="008E4FFE" w:rsidRDefault="004C2AA1" w:rsidP="004C2AA1">
          <w:pPr>
            <w:pStyle w:val="F9E5C67FF3D74FD3803DDE3D1C6116C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54F3B837C745219ED224F4659F0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8D702-115F-4DB7-BA75-A7E8C577277C}"/>
      </w:docPartPr>
      <w:docPartBody>
        <w:p w:rsidR="008E4FFE" w:rsidRDefault="004C2AA1" w:rsidP="004C2AA1">
          <w:pPr>
            <w:pStyle w:val="0454F3B837C745219ED224F4659F02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C9245E0DB246CCB06C012CF14B1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9ED25-7443-46F3-80B2-D5008BD45B2D}"/>
      </w:docPartPr>
      <w:docPartBody>
        <w:p w:rsidR="008E4FFE" w:rsidRDefault="004C2AA1" w:rsidP="004C2AA1">
          <w:pPr>
            <w:pStyle w:val="4EC9245E0DB246CCB06C012CF14B14E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3389E4AA0ED466E850FC604EA0C5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85919-356C-444B-9137-0438682C17C4}"/>
      </w:docPartPr>
      <w:docPartBody>
        <w:p w:rsidR="008E4FFE" w:rsidRDefault="004C2AA1" w:rsidP="004C2AA1">
          <w:pPr>
            <w:pStyle w:val="F3389E4AA0ED466E850FC604EA0C509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0218DA14A44985A7EC6F8065953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C13DF-51CC-41F2-91F5-43ECD61E87CD}"/>
      </w:docPartPr>
      <w:docPartBody>
        <w:p w:rsidR="008E4FFE" w:rsidRDefault="004C2AA1" w:rsidP="004C2AA1">
          <w:pPr>
            <w:pStyle w:val="F10218DA14A44985A7EC6F80659535D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AF941C381544A19CCBD01C8C87F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0597B-C2C0-4DFC-8AEB-49DB72B9BE05}"/>
      </w:docPartPr>
      <w:docPartBody>
        <w:p w:rsidR="008E4FFE" w:rsidRDefault="004C2AA1" w:rsidP="004C2AA1">
          <w:pPr>
            <w:pStyle w:val="C8AF941C381544A19CCBD01C8C87F7C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448DE37B0D44D19FD1E45ABD080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CB287-68B7-4B61-82D7-BDF71221BCF1}"/>
      </w:docPartPr>
      <w:docPartBody>
        <w:p w:rsidR="008E4FFE" w:rsidRDefault="004C2AA1" w:rsidP="004C2AA1">
          <w:pPr>
            <w:pStyle w:val="C7448DE37B0D44D19FD1E45ABD080B0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A9A95D6E544A59ADC1F3A281F72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45E93-8A87-4EA5-80BA-BD499DC5E70D}"/>
      </w:docPartPr>
      <w:docPartBody>
        <w:p w:rsidR="008E4FFE" w:rsidRDefault="004C2AA1" w:rsidP="004C2AA1">
          <w:pPr>
            <w:pStyle w:val="B7A9A95D6E544A59ADC1F3A281F728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6BB4AE0B6945EC81116FA9D4857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74516-6A63-4847-B97B-E2B915B0D290}"/>
      </w:docPartPr>
      <w:docPartBody>
        <w:p w:rsidR="008E4FFE" w:rsidRDefault="004C2AA1" w:rsidP="004C2AA1">
          <w:pPr>
            <w:pStyle w:val="C86BB4AE0B6945EC81116FA9D4857E7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A143948595A45C5BB2B871576CF8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B8CEF-4157-4C41-BE1D-F24BB8C3F641}"/>
      </w:docPartPr>
      <w:docPartBody>
        <w:p w:rsidR="008E4FFE" w:rsidRDefault="004C2AA1" w:rsidP="004C2AA1">
          <w:pPr>
            <w:pStyle w:val="0A143948595A45C5BB2B871576CF881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7E051071434813A9247213BBE02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B38DA-95A4-49F4-B1E4-0F86BBB670B6}"/>
      </w:docPartPr>
      <w:docPartBody>
        <w:p w:rsidR="008E4FFE" w:rsidRDefault="004C2AA1" w:rsidP="004C2AA1">
          <w:pPr>
            <w:pStyle w:val="C47E051071434813A9247213BBE0283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6309DD833C4A42B42A45B79EA78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BDD97-CB42-4DFE-B47A-CAB9129FBBCA}"/>
      </w:docPartPr>
      <w:docPartBody>
        <w:p w:rsidR="008E4FFE" w:rsidRDefault="004C2AA1" w:rsidP="004C2AA1">
          <w:pPr>
            <w:pStyle w:val="156309DD833C4A42B42A45B79EA7862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D4E48E7AE904C18806746DEA945A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0DC2F-B691-484C-805E-998AD11E4BC7}"/>
      </w:docPartPr>
      <w:docPartBody>
        <w:p w:rsidR="008E4FFE" w:rsidRDefault="004C2AA1" w:rsidP="004C2AA1">
          <w:pPr>
            <w:pStyle w:val="DD4E48E7AE904C18806746DEA945A12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9AD15131F2492EAA98099A2EC70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91F9A-F4E1-4105-9F8C-FD3ED1064DE1}"/>
      </w:docPartPr>
      <w:docPartBody>
        <w:p w:rsidR="008E4FFE" w:rsidRDefault="004C2AA1" w:rsidP="004C2AA1">
          <w:pPr>
            <w:pStyle w:val="CE9AD15131F2492EAA98099A2EC7043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71058854124B879EEF28FE134EC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EEE48-0BA6-4263-AC05-DD10A9704E9C}"/>
      </w:docPartPr>
      <w:docPartBody>
        <w:p w:rsidR="008E4FFE" w:rsidRDefault="004C2AA1" w:rsidP="004C2AA1">
          <w:pPr>
            <w:pStyle w:val="E471058854124B879EEF28FE134EC0B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53388FB8E8241D9AED395AFF28F3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53579-C585-4117-A910-FD439AC302FB}"/>
      </w:docPartPr>
      <w:docPartBody>
        <w:p w:rsidR="008E4FFE" w:rsidRDefault="004C2AA1" w:rsidP="004C2AA1">
          <w:pPr>
            <w:pStyle w:val="653388FB8E8241D9AED395AFF28F36AC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B474216153414222A78AF970DF070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6C5E6-295A-438B-97DB-CAA48691FD10}"/>
      </w:docPartPr>
      <w:docPartBody>
        <w:p w:rsidR="008E4FFE" w:rsidRDefault="004C2AA1" w:rsidP="004C2AA1">
          <w:pPr>
            <w:pStyle w:val="B474216153414222A78AF970DF07009F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E5121CA33824082A91813F3F42AA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3D7AB-BE6A-420D-B073-F7CB8A3CD2FA}"/>
      </w:docPartPr>
      <w:docPartBody>
        <w:p w:rsidR="008E4FFE" w:rsidRDefault="004C2AA1" w:rsidP="004C2AA1">
          <w:pPr>
            <w:pStyle w:val="FE5121CA33824082A91813F3F42AA5C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7F16543FCBC4695BCC98F888D06A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9F60E-BFFD-4D14-9DAB-07F6514A8C82}"/>
      </w:docPartPr>
      <w:docPartBody>
        <w:p w:rsidR="008E4FFE" w:rsidRDefault="004C2AA1" w:rsidP="004C2AA1">
          <w:pPr>
            <w:pStyle w:val="57F16543FCBC4695BCC98F888D06ADF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0B2F729F2644CCAF03E1872ADA5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2F353-6544-4169-A9C0-F9104A2E8676}"/>
      </w:docPartPr>
      <w:docPartBody>
        <w:p w:rsidR="008E4FFE" w:rsidRDefault="004C2AA1" w:rsidP="004C2AA1">
          <w:pPr>
            <w:pStyle w:val="E80B2F729F2644CCAF03E1872ADA52E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EAE962279F4519858DE2BAB3DFC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D9F36-BA5E-4B6D-9827-28E38A72C289}"/>
      </w:docPartPr>
      <w:docPartBody>
        <w:p w:rsidR="008E4FFE" w:rsidRDefault="004C2AA1" w:rsidP="004C2AA1">
          <w:pPr>
            <w:pStyle w:val="63EAE962279F4519858DE2BAB3DFC39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D2AC164FF7C494090FC3374D7C2C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C4867-010B-4D5E-A9F4-DA642D9DED1F}"/>
      </w:docPartPr>
      <w:docPartBody>
        <w:p w:rsidR="008E4FFE" w:rsidRDefault="004C2AA1" w:rsidP="004C2AA1">
          <w:pPr>
            <w:pStyle w:val="4D2AC164FF7C494090FC3374D7C2C3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69138600C3462DB0DAF2EDD654E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52B81-2300-4FBF-8B37-E88C45DB6BDE}"/>
      </w:docPartPr>
      <w:docPartBody>
        <w:p w:rsidR="008E4FFE" w:rsidRDefault="004C2AA1" w:rsidP="004C2AA1">
          <w:pPr>
            <w:pStyle w:val="B069138600C3462DB0DAF2EDD654EE5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92DABDBF24245CAB0CEDEA64EB54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282E3-0EB6-4CED-88FD-B99A77A8FF93}"/>
      </w:docPartPr>
      <w:docPartBody>
        <w:p w:rsidR="008E4FFE" w:rsidRDefault="004C2AA1" w:rsidP="004C2AA1">
          <w:pPr>
            <w:pStyle w:val="B92DABDBF24245CAB0CEDEA64EB54C0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9FCCD347C2C44FF86F8BB24104A2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43CF3-2957-4989-A66A-5CE1E932E78E}"/>
      </w:docPartPr>
      <w:docPartBody>
        <w:p w:rsidR="008E4FFE" w:rsidRDefault="004C2AA1" w:rsidP="004C2AA1">
          <w:pPr>
            <w:pStyle w:val="99FCCD347C2C44FF86F8BB24104A2BF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678CC802544DDF8AF53B43B25C2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5ED8E-7355-41D7-ACF8-E14FE4F31602}"/>
      </w:docPartPr>
      <w:docPartBody>
        <w:p w:rsidR="008E4FFE" w:rsidRDefault="004C2AA1" w:rsidP="004C2AA1">
          <w:pPr>
            <w:pStyle w:val="36678CC802544DDF8AF53B43B25C2F1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13191280EAF441C9AB6EEFA77C7D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B9682-9049-4A3D-B1B0-CB064DCDE323}"/>
      </w:docPartPr>
      <w:docPartBody>
        <w:p w:rsidR="008E4FFE" w:rsidRDefault="004C2AA1" w:rsidP="004C2AA1">
          <w:pPr>
            <w:pStyle w:val="313191280EAF441C9AB6EEFA77C7D1F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64653DC2BF4E238318504C00E9E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8B397-D607-46A3-AD2E-ED20D35A4505}"/>
      </w:docPartPr>
      <w:docPartBody>
        <w:p w:rsidR="008E4FFE" w:rsidRDefault="004C2AA1" w:rsidP="004C2AA1">
          <w:pPr>
            <w:pStyle w:val="F464653DC2BF4E238318504C00E9E87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298790C1814AD1A6A9FE9F72661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29E5D-8478-40D6-BB33-09E7309C344B}"/>
      </w:docPartPr>
      <w:docPartBody>
        <w:p w:rsidR="008E4FFE" w:rsidRDefault="004C2AA1" w:rsidP="004C2AA1">
          <w:pPr>
            <w:pStyle w:val="FB298790C1814AD1A6A9FE9F72661DD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E335671FEC84DD296FE78CB6FAED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5C308-7CF7-4E2C-87B8-279ACF224956}"/>
      </w:docPartPr>
      <w:docPartBody>
        <w:p w:rsidR="008E4FFE" w:rsidRDefault="004C2AA1" w:rsidP="004C2AA1">
          <w:pPr>
            <w:pStyle w:val="1E335671FEC84DD296FE78CB6FAED89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A9CED3DF764E678AFFC80C7C46A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C78B6-30EC-45E8-800D-035B3BCD3203}"/>
      </w:docPartPr>
      <w:docPartBody>
        <w:p w:rsidR="008E4FFE" w:rsidRDefault="004C2AA1" w:rsidP="004C2AA1">
          <w:pPr>
            <w:pStyle w:val="2CA9CED3DF764E678AFFC80C7C46AF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08467746AB4C138E5E03A0A2FB8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BA08F-51C6-46F1-B752-141EA745C398}"/>
      </w:docPartPr>
      <w:docPartBody>
        <w:p w:rsidR="008E4FFE" w:rsidRDefault="004C2AA1" w:rsidP="004C2AA1">
          <w:pPr>
            <w:pStyle w:val="7908467746AB4C138E5E03A0A2FB8E3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54CCD9FDDA044DB8C2ABF9888C65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5F05B-881D-4DCE-B22D-4033336C18C9}"/>
      </w:docPartPr>
      <w:docPartBody>
        <w:p w:rsidR="008E4FFE" w:rsidRDefault="004C2AA1" w:rsidP="004C2AA1">
          <w:pPr>
            <w:pStyle w:val="054CCD9FDDA044DB8C2ABF9888C657F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837F9672FE4E2EB8EADD91988AB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49C9C-6B2C-4E10-8A37-369D57C59E50}"/>
      </w:docPartPr>
      <w:docPartBody>
        <w:p w:rsidR="008E4FFE" w:rsidRDefault="004C2AA1" w:rsidP="004C2AA1">
          <w:pPr>
            <w:pStyle w:val="14837F9672FE4E2EB8EADD91988AB94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48613B9E3BA4F0E9C7887DA0A159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28402-46E3-4DDB-A2D9-CE8FF24404FD}"/>
      </w:docPartPr>
      <w:docPartBody>
        <w:p w:rsidR="008E4FFE" w:rsidRDefault="004C2AA1" w:rsidP="004C2AA1">
          <w:pPr>
            <w:pStyle w:val="A48613B9E3BA4F0E9C7887DA0A1590A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159E6277F44914928BE1F6988EE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6E2A9-D442-4E0D-9B37-39C0F2177284}"/>
      </w:docPartPr>
      <w:docPartBody>
        <w:p w:rsidR="008E4FFE" w:rsidRDefault="004C2AA1" w:rsidP="004C2AA1">
          <w:pPr>
            <w:pStyle w:val="6E159E6277F44914928BE1F6988EE5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24B43AA3CCF44C1BD3E1176CC881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A2FD6-F93C-4C03-9402-B24782172F01}"/>
      </w:docPartPr>
      <w:docPartBody>
        <w:p w:rsidR="008E4FFE" w:rsidRDefault="004C2AA1" w:rsidP="004C2AA1">
          <w:pPr>
            <w:pStyle w:val="A24B43AA3CCF44C1BD3E1176CC8812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F3E608664447118AFD9E511F80E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47920-CE7A-4845-BD81-9B9FFF4871AE}"/>
      </w:docPartPr>
      <w:docPartBody>
        <w:p w:rsidR="008E4FFE" w:rsidRDefault="004C2AA1" w:rsidP="004C2AA1">
          <w:pPr>
            <w:pStyle w:val="B1F3E608664447118AFD9E511F80EF8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F7B69FC9F243F3B7F3CCAB7BBB9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AA5AB-C584-4222-9DE7-B86ABE94925B}"/>
      </w:docPartPr>
      <w:docPartBody>
        <w:p w:rsidR="008E4FFE" w:rsidRDefault="004C2AA1" w:rsidP="004C2AA1">
          <w:pPr>
            <w:pStyle w:val="A0F7B69FC9F243F3B7F3CCAB7BBB98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BF1E15BF8D7447CA595AD0E38C97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9338F-A5AB-4AD6-B9F9-801CC636C003}"/>
      </w:docPartPr>
      <w:docPartBody>
        <w:p w:rsidR="008E4FFE" w:rsidRDefault="004C2AA1" w:rsidP="004C2AA1">
          <w:pPr>
            <w:pStyle w:val="5BF1E15BF8D7447CA595AD0E38C9740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4C95F575EE5435E9E45D7744F5A7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C3873-8833-49A7-B672-04CADFD5F8B0}"/>
      </w:docPartPr>
      <w:docPartBody>
        <w:p w:rsidR="008E4FFE" w:rsidRDefault="004C2AA1" w:rsidP="004C2AA1">
          <w:pPr>
            <w:pStyle w:val="B4C95F575EE5435E9E45D7744F5A7D3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FBDD598C474E2486D545F693151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63122-9E3F-463E-8763-AD7D0C1963A2}"/>
      </w:docPartPr>
      <w:docPartBody>
        <w:p w:rsidR="008E4FFE" w:rsidRDefault="004C2AA1" w:rsidP="004C2AA1">
          <w:pPr>
            <w:pStyle w:val="7AFBDD598C474E2486D545F69315197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B4DD96F0CBA4DBA8D85D585C659D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78E3C-D5B8-44B5-B432-1DAB9F8C2EF1}"/>
      </w:docPartPr>
      <w:docPartBody>
        <w:p w:rsidR="008E4FFE" w:rsidRDefault="004C2AA1" w:rsidP="004C2AA1">
          <w:pPr>
            <w:pStyle w:val="5B4DD96F0CBA4DBA8D85D585C659D59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9BE43156D241A29E84C54FA8888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D1581-0C59-4C34-9899-89C30CB0664E}"/>
      </w:docPartPr>
      <w:docPartBody>
        <w:p w:rsidR="008E4FFE" w:rsidRDefault="004C2AA1" w:rsidP="004C2AA1">
          <w:pPr>
            <w:pStyle w:val="649BE43156D241A29E84C54FA888883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4E691CCD054EEB9A60D725A2181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5F7E9-0F36-458C-A4F5-1A5928A1D668}"/>
      </w:docPartPr>
      <w:docPartBody>
        <w:p w:rsidR="008E4FFE" w:rsidRDefault="004C2AA1" w:rsidP="004C2AA1">
          <w:pPr>
            <w:pStyle w:val="A64E691CCD054EEB9A60D725A218151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BB93576929F43B39F45A9E653DF2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3CA4-8CE4-46C5-8045-2A8CBD2FE454}"/>
      </w:docPartPr>
      <w:docPartBody>
        <w:p w:rsidR="008E4FFE" w:rsidRDefault="004C2AA1" w:rsidP="004C2AA1">
          <w:pPr>
            <w:pStyle w:val="2BB93576929F43B39F45A9E653DF20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0A40EF86DC423BA78509EEBFDF4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FB14E-D261-4400-B9BD-3711F49A0ABD}"/>
      </w:docPartPr>
      <w:docPartBody>
        <w:p w:rsidR="008E4FFE" w:rsidRDefault="004C2AA1" w:rsidP="004C2AA1">
          <w:pPr>
            <w:pStyle w:val="050A40EF86DC423BA78509EEBFDF4F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22981891164AB7921A7834256DB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D57C8-54F8-4FEA-AD52-AFA98103978C}"/>
      </w:docPartPr>
      <w:docPartBody>
        <w:p w:rsidR="008E4FFE" w:rsidRDefault="004C2AA1" w:rsidP="004C2AA1">
          <w:pPr>
            <w:pStyle w:val="CB22981891164AB7921A7834256DB43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295448"/>
    <w:rsid w:val="004C2AA1"/>
    <w:rsid w:val="005022F7"/>
    <w:rsid w:val="00612E9E"/>
    <w:rsid w:val="006659DF"/>
    <w:rsid w:val="007F350A"/>
    <w:rsid w:val="00833B30"/>
    <w:rsid w:val="0083721A"/>
    <w:rsid w:val="008E4FFE"/>
    <w:rsid w:val="00936023"/>
    <w:rsid w:val="00961DF1"/>
    <w:rsid w:val="00C6275C"/>
    <w:rsid w:val="00D9190C"/>
    <w:rsid w:val="00F0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2AA1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9C0BFA3ABE5940BCBED05F8D99F684BA">
    <w:name w:val="9C0BFA3ABE5940BCBED05F8D99F684BA"/>
    <w:rsid w:val="00961DF1"/>
  </w:style>
  <w:style w:type="paragraph" w:customStyle="1" w:styleId="90A60322CCDE429B8B57815AA07B870A">
    <w:name w:val="90A60322CCDE429B8B57815AA07B870A"/>
    <w:rsid w:val="00961DF1"/>
  </w:style>
  <w:style w:type="paragraph" w:customStyle="1" w:styleId="BD597A93F42041C59F2EB138A44F918F">
    <w:name w:val="BD597A93F42041C59F2EB138A44F918F"/>
    <w:rsid w:val="00961DF1"/>
  </w:style>
  <w:style w:type="paragraph" w:customStyle="1" w:styleId="2516DEF5C68B441795C954B4259F406A">
    <w:name w:val="2516DEF5C68B441795C954B4259F406A"/>
    <w:rsid w:val="00961DF1"/>
  </w:style>
  <w:style w:type="paragraph" w:customStyle="1" w:styleId="89173BD578564AA787A44AB112F887A7">
    <w:name w:val="89173BD578564AA787A44AB112F887A7"/>
    <w:rsid w:val="00936023"/>
  </w:style>
  <w:style w:type="paragraph" w:customStyle="1" w:styleId="CB69F94E20DB45DDAE808A8741ED4179">
    <w:name w:val="CB69F94E20DB45DDAE808A8741ED4179"/>
    <w:rsid w:val="00936023"/>
  </w:style>
  <w:style w:type="paragraph" w:customStyle="1" w:styleId="8D24DE42CEBB4C019F16B2348E219A0E">
    <w:name w:val="8D24DE42CEBB4C019F16B2348E219A0E"/>
    <w:rsid w:val="00936023"/>
  </w:style>
  <w:style w:type="paragraph" w:customStyle="1" w:styleId="CBDF6BC014EF4DBA8F3CF7DF1FD32A8B">
    <w:name w:val="CBDF6BC014EF4DBA8F3CF7DF1FD32A8B"/>
    <w:rsid w:val="00936023"/>
  </w:style>
  <w:style w:type="paragraph" w:customStyle="1" w:styleId="6E8403767AC64DB5BD433CFFB40FD3F1">
    <w:name w:val="6E8403767AC64DB5BD433CFFB40FD3F1"/>
    <w:rsid w:val="00936023"/>
  </w:style>
  <w:style w:type="paragraph" w:customStyle="1" w:styleId="338F72A3A3484040B24B6ABA9AFA0647">
    <w:name w:val="338F72A3A3484040B24B6ABA9AFA0647"/>
    <w:rsid w:val="00936023"/>
  </w:style>
  <w:style w:type="paragraph" w:customStyle="1" w:styleId="8C8D109AC6EB42F8808AC136334F4996">
    <w:name w:val="8C8D109AC6EB42F8808AC136334F4996"/>
    <w:rsid w:val="00936023"/>
  </w:style>
  <w:style w:type="paragraph" w:customStyle="1" w:styleId="6D12FA235575436EA30BE5FE1D328D02">
    <w:name w:val="6D12FA235575436EA30BE5FE1D328D02"/>
    <w:rsid w:val="00936023"/>
  </w:style>
  <w:style w:type="paragraph" w:customStyle="1" w:styleId="2268C61238844728A985A8AC0F5F50C4">
    <w:name w:val="2268C61238844728A985A8AC0F5F50C4"/>
    <w:rsid w:val="00936023"/>
  </w:style>
  <w:style w:type="paragraph" w:customStyle="1" w:styleId="3086090E34E44FAF8FBBDCD3A725CF65">
    <w:name w:val="3086090E34E44FAF8FBBDCD3A725CF65"/>
    <w:rsid w:val="00936023"/>
  </w:style>
  <w:style w:type="paragraph" w:customStyle="1" w:styleId="4F422E1FE3EC431680E9A7112302FA4B">
    <w:name w:val="4F422E1FE3EC431680E9A7112302FA4B"/>
    <w:rsid w:val="00936023"/>
  </w:style>
  <w:style w:type="paragraph" w:customStyle="1" w:styleId="AB36CEFE2D304C948F746C3122975DA6">
    <w:name w:val="AB36CEFE2D304C948F746C3122975DA6"/>
    <w:rsid w:val="00936023"/>
  </w:style>
  <w:style w:type="paragraph" w:customStyle="1" w:styleId="01489969304544E1B46124E91A107804">
    <w:name w:val="01489969304544E1B46124E91A107804"/>
    <w:rsid w:val="00936023"/>
  </w:style>
  <w:style w:type="paragraph" w:customStyle="1" w:styleId="2150EE0239084D81B0DACBD84AB35184">
    <w:name w:val="2150EE0239084D81B0DACBD84AB35184"/>
    <w:rsid w:val="00936023"/>
  </w:style>
  <w:style w:type="paragraph" w:customStyle="1" w:styleId="CDA0B62184774A648740D8F9777A6FC7">
    <w:name w:val="CDA0B62184774A648740D8F9777A6FC7"/>
    <w:rsid w:val="00936023"/>
  </w:style>
  <w:style w:type="paragraph" w:customStyle="1" w:styleId="5A4C82161F94450483CADB95C8808E66">
    <w:name w:val="5A4C82161F94450483CADB95C8808E66"/>
    <w:rsid w:val="00936023"/>
  </w:style>
  <w:style w:type="paragraph" w:customStyle="1" w:styleId="DFE96DE58A754F9EA9E4F3FA0F826833">
    <w:name w:val="DFE96DE58A754F9EA9E4F3FA0F826833"/>
    <w:rsid w:val="00936023"/>
  </w:style>
  <w:style w:type="paragraph" w:customStyle="1" w:styleId="C6BD55254BE643F683B4FDCD4BC407B3">
    <w:name w:val="C6BD55254BE643F683B4FDCD4BC407B3"/>
    <w:rsid w:val="00936023"/>
  </w:style>
  <w:style w:type="paragraph" w:customStyle="1" w:styleId="D601C4C5B1E448B49E7E0ACE9AE16BFA">
    <w:name w:val="D601C4C5B1E448B49E7E0ACE9AE16BFA"/>
    <w:rsid w:val="00936023"/>
  </w:style>
  <w:style w:type="paragraph" w:customStyle="1" w:styleId="E201DE9B28B84978B4D5B70919E06372">
    <w:name w:val="E201DE9B28B84978B4D5B70919E06372"/>
    <w:rsid w:val="00936023"/>
  </w:style>
  <w:style w:type="paragraph" w:customStyle="1" w:styleId="DA4E88E8370D4119900B72CFBA7267E0">
    <w:name w:val="DA4E88E8370D4119900B72CFBA7267E0"/>
    <w:rsid w:val="00936023"/>
  </w:style>
  <w:style w:type="paragraph" w:customStyle="1" w:styleId="230E3C27E1974839BD2D527FD82AF099">
    <w:name w:val="230E3C27E1974839BD2D527FD82AF099"/>
    <w:rsid w:val="00936023"/>
  </w:style>
  <w:style w:type="paragraph" w:customStyle="1" w:styleId="D9FC9D120F9C47CBA1C862E9995839A2">
    <w:name w:val="D9FC9D120F9C47CBA1C862E9995839A2"/>
    <w:rsid w:val="00936023"/>
  </w:style>
  <w:style w:type="paragraph" w:customStyle="1" w:styleId="FBAFD359F4F54B61B82DB3F44281FD9D">
    <w:name w:val="FBAFD359F4F54B61B82DB3F44281FD9D"/>
    <w:rsid w:val="00936023"/>
  </w:style>
  <w:style w:type="paragraph" w:customStyle="1" w:styleId="FC3EBE305FA14E329E06329DDFB9E232">
    <w:name w:val="FC3EBE305FA14E329E06329DDFB9E232"/>
    <w:rsid w:val="00936023"/>
  </w:style>
  <w:style w:type="paragraph" w:customStyle="1" w:styleId="41794071C5C240E3A216C17423109899">
    <w:name w:val="41794071C5C240E3A216C17423109899"/>
    <w:rsid w:val="00936023"/>
  </w:style>
  <w:style w:type="paragraph" w:customStyle="1" w:styleId="5E49836471B5468DABCD1D5D273B2C08">
    <w:name w:val="5E49836471B5468DABCD1D5D273B2C08"/>
    <w:rsid w:val="00936023"/>
  </w:style>
  <w:style w:type="paragraph" w:customStyle="1" w:styleId="0DB600F2BF3E4228835410D94AC2550A">
    <w:name w:val="0DB600F2BF3E4228835410D94AC2550A"/>
    <w:rsid w:val="00936023"/>
  </w:style>
  <w:style w:type="paragraph" w:customStyle="1" w:styleId="24EAD554D128498DB370BE63E0372996">
    <w:name w:val="24EAD554D128498DB370BE63E0372996"/>
    <w:rsid w:val="00936023"/>
  </w:style>
  <w:style w:type="paragraph" w:customStyle="1" w:styleId="94794793AF4349E49C35CADCBD11E7C3">
    <w:name w:val="94794793AF4349E49C35CADCBD11E7C3"/>
    <w:rsid w:val="00936023"/>
  </w:style>
  <w:style w:type="paragraph" w:customStyle="1" w:styleId="605DF2DD98FD4891A502F3940BB510AD">
    <w:name w:val="605DF2DD98FD4891A502F3940BB510AD"/>
    <w:rsid w:val="00936023"/>
  </w:style>
  <w:style w:type="paragraph" w:customStyle="1" w:styleId="9B40C3A183A84742A83D69D3674CF61B">
    <w:name w:val="9B40C3A183A84742A83D69D3674CF61B"/>
    <w:rsid w:val="00936023"/>
  </w:style>
  <w:style w:type="paragraph" w:customStyle="1" w:styleId="CFF2BE8E393D4DD5AC51D42BD17A90FD">
    <w:name w:val="CFF2BE8E393D4DD5AC51D42BD17A90FD"/>
    <w:rsid w:val="00936023"/>
  </w:style>
  <w:style w:type="paragraph" w:customStyle="1" w:styleId="0DA9D1BFEF57436DAB8C959688FEE9CB">
    <w:name w:val="0DA9D1BFEF57436DAB8C959688FEE9CB"/>
    <w:rsid w:val="00936023"/>
  </w:style>
  <w:style w:type="paragraph" w:customStyle="1" w:styleId="8525104A7B104F9086BD9DDF16731D35">
    <w:name w:val="8525104A7B104F9086BD9DDF16731D35"/>
    <w:rsid w:val="00936023"/>
  </w:style>
  <w:style w:type="paragraph" w:customStyle="1" w:styleId="21BAF0E541884594A102558E67D4F50E">
    <w:name w:val="21BAF0E541884594A102558E67D4F50E"/>
    <w:rsid w:val="00936023"/>
  </w:style>
  <w:style w:type="paragraph" w:customStyle="1" w:styleId="A543FB87A062432AB84F26F29C7B8D4B">
    <w:name w:val="A543FB87A062432AB84F26F29C7B8D4B"/>
    <w:rsid w:val="00936023"/>
  </w:style>
  <w:style w:type="paragraph" w:customStyle="1" w:styleId="113F112B77FC4AFAAA0CF692558DB259">
    <w:name w:val="113F112B77FC4AFAAA0CF692558DB259"/>
    <w:rsid w:val="00936023"/>
  </w:style>
  <w:style w:type="paragraph" w:customStyle="1" w:styleId="93263DFF3CF44CEBA740E0CF79010AAA">
    <w:name w:val="93263DFF3CF44CEBA740E0CF79010AAA"/>
    <w:rsid w:val="00936023"/>
  </w:style>
  <w:style w:type="paragraph" w:customStyle="1" w:styleId="78EB796604D54FF49616E7B42607BE92">
    <w:name w:val="78EB796604D54FF49616E7B42607BE92"/>
    <w:rsid w:val="00936023"/>
  </w:style>
  <w:style w:type="paragraph" w:customStyle="1" w:styleId="A31B9157CCAF4329837EF573BC692A14">
    <w:name w:val="A31B9157CCAF4329837EF573BC692A14"/>
    <w:rsid w:val="00936023"/>
  </w:style>
  <w:style w:type="paragraph" w:customStyle="1" w:styleId="399FAF666AF442C785036E17F149FC4C">
    <w:name w:val="399FAF666AF442C785036E17F149FC4C"/>
    <w:rsid w:val="00936023"/>
  </w:style>
  <w:style w:type="paragraph" w:customStyle="1" w:styleId="2CBE0861BC1F42D8AB2F66A80046AF76">
    <w:name w:val="2CBE0861BC1F42D8AB2F66A80046AF76"/>
    <w:rsid w:val="00F05A2D"/>
  </w:style>
  <w:style w:type="paragraph" w:customStyle="1" w:styleId="E2BF9590AD5B44419381CA28A98C0D42">
    <w:name w:val="E2BF9590AD5B44419381CA28A98C0D42"/>
    <w:rsid w:val="00F05A2D"/>
  </w:style>
  <w:style w:type="paragraph" w:customStyle="1" w:styleId="05CA91F987B14BD4BD361339F5D013C6">
    <w:name w:val="05CA91F987B14BD4BD361339F5D013C6"/>
    <w:rsid w:val="00F05A2D"/>
  </w:style>
  <w:style w:type="paragraph" w:customStyle="1" w:styleId="F5EB2A7F07694C90B7C0CDAC794DCCAE">
    <w:name w:val="F5EB2A7F07694C90B7C0CDAC794DCCAE"/>
    <w:rsid w:val="00F05A2D"/>
  </w:style>
  <w:style w:type="paragraph" w:customStyle="1" w:styleId="86CC0EFE99F540A3BEDCB55CAA391778">
    <w:name w:val="86CC0EFE99F540A3BEDCB55CAA391778"/>
    <w:rsid w:val="00F05A2D"/>
  </w:style>
  <w:style w:type="paragraph" w:customStyle="1" w:styleId="2A2F87057A0B4AE29C5DFB95AABB56D1">
    <w:name w:val="2A2F87057A0B4AE29C5DFB95AABB56D1"/>
    <w:rsid w:val="00F05A2D"/>
  </w:style>
  <w:style w:type="paragraph" w:customStyle="1" w:styleId="2C8A236E55624E56BF97A8C02DF4C0B4">
    <w:name w:val="2C8A236E55624E56BF97A8C02DF4C0B4"/>
    <w:rsid w:val="00F05A2D"/>
  </w:style>
  <w:style w:type="paragraph" w:customStyle="1" w:styleId="85C2ED9DA6C04CBFBB91B015A411E4DA">
    <w:name w:val="85C2ED9DA6C04CBFBB91B015A411E4DA"/>
    <w:rsid w:val="00F05A2D"/>
  </w:style>
  <w:style w:type="paragraph" w:customStyle="1" w:styleId="F14C4869DA0A469A89552D213D98D416">
    <w:name w:val="F14C4869DA0A469A89552D213D98D416"/>
    <w:rsid w:val="00F05A2D"/>
  </w:style>
  <w:style w:type="paragraph" w:customStyle="1" w:styleId="B5A8FDD7BD164849A0A641A496BE7293">
    <w:name w:val="B5A8FDD7BD164849A0A641A496BE7293"/>
    <w:rsid w:val="00F05A2D"/>
  </w:style>
  <w:style w:type="paragraph" w:customStyle="1" w:styleId="840B344FEA2F4B95B542D581FB209090">
    <w:name w:val="840B344FEA2F4B95B542D581FB209090"/>
    <w:rsid w:val="00F05A2D"/>
  </w:style>
  <w:style w:type="paragraph" w:customStyle="1" w:styleId="9421FB6235FB42AFA4159397A1E35FFD">
    <w:name w:val="9421FB6235FB42AFA4159397A1E35FFD"/>
    <w:rsid w:val="00F05A2D"/>
  </w:style>
  <w:style w:type="paragraph" w:customStyle="1" w:styleId="177C804B57074AFEB2A6C29753C9EF6C">
    <w:name w:val="177C804B57074AFEB2A6C29753C9EF6C"/>
    <w:rsid w:val="00F05A2D"/>
  </w:style>
  <w:style w:type="paragraph" w:customStyle="1" w:styleId="E79EDB778CDB4A81B7CD256CE0E84359">
    <w:name w:val="E79EDB778CDB4A81B7CD256CE0E84359"/>
    <w:rsid w:val="00F05A2D"/>
  </w:style>
  <w:style w:type="paragraph" w:customStyle="1" w:styleId="CA17B255912E4C36A3F52CAFF9862F71">
    <w:name w:val="CA17B255912E4C36A3F52CAFF9862F71"/>
    <w:rsid w:val="00F05A2D"/>
  </w:style>
  <w:style w:type="paragraph" w:customStyle="1" w:styleId="4E1C2282D396441694FB6C5D0EAF10D3">
    <w:name w:val="4E1C2282D396441694FB6C5D0EAF10D3"/>
    <w:rsid w:val="00F05A2D"/>
  </w:style>
  <w:style w:type="paragraph" w:customStyle="1" w:styleId="B7AA72DC1B3149D6B16BCCBEEAF1B6C4">
    <w:name w:val="B7AA72DC1B3149D6B16BCCBEEAF1B6C4"/>
    <w:rsid w:val="00F05A2D"/>
  </w:style>
  <w:style w:type="paragraph" w:customStyle="1" w:styleId="EF377336B9ED442D8376015FEC4035E3">
    <w:name w:val="EF377336B9ED442D8376015FEC4035E3"/>
    <w:rsid w:val="00F05A2D"/>
  </w:style>
  <w:style w:type="paragraph" w:customStyle="1" w:styleId="6C9A446CB2FB413A847190E965812586">
    <w:name w:val="6C9A446CB2FB413A847190E965812586"/>
    <w:rsid w:val="00F05A2D"/>
  </w:style>
  <w:style w:type="paragraph" w:customStyle="1" w:styleId="A6BEA19292E84E0196ABB24EBFC496DD">
    <w:name w:val="A6BEA19292E84E0196ABB24EBFC496DD"/>
    <w:rsid w:val="00F05A2D"/>
  </w:style>
  <w:style w:type="paragraph" w:customStyle="1" w:styleId="DC77AECCA17C484CB68A3D782E5BDB9F">
    <w:name w:val="DC77AECCA17C484CB68A3D782E5BDB9F"/>
    <w:rsid w:val="00F05A2D"/>
  </w:style>
  <w:style w:type="paragraph" w:customStyle="1" w:styleId="889777B6291D40DE87922BC448676822">
    <w:name w:val="889777B6291D40DE87922BC448676822"/>
    <w:rsid w:val="00F05A2D"/>
  </w:style>
  <w:style w:type="paragraph" w:customStyle="1" w:styleId="9DA48801ECFC471B9186320F6993E816">
    <w:name w:val="9DA48801ECFC471B9186320F6993E816"/>
    <w:rsid w:val="00F05A2D"/>
  </w:style>
  <w:style w:type="paragraph" w:customStyle="1" w:styleId="55DE36E03A8E4D779F48AF756A7722A7">
    <w:name w:val="55DE36E03A8E4D779F48AF756A7722A7"/>
    <w:rsid w:val="00F05A2D"/>
  </w:style>
  <w:style w:type="paragraph" w:customStyle="1" w:styleId="73D71B6CDCBD409AAFB002A1EE54A87E">
    <w:name w:val="73D71B6CDCBD409AAFB002A1EE54A87E"/>
    <w:rsid w:val="00F05A2D"/>
  </w:style>
  <w:style w:type="paragraph" w:customStyle="1" w:styleId="46E194877AF044EA9A842CC67B3EEC90">
    <w:name w:val="46E194877AF044EA9A842CC67B3EEC90"/>
    <w:rsid w:val="00F05A2D"/>
  </w:style>
  <w:style w:type="paragraph" w:customStyle="1" w:styleId="8543BFEE0E0E4A8693654B032083CF47">
    <w:name w:val="8543BFEE0E0E4A8693654B032083CF47"/>
    <w:rsid w:val="00F05A2D"/>
  </w:style>
  <w:style w:type="paragraph" w:customStyle="1" w:styleId="44B5C3ABAF2944E8A50E2FFE3E007A38">
    <w:name w:val="44B5C3ABAF2944E8A50E2FFE3E007A38"/>
    <w:rsid w:val="00F05A2D"/>
  </w:style>
  <w:style w:type="paragraph" w:customStyle="1" w:styleId="F2B64D47FDA8477CAEAA96B9EC90CA40">
    <w:name w:val="F2B64D47FDA8477CAEAA96B9EC90CA40"/>
    <w:rsid w:val="00F05A2D"/>
  </w:style>
  <w:style w:type="paragraph" w:customStyle="1" w:styleId="225A5C8D600B493A914C733212C3D791">
    <w:name w:val="225A5C8D600B493A914C733212C3D791"/>
    <w:rsid w:val="00F05A2D"/>
  </w:style>
  <w:style w:type="paragraph" w:customStyle="1" w:styleId="5A056F6316B94DEAA100EEDBE362CB8D">
    <w:name w:val="5A056F6316B94DEAA100EEDBE362CB8D"/>
    <w:rsid w:val="00F05A2D"/>
  </w:style>
  <w:style w:type="paragraph" w:customStyle="1" w:styleId="C4AC5546BE3847A7AD74EC1AB3B6A55D">
    <w:name w:val="C4AC5546BE3847A7AD74EC1AB3B6A55D"/>
    <w:rsid w:val="00F05A2D"/>
  </w:style>
  <w:style w:type="paragraph" w:customStyle="1" w:styleId="E652B5DFABA34D63B33055C84D2C55E7">
    <w:name w:val="E652B5DFABA34D63B33055C84D2C55E7"/>
    <w:rsid w:val="00F05A2D"/>
  </w:style>
  <w:style w:type="paragraph" w:customStyle="1" w:styleId="FB1E9DC169FC493C85C1230728F93869">
    <w:name w:val="FB1E9DC169FC493C85C1230728F93869"/>
    <w:rsid w:val="00F05A2D"/>
  </w:style>
  <w:style w:type="paragraph" w:customStyle="1" w:styleId="2AE5E7472B5140F79CD143D0794F68E3">
    <w:name w:val="2AE5E7472B5140F79CD143D0794F68E3"/>
    <w:rsid w:val="00F05A2D"/>
  </w:style>
  <w:style w:type="paragraph" w:customStyle="1" w:styleId="001E79A178484169B4E2EC3F946B1181">
    <w:name w:val="001E79A178484169B4E2EC3F946B1181"/>
    <w:rsid w:val="00F05A2D"/>
  </w:style>
  <w:style w:type="paragraph" w:customStyle="1" w:styleId="0026CF6394EC43F4AC93F4F28AAE7202">
    <w:name w:val="0026CF6394EC43F4AC93F4F28AAE7202"/>
    <w:rsid w:val="00F05A2D"/>
  </w:style>
  <w:style w:type="paragraph" w:customStyle="1" w:styleId="25CBFBD515394B959CA287E3653D93ED">
    <w:name w:val="25CBFBD515394B959CA287E3653D93ED"/>
    <w:rsid w:val="00F05A2D"/>
  </w:style>
  <w:style w:type="paragraph" w:customStyle="1" w:styleId="E2853760D98841AEBA3B3E74C89C09E4">
    <w:name w:val="E2853760D98841AEBA3B3E74C89C09E4"/>
    <w:rsid w:val="00F05A2D"/>
  </w:style>
  <w:style w:type="paragraph" w:customStyle="1" w:styleId="37B229EA8560422E8BEA79377B14D78A">
    <w:name w:val="37B229EA8560422E8BEA79377B14D78A"/>
    <w:rsid w:val="00F05A2D"/>
  </w:style>
  <w:style w:type="paragraph" w:customStyle="1" w:styleId="8BEE99705020473E883D658B4F330C73">
    <w:name w:val="8BEE99705020473E883D658B4F330C73"/>
    <w:rsid w:val="00F05A2D"/>
  </w:style>
  <w:style w:type="paragraph" w:customStyle="1" w:styleId="A8D9219B339C476698B88F1EFBE9B456">
    <w:name w:val="A8D9219B339C476698B88F1EFBE9B456"/>
    <w:rsid w:val="00F05A2D"/>
  </w:style>
  <w:style w:type="paragraph" w:customStyle="1" w:styleId="BDCD15BB7CA04A80A1EDEF514A9A5721">
    <w:name w:val="BDCD15BB7CA04A80A1EDEF514A9A5721"/>
    <w:rsid w:val="00F05A2D"/>
  </w:style>
  <w:style w:type="paragraph" w:customStyle="1" w:styleId="E0FA99E8A7DB457990DB61C837E0F666">
    <w:name w:val="E0FA99E8A7DB457990DB61C837E0F666"/>
    <w:rsid w:val="00F05A2D"/>
  </w:style>
  <w:style w:type="paragraph" w:customStyle="1" w:styleId="0EAAC4737D404E51AC51F793C15C6BE6">
    <w:name w:val="0EAAC4737D404E51AC51F793C15C6BE6"/>
    <w:rsid w:val="00F05A2D"/>
  </w:style>
  <w:style w:type="paragraph" w:customStyle="1" w:styleId="2A8C36B0EFCF495788D731D7ABC679EC">
    <w:name w:val="2A8C36B0EFCF495788D731D7ABC679EC"/>
    <w:rsid w:val="00F05A2D"/>
  </w:style>
  <w:style w:type="paragraph" w:customStyle="1" w:styleId="A90A41F8C7774B88BCF401C2EFEFE3AF">
    <w:name w:val="A90A41F8C7774B88BCF401C2EFEFE3AF"/>
    <w:rsid w:val="00F05A2D"/>
  </w:style>
  <w:style w:type="paragraph" w:customStyle="1" w:styleId="DFA842A1193C4AB9BF122D94EE646418">
    <w:name w:val="DFA842A1193C4AB9BF122D94EE646418"/>
    <w:rsid w:val="00F05A2D"/>
  </w:style>
  <w:style w:type="paragraph" w:customStyle="1" w:styleId="065CE930CAD94EE285BE0A97AE9A08C5">
    <w:name w:val="065CE930CAD94EE285BE0A97AE9A08C5"/>
    <w:rsid w:val="00F05A2D"/>
  </w:style>
  <w:style w:type="paragraph" w:customStyle="1" w:styleId="B0C2440F47234017B9F856307B8B84A5">
    <w:name w:val="B0C2440F47234017B9F856307B8B84A5"/>
    <w:rsid w:val="00F05A2D"/>
  </w:style>
  <w:style w:type="paragraph" w:customStyle="1" w:styleId="3475E6ADD9944A45BE4BAE21AA28692E">
    <w:name w:val="3475E6ADD9944A45BE4BAE21AA28692E"/>
    <w:rsid w:val="00F05A2D"/>
  </w:style>
  <w:style w:type="paragraph" w:customStyle="1" w:styleId="387EB7E1B21A4D69BCC950B50352E18F">
    <w:name w:val="387EB7E1B21A4D69BCC950B50352E18F"/>
    <w:rsid w:val="00F05A2D"/>
  </w:style>
  <w:style w:type="paragraph" w:customStyle="1" w:styleId="7EC76288715C4BDDA9BE5B689BEA4EB8">
    <w:name w:val="7EC76288715C4BDDA9BE5B689BEA4EB8"/>
    <w:rsid w:val="00F05A2D"/>
  </w:style>
  <w:style w:type="paragraph" w:customStyle="1" w:styleId="470AFD050E634894929C94BC268079FC">
    <w:name w:val="470AFD050E634894929C94BC268079FC"/>
    <w:rsid w:val="00F05A2D"/>
  </w:style>
  <w:style w:type="paragraph" w:customStyle="1" w:styleId="8A12E2FBC29140638F64B0B17B42863B">
    <w:name w:val="8A12E2FBC29140638F64B0B17B42863B"/>
    <w:rsid w:val="00F05A2D"/>
  </w:style>
  <w:style w:type="paragraph" w:customStyle="1" w:styleId="7921D63E605540AC8B0371C783CBF82C">
    <w:name w:val="7921D63E605540AC8B0371C783CBF82C"/>
    <w:rsid w:val="00F05A2D"/>
  </w:style>
  <w:style w:type="paragraph" w:customStyle="1" w:styleId="16678869B2544AE1A83F94C61E9AB4E8">
    <w:name w:val="16678869B2544AE1A83F94C61E9AB4E8"/>
    <w:rsid w:val="00F05A2D"/>
  </w:style>
  <w:style w:type="paragraph" w:customStyle="1" w:styleId="64849286B73F4B19954B4B0BF17D1C12">
    <w:name w:val="64849286B73F4B19954B4B0BF17D1C12"/>
    <w:rsid w:val="00F05A2D"/>
  </w:style>
  <w:style w:type="paragraph" w:customStyle="1" w:styleId="B396262971E849CE8FC520141969529D">
    <w:name w:val="B396262971E849CE8FC520141969529D"/>
    <w:rsid w:val="00F05A2D"/>
  </w:style>
  <w:style w:type="paragraph" w:customStyle="1" w:styleId="E5735FF3F1494E4BA67C26B95F481EB6">
    <w:name w:val="E5735FF3F1494E4BA67C26B95F481EB6"/>
    <w:rsid w:val="00F05A2D"/>
  </w:style>
  <w:style w:type="paragraph" w:customStyle="1" w:styleId="A93709B61D594D4694FBBE1B82260CE1">
    <w:name w:val="A93709B61D594D4694FBBE1B82260CE1"/>
    <w:rsid w:val="00F05A2D"/>
  </w:style>
  <w:style w:type="paragraph" w:customStyle="1" w:styleId="69B6B5879B914E6DA1505A2AF7A5E34F">
    <w:name w:val="69B6B5879B914E6DA1505A2AF7A5E34F"/>
    <w:rsid w:val="00F05A2D"/>
  </w:style>
  <w:style w:type="paragraph" w:customStyle="1" w:styleId="767FC3ED749A4AB6A6423F23DA4A45AF">
    <w:name w:val="767FC3ED749A4AB6A6423F23DA4A45AF"/>
    <w:rsid w:val="00F05A2D"/>
  </w:style>
  <w:style w:type="paragraph" w:customStyle="1" w:styleId="7116DA572C304E96BBFEF56679F24AEE">
    <w:name w:val="7116DA572C304E96BBFEF56679F24AEE"/>
    <w:rsid w:val="00F05A2D"/>
  </w:style>
  <w:style w:type="paragraph" w:customStyle="1" w:styleId="17D03546DF97473FBF709D18C12E8715">
    <w:name w:val="17D03546DF97473FBF709D18C12E8715"/>
    <w:rsid w:val="00F05A2D"/>
  </w:style>
  <w:style w:type="paragraph" w:customStyle="1" w:styleId="EFFF6161B0A14C6BBD5EF856304F981F">
    <w:name w:val="EFFF6161B0A14C6BBD5EF856304F981F"/>
    <w:rsid w:val="00F05A2D"/>
  </w:style>
  <w:style w:type="paragraph" w:customStyle="1" w:styleId="F41B325A9B6C483EB7C4D6C06436503F">
    <w:name w:val="F41B325A9B6C483EB7C4D6C06436503F"/>
    <w:rsid w:val="00F05A2D"/>
  </w:style>
  <w:style w:type="paragraph" w:customStyle="1" w:styleId="F028BCC192134199B7EBACEE2194416D">
    <w:name w:val="F028BCC192134199B7EBACEE2194416D"/>
    <w:rsid w:val="00F05A2D"/>
  </w:style>
  <w:style w:type="paragraph" w:customStyle="1" w:styleId="0BF918D2B0664D9FB99CA258EFE6FC00">
    <w:name w:val="0BF918D2B0664D9FB99CA258EFE6FC00"/>
    <w:rsid w:val="00F05A2D"/>
  </w:style>
  <w:style w:type="paragraph" w:customStyle="1" w:styleId="9BA9E665071D45058918DBA5A3DD02C9">
    <w:name w:val="9BA9E665071D45058918DBA5A3DD02C9"/>
    <w:rsid w:val="00F05A2D"/>
  </w:style>
  <w:style w:type="paragraph" w:customStyle="1" w:styleId="808CC516B06644EFB044EF95B977729D">
    <w:name w:val="808CC516B06644EFB044EF95B977729D"/>
    <w:rsid w:val="00F05A2D"/>
  </w:style>
  <w:style w:type="paragraph" w:customStyle="1" w:styleId="B52F7FF5045340EA8DD1B4BE0E9232FE">
    <w:name w:val="B52F7FF5045340EA8DD1B4BE0E9232FE"/>
    <w:rsid w:val="00F05A2D"/>
  </w:style>
  <w:style w:type="paragraph" w:customStyle="1" w:styleId="D4095AFE47DD424D98C93428A2BC79E4">
    <w:name w:val="D4095AFE47DD424D98C93428A2BC79E4"/>
    <w:rsid w:val="00F05A2D"/>
  </w:style>
  <w:style w:type="paragraph" w:customStyle="1" w:styleId="06A139F77FBC4D458C6566CD25DA1A22">
    <w:name w:val="06A139F77FBC4D458C6566CD25DA1A22"/>
    <w:rsid w:val="00F05A2D"/>
  </w:style>
  <w:style w:type="paragraph" w:customStyle="1" w:styleId="C2DB5F8A28C14B9CB2450E84212F5388">
    <w:name w:val="C2DB5F8A28C14B9CB2450E84212F5388"/>
    <w:rsid w:val="00F05A2D"/>
  </w:style>
  <w:style w:type="paragraph" w:customStyle="1" w:styleId="89131F0E74F04A82A46A09781A5685AC">
    <w:name w:val="89131F0E74F04A82A46A09781A5685AC"/>
    <w:rsid w:val="00F05A2D"/>
  </w:style>
  <w:style w:type="paragraph" w:customStyle="1" w:styleId="9BC9DC4C36E94A92B860C5C49B52C604">
    <w:name w:val="9BC9DC4C36E94A92B860C5C49B52C604"/>
    <w:rsid w:val="00F05A2D"/>
  </w:style>
  <w:style w:type="paragraph" w:customStyle="1" w:styleId="1EBFE826349E42E39AB931CBA1E463D8">
    <w:name w:val="1EBFE826349E42E39AB931CBA1E463D8"/>
    <w:rsid w:val="00F05A2D"/>
  </w:style>
  <w:style w:type="paragraph" w:customStyle="1" w:styleId="F809715628C84FCBB4BD06455A0F901D">
    <w:name w:val="F809715628C84FCBB4BD06455A0F901D"/>
    <w:rsid w:val="00F05A2D"/>
  </w:style>
  <w:style w:type="paragraph" w:customStyle="1" w:styleId="9AAA0B8215BD4A5F910C79AB52594B68">
    <w:name w:val="9AAA0B8215BD4A5F910C79AB52594B68"/>
    <w:rsid w:val="00F05A2D"/>
  </w:style>
  <w:style w:type="paragraph" w:customStyle="1" w:styleId="F410C8AE085746A59E705013AA9983A0">
    <w:name w:val="F410C8AE085746A59E705013AA9983A0"/>
    <w:rsid w:val="00F05A2D"/>
  </w:style>
  <w:style w:type="paragraph" w:customStyle="1" w:styleId="BECD177CABA849719103EBF734DC7B2F">
    <w:name w:val="BECD177CABA849719103EBF734DC7B2F"/>
    <w:rsid w:val="00F05A2D"/>
  </w:style>
  <w:style w:type="paragraph" w:customStyle="1" w:styleId="9D4E98A3D8F24332B0D8682A01EF3194">
    <w:name w:val="9D4E98A3D8F24332B0D8682A01EF3194"/>
    <w:rsid w:val="00F05A2D"/>
  </w:style>
  <w:style w:type="paragraph" w:customStyle="1" w:styleId="3C924BB932E343AB97C3043D7016572E">
    <w:name w:val="3C924BB932E343AB97C3043D7016572E"/>
    <w:rsid w:val="00F05A2D"/>
  </w:style>
  <w:style w:type="paragraph" w:customStyle="1" w:styleId="1419BABA0EA34506A61FCA4EC60103EA">
    <w:name w:val="1419BABA0EA34506A61FCA4EC60103EA"/>
    <w:rsid w:val="00F05A2D"/>
  </w:style>
  <w:style w:type="paragraph" w:customStyle="1" w:styleId="F39F712E60AF4C08A5E346A96C8DAF5B">
    <w:name w:val="F39F712E60AF4C08A5E346A96C8DAF5B"/>
    <w:rsid w:val="00F05A2D"/>
  </w:style>
  <w:style w:type="paragraph" w:customStyle="1" w:styleId="AC79A018E8C74D99951A6B84BBDBECE1">
    <w:name w:val="AC79A018E8C74D99951A6B84BBDBECE1"/>
    <w:rsid w:val="00F05A2D"/>
  </w:style>
  <w:style w:type="paragraph" w:customStyle="1" w:styleId="7F13F1EEE692459C829F57B99E245AB0">
    <w:name w:val="7F13F1EEE692459C829F57B99E245AB0"/>
    <w:rsid w:val="00F05A2D"/>
  </w:style>
  <w:style w:type="paragraph" w:customStyle="1" w:styleId="388FFEE644BE4D209CCBB6191014E29F">
    <w:name w:val="388FFEE644BE4D209CCBB6191014E29F"/>
    <w:rsid w:val="00F05A2D"/>
  </w:style>
  <w:style w:type="paragraph" w:customStyle="1" w:styleId="EF2FF43CD3F7464D9269C25F0E937AED">
    <w:name w:val="EF2FF43CD3F7464D9269C25F0E937AED"/>
    <w:rsid w:val="00F05A2D"/>
  </w:style>
  <w:style w:type="paragraph" w:customStyle="1" w:styleId="70472B3A8E9849B0AEC2F880792AF7C7">
    <w:name w:val="70472B3A8E9849B0AEC2F880792AF7C7"/>
    <w:rsid w:val="00F05A2D"/>
  </w:style>
  <w:style w:type="paragraph" w:customStyle="1" w:styleId="7A08443B204645799A9774D5F8B3CB9F">
    <w:name w:val="7A08443B204645799A9774D5F8B3CB9F"/>
    <w:rsid w:val="00F05A2D"/>
  </w:style>
  <w:style w:type="paragraph" w:customStyle="1" w:styleId="982F5803E2F84C5B86C20363741344B3">
    <w:name w:val="982F5803E2F84C5B86C20363741344B3"/>
    <w:rsid w:val="00F05A2D"/>
  </w:style>
  <w:style w:type="paragraph" w:customStyle="1" w:styleId="A29A0B1444AF4E429E21A84D55846E5F">
    <w:name w:val="A29A0B1444AF4E429E21A84D55846E5F"/>
    <w:rsid w:val="00F05A2D"/>
  </w:style>
  <w:style w:type="paragraph" w:customStyle="1" w:styleId="06383F3E57514FD68B64E8B0D6402C86">
    <w:name w:val="06383F3E57514FD68B64E8B0D6402C86"/>
    <w:rsid w:val="00F05A2D"/>
  </w:style>
  <w:style w:type="paragraph" w:customStyle="1" w:styleId="E7F31FFC03ED45599877DF0F9753CC98">
    <w:name w:val="E7F31FFC03ED45599877DF0F9753CC98"/>
    <w:rsid w:val="00F05A2D"/>
  </w:style>
  <w:style w:type="paragraph" w:customStyle="1" w:styleId="D385E30F06CC47D3AD18012F1978A30D">
    <w:name w:val="D385E30F06CC47D3AD18012F1978A30D"/>
    <w:rsid w:val="00F05A2D"/>
  </w:style>
  <w:style w:type="paragraph" w:customStyle="1" w:styleId="FC3301F2C94149E0862982A5B86199F3">
    <w:name w:val="FC3301F2C94149E0862982A5B86199F3"/>
    <w:rsid w:val="00F05A2D"/>
  </w:style>
  <w:style w:type="paragraph" w:customStyle="1" w:styleId="390B8C20A4E14A84A9DCE3B3E5665828">
    <w:name w:val="390B8C20A4E14A84A9DCE3B3E5665828"/>
    <w:rsid w:val="00F05A2D"/>
  </w:style>
  <w:style w:type="paragraph" w:customStyle="1" w:styleId="2A4329D96C1A4FDCBD0EFC34FAC70966">
    <w:name w:val="2A4329D96C1A4FDCBD0EFC34FAC70966"/>
    <w:rsid w:val="00F05A2D"/>
  </w:style>
  <w:style w:type="paragraph" w:customStyle="1" w:styleId="F995608E53344913A4B4DD8D61591FE1">
    <w:name w:val="F995608E53344913A4B4DD8D61591FE1"/>
    <w:rsid w:val="00F05A2D"/>
  </w:style>
  <w:style w:type="paragraph" w:customStyle="1" w:styleId="8BE1E74586324F7FAC08B7E333DB3BA2">
    <w:name w:val="8BE1E74586324F7FAC08B7E333DB3BA2"/>
    <w:rsid w:val="00F05A2D"/>
  </w:style>
  <w:style w:type="paragraph" w:customStyle="1" w:styleId="B0123300422C40919EDC5F9D1BC1CFB7">
    <w:name w:val="B0123300422C40919EDC5F9D1BC1CFB7"/>
    <w:rsid w:val="00F05A2D"/>
  </w:style>
  <w:style w:type="paragraph" w:customStyle="1" w:styleId="918F691896A2415C8C24BC413E96C3E8">
    <w:name w:val="918F691896A2415C8C24BC413E96C3E8"/>
    <w:rsid w:val="00F05A2D"/>
  </w:style>
  <w:style w:type="paragraph" w:customStyle="1" w:styleId="5FA7B9194CB746648C99168BC916F9E3">
    <w:name w:val="5FA7B9194CB746648C99168BC916F9E3"/>
    <w:rsid w:val="00F05A2D"/>
  </w:style>
  <w:style w:type="paragraph" w:customStyle="1" w:styleId="A713A6415EB242C184889C3DC32C6260">
    <w:name w:val="A713A6415EB242C184889C3DC32C6260"/>
    <w:rsid w:val="00F05A2D"/>
  </w:style>
  <w:style w:type="paragraph" w:customStyle="1" w:styleId="ABBFDC806FCD457EB09761DB93F8FEC7">
    <w:name w:val="ABBFDC806FCD457EB09761DB93F8FEC7"/>
    <w:rsid w:val="00F05A2D"/>
  </w:style>
  <w:style w:type="paragraph" w:customStyle="1" w:styleId="C43A128CFE334563AF3C0BA61CC6AB9A">
    <w:name w:val="C43A128CFE334563AF3C0BA61CC6AB9A"/>
    <w:rsid w:val="00F05A2D"/>
  </w:style>
  <w:style w:type="paragraph" w:customStyle="1" w:styleId="838ED6277B334EEF9AECA0EF02E17635">
    <w:name w:val="838ED6277B334EEF9AECA0EF02E17635"/>
    <w:rsid w:val="00F05A2D"/>
  </w:style>
  <w:style w:type="paragraph" w:customStyle="1" w:styleId="8BCCB419FBC941C3B0DD2C6C35F4CB7B">
    <w:name w:val="8BCCB419FBC941C3B0DD2C6C35F4CB7B"/>
    <w:rsid w:val="00F05A2D"/>
  </w:style>
  <w:style w:type="paragraph" w:customStyle="1" w:styleId="EDACE0E40DC8495AA88E2E8FF5524B68">
    <w:name w:val="EDACE0E40DC8495AA88E2E8FF5524B68"/>
    <w:rsid w:val="00F05A2D"/>
  </w:style>
  <w:style w:type="paragraph" w:customStyle="1" w:styleId="EA74DD2B1074490EB2A3D33A595BEE9F">
    <w:name w:val="EA74DD2B1074490EB2A3D33A595BEE9F"/>
    <w:rsid w:val="00F05A2D"/>
  </w:style>
  <w:style w:type="paragraph" w:customStyle="1" w:styleId="C93BBD8DA7E94183A442795F0C33FFF3">
    <w:name w:val="C93BBD8DA7E94183A442795F0C33FFF3"/>
    <w:rsid w:val="00F05A2D"/>
  </w:style>
  <w:style w:type="paragraph" w:customStyle="1" w:styleId="47FF8E42B00C4CF8B86DA2D765515B83">
    <w:name w:val="47FF8E42B00C4CF8B86DA2D765515B83"/>
    <w:rsid w:val="00F05A2D"/>
  </w:style>
  <w:style w:type="paragraph" w:customStyle="1" w:styleId="BDE9CC39B82C48EAA80CD369B2D633D8">
    <w:name w:val="BDE9CC39B82C48EAA80CD369B2D633D8"/>
    <w:rsid w:val="00F05A2D"/>
  </w:style>
  <w:style w:type="paragraph" w:customStyle="1" w:styleId="2A8700C6AA6F4E17A5AE906582A08325">
    <w:name w:val="2A8700C6AA6F4E17A5AE906582A08325"/>
    <w:rsid w:val="00F05A2D"/>
  </w:style>
  <w:style w:type="paragraph" w:customStyle="1" w:styleId="C8790B8E86CE4EA38B995686AFB645DC">
    <w:name w:val="C8790B8E86CE4EA38B995686AFB645DC"/>
    <w:rsid w:val="00F05A2D"/>
  </w:style>
  <w:style w:type="paragraph" w:customStyle="1" w:styleId="B250A53BEB9F43C7AF14D95A616D39D8">
    <w:name w:val="B250A53BEB9F43C7AF14D95A616D39D8"/>
    <w:rsid w:val="00F05A2D"/>
  </w:style>
  <w:style w:type="paragraph" w:customStyle="1" w:styleId="CFFA2B32F0A4421087E5732DB26C3C23">
    <w:name w:val="CFFA2B32F0A4421087E5732DB26C3C23"/>
    <w:rsid w:val="00F05A2D"/>
  </w:style>
  <w:style w:type="paragraph" w:customStyle="1" w:styleId="8CB8ABABAB694A06A8951D2008470AC8">
    <w:name w:val="8CB8ABABAB694A06A8951D2008470AC8"/>
    <w:rsid w:val="00F05A2D"/>
  </w:style>
  <w:style w:type="paragraph" w:customStyle="1" w:styleId="12C43267C3294DC2AFBBCC9249D23606">
    <w:name w:val="12C43267C3294DC2AFBBCC9249D23606"/>
    <w:rsid w:val="00F05A2D"/>
  </w:style>
  <w:style w:type="paragraph" w:customStyle="1" w:styleId="8D96E8EEA2094E6EB28187801A77BE3E">
    <w:name w:val="8D96E8EEA2094E6EB28187801A77BE3E"/>
    <w:rsid w:val="00F05A2D"/>
  </w:style>
  <w:style w:type="paragraph" w:customStyle="1" w:styleId="88A00856977C4E4793254208EC667B08">
    <w:name w:val="88A00856977C4E4793254208EC667B08"/>
    <w:rsid w:val="00F05A2D"/>
  </w:style>
  <w:style w:type="paragraph" w:customStyle="1" w:styleId="7820504E4896401E8B4CB9DDEF991AF3">
    <w:name w:val="7820504E4896401E8B4CB9DDEF991AF3"/>
    <w:rsid w:val="00F05A2D"/>
  </w:style>
  <w:style w:type="paragraph" w:customStyle="1" w:styleId="413A9CD46F8745F5AB362610D4102BE2">
    <w:name w:val="413A9CD46F8745F5AB362610D4102BE2"/>
    <w:rsid w:val="00F05A2D"/>
  </w:style>
  <w:style w:type="paragraph" w:customStyle="1" w:styleId="409931226A8E448E84AE5326ABC3474D">
    <w:name w:val="409931226A8E448E84AE5326ABC3474D"/>
    <w:rsid w:val="00F05A2D"/>
  </w:style>
  <w:style w:type="paragraph" w:customStyle="1" w:styleId="F640A225FB3D471C81ACDAFAD095C729">
    <w:name w:val="F640A225FB3D471C81ACDAFAD095C729"/>
    <w:rsid w:val="00F05A2D"/>
  </w:style>
  <w:style w:type="paragraph" w:customStyle="1" w:styleId="A3D0D626AE1046B9B7D1FED62C8F2579">
    <w:name w:val="A3D0D626AE1046B9B7D1FED62C8F2579"/>
    <w:rsid w:val="00F05A2D"/>
  </w:style>
  <w:style w:type="paragraph" w:customStyle="1" w:styleId="C538B7114B3347C4808D67872A3833E8">
    <w:name w:val="C538B7114B3347C4808D67872A3833E8"/>
    <w:rsid w:val="00F05A2D"/>
  </w:style>
  <w:style w:type="paragraph" w:customStyle="1" w:styleId="CA16360A925F484E99FF3099B08C510D">
    <w:name w:val="CA16360A925F484E99FF3099B08C510D"/>
    <w:rsid w:val="00F05A2D"/>
  </w:style>
  <w:style w:type="paragraph" w:customStyle="1" w:styleId="9AA61DBF6B4A418FAC7710FD082D5C2A">
    <w:name w:val="9AA61DBF6B4A418FAC7710FD082D5C2A"/>
    <w:rsid w:val="00F05A2D"/>
  </w:style>
  <w:style w:type="paragraph" w:customStyle="1" w:styleId="C9D767410E3048879951693E47FA10AE">
    <w:name w:val="C9D767410E3048879951693E47FA10AE"/>
    <w:rsid w:val="00F05A2D"/>
  </w:style>
  <w:style w:type="paragraph" w:customStyle="1" w:styleId="530DB15619924211A1A57B96AD97D8F8">
    <w:name w:val="530DB15619924211A1A57B96AD97D8F8"/>
    <w:rsid w:val="00F05A2D"/>
  </w:style>
  <w:style w:type="paragraph" w:customStyle="1" w:styleId="3F66D1564B6C47AD8CBAA7ACCB89BF61">
    <w:name w:val="3F66D1564B6C47AD8CBAA7ACCB89BF61"/>
    <w:rsid w:val="00F05A2D"/>
  </w:style>
  <w:style w:type="paragraph" w:customStyle="1" w:styleId="C522A205121046F7ABB30D0AD2610F74">
    <w:name w:val="C522A205121046F7ABB30D0AD2610F74"/>
    <w:rsid w:val="00F05A2D"/>
  </w:style>
  <w:style w:type="paragraph" w:customStyle="1" w:styleId="C49B400FD737479CB2D38082122D6B89">
    <w:name w:val="C49B400FD737479CB2D38082122D6B89"/>
    <w:rsid w:val="00F05A2D"/>
  </w:style>
  <w:style w:type="paragraph" w:customStyle="1" w:styleId="37EFDA518AF04572843EE29E3C7FA48E">
    <w:name w:val="37EFDA518AF04572843EE29E3C7FA48E"/>
    <w:rsid w:val="00F05A2D"/>
  </w:style>
  <w:style w:type="paragraph" w:customStyle="1" w:styleId="98B92A829E014EC392BE012980B47C42">
    <w:name w:val="98B92A829E014EC392BE012980B47C42"/>
    <w:rsid w:val="00F05A2D"/>
  </w:style>
  <w:style w:type="paragraph" w:customStyle="1" w:styleId="3DF33291291C4C0CA94DD1D68035463B">
    <w:name w:val="3DF33291291C4C0CA94DD1D68035463B"/>
    <w:rsid w:val="00F05A2D"/>
  </w:style>
  <w:style w:type="paragraph" w:customStyle="1" w:styleId="E816F791B6DD4BA8A9E00E860193F2B8">
    <w:name w:val="E816F791B6DD4BA8A9E00E860193F2B8"/>
    <w:rsid w:val="00F05A2D"/>
  </w:style>
  <w:style w:type="paragraph" w:customStyle="1" w:styleId="5EF614FCE2F4478387FDDD97E52412EB">
    <w:name w:val="5EF614FCE2F4478387FDDD97E52412EB"/>
    <w:rsid w:val="00F05A2D"/>
  </w:style>
  <w:style w:type="paragraph" w:customStyle="1" w:styleId="68CE2CD35940425D9907D3608AD991E1">
    <w:name w:val="68CE2CD35940425D9907D3608AD991E1"/>
    <w:rsid w:val="00F05A2D"/>
  </w:style>
  <w:style w:type="paragraph" w:customStyle="1" w:styleId="764A4CFE224E419088016D2939845A6E">
    <w:name w:val="764A4CFE224E419088016D2939845A6E"/>
    <w:rsid w:val="00F05A2D"/>
  </w:style>
  <w:style w:type="paragraph" w:customStyle="1" w:styleId="B05285B965BD4B849FE5059077BD4748">
    <w:name w:val="B05285B965BD4B849FE5059077BD4748"/>
    <w:rsid w:val="00F05A2D"/>
  </w:style>
  <w:style w:type="paragraph" w:customStyle="1" w:styleId="84C8018F0A9C4AF593FB6EAE6041B28D">
    <w:name w:val="84C8018F0A9C4AF593FB6EAE6041B28D"/>
    <w:rsid w:val="00F05A2D"/>
  </w:style>
  <w:style w:type="paragraph" w:customStyle="1" w:styleId="28BCA27647AD4BA6B0268F33D30646A4">
    <w:name w:val="28BCA27647AD4BA6B0268F33D30646A4"/>
    <w:rsid w:val="00F05A2D"/>
  </w:style>
  <w:style w:type="paragraph" w:customStyle="1" w:styleId="CA2F08E942764C1E8891A171780DBCCD">
    <w:name w:val="CA2F08E942764C1E8891A171780DBCCD"/>
    <w:rsid w:val="00F05A2D"/>
  </w:style>
  <w:style w:type="paragraph" w:customStyle="1" w:styleId="CE32FD03EA244A0F8872F69678CEC731">
    <w:name w:val="CE32FD03EA244A0F8872F69678CEC731"/>
    <w:rsid w:val="00F05A2D"/>
  </w:style>
  <w:style w:type="paragraph" w:customStyle="1" w:styleId="BACFCB3B51A14AD89D26DB0279FCA9CA">
    <w:name w:val="BACFCB3B51A14AD89D26DB0279FCA9CA"/>
    <w:rsid w:val="00F05A2D"/>
  </w:style>
  <w:style w:type="paragraph" w:customStyle="1" w:styleId="3078DE24BDDB4B729BBEEBBCBB311222">
    <w:name w:val="3078DE24BDDB4B729BBEEBBCBB311222"/>
    <w:rsid w:val="00F05A2D"/>
  </w:style>
  <w:style w:type="paragraph" w:customStyle="1" w:styleId="649FACEC5D414A8DB96AF63DCFDBB98F">
    <w:name w:val="649FACEC5D414A8DB96AF63DCFDBB98F"/>
    <w:rsid w:val="00F05A2D"/>
  </w:style>
  <w:style w:type="paragraph" w:customStyle="1" w:styleId="D588FE1AF1F449AEBB9F602103646C1E">
    <w:name w:val="D588FE1AF1F449AEBB9F602103646C1E"/>
    <w:rsid w:val="00F05A2D"/>
  </w:style>
  <w:style w:type="paragraph" w:customStyle="1" w:styleId="649D79F982C14E0ABAE061904B4832B4">
    <w:name w:val="649D79F982C14E0ABAE061904B4832B4"/>
    <w:rsid w:val="00F05A2D"/>
  </w:style>
  <w:style w:type="paragraph" w:customStyle="1" w:styleId="4BABE22CBEAB4864A8664ED72FBAAD87">
    <w:name w:val="4BABE22CBEAB4864A8664ED72FBAAD87"/>
    <w:rsid w:val="005022F7"/>
  </w:style>
  <w:style w:type="paragraph" w:customStyle="1" w:styleId="9C9AD8F949BA42F3B6406F8FFA880C17">
    <w:name w:val="9C9AD8F949BA42F3B6406F8FFA880C17"/>
    <w:rsid w:val="005022F7"/>
  </w:style>
  <w:style w:type="paragraph" w:customStyle="1" w:styleId="0E9805DC3DDB4B70BC6660CCE02BCE95">
    <w:name w:val="0E9805DC3DDB4B70BC6660CCE02BCE95"/>
    <w:rsid w:val="004C2AA1"/>
    <w:rPr>
      <w:lang w:val="fr-CH" w:eastAsia="fr-CH"/>
    </w:rPr>
  </w:style>
  <w:style w:type="paragraph" w:customStyle="1" w:styleId="B95E22C956E045809A86AD7EE90D6287">
    <w:name w:val="B95E22C956E045809A86AD7EE90D6287"/>
    <w:rsid w:val="004C2AA1"/>
    <w:rPr>
      <w:lang w:val="fr-CH" w:eastAsia="fr-CH"/>
    </w:rPr>
  </w:style>
  <w:style w:type="paragraph" w:customStyle="1" w:styleId="4B6B4D35056A45CDB0DE5AE19924288B">
    <w:name w:val="4B6B4D35056A45CDB0DE5AE19924288B"/>
    <w:rsid w:val="004C2AA1"/>
    <w:rPr>
      <w:lang w:val="fr-CH" w:eastAsia="fr-CH"/>
    </w:rPr>
  </w:style>
  <w:style w:type="paragraph" w:customStyle="1" w:styleId="A9ED8366E0DD4CB895EF469ABC7BC4E6">
    <w:name w:val="A9ED8366E0DD4CB895EF469ABC7BC4E6"/>
    <w:rsid w:val="004C2AA1"/>
    <w:rPr>
      <w:lang w:val="fr-CH" w:eastAsia="fr-CH"/>
    </w:rPr>
  </w:style>
  <w:style w:type="paragraph" w:customStyle="1" w:styleId="5A20144754144062A7BFC814D670B4C4">
    <w:name w:val="5A20144754144062A7BFC814D670B4C4"/>
    <w:rsid w:val="004C2AA1"/>
    <w:rPr>
      <w:lang w:val="fr-CH" w:eastAsia="fr-CH"/>
    </w:rPr>
  </w:style>
  <w:style w:type="paragraph" w:customStyle="1" w:styleId="DFF7AB46C9C54A72B6284825ACB8D20D">
    <w:name w:val="DFF7AB46C9C54A72B6284825ACB8D20D"/>
    <w:rsid w:val="004C2AA1"/>
    <w:rPr>
      <w:lang w:val="fr-CH" w:eastAsia="fr-CH"/>
    </w:rPr>
  </w:style>
  <w:style w:type="paragraph" w:customStyle="1" w:styleId="9F1A0E5B35084E049B4F7A3F78B7553C">
    <w:name w:val="9F1A0E5B35084E049B4F7A3F78B7553C"/>
    <w:rsid w:val="004C2AA1"/>
    <w:rPr>
      <w:lang w:val="fr-CH" w:eastAsia="fr-CH"/>
    </w:rPr>
  </w:style>
  <w:style w:type="paragraph" w:customStyle="1" w:styleId="1F92FF00F2E34EE0A066DA3542AB363C">
    <w:name w:val="1F92FF00F2E34EE0A066DA3542AB363C"/>
    <w:rsid w:val="004C2AA1"/>
    <w:rPr>
      <w:lang w:val="fr-CH" w:eastAsia="fr-CH"/>
    </w:rPr>
  </w:style>
  <w:style w:type="paragraph" w:customStyle="1" w:styleId="B7256D9DBCB64FBBB6A0F9A7398233E5">
    <w:name w:val="B7256D9DBCB64FBBB6A0F9A7398233E5"/>
    <w:rsid w:val="004C2AA1"/>
    <w:rPr>
      <w:lang w:val="fr-CH" w:eastAsia="fr-CH"/>
    </w:rPr>
  </w:style>
  <w:style w:type="paragraph" w:customStyle="1" w:styleId="CBDC1E513EB54BA2A48BF869B263424A">
    <w:name w:val="CBDC1E513EB54BA2A48BF869B263424A"/>
    <w:rsid w:val="004C2AA1"/>
    <w:rPr>
      <w:lang w:val="fr-CH" w:eastAsia="fr-CH"/>
    </w:rPr>
  </w:style>
  <w:style w:type="paragraph" w:customStyle="1" w:styleId="EB4116D2E8CF4C1192EB74C3822B0E9E">
    <w:name w:val="EB4116D2E8CF4C1192EB74C3822B0E9E"/>
    <w:rsid w:val="004C2AA1"/>
    <w:rPr>
      <w:lang w:val="fr-CH" w:eastAsia="fr-CH"/>
    </w:rPr>
  </w:style>
  <w:style w:type="paragraph" w:customStyle="1" w:styleId="D8AC83C9B3BF4488B17DD4C40B4207F9">
    <w:name w:val="D8AC83C9B3BF4488B17DD4C40B4207F9"/>
    <w:rsid w:val="004C2AA1"/>
    <w:rPr>
      <w:lang w:val="fr-CH" w:eastAsia="fr-CH"/>
    </w:rPr>
  </w:style>
  <w:style w:type="paragraph" w:customStyle="1" w:styleId="A2A438486D4044F1A9CE04215EC4AF0B">
    <w:name w:val="A2A438486D4044F1A9CE04215EC4AF0B"/>
    <w:rsid w:val="004C2AA1"/>
    <w:rPr>
      <w:lang w:val="fr-CH" w:eastAsia="fr-CH"/>
    </w:rPr>
  </w:style>
  <w:style w:type="paragraph" w:customStyle="1" w:styleId="93E693BE19E243289B532430EF5BDB42">
    <w:name w:val="93E693BE19E243289B532430EF5BDB42"/>
    <w:rsid w:val="004C2AA1"/>
    <w:rPr>
      <w:lang w:val="fr-CH" w:eastAsia="fr-CH"/>
    </w:rPr>
  </w:style>
  <w:style w:type="paragraph" w:customStyle="1" w:styleId="054D9AD48606497DA6A40FA50833C8E7">
    <w:name w:val="054D9AD48606497DA6A40FA50833C8E7"/>
    <w:rsid w:val="004C2AA1"/>
    <w:rPr>
      <w:lang w:val="fr-CH" w:eastAsia="fr-CH"/>
    </w:rPr>
  </w:style>
  <w:style w:type="paragraph" w:customStyle="1" w:styleId="1EE1AA95ED774B89A3D82682544308BC">
    <w:name w:val="1EE1AA95ED774B89A3D82682544308BC"/>
    <w:rsid w:val="004C2AA1"/>
    <w:rPr>
      <w:lang w:val="fr-CH" w:eastAsia="fr-CH"/>
    </w:rPr>
  </w:style>
  <w:style w:type="paragraph" w:customStyle="1" w:styleId="14FCAF0A5AED45A5A7E4671B8E38481B">
    <w:name w:val="14FCAF0A5AED45A5A7E4671B8E38481B"/>
    <w:rsid w:val="004C2AA1"/>
    <w:rPr>
      <w:lang w:val="fr-CH" w:eastAsia="fr-CH"/>
    </w:rPr>
  </w:style>
  <w:style w:type="paragraph" w:customStyle="1" w:styleId="987E7C79681E4397889D2FBAA20C5161">
    <w:name w:val="987E7C79681E4397889D2FBAA20C5161"/>
    <w:rsid w:val="004C2AA1"/>
    <w:rPr>
      <w:lang w:val="fr-CH" w:eastAsia="fr-CH"/>
    </w:rPr>
  </w:style>
  <w:style w:type="paragraph" w:customStyle="1" w:styleId="F8C485E918B04CEBA07C41E83CAEECC1">
    <w:name w:val="F8C485E918B04CEBA07C41E83CAEECC1"/>
    <w:rsid w:val="004C2AA1"/>
    <w:rPr>
      <w:lang w:val="fr-CH" w:eastAsia="fr-CH"/>
    </w:rPr>
  </w:style>
  <w:style w:type="paragraph" w:customStyle="1" w:styleId="38F1CB09AA8B4CF98DD2837AA575584D">
    <w:name w:val="38F1CB09AA8B4CF98DD2837AA575584D"/>
    <w:rsid w:val="004C2AA1"/>
    <w:rPr>
      <w:lang w:val="fr-CH" w:eastAsia="fr-CH"/>
    </w:rPr>
  </w:style>
  <w:style w:type="paragraph" w:customStyle="1" w:styleId="633CE03214DC4FF48EB98E780021D4FB">
    <w:name w:val="633CE03214DC4FF48EB98E780021D4FB"/>
    <w:rsid w:val="004C2AA1"/>
    <w:rPr>
      <w:lang w:val="fr-CH" w:eastAsia="fr-CH"/>
    </w:rPr>
  </w:style>
  <w:style w:type="paragraph" w:customStyle="1" w:styleId="DD36A4CBDFFA4B62B371A4555B5EA446">
    <w:name w:val="DD36A4CBDFFA4B62B371A4555B5EA446"/>
    <w:rsid w:val="004C2AA1"/>
    <w:rPr>
      <w:lang w:val="fr-CH" w:eastAsia="fr-CH"/>
    </w:rPr>
  </w:style>
  <w:style w:type="paragraph" w:customStyle="1" w:styleId="E6676A31C0134281A45A56A4796DC471">
    <w:name w:val="E6676A31C0134281A45A56A4796DC471"/>
    <w:rsid w:val="004C2AA1"/>
    <w:rPr>
      <w:lang w:val="fr-CH" w:eastAsia="fr-CH"/>
    </w:rPr>
  </w:style>
  <w:style w:type="paragraph" w:customStyle="1" w:styleId="E57F1F7FB67249A7B735EAFA1033B9DA">
    <w:name w:val="E57F1F7FB67249A7B735EAFA1033B9DA"/>
    <w:rsid w:val="004C2AA1"/>
    <w:rPr>
      <w:lang w:val="fr-CH" w:eastAsia="fr-CH"/>
    </w:rPr>
  </w:style>
  <w:style w:type="paragraph" w:customStyle="1" w:styleId="3B2C09F7769A44CDAA1CF73F03730E72">
    <w:name w:val="3B2C09F7769A44CDAA1CF73F03730E72"/>
    <w:rsid w:val="004C2AA1"/>
    <w:rPr>
      <w:lang w:val="fr-CH" w:eastAsia="fr-CH"/>
    </w:rPr>
  </w:style>
  <w:style w:type="paragraph" w:customStyle="1" w:styleId="5C1222369A3A4034B2D761FCE1700C8F">
    <w:name w:val="5C1222369A3A4034B2D761FCE1700C8F"/>
    <w:rsid w:val="004C2AA1"/>
    <w:rPr>
      <w:lang w:val="fr-CH" w:eastAsia="fr-CH"/>
    </w:rPr>
  </w:style>
  <w:style w:type="paragraph" w:customStyle="1" w:styleId="177EF3DC47394A0E8D961944D1CAA311">
    <w:name w:val="177EF3DC47394A0E8D961944D1CAA311"/>
    <w:rsid w:val="004C2AA1"/>
    <w:rPr>
      <w:lang w:val="fr-CH" w:eastAsia="fr-CH"/>
    </w:rPr>
  </w:style>
  <w:style w:type="paragraph" w:customStyle="1" w:styleId="8A8443D01054421AB2149CD4B0730A30">
    <w:name w:val="8A8443D01054421AB2149CD4B0730A30"/>
    <w:rsid w:val="004C2AA1"/>
    <w:rPr>
      <w:lang w:val="fr-CH" w:eastAsia="fr-CH"/>
    </w:rPr>
  </w:style>
  <w:style w:type="paragraph" w:customStyle="1" w:styleId="ACB13D76606B4552AAB5524453A318C0">
    <w:name w:val="ACB13D76606B4552AAB5524453A318C0"/>
    <w:rsid w:val="004C2AA1"/>
    <w:rPr>
      <w:lang w:val="fr-CH" w:eastAsia="fr-CH"/>
    </w:rPr>
  </w:style>
  <w:style w:type="paragraph" w:customStyle="1" w:styleId="C4F8AD0E4BAA4D1B8D31DED3AB7B5267">
    <w:name w:val="C4F8AD0E4BAA4D1B8D31DED3AB7B5267"/>
    <w:rsid w:val="004C2AA1"/>
    <w:rPr>
      <w:lang w:val="fr-CH" w:eastAsia="fr-CH"/>
    </w:rPr>
  </w:style>
  <w:style w:type="paragraph" w:customStyle="1" w:styleId="874E67657EA645E1A589373073E27831">
    <w:name w:val="874E67657EA645E1A589373073E27831"/>
    <w:rsid w:val="004C2AA1"/>
    <w:rPr>
      <w:lang w:val="fr-CH" w:eastAsia="fr-CH"/>
    </w:rPr>
  </w:style>
  <w:style w:type="paragraph" w:customStyle="1" w:styleId="17B3497222974C4BAE68A23AC735360C">
    <w:name w:val="17B3497222974C4BAE68A23AC735360C"/>
    <w:rsid w:val="004C2AA1"/>
    <w:rPr>
      <w:lang w:val="fr-CH" w:eastAsia="fr-CH"/>
    </w:rPr>
  </w:style>
  <w:style w:type="paragraph" w:customStyle="1" w:styleId="68C4BC4AE8D74C5B9D2CD128E3280B63">
    <w:name w:val="68C4BC4AE8D74C5B9D2CD128E3280B63"/>
    <w:rsid w:val="004C2AA1"/>
    <w:rPr>
      <w:lang w:val="fr-CH" w:eastAsia="fr-CH"/>
    </w:rPr>
  </w:style>
  <w:style w:type="paragraph" w:customStyle="1" w:styleId="6A78D22263D5462F8F8AC8A89068E5B1">
    <w:name w:val="6A78D22263D5462F8F8AC8A89068E5B1"/>
    <w:rsid w:val="004C2AA1"/>
    <w:rPr>
      <w:lang w:val="fr-CH" w:eastAsia="fr-CH"/>
    </w:rPr>
  </w:style>
  <w:style w:type="paragraph" w:customStyle="1" w:styleId="773B885591F34873BBA5161BFA717E8F">
    <w:name w:val="773B885591F34873BBA5161BFA717E8F"/>
    <w:rsid w:val="004C2AA1"/>
    <w:rPr>
      <w:lang w:val="fr-CH" w:eastAsia="fr-CH"/>
    </w:rPr>
  </w:style>
  <w:style w:type="paragraph" w:customStyle="1" w:styleId="2CEA23AD884B4866A725F3F119002750">
    <w:name w:val="2CEA23AD884B4866A725F3F119002750"/>
    <w:rsid w:val="004C2AA1"/>
    <w:rPr>
      <w:lang w:val="fr-CH" w:eastAsia="fr-CH"/>
    </w:rPr>
  </w:style>
  <w:style w:type="paragraph" w:customStyle="1" w:styleId="1AF5899CAAAF4DCD82AAE2A15F741DA5">
    <w:name w:val="1AF5899CAAAF4DCD82AAE2A15F741DA5"/>
    <w:rsid w:val="004C2AA1"/>
    <w:rPr>
      <w:lang w:val="fr-CH" w:eastAsia="fr-CH"/>
    </w:rPr>
  </w:style>
  <w:style w:type="paragraph" w:customStyle="1" w:styleId="6201F0B6DCFE47D48665DEB7FCF61E32">
    <w:name w:val="6201F0B6DCFE47D48665DEB7FCF61E32"/>
    <w:rsid w:val="004C2AA1"/>
    <w:rPr>
      <w:lang w:val="fr-CH" w:eastAsia="fr-CH"/>
    </w:rPr>
  </w:style>
  <w:style w:type="paragraph" w:customStyle="1" w:styleId="C3887129A4764AD19636BD4A7E6610C1">
    <w:name w:val="C3887129A4764AD19636BD4A7E6610C1"/>
    <w:rsid w:val="004C2AA1"/>
    <w:rPr>
      <w:lang w:val="fr-CH" w:eastAsia="fr-CH"/>
    </w:rPr>
  </w:style>
  <w:style w:type="paragraph" w:customStyle="1" w:styleId="229733F09AA244EA9B3E3AF0BD43D0BD">
    <w:name w:val="229733F09AA244EA9B3E3AF0BD43D0BD"/>
    <w:rsid w:val="004C2AA1"/>
    <w:rPr>
      <w:lang w:val="fr-CH" w:eastAsia="fr-CH"/>
    </w:rPr>
  </w:style>
  <w:style w:type="paragraph" w:customStyle="1" w:styleId="9F3631395D024A368CB9C4ABEB43DB37">
    <w:name w:val="9F3631395D024A368CB9C4ABEB43DB37"/>
    <w:rsid w:val="004C2AA1"/>
    <w:rPr>
      <w:lang w:val="fr-CH" w:eastAsia="fr-CH"/>
    </w:rPr>
  </w:style>
  <w:style w:type="paragraph" w:customStyle="1" w:styleId="5B5211328F5147C3A36F8FFAC570F12E">
    <w:name w:val="5B5211328F5147C3A36F8FFAC570F12E"/>
    <w:rsid w:val="004C2AA1"/>
    <w:rPr>
      <w:lang w:val="fr-CH" w:eastAsia="fr-CH"/>
    </w:rPr>
  </w:style>
  <w:style w:type="paragraph" w:customStyle="1" w:styleId="6A6CCB8A3F87477D84CB1B167911B72C">
    <w:name w:val="6A6CCB8A3F87477D84CB1B167911B72C"/>
    <w:rsid w:val="004C2AA1"/>
    <w:rPr>
      <w:lang w:val="fr-CH" w:eastAsia="fr-CH"/>
    </w:rPr>
  </w:style>
  <w:style w:type="paragraph" w:customStyle="1" w:styleId="9C7C22BF13AE46D1919951818C2AD5C4">
    <w:name w:val="9C7C22BF13AE46D1919951818C2AD5C4"/>
    <w:rsid w:val="004C2AA1"/>
    <w:rPr>
      <w:lang w:val="fr-CH" w:eastAsia="fr-CH"/>
    </w:rPr>
  </w:style>
  <w:style w:type="paragraph" w:customStyle="1" w:styleId="F7655D11DA1C4BE6B19457D80237F595">
    <w:name w:val="F7655D11DA1C4BE6B19457D80237F595"/>
    <w:rsid w:val="004C2AA1"/>
    <w:rPr>
      <w:lang w:val="fr-CH" w:eastAsia="fr-CH"/>
    </w:rPr>
  </w:style>
  <w:style w:type="paragraph" w:customStyle="1" w:styleId="DA2E5416F76D4AB4A742327A9A8C0ADF">
    <w:name w:val="DA2E5416F76D4AB4A742327A9A8C0ADF"/>
    <w:rsid w:val="004C2AA1"/>
    <w:rPr>
      <w:lang w:val="fr-CH" w:eastAsia="fr-CH"/>
    </w:rPr>
  </w:style>
  <w:style w:type="paragraph" w:customStyle="1" w:styleId="6BB51C94C64C40859796449ECCFF975D">
    <w:name w:val="6BB51C94C64C40859796449ECCFF975D"/>
    <w:rsid w:val="004C2AA1"/>
    <w:rPr>
      <w:lang w:val="fr-CH" w:eastAsia="fr-CH"/>
    </w:rPr>
  </w:style>
  <w:style w:type="paragraph" w:customStyle="1" w:styleId="D89DBDF4FF6547D5B2F5B2353F32FD28">
    <w:name w:val="D89DBDF4FF6547D5B2F5B2353F32FD28"/>
    <w:rsid w:val="004C2AA1"/>
    <w:rPr>
      <w:lang w:val="fr-CH" w:eastAsia="fr-CH"/>
    </w:rPr>
  </w:style>
  <w:style w:type="paragraph" w:customStyle="1" w:styleId="C9059468636147869825C2591BA2F4C0">
    <w:name w:val="C9059468636147869825C2591BA2F4C0"/>
    <w:rsid w:val="004C2AA1"/>
    <w:rPr>
      <w:lang w:val="fr-CH" w:eastAsia="fr-CH"/>
    </w:rPr>
  </w:style>
  <w:style w:type="paragraph" w:customStyle="1" w:styleId="9B09D96819DF4134A74F27AFB8517790">
    <w:name w:val="9B09D96819DF4134A74F27AFB8517790"/>
    <w:rsid w:val="004C2AA1"/>
    <w:rPr>
      <w:lang w:val="fr-CH" w:eastAsia="fr-CH"/>
    </w:rPr>
  </w:style>
  <w:style w:type="paragraph" w:customStyle="1" w:styleId="268FD8EAC31A45948AF99D1BFEC0F299">
    <w:name w:val="268FD8EAC31A45948AF99D1BFEC0F299"/>
    <w:rsid w:val="004C2AA1"/>
    <w:rPr>
      <w:lang w:val="fr-CH" w:eastAsia="fr-CH"/>
    </w:rPr>
  </w:style>
  <w:style w:type="paragraph" w:customStyle="1" w:styleId="9C533D758D484187939FFE595683A37C">
    <w:name w:val="9C533D758D484187939FFE595683A37C"/>
    <w:rsid w:val="004C2AA1"/>
    <w:rPr>
      <w:lang w:val="fr-CH" w:eastAsia="fr-CH"/>
    </w:rPr>
  </w:style>
  <w:style w:type="paragraph" w:customStyle="1" w:styleId="DD332C5126CA4B96B7A5C115960BEFE0">
    <w:name w:val="DD332C5126CA4B96B7A5C115960BEFE0"/>
    <w:rsid w:val="004C2AA1"/>
    <w:rPr>
      <w:lang w:val="fr-CH" w:eastAsia="fr-CH"/>
    </w:rPr>
  </w:style>
  <w:style w:type="paragraph" w:customStyle="1" w:styleId="4BD012000D304B239214D6C1BAA6DF2F">
    <w:name w:val="4BD012000D304B239214D6C1BAA6DF2F"/>
    <w:rsid w:val="004C2AA1"/>
    <w:rPr>
      <w:lang w:val="fr-CH" w:eastAsia="fr-CH"/>
    </w:rPr>
  </w:style>
  <w:style w:type="paragraph" w:customStyle="1" w:styleId="D1DBD97FFF6F4BF593AB1A607CEAC46B">
    <w:name w:val="D1DBD97FFF6F4BF593AB1A607CEAC46B"/>
    <w:rsid w:val="004C2AA1"/>
    <w:rPr>
      <w:lang w:val="fr-CH" w:eastAsia="fr-CH"/>
    </w:rPr>
  </w:style>
  <w:style w:type="paragraph" w:customStyle="1" w:styleId="D6C1A2DDD8814880894F0EAEB8B8F5F5">
    <w:name w:val="D6C1A2DDD8814880894F0EAEB8B8F5F5"/>
    <w:rsid w:val="004C2AA1"/>
    <w:rPr>
      <w:lang w:val="fr-CH" w:eastAsia="fr-CH"/>
    </w:rPr>
  </w:style>
  <w:style w:type="paragraph" w:customStyle="1" w:styleId="38419CB735D94D3C93F8A37FC9E178AC">
    <w:name w:val="38419CB735D94D3C93F8A37FC9E178AC"/>
    <w:rsid w:val="004C2AA1"/>
    <w:rPr>
      <w:lang w:val="fr-CH" w:eastAsia="fr-CH"/>
    </w:rPr>
  </w:style>
  <w:style w:type="paragraph" w:customStyle="1" w:styleId="D2C7FC289E7D428ABBBF709DDB241E5A">
    <w:name w:val="D2C7FC289E7D428ABBBF709DDB241E5A"/>
    <w:rsid w:val="004C2AA1"/>
    <w:rPr>
      <w:lang w:val="fr-CH" w:eastAsia="fr-CH"/>
    </w:rPr>
  </w:style>
  <w:style w:type="paragraph" w:customStyle="1" w:styleId="72C4BC68AFB344CEA698EFDF4C4A94AF">
    <w:name w:val="72C4BC68AFB344CEA698EFDF4C4A94AF"/>
    <w:rsid w:val="004C2AA1"/>
    <w:rPr>
      <w:lang w:val="fr-CH" w:eastAsia="fr-CH"/>
    </w:rPr>
  </w:style>
  <w:style w:type="paragraph" w:customStyle="1" w:styleId="F97C54E02E274797B7043BC209F2C700">
    <w:name w:val="F97C54E02E274797B7043BC209F2C700"/>
    <w:rsid w:val="004C2AA1"/>
    <w:rPr>
      <w:lang w:val="fr-CH" w:eastAsia="fr-CH"/>
    </w:rPr>
  </w:style>
  <w:style w:type="paragraph" w:customStyle="1" w:styleId="A97F1F3F63FE498D8A77F1A6554648BA">
    <w:name w:val="A97F1F3F63FE498D8A77F1A6554648BA"/>
    <w:rsid w:val="004C2AA1"/>
    <w:rPr>
      <w:lang w:val="fr-CH" w:eastAsia="fr-CH"/>
    </w:rPr>
  </w:style>
  <w:style w:type="paragraph" w:customStyle="1" w:styleId="5594BD791D044F61973C3ED39C36F4BC">
    <w:name w:val="5594BD791D044F61973C3ED39C36F4BC"/>
    <w:rsid w:val="004C2AA1"/>
    <w:rPr>
      <w:lang w:val="fr-CH" w:eastAsia="fr-CH"/>
    </w:rPr>
  </w:style>
  <w:style w:type="paragraph" w:customStyle="1" w:styleId="1850C4AB727341BAA237EF607B9C4BD0">
    <w:name w:val="1850C4AB727341BAA237EF607B9C4BD0"/>
    <w:rsid w:val="004C2AA1"/>
    <w:rPr>
      <w:lang w:val="fr-CH" w:eastAsia="fr-CH"/>
    </w:rPr>
  </w:style>
  <w:style w:type="paragraph" w:customStyle="1" w:styleId="FE3426DCB4ED44E89FD0F2FB9E0BD9B7">
    <w:name w:val="FE3426DCB4ED44E89FD0F2FB9E0BD9B7"/>
    <w:rsid w:val="004C2AA1"/>
    <w:rPr>
      <w:lang w:val="fr-CH" w:eastAsia="fr-CH"/>
    </w:rPr>
  </w:style>
  <w:style w:type="paragraph" w:customStyle="1" w:styleId="50DA51B3665B462A93F5EDD7CBA8A1AE">
    <w:name w:val="50DA51B3665B462A93F5EDD7CBA8A1AE"/>
    <w:rsid w:val="004C2AA1"/>
    <w:rPr>
      <w:lang w:val="fr-CH" w:eastAsia="fr-CH"/>
    </w:rPr>
  </w:style>
  <w:style w:type="paragraph" w:customStyle="1" w:styleId="93A7DF5BDB854E5D94AD5AB58C81ECCE">
    <w:name w:val="93A7DF5BDB854E5D94AD5AB58C81ECCE"/>
    <w:rsid w:val="004C2AA1"/>
    <w:rPr>
      <w:lang w:val="fr-CH" w:eastAsia="fr-CH"/>
    </w:rPr>
  </w:style>
  <w:style w:type="paragraph" w:customStyle="1" w:styleId="92CC31852C70499FB4F5FF54B44DA656">
    <w:name w:val="92CC31852C70499FB4F5FF54B44DA656"/>
    <w:rsid w:val="004C2AA1"/>
    <w:rPr>
      <w:lang w:val="fr-CH" w:eastAsia="fr-CH"/>
    </w:rPr>
  </w:style>
  <w:style w:type="paragraph" w:customStyle="1" w:styleId="235D89B39C8C40E9A88F8C64BA1D8F98">
    <w:name w:val="235D89B39C8C40E9A88F8C64BA1D8F98"/>
    <w:rsid w:val="004C2AA1"/>
    <w:rPr>
      <w:lang w:val="fr-CH" w:eastAsia="fr-CH"/>
    </w:rPr>
  </w:style>
  <w:style w:type="paragraph" w:customStyle="1" w:styleId="F43366B1DA6E4D86A586FF8F4DEFCED6">
    <w:name w:val="F43366B1DA6E4D86A586FF8F4DEFCED6"/>
    <w:rsid w:val="004C2AA1"/>
    <w:rPr>
      <w:lang w:val="fr-CH" w:eastAsia="fr-CH"/>
    </w:rPr>
  </w:style>
  <w:style w:type="paragraph" w:customStyle="1" w:styleId="12DCD5734D064637B83FE2D0290AD90D">
    <w:name w:val="12DCD5734D064637B83FE2D0290AD90D"/>
    <w:rsid w:val="004C2AA1"/>
    <w:rPr>
      <w:lang w:val="fr-CH" w:eastAsia="fr-CH"/>
    </w:rPr>
  </w:style>
  <w:style w:type="paragraph" w:customStyle="1" w:styleId="33937CE30B6E416C8DEB674A2FC73E5C">
    <w:name w:val="33937CE30B6E416C8DEB674A2FC73E5C"/>
    <w:rsid w:val="004C2AA1"/>
    <w:rPr>
      <w:lang w:val="fr-CH" w:eastAsia="fr-CH"/>
    </w:rPr>
  </w:style>
  <w:style w:type="paragraph" w:customStyle="1" w:styleId="412FFADCD0CB45099E42B1681A5037AC">
    <w:name w:val="412FFADCD0CB45099E42B1681A5037AC"/>
    <w:rsid w:val="004C2AA1"/>
    <w:rPr>
      <w:lang w:val="fr-CH" w:eastAsia="fr-CH"/>
    </w:rPr>
  </w:style>
  <w:style w:type="paragraph" w:customStyle="1" w:styleId="0915F818B4554B6A91AC8A8619A485B0">
    <w:name w:val="0915F818B4554B6A91AC8A8619A485B0"/>
    <w:rsid w:val="004C2AA1"/>
    <w:rPr>
      <w:lang w:val="fr-CH" w:eastAsia="fr-CH"/>
    </w:rPr>
  </w:style>
  <w:style w:type="paragraph" w:customStyle="1" w:styleId="F4F1CD30F3424E5A989D62071C1F4A92">
    <w:name w:val="F4F1CD30F3424E5A989D62071C1F4A92"/>
    <w:rsid w:val="004C2AA1"/>
    <w:rPr>
      <w:lang w:val="fr-CH" w:eastAsia="fr-CH"/>
    </w:rPr>
  </w:style>
  <w:style w:type="paragraph" w:customStyle="1" w:styleId="05B864A3386848088773DA8700C14C30">
    <w:name w:val="05B864A3386848088773DA8700C14C30"/>
    <w:rsid w:val="004C2AA1"/>
    <w:rPr>
      <w:lang w:val="fr-CH" w:eastAsia="fr-CH"/>
    </w:rPr>
  </w:style>
  <w:style w:type="paragraph" w:customStyle="1" w:styleId="E2E04B2DDED84C68943500FD7831DE91">
    <w:name w:val="E2E04B2DDED84C68943500FD7831DE91"/>
    <w:rsid w:val="004C2AA1"/>
    <w:rPr>
      <w:lang w:val="fr-CH" w:eastAsia="fr-CH"/>
    </w:rPr>
  </w:style>
  <w:style w:type="paragraph" w:customStyle="1" w:styleId="F1A927EC49C646A09568FF4938720E0B">
    <w:name w:val="F1A927EC49C646A09568FF4938720E0B"/>
    <w:rsid w:val="004C2AA1"/>
    <w:rPr>
      <w:lang w:val="fr-CH" w:eastAsia="fr-CH"/>
    </w:rPr>
  </w:style>
  <w:style w:type="paragraph" w:customStyle="1" w:styleId="4D0F9CD0712943B3A1EC60DD98927A27">
    <w:name w:val="4D0F9CD0712943B3A1EC60DD98927A27"/>
    <w:rsid w:val="004C2AA1"/>
    <w:rPr>
      <w:lang w:val="fr-CH" w:eastAsia="fr-CH"/>
    </w:rPr>
  </w:style>
  <w:style w:type="paragraph" w:customStyle="1" w:styleId="B5FE4BC09CA94CECBFF8A6DFC2DBC6B9">
    <w:name w:val="B5FE4BC09CA94CECBFF8A6DFC2DBC6B9"/>
    <w:rsid w:val="004C2AA1"/>
    <w:rPr>
      <w:lang w:val="fr-CH" w:eastAsia="fr-CH"/>
    </w:rPr>
  </w:style>
  <w:style w:type="paragraph" w:customStyle="1" w:styleId="D2D27579AFC643B8849951A2D5F7B4A9">
    <w:name w:val="D2D27579AFC643B8849951A2D5F7B4A9"/>
    <w:rsid w:val="004C2AA1"/>
    <w:rPr>
      <w:lang w:val="fr-CH" w:eastAsia="fr-CH"/>
    </w:rPr>
  </w:style>
  <w:style w:type="paragraph" w:customStyle="1" w:styleId="E7EBC0D182D343BA883FA127D7D21AA2">
    <w:name w:val="E7EBC0D182D343BA883FA127D7D21AA2"/>
    <w:rsid w:val="004C2AA1"/>
    <w:rPr>
      <w:lang w:val="fr-CH" w:eastAsia="fr-CH"/>
    </w:rPr>
  </w:style>
  <w:style w:type="paragraph" w:customStyle="1" w:styleId="E7D52EC24BD34C81B7B5347034EA4AF9">
    <w:name w:val="E7D52EC24BD34C81B7B5347034EA4AF9"/>
    <w:rsid w:val="004C2AA1"/>
    <w:rPr>
      <w:lang w:val="fr-CH" w:eastAsia="fr-CH"/>
    </w:rPr>
  </w:style>
  <w:style w:type="paragraph" w:customStyle="1" w:styleId="329B20C09130473A92877D09C8F58727">
    <w:name w:val="329B20C09130473A92877D09C8F58727"/>
    <w:rsid w:val="004C2AA1"/>
    <w:rPr>
      <w:lang w:val="fr-CH" w:eastAsia="fr-CH"/>
    </w:rPr>
  </w:style>
  <w:style w:type="paragraph" w:customStyle="1" w:styleId="F56F81F76009407A98A30E83C3625941">
    <w:name w:val="F56F81F76009407A98A30E83C3625941"/>
    <w:rsid w:val="004C2AA1"/>
    <w:rPr>
      <w:lang w:val="fr-CH" w:eastAsia="fr-CH"/>
    </w:rPr>
  </w:style>
  <w:style w:type="paragraph" w:customStyle="1" w:styleId="892B5B5266CC425FBBBFC40703CA86E5">
    <w:name w:val="892B5B5266CC425FBBBFC40703CA86E5"/>
    <w:rsid w:val="004C2AA1"/>
    <w:rPr>
      <w:lang w:val="fr-CH" w:eastAsia="fr-CH"/>
    </w:rPr>
  </w:style>
  <w:style w:type="paragraph" w:customStyle="1" w:styleId="E172966359C04A2C84C5FCCBDF568C1B">
    <w:name w:val="E172966359C04A2C84C5FCCBDF568C1B"/>
    <w:rsid w:val="004C2AA1"/>
    <w:rPr>
      <w:lang w:val="fr-CH" w:eastAsia="fr-CH"/>
    </w:rPr>
  </w:style>
  <w:style w:type="paragraph" w:customStyle="1" w:styleId="F9C009BC05F54D0FAF97AD3848CFA218">
    <w:name w:val="F9C009BC05F54D0FAF97AD3848CFA218"/>
    <w:rsid w:val="004C2AA1"/>
    <w:rPr>
      <w:lang w:val="fr-CH" w:eastAsia="fr-CH"/>
    </w:rPr>
  </w:style>
  <w:style w:type="paragraph" w:customStyle="1" w:styleId="0B0A9642468C4BBFBF9E8F8F7CCEC316">
    <w:name w:val="0B0A9642468C4BBFBF9E8F8F7CCEC316"/>
    <w:rsid w:val="004C2AA1"/>
    <w:rPr>
      <w:lang w:val="fr-CH" w:eastAsia="fr-CH"/>
    </w:rPr>
  </w:style>
  <w:style w:type="paragraph" w:customStyle="1" w:styleId="598B33A388CF435F81B5F3004272E452">
    <w:name w:val="598B33A388CF435F81B5F3004272E452"/>
    <w:rsid w:val="004C2AA1"/>
    <w:rPr>
      <w:lang w:val="fr-CH" w:eastAsia="fr-CH"/>
    </w:rPr>
  </w:style>
  <w:style w:type="paragraph" w:customStyle="1" w:styleId="31ECEC72D8F84B88B6745F0BF0686062">
    <w:name w:val="31ECEC72D8F84B88B6745F0BF0686062"/>
    <w:rsid w:val="004C2AA1"/>
    <w:rPr>
      <w:lang w:val="fr-CH" w:eastAsia="fr-CH"/>
    </w:rPr>
  </w:style>
  <w:style w:type="paragraph" w:customStyle="1" w:styleId="B91B1D427A034CE58C1EAC90C3A6CBFE">
    <w:name w:val="B91B1D427A034CE58C1EAC90C3A6CBFE"/>
    <w:rsid w:val="004C2AA1"/>
    <w:rPr>
      <w:lang w:val="fr-CH" w:eastAsia="fr-CH"/>
    </w:rPr>
  </w:style>
  <w:style w:type="paragraph" w:customStyle="1" w:styleId="08B8EF5AB4AB436191A8D9E285E0FCD0">
    <w:name w:val="08B8EF5AB4AB436191A8D9E285E0FCD0"/>
    <w:rsid w:val="004C2AA1"/>
    <w:rPr>
      <w:lang w:val="fr-CH" w:eastAsia="fr-CH"/>
    </w:rPr>
  </w:style>
  <w:style w:type="paragraph" w:customStyle="1" w:styleId="CAE622D57AFA4B3FBE83AC55D1FA5A03">
    <w:name w:val="CAE622D57AFA4B3FBE83AC55D1FA5A03"/>
    <w:rsid w:val="004C2AA1"/>
    <w:rPr>
      <w:lang w:val="fr-CH" w:eastAsia="fr-CH"/>
    </w:rPr>
  </w:style>
  <w:style w:type="paragraph" w:customStyle="1" w:styleId="BE83DACD8FD941EA96D3C96588CF1BFF">
    <w:name w:val="BE83DACD8FD941EA96D3C96588CF1BFF"/>
    <w:rsid w:val="004C2AA1"/>
    <w:rPr>
      <w:lang w:val="fr-CH" w:eastAsia="fr-CH"/>
    </w:rPr>
  </w:style>
  <w:style w:type="paragraph" w:customStyle="1" w:styleId="A18E69CEB1E8457FB039DB1F09B482F9">
    <w:name w:val="A18E69CEB1E8457FB039DB1F09B482F9"/>
    <w:rsid w:val="004C2AA1"/>
    <w:rPr>
      <w:lang w:val="fr-CH" w:eastAsia="fr-CH"/>
    </w:rPr>
  </w:style>
  <w:style w:type="paragraph" w:customStyle="1" w:styleId="52C221F5049F4ECBBEB9D5442F3C220C">
    <w:name w:val="52C221F5049F4ECBBEB9D5442F3C220C"/>
    <w:rsid w:val="004C2AA1"/>
    <w:rPr>
      <w:lang w:val="fr-CH" w:eastAsia="fr-CH"/>
    </w:rPr>
  </w:style>
  <w:style w:type="paragraph" w:customStyle="1" w:styleId="18522D19712A44BD80A84EA61C4D6741">
    <w:name w:val="18522D19712A44BD80A84EA61C4D6741"/>
    <w:rsid w:val="004C2AA1"/>
    <w:rPr>
      <w:lang w:val="fr-CH" w:eastAsia="fr-CH"/>
    </w:rPr>
  </w:style>
  <w:style w:type="paragraph" w:customStyle="1" w:styleId="D995A809D4174095B11C761000E095A0">
    <w:name w:val="D995A809D4174095B11C761000E095A0"/>
    <w:rsid w:val="004C2AA1"/>
    <w:rPr>
      <w:lang w:val="fr-CH" w:eastAsia="fr-CH"/>
    </w:rPr>
  </w:style>
  <w:style w:type="paragraph" w:customStyle="1" w:styleId="BB69D6010B964DC3877DA271034A06AE">
    <w:name w:val="BB69D6010B964DC3877DA271034A06AE"/>
    <w:rsid w:val="004C2AA1"/>
    <w:rPr>
      <w:lang w:val="fr-CH" w:eastAsia="fr-CH"/>
    </w:rPr>
  </w:style>
  <w:style w:type="paragraph" w:customStyle="1" w:styleId="8BA048C66F844E07AA506BF9DF391869">
    <w:name w:val="8BA048C66F844E07AA506BF9DF391869"/>
    <w:rsid w:val="004C2AA1"/>
    <w:rPr>
      <w:lang w:val="fr-CH" w:eastAsia="fr-CH"/>
    </w:rPr>
  </w:style>
  <w:style w:type="paragraph" w:customStyle="1" w:styleId="F94A21481F664B47BB715BCBC1C6C5EF">
    <w:name w:val="F94A21481F664B47BB715BCBC1C6C5EF"/>
    <w:rsid w:val="004C2AA1"/>
    <w:rPr>
      <w:lang w:val="fr-CH" w:eastAsia="fr-CH"/>
    </w:rPr>
  </w:style>
  <w:style w:type="paragraph" w:customStyle="1" w:styleId="6EAA3712EEC7416C9F15BADCB9137D05">
    <w:name w:val="6EAA3712EEC7416C9F15BADCB9137D05"/>
    <w:rsid w:val="004C2AA1"/>
    <w:rPr>
      <w:lang w:val="fr-CH" w:eastAsia="fr-CH"/>
    </w:rPr>
  </w:style>
  <w:style w:type="paragraph" w:customStyle="1" w:styleId="04E4B95245854396B20619B98EA3D976">
    <w:name w:val="04E4B95245854396B20619B98EA3D976"/>
    <w:rsid w:val="004C2AA1"/>
    <w:rPr>
      <w:lang w:val="fr-CH" w:eastAsia="fr-CH"/>
    </w:rPr>
  </w:style>
  <w:style w:type="paragraph" w:customStyle="1" w:styleId="41339014A1324050BE820CFCD759DFDC">
    <w:name w:val="41339014A1324050BE820CFCD759DFDC"/>
    <w:rsid w:val="004C2AA1"/>
    <w:rPr>
      <w:lang w:val="fr-CH" w:eastAsia="fr-CH"/>
    </w:rPr>
  </w:style>
  <w:style w:type="paragraph" w:customStyle="1" w:styleId="2319A2CF78CB41F69798BB25E38E040B">
    <w:name w:val="2319A2CF78CB41F69798BB25E38E040B"/>
    <w:rsid w:val="004C2AA1"/>
    <w:rPr>
      <w:lang w:val="fr-CH" w:eastAsia="fr-CH"/>
    </w:rPr>
  </w:style>
  <w:style w:type="paragraph" w:customStyle="1" w:styleId="C5E24B5543FC4B749CDFF431193BE23F">
    <w:name w:val="C5E24B5543FC4B749CDFF431193BE23F"/>
    <w:rsid w:val="004C2AA1"/>
    <w:rPr>
      <w:lang w:val="fr-CH" w:eastAsia="fr-CH"/>
    </w:rPr>
  </w:style>
  <w:style w:type="paragraph" w:customStyle="1" w:styleId="5F5D2D8A59904ACCBFFF46EC50EDD3EF">
    <w:name w:val="5F5D2D8A59904ACCBFFF46EC50EDD3EF"/>
    <w:rsid w:val="004C2AA1"/>
    <w:rPr>
      <w:lang w:val="fr-CH" w:eastAsia="fr-CH"/>
    </w:rPr>
  </w:style>
  <w:style w:type="paragraph" w:customStyle="1" w:styleId="53B61EFC00EC46929F6624F00C14E6D7">
    <w:name w:val="53B61EFC00EC46929F6624F00C14E6D7"/>
    <w:rsid w:val="004C2AA1"/>
    <w:rPr>
      <w:lang w:val="fr-CH" w:eastAsia="fr-CH"/>
    </w:rPr>
  </w:style>
  <w:style w:type="paragraph" w:customStyle="1" w:styleId="048765162FE346C3B22B639ECF5FA4CC">
    <w:name w:val="048765162FE346C3B22B639ECF5FA4CC"/>
    <w:rsid w:val="004C2AA1"/>
    <w:rPr>
      <w:lang w:val="fr-CH" w:eastAsia="fr-CH"/>
    </w:rPr>
  </w:style>
  <w:style w:type="paragraph" w:customStyle="1" w:styleId="829FDD0704104B24893E22335C843B50">
    <w:name w:val="829FDD0704104B24893E22335C843B50"/>
    <w:rsid w:val="004C2AA1"/>
    <w:rPr>
      <w:lang w:val="fr-CH" w:eastAsia="fr-CH"/>
    </w:rPr>
  </w:style>
  <w:style w:type="paragraph" w:customStyle="1" w:styleId="D9E127AD1BA3420CB07A119B39D4278B">
    <w:name w:val="D9E127AD1BA3420CB07A119B39D4278B"/>
    <w:rsid w:val="004C2AA1"/>
    <w:rPr>
      <w:lang w:val="fr-CH" w:eastAsia="fr-CH"/>
    </w:rPr>
  </w:style>
  <w:style w:type="paragraph" w:customStyle="1" w:styleId="CC9C96D9369F4E1F93F3D182067C13C9">
    <w:name w:val="CC9C96D9369F4E1F93F3D182067C13C9"/>
    <w:rsid w:val="004C2AA1"/>
    <w:rPr>
      <w:lang w:val="fr-CH" w:eastAsia="fr-CH"/>
    </w:rPr>
  </w:style>
  <w:style w:type="paragraph" w:customStyle="1" w:styleId="41FDD9FB91274799AA7EEC68866C00E2">
    <w:name w:val="41FDD9FB91274799AA7EEC68866C00E2"/>
    <w:rsid w:val="004C2AA1"/>
    <w:rPr>
      <w:lang w:val="fr-CH" w:eastAsia="fr-CH"/>
    </w:rPr>
  </w:style>
  <w:style w:type="paragraph" w:customStyle="1" w:styleId="77F4273354064E638ABD14B02216449E">
    <w:name w:val="77F4273354064E638ABD14B02216449E"/>
    <w:rsid w:val="004C2AA1"/>
    <w:rPr>
      <w:lang w:val="fr-CH" w:eastAsia="fr-CH"/>
    </w:rPr>
  </w:style>
  <w:style w:type="paragraph" w:customStyle="1" w:styleId="4F5DFE2C779B4845A9A4FE07FFAE3EC6">
    <w:name w:val="4F5DFE2C779B4845A9A4FE07FFAE3EC6"/>
    <w:rsid w:val="004C2AA1"/>
    <w:rPr>
      <w:lang w:val="fr-CH" w:eastAsia="fr-CH"/>
    </w:rPr>
  </w:style>
  <w:style w:type="paragraph" w:customStyle="1" w:styleId="3A6F68939C874EF3A23700CE70F6C377">
    <w:name w:val="3A6F68939C874EF3A23700CE70F6C377"/>
    <w:rsid w:val="004C2AA1"/>
    <w:rPr>
      <w:lang w:val="fr-CH" w:eastAsia="fr-CH"/>
    </w:rPr>
  </w:style>
  <w:style w:type="paragraph" w:customStyle="1" w:styleId="FEABF657C89644A59DC75BE8E05CD49A">
    <w:name w:val="FEABF657C89644A59DC75BE8E05CD49A"/>
    <w:rsid w:val="004C2AA1"/>
    <w:rPr>
      <w:lang w:val="fr-CH" w:eastAsia="fr-CH"/>
    </w:rPr>
  </w:style>
  <w:style w:type="paragraph" w:customStyle="1" w:styleId="D4F3E171FC7449CCB11D59DCA72323C1">
    <w:name w:val="D4F3E171FC7449CCB11D59DCA72323C1"/>
    <w:rsid w:val="004C2AA1"/>
    <w:rPr>
      <w:lang w:val="fr-CH" w:eastAsia="fr-CH"/>
    </w:rPr>
  </w:style>
  <w:style w:type="paragraph" w:customStyle="1" w:styleId="8DBC53CD6FC545F59CCE35F5614F9215">
    <w:name w:val="8DBC53CD6FC545F59CCE35F5614F9215"/>
    <w:rsid w:val="004C2AA1"/>
    <w:rPr>
      <w:lang w:val="fr-CH" w:eastAsia="fr-CH"/>
    </w:rPr>
  </w:style>
  <w:style w:type="paragraph" w:customStyle="1" w:styleId="77EC2BA9F96542D0B3F77F6384AA2516">
    <w:name w:val="77EC2BA9F96542D0B3F77F6384AA2516"/>
    <w:rsid w:val="004C2AA1"/>
    <w:rPr>
      <w:lang w:val="fr-CH" w:eastAsia="fr-CH"/>
    </w:rPr>
  </w:style>
  <w:style w:type="paragraph" w:customStyle="1" w:styleId="734641AB03D44BFDB27432D009C103AE">
    <w:name w:val="734641AB03D44BFDB27432D009C103AE"/>
    <w:rsid w:val="004C2AA1"/>
    <w:rPr>
      <w:lang w:val="fr-CH" w:eastAsia="fr-CH"/>
    </w:rPr>
  </w:style>
  <w:style w:type="paragraph" w:customStyle="1" w:styleId="EB24C4ADA6AB44DDA478980834E0F0AE">
    <w:name w:val="EB24C4ADA6AB44DDA478980834E0F0AE"/>
    <w:rsid w:val="004C2AA1"/>
    <w:rPr>
      <w:lang w:val="fr-CH" w:eastAsia="fr-CH"/>
    </w:rPr>
  </w:style>
  <w:style w:type="paragraph" w:customStyle="1" w:styleId="DFEAC12B21124DF2BD3DD5C0242DFFD1">
    <w:name w:val="DFEAC12B21124DF2BD3DD5C0242DFFD1"/>
    <w:rsid w:val="004C2AA1"/>
    <w:rPr>
      <w:lang w:val="fr-CH" w:eastAsia="fr-CH"/>
    </w:rPr>
  </w:style>
  <w:style w:type="paragraph" w:customStyle="1" w:styleId="46D8051A31CD48A5ABF409750A31209C">
    <w:name w:val="46D8051A31CD48A5ABF409750A31209C"/>
    <w:rsid w:val="004C2AA1"/>
    <w:rPr>
      <w:lang w:val="fr-CH" w:eastAsia="fr-CH"/>
    </w:rPr>
  </w:style>
  <w:style w:type="paragraph" w:customStyle="1" w:styleId="EE4CBAFCFE174096B7782FAC746A41BF">
    <w:name w:val="EE4CBAFCFE174096B7782FAC746A41BF"/>
    <w:rsid w:val="004C2AA1"/>
    <w:rPr>
      <w:lang w:val="fr-CH" w:eastAsia="fr-CH"/>
    </w:rPr>
  </w:style>
  <w:style w:type="paragraph" w:customStyle="1" w:styleId="F32A1170B1FD42AC8D8B5E45AEAA0B96">
    <w:name w:val="F32A1170B1FD42AC8D8B5E45AEAA0B96"/>
    <w:rsid w:val="004C2AA1"/>
    <w:rPr>
      <w:lang w:val="fr-CH" w:eastAsia="fr-CH"/>
    </w:rPr>
  </w:style>
  <w:style w:type="paragraph" w:customStyle="1" w:styleId="C325750770984C75B07B85524B1CE7BE">
    <w:name w:val="C325750770984C75B07B85524B1CE7BE"/>
    <w:rsid w:val="004C2AA1"/>
    <w:rPr>
      <w:lang w:val="fr-CH" w:eastAsia="fr-CH"/>
    </w:rPr>
  </w:style>
  <w:style w:type="paragraph" w:customStyle="1" w:styleId="EAFCE29DC954477CAD9ABD593303F3B1">
    <w:name w:val="EAFCE29DC954477CAD9ABD593303F3B1"/>
    <w:rsid w:val="004C2AA1"/>
    <w:rPr>
      <w:lang w:val="fr-CH" w:eastAsia="fr-CH"/>
    </w:rPr>
  </w:style>
  <w:style w:type="paragraph" w:customStyle="1" w:styleId="67337820AFA549B9B20FF62CAD0CAFFB">
    <w:name w:val="67337820AFA549B9B20FF62CAD0CAFFB"/>
    <w:rsid w:val="004C2AA1"/>
    <w:rPr>
      <w:lang w:val="fr-CH" w:eastAsia="fr-CH"/>
    </w:rPr>
  </w:style>
  <w:style w:type="paragraph" w:customStyle="1" w:styleId="6E466BED81DE407D95C6A6C60A4A64EC">
    <w:name w:val="6E466BED81DE407D95C6A6C60A4A64EC"/>
    <w:rsid w:val="004C2AA1"/>
    <w:rPr>
      <w:lang w:val="fr-CH" w:eastAsia="fr-CH"/>
    </w:rPr>
  </w:style>
  <w:style w:type="paragraph" w:customStyle="1" w:styleId="B28EE1CFCA3B4E4D824598B27A938AEA">
    <w:name w:val="B28EE1CFCA3B4E4D824598B27A938AEA"/>
    <w:rsid w:val="004C2AA1"/>
    <w:rPr>
      <w:lang w:val="fr-CH" w:eastAsia="fr-CH"/>
    </w:rPr>
  </w:style>
  <w:style w:type="paragraph" w:customStyle="1" w:styleId="AB1D68C6EDAF4B18BFFDDD4BF85847F7">
    <w:name w:val="AB1D68C6EDAF4B18BFFDDD4BF85847F7"/>
    <w:rsid w:val="004C2AA1"/>
    <w:rPr>
      <w:lang w:val="fr-CH" w:eastAsia="fr-CH"/>
    </w:rPr>
  </w:style>
  <w:style w:type="paragraph" w:customStyle="1" w:styleId="6219220F456A4227B2D5D7FACA53EE1A">
    <w:name w:val="6219220F456A4227B2D5D7FACA53EE1A"/>
    <w:rsid w:val="004C2AA1"/>
    <w:rPr>
      <w:lang w:val="fr-CH" w:eastAsia="fr-CH"/>
    </w:rPr>
  </w:style>
  <w:style w:type="paragraph" w:customStyle="1" w:styleId="7BBA208589FA4DA49F3EDB8B842D8E68">
    <w:name w:val="7BBA208589FA4DA49F3EDB8B842D8E68"/>
    <w:rsid w:val="004C2AA1"/>
    <w:rPr>
      <w:lang w:val="fr-CH" w:eastAsia="fr-CH"/>
    </w:rPr>
  </w:style>
  <w:style w:type="paragraph" w:customStyle="1" w:styleId="76BF0B0DBAF547D0BCF934293B66029B">
    <w:name w:val="76BF0B0DBAF547D0BCF934293B66029B"/>
    <w:rsid w:val="004C2AA1"/>
    <w:rPr>
      <w:lang w:val="fr-CH" w:eastAsia="fr-CH"/>
    </w:rPr>
  </w:style>
  <w:style w:type="paragraph" w:customStyle="1" w:styleId="E7E9AE94562940DBB958321CB9464C31">
    <w:name w:val="E7E9AE94562940DBB958321CB9464C31"/>
    <w:rsid w:val="004C2AA1"/>
    <w:rPr>
      <w:lang w:val="fr-CH" w:eastAsia="fr-CH"/>
    </w:rPr>
  </w:style>
  <w:style w:type="paragraph" w:customStyle="1" w:styleId="F4AED43460B54166945314263C9B7A6D">
    <w:name w:val="F4AED43460B54166945314263C9B7A6D"/>
    <w:rsid w:val="004C2AA1"/>
    <w:rPr>
      <w:lang w:val="fr-CH" w:eastAsia="fr-CH"/>
    </w:rPr>
  </w:style>
  <w:style w:type="paragraph" w:customStyle="1" w:styleId="69FE1BC3F92049EB9441841D333596BF">
    <w:name w:val="69FE1BC3F92049EB9441841D333596BF"/>
    <w:rsid w:val="004C2AA1"/>
    <w:rPr>
      <w:lang w:val="fr-CH" w:eastAsia="fr-CH"/>
    </w:rPr>
  </w:style>
  <w:style w:type="paragraph" w:customStyle="1" w:styleId="5973C5D6B64E4192B83CED818A2B2C33">
    <w:name w:val="5973C5D6B64E4192B83CED818A2B2C33"/>
    <w:rsid w:val="004C2AA1"/>
    <w:rPr>
      <w:lang w:val="fr-CH" w:eastAsia="fr-CH"/>
    </w:rPr>
  </w:style>
  <w:style w:type="paragraph" w:customStyle="1" w:styleId="1C62874F43674CD1A1C495FE1D13AD12">
    <w:name w:val="1C62874F43674CD1A1C495FE1D13AD12"/>
    <w:rsid w:val="004C2AA1"/>
    <w:rPr>
      <w:lang w:val="fr-CH" w:eastAsia="fr-CH"/>
    </w:rPr>
  </w:style>
  <w:style w:type="paragraph" w:customStyle="1" w:styleId="C1984E6041C14A219F453526B48E7BA8">
    <w:name w:val="C1984E6041C14A219F453526B48E7BA8"/>
    <w:rsid w:val="004C2AA1"/>
    <w:rPr>
      <w:lang w:val="fr-CH" w:eastAsia="fr-CH"/>
    </w:rPr>
  </w:style>
  <w:style w:type="paragraph" w:customStyle="1" w:styleId="39437CC8AD2E4C38AD0230F1490A0F53">
    <w:name w:val="39437CC8AD2E4C38AD0230F1490A0F53"/>
    <w:rsid w:val="004C2AA1"/>
    <w:rPr>
      <w:lang w:val="fr-CH" w:eastAsia="fr-CH"/>
    </w:rPr>
  </w:style>
  <w:style w:type="paragraph" w:customStyle="1" w:styleId="FB47D821FA5044B690093A08B6CCD87D">
    <w:name w:val="FB47D821FA5044B690093A08B6CCD87D"/>
    <w:rsid w:val="004C2AA1"/>
    <w:rPr>
      <w:lang w:val="fr-CH" w:eastAsia="fr-CH"/>
    </w:rPr>
  </w:style>
  <w:style w:type="paragraph" w:customStyle="1" w:styleId="E44FF40419614ADC875E3ED6F1920BFB">
    <w:name w:val="E44FF40419614ADC875E3ED6F1920BFB"/>
    <w:rsid w:val="004C2AA1"/>
    <w:rPr>
      <w:lang w:val="fr-CH" w:eastAsia="fr-CH"/>
    </w:rPr>
  </w:style>
  <w:style w:type="paragraph" w:customStyle="1" w:styleId="9BA11F6C0CAF4DD68BCE84A6832E651D">
    <w:name w:val="9BA11F6C0CAF4DD68BCE84A6832E651D"/>
    <w:rsid w:val="004C2AA1"/>
    <w:rPr>
      <w:lang w:val="fr-CH" w:eastAsia="fr-CH"/>
    </w:rPr>
  </w:style>
  <w:style w:type="paragraph" w:customStyle="1" w:styleId="A6523C75C05C4B09BCB7CAC57EB8E8A6">
    <w:name w:val="A6523C75C05C4B09BCB7CAC57EB8E8A6"/>
    <w:rsid w:val="004C2AA1"/>
    <w:rPr>
      <w:lang w:val="fr-CH" w:eastAsia="fr-CH"/>
    </w:rPr>
  </w:style>
  <w:style w:type="paragraph" w:customStyle="1" w:styleId="BA59F530384D4BC48033948604CC2807">
    <w:name w:val="BA59F530384D4BC48033948604CC2807"/>
    <w:rsid w:val="004C2AA1"/>
    <w:rPr>
      <w:lang w:val="fr-CH" w:eastAsia="fr-CH"/>
    </w:rPr>
  </w:style>
  <w:style w:type="paragraph" w:customStyle="1" w:styleId="42A34BA371E841D3B87CADD601C4813D">
    <w:name w:val="42A34BA371E841D3B87CADD601C4813D"/>
    <w:rsid w:val="004C2AA1"/>
    <w:rPr>
      <w:lang w:val="fr-CH" w:eastAsia="fr-CH"/>
    </w:rPr>
  </w:style>
  <w:style w:type="paragraph" w:customStyle="1" w:styleId="C1E1334AE56649159CA3517EED2C9AF9">
    <w:name w:val="C1E1334AE56649159CA3517EED2C9AF9"/>
    <w:rsid w:val="004C2AA1"/>
    <w:rPr>
      <w:lang w:val="fr-CH" w:eastAsia="fr-CH"/>
    </w:rPr>
  </w:style>
  <w:style w:type="paragraph" w:customStyle="1" w:styleId="0269BDB71B674EF9AB654835D42FD771">
    <w:name w:val="0269BDB71B674EF9AB654835D42FD771"/>
    <w:rsid w:val="004C2AA1"/>
    <w:rPr>
      <w:lang w:val="fr-CH" w:eastAsia="fr-CH"/>
    </w:rPr>
  </w:style>
  <w:style w:type="paragraph" w:customStyle="1" w:styleId="F2BD075528D34E8CA458BD89FEAB16F4">
    <w:name w:val="F2BD075528D34E8CA458BD89FEAB16F4"/>
    <w:rsid w:val="004C2AA1"/>
    <w:rPr>
      <w:lang w:val="fr-CH" w:eastAsia="fr-CH"/>
    </w:rPr>
  </w:style>
  <w:style w:type="paragraph" w:customStyle="1" w:styleId="F9391E3810384D94B24FFAFF1D75BF8B">
    <w:name w:val="F9391E3810384D94B24FFAFF1D75BF8B"/>
    <w:rsid w:val="004C2AA1"/>
    <w:rPr>
      <w:lang w:val="fr-CH" w:eastAsia="fr-CH"/>
    </w:rPr>
  </w:style>
  <w:style w:type="paragraph" w:customStyle="1" w:styleId="94A10E344CB74E59B9BD2749799CD091">
    <w:name w:val="94A10E344CB74E59B9BD2749799CD091"/>
    <w:rsid w:val="004C2AA1"/>
    <w:rPr>
      <w:lang w:val="fr-CH" w:eastAsia="fr-CH"/>
    </w:rPr>
  </w:style>
  <w:style w:type="paragraph" w:customStyle="1" w:styleId="8E80F14F1CE440E185486B6B59645D43">
    <w:name w:val="8E80F14F1CE440E185486B6B59645D43"/>
    <w:rsid w:val="004C2AA1"/>
    <w:rPr>
      <w:lang w:val="fr-CH" w:eastAsia="fr-CH"/>
    </w:rPr>
  </w:style>
  <w:style w:type="paragraph" w:customStyle="1" w:styleId="1CE6C57078284F21A535828F3A8F5B83">
    <w:name w:val="1CE6C57078284F21A535828F3A8F5B83"/>
    <w:rsid w:val="004C2AA1"/>
    <w:rPr>
      <w:lang w:val="fr-CH" w:eastAsia="fr-CH"/>
    </w:rPr>
  </w:style>
  <w:style w:type="paragraph" w:customStyle="1" w:styleId="618AE586C82E4589AAC4636A8B33E017">
    <w:name w:val="618AE586C82E4589AAC4636A8B33E017"/>
    <w:rsid w:val="004C2AA1"/>
    <w:rPr>
      <w:lang w:val="fr-CH" w:eastAsia="fr-CH"/>
    </w:rPr>
  </w:style>
  <w:style w:type="paragraph" w:customStyle="1" w:styleId="D0DA64425D06455B84E13726D393C3BF">
    <w:name w:val="D0DA64425D06455B84E13726D393C3BF"/>
    <w:rsid w:val="004C2AA1"/>
    <w:rPr>
      <w:lang w:val="fr-CH" w:eastAsia="fr-CH"/>
    </w:rPr>
  </w:style>
  <w:style w:type="paragraph" w:customStyle="1" w:styleId="B6638EC626734435A694861C7626E5CB">
    <w:name w:val="B6638EC626734435A694861C7626E5CB"/>
    <w:rsid w:val="004C2AA1"/>
    <w:rPr>
      <w:lang w:val="fr-CH" w:eastAsia="fr-CH"/>
    </w:rPr>
  </w:style>
  <w:style w:type="paragraph" w:customStyle="1" w:styleId="C31D7DD4C43A48EC9CBE87F6AE9C8301">
    <w:name w:val="C31D7DD4C43A48EC9CBE87F6AE9C8301"/>
    <w:rsid w:val="004C2AA1"/>
    <w:rPr>
      <w:lang w:val="fr-CH" w:eastAsia="fr-CH"/>
    </w:rPr>
  </w:style>
  <w:style w:type="paragraph" w:customStyle="1" w:styleId="5E153FA359504692AF3C8F456C6F232A">
    <w:name w:val="5E153FA359504692AF3C8F456C6F232A"/>
    <w:rsid w:val="004C2AA1"/>
    <w:rPr>
      <w:lang w:val="fr-CH" w:eastAsia="fr-CH"/>
    </w:rPr>
  </w:style>
  <w:style w:type="paragraph" w:customStyle="1" w:styleId="598455503E9E48F880E2311BA85EEE67">
    <w:name w:val="598455503E9E48F880E2311BA85EEE67"/>
    <w:rsid w:val="004C2AA1"/>
    <w:rPr>
      <w:lang w:val="fr-CH" w:eastAsia="fr-CH"/>
    </w:rPr>
  </w:style>
  <w:style w:type="paragraph" w:customStyle="1" w:styleId="7C3C60A9D63E4565A431F1D370F074E0">
    <w:name w:val="7C3C60A9D63E4565A431F1D370F074E0"/>
    <w:rsid w:val="004C2AA1"/>
    <w:rPr>
      <w:lang w:val="fr-CH" w:eastAsia="fr-CH"/>
    </w:rPr>
  </w:style>
  <w:style w:type="paragraph" w:customStyle="1" w:styleId="B36DE7CFE7514DE6A94165A1672F848D">
    <w:name w:val="B36DE7CFE7514DE6A94165A1672F848D"/>
    <w:rsid w:val="004C2AA1"/>
    <w:rPr>
      <w:lang w:val="fr-CH" w:eastAsia="fr-CH"/>
    </w:rPr>
  </w:style>
  <w:style w:type="paragraph" w:customStyle="1" w:styleId="F38B93414B8A45D2A8ABC6DF328015C9">
    <w:name w:val="F38B93414B8A45D2A8ABC6DF328015C9"/>
    <w:rsid w:val="004C2AA1"/>
    <w:rPr>
      <w:lang w:val="fr-CH" w:eastAsia="fr-CH"/>
    </w:rPr>
  </w:style>
  <w:style w:type="paragraph" w:customStyle="1" w:styleId="565149AAF35340169018A76FD61433DF">
    <w:name w:val="565149AAF35340169018A76FD61433DF"/>
    <w:rsid w:val="004C2AA1"/>
    <w:rPr>
      <w:lang w:val="fr-CH" w:eastAsia="fr-CH"/>
    </w:rPr>
  </w:style>
  <w:style w:type="paragraph" w:customStyle="1" w:styleId="9F30D5B3A64E4D3FA998C11E63B2BAEB">
    <w:name w:val="9F30D5B3A64E4D3FA998C11E63B2BAEB"/>
    <w:rsid w:val="004C2AA1"/>
    <w:rPr>
      <w:lang w:val="fr-CH" w:eastAsia="fr-CH"/>
    </w:rPr>
  </w:style>
  <w:style w:type="paragraph" w:customStyle="1" w:styleId="49CA98F9E21D41889E1A7E6F57066968">
    <w:name w:val="49CA98F9E21D41889E1A7E6F57066968"/>
    <w:rsid w:val="004C2AA1"/>
    <w:rPr>
      <w:lang w:val="fr-CH" w:eastAsia="fr-CH"/>
    </w:rPr>
  </w:style>
  <w:style w:type="paragraph" w:customStyle="1" w:styleId="E3193297A3B94391A2B6D0D772B702E4">
    <w:name w:val="E3193297A3B94391A2B6D0D772B702E4"/>
    <w:rsid w:val="004C2AA1"/>
    <w:rPr>
      <w:lang w:val="fr-CH" w:eastAsia="fr-CH"/>
    </w:rPr>
  </w:style>
  <w:style w:type="paragraph" w:customStyle="1" w:styleId="306007A56CDE44BBBCFD0BC044389FFC">
    <w:name w:val="306007A56CDE44BBBCFD0BC044389FFC"/>
    <w:rsid w:val="004C2AA1"/>
    <w:rPr>
      <w:lang w:val="fr-CH" w:eastAsia="fr-CH"/>
    </w:rPr>
  </w:style>
  <w:style w:type="paragraph" w:customStyle="1" w:styleId="D7BCEBEC81DD46A3A55C85AEA4EC1897">
    <w:name w:val="D7BCEBEC81DD46A3A55C85AEA4EC1897"/>
    <w:rsid w:val="004C2AA1"/>
    <w:rPr>
      <w:lang w:val="fr-CH" w:eastAsia="fr-CH"/>
    </w:rPr>
  </w:style>
  <w:style w:type="paragraph" w:customStyle="1" w:styleId="CC59C5D40BB34F369F14B69D74C75501">
    <w:name w:val="CC59C5D40BB34F369F14B69D74C75501"/>
    <w:rsid w:val="004C2AA1"/>
    <w:rPr>
      <w:lang w:val="fr-CH" w:eastAsia="fr-CH"/>
    </w:rPr>
  </w:style>
  <w:style w:type="paragraph" w:customStyle="1" w:styleId="A0C02212EAFD4DB5BE503983D4679F5B">
    <w:name w:val="A0C02212EAFD4DB5BE503983D4679F5B"/>
    <w:rsid w:val="004C2AA1"/>
    <w:rPr>
      <w:lang w:val="fr-CH" w:eastAsia="fr-CH"/>
    </w:rPr>
  </w:style>
  <w:style w:type="paragraph" w:customStyle="1" w:styleId="7EB2B66821B140369B1C9B076C0F7DBD">
    <w:name w:val="7EB2B66821B140369B1C9B076C0F7DBD"/>
    <w:rsid w:val="004C2AA1"/>
    <w:rPr>
      <w:lang w:val="fr-CH" w:eastAsia="fr-CH"/>
    </w:rPr>
  </w:style>
  <w:style w:type="paragraph" w:customStyle="1" w:styleId="EC683B8957EC469A96BD125F69F25465">
    <w:name w:val="EC683B8957EC469A96BD125F69F25465"/>
    <w:rsid w:val="004C2AA1"/>
    <w:rPr>
      <w:lang w:val="fr-CH" w:eastAsia="fr-CH"/>
    </w:rPr>
  </w:style>
  <w:style w:type="paragraph" w:customStyle="1" w:styleId="9048DDC305274F12B925AB26EF0A31F3">
    <w:name w:val="9048DDC305274F12B925AB26EF0A31F3"/>
    <w:rsid w:val="004C2AA1"/>
    <w:rPr>
      <w:lang w:val="fr-CH" w:eastAsia="fr-CH"/>
    </w:rPr>
  </w:style>
  <w:style w:type="paragraph" w:customStyle="1" w:styleId="69A0DDA578504226A68B2D103F3DFA1E">
    <w:name w:val="69A0DDA578504226A68B2D103F3DFA1E"/>
    <w:rsid w:val="004C2AA1"/>
    <w:rPr>
      <w:lang w:val="fr-CH" w:eastAsia="fr-CH"/>
    </w:rPr>
  </w:style>
  <w:style w:type="paragraph" w:customStyle="1" w:styleId="FAF23D64BB574951B9B30558C7611792">
    <w:name w:val="FAF23D64BB574951B9B30558C7611792"/>
    <w:rsid w:val="004C2AA1"/>
    <w:rPr>
      <w:lang w:val="fr-CH" w:eastAsia="fr-CH"/>
    </w:rPr>
  </w:style>
  <w:style w:type="paragraph" w:customStyle="1" w:styleId="37DBD26158AB4EE49BF634EDD9D6482F">
    <w:name w:val="37DBD26158AB4EE49BF634EDD9D6482F"/>
    <w:rsid w:val="004C2AA1"/>
    <w:rPr>
      <w:lang w:val="fr-CH" w:eastAsia="fr-CH"/>
    </w:rPr>
  </w:style>
  <w:style w:type="paragraph" w:customStyle="1" w:styleId="3A7937038B1A40DB8CAEB5C9E6357761">
    <w:name w:val="3A7937038B1A40DB8CAEB5C9E6357761"/>
    <w:rsid w:val="004C2AA1"/>
    <w:rPr>
      <w:lang w:val="fr-CH" w:eastAsia="fr-CH"/>
    </w:rPr>
  </w:style>
  <w:style w:type="paragraph" w:customStyle="1" w:styleId="08204A9750C34A72A18A636127DE1F0D">
    <w:name w:val="08204A9750C34A72A18A636127DE1F0D"/>
    <w:rsid w:val="004C2AA1"/>
    <w:rPr>
      <w:lang w:val="fr-CH" w:eastAsia="fr-CH"/>
    </w:rPr>
  </w:style>
  <w:style w:type="paragraph" w:customStyle="1" w:styleId="489002AD0921440F9185EB494025069C">
    <w:name w:val="489002AD0921440F9185EB494025069C"/>
    <w:rsid w:val="004C2AA1"/>
    <w:rPr>
      <w:lang w:val="fr-CH" w:eastAsia="fr-CH"/>
    </w:rPr>
  </w:style>
  <w:style w:type="paragraph" w:customStyle="1" w:styleId="D1B835A3A8824150AE9402770C145245">
    <w:name w:val="D1B835A3A8824150AE9402770C145245"/>
    <w:rsid w:val="004C2AA1"/>
    <w:rPr>
      <w:lang w:val="fr-CH" w:eastAsia="fr-CH"/>
    </w:rPr>
  </w:style>
  <w:style w:type="paragraph" w:customStyle="1" w:styleId="9ED67B73F3D44F94A2F261E89CDCEFF2">
    <w:name w:val="9ED67B73F3D44F94A2F261E89CDCEFF2"/>
    <w:rsid w:val="004C2AA1"/>
    <w:rPr>
      <w:lang w:val="fr-CH" w:eastAsia="fr-CH"/>
    </w:rPr>
  </w:style>
  <w:style w:type="paragraph" w:customStyle="1" w:styleId="73D23AB561DC48C49613E6F7128AF76E">
    <w:name w:val="73D23AB561DC48C49613E6F7128AF76E"/>
    <w:rsid w:val="004C2AA1"/>
    <w:rPr>
      <w:lang w:val="fr-CH" w:eastAsia="fr-CH"/>
    </w:rPr>
  </w:style>
  <w:style w:type="paragraph" w:customStyle="1" w:styleId="8A266494767841B4AE43A9A91AB1ED4E">
    <w:name w:val="8A266494767841B4AE43A9A91AB1ED4E"/>
    <w:rsid w:val="004C2AA1"/>
    <w:rPr>
      <w:lang w:val="fr-CH" w:eastAsia="fr-CH"/>
    </w:rPr>
  </w:style>
  <w:style w:type="paragraph" w:customStyle="1" w:styleId="8D425743C8A64EEAABFFDC9188C2BDFF">
    <w:name w:val="8D425743C8A64EEAABFFDC9188C2BDFF"/>
    <w:rsid w:val="004C2AA1"/>
    <w:rPr>
      <w:lang w:val="fr-CH" w:eastAsia="fr-CH"/>
    </w:rPr>
  </w:style>
  <w:style w:type="paragraph" w:customStyle="1" w:styleId="E444DD24A72B4358ACDE6E75EBE64C4D">
    <w:name w:val="E444DD24A72B4358ACDE6E75EBE64C4D"/>
    <w:rsid w:val="004C2AA1"/>
    <w:rPr>
      <w:lang w:val="fr-CH" w:eastAsia="fr-CH"/>
    </w:rPr>
  </w:style>
  <w:style w:type="paragraph" w:customStyle="1" w:styleId="BAA4C9BC6A22476A93C12A0176A865AF">
    <w:name w:val="BAA4C9BC6A22476A93C12A0176A865AF"/>
    <w:rsid w:val="004C2AA1"/>
    <w:rPr>
      <w:lang w:val="fr-CH" w:eastAsia="fr-CH"/>
    </w:rPr>
  </w:style>
  <w:style w:type="paragraph" w:customStyle="1" w:styleId="4B711817A8344E649594C75C0AA52810">
    <w:name w:val="4B711817A8344E649594C75C0AA52810"/>
    <w:rsid w:val="004C2AA1"/>
    <w:rPr>
      <w:lang w:val="fr-CH" w:eastAsia="fr-CH"/>
    </w:rPr>
  </w:style>
  <w:style w:type="paragraph" w:customStyle="1" w:styleId="097342676B43452C8D7D609F38210B53">
    <w:name w:val="097342676B43452C8D7D609F38210B53"/>
    <w:rsid w:val="004C2AA1"/>
    <w:rPr>
      <w:lang w:val="fr-CH" w:eastAsia="fr-CH"/>
    </w:rPr>
  </w:style>
  <w:style w:type="paragraph" w:customStyle="1" w:styleId="6491A1AB5DB4448582A8FB99D6E709DE">
    <w:name w:val="6491A1AB5DB4448582A8FB99D6E709DE"/>
    <w:rsid w:val="004C2AA1"/>
    <w:rPr>
      <w:lang w:val="fr-CH" w:eastAsia="fr-CH"/>
    </w:rPr>
  </w:style>
  <w:style w:type="paragraph" w:customStyle="1" w:styleId="DC0C7893053041FC801F33DAA3C11ABF">
    <w:name w:val="DC0C7893053041FC801F33DAA3C11ABF"/>
    <w:rsid w:val="004C2AA1"/>
    <w:rPr>
      <w:lang w:val="fr-CH" w:eastAsia="fr-CH"/>
    </w:rPr>
  </w:style>
  <w:style w:type="paragraph" w:customStyle="1" w:styleId="23B3B75BD20C477FA6A3AC2E011CDC4C">
    <w:name w:val="23B3B75BD20C477FA6A3AC2E011CDC4C"/>
    <w:rsid w:val="004C2AA1"/>
    <w:rPr>
      <w:lang w:val="fr-CH" w:eastAsia="fr-CH"/>
    </w:rPr>
  </w:style>
  <w:style w:type="paragraph" w:customStyle="1" w:styleId="2AD1FD4213DC4EE1A46311D2F25F01B6">
    <w:name w:val="2AD1FD4213DC4EE1A46311D2F25F01B6"/>
    <w:rsid w:val="004C2AA1"/>
    <w:rPr>
      <w:lang w:val="fr-CH" w:eastAsia="fr-CH"/>
    </w:rPr>
  </w:style>
  <w:style w:type="paragraph" w:customStyle="1" w:styleId="87DD817A219D4640AA35C261277A19B2">
    <w:name w:val="87DD817A219D4640AA35C261277A19B2"/>
    <w:rsid w:val="004C2AA1"/>
    <w:rPr>
      <w:lang w:val="fr-CH" w:eastAsia="fr-CH"/>
    </w:rPr>
  </w:style>
  <w:style w:type="paragraph" w:customStyle="1" w:styleId="2A8B26C2FEF04B72A896FC7F9B14D390">
    <w:name w:val="2A8B26C2FEF04B72A896FC7F9B14D390"/>
    <w:rsid w:val="004C2AA1"/>
    <w:rPr>
      <w:lang w:val="fr-CH" w:eastAsia="fr-CH"/>
    </w:rPr>
  </w:style>
  <w:style w:type="paragraph" w:customStyle="1" w:styleId="32C8E6C19B10472EA36CA65BD8746A03">
    <w:name w:val="32C8E6C19B10472EA36CA65BD8746A03"/>
    <w:rsid w:val="004C2AA1"/>
    <w:rPr>
      <w:lang w:val="fr-CH" w:eastAsia="fr-CH"/>
    </w:rPr>
  </w:style>
  <w:style w:type="paragraph" w:customStyle="1" w:styleId="24CAE37961074049BF317A35DDBE4ADD">
    <w:name w:val="24CAE37961074049BF317A35DDBE4ADD"/>
    <w:rsid w:val="004C2AA1"/>
    <w:rPr>
      <w:lang w:val="fr-CH" w:eastAsia="fr-CH"/>
    </w:rPr>
  </w:style>
  <w:style w:type="paragraph" w:customStyle="1" w:styleId="3EF4EB44C29B4FB79E57557675DC5C5B">
    <w:name w:val="3EF4EB44C29B4FB79E57557675DC5C5B"/>
    <w:rsid w:val="004C2AA1"/>
    <w:rPr>
      <w:lang w:val="fr-CH" w:eastAsia="fr-CH"/>
    </w:rPr>
  </w:style>
  <w:style w:type="paragraph" w:customStyle="1" w:styleId="5EC086C893914AD49557EB39F25C5D40">
    <w:name w:val="5EC086C893914AD49557EB39F25C5D40"/>
    <w:rsid w:val="004C2AA1"/>
    <w:rPr>
      <w:lang w:val="fr-CH" w:eastAsia="fr-CH"/>
    </w:rPr>
  </w:style>
  <w:style w:type="paragraph" w:customStyle="1" w:styleId="40D8FEFB81DF4AEDB79D17EF1A9D152E">
    <w:name w:val="40D8FEFB81DF4AEDB79D17EF1A9D152E"/>
    <w:rsid w:val="004C2AA1"/>
    <w:rPr>
      <w:lang w:val="fr-CH" w:eastAsia="fr-CH"/>
    </w:rPr>
  </w:style>
  <w:style w:type="paragraph" w:customStyle="1" w:styleId="B321B0AD3967408D9AC4886AD6296EFE">
    <w:name w:val="B321B0AD3967408D9AC4886AD6296EFE"/>
    <w:rsid w:val="004C2AA1"/>
    <w:rPr>
      <w:lang w:val="fr-CH" w:eastAsia="fr-CH"/>
    </w:rPr>
  </w:style>
  <w:style w:type="paragraph" w:customStyle="1" w:styleId="2FD15E5CA3EB470E8BC1393858276262">
    <w:name w:val="2FD15E5CA3EB470E8BC1393858276262"/>
    <w:rsid w:val="004C2AA1"/>
    <w:rPr>
      <w:lang w:val="fr-CH" w:eastAsia="fr-CH"/>
    </w:rPr>
  </w:style>
  <w:style w:type="paragraph" w:customStyle="1" w:styleId="0291667292C84019AB8E0CDE366B6069">
    <w:name w:val="0291667292C84019AB8E0CDE366B6069"/>
    <w:rsid w:val="004C2AA1"/>
    <w:rPr>
      <w:lang w:val="fr-CH" w:eastAsia="fr-CH"/>
    </w:rPr>
  </w:style>
  <w:style w:type="paragraph" w:customStyle="1" w:styleId="2B770E8D6AB547AFA78C6F3AEAE78FBE">
    <w:name w:val="2B770E8D6AB547AFA78C6F3AEAE78FBE"/>
    <w:rsid w:val="004C2AA1"/>
    <w:rPr>
      <w:lang w:val="fr-CH" w:eastAsia="fr-CH"/>
    </w:rPr>
  </w:style>
  <w:style w:type="paragraph" w:customStyle="1" w:styleId="0E61091FEE8245AF8614102599FBBF66">
    <w:name w:val="0E61091FEE8245AF8614102599FBBF66"/>
    <w:rsid w:val="004C2AA1"/>
    <w:rPr>
      <w:lang w:val="fr-CH" w:eastAsia="fr-CH"/>
    </w:rPr>
  </w:style>
  <w:style w:type="paragraph" w:customStyle="1" w:styleId="13E76595C42C42C9AC556075C0F79598">
    <w:name w:val="13E76595C42C42C9AC556075C0F79598"/>
    <w:rsid w:val="004C2AA1"/>
    <w:rPr>
      <w:lang w:val="fr-CH" w:eastAsia="fr-CH"/>
    </w:rPr>
  </w:style>
  <w:style w:type="paragraph" w:customStyle="1" w:styleId="1F838088EE1F46E0943ABC6A98863221">
    <w:name w:val="1F838088EE1F46E0943ABC6A98863221"/>
    <w:rsid w:val="004C2AA1"/>
    <w:rPr>
      <w:lang w:val="fr-CH" w:eastAsia="fr-CH"/>
    </w:rPr>
  </w:style>
  <w:style w:type="paragraph" w:customStyle="1" w:styleId="B716223267304268B7A8A36EE2631B63">
    <w:name w:val="B716223267304268B7A8A36EE2631B63"/>
    <w:rsid w:val="004C2AA1"/>
    <w:rPr>
      <w:lang w:val="fr-CH" w:eastAsia="fr-CH"/>
    </w:rPr>
  </w:style>
  <w:style w:type="paragraph" w:customStyle="1" w:styleId="4576CC7BC40F4089BE726EB1BD72028A">
    <w:name w:val="4576CC7BC40F4089BE726EB1BD72028A"/>
    <w:rsid w:val="004C2AA1"/>
    <w:rPr>
      <w:lang w:val="fr-CH" w:eastAsia="fr-CH"/>
    </w:rPr>
  </w:style>
  <w:style w:type="paragraph" w:customStyle="1" w:styleId="8E5ED47D57DC46AFAAA992CA5A76D15C">
    <w:name w:val="8E5ED47D57DC46AFAAA992CA5A76D15C"/>
    <w:rsid w:val="004C2AA1"/>
    <w:rPr>
      <w:lang w:val="fr-CH" w:eastAsia="fr-CH"/>
    </w:rPr>
  </w:style>
  <w:style w:type="paragraph" w:customStyle="1" w:styleId="C887AA27BBEA4C2689342D0ED8C6C051">
    <w:name w:val="C887AA27BBEA4C2689342D0ED8C6C051"/>
    <w:rsid w:val="004C2AA1"/>
    <w:rPr>
      <w:lang w:val="fr-CH" w:eastAsia="fr-CH"/>
    </w:rPr>
  </w:style>
  <w:style w:type="paragraph" w:customStyle="1" w:styleId="FD73166F94C44F36BC1B60B8D9B128ED">
    <w:name w:val="FD73166F94C44F36BC1B60B8D9B128ED"/>
    <w:rsid w:val="004C2AA1"/>
    <w:rPr>
      <w:lang w:val="fr-CH" w:eastAsia="fr-CH"/>
    </w:rPr>
  </w:style>
  <w:style w:type="paragraph" w:customStyle="1" w:styleId="6313499102BF4816B09F2B7125508213">
    <w:name w:val="6313499102BF4816B09F2B7125508213"/>
    <w:rsid w:val="004C2AA1"/>
    <w:rPr>
      <w:lang w:val="fr-CH" w:eastAsia="fr-CH"/>
    </w:rPr>
  </w:style>
  <w:style w:type="paragraph" w:customStyle="1" w:styleId="40DB2DC1B2944520B37E1533D36D46DE">
    <w:name w:val="40DB2DC1B2944520B37E1533D36D46DE"/>
    <w:rsid w:val="004C2AA1"/>
    <w:rPr>
      <w:lang w:val="fr-CH" w:eastAsia="fr-CH"/>
    </w:rPr>
  </w:style>
  <w:style w:type="paragraph" w:customStyle="1" w:styleId="3CB594297F02430FBB8B37E036315BF1">
    <w:name w:val="3CB594297F02430FBB8B37E036315BF1"/>
    <w:rsid w:val="004C2AA1"/>
    <w:rPr>
      <w:lang w:val="fr-CH" w:eastAsia="fr-CH"/>
    </w:rPr>
  </w:style>
  <w:style w:type="paragraph" w:customStyle="1" w:styleId="5B429A4B239F44B187B088058F7F3F7D">
    <w:name w:val="5B429A4B239F44B187B088058F7F3F7D"/>
    <w:rsid w:val="004C2AA1"/>
    <w:rPr>
      <w:lang w:val="fr-CH" w:eastAsia="fr-CH"/>
    </w:rPr>
  </w:style>
  <w:style w:type="paragraph" w:customStyle="1" w:styleId="EEA76E36DA244BCEAF8D178681A71CF4">
    <w:name w:val="EEA76E36DA244BCEAF8D178681A71CF4"/>
    <w:rsid w:val="004C2AA1"/>
    <w:rPr>
      <w:lang w:val="fr-CH" w:eastAsia="fr-CH"/>
    </w:rPr>
  </w:style>
  <w:style w:type="paragraph" w:customStyle="1" w:styleId="A4DA83BC509B4B59AED67351997385A8">
    <w:name w:val="A4DA83BC509B4B59AED67351997385A8"/>
    <w:rsid w:val="004C2AA1"/>
    <w:rPr>
      <w:lang w:val="fr-CH" w:eastAsia="fr-CH"/>
    </w:rPr>
  </w:style>
  <w:style w:type="paragraph" w:customStyle="1" w:styleId="9F8AD7B41A4041FEA28ABF76AB04EF19">
    <w:name w:val="9F8AD7B41A4041FEA28ABF76AB04EF19"/>
    <w:rsid w:val="004C2AA1"/>
    <w:rPr>
      <w:lang w:val="fr-CH" w:eastAsia="fr-CH"/>
    </w:rPr>
  </w:style>
  <w:style w:type="paragraph" w:customStyle="1" w:styleId="E17A02222CF04BAA9D1EE44BDD765176">
    <w:name w:val="E17A02222CF04BAA9D1EE44BDD765176"/>
    <w:rsid w:val="004C2AA1"/>
    <w:rPr>
      <w:lang w:val="fr-CH" w:eastAsia="fr-CH"/>
    </w:rPr>
  </w:style>
  <w:style w:type="paragraph" w:customStyle="1" w:styleId="639FCDC984B0445DACBE967DAA10CF22">
    <w:name w:val="639FCDC984B0445DACBE967DAA10CF22"/>
    <w:rsid w:val="004C2AA1"/>
    <w:rPr>
      <w:lang w:val="fr-CH" w:eastAsia="fr-CH"/>
    </w:rPr>
  </w:style>
  <w:style w:type="paragraph" w:customStyle="1" w:styleId="64815B0175864593AB9361E7DABAB07F">
    <w:name w:val="64815B0175864593AB9361E7DABAB07F"/>
    <w:rsid w:val="004C2AA1"/>
    <w:rPr>
      <w:lang w:val="fr-CH" w:eastAsia="fr-CH"/>
    </w:rPr>
  </w:style>
  <w:style w:type="paragraph" w:customStyle="1" w:styleId="1A074A99CE9B432793F6F1B87DABCD8E">
    <w:name w:val="1A074A99CE9B432793F6F1B87DABCD8E"/>
    <w:rsid w:val="004C2AA1"/>
    <w:rPr>
      <w:lang w:val="fr-CH" w:eastAsia="fr-CH"/>
    </w:rPr>
  </w:style>
  <w:style w:type="paragraph" w:customStyle="1" w:styleId="DC2F6C83643246F2874142821C264261">
    <w:name w:val="DC2F6C83643246F2874142821C264261"/>
    <w:rsid w:val="004C2AA1"/>
    <w:rPr>
      <w:lang w:val="fr-CH" w:eastAsia="fr-CH"/>
    </w:rPr>
  </w:style>
  <w:style w:type="paragraph" w:customStyle="1" w:styleId="0983FD9172B144DA8A8CAF4E1D987988">
    <w:name w:val="0983FD9172B144DA8A8CAF4E1D987988"/>
    <w:rsid w:val="004C2AA1"/>
    <w:rPr>
      <w:lang w:val="fr-CH" w:eastAsia="fr-CH"/>
    </w:rPr>
  </w:style>
  <w:style w:type="paragraph" w:customStyle="1" w:styleId="1B17A4FCE11D4673860CFCC733917500">
    <w:name w:val="1B17A4FCE11D4673860CFCC733917500"/>
    <w:rsid w:val="004C2AA1"/>
    <w:rPr>
      <w:lang w:val="fr-CH" w:eastAsia="fr-CH"/>
    </w:rPr>
  </w:style>
  <w:style w:type="paragraph" w:customStyle="1" w:styleId="553AD6AFFED14E87B8365CD9477CBD0F">
    <w:name w:val="553AD6AFFED14E87B8365CD9477CBD0F"/>
    <w:rsid w:val="004C2AA1"/>
    <w:rPr>
      <w:lang w:val="fr-CH" w:eastAsia="fr-CH"/>
    </w:rPr>
  </w:style>
  <w:style w:type="paragraph" w:customStyle="1" w:styleId="488006985BFA489D942BA7AEC328F5E0">
    <w:name w:val="488006985BFA489D942BA7AEC328F5E0"/>
    <w:rsid w:val="004C2AA1"/>
    <w:rPr>
      <w:lang w:val="fr-CH" w:eastAsia="fr-CH"/>
    </w:rPr>
  </w:style>
  <w:style w:type="paragraph" w:customStyle="1" w:styleId="43F6CF4C9E7C445792E2252171E9DEA4">
    <w:name w:val="43F6CF4C9E7C445792E2252171E9DEA4"/>
    <w:rsid w:val="004C2AA1"/>
    <w:rPr>
      <w:lang w:val="fr-CH" w:eastAsia="fr-CH"/>
    </w:rPr>
  </w:style>
  <w:style w:type="paragraph" w:customStyle="1" w:styleId="B4A39E41CFEA433E826C98CEFB4DEFB6">
    <w:name w:val="B4A39E41CFEA433E826C98CEFB4DEFB6"/>
    <w:rsid w:val="004C2AA1"/>
    <w:rPr>
      <w:lang w:val="fr-CH" w:eastAsia="fr-CH"/>
    </w:rPr>
  </w:style>
  <w:style w:type="paragraph" w:customStyle="1" w:styleId="46791A996A53495BAFBC4A1FA16347C4">
    <w:name w:val="46791A996A53495BAFBC4A1FA16347C4"/>
    <w:rsid w:val="004C2AA1"/>
    <w:rPr>
      <w:lang w:val="fr-CH" w:eastAsia="fr-CH"/>
    </w:rPr>
  </w:style>
  <w:style w:type="paragraph" w:customStyle="1" w:styleId="ABACBAD12AD047B09C23989E2052F788">
    <w:name w:val="ABACBAD12AD047B09C23989E2052F788"/>
    <w:rsid w:val="004C2AA1"/>
    <w:rPr>
      <w:lang w:val="fr-CH" w:eastAsia="fr-CH"/>
    </w:rPr>
  </w:style>
  <w:style w:type="paragraph" w:customStyle="1" w:styleId="85133965D2DD4C95A68820AD96846D55">
    <w:name w:val="85133965D2DD4C95A68820AD96846D55"/>
    <w:rsid w:val="004C2AA1"/>
    <w:rPr>
      <w:lang w:val="fr-CH" w:eastAsia="fr-CH"/>
    </w:rPr>
  </w:style>
  <w:style w:type="paragraph" w:customStyle="1" w:styleId="B97EFB46B698497FA183900D2724414F">
    <w:name w:val="B97EFB46B698497FA183900D2724414F"/>
    <w:rsid w:val="004C2AA1"/>
    <w:rPr>
      <w:lang w:val="fr-CH" w:eastAsia="fr-CH"/>
    </w:rPr>
  </w:style>
  <w:style w:type="paragraph" w:customStyle="1" w:styleId="55578877D1264A6B97CA332AF4EC079E">
    <w:name w:val="55578877D1264A6B97CA332AF4EC079E"/>
    <w:rsid w:val="004C2AA1"/>
    <w:rPr>
      <w:lang w:val="fr-CH" w:eastAsia="fr-CH"/>
    </w:rPr>
  </w:style>
  <w:style w:type="paragraph" w:customStyle="1" w:styleId="5AC57A397FD149C683C4EAADE8E6736A">
    <w:name w:val="5AC57A397FD149C683C4EAADE8E6736A"/>
    <w:rsid w:val="004C2AA1"/>
    <w:rPr>
      <w:lang w:val="fr-CH" w:eastAsia="fr-CH"/>
    </w:rPr>
  </w:style>
  <w:style w:type="paragraph" w:customStyle="1" w:styleId="1A2AA15A2FD0422DB5A05FDF3F32D0E3">
    <w:name w:val="1A2AA15A2FD0422DB5A05FDF3F32D0E3"/>
    <w:rsid w:val="004C2AA1"/>
    <w:rPr>
      <w:lang w:val="fr-CH" w:eastAsia="fr-CH"/>
    </w:rPr>
  </w:style>
  <w:style w:type="paragraph" w:customStyle="1" w:styleId="FD08AE2E8F964339A8D6E3756A0ABF6D">
    <w:name w:val="FD08AE2E8F964339A8D6E3756A0ABF6D"/>
    <w:rsid w:val="004C2AA1"/>
    <w:rPr>
      <w:lang w:val="fr-CH" w:eastAsia="fr-CH"/>
    </w:rPr>
  </w:style>
  <w:style w:type="paragraph" w:customStyle="1" w:styleId="EABE11B591C4419D876D58153D616CA6">
    <w:name w:val="EABE11B591C4419D876D58153D616CA6"/>
    <w:rsid w:val="004C2AA1"/>
    <w:rPr>
      <w:lang w:val="fr-CH" w:eastAsia="fr-CH"/>
    </w:rPr>
  </w:style>
  <w:style w:type="paragraph" w:customStyle="1" w:styleId="76F0125133E0472F81BE9646DE5585EA">
    <w:name w:val="76F0125133E0472F81BE9646DE5585EA"/>
    <w:rsid w:val="004C2AA1"/>
    <w:rPr>
      <w:lang w:val="fr-CH" w:eastAsia="fr-CH"/>
    </w:rPr>
  </w:style>
  <w:style w:type="paragraph" w:customStyle="1" w:styleId="194ADCAE995B42AE9EBD541074CF64B1">
    <w:name w:val="194ADCAE995B42AE9EBD541074CF64B1"/>
    <w:rsid w:val="004C2AA1"/>
    <w:rPr>
      <w:lang w:val="fr-CH" w:eastAsia="fr-CH"/>
    </w:rPr>
  </w:style>
  <w:style w:type="paragraph" w:customStyle="1" w:styleId="D393AA9D7B624CD98A99347A6E92718D">
    <w:name w:val="D393AA9D7B624CD98A99347A6E92718D"/>
    <w:rsid w:val="004C2AA1"/>
    <w:rPr>
      <w:lang w:val="fr-CH" w:eastAsia="fr-CH"/>
    </w:rPr>
  </w:style>
  <w:style w:type="paragraph" w:customStyle="1" w:styleId="BF06434D4DD54CE1849EDDAFC2D402C4">
    <w:name w:val="BF06434D4DD54CE1849EDDAFC2D402C4"/>
    <w:rsid w:val="004C2AA1"/>
    <w:rPr>
      <w:lang w:val="fr-CH" w:eastAsia="fr-CH"/>
    </w:rPr>
  </w:style>
  <w:style w:type="paragraph" w:customStyle="1" w:styleId="7EDB7F7538734D948A292445CAC88676">
    <w:name w:val="7EDB7F7538734D948A292445CAC88676"/>
    <w:rsid w:val="004C2AA1"/>
    <w:rPr>
      <w:lang w:val="fr-CH" w:eastAsia="fr-CH"/>
    </w:rPr>
  </w:style>
  <w:style w:type="paragraph" w:customStyle="1" w:styleId="38D777ED792C4A18BE0CCE3257D5C3D6">
    <w:name w:val="38D777ED792C4A18BE0CCE3257D5C3D6"/>
    <w:rsid w:val="004C2AA1"/>
    <w:rPr>
      <w:lang w:val="fr-CH" w:eastAsia="fr-CH"/>
    </w:rPr>
  </w:style>
  <w:style w:type="paragraph" w:customStyle="1" w:styleId="F95E4A5B9F324707904CF5A007582A7C">
    <w:name w:val="F95E4A5B9F324707904CF5A007582A7C"/>
    <w:rsid w:val="004C2AA1"/>
    <w:rPr>
      <w:lang w:val="fr-CH" w:eastAsia="fr-CH"/>
    </w:rPr>
  </w:style>
  <w:style w:type="paragraph" w:customStyle="1" w:styleId="717166BC264441759C23C198549E5405">
    <w:name w:val="717166BC264441759C23C198549E5405"/>
    <w:rsid w:val="004C2AA1"/>
    <w:rPr>
      <w:lang w:val="fr-CH" w:eastAsia="fr-CH"/>
    </w:rPr>
  </w:style>
  <w:style w:type="paragraph" w:customStyle="1" w:styleId="311A975C5E2C419EAB22457908061EC3">
    <w:name w:val="311A975C5E2C419EAB22457908061EC3"/>
    <w:rsid w:val="004C2AA1"/>
    <w:rPr>
      <w:lang w:val="fr-CH" w:eastAsia="fr-CH"/>
    </w:rPr>
  </w:style>
  <w:style w:type="paragraph" w:customStyle="1" w:styleId="F9F9ED113AB44C6C8E2D935255FBCC0D">
    <w:name w:val="F9F9ED113AB44C6C8E2D935255FBCC0D"/>
    <w:rsid w:val="004C2AA1"/>
    <w:rPr>
      <w:lang w:val="fr-CH" w:eastAsia="fr-CH"/>
    </w:rPr>
  </w:style>
  <w:style w:type="paragraph" w:customStyle="1" w:styleId="6476103A94874D8C81E77DA819FCF60A">
    <w:name w:val="6476103A94874D8C81E77DA819FCF60A"/>
    <w:rsid w:val="004C2AA1"/>
    <w:rPr>
      <w:lang w:val="fr-CH" w:eastAsia="fr-CH"/>
    </w:rPr>
  </w:style>
  <w:style w:type="paragraph" w:customStyle="1" w:styleId="A2AC3E58475B435EB2432954426AB5B8">
    <w:name w:val="A2AC3E58475B435EB2432954426AB5B8"/>
    <w:rsid w:val="004C2AA1"/>
    <w:rPr>
      <w:lang w:val="fr-CH" w:eastAsia="fr-CH"/>
    </w:rPr>
  </w:style>
  <w:style w:type="paragraph" w:customStyle="1" w:styleId="3B64E0908FA6403F874DA7506360ADBD">
    <w:name w:val="3B64E0908FA6403F874DA7506360ADBD"/>
    <w:rsid w:val="004C2AA1"/>
    <w:rPr>
      <w:lang w:val="fr-CH" w:eastAsia="fr-CH"/>
    </w:rPr>
  </w:style>
  <w:style w:type="paragraph" w:customStyle="1" w:styleId="4A81DCF982DC42B3B4D7A5AB277D7AD2">
    <w:name w:val="4A81DCF982DC42B3B4D7A5AB277D7AD2"/>
    <w:rsid w:val="004C2AA1"/>
    <w:rPr>
      <w:lang w:val="fr-CH" w:eastAsia="fr-CH"/>
    </w:rPr>
  </w:style>
  <w:style w:type="paragraph" w:customStyle="1" w:styleId="3972535354F341CDAFEF4BAEA81DFE56">
    <w:name w:val="3972535354F341CDAFEF4BAEA81DFE56"/>
    <w:rsid w:val="004C2AA1"/>
    <w:rPr>
      <w:lang w:val="fr-CH" w:eastAsia="fr-CH"/>
    </w:rPr>
  </w:style>
  <w:style w:type="paragraph" w:customStyle="1" w:styleId="1DE76EC7D8A64DBEA8AC37212577E93F">
    <w:name w:val="1DE76EC7D8A64DBEA8AC37212577E93F"/>
    <w:rsid w:val="004C2AA1"/>
    <w:rPr>
      <w:lang w:val="fr-CH" w:eastAsia="fr-CH"/>
    </w:rPr>
  </w:style>
  <w:style w:type="paragraph" w:customStyle="1" w:styleId="3C6472D58A384BC4946B1DB06E1258EC">
    <w:name w:val="3C6472D58A384BC4946B1DB06E1258EC"/>
    <w:rsid w:val="004C2AA1"/>
    <w:rPr>
      <w:lang w:val="fr-CH" w:eastAsia="fr-CH"/>
    </w:rPr>
  </w:style>
  <w:style w:type="paragraph" w:customStyle="1" w:styleId="B9DE72DC52EA465E9D9B125C27977915">
    <w:name w:val="B9DE72DC52EA465E9D9B125C27977915"/>
    <w:rsid w:val="004C2AA1"/>
    <w:rPr>
      <w:lang w:val="fr-CH" w:eastAsia="fr-CH"/>
    </w:rPr>
  </w:style>
  <w:style w:type="paragraph" w:customStyle="1" w:styleId="FD1929F99C244200A8C19B97B9ABCC7B">
    <w:name w:val="FD1929F99C244200A8C19B97B9ABCC7B"/>
    <w:rsid w:val="004C2AA1"/>
    <w:rPr>
      <w:lang w:val="fr-CH" w:eastAsia="fr-CH"/>
    </w:rPr>
  </w:style>
  <w:style w:type="paragraph" w:customStyle="1" w:styleId="C0871261975942D8A8E5157BD4378070">
    <w:name w:val="C0871261975942D8A8E5157BD4378070"/>
    <w:rsid w:val="004C2AA1"/>
    <w:rPr>
      <w:lang w:val="fr-CH" w:eastAsia="fr-CH"/>
    </w:rPr>
  </w:style>
  <w:style w:type="paragraph" w:customStyle="1" w:styleId="469284BB483045E4B001D7F2E4B5D7A9">
    <w:name w:val="469284BB483045E4B001D7F2E4B5D7A9"/>
    <w:rsid w:val="004C2AA1"/>
    <w:rPr>
      <w:lang w:val="fr-CH" w:eastAsia="fr-CH"/>
    </w:rPr>
  </w:style>
  <w:style w:type="paragraph" w:customStyle="1" w:styleId="A3C35E5D237A4D929EE38243B7EA5867">
    <w:name w:val="A3C35E5D237A4D929EE38243B7EA5867"/>
    <w:rsid w:val="004C2AA1"/>
    <w:rPr>
      <w:lang w:val="fr-CH" w:eastAsia="fr-CH"/>
    </w:rPr>
  </w:style>
  <w:style w:type="paragraph" w:customStyle="1" w:styleId="93086624A4484DEC8303289790BF29B7">
    <w:name w:val="93086624A4484DEC8303289790BF29B7"/>
    <w:rsid w:val="004C2AA1"/>
    <w:rPr>
      <w:lang w:val="fr-CH" w:eastAsia="fr-CH"/>
    </w:rPr>
  </w:style>
  <w:style w:type="paragraph" w:customStyle="1" w:styleId="1E6578E1FC5D4D2BB96867FECF6172FE">
    <w:name w:val="1E6578E1FC5D4D2BB96867FECF6172FE"/>
    <w:rsid w:val="004C2AA1"/>
    <w:rPr>
      <w:lang w:val="fr-CH" w:eastAsia="fr-CH"/>
    </w:rPr>
  </w:style>
  <w:style w:type="paragraph" w:customStyle="1" w:styleId="555FCFEDE2F8482CA29F8B09F8D869F3">
    <w:name w:val="555FCFEDE2F8482CA29F8B09F8D869F3"/>
    <w:rsid w:val="004C2AA1"/>
    <w:rPr>
      <w:lang w:val="fr-CH" w:eastAsia="fr-CH"/>
    </w:rPr>
  </w:style>
  <w:style w:type="paragraph" w:customStyle="1" w:styleId="3466636736294D28B52DAF5D527A7BCD">
    <w:name w:val="3466636736294D28B52DAF5D527A7BCD"/>
    <w:rsid w:val="004C2AA1"/>
    <w:rPr>
      <w:lang w:val="fr-CH" w:eastAsia="fr-CH"/>
    </w:rPr>
  </w:style>
  <w:style w:type="paragraph" w:customStyle="1" w:styleId="00DDDBF93211484C9B3AE60CC0C6B55F">
    <w:name w:val="00DDDBF93211484C9B3AE60CC0C6B55F"/>
    <w:rsid w:val="004C2AA1"/>
    <w:rPr>
      <w:lang w:val="fr-CH" w:eastAsia="fr-CH"/>
    </w:rPr>
  </w:style>
  <w:style w:type="paragraph" w:customStyle="1" w:styleId="B0E94176C1E4420BA7C5F03173C0E16D">
    <w:name w:val="B0E94176C1E4420BA7C5F03173C0E16D"/>
    <w:rsid w:val="004C2AA1"/>
    <w:rPr>
      <w:lang w:val="fr-CH" w:eastAsia="fr-CH"/>
    </w:rPr>
  </w:style>
  <w:style w:type="paragraph" w:customStyle="1" w:styleId="E09F2975CA904A869224F7A0A948192F">
    <w:name w:val="E09F2975CA904A869224F7A0A948192F"/>
    <w:rsid w:val="004C2AA1"/>
    <w:rPr>
      <w:lang w:val="fr-CH" w:eastAsia="fr-CH"/>
    </w:rPr>
  </w:style>
  <w:style w:type="paragraph" w:customStyle="1" w:styleId="B55426803DC141229C79550EEB65F83E">
    <w:name w:val="B55426803DC141229C79550EEB65F83E"/>
    <w:rsid w:val="004C2AA1"/>
    <w:rPr>
      <w:lang w:val="fr-CH" w:eastAsia="fr-CH"/>
    </w:rPr>
  </w:style>
  <w:style w:type="paragraph" w:customStyle="1" w:styleId="7F703B161DF5486E98D2470201438DD8">
    <w:name w:val="7F703B161DF5486E98D2470201438DD8"/>
    <w:rsid w:val="004C2AA1"/>
    <w:rPr>
      <w:lang w:val="fr-CH" w:eastAsia="fr-CH"/>
    </w:rPr>
  </w:style>
  <w:style w:type="paragraph" w:customStyle="1" w:styleId="E2D8400F4F2D4567BFAE5819F1798102">
    <w:name w:val="E2D8400F4F2D4567BFAE5819F1798102"/>
    <w:rsid w:val="004C2AA1"/>
    <w:rPr>
      <w:lang w:val="fr-CH" w:eastAsia="fr-CH"/>
    </w:rPr>
  </w:style>
  <w:style w:type="paragraph" w:customStyle="1" w:styleId="1B0FEBAF0832494F9A641ECC885A53AE">
    <w:name w:val="1B0FEBAF0832494F9A641ECC885A53AE"/>
    <w:rsid w:val="004C2AA1"/>
    <w:rPr>
      <w:lang w:val="fr-CH" w:eastAsia="fr-CH"/>
    </w:rPr>
  </w:style>
  <w:style w:type="paragraph" w:customStyle="1" w:styleId="289F8D57A39E49B596528EF701178AE8">
    <w:name w:val="289F8D57A39E49B596528EF701178AE8"/>
    <w:rsid w:val="004C2AA1"/>
    <w:rPr>
      <w:lang w:val="fr-CH" w:eastAsia="fr-CH"/>
    </w:rPr>
  </w:style>
  <w:style w:type="paragraph" w:customStyle="1" w:styleId="E9CBC594C9D94E02B677E45B6EFAFAD6">
    <w:name w:val="E9CBC594C9D94E02B677E45B6EFAFAD6"/>
    <w:rsid w:val="004C2AA1"/>
    <w:rPr>
      <w:lang w:val="fr-CH" w:eastAsia="fr-CH"/>
    </w:rPr>
  </w:style>
  <w:style w:type="paragraph" w:customStyle="1" w:styleId="2C520B8CA681457F950E03CD97A205DA">
    <w:name w:val="2C520B8CA681457F950E03CD97A205DA"/>
    <w:rsid w:val="004C2AA1"/>
    <w:rPr>
      <w:lang w:val="fr-CH" w:eastAsia="fr-CH"/>
    </w:rPr>
  </w:style>
  <w:style w:type="paragraph" w:customStyle="1" w:styleId="D31CB7303956426885541DD503F14860">
    <w:name w:val="D31CB7303956426885541DD503F14860"/>
    <w:rsid w:val="004C2AA1"/>
    <w:rPr>
      <w:lang w:val="fr-CH" w:eastAsia="fr-CH"/>
    </w:rPr>
  </w:style>
  <w:style w:type="paragraph" w:customStyle="1" w:styleId="6F16C64F6A9B4C8394D965B049D791B4">
    <w:name w:val="6F16C64F6A9B4C8394D965B049D791B4"/>
    <w:rsid w:val="004C2AA1"/>
    <w:rPr>
      <w:lang w:val="fr-CH" w:eastAsia="fr-CH"/>
    </w:rPr>
  </w:style>
  <w:style w:type="paragraph" w:customStyle="1" w:styleId="13BB6E63B95D4B1D9CFC28A8F35B694D">
    <w:name w:val="13BB6E63B95D4B1D9CFC28A8F35B694D"/>
    <w:rsid w:val="004C2AA1"/>
    <w:rPr>
      <w:lang w:val="fr-CH" w:eastAsia="fr-CH"/>
    </w:rPr>
  </w:style>
  <w:style w:type="paragraph" w:customStyle="1" w:styleId="2FFD0CF4334D4D61B490360AE8DD6FED">
    <w:name w:val="2FFD0CF4334D4D61B490360AE8DD6FED"/>
    <w:rsid w:val="004C2AA1"/>
    <w:rPr>
      <w:lang w:val="fr-CH" w:eastAsia="fr-CH"/>
    </w:rPr>
  </w:style>
  <w:style w:type="paragraph" w:customStyle="1" w:styleId="177239C60BF349DCAFA7448A60007E42">
    <w:name w:val="177239C60BF349DCAFA7448A60007E42"/>
    <w:rsid w:val="004C2AA1"/>
    <w:rPr>
      <w:lang w:val="fr-CH" w:eastAsia="fr-CH"/>
    </w:rPr>
  </w:style>
  <w:style w:type="paragraph" w:customStyle="1" w:styleId="D14587D6C1064975AE5A72483450B076">
    <w:name w:val="D14587D6C1064975AE5A72483450B076"/>
    <w:rsid w:val="004C2AA1"/>
    <w:rPr>
      <w:lang w:val="fr-CH" w:eastAsia="fr-CH"/>
    </w:rPr>
  </w:style>
  <w:style w:type="paragraph" w:customStyle="1" w:styleId="6F3153146C934B368E8DAEF5EF3EAB7B">
    <w:name w:val="6F3153146C934B368E8DAEF5EF3EAB7B"/>
    <w:rsid w:val="004C2AA1"/>
    <w:rPr>
      <w:lang w:val="fr-CH" w:eastAsia="fr-CH"/>
    </w:rPr>
  </w:style>
  <w:style w:type="paragraph" w:customStyle="1" w:styleId="D5EF0630AED64BAA93C7BFE68D0A04DE">
    <w:name w:val="D5EF0630AED64BAA93C7BFE68D0A04DE"/>
    <w:rsid w:val="004C2AA1"/>
    <w:rPr>
      <w:lang w:val="fr-CH" w:eastAsia="fr-CH"/>
    </w:rPr>
  </w:style>
  <w:style w:type="paragraph" w:customStyle="1" w:styleId="F1CD4A2CA0A44485BECB6E72D44C33D6">
    <w:name w:val="F1CD4A2CA0A44485BECB6E72D44C33D6"/>
    <w:rsid w:val="004C2AA1"/>
    <w:rPr>
      <w:lang w:val="fr-CH" w:eastAsia="fr-CH"/>
    </w:rPr>
  </w:style>
  <w:style w:type="paragraph" w:customStyle="1" w:styleId="8612AC4EAF454AB29DE98458FDDEA6C3">
    <w:name w:val="8612AC4EAF454AB29DE98458FDDEA6C3"/>
    <w:rsid w:val="004C2AA1"/>
    <w:rPr>
      <w:lang w:val="fr-CH" w:eastAsia="fr-CH"/>
    </w:rPr>
  </w:style>
  <w:style w:type="paragraph" w:customStyle="1" w:styleId="6545BB7262564E6EAADC6CEF4DB1A25F">
    <w:name w:val="6545BB7262564E6EAADC6CEF4DB1A25F"/>
    <w:rsid w:val="004C2AA1"/>
    <w:rPr>
      <w:lang w:val="fr-CH" w:eastAsia="fr-CH"/>
    </w:rPr>
  </w:style>
  <w:style w:type="paragraph" w:customStyle="1" w:styleId="80807190DAF341D19D88E15FFF88F4AD">
    <w:name w:val="80807190DAF341D19D88E15FFF88F4AD"/>
    <w:rsid w:val="004C2AA1"/>
    <w:rPr>
      <w:lang w:val="fr-CH" w:eastAsia="fr-CH"/>
    </w:rPr>
  </w:style>
  <w:style w:type="paragraph" w:customStyle="1" w:styleId="169A30BFB946434BAE5D8F5E262E047E">
    <w:name w:val="169A30BFB946434BAE5D8F5E262E047E"/>
    <w:rsid w:val="004C2AA1"/>
    <w:rPr>
      <w:lang w:val="fr-CH" w:eastAsia="fr-CH"/>
    </w:rPr>
  </w:style>
  <w:style w:type="paragraph" w:customStyle="1" w:styleId="D43F3132BDFF4F66B2E1848865884192">
    <w:name w:val="D43F3132BDFF4F66B2E1848865884192"/>
    <w:rsid w:val="004C2AA1"/>
    <w:rPr>
      <w:lang w:val="fr-CH" w:eastAsia="fr-CH"/>
    </w:rPr>
  </w:style>
  <w:style w:type="paragraph" w:customStyle="1" w:styleId="CFABA1A6F17349FDA63AF07616030E53">
    <w:name w:val="CFABA1A6F17349FDA63AF07616030E53"/>
    <w:rsid w:val="004C2AA1"/>
    <w:rPr>
      <w:lang w:val="fr-CH" w:eastAsia="fr-CH"/>
    </w:rPr>
  </w:style>
  <w:style w:type="paragraph" w:customStyle="1" w:styleId="A0D3739A674540F8BC917CCA0600337B">
    <w:name w:val="A0D3739A674540F8BC917CCA0600337B"/>
    <w:rsid w:val="004C2AA1"/>
    <w:rPr>
      <w:lang w:val="fr-CH" w:eastAsia="fr-CH"/>
    </w:rPr>
  </w:style>
  <w:style w:type="paragraph" w:customStyle="1" w:styleId="371823AC6D954E38A5B918C0D1C9D287">
    <w:name w:val="371823AC6D954E38A5B918C0D1C9D287"/>
    <w:rsid w:val="004C2AA1"/>
    <w:rPr>
      <w:lang w:val="fr-CH" w:eastAsia="fr-CH"/>
    </w:rPr>
  </w:style>
  <w:style w:type="paragraph" w:customStyle="1" w:styleId="6EA25EA78C6C42CE94F79441FCDBC7F9">
    <w:name w:val="6EA25EA78C6C42CE94F79441FCDBC7F9"/>
    <w:rsid w:val="004C2AA1"/>
    <w:rPr>
      <w:lang w:val="fr-CH" w:eastAsia="fr-CH"/>
    </w:rPr>
  </w:style>
  <w:style w:type="paragraph" w:customStyle="1" w:styleId="884F5958B90344D1B0E6B335D0AB4241">
    <w:name w:val="884F5958B90344D1B0E6B335D0AB4241"/>
    <w:rsid w:val="004C2AA1"/>
    <w:rPr>
      <w:lang w:val="fr-CH" w:eastAsia="fr-CH"/>
    </w:rPr>
  </w:style>
  <w:style w:type="paragraph" w:customStyle="1" w:styleId="3942BBC8BF274855871FD64089C9B6D1">
    <w:name w:val="3942BBC8BF274855871FD64089C9B6D1"/>
    <w:rsid w:val="004C2AA1"/>
    <w:rPr>
      <w:lang w:val="fr-CH" w:eastAsia="fr-CH"/>
    </w:rPr>
  </w:style>
  <w:style w:type="paragraph" w:customStyle="1" w:styleId="488F6BC7102C4C5FBA7E72FE64FAA6AF">
    <w:name w:val="488F6BC7102C4C5FBA7E72FE64FAA6AF"/>
    <w:rsid w:val="004C2AA1"/>
    <w:rPr>
      <w:lang w:val="fr-CH" w:eastAsia="fr-CH"/>
    </w:rPr>
  </w:style>
  <w:style w:type="paragraph" w:customStyle="1" w:styleId="83981483B46A4833B75E9BF0CB4138E2">
    <w:name w:val="83981483B46A4833B75E9BF0CB4138E2"/>
    <w:rsid w:val="004C2AA1"/>
    <w:rPr>
      <w:lang w:val="fr-CH" w:eastAsia="fr-CH"/>
    </w:rPr>
  </w:style>
  <w:style w:type="paragraph" w:customStyle="1" w:styleId="9D67C5BF94704044B854CD284DDFA36B">
    <w:name w:val="9D67C5BF94704044B854CD284DDFA36B"/>
    <w:rsid w:val="004C2AA1"/>
    <w:rPr>
      <w:lang w:val="fr-CH" w:eastAsia="fr-CH"/>
    </w:rPr>
  </w:style>
  <w:style w:type="paragraph" w:customStyle="1" w:styleId="78A870B2642E4C32BE3C5A344D764462">
    <w:name w:val="78A870B2642E4C32BE3C5A344D764462"/>
    <w:rsid w:val="004C2AA1"/>
    <w:rPr>
      <w:lang w:val="fr-CH" w:eastAsia="fr-CH"/>
    </w:rPr>
  </w:style>
  <w:style w:type="paragraph" w:customStyle="1" w:styleId="95269E54D4CD444AB2F0B2B2291B1740">
    <w:name w:val="95269E54D4CD444AB2F0B2B2291B1740"/>
    <w:rsid w:val="004C2AA1"/>
    <w:rPr>
      <w:lang w:val="fr-CH" w:eastAsia="fr-CH"/>
    </w:rPr>
  </w:style>
  <w:style w:type="paragraph" w:customStyle="1" w:styleId="9A771A6F3B6F453AA4229F64B352D243">
    <w:name w:val="9A771A6F3B6F453AA4229F64B352D243"/>
    <w:rsid w:val="004C2AA1"/>
    <w:rPr>
      <w:lang w:val="fr-CH" w:eastAsia="fr-CH"/>
    </w:rPr>
  </w:style>
  <w:style w:type="paragraph" w:customStyle="1" w:styleId="040EEB123A64417DA3F6DFB285FFE94B">
    <w:name w:val="040EEB123A64417DA3F6DFB285FFE94B"/>
    <w:rsid w:val="004C2AA1"/>
    <w:rPr>
      <w:lang w:val="fr-CH" w:eastAsia="fr-CH"/>
    </w:rPr>
  </w:style>
  <w:style w:type="paragraph" w:customStyle="1" w:styleId="C9AAF36D4F264DF893B98BEDDB594345">
    <w:name w:val="C9AAF36D4F264DF893B98BEDDB594345"/>
    <w:rsid w:val="004C2AA1"/>
    <w:rPr>
      <w:lang w:val="fr-CH" w:eastAsia="fr-CH"/>
    </w:rPr>
  </w:style>
  <w:style w:type="paragraph" w:customStyle="1" w:styleId="28FADBC202024EA7BC333CCD103759EC">
    <w:name w:val="28FADBC202024EA7BC333CCD103759EC"/>
    <w:rsid w:val="004C2AA1"/>
    <w:rPr>
      <w:lang w:val="fr-CH" w:eastAsia="fr-CH"/>
    </w:rPr>
  </w:style>
  <w:style w:type="paragraph" w:customStyle="1" w:styleId="DD74E11562F54ADEA0C0BC39A6F67075">
    <w:name w:val="DD74E11562F54ADEA0C0BC39A6F67075"/>
    <w:rsid w:val="004C2AA1"/>
    <w:rPr>
      <w:lang w:val="fr-CH" w:eastAsia="fr-CH"/>
    </w:rPr>
  </w:style>
  <w:style w:type="paragraph" w:customStyle="1" w:styleId="5E73C5E8066F407488C46D02C333FC51">
    <w:name w:val="5E73C5E8066F407488C46D02C333FC51"/>
    <w:rsid w:val="004C2AA1"/>
    <w:rPr>
      <w:lang w:val="fr-CH" w:eastAsia="fr-CH"/>
    </w:rPr>
  </w:style>
  <w:style w:type="paragraph" w:customStyle="1" w:styleId="3A1014FE06694018AE919C54B344ABAE">
    <w:name w:val="3A1014FE06694018AE919C54B344ABAE"/>
    <w:rsid w:val="004C2AA1"/>
    <w:rPr>
      <w:lang w:val="fr-CH" w:eastAsia="fr-CH"/>
    </w:rPr>
  </w:style>
  <w:style w:type="paragraph" w:customStyle="1" w:styleId="AA2780D312FB4F53A8CCEAB9B13A5A6A">
    <w:name w:val="AA2780D312FB4F53A8CCEAB9B13A5A6A"/>
    <w:rsid w:val="004C2AA1"/>
    <w:rPr>
      <w:lang w:val="fr-CH" w:eastAsia="fr-CH"/>
    </w:rPr>
  </w:style>
  <w:style w:type="paragraph" w:customStyle="1" w:styleId="6A35E110F4A64E4AA9CC8F4937867587">
    <w:name w:val="6A35E110F4A64E4AA9CC8F4937867587"/>
    <w:rsid w:val="004C2AA1"/>
    <w:rPr>
      <w:lang w:val="fr-CH" w:eastAsia="fr-CH"/>
    </w:rPr>
  </w:style>
  <w:style w:type="paragraph" w:customStyle="1" w:styleId="25468008109C4732A330CAEB865DBD9B">
    <w:name w:val="25468008109C4732A330CAEB865DBD9B"/>
    <w:rsid w:val="004C2AA1"/>
    <w:rPr>
      <w:lang w:val="fr-CH" w:eastAsia="fr-CH"/>
    </w:rPr>
  </w:style>
  <w:style w:type="paragraph" w:customStyle="1" w:styleId="88C134A1488F4787896EB72D1E50A844">
    <w:name w:val="88C134A1488F4787896EB72D1E50A844"/>
    <w:rsid w:val="004C2AA1"/>
    <w:rPr>
      <w:lang w:val="fr-CH" w:eastAsia="fr-CH"/>
    </w:rPr>
  </w:style>
  <w:style w:type="paragraph" w:customStyle="1" w:styleId="6E44921042C54E24BBBEF50F42EF65D9">
    <w:name w:val="6E44921042C54E24BBBEF50F42EF65D9"/>
    <w:rsid w:val="004C2AA1"/>
    <w:rPr>
      <w:lang w:val="fr-CH" w:eastAsia="fr-CH"/>
    </w:rPr>
  </w:style>
  <w:style w:type="paragraph" w:customStyle="1" w:styleId="B26073D4366241C38CB54050B008A295">
    <w:name w:val="B26073D4366241C38CB54050B008A295"/>
    <w:rsid w:val="004C2AA1"/>
    <w:rPr>
      <w:lang w:val="fr-CH" w:eastAsia="fr-CH"/>
    </w:rPr>
  </w:style>
  <w:style w:type="paragraph" w:customStyle="1" w:styleId="17B73CAC2B1B473EA95F4BABC4ACC635">
    <w:name w:val="17B73CAC2B1B473EA95F4BABC4ACC635"/>
    <w:rsid w:val="004C2AA1"/>
    <w:rPr>
      <w:lang w:val="fr-CH" w:eastAsia="fr-CH"/>
    </w:rPr>
  </w:style>
  <w:style w:type="paragraph" w:customStyle="1" w:styleId="BA1CFB7BA1034182B941CB7AE382794C">
    <w:name w:val="BA1CFB7BA1034182B941CB7AE382794C"/>
    <w:rsid w:val="004C2AA1"/>
    <w:rPr>
      <w:lang w:val="fr-CH" w:eastAsia="fr-CH"/>
    </w:rPr>
  </w:style>
  <w:style w:type="paragraph" w:customStyle="1" w:styleId="67BE615B1D7444CB8D43B9624618E29D">
    <w:name w:val="67BE615B1D7444CB8D43B9624618E29D"/>
    <w:rsid w:val="004C2AA1"/>
    <w:rPr>
      <w:lang w:val="fr-CH" w:eastAsia="fr-CH"/>
    </w:rPr>
  </w:style>
  <w:style w:type="paragraph" w:customStyle="1" w:styleId="ED4A1AC80F83416A9C9233F0542BA8D8">
    <w:name w:val="ED4A1AC80F83416A9C9233F0542BA8D8"/>
    <w:rsid w:val="004C2AA1"/>
    <w:rPr>
      <w:lang w:val="fr-CH" w:eastAsia="fr-CH"/>
    </w:rPr>
  </w:style>
  <w:style w:type="paragraph" w:customStyle="1" w:styleId="3B75F23B16BE47DA84FD2AD6AA3B79B4">
    <w:name w:val="3B75F23B16BE47DA84FD2AD6AA3B79B4"/>
    <w:rsid w:val="004C2AA1"/>
    <w:rPr>
      <w:lang w:val="fr-CH" w:eastAsia="fr-CH"/>
    </w:rPr>
  </w:style>
  <w:style w:type="paragraph" w:customStyle="1" w:styleId="F5438779825142669A1A8D718317F45B">
    <w:name w:val="F5438779825142669A1A8D718317F45B"/>
    <w:rsid w:val="004C2AA1"/>
    <w:rPr>
      <w:lang w:val="fr-CH" w:eastAsia="fr-CH"/>
    </w:rPr>
  </w:style>
  <w:style w:type="paragraph" w:customStyle="1" w:styleId="64E54BD8DC0B461A8255E1277C53E5B8">
    <w:name w:val="64E54BD8DC0B461A8255E1277C53E5B8"/>
    <w:rsid w:val="004C2AA1"/>
    <w:rPr>
      <w:lang w:val="fr-CH" w:eastAsia="fr-CH"/>
    </w:rPr>
  </w:style>
  <w:style w:type="paragraph" w:customStyle="1" w:styleId="16CE5E6E7D3F432899387BF48A545621">
    <w:name w:val="16CE5E6E7D3F432899387BF48A545621"/>
    <w:rsid w:val="004C2AA1"/>
    <w:rPr>
      <w:lang w:val="fr-CH" w:eastAsia="fr-CH"/>
    </w:rPr>
  </w:style>
  <w:style w:type="paragraph" w:customStyle="1" w:styleId="3DDF3A6217A04882B00F73CEB62A9465">
    <w:name w:val="3DDF3A6217A04882B00F73CEB62A9465"/>
    <w:rsid w:val="004C2AA1"/>
    <w:rPr>
      <w:lang w:val="fr-CH" w:eastAsia="fr-CH"/>
    </w:rPr>
  </w:style>
  <w:style w:type="paragraph" w:customStyle="1" w:styleId="66F850D11DB94E0A90E607571E52E0F4">
    <w:name w:val="66F850D11DB94E0A90E607571E52E0F4"/>
    <w:rsid w:val="004C2AA1"/>
    <w:rPr>
      <w:lang w:val="fr-CH" w:eastAsia="fr-CH"/>
    </w:rPr>
  </w:style>
  <w:style w:type="paragraph" w:customStyle="1" w:styleId="973E41B9D0834AA3B5E430C8E1027F12">
    <w:name w:val="973E41B9D0834AA3B5E430C8E1027F12"/>
    <w:rsid w:val="004C2AA1"/>
    <w:rPr>
      <w:lang w:val="fr-CH" w:eastAsia="fr-CH"/>
    </w:rPr>
  </w:style>
  <w:style w:type="paragraph" w:customStyle="1" w:styleId="249AC85EA2CF4C85ABE15DFAC98A0B23">
    <w:name w:val="249AC85EA2CF4C85ABE15DFAC98A0B23"/>
    <w:rsid w:val="004C2AA1"/>
    <w:rPr>
      <w:lang w:val="fr-CH" w:eastAsia="fr-CH"/>
    </w:rPr>
  </w:style>
  <w:style w:type="paragraph" w:customStyle="1" w:styleId="F013EF2F96A34F5FBFF7B0EA2D9A1250">
    <w:name w:val="F013EF2F96A34F5FBFF7B0EA2D9A1250"/>
    <w:rsid w:val="004C2AA1"/>
    <w:rPr>
      <w:lang w:val="fr-CH" w:eastAsia="fr-CH"/>
    </w:rPr>
  </w:style>
  <w:style w:type="paragraph" w:customStyle="1" w:styleId="F5F776E07C6A4D3AAADC8810B494B108">
    <w:name w:val="F5F776E07C6A4D3AAADC8810B494B108"/>
    <w:rsid w:val="004C2AA1"/>
    <w:rPr>
      <w:lang w:val="fr-CH" w:eastAsia="fr-CH"/>
    </w:rPr>
  </w:style>
  <w:style w:type="paragraph" w:customStyle="1" w:styleId="4E3DC88A3E284E61930C2BF9F418663F">
    <w:name w:val="4E3DC88A3E284E61930C2BF9F418663F"/>
    <w:rsid w:val="004C2AA1"/>
    <w:rPr>
      <w:lang w:val="fr-CH" w:eastAsia="fr-CH"/>
    </w:rPr>
  </w:style>
  <w:style w:type="paragraph" w:customStyle="1" w:styleId="3EDE5FC2497646DD8CE55F81ADB1831E">
    <w:name w:val="3EDE5FC2497646DD8CE55F81ADB1831E"/>
    <w:rsid w:val="004C2AA1"/>
    <w:rPr>
      <w:lang w:val="fr-CH" w:eastAsia="fr-CH"/>
    </w:rPr>
  </w:style>
  <w:style w:type="paragraph" w:customStyle="1" w:styleId="ACA75FFF7F7745C7AA474E69DE46DAB6">
    <w:name w:val="ACA75FFF7F7745C7AA474E69DE46DAB6"/>
    <w:rsid w:val="004C2AA1"/>
    <w:rPr>
      <w:lang w:val="fr-CH" w:eastAsia="fr-CH"/>
    </w:rPr>
  </w:style>
  <w:style w:type="paragraph" w:customStyle="1" w:styleId="9A494F667F4B454BB826C0264A6FA134">
    <w:name w:val="9A494F667F4B454BB826C0264A6FA134"/>
    <w:rsid w:val="004C2AA1"/>
    <w:rPr>
      <w:lang w:val="fr-CH" w:eastAsia="fr-CH"/>
    </w:rPr>
  </w:style>
  <w:style w:type="paragraph" w:customStyle="1" w:styleId="A0964A6A3B8349E8BFC69B087FA0F1AE">
    <w:name w:val="A0964A6A3B8349E8BFC69B087FA0F1AE"/>
    <w:rsid w:val="004C2AA1"/>
    <w:rPr>
      <w:lang w:val="fr-CH" w:eastAsia="fr-CH"/>
    </w:rPr>
  </w:style>
  <w:style w:type="paragraph" w:customStyle="1" w:styleId="9C0E2D808EB341D5AA47541DFC40DBF0">
    <w:name w:val="9C0E2D808EB341D5AA47541DFC40DBF0"/>
    <w:rsid w:val="004C2AA1"/>
    <w:rPr>
      <w:lang w:val="fr-CH" w:eastAsia="fr-CH"/>
    </w:rPr>
  </w:style>
  <w:style w:type="paragraph" w:customStyle="1" w:styleId="BF7007501C71404192443127CBB76930">
    <w:name w:val="BF7007501C71404192443127CBB76930"/>
    <w:rsid w:val="004C2AA1"/>
    <w:rPr>
      <w:lang w:val="fr-CH" w:eastAsia="fr-CH"/>
    </w:rPr>
  </w:style>
  <w:style w:type="paragraph" w:customStyle="1" w:styleId="D36268EB4C614427A4D294FE5FE658EC">
    <w:name w:val="D36268EB4C614427A4D294FE5FE658EC"/>
    <w:rsid w:val="004C2AA1"/>
    <w:rPr>
      <w:lang w:val="fr-CH" w:eastAsia="fr-CH"/>
    </w:rPr>
  </w:style>
  <w:style w:type="paragraph" w:customStyle="1" w:styleId="F0F5B761C8A8466CB879A3680105D82D">
    <w:name w:val="F0F5B761C8A8466CB879A3680105D82D"/>
    <w:rsid w:val="004C2AA1"/>
    <w:rPr>
      <w:lang w:val="fr-CH" w:eastAsia="fr-CH"/>
    </w:rPr>
  </w:style>
  <w:style w:type="paragraph" w:customStyle="1" w:styleId="4256D7584DB54E1BA721DA2E5B596B8B">
    <w:name w:val="4256D7584DB54E1BA721DA2E5B596B8B"/>
    <w:rsid w:val="004C2AA1"/>
    <w:rPr>
      <w:lang w:val="fr-CH" w:eastAsia="fr-CH"/>
    </w:rPr>
  </w:style>
  <w:style w:type="paragraph" w:customStyle="1" w:styleId="1667D635FE3C47C889912A7F6E1EAE5D">
    <w:name w:val="1667D635FE3C47C889912A7F6E1EAE5D"/>
    <w:rsid w:val="004C2AA1"/>
    <w:rPr>
      <w:lang w:val="fr-CH" w:eastAsia="fr-CH"/>
    </w:rPr>
  </w:style>
  <w:style w:type="paragraph" w:customStyle="1" w:styleId="AE34314078464E05856FAB4C1D5FCCCF">
    <w:name w:val="AE34314078464E05856FAB4C1D5FCCCF"/>
    <w:rsid w:val="004C2AA1"/>
    <w:rPr>
      <w:lang w:val="fr-CH" w:eastAsia="fr-CH"/>
    </w:rPr>
  </w:style>
  <w:style w:type="paragraph" w:customStyle="1" w:styleId="0429A664A3924EBF9E8F0DDBCA89B60E">
    <w:name w:val="0429A664A3924EBF9E8F0DDBCA89B60E"/>
    <w:rsid w:val="004C2AA1"/>
    <w:rPr>
      <w:lang w:val="fr-CH" w:eastAsia="fr-CH"/>
    </w:rPr>
  </w:style>
  <w:style w:type="paragraph" w:customStyle="1" w:styleId="ACB2453BF67649CB827C0AECB21B2EF7">
    <w:name w:val="ACB2453BF67649CB827C0AECB21B2EF7"/>
    <w:rsid w:val="004C2AA1"/>
    <w:rPr>
      <w:lang w:val="fr-CH" w:eastAsia="fr-CH"/>
    </w:rPr>
  </w:style>
  <w:style w:type="paragraph" w:customStyle="1" w:styleId="E2C1D219E0E040E487BED114BC5F8930">
    <w:name w:val="E2C1D219E0E040E487BED114BC5F8930"/>
    <w:rsid w:val="004C2AA1"/>
    <w:rPr>
      <w:lang w:val="fr-CH" w:eastAsia="fr-CH"/>
    </w:rPr>
  </w:style>
  <w:style w:type="paragraph" w:customStyle="1" w:styleId="60BD04D9E2E242019860A3F0CC1749D1">
    <w:name w:val="60BD04D9E2E242019860A3F0CC1749D1"/>
    <w:rsid w:val="004C2AA1"/>
    <w:rPr>
      <w:lang w:val="fr-CH" w:eastAsia="fr-CH"/>
    </w:rPr>
  </w:style>
  <w:style w:type="paragraph" w:customStyle="1" w:styleId="8977B7EF49984B84B51A9181135CC7E1">
    <w:name w:val="8977B7EF49984B84B51A9181135CC7E1"/>
    <w:rsid w:val="004C2AA1"/>
    <w:rPr>
      <w:lang w:val="fr-CH" w:eastAsia="fr-CH"/>
    </w:rPr>
  </w:style>
  <w:style w:type="paragraph" w:customStyle="1" w:styleId="96110C5084EF4FA495CD9A7AB659354D">
    <w:name w:val="96110C5084EF4FA495CD9A7AB659354D"/>
    <w:rsid w:val="004C2AA1"/>
    <w:rPr>
      <w:lang w:val="fr-CH" w:eastAsia="fr-CH"/>
    </w:rPr>
  </w:style>
  <w:style w:type="paragraph" w:customStyle="1" w:styleId="5B0BF7B7714444D4A9FB21C1A1830704">
    <w:name w:val="5B0BF7B7714444D4A9FB21C1A1830704"/>
    <w:rsid w:val="004C2AA1"/>
    <w:rPr>
      <w:lang w:val="fr-CH" w:eastAsia="fr-CH"/>
    </w:rPr>
  </w:style>
  <w:style w:type="paragraph" w:customStyle="1" w:styleId="C984672CE86F406D86C7317C9B7F6A71">
    <w:name w:val="C984672CE86F406D86C7317C9B7F6A71"/>
    <w:rsid w:val="004C2AA1"/>
    <w:rPr>
      <w:lang w:val="fr-CH" w:eastAsia="fr-CH"/>
    </w:rPr>
  </w:style>
  <w:style w:type="paragraph" w:customStyle="1" w:styleId="45190AC72B334340922057F8D367F6CC">
    <w:name w:val="45190AC72B334340922057F8D367F6CC"/>
    <w:rsid w:val="004C2AA1"/>
    <w:rPr>
      <w:lang w:val="fr-CH" w:eastAsia="fr-CH"/>
    </w:rPr>
  </w:style>
  <w:style w:type="paragraph" w:customStyle="1" w:styleId="7204A7653982451CAA910BB939777047">
    <w:name w:val="7204A7653982451CAA910BB939777047"/>
    <w:rsid w:val="004C2AA1"/>
    <w:rPr>
      <w:lang w:val="fr-CH" w:eastAsia="fr-CH"/>
    </w:rPr>
  </w:style>
  <w:style w:type="paragraph" w:customStyle="1" w:styleId="04CB9F7E3CF44A0886ADB0394026DDA6">
    <w:name w:val="04CB9F7E3CF44A0886ADB0394026DDA6"/>
    <w:rsid w:val="004C2AA1"/>
    <w:rPr>
      <w:lang w:val="fr-CH" w:eastAsia="fr-CH"/>
    </w:rPr>
  </w:style>
  <w:style w:type="paragraph" w:customStyle="1" w:styleId="24609D6E81FE47C08411FE91B1FFA960">
    <w:name w:val="24609D6E81FE47C08411FE91B1FFA960"/>
    <w:rsid w:val="004C2AA1"/>
    <w:rPr>
      <w:lang w:val="fr-CH" w:eastAsia="fr-CH"/>
    </w:rPr>
  </w:style>
  <w:style w:type="paragraph" w:customStyle="1" w:styleId="EADB49BA2DB04D4283CB21DB68BCDF30">
    <w:name w:val="EADB49BA2DB04D4283CB21DB68BCDF30"/>
    <w:rsid w:val="004C2AA1"/>
    <w:rPr>
      <w:lang w:val="fr-CH" w:eastAsia="fr-CH"/>
    </w:rPr>
  </w:style>
  <w:style w:type="paragraph" w:customStyle="1" w:styleId="C9A3221FAE324C978E7D0BC05A3D9E91">
    <w:name w:val="C9A3221FAE324C978E7D0BC05A3D9E91"/>
    <w:rsid w:val="004C2AA1"/>
    <w:rPr>
      <w:lang w:val="fr-CH" w:eastAsia="fr-CH"/>
    </w:rPr>
  </w:style>
  <w:style w:type="paragraph" w:customStyle="1" w:styleId="5A56C553504A4E82BA9798B9612714FB">
    <w:name w:val="5A56C553504A4E82BA9798B9612714FB"/>
    <w:rsid w:val="004C2AA1"/>
    <w:rPr>
      <w:lang w:val="fr-CH" w:eastAsia="fr-CH"/>
    </w:rPr>
  </w:style>
  <w:style w:type="paragraph" w:customStyle="1" w:styleId="CDF6FB46A9CC45528605064726DF3808">
    <w:name w:val="CDF6FB46A9CC45528605064726DF3808"/>
    <w:rsid w:val="004C2AA1"/>
    <w:rPr>
      <w:lang w:val="fr-CH" w:eastAsia="fr-CH"/>
    </w:rPr>
  </w:style>
  <w:style w:type="paragraph" w:customStyle="1" w:styleId="6B8C0A1670334F5D879987933FA37D55">
    <w:name w:val="6B8C0A1670334F5D879987933FA37D55"/>
    <w:rsid w:val="004C2AA1"/>
    <w:rPr>
      <w:lang w:val="fr-CH" w:eastAsia="fr-CH"/>
    </w:rPr>
  </w:style>
  <w:style w:type="paragraph" w:customStyle="1" w:styleId="AC0A3E664ED447CB8B2EDC4EED751390">
    <w:name w:val="AC0A3E664ED447CB8B2EDC4EED751390"/>
    <w:rsid w:val="004C2AA1"/>
    <w:rPr>
      <w:lang w:val="fr-CH" w:eastAsia="fr-CH"/>
    </w:rPr>
  </w:style>
  <w:style w:type="paragraph" w:customStyle="1" w:styleId="F04104A5DEBF4E288BF5B4978243EA09">
    <w:name w:val="F04104A5DEBF4E288BF5B4978243EA09"/>
    <w:rsid w:val="004C2AA1"/>
    <w:rPr>
      <w:lang w:val="fr-CH" w:eastAsia="fr-CH"/>
    </w:rPr>
  </w:style>
  <w:style w:type="paragraph" w:customStyle="1" w:styleId="B1DC652F56B54018BCE3E40286677967">
    <w:name w:val="B1DC652F56B54018BCE3E40286677967"/>
    <w:rsid w:val="004C2AA1"/>
    <w:rPr>
      <w:lang w:val="fr-CH" w:eastAsia="fr-CH"/>
    </w:rPr>
  </w:style>
  <w:style w:type="paragraph" w:customStyle="1" w:styleId="D9E04328A9C64F2BA8F20DC590D09FCE">
    <w:name w:val="D9E04328A9C64F2BA8F20DC590D09FCE"/>
    <w:rsid w:val="004C2AA1"/>
    <w:rPr>
      <w:lang w:val="fr-CH" w:eastAsia="fr-CH"/>
    </w:rPr>
  </w:style>
  <w:style w:type="paragraph" w:customStyle="1" w:styleId="531D45BF7DA241CC81F680C377DD268F">
    <w:name w:val="531D45BF7DA241CC81F680C377DD268F"/>
    <w:rsid w:val="004C2AA1"/>
    <w:rPr>
      <w:lang w:val="fr-CH" w:eastAsia="fr-CH"/>
    </w:rPr>
  </w:style>
  <w:style w:type="paragraph" w:customStyle="1" w:styleId="2B07F3E7325D4EFAA4321810A7B05A78">
    <w:name w:val="2B07F3E7325D4EFAA4321810A7B05A78"/>
    <w:rsid w:val="004C2AA1"/>
    <w:rPr>
      <w:lang w:val="fr-CH" w:eastAsia="fr-CH"/>
    </w:rPr>
  </w:style>
  <w:style w:type="paragraph" w:customStyle="1" w:styleId="8F3AE78C3A194F5E95F68BA3C314F581">
    <w:name w:val="8F3AE78C3A194F5E95F68BA3C314F581"/>
    <w:rsid w:val="004C2AA1"/>
    <w:rPr>
      <w:lang w:val="fr-CH" w:eastAsia="fr-CH"/>
    </w:rPr>
  </w:style>
  <w:style w:type="paragraph" w:customStyle="1" w:styleId="0AEE5CCFA4094E84BBF711F4E85EE04F">
    <w:name w:val="0AEE5CCFA4094E84BBF711F4E85EE04F"/>
    <w:rsid w:val="004C2AA1"/>
    <w:rPr>
      <w:lang w:val="fr-CH" w:eastAsia="fr-CH"/>
    </w:rPr>
  </w:style>
  <w:style w:type="paragraph" w:customStyle="1" w:styleId="9048FEB104B241CF8CDFC6F873868A81">
    <w:name w:val="9048FEB104B241CF8CDFC6F873868A81"/>
    <w:rsid w:val="004C2AA1"/>
    <w:rPr>
      <w:lang w:val="fr-CH" w:eastAsia="fr-CH"/>
    </w:rPr>
  </w:style>
  <w:style w:type="paragraph" w:customStyle="1" w:styleId="DBFB3C0843314160917BC1461F1FB4DE">
    <w:name w:val="DBFB3C0843314160917BC1461F1FB4DE"/>
    <w:rsid w:val="004C2AA1"/>
    <w:rPr>
      <w:lang w:val="fr-CH" w:eastAsia="fr-CH"/>
    </w:rPr>
  </w:style>
  <w:style w:type="paragraph" w:customStyle="1" w:styleId="57F36287A85E4004B44382E3255C9D92">
    <w:name w:val="57F36287A85E4004B44382E3255C9D92"/>
    <w:rsid w:val="004C2AA1"/>
    <w:rPr>
      <w:lang w:val="fr-CH" w:eastAsia="fr-CH"/>
    </w:rPr>
  </w:style>
  <w:style w:type="paragraph" w:customStyle="1" w:styleId="4F10E8A6B19C4C73906348D7D85EA688">
    <w:name w:val="4F10E8A6B19C4C73906348D7D85EA688"/>
    <w:rsid w:val="004C2AA1"/>
    <w:rPr>
      <w:lang w:val="fr-CH" w:eastAsia="fr-CH"/>
    </w:rPr>
  </w:style>
  <w:style w:type="paragraph" w:customStyle="1" w:styleId="840CA9C16EFF4DAFB12C8BA19181D391">
    <w:name w:val="840CA9C16EFF4DAFB12C8BA19181D391"/>
    <w:rsid w:val="004C2AA1"/>
    <w:rPr>
      <w:lang w:val="fr-CH" w:eastAsia="fr-CH"/>
    </w:rPr>
  </w:style>
  <w:style w:type="paragraph" w:customStyle="1" w:styleId="8D0DE863B1694C69976B52227FFC1D00">
    <w:name w:val="8D0DE863B1694C69976B52227FFC1D00"/>
    <w:rsid w:val="004C2AA1"/>
    <w:rPr>
      <w:lang w:val="fr-CH" w:eastAsia="fr-CH"/>
    </w:rPr>
  </w:style>
  <w:style w:type="paragraph" w:customStyle="1" w:styleId="BDAA3B0EFF4643C785A0737A95353D2D">
    <w:name w:val="BDAA3B0EFF4643C785A0737A95353D2D"/>
    <w:rsid w:val="004C2AA1"/>
    <w:rPr>
      <w:lang w:val="fr-CH" w:eastAsia="fr-CH"/>
    </w:rPr>
  </w:style>
  <w:style w:type="paragraph" w:customStyle="1" w:styleId="8671E007C3CB447B85FC99372FC313AA">
    <w:name w:val="8671E007C3CB447B85FC99372FC313AA"/>
    <w:rsid w:val="004C2AA1"/>
    <w:rPr>
      <w:lang w:val="fr-CH" w:eastAsia="fr-CH"/>
    </w:rPr>
  </w:style>
  <w:style w:type="paragraph" w:customStyle="1" w:styleId="0C84CA94BEBE46CE92DE2022A2D87875">
    <w:name w:val="0C84CA94BEBE46CE92DE2022A2D87875"/>
    <w:rsid w:val="004C2AA1"/>
    <w:rPr>
      <w:lang w:val="fr-CH" w:eastAsia="fr-CH"/>
    </w:rPr>
  </w:style>
  <w:style w:type="paragraph" w:customStyle="1" w:styleId="7B99D6758BDF4155B7AA6F0B82EDE58A">
    <w:name w:val="7B99D6758BDF4155B7AA6F0B82EDE58A"/>
    <w:rsid w:val="004C2AA1"/>
    <w:rPr>
      <w:lang w:val="fr-CH" w:eastAsia="fr-CH"/>
    </w:rPr>
  </w:style>
  <w:style w:type="paragraph" w:customStyle="1" w:styleId="BB42BC9C6C69466BAF75343729129658">
    <w:name w:val="BB42BC9C6C69466BAF75343729129658"/>
    <w:rsid w:val="004C2AA1"/>
    <w:rPr>
      <w:lang w:val="fr-CH" w:eastAsia="fr-CH"/>
    </w:rPr>
  </w:style>
  <w:style w:type="paragraph" w:customStyle="1" w:styleId="DC95F9DC2F2D4CA8892E588FCE3E34F2">
    <w:name w:val="DC95F9DC2F2D4CA8892E588FCE3E34F2"/>
    <w:rsid w:val="004C2AA1"/>
    <w:rPr>
      <w:lang w:val="fr-CH" w:eastAsia="fr-CH"/>
    </w:rPr>
  </w:style>
  <w:style w:type="paragraph" w:customStyle="1" w:styleId="DE94A0EA783A4ECE876AD3EB80F75C3F">
    <w:name w:val="DE94A0EA783A4ECE876AD3EB80F75C3F"/>
    <w:rsid w:val="004C2AA1"/>
    <w:rPr>
      <w:lang w:val="fr-CH" w:eastAsia="fr-CH"/>
    </w:rPr>
  </w:style>
  <w:style w:type="paragraph" w:customStyle="1" w:styleId="09B7765B2D8F441EA6B40367A45B2416">
    <w:name w:val="09B7765B2D8F441EA6B40367A45B2416"/>
    <w:rsid w:val="004C2AA1"/>
    <w:rPr>
      <w:lang w:val="fr-CH" w:eastAsia="fr-CH"/>
    </w:rPr>
  </w:style>
  <w:style w:type="paragraph" w:customStyle="1" w:styleId="70341D828F1C4FFCAB7FFD5CB31D5AA2">
    <w:name w:val="70341D828F1C4FFCAB7FFD5CB31D5AA2"/>
    <w:rsid w:val="004C2AA1"/>
    <w:rPr>
      <w:lang w:val="fr-CH" w:eastAsia="fr-CH"/>
    </w:rPr>
  </w:style>
  <w:style w:type="paragraph" w:customStyle="1" w:styleId="E1EC4B711CA24A35ABC5D24018296EF5">
    <w:name w:val="E1EC4B711CA24A35ABC5D24018296EF5"/>
    <w:rsid w:val="004C2AA1"/>
    <w:rPr>
      <w:lang w:val="fr-CH" w:eastAsia="fr-CH"/>
    </w:rPr>
  </w:style>
  <w:style w:type="paragraph" w:customStyle="1" w:styleId="335BC8B6E8EF482FA0BACD30D73232F6">
    <w:name w:val="335BC8B6E8EF482FA0BACD30D73232F6"/>
    <w:rsid w:val="004C2AA1"/>
    <w:rPr>
      <w:lang w:val="fr-CH" w:eastAsia="fr-CH"/>
    </w:rPr>
  </w:style>
  <w:style w:type="paragraph" w:customStyle="1" w:styleId="37B465F25BE34416B224C57660B203A4">
    <w:name w:val="37B465F25BE34416B224C57660B203A4"/>
    <w:rsid w:val="004C2AA1"/>
    <w:rPr>
      <w:lang w:val="fr-CH" w:eastAsia="fr-CH"/>
    </w:rPr>
  </w:style>
  <w:style w:type="paragraph" w:customStyle="1" w:styleId="1CAD552A5D184A75ACA91B3A35272578">
    <w:name w:val="1CAD552A5D184A75ACA91B3A35272578"/>
    <w:rsid w:val="004C2AA1"/>
    <w:rPr>
      <w:lang w:val="fr-CH" w:eastAsia="fr-CH"/>
    </w:rPr>
  </w:style>
  <w:style w:type="paragraph" w:customStyle="1" w:styleId="5F3441CF21674B9C88B107D9F27095AC">
    <w:name w:val="5F3441CF21674B9C88B107D9F27095AC"/>
    <w:rsid w:val="004C2AA1"/>
    <w:rPr>
      <w:lang w:val="fr-CH" w:eastAsia="fr-CH"/>
    </w:rPr>
  </w:style>
  <w:style w:type="paragraph" w:customStyle="1" w:styleId="D76E34FA47A54A9F853321EF9472B7ED">
    <w:name w:val="D76E34FA47A54A9F853321EF9472B7ED"/>
    <w:rsid w:val="004C2AA1"/>
    <w:rPr>
      <w:lang w:val="fr-CH" w:eastAsia="fr-CH"/>
    </w:rPr>
  </w:style>
  <w:style w:type="paragraph" w:customStyle="1" w:styleId="E285F42299B4488F9577CED9FFC05593">
    <w:name w:val="E285F42299B4488F9577CED9FFC05593"/>
    <w:rsid w:val="004C2AA1"/>
    <w:rPr>
      <w:lang w:val="fr-CH" w:eastAsia="fr-CH"/>
    </w:rPr>
  </w:style>
  <w:style w:type="paragraph" w:customStyle="1" w:styleId="5BD000D2424648CCBFBBB5660658A820">
    <w:name w:val="5BD000D2424648CCBFBBB5660658A820"/>
    <w:rsid w:val="004C2AA1"/>
    <w:rPr>
      <w:lang w:val="fr-CH" w:eastAsia="fr-CH"/>
    </w:rPr>
  </w:style>
  <w:style w:type="paragraph" w:customStyle="1" w:styleId="F7513ADB3A404C3AACA979750AC2EA1E">
    <w:name w:val="F7513ADB3A404C3AACA979750AC2EA1E"/>
    <w:rsid w:val="004C2AA1"/>
    <w:rPr>
      <w:lang w:val="fr-CH" w:eastAsia="fr-CH"/>
    </w:rPr>
  </w:style>
  <w:style w:type="paragraph" w:customStyle="1" w:styleId="61DB2BBEC0A041F7B09EEC8321E8EDC1">
    <w:name w:val="61DB2BBEC0A041F7B09EEC8321E8EDC1"/>
    <w:rsid w:val="004C2AA1"/>
    <w:rPr>
      <w:lang w:val="fr-CH" w:eastAsia="fr-CH"/>
    </w:rPr>
  </w:style>
  <w:style w:type="paragraph" w:customStyle="1" w:styleId="52A74D856B7645AC9387869015418B89">
    <w:name w:val="52A74D856B7645AC9387869015418B89"/>
    <w:rsid w:val="004C2AA1"/>
    <w:rPr>
      <w:lang w:val="fr-CH" w:eastAsia="fr-CH"/>
    </w:rPr>
  </w:style>
  <w:style w:type="paragraph" w:customStyle="1" w:styleId="2A2A13E9FD384574B0D4D0643C0A2CE1">
    <w:name w:val="2A2A13E9FD384574B0D4D0643C0A2CE1"/>
    <w:rsid w:val="004C2AA1"/>
    <w:rPr>
      <w:lang w:val="fr-CH" w:eastAsia="fr-CH"/>
    </w:rPr>
  </w:style>
  <w:style w:type="paragraph" w:customStyle="1" w:styleId="6A6503DB472F49B481491B426E3AFDD5">
    <w:name w:val="6A6503DB472F49B481491B426E3AFDD5"/>
    <w:rsid w:val="004C2AA1"/>
    <w:rPr>
      <w:lang w:val="fr-CH" w:eastAsia="fr-CH"/>
    </w:rPr>
  </w:style>
  <w:style w:type="paragraph" w:customStyle="1" w:styleId="A0FD46455CFD4A8380D0B56AE4A47367">
    <w:name w:val="A0FD46455CFD4A8380D0B56AE4A47367"/>
    <w:rsid w:val="004C2AA1"/>
    <w:rPr>
      <w:lang w:val="fr-CH" w:eastAsia="fr-CH"/>
    </w:rPr>
  </w:style>
  <w:style w:type="paragraph" w:customStyle="1" w:styleId="0C086B8AFA5C40FF86263E35078A93AF">
    <w:name w:val="0C086B8AFA5C40FF86263E35078A93AF"/>
    <w:rsid w:val="004C2AA1"/>
    <w:rPr>
      <w:lang w:val="fr-CH" w:eastAsia="fr-CH"/>
    </w:rPr>
  </w:style>
  <w:style w:type="paragraph" w:customStyle="1" w:styleId="034880E918E344ADAF692E06CC0C7EA1">
    <w:name w:val="034880E918E344ADAF692E06CC0C7EA1"/>
    <w:rsid w:val="004C2AA1"/>
    <w:rPr>
      <w:lang w:val="fr-CH" w:eastAsia="fr-CH"/>
    </w:rPr>
  </w:style>
  <w:style w:type="paragraph" w:customStyle="1" w:styleId="2B1C91A4B61F4D0F977AA3AB9F1416C5">
    <w:name w:val="2B1C91A4B61F4D0F977AA3AB9F1416C5"/>
    <w:rsid w:val="004C2AA1"/>
    <w:rPr>
      <w:lang w:val="fr-CH" w:eastAsia="fr-CH"/>
    </w:rPr>
  </w:style>
  <w:style w:type="paragraph" w:customStyle="1" w:styleId="62BCFC23355A44698A7EFCC63A4D0921">
    <w:name w:val="62BCFC23355A44698A7EFCC63A4D0921"/>
    <w:rsid w:val="004C2AA1"/>
    <w:rPr>
      <w:lang w:val="fr-CH" w:eastAsia="fr-CH"/>
    </w:rPr>
  </w:style>
  <w:style w:type="paragraph" w:customStyle="1" w:styleId="5030B77CB7654ED1B97C12D5759D82C5">
    <w:name w:val="5030B77CB7654ED1B97C12D5759D82C5"/>
    <w:rsid w:val="004C2AA1"/>
    <w:rPr>
      <w:lang w:val="fr-CH" w:eastAsia="fr-CH"/>
    </w:rPr>
  </w:style>
  <w:style w:type="paragraph" w:customStyle="1" w:styleId="F3EC4AC2D6554A23B5D3B9C916E4F454">
    <w:name w:val="F3EC4AC2D6554A23B5D3B9C916E4F454"/>
    <w:rsid w:val="004C2AA1"/>
    <w:rPr>
      <w:lang w:val="fr-CH" w:eastAsia="fr-CH"/>
    </w:rPr>
  </w:style>
  <w:style w:type="paragraph" w:customStyle="1" w:styleId="F1EDB4AF21EA428FBDAEEE6FCC5F0955">
    <w:name w:val="F1EDB4AF21EA428FBDAEEE6FCC5F0955"/>
    <w:rsid w:val="004C2AA1"/>
    <w:rPr>
      <w:lang w:val="fr-CH" w:eastAsia="fr-CH"/>
    </w:rPr>
  </w:style>
  <w:style w:type="paragraph" w:customStyle="1" w:styleId="C7DD9CFCAC1F4AB5A8B1C11F6080C1C2">
    <w:name w:val="C7DD9CFCAC1F4AB5A8B1C11F6080C1C2"/>
    <w:rsid w:val="004C2AA1"/>
    <w:rPr>
      <w:lang w:val="fr-CH" w:eastAsia="fr-CH"/>
    </w:rPr>
  </w:style>
  <w:style w:type="paragraph" w:customStyle="1" w:styleId="A98445CFE0F94A52AD5D2266369B2452">
    <w:name w:val="A98445CFE0F94A52AD5D2266369B2452"/>
    <w:rsid w:val="004C2AA1"/>
    <w:rPr>
      <w:lang w:val="fr-CH" w:eastAsia="fr-CH"/>
    </w:rPr>
  </w:style>
  <w:style w:type="paragraph" w:customStyle="1" w:styleId="84F30E3DA54D47FF8B5F3F86A1EDAE1D">
    <w:name w:val="84F30E3DA54D47FF8B5F3F86A1EDAE1D"/>
    <w:rsid w:val="004C2AA1"/>
    <w:rPr>
      <w:lang w:val="fr-CH" w:eastAsia="fr-CH"/>
    </w:rPr>
  </w:style>
  <w:style w:type="paragraph" w:customStyle="1" w:styleId="A967B727463A4B79B7EB694EC0B64EBC">
    <w:name w:val="A967B727463A4B79B7EB694EC0B64EBC"/>
    <w:rsid w:val="004C2AA1"/>
    <w:rPr>
      <w:lang w:val="fr-CH" w:eastAsia="fr-CH"/>
    </w:rPr>
  </w:style>
  <w:style w:type="paragraph" w:customStyle="1" w:styleId="BFCD45B44C9B407584C59738A8403E08">
    <w:name w:val="BFCD45B44C9B407584C59738A8403E08"/>
    <w:rsid w:val="004C2AA1"/>
    <w:rPr>
      <w:lang w:val="fr-CH" w:eastAsia="fr-CH"/>
    </w:rPr>
  </w:style>
  <w:style w:type="paragraph" w:customStyle="1" w:styleId="C9B51388AEEA4839BAB383DE6E76F2D4">
    <w:name w:val="C9B51388AEEA4839BAB383DE6E76F2D4"/>
    <w:rsid w:val="004C2AA1"/>
    <w:rPr>
      <w:lang w:val="fr-CH" w:eastAsia="fr-CH"/>
    </w:rPr>
  </w:style>
  <w:style w:type="paragraph" w:customStyle="1" w:styleId="7F479C1BBBF5410393876795F53FAD2C">
    <w:name w:val="7F479C1BBBF5410393876795F53FAD2C"/>
    <w:rsid w:val="004C2AA1"/>
    <w:rPr>
      <w:lang w:val="fr-CH" w:eastAsia="fr-CH"/>
    </w:rPr>
  </w:style>
  <w:style w:type="paragraph" w:customStyle="1" w:styleId="CCD963CBF0474ED5BD78336D20C0A44C">
    <w:name w:val="CCD963CBF0474ED5BD78336D20C0A44C"/>
    <w:rsid w:val="004C2AA1"/>
    <w:rPr>
      <w:lang w:val="fr-CH" w:eastAsia="fr-CH"/>
    </w:rPr>
  </w:style>
  <w:style w:type="paragraph" w:customStyle="1" w:styleId="961626AB39C645888166AC717EA67741">
    <w:name w:val="961626AB39C645888166AC717EA67741"/>
    <w:rsid w:val="004C2AA1"/>
    <w:rPr>
      <w:lang w:val="fr-CH" w:eastAsia="fr-CH"/>
    </w:rPr>
  </w:style>
  <w:style w:type="paragraph" w:customStyle="1" w:styleId="B56F206F12114CB99B9402095F5154E2">
    <w:name w:val="B56F206F12114CB99B9402095F5154E2"/>
    <w:rsid w:val="004C2AA1"/>
    <w:rPr>
      <w:lang w:val="fr-CH" w:eastAsia="fr-CH"/>
    </w:rPr>
  </w:style>
  <w:style w:type="paragraph" w:customStyle="1" w:styleId="5BBE46D842AA477AA047B9528127C651">
    <w:name w:val="5BBE46D842AA477AA047B9528127C651"/>
    <w:rsid w:val="004C2AA1"/>
    <w:rPr>
      <w:lang w:val="fr-CH" w:eastAsia="fr-CH"/>
    </w:rPr>
  </w:style>
  <w:style w:type="paragraph" w:customStyle="1" w:styleId="8000736ACFF641ABA556EE237553AC76">
    <w:name w:val="8000736ACFF641ABA556EE237553AC76"/>
    <w:rsid w:val="004C2AA1"/>
    <w:rPr>
      <w:lang w:val="fr-CH" w:eastAsia="fr-CH"/>
    </w:rPr>
  </w:style>
  <w:style w:type="paragraph" w:customStyle="1" w:styleId="FD2C3EF8948F4E6CB5BB6A60A34A85C6">
    <w:name w:val="FD2C3EF8948F4E6CB5BB6A60A34A85C6"/>
    <w:rsid w:val="004C2AA1"/>
    <w:rPr>
      <w:lang w:val="fr-CH" w:eastAsia="fr-CH"/>
    </w:rPr>
  </w:style>
  <w:style w:type="paragraph" w:customStyle="1" w:styleId="C81933D380294087A69113E8418F255A">
    <w:name w:val="C81933D380294087A69113E8418F255A"/>
    <w:rsid w:val="004C2AA1"/>
    <w:rPr>
      <w:lang w:val="fr-CH" w:eastAsia="fr-CH"/>
    </w:rPr>
  </w:style>
  <w:style w:type="paragraph" w:customStyle="1" w:styleId="2215246984F9429BAA3F17889B765ECA">
    <w:name w:val="2215246984F9429BAA3F17889B765ECA"/>
    <w:rsid w:val="004C2AA1"/>
    <w:rPr>
      <w:lang w:val="fr-CH" w:eastAsia="fr-CH"/>
    </w:rPr>
  </w:style>
  <w:style w:type="paragraph" w:customStyle="1" w:styleId="FE43C2DEB6164EFF93D3CE3394B440E5">
    <w:name w:val="FE43C2DEB6164EFF93D3CE3394B440E5"/>
    <w:rsid w:val="004C2AA1"/>
    <w:rPr>
      <w:lang w:val="fr-CH" w:eastAsia="fr-CH"/>
    </w:rPr>
  </w:style>
  <w:style w:type="paragraph" w:customStyle="1" w:styleId="C099DD9126F84E5FB010EF0F3521CA1A">
    <w:name w:val="C099DD9126F84E5FB010EF0F3521CA1A"/>
    <w:rsid w:val="004C2AA1"/>
    <w:rPr>
      <w:lang w:val="fr-CH" w:eastAsia="fr-CH"/>
    </w:rPr>
  </w:style>
  <w:style w:type="paragraph" w:customStyle="1" w:styleId="17BF4680EBCC4228A1FACA5F6715EBA5">
    <w:name w:val="17BF4680EBCC4228A1FACA5F6715EBA5"/>
    <w:rsid w:val="004C2AA1"/>
    <w:rPr>
      <w:lang w:val="fr-CH" w:eastAsia="fr-CH"/>
    </w:rPr>
  </w:style>
  <w:style w:type="paragraph" w:customStyle="1" w:styleId="0BDF7B26C5DC46FE98A03AF74AD19CB4">
    <w:name w:val="0BDF7B26C5DC46FE98A03AF74AD19CB4"/>
    <w:rsid w:val="004C2AA1"/>
    <w:rPr>
      <w:lang w:val="fr-CH" w:eastAsia="fr-CH"/>
    </w:rPr>
  </w:style>
  <w:style w:type="paragraph" w:customStyle="1" w:styleId="4A633244C9C14352B2CFB59BDEA293B0">
    <w:name w:val="4A633244C9C14352B2CFB59BDEA293B0"/>
    <w:rsid w:val="004C2AA1"/>
    <w:rPr>
      <w:lang w:val="fr-CH" w:eastAsia="fr-CH"/>
    </w:rPr>
  </w:style>
  <w:style w:type="paragraph" w:customStyle="1" w:styleId="2706A8ACFA2141D7BAE2B5434200A248">
    <w:name w:val="2706A8ACFA2141D7BAE2B5434200A248"/>
    <w:rsid w:val="004C2AA1"/>
    <w:rPr>
      <w:lang w:val="fr-CH" w:eastAsia="fr-CH"/>
    </w:rPr>
  </w:style>
  <w:style w:type="paragraph" w:customStyle="1" w:styleId="1145F0E373A44895B8DD32BDEBB0371C">
    <w:name w:val="1145F0E373A44895B8DD32BDEBB0371C"/>
    <w:rsid w:val="004C2AA1"/>
    <w:rPr>
      <w:lang w:val="fr-CH" w:eastAsia="fr-CH"/>
    </w:rPr>
  </w:style>
  <w:style w:type="paragraph" w:customStyle="1" w:styleId="5EEFCAF54EDC47B9B45F691C791E7AE1">
    <w:name w:val="5EEFCAF54EDC47B9B45F691C791E7AE1"/>
    <w:rsid w:val="004C2AA1"/>
    <w:rPr>
      <w:lang w:val="fr-CH" w:eastAsia="fr-CH"/>
    </w:rPr>
  </w:style>
  <w:style w:type="paragraph" w:customStyle="1" w:styleId="D04D16BCFD4647E2A886F774D27BAA15">
    <w:name w:val="D04D16BCFD4647E2A886F774D27BAA15"/>
    <w:rsid w:val="004C2AA1"/>
    <w:rPr>
      <w:lang w:val="fr-CH" w:eastAsia="fr-CH"/>
    </w:rPr>
  </w:style>
  <w:style w:type="paragraph" w:customStyle="1" w:styleId="FD0D56265BFF4FA9A0D0EF78E456F889">
    <w:name w:val="FD0D56265BFF4FA9A0D0EF78E456F889"/>
    <w:rsid w:val="004C2AA1"/>
    <w:rPr>
      <w:lang w:val="fr-CH" w:eastAsia="fr-CH"/>
    </w:rPr>
  </w:style>
  <w:style w:type="paragraph" w:customStyle="1" w:styleId="F8D1349A27F1483BAF5A2E46FABAE291">
    <w:name w:val="F8D1349A27F1483BAF5A2E46FABAE291"/>
    <w:rsid w:val="004C2AA1"/>
    <w:rPr>
      <w:lang w:val="fr-CH" w:eastAsia="fr-CH"/>
    </w:rPr>
  </w:style>
  <w:style w:type="paragraph" w:customStyle="1" w:styleId="FE30184AE42643B89E8F47123130A123">
    <w:name w:val="FE30184AE42643B89E8F47123130A123"/>
    <w:rsid w:val="004C2AA1"/>
    <w:rPr>
      <w:lang w:val="fr-CH" w:eastAsia="fr-CH"/>
    </w:rPr>
  </w:style>
  <w:style w:type="paragraph" w:customStyle="1" w:styleId="D7B9A95D3E384A20A7C3F4F1A2216043">
    <w:name w:val="D7B9A95D3E384A20A7C3F4F1A2216043"/>
    <w:rsid w:val="004C2AA1"/>
    <w:rPr>
      <w:lang w:val="fr-CH" w:eastAsia="fr-CH"/>
    </w:rPr>
  </w:style>
  <w:style w:type="paragraph" w:customStyle="1" w:styleId="5644874A239B48C08608B504E9F54064">
    <w:name w:val="5644874A239B48C08608B504E9F54064"/>
    <w:rsid w:val="004C2AA1"/>
    <w:rPr>
      <w:lang w:val="fr-CH" w:eastAsia="fr-CH"/>
    </w:rPr>
  </w:style>
  <w:style w:type="paragraph" w:customStyle="1" w:styleId="14C0D72AB19B4865B1C517BA05527F3A">
    <w:name w:val="14C0D72AB19B4865B1C517BA05527F3A"/>
    <w:rsid w:val="004C2AA1"/>
    <w:rPr>
      <w:lang w:val="fr-CH" w:eastAsia="fr-CH"/>
    </w:rPr>
  </w:style>
  <w:style w:type="paragraph" w:customStyle="1" w:styleId="DD07746EFA214382AE8E900DBAED73B1">
    <w:name w:val="DD07746EFA214382AE8E900DBAED73B1"/>
    <w:rsid w:val="004C2AA1"/>
    <w:rPr>
      <w:lang w:val="fr-CH" w:eastAsia="fr-CH"/>
    </w:rPr>
  </w:style>
  <w:style w:type="paragraph" w:customStyle="1" w:styleId="BB181DEF14C74472B197005AA9C80C51">
    <w:name w:val="BB181DEF14C74472B197005AA9C80C51"/>
    <w:rsid w:val="004C2AA1"/>
    <w:rPr>
      <w:lang w:val="fr-CH" w:eastAsia="fr-CH"/>
    </w:rPr>
  </w:style>
  <w:style w:type="paragraph" w:customStyle="1" w:styleId="AFCFDEC6907C470E96BE59F601CF1B2E">
    <w:name w:val="AFCFDEC6907C470E96BE59F601CF1B2E"/>
    <w:rsid w:val="004C2AA1"/>
    <w:rPr>
      <w:lang w:val="fr-CH" w:eastAsia="fr-CH"/>
    </w:rPr>
  </w:style>
  <w:style w:type="paragraph" w:customStyle="1" w:styleId="09CB5D7780D34225B0CA1D484FE7BC42">
    <w:name w:val="09CB5D7780D34225B0CA1D484FE7BC42"/>
    <w:rsid w:val="004C2AA1"/>
    <w:rPr>
      <w:lang w:val="fr-CH" w:eastAsia="fr-CH"/>
    </w:rPr>
  </w:style>
  <w:style w:type="paragraph" w:customStyle="1" w:styleId="ABF664098F49420B865BB58676515DB7">
    <w:name w:val="ABF664098F49420B865BB58676515DB7"/>
    <w:rsid w:val="004C2AA1"/>
    <w:rPr>
      <w:lang w:val="fr-CH" w:eastAsia="fr-CH"/>
    </w:rPr>
  </w:style>
  <w:style w:type="paragraph" w:customStyle="1" w:styleId="7EDEA2E687E44946BD8180E6E514ADF0">
    <w:name w:val="7EDEA2E687E44946BD8180E6E514ADF0"/>
    <w:rsid w:val="004C2AA1"/>
    <w:rPr>
      <w:lang w:val="fr-CH" w:eastAsia="fr-CH"/>
    </w:rPr>
  </w:style>
  <w:style w:type="paragraph" w:customStyle="1" w:styleId="CBA5E75DE2484CC7A45481A9E5168027">
    <w:name w:val="CBA5E75DE2484CC7A45481A9E5168027"/>
    <w:rsid w:val="004C2AA1"/>
    <w:rPr>
      <w:lang w:val="fr-CH" w:eastAsia="fr-CH"/>
    </w:rPr>
  </w:style>
  <w:style w:type="paragraph" w:customStyle="1" w:styleId="CBA28A9670C84A3DA79167ACDCB5A5F9">
    <w:name w:val="CBA28A9670C84A3DA79167ACDCB5A5F9"/>
    <w:rsid w:val="004C2AA1"/>
    <w:rPr>
      <w:lang w:val="fr-CH" w:eastAsia="fr-CH"/>
    </w:rPr>
  </w:style>
  <w:style w:type="paragraph" w:customStyle="1" w:styleId="DF1E4D31BE2E48769F744748CC4BF780">
    <w:name w:val="DF1E4D31BE2E48769F744748CC4BF780"/>
    <w:rsid w:val="004C2AA1"/>
    <w:rPr>
      <w:lang w:val="fr-CH" w:eastAsia="fr-CH"/>
    </w:rPr>
  </w:style>
  <w:style w:type="paragraph" w:customStyle="1" w:styleId="1E080C61566E453D9A7E6D641AEF47BB">
    <w:name w:val="1E080C61566E453D9A7E6D641AEF47BB"/>
    <w:rsid w:val="004C2AA1"/>
    <w:rPr>
      <w:lang w:val="fr-CH" w:eastAsia="fr-CH"/>
    </w:rPr>
  </w:style>
  <w:style w:type="paragraph" w:customStyle="1" w:styleId="F06DCA12CD3549249EAB63884FF66D44">
    <w:name w:val="F06DCA12CD3549249EAB63884FF66D44"/>
    <w:rsid w:val="004C2AA1"/>
    <w:rPr>
      <w:lang w:val="fr-CH" w:eastAsia="fr-CH"/>
    </w:rPr>
  </w:style>
  <w:style w:type="paragraph" w:customStyle="1" w:styleId="886EF1353CE3410690AED67287AB3BEE">
    <w:name w:val="886EF1353CE3410690AED67287AB3BEE"/>
    <w:rsid w:val="004C2AA1"/>
    <w:rPr>
      <w:lang w:val="fr-CH" w:eastAsia="fr-CH"/>
    </w:rPr>
  </w:style>
  <w:style w:type="paragraph" w:customStyle="1" w:styleId="094FDE29845B47838F9C8B349261C508">
    <w:name w:val="094FDE29845B47838F9C8B349261C508"/>
    <w:rsid w:val="004C2AA1"/>
    <w:rPr>
      <w:lang w:val="fr-CH" w:eastAsia="fr-CH"/>
    </w:rPr>
  </w:style>
  <w:style w:type="paragraph" w:customStyle="1" w:styleId="4034993C6C194C83A2FEC167ED684782">
    <w:name w:val="4034993C6C194C83A2FEC167ED684782"/>
    <w:rsid w:val="004C2AA1"/>
    <w:rPr>
      <w:lang w:val="fr-CH" w:eastAsia="fr-CH"/>
    </w:rPr>
  </w:style>
  <w:style w:type="paragraph" w:customStyle="1" w:styleId="735FD3D0B2BF4A5CA652F80DD95F3F50">
    <w:name w:val="735FD3D0B2BF4A5CA652F80DD95F3F50"/>
    <w:rsid w:val="004C2AA1"/>
    <w:rPr>
      <w:lang w:val="fr-CH" w:eastAsia="fr-CH"/>
    </w:rPr>
  </w:style>
  <w:style w:type="paragraph" w:customStyle="1" w:styleId="BEAFB1D512514AF6A8D51473F100B4C9">
    <w:name w:val="BEAFB1D512514AF6A8D51473F100B4C9"/>
    <w:rsid w:val="004C2AA1"/>
    <w:rPr>
      <w:lang w:val="fr-CH" w:eastAsia="fr-CH"/>
    </w:rPr>
  </w:style>
  <w:style w:type="paragraph" w:customStyle="1" w:styleId="E9A01FE6C4524F718B9E010F84CB82EB">
    <w:name w:val="E9A01FE6C4524F718B9E010F84CB82EB"/>
    <w:rsid w:val="004C2AA1"/>
    <w:rPr>
      <w:lang w:val="fr-CH" w:eastAsia="fr-CH"/>
    </w:rPr>
  </w:style>
  <w:style w:type="paragraph" w:customStyle="1" w:styleId="5AF52C39DA524530BDBF74060807D3AC">
    <w:name w:val="5AF52C39DA524530BDBF74060807D3AC"/>
    <w:rsid w:val="004C2AA1"/>
    <w:rPr>
      <w:lang w:val="fr-CH" w:eastAsia="fr-CH"/>
    </w:rPr>
  </w:style>
  <w:style w:type="paragraph" w:customStyle="1" w:styleId="A51530BD756F454287878B87073BCA19">
    <w:name w:val="A51530BD756F454287878B87073BCA19"/>
    <w:rsid w:val="004C2AA1"/>
    <w:rPr>
      <w:lang w:val="fr-CH" w:eastAsia="fr-CH"/>
    </w:rPr>
  </w:style>
  <w:style w:type="paragraph" w:customStyle="1" w:styleId="F9E5C67FF3D74FD3803DDE3D1C6116C6">
    <w:name w:val="F9E5C67FF3D74FD3803DDE3D1C6116C6"/>
    <w:rsid w:val="004C2AA1"/>
    <w:rPr>
      <w:lang w:val="fr-CH" w:eastAsia="fr-CH"/>
    </w:rPr>
  </w:style>
  <w:style w:type="paragraph" w:customStyle="1" w:styleId="0454F3B837C745219ED224F4659F0288">
    <w:name w:val="0454F3B837C745219ED224F4659F0288"/>
    <w:rsid w:val="004C2AA1"/>
    <w:rPr>
      <w:lang w:val="fr-CH" w:eastAsia="fr-CH"/>
    </w:rPr>
  </w:style>
  <w:style w:type="paragraph" w:customStyle="1" w:styleId="4EC9245E0DB246CCB06C012CF14B14EE">
    <w:name w:val="4EC9245E0DB246CCB06C012CF14B14EE"/>
    <w:rsid w:val="004C2AA1"/>
    <w:rPr>
      <w:lang w:val="fr-CH" w:eastAsia="fr-CH"/>
    </w:rPr>
  </w:style>
  <w:style w:type="paragraph" w:customStyle="1" w:styleId="F3389E4AA0ED466E850FC604EA0C509F">
    <w:name w:val="F3389E4AA0ED466E850FC604EA0C509F"/>
    <w:rsid w:val="004C2AA1"/>
    <w:rPr>
      <w:lang w:val="fr-CH" w:eastAsia="fr-CH"/>
    </w:rPr>
  </w:style>
  <w:style w:type="paragraph" w:customStyle="1" w:styleId="F10218DA14A44985A7EC6F80659535D3">
    <w:name w:val="F10218DA14A44985A7EC6F80659535D3"/>
    <w:rsid w:val="004C2AA1"/>
    <w:rPr>
      <w:lang w:val="fr-CH" w:eastAsia="fr-CH"/>
    </w:rPr>
  </w:style>
  <w:style w:type="paragraph" w:customStyle="1" w:styleId="C8AF941C381544A19CCBD01C8C87F7C0">
    <w:name w:val="C8AF941C381544A19CCBD01C8C87F7C0"/>
    <w:rsid w:val="004C2AA1"/>
    <w:rPr>
      <w:lang w:val="fr-CH" w:eastAsia="fr-CH"/>
    </w:rPr>
  </w:style>
  <w:style w:type="paragraph" w:customStyle="1" w:styleId="C7448DE37B0D44D19FD1E45ABD080B03">
    <w:name w:val="C7448DE37B0D44D19FD1E45ABD080B03"/>
    <w:rsid w:val="004C2AA1"/>
    <w:rPr>
      <w:lang w:val="fr-CH" w:eastAsia="fr-CH"/>
    </w:rPr>
  </w:style>
  <w:style w:type="paragraph" w:customStyle="1" w:styleId="B7A9A95D6E544A59ADC1F3A281F72867">
    <w:name w:val="B7A9A95D6E544A59ADC1F3A281F72867"/>
    <w:rsid w:val="004C2AA1"/>
    <w:rPr>
      <w:lang w:val="fr-CH" w:eastAsia="fr-CH"/>
    </w:rPr>
  </w:style>
  <w:style w:type="paragraph" w:customStyle="1" w:styleId="C86BB4AE0B6945EC81116FA9D4857E7C">
    <w:name w:val="C86BB4AE0B6945EC81116FA9D4857E7C"/>
    <w:rsid w:val="004C2AA1"/>
    <w:rPr>
      <w:lang w:val="fr-CH" w:eastAsia="fr-CH"/>
    </w:rPr>
  </w:style>
  <w:style w:type="paragraph" w:customStyle="1" w:styleId="0A143948595A45C5BB2B871576CF8818">
    <w:name w:val="0A143948595A45C5BB2B871576CF8818"/>
    <w:rsid w:val="004C2AA1"/>
    <w:rPr>
      <w:lang w:val="fr-CH" w:eastAsia="fr-CH"/>
    </w:rPr>
  </w:style>
  <w:style w:type="paragraph" w:customStyle="1" w:styleId="C47E051071434813A9247213BBE0283B">
    <w:name w:val="C47E051071434813A9247213BBE0283B"/>
    <w:rsid w:val="004C2AA1"/>
    <w:rPr>
      <w:lang w:val="fr-CH" w:eastAsia="fr-CH"/>
    </w:rPr>
  </w:style>
  <w:style w:type="paragraph" w:customStyle="1" w:styleId="156309DD833C4A42B42A45B79EA7862E">
    <w:name w:val="156309DD833C4A42B42A45B79EA7862E"/>
    <w:rsid w:val="004C2AA1"/>
    <w:rPr>
      <w:lang w:val="fr-CH" w:eastAsia="fr-CH"/>
    </w:rPr>
  </w:style>
  <w:style w:type="paragraph" w:customStyle="1" w:styleId="DD4E48E7AE904C18806746DEA945A12E">
    <w:name w:val="DD4E48E7AE904C18806746DEA945A12E"/>
    <w:rsid w:val="004C2AA1"/>
    <w:rPr>
      <w:lang w:val="fr-CH" w:eastAsia="fr-CH"/>
    </w:rPr>
  </w:style>
  <w:style w:type="paragraph" w:customStyle="1" w:styleId="CE9AD15131F2492EAA98099A2EC70431">
    <w:name w:val="CE9AD15131F2492EAA98099A2EC70431"/>
    <w:rsid w:val="004C2AA1"/>
    <w:rPr>
      <w:lang w:val="fr-CH" w:eastAsia="fr-CH"/>
    </w:rPr>
  </w:style>
  <w:style w:type="paragraph" w:customStyle="1" w:styleId="E471058854124B879EEF28FE134EC0B6">
    <w:name w:val="E471058854124B879EEF28FE134EC0B6"/>
    <w:rsid w:val="004C2AA1"/>
    <w:rPr>
      <w:lang w:val="fr-CH" w:eastAsia="fr-CH"/>
    </w:rPr>
  </w:style>
  <w:style w:type="paragraph" w:customStyle="1" w:styleId="653388FB8E8241D9AED395AFF28F36AC">
    <w:name w:val="653388FB8E8241D9AED395AFF28F36AC"/>
    <w:rsid w:val="004C2AA1"/>
    <w:rPr>
      <w:lang w:val="fr-CH" w:eastAsia="fr-CH"/>
    </w:rPr>
  </w:style>
  <w:style w:type="paragraph" w:customStyle="1" w:styleId="B474216153414222A78AF970DF07009F">
    <w:name w:val="B474216153414222A78AF970DF07009F"/>
    <w:rsid w:val="004C2AA1"/>
    <w:rPr>
      <w:lang w:val="fr-CH" w:eastAsia="fr-CH"/>
    </w:rPr>
  </w:style>
  <w:style w:type="paragraph" w:customStyle="1" w:styleId="FE5121CA33824082A91813F3F42AA5CA">
    <w:name w:val="FE5121CA33824082A91813F3F42AA5CA"/>
    <w:rsid w:val="004C2AA1"/>
    <w:rPr>
      <w:lang w:val="fr-CH" w:eastAsia="fr-CH"/>
    </w:rPr>
  </w:style>
  <w:style w:type="paragraph" w:customStyle="1" w:styleId="57F16543FCBC4695BCC98F888D06ADF6">
    <w:name w:val="57F16543FCBC4695BCC98F888D06ADF6"/>
    <w:rsid w:val="004C2AA1"/>
    <w:rPr>
      <w:lang w:val="fr-CH" w:eastAsia="fr-CH"/>
    </w:rPr>
  </w:style>
  <w:style w:type="paragraph" w:customStyle="1" w:styleId="E80B2F729F2644CCAF03E1872ADA52ED">
    <w:name w:val="E80B2F729F2644CCAF03E1872ADA52ED"/>
    <w:rsid w:val="004C2AA1"/>
    <w:rPr>
      <w:lang w:val="fr-CH" w:eastAsia="fr-CH"/>
    </w:rPr>
  </w:style>
  <w:style w:type="paragraph" w:customStyle="1" w:styleId="63EAE962279F4519858DE2BAB3DFC396">
    <w:name w:val="63EAE962279F4519858DE2BAB3DFC396"/>
    <w:rsid w:val="004C2AA1"/>
    <w:rPr>
      <w:lang w:val="fr-CH" w:eastAsia="fr-CH"/>
    </w:rPr>
  </w:style>
  <w:style w:type="paragraph" w:customStyle="1" w:styleId="4D2AC164FF7C494090FC3374D7C2C37B">
    <w:name w:val="4D2AC164FF7C494090FC3374D7C2C37B"/>
    <w:rsid w:val="004C2AA1"/>
    <w:rPr>
      <w:lang w:val="fr-CH" w:eastAsia="fr-CH"/>
    </w:rPr>
  </w:style>
  <w:style w:type="paragraph" w:customStyle="1" w:styleId="B069138600C3462DB0DAF2EDD654EE5A">
    <w:name w:val="B069138600C3462DB0DAF2EDD654EE5A"/>
    <w:rsid w:val="004C2AA1"/>
    <w:rPr>
      <w:lang w:val="fr-CH" w:eastAsia="fr-CH"/>
    </w:rPr>
  </w:style>
  <w:style w:type="paragraph" w:customStyle="1" w:styleId="B92DABDBF24245CAB0CEDEA64EB54C0D">
    <w:name w:val="B92DABDBF24245CAB0CEDEA64EB54C0D"/>
    <w:rsid w:val="004C2AA1"/>
    <w:rPr>
      <w:lang w:val="fr-CH" w:eastAsia="fr-CH"/>
    </w:rPr>
  </w:style>
  <w:style w:type="paragraph" w:customStyle="1" w:styleId="99FCCD347C2C44FF86F8BB24104A2BF7">
    <w:name w:val="99FCCD347C2C44FF86F8BB24104A2BF7"/>
    <w:rsid w:val="004C2AA1"/>
    <w:rPr>
      <w:lang w:val="fr-CH" w:eastAsia="fr-CH"/>
    </w:rPr>
  </w:style>
  <w:style w:type="paragraph" w:customStyle="1" w:styleId="36678CC802544DDF8AF53B43B25C2F1A">
    <w:name w:val="36678CC802544DDF8AF53B43B25C2F1A"/>
    <w:rsid w:val="004C2AA1"/>
    <w:rPr>
      <w:lang w:val="fr-CH" w:eastAsia="fr-CH"/>
    </w:rPr>
  </w:style>
  <w:style w:type="paragraph" w:customStyle="1" w:styleId="313191280EAF441C9AB6EEFA77C7D1F0">
    <w:name w:val="313191280EAF441C9AB6EEFA77C7D1F0"/>
    <w:rsid w:val="004C2AA1"/>
    <w:rPr>
      <w:lang w:val="fr-CH" w:eastAsia="fr-CH"/>
    </w:rPr>
  </w:style>
  <w:style w:type="paragraph" w:customStyle="1" w:styleId="F464653DC2BF4E238318504C00E9E876">
    <w:name w:val="F464653DC2BF4E238318504C00E9E876"/>
    <w:rsid w:val="004C2AA1"/>
    <w:rPr>
      <w:lang w:val="fr-CH" w:eastAsia="fr-CH"/>
    </w:rPr>
  </w:style>
  <w:style w:type="paragraph" w:customStyle="1" w:styleId="FB298790C1814AD1A6A9FE9F72661DDD">
    <w:name w:val="FB298790C1814AD1A6A9FE9F72661DDD"/>
    <w:rsid w:val="004C2AA1"/>
    <w:rPr>
      <w:lang w:val="fr-CH" w:eastAsia="fr-CH"/>
    </w:rPr>
  </w:style>
  <w:style w:type="paragraph" w:customStyle="1" w:styleId="1E335671FEC84DD296FE78CB6FAED890">
    <w:name w:val="1E335671FEC84DD296FE78CB6FAED890"/>
    <w:rsid w:val="004C2AA1"/>
    <w:rPr>
      <w:lang w:val="fr-CH" w:eastAsia="fr-CH"/>
    </w:rPr>
  </w:style>
  <w:style w:type="paragraph" w:customStyle="1" w:styleId="2CA9CED3DF764E678AFFC80C7C46AFBB">
    <w:name w:val="2CA9CED3DF764E678AFFC80C7C46AFBB"/>
    <w:rsid w:val="004C2AA1"/>
    <w:rPr>
      <w:lang w:val="fr-CH" w:eastAsia="fr-CH"/>
    </w:rPr>
  </w:style>
  <w:style w:type="paragraph" w:customStyle="1" w:styleId="7908467746AB4C138E5E03A0A2FB8E34">
    <w:name w:val="7908467746AB4C138E5E03A0A2FB8E34"/>
    <w:rsid w:val="004C2AA1"/>
    <w:rPr>
      <w:lang w:val="fr-CH" w:eastAsia="fr-CH"/>
    </w:rPr>
  </w:style>
  <w:style w:type="paragraph" w:customStyle="1" w:styleId="054CCD9FDDA044DB8C2ABF9888C657F0">
    <w:name w:val="054CCD9FDDA044DB8C2ABF9888C657F0"/>
    <w:rsid w:val="004C2AA1"/>
    <w:rPr>
      <w:lang w:val="fr-CH" w:eastAsia="fr-CH"/>
    </w:rPr>
  </w:style>
  <w:style w:type="paragraph" w:customStyle="1" w:styleId="14837F9672FE4E2EB8EADD91988AB94A">
    <w:name w:val="14837F9672FE4E2EB8EADD91988AB94A"/>
    <w:rsid w:val="004C2AA1"/>
    <w:rPr>
      <w:lang w:val="fr-CH" w:eastAsia="fr-CH"/>
    </w:rPr>
  </w:style>
  <w:style w:type="paragraph" w:customStyle="1" w:styleId="A48613B9E3BA4F0E9C7887DA0A1590A4">
    <w:name w:val="A48613B9E3BA4F0E9C7887DA0A1590A4"/>
    <w:rsid w:val="004C2AA1"/>
    <w:rPr>
      <w:lang w:val="fr-CH" w:eastAsia="fr-CH"/>
    </w:rPr>
  </w:style>
  <w:style w:type="paragraph" w:customStyle="1" w:styleId="6E159E6277F44914928BE1F6988EE50E">
    <w:name w:val="6E159E6277F44914928BE1F6988EE50E"/>
    <w:rsid w:val="004C2AA1"/>
    <w:rPr>
      <w:lang w:val="fr-CH" w:eastAsia="fr-CH"/>
    </w:rPr>
  </w:style>
  <w:style w:type="paragraph" w:customStyle="1" w:styleId="A24B43AA3CCF44C1BD3E1176CC881253">
    <w:name w:val="A24B43AA3CCF44C1BD3E1176CC881253"/>
    <w:rsid w:val="004C2AA1"/>
    <w:rPr>
      <w:lang w:val="fr-CH" w:eastAsia="fr-CH"/>
    </w:rPr>
  </w:style>
  <w:style w:type="paragraph" w:customStyle="1" w:styleId="B1F3E608664447118AFD9E511F80EF86">
    <w:name w:val="B1F3E608664447118AFD9E511F80EF86"/>
    <w:rsid w:val="004C2AA1"/>
    <w:rPr>
      <w:lang w:val="fr-CH" w:eastAsia="fr-CH"/>
    </w:rPr>
  </w:style>
  <w:style w:type="paragraph" w:customStyle="1" w:styleId="A0F7B69FC9F243F3B7F3CCAB7BBB9831">
    <w:name w:val="A0F7B69FC9F243F3B7F3CCAB7BBB9831"/>
    <w:rsid w:val="004C2AA1"/>
    <w:rPr>
      <w:lang w:val="fr-CH" w:eastAsia="fr-CH"/>
    </w:rPr>
  </w:style>
  <w:style w:type="paragraph" w:customStyle="1" w:styleId="5BF1E15BF8D7447CA595AD0E38C97401">
    <w:name w:val="5BF1E15BF8D7447CA595AD0E38C97401"/>
    <w:rsid w:val="004C2AA1"/>
    <w:rPr>
      <w:lang w:val="fr-CH" w:eastAsia="fr-CH"/>
    </w:rPr>
  </w:style>
  <w:style w:type="paragraph" w:customStyle="1" w:styleId="B4C95F575EE5435E9E45D7744F5A7D38">
    <w:name w:val="B4C95F575EE5435E9E45D7744F5A7D38"/>
    <w:rsid w:val="004C2AA1"/>
    <w:rPr>
      <w:lang w:val="fr-CH" w:eastAsia="fr-CH"/>
    </w:rPr>
  </w:style>
  <w:style w:type="paragraph" w:customStyle="1" w:styleId="7AFBDD598C474E2486D545F693151977">
    <w:name w:val="7AFBDD598C474E2486D545F693151977"/>
    <w:rsid w:val="004C2AA1"/>
    <w:rPr>
      <w:lang w:val="fr-CH" w:eastAsia="fr-CH"/>
    </w:rPr>
  </w:style>
  <w:style w:type="paragraph" w:customStyle="1" w:styleId="5B4DD96F0CBA4DBA8D85D585C659D59C">
    <w:name w:val="5B4DD96F0CBA4DBA8D85D585C659D59C"/>
    <w:rsid w:val="004C2AA1"/>
    <w:rPr>
      <w:lang w:val="fr-CH" w:eastAsia="fr-CH"/>
    </w:rPr>
  </w:style>
  <w:style w:type="paragraph" w:customStyle="1" w:styleId="649BE43156D241A29E84C54FA8888831">
    <w:name w:val="649BE43156D241A29E84C54FA8888831"/>
    <w:rsid w:val="004C2AA1"/>
    <w:rPr>
      <w:lang w:val="fr-CH" w:eastAsia="fr-CH"/>
    </w:rPr>
  </w:style>
  <w:style w:type="paragraph" w:customStyle="1" w:styleId="A64E691CCD054EEB9A60D725A2181511">
    <w:name w:val="A64E691CCD054EEB9A60D725A2181511"/>
    <w:rsid w:val="004C2AA1"/>
    <w:rPr>
      <w:lang w:val="fr-CH" w:eastAsia="fr-CH"/>
    </w:rPr>
  </w:style>
  <w:style w:type="paragraph" w:customStyle="1" w:styleId="2BB93576929F43B39F45A9E653DF20B8">
    <w:name w:val="2BB93576929F43B39F45A9E653DF20B8"/>
    <w:rsid w:val="004C2AA1"/>
    <w:rPr>
      <w:lang w:val="fr-CH" w:eastAsia="fr-CH"/>
    </w:rPr>
  </w:style>
  <w:style w:type="paragraph" w:customStyle="1" w:styleId="050A40EF86DC423BA78509EEBFDF4FAE">
    <w:name w:val="050A40EF86DC423BA78509EEBFDF4FAE"/>
    <w:rsid w:val="004C2AA1"/>
    <w:rPr>
      <w:lang w:val="fr-CH" w:eastAsia="fr-CH"/>
    </w:rPr>
  </w:style>
  <w:style w:type="paragraph" w:customStyle="1" w:styleId="CB22981891164AB7921A7834256DB439">
    <w:name w:val="CB22981891164AB7921A7834256DB439"/>
    <w:rsid w:val="004C2AA1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36A8812-20EA-4F5C-A406-3946DA58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8</Pages>
  <Words>2010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DIJ-KJA</dc:creator>
  <dc:description>Dokumentennummer</dc:description>
  <cp:lastModifiedBy>Schmid Manon, DIJ-KJA</cp:lastModifiedBy>
  <cp:revision>29</cp:revision>
  <cp:lastPrinted>2022-02-01T09:09:00Z</cp:lastPrinted>
  <dcterms:created xsi:type="dcterms:W3CDTF">2021-11-09T08:36:00Z</dcterms:created>
  <dcterms:modified xsi:type="dcterms:W3CDTF">2023-12-13T11:23:00Z</dcterms:modified>
</cp:coreProperties>
</file>