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2A543E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2A543E" w:rsidRPr="002A543E">
            <w:rPr>
              <w:b/>
              <w:bCs w:val="0"/>
            </w:rPr>
            <w:t>DAF - Sozialpädagogische Begleitung von Pflegeverhältnissen in der Langzeitunterbringung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E57724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</w:t>
          </w:r>
          <w:r w:rsidR="00A7578E">
            <w:rPr>
              <w:sz w:val="28"/>
              <w:szCs w:val="28"/>
            </w:rPr>
            <w:t>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A74392" w:rsidRPr="00766568" w:rsidRDefault="00A74392" w:rsidP="00A74392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A7578E">
        <w:rPr>
          <w:sz w:val="21"/>
          <w:szCs w:val="21"/>
        </w:rPr>
        <w:t>31. März 2024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8D6448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A74392" w:rsidRDefault="00E330CC" w:rsidP="00663D9B">
      <w:pPr>
        <w:pStyle w:val="Paragraphedeliste"/>
        <w:numPr>
          <w:ilvl w:val="0"/>
          <w:numId w:val="29"/>
        </w:numPr>
        <w:spacing w:after="220" w:line="280" w:lineRule="atLeast"/>
      </w:pPr>
      <w:r w:rsidRPr="00A74392">
        <w:t xml:space="preserve">Der Bericht über die Leistungserfüllung bezieht sich auf die erbrachten Leistungen </w:t>
      </w:r>
      <w:r w:rsidR="00663D9B" w:rsidRPr="00A74392">
        <w:t>DAF – Sozialpädagogische Begleitung von Pflegeverhältnissen in der Langzeitunterbringung</w:t>
      </w:r>
      <w:r w:rsidRPr="00A74392">
        <w:t xml:space="preserve"> der E</w:t>
      </w:r>
      <w:r w:rsidR="00A7578E">
        <w:t>inrichtung zum Berichtsjahr 2023</w:t>
      </w:r>
    </w:p>
    <w:p w:rsidR="00E330CC" w:rsidRPr="00A74392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A74392">
        <w:lastRenderedPageBreak/>
        <w:t>Ausgewe</w:t>
      </w:r>
      <w:r w:rsidR="00A74392" w:rsidRPr="00A74392">
        <w:t>rtet unter Leistungsziel 1 bis 6</w:t>
      </w:r>
      <w:r w:rsidRPr="00A74392">
        <w:t xml:space="preserve"> werden grundsätzlich alle im Berichtsjahr begleiteten Familien. Abweichungen davon müssen nachvollziehbar sein:</w:t>
      </w:r>
    </w:p>
    <w:p w:rsidR="00E330CC" w:rsidRPr="00A74392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A74392">
        <w:t>Begründet durch den Zeitpunkt der ersten Zielauswertung gemäss definiertem Standard bzw. Indikator</w:t>
      </w:r>
    </w:p>
    <w:p w:rsidR="00E330CC" w:rsidRPr="00A74392" w:rsidRDefault="00E330CC" w:rsidP="00806E71">
      <w:pPr>
        <w:pStyle w:val="Paragraphedeliste"/>
        <w:numPr>
          <w:ilvl w:val="1"/>
          <w:numId w:val="29"/>
        </w:numPr>
        <w:spacing w:line="280" w:lineRule="atLeast"/>
        <w:ind w:left="1077" w:hanging="357"/>
      </w:pPr>
      <w:r w:rsidRPr="00A74392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E5772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Der Auftrag der </w:t>
                    </w:r>
                    <w:r w:rsidR="00AA7B4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zuweisenden Stelle</w:t>
                    </w:r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zur Begleitung ist mit der Pflegefamilie in Inhalt, Form und Umfang unter altersgerechtem Einbezug des Kindes konkretisiert und Ziele sind vereinbart</w:t>
                    </w:r>
                    <w:r w:rsidR="00AA7B4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sowie die Rollen der Akteure geklärt.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8D6448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8D6448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CF453DFB38774E1D93F6B4B88DEDE5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CFA19B9579B24EE6976B4A73C7B134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ACA8CC9EA1A54B11907F167E7E5B33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5D2310FB5DA04D01B29C5A4EB5FAB45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B87BF53CDD324014AB08F1C2C5347AD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03E4640F65C64076B80611BD02ABDCE0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2983966EFC534B83BBED1900498B29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038631EAA66B4937B7494BBCB60B0CD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AA365FDDA8044785968196147E3789E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E3B8ED0FA1A540239E09741063BE9A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0FD56159BEF7485E8ECE00CC3224F4F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7CA199ABD27F4F15975BB33E4E81B7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152CD80D6E6B49C585D3BEA3F78302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79E8A00A390547EEB8DDD55E6CC163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BED0F94E661242E794E9482C4580DF3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357BD2124DFF40E3B9F168547DE916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3B275018631D40DC9DF74A1F2FA9D56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36B97DBE9F1F403BBBD522E6CA19FC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8A9DCDCA97E14E7394B2761051C5432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AD73684C24FE4FF79BAD3D8DD0FA0A4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6474F4ED2F7B4823935247AED96B2A1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1F7562E6FE8D4922A66823F1D21CCB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A6982E44964E4197A9661BF233CA7F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79FD02B725944270ABE9F5ADECFCE07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D18A415CFB214DE68B64C97EADDC2D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572E5803CD754711BE11890C95CB5B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8EEC3210DA4B477A8B1407425FAD9A7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5D4CB7CDFC424589B50CBE559AE824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0979F909BDAC4EBCA104C2C19E295E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0B85B0DC99794A54AC6BFE7B115198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9E7D20FB84434FD2BE94A4F8DAF7D9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801C3CD154B44DED87CFB44851836D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792BE0C835D645AB8024C44712ACBB8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34AA5E499ABC4C12A7F5FDCD858336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21D5C4C683054816BDE5B02C4462735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C956C0F91D884B46B4B32614F8D972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B4C128B3BFC844D790BC0B8ADC3106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AA45D88AC44646509682959CA3663B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F4127DE330814B25BB27B917B705E3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8386B6B224DE4279B31B903B6D11BB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C15B202AF8EF47A48DE3905A097E1F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8DBF859074A94EDD8758A2DC426F6F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BC0B4F2990674B728D08A67056F09E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33ED1778A56043F393DD04211C8E44F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608E6EAD0465464D97E3C43BD7F015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7FD19DFC31BF435BA4C7028257B0B50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DC61292FD659408A8E18BDE3528FD72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B7346F952662437CB6A6DB5EDE73E8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AEE354CFB6F84C94BAE47C7CA4F62A4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158578C43B37430B8CBF4BA69A4F25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68B21276372A409287D6B16557BD579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37CCA481F4F44EA08BC0150E8E6F9F30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71B4A716E9604F808D68BB277D4A20D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07D824E1822C4FB68ED1773BB8A34FC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71D6B18CCD494BA298D066C32831BE1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560EEAA043C3478781E7A3C4E1515FB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7BA6B885E88945B68DFA3C48674930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1C9ECCE091334253BB48711982BBB8A7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94CD0B8965E84224BC327289E080C6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3F6FB169987E40199ADBE89A8378C70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B86D145F3F354B32BC503C16914448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BD9088F0A5A34FB18CE8B9867F97D5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5ABA5125D9004D4EAFE5FFFDA5966F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DBE456003EFC47E1A7E0A6C423B5BEF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5CBA630077D94150AD6C07244AB98A9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D36DC69DD5744877B4F664FDEA0D6B5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C3833246864C48799AE33FCD5673261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DF3EAF74B26C49859F6E7A0810B1FA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710A2A321231463EBD8AD7CC9BD1307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B2B7DCA7CD45461F9C82289593594D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9B6903C8520641BD8A0491ADCE6EFD5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12172BFC4A474E339D7E437420EB3E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7A5E16C28D24417E962EC9F2AD1CE71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56A64C4530D14E8DA700FD14F899D5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B9D538FDAA134B34AF48C30ADA7997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DD1DE7AF692C40BFA852986DE17015E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0C7921275BAD458AA6FFA74E16D05AD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224B034D6A21412EB6E129BF8CA7E0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22D373E098B047819D82B15EE92C9E4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CCBAA4A10F994FB1BCA3BA4E47A5D4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93E9C82D9D85433E8BE577785A1624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568156D415D2424F9104C0B01B71599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09D512BFA9C14E908777F2A68E81BE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8D6448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62BE5" w:rsidRDefault="00862BE5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sdt>
            <w:sdtPr>
              <w:rPr>
                <w:szCs w:val="21"/>
              </w:rPr>
              <w:tag w:val="Text eingeben"/>
              <w:id w:val="354314215"/>
              <w:placeholder>
                <w:docPart w:val="B0BD7E4DB01F4BFEA16DADB60C13603A"/>
              </w:placeholder>
              <w15:color w:val="00CCFF"/>
            </w:sdtPr>
            <w:sdtEndPr/>
            <w:sdtContent>
              <w:p w:rsidR="00E330CC" w:rsidRPr="000D63F5" w:rsidRDefault="00AA7B4E" w:rsidP="00AA7B4E">
                <w:pPr>
                  <w:rPr>
                    <w:b/>
                    <w:szCs w:val="21"/>
                  </w:rPr>
                </w:pPr>
                <w:r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Die Pflegeeltern sind in ihrer Aufgabe </w:t>
                </w:r>
                <w:proofErr w:type="spellStart"/>
                <w:r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>gemäss</w:t>
                </w:r>
                <w:proofErr w:type="spellEnd"/>
                <w:r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Pflegevertrag und in der Deckung eines besonderen Betreuungsbedarfes des Kindes sowie im Umgang mit dem Herkunftsmilieu des Kindes unterstützt und begleitet.</w:t>
                </w:r>
              </w:p>
            </w:sdtContent>
          </w:sdt>
        </w:tc>
      </w:tr>
      <w:tr w:rsidR="00E330CC" w:rsidRPr="000D63F5" w:rsidTr="008D6448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8D6448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68066664"/>
                <w:placeholder>
                  <w:docPart w:val="41367838636D41A8ACDB1A839D2207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27808633"/>
                    <w:placeholder>
                      <w:docPart w:val="AE6488B4205640BD85192114A86BBD6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45893606"/>
                <w:placeholder>
                  <w:docPart w:val="EDE51761BDBF42CCA3ECA05365AF39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90624546"/>
                    <w:placeholder>
                      <w:docPart w:val="1EA4AF0F60E2459782EA0ACA5100B58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61319002"/>
                <w:placeholder>
                  <w:docPart w:val="43B9E38D6EF84B91B50556666F0B1BC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92287191"/>
                    <w:placeholder>
                      <w:docPart w:val="E7E3C53EB06E40CD9DD01E684AAA3BEA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62031236"/>
                <w:placeholder>
                  <w:docPart w:val="4BAAD0D6BF854EE6A8FAF732533412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23580697"/>
                    <w:placeholder>
                      <w:docPart w:val="A2C952636C334147A433D6B00E312F8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57926989"/>
                        <w:placeholder>
                          <w:docPart w:val="22A6B4318B13447C82F2F1948D76FA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34309329"/>
                <w:placeholder>
                  <w:docPart w:val="823D870340E545A8930DA48E7BE33D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8877623"/>
                    <w:placeholder>
                      <w:docPart w:val="DFAFD372E7464FA686F88BB6F98D406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11944046"/>
                        <w:placeholder>
                          <w:docPart w:val="6363C5C4E77F4C63B250D99DB16F7C5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2912709"/>
                <w:placeholder>
                  <w:docPart w:val="26B8DE74FDCA4661B36C184A192D2D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87799658"/>
                    <w:placeholder>
                      <w:docPart w:val="09D72850C95447049EB6448FF0BCF9A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03663535"/>
                        <w:placeholder>
                          <w:docPart w:val="B81746EA6E384F33B883BFC2ABEB4AE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47234636"/>
                <w:placeholder>
                  <w:docPart w:val="EA59310068194662BE7C0D7CD75D6D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05189229"/>
                    <w:placeholder>
                      <w:docPart w:val="DF87757266854A74A7F1C36C1F69AD6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37314278"/>
                <w:placeholder>
                  <w:docPart w:val="6179FCC3841442FD9FC1529FD4A8AC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01994018"/>
                    <w:placeholder>
                      <w:docPart w:val="725F99C83E3F464586475600177A154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90506495"/>
                <w:placeholder>
                  <w:docPart w:val="E904AF30C1734015BE1E8E31CBD78D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42131678"/>
                    <w:placeholder>
                      <w:docPart w:val="45A04010F0C34FB092B04655041E99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7414878"/>
                        <w:placeholder>
                          <w:docPart w:val="CE99D8E652984C5EBDA1119CC1DD52A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70695884"/>
                <w:placeholder>
                  <w:docPart w:val="B8EE6C628B3F4E4D8FE02031145DD7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9407037"/>
                    <w:placeholder>
                      <w:docPart w:val="502417A0250C4FD4B33FC451185091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6269551"/>
                        <w:placeholder>
                          <w:docPart w:val="3C7A95150AE04F4DB4B69FB480ED10C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43207287"/>
                <w:placeholder>
                  <w:docPart w:val="6939BA5D79DF4465AAFF09CCB6710B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6412617"/>
                    <w:placeholder>
                      <w:docPart w:val="B257F2F36084403C98DFFC1AF979C7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68638730"/>
                        <w:placeholder>
                          <w:docPart w:val="88B1DAFB5FE544B1B89961CC6ED542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69890627"/>
                <w:placeholder>
                  <w:docPart w:val="9E554B0DB1534ED8B02B54604AB3AD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9232185"/>
                    <w:placeholder>
                      <w:docPart w:val="AC862AC1C22C453FABCAA0AD6E8F04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34406547"/>
                        <w:placeholder>
                          <w:docPart w:val="4D1FBC771F114ADBB5114E09A7B5D6C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81441937"/>
                <w:placeholder>
                  <w:docPart w:val="F32EEFA014F24607B9A0792D714C32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74310294"/>
                    <w:placeholder>
                      <w:docPart w:val="A625D1FCE13F4F6D904F2640DC82E4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77192056"/>
                <w:placeholder>
                  <w:docPart w:val="C21C1FFA73564232AED701575F504E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64640801"/>
                    <w:placeholder>
                      <w:docPart w:val="70B00BFC44F3425DAE042600014C007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85133532"/>
                <w:placeholder>
                  <w:docPart w:val="6E59E19BABBE47C5BAD093C0AFEDBD6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89592677"/>
                    <w:placeholder>
                      <w:docPart w:val="7E2954AEB0314F43A552DC773E1562C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7732394"/>
                        <w:placeholder>
                          <w:docPart w:val="9D393FE8CB434DFDA71CC44285B7A8F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28885428"/>
                <w:placeholder>
                  <w:docPart w:val="00A6BE83E9E6451DAF22CC1CCC35B2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69277984"/>
                    <w:placeholder>
                      <w:docPart w:val="82CCB2D3853C4DD7B705EC9B08FEFB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98363368"/>
                        <w:placeholder>
                          <w:docPart w:val="BE6074AE255B4193A2AAA1811FC29BE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45172013"/>
                <w:placeholder>
                  <w:docPart w:val="A08BB5E6048C4B178936D43A47A9F7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27638246"/>
                    <w:placeholder>
                      <w:docPart w:val="927205F0BA9346C5AC67DCD88E7C8C7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45464297"/>
                        <w:placeholder>
                          <w:docPart w:val="C67C4D8FC9B24BC58BFAF90ED1361EC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88887572"/>
                <w:placeholder>
                  <w:docPart w:val="64E5791792184E25843D2070B27994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03898504"/>
                    <w:placeholder>
                      <w:docPart w:val="872379797A5C42E981B3DCDDDEEA0C2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97500537"/>
                        <w:placeholder>
                          <w:docPart w:val="36060743B99449348644E2C9A6F9B1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2408346"/>
                <w:placeholder>
                  <w:docPart w:val="AABDEA6F1B624CDD8B3D1E88B30EEF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04800997"/>
                    <w:placeholder>
                      <w:docPart w:val="A0527807D22747C5AF0704D218FA9A8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426621560"/>
                        <w:placeholder>
                          <w:docPart w:val="EB80F9F181754F37B49704D2BE84E4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87511394"/>
                <w:placeholder>
                  <w:docPart w:val="6C3941E4276344FFBADE9BB5207301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000277539"/>
                    <w:placeholder>
                      <w:docPart w:val="CA9C6C0F996B441F83D924797582DD6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72592408"/>
                        <w:placeholder>
                          <w:docPart w:val="6EC51CC2C33041C7AF00C4A4EBE48CF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832952989"/>
                            <w:placeholder>
                              <w:docPart w:val="B3DA549A05F74273A47ED28EAB1D3AB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731817909"/>
                                <w:placeholder>
                                  <w:docPart w:val="07E492FABD7B47ABA20B2ABE18DAC82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958305222"/>
                                    <w:placeholder>
                                      <w:docPart w:val="E82A07FFC6F54D4DBB5778A9C2AD29DB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602287550"/>
                <w:placeholder>
                  <w:docPart w:val="EBB992F1B1144025A852A056F904A81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40387523"/>
                    <w:placeholder>
                      <w:docPart w:val="AB58FAA150E04174AD98003C989ED802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12192787"/>
                <w:placeholder>
                  <w:docPart w:val="ED29137208714A6BB3400389B20F10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77053424"/>
                    <w:placeholder>
                      <w:docPart w:val="0D3CD1A3D56D438BB4C04359FCD80B4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44183310"/>
                        <w:placeholder>
                          <w:docPart w:val="8FE8BFC9D24D47449BA031BEBC8CCC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23909594"/>
                <w:placeholder>
                  <w:docPart w:val="E91FE344EF67458E9A91F27BE3EE8FD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36707742"/>
                    <w:placeholder>
                      <w:docPart w:val="57E2C2A3B81645CF84B0D4032B3FEA6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6109019"/>
                        <w:placeholder>
                          <w:docPart w:val="6E4794FA2A184F4BADA880DB6B427C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83384095"/>
                <w:placeholder>
                  <w:docPart w:val="6B4950A9C15F4184A46D926A0DA6900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61215444"/>
                    <w:placeholder>
                      <w:docPart w:val="10ED8BF5218F44C494A6C9F5CCF8166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79761211"/>
                        <w:placeholder>
                          <w:docPart w:val="F6C7D9A80E2140DD84E293192E33502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54472183"/>
                <w:placeholder>
                  <w:docPart w:val="E9A241FFC5C14DBD9573D8D6D5E139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40779519"/>
                    <w:placeholder>
                      <w:docPart w:val="85086A372CEC444EB8C9B7774BEBCB0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9262599"/>
                <w:placeholder>
                  <w:docPart w:val="5DAAE0CE139B4000984F874ED1727C6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87869354"/>
                    <w:placeholder>
                      <w:docPart w:val="6AC5636F675D46B194D294D9E70FED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50761302"/>
                <w:placeholder>
                  <w:docPart w:val="6965BA03E0DA4F83A8B2B7401438A1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3943726"/>
                    <w:placeholder>
                      <w:docPart w:val="79587E38EB99457BB222B59DB9DC3CF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9842717"/>
                        <w:placeholder>
                          <w:docPart w:val="A2B782EEDD5045BEB76250463E1D4D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59817273"/>
                <w:placeholder>
                  <w:docPart w:val="9AB01E8CBAA348E0B95CA34736F297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6080098"/>
                    <w:placeholder>
                      <w:docPart w:val="9978EE5D79CD4D2EBAA5722F35BBFA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06555605"/>
                        <w:placeholder>
                          <w:docPart w:val="8B050C3798BB4CF5B4E9D4628D45BB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9578271"/>
                <w:placeholder>
                  <w:docPart w:val="6A70D65A4455494296DBF765BB98A4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40165150"/>
                    <w:placeholder>
                      <w:docPart w:val="158B6C988494455AA83F1CCD3420FF2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83487864"/>
                        <w:placeholder>
                          <w:docPart w:val="89A45DC244D346AC8D153F7D2A389D8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35907173"/>
                <w:placeholder>
                  <w:docPart w:val="B55A546FDA3A435FB781630F5F1F08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3225052"/>
                    <w:placeholder>
                      <w:docPart w:val="89AD3AC433EA461A857D529D80C75F4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6034420"/>
                        <w:placeholder>
                          <w:docPart w:val="D69B81E8808C44BE831384481539C6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8D6448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06E71" w:rsidRDefault="00806E71" w:rsidP="00E330CC">
      <w:pPr>
        <w:spacing w:after="200" w:line="240" w:lineRule="auto"/>
      </w:pPr>
    </w:p>
    <w:p w:rsidR="00806E71" w:rsidRDefault="00806E71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E330CC" w:rsidRPr="008F7E8D" w:rsidRDefault="00E5772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Das Pflegekind ist in die Begleitung des Pflegeverhältnisses einbezogen und kann eigene Anliegen einbringen.</w:t>
                    </w:r>
                  </w:sdtContent>
                </w:sdt>
              </w:sdtContent>
            </w:sdt>
          </w:p>
        </w:tc>
      </w:tr>
      <w:tr w:rsidR="00E330CC" w:rsidRPr="008F7E8D" w:rsidTr="008D6448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8D6448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2204743"/>
                <w:placeholder>
                  <w:docPart w:val="0C2C32DAC5DF4F3EA7F50D251CF3D6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12539827"/>
                    <w:placeholder>
                      <w:docPart w:val="6D87FAC2E88449FFB595ACABB21507E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8251502"/>
                <w:placeholder>
                  <w:docPart w:val="7762473B0EE1445691E76EB35899FF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09477331"/>
                    <w:placeholder>
                      <w:docPart w:val="3B6814ABD68D4E39AA40FD0C7BDAD4F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796565464"/>
                <w:placeholder>
                  <w:docPart w:val="AD49424D0B38468C945E9AC4C523D63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096237230"/>
                    <w:placeholder>
                      <w:docPart w:val="D945441EB95C4223986042ECA76E5C79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57607551"/>
                <w:placeholder>
                  <w:docPart w:val="9CFF7EC20ED94CA1A7C83DD5CCFA616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66227935"/>
                    <w:placeholder>
                      <w:docPart w:val="F9B1AC96C2BB47A9B46633FFF425B1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05416700"/>
                        <w:placeholder>
                          <w:docPart w:val="21C3945B232F478BABEE528E19E478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03682362"/>
                <w:placeholder>
                  <w:docPart w:val="C22F70A11B31465792ED3C7CE16AE0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8959614"/>
                    <w:placeholder>
                      <w:docPart w:val="65CA9AC0ACA74CD384F50A85485567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78687305"/>
                        <w:placeholder>
                          <w:docPart w:val="85A86E12581D4BC39BFF862D18689A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802541"/>
                <w:placeholder>
                  <w:docPart w:val="CD045F4C249443EB9F9AAC2F740822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86292087"/>
                    <w:placeholder>
                      <w:docPart w:val="A699A74E3FAA47F1944B17ABF5CF61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96859899"/>
                        <w:placeholder>
                          <w:docPart w:val="7773849C9FED4C38B2C838F1502B1F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4374389"/>
                <w:placeholder>
                  <w:docPart w:val="14AD124169CB4969A6FE149E49829E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27396144"/>
                    <w:placeholder>
                      <w:docPart w:val="7B09B180EDDC4CB28FBB53862E69123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37794107"/>
                <w:placeholder>
                  <w:docPart w:val="43A66C7C99664436BCA6CFE35773076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73211672"/>
                    <w:placeholder>
                      <w:docPart w:val="E539BFE4DF0E436FA4113F46E5AFC03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58554828"/>
                <w:placeholder>
                  <w:docPart w:val="C5B0BA05817141B8BC1144EDA72C69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22903386"/>
                    <w:placeholder>
                      <w:docPart w:val="83079F8B6D0A451990C85AD353C624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8443355"/>
                        <w:placeholder>
                          <w:docPart w:val="BBC644A34E144FA78F56BEE8AD774A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55332150"/>
                <w:placeholder>
                  <w:docPart w:val="1074A8DA462B475A9B55D20BF827F9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3472322"/>
                    <w:placeholder>
                      <w:docPart w:val="F84EB9B9BC934D29A8BC45D18666A8D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65884017"/>
                        <w:placeholder>
                          <w:docPart w:val="A957B58B448B4EC6BBFDC8B6CD0211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4181171"/>
                <w:placeholder>
                  <w:docPart w:val="CF74A2687500434190F8D73C08DD27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47461930"/>
                    <w:placeholder>
                      <w:docPart w:val="CC3E7DFF8D124DE4B055C359C5F208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2067994"/>
                        <w:placeholder>
                          <w:docPart w:val="B04EB649F9084377845D0C26AC61F12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87798261"/>
                <w:placeholder>
                  <w:docPart w:val="6E62D5DAFE414230B9E4C8FB0C36AB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67226366"/>
                    <w:placeholder>
                      <w:docPart w:val="84346966FBEB4D3E9FDFD39B0057E8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7205936"/>
                        <w:placeholder>
                          <w:docPart w:val="41A64E80823F45E8A73A9DB403294A2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51015471"/>
                <w:placeholder>
                  <w:docPart w:val="8BE3F7F170CD45C390ED0438A0EB4F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27396930"/>
                    <w:placeholder>
                      <w:docPart w:val="D221DA170B5447CE85A68C0E545C2EE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52660133"/>
                <w:placeholder>
                  <w:docPart w:val="6A896D30B0F74045B5A3AD25B93A3A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61232034"/>
                    <w:placeholder>
                      <w:docPart w:val="5BB5EADC1C5A4C3F9D4A7E4A528761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28452718"/>
                <w:placeholder>
                  <w:docPart w:val="010CDBC1FA0B402C83C2FBA1CAF38C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9000715"/>
                    <w:placeholder>
                      <w:docPart w:val="10C081949A7D483D941F7DB2AD4D32A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73990976"/>
                        <w:placeholder>
                          <w:docPart w:val="1F9EEE3BC56A45A29FD60F39724A66E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92422937"/>
                <w:placeholder>
                  <w:docPart w:val="BF4F70ABC53A4EBABAE9204629CFB93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31197696"/>
                    <w:placeholder>
                      <w:docPart w:val="0C0679848B1B45CDB1F118D76DA350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50713300"/>
                        <w:placeholder>
                          <w:docPart w:val="D8FD8283550D4EA58207D129E22EABE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39867867"/>
                <w:placeholder>
                  <w:docPart w:val="F3B5C815431E48299CDB4A78179696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58623344"/>
                    <w:placeholder>
                      <w:docPart w:val="E2ED5E4BA8AB4F4180F3E9C624E153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51396711"/>
                        <w:placeholder>
                          <w:docPart w:val="AC1CEFAC9768439A93807F98F1DD5E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87847407"/>
                <w:placeholder>
                  <w:docPart w:val="26AB3346B3D44FA6B3948B9663DF9B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03383111"/>
                    <w:placeholder>
                      <w:docPart w:val="4D3668B4404C4BC08E2C28DA9CE6754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1605574"/>
                        <w:placeholder>
                          <w:docPart w:val="96ECF5026C4140A6BE0992BB3F1DBD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6179431"/>
                <w:placeholder>
                  <w:docPart w:val="8A5598C2ADA341DF82596D8E71EC89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562302142"/>
                    <w:placeholder>
                      <w:docPart w:val="B2AF4ECDAE7848628C90E6651B4396D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282859360"/>
                        <w:placeholder>
                          <w:docPart w:val="D577BECE7EA44DD5A39EF6F1B3FFF50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7686838"/>
                <w:placeholder>
                  <w:docPart w:val="0678B68D6F364A1B8CAE9FA6455B70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604149640"/>
                    <w:placeholder>
                      <w:docPart w:val="1F7BDF3D863345EF9383F19C51A706E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35030620"/>
                        <w:placeholder>
                          <w:docPart w:val="3D9293A5D6CC42B1A2E2DA16E8442A6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841659737"/>
                            <w:placeholder>
                              <w:docPart w:val="A4E2361BCC544AE78DAFD87657D5EB9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764034430"/>
                                <w:placeholder>
                                  <w:docPart w:val="122DA02CC34F42A0AE019EC9AE1751A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541432463"/>
                                    <w:placeholder>
                                      <w:docPart w:val="4D8A92BB3343485A9E145DEB5C06870A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27878146"/>
                <w:placeholder>
                  <w:docPart w:val="E2DAF35CF417498BBE9A13D1E42818B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675625236"/>
                    <w:placeholder>
                      <w:docPart w:val="DF7F43294FA440FE83C7E7FACC197C5F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25480920"/>
                <w:placeholder>
                  <w:docPart w:val="0D10AB9C31BB4EFBBA57981B612928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79618626"/>
                    <w:placeholder>
                      <w:docPart w:val="D91A137A658A4ED0AE12D59AEFA26BD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1048076"/>
                        <w:placeholder>
                          <w:docPart w:val="1135E17504934D5E954E24DE17056D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0295881"/>
                <w:placeholder>
                  <w:docPart w:val="DD936747130E4EE0B5E446B630E874C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76307309"/>
                    <w:placeholder>
                      <w:docPart w:val="39F7C202421948EBB313AF4EB6037D0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46177821"/>
                        <w:placeholder>
                          <w:docPart w:val="D22393A6CB834DB6A4ACC769BB8F33B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01700"/>
                <w:placeholder>
                  <w:docPart w:val="131E440D2D164CEB8538673C776BFB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68549018"/>
                    <w:placeholder>
                      <w:docPart w:val="332CE193BB124EDDB83FB59B82B229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1636155"/>
                        <w:placeholder>
                          <w:docPart w:val="14941EC816754C91B543FC48B9243F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60853951"/>
                <w:placeholder>
                  <w:docPart w:val="E613E21FE109432581EA83CD878506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32165138"/>
                    <w:placeholder>
                      <w:docPart w:val="46770C94EB3A4868834EACA7CD577DD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12405070"/>
                <w:placeholder>
                  <w:docPart w:val="2616F29C8E114F2FBD251DD5825D56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8201855"/>
                    <w:placeholder>
                      <w:docPart w:val="41D8A9F1AFFB470C9A77F309F1EFC76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94169359"/>
                <w:placeholder>
                  <w:docPart w:val="C37DBBD31A3A47B58746732DC4D412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39002952"/>
                    <w:placeholder>
                      <w:docPart w:val="E29483E0D6A2473E907CAB49BF04F1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9464326"/>
                        <w:placeholder>
                          <w:docPart w:val="2BFE2574BB974E5CB76C54E18E2D5E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92659506"/>
                <w:placeholder>
                  <w:docPart w:val="CA95D5B0428740BD90FFCADAB3F9F6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83376944"/>
                    <w:placeholder>
                      <w:docPart w:val="28BF77E9119644AA9C7EAF7DE7CBDDC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6850920"/>
                        <w:placeholder>
                          <w:docPart w:val="E675162F260C442D96FC0FAF0C7F2CB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56718457"/>
                <w:placeholder>
                  <w:docPart w:val="85B5CC5408064B0EB62BFD4C9D1BFE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15198548"/>
                    <w:placeholder>
                      <w:docPart w:val="58BA0BE94B8B49939942298224CD8AD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87960697"/>
                        <w:placeholder>
                          <w:docPart w:val="0ACC888CB73B43CD9BA62014C32B86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08322612"/>
                <w:placeholder>
                  <w:docPart w:val="A1D538C0B2E041B7AEB345456C5ED4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7407047"/>
                    <w:placeholder>
                      <w:docPart w:val="08C80EAC2003414384C19B15893D7B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59945222"/>
                        <w:placeholder>
                          <w:docPart w:val="4969D35C5DF34ADE9A91770B391551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8D6448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8317058"/>
                <w:placeholder>
                  <w:docPart w:val="06462D0292E349268AD6173F5DC43A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34992122"/>
                    <w:placeholder>
                      <w:docPart w:val="322EFA9FB1C34B3B8DC680D5E539286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8D6448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75682682"/>
                <w:placeholder>
                  <w:docPart w:val="6B344161CDB84B88AA2739C9E1349D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57303150"/>
                    <w:placeholder>
                      <w:docPart w:val="1EE196E76FEB46D1B7E4EC16101CC48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2499480"/>
                <w:placeholder>
                  <w:docPart w:val="795940781583497C84B666360AF2908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23380234"/>
                    <w:placeholder>
                      <w:docPart w:val="F1570D41048F440780E24B4F0FEAF6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48178280"/>
                        <w:placeholder>
                          <w:docPart w:val="9A8FE1B6A1F5457C8DFF7CC05B41AB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8832283"/>
                <w:placeholder>
                  <w:docPart w:val="DC87917627FE4B95A47EC98BCC9521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95253217"/>
                    <w:placeholder>
                      <w:docPart w:val="8B5210FDD4FD447CA862E7DC324CD6D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95263608"/>
                        <w:placeholder>
                          <w:docPart w:val="355F68AAFA4C4FF082E90C1BE70CF4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92934467"/>
                <w:placeholder>
                  <w:docPart w:val="D73DE3D6FF3B482996DC9FE23350B0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60306548"/>
                    <w:placeholder>
                      <w:docPart w:val="44E5148E7F1248C99DE388DBF641AD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97798185"/>
                        <w:placeholder>
                          <w:docPart w:val="5B369E99FE9C4D93A37A7A66F9E97D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1782392"/>
                <w:placeholder>
                  <w:docPart w:val="5186A667030549AE99C73EA2396618B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46395631"/>
                    <w:placeholder>
                      <w:docPart w:val="9A2FD67B62094A35827C44F5CFD393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02321921"/>
                        <w:placeholder>
                          <w:docPart w:val="55666CA8FDA84649A70731D9DEFE23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8D6448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62BE5" w:rsidRDefault="00862BE5" w:rsidP="00E330CC">
      <w:pPr>
        <w:spacing w:after="200" w:line="240" w:lineRule="auto"/>
      </w:pPr>
    </w:p>
    <w:p w:rsidR="00862BE5" w:rsidRDefault="00862BE5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E330CC" w:rsidRPr="008F7E8D" w:rsidRDefault="00E5772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CE0F7D7AAAF54231A36861FCFE527A59"/>
                    </w:placeholder>
                    <w15:color w:val="00CCFF"/>
                  </w:sdtPr>
                  <w:sdtEndPr/>
                  <w:sdtContent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Pflegefamilien sind im Alltag und in Krisensituationen unterstützt.</w:t>
                    </w:r>
                  </w:sdtContent>
                </w:sdt>
              </w:sdtContent>
            </w:sdt>
          </w:p>
        </w:tc>
      </w:tr>
      <w:tr w:rsidR="00E330CC" w:rsidRPr="008F7E8D" w:rsidTr="008D6448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8D6448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21987452"/>
                <w:placeholder>
                  <w:docPart w:val="0B4BC80871EC47CD9D34F6A14C9AB2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31712235"/>
                    <w:placeholder>
                      <w:docPart w:val="9FB1DC2C0A5D4464BBCC34901A80789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18817106"/>
                <w:placeholder>
                  <w:docPart w:val="DE05A5055B3D4675BF209BE634E40E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57083904"/>
                    <w:placeholder>
                      <w:docPart w:val="A7D4CF16DCB94168BA1070DE12ED0FD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87643469"/>
                <w:placeholder>
                  <w:docPart w:val="246F06EC24144B40B0B8F39C28C20A1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116029325"/>
                    <w:placeholder>
                      <w:docPart w:val="CBA2E71A6FDA4268B9FB9D2876C777A3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52496"/>
                <w:placeholder>
                  <w:docPart w:val="D34D6FB6F8674CB2A155D850D96F91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48529162"/>
                    <w:placeholder>
                      <w:docPart w:val="C0245B9F410E499391277A61A5BE0D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1652418"/>
                        <w:placeholder>
                          <w:docPart w:val="DCEF0D51C48A4145A6A21B639A7FC9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48201484"/>
                <w:placeholder>
                  <w:docPart w:val="AA6AADE8AF0D4FA6BACC7C1DA86C22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846204"/>
                    <w:placeholder>
                      <w:docPart w:val="076B5A84A8CC4D1D85B4C78CEE26D0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3302669"/>
                        <w:placeholder>
                          <w:docPart w:val="E28D23354F04412795F7E096A6371A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12789669"/>
                <w:placeholder>
                  <w:docPart w:val="123B95D66FE047A68CDB395E895EAD9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0914845"/>
                    <w:placeholder>
                      <w:docPart w:val="13F7A70FF1D64AB48C39E42D91AC38D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21660206"/>
                        <w:placeholder>
                          <w:docPart w:val="D93E57BECE064206AD972D99C13391D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72916874"/>
                <w:placeholder>
                  <w:docPart w:val="8EB8E536F20D4F4289722A24F63E57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74654236"/>
                    <w:placeholder>
                      <w:docPart w:val="882AA862721144DAA72306C88336022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106758924"/>
                <w:placeholder>
                  <w:docPart w:val="B79F49BF2E104922AB7D75E428EFAE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62568886"/>
                    <w:placeholder>
                      <w:docPart w:val="646F1FB8A643466CAEC243BD0821525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2655454"/>
                <w:placeholder>
                  <w:docPart w:val="3AB71748F692498AA0E29EA87EBE1A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50436140"/>
                    <w:placeholder>
                      <w:docPart w:val="1AFA002C7E7545169906D1471B05AB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50325904"/>
                        <w:placeholder>
                          <w:docPart w:val="F1DA5CC1419F4CB0B6B48B53632FD0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04876612"/>
                <w:placeholder>
                  <w:docPart w:val="D1DB20A560D64426BE3ACD295F969C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85916634"/>
                    <w:placeholder>
                      <w:docPart w:val="8E81B67493414CEE8ABA1FB62022D7D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2384503"/>
                        <w:placeholder>
                          <w:docPart w:val="DF8B6884EF5148618C52E9AFECAE204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4821846"/>
                <w:placeholder>
                  <w:docPart w:val="A78DEE0E04F6431DA704577C287CF7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6026320"/>
                    <w:placeholder>
                      <w:docPart w:val="F1C63C14C5AB4B66B7486FA59A79AC0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5908018"/>
                        <w:placeholder>
                          <w:docPart w:val="CEAB31E3A6A14221BA43976AD9227A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82231596"/>
                <w:placeholder>
                  <w:docPart w:val="56113D684CCC445D99AF1F985C3616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52938782"/>
                    <w:placeholder>
                      <w:docPart w:val="A723238A1C9F4C6784529CE17147A9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35722452"/>
                        <w:placeholder>
                          <w:docPart w:val="C74998AB483D4A1EAE680EDE8E5CFE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4559211"/>
                <w:placeholder>
                  <w:docPart w:val="0EB7EECE872C44D591D14D6313AB82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94519027"/>
                    <w:placeholder>
                      <w:docPart w:val="AAA20CA761484989BF4800910084421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09560564"/>
                <w:placeholder>
                  <w:docPart w:val="A8796908C9C14C719DCF7828D5B32B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40337029"/>
                    <w:placeholder>
                      <w:docPart w:val="1FF5B35DAA0949B283E34A79CD5B75F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01495028"/>
                <w:placeholder>
                  <w:docPart w:val="99272F49615144AE8BF64C38BF7A8F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450877"/>
                    <w:placeholder>
                      <w:docPart w:val="7202ACC009D541F0A39D9FEBAC6152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61817454"/>
                        <w:placeholder>
                          <w:docPart w:val="55C61ADAC46B4B91BBA40F6E34D645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404428"/>
                <w:placeholder>
                  <w:docPart w:val="AAA0480E9B4844529DF791B419F161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56137888"/>
                    <w:placeholder>
                      <w:docPart w:val="50030D75C1774E968882C162DEB947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19719901"/>
                        <w:placeholder>
                          <w:docPart w:val="854B1B70F70244788C8CBF20F2D6CD4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32867957"/>
                <w:placeholder>
                  <w:docPart w:val="03BFCCF754C64C32AAE5F64B96A2D7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07406425"/>
                    <w:placeholder>
                      <w:docPart w:val="1E5375FCDB2244358BB512AA6DCA3FD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40939501"/>
                        <w:placeholder>
                          <w:docPart w:val="352B6DDF855542FB873F07365E46C83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01669301"/>
                <w:placeholder>
                  <w:docPart w:val="A34BBFBBDC1E4A63B894F88F77A7CE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49554317"/>
                    <w:placeholder>
                      <w:docPart w:val="13DA1B0770274C9D815CDC7277EA065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0365593"/>
                        <w:placeholder>
                          <w:docPart w:val="AE662EA6E68B4016A0672F1B9AC6C4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66982825"/>
                <w:placeholder>
                  <w:docPart w:val="B0DB0F26DD3A428CA8EE83C0F2465A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894664766"/>
                    <w:placeholder>
                      <w:docPart w:val="32181D6531A54351AE6447735B79B69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762754547"/>
                        <w:placeholder>
                          <w:docPart w:val="ED1B7B1BFC284BC48B429CD9B5D5D0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61633975"/>
                <w:placeholder>
                  <w:docPart w:val="38F8DD3D8CA04348855ED685EF3FAA3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425384870"/>
                    <w:placeholder>
                      <w:docPart w:val="B58BB26F10A241578A7212899C706EB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341394758"/>
                        <w:placeholder>
                          <w:docPart w:val="AD3E04F7A7444059923B8BA277A3970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992954298"/>
                            <w:placeholder>
                              <w:docPart w:val="D35C8955A23C4FA887098731E58F0E7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153822683"/>
                                <w:placeholder>
                                  <w:docPart w:val="E09BA3F95F8E41F59F1D485F2A4F629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714965314"/>
                                    <w:placeholder>
                                      <w:docPart w:val="2E4F487A65ED4BCAABF318A54381B357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142773178"/>
                <w:placeholder>
                  <w:docPart w:val="BD2817B65EB1499883D2C94CCD4C5AC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67978966"/>
                    <w:placeholder>
                      <w:docPart w:val="B4A7A7A20F154969829DB06F24AFA7B2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96103331"/>
                <w:placeholder>
                  <w:docPart w:val="BF81DA0134674DFD99A368D28C8A37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08576099"/>
                    <w:placeholder>
                      <w:docPart w:val="C7B23077972B45C3BA905A58957DD0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07721499"/>
                        <w:placeholder>
                          <w:docPart w:val="F58A71B4595145DB92BBF57F194BE9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83987628"/>
                <w:placeholder>
                  <w:docPart w:val="CA14FCD0D3A246C2A38E8C34E55CDC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24682564"/>
                    <w:placeholder>
                      <w:docPart w:val="A6181119AEE5433E98FEFE1E8B7E45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56237726"/>
                        <w:placeholder>
                          <w:docPart w:val="8BFA2E97167849D1A41AC0E0F44165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30761253"/>
                <w:placeholder>
                  <w:docPart w:val="B1432F7F137347C7B5A77C8E806254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45578651"/>
                    <w:placeholder>
                      <w:docPart w:val="6AE94E314F2C480C8CC85F8A5221A0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98759772"/>
                        <w:placeholder>
                          <w:docPart w:val="FBABBD206DDA4068B261A1827110D9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8738526"/>
                <w:placeholder>
                  <w:docPart w:val="02BF91A5C95549A6B3F39AA0E0271F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64011776"/>
                    <w:placeholder>
                      <w:docPart w:val="0FA846F1C98B4B889EE5F06F705FA2B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63592029"/>
                <w:placeholder>
                  <w:docPart w:val="035C0AA6319043798262FF2B6AB912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84147278"/>
                    <w:placeholder>
                      <w:docPart w:val="4A727C6F85F244BA96885636A86CEE4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02664704"/>
                <w:placeholder>
                  <w:docPart w:val="105EF46D3F3045A7BC7B603C2CC11A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7580205"/>
                    <w:placeholder>
                      <w:docPart w:val="A83EC9A844A54847895F9EFE46145D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76299263"/>
                        <w:placeholder>
                          <w:docPart w:val="CB99FC0C2B604EB48118667C76F424D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53327987"/>
                <w:placeholder>
                  <w:docPart w:val="771F3652F6D24AE5B3828ECB172B9E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6729138"/>
                    <w:placeholder>
                      <w:docPart w:val="B5DAB6F4BA3443398B1997408569A5B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62922940"/>
                        <w:placeholder>
                          <w:docPart w:val="7387A9E3D369472A8FA933B6EF847AA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29728265"/>
                <w:placeholder>
                  <w:docPart w:val="D2CE94630492413C87D241216A20526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78077263"/>
                    <w:placeholder>
                      <w:docPart w:val="99F5DB23FAEF4CB29C79DCDB743167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08135326"/>
                        <w:placeholder>
                          <w:docPart w:val="D6B93C8720D14911AEECFB13EAB097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8376072"/>
                <w:placeholder>
                  <w:docPart w:val="3069D535FEA44784AFE56FF2259D8B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90744066"/>
                    <w:placeholder>
                      <w:docPart w:val="0B80A360350A4B898B1FC625AA1011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7360684"/>
                        <w:placeholder>
                          <w:docPart w:val="6DF5B0D457804C38881E68201A256C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62BE5" w:rsidRDefault="00862BE5" w:rsidP="00E330CC">
      <w:pPr>
        <w:spacing w:after="200" w:line="240" w:lineRule="auto"/>
      </w:pPr>
    </w:p>
    <w:p w:rsidR="00862BE5" w:rsidRDefault="00862BE5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:rsidR="00E330CC" w:rsidRPr="008F7E8D" w:rsidRDefault="00E57724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Das Herkunftsmilieu ist </w:t>
                    </w:r>
                    <w:r w:rsidR="00AA7B4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angemessen</w:t>
                    </w:r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in das Pflegeverhältnis einbezogen.</w:t>
                    </w:r>
                  </w:sdtContent>
                </w:sdt>
              </w:sdtContent>
            </w:sdt>
          </w:p>
        </w:tc>
      </w:tr>
      <w:tr w:rsidR="00E330CC" w:rsidRPr="008F7E8D" w:rsidTr="008D6448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8D6448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52684619"/>
                <w:placeholder>
                  <w:docPart w:val="D09696E889FD41EDB5B60C6D21345B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62311005"/>
                    <w:placeholder>
                      <w:docPart w:val="45EBD30491C94262AE7E4118B9171B9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2959367"/>
                <w:placeholder>
                  <w:docPart w:val="25CDC66BCBA548E292B103A88A1CDA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75569194"/>
                    <w:placeholder>
                      <w:docPart w:val="C16B64738F234790B826142A127C4E4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252654194"/>
                <w:placeholder>
                  <w:docPart w:val="40466A77DCE543D5A55E72D339F09C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5746212"/>
                    <w:placeholder>
                      <w:docPart w:val="E019E11B1E9B4D17BBE8161F0CA4A6EB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25958179"/>
                <w:placeholder>
                  <w:docPart w:val="92FDB9DEA97C40CCB8660A0CF629805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33322117"/>
                    <w:placeholder>
                      <w:docPart w:val="75402C5C8ADA4B2980AD1695C2BB0A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68697672"/>
                        <w:placeholder>
                          <w:docPart w:val="701741C277CB425C9670A66B51DF84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7186302"/>
                <w:placeholder>
                  <w:docPart w:val="387EAF13A10B4033BB45721590DD6C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20765001"/>
                    <w:placeholder>
                      <w:docPart w:val="EEAD17BE16BE4525B9E02579BBBBCCE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49459574"/>
                        <w:placeholder>
                          <w:docPart w:val="F8A1F7F0A2CF4B849A55ED2B41BFD12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24974340"/>
                <w:placeholder>
                  <w:docPart w:val="9BA5C2FB20B14B5C825C591B11D3AD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280317"/>
                    <w:placeholder>
                      <w:docPart w:val="D872E1675AA54CBB8945730DA45476C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82877021"/>
                        <w:placeholder>
                          <w:docPart w:val="3E255FE1C7AD42E38053F3F8BF0C54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48718783"/>
                <w:placeholder>
                  <w:docPart w:val="ED4BCADC9B394958A748CFEA5BC78A7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7554452"/>
                    <w:placeholder>
                      <w:docPart w:val="4C90DDB6934B48318B2F3D4CAD28234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48981677"/>
                <w:placeholder>
                  <w:docPart w:val="3DCB0067F4184DEDB856551C04EC0D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7911242"/>
                    <w:placeholder>
                      <w:docPart w:val="9C3212149E264E65AC44FFEE7882A0B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07367976"/>
                <w:placeholder>
                  <w:docPart w:val="8B6A3BD2481247FEA8A6DA233031022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65239314"/>
                    <w:placeholder>
                      <w:docPart w:val="F2B2426F9AC14124A211A9AB9E7E864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8932177"/>
                        <w:placeholder>
                          <w:docPart w:val="534523A5B20A49439393FE7BF5A09AE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41662252"/>
                <w:placeholder>
                  <w:docPart w:val="293F89B0A7BD4538ACEF919F6CC7DBD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03410227"/>
                    <w:placeholder>
                      <w:docPart w:val="3794047AAF164CBC96021A63B371664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04546933"/>
                        <w:placeholder>
                          <w:docPart w:val="8C28CCD2D3154E1B854F1E3289A39E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99781"/>
                <w:placeholder>
                  <w:docPart w:val="25D158D6124147549876BCEAF6D421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5372314"/>
                    <w:placeholder>
                      <w:docPart w:val="4A97D12A3B6B4ECE9E8EBA1B1D27E0A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9724441"/>
                        <w:placeholder>
                          <w:docPart w:val="5B30086FAA0F4FF89F2FB3E073DD556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81520925"/>
                <w:placeholder>
                  <w:docPart w:val="475EC4822A7C479E8B38E7D3BC368C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66837027"/>
                    <w:placeholder>
                      <w:docPart w:val="4D448FA108F64023BBA22A65C0B4FF9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87958049"/>
                        <w:placeholder>
                          <w:docPart w:val="87F260C592BC44E89E81B2B149FE96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02043538"/>
                <w:placeholder>
                  <w:docPart w:val="7DDECCFD8A754378B58E253230F39C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25643444"/>
                    <w:placeholder>
                      <w:docPart w:val="56EF6F37099C440E9D804EE87C186DB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18395235"/>
                <w:placeholder>
                  <w:docPart w:val="B81D69B2DA5146E5A20388D4614B056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87643364"/>
                    <w:placeholder>
                      <w:docPart w:val="7D0EDBD57B014FE39A068DBF10560EC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0592208"/>
                <w:placeholder>
                  <w:docPart w:val="0B38990FAEDB4422B03D9AE7EDDB77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79508072"/>
                    <w:placeholder>
                      <w:docPart w:val="E2D6D482F0DF4B35B8CD5A5AAE995E2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7726828"/>
                        <w:placeholder>
                          <w:docPart w:val="6BD14F0DA2D74745A611BAEA456F7C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79127673"/>
                <w:placeholder>
                  <w:docPart w:val="89F5F561CDD9406584826B9CC0B87A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13602831"/>
                    <w:placeholder>
                      <w:docPart w:val="EAD3209B81D74936AB091A7121F6DA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3212260"/>
                        <w:placeholder>
                          <w:docPart w:val="4F0C31ED457C4696AB764E99460EE46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01319836"/>
                <w:placeholder>
                  <w:docPart w:val="13EC0E2C3A9840B68D09B9D4DF43CE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3213295"/>
                    <w:placeholder>
                      <w:docPart w:val="6A80F0BA7E734F5BBEECC343D0A1AC0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83241686"/>
                        <w:placeholder>
                          <w:docPart w:val="85B6583117C0481B8F63FEFBB38DA2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74752652"/>
                <w:placeholder>
                  <w:docPart w:val="9FD45DF6AD684401A165AB82D2F25A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7985890"/>
                    <w:placeholder>
                      <w:docPart w:val="42D8F2B4968C4DA7A95B451DFBFF74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68689096"/>
                        <w:placeholder>
                          <w:docPart w:val="FBE0D0DB64984AF380E75493398820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15871356"/>
                <w:placeholder>
                  <w:docPart w:val="60DC35B2C39A4589BD25F467482284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38588419"/>
                    <w:placeholder>
                      <w:docPart w:val="5721D85F5A1640439124A8F463CF4C0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424764518"/>
                        <w:placeholder>
                          <w:docPart w:val="F0044FE9FA3F443EB43A6503DED276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35786878"/>
                <w:placeholder>
                  <w:docPart w:val="AB5619C0B0CC46C2AAAB971F09A682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60441840"/>
                    <w:placeholder>
                      <w:docPart w:val="A30D82AA34F7493AA438AAFCF650AEF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600537151"/>
                        <w:placeholder>
                          <w:docPart w:val="7A5382EAE6A2496EABC4EAA3D289914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368260946"/>
                            <w:placeholder>
                              <w:docPart w:val="590A2FF1A209489BAE034728468D10E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34013369"/>
                                <w:placeholder>
                                  <w:docPart w:val="1825C6B52D5C49D8BB04DA036E8FD2A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55870254"/>
                                    <w:placeholder>
                                      <w:docPart w:val="9854D4FF7AFD4B43B225C8C97A9DE33A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3079033"/>
                <w:placeholder>
                  <w:docPart w:val="FA6D0F0AC47C4D439CC50495177328E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985470892"/>
                    <w:placeholder>
                      <w:docPart w:val="55EFE887183F405C9218805F1CC5E37B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42315985"/>
                <w:placeholder>
                  <w:docPart w:val="5F5CA9EA20E34B14AB3B3FDFEBA667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28309107"/>
                    <w:placeholder>
                      <w:docPart w:val="61B02EFF5E9E49D88DDEE05705732E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59194627"/>
                        <w:placeholder>
                          <w:docPart w:val="4F8718A8669B474EAAEE3B32F7A8F0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37002175"/>
                <w:placeholder>
                  <w:docPart w:val="CF732BE33E6944F2AB856C41C140F8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02230806"/>
                    <w:placeholder>
                      <w:docPart w:val="CBDE5A05243F44A292299A209093EC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66577150"/>
                        <w:placeholder>
                          <w:docPart w:val="4555A670FF4D4CA7A9C93AE4445689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67584763"/>
                <w:placeholder>
                  <w:docPart w:val="0C0FCC90F6AF4745A0D74CC70192ADA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12894752"/>
                    <w:placeholder>
                      <w:docPart w:val="F2F5D931D5C54DDCAFDD81929B406C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40846858"/>
                        <w:placeholder>
                          <w:docPart w:val="1254C7191D1945428B39A49B0BAE9BB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1993813"/>
                <w:placeholder>
                  <w:docPart w:val="55EB5227569A41229A59515C60BCA9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45204447"/>
                    <w:placeholder>
                      <w:docPart w:val="6840F632C89542E882AD35106B6C5AC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01345505"/>
                <w:placeholder>
                  <w:docPart w:val="AE78FFEC1D2F454CAA0B6A30466F95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30247735"/>
                    <w:placeholder>
                      <w:docPart w:val="8E7053C5F971477BB53C73B2E6B099B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5960704"/>
                <w:placeholder>
                  <w:docPart w:val="DE268B29BBC24381A486DACAC98A94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1420179"/>
                    <w:placeholder>
                      <w:docPart w:val="CD997FFFEC474485B62D30FD8360705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75272204"/>
                        <w:placeholder>
                          <w:docPart w:val="B54EDF45232A449EBEE14F0FDDFFB7D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18830032"/>
                <w:placeholder>
                  <w:docPart w:val="47BCCDF576B34DD2A1457E3D3FFE83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60778893"/>
                    <w:placeholder>
                      <w:docPart w:val="31E21CA661FB4259B133F4111F172AE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69135333"/>
                        <w:placeholder>
                          <w:docPart w:val="2AB977BF0ACC4F9DB58FA5E7CA03622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10495232"/>
                <w:placeholder>
                  <w:docPart w:val="E9435CEB78CC48EEA749F2DFD7970F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1944184"/>
                    <w:placeholder>
                      <w:docPart w:val="4BE64C61AFFC4C10AC4ADB51AFCE77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14319345"/>
                        <w:placeholder>
                          <w:docPart w:val="9BB39BB6FBE54E349FC1093A4AD3F3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34974278"/>
                <w:placeholder>
                  <w:docPart w:val="C7FCF716A511451890C09C2E41FBAC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86368091"/>
                    <w:placeholder>
                      <w:docPart w:val="ED0F00F6DF534CFE8DBCE712EF40007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07748467"/>
                        <w:placeholder>
                          <w:docPart w:val="BA7810CA50E7495C9C0D30BC5FF94A0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62BE5" w:rsidRDefault="00862BE5" w:rsidP="00E330CC">
      <w:pPr>
        <w:spacing w:after="200" w:line="240" w:lineRule="auto"/>
      </w:pPr>
    </w:p>
    <w:p w:rsidR="00862BE5" w:rsidRDefault="00862BE5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:rsidTr="008D6448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Leistungsziel 6</w:t>
            </w:r>
          </w:p>
          <w:p w:rsidR="00E330CC" w:rsidRPr="00AA7B4E" w:rsidRDefault="00E57724" w:rsidP="00AA7B4E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42621338"/>
                    <w:placeholder>
                      <w:docPart w:val="3B442B4F45034DFF851C5ACD6EF000C2"/>
                    </w:placeholder>
                    <w15:color w:val="00CCFF"/>
                  </w:sdtPr>
                  <w:sdtEndPr/>
                  <w:sdtContent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Das Pflegeverhältnis ist tragfähig und die Pflegeeltern können </w:t>
                    </w:r>
                    <w:r w:rsidR="00AA7B4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ihre</w:t>
                    </w:r>
                    <w:r w:rsidR="00AA7B4E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Verantwortung wahrnehmen.</w:t>
                    </w:r>
                  </w:sdtContent>
                </w:sdt>
              </w:sdtContent>
            </w:sdt>
          </w:p>
        </w:tc>
      </w:tr>
      <w:tr w:rsidR="00E330CC" w:rsidRPr="008F7E8D" w:rsidTr="008D6448">
        <w:tc>
          <w:tcPr>
            <w:tcW w:w="2772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8D6448">
        <w:tc>
          <w:tcPr>
            <w:tcW w:w="2772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82866520"/>
                <w:placeholder>
                  <w:docPart w:val="D4DBD256EEB4457C842AECE468E3FA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99702143"/>
                    <w:placeholder>
                      <w:docPart w:val="E9A60BF24DD24F729ACFBD42CB72C9C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00009288"/>
                <w:placeholder>
                  <w:docPart w:val="E8E22C817F55441CA70625AF46BD1B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08338664"/>
                    <w:placeholder>
                      <w:docPart w:val="3A8BC8616379471FA3D3B9717C2C8E1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173768803"/>
                <w:placeholder>
                  <w:docPart w:val="99929D2B5665490BB7F7AF9C91A9B8C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8287356"/>
                    <w:placeholder>
                      <w:docPart w:val="C32443A2F89D47F6A9A6130CBC9B22C7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60695889"/>
                <w:placeholder>
                  <w:docPart w:val="D8D2752A603B4FE4BE93ECA7F5B634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76981326"/>
                    <w:placeholder>
                      <w:docPart w:val="491C5459050344EA9DCD27A84A2660D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38140848"/>
                        <w:placeholder>
                          <w:docPart w:val="0652AF0418D74FE8A5CFF8DACF03FE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288589"/>
                <w:placeholder>
                  <w:docPart w:val="2237BDD2841B40A28719A844B97BC0B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8536139"/>
                    <w:placeholder>
                      <w:docPart w:val="EBCA1FCB2A9047FBABA8DBFCA0662A3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17563313"/>
                        <w:placeholder>
                          <w:docPart w:val="7EA5EC3CC2E94DE2BEAC3BF58F10107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3514941"/>
                <w:placeholder>
                  <w:docPart w:val="EED92F3C19884E5ABBD986C38CAA0F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97504721"/>
                    <w:placeholder>
                      <w:docPart w:val="66BC9100860045B2B5D5AA7EC4D0EC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42129851"/>
                        <w:placeholder>
                          <w:docPart w:val="7F443B90193145DDB955B81CD7AD37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294582"/>
                <w:placeholder>
                  <w:docPart w:val="49357AC658174BF397441AEDBD05CD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42522892"/>
                    <w:placeholder>
                      <w:docPart w:val="E91ABD2B35CF497F8F7C44DFA0C7F3F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03119367"/>
                <w:placeholder>
                  <w:docPart w:val="3C4CA25296504553AA2EE831145157F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24567697"/>
                    <w:placeholder>
                      <w:docPart w:val="C9AFCE3D03E0486FA86A5742EC7AA4D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90873567"/>
                <w:placeholder>
                  <w:docPart w:val="D45AF57279DA499CA97BB2EBECC2E0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63123480"/>
                    <w:placeholder>
                      <w:docPart w:val="2C46BDB80B254E1894A71C0319BAED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18791987"/>
                        <w:placeholder>
                          <w:docPart w:val="B452B6C4CD5B474891DF50EC4D8E35D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06013396"/>
                <w:placeholder>
                  <w:docPart w:val="B06948C723E645F391DC791ED08946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7973180"/>
                    <w:placeholder>
                      <w:docPart w:val="E88044603E4647328D4E1C16BC7F69A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10176597"/>
                        <w:placeholder>
                          <w:docPart w:val="1FE4100D19D74BB08BD779E28E3909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92464992"/>
                <w:placeholder>
                  <w:docPart w:val="A5D6F98ECAC9498AB791FF59CEBC37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22552105"/>
                    <w:placeholder>
                      <w:docPart w:val="AD81E51FC87849A8AB00C0D23412E8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57167552"/>
                        <w:placeholder>
                          <w:docPart w:val="5A20CEBE8D9D4D9EBE161D69DD88F11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55037468"/>
                <w:placeholder>
                  <w:docPart w:val="17CE833A66DA433C900EF19B4EB0D9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13280595"/>
                    <w:placeholder>
                      <w:docPart w:val="AD7BE21E854644A0A34A16ED9B150DD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18093354"/>
                        <w:placeholder>
                          <w:docPart w:val="B6A7E8A5CDEF47339A1D97FDC264FF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4735873"/>
                <w:placeholder>
                  <w:docPart w:val="3BFDA863883A4269ADAFFA00B1283EA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31141767"/>
                    <w:placeholder>
                      <w:docPart w:val="ED7110C82DF74F8F9D169F08D19933F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41791896"/>
                <w:placeholder>
                  <w:docPart w:val="4D227182B14F48189CD77880F3574B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41536289"/>
                    <w:placeholder>
                      <w:docPart w:val="CEFC7F419F1D4FE797EBDE0A5C69554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2948460"/>
                <w:placeholder>
                  <w:docPart w:val="8C322D29830241F7A864C7066B11D0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9075835"/>
                    <w:placeholder>
                      <w:docPart w:val="6C42D0C0B68A4E8A9170A07C5C97850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81656067"/>
                        <w:placeholder>
                          <w:docPart w:val="283E5BC660DF4377809611406561FB8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9230121"/>
                <w:placeholder>
                  <w:docPart w:val="8872B50A0FF349F4BFDCE1A0794F3B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80579504"/>
                    <w:placeholder>
                      <w:docPart w:val="5C96EC327A6B4DFABA47F96D9C71C60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598983"/>
                        <w:placeholder>
                          <w:docPart w:val="1772144A28D940D68AEB15E8488FA22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0120402"/>
                <w:placeholder>
                  <w:docPart w:val="E47FF6CA743A4FAF8A0DFAA6AFEC97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80200576"/>
                    <w:placeholder>
                      <w:docPart w:val="530DA0F2F68C47E4996E9D1C216E08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3304282"/>
                        <w:placeholder>
                          <w:docPart w:val="B0BC21C6C3AC458B98BA71D53B74D3A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489529"/>
                <w:placeholder>
                  <w:docPart w:val="C4334842189E40B492735E0035FF9F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74419857"/>
                    <w:placeholder>
                      <w:docPart w:val="355CD115600B46609FFC8543EEF3EF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65155673"/>
                        <w:placeholder>
                          <w:docPart w:val="91994C86DEF7471B9ACBD9B22AF2D1D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34006507"/>
                <w:placeholder>
                  <w:docPart w:val="0DB18BDF3C8441D8B21B083ACEAE5E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932768773"/>
                    <w:placeholder>
                      <w:docPart w:val="D734AE8E52304E8FBC2D0CC883B26F8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367107708"/>
                        <w:placeholder>
                          <w:docPart w:val="AA7770F4A7E84F1E81B66492E763F9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32504767"/>
                <w:placeholder>
                  <w:docPart w:val="AFAFF1BED9B645B08343E5A0D5510E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561404135"/>
                    <w:placeholder>
                      <w:docPart w:val="888EB799BC1B46CDA76899A4FE2E77A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698551402"/>
                        <w:placeholder>
                          <w:docPart w:val="EA23C1670CDA422781C60D57237D6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479583751"/>
                            <w:placeholder>
                              <w:docPart w:val="31CB8022CCA94C7A8A1280C2791D607A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242839875"/>
                                <w:placeholder>
                                  <w:docPart w:val="04AAA47621FA419097B04045618FAA0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810352050"/>
                                    <w:placeholder>
                                      <w:docPart w:val="27E7AABC7D9740738BF34C905716943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61977041"/>
                <w:placeholder>
                  <w:docPart w:val="993FBA7235B841828A5900DF8B7FAC7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583887709"/>
                    <w:placeholder>
                      <w:docPart w:val="362F24E8BE4E49419D463BD71591E6E5"/>
                    </w:placeholder>
                    <w:showingPlcHdr/>
                    <w15:color w:val="00CCFF"/>
                  </w:sdtPr>
                  <w:sdtEndPr/>
                  <w:sdtContent>
                    <w:r w:rsidR="008D64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59232457"/>
                <w:placeholder>
                  <w:docPart w:val="2D6B6145C1E64A0A91DF881DAA7ACD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7677999"/>
                    <w:placeholder>
                      <w:docPart w:val="2CD83F4635764CE29CCC4557A2C0D1C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30710706"/>
                        <w:placeholder>
                          <w:docPart w:val="E00A687911C24420A06CE909CE8E3A1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1669803"/>
                <w:placeholder>
                  <w:docPart w:val="6CE378F6D71C4C499F7AE3B2F8BDAE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52664583"/>
                    <w:placeholder>
                      <w:docPart w:val="91C6E7A465D84CFC9035AA722E5F9E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73778301"/>
                        <w:placeholder>
                          <w:docPart w:val="E259B93D9B4A426BBF22F70C56BAF5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50174094"/>
                <w:placeholder>
                  <w:docPart w:val="3697DFF17E034689AB357B8DF31AA0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0694249"/>
                    <w:placeholder>
                      <w:docPart w:val="0BB74CA577B741FC81E015F5601D37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33110848"/>
                        <w:placeholder>
                          <w:docPart w:val="9F8EB103D8074230A0F2169597A44DA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D6448" w:rsidRPr="000D63F5" w:rsidTr="008D6448">
        <w:tc>
          <w:tcPr>
            <w:tcW w:w="2775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73277960"/>
                <w:placeholder>
                  <w:docPart w:val="E17C00F9FE354FCF854FBA0D6A33DE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39579883"/>
                    <w:placeholder>
                      <w:docPart w:val="1403604727AD47719E07C910CCB9991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D6448" w:rsidRPr="000D63F5" w:rsidRDefault="008D64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23752646"/>
                <w:placeholder>
                  <w:docPart w:val="BFD9720665CE49B98B8D4B662E0607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67101592"/>
                    <w:placeholder>
                      <w:docPart w:val="805E11663A66445686E2B254D5F744A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30119468"/>
                <w:placeholder>
                  <w:docPart w:val="86893F03209F4E6B8C3BFC8AD0628E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20552419"/>
                    <w:placeholder>
                      <w:docPart w:val="6A7E5028A83A4F4EA6F2DAC751C6400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2074675"/>
                        <w:placeholder>
                          <w:docPart w:val="68BEA47699CE4E2F9CC2C8C079BC04B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19949092"/>
                <w:placeholder>
                  <w:docPart w:val="FE26583B182D40DBB4AC0C67D58A38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71099660"/>
                    <w:placeholder>
                      <w:docPart w:val="69C4DB48F97442B5A57571B4075E4E8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1789624"/>
                        <w:placeholder>
                          <w:docPart w:val="1F57DD688E134B53BD4EE9E81A28FF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59934240"/>
                <w:placeholder>
                  <w:docPart w:val="88D2D31630634CEEADFF78BCC0D486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34803165"/>
                    <w:placeholder>
                      <w:docPart w:val="33DDAAA169AA493CB5E998C5D011E2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69478275"/>
                        <w:placeholder>
                          <w:docPart w:val="561FD8B0B378481A9AFFAFEE2C92D0E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D6448" w:rsidRPr="000D63F5" w:rsidRDefault="00E5772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26717556"/>
                <w:placeholder>
                  <w:docPart w:val="C261913FB77347EDA7487BE4ECE3C1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8617279"/>
                    <w:placeholder>
                      <w:docPart w:val="B450C05845AE4904AF3DDAAAAD05AE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7281153"/>
                        <w:placeholder>
                          <w:docPart w:val="16099F88EAE3493599AD8FFC82FE87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8D64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A74392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8D644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A74392" w:rsidRDefault="00A74392" w:rsidP="00E330CC">
      <w:pPr>
        <w:spacing w:after="200" w:line="24" w:lineRule="auto"/>
        <w:rPr>
          <w:szCs w:val="21"/>
        </w:rPr>
      </w:pPr>
    </w:p>
    <w:p w:rsidR="00862BE5" w:rsidRDefault="00862BE5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A74392" w:rsidRDefault="00A74392" w:rsidP="00A74392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E4F4926C6F5341E8A849E8E570E8074E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74392" w:rsidRDefault="00A74392" w:rsidP="00A74392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249449B05FBA4D379D3B64F7B9F13E9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A74392" w:rsidRDefault="00A74392" w:rsidP="00A74392">
      <w:pPr>
        <w:rPr>
          <w:i/>
          <w:szCs w:val="21"/>
        </w:rPr>
      </w:pP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280AA3635CF04499AAFEC27061B7B65D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74392" w:rsidRDefault="00A74392" w:rsidP="00A74392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5E2B84B34AAD4E04BB5875D3733450C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A74392" w:rsidRDefault="00A74392" w:rsidP="00A74392">
      <w:pPr>
        <w:rPr>
          <w:i/>
          <w:szCs w:val="21"/>
        </w:rPr>
      </w:pP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952A33C0780A4B7C9A9F194BC841F719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74392" w:rsidRDefault="00A74392" w:rsidP="00A74392">
      <w:pPr>
        <w:rPr>
          <w:szCs w:val="21"/>
        </w:rPr>
      </w:pPr>
    </w:p>
    <w:p w:rsidR="00A74392" w:rsidRDefault="00A74392" w:rsidP="00A74392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74392" w:rsidRDefault="00A74392" w:rsidP="00A74392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9CFEE712A8D1446D8BBAA50C79E48F3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A74392" w:rsidRDefault="00A74392" w:rsidP="00A74392">
      <w:pPr>
        <w:spacing w:after="200" w:line="24" w:lineRule="auto"/>
        <w:rPr>
          <w:szCs w:val="21"/>
        </w:rPr>
      </w:pPr>
    </w:p>
    <w:p w:rsidR="00A74392" w:rsidRPr="002B7CC1" w:rsidRDefault="00A74392" w:rsidP="00A74392">
      <w:pPr>
        <w:spacing w:line="240" w:lineRule="auto"/>
        <w:rPr>
          <w:szCs w:val="21"/>
        </w:rPr>
      </w:pPr>
    </w:p>
    <w:p w:rsidR="00A74392" w:rsidRPr="000D7BFE" w:rsidRDefault="00A74392" w:rsidP="00A74392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A74392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A74392" w:rsidRPr="00E330CC" w:rsidRDefault="00A74392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ACDB2624E57F4974B459041402FBE75A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A74392" w:rsidRPr="00E330CC" w:rsidRDefault="00A74392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658F36475CF949889E441704E3F1F5A6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A74392" w:rsidRPr="00E330CC" w:rsidRDefault="00A74392" w:rsidP="00A74392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A74392" w:rsidRPr="00E330CC" w:rsidRDefault="00A74392" w:rsidP="00A74392">
      <w:pPr>
        <w:rPr>
          <w:szCs w:val="21"/>
        </w:rPr>
      </w:pPr>
    </w:p>
    <w:p w:rsidR="00DD5C42" w:rsidRPr="00A74392" w:rsidRDefault="00DD5C42" w:rsidP="00A74392">
      <w:pPr>
        <w:rPr>
          <w:szCs w:val="21"/>
        </w:rPr>
      </w:pPr>
    </w:p>
    <w:sectPr w:rsidR="00DD5C42" w:rsidRPr="00A74392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57724" w:rsidRPr="00E57724">
                            <w:rPr>
                              <w:noProof/>
                              <w:lang w:val="de-DE"/>
                            </w:rPr>
                            <w:t>8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5772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57724" w:rsidRPr="00E57724">
                      <w:rPr>
                        <w:noProof/>
                        <w:lang w:val="de-DE"/>
                      </w:rPr>
                      <w:t>8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5772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57724" w:rsidRPr="00E5772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5772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57724" w:rsidRPr="00E5772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5772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A7578E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EC71D9">
                <w:t xml:space="preserve">DAF - Sozialpädagogische Begleitung von Pflegeverhältnissen in der Langzeitunterbringung </w:t>
              </w:r>
            </w:sdtContent>
          </w:sdt>
          <w:r>
            <w:rPr>
              <w:lang w:val="de-DE"/>
            </w:rPr>
            <w:t>– Berichtsjahr 202</w:t>
          </w:r>
          <w:r w:rsidR="00A7578E">
            <w:rPr>
              <w:lang w:val="de-DE"/>
            </w:rPr>
            <w:t>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1B94299"/>
    <w:multiLevelType w:val="multilevel"/>
    <w:tmpl w:val="2F2E6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5F6A84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17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FAB484D"/>
    <w:multiLevelType w:val="multilevel"/>
    <w:tmpl w:val="DED8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103"/>
    <w:multiLevelType w:val="multilevel"/>
    <w:tmpl w:val="D80CE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0131C0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3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AD2999"/>
    <w:multiLevelType w:val="multilevel"/>
    <w:tmpl w:val="2DF0D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8"/>
  </w:num>
  <w:num w:numId="13">
    <w:abstractNumId w:val="24"/>
  </w:num>
  <w:num w:numId="14">
    <w:abstractNumId w:val="39"/>
  </w:num>
  <w:num w:numId="15">
    <w:abstractNumId w:val="38"/>
  </w:num>
  <w:num w:numId="16">
    <w:abstractNumId w:val="18"/>
  </w:num>
  <w:num w:numId="17">
    <w:abstractNumId w:val="2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3"/>
  </w:num>
  <w:num w:numId="21">
    <w:abstractNumId w:val="32"/>
  </w:num>
  <w:num w:numId="22">
    <w:abstractNumId w:val="30"/>
  </w:num>
  <w:num w:numId="23">
    <w:abstractNumId w:val="19"/>
  </w:num>
  <w:num w:numId="24">
    <w:abstractNumId w:val="27"/>
  </w:num>
  <w:num w:numId="25">
    <w:abstractNumId w:val="3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2"/>
  </w:num>
  <w:num w:numId="29">
    <w:abstractNumId w:val="15"/>
  </w:num>
  <w:num w:numId="30">
    <w:abstractNumId w:val="31"/>
  </w:num>
  <w:num w:numId="31">
    <w:abstractNumId w:val="13"/>
  </w:num>
  <w:num w:numId="32">
    <w:abstractNumId w:val="34"/>
  </w:num>
  <w:num w:numId="33">
    <w:abstractNumId w:val="21"/>
  </w:num>
  <w:num w:numId="34">
    <w:abstractNumId w:val="10"/>
  </w:num>
  <w:num w:numId="35">
    <w:abstractNumId w:val="17"/>
  </w:num>
  <w:num w:numId="36">
    <w:abstractNumId w:val="14"/>
  </w:num>
  <w:num w:numId="37">
    <w:abstractNumId w:val="26"/>
  </w:num>
  <w:num w:numId="38">
    <w:abstractNumId w:val="22"/>
  </w:num>
  <w:num w:numId="39">
    <w:abstractNumId w:val="29"/>
  </w:num>
  <w:num w:numId="40">
    <w:abstractNumId w:val="16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67CA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26E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543E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A6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57F87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3899"/>
    <w:rsid w:val="00574AAC"/>
    <w:rsid w:val="005818BC"/>
    <w:rsid w:val="00581A3D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3D9B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6E71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2BE5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44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4392"/>
    <w:rsid w:val="00A7578E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A7B4E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59C0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5F22"/>
    <w:rsid w:val="00E479C7"/>
    <w:rsid w:val="00E510BC"/>
    <w:rsid w:val="00E52BA4"/>
    <w:rsid w:val="00E530CC"/>
    <w:rsid w:val="00E57724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C71D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A74392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A74392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A74392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F7D7AAAF54231A36861FCFE527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E3A3-8E2A-4A7F-95C4-6390CF22AE8F}"/>
      </w:docPartPr>
      <w:docPartBody>
        <w:p w:rsidR="00295448" w:rsidRDefault="00295448" w:rsidP="00295448">
          <w:pPr>
            <w:pStyle w:val="CE0F7D7AAAF54231A36861FCFE527A59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442B4F45034DFF851C5ACD6EF00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3CF3-0D47-4BB3-BC97-F7183EB8D050}"/>
      </w:docPartPr>
      <w:docPartBody>
        <w:p w:rsidR="00295448" w:rsidRDefault="00295448" w:rsidP="00295448">
          <w:pPr>
            <w:pStyle w:val="3B442B4F45034DFF851C5ACD6EF000C2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012E1B" w:rsidRDefault="00295448" w:rsidP="00295448">
          <w:pPr>
            <w:pStyle w:val="ECCB365F52544C26B6437060982B9E1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012E1B" w:rsidRDefault="00295448" w:rsidP="00295448">
          <w:pPr>
            <w:pStyle w:val="C807CE184286497D8267FA891AD424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012E1B" w:rsidRDefault="00295448" w:rsidP="00295448">
          <w:pPr>
            <w:pStyle w:val="EC6BF3221536430B98DC496DE5C8199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012E1B" w:rsidRDefault="00295448" w:rsidP="00295448">
          <w:pPr>
            <w:pStyle w:val="9C15B79EB10A4D9ABA759FD6E88B57AD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012E1B" w:rsidRDefault="00295448" w:rsidP="00295448">
          <w:pPr>
            <w:pStyle w:val="602DA8AEC59E464389E8F2DBE4E6174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012E1B" w:rsidRDefault="00295448" w:rsidP="00295448">
          <w:pPr>
            <w:pStyle w:val="74AA44D8FC7D4BA2B9F6EEE0F88FE7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012E1B" w:rsidRDefault="00295448" w:rsidP="00295448">
          <w:pPr>
            <w:pStyle w:val="0B5FD5C2C4F543E288184A7DC1EA487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012E1B" w:rsidRDefault="00295448" w:rsidP="00295448">
          <w:pPr>
            <w:pStyle w:val="CD3592C5DDCC43B68867EDBD4A35B09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012E1B" w:rsidRDefault="00295448" w:rsidP="00295448">
          <w:pPr>
            <w:pStyle w:val="5B8CD65F53A544E497D30C0BFBA3D7D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012E1B" w:rsidRDefault="00295448" w:rsidP="00295448">
          <w:pPr>
            <w:pStyle w:val="E14B0813A6274506A1A35072F22E98B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012E1B" w:rsidRDefault="00295448" w:rsidP="00295448">
          <w:pPr>
            <w:pStyle w:val="655C58407A0B47F18C13ED7A176D417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012E1B" w:rsidRDefault="00295448" w:rsidP="00295448">
          <w:pPr>
            <w:pStyle w:val="209D23F7E06B4D9AA467A9C475FA0D8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012E1B" w:rsidRDefault="00295448" w:rsidP="00295448">
          <w:pPr>
            <w:pStyle w:val="B68C814E16FE43D58305D739DB96951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012E1B" w:rsidRDefault="00295448" w:rsidP="00295448">
          <w:pPr>
            <w:pStyle w:val="7DE0C1EDCC0F4590ACE211E4A24EE8E7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012E1B" w:rsidRDefault="00295448" w:rsidP="00295448">
          <w:pPr>
            <w:pStyle w:val="941D2CCF1BA145EABE7A7FC35E2A60A6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B21CFE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B21CFE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B21CFE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B21CFE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B21CFE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F4926C6F5341E8A849E8E570E8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D5E91-0973-4250-ABA3-8C40FCA9814B}"/>
      </w:docPartPr>
      <w:docPartBody>
        <w:p w:rsidR="000F7CC0" w:rsidRDefault="00BC4913" w:rsidP="00BC4913">
          <w:pPr>
            <w:pStyle w:val="E4F4926C6F5341E8A849E8E570E8074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49449B05FBA4D379D3B64F7B9F13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0D50-B260-4444-BCAE-E491D238C40F}"/>
      </w:docPartPr>
      <w:docPartBody>
        <w:p w:rsidR="000F7CC0" w:rsidRDefault="00BC4913" w:rsidP="00BC4913">
          <w:pPr>
            <w:pStyle w:val="249449B05FBA4D379D3B64F7B9F13E9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80AA3635CF04499AAFEC27061B7B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28DF-9506-4BC6-9892-E5E1E91E975C}"/>
      </w:docPartPr>
      <w:docPartBody>
        <w:p w:rsidR="000F7CC0" w:rsidRDefault="00BC4913" w:rsidP="00BC4913">
          <w:pPr>
            <w:pStyle w:val="280AA3635CF04499AAFEC27061B7B65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5E2B84B34AAD4E04BB5875D373345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18B55-E71D-45D8-98AA-496AA6766098}"/>
      </w:docPartPr>
      <w:docPartBody>
        <w:p w:rsidR="000F7CC0" w:rsidRDefault="00BC4913" w:rsidP="00BC4913">
          <w:pPr>
            <w:pStyle w:val="5E2B84B34AAD4E04BB5875D3733450C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52A33C0780A4B7C9A9F194BC841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B41A8-598E-4246-898A-7C6446598167}"/>
      </w:docPartPr>
      <w:docPartBody>
        <w:p w:rsidR="000F7CC0" w:rsidRDefault="00BC4913" w:rsidP="00BC4913">
          <w:pPr>
            <w:pStyle w:val="952A33C0780A4B7C9A9F194BC841F719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CFEE712A8D1446D8BBAA50C79E48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51B10-EDAB-4D34-AF51-FEE875EA966A}"/>
      </w:docPartPr>
      <w:docPartBody>
        <w:p w:rsidR="000F7CC0" w:rsidRDefault="00BC4913" w:rsidP="00BC4913">
          <w:pPr>
            <w:pStyle w:val="9CFEE712A8D1446D8BBAA50C79E48F3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CDB2624E57F4974B459041402FBE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E3C68-391D-4FF5-B4AB-E9113D8607FA}"/>
      </w:docPartPr>
      <w:docPartBody>
        <w:p w:rsidR="000F7CC0" w:rsidRDefault="00BC4913" w:rsidP="00BC4913">
          <w:pPr>
            <w:pStyle w:val="ACDB2624E57F4974B459041402FBE75A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8F36475CF949889E441704E3F1F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EC62A-14DA-45B7-B9CD-0A696294032C}"/>
      </w:docPartPr>
      <w:docPartBody>
        <w:p w:rsidR="000F7CC0" w:rsidRDefault="00BC4913" w:rsidP="00BC4913">
          <w:pPr>
            <w:pStyle w:val="658F36475CF949889E441704E3F1F5A6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453DFB38774E1D93F6B4B88DED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BC5BE-E403-4415-9102-C34011D76369}"/>
      </w:docPartPr>
      <w:docPartBody>
        <w:p w:rsidR="00166BB4" w:rsidRDefault="00864830" w:rsidP="00864830">
          <w:pPr>
            <w:pStyle w:val="CF453DFB38774E1D93F6B4B88DEDE5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A19B9579B24EE6976B4A73C7B13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0DA5-A39D-4D99-876D-F71D8055656E}"/>
      </w:docPartPr>
      <w:docPartBody>
        <w:p w:rsidR="00166BB4" w:rsidRDefault="00864830" w:rsidP="00864830">
          <w:pPr>
            <w:pStyle w:val="CFA19B9579B24EE6976B4A73C7B134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A8CC9EA1A54B11907F167E7E5B3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3F42E-2C49-4996-AEFF-E51D4B538F69}"/>
      </w:docPartPr>
      <w:docPartBody>
        <w:p w:rsidR="00166BB4" w:rsidRDefault="00864830" w:rsidP="00864830">
          <w:pPr>
            <w:pStyle w:val="ACA8CC9EA1A54B11907F167E7E5B333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310FB5DA04D01B29C5A4EB5FAB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CA91-E8D3-44F6-8B75-FB8DE070F5A2}"/>
      </w:docPartPr>
      <w:docPartBody>
        <w:p w:rsidR="00166BB4" w:rsidRDefault="00864830" w:rsidP="00864830">
          <w:pPr>
            <w:pStyle w:val="5D2310FB5DA04D01B29C5A4EB5FAB4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7BF53CDD324014AB08F1C2C5347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DFAB3-3B1E-4514-8D87-AAE707BA3AB5}"/>
      </w:docPartPr>
      <w:docPartBody>
        <w:p w:rsidR="00166BB4" w:rsidRDefault="00864830" w:rsidP="00864830">
          <w:pPr>
            <w:pStyle w:val="B87BF53CDD324014AB08F1C2C5347A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E4640F65C64076B80611BD02ABD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E3571-8505-4427-A936-D1B1E1A3FCD1}"/>
      </w:docPartPr>
      <w:docPartBody>
        <w:p w:rsidR="00166BB4" w:rsidRDefault="00864830" w:rsidP="00864830">
          <w:pPr>
            <w:pStyle w:val="03E4640F65C64076B80611BD02ABDC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83966EFC534B83BBED1900498B2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EE40F-613F-4CA0-9F5F-45F2F02DE715}"/>
      </w:docPartPr>
      <w:docPartBody>
        <w:p w:rsidR="00166BB4" w:rsidRDefault="00864830" w:rsidP="00864830">
          <w:pPr>
            <w:pStyle w:val="2983966EFC534B83BBED1900498B29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8631EAA66B4937B7494BBCB60B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5FF1A-2890-4A59-B8FE-7BC51A72B646}"/>
      </w:docPartPr>
      <w:docPartBody>
        <w:p w:rsidR="00166BB4" w:rsidRDefault="00864830" w:rsidP="00864830">
          <w:pPr>
            <w:pStyle w:val="038631EAA66B4937B7494BBCB60B0C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365FDDA8044785968196147E378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490EF-6754-4F75-AFD0-47F234E68FCE}"/>
      </w:docPartPr>
      <w:docPartBody>
        <w:p w:rsidR="00166BB4" w:rsidRDefault="00864830" w:rsidP="00864830">
          <w:pPr>
            <w:pStyle w:val="AA365FDDA8044785968196147E3789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B8ED0FA1A540239E09741063BE9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4359C-C05E-4043-9424-96CFB7575DEF}"/>
      </w:docPartPr>
      <w:docPartBody>
        <w:p w:rsidR="00166BB4" w:rsidRDefault="00864830" w:rsidP="00864830">
          <w:pPr>
            <w:pStyle w:val="E3B8ED0FA1A540239E09741063BE9A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D56159BEF7485E8ECE00CC3224F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A6594-2300-445E-806F-116473A5C8EC}"/>
      </w:docPartPr>
      <w:docPartBody>
        <w:p w:rsidR="00166BB4" w:rsidRDefault="00864830" w:rsidP="00864830">
          <w:pPr>
            <w:pStyle w:val="0FD56159BEF7485E8ECE00CC3224F4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A199ABD27F4F15975BB33E4E81B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5172-46BE-4CC3-A438-175303EA9CCB}"/>
      </w:docPartPr>
      <w:docPartBody>
        <w:p w:rsidR="00166BB4" w:rsidRDefault="00864830" w:rsidP="00864830">
          <w:pPr>
            <w:pStyle w:val="7CA199ABD27F4F15975BB33E4E81B7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2CD80D6E6B49C585D3BEA3F7830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DC259-2A09-48B9-AF3D-95D2F34C44D2}"/>
      </w:docPartPr>
      <w:docPartBody>
        <w:p w:rsidR="00166BB4" w:rsidRDefault="00864830" w:rsidP="00864830">
          <w:pPr>
            <w:pStyle w:val="152CD80D6E6B49C585D3BEA3F78302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E8A00A390547EEB8DDD55E6CC16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A4574-DF3A-4F95-BBB7-29B81F22F96F}"/>
      </w:docPartPr>
      <w:docPartBody>
        <w:p w:rsidR="00166BB4" w:rsidRDefault="00864830" w:rsidP="00864830">
          <w:pPr>
            <w:pStyle w:val="79E8A00A390547EEB8DDD55E6CC163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D0F94E661242E794E9482C4580D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55A0-0A63-452F-97DD-03B8F0838743}"/>
      </w:docPartPr>
      <w:docPartBody>
        <w:p w:rsidR="00166BB4" w:rsidRDefault="00864830" w:rsidP="00864830">
          <w:pPr>
            <w:pStyle w:val="BED0F94E661242E794E9482C4580DF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7BD2124DFF40E3B9F168547DE9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86A84-BCB7-423B-8A1F-CC047656A881}"/>
      </w:docPartPr>
      <w:docPartBody>
        <w:p w:rsidR="00166BB4" w:rsidRDefault="00864830" w:rsidP="00864830">
          <w:pPr>
            <w:pStyle w:val="357BD2124DFF40E3B9F168547DE9160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275018631D40DC9DF74A1F2FA9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20708-3377-4570-90B3-E334B35D14E1}"/>
      </w:docPartPr>
      <w:docPartBody>
        <w:p w:rsidR="00166BB4" w:rsidRDefault="00864830" w:rsidP="00864830">
          <w:pPr>
            <w:pStyle w:val="3B275018631D40DC9DF74A1F2FA9D56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B97DBE9F1F403BBBD522E6CA19F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B2C5-E06D-4C07-9861-3E637646CF8A}"/>
      </w:docPartPr>
      <w:docPartBody>
        <w:p w:rsidR="00166BB4" w:rsidRDefault="00864830" w:rsidP="00864830">
          <w:pPr>
            <w:pStyle w:val="36B97DBE9F1F403BBBD522E6CA19FCC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9DCDCA97E14E7394B2761051C54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F653E-E1C4-466D-A920-37E8EE3027D7}"/>
      </w:docPartPr>
      <w:docPartBody>
        <w:p w:rsidR="00166BB4" w:rsidRDefault="00864830" w:rsidP="00864830">
          <w:pPr>
            <w:pStyle w:val="8A9DCDCA97E14E7394B2761051C543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73684C24FE4FF79BAD3D8DD0FA0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EFA44-DCC4-4274-9704-EB3FF339CC04}"/>
      </w:docPartPr>
      <w:docPartBody>
        <w:p w:rsidR="00166BB4" w:rsidRDefault="00864830" w:rsidP="00864830">
          <w:pPr>
            <w:pStyle w:val="AD73684C24FE4FF79BAD3D8DD0FA0A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74F4ED2F7B4823935247AED96B2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26927-C2FE-4D25-86CC-AE783C543D3C}"/>
      </w:docPartPr>
      <w:docPartBody>
        <w:p w:rsidR="00166BB4" w:rsidRDefault="00864830" w:rsidP="00864830">
          <w:pPr>
            <w:pStyle w:val="6474F4ED2F7B4823935247AED96B2A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7562E6FE8D4922A66823F1D21CC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3AAF9-3FB5-4056-9153-AD94AE523758}"/>
      </w:docPartPr>
      <w:docPartBody>
        <w:p w:rsidR="00166BB4" w:rsidRDefault="00864830" w:rsidP="00864830">
          <w:pPr>
            <w:pStyle w:val="1F7562E6FE8D4922A66823F1D21CCB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982E44964E4197A9661BF233CA7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CD1C9-D293-49F8-899E-8826D523834E}"/>
      </w:docPartPr>
      <w:docPartBody>
        <w:p w:rsidR="00166BB4" w:rsidRDefault="00864830" w:rsidP="00864830">
          <w:pPr>
            <w:pStyle w:val="A6982E44964E4197A9661BF233CA7F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FD02B725944270ABE9F5ADECFC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1605C-5387-49FE-BBFB-12118A31FC9D}"/>
      </w:docPartPr>
      <w:docPartBody>
        <w:p w:rsidR="00166BB4" w:rsidRDefault="00864830" w:rsidP="00864830">
          <w:pPr>
            <w:pStyle w:val="79FD02B725944270ABE9F5ADECFCE0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8A415CFB214DE68B64C97EADDC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97C4D-D0BD-40F4-BDC5-AE7507066D46}"/>
      </w:docPartPr>
      <w:docPartBody>
        <w:p w:rsidR="00166BB4" w:rsidRDefault="00864830" w:rsidP="00864830">
          <w:pPr>
            <w:pStyle w:val="D18A415CFB214DE68B64C97EADDC2D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2E5803CD754711BE11890C95CB5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A8C2D-ED61-4AD8-80DE-8320F8A88015}"/>
      </w:docPartPr>
      <w:docPartBody>
        <w:p w:rsidR="00166BB4" w:rsidRDefault="00864830" w:rsidP="00864830">
          <w:pPr>
            <w:pStyle w:val="572E5803CD754711BE11890C95CB5B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EC3210DA4B477A8B1407425FAD9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7B1A-FC6A-41E8-8161-40E61CB6D700}"/>
      </w:docPartPr>
      <w:docPartBody>
        <w:p w:rsidR="00166BB4" w:rsidRDefault="00864830" w:rsidP="00864830">
          <w:pPr>
            <w:pStyle w:val="8EEC3210DA4B477A8B1407425FAD9A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4CB7CDFC424589B50CBE559AE82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C57A-8E7A-479E-9463-24A95EAA92C5}"/>
      </w:docPartPr>
      <w:docPartBody>
        <w:p w:rsidR="00166BB4" w:rsidRDefault="00864830" w:rsidP="00864830">
          <w:pPr>
            <w:pStyle w:val="5D4CB7CDFC424589B50CBE559AE824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79F909BDAC4EBCA104C2C19E29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4CE8F-79F5-4FEA-8040-F28A3B9D4551}"/>
      </w:docPartPr>
      <w:docPartBody>
        <w:p w:rsidR="00166BB4" w:rsidRDefault="00864830" w:rsidP="00864830">
          <w:pPr>
            <w:pStyle w:val="0979F909BDAC4EBCA104C2C19E295E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85B0DC99794A54AC6BFE7B11519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09D02-98B2-4FD3-9C3B-D1CB79FA7963}"/>
      </w:docPartPr>
      <w:docPartBody>
        <w:p w:rsidR="00166BB4" w:rsidRDefault="00864830" w:rsidP="00864830">
          <w:pPr>
            <w:pStyle w:val="0B85B0DC99794A54AC6BFE7B115198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7D20FB84434FD2BE94A4F8DAF7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534A5-2ADB-4214-A0BA-8EA64E97D9FB}"/>
      </w:docPartPr>
      <w:docPartBody>
        <w:p w:rsidR="00166BB4" w:rsidRDefault="00864830" w:rsidP="00864830">
          <w:pPr>
            <w:pStyle w:val="9E7D20FB84434FD2BE94A4F8DAF7D98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1C3CD154B44DED87CFB4485183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C9B67-9E15-4626-B6F3-99D50C05C682}"/>
      </w:docPartPr>
      <w:docPartBody>
        <w:p w:rsidR="00166BB4" w:rsidRDefault="00864830" w:rsidP="00864830">
          <w:pPr>
            <w:pStyle w:val="801C3CD154B44DED87CFB44851836D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2BE0C835D645AB8024C44712AC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9E3C-60C5-4ECE-9E6A-3AAE8452C0BC}"/>
      </w:docPartPr>
      <w:docPartBody>
        <w:p w:rsidR="00166BB4" w:rsidRDefault="00864830" w:rsidP="00864830">
          <w:pPr>
            <w:pStyle w:val="792BE0C835D645AB8024C44712ACBB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4AA5E499ABC4C12A7F5FDCD85833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B2463-F003-4C4D-9811-1713DB6DFE00}"/>
      </w:docPartPr>
      <w:docPartBody>
        <w:p w:rsidR="00166BB4" w:rsidRDefault="00864830" w:rsidP="00864830">
          <w:pPr>
            <w:pStyle w:val="34AA5E499ABC4C12A7F5FDCD858336D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D5C4C683054816BDE5B02C44627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2351-2CB4-4045-8188-023032D99084}"/>
      </w:docPartPr>
      <w:docPartBody>
        <w:p w:rsidR="00166BB4" w:rsidRDefault="00864830" w:rsidP="00864830">
          <w:pPr>
            <w:pStyle w:val="21D5C4C683054816BDE5B02C44627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56C0F91D884B46B4B32614F8D97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E05A5-8497-43D8-9D12-9D4F943F747A}"/>
      </w:docPartPr>
      <w:docPartBody>
        <w:p w:rsidR="00166BB4" w:rsidRDefault="00864830" w:rsidP="00864830">
          <w:pPr>
            <w:pStyle w:val="C956C0F91D884B46B4B32614F8D972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C128B3BFC844D790BC0B8ADC310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91A9-B858-4738-BD88-930845821703}"/>
      </w:docPartPr>
      <w:docPartBody>
        <w:p w:rsidR="00166BB4" w:rsidRDefault="00864830" w:rsidP="00864830">
          <w:pPr>
            <w:pStyle w:val="B4C128B3BFC844D790BC0B8ADC3106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45D88AC44646509682959CA3663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34F4D-6F34-4A2A-B32F-69233DB18841}"/>
      </w:docPartPr>
      <w:docPartBody>
        <w:p w:rsidR="00166BB4" w:rsidRDefault="00864830" w:rsidP="00864830">
          <w:pPr>
            <w:pStyle w:val="AA45D88AC44646509682959CA3663B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127DE330814B25BB27B917B705E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5AFD0-5C68-442F-B430-54B937086A81}"/>
      </w:docPartPr>
      <w:docPartBody>
        <w:p w:rsidR="00166BB4" w:rsidRDefault="00864830" w:rsidP="00864830">
          <w:pPr>
            <w:pStyle w:val="F4127DE330814B25BB27B917B705E3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86B6B224DE4279B31B903B6D11B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88CD6-55A0-46CC-B9D6-29D8CFBE283D}"/>
      </w:docPartPr>
      <w:docPartBody>
        <w:p w:rsidR="00166BB4" w:rsidRDefault="00864830" w:rsidP="00864830">
          <w:pPr>
            <w:pStyle w:val="8386B6B224DE4279B31B903B6D11BB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5B202AF8EF47A48DE3905A097E1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AB1C-A2AD-451E-B9D7-17680F694703}"/>
      </w:docPartPr>
      <w:docPartBody>
        <w:p w:rsidR="00166BB4" w:rsidRDefault="00864830" w:rsidP="00864830">
          <w:pPr>
            <w:pStyle w:val="C15B202AF8EF47A48DE3905A097E1F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BF859074A94EDD8758A2DC426F6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E777F-9031-461A-B978-8E08741F44D6}"/>
      </w:docPartPr>
      <w:docPartBody>
        <w:p w:rsidR="00166BB4" w:rsidRDefault="00864830" w:rsidP="00864830">
          <w:pPr>
            <w:pStyle w:val="8DBF859074A94EDD8758A2DC426F6F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0B4F2990674B728D08A67056F09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75DBD-4AFF-4E40-913E-8F2146EABD76}"/>
      </w:docPartPr>
      <w:docPartBody>
        <w:p w:rsidR="00166BB4" w:rsidRDefault="00864830" w:rsidP="00864830">
          <w:pPr>
            <w:pStyle w:val="BC0B4F2990674B728D08A67056F09E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ED1778A56043F393DD04211C8E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B335F-B737-4183-A7A0-A10FADAAA28A}"/>
      </w:docPartPr>
      <w:docPartBody>
        <w:p w:rsidR="00166BB4" w:rsidRDefault="00864830" w:rsidP="00864830">
          <w:pPr>
            <w:pStyle w:val="33ED1778A56043F393DD04211C8E44F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8E6EAD0465464D97E3C43BD7F01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A0591-85B3-4BF4-B9CE-CE6F6B184E60}"/>
      </w:docPartPr>
      <w:docPartBody>
        <w:p w:rsidR="00166BB4" w:rsidRDefault="00864830" w:rsidP="00864830">
          <w:pPr>
            <w:pStyle w:val="608E6EAD0465464D97E3C43BD7F015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D19DFC31BF435BA4C7028257B0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E84B0-8126-45C8-8290-5F7982463FFF}"/>
      </w:docPartPr>
      <w:docPartBody>
        <w:p w:rsidR="00166BB4" w:rsidRDefault="00864830" w:rsidP="00864830">
          <w:pPr>
            <w:pStyle w:val="7FD19DFC31BF435BA4C7028257B0B5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61292FD659408A8E18BDE3528FD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5697-6EB8-46A7-B7AC-9E50C2266EFB}"/>
      </w:docPartPr>
      <w:docPartBody>
        <w:p w:rsidR="00166BB4" w:rsidRDefault="00864830" w:rsidP="00864830">
          <w:pPr>
            <w:pStyle w:val="DC61292FD659408A8E18BDE3528FD72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346F952662437CB6A6DB5EDE73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0F7A4-E314-4284-A990-33BCEA9F344F}"/>
      </w:docPartPr>
      <w:docPartBody>
        <w:p w:rsidR="00166BB4" w:rsidRDefault="00864830" w:rsidP="00864830">
          <w:pPr>
            <w:pStyle w:val="B7346F952662437CB6A6DB5EDE73E8B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E354CFB6F84C94BAE47C7CA4F62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E1B3-6E1E-49A8-87AD-2557D620EFB1}"/>
      </w:docPartPr>
      <w:docPartBody>
        <w:p w:rsidR="00166BB4" w:rsidRDefault="00864830" w:rsidP="00864830">
          <w:pPr>
            <w:pStyle w:val="AEE354CFB6F84C94BAE47C7CA4F62A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8578C43B37430B8CBF4BA69A4F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A3289-6AD9-4DC0-B163-0A747343D183}"/>
      </w:docPartPr>
      <w:docPartBody>
        <w:p w:rsidR="00166BB4" w:rsidRDefault="00864830" w:rsidP="00864830">
          <w:pPr>
            <w:pStyle w:val="158578C43B37430B8CBF4BA69A4F25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8B21276372A409287D6B16557BD5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695EB-20E9-4BF4-AC53-970B913F519D}"/>
      </w:docPartPr>
      <w:docPartBody>
        <w:p w:rsidR="00166BB4" w:rsidRDefault="00864830" w:rsidP="00864830">
          <w:pPr>
            <w:pStyle w:val="68B21276372A409287D6B16557BD579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7CCA481F4F44EA08BC0150E8E6F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F5950-510D-45A4-BA06-116990FC40CA}"/>
      </w:docPartPr>
      <w:docPartBody>
        <w:p w:rsidR="00166BB4" w:rsidRDefault="00864830" w:rsidP="00864830">
          <w:pPr>
            <w:pStyle w:val="37CCA481F4F44EA08BC0150E8E6F9F30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1B4A716E9604F808D68BB277D4A2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9453F-6A9D-4521-BB52-FA43C889A432}"/>
      </w:docPartPr>
      <w:docPartBody>
        <w:p w:rsidR="00166BB4" w:rsidRDefault="00864830" w:rsidP="00864830">
          <w:pPr>
            <w:pStyle w:val="71B4A716E9604F808D68BB277D4A20D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D824E1822C4FB68ED1773BB8A34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9C80C-F55F-45A2-ADB8-40F8AAFC3526}"/>
      </w:docPartPr>
      <w:docPartBody>
        <w:p w:rsidR="00166BB4" w:rsidRDefault="00864830" w:rsidP="00864830">
          <w:pPr>
            <w:pStyle w:val="07D824E1822C4FB68ED1773BB8A34F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D6B18CCD494BA298D066C32831B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71547-8016-49EE-A592-C7A47B743833}"/>
      </w:docPartPr>
      <w:docPartBody>
        <w:p w:rsidR="00166BB4" w:rsidRDefault="00864830" w:rsidP="00864830">
          <w:pPr>
            <w:pStyle w:val="71D6B18CCD494BA298D066C32831BE1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0EEAA043C3478781E7A3C4E151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B7E75-53CE-4115-83E4-79482ADE8A64}"/>
      </w:docPartPr>
      <w:docPartBody>
        <w:p w:rsidR="00166BB4" w:rsidRDefault="00864830" w:rsidP="00864830">
          <w:pPr>
            <w:pStyle w:val="560EEAA043C3478781E7A3C4E1515F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A6B885E88945B68DFA3C4867493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369D2-5210-4E68-AC44-039FD8D705B3}"/>
      </w:docPartPr>
      <w:docPartBody>
        <w:p w:rsidR="00166BB4" w:rsidRDefault="00864830" w:rsidP="00864830">
          <w:pPr>
            <w:pStyle w:val="7BA6B885E88945B68DFA3C48674930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9ECCE091334253BB48711982BB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DB76-D3DF-4D9F-8AC5-A0248AA8A8EB}"/>
      </w:docPartPr>
      <w:docPartBody>
        <w:p w:rsidR="00166BB4" w:rsidRDefault="00864830" w:rsidP="00864830">
          <w:pPr>
            <w:pStyle w:val="1C9ECCE091334253BB48711982BBB8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CD0B8965E84224BC327289E080C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8C938-9AD0-4884-9602-F0F481722C85}"/>
      </w:docPartPr>
      <w:docPartBody>
        <w:p w:rsidR="00166BB4" w:rsidRDefault="00864830" w:rsidP="00864830">
          <w:pPr>
            <w:pStyle w:val="94CD0B8965E84224BC327289E080C6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6FB169987E40199ADBE89A8378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DD411-AB32-4B45-A751-F8FACBEDF02C}"/>
      </w:docPartPr>
      <w:docPartBody>
        <w:p w:rsidR="00166BB4" w:rsidRDefault="00864830" w:rsidP="00864830">
          <w:pPr>
            <w:pStyle w:val="3F6FB169987E40199ADBE89A8378C7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6D145F3F354B32BC503C1691444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3E144-663A-4170-8090-0BB3ECD5C803}"/>
      </w:docPartPr>
      <w:docPartBody>
        <w:p w:rsidR="00166BB4" w:rsidRDefault="00864830" w:rsidP="00864830">
          <w:pPr>
            <w:pStyle w:val="B86D145F3F354B32BC503C16914448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9088F0A5A34FB18CE8B9867F97D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54D1C-DAC2-4BB8-A3D0-844571EF427A}"/>
      </w:docPartPr>
      <w:docPartBody>
        <w:p w:rsidR="00166BB4" w:rsidRDefault="00864830" w:rsidP="00864830">
          <w:pPr>
            <w:pStyle w:val="BD9088F0A5A34FB18CE8B9867F97D5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BA5125D9004D4EAFE5FFFDA5966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70BAB-8165-4976-B0CA-A1D5001F2E68}"/>
      </w:docPartPr>
      <w:docPartBody>
        <w:p w:rsidR="00166BB4" w:rsidRDefault="00864830" w:rsidP="00864830">
          <w:pPr>
            <w:pStyle w:val="5ABA5125D9004D4EAFE5FFFDA5966F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E456003EFC47E1A7E0A6C423B5B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414FC-C694-4741-90A2-EE0E923C36AB}"/>
      </w:docPartPr>
      <w:docPartBody>
        <w:p w:rsidR="00166BB4" w:rsidRDefault="00864830" w:rsidP="00864830">
          <w:pPr>
            <w:pStyle w:val="DBE456003EFC47E1A7E0A6C423B5BEF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CBA630077D94150AD6C07244AB98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0540F-3EFC-47E0-9E25-EA97224A425B}"/>
      </w:docPartPr>
      <w:docPartBody>
        <w:p w:rsidR="00166BB4" w:rsidRDefault="00864830" w:rsidP="00864830">
          <w:pPr>
            <w:pStyle w:val="5CBA630077D94150AD6C07244AB98A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6DC69DD5744877B4F664FDEA0D6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AA00-6472-4AB6-A1FF-6FCB95D78D52}"/>
      </w:docPartPr>
      <w:docPartBody>
        <w:p w:rsidR="00166BB4" w:rsidRDefault="00864830" w:rsidP="00864830">
          <w:pPr>
            <w:pStyle w:val="D36DC69DD5744877B4F664FDEA0D6B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833246864C48799AE33FCD56732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E6C4-9257-448F-8A2E-19D7C22EBFEC}"/>
      </w:docPartPr>
      <w:docPartBody>
        <w:p w:rsidR="00166BB4" w:rsidRDefault="00864830" w:rsidP="00864830">
          <w:pPr>
            <w:pStyle w:val="C3833246864C48799AE33FCD567326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3EAF74B26C49859F6E7A0810B1F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C64E3-DAD6-4F43-8FF1-87B4E686F75E}"/>
      </w:docPartPr>
      <w:docPartBody>
        <w:p w:rsidR="00166BB4" w:rsidRDefault="00864830" w:rsidP="00864830">
          <w:pPr>
            <w:pStyle w:val="DF3EAF74B26C49859F6E7A0810B1FA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0A2A321231463EBD8AD7CC9BD13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66BD6-5B8C-48A2-B5F7-B573579E820D}"/>
      </w:docPartPr>
      <w:docPartBody>
        <w:p w:rsidR="00166BB4" w:rsidRDefault="00864830" w:rsidP="00864830">
          <w:pPr>
            <w:pStyle w:val="710A2A321231463EBD8AD7CC9BD130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B7DCA7CD45461F9C82289593594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BA7E6-2D74-47E4-A071-78908CA1CCB6}"/>
      </w:docPartPr>
      <w:docPartBody>
        <w:p w:rsidR="00166BB4" w:rsidRDefault="00864830" w:rsidP="00864830">
          <w:pPr>
            <w:pStyle w:val="B2B7DCA7CD45461F9C82289593594D5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6903C8520641BD8A0491ADCE6E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A317-02B6-4C4F-8E8E-FBE1623F2266}"/>
      </w:docPartPr>
      <w:docPartBody>
        <w:p w:rsidR="00166BB4" w:rsidRDefault="00864830" w:rsidP="00864830">
          <w:pPr>
            <w:pStyle w:val="9B6903C8520641BD8A0491ADCE6EFD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172BFC4A474E339D7E437420EB3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446DD-317B-4246-937C-AA07C0EE0A8D}"/>
      </w:docPartPr>
      <w:docPartBody>
        <w:p w:rsidR="00166BB4" w:rsidRDefault="00864830" w:rsidP="00864830">
          <w:pPr>
            <w:pStyle w:val="12172BFC4A474E339D7E437420EB3E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5E16C28D24417E962EC9F2AD1CE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DB078-A3EC-4045-81F6-27F16392DF34}"/>
      </w:docPartPr>
      <w:docPartBody>
        <w:p w:rsidR="00166BB4" w:rsidRDefault="00864830" w:rsidP="00864830">
          <w:pPr>
            <w:pStyle w:val="7A5E16C28D24417E962EC9F2AD1CE7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A64C4530D14E8DA700FD14F899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06D3-9B55-4C57-871A-05A80632912A}"/>
      </w:docPartPr>
      <w:docPartBody>
        <w:p w:rsidR="00166BB4" w:rsidRDefault="00864830" w:rsidP="00864830">
          <w:pPr>
            <w:pStyle w:val="56A64C4530D14E8DA700FD14F899D5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9D538FDAA134B34AF48C30ADA799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9DF0A-6109-4B97-A773-1E87DA000B5E}"/>
      </w:docPartPr>
      <w:docPartBody>
        <w:p w:rsidR="00166BB4" w:rsidRDefault="00864830" w:rsidP="00864830">
          <w:pPr>
            <w:pStyle w:val="B9D538FDAA134B34AF48C30ADA7997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1DE7AF692C40BFA852986DE170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19CF6-EA2D-4BBA-AB1F-26555B8AC3AB}"/>
      </w:docPartPr>
      <w:docPartBody>
        <w:p w:rsidR="00166BB4" w:rsidRDefault="00864830" w:rsidP="00864830">
          <w:pPr>
            <w:pStyle w:val="DD1DE7AF692C40BFA852986DE17015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7921275BAD458AA6FFA74E16D05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7E5C-BC18-42E7-94D0-3A80D8B7BAA3}"/>
      </w:docPartPr>
      <w:docPartBody>
        <w:p w:rsidR="00166BB4" w:rsidRDefault="00864830" w:rsidP="00864830">
          <w:pPr>
            <w:pStyle w:val="0C7921275BAD458AA6FFA74E16D05AD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4B034D6A21412EB6E129BF8CA7E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54889-31DA-4B3F-8D46-C85EE3C239E4}"/>
      </w:docPartPr>
      <w:docPartBody>
        <w:p w:rsidR="00166BB4" w:rsidRDefault="00864830" w:rsidP="00864830">
          <w:pPr>
            <w:pStyle w:val="224B034D6A21412EB6E129BF8CA7E0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D373E098B047819D82B15EE92C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FCD0A-7DAE-49C6-8BCC-B699BCBC4B22}"/>
      </w:docPartPr>
      <w:docPartBody>
        <w:p w:rsidR="00166BB4" w:rsidRDefault="00864830" w:rsidP="00864830">
          <w:pPr>
            <w:pStyle w:val="22D373E098B047819D82B15EE92C9E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BAA4A10F994FB1BCA3BA4E47A5D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A93F5-E806-4629-9CA7-9DE9438103A6}"/>
      </w:docPartPr>
      <w:docPartBody>
        <w:p w:rsidR="00166BB4" w:rsidRDefault="00864830" w:rsidP="00864830">
          <w:pPr>
            <w:pStyle w:val="CCBAA4A10F994FB1BCA3BA4E47A5D4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E9C82D9D85433E8BE577785A162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A05C0-6A59-465F-B5E1-4BAE3C162475}"/>
      </w:docPartPr>
      <w:docPartBody>
        <w:p w:rsidR="00166BB4" w:rsidRDefault="00864830" w:rsidP="00864830">
          <w:pPr>
            <w:pStyle w:val="93E9C82D9D85433E8BE577785A1624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8156D415D2424F9104C0B01B715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E95B-F434-4BC1-AA87-BE395AD863E6}"/>
      </w:docPartPr>
      <w:docPartBody>
        <w:p w:rsidR="00166BB4" w:rsidRDefault="00864830" w:rsidP="00864830">
          <w:pPr>
            <w:pStyle w:val="568156D415D2424F9104C0B01B7159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D512BFA9C14E908777F2A68E81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E532-AD3D-4137-B2E7-AD024073CD27}"/>
      </w:docPartPr>
      <w:docPartBody>
        <w:p w:rsidR="00166BB4" w:rsidRDefault="00864830" w:rsidP="00864830">
          <w:pPr>
            <w:pStyle w:val="09D512BFA9C14E908777F2A68E81BE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367838636D41A8ACDB1A839D220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9588-5CDF-43FD-A16A-C7FA0786DD36}"/>
      </w:docPartPr>
      <w:docPartBody>
        <w:p w:rsidR="00166BB4" w:rsidRDefault="00864830" w:rsidP="00864830">
          <w:pPr>
            <w:pStyle w:val="41367838636D41A8ACDB1A839D2207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6488B4205640BD85192114A86BB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4708F-0F83-4059-9933-FD0368B6885A}"/>
      </w:docPartPr>
      <w:docPartBody>
        <w:p w:rsidR="00166BB4" w:rsidRDefault="00864830" w:rsidP="00864830">
          <w:pPr>
            <w:pStyle w:val="AE6488B4205640BD85192114A86BBD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E51761BDBF42CCA3ECA05365AF3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4FA6-C240-484A-8781-B071A0440998}"/>
      </w:docPartPr>
      <w:docPartBody>
        <w:p w:rsidR="00166BB4" w:rsidRDefault="00864830" w:rsidP="00864830">
          <w:pPr>
            <w:pStyle w:val="EDE51761BDBF42CCA3ECA05365AF39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A4AF0F60E2459782EA0ACA5100B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9074E-3A65-4E0A-9CD8-7028A600631B}"/>
      </w:docPartPr>
      <w:docPartBody>
        <w:p w:rsidR="00166BB4" w:rsidRDefault="00864830" w:rsidP="00864830">
          <w:pPr>
            <w:pStyle w:val="1EA4AF0F60E2459782EA0ACA5100B5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B9E38D6EF84B91B50556666F0B1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F8971-5B83-4694-ABB0-22383A7F2F92}"/>
      </w:docPartPr>
      <w:docPartBody>
        <w:p w:rsidR="00166BB4" w:rsidRDefault="00864830" w:rsidP="00864830">
          <w:pPr>
            <w:pStyle w:val="43B9E38D6EF84B91B50556666F0B1B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E3C53EB06E40CD9DD01E684AAA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87CD-6F60-4008-8D3D-71FDE69C2595}"/>
      </w:docPartPr>
      <w:docPartBody>
        <w:p w:rsidR="00166BB4" w:rsidRDefault="00864830" w:rsidP="00864830">
          <w:pPr>
            <w:pStyle w:val="E7E3C53EB06E40CD9DD01E684AAA3B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AAD0D6BF854EE6A8FAF7325334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32EED-D763-4F23-9EFE-60FFBEF93021}"/>
      </w:docPartPr>
      <w:docPartBody>
        <w:p w:rsidR="00166BB4" w:rsidRDefault="00864830" w:rsidP="00864830">
          <w:pPr>
            <w:pStyle w:val="4BAAD0D6BF854EE6A8FAF732533412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C952636C334147A433D6B00E312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2C162-E1A6-4E77-9987-27068F689318}"/>
      </w:docPartPr>
      <w:docPartBody>
        <w:p w:rsidR="00166BB4" w:rsidRDefault="00864830" w:rsidP="00864830">
          <w:pPr>
            <w:pStyle w:val="A2C952636C334147A433D6B00E312F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A6B4318B13447C82F2F1948D76F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50DB8-23B0-44FA-8EA8-264277F5FE41}"/>
      </w:docPartPr>
      <w:docPartBody>
        <w:p w:rsidR="00166BB4" w:rsidRDefault="00864830" w:rsidP="00864830">
          <w:pPr>
            <w:pStyle w:val="22A6B4318B13447C82F2F1948D76FA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3D870340E545A8930DA48E7BE33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96D98-916B-440A-8F2C-52D1C26D1A2C}"/>
      </w:docPartPr>
      <w:docPartBody>
        <w:p w:rsidR="00166BB4" w:rsidRDefault="00864830" w:rsidP="00864830">
          <w:pPr>
            <w:pStyle w:val="823D870340E545A8930DA48E7BE33D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AFD372E7464FA686F88BB6F98D4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062AA-640B-4E05-844C-555510445141}"/>
      </w:docPartPr>
      <w:docPartBody>
        <w:p w:rsidR="00166BB4" w:rsidRDefault="00864830" w:rsidP="00864830">
          <w:pPr>
            <w:pStyle w:val="DFAFD372E7464FA686F88BB6F98D40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63C5C4E77F4C63B250D99DB16F7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2F8F7-FE3F-4070-9FCE-8653877041EE}"/>
      </w:docPartPr>
      <w:docPartBody>
        <w:p w:rsidR="00166BB4" w:rsidRDefault="00864830" w:rsidP="00864830">
          <w:pPr>
            <w:pStyle w:val="6363C5C4E77F4C63B250D99DB16F7C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B8DE74FDCA4661B36C184A192D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43D1-1BF7-4F77-B358-960F604E106E}"/>
      </w:docPartPr>
      <w:docPartBody>
        <w:p w:rsidR="00166BB4" w:rsidRDefault="00864830" w:rsidP="00864830">
          <w:pPr>
            <w:pStyle w:val="26B8DE74FDCA4661B36C184A192D2D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D72850C95447049EB6448FF0BCF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5A8FE-5599-4B2B-9114-BB943A08095E}"/>
      </w:docPartPr>
      <w:docPartBody>
        <w:p w:rsidR="00166BB4" w:rsidRDefault="00864830" w:rsidP="00864830">
          <w:pPr>
            <w:pStyle w:val="09D72850C95447049EB6448FF0BCF9A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1746EA6E384F33B883BFC2ABEB4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52DA-0E27-44C0-8941-29CDC659AA95}"/>
      </w:docPartPr>
      <w:docPartBody>
        <w:p w:rsidR="00166BB4" w:rsidRDefault="00864830" w:rsidP="00864830">
          <w:pPr>
            <w:pStyle w:val="B81746EA6E384F33B883BFC2ABEB4A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59310068194662BE7C0D7CD75D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FB64C-9AB8-470D-B2E8-B1DF0EB8E834}"/>
      </w:docPartPr>
      <w:docPartBody>
        <w:p w:rsidR="00166BB4" w:rsidRDefault="00864830" w:rsidP="00864830">
          <w:pPr>
            <w:pStyle w:val="EA59310068194662BE7C0D7CD75D6D3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87757266854A74A7F1C36C1F69A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9B0B-41C4-46E2-9972-E4B1C6D14FDF}"/>
      </w:docPartPr>
      <w:docPartBody>
        <w:p w:rsidR="00166BB4" w:rsidRDefault="00864830" w:rsidP="00864830">
          <w:pPr>
            <w:pStyle w:val="DF87757266854A74A7F1C36C1F69AD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79FCC3841442FD9FC1529FD4A8A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361E2-4E8E-45FC-82B8-49A3A6740122}"/>
      </w:docPartPr>
      <w:docPartBody>
        <w:p w:rsidR="00166BB4" w:rsidRDefault="00864830" w:rsidP="00864830">
          <w:pPr>
            <w:pStyle w:val="6179FCC3841442FD9FC1529FD4A8AC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5F99C83E3F464586475600177A1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34F53-9FD0-4C84-AF38-F6394F97BF47}"/>
      </w:docPartPr>
      <w:docPartBody>
        <w:p w:rsidR="00166BB4" w:rsidRDefault="00864830" w:rsidP="00864830">
          <w:pPr>
            <w:pStyle w:val="725F99C83E3F464586475600177A15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04AF30C1734015BE1E8E31CBD78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02C47-20F8-481F-A3E8-80DC2726ADEE}"/>
      </w:docPartPr>
      <w:docPartBody>
        <w:p w:rsidR="00166BB4" w:rsidRDefault="00864830" w:rsidP="00864830">
          <w:pPr>
            <w:pStyle w:val="E904AF30C1734015BE1E8E31CBD78D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A04010F0C34FB092B04655041E9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FB9D-96B0-44F2-835C-DB3BBF334F51}"/>
      </w:docPartPr>
      <w:docPartBody>
        <w:p w:rsidR="00166BB4" w:rsidRDefault="00864830" w:rsidP="00864830">
          <w:pPr>
            <w:pStyle w:val="45A04010F0C34FB092B04655041E99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99D8E652984C5EBDA1119CC1DD5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432E5-0E28-49C7-8BCF-A39CA0A3CBFD}"/>
      </w:docPartPr>
      <w:docPartBody>
        <w:p w:rsidR="00166BB4" w:rsidRDefault="00864830" w:rsidP="00864830">
          <w:pPr>
            <w:pStyle w:val="CE99D8E652984C5EBDA1119CC1DD52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EE6C628B3F4E4D8FE02031145DD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D0D55-25F1-4576-97F1-48A0CD80760B}"/>
      </w:docPartPr>
      <w:docPartBody>
        <w:p w:rsidR="00166BB4" w:rsidRDefault="00864830" w:rsidP="00864830">
          <w:pPr>
            <w:pStyle w:val="B8EE6C628B3F4E4D8FE02031145DD7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2417A0250C4FD4B33FC45118509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0E84A-7103-40DA-82C5-029A5FE7E264}"/>
      </w:docPartPr>
      <w:docPartBody>
        <w:p w:rsidR="00166BB4" w:rsidRDefault="00864830" w:rsidP="00864830">
          <w:pPr>
            <w:pStyle w:val="502417A0250C4FD4B33FC451185091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7A95150AE04F4DB4B69FB480ED1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C22A5-B25D-45F2-980D-05F2E65002DE}"/>
      </w:docPartPr>
      <w:docPartBody>
        <w:p w:rsidR="00166BB4" w:rsidRDefault="00864830" w:rsidP="00864830">
          <w:pPr>
            <w:pStyle w:val="3C7A95150AE04F4DB4B69FB480ED10C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39BA5D79DF4465AAFF09CCB6710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B256-062D-485E-8D62-89E214AF44FC}"/>
      </w:docPartPr>
      <w:docPartBody>
        <w:p w:rsidR="00166BB4" w:rsidRDefault="00864830" w:rsidP="00864830">
          <w:pPr>
            <w:pStyle w:val="6939BA5D79DF4465AAFF09CCB6710B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57F2F36084403C98DFFC1AF979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5725-FBDD-4C73-B906-87A9D233F402}"/>
      </w:docPartPr>
      <w:docPartBody>
        <w:p w:rsidR="00166BB4" w:rsidRDefault="00864830" w:rsidP="00864830">
          <w:pPr>
            <w:pStyle w:val="B257F2F36084403C98DFFC1AF979C7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B1DAFB5FE544B1B89961CC6ED5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EDA3-718C-46CF-AD9D-7B25FC6FB2E3}"/>
      </w:docPartPr>
      <w:docPartBody>
        <w:p w:rsidR="00166BB4" w:rsidRDefault="00864830" w:rsidP="00864830">
          <w:pPr>
            <w:pStyle w:val="88B1DAFB5FE544B1B89961CC6ED542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554B0DB1534ED8B02B54604AB3A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8C7D-3359-42AA-AE4B-BEF8D6E90C18}"/>
      </w:docPartPr>
      <w:docPartBody>
        <w:p w:rsidR="00166BB4" w:rsidRDefault="00864830" w:rsidP="00864830">
          <w:pPr>
            <w:pStyle w:val="9E554B0DB1534ED8B02B54604AB3AD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862AC1C22C453FABCAA0AD6E8F0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B79D-BCD3-465D-924B-848401DB3ECD}"/>
      </w:docPartPr>
      <w:docPartBody>
        <w:p w:rsidR="00166BB4" w:rsidRDefault="00864830" w:rsidP="00864830">
          <w:pPr>
            <w:pStyle w:val="AC862AC1C22C453FABCAA0AD6E8F04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1FBC771F114ADBB5114E09A7B5D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A02B-8368-49FC-9AD5-E818240ED27A}"/>
      </w:docPartPr>
      <w:docPartBody>
        <w:p w:rsidR="00166BB4" w:rsidRDefault="00864830" w:rsidP="00864830">
          <w:pPr>
            <w:pStyle w:val="4D1FBC771F114ADBB5114E09A7B5D6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2EEFA014F24607B9A0792D714C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9CD90-28DE-4709-BF24-7600EC8B6A42}"/>
      </w:docPartPr>
      <w:docPartBody>
        <w:p w:rsidR="00166BB4" w:rsidRDefault="00864830" w:rsidP="00864830">
          <w:pPr>
            <w:pStyle w:val="F32EEFA014F24607B9A0792D714C323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25D1FCE13F4F6D904F2640DC82E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1473-02C9-4F71-81BA-AF79E3EE5AF1}"/>
      </w:docPartPr>
      <w:docPartBody>
        <w:p w:rsidR="00166BB4" w:rsidRDefault="00864830" w:rsidP="00864830">
          <w:pPr>
            <w:pStyle w:val="A625D1FCE13F4F6D904F2640DC82E4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1C1FFA73564232AED701575F504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7E09E-6237-4ED2-9416-348270424707}"/>
      </w:docPartPr>
      <w:docPartBody>
        <w:p w:rsidR="00166BB4" w:rsidRDefault="00864830" w:rsidP="00864830">
          <w:pPr>
            <w:pStyle w:val="C21C1FFA73564232AED701575F504E9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B00BFC44F3425DAE042600014C0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8807C-516D-47AD-91F8-ADA05D6CA90F}"/>
      </w:docPartPr>
      <w:docPartBody>
        <w:p w:rsidR="00166BB4" w:rsidRDefault="00864830" w:rsidP="00864830">
          <w:pPr>
            <w:pStyle w:val="70B00BFC44F3425DAE042600014C00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59E19BABBE47C5BAD093C0AFEDB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3B80C-501C-444E-B2C6-C7FBA6DE302A}"/>
      </w:docPartPr>
      <w:docPartBody>
        <w:p w:rsidR="00166BB4" w:rsidRDefault="00864830" w:rsidP="00864830">
          <w:pPr>
            <w:pStyle w:val="6E59E19BABBE47C5BAD093C0AFEDBD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2954AEB0314F43A552DC773E156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7C040-D46A-48B4-88C6-1C954A8919D1}"/>
      </w:docPartPr>
      <w:docPartBody>
        <w:p w:rsidR="00166BB4" w:rsidRDefault="00864830" w:rsidP="00864830">
          <w:pPr>
            <w:pStyle w:val="7E2954AEB0314F43A552DC773E1562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393FE8CB434DFDA71CC44285B7A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A2CC-768D-4B7B-9AF2-20643A2AC53A}"/>
      </w:docPartPr>
      <w:docPartBody>
        <w:p w:rsidR="00166BB4" w:rsidRDefault="00864830" w:rsidP="00864830">
          <w:pPr>
            <w:pStyle w:val="9D393FE8CB434DFDA71CC44285B7A8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A6BE83E9E6451DAF22CC1CCC35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5434-D330-4478-A26F-D659589AF230}"/>
      </w:docPartPr>
      <w:docPartBody>
        <w:p w:rsidR="00166BB4" w:rsidRDefault="00864830" w:rsidP="00864830">
          <w:pPr>
            <w:pStyle w:val="00A6BE83E9E6451DAF22CC1CCC35B2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CCB2D3853C4DD7B705EC9B08FE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8EF55-CA8F-4E6E-9496-EA5F0C940BDC}"/>
      </w:docPartPr>
      <w:docPartBody>
        <w:p w:rsidR="00166BB4" w:rsidRDefault="00864830" w:rsidP="00864830">
          <w:pPr>
            <w:pStyle w:val="82CCB2D3853C4DD7B705EC9B08FEFB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6074AE255B4193A2AAA1811FC29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612B9-9838-4A95-B288-F96ABE7627AB}"/>
      </w:docPartPr>
      <w:docPartBody>
        <w:p w:rsidR="00166BB4" w:rsidRDefault="00864830" w:rsidP="00864830">
          <w:pPr>
            <w:pStyle w:val="BE6074AE255B4193A2AAA1811FC29B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8BB5E6048C4B178936D43A47A9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866DC-4101-4872-8322-CE3160BCA14C}"/>
      </w:docPartPr>
      <w:docPartBody>
        <w:p w:rsidR="00166BB4" w:rsidRDefault="00864830" w:rsidP="00864830">
          <w:pPr>
            <w:pStyle w:val="A08BB5E6048C4B178936D43A47A9F7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7205F0BA9346C5AC67DCD88E7C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18DAA-D7CE-44F7-8008-A124A0C773C7}"/>
      </w:docPartPr>
      <w:docPartBody>
        <w:p w:rsidR="00166BB4" w:rsidRDefault="00864830" w:rsidP="00864830">
          <w:pPr>
            <w:pStyle w:val="927205F0BA9346C5AC67DCD88E7C8C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7C4D8FC9B24BC58BFAF90ED1361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B4A1-3E05-482E-992C-B6BE8B7D07B4}"/>
      </w:docPartPr>
      <w:docPartBody>
        <w:p w:rsidR="00166BB4" w:rsidRDefault="00864830" w:rsidP="00864830">
          <w:pPr>
            <w:pStyle w:val="C67C4D8FC9B24BC58BFAF90ED1361E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E5791792184E25843D2070B2799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7E1-6BD4-4EAD-8E15-2D1B5EC9D981}"/>
      </w:docPartPr>
      <w:docPartBody>
        <w:p w:rsidR="00166BB4" w:rsidRDefault="00864830" w:rsidP="00864830">
          <w:pPr>
            <w:pStyle w:val="64E5791792184E25843D2070B27994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2379797A5C42E981B3DCDDDEEA0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9F2C-4127-4E84-AF5C-2F119DBF89D1}"/>
      </w:docPartPr>
      <w:docPartBody>
        <w:p w:rsidR="00166BB4" w:rsidRDefault="00864830" w:rsidP="00864830">
          <w:pPr>
            <w:pStyle w:val="872379797A5C42E981B3DCDDDEEA0C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060743B99449348644E2C9A6F9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74433-13F6-426F-8052-8E01AAA06189}"/>
      </w:docPartPr>
      <w:docPartBody>
        <w:p w:rsidR="00166BB4" w:rsidRDefault="00864830" w:rsidP="00864830">
          <w:pPr>
            <w:pStyle w:val="36060743B99449348644E2C9A6F9B1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BDEA6F1B624CDD8B3D1E88B30EE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7DB18-AC00-4056-8F2D-6F7BE146ADDD}"/>
      </w:docPartPr>
      <w:docPartBody>
        <w:p w:rsidR="00166BB4" w:rsidRDefault="00864830" w:rsidP="00864830">
          <w:pPr>
            <w:pStyle w:val="AABDEA6F1B624CDD8B3D1E88B30EEF7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527807D22747C5AF0704D218FA9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3F7E-94CC-4F1B-9E48-415D9963F324}"/>
      </w:docPartPr>
      <w:docPartBody>
        <w:p w:rsidR="00166BB4" w:rsidRDefault="00864830" w:rsidP="00864830">
          <w:pPr>
            <w:pStyle w:val="A0527807D22747C5AF0704D218FA9A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80F9F181754F37B49704D2BE84E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F1D12-0F46-4DF1-8D81-2F966B0B64C9}"/>
      </w:docPartPr>
      <w:docPartBody>
        <w:p w:rsidR="00166BB4" w:rsidRDefault="00864830" w:rsidP="00864830">
          <w:pPr>
            <w:pStyle w:val="EB80F9F181754F37B49704D2BE84E4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3941E4276344FFBADE9BB52073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250C4-C761-4ABF-B76D-B4437409006B}"/>
      </w:docPartPr>
      <w:docPartBody>
        <w:p w:rsidR="00166BB4" w:rsidRDefault="00864830" w:rsidP="00864830">
          <w:pPr>
            <w:pStyle w:val="6C3941E4276344FFBADE9BB52073018F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A9C6C0F996B441F83D924797582D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DB643-9420-443E-83FC-AFBF343F3A59}"/>
      </w:docPartPr>
      <w:docPartBody>
        <w:p w:rsidR="00166BB4" w:rsidRDefault="00864830" w:rsidP="00864830">
          <w:pPr>
            <w:pStyle w:val="CA9C6C0F996B441F83D924797582DD6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EC51CC2C33041C7AF00C4A4EBE48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0D44E-1C2B-4D32-BD81-7E2906B4CA78}"/>
      </w:docPartPr>
      <w:docPartBody>
        <w:p w:rsidR="00166BB4" w:rsidRDefault="00864830" w:rsidP="00864830">
          <w:pPr>
            <w:pStyle w:val="6EC51CC2C33041C7AF00C4A4EBE48CF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DA549A05F74273A47ED28EAB1D3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D00B1-387C-4699-9F7E-05BF5CA274FD}"/>
      </w:docPartPr>
      <w:docPartBody>
        <w:p w:rsidR="00166BB4" w:rsidRDefault="00864830" w:rsidP="00864830">
          <w:pPr>
            <w:pStyle w:val="B3DA549A05F74273A47ED28EAB1D3AB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E492FABD7B47ABA20B2ABE18DA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6A43A-6321-4438-A358-7AB4AB22CFB9}"/>
      </w:docPartPr>
      <w:docPartBody>
        <w:p w:rsidR="00166BB4" w:rsidRDefault="00864830" w:rsidP="00864830">
          <w:pPr>
            <w:pStyle w:val="07E492FABD7B47ABA20B2ABE18DAC8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2A07FFC6F54D4DBB5778A9C2AD2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A59FC-4968-41F0-A51C-025B7D7DB687}"/>
      </w:docPartPr>
      <w:docPartBody>
        <w:p w:rsidR="00166BB4" w:rsidRDefault="00864830" w:rsidP="00864830">
          <w:pPr>
            <w:pStyle w:val="E82A07FFC6F54D4DBB5778A9C2AD29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B992F1B1144025A852A056F904A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16ECD-28BC-4A11-9BB5-09C102319719}"/>
      </w:docPartPr>
      <w:docPartBody>
        <w:p w:rsidR="00166BB4" w:rsidRDefault="00864830" w:rsidP="00864830">
          <w:pPr>
            <w:pStyle w:val="EBB992F1B1144025A852A056F904A8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58FAA150E04174AD98003C989ED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4DF98-9435-4297-9E7E-87FAD26293B2}"/>
      </w:docPartPr>
      <w:docPartBody>
        <w:p w:rsidR="00166BB4" w:rsidRDefault="00864830" w:rsidP="00864830">
          <w:pPr>
            <w:pStyle w:val="AB58FAA150E04174AD98003C989ED8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29137208714A6BB3400389B20F1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B257-AD6B-4FE0-BBA0-E4AB5F0D658F}"/>
      </w:docPartPr>
      <w:docPartBody>
        <w:p w:rsidR="00166BB4" w:rsidRDefault="00864830" w:rsidP="00864830">
          <w:pPr>
            <w:pStyle w:val="ED29137208714A6BB3400389B20F10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3CD1A3D56D438BB4C04359FCD80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375A9-20AC-4496-9317-4823848A1707}"/>
      </w:docPartPr>
      <w:docPartBody>
        <w:p w:rsidR="00166BB4" w:rsidRDefault="00864830" w:rsidP="00864830">
          <w:pPr>
            <w:pStyle w:val="0D3CD1A3D56D438BB4C04359FCD80B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E8BFC9D24D47449BA031BEBC8CC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7F11-BD48-4FEB-9D1B-1A52D980BD62}"/>
      </w:docPartPr>
      <w:docPartBody>
        <w:p w:rsidR="00166BB4" w:rsidRDefault="00864830" w:rsidP="00864830">
          <w:pPr>
            <w:pStyle w:val="8FE8BFC9D24D47449BA031BEBC8CCC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1FE344EF67458E9A91F27BE3EE8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13F69-DBE3-4C65-B2F7-CD53D054BB69}"/>
      </w:docPartPr>
      <w:docPartBody>
        <w:p w:rsidR="00166BB4" w:rsidRDefault="00864830" w:rsidP="00864830">
          <w:pPr>
            <w:pStyle w:val="E91FE344EF67458E9A91F27BE3EE8F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E2C2A3B81645CF84B0D4032B3F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7A975-CC6E-4938-9E87-E372FD9DFC66}"/>
      </w:docPartPr>
      <w:docPartBody>
        <w:p w:rsidR="00166BB4" w:rsidRDefault="00864830" w:rsidP="00864830">
          <w:pPr>
            <w:pStyle w:val="57E2C2A3B81645CF84B0D4032B3FEA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794FA2A184F4BADA880DB6B42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CB497-73C5-4BE0-A14D-B85E727D7019}"/>
      </w:docPartPr>
      <w:docPartBody>
        <w:p w:rsidR="00166BB4" w:rsidRDefault="00864830" w:rsidP="00864830">
          <w:pPr>
            <w:pStyle w:val="6E4794FA2A184F4BADA880DB6B427C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B4950A9C15F4184A46D926A0DA6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E36C1-C9E6-4C2C-BCDD-DD855D4E657A}"/>
      </w:docPartPr>
      <w:docPartBody>
        <w:p w:rsidR="00166BB4" w:rsidRDefault="00864830" w:rsidP="00864830">
          <w:pPr>
            <w:pStyle w:val="6B4950A9C15F4184A46D926A0DA690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ED8BF5218F44C494A6C9F5CCF81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7BC4-2F2F-43ED-A96A-1A8D3060A7CD}"/>
      </w:docPartPr>
      <w:docPartBody>
        <w:p w:rsidR="00166BB4" w:rsidRDefault="00864830" w:rsidP="00864830">
          <w:pPr>
            <w:pStyle w:val="10ED8BF5218F44C494A6C9F5CCF816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C7D9A80E2140DD84E293192E335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CD7CA-C41E-4405-9502-B112EBACCB09}"/>
      </w:docPartPr>
      <w:docPartBody>
        <w:p w:rsidR="00166BB4" w:rsidRDefault="00864830" w:rsidP="00864830">
          <w:pPr>
            <w:pStyle w:val="F6C7D9A80E2140DD84E293192E3350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A241FFC5C14DBD9573D8D6D5E1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D269-14C2-47EA-BF72-0FDFFA5D58E5}"/>
      </w:docPartPr>
      <w:docPartBody>
        <w:p w:rsidR="00166BB4" w:rsidRDefault="00864830" w:rsidP="00864830">
          <w:pPr>
            <w:pStyle w:val="E9A241FFC5C14DBD9573D8D6D5E139E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086A372CEC444EB8C9B7774BEBC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A2A76-AB99-4FED-88F1-0D62C841764C}"/>
      </w:docPartPr>
      <w:docPartBody>
        <w:p w:rsidR="00166BB4" w:rsidRDefault="00864830" w:rsidP="00864830">
          <w:pPr>
            <w:pStyle w:val="85086A372CEC444EB8C9B7774BEBCB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AAE0CE139B4000984F874ED172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87B6-58F9-4EF7-97E0-3048C2C5C8A5}"/>
      </w:docPartPr>
      <w:docPartBody>
        <w:p w:rsidR="00166BB4" w:rsidRDefault="00864830" w:rsidP="00864830">
          <w:pPr>
            <w:pStyle w:val="5DAAE0CE139B4000984F874ED1727C6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5636F675D46B194D294D9E70FE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B978-ADEF-4BE9-8019-9D41E59ADB03}"/>
      </w:docPartPr>
      <w:docPartBody>
        <w:p w:rsidR="00166BB4" w:rsidRDefault="00864830" w:rsidP="00864830">
          <w:pPr>
            <w:pStyle w:val="6AC5636F675D46B194D294D9E70FED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65BA03E0DA4F83A8B2B7401438A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84FF-E438-4A8B-9AAD-76A6DA4F13EC}"/>
      </w:docPartPr>
      <w:docPartBody>
        <w:p w:rsidR="00166BB4" w:rsidRDefault="00864830" w:rsidP="00864830">
          <w:pPr>
            <w:pStyle w:val="6965BA03E0DA4F83A8B2B7401438A1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587E38EB99457BB222B59DB9DC3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59B70-F2EB-4FF7-AFC9-B7CF74214072}"/>
      </w:docPartPr>
      <w:docPartBody>
        <w:p w:rsidR="00166BB4" w:rsidRDefault="00864830" w:rsidP="00864830">
          <w:pPr>
            <w:pStyle w:val="79587E38EB99457BB222B59DB9DC3C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B782EEDD5045BEB76250463E1D4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30EF4-DF45-4146-9204-EC54509C9F49}"/>
      </w:docPartPr>
      <w:docPartBody>
        <w:p w:rsidR="00166BB4" w:rsidRDefault="00864830" w:rsidP="00864830">
          <w:pPr>
            <w:pStyle w:val="A2B782EEDD5045BEB76250463E1D4D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B01E8CBAA348E0B95CA34736F2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D3FD9-88EB-4864-8405-0AA1EC5115AE}"/>
      </w:docPartPr>
      <w:docPartBody>
        <w:p w:rsidR="00166BB4" w:rsidRDefault="00864830" w:rsidP="00864830">
          <w:pPr>
            <w:pStyle w:val="9AB01E8CBAA348E0B95CA34736F297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78EE5D79CD4D2EBAA5722F35BBF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ABB6D-6E66-4AB1-829D-0EDD6B975921}"/>
      </w:docPartPr>
      <w:docPartBody>
        <w:p w:rsidR="00166BB4" w:rsidRDefault="00864830" w:rsidP="00864830">
          <w:pPr>
            <w:pStyle w:val="9978EE5D79CD4D2EBAA5722F35BBFA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050C3798BB4CF5B4E9D4628D45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0BFE4-68DB-4EB2-B0CF-5588682EC5EA}"/>
      </w:docPartPr>
      <w:docPartBody>
        <w:p w:rsidR="00166BB4" w:rsidRDefault="00864830" w:rsidP="00864830">
          <w:pPr>
            <w:pStyle w:val="8B050C3798BB4CF5B4E9D4628D45BB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70D65A4455494296DBF765BB98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5939-F5BD-46C2-930B-A4B036CC0129}"/>
      </w:docPartPr>
      <w:docPartBody>
        <w:p w:rsidR="00166BB4" w:rsidRDefault="00864830" w:rsidP="00864830">
          <w:pPr>
            <w:pStyle w:val="6A70D65A4455494296DBF765BB98A4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8B6C988494455AA83F1CCD3420F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B412F-C82D-4E03-A42A-8F27F8F96C91}"/>
      </w:docPartPr>
      <w:docPartBody>
        <w:p w:rsidR="00166BB4" w:rsidRDefault="00864830" w:rsidP="00864830">
          <w:pPr>
            <w:pStyle w:val="158B6C988494455AA83F1CCD3420FF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A45DC244D346AC8D153F7D2A38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7D443-2DB6-4549-90E7-DE3D359F54A6}"/>
      </w:docPartPr>
      <w:docPartBody>
        <w:p w:rsidR="00166BB4" w:rsidRDefault="00864830" w:rsidP="00864830">
          <w:pPr>
            <w:pStyle w:val="89A45DC244D346AC8D153F7D2A389D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5A546FDA3A435FB781630F5F1F0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59F69-4B78-4DDC-A21F-BE5B7F1A4AFC}"/>
      </w:docPartPr>
      <w:docPartBody>
        <w:p w:rsidR="00166BB4" w:rsidRDefault="00864830" w:rsidP="00864830">
          <w:pPr>
            <w:pStyle w:val="B55A546FDA3A435FB781630F5F1F08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AD3AC433EA461A857D529D80C7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AF51-133C-4826-9BF3-D84C9ADC7F7C}"/>
      </w:docPartPr>
      <w:docPartBody>
        <w:p w:rsidR="00166BB4" w:rsidRDefault="00864830" w:rsidP="00864830">
          <w:pPr>
            <w:pStyle w:val="89AD3AC433EA461A857D529D80C75F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9B81E8808C44BE831384481539C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6C916-AFAC-4915-8D41-9076DE2F61AB}"/>
      </w:docPartPr>
      <w:docPartBody>
        <w:p w:rsidR="00166BB4" w:rsidRDefault="00864830" w:rsidP="00864830">
          <w:pPr>
            <w:pStyle w:val="D69B81E8808C44BE831384481539C6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2C32DAC5DF4F3EA7F50D251CF3D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900AE-5E9A-4DEE-9813-A2C674545B2E}"/>
      </w:docPartPr>
      <w:docPartBody>
        <w:p w:rsidR="00166BB4" w:rsidRDefault="00864830" w:rsidP="00864830">
          <w:pPr>
            <w:pStyle w:val="0C2C32DAC5DF4F3EA7F50D251CF3D67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87FAC2E88449FFB595ACABB215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7FA4-B07B-4EA0-BB6D-EF338DEE117B}"/>
      </w:docPartPr>
      <w:docPartBody>
        <w:p w:rsidR="00166BB4" w:rsidRDefault="00864830" w:rsidP="00864830">
          <w:pPr>
            <w:pStyle w:val="6D87FAC2E88449FFB595ACABB21507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62473B0EE1445691E76EB35899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B973-12C5-4B2C-B136-AFF48117EF5D}"/>
      </w:docPartPr>
      <w:docPartBody>
        <w:p w:rsidR="00166BB4" w:rsidRDefault="00864830" w:rsidP="00864830">
          <w:pPr>
            <w:pStyle w:val="7762473B0EE1445691E76EB35899FF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814ABD68D4E39AA40FD0C7BDAD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FE3C-B109-4337-AD35-BFAE66FFA5B6}"/>
      </w:docPartPr>
      <w:docPartBody>
        <w:p w:rsidR="00166BB4" w:rsidRDefault="00864830" w:rsidP="00864830">
          <w:pPr>
            <w:pStyle w:val="3B6814ABD68D4E39AA40FD0C7BDAD4F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49424D0B38468C945E9AC4C523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C5352-B745-4BCB-A14D-1C4BC2ED0F25}"/>
      </w:docPartPr>
      <w:docPartBody>
        <w:p w:rsidR="00166BB4" w:rsidRDefault="00864830" w:rsidP="00864830">
          <w:pPr>
            <w:pStyle w:val="AD49424D0B38468C945E9AC4C523D6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45441EB95C4223986042ECA76E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D6983-00C7-4271-81BB-1E2E17046FDA}"/>
      </w:docPartPr>
      <w:docPartBody>
        <w:p w:rsidR="00166BB4" w:rsidRDefault="00864830" w:rsidP="00864830">
          <w:pPr>
            <w:pStyle w:val="D945441EB95C4223986042ECA76E5C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FF7EC20ED94CA1A7C83DD5CCFA6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A80FE-2FE0-40E2-BDF8-D146CD28AF12}"/>
      </w:docPartPr>
      <w:docPartBody>
        <w:p w:rsidR="00166BB4" w:rsidRDefault="00864830" w:rsidP="00864830">
          <w:pPr>
            <w:pStyle w:val="9CFF7EC20ED94CA1A7C83DD5CCFA61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B1AC96C2BB47A9B46633FFF425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D69EA-B79C-42BB-8D69-0B47BC8DF0F9}"/>
      </w:docPartPr>
      <w:docPartBody>
        <w:p w:rsidR="00166BB4" w:rsidRDefault="00864830" w:rsidP="00864830">
          <w:pPr>
            <w:pStyle w:val="F9B1AC96C2BB47A9B46633FFF425B1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C3945B232F478BABEE528E19E4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4B1D-72C6-49BF-BB36-4C1F6C84CA4C}"/>
      </w:docPartPr>
      <w:docPartBody>
        <w:p w:rsidR="00166BB4" w:rsidRDefault="00864830" w:rsidP="00864830">
          <w:pPr>
            <w:pStyle w:val="21C3945B232F478BABEE528E19E478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2F70A11B31465792ED3C7CE16AE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88D3A-84AC-4F80-804B-9D149DADE033}"/>
      </w:docPartPr>
      <w:docPartBody>
        <w:p w:rsidR="00166BB4" w:rsidRDefault="00864830" w:rsidP="00864830">
          <w:pPr>
            <w:pStyle w:val="C22F70A11B31465792ED3C7CE16AE0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CA9AC0ACA74CD384F50A854855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C6117-8307-4719-BEBE-4DC17352C259}"/>
      </w:docPartPr>
      <w:docPartBody>
        <w:p w:rsidR="00166BB4" w:rsidRDefault="00864830" w:rsidP="00864830">
          <w:pPr>
            <w:pStyle w:val="65CA9AC0ACA74CD384F50A85485567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A86E12581D4BC39BFF862D18689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DE506-C04F-45F8-9DF1-10AD8B62EBA7}"/>
      </w:docPartPr>
      <w:docPartBody>
        <w:p w:rsidR="00166BB4" w:rsidRDefault="00864830" w:rsidP="00864830">
          <w:pPr>
            <w:pStyle w:val="85A86E12581D4BC39BFF862D18689A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045F4C249443EB9F9AAC2F74082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CDE5F-6C62-40EC-8505-4442F87E4506}"/>
      </w:docPartPr>
      <w:docPartBody>
        <w:p w:rsidR="00166BB4" w:rsidRDefault="00864830" w:rsidP="00864830">
          <w:pPr>
            <w:pStyle w:val="CD045F4C249443EB9F9AAC2F740822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99A74E3FAA47F1944B17ABF5CF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3255D-9A1C-47DA-82FF-689E3CEADFA9}"/>
      </w:docPartPr>
      <w:docPartBody>
        <w:p w:rsidR="00166BB4" w:rsidRDefault="00864830" w:rsidP="00864830">
          <w:pPr>
            <w:pStyle w:val="A699A74E3FAA47F1944B17ABF5CF61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73849C9FED4C38B2C838F1502B1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223C4-9198-4925-9B6F-5EEAB7ACA735}"/>
      </w:docPartPr>
      <w:docPartBody>
        <w:p w:rsidR="00166BB4" w:rsidRDefault="00864830" w:rsidP="00864830">
          <w:pPr>
            <w:pStyle w:val="7773849C9FED4C38B2C838F1502B1F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AD124169CB4969A6FE149E4982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7FFD0-C831-4BBC-A18C-6A29A771A388}"/>
      </w:docPartPr>
      <w:docPartBody>
        <w:p w:rsidR="00166BB4" w:rsidRDefault="00864830" w:rsidP="00864830">
          <w:pPr>
            <w:pStyle w:val="14AD124169CB4969A6FE149E49829E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09B180EDDC4CB28FBB53862E691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F5C9-F1BB-4DE6-80E3-A827034B5FCC}"/>
      </w:docPartPr>
      <w:docPartBody>
        <w:p w:rsidR="00166BB4" w:rsidRDefault="00864830" w:rsidP="00864830">
          <w:pPr>
            <w:pStyle w:val="7B09B180EDDC4CB28FBB53862E6912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A66C7C99664436BCA6CFE35773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65DD-F4FB-42B1-89F6-9F3DB93D5A37}"/>
      </w:docPartPr>
      <w:docPartBody>
        <w:p w:rsidR="00166BB4" w:rsidRDefault="00864830" w:rsidP="00864830">
          <w:pPr>
            <w:pStyle w:val="43A66C7C99664436BCA6CFE35773076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39BFE4DF0E436FA4113F46E5AF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16125-0757-418D-B822-C42C0DDBED64}"/>
      </w:docPartPr>
      <w:docPartBody>
        <w:p w:rsidR="00166BB4" w:rsidRDefault="00864830" w:rsidP="00864830">
          <w:pPr>
            <w:pStyle w:val="E539BFE4DF0E436FA4113F46E5AFC0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B0BA05817141B8BC1144EDA72C6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D11F-9270-46FE-9600-33A3C84D49BF}"/>
      </w:docPartPr>
      <w:docPartBody>
        <w:p w:rsidR="00166BB4" w:rsidRDefault="00864830" w:rsidP="00864830">
          <w:pPr>
            <w:pStyle w:val="C5B0BA05817141B8BC1144EDA72C69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079F8B6D0A451990C85AD353C6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53612-5916-499A-BEA0-61C58A395E80}"/>
      </w:docPartPr>
      <w:docPartBody>
        <w:p w:rsidR="00166BB4" w:rsidRDefault="00864830" w:rsidP="00864830">
          <w:pPr>
            <w:pStyle w:val="83079F8B6D0A451990C85AD353C624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C644A34E144FA78F56BEE8AD774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FBE5-A601-499D-BA76-21A0B8C46C04}"/>
      </w:docPartPr>
      <w:docPartBody>
        <w:p w:rsidR="00166BB4" w:rsidRDefault="00864830" w:rsidP="00864830">
          <w:pPr>
            <w:pStyle w:val="BBC644A34E144FA78F56BEE8AD774A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74A8DA462B475A9B55D20BF827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3AF0-5B20-46A6-BD25-BF0906CCA65F}"/>
      </w:docPartPr>
      <w:docPartBody>
        <w:p w:rsidR="00166BB4" w:rsidRDefault="00864830" w:rsidP="00864830">
          <w:pPr>
            <w:pStyle w:val="1074A8DA462B475A9B55D20BF827F9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4EB9B9BC934D29A8BC45D18666A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A087A-6C42-4DD8-BBB3-E6E29D663EF7}"/>
      </w:docPartPr>
      <w:docPartBody>
        <w:p w:rsidR="00166BB4" w:rsidRDefault="00864830" w:rsidP="00864830">
          <w:pPr>
            <w:pStyle w:val="F84EB9B9BC934D29A8BC45D18666A8D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57B58B448B4EC6BBFDC8B6CD021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D6124-EA00-4782-9AD5-02756DB98F5D}"/>
      </w:docPartPr>
      <w:docPartBody>
        <w:p w:rsidR="00166BB4" w:rsidRDefault="00864830" w:rsidP="00864830">
          <w:pPr>
            <w:pStyle w:val="A957B58B448B4EC6BBFDC8B6CD0211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74A2687500434190F8D73C08DD2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74FD1-B6FB-4DEC-8E0C-B3FA3401ADD6}"/>
      </w:docPartPr>
      <w:docPartBody>
        <w:p w:rsidR="00166BB4" w:rsidRDefault="00864830" w:rsidP="00864830">
          <w:pPr>
            <w:pStyle w:val="CF74A2687500434190F8D73C08DD27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3E7DFF8D124DE4B055C359C5F20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D869A-DEFF-4BCB-941A-C52013B0D6A8}"/>
      </w:docPartPr>
      <w:docPartBody>
        <w:p w:rsidR="00166BB4" w:rsidRDefault="00864830" w:rsidP="00864830">
          <w:pPr>
            <w:pStyle w:val="CC3E7DFF8D124DE4B055C359C5F208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4EB649F9084377845D0C26AC61F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5BF80-E795-4B2C-95BC-A94C0516E107}"/>
      </w:docPartPr>
      <w:docPartBody>
        <w:p w:rsidR="00166BB4" w:rsidRDefault="00864830" w:rsidP="00864830">
          <w:pPr>
            <w:pStyle w:val="B04EB649F9084377845D0C26AC61F1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62D5DAFE414230B9E4C8FB0C36A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0D956-6652-40A0-AC19-61EC15956670}"/>
      </w:docPartPr>
      <w:docPartBody>
        <w:p w:rsidR="00166BB4" w:rsidRDefault="00864830" w:rsidP="00864830">
          <w:pPr>
            <w:pStyle w:val="6E62D5DAFE414230B9E4C8FB0C36AB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346966FBEB4D3E9FDFD39B0057E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F9B2-1A03-4752-9383-3CE00CAA9B3C}"/>
      </w:docPartPr>
      <w:docPartBody>
        <w:p w:rsidR="00166BB4" w:rsidRDefault="00864830" w:rsidP="00864830">
          <w:pPr>
            <w:pStyle w:val="84346966FBEB4D3E9FDFD39B0057E8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A64E80823F45E8A73A9DB403294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94671-0BF9-4118-9395-F687DA40D4C6}"/>
      </w:docPartPr>
      <w:docPartBody>
        <w:p w:rsidR="00166BB4" w:rsidRDefault="00864830" w:rsidP="00864830">
          <w:pPr>
            <w:pStyle w:val="41A64E80823F45E8A73A9DB403294A2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E3F7F170CD45C390ED0438A0EB4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F8278-6AB3-4C15-8B98-906741DB850B}"/>
      </w:docPartPr>
      <w:docPartBody>
        <w:p w:rsidR="00166BB4" w:rsidRDefault="00864830" w:rsidP="00864830">
          <w:pPr>
            <w:pStyle w:val="8BE3F7F170CD45C390ED0438A0EB4FF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21DA170B5447CE85A68C0E545C2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6B074-BE4E-4939-A2CA-EB522F597E30}"/>
      </w:docPartPr>
      <w:docPartBody>
        <w:p w:rsidR="00166BB4" w:rsidRDefault="00864830" w:rsidP="00864830">
          <w:pPr>
            <w:pStyle w:val="D221DA170B5447CE85A68C0E545C2E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896D30B0F74045B5A3AD25B93A3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8BBC-2E41-4914-9654-6206A53BDF89}"/>
      </w:docPartPr>
      <w:docPartBody>
        <w:p w:rsidR="00166BB4" w:rsidRDefault="00864830" w:rsidP="00864830">
          <w:pPr>
            <w:pStyle w:val="6A896D30B0F74045B5A3AD25B93A3A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B5EADC1C5A4C3F9D4A7E4A52876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A759-6B7F-4A18-9C90-C844EF0DA298}"/>
      </w:docPartPr>
      <w:docPartBody>
        <w:p w:rsidR="00166BB4" w:rsidRDefault="00864830" w:rsidP="00864830">
          <w:pPr>
            <w:pStyle w:val="5BB5EADC1C5A4C3F9D4A7E4A528761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0CDBC1FA0B402C83C2FBA1CAF38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3766B-33CE-40A2-A35B-7C44FB2412CA}"/>
      </w:docPartPr>
      <w:docPartBody>
        <w:p w:rsidR="00166BB4" w:rsidRDefault="00864830" w:rsidP="00864830">
          <w:pPr>
            <w:pStyle w:val="010CDBC1FA0B402C83C2FBA1CAF38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C081949A7D483D941F7DB2AD4D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71F37-5680-4AB9-9CB7-CDEF013A306E}"/>
      </w:docPartPr>
      <w:docPartBody>
        <w:p w:rsidR="00166BB4" w:rsidRDefault="00864830" w:rsidP="00864830">
          <w:pPr>
            <w:pStyle w:val="10C081949A7D483D941F7DB2AD4D32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9EEE3BC56A45A29FD60F39724A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DD7E-53C4-4FBA-8462-1B47B7A29062}"/>
      </w:docPartPr>
      <w:docPartBody>
        <w:p w:rsidR="00166BB4" w:rsidRDefault="00864830" w:rsidP="00864830">
          <w:pPr>
            <w:pStyle w:val="1F9EEE3BC56A45A29FD60F39724A66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4F70ABC53A4EBABAE9204629CFB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C7F3-79D2-479D-BB89-6733A7DF5663}"/>
      </w:docPartPr>
      <w:docPartBody>
        <w:p w:rsidR="00166BB4" w:rsidRDefault="00864830" w:rsidP="00864830">
          <w:pPr>
            <w:pStyle w:val="BF4F70ABC53A4EBABAE9204629CFB9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679848B1B45CDB1F118D76DA3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40CD-A101-4045-8169-CD52BF9CEF0F}"/>
      </w:docPartPr>
      <w:docPartBody>
        <w:p w:rsidR="00166BB4" w:rsidRDefault="00864830" w:rsidP="00864830">
          <w:pPr>
            <w:pStyle w:val="0C0679848B1B45CDB1F118D76DA350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FD8283550D4EA58207D129E22EA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2C147-27AE-4252-89EB-249FE2FCCB3D}"/>
      </w:docPartPr>
      <w:docPartBody>
        <w:p w:rsidR="00166BB4" w:rsidRDefault="00864830" w:rsidP="00864830">
          <w:pPr>
            <w:pStyle w:val="D8FD8283550D4EA58207D129E22EAB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B5C815431E48299CDB4A7817969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CC3C5-7A75-4037-A385-25A67C3CACEA}"/>
      </w:docPartPr>
      <w:docPartBody>
        <w:p w:rsidR="00166BB4" w:rsidRDefault="00864830" w:rsidP="00864830">
          <w:pPr>
            <w:pStyle w:val="F3B5C815431E48299CDB4A78179696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ED5E4BA8AB4F4180F3E9C624E1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E860-9015-42D6-AF01-990F41F42B46}"/>
      </w:docPartPr>
      <w:docPartBody>
        <w:p w:rsidR="00166BB4" w:rsidRDefault="00864830" w:rsidP="00864830">
          <w:pPr>
            <w:pStyle w:val="E2ED5E4BA8AB4F4180F3E9C624E153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1CEFAC9768439A93807F98F1DD5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F1974-76B3-400D-8553-CD22CA0BB4EF}"/>
      </w:docPartPr>
      <w:docPartBody>
        <w:p w:rsidR="00166BB4" w:rsidRDefault="00864830" w:rsidP="00864830">
          <w:pPr>
            <w:pStyle w:val="AC1CEFAC9768439A93807F98F1DD5E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AB3346B3D44FA6B3948B9663DF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AEBD1-470A-48CC-8EE9-D36B058A2B68}"/>
      </w:docPartPr>
      <w:docPartBody>
        <w:p w:rsidR="00166BB4" w:rsidRDefault="00864830" w:rsidP="00864830">
          <w:pPr>
            <w:pStyle w:val="26AB3346B3D44FA6B3948B9663DF9B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3668B4404C4BC08E2C28DA9CE67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6810-EA5D-416F-9444-C0C11DF54FFA}"/>
      </w:docPartPr>
      <w:docPartBody>
        <w:p w:rsidR="00166BB4" w:rsidRDefault="00864830" w:rsidP="00864830">
          <w:pPr>
            <w:pStyle w:val="4D3668B4404C4BC08E2C28DA9CE675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ECF5026C4140A6BE0992BB3F1D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2F30-E2E4-48F5-BA43-4CBF73A74E23}"/>
      </w:docPartPr>
      <w:docPartBody>
        <w:p w:rsidR="00166BB4" w:rsidRDefault="00864830" w:rsidP="00864830">
          <w:pPr>
            <w:pStyle w:val="96ECF5026C4140A6BE0992BB3F1DBD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A5598C2ADA341DF82596D8E71EC8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5E36-B660-4DE3-A0C5-FC203E37BAFC}"/>
      </w:docPartPr>
      <w:docPartBody>
        <w:p w:rsidR="00166BB4" w:rsidRDefault="00864830" w:rsidP="00864830">
          <w:pPr>
            <w:pStyle w:val="8A5598C2ADA341DF82596D8E71EC89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AF4ECDAE7848628C90E6651B439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9BBE2-221A-4386-9B6B-9BCF73D58067}"/>
      </w:docPartPr>
      <w:docPartBody>
        <w:p w:rsidR="00166BB4" w:rsidRDefault="00864830" w:rsidP="00864830">
          <w:pPr>
            <w:pStyle w:val="B2AF4ECDAE7848628C90E6651B4396D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77BECE7EA44DD5A39EF6F1B3FFF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225-29FF-4D9D-B5EF-DC505403D0CE}"/>
      </w:docPartPr>
      <w:docPartBody>
        <w:p w:rsidR="00166BB4" w:rsidRDefault="00864830" w:rsidP="00864830">
          <w:pPr>
            <w:pStyle w:val="D577BECE7EA44DD5A39EF6F1B3FFF5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78B68D6F364A1B8CAE9FA6455B7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4702A-AC1C-4545-9688-8F1E3B976CFD}"/>
      </w:docPartPr>
      <w:docPartBody>
        <w:p w:rsidR="00166BB4" w:rsidRDefault="00864830" w:rsidP="00864830">
          <w:pPr>
            <w:pStyle w:val="0678B68D6F364A1B8CAE9FA6455B706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F7BDF3D863345EF9383F19C51A7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81672-28A1-4BC1-8556-468B33DD1382}"/>
      </w:docPartPr>
      <w:docPartBody>
        <w:p w:rsidR="00166BB4" w:rsidRDefault="00864830" w:rsidP="00864830">
          <w:pPr>
            <w:pStyle w:val="1F7BDF3D863345EF9383F19C51A706E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D9293A5D6CC42B1A2E2DA16E8442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E01B-DF46-42C3-929C-A75B0F845573}"/>
      </w:docPartPr>
      <w:docPartBody>
        <w:p w:rsidR="00166BB4" w:rsidRDefault="00864830" w:rsidP="00864830">
          <w:pPr>
            <w:pStyle w:val="3D9293A5D6CC42B1A2E2DA16E8442A6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E2361BCC544AE78DAFD87657D5E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D86DF-B0DD-4EBF-B805-597A61C6D086}"/>
      </w:docPartPr>
      <w:docPartBody>
        <w:p w:rsidR="00166BB4" w:rsidRDefault="00864830" w:rsidP="00864830">
          <w:pPr>
            <w:pStyle w:val="A4E2361BCC544AE78DAFD87657D5EB9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2DA02CC34F42A0AE019EC9AE175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7B7E-4CC4-49BF-B892-83514276621D}"/>
      </w:docPartPr>
      <w:docPartBody>
        <w:p w:rsidR="00166BB4" w:rsidRDefault="00864830" w:rsidP="00864830">
          <w:pPr>
            <w:pStyle w:val="122DA02CC34F42A0AE019EC9AE1751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8A92BB3343485A9E145DEB5C06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75508-96CA-4208-9041-7541F3BBB7FD}"/>
      </w:docPartPr>
      <w:docPartBody>
        <w:p w:rsidR="00166BB4" w:rsidRDefault="00864830" w:rsidP="00864830">
          <w:pPr>
            <w:pStyle w:val="4D8A92BB3343485A9E145DEB5C0687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DAF35CF417498BBE9A13D1E428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4DC17-2900-4EDA-89A2-6669FB463C70}"/>
      </w:docPartPr>
      <w:docPartBody>
        <w:p w:rsidR="00166BB4" w:rsidRDefault="00864830" w:rsidP="00864830">
          <w:pPr>
            <w:pStyle w:val="E2DAF35CF417498BBE9A13D1E42818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7F43294FA440FE83C7E7FACC19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5B3B7-C298-4534-B7E5-5F7A4113B097}"/>
      </w:docPartPr>
      <w:docPartBody>
        <w:p w:rsidR="00166BB4" w:rsidRDefault="00864830" w:rsidP="00864830">
          <w:pPr>
            <w:pStyle w:val="DF7F43294FA440FE83C7E7FACC197C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10AB9C31BB4EFBBA57981B61292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F46D2-D6EE-4A73-B0F3-5D0D0CB90A43}"/>
      </w:docPartPr>
      <w:docPartBody>
        <w:p w:rsidR="00166BB4" w:rsidRDefault="00864830" w:rsidP="00864830">
          <w:pPr>
            <w:pStyle w:val="0D10AB9C31BB4EFBBA57981B612928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1A137A658A4ED0AE12D59AEFA2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2652-CC97-49E3-92F7-03099524C8C1}"/>
      </w:docPartPr>
      <w:docPartBody>
        <w:p w:rsidR="00166BB4" w:rsidRDefault="00864830" w:rsidP="00864830">
          <w:pPr>
            <w:pStyle w:val="D91A137A658A4ED0AE12D59AEFA26B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35E17504934D5E954E24DE17056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925D-E02E-434C-A4AB-7495DFB1D774}"/>
      </w:docPartPr>
      <w:docPartBody>
        <w:p w:rsidR="00166BB4" w:rsidRDefault="00864830" w:rsidP="00864830">
          <w:pPr>
            <w:pStyle w:val="1135E17504934D5E954E24DE17056D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936747130E4EE0B5E446B630E8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696B-7170-48BB-A6F5-5D1F98939443}"/>
      </w:docPartPr>
      <w:docPartBody>
        <w:p w:rsidR="00166BB4" w:rsidRDefault="00864830" w:rsidP="00864830">
          <w:pPr>
            <w:pStyle w:val="DD936747130E4EE0B5E446B630E874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F7C202421948EBB313AF4EB603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EDB96-4DD0-4ACC-B64E-6A0B8F63CBCF}"/>
      </w:docPartPr>
      <w:docPartBody>
        <w:p w:rsidR="00166BB4" w:rsidRDefault="00864830" w:rsidP="00864830">
          <w:pPr>
            <w:pStyle w:val="39F7C202421948EBB313AF4EB6037D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2393A6CB834DB6A4ACC769BB8F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25B3A-591E-45B0-A708-CF0C3623D104}"/>
      </w:docPartPr>
      <w:docPartBody>
        <w:p w:rsidR="00166BB4" w:rsidRDefault="00864830" w:rsidP="00864830">
          <w:pPr>
            <w:pStyle w:val="D22393A6CB834DB6A4ACC769BB8F33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1E440D2D164CEB8538673C776BF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BF7D9-2404-45BA-AE85-2FB702A72163}"/>
      </w:docPartPr>
      <w:docPartBody>
        <w:p w:rsidR="00166BB4" w:rsidRDefault="00864830" w:rsidP="00864830">
          <w:pPr>
            <w:pStyle w:val="131E440D2D164CEB8538673C776BFB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2CE193BB124EDDB83FB59B82B22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8394A-21E7-42D4-AF69-51E8D3A15A73}"/>
      </w:docPartPr>
      <w:docPartBody>
        <w:p w:rsidR="00166BB4" w:rsidRDefault="00864830" w:rsidP="00864830">
          <w:pPr>
            <w:pStyle w:val="332CE193BB124EDDB83FB59B82B229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941EC816754C91B543FC48B924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9E422-D558-4E16-AC55-FFD2A0D5AF16}"/>
      </w:docPartPr>
      <w:docPartBody>
        <w:p w:rsidR="00166BB4" w:rsidRDefault="00864830" w:rsidP="00864830">
          <w:pPr>
            <w:pStyle w:val="14941EC816754C91B543FC48B9243F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613E21FE109432581EA83CD87850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63DC-EC4D-419E-B104-F07E3A1721BD}"/>
      </w:docPartPr>
      <w:docPartBody>
        <w:p w:rsidR="00166BB4" w:rsidRDefault="00864830" w:rsidP="00864830">
          <w:pPr>
            <w:pStyle w:val="E613E21FE109432581EA83CD878506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770C94EB3A4868834EACA7CD577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25841-B401-4246-816E-793988EE9969}"/>
      </w:docPartPr>
      <w:docPartBody>
        <w:p w:rsidR="00166BB4" w:rsidRDefault="00864830" w:rsidP="00864830">
          <w:pPr>
            <w:pStyle w:val="46770C94EB3A4868834EACA7CD577DD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16F29C8E114F2FBD251DD5825D5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1277C-43FC-45FD-AC85-A7D9937A7C90}"/>
      </w:docPartPr>
      <w:docPartBody>
        <w:p w:rsidR="00166BB4" w:rsidRDefault="00864830" w:rsidP="00864830">
          <w:pPr>
            <w:pStyle w:val="2616F29C8E114F2FBD251DD5825D56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D8A9F1AFFB470C9A77F309F1EFC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58DD9-607D-41C3-AFC2-ED7D47CAB6DE}"/>
      </w:docPartPr>
      <w:docPartBody>
        <w:p w:rsidR="00166BB4" w:rsidRDefault="00864830" w:rsidP="00864830">
          <w:pPr>
            <w:pStyle w:val="41D8A9F1AFFB470C9A77F309F1EFC7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7DBBD31A3A47B58746732DC4D41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362E-57A5-42F9-89FE-1B4AFC34127E}"/>
      </w:docPartPr>
      <w:docPartBody>
        <w:p w:rsidR="00166BB4" w:rsidRDefault="00864830" w:rsidP="00864830">
          <w:pPr>
            <w:pStyle w:val="C37DBBD31A3A47B58746732DC4D412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9483E0D6A2473E907CAB49BF04F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5C712-6B81-4EA9-9923-4EA841936E43}"/>
      </w:docPartPr>
      <w:docPartBody>
        <w:p w:rsidR="00166BB4" w:rsidRDefault="00864830" w:rsidP="00864830">
          <w:pPr>
            <w:pStyle w:val="E29483E0D6A2473E907CAB49BF04F1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FE2574BB974E5CB76C54E18E2D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A769-4D2C-436F-B5F3-D7E6E8AF0548}"/>
      </w:docPartPr>
      <w:docPartBody>
        <w:p w:rsidR="00166BB4" w:rsidRDefault="00864830" w:rsidP="00864830">
          <w:pPr>
            <w:pStyle w:val="2BFE2574BB974E5CB76C54E18E2D5E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95D5B0428740BD90FFCADAB3F9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5D342-3214-47C4-BE58-666BEDAE021F}"/>
      </w:docPartPr>
      <w:docPartBody>
        <w:p w:rsidR="00166BB4" w:rsidRDefault="00864830" w:rsidP="00864830">
          <w:pPr>
            <w:pStyle w:val="CA95D5B0428740BD90FFCADAB3F9F6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BF77E9119644AA9C7EAF7DE7CBD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6E72A-A5D0-4539-94E5-BF142CCBEE3C}"/>
      </w:docPartPr>
      <w:docPartBody>
        <w:p w:rsidR="00166BB4" w:rsidRDefault="00864830" w:rsidP="00864830">
          <w:pPr>
            <w:pStyle w:val="28BF77E9119644AA9C7EAF7DE7CBDD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75162F260C442D96FC0FAF0C7F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E82DF-45B4-4B2A-AEC6-2A9F4AC3FD73}"/>
      </w:docPartPr>
      <w:docPartBody>
        <w:p w:rsidR="00166BB4" w:rsidRDefault="00864830" w:rsidP="00864830">
          <w:pPr>
            <w:pStyle w:val="E675162F260C442D96FC0FAF0C7F2C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B5CC5408064B0EB62BFD4C9D1BF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EBF5E-935D-4CCF-92C4-CB8422A3F7F6}"/>
      </w:docPartPr>
      <w:docPartBody>
        <w:p w:rsidR="00166BB4" w:rsidRDefault="00864830" w:rsidP="00864830">
          <w:pPr>
            <w:pStyle w:val="85B5CC5408064B0EB62BFD4C9D1BFE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BA0BE94B8B49939942298224CD8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A5B5-14FA-4891-BE7A-38CA1C9F2902}"/>
      </w:docPartPr>
      <w:docPartBody>
        <w:p w:rsidR="00166BB4" w:rsidRDefault="00864830" w:rsidP="00864830">
          <w:pPr>
            <w:pStyle w:val="58BA0BE94B8B49939942298224CD8A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C888CB73B43CD9BA62014C32B8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6FD73-3907-4067-AB29-7B521259111A}"/>
      </w:docPartPr>
      <w:docPartBody>
        <w:p w:rsidR="00166BB4" w:rsidRDefault="00864830" w:rsidP="00864830">
          <w:pPr>
            <w:pStyle w:val="0ACC888CB73B43CD9BA62014C32B86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D538C0B2E041B7AEB345456C5ED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6F6FC-6C53-4F10-8479-2A62AD1AEEF5}"/>
      </w:docPartPr>
      <w:docPartBody>
        <w:p w:rsidR="00166BB4" w:rsidRDefault="00864830" w:rsidP="00864830">
          <w:pPr>
            <w:pStyle w:val="A1D538C0B2E041B7AEB345456C5ED4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C80EAC2003414384C19B15893D7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7611C-3A9D-4A4A-8802-1DF9688DE7BA}"/>
      </w:docPartPr>
      <w:docPartBody>
        <w:p w:rsidR="00166BB4" w:rsidRDefault="00864830" w:rsidP="00864830">
          <w:pPr>
            <w:pStyle w:val="08C80EAC2003414384C19B15893D7B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69D35C5DF34ADE9A91770B3915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30F3C-4895-4589-B2FA-BA4CBE542D9A}"/>
      </w:docPartPr>
      <w:docPartBody>
        <w:p w:rsidR="00166BB4" w:rsidRDefault="00864830" w:rsidP="00864830">
          <w:pPr>
            <w:pStyle w:val="4969D35C5DF34ADE9A91770B391551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462D0292E349268AD6173F5DC43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D67D2-5248-47CB-A0D5-AF10339D8F7F}"/>
      </w:docPartPr>
      <w:docPartBody>
        <w:p w:rsidR="00166BB4" w:rsidRDefault="00864830" w:rsidP="00864830">
          <w:pPr>
            <w:pStyle w:val="06462D0292E349268AD6173F5DC43A4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2EFA9FB1C34B3B8DC680D5E5392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A9DA-FABD-4E17-84D5-771BEF1899E1}"/>
      </w:docPartPr>
      <w:docPartBody>
        <w:p w:rsidR="00166BB4" w:rsidRDefault="00864830" w:rsidP="00864830">
          <w:pPr>
            <w:pStyle w:val="322EFA9FB1C34B3B8DC680D5E539286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B344161CDB84B88AA2739C9E1349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262E7-643F-4B5C-ACC1-D16D51BEB3F7}"/>
      </w:docPartPr>
      <w:docPartBody>
        <w:p w:rsidR="00166BB4" w:rsidRDefault="00864830" w:rsidP="00864830">
          <w:pPr>
            <w:pStyle w:val="6B344161CDB84B88AA2739C9E1349D8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196E76FEB46D1B7E4EC16101CC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857E3-CA0F-428D-A26B-B3F554601D89}"/>
      </w:docPartPr>
      <w:docPartBody>
        <w:p w:rsidR="00166BB4" w:rsidRDefault="00864830" w:rsidP="00864830">
          <w:pPr>
            <w:pStyle w:val="1EE196E76FEB46D1B7E4EC16101CC4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5940781583497C84B666360AF29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4F79E-1A1E-43FF-9E6F-DE8108BBAEFD}"/>
      </w:docPartPr>
      <w:docPartBody>
        <w:p w:rsidR="00166BB4" w:rsidRDefault="00864830" w:rsidP="00864830">
          <w:pPr>
            <w:pStyle w:val="795940781583497C84B666360AF290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570D41048F440780E24B4F0FEAF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1A8B-70C7-4057-955E-9B852513A426}"/>
      </w:docPartPr>
      <w:docPartBody>
        <w:p w:rsidR="00166BB4" w:rsidRDefault="00864830" w:rsidP="00864830">
          <w:pPr>
            <w:pStyle w:val="F1570D41048F440780E24B4F0FEAF6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8FE1B6A1F5457C8DFF7CC05B41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A5ADA-B4E1-4B8F-80D5-AEF0AAF92890}"/>
      </w:docPartPr>
      <w:docPartBody>
        <w:p w:rsidR="00166BB4" w:rsidRDefault="00864830" w:rsidP="00864830">
          <w:pPr>
            <w:pStyle w:val="9A8FE1B6A1F5457C8DFF7CC05B41AB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87917627FE4B95A47EC98BCC95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824F-6998-4435-B579-B95E18D0EB67}"/>
      </w:docPartPr>
      <w:docPartBody>
        <w:p w:rsidR="00166BB4" w:rsidRDefault="00864830" w:rsidP="00864830">
          <w:pPr>
            <w:pStyle w:val="DC87917627FE4B95A47EC98BCC9521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5210FDD4FD447CA862E7DC324CD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A35C6-8D47-491A-AAE2-1BC82DB35E79}"/>
      </w:docPartPr>
      <w:docPartBody>
        <w:p w:rsidR="00166BB4" w:rsidRDefault="00864830" w:rsidP="00864830">
          <w:pPr>
            <w:pStyle w:val="8B5210FDD4FD447CA862E7DC324CD6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5F68AAFA4C4FF082E90C1BE70CF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2D070-4C9F-44E6-B66D-08EEA0AF9370}"/>
      </w:docPartPr>
      <w:docPartBody>
        <w:p w:rsidR="00166BB4" w:rsidRDefault="00864830" w:rsidP="00864830">
          <w:pPr>
            <w:pStyle w:val="355F68AAFA4C4FF082E90C1BE70CF4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3DE3D6FF3B482996DC9FE23350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80E0B-3A8A-4E97-86E8-B3C525FD7607}"/>
      </w:docPartPr>
      <w:docPartBody>
        <w:p w:rsidR="00166BB4" w:rsidRDefault="00864830" w:rsidP="00864830">
          <w:pPr>
            <w:pStyle w:val="D73DE3D6FF3B482996DC9FE23350B0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E5148E7F1248C99DE388DBF641A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EDBC-5F7C-4106-89B8-A79E826507B3}"/>
      </w:docPartPr>
      <w:docPartBody>
        <w:p w:rsidR="00166BB4" w:rsidRDefault="00864830" w:rsidP="00864830">
          <w:pPr>
            <w:pStyle w:val="44E5148E7F1248C99DE388DBF641AD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369E99FE9C4D93A37A7A66F9E97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F1A5-E158-4FB9-AA67-3A4384704B45}"/>
      </w:docPartPr>
      <w:docPartBody>
        <w:p w:rsidR="00166BB4" w:rsidRDefault="00864830" w:rsidP="00864830">
          <w:pPr>
            <w:pStyle w:val="5B369E99FE9C4D93A37A7A66F9E97D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86A667030549AE99C73EA23966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BF635-8C2C-400D-8AF2-06E54837FFE7}"/>
      </w:docPartPr>
      <w:docPartBody>
        <w:p w:rsidR="00166BB4" w:rsidRDefault="00864830" w:rsidP="00864830">
          <w:pPr>
            <w:pStyle w:val="5186A667030549AE99C73EA2396618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2FD67B62094A35827C44F5CFD3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51BD-0CCA-4923-B483-657E0B5A810D}"/>
      </w:docPartPr>
      <w:docPartBody>
        <w:p w:rsidR="00166BB4" w:rsidRDefault="00864830" w:rsidP="00864830">
          <w:pPr>
            <w:pStyle w:val="9A2FD67B62094A35827C44F5CFD393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666CA8FDA84649A70731D9DEFE2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1E42B-CECE-4969-ADCE-4594253D4C67}"/>
      </w:docPartPr>
      <w:docPartBody>
        <w:p w:rsidR="00166BB4" w:rsidRDefault="00864830" w:rsidP="00864830">
          <w:pPr>
            <w:pStyle w:val="55666CA8FDA84649A70731D9DEFE23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4BC80871EC47CD9D34F6A14C9AB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84E2-5C44-43AE-B48F-37C06EACEA84}"/>
      </w:docPartPr>
      <w:docPartBody>
        <w:p w:rsidR="00166BB4" w:rsidRDefault="00864830" w:rsidP="00864830">
          <w:pPr>
            <w:pStyle w:val="0B4BC80871EC47CD9D34F6A14C9AB2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B1DC2C0A5D4464BBCC34901A807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75DAF-1CF8-4949-9607-47E265E033EE}"/>
      </w:docPartPr>
      <w:docPartBody>
        <w:p w:rsidR="00166BB4" w:rsidRDefault="00864830" w:rsidP="00864830">
          <w:pPr>
            <w:pStyle w:val="9FB1DC2C0A5D4464BBCC34901A8078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05A5055B3D4675BF209BE634E40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F2CF4-BE27-423F-BC62-942BD8DCEF79}"/>
      </w:docPartPr>
      <w:docPartBody>
        <w:p w:rsidR="00166BB4" w:rsidRDefault="00864830" w:rsidP="00864830">
          <w:pPr>
            <w:pStyle w:val="DE05A5055B3D4675BF209BE634E40E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D4CF16DCB94168BA1070DE12ED0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08AC1-F774-4458-B4C3-7F24E3C0E986}"/>
      </w:docPartPr>
      <w:docPartBody>
        <w:p w:rsidR="00166BB4" w:rsidRDefault="00864830" w:rsidP="00864830">
          <w:pPr>
            <w:pStyle w:val="A7D4CF16DCB94168BA1070DE12ED0F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6F06EC24144B40B0B8F39C28C2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567A4-B368-449C-BAA2-AE3B37E113B1}"/>
      </w:docPartPr>
      <w:docPartBody>
        <w:p w:rsidR="00166BB4" w:rsidRDefault="00864830" w:rsidP="00864830">
          <w:pPr>
            <w:pStyle w:val="246F06EC24144B40B0B8F39C28C20A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A2E71A6FDA4268B9FB9D2876C77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48961-B2BF-4218-A812-E58936132465}"/>
      </w:docPartPr>
      <w:docPartBody>
        <w:p w:rsidR="00166BB4" w:rsidRDefault="00864830" w:rsidP="00864830">
          <w:pPr>
            <w:pStyle w:val="CBA2E71A6FDA4268B9FB9D2876C777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34D6FB6F8674CB2A155D850D96F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F1EEF-959F-44D6-B043-2B7EC0941B9D}"/>
      </w:docPartPr>
      <w:docPartBody>
        <w:p w:rsidR="00166BB4" w:rsidRDefault="00864830" w:rsidP="00864830">
          <w:pPr>
            <w:pStyle w:val="D34D6FB6F8674CB2A155D850D96F91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245B9F410E499391277A61A5BE0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94AC5-165E-49FF-ACFC-5933FD1ABC7D}"/>
      </w:docPartPr>
      <w:docPartBody>
        <w:p w:rsidR="00166BB4" w:rsidRDefault="00864830" w:rsidP="00864830">
          <w:pPr>
            <w:pStyle w:val="C0245B9F410E499391277A61A5BE0D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EF0D51C48A4145A6A21B639A7FC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9A5B0-7641-4B10-B88A-D818195D5A6B}"/>
      </w:docPartPr>
      <w:docPartBody>
        <w:p w:rsidR="00166BB4" w:rsidRDefault="00864830" w:rsidP="00864830">
          <w:pPr>
            <w:pStyle w:val="DCEF0D51C48A4145A6A21B639A7FC9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6AADE8AF0D4FA6BACC7C1DA86C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A392-12E9-4B85-A774-1B1AFB776597}"/>
      </w:docPartPr>
      <w:docPartBody>
        <w:p w:rsidR="00166BB4" w:rsidRDefault="00864830" w:rsidP="00864830">
          <w:pPr>
            <w:pStyle w:val="AA6AADE8AF0D4FA6BACC7C1DA86C22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6B5A84A8CC4D1D85B4C78CEE26D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9B36C-C1E1-4296-97EA-04475796B0AC}"/>
      </w:docPartPr>
      <w:docPartBody>
        <w:p w:rsidR="00166BB4" w:rsidRDefault="00864830" w:rsidP="00864830">
          <w:pPr>
            <w:pStyle w:val="076B5A84A8CC4D1D85B4C78CEE26D0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8D23354F04412795F7E096A6371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6C57C-AD85-41DC-AFC0-BC0D5C462D2E}"/>
      </w:docPartPr>
      <w:docPartBody>
        <w:p w:rsidR="00166BB4" w:rsidRDefault="00864830" w:rsidP="00864830">
          <w:pPr>
            <w:pStyle w:val="E28D23354F04412795F7E096A6371A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3B95D66FE047A68CDB395E895E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7D777-4819-441A-B346-2972749759A4}"/>
      </w:docPartPr>
      <w:docPartBody>
        <w:p w:rsidR="00166BB4" w:rsidRDefault="00864830" w:rsidP="00864830">
          <w:pPr>
            <w:pStyle w:val="123B95D66FE047A68CDB395E895EAD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F7A70FF1D64AB48C39E42D91AC3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5EA3C-B57C-4DA1-A7A3-50B41449A5D9}"/>
      </w:docPartPr>
      <w:docPartBody>
        <w:p w:rsidR="00166BB4" w:rsidRDefault="00864830" w:rsidP="00864830">
          <w:pPr>
            <w:pStyle w:val="13F7A70FF1D64AB48C39E42D91AC38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3E57BECE064206AD972D99C1339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155B1-0EB6-4EC1-862E-B91F849998F8}"/>
      </w:docPartPr>
      <w:docPartBody>
        <w:p w:rsidR="00166BB4" w:rsidRDefault="00864830" w:rsidP="00864830">
          <w:pPr>
            <w:pStyle w:val="D93E57BECE064206AD972D99C13391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B8E536F20D4F4289722A24F63E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31B5-CC15-4AA8-B429-23E198EA61CD}"/>
      </w:docPartPr>
      <w:docPartBody>
        <w:p w:rsidR="00166BB4" w:rsidRDefault="00864830" w:rsidP="00864830">
          <w:pPr>
            <w:pStyle w:val="8EB8E536F20D4F4289722A24F63E571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2AA862721144DAA72306C88336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0AE81-19B7-44EC-959E-E5C311030BAE}"/>
      </w:docPartPr>
      <w:docPartBody>
        <w:p w:rsidR="00166BB4" w:rsidRDefault="00864830" w:rsidP="00864830">
          <w:pPr>
            <w:pStyle w:val="882AA862721144DAA72306C8833602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9F49BF2E104922AB7D75E428EFA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2BAB-76E3-433A-A79F-520B259062B6}"/>
      </w:docPartPr>
      <w:docPartBody>
        <w:p w:rsidR="00166BB4" w:rsidRDefault="00864830" w:rsidP="00864830">
          <w:pPr>
            <w:pStyle w:val="B79F49BF2E104922AB7D75E428EFAE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6F1FB8A643466CAEC243BD0821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A96B8-E679-4A73-B640-43FF0ED31E43}"/>
      </w:docPartPr>
      <w:docPartBody>
        <w:p w:rsidR="00166BB4" w:rsidRDefault="00864830" w:rsidP="00864830">
          <w:pPr>
            <w:pStyle w:val="646F1FB8A643466CAEC243BD0821525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B71748F692498AA0E29EA87EBE1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B3AC-9B82-42EA-A298-EF116EFC1436}"/>
      </w:docPartPr>
      <w:docPartBody>
        <w:p w:rsidR="00166BB4" w:rsidRDefault="00864830" w:rsidP="00864830">
          <w:pPr>
            <w:pStyle w:val="3AB71748F692498AA0E29EA87EBE1A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FA002C7E7545169906D1471B05A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ED582-54C7-4EE9-A787-09D36D37F00C}"/>
      </w:docPartPr>
      <w:docPartBody>
        <w:p w:rsidR="00166BB4" w:rsidRDefault="00864830" w:rsidP="00864830">
          <w:pPr>
            <w:pStyle w:val="1AFA002C7E7545169906D1471B05AB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DA5CC1419F4CB0B6B48B53632F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1BE1D-7817-4B17-8BD1-53407E141198}"/>
      </w:docPartPr>
      <w:docPartBody>
        <w:p w:rsidR="00166BB4" w:rsidRDefault="00864830" w:rsidP="00864830">
          <w:pPr>
            <w:pStyle w:val="F1DA5CC1419F4CB0B6B48B53632FD0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1DB20A560D64426BE3ACD295F96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D8E85-FA54-4166-B531-105CFC3C85E1}"/>
      </w:docPartPr>
      <w:docPartBody>
        <w:p w:rsidR="00166BB4" w:rsidRDefault="00864830" w:rsidP="00864830">
          <w:pPr>
            <w:pStyle w:val="D1DB20A560D64426BE3ACD295F969C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81B67493414CEE8ABA1FB62022D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D5B4-E31D-4EFF-9ECF-615C9045208A}"/>
      </w:docPartPr>
      <w:docPartBody>
        <w:p w:rsidR="00166BB4" w:rsidRDefault="00864830" w:rsidP="00864830">
          <w:pPr>
            <w:pStyle w:val="8E81B67493414CEE8ABA1FB62022D7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8B6884EF5148618C52E9AFECAE2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3C7C0-C083-4BBF-8B99-2BFC3E78F15B}"/>
      </w:docPartPr>
      <w:docPartBody>
        <w:p w:rsidR="00166BB4" w:rsidRDefault="00864830" w:rsidP="00864830">
          <w:pPr>
            <w:pStyle w:val="DF8B6884EF5148618C52E9AFECAE20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78DEE0E04F6431DA704577C287C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8734-BE56-4B9B-8527-9D1CAFFBAD37}"/>
      </w:docPartPr>
      <w:docPartBody>
        <w:p w:rsidR="00166BB4" w:rsidRDefault="00864830" w:rsidP="00864830">
          <w:pPr>
            <w:pStyle w:val="A78DEE0E04F6431DA704577C287CF7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C63C14C5AB4B66B7486FA59A79A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4AE3-D289-4F01-94F1-EAEBFB4A89EA}"/>
      </w:docPartPr>
      <w:docPartBody>
        <w:p w:rsidR="00166BB4" w:rsidRDefault="00864830" w:rsidP="00864830">
          <w:pPr>
            <w:pStyle w:val="F1C63C14C5AB4B66B7486FA59A79AC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AB31E3A6A14221BA43976AD922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21B1-E1DC-4547-AD10-2C77C6F3AF03}"/>
      </w:docPartPr>
      <w:docPartBody>
        <w:p w:rsidR="00166BB4" w:rsidRDefault="00864830" w:rsidP="00864830">
          <w:pPr>
            <w:pStyle w:val="CEAB31E3A6A14221BA43976AD9227A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6113D684CCC445D99AF1F985C36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E31A-196B-4BF5-B9BB-AA0D17A79229}"/>
      </w:docPartPr>
      <w:docPartBody>
        <w:p w:rsidR="00166BB4" w:rsidRDefault="00864830" w:rsidP="00864830">
          <w:pPr>
            <w:pStyle w:val="56113D684CCC445D99AF1F985C3616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23238A1C9F4C6784529CE17147A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4A079-CA40-4D4B-B10D-21FE0FC4C208}"/>
      </w:docPartPr>
      <w:docPartBody>
        <w:p w:rsidR="00166BB4" w:rsidRDefault="00864830" w:rsidP="00864830">
          <w:pPr>
            <w:pStyle w:val="A723238A1C9F4C6784529CE17147A9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4998AB483D4A1EAE680EDE8E5CF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B6252-AF66-4D9B-B3BC-B883D7ECA9F3}"/>
      </w:docPartPr>
      <w:docPartBody>
        <w:p w:rsidR="00166BB4" w:rsidRDefault="00864830" w:rsidP="00864830">
          <w:pPr>
            <w:pStyle w:val="C74998AB483D4A1EAE680EDE8E5CFE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B7EECE872C44D591D14D6313AB8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FA93E-6F7C-4450-BDF2-6BDE565B474A}"/>
      </w:docPartPr>
      <w:docPartBody>
        <w:p w:rsidR="00166BB4" w:rsidRDefault="00864830" w:rsidP="00864830">
          <w:pPr>
            <w:pStyle w:val="0EB7EECE872C44D591D14D6313AB82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A20CA761484989BF48009100844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5EB82-5EB8-46A2-BDFF-5C6255DFDE88}"/>
      </w:docPartPr>
      <w:docPartBody>
        <w:p w:rsidR="00166BB4" w:rsidRDefault="00864830" w:rsidP="00864830">
          <w:pPr>
            <w:pStyle w:val="AAA20CA761484989BF480091008442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796908C9C14C719DCF7828D5B3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27705-29ED-4F01-A58E-286A14F55484}"/>
      </w:docPartPr>
      <w:docPartBody>
        <w:p w:rsidR="00166BB4" w:rsidRDefault="00864830" w:rsidP="00864830">
          <w:pPr>
            <w:pStyle w:val="A8796908C9C14C719DCF7828D5B32B8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F5B35DAA0949B283E34A79CD5B7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B43AA-3CF4-42A1-BC43-FE9761CF48AD}"/>
      </w:docPartPr>
      <w:docPartBody>
        <w:p w:rsidR="00166BB4" w:rsidRDefault="00864830" w:rsidP="00864830">
          <w:pPr>
            <w:pStyle w:val="1FF5B35DAA0949B283E34A79CD5B75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272F49615144AE8BF64C38BF7A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31F44-83F3-410D-96DF-6D459EF35153}"/>
      </w:docPartPr>
      <w:docPartBody>
        <w:p w:rsidR="00166BB4" w:rsidRDefault="00864830" w:rsidP="00864830">
          <w:pPr>
            <w:pStyle w:val="99272F49615144AE8BF64C38BF7A8F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02ACC009D541F0A39D9FEBAC615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6912-94D1-491C-815E-E318FFC57DFF}"/>
      </w:docPartPr>
      <w:docPartBody>
        <w:p w:rsidR="00166BB4" w:rsidRDefault="00864830" w:rsidP="00864830">
          <w:pPr>
            <w:pStyle w:val="7202ACC009D541F0A39D9FEBAC6152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C61ADAC46B4B91BBA40F6E34D64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9204E-EAB0-40B0-A051-5E172200CCBC}"/>
      </w:docPartPr>
      <w:docPartBody>
        <w:p w:rsidR="00166BB4" w:rsidRDefault="00864830" w:rsidP="00864830">
          <w:pPr>
            <w:pStyle w:val="55C61ADAC46B4B91BBA40F6E34D645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A0480E9B4844529DF791B419F16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2082-03C3-4FE9-AF34-961C3C115CC1}"/>
      </w:docPartPr>
      <w:docPartBody>
        <w:p w:rsidR="00166BB4" w:rsidRDefault="00864830" w:rsidP="00864830">
          <w:pPr>
            <w:pStyle w:val="AAA0480E9B4844529DF791B419F161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030D75C1774E968882C162DEB9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44CFF-07C4-45E6-909C-F2BAF8839A2F}"/>
      </w:docPartPr>
      <w:docPartBody>
        <w:p w:rsidR="00166BB4" w:rsidRDefault="00864830" w:rsidP="00864830">
          <w:pPr>
            <w:pStyle w:val="50030D75C1774E968882C162DEB947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4B1B70F70244788C8CBF20F2D6C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49EF6-DA82-45DC-B740-D9962E9A1060}"/>
      </w:docPartPr>
      <w:docPartBody>
        <w:p w:rsidR="00166BB4" w:rsidRDefault="00864830" w:rsidP="00864830">
          <w:pPr>
            <w:pStyle w:val="854B1B70F70244788C8CBF20F2D6CD4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BFCCF754C64C32AAE5F64B96A2D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A5777-901E-442E-ADD1-410A313F17ED}"/>
      </w:docPartPr>
      <w:docPartBody>
        <w:p w:rsidR="00166BB4" w:rsidRDefault="00864830" w:rsidP="00864830">
          <w:pPr>
            <w:pStyle w:val="03BFCCF754C64C32AAE5F64B96A2D7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5375FCDB2244358BB512AA6DCA3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410B4-5E2E-439D-ADFC-CA1A92168BB3}"/>
      </w:docPartPr>
      <w:docPartBody>
        <w:p w:rsidR="00166BB4" w:rsidRDefault="00864830" w:rsidP="00864830">
          <w:pPr>
            <w:pStyle w:val="1E5375FCDB2244358BB512AA6DCA3F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2B6DDF855542FB873F07365E46C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4789F-EB09-4D9D-8847-29845428F181}"/>
      </w:docPartPr>
      <w:docPartBody>
        <w:p w:rsidR="00166BB4" w:rsidRDefault="00864830" w:rsidP="00864830">
          <w:pPr>
            <w:pStyle w:val="352B6DDF855542FB873F07365E46C8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4BBFBBDC1E4A63B894F88F77A7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B4CFC-9155-48AE-9FE9-52F66F41AFFE}"/>
      </w:docPartPr>
      <w:docPartBody>
        <w:p w:rsidR="00166BB4" w:rsidRDefault="00864830" w:rsidP="00864830">
          <w:pPr>
            <w:pStyle w:val="A34BBFBBDC1E4A63B894F88F77A7CE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DA1B0770274C9D815CDC7277EA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82F17-43C7-4BE1-9010-14146A330DEC}"/>
      </w:docPartPr>
      <w:docPartBody>
        <w:p w:rsidR="00166BB4" w:rsidRDefault="00864830" w:rsidP="00864830">
          <w:pPr>
            <w:pStyle w:val="13DA1B0770274C9D815CDC7277EA06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662EA6E68B4016A0672F1B9AC6C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662F3-FFD8-46C5-850D-5690E6C68925}"/>
      </w:docPartPr>
      <w:docPartBody>
        <w:p w:rsidR="00166BB4" w:rsidRDefault="00864830" w:rsidP="00864830">
          <w:pPr>
            <w:pStyle w:val="AE662EA6E68B4016A0672F1B9AC6C4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DB0F26DD3A428CA8EE83C0F2465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A110A-4356-4CAD-975C-C76858F5FD79}"/>
      </w:docPartPr>
      <w:docPartBody>
        <w:p w:rsidR="00166BB4" w:rsidRDefault="00864830" w:rsidP="00864830">
          <w:pPr>
            <w:pStyle w:val="B0DB0F26DD3A428CA8EE83C0F2465A3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181D6531A54351AE6447735B79B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2AE78-D399-475F-8C1D-AACE735F4B7A}"/>
      </w:docPartPr>
      <w:docPartBody>
        <w:p w:rsidR="00166BB4" w:rsidRDefault="00864830" w:rsidP="00864830">
          <w:pPr>
            <w:pStyle w:val="32181D6531A54351AE6447735B79B6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1B7B1BFC284BC48B429CD9B5D5D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79A75-EFBE-4CD0-9BF3-AAA6CC3AEEFD}"/>
      </w:docPartPr>
      <w:docPartBody>
        <w:p w:rsidR="00166BB4" w:rsidRDefault="00864830" w:rsidP="00864830">
          <w:pPr>
            <w:pStyle w:val="ED1B7B1BFC284BC48B429CD9B5D5D0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F8DD3D8CA04348855ED685EF3F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C991D-9ED6-498C-B92C-A3720462E9BD}"/>
      </w:docPartPr>
      <w:docPartBody>
        <w:p w:rsidR="00166BB4" w:rsidRDefault="00864830" w:rsidP="00864830">
          <w:pPr>
            <w:pStyle w:val="38F8DD3D8CA04348855ED685EF3FAA3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58BB26F10A241578A7212899C70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1262B-E6CD-48A4-936F-247AF7A83711}"/>
      </w:docPartPr>
      <w:docPartBody>
        <w:p w:rsidR="00166BB4" w:rsidRDefault="00864830" w:rsidP="00864830">
          <w:pPr>
            <w:pStyle w:val="B58BB26F10A241578A7212899C706EB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D3E04F7A7444059923B8BA277A39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8A8E-06EE-457C-8964-982CF110DF4C}"/>
      </w:docPartPr>
      <w:docPartBody>
        <w:p w:rsidR="00166BB4" w:rsidRDefault="00864830" w:rsidP="00864830">
          <w:pPr>
            <w:pStyle w:val="AD3E04F7A7444059923B8BA277A397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5C8955A23C4FA887098731E58F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61210-D0AA-4BCC-9BE3-248A4AF4190B}"/>
      </w:docPartPr>
      <w:docPartBody>
        <w:p w:rsidR="00166BB4" w:rsidRDefault="00864830" w:rsidP="00864830">
          <w:pPr>
            <w:pStyle w:val="D35C8955A23C4FA887098731E58F0E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9BA3F95F8E41F59F1D485F2A4F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1C9BA-ED3F-4235-B043-9F5C1616C85A}"/>
      </w:docPartPr>
      <w:docPartBody>
        <w:p w:rsidR="00166BB4" w:rsidRDefault="00864830" w:rsidP="00864830">
          <w:pPr>
            <w:pStyle w:val="E09BA3F95F8E41F59F1D485F2A4F62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4F487A65ED4BCAABF318A54381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39FAB-78E0-4F97-9B4D-AFA3D8BC5CB3}"/>
      </w:docPartPr>
      <w:docPartBody>
        <w:p w:rsidR="00166BB4" w:rsidRDefault="00864830" w:rsidP="00864830">
          <w:pPr>
            <w:pStyle w:val="2E4F487A65ED4BCAABF318A54381B35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2817B65EB1499883D2C94CCD4C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42EEC-0D9C-4909-95D3-13C0EEFDA9C8}"/>
      </w:docPartPr>
      <w:docPartBody>
        <w:p w:rsidR="00166BB4" w:rsidRDefault="00864830" w:rsidP="00864830">
          <w:pPr>
            <w:pStyle w:val="BD2817B65EB1499883D2C94CCD4C5A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A7A7A20F154969829DB06F24AFA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4CCB7-0E76-42B4-8C47-2EBE80ED73F2}"/>
      </w:docPartPr>
      <w:docPartBody>
        <w:p w:rsidR="00166BB4" w:rsidRDefault="00864830" w:rsidP="00864830">
          <w:pPr>
            <w:pStyle w:val="B4A7A7A20F154969829DB06F24AFA7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81DA0134674DFD99A368D28C8A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770A3-3FB7-48DC-8827-C60B77DA3DEE}"/>
      </w:docPartPr>
      <w:docPartBody>
        <w:p w:rsidR="00166BB4" w:rsidRDefault="00864830" w:rsidP="00864830">
          <w:pPr>
            <w:pStyle w:val="BF81DA0134674DFD99A368D28C8A37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B23077972B45C3BA905A58957DD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4515-86A8-4BE5-9BDD-2503DE3B974A}"/>
      </w:docPartPr>
      <w:docPartBody>
        <w:p w:rsidR="00166BB4" w:rsidRDefault="00864830" w:rsidP="00864830">
          <w:pPr>
            <w:pStyle w:val="C7B23077972B45C3BA905A58957DD0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8A71B4595145DB92BBF57F194BE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B660C-75D4-4DFD-ADBA-40973FB4F6B2}"/>
      </w:docPartPr>
      <w:docPartBody>
        <w:p w:rsidR="00166BB4" w:rsidRDefault="00864830" w:rsidP="00864830">
          <w:pPr>
            <w:pStyle w:val="F58A71B4595145DB92BBF57F194BE9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14FCD0D3A246C2A38E8C34E55CD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AB76A-812D-49C2-8392-074C2513C475}"/>
      </w:docPartPr>
      <w:docPartBody>
        <w:p w:rsidR="00166BB4" w:rsidRDefault="00864830" w:rsidP="00864830">
          <w:pPr>
            <w:pStyle w:val="CA14FCD0D3A246C2A38E8C34E55CDC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81119AEE5433E98FEFE1E8B7E4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C481-C3E8-41F5-8AA5-54399694A01F}"/>
      </w:docPartPr>
      <w:docPartBody>
        <w:p w:rsidR="00166BB4" w:rsidRDefault="00864830" w:rsidP="00864830">
          <w:pPr>
            <w:pStyle w:val="A6181119AEE5433E98FEFE1E8B7E45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FA2E97167849D1A41AC0E0F4416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F8F9C-45EF-4187-BA65-CD12ED0EC323}"/>
      </w:docPartPr>
      <w:docPartBody>
        <w:p w:rsidR="00166BB4" w:rsidRDefault="00864830" w:rsidP="00864830">
          <w:pPr>
            <w:pStyle w:val="8BFA2E97167849D1A41AC0E0F44165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432F7F137347C7B5A77C8E80625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3DB37-325D-4AEA-997B-394449C6EE39}"/>
      </w:docPartPr>
      <w:docPartBody>
        <w:p w:rsidR="00166BB4" w:rsidRDefault="00864830" w:rsidP="00864830">
          <w:pPr>
            <w:pStyle w:val="B1432F7F137347C7B5A77C8E806254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E94E314F2C480C8CC85F8A5221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69131-A3B8-45DB-991A-AB955202B933}"/>
      </w:docPartPr>
      <w:docPartBody>
        <w:p w:rsidR="00166BB4" w:rsidRDefault="00864830" w:rsidP="00864830">
          <w:pPr>
            <w:pStyle w:val="6AE94E314F2C480C8CC85F8A5221A0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ABBD206DDA4068B261A1827110D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C5091-E5DA-4D19-8581-C2AAFC0D1A3B}"/>
      </w:docPartPr>
      <w:docPartBody>
        <w:p w:rsidR="00166BB4" w:rsidRDefault="00864830" w:rsidP="00864830">
          <w:pPr>
            <w:pStyle w:val="FBABBD206DDA4068B261A1827110D9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BF91A5C95549A6B3F39AA0E0271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0230-831B-4EB8-A129-E12C755C6D76}"/>
      </w:docPartPr>
      <w:docPartBody>
        <w:p w:rsidR="00166BB4" w:rsidRDefault="00864830" w:rsidP="00864830">
          <w:pPr>
            <w:pStyle w:val="02BF91A5C95549A6B3F39AA0E0271F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A846F1C98B4B889EE5F06F705FA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F7D8F-2626-4162-9CAE-FD3702AECD24}"/>
      </w:docPartPr>
      <w:docPartBody>
        <w:p w:rsidR="00166BB4" w:rsidRDefault="00864830" w:rsidP="00864830">
          <w:pPr>
            <w:pStyle w:val="0FA846F1C98B4B889EE5F06F705FA2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5C0AA6319043798262FF2B6AB91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B580-4B00-43D5-9204-E2CF44068A8D}"/>
      </w:docPartPr>
      <w:docPartBody>
        <w:p w:rsidR="00166BB4" w:rsidRDefault="00864830" w:rsidP="00864830">
          <w:pPr>
            <w:pStyle w:val="035C0AA6319043798262FF2B6AB912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27C6F85F244BA96885636A86CE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9574-4C32-4705-863B-EA581E1DD724}"/>
      </w:docPartPr>
      <w:docPartBody>
        <w:p w:rsidR="00166BB4" w:rsidRDefault="00864830" w:rsidP="00864830">
          <w:pPr>
            <w:pStyle w:val="4A727C6F85F244BA96885636A86CEE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5EF46D3F3045A7BC7B603C2CC11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52C04-8519-4A0C-94D8-132784A73A1D}"/>
      </w:docPartPr>
      <w:docPartBody>
        <w:p w:rsidR="00166BB4" w:rsidRDefault="00864830" w:rsidP="00864830">
          <w:pPr>
            <w:pStyle w:val="105EF46D3F3045A7BC7B603C2CC11A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3EC9A844A54847895F9EFE4614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F697-8302-4F21-893E-ED7C0510318A}"/>
      </w:docPartPr>
      <w:docPartBody>
        <w:p w:rsidR="00166BB4" w:rsidRDefault="00864830" w:rsidP="00864830">
          <w:pPr>
            <w:pStyle w:val="A83EC9A844A54847895F9EFE46145D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99FC0C2B604EB48118667C76F42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443FC-EC6A-4FF1-B919-0485A1974D2F}"/>
      </w:docPartPr>
      <w:docPartBody>
        <w:p w:rsidR="00166BB4" w:rsidRDefault="00864830" w:rsidP="00864830">
          <w:pPr>
            <w:pStyle w:val="CB99FC0C2B604EB48118667C76F424D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1F3652F6D24AE5B3828ECB172B9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E967B-96F9-4260-AD73-988C6499C0AD}"/>
      </w:docPartPr>
      <w:docPartBody>
        <w:p w:rsidR="00166BB4" w:rsidRDefault="00864830" w:rsidP="00864830">
          <w:pPr>
            <w:pStyle w:val="771F3652F6D24AE5B3828ECB172B9E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DAB6F4BA3443398B1997408569A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6B83B-5EF0-4977-9AF5-D7EBC5D257BE}"/>
      </w:docPartPr>
      <w:docPartBody>
        <w:p w:rsidR="00166BB4" w:rsidRDefault="00864830" w:rsidP="00864830">
          <w:pPr>
            <w:pStyle w:val="B5DAB6F4BA3443398B1997408569A5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87A9E3D369472A8FA933B6EF84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A5F6A-8C5A-4F96-B135-0CA1058DF893}"/>
      </w:docPartPr>
      <w:docPartBody>
        <w:p w:rsidR="00166BB4" w:rsidRDefault="00864830" w:rsidP="00864830">
          <w:pPr>
            <w:pStyle w:val="7387A9E3D369472A8FA933B6EF847A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2CE94630492413C87D241216A20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316F-C60E-4D5C-920B-58EDF7DF744B}"/>
      </w:docPartPr>
      <w:docPartBody>
        <w:p w:rsidR="00166BB4" w:rsidRDefault="00864830" w:rsidP="00864830">
          <w:pPr>
            <w:pStyle w:val="D2CE94630492413C87D241216A20526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F5DB23FAEF4CB29C79DCDB74316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99C4-4A60-42C9-8C27-7BC0205CFF9D}"/>
      </w:docPartPr>
      <w:docPartBody>
        <w:p w:rsidR="00166BB4" w:rsidRDefault="00864830" w:rsidP="00864830">
          <w:pPr>
            <w:pStyle w:val="99F5DB23FAEF4CB29C79DCDB743167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B93C8720D14911AEECFB13EAB0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AE649-CC8C-44B0-8302-5EF960E786E0}"/>
      </w:docPartPr>
      <w:docPartBody>
        <w:p w:rsidR="00166BB4" w:rsidRDefault="00864830" w:rsidP="00864830">
          <w:pPr>
            <w:pStyle w:val="D6B93C8720D14911AEECFB13EAB097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69D535FEA44784AFE56FF2259D8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5A498-84C6-4245-A73E-EA81AB0449BD}"/>
      </w:docPartPr>
      <w:docPartBody>
        <w:p w:rsidR="00166BB4" w:rsidRDefault="00864830" w:rsidP="00864830">
          <w:pPr>
            <w:pStyle w:val="3069D535FEA44784AFE56FF2259D8BD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80A360350A4B898B1FC625AA101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2998-6345-4AFB-B3D8-22C0A5D16660}"/>
      </w:docPartPr>
      <w:docPartBody>
        <w:p w:rsidR="00166BB4" w:rsidRDefault="00864830" w:rsidP="00864830">
          <w:pPr>
            <w:pStyle w:val="0B80A360350A4B898B1FC625AA1011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F5B0D457804C38881E68201A256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B5553-218C-45A2-A39B-92F0D7FAE7B7}"/>
      </w:docPartPr>
      <w:docPartBody>
        <w:p w:rsidR="00166BB4" w:rsidRDefault="00864830" w:rsidP="00864830">
          <w:pPr>
            <w:pStyle w:val="6DF5B0D457804C38881E68201A256C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9696E889FD41EDB5B60C6D21345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1F65-5A0B-49E7-8287-729AAAC1D045}"/>
      </w:docPartPr>
      <w:docPartBody>
        <w:p w:rsidR="00166BB4" w:rsidRDefault="00864830" w:rsidP="00864830">
          <w:pPr>
            <w:pStyle w:val="D09696E889FD41EDB5B60C6D21345B4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EBD30491C94262AE7E4118B9171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06BCE-62FD-4D6D-A1D7-F1B58D6349F7}"/>
      </w:docPartPr>
      <w:docPartBody>
        <w:p w:rsidR="00166BB4" w:rsidRDefault="00864830" w:rsidP="00864830">
          <w:pPr>
            <w:pStyle w:val="45EBD30491C94262AE7E4118B9171B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CDC66BCBA548E292B103A88A1C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ECC40-057C-4549-ADC5-15E1AD11A9E3}"/>
      </w:docPartPr>
      <w:docPartBody>
        <w:p w:rsidR="00166BB4" w:rsidRDefault="00864830" w:rsidP="00864830">
          <w:pPr>
            <w:pStyle w:val="25CDC66BCBA548E292B103A88A1CDA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6B64738F234790B826142A127C4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6CD0F-1855-40D7-9213-E1E4643622B1}"/>
      </w:docPartPr>
      <w:docPartBody>
        <w:p w:rsidR="00166BB4" w:rsidRDefault="00864830" w:rsidP="00864830">
          <w:pPr>
            <w:pStyle w:val="C16B64738F234790B826142A127C4E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466A77DCE543D5A55E72D339F0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CBC8-E0C5-4874-A57A-8D1AF51219DB}"/>
      </w:docPartPr>
      <w:docPartBody>
        <w:p w:rsidR="00166BB4" w:rsidRDefault="00864830" w:rsidP="00864830">
          <w:pPr>
            <w:pStyle w:val="40466A77DCE543D5A55E72D339F09C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19E11B1E9B4D17BBE8161F0CA4A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677DD-D073-4DBA-8852-F3599A4D9E8B}"/>
      </w:docPartPr>
      <w:docPartBody>
        <w:p w:rsidR="00166BB4" w:rsidRDefault="00864830" w:rsidP="00864830">
          <w:pPr>
            <w:pStyle w:val="E019E11B1E9B4D17BBE8161F0CA4A6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FDB9DEA97C40CCB8660A0CF6298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93BD0-0201-4AD3-963A-562F9F2DE165}"/>
      </w:docPartPr>
      <w:docPartBody>
        <w:p w:rsidR="00166BB4" w:rsidRDefault="00864830" w:rsidP="00864830">
          <w:pPr>
            <w:pStyle w:val="92FDB9DEA97C40CCB8660A0CF62980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402C5C8ADA4B2980AD1695C2BB0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4F36-5938-4162-AE46-556371EF4080}"/>
      </w:docPartPr>
      <w:docPartBody>
        <w:p w:rsidR="00166BB4" w:rsidRDefault="00864830" w:rsidP="00864830">
          <w:pPr>
            <w:pStyle w:val="75402C5C8ADA4B2980AD1695C2BB0A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1741C277CB425C9670A66B51DF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1CB96-0A87-483F-BC0D-FA9F33B62AAA}"/>
      </w:docPartPr>
      <w:docPartBody>
        <w:p w:rsidR="00166BB4" w:rsidRDefault="00864830" w:rsidP="00864830">
          <w:pPr>
            <w:pStyle w:val="701741C277CB425C9670A66B51DF84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7EAF13A10B4033BB45721590DD6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5AAB9-C0C6-4210-9F69-AB3374941D94}"/>
      </w:docPartPr>
      <w:docPartBody>
        <w:p w:rsidR="00166BB4" w:rsidRDefault="00864830" w:rsidP="00864830">
          <w:pPr>
            <w:pStyle w:val="387EAF13A10B4033BB45721590DD6C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AD17BE16BE4525B9E02579BBBBC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47EE-FC08-4992-899B-74ED9863BF04}"/>
      </w:docPartPr>
      <w:docPartBody>
        <w:p w:rsidR="00166BB4" w:rsidRDefault="00864830" w:rsidP="00864830">
          <w:pPr>
            <w:pStyle w:val="EEAD17BE16BE4525B9E02579BBBBCC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A1F7F0A2CF4B849A55ED2B41BFD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06777-D802-40FC-A4F7-075523626E96}"/>
      </w:docPartPr>
      <w:docPartBody>
        <w:p w:rsidR="00166BB4" w:rsidRDefault="00864830" w:rsidP="00864830">
          <w:pPr>
            <w:pStyle w:val="F8A1F7F0A2CF4B849A55ED2B41BFD1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A5C2FB20B14B5C825C591B11D3A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C6FE-365D-458C-A607-92B4E8B041BE}"/>
      </w:docPartPr>
      <w:docPartBody>
        <w:p w:rsidR="00166BB4" w:rsidRDefault="00864830" w:rsidP="00864830">
          <w:pPr>
            <w:pStyle w:val="9BA5C2FB20B14B5C825C591B11D3AD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72E1675AA54CBB8945730DA4547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6E5C4-738F-40E5-A1E4-74684898D93C}"/>
      </w:docPartPr>
      <w:docPartBody>
        <w:p w:rsidR="00166BB4" w:rsidRDefault="00864830" w:rsidP="00864830">
          <w:pPr>
            <w:pStyle w:val="D872E1675AA54CBB8945730DA45476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255FE1C7AD42E38053F3F8BF0C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20A2-32A3-4D22-8619-A155EF4A64DC}"/>
      </w:docPartPr>
      <w:docPartBody>
        <w:p w:rsidR="00166BB4" w:rsidRDefault="00864830" w:rsidP="00864830">
          <w:pPr>
            <w:pStyle w:val="3E255FE1C7AD42E38053F3F8BF0C54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4BCADC9B394958A748CFEA5BC7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983DE-3A16-413B-B856-C09617B3CEA7}"/>
      </w:docPartPr>
      <w:docPartBody>
        <w:p w:rsidR="00166BB4" w:rsidRDefault="00864830" w:rsidP="00864830">
          <w:pPr>
            <w:pStyle w:val="ED4BCADC9B394958A748CFEA5BC78A7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90DDB6934B48318B2F3D4CAD28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B7C29-8F8D-4398-A4AA-AC47F766EC9B}"/>
      </w:docPartPr>
      <w:docPartBody>
        <w:p w:rsidR="00166BB4" w:rsidRDefault="00864830" w:rsidP="00864830">
          <w:pPr>
            <w:pStyle w:val="4C90DDB6934B48318B2F3D4CAD2823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CB0067F4184DEDB856551C04EC0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21AF0-6C0E-4B56-9555-CCD239F11B83}"/>
      </w:docPartPr>
      <w:docPartBody>
        <w:p w:rsidR="00166BB4" w:rsidRDefault="00864830" w:rsidP="00864830">
          <w:pPr>
            <w:pStyle w:val="3DCB0067F4184DEDB856551C04EC0D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3212149E264E65AC44FFEE7882A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59843-A40F-4D53-9B37-F79ECF592556}"/>
      </w:docPartPr>
      <w:docPartBody>
        <w:p w:rsidR="00166BB4" w:rsidRDefault="00864830" w:rsidP="00864830">
          <w:pPr>
            <w:pStyle w:val="9C3212149E264E65AC44FFEE7882A0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A3BD2481247FEA8A6DA2330310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BCEB-57DB-4C73-8A8D-783535DA43B1}"/>
      </w:docPartPr>
      <w:docPartBody>
        <w:p w:rsidR="00166BB4" w:rsidRDefault="00864830" w:rsidP="00864830">
          <w:pPr>
            <w:pStyle w:val="8B6A3BD2481247FEA8A6DA23303102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B2426F9AC14124A211A9AB9E7E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8931-A525-4828-BAE9-84E01AF30DBB}"/>
      </w:docPartPr>
      <w:docPartBody>
        <w:p w:rsidR="00166BB4" w:rsidRDefault="00864830" w:rsidP="00864830">
          <w:pPr>
            <w:pStyle w:val="F2B2426F9AC14124A211A9AB9E7E86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4523A5B20A49439393FE7BF5A09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5E4F-425C-4A81-85D3-6C85E7B5387E}"/>
      </w:docPartPr>
      <w:docPartBody>
        <w:p w:rsidR="00166BB4" w:rsidRDefault="00864830" w:rsidP="00864830">
          <w:pPr>
            <w:pStyle w:val="534523A5B20A49439393FE7BF5A09A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3F89B0A7BD4538ACEF919F6CC7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6B1DC-14D4-45EA-9EB6-519DD7B29D5E}"/>
      </w:docPartPr>
      <w:docPartBody>
        <w:p w:rsidR="00166BB4" w:rsidRDefault="00864830" w:rsidP="00864830">
          <w:pPr>
            <w:pStyle w:val="293F89B0A7BD4538ACEF919F6CC7DB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94047AAF164CBC96021A63B3716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76AA-61E1-4208-B72D-878D5E0FF380}"/>
      </w:docPartPr>
      <w:docPartBody>
        <w:p w:rsidR="00166BB4" w:rsidRDefault="00864830" w:rsidP="00864830">
          <w:pPr>
            <w:pStyle w:val="3794047AAF164CBC96021A63B37166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28CCD2D3154E1B854F1E3289A39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8CF6F-0BF8-4440-BC77-8612CFB6C066}"/>
      </w:docPartPr>
      <w:docPartBody>
        <w:p w:rsidR="00166BB4" w:rsidRDefault="00864830" w:rsidP="00864830">
          <w:pPr>
            <w:pStyle w:val="8C28CCD2D3154E1B854F1E3289A39E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D158D6124147549876BCEAF6D42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7A49-9AB2-404F-BB58-9D26FC80372E}"/>
      </w:docPartPr>
      <w:docPartBody>
        <w:p w:rsidR="00166BB4" w:rsidRDefault="00864830" w:rsidP="00864830">
          <w:pPr>
            <w:pStyle w:val="25D158D6124147549876BCEAF6D421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97D12A3B6B4ECE9E8EBA1B1D27E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ACAFF-74BF-435F-849F-309D138FFE75}"/>
      </w:docPartPr>
      <w:docPartBody>
        <w:p w:rsidR="00166BB4" w:rsidRDefault="00864830" w:rsidP="00864830">
          <w:pPr>
            <w:pStyle w:val="4A97D12A3B6B4ECE9E8EBA1B1D27E0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30086FAA0F4FF89F2FB3E073DD5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04B3-C2B7-4DBF-BFF1-996F3259DA94}"/>
      </w:docPartPr>
      <w:docPartBody>
        <w:p w:rsidR="00166BB4" w:rsidRDefault="00864830" w:rsidP="00864830">
          <w:pPr>
            <w:pStyle w:val="5B30086FAA0F4FF89F2FB3E073DD556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5EC4822A7C479E8B38E7D3BC36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A4AA8-0309-4688-AF7B-25E980B6E95A}"/>
      </w:docPartPr>
      <w:docPartBody>
        <w:p w:rsidR="00166BB4" w:rsidRDefault="00864830" w:rsidP="00864830">
          <w:pPr>
            <w:pStyle w:val="475EC4822A7C479E8B38E7D3BC368C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448FA108F64023BBA22A65C0B4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490C-2A84-4B52-81EA-D54BD4864B1B}"/>
      </w:docPartPr>
      <w:docPartBody>
        <w:p w:rsidR="00166BB4" w:rsidRDefault="00864830" w:rsidP="00864830">
          <w:pPr>
            <w:pStyle w:val="4D448FA108F64023BBA22A65C0B4FF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F260C592BC44E89E81B2B149FE9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80320-C816-4B4E-894A-5B006405C44C}"/>
      </w:docPartPr>
      <w:docPartBody>
        <w:p w:rsidR="00166BB4" w:rsidRDefault="00864830" w:rsidP="00864830">
          <w:pPr>
            <w:pStyle w:val="87F260C592BC44E89E81B2B149FE96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DECCFD8A754378B58E253230F39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DBE9-B5AC-447F-96BF-77B7EB554558}"/>
      </w:docPartPr>
      <w:docPartBody>
        <w:p w:rsidR="00166BB4" w:rsidRDefault="00864830" w:rsidP="00864830">
          <w:pPr>
            <w:pStyle w:val="7DDECCFD8A754378B58E253230F39C0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EF6F37099C440E9D804EE87C186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82C74-BC1D-48F5-AC6F-7788A37636FE}"/>
      </w:docPartPr>
      <w:docPartBody>
        <w:p w:rsidR="00166BB4" w:rsidRDefault="00864830" w:rsidP="00864830">
          <w:pPr>
            <w:pStyle w:val="56EF6F37099C440E9D804EE87C186D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1D69B2DA5146E5A20388D4614B0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390F0-985C-4DF4-B408-97A9ADFBCF50}"/>
      </w:docPartPr>
      <w:docPartBody>
        <w:p w:rsidR="00166BB4" w:rsidRDefault="00864830" w:rsidP="00864830">
          <w:pPr>
            <w:pStyle w:val="B81D69B2DA5146E5A20388D4614B056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0EDBD57B014FE39A068DBF10560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B3BD4-1AC7-4FAC-897D-B01BF4979221}"/>
      </w:docPartPr>
      <w:docPartBody>
        <w:p w:rsidR="00166BB4" w:rsidRDefault="00864830" w:rsidP="00864830">
          <w:pPr>
            <w:pStyle w:val="7D0EDBD57B014FE39A068DBF10560E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38990FAEDB4422B03D9AE7EDDB7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D8089-217F-4002-A0D4-9F35220CE41D}"/>
      </w:docPartPr>
      <w:docPartBody>
        <w:p w:rsidR="00166BB4" w:rsidRDefault="00864830" w:rsidP="00864830">
          <w:pPr>
            <w:pStyle w:val="0B38990FAEDB4422B03D9AE7EDDB77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D6D482F0DF4B35B8CD5A5AAE99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EC59B-9F76-4A54-B6E8-9E50C3B041E7}"/>
      </w:docPartPr>
      <w:docPartBody>
        <w:p w:rsidR="00166BB4" w:rsidRDefault="00864830" w:rsidP="00864830">
          <w:pPr>
            <w:pStyle w:val="E2D6D482F0DF4B35B8CD5A5AAE995E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D14F0DA2D74745A611BAEA456F7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733B0-B80B-40FC-BDA6-85B2B0B071CA}"/>
      </w:docPartPr>
      <w:docPartBody>
        <w:p w:rsidR="00166BB4" w:rsidRDefault="00864830" w:rsidP="00864830">
          <w:pPr>
            <w:pStyle w:val="6BD14F0DA2D74745A611BAEA456F7C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F5F561CDD9406584826B9CC0B87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4555-90FE-45C6-85FC-19B0EFC3272A}"/>
      </w:docPartPr>
      <w:docPartBody>
        <w:p w:rsidR="00166BB4" w:rsidRDefault="00864830" w:rsidP="00864830">
          <w:pPr>
            <w:pStyle w:val="89F5F561CDD9406584826B9CC0B87A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D3209B81D74936AB091A7121F6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0588A-5AF1-417C-9111-538B99412554}"/>
      </w:docPartPr>
      <w:docPartBody>
        <w:p w:rsidR="00166BB4" w:rsidRDefault="00864830" w:rsidP="00864830">
          <w:pPr>
            <w:pStyle w:val="EAD3209B81D74936AB091A7121F6DA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C31ED457C4696AB764E99460EE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86341-815E-4389-BBE3-89A477464513}"/>
      </w:docPartPr>
      <w:docPartBody>
        <w:p w:rsidR="00166BB4" w:rsidRDefault="00864830" w:rsidP="00864830">
          <w:pPr>
            <w:pStyle w:val="4F0C31ED457C4696AB764E99460EE46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EC0E2C3A9840B68D09B9D4DF43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E723-12A6-4A98-913F-3A3F0CF97948}"/>
      </w:docPartPr>
      <w:docPartBody>
        <w:p w:rsidR="00166BB4" w:rsidRDefault="00864830" w:rsidP="00864830">
          <w:pPr>
            <w:pStyle w:val="13EC0E2C3A9840B68D09B9D4DF43CE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80F0BA7E734F5BBEECC343D0A1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A727-187E-43FD-9BD4-5479F3BEB84D}"/>
      </w:docPartPr>
      <w:docPartBody>
        <w:p w:rsidR="00166BB4" w:rsidRDefault="00864830" w:rsidP="00864830">
          <w:pPr>
            <w:pStyle w:val="6A80F0BA7E734F5BBEECC343D0A1AC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B6583117C0481B8F63FEFBB38DA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DFFDE-EB81-4FCD-A9C9-10132313A10E}"/>
      </w:docPartPr>
      <w:docPartBody>
        <w:p w:rsidR="00166BB4" w:rsidRDefault="00864830" w:rsidP="00864830">
          <w:pPr>
            <w:pStyle w:val="85B6583117C0481B8F63FEFBB38DA2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45DF6AD684401A165AB82D2F25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C8CC1-24FE-426C-9A4A-903215AD1E38}"/>
      </w:docPartPr>
      <w:docPartBody>
        <w:p w:rsidR="00166BB4" w:rsidRDefault="00864830" w:rsidP="00864830">
          <w:pPr>
            <w:pStyle w:val="9FD45DF6AD684401A165AB82D2F25A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D8F2B4968C4DA7A95B451DFBFF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6AD53-2EC7-49EA-909A-73F0A239D693}"/>
      </w:docPartPr>
      <w:docPartBody>
        <w:p w:rsidR="00166BB4" w:rsidRDefault="00864830" w:rsidP="00864830">
          <w:pPr>
            <w:pStyle w:val="42D8F2B4968C4DA7A95B451DFBFF74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E0D0DB64984AF380E754933988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D01EE-6970-4556-88D8-60B34B485F07}"/>
      </w:docPartPr>
      <w:docPartBody>
        <w:p w:rsidR="00166BB4" w:rsidRDefault="00864830" w:rsidP="00864830">
          <w:pPr>
            <w:pStyle w:val="FBE0D0DB64984AF380E75493398820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DC35B2C39A4589BD25F4674822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96E1-6EBD-4A1D-8633-1A5561B86ACA}"/>
      </w:docPartPr>
      <w:docPartBody>
        <w:p w:rsidR="00166BB4" w:rsidRDefault="00864830" w:rsidP="00864830">
          <w:pPr>
            <w:pStyle w:val="60DC35B2C39A4589BD25F467482284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21D85F5A1640439124A8F463CF4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050EF-ECAE-4CB9-8EEB-E81ADD5E8C27}"/>
      </w:docPartPr>
      <w:docPartBody>
        <w:p w:rsidR="00166BB4" w:rsidRDefault="00864830" w:rsidP="00864830">
          <w:pPr>
            <w:pStyle w:val="5721D85F5A1640439124A8F463CF4C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044FE9FA3F443EB43A6503DED27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11D10-1450-45AA-BC07-5F4BA92122F2}"/>
      </w:docPartPr>
      <w:docPartBody>
        <w:p w:rsidR="00166BB4" w:rsidRDefault="00864830" w:rsidP="00864830">
          <w:pPr>
            <w:pStyle w:val="F0044FE9FA3F443EB43A6503DED276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B5619C0B0CC46C2AAAB971F09A68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259C-4711-4660-ACCC-8F69CE6B641B}"/>
      </w:docPartPr>
      <w:docPartBody>
        <w:p w:rsidR="00166BB4" w:rsidRDefault="00864830" w:rsidP="00864830">
          <w:pPr>
            <w:pStyle w:val="AB5619C0B0CC46C2AAAB971F09A6822F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30D82AA34F7493AA438AAFCF650A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B3373-A571-453B-A251-E162335B2566}"/>
      </w:docPartPr>
      <w:docPartBody>
        <w:p w:rsidR="00166BB4" w:rsidRDefault="00864830" w:rsidP="00864830">
          <w:pPr>
            <w:pStyle w:val="A30D82AA34F7493AA438AAFCF650AEFB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A5382EAE6A2496EABC4EAA3D2899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B9573-012B-47CA-A6F5-5FEFE1A0C7EE}"/>
      </w:docPartPr>
      <w:docPartBody>
        <w:p w:rsidR="00166BB4" w:rsidRDefault="00864830" w:rsidP="00864830">
          <w:pPr>
            <w:pStyle w:val="7A5382EAE6A2496EABC4EAA3D28991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0A2FF1A209489BAE034728468D1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E2C66-8210-4219-BE5A-C89B0E71C3F3}"/>
      </w:docPartPr>
      <w:docPartBody>
        <w:p w:rsidR="00166BB4" w:rsidRDefault="00864830" w:rsidP="00864830">
          <w:pPr>
            <w:pStyle w:val="590A2FF1A209489BAE034728468D10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25C6B52D5C49D8BB04DA036E8FD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10DD2-8019-4509-832E-3A82861678CD}"/>
      </w:docPartPr>
      <w:docPartBody>
        <w:p w:rsidR="00166BB4" w:rsidRDefault="00864830" w:rsidP="00864830">
          <w:pPr>
            <w:pStyle w:val="1825C6B52D5C49D8BB04DA036E8FD2A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54D4FF7AFD4B43B225C8C97A9DE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DBB9-3534-4415-B415-2DBAF76E2329}"/>
      </w:docPartPr>
      <w:docPartBody>
        <w:p w:rsidR="00166BB4" w:rsidRDefault="00864830" w:rsidP="00864830">
          <w:pPr>
            <w:pStyle w:val="9854D4FF7AFD4B43B225C8C97A9DE3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6D0F0AC47C4D439CC504951773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E9E8-248E-4DBD-8E18-A814BEDE36B7}"/>
      </w:docPartPr>
      <w:docPartBody>
        <w:p w:rsidR="00166BB4" w:rsidRDefault="00864830" w:rsidP="00864830">
          <w:pPr>
            <w:pStyle w:val="FA6D0F0AC47C4D439CC50495177328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EFE887183F405C9218805F1CC5E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76895-DD27-4BC4-843F-43F91DDCE577}"/>
      </w:docPartPr>
      <w:docPartBody>
        <w:p w:rsidR="00166BB4" w:rsidRDefault="00864830" w:rsidP="00864830">
          <w:pPr>
            <w:pStyle w:val="55EFE887183F405C9218805F1CC5E3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5CA9EA20E34B14AB3B3FDFEBA6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F91C-EF92-4AD4-B85A-F5C32037390B}"/>
      </w:docPartPr>
      <w:docPartBody>
        <w:p w:rsidR="00166BB4" w:rsidRDefault="00864830" w:rsidP="00864830">
          <w:pPr>
            <w:pStyle w:val="5F5CA9EA20E34B14AB3B3FDFEBA667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B02EFF5E9E49D88DDEE05705732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2E0C9-A3F6-4F22-B0BA-3B95148E5368}"/>
      </w:docPartPr>
      <w:docPartBody>
        <w:p w:rsidR="00166BB4" w:rsidRDefault="00864830" w:rsidP="00864830">
          <w:pPr>
            <w:pStyle w:val="61B02EFF5E9E49D88DDEE05705732E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8718A8669B474EAAEE3B32F7A8F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50F07-3A10-42B2-8312-D1DD95A22798}"/>
      </w:docPartPr>
      <w:docPartBody>
        <w:p w:rsidR="00166BB4" w:rsidRDefault="00864830" w:rsidP="00864830">
          <w:pPr>
            <w:pStyle w:val="4F8718A8669B474EAAEE3B32F7A8F0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732BE33E6944F2AB856C41C140F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79E2B-0889-4946-83B3-DEF5C6EEE64B}"/>
      </w:docPartPr>
      <w:docPartBody>
        <w:p w:rsidR="00166BB4" w:rsidRDefault="00864830" w:rsidP="00864830">
          <w:pPr>
            <w:pStyle w:val="CF732BE33E6944F2AB856C41C140F8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DE5A05243F44A292299A209093E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BD939-83B0-465F-A2D3-AA7F739D6928}"/>
      </w:docPartPr>
      <w:docPartBody>
        <w:p w:rsidR="00166BB4" w:rsidRDefault="00864830" w:rsidP="00864830">
          <w:pPr>
            <w:pStyle w:val="CBDE5A05243F44A292299A209093EC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55A670FF4D4CA7A9C93AE44456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766B5-B67E-4237-8CC1-9093F48E74D8}"/>
      </w:docPartPr>
      <w:docPartBody>
        <w:p w:rsidR="00166BB4" w:rsidRDefault="00864830" w:rsidP="00864830">
          <w:pPr>
            <w:pStyle w:val="4555A670FF4D4CA7A9C93AE4445689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0FCC90F6AF4745A0D74CC70192A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9987-85B7-4C18-ABB9-ACFDFAAB5569}"/>
      </w:docPartPr>
      <w:docPartBody>
        <w:p w:rsidR="00166BB4" w:rsidRDefault="00864830" w:rsidP="00864830">
          <w:pPr>
            <w:pStyle w:val="0C0FCC90F6AF4745A0D74CC70192AD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F5D931D5C54DDCAFDD81929B406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EE81A-E17F-464C-842B-036E282670D3}"/>
      </w:docPartPr>
      <w:docPartBody>
        <w:p w:rsidR="00166BB4" w:rsidRDefault="00864830" w:rsidP="00864830">
          <w:pPr>
            <w:pStyle w:val="F2F5D931D5C54DDCAFDD81929B406C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54C7191D1945428B39A49B0BAE9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30DFD-FEF7-48AF-8AC9-F6CD4EE75D8D}"/>
      </w:docPartPr>
      <w:docPartBody>
        <w:p w:rsidR="00166BB4" w:rsidRDefault="00864830" w:rsidP="00864830">
          <w:pPr>
            <w:pStyle w:val="1254C7191D1945428B39A49B0BAE9B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EB5227569A41229A59515C60BCA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3D659-8650-4B10-ABD5-80FFF48916EC}"/>
      </w:docPartPr>
      <w:docPartBody>
        <w:p w:rsidR="00166BB4" w:rsidRDefault="00864830" w:rsidP="00864830">
          <w:pPr>
            <w:pStyle w:val="55EB5227569A41229A59515C60BCA9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40F632C89542E882AD35106B6C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41AF-33EA-4ED5-B54A-EE18163B1304}"/>
      </w:docPartPr>
      <w:docPartBody>
        <w:p w:rsidR="00166BB4" w:rsidRDefault="00864830" w:rsidP="00864830">
          <w:pPr>
            <w:pStyle w:val="6840F632C89542E882AD35106B6C5A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78FFEC1D2F454CAA0B6A30466F9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2E6B-C0C6-45E0-94C6-963920BA0877}"/>
      </w:docPartPr>
      <w:docPartBody>
        <w:p w:rsidR="00166BB4" w:rsidRDefault="00864830" w:rsidP="00864830">
          <w:pPr>
            <w:pStyle w:val="AE78FFEC1D2F454CAA0B6A30466F954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7053C5F971477BB53C73B2E6B09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92F3-A1D8-499D-A2C9-F391FB3EC71B}"/>
      </w:docPartPr>
      <w:docPartBody>
        <w:p w:rsidR="00166BB4" w:rsidRDefault="00864830" w:rsidP="00864830">
          <w:pPr>
            <w:pStyle w:val="8E7053C5F971477BB53C73B2E6B099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268B29BBC24381A486DACAC98A9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583D5-B183-4665-9123-763E4461D8B2}"/>
      </w:docPartPr>
      <w:docPartBody>
        <w:p w:rsidR="00166BB4" w:rsidRDefault="00864830" w:rsidP="00864830">
          <w:pPr>
            <w:pStyle w:val="DE268B29BBC24381A486DACAC98A94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997FFFEC474485B62D30FD83607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F576C-FD22-410C-8D66-A36F071097EF}"/>
      </w:docPartPr>
      <w:docPartBody>
        <w:p w:rsidR="00166BB4" w:rsidRDefault="00864830" w:rsidP="00864830">
          <w:pPr>
            <w:pStyle w:val="CD997FFFEC474485B62D30FD836070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4EDF45232A449EBEE14F0FDDFF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BC793-C9AC-486E-982B-9156510A104C}"/>
      </w:docPartPr>
      <w:docPartBody>
        <w:p w:rsidR="00166BB4" w:rsidRDefault="00864830" w:rsidP="00864830">
          <w:pPr>
            <w:pStyle w:val="B54EDF45232A449EBEE14F0FDDFFB7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BCCDF576B34DD2A1457E3D3FFE8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310E5-BD8C-4C84-92C5-21BA7C0855B1}"/>
      </w:docPartPr>
      <w:docPartBody>
        <w:p w:rsidR="00166BB4" w:rsidRDefault="00864830" w:rsidP="00864830">
          <w:pPr>
            <w:pStyle w:val="47BCCDF576B34DD2A1457E3D3FFE83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E21CA661FB4259B133F4111F172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F4E0C-2A09-47DD-80D3-46A970F931DB}"/>
      </w:docPartPr>
      <w:docPartBody>
        <w:p w:rsidR="00166BB4" w:rsidRDefault="00864830" w:rsidP="00864830">
          <w:pPr>
            <w:pStyle w:val="31E21CA661FB4259B133F4111F172A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B977BF0ACC4F9DB58FA5E7CA03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E6C45-4593-4DE6-B1A0-7C52D3D5657B}"/>
      </w:docPartPr>
      <w:docPartBody>
        <w:p w:rsidR="00166BB4" w:rsidRDefault="00864830" w:rsidP="00864830">
          <w:pPr>
            <w:pStyle w:val="2AB977BF0ACC4F9DB58FA5E7CA03622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435CEB78CC48EEA749F2DFD7970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B4344-7948-44BD-8608-9835E215821F}"/>
      </w:docPartPr>
      <w:docPartBody>
        <w:p w:rsidR="00166BB4" w:rsidRDefault="00864830" w:rsidP="00864830">
          <w:pPr>
            <w:pStyle w:val="E9435CEB78CC48EEA749F2DFD7970F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E64C61AFFC4C10AC4ADB51AFCE7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0291-41CE-464F-A4B2-D03A236FE774}"/>
      </w:docPartPr>
      <w:docPartBody>
        <w:p w:rsidR="00166BB4" w:rsidRDefault="00864830" w:rsidP="00864830">
          <w:pPr>
            <w:pStyle w:val="4BE64C61AFFC4C10AC4ADB51AFCE77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39BB6FBE54E349FC1093A4AD3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DBA87-9753-4076-88E1-6F4BD0D3E076}"/>
      </w:docPartPr>
      <w:docPartBody>
        <w:p w:rsidR="00166BB4" w:rsidRDefault="00864830" w:rsidP="00864830">
          <w:pPr>
            <w:pStyle w:val="9BB39BB6FBE54E349FC1093A4AD3F3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FCF716A511451890C09C2E41FB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56F7F-B589-4F20-8778-9CA8CAD010DA}"/>
      </w:docPartPr>
      <w:docPartBody>
        <w:p w:rsidR="00166BB4" w:rsidRDefault="00864830" w:rsidP="00864830">
          <w:pPr>
            <w:pStyle w:val="C7FCF716A511451890C09C2E41FBAC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0F00F6DF534CFE8DBCE712EF400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2DF1-62B6-47E2-A16C-6B20CC099C4A}"/>
      </w:docPartPr>
      <w:docPartBody>
        <w:p w:rsidR="00166BB4" w:rsidRDefault="00864830" w:rsidP="00864830">
          <w:pPr>
            <w:pStyle w:val="ED0F00F6DF534CFE8DBCE712EF4000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7810CA50E7495C9C0D30BC5FF9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801F8-CA09-483B-B026-34F526C4182D}"/>
      </w:docPartPr>
      <w:docPartBody>
        <w:p w:rsidR="00166BB4" w:rsidRDefault="00864830" w:rsidP="00864830">
          <w:pPr>
            <w:pStyle w:val="BA7810CA50E7495C9C0D30BC5FF94A0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BD256EEB4457C842AECE468E3F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05A61-0670-4AA2-A09F-2606D122E928}"/>
      </w:docPartPr>
      <w:docPartBody>
        <w:p w:rsidR="00166BB4" w:rsidRDefault="00864830" w:rsidP="00864830">
          <w:pPr>
            <w:pStyle w:val="D4DBD256EEB4457C842AECE468E3FA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A60BF24DD24F729ACFBD42CB72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5BCCB-1BD2-466A-95E0-D1B55EDE955E}"/>
      </w:docPartPr>
      <w:docPartBody>
        <w:p w:rsidR="00166BB4" w:rsidRDefault="00864830" w:rsidP="00864830">
          <w:pPr>
            <w:pStyle w:val="E9A60BF24DD24F729ACFBD42CB72C9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E22C817F55441CA70625AF46BD1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897B4-8CDC-4324-ACCF-3A34133D7B4E}"/>
      </w:docPartPr>
      <w:docPartBody>
        <w:p w:rsidR="00166BB4" w:rsidRDefault="00864830" w:rsidP="00864830">
          <w:pPr>
            <w:pStyle w:val="E8E22C817F55441CA70625AF46BD1B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8BC8616379471FA3D3B9717C2C8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B955E-0A52-449E-9B0C-C84D6323B4BB}"/>
      </w:docPartPr>
      <w:docPartBody>
        <w:p w:rsidR="00166BB4" w:rsidRDefault="00864830" w:rsidP="00864830">
          <w:pPr>
            <w:pStyle w:val="3A8BC8616379471FA3D3B9717C2C8E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929D2B5665490BB7F7AF9C91A9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67F0-C3CD-42B2-9E28-4D12CBB87595}"/>
      </w:docPartPr>
      <w:docPartBody>
        <w:p w:rsidR="00166BB4" w:rsidRDefault="00864830" w:rsidP="00864830">
          <w:pPr>
            <w:pStyle w:val="99929D2B5665490BB7F7AF9C91A9B8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2443A2F89D47F6A9A6130CBC9B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D43E-0885-4E15-9D3E-3FAF4C6FF9F1}"/>
      </w:docPartPr>
      <w:docPartBody>
        <w:p w:rsidR="00166BB4" w:rsidRDefault="00864830" w:rsidP="00864830">
          <w:pPr>
            <w:pStyle w:val="C32443A2F89D47F6A9A6130CBC9B22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D2752A603B4FE4BE93ECA7F5B63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D092C-37AB-4B13-B19C-3F7208415F3B}"/>
      </w:docPartPr>
      <w:docPartBody>
        <w:p w:rsidR="00166BB4" w:rsidRDefault="00864830" w:rsidP="00864830">
          <w:pPr>
            <w:pStyle w:val="D8D2752A603B4FE4BE93ECA7F5B634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1C5459050344EA9DCD27A84A266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AD15A-C86C-45B8-AF14-DA4FE75A76AB}"/>
      </w:docPartPr>
      <w:docPartBody>
        <w:p w:rsidR="00166BB4" w:rsidRDefault="00864830" w:rsidP="00864830">
          <w:pPr>
            <w:pStyle w:val="491C5459050344EA9DCD27A84A2660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52AF0418D74FE8A5CFF8DACF03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47A68-8F04-48F1-9224-3A2D8373F13E}"/>
      </w:docPartPr>
      <w:docPartBody>
        <w:p w:rsidR="00166BB4" w:rsidRDefault="00864830" w:rsidP="00864830">
          <w:pPr>
            <w:pStyle w:val="0652AF0418D74FE8A5CFF8DACF03FE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37BDD2841B40A28719A844B97BC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FD9FE-F720-4EB4-B98C-7A6FE552AF73}"/>
      </w:docPartPr>
      <w:docPartBody>
        <w:p w:rsidR="00166BB4" w:rsidRDefault="00864830" w:rsidP="00864830">
          <w:pPr>
            <w:pStyle w:val="2237BDD2841B40A28719A844B97BC0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CA1FCB2A9047FBABA8DBFCA0662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12C65-482F-48E9-8FD1-991E55DFAE30}"/>
      </w:docPartPr>
      <w:docPartBody>
        <w:p w:rsidR="00166BB4" w:rsidRDefault="00864830" w:rsidP="00864830">
          <w:pPr>
            <w:pStyle w:val="EBCA1FCB2A9047FBABA8DBFCA0662A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A5EC3CC2E94DE2BEAC3BF58F10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14F9F-DB74-4907-8F36-067E8977EB60}"/>
      </w:docPartPr>
      <w:docPartBody>
        <w:p w:rsidR="00166BB4" w:rsidRDefault="00864830" w:rsidP="00864830">
          <w:pPr>
            <w:pStyle w:val="7EA5EC3CC2E94DE2BEAC3BF58F1010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D92F3C19884E5ABBD986C38CAA0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373F-9F0D-4F3E-AD1F-2347208C8D6C}"/>
      </w:docPartPr>
      <w:docPartBody>
        <w:p w:rsidR="00166BB4" w:rsidRDefault="00864830" w:rsidP="00864830">
          <w:pPr>
            <w:pStyle w:val="EED92F3C19884E5ABBD986C38CAA0F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BC9100860045B2B5D5AA7EC4D0E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A976-8A17-4207-B1DC-87C4524833CC}"/>
      </w:docPartPr>
      <w:docPartBody>
        <w:p w:rsidR="00166BB4" w:rsidRDefault="00864830" w:rsidP="00864830">
          <w:pPr>
            <w:pStyle w:val="66BC9100860045B2B5D5AA7EC4D0EC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443B90193145DDB955B81CD7AD3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D8FB-B5CB-4B9C-A28B-836C76E755BB}"/>
      </w:docPartPr>
      <w:docPartBody>
        <w:p w:rsidR="00166BB4" w:rsidRDefault="00864830" w:rsidP="00864830">
          <w:pPr>
            <w:pStyle w:val="7F443B90193145DDB955B81CD7AD37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357AC658174BF397441AEDBD05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9A56-8EBF-43FF-A7A9-6FF81E1E4AF7}"/>
      </w:docPartPr>
      <w:docPartBody>
        <w:p w:rsidR="00166BB4" w:rsidRDefault="00864830" w:rsidP="00864830">
          <w:pPr>
            <w:pStyle w:val="49357AC658174BF397441AEDBD05CD8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1ABD2B35CF497F8F7C44DFA0C7F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C3E0-FA61-4C60-AB7E-DD631B908AA2}"/>
      </w:docPartPr>
      <w:docPartBody>
        <w:p w:rsidR="00166BB4" w:rsidRDefault="00864830" w:rsidP="00864830">
          <w:pPr>
            <w:pStyle w:val="E91ABD2B35CF497F8F7C44DFA0C7F3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C4CA25296504553AA2EE83114515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95F8D-1080-4900-A032-17AE48002395}"/>
      </w:docPartPr>
      <w:docPartBody>
        <w:p w:rsidR="00166BB4" w:rsidRDefault="00864830" w:rsidP="00864830">
          <w:pPr>
            <w:pStyle w:val="3C4CA25296504553AA2EE831145157F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FCE3D03E0486FA86A5742EC7AA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36DCA-4019-409A-8339-4DC0C022E858}"/>
      </w:docPartPr>
      <w:docPartBody>
        <w:p w:rsidR="00166BB4" w:rsidRDefault="00864830" w:rsidP="00864830">
          <w:pPr>
            <w:pStyle w:val="C9AFCE3D03E0486FA86A5742EC7AA4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5AF57279DA499CA97BB2EBECC2E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68B25-8B4A-457A-907F-283F33C30B1C}"/>
      </w:docPartPr>
      <w:docPartBody>
        <w:p w:rsidR="00166BB4" w:rsidRDefault="00864830" w:rsidP="00864830">
          <w:pPr>
            <w:pStyle w:val="D45AF57279DA499CA97BB2EBECC2E0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46BDB80B254E1894A71C0319BAE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8212C-CF57-4C3F-B774-600F09796E54}"/>
      </w:docPartPr>
      <w:docPartBody>
        <w:p w:rsidR="00166BB4" w:rsidRDefault="00864830" w:rsidP="00864830">
          <w:pPr>
            <w:pStyle w:val="2C46BDB80B254E1894A71C0319BAED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52B6C4CD5B474891DF50EC4D8E3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E2CEA-7C54-4DC0-B24F-C2F48A564F34}"/>
      </w:docPartPr>
      <w:docPartBody>
        <w:p w:rsidR="00166BB4" w:rsidRDefault="00864830" w:rsidP="00864830">
          <w:pPr>
            <w:pStyle w:val="B452B6C4CD5B474891DF50EC4D8E35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6948C723E645F391DC791ED0894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73011-9523-4CB8-B23C-83E439E9B0AF}"/>
      </w:docPartPr>
      <w:docPartBody>
        <w:p w:rsidR="00166BB4" w:rsidRDefault="00864830" w:rsidP="00864830">
          <w:pPr>
            <w:pStyle w:val="B06948C723E645F391DC791ED08946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8044603E4647328D4E1C16BC7F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5BC9-F0B2-4DCE-AC92-22531025FBAB}"/>
      </w:docPartPr>
      <w:docPartBody>
        <w:p w:rsidR="00166BB4" w:rsidRDefault="00864830" w:rsidP="00864830">
          <w:pPr>
            <w:pStyle w:val="E88044603E4647328D4E1C16BC7F69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E4100D19D74BB08BD779E28E390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291E5-B716-4611-A8CA-1B5AD2AF8F96}"/>
      </w:docPartPr>
      <w:docPartBody>
        <w:p w:rsidR="00166BB4" w:rsidRDefault="00864830" w:rsidP="00864830">
          <w:pPr>
            <w:pStyle w:val="1FE4100D19D74BB08BD779E28E3909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D6F98ECAC9498AB791FF59CEBC3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6FB26-975D-45BF-966A-50124076952A}"/>
      </w:docPartPr>
      <w:docPartBody>
        <w:p w:rsidR="00166BB4" w:rsidRDefault="00864830" w:rsidP="00864830">
          <w:pPr>
            <w:pStyle w:val="A5D6F98ECAC9498AB791FF59CEBC37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81E51FC87849A8AB00C0D23412E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8B8F4-6C2A-43EC-9B6F-18BB8EFD9E05}"/>
      </w:docPartPr>
      <w:docPartBody>
        <w:p w:rsidR="00166BB4" w:rsidRDefault="00864830" w:rsidP="00864830">
          <w:pPr>
            <w:pStyle w:val="AD81E51FC87849A8AB00C0D23412E8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20CEBE8D9D4D9EBE161D69DD88F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6ADA1-7A91-4658-8E87-D16A14679242}"/>
      </w:docPartPr>
      <w:docPartBody>
        <w:p w:rsidR="00166BB4" w:rsidRDefault="00864830" w:rsidP="00864830">
          <w:pPr>
            <w:pStyle w:val="5A20CEBE8D9D4D9EBE161D69DD88F1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CE833A66DA433C900EF19B4EB0D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2EE6E-EAFB-4E1A-A177-097BAF82F243}"/>
      </w:docPartPr>
      <w:docPartBody>
        <w:p w:rsidR="00166BB4" w:rsidRDefault="00864830" w:rsidP="00864830">
          <w:pPr>
            <w:pStyle w:val="17CE833A66DA433C900EF19B4EB0D9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7BE21E854644A0A34A16ED9B150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79CF7-2684-4466-A880-38E4D0AEF767}"/>
      </w:docPartPr>
      <w:docPartBody>
        <w:p w:rsidR="00166BB4" w:rsidRDefault="00864830" w:rsidP="00864830">
          <w:pPr>
            <w:pStyle w:val="AD7BE21E854644A0A34A16ED9B150DD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A7E8A5CDEF47339A1D97FDC264F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7C8B3-DC34-4CAE-AF63-4D3F9B2E8BC9}"/>
      </w:docPartPr>
      <w:docPartBody>
        <w:p w:rsidR="00166BB4" w:rsidRDefault="00864830" w:rsidP="00864830">
          <w:pPr>
            <w:pStyle w:val="B6A7E8A5CDEF47339A1D97FDC264FF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BFDA863883A4269ADAFFA00B1283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A64E9-0DFE-4AF9-8FEA-930729B613D6}"/>
      </w:docPartPr>
      <w:docPartBody>
        <w:p w:rsidR="00166BB4" w:rsidRDefault="00864830" w:rsidP="00864830">
          <w:pPr>
            <w:pStyle w:val="3BFDA863883A4269ADAFFA00B1283EA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7110C82DF74F8F9D169F08D1993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5298-3DAF-4D76-ACC7-D6F7EFFD167F}"/>
      </w:docPartPr>
      <w:docPartBody>
        <w:p w:rsidR="00166BB4" w:rsidRDefault="00864830" w:rsidP="00864830">
          <w:pPr>
            <w:pStyle w:val="ED7110C82DF74F8F9D169F08D19933F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227182B14F48189CD77880F357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DBB0-8B90-40E8-97CD-33084FE8C269}"/>
      </w:docPartPr>
      <w:docPartBody>
        <w:p w:rsidR="00166BB4" w:rsidRDefault="00864830" w:rsidP="00864830">
          <w:pPr>
            <w:pStyle w:val="4D227182B14F48189CD77880F3574B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FC7F419F1D4FE797EBDE0A5C69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70397-A3E3-4B8D-A061-40A0CEC5C3D1}"/>
      </w:docPartPr>
      <w:docPartBody>
        <w:p w:rsidR="00166BB4" w:rsidRDefault="00864830" w:rsidP="00864830">
          <w:pPr>
            <w:pStyle w:val="CEFC7F419F1D4FE797EBDE0A5C69554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322D29830241F7A864C7066B11D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616D0-87EC-4E82-A8D7-97500CC85ADA}"/>
      </w:docPartPr>
      <w:docPartBody>
        <w:p w:rsidR="00166BB4" w:rsidRDefault="00864830" w:rsidP="00864830">
          <w:pPr>
            <w:pStyle w:val="8C322D29830241F7A864C7066B11D0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42D0C0B68A4E8A9170A07C5C97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F164-7BEA-4712-8F14-56FB364DAE88}"/>
      </w:docPartPr>
      <w:docPartBody>
        <w:p w:rsidR="00166BB4" w:rsidRDefault="00864830" w:rsidP="00864830">
          <w:pPr>
            <w:pStyle w:val="6C42D0C0B68A4E8A9170A07C5C9785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3E5BC660DF4377809611406561F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5FDFC-842D-40D3-8211-7BE315F87C93}"/>
      </w:docPartPr>
      <w:docPartBody>
        <w:p w:rsidR="00166BB4" w:rsidRDefault="00864830" w:rsidP="00864830">
          <w:pPr>
            <w:pStyle w:val="283E5BC660DF4377809611406561FB8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872B50A0FF349F4BFDCE1A0794F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301BD-040D-4219-B196-8FA06FFA168A}"/>
      </w:docPartPr>
      <w:docPartBody>
        <w:p w:rsidR="00166BB4" w:rsidRDefault="00864830" w:rsidP="00864830">
          <w:pPr>
            <w:pStyle w:val="8872B50A0FF349F4BFDCE1A0794F3B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96EC327A6B4DFABA47F96D9C71C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79434-32B5-476E-A841-941478F37F3D}"/>
      </w:docPartPr>
      <w:docPartBody>
        <w:p w:rsidR="00166BB4" w:rsidRDefault="00864830" w:rsidP="00864830">
          <w:pPr>
            <w:pStyle w:val="5C96EC327A6B4DFABA47F96D9C71C6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72144A28D940D68AEB15E8488FA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C526E-DD32-4E06-A676-4F64A1BFFACE}"/>
      </w:docPartPr>
      <w:docPartBody>
        <w:p w:rsidR="00166BB4" w:rsidRDefault="00864830" w:rsidP="00864830">
          <w:pPr>
            <w:pStyle w:val="1772144A28D940D68AEB15E8488FA2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7FF6CA743A4FAF8A0DFAA6AFEC9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CCEBB-F5E2-4321-9620-BCDD2746628D}"/>
      </w:docPartPr>
      <w:docPartBody>
        <w:p w:rsidR="00166BB4" w:rsidRDefault="00864830" w:rsidP="00864830">
          <w:pPr>
            <w:pStyle w:val="E47FF6CA743A4FAF8A0DFAA6AFEC97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0DA0F2F68C47E4996E9D1C216E0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666A-C44A-46F8-B2AA-561BE9516EA3}"/>
      </w:docPartPr>
      <w:docPartBody>
        <w:p w:rsidR="00166BB4" w:rsidRDefault="00864830" w:rsidP="00864830">
          <w:pPr>
            <w:pStyle w:val="530DA0F2F68C47E4996E9D1C216E08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C21C6C3AC458B98BA71D53B74D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9001-44E6-4CCA-A38D-B67F2F1A7B99}"/>
      </w:docPartPr>
      <w:docPartBody>
        <w:p w:rsidR="00166BB4" w:rsidRDefault="00864830" w:rsidP="00864830">
          <w:pPr>
            <w:pStyle w:val="B0BC21C6C3AC458B98BA71D53B74D3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334842189E40B492735E0035FF9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9949-3674-4E1A-96BA-1893D5275E2F}"/>
      </w:docPartPr>
      <w:docPartBody>
        <w:p w:rsidR="00166BB4" w:rsidRDefault="00864830" w:rsidP="00864830">
          <w:pPr>
            <w:pStyle w:val="C4334842189E40B492735E0035FF9F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5CD115600B46609FFC8543EEF3E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C7E91-D9E4-428F-9E56-05A3ACB1CE29}"/>
      </w:docPartPr>
      <w:docPartBody>
        <w:p w:rsidR="00166BB4" w:rsidRDefault="00864830" w:rsidP="00864830">
          <w:pPr>
            <w:pStyle w:val="355CD115600B46609FFC8543EEF3EF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994C86DEF7471B9ACBD9B22AF2D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928D4-469C-4FBD-A76F-DDC9313A6639}"/>
      </w:docPartPr>
      <w:docPartBody>
        <w:p w:rsidR="00166BB4" w:rsidRDefault="00864830" w:rsidP="00864830">
          <w:pPr>
            <w:pStyle w:val="91994C86DEF7471B9ACBD9B22AF2D1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B18BDF3C8441D8B21B083ACEAE5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06D60-D09B-4101-8C1B-18E56A3FA671}"/>
      </w:docPartPr>
      <w:docPartBody>
        <w:p w:rsidR="00166BB4" w:rsidRDefault="00864830" w:rsidP="00864830">
          <w:pPr>
            <w:pStyle w:val="0DB18BDF3C8441D8B21B083ACEAE5EB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34AE8E52304E8FBC2D0CC883B2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72A8-FB84-490E-A691-A3CF0D609DEB}"/>
      </w:docPartPr>
      <w:docPartBody>
        <w:p w:rsidR="00166BB4" w:rsidRDefault="00864830" w:rsidP="00864830">
          <w:pPr>
            <w:pStyle w:val="D734AE8E52304E8FBC2D0CC883B26F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7770F4A7E84F1E81B66492E763F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B3715-C043-407C-9A75-97107BDDFA82}"/>
      </w:docPartPr>
      <w:docPartBody>
        <w:p w:rsidR="00166BB4" w:rsidRDefault="00864830" w:rsidP="00864830">
          <w:pPr>
            <w:pStyle w:val="AA7770F4A7E84F1E81B66492E763F9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AFF1BED9B645B08343E5A0D551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27AD1-FED3-4766-8857-25CBC94AE974}"/>
      </w:docPartPr>
      <w:docPartBody>
        <w:p w:rsidR="00166BB4" w:rsidRDefault="00864830" w:rsidP="00864830">
          <w:pPr>
            <w:pStyle w:val="AFAFF1BED9B645B08343E5A0D5510E2F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88EB799BC1B46CDA76899A4FE2E7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4ADA-B2FD-4073-B51B-A65A6B9F2B86}"/>
      </w:docPartPr>
      <w:docPartBody>
        <w:p w:rsidR="00166BB4" w:rsidRDefault="00864830" w:rsidP="00864830">
          <w:pPr>
            <w:pStyle w:val="888EB799BC1B46CDA76899A4FE2E77A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A23C1670CDA422781C60D57237D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A1591-2D6F-4513-92FB-128EBCDE87A9}"/>
      </w:docPartPr>
      <w:docPartBody>
        <w:p w:rsidR="00166BB4" w:rsidRDefault="00864830" w:rsidP="00864830">
          <w:pPr>
            <w:pStyle w:val="EA23C1670CDA422781C60D57237D64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CB8022CCA94C7A8A1280C2791D6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8492-D7F3-45CD-9A75-AEA5F625A075}"/>
      </w:docPartPr>
      <w:docPartBody>
        <w:p w:rsidR="00166BB4" w:rsidRDefault="00864830" w:rsidP="00864830">
          <w:pPr>
            <w:pStyle w:val="31CB8022CCA94C7A8A1280C2791D607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AAA47621FA419097B04045618FA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56524-237C-471B-ACC7-93E612AEB4C4}"/>
      </w:docPartPr>
      <w:docPartBody>
        <w:p w:rsidR="00166BB4" w:rsidRDefault="00864830" w:rsidP="00864830">
          <w:pPr>
            <w:pStyle w:val="04AAA47621FA419097B04045618FAA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E7AABC7D9740738BF34C905716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AF29-8D0B-4A5F-AB28-82E638CE765E}"/>
      </w:docPartPr>
      <w:docPartBody>
        <w:p w:rsidR="00166BB4" w:rsidRDefault="00864830" w:rsidP="00864830">
          <w:pPr>
            <w:pStyle w:val="27E7AABC7D9740738BF34C90571694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3FBA7235B841828A5900DF8B7F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03D1A-D7CF-42BA-91AB-A9B85FA56342}"/>
      </w:docPartPr>
      <w:docPartBody>
        <w:p w:rsidR="00166BB4" w:rsidRDefault="00864830" w:rsidP="00864830">
          <w:pPr>
            <w:pStyle w:val="993FBA7235B841828A5900DF8B7FAC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2F24E8BE4E49419D463BD71591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12AD-B065-478C-B17A-19CB9CACCDEC}"/>
      </w:docPartPr>
      <w:docPartBody>
        <w:p w:rsidR="00166BB4" w:rsidRDefault="00864830" w:rsidP="00864830">
          <w:pPr>
            <w:pStyle w:val="362F24E8BE4E49419D463BD71591E6E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6B6145C1E64A0A91DF881DAA7AC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7CE20-61E0-44E6-A56B-AAD875512B43}"/>
      </w:docPartPr>
      <w:docPartBody>
        <w:p w:rsidR="00166BB4" w:rsidRDefault="00864830" w:rsidP="00864830">
          <w:pPr>
            <w:pStyle w:val="2D6B6145C1E64A0A91DF881DAA7ACD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D83F4635764CE29CCC4557A2C0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5BD8-FD43-4BC4-9A6A-896AEAC5ECF2}"/>
      </w:docPartPr>
      <w:docPartBody>
        <w:p w:rsidR="00166BB4" w:rsidRDefault="00864830" w:rsidP="00864830">
          <w:pPr>
            <w:pStyle w:val="2CD83F4635764CE29CCC4557A2C0D1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0A687911C24420A06CE909CE8E3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82EE-7AF5-4D27-9FD9-636B96574CEF}"/>
      </w:docPartPr>
      <w:docPartBody>
        <w:p w:rsidR="00166BB4" w:rsidRDefault="00864830" w:rsidP="00864830">
          <w:pPr>
            <w:pStyle w:val="E00A687911C24420A06CE909CE8E3A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E378F6D71C4C499F7AE3B2F8BD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757C-256A-47BF-A855-17B4FAF4FE12}"/>
      </w:docPartPr>
      <w:docPartBody>
        <w:p w:rsidR="00166BB4" w:rsidRDefault="00864830" w:rsidP="00864830">
          <w:pPr>
            <w:pStyle w:val="6CE378F6D71C4C499F7AE3B2F8BDAE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C6E7A465D84CFC9035AA722E5F9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B4A06-F661-4D46-A256-FAFCDD7CD54E}"/>
      </w:docPartPr>
      <w:docPartBody>
        <w:p w:rsidR="00166BB4" w:rsidRDefault="00864830" w:rsidP="00864830">
          <w:pPr>
            <w:pStyle w:val="91C6E7A465D84CFC9035AA722E5F9E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59B93D9B4A426BBF22F70C56BA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9FCD0-7C46-4F1E-946A-710FF6271306}"/>
      </w:docPartPr>
      <w:docPartBody>
        <w:p w:rsidR="00166BB4" w:rsidRDefault="00864830" w:rsidP="00864830">
          <w:pPr>
            <w:pStyle w:val="E259B93D9B4A426BBF22F70C56BAF5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97DFF17E034689AB357B8DF31A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8B312-5799-4A62-9D60-1F930E0D75DD}"/>
      </w:docPartPr>
      <w:docPartBody>
        <w:p w:rsidR="00166BB4" w:rsidRDefault="00864830" w:rsidP="00864830">
          <w:pPr>
            <w:pStyle w:val="3697DFF17E034689AB357B8DF31AA0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B74CA577B741FC81E015F5601D3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8456-897B-4EB1-825E-082F1B7175A1}"/>
      </w:docPartPr>
      <w:docPartBody>
        <w:p w:rsidR="00166BB4" w:rsidRDefault="00864830" w:rsidP="00864830">
          <w:pPr>
            <w:pStyle w:val="0BB74CA577B741FC81E015F5601D37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8EB103D8074230A0F2169597A44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BEC56-526C-4950-8240-69E60F5B24E1}"/>
      </w:docPartPr>
      <w:docPartBody>
        <w:p w:rsidR="00166BB4" w:rsidRDefault="00864830" w:rsidP="00864830">
          <w:pPr>
            <w:pStyle w:val="9F8EB103D8074230A0F2169597A44DA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7C00F9FE354FCF854FBA0D6A33D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5B3B-E398-404B-934A-C27969EB1CC2}"/>
      </w:docPartPr>
      <w:docPartBody>
        <w:p w:rsidR="00166BB4" w:rsidRDefault="00864830" w:rsidP="00864830">
          <w:pPr>
            <w:pStyle w:val="E17C00F9FE354FCF854FBA0D6A33DE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03604727AD47719E07C910CCB99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88FC-0B75-4079-8B92-539DF8D27D33}"/>
      </w:docPartPr>
      <w:docPartBody>
        <w:p w:rsidR="00166BB4" w:rsidRDefault="00864830" w:rsidP="00864830">
          <w:pPr>
            <w:pStyle w:val="1403604727AD47719E07C910CCB999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D9720665CE49B98B8D4B662E060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CEC8F-6365-4FBE-ACD9-26D15506FF89}"/>
      </w:docPartPr>
      <w:docPartBody>
        <w:p w:rsidR="00166BB4" w:rsidRDefault="00864830" w:rsidP="00864830">
          <w:pPr>
            <w:pStyle w:val="BFD9720665CE49B98B8D4B662E0607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5E11663A66445686E2B254D5F74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513E8-13B2-4477-A8E1-07F4DD91D591}"/>
      </w:docPartPr>
      <w:docPartBody>
        <w:p w:rsidR="00166BB4" w:rsidRDefault="00864830" w:rsidP="00864830">
          <w:pPr>
            <w:pStyle w:val="805E11663A66445686E2B254D5F744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893F03209F4E6B8C3BFC8AD0628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848D-CE76-4873-93F7-5A314EC31ADC}"/>
      </w:docPartPr>
      <w:docPartBody>
        <w:p w:rsidR="00166BB4" w:rsidRDefault="00864830" w:rsidP="00864830">
          <w:pPr>
            <w:pStyle w:val="86893F03209F4E6B8C3BFC8AD0628E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7E5028A83A4F4EA6F2DAC751C6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46F7D-39E2-4194-9883-98E889866F1A}"/>
      </w:docPartPr>
      <w:docPartBody>
        <w:p w:rsidR="00166BB4" w:rsidRDefault="00864830" w:rsidP="00864830">
          <w:pPr>
            <w:pStyle w:val="6A7E5028A83A4F4EA6F2DAC751C640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BEA47699CE4E2F9CC2C8C079BC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B8EC2-7D86-4EDB-8758-44F0B57E33AD}"/>
      </w:docPartPr>
      <w:docPartBody>
        <w:p w:rsidR="00166BB4" w:rsidRDefault="00864830" w:rsidP="00864830">
          <w:pPr>
            <w:pStyle w:val="68BEA47699CE4E2F9CC2C8C079BC04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26583B182D40DBB4AC0C67D58A3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0B5BC-EBFE-4AA6-BB92-46648FC65743}"/>
      </w:docPartPr>
      <w:docPartBody>
        <w:p w:rsidR="00166BB4" w:rsidRDefault="00864830" w:rsidP="00864830">
          <w:pPr>
            <w:pStyle w:val="FE26583B182D40DBB4AC0C67D58A38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C4DB48F97442B5A57571B4075E4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EE5B-C736-4916-9419-4CE320EEAB82}"/>
      </w:docPartPr>
      <w:docPartBody>
        <w:p w:rsidR="00166BB4" w:rsidRDefault="00864830" w:rsidP="00864830">
          <w:pPr>
            <w:pStyle w:val="69C4DB48F97442B5A57571B4075E4E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57DD688E134B53BD4EE9E81A28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1F102-6B4E-4897-8978-E19D6B357406}"/>
      </w:docPartPr>
      <w:docPartBody>
        <w:p w:rsidR="00166BB4" w:rsidRDefault="00864830" w:rsidP="00864830">
          <w:pPr>
            <w:pStyle w:val="1F57DD688E134B53BD4EE9E81A28FF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8D2D31630634CEEADFF78BCC0D4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67253-3767-438F-839E-2581884ED217}"/>
      </w:docPartPr>
      <w:docPartBody>
        <w:p w:rsidR="00166BB4" w:rsidRDefault="00864830" w:rsidP="00864830">
          <w:pPr>
            <w:pStyle w:val="88D2D31630634CEEADFF78BCC0D486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DDAAA169AA493CB5E998C5D011E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AE147-102F-4AFB-B68F-94DEB4C9CF56}"/>
      </w:docPartPr>
      <w:docPartBody>
        <w:p w:rsidR="00166BB4" w:rsidRDefault="00864830" w:rsidP="00864830">
          <w:pPr>
            <w:pStyle w:val="33DDAAA169AA493CB5E998C5D011E2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1FD8B0B378481A9AFFAFEE2C92D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7EBF8-01CD-43B3-866A-47251AA66D1F}"/>
      </w:docPartPr>
      <w:docPartBody>
        <w:p w:rsidR="00166BB4" w:rsidRDefault="00864830" w:rsidP="00864830">
          <w:pPr>
            <w:pStyle w:val="561FD8B0B378481A9AFFAFEE2C92D0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61913FB77347EDA7487BE4ECE3C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1EB91-57A7-4D50-8326-B7EF0379459D}"/>
      </w:docPartPr>
      <w:docPartBody>
        <w:p w:rsidR="00166BB4" w:rsidRDefault="00864830" w:rsidP="00864830">
          <w:pPr>
            <w:pStyle w:val="C261913FB77347EDA7487BE4ECE3C1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50C05845AE4904AF3DDAAAAD05A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9DFC4-ABBD-4272-A2F3-7ADDDDC06BF6}"/>
      </w:docPartPr>
      <w:docPartBody>
        <w:p w:rsidR="00166BB4" w:rsidRDefault="00864830" w:rsidP="00864830">
          <w:pPr>
            <w:pStyle w:val="B450C05845AE4904AF3DDAAAAD05AE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099F88EAE3493599AD8FFC82FE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9256-6051-4FF4-9037-E7D99BF4F9DB}"/>
      </w:docPartPr>
      <w:docPartBody>
        <w:p w:rsidR="00166BB4" w:rsidRDefault="00864830" w:rsidP="00864830">
          <w:pPr>
            <w:pStyle w:val="16099F88EAE3493599AD8FFC82FE87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F7CC0"/>
    <w:rsid w:val="00166BB4"/>
    <w:rsid w:val="00295448"/>
    <w:rsid w:val="00864830"/>
    <w:rsid w:val="00B21CFE"/>
    <w:rsid w:val="00B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830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9953DC0FFEE747428C4E628398BC1487">
    <w:name w:val="9953DC0FFEE747428C4E628398BC1487"/>
    <w:rsid w:val="00BC4913"/>
  </w:style>
  <w:style w:type="paragraph" w:customStyle="1" w:styleId="C4A2323772A5446E9EA43A56A1F5D1A2">
    <w:name w:val="C4A2323772A5446E9EA43A56A1F5D1A2"/>
    <w:rsid w:val="00BC4913"/>
  </w:style>
  <w:style w:type="paragraph" w:customStyle="1" w:styleId="DD7463490A7E46BF902715BF1F3D01CA">
    <w:name w:val="DD7463490A7E46BF902715BF1F3D01CA"/>
    <w:rsid w:val="00BC4913"/>
  </w:style>
  <w:style w:type="paragraph" w:customStyle="1" w:styleId="3BB2154D2DF447EBB3F8601385280208">
    <w:name w:val="3BB2154D2DF447EBB3F8601385280208"/>
    <w:rsid w:val="00BC4913"/>
  </w:style>
  <w:style w:type="paragraph" w:customStyle="1" w:styleId="05A09FFE0AFF4611A324E17826A7480B">
    <w:name w:val="05A09FFE0AFF4611A324E17826A7480B"/>
    <w:rsid w:val="00BC4913"/>
  </w:style>
  <w:style w:type="paragraph" w:customStyle="1" w:styleId="37251AEB8D6D410DA192286817D160E2">
    <w:name w:val="37251AEB8D6D410DA192286817D160E2"/>
    <w:rsid w:val="00BC4913"/>
  </w:style>
  <w:style w:type="paragraph" w:customStyle="1" w:styleId="01712B1654A443838EB75EBFDDDEE691">
    <w:name w:val="01712B1654A443838EB75EBFDDDEE691"/>
    <w:rsid w:val="00BC4913"/>
  </w:style>
  <w:style w:type="paragraph" w:customStyle="1" w:styleId="6F95787AD3344C5C8565F995F0ECA5C7">
    <w:name w:val="6F95787AD3344C5C8565F995F0ECA5C7"/>
    <w:rsid w:val="00BC4913"/>
  </w:style>
  <w:style w:type="paragraph" w:customStyle="1" w:styleId="AAE8521660CE4C258ED22ADA1BA94898">
    <w:name w:val="AAE8521660CE4C258ED22ADA1BA94898"/>
    <w:rsid w:val="00BC4913"/>
  </w:style>
  <w:style w:type="paragraph" w:customStyle="1" w:styleId="7EB0C95D4A6448279904279B5C122F63">
    <w:name w:val="7EB0C95D4A6448279904279B5C122F63"/>
    <w:rsid w:val="00BC4913"/>
  </w:style>
  <w:style w:type="paragraph" w:customStyle="1" w:styleId="8F6350C31A454596B08382EC94A33AEE">
    <w:name w:val="8F6350C31A454596B08382EC94A33AEE"/>
    <w:rsid w:val="00BC4913"/>
  </w:style>
  <w:style w:type="paragraph" w:customStyle="1" w:styleId="556862ECE62F49A0A90CAD6EAEB1BB63">
    <w:name w:val="556862ECE62F49A0A90CAD6EAEB1BB63"/>
    <w:rsid w:val="00BC4913"/>
  </w:style>
  <w:style w:type="paragraph" w:customStyle="1" w:styleId="DC24C707168843539687E4AABF5FF5F1">
    <w:name w:val="DC24C707168843539687E4AABF5FF5F1"/>
    <w:rsid w:val="00BC4913"/>
  </w:style>
  <w:style w:type="paragraph" w:customStyle="1" w:styleId="E22597D3449A4B989D6C2188D637D508">
    <w:name w:val="E22597D3449A4B989D6C2188D637D508"/>
    <w:rsid w:val="00BC4913"/>
  </w:style>
  <w:style w:type="paragraph" w:customStyle="1" w:styleId="DE54DE85DB564F42BA11F67E2B99E064">
    <w:name w:val="DE54DE85DB564F42BA11F67E2B99E064"/>
    <w:rsid w:val="00BC4913"/>
  </w:style>
  <w:style w:type="paragraph" w:customStyle="1" w:styleId="41B819E4EF634EFCB867F548B4B37AB6">
    <w:name w:val="41B819E4EF634EFCB867F548B4B37AB6"/>
    <w:rsid w:val="00BC4913"/>
  </w:style>
  <w:style w:type="paragraph" w:customStyle="1" w:styleId="375231A2ACDF4B129C85907A7581405D">
    <w:name w:val="375231A2ACDF4B129C85907A7581405D"/>
    <w:rsid w:val="00BC4913"/>
  </w:style>
  <w:style w:type="paragraph" w:customStyle="1" w:styleId="8D9A5A7AB905431391FB2084DCB52168">
    <w:name w:val="8D9A5A7AB905431391FB2084DCB52168"/>
    <w:rsid w:val="00BC4913"/>
  </w:style>
  <w:style w:type="paragraph" w:customStyle="1" w:styleId="6D3EDD68A1774B1BAFF849133FB8B883">
    <w:name w:val="6D3EDD68A1774B1BAFF849133FB8B883"/>
    <w:rsid w:val="00BC4913"/>
  </w:style>
  <w:style w:type="paragraph" w:customStyle="1" w:styleId="BB0A90E9B04A4A7CAC42F1DA313F7FF4">
    <w:name w:val="BB0A90E9B04A4A7CAC42F1DA313F7FF4"/>
    <w:rsid w:val="00BC4913"/>
  </w:style>
  <w:style w:type="paragraph" w:customStyle="1" w:styleId="8A6F94F768AD43998AD0A712781E93E2">
    <w:name w:val="8A6F94F768AD43998AD0A712781E93E2"/>
    <w:rsid w:val="00BC4913"/>
  </w:style>
  <w:style w:type="paragraph" w:customStyle="1" w:styleId="8E69168DE09A4506B10D3DD5069DF193">
    <w:name w:val="8E69168DE09A4506B10D3DD5069DF193"/>
    <w:rsid w:val="00BC4913"/>
  </w:style>
  <w:style w:type="paragraph" w:customStyle="1" w:styleId="C8F57086714C4F02969ED44788E0F86A">
    <w:name w:val="C8F57086714C4F02969ED44788E0F86A"/>
    <w:rsid w:val="00BC4913"/>
  </w:style>
  <w:style w:type="paragraph" w:customStyle="1" w:styleId="680776ECF8FF4F479A3E30E73E943DE2">
    <w:name w:val="680776ECF8FF4F479A3E30E73E943DE2"/>
    <w:rsid w:val="00BC4913"/>
  </w:style>
  <w:style w:type="paragraph" w:customStyle="1" w:styleId="313CBC1B4A65499BB1E1FC7E933C17A4">
    <w:name w:val="313CBC1B4A65499BB1E1FC7E933C17A4"/>
    <w:rsid w:val="00BC4913"/>
  </w:style>
  <w:style w:type="paragraph" w:customStyle="1" w:styleId="E4F4926C6F5341E8A849E8E570E8074E">
    <w:name w:val="E4F4926C6F5341E8A849E8E570E8074E"/>
    <w:rsid w:val="00BC4913"/>
  </w:style>
  <w:style w:type="paragraph" w:customStyle="1" w:styleId="249449B05FBA4D379D3B64F7B9F13E9D">
    <w:name w:val="249449B05FBA4D379D3B64F7B9F13E9D"/>
    <w:rsid w:val="00BC4913"/>
  </w:style>
  <w:style w:type="paragraph" w:customStyle="1" w:styleId="280AA3635CF04499AAFEC27061B7B65D">
    <w:name w:val="280AA3635CF04499AAFEC27061B7B65D"/>
    <w:rsid w:val="00BC4913"/>
  </w:style>
  <w:style w:type="paragraph" w:customStyle="1" w:styleId="5E2B84B34AAD4E04BB5875D3733450C4">
    <w:name w:val="5E2B84B34AAD4E04BB5875D3733450C4"/>
    <w:rsid w:val="00BC4913"/>
  </w:style>
  <w:style w:type="paragraph" w:customStyle="1" w:styleId="952A33C0780A4B7C9A9F194BC841F719">
    <w:name w:val="952A33C0780A4B7C9A9F194BC841F719"/>
    <w:rsid w:val="00BC4913"/>
  </w:style>
  <w:style w:type="paragraph" w:customStyle="1" w:styleId="9CFEE712A8D1446D8BBAA50C79E48F3D">
    <w:name w:val="9CFEE712A8D1446D8BBAA50C79E48F3D"/>
    <w:rsid w:val="00BC4913"/>
  </w:style>
  <w:style w:type="paragraph" w:customStyle="1" w:styleId="ACDB2624E57F4974B459041402FBE75A">
    <w:name w:val="ACDB2624E57F4974B459041402FBE75A"/>
    <w:rsid w:val="00BC4913"/>
  </w:style>
  <w:style w:type="paragraph" w:customStyle="1" w:styleId="658F36475CF949889E441704E3F1F5A6">
    <w:name w:val="658F36475CF949889E441704E3F1F5A6"/>
    <w:rsid w:val="00BC4913"/>
  </w:style>
  <w:style w:type="paragraph" w:customStyle="1" w:styleId="CF453DFB38774E1D93F6B4B88DEDE5E4">
    <w:name w:val="CF453DFB38774E1D93F6B4B88DEDE5E4"/>
    <w:rsid w:val="00864830"/>
    <w:rPr>
      <w:lang w:val="fr-CH" w:eastAsia="fr-CH"/>
    </w:rPr>
  </w:style>
  <w:style w:type="paragraph" w:customStyle="1" w:styleId="CFA19B9579B24EE6976B4A73C7B13471">
    <w:name w:val="CFA19B9579B24EE6976B4A73C7B13471"/>
    <w:rsid w:val="00864830"/>
    <w:rPr>
      <w:lang w:val="fr-CH" w:eastAsia="fr-CH"/>
    </w:rPr>
  </w:style>
  <w:style w:type="paragraph" w:customStyle="1" w:styleId="ACA8CC9EA1A54B11907F167E7E5B333D">
    <w:name w:val="ACA8CC9EA1A54B11907F167E7E5B333D"/>
    <w:rsid w:val="00864830"/>
    <w:rPr>
      <w:lang w:val="fr-CH" w:eastAsia="fr-CH"/>
    </w:rPr>
  </w:style>
  <w:style w:type="paragraph" w:customStyle="1" w:styleId="5D2310FB5DA04D01B29C5A4EB5FAB45C">
    <w:name w:val="5D2310FB5DA04D01B29C5A4EB5FAB45C"/>
    <w:rsid w:val="00864830"/>
    <w:rPr>
      <w:lang w:val="fr-CH" w:eastAsia="fr-CH"/>
    </w:rPr>
  </w:style>
  <w:style w:type="paragraph" w:customStyle="1" w:styleId="B87BF53CDD324014AB08F1C2C5347ADE">
    <w:name w:val="B87BF53CDD324014AB08F1C2C5347ADE"/>
    <w:rsid w:val="00864830"/>
    <w:rPr>
      <w:lang w:val="fr-CH" w:eastAsia="fr-CH"/>
    </w:rPr>
  </w:style>
  <w:style w:type="paragraph" w:customStyle="1" w:styleId="03E4640F65C64076B80611BD02ABDCE0">
    <w:name w:val="03E4640F65C64076B80611BD02ABDCE0"/>
    <w:rsid w:val="00864830"/>
    <w:rPr>
      <w:lang w:val="fr-CH" w:eastAsia="fr-CH"/>
    </w:rPr>
  </w:style>
  <w:style w:type="paragraph" w:customStyle="1" w:styleId="2983966EFC534B83BBED1900498B2906">
    <w:name w:val="2983966EFC534B83BBED1900498B2906"/>
    <w:rsid w:val="00864830"/>
    <w:rPr>
      <w:lang w:val="fr-CH" w:eastAsia="fr-CH"/>
    </w:rPr>
  </w:style>
  <w:style w:type="paragraph" w:customStyle="1" w:styleId="038631EAA66B4937B7494BBCB60B0CD2">
    <w:name w:val="038631EAA66B4937B7494BBCB60B0CD2"/>
    <w:rsid w:val="00864830"/>
    <w:rPr>
      <w:lang w:val="fr-CH" w:eastAsia="fr-CH"/>
    </w:rPr>
  </w:style>
  <w:style w:type="paragraph" w:customStyle="1" w:styleId="AA365FDDA8044785968196147E3789EA">
    <w:name w:val="AA365FDDA8044785968196147E3789EA"/>
    <w:rsid w:val="00864830"/>
    <w:rPr>
      <w:lang w:val="fr-CH" w:eastAsia="fr-CH"/>
    </w:rPr>
  </w:style>
  <w:style w:type="paragraph" w:customStyle="1" w:styleId="E3B8ED0FA1A540239E09741063BE9A41">
    <w:name w:val="E3B8ED0FA1A540239E09741063BE9A41"/>
    <w:rsid w:val="00864830"/>
    <w:rPr>
      <w:lang w:val="fr-CH" w:eastAsia="fr-CH"/>
    </w:rPr>
  </w:style>
  <w:style w:type="paragraph" w:customStyle="1" w:styleId="0FD56159BEF7485E8ECE00CC3224F4FA">
    <w:name w:val="0FD56159BEF7485E8ECE00CC3224F4FA"/>
    <w:rsid w:val="00864830"/>
    <w:rPr>
      <w:lang w:val="fr-CH" w:eastAsia="fr-CH"/>
    </w:rPr>
  </w:style>
  <w:style w:type="paragraph" w:customStyle="1" w:styleId="7CA199ABD27F4F15975BB33E4E81B702">
    <w:name w:val="7CA199ABD27F4F15975BB33E4E81B702"/>
    <w:rsid w:val="00864830"/>
    <w:rPr>
      <w:lang w:val="fr-CH" w:eastAsia="fr-CH"/>
    </w:rPr>
  </w:style>
  <w:style w:type="paragraph" w:customStyle="1" w:styleId="152CD80D6E6B49C585D3BEA3F7830236">
    <w:name w:val="152CD80D6E6B49C585D3BEA3F7830236"/>
    <w:rsid w:val="00864830"/>
    <w:rPr>
      <w:lang w:val="fr-CH" w:eastAsia="fr-CH"/>
    </w:rPr>
  </w:style>
  <w:style w:type="paragraph" w:customStyle="1" w:styleId="79E8A00A390547EEB8DDD55E6CC16316">
    <w:name w:val="79E8A00A390547EEB8DDD55E6CC16316"/>
    <w:rsid w:val="00864830"/>
    <w:rPr>
      <w:lang w:val="fr-CH" w:eastAsia="fr-CH"/>
    </w:rPr>
  </w:style>
  <w:style w:type="paragraph" w:customStyle="1" w:styleId="BED0F94E661242E794E9482C4580DF37">
    <w:name w:val="BED0F94E661242E794E9482C4580DF37"/>
    <w:rsid w:val="00864830"/>
    <w:rPr>
      <w:lang w:val="fr-CH" w:eastAsia="fr-CH"/>
    </w:rPr>
  </w:style>
  <w:style w:type="paragraph" w:customStyle="1" w:styleId="357BD2124DFF40E3B9F168547DE91600">
    <w:name w:val="357BD2124DFF40E3B9F168547DE91600"/>
    <w:rsid w:val="00864830"/>
    <w:rPr>
      <w:lang w:val="fr-CH" w:eastAsia="fr-CH"/>
    </w:rPr>
  </w:style>
  <w:style w:type="paragraph" w:customStyle="1" w:styleId="3B275018631D40DC9DF74A1F2FA9D562">
    <w:name w:val="3B275018631D40DC9DF74A1F2FA9D562"/>
    <w:rsid w:val="00864830"/>
    <w:rPr>
      <w:lang w:val="fr-CH" w:eastAsia="fr-CH"/>
    </w:rPr>
  </w:style>
  <w:style w:type="paragraph" w:customStyle="1" w:styleId="36B97DBE9F1F403BBBD522E6CA19FCCB">
    <w:name w:val="36B97DBE9F1F403BBBD522E6CA19FCCB"/>
    <w:rsid w:val="00864830"/>
    <w:rPr>
      <w:lang w:val="fr-CH" w:eastAsia="fr-CH"/>
    </w:rPr>
  </w:style>
  <w:style w:type="paragraph" w:customStyle="1" w:styleId="8A9DCDCA97E14E7394B2761051C54322">
    <w:name w:val="8A9DCDCA97E14E7394B2761051C54322"/>
    <w:rsid w:val="00864830"/>
    <w:rPr>
      <w:lang w:val="fr-CH" w:eastAsia="fr-CH"/>
    </w:rPr>
  </w:style>
  <w:style w:type="paragraph" w:customStyle="1" w:styleId="AD73684C24FE4FF79BAD3D8DD0FA0A42">
    <w:name w:val="AD73684C24FE4FF79BAD3D8DD0FA0A42"/>
    <w:rsid w:val="00864830"/>
    <w:rPr>
      <w:lang w:val="fr-CH" w:eastAsia="fr-CH"/>
    </w:rPr>
  </w:style>
  <w:style w:type="paragraph" w:customStyle="1" w:styleId="6474F4ED2F7B4823935247AED96B2A10">
    <w:name w:val="6474F4ED2F7B4823935247AED96B2A10"/>
    <w:rsid w:val="00864830"/>
    <w:rPr>
      <w:lang w:val="fr-CH" w:eastAsia="fr-CH"/>
    </w:rPr>
  </w:style>
  <w:style w:type="paragraph" w:customStyle="1" w:styleId="1F7562E6FE8D4922A66823F1D21CCBF5">
    <w:name w:val="1F7562E6FE8D4922A66823F1D21CCBF5"/>
    <w:rsid w:val="00864830"/>
    <w:rPr>
      <w:lang w:val="fr-CH" w:eastAsia="fr-CH"/>
    </w:rPr>
  </w:style>
  <w:style w:type="paragraph" w:customStyle="1" w:styleId="A6982E44964E4197A9661BF233CA7F89">
    <w:name w:val="A6982E44964E4197A9661BF233CA7F89"/>
    <w:rsid w:val="00864830"/>
    <w:rPr>
      <w:lang w:val="fr-CH" w:eastAsia="fr-CH"/>
    </w:rPr>
  </w:style>
  <w:style w:type="paragraph" w:customStyle="1" w:styleId="79FD02B725944270ABE9F5ADECFCE079">
    <w:name w:val="79FD02B725944270ABE9F5ADECFCE079"/>
    <w:rsid w:val="00864830"/>
    <w:rPr>
      <w:lang w:val="fr-CH" w:eastAsia="fr-CH"/>
    </w:rPr>
  </w:style>
  <w:style w:type="paragraph" w:customStyle="1" w:styleId="D18A415CFB214DE68B64C97EADDC2DAB">
    <w:name w:val="D18A415CFB214DE68B64C97EADDC2DAB"/>
    <w:rsid w:val="00864830"/>
    <w:rPr>
      <w:lang w:val="fr-CH" w:eastAsia="fr-CH"/>
    </w:rPr>
  </w:style>
  <w:style w:type="paragraph" w:customStyle="1" w:styleId="572E5803CD754711BE11890C95CB5B1C">
    <w:name w:val="572E5803CD754711BE11890C95CB5B1C"/>
    <w:rsid w:val="00864830"/>
    <w:rPr>
      <w:lang w:val="fr-CH" w:eastAsia="fr-CH"/>
    </w:rPr>
  </w:style>
  <w:style w:type="paragraph" w:customStyle="1" w:styleId="8EEC3210DA4B477A8B1407425FAD9A7A">
    <w:name w:val="8EEC3210DA4B477A8B1407425FAD9A7A"/>
    <w:rsid w:val="00864830"/>
    <w:rPr>
      <w:lang w:val="fr-CH" w:eastAsia="fr-CH"/>
    </w:rPr>
  </w:style>
  <w:style w:type="paragraph" w:customStyle="1" w:styleId="5D4CB7CDFC424589B50CBE559AE82404">
    <w:name w:val="5D4CB7CDFC424589B50CBE559AE82404"/>
    <w:rsid w:val="00864830"/>
    <w:rPr>
      <w:lang w:val="fr-CH" w:eastAsia="fr-CH"/>
    </w:rPr>
  </w:style>
  <w:style w:type="paragraph" w:customStyle="1" w:styleId="0979F909BDAC4EBCA104C2C19E295E83">
    <w:name w:val="0979F909BDAC4EBCA104C2C19E295E83"/>
    <w:rsid w:val="00864830"/>
    <w:rPr>
      <w:lang w:val="fr-CH" w:eastAsia="fr-CH"/>
    </w:rPr>
  </w:style>
  <w:style w:type="paragraph" w:customStyle="1" w:styleId="0B85B0DC99794A54AC6BFE7B1151983A">
    <w:name w:val="0B85B0DC99794A54AC6BFE7B1151983A"/>
    <w:rsid w:val="00864830"/>
    <w:rPr>
      <w:lang w:val="fr-CH" w:eastAsia="fr-CH"/>
    </w:rPr>
  </w:style>
  <w:style w:type="paragraph" w:customStyle="1" w:styleId="9E7D20FB84434FD2BE94A4F8DAF7D983">
    <w:name w:val="9E7D20FB84434FD2BE94A4F8DAF7D983"/>
    <w:rsid w:val="00864830"/>
    <w:rPr>
      <w:lang w:val="fr-CH" w:eastAsia="fr-CH"/>
    </w:rPr>
  </w:style>
  <w:style w:type="paragraph" w:customStyle="1" w:styleId="801C3CD154B44DED87CFB44851836DD7">
    <w:name w:val="801C3CD154B44DED87CFB44851836DD7"/>
    <w:rsid w:val="00864830"/>
    <w:rPr>
      <w:lang w:val="fr-CH" w:eastAsia="fr-CH"/>
    </w:rPr>
  </w:style>
  <w:style w:type="paragraph" w:customStyle="1" w:styleId="792BE0C835D645AB8024C44712ACBB8F">
    <w:name w:val="792BE0C835D645AB8024C44712ACBB8F"/>
    <w:rsid w:val="00864830"/>
    <w:rPr>
      <w:lang w:val="fr-CH" w:eastAsia="fr-CH"/>
    </w:rPr>
  </w:style>
  <w:style w:type="paragraph" w:customStyle="1" w:styleId="34AA5E499ABC4C12A7F5FDCD858336D2">
    <w:name w:val="34AA5E499ABC4C12A7F5FDCD858336D2"/>
    <w:rsid w:val="00864830"/>
    <w:rPr>
      <w:lang w:val="fr-CH" w:eastAsia="fr-CH"/>
    </w:rPr>
  </w:style>
  <w:style w:type="paragraph" w:customStyle="1" w:styleId="21D5C4C683054816BDE5B02C44627351">
    <w:name w:val="21D5C4C683054816BDE5B02C44627351"/>
    <w:rsid w:val="00864830"/>
    <w:rPr>
      <w:lang w:val="fr-CH" w:eastAsia="fr-CH"/>
    </w:rPr>
  </w:style>
  <w:style w:type="paragraph" w:customStyle="1" w:styleId="C956C0F91D884B46B4B32614F8D972F6">
    <w:name w:val="C956C0F91D884B46B4B32614F8D972F6"/>
    <w:rsid w:val="00864830"/>
    <w:rPr>
      <w:lang w:val="fr-CH" w:eastAsia="fr-CH"/>
    </w:rPr>
  </w:style>
  <w:style w:type="paragraph" w:customStyle="1" w:styleId="B4C128B3BFC844D790BC0B8ADC3106AB">
    <w:name w:val="B4C128B3BFC844D790BC0B8ADC3106AB"/>
    <w:rsid w:val="00864830"/>
    <w:rPr>
      <w:lang w:val="fr-CH" w:eastAsia="fr-CH"/>
    </w:rPr>
  </w:style>
  <w:style w:type="paragraph" w:customStyle="1" w:styleId="AA45D88AC44646509682959CA3663BA1">
    <w:name w:val="AA45D88AC44646509682959CA3663BA1"/>
    <w:rsid w:val="00864830"/>
    <w:rPr>
      <w:lang w:val="fr-CH" w:eastAsia="fr-CH"/>
    </w:rPr>
  </w:style>
  <w:style w:type="paragraph" w:customStyle="1" w:styleId="F4127DE330814B25BB27B917B705E366">
    <w:name w:val="F4127DE330814B25BB27B917B705E366"/>
    <w:rsid w:val="00864830"/>
    <w:rPr>
      <w:lang w:val="fr-CH" w:eastAsia="fr-CH"/>
    </w:rPr>
  </w:style>
  <w:style w:type="paragraph" w:customStyle="1" w:styleId="8386B6B224DE4279B31B903B6D11BBA5">
    <w:name w:val="8386B6B224DE4279B31B903B6D11BBA5"/>
    <w:rsid w:val="00864830"/>
    <w:rPr>
      <w:lang w:val="fr-CH" w:eastAsia="fr-CH"/>
    </w:rPr>
  </w:style>
  <w:style w:type="paragraph" w:customStyle="1" w:styleId="C15B202AF8EF47A48DE3905A097E1FD6">
    <w:name w:val="C15B202AF8EF47A48DE3905A097E1FD6"/>
    <w:rsid w:val="00864830"/>
    <w:rPr>
      <w:lang w:val="fr-CH" w:eastAsia="fr-CH"/>
    </w:rPr>
  </w:style>
  <w:style w:type="paragraph" w:customStyle="1" w:styleId="8DBF859074A94EDD8758A2DC426F6F65">
    <w:name w:val="8DBF859074A94EDD8758A2DC426F6F65"/>
    <w:rsid w:val="00864830"/>
    <w:rPr>
      <w:lang w:val="fr-CH" w:eastAsia="fr-CH"/>
    </w:rPr>
  </w:style>
  <w:style w:type="paragraph" w:customStyle="1" w:styleId="BC0B4F2990674B728D08A67056F09EBB">
    <w:name w:val="BC0B4F2990674B728D08A67056F09EBB"/>
    <w:rsid w:val="00864830"/>
    <w:rPr>
      <w:lang w:val="fr-CH" w:eastAsia="fr-CH"/>
    </w:rPr>
  </w:style>
  <w:style w:type="paragraph" w:customStyle="1" w:styleId="33ED1778A56043F393DD04211C8E44F8">
    <w:name w:val="33ED1778A56043F393DD04211C8E44F8"/>
    <w:rsid w:val="00864830"/>
    <w:rPr>
      <w:lang w:val="fr-CH" w:eastAsia="fr-CH"/>
    </w:rPr>
  </w:style>
  <w:style w:type="paragraph" w:customStyle="1" w:styleId="608E6EAD0465464D97E3C43BD7F015EC">
    <w:name w:val="608E6EAD0465464D97E3C43BD7F015EC"/>
    <w:rsid w:val="00864830"/>
    <w:rPr>
      <w:lang w:val="fr-CH" w:eastAsia="fr-CH"/>
    </w:rPr>
  </w:style>
  <w:style w:type="paragraph" w:customStyle="1" w:styleId="7FD19DFC31BF435BA4C7028257B0B506">
    <w:name w:val="7FD19DFC31BF435BA4C7028257B0B506"/>
    <w:rsid w:val="00864830"/>
    <w:rPr>
      <w:lang w:val="fr-CH" w:eastAsia="fr-CH"/>
    </w:rPr>
  </w:style>
  <w:style w:type="paragraph" w:customStyle="1" w:styleId="DC61292FD659408A8E18BDE3528FD721">
    <w:name w:val="DC61292FD659408A8E18BDE3528FD721"/>
    <w:rsid w:val="00864830"/>
    <w:rPr>
      <w:lang w:val="fr-CH" w:eastAsia="fr-CH"/>
    </w:rPr>
  </w:style>
  <w:style w:type="paragraph" w:customStyle="1" w:styleId="B7346F952662437CB6A6DB5EDE73E8B4">
    <w:name w:val="B7346F952662437CB6A6DB5EDE73E8B4"/>
    <w:rsid w:val="00864830"/>
    <w:rPr>
      <w:lang w:val="fr-CH" w:eastAsia="fr-CH"/>
    </w:rPr>
  </w:style>
  <w:style w:type="paragraph" w:customStyle="1" w:styleId="AEE354CFB6F84C94BAE47C7CA4F62A46">
    <w:name w:val="AEE354CFB6F84C94BAE47C7CA4F62A46"/>
    <w:rsid w:val="00864830"/>
    <w:rPr>
      <w:lang w:val="fr-CH" w:eastAsia="fr-CH"/>
    </w:rPr>
  </w:style>
  <w:style w:type="paragraph" w:customStyle="1" w:styleId="158578C43B37430B8CBF4BA69A4F2522">
    <w:name w:val="158578C43B37430B8CBF4BA69A4F2522"/>
    <w:rsid w:val="00864830"/>
    <w:rPr>
      <w:lang w:val="fr-CH" w:eastAsia="fr-CH"/>
    </w:rPr>
  </w:style>
  <w:style w:type="paragraph" w:customStyle="1" w:styleId="68B21276372A409287D6B16557BD5798">
    <w:name w:val="68B21276372A409287D6B16557BD5798"/>
    <w:rsid w:val="00864830"/>
    <w:rPr>
      <w:lang w:val="fr-CH" w:eastAsia="fr-CH"/>
    </w:rPr>
  </w:style>
  <w:style w:type="paragraph" w:customStyle="1" w:styleId="37CCA481F4F44EA08BC0150E8E6F9F30">
    <w:name w:val="37CCA481F4F44EA08BC0150E8E6F9F30"/>
    <w:rsid w:val="00864830"/>
    <w:rPr>
      <w:lang w:val="fr-CH" w:eastAsia="fr-CH"/>
    </w:rPr>
  </w:style>
  <w:style w:type="paragraph" w:customStyle="1" w:styleId="71B4A716E9604F808D68BB277D4A20DE">
    <w:name w:val="71B4A716E9604F808D68BB277D4A20DE"/>
    <w:rsid w:val="00864830"/>
    <w:rPr>
      <w:lang w:val="fr-CH" w:eastAsia="fr-CH"/>
    </w:rPr>
  </w:style>
  <w:style w:type="paragraph" w:customStyle="1" w:styleId="07D824E1822C4FB68ED1773BB8A34FC9">
    <w:name w:val="07D824E1822C4FB68ED1773BB8A34FC9"/>
    <w:rsid w:val="00864830"/>
    <w:rPr>
      <w:lang w:val="fr-CH" w:eastAsia="fr-CH"/>
    </w:rPr>
  </w:style>
  <w:style w:type="paragraph" w:customStyle="1" w:styleId="71D6B18CCD494BA298D066C32831BE18">
    <w:name w:val="71D6B18CCD494BA298D066C32831BE18"/>
    <w:rsid w:val="00864830"/>
    <w:rPr>
      <w:lang w:val="fr-CH" w:eastAsia="fr-CH"/>
    </w:rPr>
  </w:style>
  <w:style w:type="paragraph" w:customStyle="1" w:styleId="560EEAA043C3478781E7A3C4E1515FB5">
    <w:name w:val="560EEAA043C3478781E7A3C4E1515FB5"/>
    <w:rsid w:val="00864830"/>
    <w:rPr>
      <w:lang w:val="fr-CH" w:eastAsia="fr-CH"/>
    </w:rPr>
  </w:style>
  <w:style w:type="paragraph" w:customStyle="1" w:styleId="7BA6B885E88945B68DFA3C48674930FD">
    <w:name w:val="7BA6B885E88945B68DFA3C48674930FD"/>
    <w:rsid w:val="00864830"/>
    <w:rPr>
      <w:lang w:val="fr-CH" w:eastAsia="fr-CH"/>
    </w:rPr>
  </w:style>
  <w:style w:type="paragraph" w:customStyle="1" w:styleId="1C9ECCE091334253BB48711982BBB8A7">
    <w:name w:val="1C9ECCE091334253BB48711982BBB8A7"/>
    <w:rsid w:val="00864830"/>
    <w:rPr>
      <w:lang w:val="fr-CH" w:eastAsia="fr-CH"/>
    </w:rPr>
  </w:style>
  <w:style w:type="paragraph" w:customStyle="1" w:styleId="94CD0B8965E84224BC327289E080C6CD">
    <w:name w:val="94CD0B8965E84224BC327289E080C6CD"/>
    <w:rsid w:val="00864830"/>
    <w:rPr>
      <w:lang w:val="fr-CH" w:eastAsia="fr-CH"/>
    </w:rPr>
  </w:style>
  <w:style w:type="paragraph" w:customStyle="1" w:styleId="3F6FB169987E40199ADBE89A8378C70D">
    <w:name w:val="3F6FB169987E40199ADBE89A8378C70D"/>
    <w:rsid w:val="00864830"/>
    <w:rPr>
      <w:lang w:val="fr-CH" w:eastAsia="fr-CH"/>
    </w:rPr>
  </w:style>
  <w:style w:type="paragraph" w:customStyle="1" w:styleId="B86D145F3F354B32BC503C16914448BE">
    <w:name w:val="B86D145F3F354B32BC503C16914448BE"/>
    <w:rsid w:val="00864830"/>
    <w:rPr>
      <w:lang w:val="fr-CH" w:eastAsia="fr-CH"/>
    </w:rPr>
  </w:style>
  <w:style w:type="paragraph" w:customStyle="1" w:styleId="BD9088F0A5A34FB18CE8B9867F97D5E0">
    <w:name w:val="BD9088F0A5A34FB18CE8B9867F97D5E0"/>
    <w:rsid w:val="00864830"/>
    <w:rPr>
      <w:lang w:val="fr-CH" w:eastAsia="fr-CH"/>
    </w:rPr>
  </w:style>
  <w:style w:type="paragraph" w:customStyle="1" w:styleId="5ABA5125D9004D4EAFE5FFFDA5966F38">
    <w:name w:val="5ABA5125D9004D4EAFE5FFFDA5966F38"/>
    <w:rsid w:val="00864830"/>
    <w:rPr>
      <w:lang w:val="fr-CH" w:eastAsia="fr-CH"/>
    </w:rPr>
  </w:style>
  <w:style w:type="paragraph" w:customStyle="1" w:styleId="DBE456003EFC47E1A7E0A6C423B5BEF8">
    <w:name w:val="DBE456003EFC47E1A7E0A6C423B5BEF8"/>
    <w:rsid w:val="00864830"/>
    <w:rPr>
      <w:lang w:val="fr-CH" w:eastAsia="fr-CH"/>
    </w:rPr>
  </w:style>
  <w:style w:type="paragraph" w:customStyle="1" w:styleId="5CBA630077D94150AD6C07244AB98A97">
    <w:name w:val="5CBA630077D94150AD6C07244AB98A97"/>
    <w:rsid w:val="00864830"/>
    <w:rPr>
      <w:lang w:val="fr-CH" w:eastAsia="fr-CH"/>
    </w:rPr>
  </w:style>
  <w:style w:type="paragraph" w:customStyle="1" w:styleId="D36DC69DD5744877B4F664FDEA0D6B53">
    <w:name w:val="D36DC69DD5744877B4F664FDEA0D6B53"/>
    <w:rsid w:val="00864830"/>
    <w:rPr>
      <w:lang w:val="fr-CH" w:eastAsia="fr-CH"/>
    </w:rPr>
  </w:style>
  <w:style w:type="paragraph" w:customStyle="1" w:styleId="C3833246864C48799AE33FCD56732611">
    <w:name w:val="C3833246864C48799AE33FCD56732611"/>
    <w:rsid w:val="00864830"/>
    <w:rPr>
      <w:lang w:val="fr-CH" w:eastAsia="fr-CH"/>
    </w:rPr>
  </w:style>
  <w:style w:type="paragraph" w:customStyle="1" w:styleId="DF3EAF74B26C49859F6E7A0810B1FA2E">
    <w:name w:val="DF3EAF74B26C49859F6E7A0810B1FA2E"/>
    <w:rsid w:val="00864830"/>
    <w:rPr>
      <w:lang w:val="fr-CH" w:eastAsia="fr-CH"/>
    </w:rPr>
  </w:style>
  <w:style w:type="paragraph" w:customStyle="1" w:styleId="710A2A321231463EBD8AD7CC9BD1307A">
    <w:name w:val="710A2A321231463EBD8AD7CC9BD1307A"/>
    <w:rsid w:val="00864830"/>
    <w:rPr>
      <w:lang w:val="fr-CH" w:eastAsia="fr-CH"/>
    </w:rPr>
  </w:style>
  <w:style w:type="paragraph" w:customStyle="1" w:styleId="B2B7DCA7CD45461F9C82289593594D57">
    <w:name w:val="B2B7DCA7CD45461F9C82289593594D57"/>
    <w:rsid w:val="00864830"/>
    <w:rPr>
      <w:lang w:val="fr-CH" w:eastAsia="fr-CH"/>
    </w:rPr>
  </w:style>
  <w:style w:type="paragraph" w:customStyle="1" w:styleId="9B6903C8520641BD8A0491ADCE6EFD56">
    <w:name w:val="9B6903C8520641BD8A0491ADCE6EFD56"/>
    <w:rsid w:val="00864830"/>
    <w:rPr>
      <w:lang w:val="fr-CH" w:eastAsia="fr-CH"/>
    </w:rPr>
  </w:style>
  <w:style w:type="paragraph" w:customStyle="1" w:styleId="12172BFC4A474E339D7E437420EB3EFA">
    <w:name w:val="12172BFC4A474E339D7E437420EB3EFA"/>
    <w:rsid w:val="00864830"/>
    <w:rPr>
      <w:lang w:val="fr-CH" w:eastAsia="fr-CH"/>
    </w:rPr>
  </w:style>
  <w:style w:type="paragraph" w:customStyle="1" w:styleId="7A5E16C28D24417E962EC9F2AD1CE71C">
    <w:name w:val="7A5E16C28D24417E962EC9F2AD1CE71C"/>
    <w:rsid w:val="00864830"/>
    <w:rPr>
      <w:lang w:val="fr-CH" w:eastAsia="fr-CH"/>
    </w:rPr>
  </w:style>
  <w:style w:type="paragraph" w:customStyle="1" w:styleId="56A64C4530D14E8DA700FD14F899D5F5">
    <w:name w:val="56A64C4530D14E8DA700FD14F899D5F5"/>
    <w:rsid w:val="00864830"/>
    <w:rPr>
      <w:lang w:val="fr-CH" w:eastAsia="fr-CH"/>
    </w:rPr>
  </w:style>
  <w:style w:type="paragraph" w:customStyle="1" w:styleId="B9D538FDAA134B34AF48C30ADA7997AD">
    <w:name w:val="B9D538FDAA134B34AF48C30ADA7997AD"/>
    <w:rsid w:val="00864830"/>
    <w:rPr>
      <w:lang w:val="fr-CH" w:eastAsia="fr-CH"/>
    </w:rPr>
  </w:style>
  <w:style w:type="paragraph" w:customStyle="1" w:styleId="DD1DE7AF692C40BFA852986DE17015E4">
    <w:name w:val="DD1DE7AF692C40BFA852986DE17015E4"/>
    <w:rsid w:val="00864830"/>
    <w:rPr>
      <w:lang w:val="fr-CH" w:eastAsia="fr-CH"/>
    </w:rPr>
  </w:style>
  <w:style w:type="paragraph" w:customStyle="1" w:styleId="0C7921275BAD458AA6FFA74E16D05ADA">
    <w:name w:val="0C7921275BAD458AA6FFA74E16D05ADA"/>
    <w:rsid w:val="00864830"/>
    <w:rPr>
      <w:lang w:val="fr-CH" w:eastAsia="fr-CH"/>
    </w:rPr>
  </w:style>
  <w:style w:type="paragraph" w:customStyle="1" w:styleId="224B034D6A21412EB6E129BF8CA7E087">
    <w:name w:val="224B034D6A21412EB6E129BF8CA7E087"/>
    <w:rsid w:val="00864830"/>
    <w:rPr>
      <w:lang w:val="fr-CH" w:eastAsia="fr-CH"/>
    </w:rPr>
  </w:style>
  <w:style w:type="paragraph" w:customStyle="1" w:styleId="22D373E098B047819D82B15EE92C9E4F">
    <w:name w:val="22D373E098B047819D82B15EE92C9E4F"/>
    <w:rsid w:val="00864830"/>
    <w:rPr>
      <w:lang w:val="fr-CH" w:eastAsia="fr-CH"/>
    </w:rPr>
  </w:style>
  <w:style w:type="paragraph" w:customStyle="1" w:styleId="CCBAA4A10F994FB1BCA3BA4E47A5D432">
    <w:name w:val="CCBAA4A10F994FB1BCA3BA4E47A5D432"/>
    <w:rsid w:val="00864830"/>
    <w:rPr>
      <w:lang w:val="fr-CH" w:eastAsia="fr-CH"/>
    </w:rPr>
  </w:style>
  <w:style w:type="paragraph" w:customStyle="1" w:styleId="93E9C82D9D85433E8BE577785A1624CF">
    <w:name w:val="93E9C82D9D85433E8BE577785A1624CF"/>
    <w:rsid w:val="00864830"/>
    <w:rPr>
      <w:lang w:val="fr-CH" w:eastAsia="fr-CH"/>
    </w:rPr>
  </w:style>
  <w:style w:type="paragraph" w:customStyle="1" w:styleId="568156D415D2424F9104C0B01B715990">
    <w:name w:val="568156D415D2424F9104C0B01B715990"/>
    <w:rsid w:val="00864830"/>
    <w:rPr>
      <w:lang w:val="fr-CH" w:eastAsia="fr-CH"/>
    </w:rPr>
  </w:style>
  <w:style w:type="paragraph" w:customStyle="1" w:styleId="09D512BFA9C14E908777F2A68E81BE9C">
    <w:name w:val="09D512BFA9C14E908777F2A68E81BE9C"/>
    <w:rsid w:val="00864830"/>
    <w:rPr>
      <w:lang w:val="fr-CH" w:eastAsia="fr-CH"/>
    </w:rPr>
  </w:style>
  <w:style w:type="paragraph" w:customStyle="1" w:styleId="41367838636D41A8ACDB1A839D2207AC">
    <w:name w:val="41367838636D41A8ACDB1A839D2207AC"/>
    <w:rsid w:val="00864830"/>
    <w:rPr>
      <w:lang w:val="fr-CH" w:eastAsia="fr-CH"/>
    </w:rPr>
  </w:style>
  <w:style w:type="paragraph" w:customStyle="1" w:styleId="AE6488B4205640BD85192114A86BBD67">
    <w:name w:val="AE6488B4205640BD85192114A86BBD67"/>
    <w:rsid w:val="00864830"/>
    <w:rPr>
      <w:lang w:val="fr-CH" w:eastAsia="fr-CH"/>
    </w:rPr>
  </w:style>
  <w:style w:type="paragraph" w:customStyle="1" w:styleId="EDE51761BDBF42CCA3ECA05365AF3954">
    <w:name w:val="EDE51761BDBF42CCA3ECA05365AF3954"/>
    <w:rsid w:val="00864830"/>
    <w:rPr>
      <w:lang w:val="fr-CH" w:eastAsia="fr-CH"/>
    </w:rPr>
  </w:style>
  <w:style w:type="paragraph" w:customStyle="1" w:styleId="1EA4AF0F60E2459782EA0ACA5100B587">
    <w:name w:val="1EA4AF0F60E2459782EA0ACA5100B587"/>
    <w:rsid w:val="00864830"/>
    <w:rPr>
      <w:lang w:val="fr-CH" w:eastAsia="fr-CH"/>
    </w:rPr>
  </w:style>
  <w:style w:type="paragraph" w:customStyle="1" w:styleId="43B9E38D6EF84B91B50556666F0B1BC2">
    <w:name w:val="43B9E38D6EF84B91B50556666F0B1BC2"/>
    <w:rsid w:val="00864830"/>
    <w:rPr>
      <w:lang w:val="fr-CH" w:eastAsia="fr-CH"/>
    </w:rPr>
  </w:style>
  <w:style w:type="paragraph" w:customStyle="1" w:styleId="E7E3C53EB06E40CD9DD01E684AAA3BEA">
    <w:name w:val="E7E3C53EB06E40CD9DD01E684AAA3BEA"/>
    <w:rsid w:val="00864830"/>
    <w:rPr>
      <w:lang w:val="fr-CH" w:eastAsia="fr-CH"/>
    </w:rPr>
  </w:style>
  <w:style w:type="paragraph" w:customStyle="1" w:styleId="4BAAD0D6BF854EE6A8FAF732533412FE">
    <w:name w:val="4BAAD0D6BF854EE6A8FAF732533412FE"/>
    <w:rsid w:val="00864830"/>
    <w:rPr>
      <w:lang w:val="fr-CH" w:eastAsia="fr-CH"/>
    </w:rPr>
  </w:style>
  <w:style w:type="paragraph" w:customStyle="1" w:styleId="A2C952636C334147A433D6B00E312F86">
    <w:name w:val="A2C952636C334147A433D6B00E312F86"/>
    <w:rsid w:val="00864830"/>
    <w:rPr>
      <w:lang w:val="fr-CH" w:eastAsia="fr-CH"/>
    </w:rPr>
  </w:style>
  <w:style w:type="paragraph" w:customStyle="1" w:styleId="22A6B4318B13447C82F2F1948D76FA6D">
    <w:name w:val="22A6B4318B13447C82F2F1948D76FA6D"/>
    <w:rsid w:val="00864830"/>
    <w:rPr>
      <w:lang w:val="fr-CH" w:eastAsia="fr-CH"/>
    </w:rPr>
  </w:style>
  <w:style w:type="paragraph" w:customStyle="1" w:styleId="823D870340E545A8930DA48E7BE33D53">
    <w:name w:val="823D870340E545A8930DA48E7BE33D53"/>
    <w:rsid w:val="00864830"/>
    <w:rPr>
      <w:lang w:val="fr-CH" w:eastAsia="fr-CH"/>
    </w:rPr>
  </w:style>
  <w:style w:type="paragraph" w:customStyle="1" w:styleId="DFAFD372E7464FA686F88BB6F98D4069">
    <w:name w:val="DFAFD372E7464FA686F88BB6F98D4069"/>
    <w:rsid w:val="00864830"/>
    <w:rPr>
      <w:lang w:val="fr-CH" w:eastAsia="fr-CH"/>
    </w:rPr>
  </w:style>
  <w:style w:type="paragraph" w:customStyle="1" w:styleId="6363C5C4E77F4C63B250D99DB16F7C52">
    <w:name w:val="6363C5C4E77F4C63B250D99DB16F7C52"/>
    <w:rsid w:val="00864830"/>
    <w:rPr>
      <w:lang w:val="fr-CH" w:eastAsia="fr-CH"/>
    </w:rPr>
  </w:style>
  <w:style w:type="paragraph" w:customStyle="1" w:styleId="26B8DE74FDCA4661B36C184A192D2D5B">
    <w:name w:val="26B8DE74FDCA4661B36C184A192D2D5B"/>
    <w:rsid w:val="00864830"/>
    <w:rPr>
      <w:lang w:val="fr-CH" w:eastAsia="fr-CH"/>
    </w:rPr>
  </w:style>
  <w:style w:type="paragraph" w:customStyle="1" w:styleId="09D72850C95447049EB6448FF0BCF9A8">
    <w:name w:val="09D72850C95447049EB6448FF0BCF9A8"/>
    <w:rsid w:val="00864830"/>
    <w:rPr>
      <w:lang w:val="fr-CH" w:eastAsia="fr-CH"/>
    </w:rPr>
  </w:style>
  <w:style w:type="paragraph" w:customStyle="1" w:styleId="B81746EA6E384F33B883BFC2ABEB4AE8">
    <w:name w:val="B81746EA6E384F33B883BFC2ABEB4AE8"/>
    <w:rsid w:val="00864830"/>
    <w:rPr>
      <w:lang w:val="fr-CH" w:eastAsia="fr-CH"/>
    </w:rPr>
  </w:style>
  <w:style w:type="paragraph" w:customStyle="1" w:styleId="EA59310068194662BE7C0D7CD75D6D3E">
    <w:name w:val="EA59310068194662BE7C0D7CD75D6D3E"/>
    <w:rsid w:val="00864830"/>
    <w:rPr>
      <w:lang w:val="fr-CH" w:eastAsia="fr-CH"/>
    </w:rPr>
  </w:style>
  <w:style w:type="paragraph" w:customStyle="1" w:styleId="DF87757266854A74A7F1C36C1F69AD6B">
    <w:name w:val="DF87757266854A74A7F1C36C1F69AD6B"/>
    <w:rsid w:val="00864830"/>
    <w:rPr>
      <w:lang w:val="fr-CH" w:eastAsia="fr-CH"/>
    </w:rPr>
  </w:style>
  <w:style w:type="paragraph" w:customStyle="1" w:styleId="6179FCC3841442FD9FC1529FD4A8ACB0">
    <w:name w:val="6179FCC3841442FD9FC1529FD4A8ACB0"/>
    <w:rsid w:val="00864830"/>
    <w:rPr>
      <w:lang w:val="fr-CH" w:eastAsia="fr-CH"/>
    </w:rPr>
  </w:style>
  <w:style w:type="paragraph" w:customStyle="1" w:styleId="725F99C83E3F464586475600177A154D">
    <w:name w:val="725F99C83E3F464586475600177A154D"/>
    <w:rsid w:val="00864830"/>
    <w:rPr>
      <w:lang w:val="fr-CH" w:eastAsia="fr-CH"/>
    </w:rPr>
  </w:style>
  <w:style w:type="paragraph" w:customStyle="1" w:styleId="E904AF30C1734015BE1E8E31CBD78DE0">
    <w:name w:val="E904AF30C1734015BE1E8E31CBD78DE0"/>
    <w:rsid w:val="00864830"/>
    <w:rPr>
      <w:lang w:val="fr-CH" w:eastAsia="fr-CH"/>
    </w:rPr>
  </w:style>
  <w:style w:type="paragraph" w:customStyle="1" w:styleId="45A04010F0C34FB092B04655041E9965">
    <w:name w:val="45A04010F0C34FB092B04655041E9965"/>
    <w:rsid w:val="00864830"/>
    <w:rPr>
      <w:lang w:val="fr-CH" w:eastAsia="fr-CH"/>
    </w:rPr>
  </w:style>
  <w:style w:type="paragraph" w:customStyle="1" w:styleId="CE99D8E652984C5EBDA1119CC1DD52A6">
    <w:name w:val="CE99D8E652984C5EBDA1119CC1DD52A6"/>
    <w:rsid w:val="00864830"/>
    <w:rPr>
      <w:lang w:val="fr-CH" w:eastAsia="fr-CH"/>
    </w:rPr>
  </w:style>
  <w:style w:type="paragraph" w:customStyle="1" w:styleId="B8EE6C628B3F4E4D8FE02031145DD730">
    <w:name w:val="B8EE6C628B3F4E4D8FE02031145DD730"/>
    <w:rsid w:val="00864830"/>
    <w:rPr>
      <w:lang w:val="fr-CH" w:eastAsia="fr-CH"/>
    </w:rPr>
  </w:style>
  <w:style w:type="paragraph" w:customStyle="1" w:styleId="502417A0250C4FD4B33FC451185091E2">
    <w:name w:val="502417A0250C4FD4B33FC451185091E2"/>
    <w:rsid w:val="00864830"/>
    <w:rPr>
      <w:lang w:val="fr-CH" w:eastAsia="fr-CH"/>
    </w:rPr>
  </w:style>
  <w:style w:type="paragraph" w:customStyle="1" w:styleId="3C7A95150AE04F4DB4B69FB480ED10C8">
    <w:name w:val="3C7A95150AE04F4DB4B69FB480ED10C8"/>
    <w:rsid w:val="00864830"/>
    <w:rPr>
      <w:lang w:val="fr-CH" w:eastAsia="fr-CH"/>
    </w:rPr>
  </w:style>
  <w:style w:type="paragraph" w:customStyle="1" w:styleId="6939BA5D79DF4465AAFF09CCB6710B15">
    <w:name w:val="6939BA5D79DF4465AAFF09CCB6710B15"/>
    <w:rsid w:val="00864830"/>
    <w:rPr>
      <w:lang w:val="fr-CH" w:eastAsia="fr-CH"/>
    </w:rPr>
  </w:style>
  <w:style w:type="paragraph" w:customStyle="1" w:styleId="B257F2F36084403C98DFFC1AF979C787">
    <w:name w:val="B257F2F36084403C98DFFC1AF979C787"/>
    <w:rsid w:val="00864830"/>
    <w:rPr>
      <w:lang w:val="fr-CH" w:eastAsia="fr-CH"/>
    </w:rPr>
  </w:style>
  <w:style w:type="paragraph" w:customStyle="1" w:styleId="88B1DAFB5FE544B1B89961CC6ED54250">
    <w:name w:val="88B1DAFB5FE544B1B89961CC6ED54250"/>
    <w:rsid w:val="00864830"/>
    <w:rPr>
      <w:lang w:val="fr-CH" w:eastAsia="fr-CH"/>
    </w:rPr>
  </w:style>
  <w:style w:type="paragraph" w:customStyle="1" w:styleId="9E554B0DB1534ED8B02B54604AB3AD23">
    <w:name w:val="9E554B0DB1534ED8B02B54604AB3AD23"/>
    <w:rsid w:val="00864830"/>
    <w:rPr>
      <w:lang w:val="fr-CH" w:eastAsia="fr-CH"/>
    </w:rPr>
  </w:style>
  <w:style w:type="paragraph" w:customStyle="1" w:styleId="AC862AC1C22C453FABCAA0AD6E8F0474">
    <w:name w:val="AC862AC1C22C453FABCAA0AD6E8F0474"/>
    <w:rsid w:val="00864830"/>
    <w:rPr>
      <w:lang w:val="fr-CH" w:eastAsia="fr-CH"/>
    </w:rPr>
  </w:style>
  <w:style w:type="paragraph" w:customStyle="1" w:styleId="4D1FBC771F114ADBB5114E09A7B5D6CB">
    <w:name w:val="4D1FBC771F114ADBB5114E09A7B5D6CB"/>
    <w:rsid w:val="00864830"/>
    <w:rPr>
      <w:lang w:val="fr-CH" w:eastAsia="fr-CH"/>
    </w:rPr>
  </w:style>
  <w:style w:type="paragraph" w:customStyle="1" w:styleId="F32EEFA014F24607B9A0792D714C323B">
    <w:name w:val="F32EEFA014F24607B9A0792D714C323B"/>
    <w:rsid w:val="00864830"/>
    <w:rPr>
      <w:lang w:val="fr-CH" w:eastAsia="fr-CH"/>
    </w:rPr>
  </w:style>
  <w:style w:type="paragraph" w:customStyle="1" w:styleId="A625D1FCE13F4F6D904F2640DC82E4D6">
    <w:name w:val="A625D1FCE13F4F6D904F2640DC82E4D6"/>
    <w:rsid w:val="00864830"/>
    <w:rPr>
      <w:lang w:val="fr-CH" w:eastAsia="fr-CH"/>
    </w:rPr>
  </w:style>
  <w:style w:type="paragraph" w:customStyle="1" w:styleId="C21C1FFA73564232AED701575F504E99">
    <w:name w:val="C21C1FFA73564232AED701575F504E99"/>
    <w:rsid w:val="00864830"/>
    <w:rPr>
      <w:lang w:val="fr-CH" w:eastAsia="fr-CH"/>
    </w:rPr>
  </w:style>
  <w:style w:type="paragraph" w:customStyle="1" w:styleId="70B00BFC44F3425DAE042600014C0077">
    <w:name w:val="70B00BFC44F3425DAE042600014C0077"/>
    <w:rsid w:val="00864830"/>
    <w:rPr>
      <w:lang w:val="fr-CH" w:eastAsia="fr-CH"/>
    </w:rPr>
  </w:style>
  <w:style w:type="paragraph" w:customStyle="1" w:styleId="6E59E19BABBE47C5BAD093C0AFEDBD63">
    <w:name w:val="6E59E19BABBE47C5BAD093C0AFEDBD63"/>
    <w:rsid w:val="00864830"/>
    <w:rPr>
      <w:lang w:val="fr-CH" w:eastAsia="fr-CH"/>
    </w:rPr>
  </w:style>
  <w:style w:type="paragraph" w:customStyle="1" w:styleId="7E2954AEB0314F43A552DC773E1562C8">
    <w:name w:val="7E2954AEB0314F43A552DC773E1562C8"/>
    <w:rsid w:val="00864830"/>
    <w:rPr>
      <w:lang w:val="fr-CH" w:eastAsia="fr-CH"/>
    </w:rPr>
  </w:style>
  <w:style w:type="paragraph" w:customStyle="1" w:styleId="9D393FE8CB434DFDA71CC44285B7A8F2">
    <w:name w:val="9D393FE8CB434DFDA71CC44285B7A8F2"/>
    <w:rsid w:val="00864830"/>
    <w:rPr>
      <w:lang w:val="fr-CH" w:eastAsia="fr-CH"/>
    </w:rPr>
  </w:style>
  <w:style w:type="paragraph" w:customStyle="1" w:styleId="00A6BE83E9E6451DAF22CC1CCC35B28C">
    <w:name w:val="00A6BE83E9E6451DAF22CC1CCC35B28C"/>
    <w:rsid w:val="00864830"/>
    <w:rPr>
      <w:lang w:val="fr-CH" w:eastAsia="fr-CH"/>
    </w:rPr>
  </w:style>
  <w:style w:type="paragraph" w:customStyle="1" w:styleId="82CCB2D3853C4DD7B705EC9B08FEFB37">
    <w:name w:val="82CCB2D3853C4DD7B705EC9B08FEFB37"/>
    <w:rsid w:val="00864830"/>
    <w:rPr>
      <w:lang w:val="fr-CH" w:eastAsia="fr-CH"/>
    </w:rPr>
  </w:style>
  <w:style w:type="paragraph" w:customStyle="1" w:styleId="BE6074AE255B4193A2AAA1811FC29BE8">
    <w:name w:val="BE6074AE255B4193A2AAA1811FC29BE8"/>
    <w:rsid w:val="00864830"/>
    <w:rPr>
      <w:lang w:val="fr-CH" w:eastAsia="fr-CH"/>
    </w:rPr>
  </w:style>
  <w:style w:type="paragraph" w:customStyle="1" w:styleId="A08BB5E6048C4B178936D43A47A9F719">
    <w:name w:val="A08BB5E6048C4B178936D43A47A9F719"/>
    <w:rsid w:val="00864830"/>
    <w:rPr>
      <w:lang w:val="fr-CH" w:eastAsia="fr-CH"/>
    </w:rPr>
  </w:style>
  <w:style w:type="paragraph" w:customStyle="1" w:styleId="927205F0BA9346C5AC67DCD88E7C8C7C">
    <w:name w:val="927205F0BA9346C5AC67DCD88E7C8C7C"/>
    <w:rsid w:val="00864830"/>
    <w:rPr>
      <w:lang w:val="fr-CH" w:eastAsia="fr-CH"/>
    </w:rPr>
  </w:style>
  <w:style w:type="paragraph" w:customStyle="1" w:styleId="C67C4D8FC9B24BC58BFAF90ED1361EC7">
    <w:name w:val="C67C4D8FC9B24BC58BFAF90ED1361EC7"/>
    <w:rsid w:val="00864830"/>
    <w:rPr>
      <w:lang w:val="fr-CH" w:eastAsia="fr-CH"/>
    </w:rPr>
  </w:style>
  <w:style w:type="paragraph" w:customStyle="1" w:styleId="64E5791792184E25843D2070B279949C">
    <w:name w:val="64E5791792184E25843D2070B279949C"/>
    <w:rsid w:val="00864830"/>
    <w:rPr>
      <w:lang w:val="fr-CH" w:eastAsia="fr-CH"/>
    </w:rPr>
  </w:style>
  <w:style w:type="paragraph" w:customStyle="1" w:styleId="872379797A5C42E981B3DCDDDEEA0C28">
    <w:name w:val="872379797A5C42E981B3DCDDDEEA0C28"/>
    <w:rsid w:val="00864830"/>
    <w:rPr>
      <w:lang w:val="fr-CH" w:eastAsia="fr-CH"/>
    </w:rPr>
  </w:style>
  <w:style w:type="paragraph" w:customStyle="1" w:styleId="36060743B99449348644E2C9A6F9B150">
    <w:name w:val="36060743B99449348644E2C9A6F9B150"/>
    <w:rsid w:val="00864830"/>
    <w:rPr>
      <w:lang w:val="fr-CH" w:eastAsia="fr-CH"/>
    </w:rPr>
  </w:style>
  <w:style w:type="paragraph" w:customStyle="1" w:styleId="AABDEA6F1B624CDD8B3D1E88B30EEF7E">
    <w:name w:val="AABDEA6F1B624CDD8B3D1E88B30EEF7E"/>
    <w:rsid w:val="00864830"/>
    <w:rPr>
      <w:lang w:val="fr-CH" w:eastAsia="fr-CH"/>
    </w:rPr>
  </w:style>
  <w:style w:type="paragraph" w:customStyle="1" w:styleId="A0527807D22747C5AF0704D218FA9A8B">
    <w:name w:val="A0527807D22747C5AF0704D218FA9A8B"/>
    <w:rsid w:val="00864830"/>
    <w:rPr>
      <w:lang w:val="fr-CH" w:eastAsia="fr-CH"/>
    </w:rPr>
  </w:style>
  <w:style w:type="paragraph" w:customStyle="1" w:styleId="EB80F9F181754F37B49704D2BE84E427">
    <w:name w:val="EB80F9F181754F37B49704D2BE84E427"/>
    <w:rsid w:val="00864830"/>
    <w:rPr>
      <w:lang w:val="fr-CH" w:eastAsia="fr-CH"/>
    </w:rPr>
  </w:style>
  <w:style w:type="paragraph" w:customStyle="1" w:styleId="6C3941E4276344FFBADE9BB52073018F">
    <w:name w:val="6C3941E4276344FFBADE9BB52073018F"/>
    <w:rsid w:val="00864830"/>
    <w:rPr>
      <w:lang w:val="fr-CH" w:eastAsia="fr-CH"/>
    </w:rPr>
  </w:style>
  <w:style w:type="paragraph" w:customStyle="1" w:styleId="CA9C6C0F996B441F83D924797582DD6C">
    <w:name w:val="CA9C6C0F996B441F83D924797582DD6C"/>
    <w:rsid w:val="00864830"/>
    <w:rPr>
      <w:lang w:val="fr-CH" w:eastAsia="fr-CH"/>
    </w:rPr>
  </w:style>
  <w:style w:type="paragraph" w:customStyle="1" w:styleId="6EC51CC2C33041C7AF00C4A4EBE48CFE">
    <w:name w:val="6EC51CC2C33041C7AF00C4A4EBE48CFE"/>
    <w:rsid w:val="00864830"/>
    <w:rPr>
      <w:lang w:val="fr-CH" w:eastAsia="fr-CH"/>
    </w:rPr>
  </w:style>
  <w:style w:type="paragraph" w:customStyle="1" w:styleId="B3DA549A05F74273A47ED28EAB1D3AB7">
    <w:name w:val="B3DA549A05F74273A47ED28EAB1D3AB7"/>
    <w:rsid w:val="00864830"/>
    <w:rPr>
      <w:lang w:val="fr-CH" w:eastAsia="fr-CH"/>
    </w:rPr>
  </w:style>
  <w:style w:type="paragraph" w:customStyle="1" w:styleId="07E492FABD7B47ABA20B2ABE18DAC82C">
    <w:name w:val="07E492FABD7B47ABA20B2ABE18DAC82C"/>
    <w:rsid w:val="00864830"/>
    <w:rPr>
      <w:lang w:val="fr-CH" w:eastAsia="fr-CH"/>
    </w:rPr>
  </w:style>
  <w:style w:type="paragraph" w:customStyle="1" w:styleId="E82A07FFC6F54D4DBB5778A9C2AD29DB">
    <w:name w:val="E82A07FFC6F54D4DBB5778A9C2AD29DB"/>
    <w:rsid w:val="00864830"/>
    <w:rPr>
      <w:lang w:val="fr-CH" w:eastAsia="fr-CH"/>
    </w:rPr>
  </w:style>
  <w:style w:type="paragraph" w:customStyle="1" w:styleId="EBB992F1B1144025A852A056F904A81D">
    <w:name w:val="EBB992F1B1144025A852A056F904A81D"/>
    <w:rsid w:val="00864830"/>
    <w:rPr>
      <w:lang w:val="fr-CH" w:eastAsia="fr-CH"/>
    </w:rPr>
  </w:style>
  <w:style w:type="paragraph" w:customStyle="1" w:styleId="AB58FAA150E04174AD98003C989ED802">
    <w:name w:val="AB58FAA150E04174AD98003C989ED802"/>
    <w:rsid w:val="00864830"/>
    <w:rPr>
      <w:lang w:val="fr-CH" w:eastAsia="fr-CH"/>
    </w:rPr>
  </w:style>
  <w:style w:type="paragraph" w:customStyle="1" w:styleId="ED29137208714A6BB3400389B20F10FD">
    <w:name w:val="ED29137208714A6BB3400389B20F10FD"/>
    <w:rsid w:val="00864830"/>
    <w:rPr>
      <w:lang w:val="fr-CH" w:eastAsia="fr-CH"/>
    </w:rPr>
  </w:style>
  <w:style w:type="paragraph" w:customStyle="1" w:styleId="0D3CD1A3D56D438BB4C04359FCD80B4E">
    <w:name w:val="0D3CD1A3D56D438BB4C04359FCD80B4E"/>
    <w:rsid w:val="00864830"/>
    <w:rPr>
      <w:lang w:val="fr-CH" w:eastAsia="fr-CH"/>
    </w:rPr>
  </w:style>
  <w:style w:type="paragraph" w:customStyle="1" w:styleId="8FE8BFC9D24D47449BA031BEBC8CCC6A">
    <w:name w:val="8FE8BFC9D24D47449BA031BEBC8CCC6A"/>
    <w:rsid w:val="00864830"/>
    <w:rPr>
      <w:lang w:val="fr-CH" w:eastAsia="fr-CH"/>
    </w:rPr>
  </w:style>
  <w:style w:type="paragraph" w:customStyle="1" w:styleId="E91FE344EF67458E9A91F27BE3EE8FD1">
    <w:name w:val="E91FE344EF67458E9A91F27BE3EE8FD1"/>
    <w:rsid w:val="00864830"/>
    <w:rPr>
      <w:lang w:val="fr-CH" w:eastAsia="fr-CH"/>
    </w:rPr>
  </w:style>
  <w:style w:type="paragraph" w:customStyle="1" w:styleId="57E2C2A3B81645CF84B0D4032B3FEA6F">
    <w:name w:val="57E2C2A3B81645CF84B0D4032B3FEA6F"/>
    <w:rsid w:val="00864830"/>
    <w:rPr>
      <w:lang w:val="fr-CH" w:eastAsia="fr-CH"/>
    </w:rPr>
  </w:style>
  <w:style w:type="paragraph" w:customStyle="1" w:styleId="6E4794FA2A184F4BADA880DB6B427C91">
    <w:name w:val="6E4794FA2A184F4BADA880DB6B427C91"/>
    <w:rsid w:val="00864830"/>
    <w:rPr>
      <w:lang w:val="fr-CH" w:eastAsia="fr-CH"/>
    </w:rPr>
  </w:style>
  <w:style w:type="paragraph" w:customStyle="1" w:styleId="6B4950A9C15F4184A46D926A0DA6900A">
    <w:name w:val="6B4950A9C15F4184A46D926A0DA6900A"/>
    <w:rsid w:val="00864830"/>
    <w:rPr>
      <w:lang w:val="fr-CH" w:eastAsia="fr-CH"/>
    </w:rPr>
  </w:style>
  <w:style w:type="paragraph" w:customStyle="1" w:styleId="10ED8BF5218F44C494A6C9F5CCF81668">
    <w:name w:val="10ED8BF5218F44C494A6C9F5CCF81668"/>
    <w:rsid w:val="00864830"/>
    <w:rPr>
      <w:lang w:val="fr-CH" w:eastAsia="fr-CH"/>
    </w:rPr>
  </w:style>
  <w:style w:type="paragraph" w:customStyle="1" w:styleId="F6C7D9A80E2140DD84E293192E33502A">
    <w:name w:val="F6C7D9A80E2140DD84E293192E33502A"/>
    <w:rsid w:val="00864830"/>
    <w:rPr>
      <w:lang w:val="fr-CH" w:eastAsia="fr-CH"/>
    </w:rPr>
  </w:style>
  <w:style w:type="paragraph" w:customStyle="1" w:styleId="E9A241FFC5C14DBD9573D8D6D5E139E5">
    <w:name w:val="E9A241FFC5C14DBD9573D8D6D5E139E5"/>
    <w:rsid w:val="00864830"/>
    <w:rPr>
      <w:lang w:val="fr-CH" w:eastAsia="fr-CH"/>
    </w:rPr>
  </w:style>
  <w:style w:type="paragraph" w:customStyle="1" w:styleId="85086A372CEC444EB8C9B7774BEBCB02">
    <w:name w:val="85086A372CEC444EB8C9B7774BEBCB02"/>
    <w:rsid w:val="00864830"/>
    <w:rPr>
      <w:lang w:val="fr-CH" w:eastAsia="fr-CH"/>
    </w:rPr>
  </w:style>
  <w:style w:type="paragraph" w:customStyle="1" w:styleId="5DAAE0CE139B4000984F874ED1727C6F">
    <w:name w:val="5DAAE0CE139B4000984F874ED1727C6F"/>
    <w:rsid w:val="00864830"/>
    <w:rPr>
      <w:lang w:val="fr-CH" w:eastAsia="fr-CH"/>
    </w:rPr>
  </w:style>
  <w:style w:type="paragraph" w:customStyle="1" w:styleId="6AC5636F675D46B194D294D9E70FED79">
    <w:name w:val="6AC5636F675D46B194D294D9E70FED79"/>
    <w:rsid w:val="00864830"/>
    <w:rPr>
      <w:lang w:val="fr-CH" w:eastAsia="fr-CH"/>
    </w:rPr>
  </w:style>
  <w:style w:type="paragraph" w:customStyle="1" w:styleId="6965BA03E0DA4F83A8B2B7401438A199">
    <w:name w:val="6965BA03E0DA4F83A8B2B7401438A199"/>
    <w:rsid w:val="00864830"/>
    <w:rPr>
      <w:lang w:val="fr-CH" w:eastAsia="fr-CH"/>
    </w:rPr>
  </w:style>
  <w:style w:type="paragraph" w:customStyle="1" w:styleId="79587E38EB99457BB222B59DB9DC3CF7">
    <w:name w:val="79587E38EB99457BB222B59DB9DC3CF7"/>
    <w:rsid w:val="00864830"/>
    <w:rPr>
      <w:lang w:val="fr-CH" w:eastAsia="fr-CH"/>
    </w:rPr>
  </w:style>
  <w:style w:type="paragraph" w:customStyle="1" w:styleId="A2B782EEDD5045BEB76250463E1D4DFB">
    <w:name w:val="A2B782EEDD5045BEB76250463E1D4DFB"/>
    <w:rsid w:val="00864830"/>
    <w:rPr>
      <w:lang w:val="fr-CH" w:eastAsia="fr-CH"/>
    </w:rPr>
  </w:style>
  <w:style w:type="paragraph" w:customStyle="1" w:styleId="9AB01E8CBAA348E0B95CA34736F2972E">
    <w:name w:val="9AB01E8CBAA348E0B95CA34736F2972E"/>
    <w:rsid w:val="00864830"/>
    <w:rPr>
      <w:lang w:val="fr-CH" w:eastAsia="fr-CH"/>
    </w:rPr>
  </w:style>
  <w:style w:type="paragraph" w:customStyle="1" w:styleId="9978EE5D79CD4D2EBAA5722F35BBFA88">
    <w:name w:val="9978EE5D79CD4D2EBAA5722F35BBFA88"/>
    <w:rsid w:val="00864830"/>
    <w:rPr>
      <w:lang w:val="fr-CH" w:eastAsia="fr-CH"/>
    </w:rPr>
  </w:style>
  <w:style w:type="paragraph" w:customStyle="1" w:styleId="8B050C3798BB4CF5B4E9D4628D45BB35">
    <w:name w:val="8B050C3798BB4CF5B4E9D4628D45BB35"/>
    <w:rsid w:val="00864830"/>
    <w:rPr>
      <w:lang w:val="fr-CH" w:eastAsia="fr-CH"/>
    </w:rPr>
  </w:style>
  <w:style w:type="paragraph" w:customStyle="1" w:styleId="6A70D65A4455494296DBF765BB98A49C">
    <w:name w:val="6A70D65A4455494296DBF765BB98A49C"/>
    <w:rsid w:val="00864830"/>
    <w:rPr>
      <w:lang w:val="fr-CH" w:eastAsia="fr-CH"/>
    </w:rPr>
  </w:style>
  <w:style w:type="paragraph" w:customStyle="1" w:styleId="158B6C988494455AA83F1CCD3420FF2A">
    <w:name w:val="158B6C988494455AA83F1CCD3420FF2A"/>
    <w:rsid w:val="00864830"/>
    <w:rPr>
      <w:lang w:val="fr-CH" w:eastAsia="fr-CH"/>
    </w:rPr>
  </w:style>
  <w:style w:type="paragraph" w:customStyle="1" w:styleId="89A45DC244D346AC8D153F7D2A389D86">
    <w:name w:val="89A45DC244D346AC8D153F7D2A389D86"/>
    <w:rsid w:val="00864830"/>
    <w:rPr>
      <w:lang w:val="fr-CH" w:eastAsia="fr-CH"/>
    </w:rPr>
  </w:style>
  <w:style w:type="paragraph" w:customStyle="1" w:styleId="B55A546FDA3A435FB781630F5F1F0844">
    <w:name w:val="B55A546FDA3A435FB781630F5F1F0844"/>
    <w:rsid w:val="00864830"/>
    <w:rPr>
      <w:lang w:val="fr-CH" w:eastAsia="fr-CH"/>
    </w:rPr>
  </w:style>
  <w:style w:type="paragraph" w:customStyle="1" w:styleId="89AD3AC433EA461A857D529D80C75F47">
    <w:name w:val="89AD3AC433EA461A857D529D80C75F47"/>
    <w:rsid w:val="00864830"/>
    <w:rPr>
      <w:lang w:val="fr-CH" w:eastAsia="fr-CH"/>
    </w:rPr>
  </w:style>
  <w:style w:type="paragraph" w:customStyle="1" w:styleId="D69B81E8808C44BE831384481539C6FB">
    <w:name w:val="D69B81E8808C44BE831384481539C6FB"/>
    <w:rsid w:val="00864830"/>
    <w:rPr>
      <w:lang w:val="fr-CH" w:eastAsia="fr-CH"/>
    </w:rPr>
  </w:style>
  <w:style w:type="paragraph" w:customStyle="1" w:styleId="0C2C32DAC5DF4F3EA7F50D251CF3D670">
    <w:name w:val="0C2C32DAC5DF4F3EA7F50D251CF3D670"/>
    <w:rsid w:val="00864830"/>
    <w:rPr>
      <w:lang w:val="fr-CH" w:eastAsia="fr-CH"/>
    </w:rPr>
  </w:style>
  <w:style w:type="paragraph" w:customStyle="1" w:styleId="6D87FAC2E88449FFB595ACABB21507EC">
    <w:name w:val="6D87FAC2E88449FFB595ACABB21507EC"/>
    <w:rsid w:val="00864830"/>
    <w:rPr>
      <w:lang w:val="fr-CH" w:eastAsia="fr-CH"/>
    </w:rPr>
  </w:style>
  <w:style w:type="paragraph" w:customStyle="1" w:styleId="7762473B0EE1445691E76EB35899FFDD">
    <w:name w:val="7762473B0EE1445691E76EB35899FFDD"/>
    <w:rsid w:val="00864830"/>
    <w:rPr>
      <w:lang w:val="fr-CH" w:eastAsia="fr-CH"/>
    </w:rPr>
  </w:style>
  <w:style w:type="paragraph" w:customStyle="1" w:styleId="3B6814ABD68D4E39AA40FD0C7BDAD4FD">
    <w:name w:val="3B6814ABD68D4E39AA40FD0C7BDAD4FD"/>
    <w:rsid w:val="00864830"/>
    <w:rPr>
      <w:lang w:val="fr-CH" w:eastAsia="fr-CH"/>
    </w:rPr>
  </w:style>
  <w:style w:type="paragraph" w:customStyle="1" w:styleId="AD49424D0B38468C945E9AC4C523D634">
    <w:name w:val="AD49424D0B38468C945E9AC4C523D634"/>
    <w:rsid w:val="00864830"/>
    <w:rPr>
      <w:lang w:val="fr-CH" w:eastAsia="fr-CH"/>
    </w:rPr>
  </w:style>
  <w:style w:type="paragraph" w:customStyle="1" w:styleId="D945441EB95C4223986042ECA76E5C79">
    <w:name w:val="D945441EB95C4223986042ECA76E5C79"/>
    <w:rsid w:val="00864830"/>
    <w:rPr>
      <w:lang w:val="fr-CH" w:eastAsia="fr-CH"/>
    </w:rPr>
  </w:style>
  <w:style w:type="paragraph" w:customStyle="1" w:styleId="9CFF7EC20ED94CA1A7C83DD5CCFA6160">
    <w:name w:val="9CFF7EC20ED94CA1A7C83DD5CCFA6160"/>
    <w:rsid w:val="00864830"/>
    <w:rPr>
      <w:lang w:val="fr-CH" w:eastAsia="fr-CH"/>
    </w:rPr>
  </w:style>
  <w:style w:type="paragraph" w:customStyle="1" w:styleId="F9B1AC96C2BB47A9B46633FFF425B182">
    <w:name w:val="F9B1AC96C2BB47A9B46633FFF425B182"/>
    <w:rsid w:val="00864830"/>
    <w:rPr>
      <w:lang w:val="fr-CH" w:eastAsia="fr-CH"/>
    </w:rPr>
  </w:style>
  <w:style w:type="paragraph" w:customStyle="1" w:styleId="21C3945B232F478BABEE528E19E47845">
    <w:name w:val="21C3945B232F478BABEE528E19E47845"/>
    <w:rsid w:val="00864830"/>
    <w:rPr>
      <w:lang w:val="fr-CH" w:eastAsia="fr-CH"/>
    </w:rPr>
  </w:style>
  <w:style w:type="paragraph" w:customStyle="1" w:styleId="C22F70A11B31465792ED3C7CE16AE0B5">
    <w:name w:val="C22F70A11B31465792ED3C7CE16AE0B5"/>
    <w:rsid w:val="00864830"/>
    <w:rPr>
      <w:lang w:val="fr-CH" w:eastAsia="fr-CH"/>
    </w:rPr>
  </w:style>
  <w:style w:type="paragraph" w:customStyle="1" w:styleId="65CA9AC0ACA74CD384F50A85485567B0">
    <w:name w:val="65CA9AC0ACA74CD384F50A85485567B0"/>
    <w:rsid w:val="00864830"/>
    <w:rPr>
      <w:lang w:val="fr-CH" w:eastAsia="fr-CH"/>
    </w:rPr>
  </w:style>
  <w:style w:type="paragraph" w:customStyle="1" w:styleId="85A86E12581D4BC39BFF862D18689A87">
    <w:name w:val="85A86E12581D4BC39BFF862D18689A87"/>
    <w:rsid w:val="00864830"/>
    <w:rPr>
      <w:lang w:val="fr-CH" w:eastAsia="fr-CH"/>
    </w:rPr>
  </w:style>
  <w:style w:type="paragraph" w:customStyle="1" w:styleId="CD045F4C249443EB9F9AAC2F74082289">
    <w:name w:val="CD045F4C249443EB9F9AAC2F74082289"/>
    <w:rsid w:val="00864830"/>
    <w:rPr>
      <w:lang w:val="fr-CH" w:eastAsia="fr-CH"/>
    </w:rPr>
  </w:style>
  <w:style w:type="paragraph" w:customStyle="1" w:styleId="A699A74E3FAA47F1944B17ABF5CF6165">
    <w:name w:val="A699A74E3FAA47F1944B17ABF5CF6165"/>
    <w:rsid w:val="00864830"/>
    <w:rPr>
      <w:lang w:val="fr-CH" w:eastAsia="fr-CH"/>
    </w:rPr>
  </w:style>
  <w:style w:type="paragraph" w:customStyle="1" w:styleId="7773849C9FED4C38B2C838F1502B1F90">
    <w:name w:val="7773849C9FED4C38B2C838F1502B1F90"/>
    <w:rsid w:val="00864830"/>
    <w:rPr>
      <w:lang w:val="fr-CH" w:eastAsia="fr-CH"/>
    </w:rPr>
  </w:style>
  <w:style w:type="paragraph" w:customStyle="1" w:styleId="14AD124169CB4969A6FE149E49829EC1">
    <w:name w:val="14AD124169CB4969A6FE149E49829EC1"/>
    <w:rsid w:val="00864830"/>
    <w:rPr>
      <w:lang w:val="fr-CH" w:eastAsia="fr-CH"/>
    </w:rPr>
  </w:style>
  <w:style w:type="paragraph" w:customStyle="1" w:styleId="7B09B180EDDC4CB28FBB53862E69123D">
    <w:name w:val="7B09B180EDDC4CB28FBB53862E69123D"/>
    <w:rsid w:val="00864830"/>
    <w:rPr>
      <w:lang w:val="fr-CH" w:eastAsia="fr-CH"/>
    </w:rPr>
  </w:style>
  <w:style w:type="paragraph" w:customStyle="1" w:styleId="43A66C7C99664436BCA6CFE357730768">
    <w:name w:val="43A66C7C99664436BCA6CFE357730768"/>
    <w:rsid w:val="00864830"/>
    <w:rPr>
      <w:lang w:val="fr-CH" w:eastAsia="fr-CH"/>
    </w:rPr>
  </w:style>
  <w:style w:type="paragraph" w:customStyle="1" w:styleId="E539BFE4DF0E436FA4113F46E5AFC032">
    <w:name w:val="E539BFE4DF0E436FA4113F46E5AFC032"/>
    <w:rsid w:val="00864830"/>
    <w:rPr>
      <w:lang w:val="fr-CH" w:eastAsia="fr-CH"/>
    </w:rPr>
  </w:style>
  <w:style w:type="paragraph" w:customStyle="1" w:styleId="C5B0BA05817141B8BC1144EDA72C699D">
    <w:name w:val="C5B0BA05817141B8BC1144EDA72C699D"/>
    <w:rsid w:val="00864830"/>
    <w:rPr>
      <w:lang w:val="fr-CH" w:eastAsia="fr-CH"/>
    </w:rPr>
  </w:style>
  <w:style w:type="paragraph" w:customStyle="1" w:styleId="83079F8B6D0A451990C85AD353C624AA">
    <w:name w:val="83079F8B6D0A451990C85AD353C624AA"/>
    <w:rsid w:val="00864830"/>
    <w:rPr>
      <w:lang w:val="fr-CH" w:eastAsia="fr-CH"/>
    </w:rPr>
  </w:style>
  <w:style w:type="paragraph" w:customStyle="1" w:styleId="BBC644A34E144FA78F56BEE8AD774A7B">
    <w:name w:val="BBC644A34E144FA78F56BEE8AD774A7B"/>
    <w:rsid w:val="00864830"/>
    <w:rPr>
      <w:lang w:val="fr-CH" w:eastAsia="fr-CH"/>
    </w:rPr>
  </w:style>
  <w:style w:type="paragraph" w:customStyle="1" w:styleId="1074A8DA462B475A9B55D20BF827F9DB">
    <w:name w:val="1074A8DA462B475A9B55D20BF827F9DB"/>
    <w:rsid w:val="00864830"/>
    <w:rPr>
      <w:lang w:val="fr-CH" w:eastAsia="fr-CH"/>
    </w:rPr>
  </w:style>
  <w:style w:type="paragraph" w:customStyle="1" w:styleId="F84EB9B9BC934D29A8BC45D18666A8D9">
    <w:name w:val="F84EB9B9BC934D29A8BC45D18666A8D9"/>
    <w:rsid w:val="00864830"/>
    <w:rPr>
      <w:lang w:val="fr-CH" w:eastAsia="fr-CH"/>
    </w:rPr>
  </w:style>
  <w:style w:type="paragraph" w:customStyle="1" w:styleId="A957B58B448B4EC6BBFDC8B6CD02118B">
    <w:name w:val="A957B58B448B4EC6BBFDC8B6CD02118B"/>
    <w:rsid w:val="00864830"/>
    <w:rPr>
      <w:lang w:val="fr-CH" w:eastAsia="fr-CH"/>
    </w:rPr>
  </w:style>
  <w:style w:type="paragraph" w:customStyle="1" w:styleId="CF74A2687500434190F8D73C08DD27DA">
    <w:name w:val="CF74A2687500434190F8D73C08DD27DA"/>
    <w:rsid w:val="00864830"/>
    <w:rPr>
      <w:lang w:val="fr-CH" w:eastAsia="fr-CH"/>
    </w:rPr>
  </w:style>
  <w:style w:type="paragraph" w:customStyle="1" w:styleId="CC3E7DFF8D124DE4B055C359C5F2082B">
    <w:name w:val="CC3E7DFF8D124DE4B055C359C5F2082B"/>
    <w:rsid w:val="00864830"/>
    <w:rPr>
      <w:lang w:val="fr-CH" w:eastAsia="fr-CH"/>
    </w:rPr>
  </w:style>
  <w:style w:type="paragraph" w:customStyle="1" w:styleId="B04EB649F9084377845D0C26AC61F128">
    <w:name w:val="B04EB649F9084377845D0C26AC61F128"/>
    <w:rsid w:val="00864830"/>
    <w:rPr>
      <w:lang w:val="fr-CH" w:eastAsia="fr-CH"/>
    </w:rPr>
  </w:style>
  <w:style w:type="paragraph" w:customStyle="1" w:styleId="6E62D5DAFE414230B9E4C8FB0C36ABFD">
    <w:name w:val="6E62D5DAFE414230B9E4C8FB0C36ABFD"/>
    <w:rsid w:val="00864830"/>
    <w:rPr>
      <w:lang w:val="fr-CH" w:eastAsia="fr-CH"/>
    </w:rPr>
  </w:style>
  <w:style w:type="paragraph" w:customStyle="1" w:styleId="84346966FBEB4D3E9FDFD39B0057E8EC">
    <w:name w:val="84346966FBEB4D3E9FDFD39B0057E8EC"/>
    <w:rsid w:val="00864830"/>
    <w:rPr>
      <w:lang w:val="fr-CH" w:eastAsia="fr-CH"/>
    </w:rPr>
  </w:style>
  <w:style w:type="paragraph" w:customStyle="1" w:styleId="41A64E80823F45E8A73A9DB403294A20">
    <w:name w:val="41A64E80823F45E8A73A9DB403294A20"/>
    <w:rsid w:val="00864830"/>
    <w:rPr>
      <w:lang w:val="fr-CH" w:eastAsia="fr-CH"/>
    </w:rPr>
  </w:style>
  <w:style w:type="paragraph" w:customStyle="1" w:styleId="8BE3F7F170CD45C390ED0438A0EB4FFE">
    <w:name w:val="8BE3F7F170CD45C390ED0438A0EB4FFE"/>
    <w:rsid w:val="00864830"/>
    <w:rPr>
      <w:lang w:val="fr-CH" w:eastAsia="fr-CH"/>
    </w:rPr>
  </w:style>
  <w:style w:type="paragraph" w:customStyle="1" w:styleId="D221DA170B5447CE85A68C0E545C2EE6">
    <w:name w:val="D221DA170B5447CE85A68C0E545C2EE6"/>
    <w:rsid w:val="00864830"/>
    <w:rPr>
      <w:lang w:val="fr-CH" w:eastAsia="fr-CH"/>
    </w:rPr>
  </w:style>
  <w:style w:type="paragraph" w:customStyle="1" w:styleId="6A896D30B0F74045B5A3AD25B93A3AA9">
    <w:name w:val="6A896D30B0F74045B5A3AD25B93A3AA9"/>
    <w:rsid w:val="00864830"/>
    <w:rPr>
      <w:lang w:val="fr-CH" w:eastAsia="fr-CH"/>
    </w:rPr>
  </w:style>
  <w:style w:type="paragraph" w:customStyle="1" w:styleId="5BB5EADC1C5A4C3F9D4A7E4A52876198">
    <w:name w:val="5BB5EADC1C5A4C3F9D4A7E4A52876198"/>
    <w:rsid w:val="00864830"/>
    <w:rPr>
      <w:lang w:val="fr-CH" w:eastAsia="fr-CH"/>
    </w:rPr>
  </w:style>
  <w:style w:type="paragraph" w:customStyle="1" w:styleId="010CDBC1FA0B402C83C2FBA1CAF38CE1">
    <w:name w:val="010CDBC1FA0B402C83C2FBA1CAF38CE1"/>
    <w:rsid w:val="00864830"/>
    <w:rPr>
      <w:lang w:val="fr-CH" w:eastAsia="fr-CH"/>
    </w:rPr>
  </w:style>
  <w:style w:type="paragraph" w:customStyle="1" w:styleId="10C081949A7D483D941F7DB2AD4D32A1">
    <w:name w:val="10C081949A7D483D941F7DB2AD4D32A1"/>
    <w:rsid w:val="00864830"/>
    <w:rPr>
      <w:lang w:val="fr-CH" w:eastAsia="fr-CH"/>
    </w:rPr>
  </w:style>
  <w:style w:type="paragraph" w:customStyle="1" w:styleId="1F9EEE3BC56A45A29FD60F39724A66EE">
    <w:name w:val="1F9EEE3BC56A45A29FD60F39724A66EE"/>
    <w:rsid w:val="00864830"/>
    <w:rPr>
      <w:lang w:val="fr-CH" w:eastAsia="fr-CH"/>
    </w:rPr>
  </w:style>
  <w:style w:type="paragraph" w:customStyle="1" w:styleId="BF4F70ABC53A4EBABAE9204629CFB932">
    <w:name w:val="BF4F70ABC53A4EBABAE9204629CFB932"/>
    <w:rsid w:val="00864830"/>
    <w:rPr>
      <w:lang w:val="fr-CH" w:eastAsia="fr-CH"/>
    </w:rPr>
  </w:style>
  <w:style w:type="paragraph" w:customStyle="1" w:styleId="0C0679848B1B45CDB1F118D76DA3500E">
    <w:name w:val="0C0679848B1B45CDB1F118D76DA3500E"/>
    <w:rsid w:val="00864830"/>
    <w:rPr>
      <w:lang w:val="fr-CH" w:eastAsia="fr-CH"/>
    </w:rPr>
  </w:style>
  <w:style w:type="paragraph" w:customStyle="1" w:styleId="D8FD8283550D4EA58207D129E22EABEA">
    <w:name w:val="D8FD8283550D4EA58207D129E22EABEA"/>
    <w:rsid w:val="00864830"/>
    <w:rPr>
      <w:lang w:val="fr-CH" w:eastAsia="fr-CH"/>
    </w:rPr>
  </w:style>
  <w:style w:type="paragraph" w:customStyle="1" w:styleId="F3B5C815431E48299CDB4A7817969651">
    <w:name w:val="F3B5C815431E48299CDB4A7817969651"/>
    <w:rsid w:val="00864830"/>
    <w:rPr>
      <w:lang w:val="fr-CH" w:eastAsia="fr-CH"/>
    </w:rPr>
  </w:style>
  <w:style w:type="paragraph" w:customStyle="1" w:styleId="E2ED5E4BA8AB4F4180F3E9C624E153FE">
    <w:name w:val="E2ED5E4BA8AB4F4180F3E9C624E153FE"/>
    <w:rsid w:val="00864830"/>
    <w:rPr>
      <w:lang w:val="fr-CH" w:eastAsia="fr-CH"/>
    </w:rPr>
  </w:style>
  <w:style w:type="paragraph" w:customStyle="1" w:styleId="AC1CEFAC9768439A93807F98F1DD5ED6">
    <w:name w:val="AC1CEFAC9768439A93807F98F1DD5ED6"/>
    <w:rsid w:val="00864830"/>
    <w:rPr>
      <w:lang w:val="fr-CH" w:eastAsia="fr-CH"/>
    </w:rPr>
  </w:style>
  <w:style w:type="paragraph" w:customStyle="1" w:styleId="26AB3346B3D44FA6B3948B9663DF9BFD">
    <w:name w:val="26AB3346B3D44FA6B3948B9663DF9BFD"/>
    <w:rsid w:val="00864830"/>
    <w:rPr>
      <w:lang w:val="fr-CH" w:eastAsia="fr-CH"/>
    </w:rPr>
  </w:style>
  <w:style w:type="paragraph" w:customStyle="1" w:styleId="4D3668B4404C4BC08E2C28DA9CE67543">
    <w:name w:val="4D3668B4404C4BC08E2C28DA9CE67543"/>
    <w:rsid w:val="00864830"/>
    <w:rPr>
      <w:lang w:val="fr-CH" w:eastAsia="fr-CH"/>
    </w:rPr>
  </w:style>
  <w:style w:type="paragraph" w:customStyle="1" w:styleId="96ECF5026C4140A6BE0992BB3F1DBD44">
    <w:name w:val="96ECF5026C4140A6BE0992BB3F1DBD44"/>
    <w:rsid w:val="00864830"/>
    <w:rPr>
      <w:lang w:val="fr-CH" w:eastAsia="fr-CH"/>
    </w:rPr>
  </w:style>
  <w:style w:type="paragraph" w:customStyle="1" w:styleId="8A5598C2ADA341DF82596D8E71EC89D4">
    <w:name w:val="8A5598C2ADA341DF82596D8E71EC89D4"/>
    <w:rsid w:val="00864830"/>
    <w:rPr>
      <w:lang w:val="fr-CH" w:eastAsia="fr-CH"/>
    </w:rPr>
  </w:style>
  <w:style w:type="paragraph" w:customStyle="1" w:styleId="B2AF4ECDAE7848628C90E6651B4396D1">
    <w:name w:val="B2AF4ECDAE7848628C90E6651B4396D1"/>
    <w:rsid w:val="00864830"/>
    <w:rPr>
      <w:lang w:val="fr-CH" w:eastAsia="fr-CH"/>
    </w:rPr>
  </w:style>
  <w:style w:type="paragraph" w:customStyle="1" w:styleId="D577BECE7EA44DD5A39EF6F1B3FFF505">
    <w:name w:val="D577BECE7EA44DD5A39EF6F1B3FFF505"/>
    <w:rsid w:val="00864830"/>
    <w:rPr>
      <w:lang w:val="fr-CH" w:eastAsia="fr-CH"/>
    </w:rPr>
  </w:style>
  <w:style w:type="paragraph" w:customStyle="1" w:styleId="0678B68D6F364A1B8CAE9FA6455B706D">
    <w:name w:val="0678B68D6F364A1B8CAE9FA6455B706D"/>
    <w:rsid w:val="00864830"/>
    <w:rPr>
      <w:lang w:val="fr-CH" w:eastAsia="fr-CH"/>
    </w:rPr>
  </w:style>
  <w:style w:type="paragraph" w:customStyle="1" w:styleId="1F7BDF3D863345EF9383F19C51A706EC">
    <w:name w:val="1F7BDF3D863345EF9383F19C51A706EC"/>
    <w:rsid w:val="00864830"/>
    <w:rPr>
      <w:lang w:val="fr-CH" w:eastAsia="fr-CH"/>
    </w:rPr>
  </w:style>
  <w:style w:type="paragraph" w:customStyle="1" w:styleId="3D9293A5D6CC42B1A2E2DA16E8442A6F">
    <w:name w:val="3D9293A5D6CC42B1A2E2DA16E8442A6F"/>
    <w:rsid w:val="00864830"/>
    <w:rPr>
      <w:lang w:val="fr-CH" w:eastAsia="fr-CH"/>
    </w:rPr>
  </w:style>
  <w:style w:type="paragraph" w:customStyle="1" w:styleId="A4E2361BCC544AE78DAFD87657D5EB99">
    <w:name w:val="A4E2361BCC544AE78DAFD87657D5EB99"/>
    <w:rsid w:val="00864830"/>
    <w:rPr>
      <w:lang w:val="fr-CH" w:eastAsia="fr-CH"/>
    </w:rPr>
  </w:style>
  <w:style w:type="paragraph" w:customStyle="1" w:styleId="122DA02CC34F42A0AE019EC9AE1751AD">
    <w:name w:val="122DA02CC34F42A0AE019EC9AE1751AD"/>
    <w:rsid w:val="00864830"/>
    <w:rPr>
      <w:lang w:val="fr-CH" w:eastAsia="fr-CH"/>
    </w:rPr>
  </w:style>
  <w:style w:type="paragraph" w:customStyle="1" w:styleId="4D8A92BB3343485A9E145DEB5C06870A">
    <w:name w:val="4D8A92BB3343485A9E145DEB5C06870A"/>
    <w:rsid w:val="00864830"/>
    <w:rPr>
      <w:lang w:val="fr-CH" w:eastAsia="fr-CH"/>
    </w:rPr>
  </w:style>
  <w:style w:type="paragraph" w:customStyle="1" w:styleId="E2DAF35CF417498BBE9A13D1E42818B3">
    <w:name w:val="E2DAF35CF417498BBE9A13D1E42818B3"/>
    <w:rsid w:val="00864830"/>
    <w:rPr>
      <w:lang w:val="fr-CH" w:eastAsia="fr-CH"/>
    </w:rPr>
  </w:style>
  <w:style w:type="paragraph" w:customStyle="1" w:styleId="DF7F43294FA440FE83C7E7FACC197C5F">
    <w:name w:val="DF7F43294FA440FE83C7E7FACC197C5F"/>
    <w:rsid w:val="00864830"/>
    <w:rPr>
      <w:lang w:val="fr-CH" w:eastAsia="fr-CH"/>
    </w:rPr>
  </w:style>
  <w:style w:type="paragraph" w:customStyle="1" w:styleId="0D10AB9C31BB4EFBBA57981B61292838">
    <w:name w:val="0D10AB9C31BB4EFBBA57981B61292838"/>
    <w:rsid w:val="00864830"/>
    <w:rPr>
      <w:lang w:val="fr-CH" w:eastAsia="fr-CH"/>
    </w:rPr>
  </w:style>
  <w:style w:type="paragraph" w:customStyle="1" w:styleId="D91A137A658A4ED0AE12D59AEFA26BD3">
    <w:name w:val="D91A137A658A4ED0AE12D59AEFA26BD3"/>
    <w:rsid w:val="00864830"/>
    <w:rPr>
      <w:lang w:val="fr-CH" w:eastAsia="fr-CH"/>
    </w:rPr>
  </w:style>
  <w:style w:type="paragraph" w:customStyle="1" w:styleId="1135E17504934D5E954E24DE17056D39">
    <w:name w:val="1135E17504934D5E954E24DE17056D39"/>
    <w:rsid w:val="00864830"/>
    <w:rPr>
      <w:lang w:val="fr-CH" w:eastAsia="fr-CH"/>
    </w:rPr>
  </w:style>
  <w:style w:type="paragraph" w:customStyle="1" w:styleId="DD936747130E4EE0B5E446B630E874C8">
    <w:name w:val="DD936747130E4EE0B5E446B630E874C8"/>
    <w:rsid w:val="00864830"/>
    <w:rPr>
      <w:lang w:val="fr-CH" w:eastAsia="fr-CH"/>
    </w:rPr>
  </w:style>
  <w:style w:type="paragraph" w:customStyle="1" w:styleId="39F7C202421948EBB313AF4EB6037D0D">
    <w:name w:val="39F7C202421948EBB313AF4EB6037D0D"/>
    <w:rsid w:val="00864830"/>
    <w:rPr>
      <w:lang w:val="fr-CH" w:eastAsia="fr-CH"/>
    </w:rPr>
  </w:style>
  <w:style w:type="paragraph" w:customStyle="1" w:styleId="D22393A6CB834DB6A4ACC769BB8F33B1">
    <w:name w:val="D22393A6CB834DB6A4ACC769BB8F33B1"/>
    <w:rsid w:val="00864830"/>
    <w:rPr>
      <w:lang w:val="fr-CH" w:eastAsia="fr-CH"/>
    </w:rPr>
  </w:style>
  <w:style w:type="paragraph" w:customStyle="1" w:styleId="131E440D2D164CEB8538673C776BFBE0">
    <w:name w:val="131E440D2D164CEB8538673C776BFBE0"/>
    <w:rsid w:val="00864830"/>
    <w:rPr>
      <w:lang w:val="fr-CH" w:eastAsia="fr-CH"/>
    </w:rPr>
  </w:style>
  <w:style w:type="paragraph" w:customStyle="1" w:styleId="332CE193BB124EDDB83FB59B82B229C9">
    <w:name w:val="332CE193BB124EDDB83FB59B82B229C9"/>
    <w:rsid w:val="00864830"/>
    <w:rPr>
      <w:lang w:val="fr-CH" w:eastAsia="fr-CH"/>
    </w:rPr>
  </w:style>
  <w:style w:type="paragraph" w:customStyle="1" w:styleId="14941EC816754C91B543FC48B9243F14">
    <w:name w:val="14941EC816754C91B543FC48B9243F14"/>
    <w:rsid w:val="00864830"/>
    <w:rPr>
      <w:lang w:val="fr-CH" w:eastAsia="fr-CH"/>
    </w:rPr>
  </w:style>
  <w:style w:type="paragraph" w:customStyle="1" w:styleId="E613E21FE109432581EA83CD8785063A">
    <w:name w:val="E613E21FE109432581EA83CD8785063A"/>
    <w:rsid w:val="00864830"/>
    <w:rPr>
      <w:lang w:val="fr-CH" w:eastAsia="fr-CH"/>
    </w:rPr>
  </w:style>
  <w:style w:type="paragraph" w:customStyle="1" w:styleId="46770C94EB3A4868834EACA7CD577DDA">
    <w:name w:val="46770C94EB3A4868834EACA7CD577DDA"/>
    <w:rsid w:val="00864830"/>
    <w:rPr>
      <w:lang w:val="fr-CH" w:eastAsia="fr-CH"/>
    </w:rPr>
  </w:style>
  <w:style w:type="paragraph" w:customStyle="1" w:styleId="2616F29C8E114F2FBD251DD5825D56EA">
    <w:name w:val="2616F29C8E114F2FBD251DD5825D56EA"/>
    <w:rsid w:val="00864830"/>
    <w:rPr>
      <w:lang w:val="fr-CH" w:eastAsia="fr-CH"/>
    </w:rPr>
  </w:style>
  <w:style w:type="paragraph" w:customStyle="1" w:styleId="41D8A9F1AFFB470C9A77F309F1EFC763">
    <w:name w:val="41D8A9F1AFFB470C9A77F309F1EFC763"/>
    <w:rsid w:val="00864830"/>
    <w:rPr>
      <w:lang w:val="fr-CH" w:eastAsia="fr-CH"/>
    </w:rPr>
  </w:style>
  <w:style w:type="paragraph" w:customStyle="1" w:styleId="C37DBBD31A3A47B58746732DC4D412BE">
    <w:name w:val="C37DBBD31A3A47B58746732DC4D412BE"/>
    <w:rsid w:val="00864830"/>
    <w:rPr>
      <w:lang w:val="fr-CH" w:eastAsia="fr-CH"/>
    </w:rPr>
  </w:style>
  <w:style w:type="paragraph" w:customStyle="1" w:styleId="E29483E0D6A2473E907CAB49BF04F1B9">
    <w:name w:val="E29483E0D6A2473E907CAB49BF04F1B9"/>
    <w:rsid w:val="00864830"/>
    <w:rPr>
      <w:lang w:val="fr-CH" w:eastAsia="fr-CH"/>
    </w:rPr>
  </w:style>
  <w:style w:type="paragraph" w:customStyle="1" w:styleId="2BFE2574BB974E5CB76C54E18E2D5E6E">
    <w:name w:val="2BFE2574BB974E5CB76C54E18E2D5E6E"/>
    <w:rsid w:val="00864830"/>
    <w:rPr>
      <w:lang w:val="fr-CH" w:eastAsia="fr-CH"/>
    </w:rPr>
  </w:style>
  <w:style w:type="paragraph" w:customStyle="1" w:styleId="CA95D5B0428740BD90FFCADAB3F9F65D">
    <w:name w:val="CA95D5B0428740BD90FFCADAB3F9F65D"/>
    <w:rsid w:val="00864830"/>
    <w:rPr>
      <w:lang w:val="fr-CH" w:eastAsia="fr-CH"/>
    </w:rPr>
  </w:style>
  <w:style w:type="paragraph" w:customStyle="1" w:styleId="28BF77E9119644AA9C7EAF7DE7CBDDCB">
    <w:name w:val="28BF77E9119644AA9C7EAF7DE7CBDDCB"/>
    <w:rsid w:val="00864830"/>
    <w:rPr>
      <w:lang w:val="fr-CH" w:eastAsia="fr-CH"/>
    </w:rPr>
  </w:style>
  <w:style w:type="paragraph" w:customStyle="1" w:styleId="E675162F260C442D96FC0FAF0C7F2CB4">
    <w:name w:val="E675162F260C442D96FC0FAF0C7F2CB4"/>
    <w:rsid w:val="00864830"/>
    <w:rPr>
      <w:lang w:val="fr-CH" w:eastAsia="fr-CH"/>
    </w:rPr>
  </w:style>
  <w:style w:type="paragraph" w:customStyle="1" w:styleId="85B5CC5408064B0EB62BFD4C9D1BFE86">
    <w:name w:val="85B5CC5408064B0EB62BFD4C9D1BFE86"/>
    <w:rsid w:val="00864830"/>
    <w:rPr>
      <w:lang w:val="fr-CH" w:eastAsia="fr-CH"/>
    </w:rPr>
  </w:style>
  <w:style w:type="paragraph" w:customStyle="1" w:styleId="58BA0BE94B8B49939942298224CD8AD4">
    <w:name w:val="58BA0BE94B8B49939942298224CD8AD4"/>
    <w:rsid w:val="00864830"/>
    <w:rPr>
      <w:lang w:val="fr-CH" w:eastAsia="fr-CH"/>
    </w:rPr>
  </w:style>
  <w:style w:type="paragraph" w:customStyle="1" w:styleId="0ACC888CB73B43CD9BA62014C32B86E6">
    <w:name w:val="0ACC888CB73B43CD9BA62014C32B86E6"/>
    <w:rsid w:val="00864830"/>
    <w:rPr>
      <w:lang w:val="fr-CH" w:eastAsia="fr-CH"/>
    </w:rPr>
  </w:style>
  <w:style w:type="paragraph" w:customStyle="1" w:styleId="A1D538C0B2E041B7AEB345456C5ED43B">
    <w:name w:val="A1D538C0B2E041B7AEB345456C5ED43B"/>
    <w:rsid w:val="00864830"/>
    <w:rPr>
      <w:lang w:val="fr-CH" w:eastAsia="fr-CH"/>
    </w:rPr>
  </w:style>
  <w:style w:type="paragraph" w:customStyle="1" w:styleId="08C80EAC2003414384C19B15893D7BC9">
    <w:name w:val="08C80EAC2003414384C19B15893D7BC9"/>
    <w:rsid w:val="00864830"/>
    <w:rPr>
      <w:lang w:val="fr-CH" w:eastAsia="fr-CH"/>
    </w:rPr>
  </w:style>
  <w:style w:type="paragraph" w:customStyle="1" w:styleId="4969D35C5DF34ADE9A91770B39155154">
    <w:name w:val="4969D35C5DF34ADE9A91770B39155154"/>
    <w:rsid w:val="00864830"/>
    <w:rPr>
      <w:lang w:val="fr-CH" w:eastAsia="fr-CH"/>
    </w:rPr>
  </w:style>
  <w:style w:type="paragraph" w:customStyle="1" w:styleId="06462D0292E349268AD6173F5DC43A49">
    <w:name w:val="06462D0292E349268AD6173F5DC43A49"/>
    <w:rsid w:val="00864830"/>
    <w:rPr>
      <w:lang w:val="fr-CH" w:eastAsia="fr-CH"/>
    </w:rPr>
  </w:style>
  <w:style w:type="paragraph" w:customStyle="1" w:styleId="322EFA9FB1C34B3B8DC680D5E5392866">
    <w:name w:val="322EFA9FB1C34B3B8DC680D5E5392866"/>
    <w:rsid w:val="00864830"/>
    <w:rPr>
      <w:lang w:val="fr-CH" w:eastAsia="fr-CH"/>
    </w:rPr>
  </w:style>
  <w:style w:type="paragraph" w:customStyle="1" w:styleId="6B344161CDB84B88AA2739C9E1349D85">
    <w:name w:val="6B344161CDB84B88AA2739C9E1349D85"/>
    <w:rsid w:val="00864830"/>
    <w:rPr>
      <w:lang w:val="fr-CH" w:eastAsia="fr-CH"/>
    </w:rPr>
  </w:style>
  <w:style w:type="paragraph" w:customStyle="1" w:styleId="1EE196E76FEB46D1B7E4EC16101CC487">
    <w:name w:val="1EE196E76FEB46D1B7E4EC16101CC487"/>
    <w:rsid w:val="00864830"/>
    <w:rPr>
      <w:lang w:val="fr-CH" w:eastAsia="fr-CH"/>
    </w:rPr>
  </w:style>
  <w:style w:type="paragraph" w:customStyle="1" w:styleId="795940781583497C84B666360AF2908D">
    <w:name w:val="795940781583497C84B666360AF2908D"/>
    <w:rsid w:val="00864830"/>
    <w:rPr>
      <w:lang w:val="fr-CH" w:eastAsia="fr-CH"/>
    </w:rPr>
  </w:style>
  <w:style w:type="paragraph" w:customStyle="1" w:styleId="F1570D41048F440780E24B4F0FEAF66E">
    <w:name w:val="F1570D41048F440780E24B4F0FEAF66E"/>
    <w:rsid w:val="00864830"/>
    <w:rPr>
      <w:lang w:val="fr-CH" w:eastAsia="fr-CH"/>
    </w:rPr>
  </w:style>
  <w:style w:type="paragraph" w:customStyle="1" w:styleId="9A8FE1B6A1F5457C8DFF7CC05B41AB02">
    <w:name w:val="9A8FE1B6A1F5457C8DFF7CC05B41AB02"/>
    <w:rsid w:val="00864830"/>
    <w:rPr>
      <w:lang w:val="fr-CH" w:eastAsia="fr-CH"/>
    </w:rPr>
  </w:style>
  <w:style w:type="paragraph" w:customStyle="1" w:styleId="DC87917627FE4B95A47EC98BCC95216A">
    <w:name w:val="DC87917627FE4B95A47EC98BCC95216A"/>
    <w:rsid w:val="00864830"/>
    <w:rPr>
      <w:lang w:val="fr-CH" w:eastAsia="fr-CH"/>
    </w:rPr>
  </w:style>
  <w:style w:type="paragraph" w:customStyle="1" w:styleId="8B5210FDD4FD447CA862E7DC324CD6D4">
    <w:name w:val="8B5210FDD4FD447CA862E7DC324CD6D4"/>
    <w:rsid w:val="00864830"/>
    <w:rPr>
      <w:lang w:val="fr-CH" w:eastAsia="fr-CH"/>
    </w:rPr>
  </w:style>
  <w:style w:type="paragraph" w:customStyle="1" w:styleId="355F68AAFA4C4FF082E90C1BE70CF499">
    <w:name w:val="355F68AAFA4C4FF082E90C1BE70CF499"/>
    <w:rsid w:val="00864830"/>
    <w:rPr>
      <w:lang w:val="fr-CH" w:eastAsia="fr-CH"/>
    </w:rPr>
  </w:style>
  <w:style w:type="paragraph" w:customStyle="1" w:styleId="D73DE3D6FF3B482996DC9FE23350B00E">
    <w:name w:val="D73DE3D6FF3B482996DC9FE23350B00E"/>
    <w:rsid w:val="00864830"/>
    <w:rPr>
      <w:lang w:val="fr-CH" w:eastAsia="fr-CH"/>
    </w:rPr>
  </w:style>
  <w:style w:type="paragraph" w:customStyle="1" w:styleId="44E5148E7F1248C99DE388DBF641AD88">
    <w:name w:val="44E5148E7F1248C99DE388DBF641AD88"/>
    <w:rsid w:val="00864830"/>
    <w:rPr>
      <w:lang w:val="fr-CH" w:eastAsia="fr-CH"/>
    </w:rPr>
  </w:style>
  <w:style w:type="paragraph" w:customStyle="1" w:styleId="5B369E99FE9C4D93A37A7A66F9E97D10">
    <w:name w:val="5B369E99FE9C4D93A37A7A66F9E97D10"/>
    <w:rsid w:val="00864830"/>
    <w:rPr>
      <w:lang w:val="fr-CH" w:eastAsia="fr-CH"/>
    </w:rPr>
  </w:style>
  <w:style w:type="paragraph" w:customStyle="1" w:styleId="5186A667030549AE99C73EA2396618B9">
    <w:name w:val="5186A667030549AE99C73EA2396618B9"/>
    <w:rsid w:val="00864830"/>
    <w:rPr>
      <w:lang w:val="fr-CH" w:eastAsia="fr-CH"/>
    </w:rPr>
  </w:style>
  <w:style w:type="paragraph" w:customStyle="1" w:styleId="9A2FD67B62094A35827C44F5CFD3935B">
    <w:name w:val="9A2FD67B62094A35827C44F5CFD3935B"/>
    <w:rsid w:val="00864830"/>
    <w:rPr>
      <w:lang w:val="fr-CH" w:eastAsia="fr-CH"/>
    </w:rPr>
  </w:style>
  <w:style w:type="paragraph" w:customStyle="1" w:styleId="55666CA8FDA84649A70731D9DEFE234F">
    <w:name w:val="55666CA8FDA84649A70731D9DEFE234F"/>
    <w:rsid w:val="00864830"/>
    <w:rPr>
      <w:lang w:val="fr-CH" w:eastAsia="fr-CH"/>
    </w:rPr>
  </w:style>
  <w:style w:type="paragraph" w:customStyle="1" w:styleId="05231FD53DF94A3ABB8F897B27600CDB">
    <w:name w:val="05231FD53DF94A3ABB8F897B27600CDB"/>
    <w:rsid w:val="00864830"/>
    <w:rPr>
      <w:lang w:val="fr-CH" w:eastAsia="fr-CH"/>
    </w:rPr>
  </w:style>
  <w:style w:type="paragraph" w:customStyle="1" w:styleId="FAF9A15594B6470E92AE59D952D15C49">
    <w:name w:val="FAF9A15594B6470E92AE59D952D15C49"/>
    <w:rsid w:val="00864830"/>
    <w:rPr>
      <w:lang w:val="fr-CH" w:eastAsia="fr-CH"/>
    </w:rPr>
  </w:style>
  <w:style w:type="paragraph" w:customStyle="1" w:styleId="A90604CAD2A54928BD9861C9D9C20DD8">
    <w:name w:val="A90604CAD2A54928BD9861C9D9C20DD8"/>
    <w:rsid w:val="00864830"/>
    <w:rPr>
      <w:lang w:val="fr-CH" w:eastAsia="fr-CH"/>
    </w:rPr>
  </w:style>
  <w:style w:type="paragraph" w:customStyle="1" w:styleId="36C9646FE5D74D7DB935DC389946C1FB">
    <w:name w:val="36C9646FE5D74D7DB935DC389946C1FB"/>
    <w:rsid w:val="00864830"/>
    <w:rPr>
      <w:lang w:val="fr-CH" w:eastAsia="fr-CH"/>
    </w:rPr>
  </w:style>
  <w:style w:type="paragraph" w:customStyle="1" w:styleId="D7420D34876B496DB22EB4CD6B7321F0">
    <w:name w:val="D7420D34876B496DB22EB4CD6B7321F0"/>
    <w:rsid w:val="00864830"/>
    <w:rPr>
      <w:lang w:val="fr-CH" w:eastAsia="fr-CH"/>
    </w:rPr>
  </w:style>
  <w:style w:type="paragraph" w:customStyle="1" w:styleId="545827575D59402DB077FA52FB39F214">
    <w:name w:val="545827575D59402DB077FA52FB39F214"/>
    <w:rsid w:val="00864830"/>
    <w:rPr>
      <w:lang w:val="fr-CH" w:eastAsia="fr-CH"/>
    </w:rPr>
  </w:style>
  <w:style w:type="paragraph" w:customStyle="1" w:styleId="D196497432E94CEEA2304D0AC8F78855">
    <w:name w:val="D196497432E94CEEA2304D0AC8F78855"/>
    <w:rsid w:val="00864830"/>
    <w:rPr>
      <w:lang w:val="fr-CH" w:eastAsia="fr-CH"/>
    </w:rPr>
  </w:style>
  <w:style w:type="paragraph" w:customStyle="1" w:styleId="8F1EBF8CD64A48369FF4EDAABE28423D">
    <w:name w:val="8F1EBF8CD64A48369FF4EDAABE28423D"/>
    <w:rsid w:val="00864830"/>
    <w:rPr>
      <w:lang w:val="fr-CH" w:eastAsia="fr-CH"/>
    </w:rPr>
  </w:style>
  <w:style w:type="paragraph" w:customStyle="1" w:styleId="4D01C94497E042F9905F9FB660BA02DE">
    <w:name w:val="4D01C94497E042F9905F9FB660BA02DE"/>
    <w:rsid w:val="00864830"/>
    <w:rPr>
      <w:lang w:val="fr-CH" w:eastAsia="fr-CH"/>
    </w:rPr>
  </w:style>
  <w:style w:type="paragraph" w:customStyle="1" w:styleId="142286030968407E914F6CBAC4392F0B">
    <w:name w:val="142286030968407E914F6CBAC4392F0B"/>
    <w:rsid w:val="00864830"/>
    <w:rPr>
      <w:lang w:val="fr-CH" w:eastAsia="fr-CH"/>
    </w:rPr>
  </w:style>
  <w:style w:type="paragraph" w:customStyle="1" w:styleId="A4F8BE95AF7547299988680DA68BBA89">
    <w:name w:val="A4F8BE95AF7547299988680DA68BBA89"/>
    <w:rsid w:val="00864830"/>
    <w:rPr>
      <w:lang w:val="fr-CH" w:eastAsia="fr-CH"/>
    </w:rPr>
  </w:style>
  <w:style w:type="paragraph" w:customStyle="1" w:styleId="0BF170D637C44DCCBB4947CF779F93C8">
    <w:name w:val="0BF170D637C44DCCBB4947CF779F93C8"/>
    <w:rsid w:val="00864830"/>
    <w:rPr>
      <w:lang w:val="fr-CH" w:eastAsia="fr-CH"/>
    </w:rPr>
  </w:style>
  <w:style w:type="paragraph" w:customStyle="1" w:styleId="50D4473A8A174D42A3939604EAB6CAF8">
    <w:name w:val="50D4473A8A174D42A3939604EAB6CAF8"/>
    <w:rsid w:val="00864830"/>
    <w:rPr>
      <w:lang w:val="fr-CH" w:eastAsia="fr-CH"/>
    </w:rPr>
  </w:style>
  <w:style w:type="paragraph" w:customStyle="1" w:styleId="65DCFBFE76A1460FAF22A2848D29D5A0">
    <w:name w:val="65DCFBFE76A1460FAF22A2848D29D5A0"/>
    <w:rsid w:val="00864830"/>
    <w:rPr>
      <w:lang w:val="fr-CH" w:eastAsia="fr-CH"/>
    </w:rPr>
  </w:style>
  <w:style w:type="paragraph" w:customStyle="1" w:styleId="58381C1B0201439EA481C2977EF63329">
    <w:name w:val="58381C1B0201439EA481C2977EF63329"/>
    <w:rsid w:val="00864830"/>
    <w:rPr>
      <w:lang w:val="fr-CH" w:eastAsia="fr-CH"/>
    </w:rPr>
  </w:style>
  <w:style w:type="paragraph" w:customStyle="1" w:styleId="BC6A45AF70E74448AFDD557DCF64CA24">
    <w:name w:val="BC6A45AF70E74448AFDD557DCF64CA24"/>
    <w:rsid w:val="00864830"/>
    <w:rPr>
      <w:lang w:val="fr-CH" w:eastAsia="fr-CH"/>
    </w:rPr>
  </w:style>
  <w:style w:type="paragraph" w:customStyle="1" w:styleId="0B4BC80871EC47CD9D34F6A14C9AB205">
    <w:name w:val="0B4BC80871EC47CD9D34F6A14C9AB205"/>
    <w:rsid w:val="00864830"/>
    <w:rPr>
      <w:lang w:val="fr-CH" w:eastAsia="fr-CH"/>
    </w:rPr>
  </w:style>
  <w:style w:type="paragraph" w:customStyle="1" w:styleId="9FB1DC2C0A5D4464BBCC34901A807896">
    <w:name w:val="9FB1DC2C0A5D4464BBCC34901A807896"/>
    <w:rsid w:val="00864830"/>
    <w:rPr>
      <w:lang w:val="fr-CH" w:eastAsia="fr-CH"/>
    </w:rPr>
  </w:style>
  <w:style w:type="paragraph" w:customStyle="1" w:styleId="DE05A5055B3D4675BF209BE634E40E78">
    <w:name w:val="DE05A5055B3D4675BF209BE634E40E78"/>
    <w:rsid w:val="00864830"/>
    <w:rPr>
      <w:lang w:val="fr-CH" w:eastAsia="fr-CH"/>
    </w:rPr>
  </w:style>
  <w:style w:type="paragraph" w:customStyle="1" w:styleId="A7D4CF16DCB94168BA1070DE12ED0FD2">
    <w:name w:val="A7D4CF16DCB94168BA1070DE12ED0FD2"/>
    <w:rsid w:val="00864830"/>
    <w:rPr>
      <w:lang w:val="fr-CH" w:eastAsia="fr-CH"/>
    </w:rPr>
  </w:style>
  <w:style w:type="paragraph" w:customStyle="1" w:styleId="246F06EC24144B40B0B8F39C28C20A1E">
    <w:name w:val="246F06EC24144B40B0B8F39C28C20A1E"/>
    <w:rsid w:val="00864830"/>
    <w:rPr>
      <w:lang w:val="fr-CH" w:eastAsia="fr-CH"/>
    </w:rPr>
  </w:style>
  <w:style w:type="paragraph" w:customStyle="1" w:styleId="CBA2E71A6FDA4268B9FB9D2876C777A3">
    <w:name w:val="CBA2E71A6FDA4268B9FB9D2876C777A3"/>
    <w:rsid w:val="00864830"/>
    <w:rPr>
      <w:lang w:val="fr-CH" w:eastAsia="fr-CH"/>
    </w:rPr>
  </w:style>
  <w:style w:type="paragraph" w:customStyle="1" w:styleId="D34D6FB6F8674CB2A155D850D96F91B1">
    <w:name w:val="D34D6FB6F8674CB2A155D850D96F91B1"/>
    <w:rsid w:val="00864830"/>
    <w:rPr>
      <w:lang w:val="fr-CH" w:eastAsia="fr-CH"/>
    </w:rPr>
  </w:style>
  <w:style w:type="paragraph" w:customStyle="1" w:styleId="C0245B9F410E499391277A61A5BE0D2E">
    <w:name w:val="C0245B9F410E499391277A61A5BE0D2E"/>
    <w:rsid w:val="00864830"/>
    <w:rPr>
      <w:lang w:val="fr-CH" w:eastAsia="fr-CH"/>
    </w:rPr>
  </w:style>
  <w:style w:type="paragraph" w:customStyle="1" w:styleId="DCEF0D51C48A4145A6A21B639A7FC9B6">
    <w:name w:val="DCEF0D51C48A4145A6A21B639A7FC9B6"/>
    <w:rsid w:val="00864830"/>
    <w:rPr>
      <w:lang w:val="fr-CH" w:eastAsia="fr-CH"/>
    </w:rPr>
  </w:style>
  <w:style w:type="paragraph" w:customStyle="1" w:styleId="AA6AADE8AF0D4FA6BACC7C1DA86C22B6">
    <w:name w:val="AA6AADE8AF0D4FA6BACC7C1DA86C22B6"/>
    <w:rsid w:val="00864830"/>
    <w:rPr>
      <w:lang w:val="fr-CH" w:eastAsia="fr-CH"/>
    </w:rPr>
  </w:style>
  <w:style w:type="paragraph" w:customStyle="1" w:styleId="076B5A84A8CC4D1D85B4C78CEE26D0BA">
    <w:name w:val="076B5A84A8CC4D1D85B4C78CEE26D0BA"/>
    <w:rsid w:val="00864830"/>
    <w:rPr>
      <w:lang w:val="fr-CH" w:eastAsia="fr-CH"/>
    </w:rPr>
  </w:style>
  <w:style w:type="paragraph" w:customStyle="1" w:styleId="E28D23354F04412795F7E096A6371A10">
    <w:name w:val="E28D23354F04412795F7E096A6371A10"/>
    <w:rsid w:val="00864830"/>
    <w:rPr>
      <w:lang w:val="fr-CH" w:eastAsia="fr-CH"/>
    </w:rPr>
  </w:style>
  <w:style w:type="paragraph" w:customStyle="1" w:styleId="123B95D66FE047A68CDB395E895EAD97">
    <w:name w:val="123B95D66FE047A68CDB395E895EAD97"/>
    <w:rsid w:val="00864830"/>
    <w:rPr>
      <w:lang w:val="fr-CH" w:eastAsia="fr-CH"/>
    </w:rPr>
  </w:style>
  <w:style w:type="paragraph" w:customStyle="1" w:styleId="13F7A70FF1D64AB48C39E42D91AC38D5">
    <w:name w:val="13F7A70FF1D64AB48C39E42D91AC38D5"/>
    <w:rsid w:val="00864830"/>
    <w:rPr>
      <w:lang w:val="fr-CH" w:eastAsia="fr-CH"/>
    </w:rPr>
  </w:style>
  <w:style w:type="paragraph" w:customStyle="1" w:styleId="D93E57BECE064206AD972D99C13391D1">
    <w:name w:val="D93E57BECE064206AD972D99C13391D1"/>
    <w:rsid w:val="00864830"/>
    <w:rPr>
      <w:lang w:val="fr-CH" w:eastAsia="fr-CH"/>
    </w:rPr>
  </w:style>
  <w:style w:type="paragraph" w:customStyle="1" w:styleId="8EB8E536F20D4F4289722A24F63E5712">
    <w:name w:val="8EB8E536F20D4F4289722A24F63E5712"/>
    <w:rsid w:val="00864830"/>
    <w:rPr>
      <w:lang w:val="fr-CH" w:eastAsia="fr-CH"/>
    </w:rPr>
  </w:style>
  <w:style w:type="paragraph" w:customStyle="1" w:styleId="882AA862721144DAA72306C883360222">
    <w:name w:val="882AA862721144DAA72306C883360222"/>
    <w:rsid w:val="00864830"/>
    <w:rPr>
      <w:lang w:val="fr-CH" w:eastAsia="fr-CH"/>
    </w:rPr>
  </w:style>
  <w:style w:type="paragraph" w:customStyle="1" w:styleId="B79F49BF2E104922AB7D75E428EFAE17">
    <w:name w:val="B79F49BF2E104922AB7D75E428EFAE17"/>
    <w:rsid w:val="00864830"/>
    <w:rPr>
      <w:lang w:val="fr-CH" w:eastAsia="fr-CH"/>
    </w:rPr>
  </w:style>
  <w:style w:type="paragraph" w:customStyle="1" w:styleId="646F1FB8A643466CAEC243BD0821525D">
    <w:name w:val="646F1FB8A643466CAEC243BD0821525D"/>
    <w:rsid w:val="00864830"/>
    <w:rPr>
      <w:lang w:val="fr-CH" w:eastAsia="fr-CH"/>
    </w:rPr>
  </w:style>
  <w:style w:type="paragraph" w:customStyle="1" w:styleId="3AB71748F692498AA0E29EA87EBE1AA0">
    <w:name w:val="3AB71748F692498AA0E29EA87EBE1AA0"/>
    <w:rsid w:val="00864830"/>
    <w:rPr>
      <w:lang w:val="fr-CH" w:eastAsia="fr-CH"/>
    </w:rPr>
  </w:style>
  <w:style w:type="paragraph" w:customStyle="1" w:styleId="1AFA002C7E7545169906D1471B05AB0E">
    <w:name w:val="1AFA002C7E7545169906D1471B05AB0E"/>
    <w:rsid w:val="00864830"/>
    <w:rPr>
      <w:lang w:val="fr-CH" w:eastAsia="fr-CH"/>
    </w:rPr>
  </w:style>
  <w:style w:type="paragraph" w:customStyle="1" w:styleId="F1DA5CC1419F4CB0B6B48B53632FD049">
    <w:name w:val="F1DA5CC1419F4CB0B6B48B53632FD049"/>
    <w:rsid w:val="00864830"/>
    <w:rPr>
      <w:lang w:val="fr-CH" w:eastAsia="fr-CH"/>
    </w:rPr>
  </w:style>
  <w:style w:type="paragraph" w:customStyle="1" w:styleId="D1DB20A560D64426BE3ACD295F969C10">
    <w:name w:val="D1DB20A560D64426BE3ACD295F969C10"/>
    <w:rsid w:val="00864830"/>
    <w:rPr>
      <w:lang w:val="fr-CH" w:eastAsia="fr-CH"/>
    </w:rPr>
  </w:style>
  <w:style w:type="paragraph" w:customStyle="1" w:styleId="8E81B67493414CEE8ABA1FB62022D7D1">
    <w:name w:val="8E81B67493414CEE8ABA1FB62022D7D1"/>
    <w:rsid w:val="00864830"/>
    <w:rPr>
      <w:lang w:val="fr-CH" w:eastAsia="fr-CH"/>
    </w:rPr>
  </w:style>
  <w:style w:type="paragraph" w:customStyle="1" w:styleId="DF8B6884EF5148618C52E9AFECAE2043">
    <w:name w:val="DF8B6884EF5148618C52E9AFECAE2043"/>
    <w:rsid w:val="00864830"/>
    <w:rPr>
      <w:lang w:val="fr-CH" w:eastAsia="fr-CH"/>
    </w:rPr>
  </w:style>
  <w:style w:type="paragraph" w:customStyle="1" w:styleId="A78DEE0E04F6431DA704577C287CF77E">
    <w:name w:val="A78DEE0E04F6431DA704577C287CF77E"/>
    <w:rsid w:val="00864830"/>
    <w:rPr>
      <w:lang w:val="fr-CH" w:eastAsia="fr-CH"/>
    </w:rPr>
  </w:style>
  <w:style w:type="paragraph" w:customStyle="1" w:styleId="F1C63C14C5AB4B66B7486FA59A79AC0B">
    <w:name w:val="F1C63C14C5AB4B66B7486FA59A79AC0B"/>
    <w:rsid w:val="00864830"/>
    <w:rPr>
      <w:lang w:val="fr-CH" w:eastAsia="fr-CH"/>
    </w:rPr>
  </w:style>
  <w:style w:type="paragraph" w:customStyle="1" w:styleId="CEAB31E3A6A14221BA43976AD9227AC1">
    <w:name w:val="CEAB31E3A6A14221BA43976AD9227AC1"/>
    <w:rsid w:val="00864830"/>
    <w:rPr>
      <w:lang w:val="fr-CH" w:eastAsia="fr-CH"/>
    </w:rPr>
  </w:style>
  <w:style w:type="paragraph" w:customStyle="1" w:styleId="56113D684CCC445D99AF1F985C361671">
    <w:name w:val="56113D684CCC445D99AF1F985C361671"/>
    <w:rsid w:val="00864830"/>
    <w:rPr>
      <w:lang w:val="fr-CH" w:eastAsia="fr-CH"/>
    </w:rPr>
  </w:style>
  <w:style w:type="paragraph" w:customStyle="1" w:styleId="A723238A1C9F4C6784529CE17147A98F">
    <w:name w:val="A723238A1C9F4C6784529CE17147A98F"/>
    <w:rsid w:val="00864830"/>
    <w:rPr>
      <w:lang w:val="fr-CH" w:eastAsia="fr-CH"/>
    </w:rPr>
  </w:style>
  <w:style w:type="paragraph" w:customStyle="1" w:styleId="C74998AB483D4A1EAE680EDE8E5CFE1D">
    <w:name w:val="C74998AB483D4A1EAE680EDE8E5CFE1D"/>
    <w:rsid w:val="00864830"/>
    <w:rPr>
      <w:lang w:val="fr-CH" w:eastAsia="fr-CH"/>
    </w:rPr>
  </w:style>
  <w:style w:type="paragraph" w:customStyle="1" w:styleId="0EB7EECE872C44D591D14D6313AB826A">
    <w:name w:val="0EB7EECE872C44D591D14D6313AB826A"/>
    <w:rsid w:val="00864830"/>
    <w:rPr>
      <w:lang w:val="fr-CH" w:eastAsia="fr-CH"/>
    </w:rPr>
  </w:style>
  <w:style w:type="paragraph" w:customStyle="1" w:styleId="AAA20CA761484989BF4800910084421E">
    <w:name w:val="AAA20CA761484989BF4800910084421E"/>
    <w:rsid w:val="00864830"/>
    <w:rPr>
      <w:lang w:val="fr-CH" w:eastAsia="fr-CH"/>
    </w:rPr>
  </w:style>
  <w:style w:type="paragraph" w:customStyle="1" w:styleId="A8796908C9C14C719DCF7828D5B32B86">
    <w:name w:val="A8796908C9C14C719DCF7828D5B32B86"/>
    <w:rsid w:val="00864830"/>
    <w:rPr>
      <w:lang w:val="fr-CH" w:eastAsia="fr-CH"/>
    </w:rPr>
  </w:style>
  <w:style w:type="paragraph" w:customStyle="1" w:styleId="1FF5B35DAA0949B283E34A79CD5B75F7">
    <w:name w:val="1FF5B35DAA0949B283E34A79CD5B75F7"/>
    <w:rsid w:val="00864830"/>
    <w:rPr>
      <w:lang w:val="fr-CH" w:eastAsia="fr-CH"/>
    </w:rPr>
  </w:style>
  <w:style w:type="paragraph" w:customStyle="1" w:styleId="99272F49615144AE8BF64C38BF7A8FD0">
    <w:name w:val="99272F49615144AE8BF64C38BF7A8FD0"/>
    <w:rsid w:val="00864830"/>
    <w:rPr>
      <w:lang w:val="fr-CH" w:eastAsia="fr-CH"/>
    </w:rPr>
  </w:style>
  <w:style w:type="paragraph" w:customStyle="1" w:styleId="7202ACC009D541F0A39D9FEBAC615259">
    <w:name w:val="7202ACC009D541F0A39D9FEBAC615259"/>
    <w:rsid w:val="00864830"/>
    <w:rPr>
      <w:lang w:val="fr-CH" w:eastAsia="fr-CH"/>
    </w:rPr>
  </w:style>
  <w:style w:type="paragraph" w:customStyle="1" w:styleId="55C61ADAC46B4B91BBA40F6E34D6454F">
    <w:name w:val="55C61ADAC46B4B91BBA40F6E34D6454F"/>
    <w:rsid w:val="00864830"/>
    <w:rPr>
      <w:lang w:val="fr-CH" w:eastAsia="fr-CH"/>
    </w:rPr>
  </w:style>
  <w:style w:type="paragraph" w:customStyle="1" w:styleId="AAA0480E9B4844529DF791B419F161D2">
    <w:name w:val="AAA0480E9B4844529DF791B419F161D2"/>
    <w:rsid w:val="00864830"/>
    <w:rPr>
      <w:lang w:val="fr-CH" w:eastAsia="fr-CH"/>
    </w:rPr>
  </w:style>
  <w:style w:type="paragraph" w:customStyle="1" w:styleId="50030D75C1774E968882C162DEB94752">
    <w:name w:val="50030D75C1774E968882C162DEB94752"/>
    <w:rsid w:val="00864830"/>
    <w:rPr>
      <w:lang w:val="fr-CH" w:eastAsia="fr-CH"/>
    </w:rPr>
  </w:style>
  <w:style w:type="paragraph" w:customStyle="1" w:styleId="854B1B70F70244788C8CBF20F2D6CD48">
    <w:name w:val="854B1B70F70244788C8CBF20F2D6CD48"/>
    <w:rsid w:val="00864830"/>
    <w:rPr>
      <w:lang w:val="fr-CH" w:eastAsia="fr-CH"/>
    </w:rPr>
  </w:style>
  <w:style w:type="paragraph" w:customStyle="1" w:styleId="03BFCCF754C64C32AAE5F64B96A2D770">
    <w:name w:val="03BFCCF754C64C32AAE5F64B96A2D770"/>
    <w:rsid w:val="00864830"/>
    <w:rPr>
      <w:lang w:val="fr-CH" w:eastAsia="fr-CH"/>
    </w:rPr>
  </w:style>
  <w:style w:type="paragraph" w:customStyle="1" w:styleId="1E5375FCDB2244358BB512AA6DCA3FDF">
    <w:name w:val="1E5375FCDB2244358BB512AA6DCA3FDF"/>
    <w:rsid w:val="00864830"/>
    <w:rPr>
      <w:lang w:val="fr-CH" w:eastAsia="fr-CH"/>
    </w:rPr>
  </w:style>
  <w:style w:type="paragraph" w:customStyle="1" w:styleId="352B6DDF855542FB873F07365E46C83E">
    <w:name w:val="352B6DDF855542FB873F07365E46C83E"/>
    <w:rsid w:val="00864830"/>
    <w:rPr>
      <w:lang w:val="fr-CH" w:eastAsia="fr-CH"/>
    </w:rPr>
  </w:style>
  <w:style w:type="paragraph" w:customStyle="1" w:styleId="A34BBFBBDC1E4A63B894F88F77A7CE73">
    <w:name w:val="A34BBFBBDC1E4A63B894F88F77A7CE73"/>
    <w:rsid w:val="00864830"/>
    <w:rPr>
      <w:lang w:val="fr-CH" w:eastAsia="fr-CH"/>
    </w:rPr>
  </w:style>
  <w:style w:type="paragraph" w:customStyle="1" w:styleId="13DA1B0770274C9D815CDC7277EA0657">
    <w:name w:val="13DA1B0770274C9D815CDC7277EA0657"/>
    <w:rsid w:val="00864830"/>
    <w:rPr>
      <w:lang w:val="fr-CH" w:eastAsia="fr-CH"/>
    </w:rPr>
  </w:style>
  <w:style w:type="paragraph" w:customStyle="1" w:styleId="AE662EA6E68B4016A0672F1B9AC6C41B">
    <w:name w:val="AE662EA6E68B4016A0672F1B9AC6C41B"/>
    <w:rsid w:val="00864830"/>
    <w:rPr>
      <w:lang w:val="fr-CH" w:eastAsia="fr-CH"/>
    </w:rPr>
  </w:style>
  <w:style w:type="paragraph" w:customStyle="1" w:styleId="B0DB0F26DD3A428CA8EE83C0F2465A33">
    <w:name w:val="B0DB0F26DD3A428CA8EE83C0F2465A33"/>
    <w:rsid w:val="00864830"/>
    <w:rPr>
      <w:lang w:val="fr-CH" w:eastAsia="fr-CH"/>
    </w:rPr>
  </w:style>
  <w:style w:type="paragraph" w:customStyle="1" w:styleId="32181D6531A54351AE6447735B79B69E">
    <w:name w:val="32181D6531A54351AE6447735B79B69E"/>
    <w:rsid w:val="00864830"/>
    <w:rPr>
      <w:lang w:val="fr-CH" w:eastAsia="fr-CH"/>
    </w:rPr>
  </w:style>
  <w:style w:type="paragraph" w:customStyle="1" w:styleId="ED1B7B1BFC284BC48B429CD9B5D5D032">
    <w:name w:val="ED1B7B1BFC284BC48B429CD9B5D5D032"/>
    <w:rsid w:val="00864830"/>
    <w:rPr>
      <w:lang w:val="fr-CH" w:eastAsia="fr-CH"/>
    </w:rPr>
  </w:style>
  <w:style w:type="paragraph" w:customStyle="1" w:styleId="38F8DD3D8CA04348855ED685EF3FAA32">
    <w:name w:val="38F8DD3D8CA04348855ED685EF3FAA32"/>
    <w:rsid w:val="00864830"/>
    <w:rPr>
      <w:lang w:val="fr-CH" w:eastAsia="fr-CH"/>
    </w:rPr>
  </w:style>
  <w:style w:type="paragraph" w:customStyle="1" w:styleId="B58BB26F10A241578A7212899C706EBF">
    <w:name w:val="B58BB26F10A241578A7212899C706EBF"/>
    <w:rsid w:val="00864830"/>
    <w:rPr>
      <w:lang w:val="fr-CH" w:eastAsia="fr-CH"/>
    </w:rPr>
  </w:style>
  <w:style w:type="paragraph" w:customStyle="1" w:styleId="AD3E04F7A7444059923B8BA277A39705">
    <w:name w:val="AD3E04F7A7444059923B8BA277A39705"/>
    <w:rsid w:val="00864830"/>
    <w:rPr>
      <w:lang w:val="fr-CH" w:eastAsia="fr-CH"/>
    </w:rPr>
  </w:style>
  <w:style w:type="paragraph" w:customStyle="1" w:styleId="D35C8955A23C4FA887098731E58F0E79">
    <w:name w:val="D35C8955A23C4FA887098731E58F0E79"/>
    <w:rsid w:val="00864830"/>
    <w:rPr>
      <w:lang w:val="fr-CH" w:eastAsia="fr-CH"/>
    </w:rPr>
  </w:style>
  <w:style w:type="paragraph" w:customStyle="1" w:styleId="E09BA3F95F8E41F59F1D485F2A4F6294">
    <w:name w:val="E09BA3F95F8E41F59F1D485F2A4F6294"/>
    <w:rsid w:val="00864830"/>
    <w:rPr>
      <w:lang w:val="fr-CH" w:eastAsia="fr-CH"/>
    </w:rPr>
  </w:style>
  <w:style w:type="paragraph" w:customStyle="1" w:styleId="2E4F487A65ED4BCAABF318A54381B357">
    <w:name w:val="2E4F487A65ED4BCAABF318A54381B357"/>
    <w:rsid w:val="00864830"/>
    <w:rPr>
      <w:lang w:val="fr-CH" w:eastAsia="fr-CH"/>
    </w:rPr>
  </w:style>
  <w:style w:type="paragraph" w:customStyle="1" w:styleId="BD2817B65EB1499883D2C94CCD4C5AC8">
    <w:name w:val="BD2817B65EB1499883D2C94CCD4C5AC8"/>
    <w:rsid w:val="00864830"/>
    <w:rPr>
      <w:lang w:val="fr-CH" w:eastAsia="fr-CH"/>
    </w:rPr>
  </w:style>
  <w:style w:type="paragraph" w:customStyle="1" w:styleId="B4A7A7A20F154969829DB06F24AFA7B2">
    <w:name w:val="B4A7A7A20F154969829DB06F24AFA7B2"/>
    <w:rsid w:val="00864830"/>
    <w:rPr>
      <w:lang w:val="fr-CH" w:eastAsia="fr-CH"/>
    </w:rPr>
  </w:style>
  <w:style w:type="paragraph" w:customStyle="1" w:styleId="BF81DA0134674DFD99A368D28C8A37AC">
    <w:name w:val="BF81DA0134674DFD99A368D28C8A37AC"/>
    <w:rsid w:val="00864830"/>
    <w:rPr>
      <w:lang w:val="fr-CH" w:eastAsia="fr-CH"/>
    </w:rPr>
  </w:style>
  <w:style w:type="paragraph" w:customStyle="1" w:styleId="C7B23077972B45C3BA905A58957DD02E">
    <w:name w:val="C7B23077972B45C3BA905A58957DD02E"/>
    <w:rsid w:val="00864830"/>
    <w:rPr>
      <w:lang w:val="fr-CH" w:eastAsia="fr-CH"/>
    </w:rPr>
  </w:style>
  <w:style w:type="paragraph" w:customStyle="1" w:styleId="F58A71B4595145DB92BBF57F194BE9C0">
    <w:name w:val="F58A71B4595145DB92BBF57F194BE9C0"/>
    <w:rsid w:val="00864830"/>
    <w:rPr>
      <w:lang w:val="fr-CH" w:eastAsia="fr-CH"/>
    </w:rPr>
  </w:style>
  <w:style w:type="paragraph" w:customStyle="1" w:styleId="CA14FCD0D3A246C2A38E8C34E55CDC19">
    <w:name w:val="CA14FCD0D3A246C2A38E8C34E55CDC19"/>
    <w:rsid w:val="00864830"/>
    <w:rPr>
      <w:lang w:val="fr-CH" w:eastAsia="fr-CH"/>
    </w:rPr>
  </w:style>
  <w:style w:type="paragraph" w:customStyle="1" w:styleId="A6181119AEE5433E98FEFE1E8B7E4500">
    <w:name w:val="A6181119AEE5433E98FEFE1E8B7E4500"/>
    <w:rsid w:val="00864830"/>
    <w:rPr>
      <w:lang w:val="fr-CH" w:eastAsia="fr-CH"/>
    </w:rPr>
  </w:style>
  <w:style w:type="paragraph" w:customStyle="1" w:styleId="8BFA2E97167849D1A41AC0E0F4416564">
    <w:name w:val="8BFA2E97167849D1A41AC0E0F4416564"/>
    <w:rsid w:val="00864830"/>
    <w:rPr>
      <w:lang w:val="fr-CH" w:eastAsia="fr-CH"/>
    </w:rPr>
  </w:style>
  <w:style w:type="paragraph" w:customStyle="1" w:styleId="B1432F7F137347C7B5A77C8E80625415">
    <w:name w:val="B1432F7F137347C7B5A77C8E80625415"/>
    <w:rsid w:val="00864830"/>
    <w:rPr>
      <w:lang w:val="fr-CH" w:eastAsia="fr-CH"/>
    </w:rPr>
  </w:style>
  <w:style w:type="paragraph" w:customStyle="1" w:styleId="6AE94E314F2C480C8CC85F8A5221A059">
    <w:name w:val="6AE94E314F2C480C8CC85F8A5221A059"/>
    <w:rsid w:val="00864830"/>
    <w:rPr>
      <w:lang w:val="fr-CH" w:eastAsia="fr-CH"/>
    </w:rPr>
  </w:style>
  <w:style w:type="paragraph" w:customStyle="1" w:styleId="FBABBD206DDA4068B261A1827110D9F5">
    <w:name w:val="FBABBD206DDA4068B261A1827110D9F5"/>
    <w:rsid w:val="00864830"/>
    <w:rPr>
      <w:lang w:val="fr-CH" w:eastAsia="fr-CH"/>
    </w:rPr>
  </w:style>
  <w:style w:type="paragraph" w:customStyle="1" w:styleId="02BF91A5C95549A6B3F39AA0E0271FE1">
    <w:name w:val="02BF91A5C95549A6B3F39AA0E0271FE1"/>
    <w:rsid w:val="00864830"/>
    <w:rPr>
      <w:lang w:val="fr-CH" w:eastAsia="fr-CH"/>
    </w:rPr>
  </w:style>
  <w:style w:type="paragraph" w:customStyle="1" w:styleId="0FA846F1C98B4B889EE5F06F705FA2BA">
    <w:name w:val="0FA846F1C98B4B889EE5F06F705FA2BA"/>
    <w:rsid w:val="00864830"/>
    <w:rPr>
      <w:lang w:val="fr-CH" w:eastAsia="fr-CH"/>
    </w:rPr>
  </w:style>
  <w:style w:type="paragraph" w:customStyle="1" w:styleId="035C0AA6319043798262FF2B6AB912B0">
    <w:name w:val="035C0AA6319043798262FF2B6AB912B0"/>
    <w:rsid w:val="00864830"/>
    <w:rPr>
      <w:lang w:val="fr-CH" w:eastAsia="fr-CH"/>
    </w:rPr>
  </w:style>
  <w:style w:type="paragraph" w:customStyle="1" w:styleId="4A727C6F85F244BA96885636A86CEE49">
    <w:name w:val="4A727C6F85F244BA96885636A86CEE49"/>
    <w:rsid w:val="00864830"/>
    <w:rPr>
      <w:lang w:val="fr-CH" w:eastAsia="fr-CH"/>
    </w:rPr>
  </w:style>
  <w:style w:type="paragraph" w:customStyle="1" w:styleId="105EF46D3F3045A7BC7B603C2CC11A59">
    <w:name w:val="105EF46D3F3045A7BC7B603C2CC11A59"/>
    <w:rsid w:val="00864830"/>
    <w:rPr>
      <w:lang w:val="fr-CH" w:eastAsia="fr-CH"/>
    </w:rPr>
  </w:style>
  <w:style w:type="paragraph" w:customStyle="1" w:styleId="A83EC9A844A54847895F9EFE46145D3A">
    <w:name w:val="A83EC9A844A54847895F9EFE46145D3A"/>
    <w:rsid w:val="00864830"/>
    <w:rPr>
      <w:lang w:val="fr-CH" w:eastAsia="fr-CH"/>
    </w:rPr>
  </w:style>
  <w:style w:type="paragraph" w:customStyle="1" w:styleId="CB99FC0C2B604EB48118667C76F424D5">
    <w:name w:val="CB99FC0C2B604EB48118667C76F424D5"/>
    <w:rsid w:val="00864830"/>
    <w:rPr>
      <w:lang w:val="fr-CH" w:eastAsia="fr-CH"/>
    </w:rPr>
  </w:style>
  <w:style w:type="paragraph" w:customStyle="1" w:styleId="771F3652F6D24AE5B3828ECB172B9E1B">
    <w:name w:val="771F3652F6D24AE5B3828ECB172B9E1B"/>
    <w:rsid w:val="00864830"/>
    <w:rPr>
      <w:lang w:val="fr-CH" w:eastAsia="fr-CH"/>
    </w:rPr>
  </w:style>
  <w:style w:type="paragraph" w:customStyle="1" w:styleId="B5DAB6F4BA3443398B1997408569A5BF">
    <w:name w:val="B5DAB6F4BA3443398B1997408569A5BF"/>
    <w:rsid w:val="00864830"/>
    <w:rPr>
      <w:lang w:val="fr-CH" w:eastAsia="fr-CH"/>
    </w:rPr>
  </w:style>
  <w:style w:type="paragraph" w:customStyle="1" w:styleId="7387A9E3D369472A8FA933B6EF847AA6">
    <w:name w:val="7387A9E3D369472A8FA933B6EF847AA6"/>
    <w:rsid w:val="00864830"/>
    <w:rPr>
      <w:lang w:val="fr-CH" w:eastAsia="fr-CH"/>
    </w:rPr>
  </w:style>
  <w:style w:type="paragraph" w:customStyle="1" w:styleId="D2CE94630492413C87D241216A205264">
    <w:name w:val="D2CE94630492413C87D241216A205264"/>
    <w:rsid w:val="00864830"/>
    <w:rPr>
      <w:lang w:val="fr-CH" w:eastAsia="fr-CH"/>
    </w:rPr>
  </w:style>
  <w:style w:type="paragraph" w:customStyle="1" w:styleId="99F5DB23FAEF4CB29C79DCDB743167FB">
    <w:name w:val="99F5DB23FAEF4CB29C79DCDB743167FB"/>
    <w:rsid w:val="00864830"/>
    <w:rPr>
      <w:lang w:val="fr-CH" w:eastAsia="fr-CH"/>
    </w:rPr>
  </w:style>
  <w:style w:type="paragraph" w:customStyle="1" w:styleId="D6B93C8720D14911AEECFB13EAB0974C">
    <w:name w:val="D6B93C8720D14911AEECFB13EAB0974C"/>
    <w:rsid w:val="00864830"/>
    <w:rPr>
      <w:lang w:val="fr-CH" w:eastAsia="fr-CH"/>
    </w:rPr>
  </w:style>
  <w:style w:type="paragraph" w:customStyle="1" w:styleId="3069D535FEA44784AFE56FF2259D8BD9">
    <w:name w:val="3069D535FEA44784AFE56FF2259D8BD9"/>
    <w:rsid w:val="00864830"/>
    <w:rPr>
      <w:lang w:val="fr-CH" w:eastAsia="fr-CH"/>
    </w:rPr>
  </w:style>
  <w:style w:type="paragraph" w:customStyle="1" w:styleId="0B80A360350A4B898B1FC625AA101150">
    <w:name w:val="0B80A360350A4B898B1FC625AA101150"/>
    <w:rsid w:val="00864830"/>
    <w:rPr>
      <w:lang w:val="fr-CH" w:eastAsia="fr-CH"/>
    </w:rPr>
  </w:style>
  <w:style w:type="paragraph" w:customStyle="1" w:styleId="6DF5B0D457804C38881E68201A256C7B">
    <w:name w:val="6DF5B0D457804C38881E68201A256C7B"/>
    <w:rsid w:val="00864830"/>
    <w:rPr>
      <w:lang w:val="fr-CH" w:eastAsia="fr-CH"/>
    </w:rPr>
  </w:style>
  <w:style w:type="paragraph" w:customStyle="1" w:styleId="D09696E889FD41EDB5B60C6D21345B49">
    <w:name w:val="D09696E889FD41EDB5B60C6D21345B49"/>
    <w:rsid w:val="00864830"/>
    <w:rPr>
      <w:lang w:val="fr-CH" w:eastAsia="fr-CH"/>
    </w:rPr>
  </w:style>
  <w:style w:type="paragraph" w:customStyle="1" w:styleId="45EBD30491C94262AE7E4118B9171B94">
    <w:name w:val="45EBD30491C94262AE7E4118B9171B94"/>
    <w:rsid w:val="00864830"/>
    <w:rPr>
      <w:lang w:val="fr-CH" w:eastAsia="fr-CH"/>
    </w:rPr>
  </w:style>
  <w:style w:type="paragraph" w:customStyle="1" w:styleId="25CDC66BCBA548E292B103A88A1CDA73">
    <w:name w:val="25CDC66BCBA548E292B103A88A1CDA73"/>
    <w:rsid w:val="00864830"/>
    <w:rPr>
      <w:lang w:val="fr-CH" w:eastAsia="fr-CH"/>
    </w:rPr>
  </w:style>
  <w:style w:type="paragraph" w:customStyle="1" w:styleId="C16B64738F234790B826142A127C4E49">
    <w:name w:val="C16B64738F234790B826142A127C4E49"/>
    <w:rsid w:val="00864830"/>
    <w:rPr>
      <w:lang w:val="fr-CH" w:eastAsia="fr-CH"/>
    </w:rPr>
  </w:style>
  <w:style w:type="paragraph" w:customStyle="1" w:styleId="40466A77DCE543D5A55E72D339F09C16">
    <w:name w:val="40466A77DCE543D5A55E72D339F09C16"/>
    <w:rsid w:val="00864830"/>
    <w:rPr>
      <w:lang w:val="fr-CH" w:eastAsia="fr-CH"/>
    </w:rPr>
  </w:style>
  <w:style w:type="paragraph" w:customStyle="1" w:styleId="E019E11B1E9B4D17BBE8161F0CA4A6EB">
    <w:name w:val="E019E11B1E9B4D17BBE8161F0CA4A6EB"/>
    <w:rsid w:val="00864830"/>
    <w:rPr>
      <w:lang w:val="fr-CH" w:eastAsia="fr-CH"/>
    </w:rPr>
  </w:style>
  <w:style w:type="paragraph" w:customStyle="1" w:styleId="92FDB9DEA97C40CCB8660A0CF6298056">
    <w:name w:val="92FDB9DEA97C40CCB8660A0CF6298056"/>
    <w:rsid w:val="00864830"/>
    <w:rPr>
      <w:lang w:val="fr-CH" w:eastAsia="fr-CH"/>
    </w:rPr>
  </w:style>
  <w:style w:type="paragraph" w:customStyle="1" w:styleId="75402C5C8ADA4B2980AD1695C2BB0AC9">
    <w:name w:val="75402C5C8ADA4B2980AD1695C2BB0AC9"/>
    <w:rsid w:val="00864830"/>
    <w:rPr>
      <w:lang w:val="fr-CH" w:eastAsia="fr-CH"/>
    </w:rPr>
  </w:style>
  <w:style w:type="paragraph" w:customStyle="1" w:styleId="701741C277CB425C9670A66B51DF8464">
    <w:name w:val="701741C277CB425C9670A66B51DF8464"/>
    <w:rsid w:val="00864830"/>
    <w:rPr>
      <w:lang w:val="fr-CH" w:eastAsia="fr-CH"/>
    </w:rPr>
  </w:style>
  <w:style w:type="paragraph" w:customStyle="1" w:styleId="387EAF13A10B4033BB45721590DD6C4D">
    <w:name w:val="387EAF13A10B4033BB45721590DD6C4D"/>
    <w:rsid w:val="00864830"/>
    <w:rPr>
      <w:lang w:val="fr-CH" w:eastAsia="fr-CH"/>
    </w:rPr>
  </w:style>
  <w:style w:type="paragraph" w:customStyle="1" w:styleId="EEAD17BE16BE4525B9E02579BBBBCCE5">
    <w:name w:val="EEAD17BE16BE4525B9E02579BBBBCCE5"/>
    <w:rsid w:val="00864830"/>
    <w:rPr>
      <w:lang w:val="fr-CH" w:eastAsia="fr-CH"/>
    </w:rPr>
  </w:style>
  <w:style w:type="paragraph" w:customStyle="1" w:styleId="F8A1F7F0A2CF4B849A55ED2B41BFD12B">
    <w:name w:val="F8A1F7F0A2CF4B849A55ED2B41BFD12B"/>
    <w:rsid w:val="00864830"/>
    <w:rPr>
      <w:lang w:val="fr-CH" w:eastAsia="fr-CH"/>
    </w:rPr>
  </w:style>
  <w:style w:type="paragraph" w:customStyle="1" w:styleId="9BA5C2FB20B14B5C825C591B11D3AD72">
    <w:name w:val="9BA5C2FB20B14B5C825C591B11D3AD72"/>
    <w:rsid w:val="00864830"/>
    <w:rPr>
      <w:lang w:val="fr-CH" w:eastAsia="fr-CH"/>
    </w:rPr>
  </w:style>
  <w:style w:type="paragraph" w:customStyle="1" w:styleId="D872E1675AA54CBB8945730DA45476C5">
    <w:name w:val="D872E1675AA54CBB8945730DA45476C5"/>
    <w:rsid w:val="00864830"/>
    <w:rPr>
      <w:lang w:val="fr-CH" w:eastAsia="fr-CH"/>
    </w:rPr>
  </w:style>
  <w:style w:type="paragraph" w:customStyle="1" w:styleId="3E255FE1C7AD42E38053F3F8BF0C547A">
    <w:name w:val="3E255FE1C7AD42E38053F3F8BF0C547A"/>
    <w:rsid w:val="00864830"/>
    <w:rPr>
      <w:lang w:val="fr-CH" w:eastAsia="fr-CH"/>
    </w:rPr>
  </w:style>
  <w:style w:type="paragraph" w:customStyle="1" w:styleId="ED4BCADC9B394958A748CFEA5BC78A7C">
    <w:name w:val="ED4BCADC9B394958A748CFEA5BC78A7C"/>
    <w:rsid w:val="00864830"/>
    <w:rPr>
      <w:lang w:val="fr-CH" w:eastAsia="fr-CH"/>
    </w:rPr>
  </w:style>
  <w:style w:type="paragraph" w:customStyle="1" w:styleId="4C90DDB6934B48318B2F3D4CAD28234E">
    <w:name w:val="4C90DDB6934B48318B2F3D4CAD28234E"/>
    <w:rsid w:val="00864830"/>
    <w:rPr>
      <w:lang w:val="fr-CH" w:eastAsia="fr-CH"/>
    </w:rPr>
  </w:style>
  <w:style w:type="paragraph" w:customStyle="1" w:styleId="3DCB0067F4184DEDB856551C04EC0DE9">
    <w:name w:val="3DCB0067F4184DEDB856551C04EC0DE9"/>
    <w:rsid w:val="00864830"/>
    <w:rPr>
      <w:lang w:val="fr-CH" w:eastAsia="fr-CH"/>
    </w:rPr>
  </w:style>
  <w:style w:type="paragraph" w:customStyle="1" w:styleId="9C3212149E264E65AC44FFEE7882A0BA">
    <w:name w:val="9C3212149E264E65AC44FFEE7882A0BA"/>
    <w:rsid w:val="00864830"/>
    <w:rPr>
      <w:lang w:val="fr-CH" w:eastAsia="fr-CH"/>
    </w:rPr>
  </w:style>
  <w:style w:type="paragraph" w:customStyle="1" w:styleId="8B6A3BD2481247FEA8A6DA233031022C">
    <w:name w:val="8B6A3BD2481247FEA8A6DA233031022C"/>
    <w:rsid w:val="00864830"/>
    <w:rPr>
      <w:lang w:val="fr-CH" w:eastAsia="fr-CH"/>
    </w:rPr>
  </w:style>
  <w:style w:type="paragraph" w:customStyle="1" w:styleId="F2B2426F9AC14124A211A9AB9E7E8643">
    <w:name w:val="F2B2426F9AC14124A211A9AB9E7E8643"/>
    <w:rsid w:val="00864830"/>
    <w:rPr>
      <w:lang w:val="fr-CH" w:eastAsia="fr-CH"/>
    </w:rPr>
  </w:style>
  <w:style w:type="paragraph" w:customStyle="1" w:styleId="534523A5B20A49439393FE7BF5A09AE5">
    <w:name w:val="534523A5B20A49439393FE7BF5A09AE5"/>
    <w:rsid w:val="00864830"/>
    <w:rPr>
      <w:lang w:val="fr-CH" w:eastAsia="fr-CH"/>
    </w:rPr>
  </w:style>
  <w:style w:type="paragraph" w:customStyle="1" w:styleId="293F89B0A7BD4538ACEF919F6CC7DBDF">
    <w:name w:val="293F89B0A7BD4538ACEF919F6CC7DBDF"/>
    <w:rsid w:val="00864830"/>
    <w:rPr>
      <w:lang w:val="fr-CH" w:eastAsia="fr-CH"/>
    </w:rPr>
  </w:style>
  <w:style w:type="paragraph" w:customStyle="1" w:styleId="3794047AAF164CBC96021A63B371664F">
    <w:name w:val="3794047AAF164CBC96021A63B371664F"/>
    <w:rsid w:val="00864830"/>
    <w:rPr>
      <w:lang w:val="fr-CH" w:eastAsia="fr-CH"/>
    </w:rPr>
  </w:style>
  <w:style w:type="paragraph" w:customStyle="1" w:styleId="8C28CCD2D3154E1B854F1E3289A39E47">
    <w:name w:val="8C28CCD2D3154E1B854F1E3289A39E47"/>
    <w:rsid w:val="00864830"/>
    <w:rPr>
      <w:lang w:val="fr-CH" w:eastAsia="fr-CH"/>
    </w:rPr>
  </w:style>
  <w:style w:type="paragraph" w:customStyle="1" w:styleId="25D158D6124147549876BCEAF6D421DD">
    <w:name w:val="25D158D6124147549876BCEAF6D421DD"/>
    <w:rsid w:val="00864830"/>
    <w:rPr>
      <w:lang w:val="fr-CH" w:eastAsia="fr-CH"/>
    </w:rPr>
  </w:style>
  <w:style w:type="paragraph" w:customStyle="1" w:styleId="4A97D12A3B6B4ECE9E8EBA1B1D27E0A2">
    <w:name w:val="4A97D12A3B6B4ECE9E8EBA1B1D27E0A2"/>
    <w:rsid w:val="00864830"/>
    <w:rPr>
      <w:lang w:val="fr-CH" w:eastAsia="fr-CH"/>
    </w:rPr>
  </w:style>
  <w:style w:type="paragraph" w:customStyle="1" w:styleId="5B30086FAA0F4FF89F2FB3E073DD556C">
    <w:name w:val="5B30086FAA0F4FF89F2FB3E073DD556C"/>
    <w:rsid w:val="00864830"/>
    <w:rPr>
      <w:lang w:val="fr-CH" w:eastAsia="fr-CH"/>
    </w:rPr>
  </w:style>
  <w:style w:type="paragraph" w:customStyle="1" w:styleId="475EC4822A7C479E8B38E7D3BC368C0B">
    <w:name w:val="475EC4822A7C479E8B38E7D3BC368C0B"/>
    <w:rsid w:val="00864830"/>
    <w:rPr>
      <w:lang w:val="fr-CH" w:eastAsia="fr-CH"/>
    </w:rPr>
  </w:style>
  <w:style w:type="paragraph" w:customStyle="1" w:styleId="4D448FA108F64023BBA22A65C0B4FF9E">
    <w:name w:val="4D448FA108F64023BBA22A65C0B4FF9E"/>
    <w:rsid w:val="00864830"/>
    <w:rPr>
      <w:lang w:val="fr-CH" w:eastAsia="fr-CH"/>
    </w:rPr>
  </w:style>
  <w:style w:type="paragraph" w:customStyle="1" w:styleId="87F260C592BC44E89E81B2B149FE96BB">
    <w:name w:val="87F260C592BC44E89E81B2B149FE96BB"/>
    <w:rsid w:val="00864830"/>
    <w:rPr>
      <w:lang w:val="fr-CH" w:eastAsia="fr-CH"/>
    </w:rPr>
  </w:style>
  <w:style w:type="paragraph" w:customStyle="1" w:styleId="7DDECCFD8A754378B58E253230F39C00">
    <w:name w:val="7DDECCFD8A754378B58E253230F39C00"/>
    <w:rsid w:val="00864830"/>
    <w:rPr>
      <w:lang w:val="fr-CH" w:eastAsia="fr-CH"/>
    </w:rPr>
  </w:style>
  <w:style w:type="paragraph" w:customStyle="1" w:styleId="56EF6F37099C440E9D804EE87C186DB2">
    <w:name w:val="56EF6F37099C440E9D804EE87C186DB2"/>
    <w:rsid w:val="00864830"/>
    <w:rPr>
      <w:lang w:val="fr-CH" w:eastAsia="fr-CH"/>
    </w:rPr>
  </w:style>
  <w:style w:type="paragraph" w:customStyle="1" w:styleId="B81D69B2DA5146E5A20388D4614B056F">
    <w:name w:val="B81D69B2DA5146E5A20388D4614B056F"/>
    <w:rsid w:val="00864830"/>
    <w:rPr>
      <w:lang w:val="fr-CH" w:eastAsia="fr-CH"/>
    </w:rPr>
  </w:style>
  <w:style w:type="paragraph" w:customStyle="1" w:styleId="7D0EDBD57B014FE39A068DBF10560EC3">
    <w:name w:val="7D0EDBD57B014FE39A068DBF10560EC3"/>
    <w:rsid w:val="00864830"/>
    <w:rPr>
      <w:lang w:val="fr-CH" w:eastAsia="fr-CH"/>
    </w:rPr>
  </w:style>
  <w:style w:type="paragraph" w:customStyle="1" w:styleId="0B38990FAEDB4422B03D9AE7EDDB7752">
    <w:name w:val="0B38990FAEDB4422B03D9AE7EDDB7752"/>
    <w:rsid w:val="00864830"/>
    <w:rPr>
      <w:lang w:val="fr-CH" w:eastAsia="fr-CH"/>
    </w:rPr>
  </w:style>
  <w:style w:type="paragraph" w:customStyle="1" w:styleId="E2D6D482F0DF4B35B8CD5A5AAE995E27">
    <w:name w:val="E2D6D482F0DF4B35B8CD5A5AAE995E27"/>
    <w:rsid w:val="00864830"/>
    <w:rPr>
      <w:lang w:val="fr-CH" w:eastAsia="fr-CH"/>
    </w:rPr>
  </w:style>
  <w:style w:type="paragraph" w:customStyle="1" w:styleId="6BD14F0DA2D74745A611BAEA456F7C45">
    <w:name w:val="6BD14F0DA2D74745A611BAEA456F7C45"/>
    <w:rsid w:val="00864830"/>
    <w:rPr>
      <w:lang w:val="fr-CH" w:eastAsia="fr-CH"/>
    </w:rPr>
  </w:style>
  <w:style w:type="paragraph" w:customStyle="1" w:styleId="89F5F561CDD9406584826B9CC0B87A23">
    <w:name w:val="89F5F561CDD9406584826B9CC0B87A23"/>
    <w:rsid w:val="00864830"/>
    <w:rPr>
      <w:lang w:val="fr-CH" w:eastAsia="fr-CH"/>
    </w:rPr>
  </w:style>
  <w:style w:type="paragraph" w:customStyle="1" w:styleId="EAD3209B81D74936AB091A7121F6DAAD">
    <w:name w:val="EAD3209B81D74936AB091A7121F6DAAD"/>
    <w:rsid w:val="00864830"/>
    <w:rPr>
      <w:lang w:val="fr-CH" w:eastAsia="fr-CH"/>
    </w:rPr>
  </w:style>
  <w:style w:type="paragraph" w:customStyle="1" w:styleId="4F0C31ED457C4696AB764E99460EE460">
    <w:name w:val="4F0C31ED457C4696AB764E99460EE460"/>
    <w:rsid w:val="00864830"/>
    <w:rPr>
      <w:lang w:val="fr-CH" w:eastAsia="fr-CH"/>
    </w:rPr>
  </w:style>
  <w:style w:type="paragraph" w:customStyle="1" w:styleId="13EC0E2C3A9840B68D09B9D4DF43CEE1">
    <w:name w:val="13EC0E2C3A9840B68D09B9D4DF43CEE1"/>
    <w:rsid w:val="00864830"/>
    <w:rPr>
      <w:lang w:val="fr-CH" w:eastAsia="fr-CH"/>
    </w:rPr>
  </w:style>
  <w:style w:type="paragraph" w:customStyle="1" w:styleId="6A80F0BA7E734F5BBEECC343D0A1AC0C">
    <w:name w:val="6A80F0BA7E734F5BBEECC343D0A1AC0C"/>
    <w:rsid w:val="00864830"/>
    <w:rPr>
      <w:lang w:val="fr-CH" w:eastAsia="fr-CH"/>
    </w:rPr>
  </w:style>
  <w:style w:type="paragraph" w:customStyle="1" w:styleId="85B6583117C0481B8F63FEFBB38DA23F">
    <w:name w:val="85B6583117C0481B8F63FEFBB38DA23F"/>
    <w:rsid w:val="00864830"/>
    <w:rPr>
      <w:lang w:val="fr-CH" w:eastAsia="fr-CH"/>
    </w:rPr>
  </w:style>
  <w:style w:type="paragraph" w:customStyle="1" w:styleId="9FD45DF6AD684401A165AB82D2F25A53">
    <w:name w:val="9FD45DF6AD684401A165AB82D2F25A53"/>
    <w:rsid w:val="00864830"/>
    <w:rPr>
      <w:lang w:val="fr-CH" w:eastAsia="fr-CH"/>
    </w:rPr>
  </w:style>
  <w:style w:type="paragraph" w:customStyle="1" w:styleId="42D8F2B4968C4DA7A95B451DFBFF74E2">
    <w:name w:val="42D8F2B4968C4DA7A95B451DFBFF74E2"/>
    <w:rsid w:val="00864830"/>
    <w:rPr>
      <w:lang w:val="fr-CH" w:eastAsia="fr-CH"/>
    </w:rPr>
  </w:style>
  <w:style w:type="paragraph" w:customStyle="1" w:styleId="FBE0D0DB64984AF380E7549339882054">
    <w:name w:val="FBE0D0DB64984AF380E7549339882054"/>
    <w:rsid w:val="00864830"/>
    <w:rPr>
      <w:lang w:val="fr-CH" w:eastAsia="fr-CH"/>
    </w:rPr>
  </w:style>
  <w:style w:type="paragraph" w:customStyle="1" w:styleId="60DC35B2C39A4589BD25F46748228454">
    <w:name w:val="60DC35B2C39A4589BD25F46748228454"/>
    <w:rsid w:val="00864830"/>
    <w:rPr>
      <w:lang w:val="fr-CH" w:eastAsia="fr-CH"/>
    </w:rPr>
  </w:style>
  <w:style w:type="paragraph" w:customStyle="1" w:styleId="5721D85F5A1640439124A8F463CF4C07">
    <w:name w:val="5721D85F5A1640439124A8F463CF4C07"/>
    <w:rsid w:val="00864830"/>
    <w:rPr>
      <w:lang w:val="fr-CH" w:eastAsia="fr-CH"/>
    </w:rPr>
  </w:style>
  <w:style w:type="paragraph" w:customStyle="1" w:styleId="F0044FE9FA3F443EB43A6503DED2769C">
    <w:name w:val="F0044FE9FA3F443EB43A6503DED2769C"/>
    <w:rsid w:val="00864830"/>
    <w:rPr>
      <w:lang w:val="fr-CH" w:eastAsia="fr-CH"/>
    </w:rPr>
  </w:style>
  <w:style w:type="paragraph" w:customStyle="1" w:styleId="AB5619C0B0CC46C2AAAB971F09A6822F">
    <w:name w:val="AB5619C0B0CC46C2AAAB971F09A6822F"/>
    <w:rsid w:val="00864830"/>
    <w:rPr>
      <w:lang w:val="fr-CH" w:eastAsia="fr-CH"/>
    </w:rPr>
  </w:style>
  <w:style w:type="paragraph" w:customStyle="1" w:styleId="A30D82AA34F7493AA438AAFCF650AEFB">
    <w:name w:val="A30D82AA34F7493AA438AAFCF650AEFB"/>
    <w:rsid w:val="00864830"/>
    <w:rPr>
      <w:lang w:val="fr-CH" w:eastAsia="fr-CH"/>
    </w:rPr>
  </w:style>
  <w:style w:type="paragraph" w:customStyle="1" w:styleId="7A5382EAE6A2496EABC4EAA3D289914D">
    <w:name w:val="7A5382EAE6A2496EABC4EAA3D289914D"/>
    <w:rsid w:val="00864830"/>
    <w:rPr>
      <w:lang w:val="fr-CH" w:eastAsia="fr-CH"/>
    </w:rPr>
  </w:style>
  <w:style w:type="paragraph" w:customStyle="1" w:styleId="590A2FF1A209489BAE034728468D10E7">
    <w:name w:val="590A2FF1A209489BAE034728468D10E7"/>
    <w:rsid w:val="00864830"/>
    <w:rPr>
      <w:lang w:val="fr-CH" w:eastAsia="fr-CH"/>
    </w:rPr>
  </w:style>
  <w:style w:type="paragraph" w:customStyle="1" w:styleId="1825C6B52D5C49D8BB04DA036E8FD2A4">
    <w:name w:val="1825C6B52D5C49D8BB04DA036E8FD2A4"/>
    <w:rsid w:val="00864830"/>
    <w:rPr>
      <w:lang w:val="fr-CH" w:eastAsia="fr-CH"/>
    </w:rPr>
  </w:style>
  <w:style w:type="paragraph" w:customStyle="1" w:styleId="9854D4FF7AFD4B43B225C8C97A9DE33A">
    <w:name w:val="9854D4FF7AFD4B43B225C8C97A9DE33A"/>
    <w:rsid w:val="00864830"/>
    <w:rPr>
      <w:lang w:val="fr-CH" w:eastAsia="fr-CH"/>
    </w:rPr>
  </w:style>
  <w:style w:type="paragraph" w:customStyle="1" w:styleId="FA6D0F0AC47C4D439CC50495177328E2">
    <w:name w:val="FA6D0F0AC47C4D439CC50495177328E2"/>
    <w:rsid w:val="00864830"/>
    <w:rPr>
      <w:lang w:val="fr-CH" w:eastAsia="fr-CH"/>
    </w:rPr>
  </w:style>
  <w:style w:type="paragraph" w:customStyle="1" w:styleId="55EFE887183F405C9218805F1CC5E37B">
    <w:name w:val="55EFE887183F405C9218805F1CC5E37B"/>
    <w:rsid w:val="00864830"/>
    <w:rPr>
      <w:lang w:val="fr-CH" w:eastAsia="fr-CH"/>
    </w:rPr>
  </w:style>
  <w:style w:type="paragraph" w:customStyle="1" w:styleId="5F5CA9EA20E34B14AB3B3FDFEBA66717">
    <w:name w:val="5F5CA9EA20E34B14AB3B3FDFEBA66717"/>
    <w:rsid w:val="00864830"/>
    <w:rPr>
      <w:lang w:val="fr-CH" w:eastAsia="fr-CH"/>
    </w:rPr>
  </w:style>
  <w:style w:type="paragraph" w:customStyle="1" w:styleId="61B02EFF5E9E49D88DDEE05705732E49">
    <w:name w:val="61B02EFF5E9E49D88DDEE05705732E49"/>
    <w:rsid w:val="00864830"/>
    <w:rPr>
      <w:lang w:val="fr-CH" w:eastAsia="fr-CH"/>
    </w:rPr>
  </w:style>
  <w:style w:type="paragraph" w:customStyle="1" w:styleId="4F8718A8669B474EAAEE3B32F7A8F06B">
    <w:name w:val="4F8718A8669B474EAAEE3B32F7A8F06B"/>
    <w:rsid w:val="00864830"/>
    <w:rPr>
      <w:lang w:val="fr-CH" w:eastAsia="fr-CH"/>
    </w:rPr>
  </w:style>
  <w:style w:type="paragraph" w:customStyle="1" w:styleId="CF732BE33E6944F2AB856C41C140F8EF">
    <w:name w:val="CF732BE33E6944F2AB856C41C140F8EF"/>
    <w:rsid w:val="00864830"/>
    <w:rPr>
      <w:lang w:val="fr-CH" w:eastAsia="fr-CH"/>
    </w:rPr>
  </w:style>
  <w:style w:type="paragraph" w:customStyle="1" w:styleId="CBDE5A05243F44A292299A209093EC95">
    <w:name w:val="CBDE5A05243F44A292299A209093EC95"/>
    <w:rsid w:val="00864830"/>
    <w:rPr>
      <w:lang w:val="fr-CH" w:eastAsia="fr-CH"/>
    </w:rPr>
  </w:style>
  <w:style w:type="paragraph" w:customStyle="1" w:styleId="4555A670FF4D4CA7A9C93AE4445689AB">
    <w:name w:val="4555A670FF4D4CA7A9C93AE4445689AB"/>
    <w:rsid w:val="00864830"/>
    <w:rPr>
      <w:lang w:val="fr-CH" w:eastAsia="fr-CH"/>
    </w:rPr>
  </w:style>
  <w:style w:type="paragraph" w:customStyle="1" w:styleId="0C0FCC90F6AF4745A0D74CC70192ADAA">
    <w:name w:val="0C0FCC90F6AF4745A0D74CC70192ADAA"/>
    <w:rsid w:val="00864830"/>
    <w:rPr>
      <w:lang w:val="fr-CH" w:eastAsia="fr-CH"/>
    </w:rPr>
  </w:style>
  <w:style w:type="paragraph" w:customStyle="1" w:styleId="F2F5D931D5C54DDCAFDD81929B406CDA">
    <w:name w:val="F2F5D931D5C54DDCAFDD81929B406CDA"/>
    <w:rsid w:val="00864830"/>
    <w:rPr>
      <w:lang w:val="fr-CH" w:eastAsia="fr-CH"/>
    </w:rPr>
  </w:style>
  <w:style w:type="paragraph" w:customStyle="1" w:styleId="1254C7191D1945428B39A49B0BAE9BB1">
    <w:name w:val="1254C7191D1945428B39A49B0BAE9BB1"/>
    <w:rsid w:val="00864830"/>
    <w:rPr>
      <w:lang w:val="fr-CH" w:eastAsia="fr-CH"/>
    </w:rPr>
  </w:style>
  <w:style w:type="paragraph" w:customStyle="1" w:styleId="55EB5227569A41229A59515C60BCA905">
    <w:name w:val="55EB5227569A41229A59515C60BCA905"/>
    <w:rsid w:val="00864830"/>
    <w:rPr>
      <w:lang w:val="fr-CH" w:eastAsia="fr-CH"/>
    </w:rPr>
  </w:style>
  <w:style w:type="paragraph" w:customStyle="1" w:styleId="6840F632C89542E882AD35106B6C5ACA">
    <w:name w:val="6840F632C89542E882AD35106B6C5ACA"/>
    <w:rsid w:val="00864830"/>
    <w:rPr>
      <w:lang w:val="fr-CH" w:eastAsia="fr-CH"/>
    </w:rPr>
  </w:style>
  <w:style w:type="paragraph" w:customStyle="1" w:styleId="AE78FFEC1D2F454CAA0B6A30466F9549">
    <w:name w:val="AE78FFEC1D2F454CAA0B6A30466F9549"/>
    <w:rsid w:val="00864830"/>
    <w:rPr>
      <w:lang w:val="fr-CH" w:eastAsia="fr-CH"/>
    </w:rPr>
  </w:style>
  <w:style w:type="paragraph" w:customStyle="1" w:styleId="8E7053C5F971477BB53C73B2E6B099B7">
    <w:name w:val="8E7053C5F971477BB53C73B2E6B099B7"/>
    <w:rsid w:val="00864830"/>
    <w:rPr>
      <w:lang w:val="fr-CH" w:eastAsia="fr-CH"/>
    </w:rPr>
  </w:style>
  <w:style w:type="paragraph" w:customStyle="1" w:styleId="DE268B29BBC24381A486DACAC98A9452">
    <w:name w:val="DE268B29BBC24381A486DACAC98A9452"/>
    <w:rsid w:val="00864830"/>
    <w:rPr>
      <w:lang w:val="fr-CH" w:eastAsia="fr-CH"/>
    </w:rPr>
  </w:style>
  <w:style w:type="paragraph" w:customStyle="1" w:styleId="CD997FFFEC474485B62D30FD83607057">
    <w:name w:val="CD997FFFEC474485B62D30FD83607057"/>
    <w:rsid w:val="00864830"/>
    <w:rPr>
      <w:lang w:val="fr-CH" w:eastAsia="fr-CH"/>
    </w:rPr>
  </w:style>
  <w:style w:type="paragraph" w:customStyle="1" w:styleId="B54EDF45232A449EBEE14F0FDDFFB7DF">
    <w:name w:val="B54EDF45232A449EBEE14F0FDDFFB7DF"/>
    <w:rsid w:val="00864830"/>
    <w:rPr>
      <w:lang w:val="fr-CH" w:eastAsia="fr-CH"/>
    </w:rPr>
  </w:style>
  <w:style w:type="paragraph" w:customStyle="1" w:styleId="47BCCDF576B34DD2A1457E3D3FFE8335">
    <w:name w:val="47BCCDF576B34DD2A1457E3D3FFE8335"/>
    <w:rsid w:val="00864830"/>
    <w:rPr>
      <w:lang w:val="fr-CH" w:eastAsia="fr-CH"/>
    </w:rPr>
  </w:style>
  <w:style w:type="paragraph" w:customStyle="1" w:styleId="31E21CA661FB4259B133F4111F172AE5">
    <w:name w:val="31E21CA661FB4259B133F4111F172AE5"/>
    <w:rsid w:val="00864830"/>
    <w:rPr>
      <w:lang w:val="fr-CH" w:eastAsia="fr-CH"/>
    </w:rPr>
  </w:style>
  <w:style w:type="paragraph" w:customStyle="1" w:styleId="2AB977BF0ACC4F9DB58FA5E7CA03622D">
    <w:name w:val="2AB977BF0ACC4F9DB58FA5E7CA03622D"/>
    <w:rsid w:val="00864830"/>
    <w:rPr>
      <w:lang w:val="fr-CH" w:eastAsia="fr-CH"/>
    </w:rPr>
  </w:style>
  <w:style w:type="paragraph" w:customStyle="1" w:styleId="E9435CEB78CC48EEA749F2DFD7970F65">
    <w:name w:val="E9435CEB78CC48EEA749F2DFD7970F65"/>
    <w:rsid w:val="00864830"/>
    <w:rPr>
      <w:lang w:val="fr-CH" w:eastAsia="fr-CH"/>
    </w:rPr>
  </w:style>
  <w:style w:type="paragraph" w:customStyle="1" w:styleId="4BE64C61AFFC4C10AC4ADB51AFCE77A4">
    <w:name w:val="4BE64C61AFFC4C10AC4ADB51AFCE77A4"/>
    <w:rsid w:val="00864830"/>
    <w:rPr>
      <w:lang w:val="fr-CH" w:eastAsia="fr-CH"/>
    </w:rPr>
  </w:style>
  <w:style w:type="paragraph" w:customStyle="1" w:styleId="9BB39BB6FBE54E349FC1093A4AD3F31D">
    <w:name w:val="9BB39BB6FBE54E349FC1093A4AD3F31D"/>
    <w:rsid w:val="00864830"/>
    <w:rPr>
      <w:lang w:val="fr-CH" w:eastAsia="fr-CH"/>
    </w:rPr>
  </w:style>
  <w:style w:type="paragraph" w:customStyle="1" w:styleId="C7FCF716A511451890C09C2E41FBACEE">
    <w:name w:val="C7FCF716A511451890C09C2E41FBACEE"/>
    <w:rsid w:val="00864830"/>
    <w:rPr>
      <w:lang w:val="fr-CH" w:eastAsia="fr-CH"/>
    </w:rPr>
  </w:style>
  <w:style w:type="paragraph" w:customStyle="1" w:styleId="ED0F00F6DF534CFE8DBCE712EF400072">
    <w:name w:val="ED0F00F6DF534CFE8DBCE712EF400072"/>
    <w:rsid w:val="00864830"/>
    <w:rPr>
      <w:lang w:val="fr-CH" w:eastAsia="fr-CH"/>
    </w:rPr>
  </w:style>
  <w:style w:type="paragraph" w:customStyle="1" w:styleId="BA7810CA50E7495C9C0D30BC5FF94A07">
    <w:name w:val="BA7810CA50E7495C9C0D30BC5FF94A07"/>
    <w:rsid w:val="00864830"/>
    <w:rPr>
      <w:lang w:val="fr-CH" w:eastAsia="fr-CH"/>
    </w:rPr>
  </w:style>
  <w:style w:type="paragraph" w:customStyle="1" w:styleId="D4DBD256EEB4457C842AECE468E3FAB5">
    <w:name w:val="D4DBD256EEB4457C842AECE468E3FAB5"/>
    <w:rsid w:val="00864830"/>
    <w:rPr>
      <w:lang w:val="fr-CH" w:eastAsia="fr-CH"/>
    </w:rPr>
  </w:style>
  <w:style w:type="paragraph" w:customStyle="1" w:styleId="E9A60BF24DD24F729ACFBD42CB72C9CA">
    <w:name w:val="E9A60BF24DD24F729ACFBD42CB72C9CA"/>
    <w:rsid w:val="00864830"/>
    <w:rPr>
      <w:lang w:val="fr-CH" w:eastAsia="fr-CH"/>
    </w:rPr>
  </w:style>
  <w:style w:type="paragraph" w:customStyle="1" w:styleId="E8E22C817F55441CA70625AF46BD1BA3">
    <w:name w:val="E8E22C817F55441CA70625AF46BD1BA3"/>
    <w:rsid w:val="00864830"/>
    <w:rPr>
      <w:lang w:val="fr-CH" w:eastAsia="fr-CH"/>
    </w:rPr>
  </w:style>
  <w:style w:type="paragraph" w:customStyle="1" w:styleId="3A8BC8616379471FA3D3B9717C2C8E12">
    <w:name w:val="3A8BC8616379471FA3D3B9717C2C8E12"/>
    <w:rsid w:val="00864830"/>
    <w:rPr>
      <w:lang w:val="fr-CH" w:eastAsia="fr-CH"/>
    </w:rPr>
  </w:style>
  <w:style w:type="paragraph" w:customStyle="1" w:styleId="99929D2B5665490BB7F7AF9C91A9B8CD">
    <w:name w:val="99929D2B5665490BB7F7AF9C91A9B8CD"/>
    <w:rsid w:val="00864830"/>
    <w:rPr>
      <w:lang w:val="fr-CH" w:eastAsia="fr-CH"/>
    </w:rPr>
  </w:style>
  <w:style w:type="paragraph" w:customStyle="1" w:styleId="C32443A2F89D47F6A9A6130CBC9B22C7">
    <w:name w:val="C32443A2F89D47F6A9A6130CBC9B22C7"/>
    <w:rsid w:val="00864830"/>
    <w:rPr>
      <w:lang w:val="fr-CH" w:eastAsia="fr-CH"/>
    </w:rPr>
  </w:style>
  <w:style w:type="paragraph" w:customStyle="1" w:styleId="D8D2752A603B4FE4BE93ECA7F5B634B3">
    <w:name w:val="D8D2752A603B4FE4BE93ECA7F5B634B3"/>
    <w:rsid w:val="00864830"/>
    <w:rPr>
      <w:lang w:val="fr-CH" w:eastAsia="fr-CH"/>
    </w:rPr>
  </w:style>
  <w:style w:type="paragraph" w:customStyle="1" w:styleId="491C5459050344EA9DCD27A84A2660D0">
    <w:name w:val="491C5459050344EA9DCD27A84A2660D0"/>
    <w:rsid w:val="00864830"/>
    <w:rPr>
      <w:lang w:val="fr-CH" w:eastAsia="fr-CH"/>
    </w:rPr>
  </w:style>
  <w:style w:type="paragraph" w:customStyle="1" w:styleId="0652AF0418D74FE8A5CFF8DACF03FEED">
    <w:name w:val="0652AF0418D74FE8A5CFF8DACF03FEED"/>
    <w:rsid w:val="00864830"/>
    <w:rPr>
      <w:lang w:val="fr-CH" w:eastAsia="fr-CH"/>
    </w:rPr>
  </w:style>
  <w:style w:type="paragraph" w:customStyle="1" w:styleId="2237BDD2841B40A28719A844B97BC0BD">
    <w:name w:val="2237BDD2841B40A28719A844B97BC0BD"/>
    <w:rsid w:val="00864830"/>
    <w:rPr>
      <w:lang w:val="fr-CH" w:eastAsia="fr-CH"/>
    </w:rPr>
  </w:style>
  <w:style w:type="paragraph" w:customStyle="1" w:styleId="EBCA1FCB2A9047FBABA8DBFCA0662A33">
    <w:name w:val="EBCA1FCB2A9047FBABA8DBFCA0662A33"/>
    <w:rsid w:val="00864830"/>
    <w:rPr>
      <w:lang w:val="fr-CH" w:eastAsia="fr-CH"/>
    </w:rPr>
  </w:style>
  <w:style w:type="paragraph" w:customStyle="1" w:styleId="7EA5EC3CC2E94DE2BEAC3BF58F101070">
    <w:name w:val="7EA5EC3CC2E94DE2BEAC3BF58F101070"/>
    <w:rsid w:val="00864830"/>
    <w:rPr>
      <w:lang w:val="fr-CH" w:eastAsia="fr-CH"/>
    </w:rPr>
  </w:style>
  <w:style w:type="paragraph" w:customStyle="1" w:styleId="EED92F3C19884E5ABBD986C38CAA0F5F">
    <w:name w:val="EED92F3C19884E5ABBD986C38CAA0F5F"/>
    <w:rsid w:val="00864830"/>
    <w:rPr>
      <w:lang w:val="fr-CH" w:eastAsia="fr-CH"/>
    </w:rPr>
  </w:style>
  <w:style w:type="paragraph" w:customStyle="1" w:styleId="66BC9100860045B2B5D5AA7EC4D0ECBA">
    <w:name w:val="66BC9100860045B2B5D5AA7EC4D0ECBA"/>
    <w:rsid w:val="00864830"/>
    <w:rPr>
      <w:lang w:val="fr-CH" w:eastAsia="fr-CH"/>
    </w:rPr>
  </w:style>
  <w:style w:type="paragraph" w:customStyle="1" w:styleId="7F443B90193145DDB955B81CD7AD37D8">
    <w:name w:val="7F443B90193145DDB955B81CD7AD37D8"/>
    <w:rsid w:val="00864830"/>
    <w:rPr>
      <w:lang w:val="fr-CH" w:eastAsia="fr-CH"/>
    </w:rPr>
  </w:style>
  <w:style w:type="paragraph" w:customStyle="1" w:styleId="49357AC658174BF397441AEDBD05CD86">
    <w:name w:val="49357AC658174BF397441AEDBD05CD86"/>
    <w:rsid w:val="00864830"/>
    <w:rPr>
      <w:lang w:val="fr-CH" w:eastAsia="fr-CH"/>
    </w:rPr>
  </w:style>
  <w:style w:type="paragraph" w:customStyle="1" w:styleId="E91ABD2B35CF497F8F7C44DFA0C7F3F6">
    <w:name w:val="E91ABD2B35CF497F8F7C44DFA0C7F3F6"/>
    <w:rsid w:val="00864830"/>
    <w:rPr>
      <w:lang w:val="fr-CH" w:eastAsia="fr-CH"/>
    </w:rPr>
  </w:style>
  <w:style w:type="paragraph" w:customStyle="1" w:styleId="3C4CA25296504553AA2EE831145157F1">
    <w:name w:val="3C4CA25296504553AA2EE831145157F1"/>
    <w:rsid w:val="00864830"/>
    <w:rPr>
      <w:lang w:val="fr-CH" w:eastAsia="fr-CH"/>
    </w:rPr>
  </w:style>
  <w:style w:type="paragraph" w:customStyle="1" w:styleId="C9AFCE3D03E0486FA86A5742EC7AA4D0">
    <w:name w:val="C9AFCE3D03E0486FA86A5742EC7AA4D0"/>
    <w:rsid w:val="00864830"/>
    <w:rPr>
      <w:lang w:val="fr-CH" w:eastAsia="fr-CH"/>
    </w:rPr>
  </w:style>
  <w:style w:type="paragraph" w:customStyle="1" w:styleId="D45AF57279DA499CA97BB2EBECC2E041">
    <w:name w:val="D45AF57279DA499CA97BB2EBECC2E041"/>
    <w:rsid w:val="00864830"/>
    <w:rPr>
      <w:lang w:val="fr-CH" w:eastAsia="fr-CH"/>
    </w:rPr>
  </w:style>
  <w:style w:type="paragraph" w:customStyle="1" w:styleId="2C46BDB80B254E1894A71C0319BAED7B">
    <w:name w:val="2C46BDB80B254E1894A71C0319BAED7B"/>
    <w:rsid w:val="00864830"/>
    <w:rPr>
      <w:lang w:val="fr-CH" w:eastAsia="fr-CH"/>
    </w:rPr>
  </w:style>
  <w:style w:type="paragraph" w:customStyle="1" w:styleId="B452B6C4CD5B474891DF50EC4D8E35D4">
    <w:name w:val="B452B6C4CD5B474891DF50EC4D8E35D4"/>
    <w:rsid w:val="00864830"/>
    <w:rPr>
      <w:lang w:val="fr-CH" w:eastAsia="fr-CH"/>
    </w:rPr>
  </w:style>
  <w:style w:type="paragraph" w:customStyle="1" w:styleId="B06948C723E645F391DC791ED08946E0">
    <w:name w:val="B06948C723E645F391DC791ED08946E0"/>
    <w:rsid w:val="00864830"/>
    <w:rPr>
      <w:lang w:val="fr-CH" w:eastAsia="fr-CH"/>
    </w:rPr>
  </w:style>
  <w:style w:type="paragraph" w:customStyle="1" w:styleId="E88044603E4647328D4E1C16BC7F69AC">
    <w:name w:val="E88044603E4647328D4E1C16BC7F69AC"/>
    <w:rsid w:val="00864830"/>
    <w:rPr>
      <w:lang w:val="fr-CH" w:eastAsia="fr-CH"/>
    </w:rPr>
  </w:style>
  <w:style w:type="paragraph" w:customStyle="1" w:styleId="1FE4100D19D74BB08BD779E28E3909DD">
    <w:name w:val="1FE4100D19D74BB08BD779E28E3909DD"/>
    <w:rsid w:val="00864830"/>
    <w:rPr>
      <w:lang w:val="fr-CH" w:eastAsia="fr-CH"/>
    </w:rPr>
  </w:style>
  <w:style w:type="paragraph" w:customStyle="1" w:styleId="A5D6F98ECAC9498AB791FF59CEBC375C">
    <w:name w:val="A5D6F98ECAC9498AB791FF59CEBC375C"/>
    <w:rsid w:val="00864830"/>
    <w:rPr>
      <w:lang w:val="fr-CH" w:eastAsia="fr-CH"/>
    </w:rPr>
  </w:style>
  <w:style w:type="paragraph" w:customStyle="1" w:styleId="AD81E51FC87849A8AB00C0D23412E85B">
    <w:name w:val="AD81E51FC87849A8AB00C0D23412E85B"/>
    <w:rsid w:val="00864830"/>
    <w:rPr>
      <w:lang w:val="fr-CH" w:eastAsia="fr-CH"/>
    </w:rPr>
  </w:style>
  <w:style w:type="paragraph" w:customStyle="1" w:styleId="5A20CEBE8D9D4D9EBE161D69DD88F115">
    <w:name w:val="5A20CEBE8D9D4D9EBE161D69DD88F115"/>
    <w:rsid w:val="00864830"/>
    <w:rPr>
      <w:lang w:val="fr-CH" w:eastAsia="fr-CH"/>
    </w:rPr>
  </w:style>
  <w:style w:type="paragraph" w:customStyle="1" w:styleId="17CE833A66DA433C900EF19B4EB0D948">
    <w:name w:val="17CE833A66DA433C900EF19B4EB0D948"/>
    <w:rsid w:val="00864830"/>
    <w:rPr>
      <w:lang w:val="fr-CH" w:eastAsia="fr-CH"/>
    </w:rPr>
  </w:style>
  <w:style w:type="paragraph" w:customStyle="1" w:styleId="AD7BE21E854644A0A34A16ED9B150DD9">
    <w:name w:val="AD7BE21E854644A0A34A16ED9B150DD9"/>
    <w:rsid w:val="00864830"/>
    <w:rPr>
      <w:lang w:val="fr-CH" w:eastAsia="fr-CH"/>
    </w:rPr>
  </w:style>
  <w:style w:type="paragraph" w:customStyle="1" w:styleId="B6A7E8A5CDEF47339A1D97FDC264FF7A">
    <w:name w:val="B6A7E8A5CDEF47339A1D97FDC264FF7A"/>
    <w:rsid w:val="00864830"/>
    <w:rPr>
      <w:lang w:val="fr-CH" w:eastAsia="fr-CH"/>
    </w:rPr>
  </w:style>
  <w:style w:type="paragraph" w:customStyle="1" w:styleId="3BFDA863883A4269ADAFFA00B1283EA1">
    <w:name w:val="3BFDA863883A4269ADAFFA00B1283EA1"/>
    <w:rsid w:val="00864830"/>
    <w:rPr>
      <w:lang w:val="fr-CH" w:eastAsia="fr-CH"/>
    </w:rPr>
  </w:style>
  <w:style w:type="paragraph" w:customStyle="1" w:styleId="ED7110C82DF74F8F9D169F08D19933F8">
    <w:name w:val="ED7110C82DF74F8F9D169F08D19933F8"/>
    <w:rsid w:val="00864830"/>
    <w:rPr>
      <w:lang w:val="fr-CH" w:eastAsia="fr-CH"/>
    </w:rPr>
  </w:style>
  <w:style w:type="paragraph" w:customStyle="1" w:styleId="4D227182B14F48189CD77880F3574B72">
    <w:name w:val="4D227182B14F48189CD77880F3574B72"/>
    <w:rsid w:val="00864830"/>
    <w:rPr>
      <w:lang w:val="fr-CH" w:eastAsia="fr-CH"/>
    </w:rPr>
  </w:style>
  <w:style w:type="paragraph" w:customStyle="1" w:styleId="CEFC7F419F1D4FE797EBDE0A5C695541">
    <w:name w:val="CEFC7F419F1D4FE797EBDE0A5C695541"/>
    <w:rsid w:val="00864830"/>
    <w:rPr>
      <w:lang w:val="fr-CH" w:eastAsia="fr-CH"/>
    </w:rPr>
  </w:style>
  <w:style w:type="paragraph" w:customStyle="1" w:styleId="8C322D29830241F7A864C7066B11D0A4">
    <w:name w:val="8C322D29830241F7A864C7066B11D0A4"/>
    <w:rsid w:val="00864830"/>
    <w:rPr>
      <w:lang w:val="fr-CH" w:eastAsia="fr-CH"/>
    </w:rPr>
  </w:style>
  <w:style w:type="paragraph" w:customStyle="1" w:styleId="6C42D0C0B68A4E8A9170A07C5C978507">
    <w:name w:val="6C42D0C0B68A4E8A9170A07C5C978507"/>
    <w:rsid w:val="00864830"/>
    <w:rPr>
      <w:lang w:val="fr-CH" w:eastAsia="fr-CH"/>
    </w:rPr>
  </w:style>
  <w:style w:type="paragraph" w:customStyle="1" w:styleId="283E5BC660DF4377809611406561FB84">
    <w:name w:val="283E5BC660DF4377809611406561FB84"/>
    <w:rsid w:val="00864830"/>
    <w:rPr>
      <w:lang w:val="fr-CH" w:eastAsia="fr-CH"/>
    </w:rPr>
  </w:style>
  <w:style w:type="paragraph" w:customStyle="1" w:styleId="8872B50A0FF349F4BFDCE1A0794F3B3B">
    <w:name w:val="8872B50A0FF349F4BFDCE1A0794F3B3B"/>
    <w:rsid w:val="00864830"/>
    <w:rPr>
      <w:lang w:val="fr-CH" w:eastAsia="fr-CH"/>
    </w:rPr>
  </w:style>
  <w:style w:type="paragraph" w:customStyle="1" w:styleId="5C96EC327A6B4DFABA47F96D9C71C60A">
    <w:name w:val="5C96EC327A6B4DFABA47F96D9C71C60A"/>
    <w:rsid w:val="00864830"/>
    <w:rPr>
      <w:lang w:val="fr-CH" w:eastAsia="fr-CH"/>
    </w:rPr>
  </w:style>
  <w:style w:type="paragraph" w:customStyle="1" w:styleId="1772144A28D940D68AEB15E8488FA22B">
    <w:name w:val="1772144A28D940D68AEB15E8488FA22B"/>
    <w:rsid w:val="00864830"/>
    <w:rPr>
      <w:lang w:val="fr-CH" w:eastAsia="fr-CH"/>
    </w:rPr>
  </w:style>
  <w:style w:type="paragraph" w:customStyle="1" w:styleId="E47FF6CA743A4FAF8A0DFAA6AFEC97B4">
    <w:name w:val="E47FF6CA743A4FAF8A0DFAA6AFEC97B4"/>
    <w:rsid w:val="00864830"/>
    <w:rPr>
      <w:lang w:val="fr-CH" w:eastAsia="fr-CH"/>
    </w:rPr>
  </w:style>
  <w:style w:type="paragraph" w:customStyle="1" w:styleId="530DA0F2F68C47E4996E9D1C216E08FF">
    <w:name w:val="530DA0F2F68C47E4996E9D1C216E08FF"/>
    <w:rsid w:val="00864830"/>
    <w:rPr>
      <w:lang w:val="fr-CH" w:eastAsia="fr-CH"/>
    </w:rPr>
  </w:style>
  <w:style w:type="paragraph" w:customStyle="1" w:styleId="B0BC21C6C3AC458B98BA71D53B74D3A4">
    <w:name w:val="B0BC21C6C3AC458B98BA71D53B74D3A4"/>
    <w:rsid w:val="00864830"/>
    <w:rPr>
      <w:lang w:val="fr-CH" w:eastAsia="fr-CH"/>
    </w:rPr>
  </w:style>
  <w:style w:type="paragraph" w:customStyle="1" w:styleId="C4334842189E40B492735E0035FF9F48">
    <w:name w:val="C4334842189E40B492735E0035FF9F48"/>
    <w:rsid w:val="00864830"/>
    <w:rPr>
      <w:lang w:val="fr-CH" w:eastAsia="fr-CH"/>
    </w:rPr>
  </w:style>
  <w:style w:type="paragraph" w:customStyle="1" w:styleId="355CD115600B46609FFC8543EEF3EFC6">
    <w:name w:val="355CD115600B46609FFC8543EEF3EFC6"/>
    <w:rsid w:val="00864830"/>
    <w:rPr>
      <w:lang w:val="fr-CH" w:eastAsia="fr-CH"/>
    </w:rPr>
  </w:style>
  <w:style w:type="paragraph" w:customStyle="1" w:styleId="91994C86DEF7471B9ACBD9B22AF2D1D7">
    <w:name w:val="91994C86DEF7471B9ACBD9B22AF2D1D7"/>
    <w:rsid w:val="00864830"/>
    <w:rPr>
      <w:lang w:val="fr-CH" w:eastAsia="fr-CH"/>
    </w:rPr>
  </w:style>
  <w:style w:type="paragraph" w:customStyle="1" w:styleId="0DB18BDF3C8441D8B21B083ACEAE5EB4">
    <w:name w:val="0DB18BDF3C8441D8B21B083ACEAE5EB4"/>
    <w:rsid w:val="00864830"/>
    <w:rPr>
      <w:lang w:val="fr-CH" w:eastAsia="fr-CH"/>
    </w:rPr>
  </w:style>
  <w:style w:type="paragraph" w:customStyle="1" w:styleId="D734AE8E52304E8FBC2D0CC883B26F84">
    <w:name w:val="D734AE8E52304E8FBC2D0CC883B26F84"/>
    <w:rsid w:val="00864830"/>
    <w:rPr>
      <w:lang w:val="fr-CH" w:eastAsia="fr-CH"/>
    </w:rPr>
  </w:style>
  <w:style w:type="paragraph" w:customStyle="1" w:styleId="AA7770F4A7E84F1E81B66492E763F94C">
    <w:name w:val="AA7770F4A7E84F1E81B66492E763F94C"/>
    <w:rsid w:val="00864830"/>
    <w:rPr>
      <w:lang w:val="fr-CH" w:eastAsia="fr-CH"/>
    </w:rPr>
  </w:style>
  <w:style w:type="paragraph" w:customStyle="1" w:styleId="AFAFF1BED9B645B08343E5A0D5510E2F">
    <w:name w:val="AFAFF1BED9B645B08343E5A0D5510E2F"/>
    <w:rsid w:val="00864830"/>
    <w:rPr>
      <w:lang w:val="fr-CH" w:eastAsia="fr-CH"/>
    </w:rPr>
  </w:style>
  <w:style w:type="paragraph" w:customStyle="1" w:styleId="888EB799BC1B46CDA76899A4FE2E77AC">
    <w:name w:val="888EB799BC1B46CDA76899A4FE2E77AC"/>
    <w:rsid w:val="00864830"/>
    <w:rPr>
      <w:lang w:val="fr-CH" w:eastAsia="fr-CH"/>
    </w:rPr>
  </w:style>
  <w:style w:type="paragraph" w:customStyle="1" w:styleId="EA23C1670CDA422781C60D57237D6440">
    <w:name w:val="EA23C1670CDA422781C60D57237D6440"/>
    <w:rsid w:val="00864830"/>
    <w:rPr>
      <w:lang w:val="fr-CH" w:eastAsia="fr-CH"/>
    </w:rPr>
  </w:style>
  <w:style w:type="paragraph" w:customStyle="1" w:styleId="31CB8022CCA94C7A8A1280C2791D607A">
    <w:name w:val="31CB8022CCA94C7A8A1280C2791D607A"/>
    <w:rsid w:val="00864830"/>
    <w:rPr>
      <w:lang w:val="fr-CH" w:eastAsia="fr-CH"/>
    </w:rPr>
  </w:style>
  <w:style w:type="paragraph" w:customStyle="1" w:styleId="04AAA47621FA419097B04045618FAA0D">
    <w:name w:val="04AAA47621FA419097B04045618FAA0D"/>
    <w:rsid w:val="00864830"/>
    <w:rPr>
      <w:lang w:val="fr-CH" w:eastAsia="fr-CH"/>
    </w:rPr>
  </w:style>
  <w:style w:type="paragraph" w:customStyle="1" w:styleId="27E7AABC7D9740738BF34C9057169432">
    <w:name w:val="27E7AABC7D9740738BF34C9057169432"/>
    <w:rsid w:val="00864830"/>
    <w:rPr>
      <w:lang w:val="fr-CH" w:eastAsia="fr-CH"/>
    </w:rPr>
  </w:style>
  <w:style w:type="paragraph" w:customStyle="1" w:styleId="993FBA7235B841828A5900DF8B7FAC7B">
    <w:name w:val="993FBA7235B841828A5900DF8B7FAC7B"/>
    <w:rsid w:val="00864830"/>
    <w:rPr>
      <w:lang w:val="fr-CH" w:eastAsia="fr-CH"/>
    </w:rPr>
  </w:style>
  <w:style w:type="paragraph" w:customStyle="1" w:styleId="362F24E8BE4E49419D463BD71591E6E5">
    <w:name w:val="362F24E8BE4E49419D463BD71591E6E5"/>
    <w:rsid w:val="00864830"/>
    <w:rPr>
      <w:lang w:val="fr-CH" w:eastAsia="fr-CH"/>
    </w:rPr>
  </w:style>
  <w:style w:type="paragraph" w:customStyle="1" w:styleId="2D6B6145C1E64A0A91DF881DAA7ACD12">
    <w:name w:val="2D6B6145C1E64A0A91DF881DAA7ACD12"/>
    <w:rsid w:val="00864830"/>
    <w:rPr>
      <w:lang w:val="fr-CH" w:eastAsia="fr-CH"/>
    </w:rPr>
  </w:style>
  <w:style w:type="paragraph" w:customStyle="1" w:styleId="2CD83F4635764CE29CCC4557A2C0D1CC">
    <w:name w:val="2CD83F4635764CE29CCC4557A2C0D1CC"/>
    <w:rsid w:val="00864830"/>
    <w:rPr>
      <w:lang w:val="fr-CH" w:eastAsia="fr-CH"/>
    </w:rPr>
  </w:style>
  <w:style w:type="paragraph" w:customStyle="1" w:styleId="E00A687911C24420A06CE909CE8E3A18">
    <w:name w:val="E00A687911C24420A06CE909CE8E3A18"/>
    <w:rsid w:val="00864830"/>
    <w:rPr>
      <w:lang w:val="fr-CH" w:eastAsia="fr-CH"/>
    </w:rPr>
  </w:style>
  <w:style w:type="paragraph" w:customStyle="1" w:styleId="6CE378F6D71C4C499F7AE3B2F8BDAE39">
    <w:name w:val="6CE378F6D71C4C499F7AE3B2F8BDAE39"/>
    <w:rsid w:val="00864830"/>
    <w:rPr>
      <w:lang w:val="fr-CH" w:eastAsia="fr-CH"/>
    </w:rPr>
  </w:style>
  <w:style w:type="paragraph" w:customStyle="1" w:styleId="91C6E7A465D84CFC9035AA722E5F9EFE">
    <w:name w:val="91C6E7A465D84CFC9035AA722E5F9EFE"/>
    <w:rsid w:val="00864830"/>
    <w:rPr>
      <w:lang w:val="fr-CH" w:eastAsia="fr-CH"/>
    </w:rPr>
  </w:style>
  <w:style w:type="paragraph" w:customStyle="1" w:styleId="E259B93D9B4A426BBF22F70C56BAF5D2">
    <w:name w:val="E259B93D9B4A426BBF22F70C56BAF5D2"/>
    <w:rsid w:val="00864830"/>
    <w:rPr>
      <w:lang w:val="fr-CH" w:eastAsia="fr-CH"/>
    </w:rPr>
  </w:style>
  <w:style w:type="paragraph" w:customStyle="1" w:styleId="3697DFF17E034689AB357B8DF31AA0B1">
    <w:name w:val="3697DFF17E034689AB357B8DF31AA0B1"/>
    <w:rsid w:val="00864830"/>
    <w:rPr>
      <w:lang w:val="fr-CH" w:eastAsia="fr-CH"/>
    </w:rPr>
  </w:style>
  <w:style w:type="paragraph" w:customStyle="1" w:styleId="0BB74CA577B741FC81E015F5601D37B6">
    <w:name w:val="0BB74CA577B741FC81E015F5601D37B6"/>
    <w:rsid w:val="00864830"/>
    <w:rPr>
      <w:lang w:val="fr-CH" w:eastAsia="fr-CH"/>
    </w:rPr>
  </w:style>
  <w:style w:type="paragraph" w:customStyle="1" w:styleId="9F8EB103D8074230A0F2169597A44DAE">
    <w:name w:val="9F8EB103D8074230A0F2169597A44DAE"/>
    <w:rsid w:val="00864830"/>
    <w:rPr>
      <w:lang w:val="fr-CH" w:eastAsia="fr-CH"/>
    </w:rPr>
  </w:style>
  <w:style w:type="paragraph" w:customStyle="1" w:styleId="E17C00F9FE354FCF854FBA0D6A33DEB3">
    <w:name w:val="E17C00F9FE354FCF854FBA0D6A33DEB3"/>
    <w:rsid w:val="00864830"/>
    <w:rPr>
      <w:lang w:val="fr-CH" w:eastAsia="fr-CH"/>
    </w:rPr>
  </w:style>
  <w:style w:type="paragraph" w:customStyle="1" w:styleId="1403604727AD47719E07C910CCB99912">
    <w:name w:val="1403604727AD47719E07C910CCB99912"/>
    <w:rsid w:val="00864830"/>
    <w:rPr>
      <w:lang w:val="fr-CH" w:eastAsia="fr-CH"/>
    </w:rPr>
  </w:style>
  <w:style w:type="paragraph" w:customStyle="1" w:styleId="BFD9720665CE49B98B8D4B662E0607F2">
    <w:name w:val="BFD9720665CE49B98B8D4B662E0607F2"/>
    <w:rsid w:val="00864830"/>
    <w:rPr>
      <w:lang w:val="fr-CH" w:eastAsia="fr-CH"/>
    </w:rPr>
  </w:style>
  <w:style w:type="paragraph" w:customStyle="1" w:styleId="805E11663A66445686E2B254D5F744A7">
    <w:name w:val="805E11663A66445686E2B254D5F744A7"/>
    <w:rsid w:val="00864830"/>
    <w:rPr>
      <w:lang w:val="fr-CH" w:eastAsia="fr-CH"/>
    </w:rPr>
  </w:style>
  <w:style w:type="paragraph" w:customStyle="1" w:styleId="86893F03209F4E6B8C3BFC8AD0628E77">
    <w:name w:val="86893F03209F4E6B8C3BFC8AD0628E77"/>
    <w:rsid w:val="00864830"/>
    <w:rPr>
      <w:lang w:val="fr-CH" w:eastAsia="fr-CH"/>
    </w:rPr>
  </w:style>
  <w:style w:type="paragraph" w:customStyle="1" w:styleId="6A7E5028A83A4F4EA6F2DAC751C6400F">
    <w:name w:val="6A7E5028A83A4F4EA6F2DAC751C6400F"/>
    <w:rsid w:val="00864830"/>
    <w:rPr>
      <w:lang w:val="fr-CH" w:eastAsia="fr-CH"/>
    </w:rPr>
  </w:style>
  <w:style w:type="paragraph" w:customStyle="1" w:styleId="68BEA47699CE4E2F9CC2C8C079BC04BD">
    <w:name w:val="68BEA47699CE4E2F9CC2C8C079BC04BD"/>
    <w:rsid w:val="00864830"/>
    <w:rPr>
      <w:lang w:val="fr-CH" w:eastAsia="fr-CH"/>
    </w:rPr>
  </w:style>
  <w:style w:type="paragraph" w:customStyle="1" w:styleId="FE26583B182D40DBB4AC0C67D58A388F">
    <w:name w:val="FE26583B182D40DBB4AC0C67D58A388F"/>
    <w:rsid w:val="00864830"/>
    <w:rPr>
      <w:lang w:val="fr-CH" w:eastAsia="fr-CH"/>
    </w:rPr>
  </w:style>
  <w:style w:type="paragraph" w:customStyle="1" w:styleId="69C4DB48F97442B5A57571B4075E4E8A">
    <w:name w:val="69C4DB48F97442B5A57571B4075E4E8A"/>
    <w:rsid w:val="00864830"/>
    <w:rPr>
      <w:lang w:val="fr-CH" w:eastAsia="fr-CH"/>
    </w:rPr>
  </w:style>
  <w:style w:type="paragraph" w:customStyle="1" w:styleId="1F57DD688E134B53BD4EE9E81A28FFA7">
    <w:name w:val="1F57DD688E134B53BD4EE9E81A28FFA7"/>
    <w:rsid w:val="00864830"/>
    <w:rPr>
      <w:lang w:val="fr-CH" w:eastAsia="fr-CH"/>
    </w:rPr>
  </w:style>
  <w:style w:type="paragraph" w:customStyle="1" w:styleId="88D2D31630634CEEADFF78BCC0D486B8">
    <w:name w:val="88D2D31630634CEEADFF78BCC0D486B8"/>
    <w:rsid w:val="00864830"/>
    <w:rPr>
      <w:lang w:val="fr-CH" w:eastAsia="fr-CH"/>
    </w:rPr>
  </w:style>
  <w:style w:type="paragraph" w:customStyle="1" w:styleId="33DDAAA169AA493CB5E998C5D011E20E">
    <w:name w:val="33DDAAA169AA493CB5E998C5D011E20E"/>
    <w:rsid w:val="00864830"/>
    <w:rPr>
      <w:lang w:val="fr-CH" w:eastAsia="fr-CH"/>
    </w:rPr>
  </w:style>
  <w:style w:type="paragraph" w:customStyle="1" w:styleId="561FD8B0B378481A9AFFAFEE2C92D0EA">
    <w:name w:val="561FD8B0B378481A9AFFAFEE2C92D0EA"/>
    <w:rsid w:val="00864830"/>
    <w:rPr>
      <w:lang w:val="fr-CH" w:eastAsia="fr-CH"/>
    </w:rPr>
  </w:style>
  <w:style w:type="paragraph" w:customStyle="1" w:styleId="C261913FB77347EDA7487BE4ECE3C189">
    <w:name w:val="C261913FB77347EDA7487BE4ECE3C189"/>
    <w:rsid w:val="00864830"/>
    <w:rPr>
      <w:lang w:val="fr-CH" w:eastAsia="fr-CH"/>
    </w:rPr>
  </w:style>
  <w:style w:type="paragraph" w:customStyle="1" w:styleId="B450C05845AE4904AF3DDAAAAD05AE65">
    <w:name w:val="B450C05845AE4904AF3DDAAAAD05AE65"/>
    <w:rsid w:val="00864830"/>
    <w:rPr>
      <w:lang w:val="fr-CH" w:eastAsia="fr-CH"/>
    </w:rPr>
  </w:style>
  <w:style w:type="paragraph" w:customStyle="1" w:styleId="16099F88EAE3493599AD8FFC82FE8738">
    <w:name w:val="16099F88EAE3493599AD8FFC82FE8738"/>
    <w:rsid w:val="00864830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1144826-539C-4BE8-A728-BDE7A43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8</Pages>
  <Words>2037</Words>
  <Characters>12838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4</cp:revision>
  <cp:lastPrinted>2019-09-11T20:00:00Z</cp:lastPrinted>
  <dcterms:created xsi:type="dcterms:W3CDTF">2023-12-05T10:30:00Z</dcterms:created>
  <dcterms:modified xsi:type="dcterms:W3CDTF">2023-12-13T11:25:00Z</dcterms:modified>
</cp:coreProperties>
</file>