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</w:tblGrid>
      <w:tr w:rsidR="002210CD" w:rsidRPr="00336989" w:rsidTr="002210CD">
        <w:trPr>
          <w:trHeight w:val="738"/>
        </w:trPr>
        <w:tc>
          <w:tcPr>
            <w:tcW w:w="4503" w:type="dxa"/>
            <w:vMerge w:val="restart"/>
          </w:tcPr>
          <w:p w:rsidR="002210CD" w:rsidRPr="00336989" w:rsidRDefault="002210CD" w:rsidP="003E0D7F">
            <w:pPr>
              <w:pStyle w:val="Text85pt"/>
            </w:pPr>
            <w:r>
              <w:t>Direktion für Inneres und Justiz</w:t>
            </w:r>
          </w:p>
          <w:p w:rsidR="002210CD" w:rsidRPr="00336989" w:rsidRDefault="002210CD" w:rsidP="003E0D7F">
            <w:pPr>
              <w:pStyle w:val="Text85pt"/>
            </w:pPr>
            <w:r>
              <w:t>KJA - Kantonales Jugendamt</w:t>
            </w:r>
          </w:p>
          <w:p w:rsidR="002210CD" w:rsidRPr="00336989" w:rsidRDefault="002210CD" w:rsidP="003E0D7F">
            <w:pPr>
              <w:pStyle w:val="Text85pt"/>
            </w:pPr>
          </w:p>
          <w:p w:rsidR="002210CD" w:rsidRDefault="002210CD" w:rsidP="003E0D7F">
            <w:pPr>
              <w:pStyle w:val="Text85pt"/>
            </w:pPr>
            <w:r>
              <w:t>Hallerstrasse 5</w:t>
            </w:r>
          </w:p>
          <w:p w:rsidR="002210CD" w:rsidRPr="00336989" w:rsidRDefault="002210CD" w:rsidP="003E0D7F">
            <w:pPr>
              <w:pStyle w:val="Text85pt"/>
            </w:pPr>
            <w:r>
              <w:t>Postfach</w:t>
            </w:r>
          </w:p>
          <w:p w:rsidR="002210CD" w:rsidRPr="00336989" w:rsidRDefault="002210CD" w:rsidP="003E0D7F">
            <w:pPr>
              <w:pStyle w:val="Text85pt"/>
            </w:pPr>
            <w:r>
              <w:t>3001 Bern</w:t>
            </w:r>
          </w:p>
          <w:p w:rsidR="002210CD" w:rsidRPr="00336989" w:rsidRDefault="002210CD" w:rsidP="003E0D7F">
            <w:pPr>
              <w:pStyle w:val="Text85pt"/>
            </w:pPr>
            <w:r w:rsidRPr="00336989">
              <w:t xml:space="preserve">+41 31 </w:t>
            </w:r>
            <w:r>
              <w:t>633 76 33</w:t>
            </w:r>
          </w:p>
          <w:p w:rsidR="002210CD" w:rsidRPr="00336989" w:rsidRDefault="002210CD" w:rsidP="003E0D7F">
            <w:pPr>
              <w:pStyle w:val="Text85pt"/>
            </w:pPr>
            <w:r>
              <w:t>kja-bern</w:t>
            </w:r>
            <w:r w:rsidRPr="00336989">
              <w:t>@be.ch</w:t>
            </w:r>
          </w:p>
          <w:p w:rsidR="002210CD" w:rsidRPr="00336989" w:rsidRDefault="002210CD" w:rsidP="003E0D7F">
            <w:pPr>
              <w:pStyle w:val="Text85pt"/>
            </w:pPr>
            <w:r w:rsidRPr="00336989">
              <w:t>www.be.ch/</w:t>
            </w:r>
            <w:r>
              <w:t>kja</w:t>
            </w:r>
          </w:p>
          <w:p w:rsidR="002210CD" w:rsidRPr="00336989" w:rsidRDefault="002210CD" w:rsidP="003E0D7F">
            <w:pPr>
              <w:pStyle w:val="Text85pt"/>
            </w:pPr>
          </w:p>
          <w:p w:rsidR="002210CD" w:rsidRPr="00EB4FB0" w:rsidRDefault="002210CD" w:rsidP="008D57E8">
            <w:pPr>
              <w:pStyle w:val="Text85pt"/>
            </w:pPr>
          </w:p>
        </w:tc>
      </w:tr>
      <w:tr w:rsidR="002210CD" w:rsidRPr="00336989" w:rsidTr="002210CD">
        <w:trPr>
          <w:trHeight w:val="1328"/>
        </w:trPr>
        <w:tc>
          <w:tcPr>
            <w:tcW w:w="4503" w:type="dxa"/>
            <w:vMerge/>
          </w:tcPr>
          <w:p w:rsidR="002210CD" w:rsidRPr="00336989" w:rsidRDefault="002210CD" w:rsidP="003E0D7F"/>
        </w:tc>
      </w:tr>
      <w:tr w:rsidR="002210CD" w:rsidRPr="00336989" w:rsidTr="002210CD">
        <w:trPr>
          <w:trHeight w:val="270"/>
        </w:trPr>
        <w:tc>
          <w:tcPr>
            <w:tcW w:w="4503" w:type="dxa"/>
            <w:vMerge/>
          </w:tcPr>
          <w:p w:rsidR="002210CD" w:rsidRPr="00336989" w:rsidRDefault="002210CD" w:rsidP="003E0D7F"/>
        </w:tc>
      </w:tr>
    </w:tbl>
    <w:p w:rsidR="00E330CC" w:rsidRPr="00E330CC" w:rsidRDefault="00E330CC" w:rsidP="00442475">
      <w:pPr>
        <w:rPr>
          <w:b/>
          <w:bCs w:val="0"/>
        </w:rPr>
      </w:pPr>
      <w:bookmarkStart w:id="0" w:name="_Hlk14861871"/>
      <w:r w:rsidRPr="00E330CC">
        <w:rPr>
          <w:b/>
          <w:bCs w:val="0"/>
        </w:rPr>
        <w:t>Leistungscontrolling für die ambulante Leistung «</w:t>
      </w:r>
      <w:sdt>
        <w:sdtPr>
          <w:rPr>
            <w:b/>
            <w:bCs w:val="0"/>
          </w:rPr>
          <w:id w:val="1569466000"/>
          <w:placeholder>
            <w:docPart w:val="BEBCADD3F49A444B9A4452E499E4E123"/>
          </w:placeholder>
        </w:sdtPr>
        <w:sdtEndPr/>
        <w:sdtContent>
          <w:r w:rsidR="00442475" w:rsidRPr="00442475">
            <w:rPr>
              <w:b/>
              <w:bCs w:val="0"/>
            </w:rPr>
            <w:t>DAF</w:t>
          </w:r>
          <w:r w:rsidR="00442475">
            <w:rPr>
              <w:b/>
              <w:bCs w:val="0"/>
            </w:rPr>
            <w:t xml:space="preserve"> - </w:t>
          </w:r>
          <w:r w:rsidR="00442475" w:rsidRPr="00442475">
            <w:rPr>
              <w:b/>
              <w:bCs w:val="0"/>
            </w:rPr>
            <w:t>Sozialpädagogische Begleitung von Pflegeverhältnissen in der Krisenunterbringung</w:t>
          </w:r>
        </w:sdtContent>
      </w:sdt>
      <w:r w:rsidRPr="00E330CC">
        <w:rPr>
          <w:b/>
          <w:bCs w:val="0"/>
        </w:rPr>
        <w:t>»</w:t>
      </w:r>
    </w:p>
    <w:p w:rsidR="009D3A58" w:rsidRPr="00E330CC" w:rsidRDefault="00EA44D7" w:rsidP="00E330CC">
      <w:pPr>
        <w:pStyle w:val="Brieftitel"/>
      </w:pPr>
      <w:sdt>
        <w:sdtPr>
          <w:rPr>
            <w:sz w:val="28"/>
            <w:szCs w:val="28"/>
          </w:rPr>
          <w:id w:val="-1919928593"/>
          <w:placeholder>
            <w:docPart w:val="18E9C6A386FF47AB8D61930C86BC0F1F"/>
          </w:placeholder>
          <w:text w:multiLine="1"/>
        </w:sdtPr>
        <w:sdtEndPr/>
        <w:sdtContent>
          <w:r w:rsidR="002210CD" w:rsidRPr="00A45011">
            <w:rPr>
              <w:sz w:val="28"/>
              <w:szCs w:val="28"/>
            </w:rPr>
            <w:t>Bericht über die Leistu</w:t>
          </w:r>
          <w:r w:rsidR="000E7361">
            <w:rPr>
              <w:sz w:val="28"/>
              <w:szCs w:val="28"/>
            </w:rPr>
            <w:t>ngserfüllung – Berichtsjahr 2023</w:t>
          </w:r>
        </w:sdtContent>
      </w:sdt>
      <w:bookmarkEnd w:id="0"/>
    </w:p>
    <w:p w:rsidR="00E330CC" w:rsidRDefault="00E330CC" w:rsidP="009D3A58">
      <w:pPr>
        <w:pStyle w:val="Titelgross14pt"/>
        <w:spacing w:before="0" w:after="0"/>
        <w:rPr>
          <w:b w:val="0"/>
          <w:sz w:val="21"/>
          <w:szCs w:val="21"/>
        </w:rPr>
      </w:pPr>
    </w:p>
    <w:p w:rsidR="00443AAB" w:rsidRPr="00766568" w:rsidRDefault="00443AAB" w:rsidP="00443AAB">
      <w:pPr>
        <w:pStyle w:val="Titelgross14pt"/>
        <w:spacing w:before="0" w:after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Bitte bis </w:t>
      </w:r>
      <w:r>
        <w:rPr>
          <w:sz w:val="21"/>
          <w:szCs w:val="21"/>
        </w:rPr>
        <w:t>31. März 202</w:t>
      </w:r>
      <w:r w:rsidR="000E7361">
        <w:rPr>
          <w:sz w:val="21"/>
          <w:szCs w:val="21"/>
        </w:rPr>
        <w:t>4</w:t>
      </w:r>
      <w:r>
        <w:rPr>
          <w:b w:val="0"/>
          <w:sz w:val="21"/>
          <w:szCs w:val="21"/>
        </w:rPr>
        <w:t xml:space="preserve"> als Word Dokument pro Standort über das BE-Login (Link </w:t>
      </w:r>
      <w:hyperlink r:id="rId8" w:history="1">
        <w:r w:rsidRPr="00BB1552">
          <w:rPr>
            <w:rStyle w:val="Lienhypertexte"/>
            <w:b w:val="0"/>
            <w:sz w:val="21"/>
            <w:szCs w:val="21"/>
          </w:rPr>
          <w:t xml:space="preserve">https://www.ekfsg.apps.be.ch/ekfsg/ ) </w:t>
        </w:r>
      </w:hyperlink>
      <w:r w:rsidRPr="00766568">
        <w:rPr>
          <w:b w:val="0"/>
          <w:sz w:val="21"/>
          <w:szCs w:val="21"/>
        </w:rPr>
        <w:t>auf de</w:t>
      </w:r>
      <w:r w:rsidR="005F72A3">
        <w:rPr>
          <w:b w:val="0"/>
          <w:sz w:val="21"/>
          <w:szCs w:val="21"/>
        </w:rPr>
        <w:t>r elektronischen Plattform ein</w:t>
      </w:r>
      <w:r w:rsidRPr="00766568">
        <w:rPr>
          <w:b w:val="0"/>
          <w:sz w:val="21"/>
          <w:szCs w:val="21"/>
        </w:rPr>
        <w:t>reichen.</w:t>
      </w:r>
    </w:p>
    <w:p w:rsidR="00E330CC" w:rsidRDefault="00E330CC" w:rsidP="009D3A58"/>
    <w:p w:rsidR="00E330CC" w:rsidRPr="00336989" w:rsidRDefault="00E330CC" w:rsidP="009D3A58"/>
    <w:p w:rsidR="009D3A58" w:rsidRDefault="009D3A58" w:rsidP="009D3A58">
      <w:pPr>
        <w:pStyle w:val="Titre"/>
        <w:numPr>
          <w:ilvl w:val="0"/>
          <w:numId w:val="26"/>
        </w:numPr>
        <w:spacing w:before="200" w:after="220"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Allgemeine Angaben zur Einrichtung</w:t>
      </w:r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Name der Einrichtung: </w:t>
      </w:r>
      <w:sdt>
        <w:sdtPr>
          <w:rPr>
            <w:szCs w:val="21"/>
          </w:rPr>
          <w:id w:val="-1439444948"/>
          <w:placeholder>
            <w:docPart w:val="3421C2643BD444EAB5A82431C6638B83"/>
          </w:placeholder>
          <w:showingPlcHdr/>
        </w:sdtPr>
        <w:sdtEndPr/>
        <w:sdtContent>
          <w:r>
            <w:rPr>
              <w:rStyle w:val="Textedelespacerserv"/>
              <w:szCs w:val="21"/>
            </w:rPr>
            <w:t>Klicken Sie hier, um Text einzugeben.</w:t>
          </w:r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Adresse: </w:t>
      </w:r>
      <w:sdt>
        <w:sdtPr>
          <w:rPr>
            <w:szCs w:val="21"/>
          </w:rPr>
          <w:id w:val="-1616048911"/>
          <w:placeholder>
            <w:docPart w:val="36223A4B363F401D9E083A959CB6CBB3"/>
          </w:placeholder>
        </w:sdtPr>
        <w:sdtEndPr/>
        <w:sdtContent>
          <w:sdt>
            <w:sdtPr>
              <w:rPr>
                <w:szCs w:val="21"/>
              </w:rPr>
              <w:id w:val="-1285577137"/>
              <w:placeholder>
                <w:docPart w:val="79F4C284E03B457DA502A0E6437158DE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Telefon: </w:t>
      </w:r>
      <w:sdt>
        <w:sdtPr>
          <w:rPr>
            <w:szCs w:val="21"/>
          </w:rPr>
          <w:id w:val="-843470092"/>
          <w:placeholder>
            <w:docPart w:val="AF7D424B574C466CB8C26A0518E12DD4"/>
          </w:placeholder>
        </w:sdtPr>
        <w:sdtEndPr/>
        <w:sdtContent>
          <w:sdt>
            <w:sdtPr>
              <w:rPr>
                <w:szCs w:val="21"/>
              </w:rPr>
              <w:id w:val="-2085979776"/>
              <w:placeholder>
                <w:docPart w:val="E0EB8E0724D247699CB227940E5066A0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E-Mail: </w:t>
      </w:r>
      <w:sdt>
        <w:sdtPr>
          <w:rPr>
            <w:szCs w:val="21"/>
          </w:rPr>
          <w:id w:val="-1025700389"/>
          <w:placeholder>
            <w:docPart w:val="98694DC388CE4EE28556FD971BE880CC"/>
          </w:placeholder>
        </w:sdtPr>
        <w:sdtEndPr/>
        <w:sdtContent>
          <w:sdt>
            <w:sdtPr>
              <w:rPr>
                <w:szCs w:val="21"/>
              </w:rPr>
              <w:id w:val="-291140809"/>
              <w:placeholder>
                <w:docPart w:val="D8D365C6236B4728AA12F65FB8DA64F4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Name der Trägerschaft/Leitung: </w:t>
      </w:r>
      <w:sdt>
        <w:sdtPr>
          <w:rPr>
            <w:szCs w:val="21"/>
          </w:rPr>
          <w:id w:val="-556936250"/>
          <w:placeholder>
            <w:docPart w:val="9446EFF3633C4DE8AF40F8A2F5FB55E4"/>
          </w:placeholder>
        </w:sdtPr>
        <w:sdtEndPr/>
        <w:sdtContent>
          <w:sdt>
            <w:sdtPr>
              <w:rPr>
                <w:szCs w:val="21"/>
              </w:rPr>
              <w:id w:val="-1623925404"/>
              <w:placeholder>
                <w:docPart w:val="3FEDBEDF996C4326828C676C94D13ADC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Anzahl begleitete Familien im Berichtsjahr: </w:t>
      </w:r>
      <w:sdt>
        <w:sdtPr>
          <w:rPr>
            <w:szCs w:val="21"/>
          </w:rPr>
          <w:id w:val="-964735949"/>
          <w:placeholder>
            <w:docPart w:val="615D7C9CCCF64799A05E810CA51EE79B"/>
          </w:placeholder>
        </w:sdtPr>
        <w:sdtEndPr/>
        <w:sdtContent>
          <w:sdt>
            <w:sdtPr>
              <w:rPr>
                <w:szCs w:val="21"/>
              </w:rPr>
              <w:id w:val="-312794921"/>
              <w:placeholder>
                <w:docPart w:val="E5267FBE59274CDC9941C305D4CB9F0A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Davon Anzahl abgeschlossene Begleitungen im Berichtsjahr: </w:t>
      </w:r>
      <w:sdt>
        <w:sdtPr>
          <w:rPr>
            <w:szCs w:val="21"/>
          </w:rPr>
          <w:id w:val="1888138597"/>
          <w:placeholder>
            <w:docPart w:val="CA01F6C51B734A15892F23AD1FE9A4B3"/>
          </w:placeholder>
          <w:showingPlcHdr/>
        </w:sdtPr>
        <w:sdtEndPr/>
        <w:sdtContent>
          <w:r>
            <w:rPr>
              <w:rStyle w:val="Textedelespacerserv"/>
              <w:szCs w:val="21"/>
            </w:rPr>
            <w:t>Klicken Sie hier, um Text einzugeben.</w:t>
          </w:r>
        </w:sdtContent>
      </w:sdt>
    </w:p>
    <w:p w:rsidR="00E330CC" w:rsidRDefault="00E330CC" w:rsidP="009D3A58">
      <w:pPr>
        <w:rPr>
          <w:szCs w:val="21"/>
        </w:rPr>
      </w:pPr>
    </w:p>
    <w:p w:rsidR="002F28E6" w:rsidRDefault="002F28E6" w:rsidP="009D3A58">
      <w:pPr>
        <w:rPr>
          <w:szCs w:val="21"/>
        </w:rPr>
      </w:pPr>
    </w:p>
    <w:p w:rsidR="002F28E6" w:rsidRDefault="002F28E6" w:rsidP="009D3A58">
      <w:pPr>
        <w:rPr>
          <w:szCs w:val="21"/>
        </w:rPr>
        <w:sectPr w:rsidR="002F28E6" w:rsidSect="007254A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5" w:right="567" w:bottom="851" w:left="1361" w:header="482" w:footer="454" w:gutter="0"/>
          <w:cols w:space="708"/>
          <w:titlePg/>
          <w:docGrid w:linePitch="360"/>
        </w:sectPr>
      </w:pPr>
    </w:p>
    <w:p w:rsidR="00E330CC" w:rsidRPr="000D7BFE" w:rsidRDefault="00E330CC" w:rsidP="005D136B">
      <w:pPr>
        <w:pStyle w:val="Titre"/>
        <w:numPr>
          <w:ilvl w:val="0"/>
          <w:numId w:val="28"/>
        </w:numPr>
        <w:spacing w:before="200" w:after="0" w:line="280" w:lineRule="atLeast"/>
        <w:ind w:left="357" w:hanging="357"/>
        <w:contextualSpacing w:val="0"/>
        <w:rPr>
          <w:b/>
          <w:sz w:val="22"/>
          <w:szCs w:val="22"/>
        </w:rPr>
      </w:pPr>
      <w:r w:rsidRPr="000D7BFE">
        <w:rPr>
          <w:b/>
          <w:sz w:val="22"/>
          <w:szCs w:val="22"/>
        </w:rPr>
        <w:lastRenderedPageBreak/>
        <w:t>Bericht über die Leistungserfüllung pro Leistungsziel</w:t>
      </w:r>
    </w:p>
    <w:p w:rsidR="00E330CC" w:rsidRPr="00443AAB" w:rsidRDefault="00E330CC" w:rsidP="009A6E9C">
      <w:pPr>
        <w:pStyle w:val="Paragraphedeliste"/>
        <w:numPr>
          <w:ilvl w:val="0"/>
          <w:numId w:val="29"/>
        </w:numPr>
        <w:spacing w:after="220" w:line="280" w:lineRule="atLeast"/>
      </w:pPr>
      <w:r w:rsidRPr="00443AAB">
        <w:t xml:space="preserve">Der Bericht über die Leistungserfüllung bezieht sich auf die erbrachten Leistungen </w:t>
      </w:r>
      <w:r w:rsidR="009A6E9C" w:rsidRPr="00443AAB">
        <w:t xml:space="preserve">DAF – Sozialpädagogische Begleitung von Pflegeverhältnisen in der Krisenunterbringung </w:t>
      </w:r>
      <w:r w:rsidRPr="00443AAB">
        <w:t>der E</w:t>
      </w:r>
      <w:r w:rsidR="000E7361">
        <w:t>inrichtung zum Berichtsjahr 2023</w:t>
      </w:r>
    </w:p>
    <w:p w:rsidR="00E330CC" w:rsidRPr="00443AAB" w:rsidRDefault="00E330CC" w:rsidP="00E330CC">
      <w:pPr>
        <w:pStyle w:val="Paragraphedeliste"/>
        <w:numPr>
          <w:ilvl w:val="0"/>
          <w:numId w:val="29"/>
        </w:numPr>
        <w:spacing w:after="220" w:line="280" w:lineRule="atLeast"/>
      </w:pPr>
      <w:r w:rsidRPr="00443AAB">
        <w:lastRenderedPageBreak/>
        <w:t>Ausgewe</w:t>
      </w:r>
      <w:r w:rsidR="00443AAB" w:rsidRPr="00443AAB">
        <w:t>rtet unter Leistungsziel 1 bis 7</w:t>
      </w:r>
      <w:r w:rsidRPr="00443AAB">
        <w:t xml:space="preserve"> werden grundsätzlich alle im Berichtsjahr begleiteten Familien. Abweichungen davon müssen nachvollziehbar sein:</w:t>
      </w:r>
    </w:p>
    <w:p w:rsidR="00E330CC" w:rsidRPr="00443AAB" w:rsidRDefault="00E330CC" w:rsidP="00E330CC">
      <w:pPr>
        <w:pStyle w:val="Paragraphedeliste"/>
        <w:numPr>
          <w:ilvl w:val="1"/>
          <w:numId w:val="29"/>
        </w:numPr>
        <w:spacing w:after="220" w:line="280" w:lineRule="atLeast"/>
      </w:pPr>
      <w:r w:rsidRPr="00443AAB">
        <w:t>Begründet durch den Zeitpunkt der ersten Zielauswertung gemäss definiertem Standard bzw. Indikator</w:t>
      </w:r>
    </w:p>
    <w:p w:rsidR="00E330CC" w:rsidRPr="00443AAB" w:rsidRDefault="00E330CC" w:rsidP="009A6E9C">
      <w:pPr>
        <w:pStyle w:val="Paragraphedeliste"/>
        <w:numPr>
          <w:ilvl w:val="1"/>
          <w:numId w:val="29"/>
        </w:numPr>
        <w:spacing w:after="220" w:line="280" w:lineRule="atLeast"/>
      </w:pPr>
      <w:r w:rsidRPr="00443AAB">
        <w:t>Begründet durch fehlende Zielsetzung (keine Relevanz) auf Ebene des Einzelfalls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0D63F5" w:rsidTr="005F72A3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0D63F5" w:rsidRDefault="00E330CC" w:rsidP="00001815">
            <w:pPr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Leistungsziel 1</w:t>
            </w:r>
          </w:p>
          <w:p w:rsidR="00E330CC" w:rsidRPr="000D63F5" w:rsidRDefault="00EA44D7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876854160"/>
                <w:placeholder>
                  <w:docPart w:val="993E71F100014780B4C1EF87469D3E3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809714796"/>
                    <w:placeholder>
                      <w:docPart w:val="C4FA1A041C7D4F68A16FCF1EBADC80D6"/>
                    </w:placeholder>
                    <w15:color w:val="00CCFF"/>
                  </w:sdtPr>
                  <w:sdtEndPr/>
                  <w:sdtContent>
                    <w:r w:rsidR="00442475" w:rsidRPr="00EB0CAC">
                      <w:rPr>
                        <w:sz w:val="20"/>
                        <w:szCs w:val="20"/>
                      </w:rPr>
                      <w:t>Kinder können für Kriseninterventionen in geeignete Familien vermittelt werden.</w:t>
                    </w:r>
                  </w:sdtContent>
                </w:sdt>
              </w:sdtContent>
            </w:sdt>
          </w:p>
        </w:tc>
      </w:tr>
      <w:tr w:rsidR="00E330CC" w:rsidRPr="000D63F5" w:rsidTr="005F72A3">
        <w:tc>
          <w:tcPr>
            <w:tcW w:w="2775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Vereinbarte Indikatoren </w:t>
            </w:r>
          </w:p>
          <w:p w:rsidR="00E330CC" w:rsidRPr="000D63F5" w:rsidRDefault="00E330CC" w:rsidP="00E330CC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Vereinbarte Standards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E330CC" w:rsidRPr="000D63F5" w:rsidRDefault="00E330CC" w:rsidP="00001815">
            <w:pPr>
              <w:jc w:val="center"/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Bericht Leistungserbringer</w:t>
            </w:r>
          </w:p>
        </w:tc>
      </w:tr>
      <w:tr w:rsidR="00E330CC" w:rsidRPr="000D63F5" w:rsidTr="005F72A3">
        <w:tc>
          <w:tcPr>
            <w:tcW w:w="2775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rPr>
                <w:szCs w:val="21"/>
              </w:rPr>
            </w:pPr>
            <w:r w:rsidRPr="000D63F5">
              <w:rPr>
                <w:szCs w:val="21"/>
              </w:rPr>
              <w:t xml:space="preserve">Auswertung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Anzahl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Geplante Massnahmen zur Erreichung des Standards</w:t>
            </w:r>
          </w:p>
        </w:tc>
      </w:tr>
      <w:tr w:rsidR="005F72A3" w:rsidRPr="000D63F5" w:rsidTr="005F72A3">
        <w:tc>
          <w:tcPr>
            <w:tcW w:w="2775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420957901"/>
                <w:placeholder>
                  <w:docPart w:val="31A7526D39D941758270DF4732C9C33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25757271"/>
                    <w:placeholder>
                      <w:docPart w:val="339838C28BA24FE6A04668CEE9E5DE2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874461492"/>
                <w:placeholder>
                  <w:docPart w:val="3094ED18770F47FDB8B0E26998286F2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635403187"/>
                    <w:placeholder>
                      <w:docPart w:val="763DFBE5F2A840448C9465FCEC64E19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976440952"/>
                <w:placeholder>
                  <w:docPart w:val="0B9BDFD78006421784443B6C5685DF1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253272107"/>
                    <w:placeholder>
                      <w:docPart w:val="F197D0771E3949CCA5C0F03B7956983C"/>
                    </w:placeholder>
                    <w:showingPlcHdr/>
                    <w15:color w:val="00CCFF"/>
                  </w:sdtPr>
                  <w:sdtEndPr/>
                  <w:sdtContent>
                    <w:r w:rsidR="005F72A3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10451680"/>
                <w:placeholder>
                  <w:docPart w:val="DFAA710ACEB347C99209702DD5CB82B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00015205"/>
                    <w:placeholder>
                      <w:docPart w:val="BF082D9231AE43E69023D63E0FA93D5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98452952"/>
                        <w:placeholder>
                          <w:docPart w:val="4A18EDE00CA3411E94886C87277CFBD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51892613"/>
                <w:placeholder>
                  <w:docPart w:val="970D925B1635406AB631FB14A6CBCCA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24326930"/>
                    <w:placeholder>
                      <w:docPart w:val="ACD95F9B2D4C4946B1400AE07705E74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144922407"/>
                        <w:placeholder>
                          <w:docPart w:val="81B9B54F5C9640EA97D072DC5B975CC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87203125"/>
                <w:placeholder>
                  <w:docPart w:val="27B70E67A192496C96277C5D6CCEDE2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107002970"/>
                    <w:placeholder>
                      <w:docPart w:val="AA6E75C1BC014B88A832E0D7D30E262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11268144"/>
                        <w:placeholder>
                          <w:docPart w:val="D7FCD5741ABD41489E7840D90877C1E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F72A3" w:rsidRPr="000D63F5" w:rsidTr="005F72A3">
        <w:tc>
          <w:tcPr>
            <w:tcW w:w="2775" w:type="dxa"/>
            <w:shd w:val="clear" w:color="auto" w:fill="auto"/>
          </w:tcPr>
          <w:p w:rsidR="005F72A3" w:rsidRPr="000D63F5" w:rsidRDefault="005F72A3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105414157"/>
                <w:placeholder>
                  <w:docPart w:val="893296D71BAE4570934D5533DADBF98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69956035"/>
                    <w:placeholder>
                      <w:docPart w:val="1B1CA52D0A80489182543574B255183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5F72A3" w:rsidRPr="000D63F5" w:rsidRDefault="005F72A3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403797589"/>
                <w:placeholder>
                  <w:docPart w:val="3DEE0AC01AB847259699EFF4DB6F671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67676841"/>
                    <w:placeholder>
                      <w:docPart w:val="73012890A3D7415BB00E0413D538B1B1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93753895"/>
                <w:placeholder>
                  <w:docPart w:val="51F7CE06DA5C45A9BFAEDD8F66F910A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749650880"/>
                    <w:placeholder>
                      <w:docPart w:val="31BCFD1B57214084B6E2D4B510D5D23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01364738"/>
                        <w:placeholder>
                          <w:docPart w:val="858A1C21F68248F4A3A60AFECCEAA26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00010016"/>
                <w:placeholder>
                  <w:docPart w:val="ABFBA42796D34611A4197106907043F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00355843"/>
                    <w:placeholder>
                      <w:docPart w:val="179CC5BCAC224A65A6B72FB459236CF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91673877"/>
                        <w:placeholder>
                          <w:docPart w:val="9A75C730E40148A0936A1623E038E84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04733302"/>
                <w:placeholder>
                  <w:docPart w:val="9FB9BA87171C4045B89EC8B852658C8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10627179"/>
                    <w:placeholder>
                      <w:docPart w:val="B72DB986F32649D69442E9AAD193698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77883759"/>
                        <w:placeholder>
                          <w:docPart w:val="52D7F8E272B2406A8157FB671418A7D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16638382"/>
                <w:placeholder>
                  <w:docPart w:val="979E27C5AF35432F9CC023D7E3049DE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48619975"/>
                    <w:placeholder>
                      <w:docPart w:val="60009691D0DD47F4849F0D3AFA24AD2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21493311"/>
                        <w:placeholder>
                          <w:docPart w:val="6CD756A5FA5B47AB823680C40065787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F72A3" w:rsidRPr="000D63F5" w:rsidTr="005F72A3">
        <w:tc>
          <w:tcPr>
            <w:tcW w:w="2775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99629861"/>
                <w:placeholder>
                  <w:docPart w:val="DB0F180451EA4369A215ABEC31CEE74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576821810"/>
                    <w:placeholder>
                      <w:docPart w:val="C868A01545114C47A3FBCDD74CF443B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53837547"/>
                <w:placeholder>
                  <w:docPart w:val="17D8D64F74B04118BCC9B6AF2D2ADFB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097797320"/>
                    <w:placeholder>
                      <w:docPart w:val="2C89889445D24FEDBC7C677B795F2AB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64039361"/>
                <w:placeholder>
                  <w:docPart w:val="F5E2AB178905409AB9B45B17AE33DBC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14081194"/>
                    <w:placeholder>
                      <w:docPart w:val="96A19B3C98634121B5362AA2C497A8A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599402267"/>
                        <w:placeholder>
                          <w:docPart w:val="2DC190A2E65F4C88B89E504D176FB0E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75190397"/>
                <w:placeholder>
                  <w:docPart w:val="388AA06653314ED0B35DA7F1748F34D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808042236"/>
                    <w:placeholder>
                      <w:docPart w:val="117092C453714DC7A0CFEE1156375FB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13155071"/>
                        <w:placeholder>
                          <w:docPart w:val="13DB1242DD4A4F5CBD3011C362274C6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41460686"/>
                <w:placeholder>
                  <w:docPart w:val="A4AAC9406E82499C91FE929641F82F5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44953349"/>
                    <w:placeholder>
                      <w:docPart w:val="AB321E814A2E4807AACB029DF1C422E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354842007"/>
                        <w:placeholder>
                          <w:docPart w:val="FFC75A98A8694F9CA0306D6F6F13D12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45724594"/>
                <w:placeholder>
                  <w:docPart w:val="40B4A5D2CF004088886BE036A85C6D0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50041006"/>
                    <w:placeholder>
                      <w:docPart w:val="30F6943932C54CAA887B437FEFE2171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20658004"/>
                        <w:placeholder>
                          <w:docPart w:val="5CFD0218CE5A4DB9B206AC77C1C8CAC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F72A3" w:rsidRPr="000D63F5" w:rsidTr="005F72A3">
        <w:tc>
          <w:tcPr>
            <w:tcW w:w="2775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474916588"/>
                <w:placeholder>
                  <w:docPart w:val="4024ADF9DDEA4CFF934CEDB5593F001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748873311"/>
                    <w:placeholder>
                      <w:docPart w:val="3BF04C79BFDA498F9BA0EF691BB7B543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503243490"/>
                        <w:placeholder>
                          <w:docPart w:val="0660E7DDD68F4AF480AEE8D574DAD8D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402325775"/>
                <w:placeholder>
                  <w:docPart w:val="A294339B1B074F519DEFD7B27431531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534855145"/>
                    <w:placeholder>
                      <w:docPart w:val="889A5E7CC52F466FAAF3236400E00E21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1142269170"/>
                        <w:placeholder>
                          <w:docPart w:val="8A2D569E2C16451083A182FCDFFFD8B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849758099"/>
                            <w:placeholder>
                              <w:docPart w:val="62B563C18381430BAE092E882045DC5E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2080981357"/>
                                <w:placeholder>
                                  <w:docPart w:val="5365370F6A80493D84CBFCB07BDDF307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621416027"/>
                                    <w:placeholder>
                                      <w:docPart w:val="DCD9DA66B3A6455C8DA7675C45E7F834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118866728"/>
                <w:placeholder>
                  <w:docPart w:val="6296FE50AE734E3295FAAF90931A89B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499577496"/>
                    <w:placeholder>
                      <w:docPart w:val="E088140E87674175B7A31822D6620EF0"/>
                    </w:placeholder>
                    <w:showingPlcHdr/>
                    <w15:color w:val="00CCFF"/>
                  </w:sdtPr>
                  <w:sdtEndPr/>
                  <w:sdtContent>
                    <w:r w:rsidR="005F72A3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44836143"/>
                <w:placeholder>
                  <w:docPart w:val="FE04EE3655F84260BAB3313F9C692D3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13149281"/>
                    <w:placeholder>
                      <w:docPart w:val="FA47CA77073B499FB13BC3B9FA57BAF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36167367"/>
                        <w:placeholder>
                          <w:docPart w:val="A9C1214835564642A99B7569CE8FDAD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65632527"/>
                <w:placeholder>
                  <w:docPart w:val="1EF6A98917CC49CCB8A6E8C9C202CB9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68778563"/>
                    <w:placeholder>
                      <w:docPart w:val="1CD333C35820415B949B24D8EBCCD4C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62056330"/>
                        <w:placeholder>
                          <w:docPart w:val="4505BC1F8D554EDF8ABAF60AB9BBD05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79389307"/>
                <w:placeholder>
                  <w:docPart w:val="9214A6B898ED43139680F60376C47B4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848298883"/>
                    <w:placeholder>
                      <w:docPart w:val="E79B5FF4421D4374AAF12425C34162F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9505357"/>
                        <w:placeholder>
                          <w:docPart w:val="410668C0726C4490BB051A619C60734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F72A3" w:rsidRPr="000D63F5" w:rsidTr="005F72A3">
        <w:tc>
          <w:tcPr>
            <w:tcW w:w="2775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32402686"/>
                <w:placeholder>
                  <w:docPart w:val="2F897F5E5815410BBC60E7F1385BDF4A"/>
                </w:placeholder>
              </w:sdtPr>
              <w:sdtEndPr/>
              <w:sdtContent>
                <w:bookmarkStart w:id="1" w:name="_GoBack"/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405834115"/>
                    <w:placeholder>
                      <w:docPart w:val="276D84F0F01C41DC80CAEA7172CAD7B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  <w:bookmarkEnd w:id="1"/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746412360"/>
                <w:placeholder>
                  <w:docPart w:val="148F4B526F42467984EF47306888C59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07287804"/>
                    <w:placeholder>
                      <w:docPart w:val="8E80846101574AF1AA1FC4296B946DD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70200754"/>
                <w:placeholder>
                  <w:docPart w:val="4EFE7EC6EE3A49D4A9B408751F9D8A1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01020929"/>
                    <w:placeholder>
                      <w:docPart w:val="B99C754C887C443D998E48CD6C163D5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9870684"/>
                        <w:placeholder>
                          <w:docPart w:val="4D490BF864224427B0B7FD817A8F3A5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27314533"/>
                <w:placeholder>
                  <w:docPart w:val="E2BCE3957A3042FCBDCF503ED9187E0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24319866"/>
                    <w:placeholder>
                      <w:docPart w:val="FC2189FEFDF2446D98DCE82A8E11093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175003755"/>
                        <w:placeholder>
                          <w:docPart w:val="7B5F8A788EEC4A6DA5B239D76C67A91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91802463"/>
                <w:placeholder>
                  <w:docPart w:val="72AD7B9CF344400C962B1D5AD2239DC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54557218"/>
                    <w:placeholder>
                      <w:docPart w:val="F01E95F9ACC4471198B5C45BBF94DBC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85899575"/>
                        <w:placeholder>
                          <w:docPart w:val="555A6FC733B0448D85DA769EBA647E2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20494069"/>
                <w:placeholder>
                  <w:docPart w:val="60BD1D8D2FDA406C8983DD839665188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44283921"/>
                    <w:placeholder>
                      <w:docPart w:val="195DE7F33C0C4339ABD0BEC9B22D477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13728667"/>
                        <w:placeholder>
                          <w:docPart w:val="614813756D3F4935BCA26F98DD42D61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D136B" w:rsidRPr="000D63F5" w:rsidTr="005F72A3">
        <w:tc>
          <w:tcPr>
            <w:tcW w:w="14272" w:type="dxa"/>
            <w:gridSpan w:val="6"/>
            <w:shd w:val="clear" w:color="auto" w:fill="F2F2F2" w:themeFill="background1" w:themeFillShade="F2"/>
          </w:tcPr>
          <w:p w:rsidR="005D136B" w:rsidRPr="000D63F5" w:rsidRDefault="005D136B" w:rsidP="00443AAB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1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138923740"/>
                <w:placeholder>
                  <w:docPart w:val="83AEC95927784EA8A383674DEB949D3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75561309"/>
                    <w:placeholder>
                      <w:docPart w:val="A59C2A199E434D0CA4BE36EADEFAC91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5D136B" w:rsidRPr="000D63F5" w:rsidTr="005F72A3">
        <w:tc>
          <w:tcPr>
            <w:tcW w:w="14272" w:type="dxa"/>
            <w:gridSpan w:val="6"/>
            <w:shd w:val="clear" w:color="auto" w:fill="FFFFFF" w:themeFill="background1"/>
          </w:tcPr>
          <w:p w:rsidR="005D136B" w:rsidRPr="000D63F5" w:rsidRDefault="005D136B" w:rsidP="00443AAB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50574641"/>
                <w:placeholder>
                  <w:docPart w:val="F7BA66AD00F0485BB240A3F35B51A8F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928564414"/>
                    <w:placeholder>
                      <w:docPart w:val="D5A4989D58C74346A88EAB392866416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5D136B" w:rsidRPr="000D63F5" w:rsidTr="005F72A3">
        <w:tc>
          <w:tcPr>
            <w:tcW w:w="14272" w:type="dxa"/>
            <w:gridSpan w:val="6"/>
            <w:shd w:val="clear" w:color="auto" w:fill="F2F2F2" w:themeFill="background1" w:themeFillShade="F2"/>
          </w:tcPr>
          <w:p w:rsidR="005D136B" w:rsidRPr="000D63F5" w:rsidRDefault="005D136B" w:rsidP="005D136B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1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1091152150"/>
                <w:placeholder>
                  <w:docPart w:val="DA3D9363EA6047E5BB14878464DB4D0E"/>
                </w:placeholder>
                <w:temporary/>
                <w:showingPlcHdr/>
                <w15:color w:val="00CCFF"/>
              </w:sdtPr>
              <w:sdtEndPr/>
              <w:sdtContent>
                <w:r w:rsidRPr="000D63F5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E330CC" w:rsidRDefault="00E330CC" w:rsidP="00E330CC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0D63F5" w:rsidTr="005F72A3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0D63F5" w:rsidRDefault="00E330CC" w:rsidP="00001815">
            <w:pPr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Leistungsziel 2</w:t>
            </w:r>
          </w:p>
          <w:p w:rsidR="00E330CC" w:rsidRPr="000D63F5" w:rsidRDefault="00EA44D7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354314215"/>
                <w:placeholder>
                  <w:docPart w:val="B0BD7E4DB01F4BFEA16DADB60C13603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467932295"/>
                    <w:placeholder>
                      <w:docPart w:val="039009DA1AA042E38EA88EE727DB3ED0"/>
                    </w:placeholder>
                    <w15:color w:val="00CCFF"/>
                  </w:sdtPr>
                  <w:sdtEndPr/>
                  <w:sdtContent>
                    <w:r w:rsidR="00442475" w:rsidRPr="003D5F5E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 xml:space="preserve">Der Auftrag </w:t>
                    </w:r>
                    <w:r w:rsidR="00442475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 xml:space="preserve">der zuweisenden Stelle </w:t>
                    </w:r>
                    <w:r w:rsidR="00442475" w:rsidRPr="003D5F5E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>zur Begleitung ist mit der Pflegefamilie in Inhalt, Form und Umfang unter altersgerechtem Einbezug des Kindes konkretisiert und Ziele sind vereinbart</w:t>
                    </w:r>
                    <w:r w:rsidR="00442475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 xml:space="preserve"> sowie die Rollen der Akteure geklärt.</w:t>
                    </w:r>
                  </w:sdtContent>
                </w:sdt>
              </w:sdtContent>
            </w:sdt>
          </w:p>
        </w:tc>
      </w:tr>
      <w:tr w:rsidR="00E330CC" w:rsidRPr="000D63F5" w:rsidTr="005F72A3">
        <w:tc>
          <w:tcPr>
            <w:tcW w:w="2775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Vereinbarte Indikatoren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Vereinbarte Standards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E330CC" w:rsidRPr="000D63F5" w:rsidRDefault="00E330CC" w:rsidP="00001815">
            <w:pPr>
              <w:jc w:val="center"/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Bericht Leistungserbringer</w:t>
            </w:r>
          </w:p>
        </w:tc>
      </w:tr>
      <w:tr w:rsidR="00E330CC" w:rsidRPr="000D63F5" w:rsidTr="005F72A3">
        <w:tc>
          <w:tcPr>
            <w:tcW w:w="2775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rPr>
                <w:szCs w:val="21"/>
              </w:rPr>
            </w:pPr>
            <w:r w:rsidRPr="000D63F5">
              <w:rPr>
                <w:szCs w:val="21"/>
              </w:rPr>
              <w:t xml:space="preserve">Auswertung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Anzahl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Geplante Massnahmen zur Erreichung des Standards</w:t>
            </w:r>
          </w:p>
        </w:tc>
      </w:tr>
      <w:tr w:rsidR="005F72A3" w:rsidRPr="000D63F5" w:rsidTr="005F72A3">
        <w:tc>
          <w:tcPr>
            <w:tcW w:w="2775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846198728"/>
                <w:placeholder>
                  <w:docPart w:val="C17FF88534044F99AC1F26E22E1A336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897384378"/>
                    <w:placeholder>
                      <w:docPart w:val="A1AA7DBC9B1D497BAC7A8569D25DFEE6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558518738"/>
                <w:placeholder>
                  <w:docPart w:val="A523729BA06D4B7293885594E769F17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641872606"/>
                    <w:placeholder>
                      <w:docPart w:val="9B1379684AC54F90B7173B4716A0F25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794243400"/>
                <w:placeholder>
                  <w:docPart w:val="A6008297109F40658EEC26C411EB42D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924997974"/>
                    <w:placeholder>
                      <w:docPart w:val="D6FD7D5E9D4B48A5A9C9C5EA64E16805"/>
                    </w:placeholder>
                    <w:showingPlcHdr/>
                    <w15:color w:val="00CCFF"/>
                  </w:sdtPr>
                  <w:sdtEndPr/>
                  <w:sdtContent>
                    <w:r w:rsidR="005F72A3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4188992"/>
                <w:placeholder>
                  <w:docPart w:val="A2061701F37F458D9BC86B8812D92B3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96617980"/>
                    <w:placeholder>
                      <w:docPart w:val="0E8EBBE53A8F453081A0F5E5EBD477B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492605791"/>
                        <w:placeholder>
                          <w:docPart w:val="B9DDB58A945A4D44A6C738B1034CE22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19227960"/>
                <w:placeholder>
                  <w:docPart w:val="6CC0C345CE6E4A93AEA1B707DC55321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51109847"/>
                    <w:placeholder>
                      <w:docPart w:val="2A4CE46809544708B27A60C2F851235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562838046"/>
                        <w:placeholder>
                          <w:docPart w:val="3F65EE78B8D84BB5953E6ECAB999B74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135985845"/>
                <w:placeholder>
                  <w:docPart w:val="6895E98D4B834B2CAAD60FE9B158654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02276790"/>
                    <w:placeholder>
                      <w:docPart w:val="1C17E6DBCFC244C599F310F8E6CB68E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506715"/>
                        <w:placeholder>
                          <w:docPart w:val="E917155EF2E1447C87589D49AEEFC83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F72A3" w:rsidRPr="000D63F5" w:rsidTr="005F72A3">
        <w:tc>
          <w:tcPr>
            <w:tcW w:w="2775" w:type="dxa"/>
            <w:shd w:val="clear" w:color="auto" w:fill="auto"/>
          </w:tcPr>
          <w:p w:rsidR="005F72A3" w:rsidRPr="000D63F5" w:rsidRDefault="005F72A3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810156390"/>
                <w:placeholder>
                  <w:docPart w:val="B1449F09985A42FB8CFD4A03C71428C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239211833"/>
                    <w:placeholder>
                      <w:docPart w:val="B33A7C4557894FA495D247AF41AE00E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5F72A3" w:rsidRPr="000D63F5" w:rsidRDefault="005F72A3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08593175"/>
                <w:placeholder>
                  <w:docPart w:val="0093E063D52042478F873A0ABCDA5B8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30433872"/>
                    <w:placeholder>
                      <w:docPart w:val="F836EC3B48C440BC8288E3CFCAE62282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75232986"/>
                <w:placeholder>
                  <w:docPart w:val="1337975130674B24BE047B415466514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688808058"/>
                    <w:placeholder>
                      <w:docPart w:val="0E538EA7CDE6450C8DBCAB9B13416B4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079699369"/>
                        <w:placeholder>
                          <w:docPart w:val="B3EA1BC9E1B742A6A3E658B78B23494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11564862"/>
                <w:placeholder>
                  <w:docPart w:val="6F919F994D52405DB73B7A9700BF10C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795663914"/>
                    <w:placeholder>
                      <w:docPart w:val="7F6C4A9BE0AE40D8A44E2608925E368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60931579"/>
                        <w:placeholder>
                          <w:docPart w:val="88AF07C3E0E04B368331F4031F2D5F1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472403739"/>
                <w:placeholder>
                  <w:docPart w:val="1BC53075A7C04BC3A7BB67514DC3920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073146225"/>
                    <w:placeholder>
                      <w:docPart w:val="8036103B6E064147AEAB15BA008C429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49276322"/>
                        <w:placeholder>
                          <w:docPart w:val="4B3D481C73FA48A29F3E5077AA94284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64226044"/>
                <w:placeholder>
                  <w:docPart w:val="47C1EF69D275414FA178163CB8EABB9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59991412"/>
                    <w:placeholder>
                      <w:docPart w:val="36DDF5F91DCF4C8C82369140861416A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424626221"/>
                        <w:placeholder>
                          <w:docPart w:val="25DBA1C71F824311A6ADA3B7BD9007F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F72A3" w:rsidRPr="000D63F5" w:rsidTr="005F72A3">
        <w:tc>
          <w:tcPr>
            <w:tcW w:w="2775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112019227"/>
                <w:placeholder>
                  <w:docPart w:val="43D3FCBBEBEE4FD1876CB498EAEB749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139525017"/>
                    <w:placeholder>
                      <w:docPart w:val="908D89D8849B462F925A58E73AA06A6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053819807"/>
                <w:placeholder>
                  <w:docPart w:val="CC9EF034D95345DD886DD9B5F0D3C35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756025156"/>
                    <w:placeholder>
                      <w:docPart w:val="6C0992467CAC40FC89D2BB8EE6FE70A1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3087825"/>
                <w:placeholder>
                  <w:docPart w:val="366532E36D1443E0B318AD5785CF6AE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356811137"/>
                    <w:placeholder>
                      <w:docPart w:val="87562B7163FD4D15979ADA20734CE9C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36619388"/>
                        <w:placeholder>
                          <w:docPart w:val="E2908A07F42048CEBA83E03FA37720C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82156870"/>
                <w:placeholder>
                  <w:docPart w:val="827AC0354E71486C8A7D7BBEA1FB2F0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28570661"/>
                    <w:placeholder>
                      <w:docPart w:val="A9600AA34ECD41428CC4BE4AA024D3E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727640059"/>
                        <w:placeholder>
                          <w:docPart w:val="5F04D98A9CB749BC8BB751EC1000F5E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538083131"/>
                <w:placeholder>
                  <w:docPart w:val="C82FA3A3A91F4935BEA156D0979D97F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21101566"/>
                    <w:placeholder>
                      <w:docPart w:val="C19AAD3453C1442A86965D79121F5D6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83959347"/>
                        <w:placeholder>
                          <w:docPart w:val="DEF3E16355F44CB7B004052068F5576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55286110"/>
                <w:placeholder>
                  <w:docPart w:val="B60FD45E453748B889802ECEC55F677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20556304"/>
                    <w:placeholder>
                      <w:docPart w:val="6A35EC05259B4A68956922AD972EC6B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45937706"/>
                        <w:placeholder>
                          <w:docPart w:val="4CB916318E814B16AC3A8F930B785C9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F72A3" w:rsidRPr="000D63F5" w:rsidTr="005F72A3">
        <w:tc>
          <w:tcPr>
            <w:tcW w:w="2775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819732214"/>
                <w:placeholder>
                  <w:docPart w:val="B26F8B1A61884C5887826204FE75955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243407325"/>
                    <w:placeholder>
                      <w:docPart w:val="71459FC1FF0F4B19A46F4C1A753AEC1C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1484000775"/>
                        <w:placeholder>
                          <w:docPart w:val="6E0324D1D98240E0B96920902AA75F7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354848293"/>
                <w:placeholder>
                  <w:docPart w:val="0F9F3A91270E4CD59942E0746DF574B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650137317"/>
                    <w:placeholder>
                      <w:docPart w:val="E846E893CCBE4242A176FEEC7D622B62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1313023837"/>
                        <w:placeholder>
                          <w:docPart w:val="D22B1960814A47CDBB309DC7DCCDBD9A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502163773"/>
                            <w:placeholder>
                              <w:docPart w:val="8A654E31474E4C2AB49C6E3E12801B2F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202917306"/>
                                <w:placeholder>
                                  <w:docPart w:val="519F3972596B4496B183370F4CEDAE6A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116405130"/>
                                    <w:placeholder>
                                      <w:docPart w:val="34B16E0B30B540FE8731E980F108B7CE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4437124"/>
                <w:placeholder>
                  <w:docPart w:val="5FE6458F91A94435B0C08F28D1C409C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592593371"/>
                    <w:placeholder>
                      <w:docPart w:val="CA808178FCFC4CC2A89307CBE7F0E2BC"/>
                    </w:placeholder>
                    <w:showingPlcHdr/>
                    <w15:color w:val="00CCFF"/>
                  </w:sdtPr>
                  <w:sdtEndPr/>
                  <w:sdtContent>
                    <w:r w:rsidR="005F72A3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63064957"/>
                <w:placeholder>
                  <w:docPart w:val="5B41F492D37F46B99FE6CA0A93500F3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836108807"/>
                    <w:placeholder>
                      <w:docPart w:val="65C7E1D1605D423FBED8653BDDD3191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000498429"/>
                        <w:placeholder>
                          <w:docPart w:val="AF77BDC5E5044B5290BE8E9A4DC4533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31576802"/>
                <w:placeholder>
                  <w:docPart w:val="78B1B524C8E54FD1AF78657B9A4BB73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792042339"/>
                    <w:placeholder>
                      <w:docPart w:val="46C98E685D3F4E138FD9D515C1558FE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421266961"/>
                        <w:placeholder>
                          <w:docPart w:val="0A7E6BE6103C45D48A07002408D94CE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86585231"/>
                <w:placeholder>
                  <w:docPart w:val="1D301254685D45FAB7AC84A4C224B7A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306456967"/>
                    <w:placeholder>
                      <w:docPart w:val="09D06DFF3AE44C598623B22A5C1EF62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00015303"/>
                        <w:placeholder>
                          <w:docPart w:val="A13D9AAF4F74429093D913B899B7778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F72A3" w:rsidRPr="000D63F5" w:rsidTr="005F72A3">
        <w:tc>
          <w:tcPr>
            <w:tcW w:w="2775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8455454"/>
                <w:placeholder>
                  <w:docPart w:val="924A7DA5FEFC401C89D5B16166821D2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532466415"/>
                    <w:placeholder>
                      <w:docPart w:val="638481D6AB7C44A39BBA55801F394FC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518769135"/>
                <w:placeholder>
                  <w:docPart w:val="1562CC3A06CD4EEFBA65AA716C77CC8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75687914"/>
                    <w:placeholder>
                      <w:docPart w:val="FD51CAAFB3EB41A583DF6EC8632760D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75174772"/>
                <w:placeholder>
                  <w:docPart w:val="B32E099B9AE84CD4BB31546C8903C64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501657820"/>
                    <w:placeholder>
                      <w:docPart w:val="78D2A66E56EC448C9159E1FB27C4195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848895046"/>
                        <w:placeholder>
                          <w:docPart w:val="9A8AA9AB3D714E1D9321BB2DB7273BB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57611371"/>
                <w:placeholder>
                  <w:docPart w:val="D1BBF252F652433499A82A0EE81EB73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091894407"/>
                    <w:placeholder>
                      <w:docPart w:val="AFE1C42766E1441FB3B450F7F013422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212308510"/>
                        <w:placeholder>
                          <w:docPart w:val="A5CA43C58F6C4DEABE57D2AD3FB2EE8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965702002"/>
                <w:placeholder>
                  <w:docPart w:val="FAA693D59B3E4602B218741E9DFEEB0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137017521"/>
                    <w:placeholder>
                      <w:docPart w:val="5C4B121385924C16830FA1235865386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179785655"/>
                        <w:placeholder>
                          <w:docPart w:val="9F52294BD607442F8DBE80D32DD2B6F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082055492"/>
                <w:placeholder>
                  <w:docPart w:val="601A5D0FEF2E47B8B1AD94FAF0F03E6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110691649"/>
                    <w:placeholder>
                      <w:docPart w:val="546A69650ACD4459ACF5F8E020BD59E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512446309"/>
                        <w:placeholder>
                          <w:docPart w:val="DFD938ED93D748B3BCC660B6439E076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43250A" w:rsidRPr="000D63F5" w:rsidTr="005F72A3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3250A" w:rsidRPr="000D63F5" w:rsidRDefault="0043250A" w:rsidP="00443AAB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2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92346221"/>
                <w:placeholder>
                  <w:docPart w:val="738E5A97CF01466FAD99E5E4C80CA86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837838364"/>
                    <w:placeholder>
                      <w:docPart w:val="42AD6F5E739A4C8498476C22E839CB6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0D63F5" w:rsidTr="005F72A3">
        <w:tc>
          <w:tcPr>
            <w:tcW w:w="14272" w:type="dxa"/>
            <w:gridSpan w:val="6"/>
            <w:shd w:val="clear" w:color="auto" w:fill="FFFFFF" w:themeFill="background1"/>
          </w:tcPr>
          <w:p w:rsidR="0043250A" w:rsidRPr="000D63F5" w:rsidRDefault="0043250A" w:rsidP="00443AAB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604110839"/>
                <w:placeholder>
                  <w:docPart w:val="A11FC1D77AC04C508EE2634BB67ED4E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425330105"/>
                    <w:placeholder>
                      <w:docPart w:val="6ACC2B6E22CC47868DBE2B5572FF5D2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0D63F5" w:rsidTr="005F72A3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3250A" w:rsidRPr="000D63F5" w:rsidRDefault="0043250A" w:rsidP="0043250A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2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1807512989"/>
                <w:placeholder>
                  <w:docPart w:val="FA7F0604A7D840ADAB433C232B5B7B35"/>
                </w:placeholder>
                <w:temporary/>
                <w:showingPlcHdr/>
                <w15:color w:val="00CCFF"/>
              </w:sdtPr>
              <w:sdtEndPr/>
              <w:sdtContent>
                <w:r w:rsidRPr="000D63F5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EF4748" w:rsidRDefault="00EF4748" w:rsidP="00E330CC">
      <w:pPr>
        <w:spacing w:after="200" w:line="240" w:lineRule="auto"/>
      </w:pPr>
    </w:p>
    <w:p w:rsidR="00EF4748" w:rsidRDefault="00EF4748">
      <w:pPr>
        <w:spacing w:after="200" w:line="24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8F7E8D" w:rsidTr="005F72A3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8F7E8D" w:rsidRDefault="00E330CC" w:rsidP="00001815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lastRenderedPageBreak/>
              <w:t>Leistungsziel 3</w:t>
            </w:r>
          </w:p>
          <w:p w:rsidR="00E330CC" w:rsidRPr="008F7E8D" w:rsidRDefault="00EA44D7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852458139"/>
                <w:placeholder>
                  <w:docPart w:val="9CB9CED7B6A94E2A856674F09920969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832947353"/>
                    <w:placeholder>
                      <w:docPart w:val="5869EB6E75004226BB54924A636EEB68"/>
                    </w:placeholder>
                    <w15:color w:val="00CCFF"/>
                  </w:sdtPr>
                  <w:sdtEndPr/>
                  <w:sdtContent>
                    <w:r w:rsidR="00442475" w:rsidRPr="003D5F5E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 xml:space="preserve">Die </w:t>
                    </w:r>
                    <w:r w:rsidR="00442475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>Pflegefamilie</w:t>
                    </w:r>
                    <w:r w:rsidR="00442475" w:rsidRPr="003D5F5E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="00442475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>ist</w:t>
                    </w:r>
                    <w:r w:rsidR="00442475" w:rsidRPr="003D5F5E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 xml:space="preserve"> in ihrer Aufgabe </w:t>
                    </w:r>
                    <w:proofErr w:type="spellStart"/>
                    <w:r w:rsidR="00442475" w:rsidRPr="003D5F5E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>gemäss</w:t>
                    </w:r>
                    <w:proofErr w:type="spellEnd"/>
                    <w:r w:rsidR="00442475" w:rsidRPr="003D5F5E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 xml:space="preserve"> Pflegevertrag und in der Deckung eines besonderen Betreuungsbedarfes des Kindes sowie im Umgang mit </w:t>
                    </w:r>
                    <w:r w:rsidR="00442475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 xml:space="preserve">den Eltern und </w:t>
                    </w:r>
                    <w:r w:rsidR="00442475" w:rsidRPr="003D5F5E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>dem Herkunftsmilieu des Kindes unterstützt und begleitet.</w:t>
                    </w:r>
                  </w:sdtContent>
                </w:sdt>
              </w:sdtContent>
            </w:sdt>
          </w:p>
        </w:tc>
      </w:tr>
      <w:tr w:rsidR="00E330CC" w:rsidRPr="008F7E8D" w:rsidTr="005F72A3">
        <w:tc>
          <w:tcPr>
            <w:tcW w:w="2775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E330CC" w:rsidRPr="008F7E8D" w:rsidRDefault="00E330CC" w:rsidP="00E330CC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E330CC" w:rsidRPr="008F7E8D" w:rsidRDefault="00E330CC" w:rsidP="00001815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E330CC" w:rsidRPr="008F7E8D" w:rsidTr="005F72A3">
        <w:tc>
          <w:tcPr>
            <w:tcW w:w="2775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5F72A3" w:rsidRPr="000D63F5" w:rsidTr="005F72A3">
        <w:tc>
          <w:tcPr>
            <w:tcW w:w="2775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429796491"/>
                <w:placeholder>
                  <w:docPart w:val="808B42355B284F47BA618A7490CAABE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720093750"/>
                    <w:placeholder>
                      <w:docPart w:val="E85F773DB2894CEAA84F070431D070F2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59970821"/>
                <w:placeholder>
                  <w:docPart w:val="6454EF29B56844ACB0AA1D6803AF72A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755199245"/>
                    <w:placeholder>
                      <w:docPart w:val="5DADD1A28D844F4E942C80E96707BC56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818993257"/>
                <w:placeholder>
                  <w:docPart w:val="908C7868A526419B9538636976467A3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437996201"/>
                    <w:placeholder>
                      <w:docPart w:val="54C5426BBF9C4EEEBC22DB7FD1F187C0"/>
                    </w:placeholder>
                    <w:showingPlcHdr/>
                    <w15:color w:val="00CCFF"/>
                  </w:sdtPr>
                  <w:sdtEndPr/>
                  <w:sdtContent>
                    <w:r w:rsidR="005F72A3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799116981"/>
                <w:placeholder>
                  <w:docPart w:val="14249F97A2224E81987BFF26961634C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41297687"/>
                    <w:placeholder>
                      <w:docPart w:val="842538FEF52B4E039FE6DEEEF4693DB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036260308"/>
                        <w:placeholder>
                          <w:docPart w:val="D8E1EAED5EDE4E40966888A18FB9742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19235963"/>
                <w:placeholder>
                  <w:docPart w:val="F79B59D0CEF34BB08B685AAFFF5E165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363900081"/>
                    <w:placeholder>
                      <w:docPart w:val="5307A3F251ED486CB532B5992A1F193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54673020"/>
                        <w:placeholder>
                          <w:docPart w:val="CE41C8D148F7495189D1E06790B1954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34460544"/>
                <w:placeholder>
                  <w:docPart w:val="70F20BC073AD46A1BC03CAACE874906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446780191"/>
                    <w:placeholder>
                      <w:docPart w:val="8C1AC178700C493E86BC702371B4B31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19796276"/>
                        <w:placeholder>
                          <w:docPart w:val="8A8C9EADC43045E0BA5DB62BB7E22CC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F72A3" w:rsidRPr="000D63F5" w:rsidTr="005F72A3">
        <w:tc>
          <w:tcPr>
            <w:tcW w:w="2775" w:type="dxa"/>
            <w:shd w:val="clear" w:color="auto" w:fill="auto"/>
          </w:tcPr>
          <w:p w:rsidR="005F72A3" w:rsidRPr="000D63F5" w:rsidRDefault="005F72A3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326715082"/>
                <w:placeholder>
                  <w:docPart w:val="236505D6C92044C29B34CD2631E788A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96837184"/>
                    <w:placeholder>
                      <w:docPart w:val="1D987D3447B042A19A45D106EF9F3BA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5F72A3" w:rsidRPr="000D63F5" w:rsidRDefault="005F72A3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506780425"/>
                <w:placeholder>
                  <w:docPart w:val="AD0E33D4A9E24C7890BD4B6BAB690C7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466419086"/>
                    <w:placeholder>
                      <w:docPart w:val="3E9C19A0E5B14B06929A5573A93EF8D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42623877"/>
                <w:placeholder>
                  <w:docPart w:val="E1F5EB8602544DF6947470F26791DC1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846008192"/>
                    <w:placeholder>
                      <w:docPart w:val="CB4ED9FB3AC242A691BF6DD35053B30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279224882"/>
                        <w:placeholder>
                          <w:docPart w:val="A5E26975DFDE4EEC80FDBF3C853B115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33705032"/>
                <w:placeholder>
                  <w:docPart w:val="AF1C74F6187C4039A290AC2B12CFA09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152293155"/>
                    <w:placeholder>
                      <w:docPart w:val="3D19AA5DAF5842A992D63DFCBDCA53A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121755166"/>
                        <w:placeholder>
                          <w:docPart w:val="D97ABC615C8540A9ABB1D810477D58E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09226612"/>
                <w:placeholder>
                  <w:docPart w:val="A301E634FA57442A88D43D56ACEA797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334369953"/>
                    <w:placeholder>
                      <w:docPart w:val="7FC2E344FB834249B1AECB3158BD08E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029314581"/>
                        <w:placeholder>
                          <w:docPart w:val="07E0DC02E8264832A5A035D78780FF8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55186705"/>
                <w:placeholder>
                  <w:docPart w:val="DAEDFD61C22A4D35BAC1D07A457CA78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435250472"/>
                    <w:placeholder>
                      <w:docPart w:val="917E1CF278424240825B12F40AB7C2A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94264564"/>
                        <w:placeholder>
                          <w:docPart w:val="99B1062B8A024C628FC96F9F437F251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F72A3" w:rsidRPr="000D63F5" w:rsidTr="005F72A3">
        <w:tc>
          <w:tcPr>
            <w:tcW w:w="2775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649952343"/>
                <w:placeholder>
                  <w:docPart w:val="F89EF01F3FC549408FA16149DE6B4AD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066985094"/>
                    <w:placeholder>
                      <w:docPart w:val="1CCAA36877E04D0380FB4205B362C17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677843462"/>
                <w:placeholder>
                  <w:docPart w:val="A03537F702FE4A9BB9F71343581D239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160502201"/>
                    <w:placeholder>
                      <w:docPart w:val="25C5580369C2416B8C6C364C6AE21811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009054753"/>
                <w:placeholder>
                  <w:docPart w:val="F103C09A0474445299391C4DEFF249B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79597819"/>
                    <w:placeholder>
                      <w:docPart w:val="92982ACA400B437CB6B6DE6228AD737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578865764"/>
                        <w:placeholder>
                          <w:docPart w:val="1C48140F11E24BE1913C9770BF9FC7A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64924203"/>
                <w:placeholder>
                  <w:docPart w:val="2AAC8FD0EDE74C49BFBE485E54106ED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42917033"/>
                    <w:placeholder>
                      <w:docPart w:val="FA29BE3F58FF44E8B997510A8039AB4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076344737"/>
                        <w:placeholder>
                          <w:docPart w:val="4F45CA8F31C34E20B0FA819DCCC51A6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56548257"/>
                <w:placeholder>
                  <w:docPart w:val="57A95B8A8CA241BEB5E58CA89938D0A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369528176"/>
                    <w:placeholder>
                      <w:docPart w:val="F8A386F02C5045EB815B0139807925D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54790053"/>
                        <w:placeholder>
                          <w:docPart w:val="2D746FBE27B84FECA7D7093D8CB1D8F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55378925"/>
                <w:placeholder>
                  <w:docPart w:val="1D79615B400B47CEB63EF37A2834812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589925029"/>
                    <w:placeholder>
                      <w:docPart w:val="9B931B1F0BD54E88BA1E6419FA9239A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854142858"/>
                        <w:placeholder>
                          <w:docPart w:val="69312E3D5F2947128F0A38FE8148D7F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F72A3" w:rsidRPr="000D63F5" w:rsidTr="005F72A3">
        <w:tc>
          <w:tcPr>
            <w:tcW w:w="2775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30279154"/>
                <w:placeholder>
                  <w:docPart w:val="B41ABDE8068E4098ABEE3B6B3CAA610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28515365"/>
                    <w:placeholder>
                      <w:docPart w:val="E4A4D5653B594916B139E42C2CF767AC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584148139"/>
                        <w:placeholder>
                          <w:docPart w:val="D9C3A0D8808F4C5E983EEC78918B667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2008249245"/>
                <w:placeholder>
                  <w:docPart w:val="94C6860AD5714CE3821F81F8BE46E92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304697428"/>
                    <w:placeholder>
                      <w:docPart w:val="941B4CB96FFC4A92BF29316149AA2EC3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1347368702"/>
                        <w:placeholder>
                          <w:docPart w:val="2A812EFCA3ED484483C602DF3B10D0A1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-28730111"/>
                            <w:placeholder>
                              <w:docPart w:val="E95B61F4946241269C795F80CF3821E0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2095852378"/>
                                <w:placeholder>
                                  <w:docPart w:val="698ADB523DA44E59BBA1E64E41910C6C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461464779"/>
                                    <w:placeholder>
                                      <w:docPart w:val="7C8817EDB13E4B26B9A73E1A0ED4E52F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667279014"/>
                <w:placeholder>
                  <w:docPart w:val="C474BC06ABFD4191904375BC1B65C40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284687562"/>
                    <w:placeholder>
                      <w:docPart w:val="5117A83AAE1243448A882ABB88BBF1F9"/>
                    </w:placeholder>
                    <w:showingPlcHdr/>
                    <w15:color w:val="00CCFF"/>
                  </w:sdtPr>
                  <w:sdtEndPr/>
                  <w:sdtContent>
                    <w:r w:rsidR="005F72A3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41272601"/>
                <w:placeholder>
                  <w:docPart w:val="DC954F484CB74D63BA757BBF4093445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60921779"/>
                    <w:placeholder>
                      <w:docPart w:val="1FF54F37BDAD4DCFA89216F22035636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122962268"/>
                        <w:placeholder>
                          <w:docPart w:val="410A38E9B49641518310CCCC31FB372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353464284"/>
                <w:placeholder>
                  <w:docPart w:val="15F974281A6146EFB3D14E49AA6C242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846704824"/>
                    <w:placeholder>
                      <w:docPart w:val="A829BFF2D19A4A638D9E436098ECE0A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72438288"/>
                        <w:placeholder>
                          <w:docPart w:val="62A35D63D8B94D0CB819A3B531F25EB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30641603"/>
                <w:placeholder>
                  <w:docPart w:val="A4C74CC3734C4955B453E1404B420E8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380543452"/>
                    <w:placeholder>
                      <w:docPart w:val="B2FA1699FCB5429391D3FAC9466DD0D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133896984"/>
                        <w:placeholder>
                          <w:docPart w:val="14DD2DA355AD43129B982F7710513BB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F72A3" w:rsidRPr="000D63F5" w:rsidTr="005F72A3">
        <w:tc>
          <w:tcPr>
            <w:tcW w:w="2775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672103183"/>
                <w:placeholder>
                  <w:docPart w:val="C7FBD6C76CC84257A18778875661FC9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545104131"/>
                    <w:placeholder>
                      <w:docPart w:val="35967B14212F4D0E9FF9DB9694ACCB61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501082507"/>
                <w:placeholder>
                  <w:docPart w:val="CB5D359CFFCC4A46A3713CDAA8AE2CB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143082485"/>
                    <w:placeholder>
                      <w:docPart w:val="D19D6BD5CCB94DCF9AD987B90678E6E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42933605"/>
                <w:placeholder>
                  <w:docPart w:val="0D96F56F55FC4282BB978F5983EA6C3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91009400"/>
                    <w:placeholder>
                      <w:docPart w:val="6FF3A69190DE47B2806C9176FE1C871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449327893"/>
                        <w:placeholder>
                          <w:docPart w:val="3673537C1AA84276A66B1C9E663C9CC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76925604"/>
                <w:placeholder>
                  <w:docPart w:val="7FD23123FDD149718500AB2FF8F4E45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18446708"/>
                    <w:placeholder>
                      <w:docPart w:val="35E60666B3B34626AE0112A0898F4FF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09472014"/>
                        <w:placeholder>
                          <w:docPart w:val="2E642470C0B44E7597661C5F5BCC7DE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31015068"/>
                <w:placeholder>
                  <w:docPart w:val="DE40492207BA42A1A04D4C09A48AAD7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26133401"/>
                    <w:placeholder>
                      <w:docPart w:val="F08141649E24488C995B099717C24D3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373104431"/>
                        <w:placeholder>
                          <w:docPart w:val="F4B777A359C34F70B551FE7973F17E1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70866123"/>
                <w:placeholder>
                  <w:docPart w:val="35B9C5A519AB4F8D998EA8B66AF668C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88062072"/>
                    <w:placeholder>
                      <w:docPart w:val="DE91193619D647FDAB1DE3B09419901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921642075"/>
                        <w:placeholder>
                          <w:docPart w:val="A44108DE643B4BBD85E1580C8F11270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43250A" w:rsidRPr="008F7E8D" w:rsidTr="005F72A3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3250A" w:rsidRPr="008F7E8D" w:rsidRDefault="0043250A" w:rsidP="00443AAB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3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23508690"/>
                <w:placeholder>
                  <w:docPart w:val="709C419FF89D4E9CBD7D8F104133CDF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206992351"/>
                    <w:placeholder>
                      <w:docPart w:val="9112C4B6F6134867BF697158DDDA9FF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8F7E8D" w:rsidTr="005F72A3">
        <w:tc>
          <w:tcPr>
            <w:tcW w:w="14272" w:type="dxa"/>
            <w:gridSpan w:val="6"/>
            <w:shd w:val="clear" w:color="auto" w:fill="FFFFFF" w:themeFill="background1"/>
          </w:tcPr>
          <w:p w:rsidR="0043250A" w:rsidRPr="008F7E8D" w:rsidRDefault="0043250A" w:rsidP="00443AAB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139955410"/>
                <w:placeholder>
                  <w:docPart w:val="8B67CB61B84442BDBE42F7F94E5128F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236471400"/>
                    <w:placeholder>
                      <w:docPart w:val="63E4C1D57F704328B5A51564F0BA0CD8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8F7E8D" w:rsidTr="005F72A3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3250A" w:rsidRPr="008F7E8D" w:rsidRDefault="0043250A" w:rsidP="0043250A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3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726615572"/>
                <w:placeholder>
                  <w:docPart w:val="48BB2DEBDBA341D0A033A066EEBBE9E2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EF4748" w:rsidRDefault="00EF4748" w:rsidP="00E330CC">
      <w:pPr>
        <w:spacing w:after="200" w:line="240" w:lineRule="auto"/>
      </w:pPr>
    </w:p>
    <w:p w:rsidR="00EF4748" w:rsidRDefault="00EF4748">
      <w:pPr>
        <w:spacing w:after="200" w:line="24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8F7E8D" w:rsidTr="005F72A3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8F7E8D" w:rsidRDefault="00E330CC" w:rsidP="00001815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lastRenderedPageBreak/>
              <w:t>Leistungsziel 4</w:t>
            </w:r>
          </w:p>
          <w:p w:rsidR="00E330CC" w:rsidRPr="008F7E8D" w:rsidRDefault="00EA44D7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801972637"/>
                <w:placeholder>
                  <w:docPart w:val="2A44EF27E9B1488DBE35EF9C7EFA368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053616615"/>
                    <w:placeholder>
                      <w:docPart w:val="CE0F7D7AAAF54231A36861FCFE527A59"/>
                    </w:placeholder>
                    <w15:color w:val="00CCFF"/>
                  </w:sdtPr>
                  <w:sdtEndPr/>
                  <w:sdtContent>
                    <w:r w:rsidR="00442475" w:rsidRPr="003D5F5E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>Das Pflegekind ist in die Begleitung des Pflegeverhältnisses einbezogen und kann eigene Anliegen einbringen.</w:t>
                    </w:r>
                  </w:sdtContent>
                </w:sdt>
              </w:sdtContent>
            </w:sdt>
          </w:p>
        </w:tc>
      </w:tr>
      <w:tr w:rsidR="00E330CC" w:rsidRPr="008F7E8D" w:rsidTr="005F72A3">
        <w:tc>
          <w:tcPr>
            <w:tcW w:w="2775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E330CC" w:rsidRPr="008F7E8D" w:rsidRDefault="00E330CC" w:rsidP="00001815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E330CC" w:rsidRPr="008F7E8D" w:rsidTr="005F72A3">
        <w:tc>
          <w:tcPr>
            <w:tcW w:w="2775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5F72A3" w:rsidRPr="000D63F5" w:rsidTr="005F72A3">
        <w:tc>
          <w:tcPr>
            <w:tcW w:w="2775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706414734"/>
                <w:placeholder>
                  <w:docPart w:val="29BD3B33DC1E4BCE806D231C6D78134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323702792"/>
                    <w:placeholder>
                      <w:docPart w:val="660F8CB075A74FEFB14606311D91F676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81883410"/>
                <w:placeholder>
                  <w:docPart w:val="E48292003A304A989F254E49724B6F0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841751332"/>
                    <w:placeholder>
                      <w:docPart w:val="AD1CC91DBD3841B4BB1E18D589F3D75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2134624521"/>
                <w:placeholder>
                  <w:docPart w:val="DE785ECA2CC449D783D7E1B4A549B0D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26329461"/>
                    <w:placeholder>
                      <w:docPart w:val="C91A12D792A84947A004C57C43D5AC68"/>
                    </w:placeholder>
                    <w:showingPlcHdr/>
                    <w15:color w:val="00CCFF"/>
                  </w:sdtPr>
                  <w:sdtEndPr/>
                  <w:sdtContent>
                    <w:r w:rsidR="005F72A3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28687335"/>
                <w:placeholder>
                  <w:docPart w:val="406278EBA69C45249C96D6410B74EBC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683258"/>
                    <w:placeholder>
                      <w:docPart w:val="8F995539D7024F7B9288804AF5A19AB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06723977"/>
                        <w:placeholder>
                          <w:docPart w:val="91E2BEC6F0DA4A5C92E72A0DC088E1B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35130546"/>
                <w:placeholder>
                  <w:docPart w:val="F3427CEC70FB407A993CC9882CD1036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45719127"/>
                    <w:placeholder>
                      <w:docPart w:val="99A6881459794CADB208EACFB6FFDB4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066956036"/>
                        <w:placeholder>
                          <w:docPart w:val="37402454B448487B9F0C08E23009194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158113891"/>
                <w:placeholder>
                  <w:docPart w:val="38938005F4F64416B4A96BD5A98285B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117292349"/>
                    <w:placeholder>
                      <w:docPart w:val="06874D04A42F4FDF81FEDE05061BEF0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575943497"/>
                        <w:placeholder>
                          <w:docPart w:val="362EB88CC326404FA005969F8757267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F72A3" w:rsidRPr="000D63F5" w:rsidTr="005F72A3">
        <w:tc>
          <w:tcPr>
            <w:tcW w:w="2775" w:type="dxa"/>
            <w:shd w:val="clear" w:color="auto" w:fill="auto"/>
          </w:tcPr>
          <w:p w:rsidR="005F72A3" w:rsidRPr="000D63F5" w:rsidRDefault="005F72A3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251728806"/>
                <w:placeholder>
                  <w:docPart w:val="03B3A91F957E45BCAAA62E25A15FF1A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929009742"/>
                    <w:placeholder>
                      <w:docPart w:val="F9BCA2F848D84031953ADFF3841A4B11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5F72A3" w:rsidRPr="000D63F5" w:rsidRDefault="005F72A3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905636354"/>
                <w:placeholder>
                  <w:docPart w:val="893CF98B858D462B947C087E0C3B850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630513220"/>
                    <w:placeholder>
                      <w:docPart w:val="2D18C887D8EE471E8F2BE6D8BC6F42E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03120848"/>
                <w:placeholder>
                  <w:docPart w:val="BCA8D8D84BA9476BA51AF62FE0EB578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40860067"/>
                    <w:placeholder>
                      <w:docPart w:val="BB66DB678EEC42A3B9AA8C07028C06A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615906261"/>
                        <w:placeholder>
                          <w:docPart w:val="51ADA38E36FF4503BE0859B00095A2C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57358536"/>
                <w:placeholder>
                  <w:docPart w:val="5BDDC3D4FE4246F0AF7D5CB74F6E818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556659776"/>
                    <w:placeholder>
                      <w:docPart w:val="6860E5F3BFCC45E0A7A3DFC1A40B807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2958823"/>
                        <w:placeholder>
                          <w:docPart w:val="E7B3F0B9B4874CD1A24FEEE6C840659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401206733"/>
                <w:placeholder>
                  <w:docPart w:val="948FECC7568248C1B57AFEF625610C9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027390428"/>
                    <w:placeholder>
                      <w:docPart w:val="7FA714F75E8E4D30816F2029474A5D0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442017"/>
                        <w:placeholder>
                          <w:docPart w:val="612BE7FB5FFD458C862581240A4D5BD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199980216"/>
                <w:placeholder>
                  <w:docPart w:val="4254E054177B4555906CA839CFC80AB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03538690"/>
                    <w:placeholder>
                      <w:docPart w:val="6F125336EC4B47CCACD06BD7076A990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75022859"/>
                        <w:placeholder>
                          <w:docPart w:val="F4F292CE920841CBB51A27D1A459C0C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F72A3" w:rsidRPr="000D63F5" w:rsidTr="005F72A3">
        <w:tc>
          <w:tcPr>
            <w:tcW w:w="2775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775860624"/>
                <w:placeholder>
                  <w:docPart w:val="385FAF1E295443779A5459C81C5B967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509807211"/>
                    <w:placeholder>
                      <w:docPart w:val="9C058424CF6E4A18A3CB1E83C7A5A5A6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329832892"/>
                <w:placeholder>
                  <w:docPart w:val="6DC4C30DFB514DE188BA4D93B17434B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991840592"/>
                    <w:placeholder>
                      <w:docPart w:val="5CC5C8786063421FA2A7E0908258BB6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87322796"/>
                <w:placeholder>
                  <w:docPart w:val="8E478912198F4772B0AAC3C9A273E9E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394998779"/>
                    <w:placeholder>
                      <w:docPart w:val="E44FA0DADEF04B2A932B6429A75C803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46112335"/>
                        <w:placeholder>
                          <w:docPart w:val="032F7A8CAC2140A9BD930E25021F269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31749967"/>
                <w:placeholder>
                  <w:docPart w:val="47B80091FA2D48CBA3B0E019467988C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529641963"/>
                    <w:placeholder>
                      <w:docPart w:val="72654F9304084543B31F12C3DE160E2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121879625"/>
                        <w:placeholder>
                          <w:docPart w:val="4F3516543DE24152A4405B0A9EAEBE3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92494333"/>
                <w:placeholder>
                  <w:docPart w:val="98567F78ECBA4694AB8751B0FB2E8DE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19051983"/>
                    <w:placeholder>
                      <w:docPart w:val="F1D3590058124A5F9B8458D1E25EACC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802275692"/>
                        <w:placeholder>
                          <w:docPart w:val="5890989C4D4B4D219040C4B7B6DEAA3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28890224"/>
                <w:placeholder>
                  <w:docPart w:val="375EB3F6BA1E4D489EBB8D1A69D8D47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354387422"/>
                    <w:placeholder>
                      <w:docPart w:val="FC492551149C4DEC8B7F1EB0B04F093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78888126"/>
                        <w:placeholder>
                          <w:docPart w:val="697DAC1C492B4034922C725123ADB83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F72A3" w:rsidRPr="000D63F5" w:rsidTr="005F72A3">
        <w:tc>
          <w:tcPr>
            <w:tcW w:w="2775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744211738"/>
                <w:placeholder>
                  <w:docPart w:val="8F6F4253098D4E69B769AB81CAE6D03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925391419"/>
                    <w:placeholder>
                      <w:docPart w:val="607A793325544699BADD347FAB00FF1B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366058769"/>
                        <w:placeholder>
                          <w:docPart w:val="5D716CE2BFE74DDCA5D61D9096FA833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867840767"/>
                <w:placeholder>
                  <w:docPart w:val="A4D8EAF072AC42C0BD1E63142661132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89785237"/>
                    <w:placeholder>
                      <w:docPart w:val="0954D8ED7F0348699074C64EFCA7405C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197311223"/>
                        <w:placeholder>
                          <w:docPart w:val="928DBA069C6749B2BF9ED2B5EE49DCE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-1200539393"/>
                            <w:placeholder>
                              <w:docPart w:val="5BEB5FE4EEFC4BA18C1F728DEB80F0F4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382796616"/>
                                <w:placeholder>
                                  <w:docPart w:val="09DB011B3FC64A38A9315887519A7295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-2113577203"/>
                                    <w:placeholder>
                                      <w:docPart w:val="C63F13BC61EE4073A878BA4C79775AD7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867916396"/>
                <w:placeholder>
                  <w:docPart w:val="0D1AE7886E90406B96FC3C07109E457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892879706"/>
                    <w:placeholder>
                      <w:docPart w:val="C6CF3EC2E28C43E583C9BE751BD0E347"/>
                    </w:placeholder>
                    <w:showingPlcHdr/>
                    <w15:color w:val="00CCFF"/>
                  </w:sdtPr>
                  <w:sdtEndPr/>
                  <w:sdtContent>
                    <w:r w:rsidR="005F72A3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997697039"/>
                <w:placeholder>
                  <w:docPart w:val="CDF6091AB5224741BB9EC4EFA490B05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50736286"/>
                    <w:placeholder>
                      <w:docPart w:val="801FA4678E4442F88A181A25F2582CA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933549653"/>
                        <w:placeholder>
                          <w:docPart w:val="A5D8F37699F54CCEBB30BB4E5A32709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33848563"/>
                <w:placeholder>
                  <w:docPart w:val="1A57AB368BA545858B546CA77CFB41F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171094340"/>
                    <w:placeholder>
                      <w:docPart w:val="A25A4481922E487F9304327B80B6F09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136827456"/>
                        <w:placeholder>
                          <w:docPart w:val="F5B9E685B27C458F8B047705A7251AB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408774031"/>
                <w:placeholder>
                  <w:docPart w:val="7B0F4AE5F5224E9898040D77F615BE7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300951543"/>
                    <w:placeholder>
                      <w:docPart w:val="781BD525DD004177BFED44941EAD9EC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48137445"/>
                        <w:placeholder>
                          <w:docPart w:val="B2BD05703E8B4325BDB89C1FB444CEC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F72A3" w:rsidRPr="000D63F5" w:rsidTr="005F72A3">
        <w:tc>
          <w:tcPr>
            <w:tcW w:w="2775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365485714"/>
                <w:placeholder>
                  <w:docPart w:val="22B7C53F8E26409E8E3DCA2CC3EC542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312600403"/>
                    <w:placeholder>
                      <w:docPart w:val="B862724939ED48A982C15341F032A0B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334732252"/>
                <w:placeholder>
                  <w:docPart w:val="59F3EBAD79E44BE4B68CC01552D6200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410074675"/>
                    <w:placeholder>
                      <w:docPart w:val="05028103919749E58046EB968BC9FD4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09826379"/>
                <w:placeholder>
                  <w:docPart w:val="0BB0DBC86B51425484515F4D738CF32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767369382"/>
                    <w:placeholder>
                      <w:docPart w:val="AAE4511D7D66470882270B7CEE8A0B0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79335915"/>
                        <w:placeholder>
                          <w:docPart w:val="278336E7A3A04E9D9D60A4ADAC04C92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97441465"/>
                <w:placeholder>
                  <w:docPart w:val="48146113F72946AC98EA69C61A6D6FF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428616096"/>
                    <w:placeholder>
                      <w:docPart w:val="76CC3060156D43C2AC93EEF96F458A4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042363191"/>
                        <w:placeholder>
                          <w:docPart w:val="94EB08B9C07640DF93E0819948BA441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56593112"/>
                <w:placeholder>
                  <w:docPart w:val="484640D9AAE247A994577E4B5953E28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64899651"/>
                    <w:placeholder>
                      <w:docPart w:val="9C2A6FCD28F94C24AF851ACCB813D41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389108732"/>
                        <w:placeholder>
                          <w:docPart w:val="1A60F686A30847C68DD99BA3F65C144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26094338"/>
                <w:placeholder>
                  <w:docPart w:val="49DFBA397D684753BB02C0643360CDD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620035762"/>
                    <w:placeholder>
                      <w:docPart w:val="B19190D057B34EADA53D6819FB69503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79237799"/>
                        <w:placeholder>
                          <w:docPart w:val="CB883730671F491385CCAD81266D912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28E6" w:rsidRPr="008F7E8D" w:rsidTr="005F72A3">
        <w:tc>
          <w:tcPr>
            <w:tcW w:w="14272" w:type="dxa"/>
            <w:gridSpan w:val="6"/>
            <w:shd w:val="clear" w:color="auto" w:fill="F2F2F2" w:themeFill="background1" w:themeFillShade="F2"/>
          </w:tcPr>
          <w:p w:rsidR="002F28E6" w:rsidRPr="008F7E8D" w:rsidRDefault="002F28E6" w:rsidP="00443AAB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4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287124819"/>
                <w:placeholder>
                  <w:docPart w:val="ECCB365F52544C26B6437060982B9E1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790400381"/>
                    <w:placeholder>
                      <w:docPart w:val="C807CE184286497D8267FA891AD4243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:rsidTr="005F72A3">
        <w:tc>
          <w:tcPr>
            <w:tcW w:w="14272" w:type="dxa"/>
            <w:gridSpan w:val="6"/>
            <w:shd w:val="clear" w:color="auto" w:fill="FFFFFF" w:themeFill="background1"/>
          </w:tcPr>
          <w:p w:rsidR="002F28E6" w:rsidRPr="008F7E8D" w:rsidRDefault="002F28E6" w:rsidP="00443AAB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765761417"/>
                <w:placeholder>
                  <w:docPart w:val="EC6BF3221536430B98DC496DE5C8199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941442615"/>
                    <w:placeholder>
                      <w:docPart w:val="9C15B79EB10A4D9ABA759FD6E88B57AD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:rsidTr="005F72A3">
        <w:tc>
          <w:tcPr>
            <w:tcW w:w="14272" w:type="dxa"/>
            <w:gridSpan w:val="6"/>
            <w:shd w:val="clear" w:color="auto" w:fill="F2F2F2" w:themeFill="background1" w:themeFillShade="F2"/>
          </w:tcPr>
          <w:p w:rsidR="002F28E6" w:rsidRPr="008F7E8D" w:rsidRDefault="002F28E6" w:rsidP="002F28E6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4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1448891970"/>
                <w:placeholder>
                  <w:docPart w:val="602DA8AEC59E464389E8F2DBE4E61742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EF4748" w:rsidRDefault="00EF4748" w:rsidP="00E330CC">
      <w:pPr>
        <w:spacing w:after="200" w:line="240" w:lineRule="auto"/>
      </w:pPr>
    </w:p>
    <w:p w:rsidR="00EF4748" w:rsidRDefault="00EF4748">
      <w:pPr>
        <w:spacing w:after="200" w:line="24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8F7E8D" w:rsidTr="005F72A3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8F7E8D" w:rsidRDefault="00E330CC" w:rsidP="00001815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lastRenderedPageBreak/>
              <w:t>Leistungsziel 5</w:t>
            </w:r>
          </w:p>
          <w:p w:rsidR="00E330CC" w:rsidRPr="008F7E8D" w:rsidRDefault="00EA44D7" w:rsidP="00E330CC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035844472"/>
                <w:placeholder>
                  <w:docPart w:val="0E80B41F5600421FBFF38BF1CCD8C48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401353859"/>
                    <w:placeholder>
                      <w:docPart w:val="591B9D31CF724E88B3CFF4AA089EB797"/>
                    </w:placeholder>
                    <w15:color w:val="00CCFF"/>
                  </w:sdtPr>
                  <w:sdtEndPr/>
                  <w:sdtContent>
                    <w:r w:rsidR="00442475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 xml:space="preserve">Die </w:t>
                    </w:r>
                    <w:r w:rsidR="00442475" w:rsidRPr="003D5F5E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 xml:space="preserve">Pflegefamilien sind in Krisensituationen </w:t>
                    </w:r>
                    <w:r w:rsidR="00442475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 xml:space="preserve">rund um die Uhr </w:t>
                    </w:r>
                    <w:r w:rsidR="00442475" w:rsidRPr="003D5F5E">
                      <w:rPr>
                        <w:rFonts w:eastAsia="Arial" w:cs="Times New Roman"/>
                        <w:sz w:val="20"/>
                        <w:szCs w:val="20"/>
                        <w:lang w:val="de-DE"/>
                      </w:rPr>
                      <w:t>unterstützt.</w:t>
                    </w:r>
                  </w:sdtContent>
                </w:sdt>
              </w:sdtContent>
            </w:sdt>
          </w:p>
        </w:tc>
      </w:tr>
      <w:tr w:rsidR="00E330CC" w:rsidRPr="008F7E8D" w:rsidTr="005F72A3">
        <w:tc>
          <w:tcPr>
            <w:tcW w:w="2775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E330CC" w:rsidRPr="008F7E8D" w:rsidRDefault="004D012E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E330CC" w:rsidRPr="008F7E8D" w:rsidRDefault="004D012E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E330CC" w:rsidRPr="008F7E8D" w:rsidRDefault="00E330CC" w:rsidP="00001815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E330CC" w:rsidRPr="008F7E8D" w:rsidTr="005F72A3">
        <w:tc>
          <w:tcPr>
            <w:tcW w:w="2775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5F72A3" w:rsidRPr="000D63F5" w:rsidTr="005F72A3">
        <w:tc>
          <w:tcPr>
            <w:tcW w:w="2775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386141767"/>
                <w:placeholder>
                  <w:docPart w:val="B56AE9BCAED64B01ADC530EEDF03C7B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961637727"/>
                    <w:placeholder>
                      <w:docPart w:val="71245B5C36434CEDBA59821927BE4EB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600145602"/>
                <w:placeholder>
                  <w:docPart w:val="3004B150E89D45098C0158518BB2745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150941157"/>
                    <w:placeholder>
                      <w:docPart w:val="86808FE0DCEC45F58DD2D541DCA2B3D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908420731"/>
                <w:placeholder>
                  <w:docPart w:val="388704B6680B4ABEAE36FCF03D5DBFE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040944663"/>
                    <w:placeholder>
                      <w:docPart w:val="10C003B7B58D414896A12C13A3005151"/>
                    </w:placeholder>
                    <w:showingPlcHdr/>
                    <w15:color w:val="00CCFF"/>
                  </w:sdtPr>
                  <w:sdtEndPr/>
                  <w:sdtContent>
                    <w:r w:rsidR="005F72A3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34994076"/>
                <w:placeholder>
                  <w:docPart w:val="1B947303E0CC43F0AC36241265C00E5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96960569"/>
                    <w:placeholder>
                      <w:docPart w:val="BE89B9FFCA074CF2960F3A018978ADB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941116342"/>
                        <w:placeholder>
                          <w:docPart w:val="3CFF1A86652A456694A6BE232B5C7A3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356885434"/>
                <w:placeholder>
                  <w:docPart w:val="35D6C344812E46399793A76006CE871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065912370"/>
                    <w:placeholder>
                      <w:docPart w:val="03B153E933D344888296BD24D827070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960923281"/>
                        <w:placeholder>
                          <w:docPart w:val="4D8881E5FD2B40E3ACAC5D98F690A4B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23670493"/>
                <w:placeholder>
                  <w:docPart w:val="C9850A1D09D24009893E29FA6951326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320648756"/>
                    <w:placeholder>
                      <w:docPart w:val="25719E9010764FECBE923A8AD5599FF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7442487"/>
                        <w:placeholder>
                          <w:docPart w:val="8A911B5482D64226A78FE4F8333C44C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F72A3" w:rsidRPr="000D63F5" w:rsidTr="005F72A3">
        <w:tc>
          <w:tcPr>
            <w:tcW w:w="2775" w:type="dxa"/>
            <w:shd w:val="clear" w:color="auto" w:fill="auto"/>
          </w:tcPr>
          <w:p w:rsidR="005F72A3" w:rsidRPr="000D63F5" w:rsidRDefault="005F72A3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977228892"/>
                <w:placeholder>
                  <w:docPart w:val="44DEA4BD270E4058BD696326870726E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34441025"/>
                    <w:placeholder>
                      <w:docPart w:val="BC2704724A194837A2C7EA1E6576C33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5F72A3" w:rsidRPr="000D63F5" w:rsidRDefault="005F72A3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650508089"/>
                <w:placeholder>
                  <w:docPart w:val="30E24ABF149A4F159627EC4B1651A1F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393577619"/>
                    <w:placeholder>
                      <w:docPart w:val="70C3A4C35B7E4414B62E04BD432AF66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339590374"/>
                <w:placeholder>
                  <w:docPart w:val="BD26B502FDEB4572B45747861A0630D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522138573"/>
                    <w:placeholder>
                      <w:docPart w:val="0CB2B798131D430C9EBDE76F58A1147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006968150"/>
                        <w:placeholder>
                          <w:docPart w:val="70939055BCAA4A8DBDD15342A0002AA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105494198"/>
                <w:placeholder>
                  <w:docPart w:val="A4822D8915CF443185B993F41D2D0E3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85590915"/>
                    <w:placeholder>
                      <w:docPart w:val="7CF032123C3E4F1C99F3E6D61DBC1E8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07170149"/>
                        <w:placeholder>
                          <w:docPart w:val="09EA0A6C7B5C469FAA3092B8A7340F4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53498723"/>
                <w:placeholder>
                  <w:docPart w:val="85BD65FE14284249A3ABAFE233EE8B6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592013800"/>
                    <w:placeholder>
                      <w:docPart w:val="8EAC47D6921A42E599F1FB8F234C08C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035307448"/>
                        <w:placeholder>
                          <w:docPart w:val="0ACB6EF6399246288A2CB7EC865E2CC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89686852"/>
                <w:placeholder>
                  <w:docPart w:val="79E2A97CB50F4D21BD983041015B191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3092134"/>
                    <w:placeholder>
                      <w:docPart w:val="F0EA68D06ACE4F53B06C358E63767D9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514447347"/>
                        <w:placeholder>
                          <w:docPart w:val="F7D7342CBEFB4AC99FBF0179AD5E405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F72A3" w:rsidRPr="000D63F5" w:rsidTr="005F72A3">
        <w:tc>
          <w:tcPr>
            <w:tcW w:w="2775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727487708"/>
                <w:placeholder>
                  <w:docPart w:val="7E482F7391964183A9CFA014423ABBE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078020684"/>
                    <w:placeholder>
                      <w:docPart w:val="4230953D31F74999AD416B034FC337C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93145321"/>
                <w:placeholder>
                  <w:docPart w:val="9B484E7750654E0CAB942FCBD461FA2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756788094"/>
                    <w:placeholder>
                      <w:docPart w:val="55320ED0B59A4903879B917350F78BD2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49250315"/>
                <w:placeholder>
                  <w:docPart w:val="BCAB685D43B746CD8624FE1BAB044A5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323158978"/>
                    <w:placeholder>
                      <w:docPart w:val="D861FBBEFAD5425AA370C7AA2BEE3A2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44146358"/>
                        <w:placeholder>
                          <w:docPart w:val="A0E5568F33E34F9C9E10E9163B03B6F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94279674"/>
                <w:placeholder>
                  <w:docPart w:val="631D8C576F814AA38FDA0C6319E5DC7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145418525"/>
                    <w:placeholder>
                      <w:docPart w:val="C5855C33B22F410893D0A0D4ADD6147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432276379"/>
                        <w:placeholder>
                          <w:docPart w:val="F89B434926164F0EA49DEB1413148C3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31655513"/>
                <w:placeholder>
                  <w:docPart w:val="DEBEC2244FE047EC83400F57E795664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699076590"/>
                    <w:placeholder>
                      <w:docPart w:val="2734AC34787D45BCA86F1495132CEAF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53585485"/>
                        <w:placeholder>
                          <w:docPart w:val="66E86A52D65749D5BE6641AC282B5C7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080258264"/>
                <w:placeholder>
                  <w:docPart w:val="0A9D5E1C6E6D46D0AB6F18411ADFB56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80208867"/>
                    <w:placeholder>
                      <w:docPart w:val="CC31A85FCFD04345AC172C0B2997F47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089959155"/>
                        <w:placeholder>
                          <w:docPart w:val="B46C2BD47B0943F7852F81F2737BA6C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F72A3" w:rsidRPr="000D63F5" w:rsidTr="005F72A3">
        <w:tc>
          <w:tcPr>
            <w:tcW w:w="2775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832948936"/>
                <w:placeholder>
                  <w:docPart w:val="DB740AD12BD245A5A1583130FC63642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166777163"/>
                    <w:placeholder>
                      <w:docPart w:val="1CE17B2337D04563975C936A88CA4C2D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755828247"/>
                        <w:placeholder>
                          <w:docPart w:val="EB0393ECD50F42C9A151645170EA2C6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942069504"/>
                <w:placeholder>
                  <w:docPart w:val="F6B0C60BEC2244C1AA23A961EC6BD95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958064684"/>
                    <w:placeholder>
                      <w:docPart w:val="01D60F2A9D66453399D57ABC61FBF53A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1508791887"/>
                        <w:placeholder>
                          <w:docPart w:val="B4278F44CA0F40E1ACC1D03D06FEA02C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522581663"/>
                            <w:placeholder>
                              <w:docPart w:val="6BCB8D67ABF0462692B042856E03BC91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12299448"/>
                                <w:placeholder>
                                  <w:docPart w:val="C341F3E591BE4C0898F2C302D7D3AA68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037013979"/>
                                    <w:placeholder>
                                      <w:docPart w:val="D862A390AD5B4F31A2312BEA2C337CD1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849402767"/>
                <w:placeholder>
                  <w:docPart w:val="812FB14EA9FE461181426812211ADE0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35399373"/>
                    <w:placeholder>
                      <w:docPart w:val="B8AD61DDF1BC4C5E9FF5F15E0936769A"/>
                    </w:placeholder>
                    <w:showingPlcHdr/>
                    <w15:color w:val="00CCFF"/>
                  </w:sdtPr>
                  <w:sdtEndPr/>
                  <w:sdtContent>
                    <w:r w:rsidR="005F72A3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69357742"/>
                <w:placeholder>
                  <w:docPart w:val="97054428A7CA409CA94CC3EC5F96498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54249202"/>
                    <w:placeholder>
                      <w:docPart w:val="38C49DFA1A93467B9DF10637AF49841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46285933"/>
                        <w:placeholder>
                          <w:docPart w:val="FB0E2E6E74E4435E8B88D9FFAFF8CB4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02927760"/>
                <w:placeholder>
                  <w:docPart w:val="4F67887ADF7544AB9F71A5C8B23D45A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07456195"/>
                    <w:placeholder>
                      <w:docPart w:val="1F1E783857B042638D73A08B6D199FA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391122731"/>
                        <w:placeholder>
                          <w:docPart w:val="0D92E5E00B7046B4919D88B39EF517E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98864727"/>
                <w:placeholder>
                  <w:docPart w:val="5B31B33679CB4941976CE966DB31CCD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72215645"/>
                    <w:placeholder>
                      <w:docPart w:val="66F6C4358A0847CBA39536AB95A75CA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08623769"/>
                        <w:placeholder>
                          <w:docPart w:val="BC0672FAFC6B4E768AE0162797D3A6E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F72A3" w:rsidRPr="000D63F5" w:rsidTr="005F72A3">
        <w:tc>
          <w:tcPr>
            <w:tcW w:w="2775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590231462"/>
                <w:placeholder>
                  <w:docPart w:val="16424D9F8B874F21BCCE4F497B9242D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036162240"/>
                    <w:placeholder>
                      <w:docPart w:val="427F2701CBBC4BEB82D31B8B833B2E01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321279409"/>
                <w:placeholder>
                  <w:docPart w:val="330A99FF5678423DA256E13D5FECE12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91138196"/>
                    <w:placeholder>
                      <w:docPart w:val="643A365A46CF4417BC2F77DD8AF5404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46006790"/>
                <w:placeholder>
                  <w:docPart w:val="74D15AFCFB8C4F8BB61B827068C01ED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99967905"/>
                    <w:placeholder>
                      <w:docPart w:val="B0B358F8E6664F49A1CB463C1BF413F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851384368"/>
                        <w:placeholder>
                          <w:docPart w:val="4D69500B57FB44FAA4D345A1F90FF11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769744466"/>
                <w:placeholder>
                  <w:docPart w:val="A8FE4FA34D344E85BA4BCC74DFBCEDC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03051934"/>
                    <w:placeholder>
                      <w:docPart w:val="4F552FF8F2C046C68C21205922788E2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76556816"/>
                        <w:placeholder>
                          <w:docPart w:val="B5370E1E670A4BED86A712C3EC99329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049888504"/>
                <w:placeholder>
                  <w:docPart w:val="464355D7937449C8905B0DB278565D0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715573745"/>
                    <w:placeholder>
                      <w:docPart w:val="DA064436526D4171B227C59A6155CDA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906299887"/>
                        <w:placeholder>
                          <w:docPart w:val="DE5B8330F9D64DE385D25FFDFEDDA1E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53076508"/>
                <w:placeholder>
                  <w:docPart w:val="2C6B9779F0AE49DAB9A3C1748408969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14446497"/>
                    <w:placeholder>
                      <w:docPart w:val="86C910F20E224A3684F3C7737DE9CF9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870499479"/>
                        <w:placeholder>
                          <w:docPart w:val="71CCC06971A6468E998BEDB86F846B6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28E6" w:rsidRPr="008F7E8D" w:rsidTr="005F72A3">
        <w:tc>
          <w:tcPr>
            <w:tcW w:w="14272" w:type="dxa"/>
            <w:gridSpan w:val="6"/>
            <w:shd w:val="clear" w:color="auto" w:fill="F2F2F2" w:themeFill="background1" w:themeFillShade="F2"/>
          </w:tcPr>
          <w:p w:rsidR="002F28E6" w:rsidRPr="008F7E8D" w:rsidRDefault="002F28E6" w:rsidP="00443AAB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5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386212191"/>
                <w:placeholder>
                  <w:docPart w:val="74AA44D8FC7D4BA2B9F6EEE0F88FE77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2133356361"/>
                    <w:placeholder>
                      <w:docPart w:val="0B5FD5C2C4F543E288184A7DC1EA487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:rsidTr="005F72A3">
        <w:tc>
          <w:tcPr>
            <w:tcW w:w="14272" w:type="dxa"/>
            <w:gridSpan w:val="6"/>
            <w:shd w:val="clear" w:color="auto" w:fill="FFFFFF" w:themeFill="background1"/>
          </w:tcPr>
          <w:p w:rsidR="002F28E6" w:rsidRPr="008F7E8D" w:rsidRDefault="002F28E6" w:rsidP="00443AAB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84102041"/>
                <w:placeholder>
                  <w:docPart w:val="CD3592C5DDCC43B68867EDBD4A35B09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710935513"/>
                    <w:placeholder>
                      <w:docPart w:val="5B8CD65F53A544E497D30C0BFBA3D7D2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:rsidTr="005F72A3">
        <w:tc>
          <w:tcPr>
            <w:tcW w:w="14272" w:type="dxa"/>
            <w:gridSpan w:val="6"/>
            <w:shd w:val="clear" w:color="auto" w:fill="F2F2F2" w:themeFill="background1" w:themeFillShade="F2"/>
          </w:tcPr>
          <w:p w:rsidR="002F28E6" w:rsidRPr="008F7E8D" w:rsidRDefault="002F28E6" w:rsidP="002F28E6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5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394666420"/>
                <w:placeholder>
                  <w:docPart w:val="E14B0813A6274506A1A35072F22E98B2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EF4748" w:rsidRDefault="00EF4748" w:rsidP="00E330CC">
      <w:pPr>
        <w:spacing w:after="200" w:line="240" w:lineRule="auto"/>
      </w:pPr>
    </w:p>
    <w:p w:rsidR="00EF4748" w:rsidRDefault="00EF4748">
      <w:pPr>
        <w:spacing w:after="200" w:line="24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442475" w:rsidRPr="008F7E8D" w:rsidTr="005F72A3">
        <w:tc>
          <w:tcPr>
            <w:tcW w:w="14272" w:type="dxa"/>
            <w:gridSpan w:val="6"/>
            <w:shd w:val="clear" w:color="auto" w:fill="40B6E3" w:themeFill="accent2" w:themeFillShade="BF"/>
          </w:tcPr>
          <w:p w:rsidR="00442475" w:rsidRPr="008F7E8D" w:rsidRDefault="00442475" w:rsidP="00F55EAC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lastRenderedPageBreak/>
              <w:t>Leistungsziel 6</w:t>
            </w:r>
          </w:p>
          <w:p w:rsidR="00442475" w:rsidRPr="008F7E8D" w:rsidRDefault="00EA44D7" w:rsidP="00F55EAC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240216322"/>
                <w:placeholder>
                  <w:docPart w:val="C26701CE5C86450D9D48558BC532B398"/>
                </w:placeholder>
                <w15:color w:val="00CCFF"/>
              </w:sdtPr>
              <w:sdtEndPr/>
              <w:sdtContent>
                <w:r w:rsidR="00442475">
                  <w:rPr>
                    <w:rFonts w:eastAsia="Arial" w:cs="Times New Roman"/>
                    <w:sz w:val="20"/>
                    <w:szCs w:val="20"/>
                    <w:lang w:val="de-DE"/>
                  </w:rPr>
                  <w:t>Die Eltern und d</w:t>
                </w:r>
                <w:r w:rsidR="00442475" w:rsidRPr="003D5F5E">
                  <w:rPr>
                    <w:rFonts w:eastAsia="Arial" w:cs="Times New Roman"/>
                    <w:sz w:val="20"/>
                    <w:szCs w:val="20"/>
                    <w:lang w:val="de-DE"/>
                  </w:rPr>
                  <w:t xml:space="preserve">as Herkunftsmilieu </w:t>
                </w:r>
                <w:r w:rsidR="00442475">
                  <w:rPr>
                    <w:rFonts w:eastAsia="Arial" w:cs="Times New Roman"/>
                    <w:sz w:val="20"/>
                    <w:szCs w:val="20"/>
                    <w:lang w:val="de-DE"/>
                  </w:rPr>
                  <w:t>sind</w:t>
                </w:r>
                <w:r w:rsidR="00442475" w:rsidRPr="003D5F5E">
                  <w:rPr>
                    <w:rFonts w:eastAsia="Arial" w:cs="Times New Roman"/>
                    <w:sz w:val="20"/>
                    <w:szCs w:val="20"/>
                    <w:lang w:val="de-DE"/>
                  </w:rPr>
                  <w:t xml:space="preserve"> </w:t>
                </w:r>
                <w:r w:rsidR="00442475">
                  <w:rPr>
                    <w:rFonts w:eastAsia="Arial" w:cs="Times New Roman"/>
                    <w:sz w:val="20"/>
                    <w:szCs w:val="20"/>
                    <w:lang w:val="de-DE"/>
                  </w:rPr>
                  <w:t>angemessen</w:t>
                </w:r>
                <w:r w:rsidR="00442475" w:rsidRPr="003D5F5E">
                  <w:rPr>
                    <w:rFonts w:eastAsia="Arial" w:cs="Times New Roman"/>
                    <w:sz w:val="20"/>
                    <w:szCs w:val="20"/>
                    <w:lang w:val="de-DE"/>
                  </w:rPr>
                  <w:t xml:space="preserve"> in das Pflegeverhältnis einbezogen.</w:t>
                </w:r>
              </w:sdtContent>
            </w:sdt>
          </w:p>
        </w:tc>
      </w:tr>
      <w:tr w:rsidR="00442475" w:rsidRPr="008F7E8D" w:rsidTr="005F72A3">
        <w:tc>
          <w:tcPr>
            <w:tcW w:w="2775" w:type="dxa"/>
            <w:vMerge w:val="restart"/>
            <w:shd w:val="clear" w:color="auto" w:fill="D5EEF9" w:themeFill="accent2" w:themeFillTint="66"/>
          </w:tcPr>
          <w:p w:rsidR="00442475" w:rsidRPr="008F7E8D" w:rsidRDefault="00442475" w:rsidP="00F55EAC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442475" w:rsidRPr="008F7E8D" w:rsidRDefault="00442475" w:rsidP="00F55EAC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442475" w:rsidRPr="008F7E8D" w:rsidRDefault="00442475" w:rsidP="00F55EAC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442475" w:rsidRPr="008F7E8D" w:rsidRDefault="00442475" w:rsidP="00F55EAC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442475" w:rsidRPr="008F7E8D" w:rsidRDefault="00442475" w:rsidP="00F55EAC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442475" w:rsidRPr="008F7E8D" w:rsidTr="005F72A3">
        <w:tc>
          <w:tcPr>
            <w:tcW w:w="2775" w:type="dxa"/>
            <w:vMerge/>
            <w:shd w:val="clear" w:color="auto" w:fill="D5EEF9" w:themeFill="accent2" w:themeFillTint="66"/>
          </w:tcPr>
          <w:p w:rsidR="00442475" w:rsidRPr="008F7E8D" w:rsidRDefault="00442475" w:rsidP="00F55EAC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442475" w:rsidRPr="008F7E8D" w:rsidRDefault="00442475" w:rsidP="00F55EAC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442475" w:rsidRPr="008F7E8D" w:rsidRDefault="00442475" w:rsidP="00F55EAC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442475" w:rsidRPr="008F7E8D" w:rsidRDefault="00442475" w:rsidP="00F55EAC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442475" w:rsidRPr="008F7E8D" w:rsidRDefault="00442475" w:rsidP="00F55EAC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442475" w:rsidRPr="008F7E8D" w:rsidRDefault="00442475" w:rsidP="00F55EAC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442475" w:rsidRPr="008F7E8D" w:rsidRDefault="00442475" w:rsidP="00F55EAC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442475" w:rsidRPr="008F7E8D" w:rsidRDefault="00442475" w:rsidP="00F55EAC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5F72A3" w:rsidRPr="000D63F5" w:rsidTr="005F72A3">
        <w:tc>
          <w:tcPr>
            <w:tcW w:w="2775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057165032"/>
                <w:placeholder>
                  <w:docPart w:val="13FF4CE99DE34033A9A9154B3DF0D07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524008947"/>
                    <w:placeholder>
                      <w:docPart w:val="8835D18D10AF4886B46CE7BC1FEE48B1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459719091"/>
                <w:placeholder>
                  <w:docPart w:val="FAE26332DF244C9AA26084E9EBB1E74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83333994"/>
                    <w:placeholder>
                      <w:docPart w:val="29E9EF401D8047F78386D8661EAB8C1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092542888"/>
                <w:placeholder>
                  <w:docPart w:val="765B27815EE142D79D336C35FE8B405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667828388"/>
                    <w:placeholder>
                      <w:docPart w:val="041861EDDF5F4FE2B033B11B36E05B7B"/>
                    </w:placeholder>
                    <w:showingPlcHdr/>
                    <w15:color w:val="00CCFF"/>
                  </w:sdtPr>
                  <w:sdtEndPr/>
                  <w:sdtContent>
                    <w:r w:rsidR="005F72A3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64823393"/>
                <w:placeholder>
                  <w:docPart w:val="87AEE98EDC984A0B8DC9C2F7E582F56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565444880"/>
                    <w:placeholder>
                      <w:docPart w:val="9E8A598D91494D0EA04557B8DCE6300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44079140"/>
                        <w:placeholder>
                          <w:docPart w:val="776D5ECB72C346128DDF3D21DCF50C9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58932005"/>
                <w:placeholder>
                  <w:docPart w:val="C775DB138A1D45F1A25047108E9CB84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641494496"/>
                    <w:placeholder>
                      <w:docPart w:val="08709D0148B042BA9677CD8A413003F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623927255"/>
                        <w:placeholder>
                          <w:docPart w:val="A6B598CB504F4FDEAC15BBABC3EE8FB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90795528"/>
                <w:placeholder>
                  <w:docPart w:val="4A34340A032042EAB18D3B5CAAD8EB7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891649160"/>
                    <w:placeholder>
                      <w:docPart w:val="34E55AC91D484A43B484765358C1824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062470537"/>
                        <w:placeholder>
                          <w:docPart w:val="064D256713444FA69CBF3BE55C8A0BA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F72A3" w:rsidRPr="000D63F5" w:rsidTr="005F72A3">
        <w:tc>
          <w:tcPr>
            <w:tcW w:w="2775" w:type="dxa"/>
            <w:shd w:val="clear" w:color="auto" w:fill="auto"/>
          </w:tcPr>
          <w:p w:rsidR="005F72A3" w:rsidRPr="000D63F5" w:rsidRDefault="005F72A3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029296872"/>
                <w:placeholder>
                  <w:docPart w:val="BAE0CC9C909D453ABBBD299229D8AE1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2081198031"/>
                    <w:placeholder>
                      <w:docPart w:val="D35906C855F04D43A52A1CC7FDAD209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5F72A3" w:rsidRPr="000D63F5" w:rsidRDefault="005F72A3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391153298"/>
                <w:placeholder>
                  <w:docPart w:val="407E136AB56240ECA1EB588620C9031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133992719"/>
                    <w:placeholder>
                      <w:docPart w:val="10CF60916DAA43C18166CE752CCDFA1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73887939"/>
                <w:placeholder>
                  <w:docPart w:val="09EE3CC773A749C5BED830544D26576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761332288"/>
                    <w:placeholder>
                      <w:docPart w:val="24EF834B03A64D1885C8563F8AB5B42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340046395"/>
                        <w:placeholder>
                          <w:docPart w:val="453755E18DAF40B790044E9C515EDFE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1592299"/>
                <w:placeholder>
                  <w:docPart w:val="FF6B463844E8450F9F4B2841F7F5EC6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537647487"/>
                    <w:placeholder>
                      <w:docPart w:val="9EABF1602E424FDE991950901300477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7132783"/>
                        <w:placeholder>
                          <w:docPart w:val="AAFB1A5057914112BA4CE9FD828FF94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24910967"/>
                <w:placeholder>
                  <w:docPart w:val="F8894B99E6594526B6597E18F4D3344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586031598"/>
                    <w:placeholder>
                      <w:docPart w:val="50EDD94F4937450F9F7B3054C685921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714926169"/>
                        <w:placeholder>
                          <w:docPart w:val="A61E3739A1734899A77AF6896E69A15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08619462"/>
                <w:placeholder>
                  <w:docPart w:val="8D321C90654C415EACE24C5F56E2576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696817576"/>
                    <w:placeholder>
                      <w:docPart w:val="2D0551E85C974CDE832546EC004FC94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07574176"/>
                        <w:placeholder>
                          <w:docPart w:val="EF37C46861AB4E87990933B09C86816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F72A3" w:rsidRPr="000D63F5" w:rsidTr="005F72A3">
        <w:tc>
          <w:tcPr>
            <w:tcW w:w="2775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399788477"/>
                <w:placeholder>
                  <w:docPart w:val="68F6A45A8C7040DE9E2DA5760C9FC72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002304067"/>
                    <w:placeholder>
                      <w:docPart w:val="F3745F415F054FEDACC8CC31ABFAACC2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233843726"/>
                <w:placeholder>
                  <w:docPart w:val="FD64961265AB4BF185458533438B14A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006441598"/>
                    <w:placeholder>
                      <w:docPart w:val="490A1E9F05A44336B54895E90A893D35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099989942"/>
                <w:placeholder>
                  <w:docPart w:val="C1C173461B7543459A95A4819975820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131755998"/>
                    <w:placeholder>
                      <w:docPart w:val="61841DEEA2EE43728F6811A7202FB88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140999722"/>
                        <w:placeholder>
                          <w:docPart w:val="49EA021509734780987EAA40BAAD661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02880997"/>
                <w:placeholder>
                  <w:docPart w:val="1904EE03C95848D097170AB6268E896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75606427"/>
                    <w:placeholder>
                      <w:docPart w:val="7161C76C548C4541B4B5B6E48AB1480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057393830"/>
                        <w:placeholder>
                          <w:docPart w:val="AA0AE08D995243FB98CE642C6138572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07710671"/>
                <w:placeholder>
                  <w:docPart w:val="397F038CAB1B49CD82D9DAE785F61EF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93258698"/>
                    <w:placeholder>
                      <w:docPart w:val="D138EA471D1A41B8B753431FD978F92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726185755"/>
                        <w:placeholder>
                          <w:docPart w:val="787B0FD6CC6A4649A7E01CA4170A3AD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42750753"/>
                <w:placeholder>
                  <w:docPart w:val="BE933BA0E97D4B3995E646A0473CAE2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28414899"/>
                    <w:placeholder>
                      <w:docPart w:val="8E98CAB078654483A079C070A0D482F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909122771"/>
                        <w:placeholder>
                          <w:docPart w:val="2FD40CAA3DDB4492BA1E44D30CDCB29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F72A3" w:rsidRPr="000D63F5" w:rsidTr="005F72A3">
        <w:tc>
          <w:tcPr>
            <w:tcW w:w="2775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696202708"/>
                <w:placeholder>
                  <w:docPart w:val="DA8DED1F54864BDCBF697D6B871F82E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174768380"/>
                    <w:placeholder>
                      <w:docPart w:val="1C3FFCC1907F4116BA1438D96F9839AF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830714033"/>
                        <w:placeholder>
                          <w:docPart w:val="51F4443C43BE4CBD88E391F83DCB696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572357824"/>
                <w:placeholder>
                  <w:docPart w:val="7B67509C49F44FA38D33BF462E05889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2076419185"/>
                    <w:placeholder>
                      <w:docPart w:val="8F116887E4654B27B1083D31E0EBDC77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436666289"/>
                        <w:placeholder>
                          <w:docPart w:val="6A110940CAF44A2AA5AD2D8E367BCEEA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457845461"/>
                            <w:placeholder>
                              <w:docPart w:val="52C19CADCBB547628A9B87F56686C691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2084676039"/>
                                <w:placeholder>
                                  <w:docPart w:val="E7F240337EC844E8ADEBA5BCD5202CDA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355238834"/>
                                    <w:placeholder>
                                      <w:docPart w:val="7F1D68A00A734B2A827C5DBDA7578E8B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634246125"/>
                <w:placeholder>
                  <w:docPart w:val="07D81D2B06C242D9BCBCD23B6E5CA23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074743286"/>
                    <w:placeholder>
                      <w:docPart w:val="B49E3398FFD34DB8BF73362BFCBAED1C"/>
                    </w:placeholder>
                    <w:showingPlcHdr/>
                    <w15:color w:val="00CCFF"/>
                  </w:sdtPr>
                  <w:sdtEndPr/>
                  <w:sdtContent>
                    <w:r w:rsidR="005F72A3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75312251"/>
                <w:placeholder>
                  <w:docPart w:val="4C72FFB442DB4AD2B61E557788D49B5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77703030"/>
                    <w:placeholder>
                      <w:docPart w:val="AAC59BB05B4D496BB0489EA54DD0400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772127149"/>
                        <w:placeholder>
                          <w:docPart w:val="658B5CFAD4A6412C9C6E55DEA920572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381014814"/>
                <w:placeholder>
                  <w:docPart w:val="353A244C53504AF6A8F048D7062630E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747159393"/>
                    <w:placeholder>
                      <w:docPart w:val="38B02FCA418C44F085FD5F04E35B018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34550253"/>
                        <w:placeholder>
                          <w:docPart w:val="36D4DEA6A3EF436E89C2EFA396278BE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07044894"/>
                <w:placeholder>
                  <w:docPart w:val="5932793B825744669E7359A103DA1CF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15395454"/>
                    <w:placeholder>
                      <w:docPart w:val="F6211557E45C44E28EE69368D52BFF2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21432815"/>
                        <w:placeholder>
                          <w:docPart w:val="2B86F105194440F6816EB6FBAF9CBA7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F72A3" w:rsidRPr="000D63F5" w:rsidTr="005F72A3">
        <w:tc>
          <w:tcPr>
            <w:tcW w:w="2775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551337918"/>
                <w:placeholder>
                  <w:docPart w:val="E5653FFB52144BCB80F5324D7747379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681037620"/>
                    <w:placeholder>
                      <w:docPart w:val="6AEA2EC95DF54DC6830CE1FF8B92C1C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98407803"/>
                <w:placeholder>
                  <w:docPart w:val="98CDFBDDDA3A4574B6BBBC058D512BE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090773670"/>
                    <w:placeholder>
                      <w:docPart w:val="1474B76B9CF541EF8F80901106C4DB4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14161232"/>
                <w:placeholder>
                  <w:docPart w:val="1DC70CB1F1B44410B16C17019F7A7D8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777362999"/>
                    <w:placeholder>
                      <w:docPart w:val="0CA6192B76A748BE9F5E4DED597002F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28770756"/>
                        <w:placeholder>
                          <w:docPart w:val="AC0948778C97436CB02878C88581BE9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82959202"/>
                <w:placeholder>
                  <w:docPart w:val="A309E17EE91643FEB6DD682A0411CAC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796513619"/>
                    <w:placeholder>
                      <w:docPart w:val="3455D19D36D549EE938422FAABC5C15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404886450"/>
                        <w:placeholder>
                          <w:docPart w:val="D1E0E462CF994DA9A291AA5B1BB0318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390352285"/>
                <w:placeholder>
                  <w:docPart w:val="A5A60686227649D1B1939530A00B40C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44823917"/>
                    <w:placeholder>
                      <w:docPart w:val="9D0EA07930E24F549BCDA12C7286A37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467651557"/>
                        <w:placeholder>
                          <w:docPart w:val="6F7967E367F3424AAECDB8E41730712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65625311"/>
                <w:placeholder>
                  <w:docPart w:val="E1BF0477F9B54DCA9D34B5961145B8C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93883246"/>
                    <w:placeholder>
                      <w:docPart w:val="A3929E3C23A74D62A71FDEBB578E65A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657922451"/>
                        <w:placeholder>
                          <w:docPart w:val="48D3C40659F9414A86186F52566CE50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442475" w:rsidRPr="008F7E8D" w:rsidTr="005F72A3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42475" w:rsidRPr="008F7E8D" w:rsidRDefault="00442475" w:rsidP="00443AAB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5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252907419"/>
                <w:placeholder>
                  <w:docPart w:val="72D5786D32DF4EDA98D6344BA399C5F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191222339"/>
                    <w:placeholder>
                      <w:docPart w:val="3C02325B061548F1BE25A8353B6FC2E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42475" w:rsidRPr="008F7E8D" w:rsidTr="005F72A3">
        <w:tc>
          <w:tcPr>
            <w:tcW w:w="14272" w:type="dxa"/>
            <w:gridSpan w:val="6"/>
            <w:shd w:val="clear" w:color="auto" w:fill="FFFFFF" w:themeFill="background1"/>
          </w:tcPr>
          <w:p w:rsidR="00442475" w:rsidRPr="008F7E8D" w:rsidRDefault="00442475" w:rsidP="00443AAB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797974391"/>
                <w:placeholder>
                  <w:docPart w:val="544459BD439748538D1AC476C5DD583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660390615"/>
                    <w:placeholder>
                      <w:docPart w:val="BEFA30140C4245B19428DB0A6FEE16C1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42475" w:rsidRPr="008F7E8D" w:rsidTr="005F72A3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42475" w:rsidRPr="008F7E8D" w:rsidRDefault="00442475" w:rsidP="00F55EAC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5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1614819259"/>
                <w:placeholder>
                  <w:docPart w:val="518C904CB65C4ADC8A146E0CA31F284A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EF4748" w:rsidRDefault="00EF4748" w:rsidP="00442475">
      <w:pPr>
        <w:spacing w:after="200" w:line="240" w:lineRule="auto"/>
      </w:pPr>
    </w:p>
    <w:p w:rsidR="00EF4748" w:rsidRDefault="00EF4748">
      <w:pPr>
        <w:spacing w:after="200" w:line="24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9"/>
        <w:gridCol w:w="1396"/>
        <w:gridCol w:w="2777"/>
        <w:gridCol w:w="3155"/>
      </w:tblGrid>
      <w:tr w:rsidR="00E330CC" w:rsidRPr="008F7E8D" w:rsidTr="005F72A3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Default="00442475" w:rsidP="00001815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lastRenderedPageBreak/>
              <w:t>Leistungsziel 7</w:t>
            </w:r>
          </w:p>
          <w:p w:rsidR="00E330CC" w:rsidRPr="00442475" w:rsidRDefault="00EA44D7" w:rsidP="0044247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3146496"/>
                <w:placeholder>
                  <w:docPart w:val="DEFABEC8AD904AA4BA9EC314EB273120"/>
                </w:placeholder>
                <w15:color w:val="00CCFF"/>
              </w:sdtPr>
              <w:sdtEndPr/>
              <w:sdtContent>
                <w:r w:rsidR="00442475" w:rsidRPr="00DD6913">
                  <w:rPr>
                    <w:rFonts w:eastAsia="Arial" w:cs="Times New Roman"/>
                    <w:sz w:val="20"/>
                    <w:szCs w:val="20"/>
                    <w:lang w:val="de-DE"/>
                  </w:rPr>
                  <w:t xml:space="preserve">Das Kind </w:t>
                </w:r>
                <w:r w:rsidR="00442475">
                  <w:rPr>
                    <w:rFonts w:eastAsia="Arial" w:cs="Times New Roman"/>
                    <w:sz w:val="20"/>
                    <w:szCs w:val="20"/>
                    <w:lang w:val="de-DE"/>
                  </w:rPr>
                  <w:t>kann</w:t>
                </w:r>
                <w:r w:rsidR="00442475" w:rsidRPr="00DD6913">
                  <w:rPr>
                    <w:rFonts w:eastAsia="Arial" w:cs="Times New Roman"/>
                    <w:sz w:val="20"/>
                    <w:szCs w:val="20"/>
                    <w:lang w:val="de-DE"/>
                  </w:rPr>
                  <w:t xml:space="preserve"> nach dem geplanten Austritt</w:t>
                </w:r>
                <w:r w:rsidR="00442475">
                  <w:rPr>
                    <w:rFonts w:eastAsia="Arial" w:cs="Times New Roman"/>
                    <w:sz w:val="20"/>
                    <w:szCs w:val="20"/>
                    <w:lang w:val="de-DE"/>
                  </w:rPr>
                  <w:t xml:space="preserve"> zu seiner Herkunftsfamilie zurück oder ist</w:t>
                </w:r>
                <w:r w:rsidR="00442475" w:rsidRPr="00DD6913">
                  <w:rPr>
                    <w:rFonts w:eastAsia="Arial" w:cs="Times New Roman"/>
                    <w:sz w:val="20"/>
                    <w:szCs w:val="20"/>
                    <w:lang w:val="de-DE"/>
                  </w:rPr>
                  <w:t xml:space="preserve"> in ein geeignetes und förderliches Umfeld integriert.</w:t>
                </w:r>
              </w:sdtContent>
            </w:sdt>
          </w:p>
        </w:tc>
      </w:tr>
      <w:tr w:rsidR="00E330CC" w:rsidRPr="008F7E8D" w:rsidTr="005F72A3">
        <w:tc>
          <w:tcPr>
            <w:tcW w:w="2772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E330CC" w:rsidRPr="008F7E8D" w:rsidRDefault="0043250A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3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E330CC" w:rsidRPr="008F7E8D" w:rsidRDefault="0043250A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7" w:type="dxa"/>
            <w:gridSpan w:val="4"/>
            <w:shd w:val="clear" w:color="auto" w:fill="2D9ED1"/>
          </w:tcPr>
          <w:p w:rsidR="00E330CC" w:rsidRPr="008F7E8D" w:rsidRDefault="00E330CC" w:rsidP="00001815">
            <w:pPr>
              <w:tabs>
                <w:tab w:val="left" w:pos="195"/>
                <w:tab w:val="center" w:pos="4339"/>
              </w:tabs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ab/>
            </w:r>
            <w:r w:rsidRPr="008F7E8D">
              <w:rPr>
                <w:b/>
                <w:szCs w:val="21"/>
              </w:rPr>
              <w:tab/>
            </w:r>
            <w:r w:rsidR="00F631CE" w:rsidRPr="008F7E8D">
              <w:rPr>
                <w:b/>
                <w:szCs w:val="21"/>
              </w:rPr>
              <w:t>Bericht Leistungserbringer</w:t>
            </w:r>
          </w:p>
        </w:tc>
      </w:tr>
      <w:tr w:rsidR="00E330CC" w:rsidRPr="008F7E8D" w:rsidTr="005F72A3">
        <w:tc>
          <w:tcPr>
            <w:tcW w:w="2772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3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9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7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5F72A3" w:rsidRPr="000D63F5" w:rsidTr="005F72A3">
        <w:tc>
          <w:tcPr>
            <w:tcW w:w="2775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805443384"/>
                <w:placeholder>
                  <w:docPart w:val="B8862BBD3BD942508F28983A8B0BAFF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309443228"/>
                    <w:placeholder>
                      <w:docPart w:val="812F9629928345B2B28425E87B1EFC2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743918712"/>
                <w:placeholder>
                  <w:docPart w:val="D40E1DF76BA64E349C5660D3CC4047E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253622842"/>
                    <w:placeholder>
                      <w:docPart w:val="8E3D15E0263B4F2DBDF1C0BA886FB9D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519428116"/>
                <w:placeholder>
                  <w:docPart w:val="B893AF3AE12A46258331BA9705FED5B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274059382"/>
                    <w:placeholder>
                      <w:docPart w:val="9A4B0BD371734FCDABB81975547C6CB3"/>
                    </w:placeholder>
                    <w:showingPlcHdr/>
                    <w15:color w:val="00CCFF"/>
                  </w:sdtPr>
                  <w:sdtEndPr/>
                  <w:sdtContent>
                    <w:r w:rsidR="005F72A3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1785867"/>
                <w:placeholder>
                  <w:docPart w:val="F93599E05D094C0CBF6C37F78D28DEB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351642594"/>
                    <w:placeholder>
                      <w:docPart w:val="042D17FFE5E0473C8B16118E664A134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11809398"/>
                        <w:placeholder>
                          <w:docPart w:val="167D7776E73A41458F7D51ABCD2765F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3231761"/>
                <w:placeholder>
                  <w:docPart w:val="97EAB1B587614FC688F22B1A21A59C4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124757661"/>
                    <w:placeholder>
                      <w:docPart w:val="B0ECDF6C180049A39179CD86D75870C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648438225"/>
                        <w:placeholder>
                          <w:docPart w:val="F5DB9D74C39642CD95089397B26F97A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29074384"/>
                <w:placeholder>
                  <w:docPart w:val="1D578617B3FD4CEEA8B1E8A1C71BFB4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87196761"/>
                    <w:placeholder>
                      <w:docPart w:val="2DF008E3DA8840D6A6C7C8ABF47968D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23368511"/>
                        <w:placeholder>
                          <w:docPart w:val="CFA1AEF1825C4EC3A739936BECCE76E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F72A3" w:rsidRPr="000D63F5" w:rsidTr="005F72A3">
        <w:tc>
          <w:tcPr>
            <w:tcW w:w="2775" w:type="dxa"/>
            <w:shd w:val="clear" w:color="auto" w:fill="auto"/>
          </w:tcPr>
          <w:p w:rsidR="005F72A3" w:rsidRPr="000D63F5" w:rsidRDefault="005F72A3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39959121"/>
                <w:placeholder>
                  <w:docPart w:val="A5F6C0819A8E46CB99A08CAC1213765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59938966"/>
                    <w:placeholder>
                      <w:docPart w:val="8EFC5653C5E44B0DBF6EEC3EAB17319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5F72A3" w:rsidRPr="000D63F5" w:rsidRDefault="005F72A3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377946971"/>
                <w:placeholder>
                  <w:docPart w:val="BB402AF256B74F718CD6CCD68772CE0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574349842"/>
                    <w:placeholder>
                      <w:docPart w:val="C69490AF3D0C4DF8B5E6ECA4492BD1E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95159850"/>
                <w:placeholder>
                  <w:docPart w:val="6440AD2C04144B09ABDF4442D57184F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54967059"/>
                    <w:placeholder>
                      <w:docPart w:val="F2327A301BAC49CA9FE6F81DC2691BF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55336208"/>
                        <w:placeholder>
                          <w:docPart w:val="9F4D97CE24A647188438309F9D18745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531000260"/>
                <w:placeholder>
                  <w:docPart w:val="2113935BC7E6445BA65D50510182A07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3584202"/>
                    <w:placeholder>
                      <w:docPart w:val="57E9BE4E074447D5A2A72A39DF5605C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697890789"/>
                        <w:placeholder>
                          <w:docPart w:val="10D384D1E6A74AC29A768A9999F98FD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63861435"/>
                <w:placeholder>
                  <w:docPart w:val="18EEAD96A45E4591ADAB50D5F040B55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185396378"/>
                    <w:placeholder>
                      <w:docPart w:val="09FAB6AE41C14686B288982F35A59D4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037957021"/>
                        <w:placeholder>
                          <w:docPart w:val="419E214CA0684879B4D2B1177789A92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18063929"/>
                <w:placeholder>
                  <w:docPart w:val="156ECE62413B4BBBAF7DA0C0D9B1874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460111694"/>
                    <w:placeholder>
                      <w:docPart w:val="C353F1EFA3EF44788D06A9AF540C1B1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366255379"/>
                        <w:placeholder>
                          <w:docPart w:val="399C5E8AF9BC4F258CABCC5AB8D4C7A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F72A3" w:rsidRPr="000D63F5" w:rsidTr="005F72A3">
        <w:tc>
          <w:tcPr>
            <w:tcW w:w="2775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768146486"/>
                <w:placeholder>
                  <w:docPart w:val="ACD3FC5B63394DE0AEFA991AF92DCF3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19127373"/>
                    <w:placeholder>
                      <w:docPart w:val="2E50B076060240B4BDF1A73F508E6AA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836227373"/>
                <w:placeholder>
                  <w:docPart w:val="C35F6A494CC040719835E8369EBF39A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626305144"/>
                    <w:placeholder>
                      <w:docPart w:val="AB8084EC30F84D7D8AD5CFEE688072F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38284036"/>
                <w:placeholder>
                  <w:docPart w:val="C1392C11FD9C4CF18E0E9F5EDCAE482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590899402"/>
                    <w:placeholder>
                      <w:docPart w:val="9513AE88B5574CE88DB912BF061E598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87749202"/>
                        <w:placeholder>
                          <w:docPart w:val="4E42213521874B6EB2CF4B15188ADFB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41100394"/>
                <w:placeholder>
                  <w:docPart w:val="CF9668DFF3E543A680C2354E68FEF19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34171474"/>
                    <w:placeholder>
                      <w:docPart w:val="15785BAD40A14FED826FB32E37B9632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48188239"/>
                        <w:placeholder>
                          <w:docPart w:val="AE5F0157E52647BCBFC239A9C9FDE88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3510368"/>
                <w:placeholder>
                  <w:docPart w:val="A0FC03BF76764E5491DDAEAFB3DBE6F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409154965"/>
                    <w:placeholder>
                      <w:docPart w:val="3FA0ED879CE340A0B838B9F9F8C6394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00933266"/>
                        <w:placeholder>
                          <w:docPart w:val="AA495479EA2A46E2A6C7700A7AEB3AA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770673088"/>
                <w:placeholder>
                  <w:docPart w:val="DA7D8FE85CA84044A17B161D6581FBB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521625731"/>
                    <w:placeholder>
                      <w:docPart w:val="AD0C05378CDE4490BA6F4A187002A98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559247554"/>
                        <w:placeholder>
                          <w:docPart w:val="160FC402E46E485EBD88617173AFB45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F72A3" w:rsidRPr="000D63F5" w:rsidTr="005F72A3">
        <w:tc>
          <w:tcPr>
            <w:tcW w:w="2775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435816776"/>
                <w:placeholder>
                  <w:docPart w:val="A8C3163A663D46FC9AB833DF4FC1A59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526707245"/>
                    <w:placeholder>
                      <w:docPart w:val="31C9090C9EDE46268BD8823293FE9222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1785272098"/>
                        <w:placeholder>
                          <w:docPart w:val="5D50FBDAAB224FFBA51043D5C95219F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356580001"/>
                <w:placeholder>
                  <w:docPart w:val="2D550016791A4862B3059B748DD3932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260488597"/>
                    <w:placeholder>
                      <w:docPart w:val="8F9624918A5944D8B86923A06AAA02FB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858894177"/>
                        <w:placeholder>
                          <w:docPart w:val="12BB15DDD11249DE8316B78AB7775B6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280071824"/>
                            <w:placeholder>
                              <w:docPart w:val="ADC50B5EC9054FD28BB689664D452332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336848315"/>
                                <w:placeholder>
                                  <w:docPart w:val="A9F90E1C4340441983391E44E363FFFD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63286433"/>
                                    <w:placeholder>
                                      <w:docPart w:val="5D49160B132C46598E3DC42A311857F2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198842607"/>
                <w:placeholder>
                  <w:docPart w:val="36BBB13AD4CC491D840D1496F531480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430400524"/>
                    <w:placeholder>
                      <w:docPart w:val="C003E40481A74A6F8ADA3FA2624C8F6A"/>
                    </w:placeholder>
                    <w:showingPlcHdr/>
                    <w15:color w:val="00CCFF"/>
                  </w:sdtPr>
                  <w:sdtEndPr/>
                  <w:sdtContent>
                    <w:r w:rsidR="005F72A3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69137877"/>
                <w:placeholder>
                  <w:docPart w:val="902B57CDF29D4CA4B3E4F9F1E02E06D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801875309"/>
                    <w:placeholder>
                      <w:docPart w:val="4286B99A84F14224BEA1F5D00101153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35033499"/>
                        <w:placeholder>
                          <w:docPart w:val="91F90BE7D97E4492AC078668083B3B8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75094077"/>
                <w:placeholder>
                  <w:docPart w:val="67689F6E14224A17BF41CAB23F98637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15668924"/>
                    <w:placeholder>
                      <w:docPart w:val="AEDE93A3595045F5AB4DC3DA64927D3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444503929"/>
                        <w:placeholder>
                          <w:docPart w:val="32F5CE35F90F408BAF401B9C2FFF718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574238297"/>
                <w:placeholder>
                  <w:docPart w:val="CA36958031704298A8023D9E899748F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01112278"/>
                    <w:placeholder>
                      <w:docPart w:val="E4833C527BA9483DAF366FE86DEF000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556623283"/>
                        <w:placeholder>
                          <w:docPart w:val="45197BC9D57C44B6972D43E3C8193E7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F72A3" w:rsidRPr="000D63F5" w:rsidTr="005F72A3">
        <w:tc>
          <w:tcPr>
            <w:tcW w:w="2775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853262547"/>
                <w:placeholder>
                  <w:docPart w:val="7E2270E560FD4F2981604AECDEE5BC9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20686714"/>
                    <w:placeholder>
                      <w:docPart w:val="55018C774E354A01BFD11EAA228F967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5F72A3" w:rsidRPr="000D63F5" w:rsidRDefault="005F72A3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345166066"/>
                <w:placeholder>
                  <w:docPart w:val="72718776EA2F4667A1FAF66CFD34F71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98959429"/>
                    <w:placeholder>
                      <w:docPart w:val="FDCC4349FE3440DDAAC65C2E56B111A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22644178"/>
                <w:placeholder>
                  <w:docPart w:val="419A85DA101347BDB3CF58429E4B697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55153540"/>
                    <w:placeholder>
                      <w:docPart w:val="D3A24CF859A14E0A9E0F80F4247BA43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43998364"/>
                        <w:placeholder>
                          <w:docPart w:val="432BEC91B0F0483C9211C0CAF78B7D5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60373416"/>
                <w:placeholder>
                  <w:docPart w:val="DD04993945E74FCB9A2CFB41FF73B08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84335977"/>
                    <w:placeholder>
                      <w:docPart w:val="6E44277F69E84CF99EF994521467F1D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32132045"/>
                        <w:placeholder>
                          <w:docPart w:val="712DC5DCA001409383E7372D1268EF9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27929338"/>
                <w:placeholder>
                  <w:docPart w:val="EBDE9D6DF0AB455691AC6D44FC2E9D5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858154355"/>
                    <w:placeholder>
                      <w:docPart w:val="D68A85950086484A9269563DE1BF3B7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320343012"/>
                        <w:placeholder>
                          <w:docPart w:val="BB9FCB0D58D647978AD062D7D65DAC9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5F72A3" w:rsidRPr="000D63F5" w:rsidRDefault="00EA44D7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58660522"/>
                <w:placeholder>
                  <w:docPart w:val="81DA674078BB41B085057DCCC8BB5D6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1327886"/>
                    <w:placeholder>
                      <w:docPart w:val="08E11931F0E24C66901C55C931A2530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13271320"/>
                        <w:placeholder>
                          <w:docPart w:val="FF1D26C4EF1947E78D26563995885F6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5F72A3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28E6" w:rsidRPr="008F7E8D" w:rsidTr="005F72A3">
        <w:tc>
          <w:tcPr>
            <w:tcW w:w="14272" w:type="dxa"/>
            <w:gridSpan w:val="6"/>
            <w:shd w:val="clear" w:color="auto" w:fill="F2F2F2" w:themeFill="background1" w:themeFillShade="F2"/>
          </w:tcPr>
          <w:p w:rsidR="002F28E6" w:rsidRPr="008F7E8D" w:rsidRDefault="002F28E6" w:rsidP="00443AAB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6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88806637"/>
                <w:placeholder>
                  <w:docPart w:val="655C58407A0B47F18C13ED7A176D417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56858847"/>
                    <w:placeholder>
                      <w:docPart w:val="209D23F7E06B4D9AA467A9C475FA0D8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:rsidTr="005F72A3">
        <w:tc>
          <w:tcPr>
            <w:tcW w:w="14272" w:type="dxa"/>
            <w:gridSpan w:val="6"/>
            <w:shd w:val="clear" w:color="auto" w:fill="FFFFFF" w:themeFill="background1"/>
          </w:tcPr>
          <w:p w:rsidR="002F28E6" w:rsidRPr="008F7E8D" w:rsidRDefault="002F28E6" w:rsidP="00443AAB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3420921"/>
                <w:placeholder>
                  <w:docPart w:val="B68C814E16FE43D58305D739DB96951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2029704504"/>
                    <w:placeholder>
                      <w:docPart w:val="7DE0C1EDCC0F4590ACE211E4A24EE8E7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:rsidTr="005F72A3">
        <w:tc>
          <w:tcPr>
            <w:tcW w:w="14272" w:type="dxa"/>
            <w:gridSpan w:val="6"/>
            <w:shd w:val="clear" w:color="auto" w:fill="F2F2F2" w:themeFill="background1" w:themeFillShade="F2"/>
          </w:tcPr>
          <w:p w:rsidR="002F28E6" w:rsidRPr="008F7E8D" w:rsidRDefault="002F28E6" w:rsidP="002F28E6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6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2093195044"/>
                <w:placeholder>
                  <w:docPart w:val="941D2CCF1BA145EABE7A7FC35E2A60A6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E330CC" w:rsidRDefault="00E330CC" w:rsidP="00E330CC">
      <w:pPr>
        <w:spacing w:after="200" w:line="240" w:lineRule="auto"/>
        <w:rPr>
          <w:rFonts w:eastAsiaTheme="majorEastAsia" w:cstheme="majorBidi"/>
          <w:b/>
          <w:spacing w:val="5"/>
          <w:kern w:val="28"/>
          <w:szCs w:val="21"/>
        </w:rPr>
      </w:pPr>
    </w:p>
    <w:p w:rsidR="00EF4748" w:rsidRDefault="00EF4748">
      <w:pPr>
        <w:spacing w:after="200" w:line="24" w:lineRule="auto"/>
        <w:rPr>
          <w:szCs w:val="21"/>
        </w:rPr>
      </w:pPr>
      <w:r>
        <w:rPr>
          <w:szCs w:val="21"/>
        </w:rPr>
        <w:br w:type="page"/>
      </w:r>
    </w:p>
    <w:p w:rsidR="00443AAB" w:rsidRDefault="00443AAB" w:rsidP="00443AAB">
      <w:pPr>
        <w:rPr>
          <w:szCs w:val="21"/>
        </w:rPr>
      </w:pPr>
      <w:r>
        <w:rPr>
          <w:szCs w:val="21"/>
        </w:rPr>
        <w:t>Die Richtigkeit der Angaben wird hiermit bestätigt:</w:t>
      </w:r>
    </w:p>
    <w:p w:rsidR="00443AAB" w:rsidRDefault="00443AAB" w:rsidP="00443AAB">
      <w:pPr>
        <w:rPr>
          <w:szCs w:val="21"/>
        </w:rPr>
      </w:pPr>
    </w:p>
    <w:p w:rsidR="00443AAB" w:rsidRDefault="00443AAB" w:rsidP="00443AAB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-739866665"/>
          <w:placeholder>
            <w:docPart w:val="FBC762BC69564B0A8D5D0CB09090F4B9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443AAB" w:rsidRDefault="00443AAB" w:rsidP="00443AAB">
      <w:pPr>
        <w:rPr>
          <w:szCs w:val="21"/>
        </w:rPr>
      </w:pPr>
    </w:p>
    <w:p w:rsidR="00443AAB" w:rsidRDefault="00443AAB" w:rsidP="00443AAB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443AAB" w:rsidRDefault="00443AAB" w:rsidP="00443AAB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1726407382"/>
          <w:placeholder>
            <w:docPart w:val="D16DFE502C314C2488A63CF0E266A1A5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Angebotsleitung (falls vorhanden und nicht identisch mit Geschäftsleitung)</w:t>
          </w:r>
        </w:sdtContent>
      </w:sdt>
    </w:p>
    <w:p w:rsidR="00443AAB" w:rsidRDefault="00443AAB" w:rsidP="00443AAB">
      <w:pPr>
        <w:rPr>
          <w:i/>
          <w:szCs w:val="21"/>
        </w:rPr>
      </w:pPr>
    </w:p>
    <w:p w:rsidR="00443AAB" w:rsidRDefault="00443AAB" w:rsidP="00443AAB">
      <w:pPr>
        <w:rPr>
          <w:szCs w:val="21"/>
        </w:rPr>
      </w:pPr>
    </w:p>
    <w:p w:rsidR="00443AAB" w:rsidRDefault="00443AAB" w:rsidP="00443AAB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1932387171"/>
          <w:placeholder>
            <w:docPart w:val="7525A03B84DD446C9DF0AE66A46E1B21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443AAB" w:rsidRDefault="00443AAB" w:rsidP="00443AAB">
      <w:pPr>
        <w:rPr>
          <w:szCs w:val="21"/>
        </w:rPr>
      </w:pPr>
    </w:p>
    <w:p w:rsidR="00443AAB" w:rsidRDefault="00443AAB" w:rsidP="00443AAB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443AAB" w:rsidRDefault="00443AAB" w:rsidP="00443AAB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-886796251"/>
          <w:placeholder>
            <w:docPart w:val="DED3E9D9AF1B4FAF857ABF0734B149F9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Geschäftsleitung</w:t>
          </w:r>
        </w:sdtContent>
      </w:sdt>
    </w:p>
    <w:p w:rsidR="00443AAB" w:rsidRDefault="00443AAB" w:rsidP="00443AAB">
      <w:pPr>
        <w:rPr>
          <w:i/>
          <w:szCs w:val="21"/>
        </w:rPr>
      </w:pPr>
    </w:p>
    <w:p w:rsidR="00443AAB" w:rsidRDefault="00443AAB" w:rsidP="00443AAB">
      <w:pPr>
        <w:rPr>
          <w:szCs w:val="21"/>
        </w:rPr>
      </w:pPr>
    </w:p>
    <w:p w:rsidR="00443AAB" w:rsidRDefault="00443AAB" w:rsidP="00443AAB">
      <w:pPr>
        <w:rPr>
          <w:szCs w:val="21"/>
        </w:rPr>
      </w:pPr>
      <w:r>
        <w:rPr>
          <w:szCs w:val="21"/>
        </w:rPr>
        <w:t>Die Kenntnisnahme der Angaben durch die Trägerschaft wird hiermit bestätigt:</w:t>
      </w:r>
    </w:p>
    <w:p w:rsidR="00443AAB" w:rsidRDefault="00443AAB" w:rsidP="00443AAB">
      <w:pPr>
        <w:rPr>
          <w:szCs w:val="21"/>
        </w:rPr>
      </w:pPr>
    </w:p>
    <w:p w:rsidR="00443AAB" w:rsidRDefault="00443AAB" w:rsidP="00443AAB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24536609"/>
          <w:placeholder>
            <w:docPart w:val="A6627CD1B7334C9CB929DC81878830E7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443AAB" w:rsidRDefault="00443AAB" w:rsidP="00443AAB">
      <w:pPr>
        <w:rPr>
          <w:szCs w:val="21"/>
        </w:rPr>
      </w:pPr>
    </w:p>
    <w:p w:rsidR="00443AAB" w:rsidRDefault="00443AAB" w:rsidP="00443AAB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443AAB" w:rsidRDefault="00443AAB" w:rsidP="00443AAB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1431542695"/>
          <w:placeholder>
            <w:docPart w:val="7988C2EB642D421A99A3A13A5D38828C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Trägerschaft (wenn vorhanden)</w:t>
          </w:r>
        </w:sdtContent>
      </w:sdt>
    </w:p>
    <w:p w:rsidR="00443AAB" w:rsidRDefault="00443AAB" w:rsidP="00443AAB">
      <w:pPr>
        <w:spacing w:after="200" w:line="24" w:lineRule="auto"/>
        <w:rPr>
          <w:szCs w:val="21"/>
        </w:rPr>
      </w:pPr>
    </w:p>
    <w:p w:rsidR="00443AAB" w:rsidRPr="002B7CC1" w:rsidRDefault="00443AAB" w:rsidP="00443AAB">
      <w:pPr>
        <w:spacing w:line="240" w:lineRule="auto"/>
        <w:rPr>
          <w:szCs w:val="21"/>
        </w:rPr>
      </w:pPr>
    </w:p>
    <w:p w:rsidR="00443AAB" w:rsidRPr="000D7BFE" w:rsidRDefault="00443AAB" w:rsidP="00443AAB">
      <w:pPr>
        <w:pStyle w:val="Titre"/>
        <w:numPr>
          <w:ilvl w:val="0"/>
          <w:numId w:val="28"/>
        </w:numPr>
        <w:spacing w:before="200" w:after="220" w:line="280" w:lineRule="atLeast"/>
        <w:contextualSpacing w:val="0"/>
        <w:rPr>
          <w:b/>
          <w:sz w:val="22"/>
          <w:szCs w:val="22"/>
        </w:rPr>
      </w:pPr>
      <w:r w:rsidRPr="000D7BFE">
        <w:rPr>
          <w:b/>
          <w:sz w:val="22"/>
          <w:szCs w:val="22"/>
        </w:rPr>
        <w:t>Schlussbemerkung KJA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2"/>
        <w:gridCol w:w="11490"/>
      </w:tblGrid>
      <w:tr w:rsidR="00443AAB" w:rsidRPr="00E330CC" w:rsidTr="00A74D9B">
        <w:tc>
          <w:tcPr>
            <w:tcW w:w="2830" w:type="dxa"/>
            <w:shd w:val="clear" w:color="auto" w:fill="F2F2F2" w:themeFill="background1" w:themeFillShade="F2"/>
          </w:tcPr>
          <w:p w:rsidR="00443AAB" w:rsidRPr="00E330CC" w:rsidRDefault="00443AAB" w:rsidP="00A74D9B">
            <w:pPr>
              <w:rPr>
                <w:szCs w:val="21"/>
              </w:rPr>
            </w:pPr>
            <w:r w:rsidRPr="00E330CC">
              <w:rPr>
                <w:b/>
                <w:szCs w:val="21"/>
              </w:rPr>
              <w:t>Datum:</w:t>
            </w:r>
            <w:r w:rsidRPr="00E330CC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644733127"/>
                <w:placeholder>
                  <w:docPart w:val="270471631E784FCC9974A1EDFF899A16"/>
                </w:placeholder>
                <w:showingPlcHdr/>
                <w15:color w:val="00CCFF"/>
              </w:sdtPr>
              <w:sdtEndPr/>
              <w:sdtContent>
                <w:r w:rsidRPr="00E330CC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  <w:tc>
          <w:tcPr>
            <w:tcW w:w="11729" w:type="dxa"/>
            <w:shd w:val="clear" w:color="auto" w:fill="F2F2F2" w:themeFill="background1" w:themeFillShade="F2"/>
          </w:tcPr>
          <w:p w:rsidR="00443AAB" w:rsidRPr="00E330CC" w:rsidRDefault="00443AAB" w:rsidP="00A74D9B">
            <w:pPr>
              <w:rPr>
                <w:szCs w:val="21"/>
              </w:rPr>
            </w:pPr>
            <w:r w:rsidRPr="00E330CC">
              <w:rPr>
                <w:b/>
                <w:szCs w:val="21"/>
              </w:rPr>
              <w:t>Schlussbemerkung KJA</w:t>
            </w:r>
            <w:r w:rsidRPr="00E330CC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525932760"/>
                <w:placeholder>
                  <w:docPart w:val="C0698590D4BA4F579E3C1CAE05835261"/>
                </w:placeholder>
                <w:showingPlcHdr/>
                <w15:color w:val="00CCFF"/>
              </w:sdtPr>
              <w:sdtEndPr/>
              <w:sdtContent>
                <w:r w:rsidRPr="00E330CC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443AAB" w:rsidRPr="00E330CC" w:rsidRDefault="00443AAB" w:rsidP="00E330CC">
      <w:pPr>
        <w:spacing w:after="200" w:line="240" w:lineRule="auto"/>
        <w:rPr>
          <w:rFonts w:eastAsiaTheme="majorEastAsia" w:cstheme="majorBidi"/>
          <w:b/>
          <w:spacing w:val="5"/>
          <w:kern w:val="28"/>
          <w:szCs w:val="21"/>
        </w:rPr>
      </w:pPr>
    </w:p>
    <w:p w:rsidR="00E330CC" w:rsidRPr="00E330CC" w:rsidRDefault="00E330CC" w:rsidP="009D3A58">
      <w:pPr>
        <w:rPr>
          <w:szCs w:val="21"/>
        </w:rPr>
      </w:pPr>
    </w:p>
    <w:p w:rsidR="00DD5C42" w:rsidRPr="00E330CC" w:rsidRDefault="00DD5C42" w:rsidP="00E330CC">
      <w:pPr>
        <w:spacing w:after="200" w:line="24" w:lineRule="auto"/>
        <w:rPr>
          <w:szCs w:val="21"/>
        </w:rPr>
      </w:pPr>
    </w:p>
    <w:sectPr w:rsidR="00DD5C42" w:rsidRPr="00E330CC" w:rsidSect="002F28E6">
      <w:pgSz w:w="16838" w:h="11906" w:orient="landscape"/>
      <w:pgMar w:top="1361" w:right="1705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15" w:rsidRDefault="00001815" w:rsidP="00F91D37">
      <w:pPr>
        <w:spacing w:line="240" w:lineRule="auto"/>
      </w:pPr>
      <w:r>
        <w:separator/>
      </w:r>
    </w:p>
  </w:endnote>
  <w:endnote w:type="continuationSeparator" w:id="0">
    <w:p w:rsidR="00001815" w:rsidRDefault="0000181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15" w:rsidRPr="00BD4A9C" w:rsidRDefault="00001815" w:rsidP="00632704">
    <w:pPr>
      <w:pStyle w:val="Pieddepag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1815" w:rsidRPr="005C6148" w:rsidRDefault="00001815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A44D7" w:rsidRPr="00EA44D7">
                            <w:rPr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A44D7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001815" w:rsidRPr="005C6148" w:rsidRDefault="00001815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A44D7" w:rsidRPr="00EA44D7">
                      <w:rPr>
                        <w:noProof/>
                        <w:lang w:val="de-DE"/>
                      </w:rPr>
                      <w:t>3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A44D7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15" w:rsidRPr="003C4D36" w:rsidRDefault="00001815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1815" w:rsidRPr="005C6148" w:rsidRDefault="00001815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A44D7" w:rsidRPr="00EA44D7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A44D7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001815" w:rsidRPr="005C6148" w:rsidRDefault="00001815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A44D7" w:rsidRPr="00EA44D7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A44D7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15" w:rsidRDefault="00001815" w:rsidP="00F91D37">
      <w:pPr>
        <w:spacing w:line="240" w:lineRule="auto"/>
      </w:pPr>
    </w:p>
    <w:p w:rsidR="00001815" w:rsidRDefault="00001815" w:rsidP="00F91D37">
      <w:pPr>
        <w:spacing w:line="240" w:lineRule="auto"/>
      </w:pPr>
    </w:p>
  </w:footnote>
  <w:footnote w:type="continuationSeparator" w:id="0">
    <w:p w:rsidR="00001815" w:rsidRDefault="0000181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15593" w:type="dxa"/>
      <w:tblLook w:val="04A0" w:firstRow="1" w:lastRow="0" w:firstColumn="1" w:lastColumn="0" w:noHBand="0" w:noVBand="1"/>
    </w:tblPr>
    <w:tblGrid>
      <w:gridCol w:w="5100"/>
      <w:gridCol w:w="10493"/>
    </w:tblGrid>
    <w:tr w:rsidR="00001815" w:rsidRPr="00832D99" w:rsidTr="0043250A">
      <w:tc>
        <w:tcPr>
          <w:tcW w:w="5100" w:type="dxa"/>
        </w:tcPr>
        <w:p w:rsidR="00001815" w:rsidRPr="00D5069D" w:rsidRDefault="00001815" w:rsidP="00001815">
          <w:pPr>
            <w:pStyle w:val="En-tte"/>
            <w:rPr>
              <w:color w:val="FFFFFF" w:themeColor="background1"/>
            </w:rPr>
          </w:pPr>
        </w:p>
        <w:p w:rsidR="00001815" w:rsidRPr="00832D99" w:rsidRDefault="00001815" w:rsidP="00001815">
          <w:pPr>
            <w:pStyle w:val="En-tte"/>
          </w:pPr>
        </w:p>
      </w:tc>
      <w:tc>
        <w:tcPr>
          <w:tcW w:w="10493" w:type="dxa"/>
        </w:tcPr>
        <w:p w:rsidR="0043250A" w:rsidRPr="0043250A" w:rsidRDefault="0043250A" w:rsidP="000E7361">
          <w:pPr>
            <w:pStyle w:val="En-tte"/>
            <w:rPr>
              <w:lang w:val="de-DE"/>
            </w:rPr>
          </w:pPr>
          <w:r>
            <w:rPr>
              <w:lang w:val="de-DE"/>
            </w:rPr>
            <w:t xml:space="preserve">Bericht über die Leistungerfüllung </w:t>
          </w:r>
          <w:sdt>
            <w:sdtPr>
              <w:rPr>
                <w:lang w:val="de-DE"/>
              </w:rPr>
              <w:id w:val="-1476901498"/>
              <w:placeholder>
                <w:docPart w:val="C73D10ED7E6541B0920BE24B36397DB8"/>
              </w:placeholder>
            </w:sdtPr>
            <w:sdtEndPr/>
            <w:sdtContent>
              <w:r w:rsidR="00442475">
                <w:t>DAF - Sozialpädagogische Begleitung von Pflegeverhältnissen in der Krisenunterbringung</w:t>
              </w:r>
            </w:sdtContent>
          </w:sdt>
          <w:r>
            <w:rPr>
              <w:lang w:val="de-DE"/>
            </w:rPr>
            <w:t>– Berichtsjahr 202</w:t>
          </w:r>
          <w:r w:rsidR="000E7361">
            <w:rPr>
              <w:lang w:val="de-DE"/>
            </w:rPr>
            <w:t>3</w:t>
          </w:r>
        </w:p>
      </w:tc>
    </w:tr>
  </w:tbl>
  <w:p w:rsidR="00001815" w:rsidRPr="0039616D" w:rsidRDefault="00001815" w:rsidP="00D5069D">
    <w:pPr>
      <w:pStyle w:val="En-tte"/>
    </w:pPr>
    <w:r w:rsidRPr="00B0249E"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CE" w:rsidRDefault="00F631CE">
    <w:pPr>
      <w:pStyle w:val="En-tte"/>
    </w:pPr>
    <w:r>
      <w:drawing>
        <wp:anchor distT="0" distB="0" distL="114300" distR="114300" simplePos="0" relativeHeight="251681791" behindDoc="0" locked="1" layoutInCell="1" allowOverlap="1" wp14:anchorId="038D200C" wp14:editId="58132B99">
          <wp:simplePos x="0" y="0"/>
          <wp:positionH relativeFrom="page">
            <wp:posOffset>292100</wp:posOffset>
          </wp:positionH>
          <wp:positionV relativeFrom="page">
            <wp:posOffset>214630</wp:posOffset>
          </wp:positionV>
          <wp:extent cx="1482725" cy="69469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02AF"/>
    <w:multiLevelType w:val="multilevel"/>
    <w:tmpl w:val="3168BD6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cs="System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System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System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System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System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System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System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System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System" w:hint="default"/>
      </w:rPr>
    </w:lvl>
  </w:abstractNum>
  <w:abstractNum w:abstractNumId="11" w15:restartNumberingAfterBreak="0">
    <w:nsid w:val="02EC3BD0"/>
    <w:multiLevelType w:val="hybridMultilevel"/>
    <w:tmpl w:val="074EB59E"/>
    <w:lvl w:ilvl="0" w:tplc="9B023300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CC4F3E"/>
    <w:multiLevelType w:val="hybridMultilevel"/>
    <w:tmpl w:val="E2AC6422"/>
    <w:lvl w:ilvl="0" w:tplc="C3062E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70019">
      <w:start w:val="1"/>
      <w:numFmt w:val="lowerLetter"/>
      <w:lvlText w:val="%2."/>
      <w:lvlJc w:val="left"/>
      <w:pPr>
        <w:ind w:left="1524" w:hanging="360"/>
      </w:pPr>
    </w:lvl>
    <w:lvl w:ilvl="2" w:tplc="0807001B" w:tentative="1">
      <w:start w:val="1"/>
      <w:numFmt w:val="lowerRoman"/>
      <w:lvlText w:val="%3."/>
      <w:lvlJc w:val="right"/>
      <w:pPr>
        <w:ind w:left="2244" w:hanging="180"/>
      </w:pPr>
    </w:lvl>
    <w:lvl w:ilvl="3" w:tplc="0807000F" w:tentative="1">
      <w:start w:val="1"/>
      <w:numFmt w:val="decimal"/>
      <w:lvlText w:val="%4."/>
      <w:lvlJc w:val="left"/>
      <w:pPr>
        <w:ind w:left="2964" w:hanging="360"/>
      </w:pPr>
    </w:lvl>
    <w:lvl w:ilvl="4" w:tplc="08070019" w:tentative="1">
      <w:start w:val="1"/>
      <w:numFmt w:val="lowerLetter"/>
      <w:lvlText w:val="%5."/>
      <w:lvlJc w:val="left"/>
      <w:pPr>
        <w:ind w:left="3684" w:hanging="360"/>
      </w:pPr>
    </w:lvl>
    <w:lvl w:ilvl="5" w:tplc="0807001B" w:tentative="1">
      <w:start w:val="1"/>
      <w:numFmt w:val="lowerRoman"/>
      <w:lvlText w:val="%6."/>
      <w:lvlJc w:val="right"/>
      <w:pPr>
        <w:ind w:left="4404" w:hanging="180"/>
      </w:pPr>
    </w:lvl>
    <w:lvl w:ilvl="6" w:tplc="0807000F" w:tentative="1">
      <w:start w:val="1"/>
      <w:numFmt w:val="decimal"/>
      <w:lvlText w:val="%7."/>
      <w:lvlJc w:val="left"/>
      <w:pPr>
        <w:ind w:left="5124" w:hanging="360"/>
      </w:pPr>
    </w:lvl>
    <w:lvl w:ilvl="7" w:tplc="08070019" w:tentative="1">
      <w:start w:val="1"/>
      <w:numFmt w:val="lowerLetter"/>
      <w:lvlText w:val="%8."/>
      <w:lvlJc w:val="left"/>
      <w:pPr>
        <w:ind w:left="5844" w:hanging="360"/>
      </w:pPr>
    </w:lvl>
    <w:lvl w:ilvl="8" w:tplc="0807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 w15:restartNumberingAfterBreak="0">
    <w:nsid w:val="1BA947AD"/>
    <w:multiLevelType w:val="hybridMultilevel"/>
    <w:tmpl w:val="F0B87D8A"/>
    <w:lvl w:ilvl="0" w:tplc="4F8067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732FC5"/>
    <w:multiLevelType w:val="hybridMultilevel"/>
    <w:tmpl w:val="5CDA9B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4AFC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F83003"/>
    <w:multiLevelType w:val="multilevel"/>
    <w:tmpl w:val="9022C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2E200D8"/>
    <w:multiLevelType w:val="multilevel"/>
    <w:tmpl w:val="078CE6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C5B6CB9"/>
    <w:multiLevelType w:val="multilevel"/>
    <w:tmpl w:val="79D2DD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D1F45F6"/>
    <w:multiLevelType w:val="multilevel"/>
    <w:tmpl w:val="367819B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System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System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System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System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System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System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System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System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System" w:hint="default"/>
        <w:b/>
      </w:rPr>
    </w:lvl>
  </w:abstractNum>
  <w:abstractNum w:abstractNumId="21" w15:restartNumberingAfterBreak="0">
    <w:nsid w:val="397A35B9"/>
    <w:multiLevelType w:val="hybridMultilevel"/>
    <w:tmpl w:val="0A4078E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2D2418"/>
    <w:multiLevelType w:val="multilevel"/>
    <w:tmpl w:val="EA4273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C1E3E01"/>
    <w:multiLevelType w:val="multilevel"/>
    <w:tmpl w:val="F24CD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4E200B5"/>
    <w:multiLevelType w:val="hybridMultilevel"/>
    <w:tmpl w:val="D15676CC"/>
    <w:lvl w:ilvl="0" w:tplc="A2A63A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50B11"/>
    <w:multiLevelType w:val="hybridMultilevel"/>
    <w:tmpl w:val="648A8CBC"/>
    <w:lvl w:ilvl="0" w:tplc="B55ADD4C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7F7941"/>
    <w:multiLevelType w:val="multilevel"/>
    <w:tmpl w:val="367819B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System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System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System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System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System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System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System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System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System" w:hint="default"/>
        <w:b/>
      </w:rPr>
    </w:lvl>
  </w:abstractNum>
  <w:abstractNum w:abstractNumId="3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7"/>
  </w:num>
  <w:num w:numId="13">
    <w:abstractNumId w:val="24"/>
  </w:num>
  <w:num w:numId="14">
    <w:abstractNumId w:val="38"/>
  </w:num>
  <w:num w:numId="15">
    <w:abstractNumId w:val="36"/>
  </w:num>
  <w:num w:numId="16">
    <w:abstractNumId w:val="16"/>
  </w:num>
  <w:num w:numId="17">
    <w:abstractNumId w:val="25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3"/>
  </w:num>
  <w:num w:numId="21">
    <w:abstractNumId w:val="31"/>
  </w:num>
  <w:num w:numId="22">
    <w:abstractNumId w:val="29"/>
  </w:num>
  <w:num w:numId="23">
    <w:abstractNumId w:val="18"/>
  </w:num>
  <w:num w:numId="24">
    <w:abstractNumId w:val="26"/>
  </w:num>
  <w:num w:numId="25">
    <w:abstractNumId w:val="3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1"/>
  </w:num>
  <w:num w:numId="29">
    <w:abstractNumId w:val="14"/>
  </w:num>
  <w:num w:numId="30">
    <w:abstractNumId w:val="30"/>
  </w:num>
  <w:num w:numId="31">
    <w:abstractNumId w:val="12"/>
  </w:num>
  <w:num w:numId="32">
    <w:abstractNumId w:val="33"/>
  </w:num>
  <w:num w:numId="33">
    <w:abstractNumId w:val="22"/>
  </w:num>
  <w:num w:numId="34">
    <w:abstractNumId w:val="10"/>
  </w:num>
  <w:num w:numId="35">
    <w:abstractNumId w:val="15"/>
  </w:num>
  <w:num w:numId="36">
    <w:abstractNumId w:val="13"/>
  </w:num>
  <w:num w:numId="37">
    <w:abstractNumId w:val="19"/>
  </w:num>
  <w:num w:numId="38">
    <w:abstractNumId w:val="20"/>
  </w:num>
  <w:num w:numId="39">
    <w:abstractNumId w:val="37"/>
  </w:num>
  <w:num w:numId="40">
    <w:abstractNumId w:val="2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CD"/>
    <w:rsid w:val="00001815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29A7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674B"/>
    <w:rsid w:val="000D7F08"/>
    <w:rsid w:val="000E0CEF"/>
    <w:rsid w:val="000E174A"/>
    <w:rsid w:val="000E7361"/>
    <w:rsid w:val="000E756F"/>
    <w:rsid w:val="000F037E"/>
    <w:rsid w:val="000F576F"/>
    <w:rsid w:val="000F78CE"/>
    <w:rsid w:val="0010021F"/>
    <w:rsid w:val="00102345"/>
    <w:rsid w:val="00105C3D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0F94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546C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0C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B7CC1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28E6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0747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C4D36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250A"/>
    <w:rsid w:val="004378C7"/>
    <w:rsid w:val="0044096D"/>
    <w:rsid w:val="00442475"/>
    <w:rsid w:val="00443AAB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1653"/>
    <w:rsid w:val="004B6A97"/>
    <w:rsid w:val="004C1329"/>
    <w:rsid w:val="004C3880"/>
    <w:rsid w:val="004C442B"/>
    <w:rsid w:val="004C575A"/>
    <w:rsid w:val="004D012E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36B"/>
    <w:rsid w:val="005D161E"/>
    <w:rsid w:val="005D4FBB"/>
    <w:rsid w:val="005D682F"/>
    <w:rsid w:val="005E3592"/>
    <w:rsid w:val="005E46D2"/>
    <w:rsid w:val="005E74A9"/>
    <w:rsid w:val="005F60CA"/>
    <w:rsid w:val="005F64F0"/>
    <w:rsid w:val="005F72A3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5767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D75C1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80035"/>
    <w:rsid w:val="00780263"/>
    <w:rsid w:val="00784279"/>
    <w:rsid w:val="00786EF3"/>
    <w:rsid w:val="00787D98"/>
    <w:rsid w:val="00790ED9"/>
    <w:rsid w:val="00796CEE"/>
    <w:rsid w:val="00797FDE"/>
    <w:rsid w:val="007A0F19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E9C"/>
    <w:rsid w:val="009A6FFD"/>
    <w:rsid w:val="009B0C96"/>
    <w:rsid w:val="009B272B"/>
    <w:rsid w:val="009C222B"/>
    <w:rsid w:val="009C60F7"/>
    <w:rsid w:val="009C67A8"/>
    <w:rsid w:val="009D0B5C"/>
    <w:rsid w:val="009D201B"/>
    <w:rsid w:val="009D3A58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011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2EDE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000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0CC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44D7"/>
    <w:rsid w:val="00EA5080"/>
    <w:rsid w:val="00EA59B8"/>
    <w:rsid w:val="00EA5A01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E7FA0"/>
    <w:rsid w:val="00EF01A5"/>
    <w:rsid w:val="00EF1AEA"/>
    <w:rsid w:val="00EF4748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31CE"/>
    <w:rsid w:val="00F644F2"/>
    <w:rsid w:val="00F6698B"/>
    <w:rsid w:val="00F70129"/>
    <w:rsid w:val="00F7054A"/>
    <w:rsid w:val="00F70900"/>
    <w:rsid w:val="00F7174D"/>
    <w:rsid w:val="00F71A92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C6E81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82BD608B-49C8-495E-9ABD-1860411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3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3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itelgross14pt">
    <w:name w:val="Titel gross 14pt"/>
    <w:basedOn w:val="Titre"/>
    <w:uiPriority w:val="3"/>
    <w:qFormat/>
    <w:rsid w:val="009D3A58"/>
    <w:pPr>
      <w:spacing w:before="200" w:after="60" w:line="280" w:lineRule="atLeast"/>
      <w:contextualSpacing w:val="0"/>
    </w:pPr>
    <w:rPr>
      <w:rFonts w:ascii="Arial" w:hAnsi="Arial"/>
      <w:b/>
      <w:bCs w:val="0"/>
      <w:spacing w:val="5"/>
      <w:sz w:val="28"/>
      <w:szCs w:val="52"/>
    </w:rPr>
  </w:style>
  <w:style w:type="table" w:customStyle="1" w:styleId="KantonTab1">
    <w:name w:val="Kanton_Tab1"/>
    <w:basedOn w:val="TableauNormal"/>
    <w:next w:val="Listeclaire-Accent1"/>
    <w:uiPriority w:val="61"/>
    <w:rsid w:val="00443AAB"/>
    <w:pPr>
      <w:spacing w:after="0" w:line="240" w:lineRule="auto"/>
    </w:pPr>
    <w:rPr>
      <w:rFonts w:cstheme="minorBidi"/>
    </w:rPr>
    <w:tblPr>
      <w:tblStyleRowBandSize w:val="1"/>
      <w:tblStyleColBandSize w:val="1"/>
      <w:tblInd w:w="57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V w:val="single" w:sz="4" w:space="0" w:color="5B9BD5"/>
        </w:tcBorders>
      </w:tcPr>
    </w:tblStylePr>
    <w:tblStylePr w:type="band2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  <w:tl2br w:val="nil"/>
          <w:tr2bl w:val="nil"/>
        </w:tcBorders>
      </w:tcPr>
    </w:tblStylePr>
  </w:style>
  <w:style w:type="character" w:customStyle="1" w:styleId="Formatvorlage1">
    <w:name w:val="Formatvorlage1"/>
    <w:basedOn w:val="Policepardfaut"/>
    <w:uiPriority w:val="1"/>
    <w:rsid w:val="00443AAB"/>
    <w:rPr>
      <w:i/>
      <w:color w:val="0070C0"/>
    </w:rPr>
  </w:style>
  <w:style w:type="table" w:styleId="Listeclaire-Accent1">
    <w:name w:val="Light List Accent 1"/>
    <w:basedOn w:val="TableauNormal"/>
    <w:uiPriority w:val="61"/>
    <w:semiHidden/>
    <w:unhideWhenUsed/>
    <w:rsid w:val="00443AAB"/>
    <w:pPr>
      <w:spacing w:after="0" w:line="240" w:lineRule="auto"/>
    </w:pPr>
    <w:tblPr>
      <w:tblStyleRowBandSize w:val="1"/>
      <w:tblStyleColBandSize w:val="1"/>
      <w:tblBorders>
        <w:top w:val="single" w:sz="8" w:space="0" w:color="3C505A" w:themeColor="accent1"/>
        <w:left w:val="single" w:sz="8" w:space="0" w:color="3C505A" w:themeColor="accent1"/>
        <w:bottom w:val="single" w:sz="8" w:space="0" w:color="3C505A" w:themeColor="accent1"/>
        <w:right w:val="single" w:sz="8" w:space="0" w:color="3C505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05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band1Horz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fsg.apps.be.ch/ekfsg/%20)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Vorlagen%20ab%202020\Vorlagen%20allgemein%20(ins%20Axioma%20&#252;berf&#252;hrt)\Briefkopf%20KJA%20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E9C6A386FF47AB8D61930C86BC0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C6D67-BF5D-4AAC-A261-2A0D714598E8}"/>
      </w:docPartPr>
      <w:docPartBody>
        <w:p w:rsidR="00295448" w:rsidRDefault="00295448">
          <w:pPr>
            <w:pStyle w:val="18E9C6A386FF47AB8D61930C86BC0F1F"/>
          </w:pPr>
          <w:r w:rsidRPr="00336989">
            <w:rPr>
              <w:rStyle w:val="Textedelespacerserv"/>
            </w:rPr>
            <w:t>Betreff</w:t>
          </w:r>
        </w:p>
      </w:docPartBody>
    </w:docPart>
    <w:docPart>
      <w:docPartPr>
        <w:name w:val="3421C2643BD444EAB5A82431C6638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5209E-AF8D-4336-877B-6295EF7CF06E}"/>
      </w:docPartPr>
      <w:docPartBody>
        <w:p w:rsidR="00295448" w:rsidRDefault="00295448" w:rsidP="00295448">
          <w:pPr>
            <w:pStyle w:val="3421C2643BD444EAB5A82431C6638B83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6223A4B363F401D9E083A959CB6C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EDF4F-EDBA-44D0-8416-CE5962A48E39}"/>
      </w:docPartPr>
      <w:docPartBody>
        <w:p w:rsidR="00295448" w:rsidRDefault="00295448" w:rsidP="00295448">
          <w:pPr>
            <w:pStyle w:val="36223A4B363F401D9E083A959CB6CBB3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79F4C284E03B457DA502A0E643715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C2F84-39DB-43EB-8101-3069DC880ACB}"/>
      </w:docPartPr>
      <w:docPartBody>
        <w:p w:rsidR="00295448" w:rsidRDefault="00295448" w:rsidP="00295448">
          <w:pPr>
            <w:pStyle w:val="79F4C284E03B457DA502A0E6437158DE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F7D424B574C466CB8C26A0518E12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FC99-B5AA-4FDA-92D1-38A46AE5E2C3}"/>
      </w:docPartPr>
      <w:docPartBody>
        <w:p w:rsidR="00295448" w:rsidRDefault="00295448" w:rsidP="00295448">
          <w:pPr>
            <w:pStyle w:val="AF7D424B574C466CB8C26A0518E12DD4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E0EB8E0724D247699CB227940E506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2B679-E110-4152-A73D-D077E534C0F9}"/>
      </w:docPartPr>
      <w:docPartBody>
        <w:p w:rsidR="00295448" w:rsidRDefault="00295448" w:rsidP="00295448">
          <w:pPr>
            <w:pStyle w:val="E0EB8E0724D247699CB227940E5066A0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8694DC388CE4EE28556FD971BE88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AABF3-A35A-4E90-AC95-12DC9BB3F4DB}"/>
      </w:docPartPr>
      <w:docPartBody>
        <w:p w:rsidR="00295448" w:rsidRDefault="00295448" w:rsidP="00295448">
          <w:pPr>
            <w:pStyle w:val="98694DC388CE4EE28556FD971BE880CC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D8D365C6236B4728AA12F65FB8DA6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DF3C7-B4B5-4F8F-8E8C-4ED67ED6FD56}"/>
      </w:docPartPr>
      <w:docPartBody>
        <w:p w:rsidR="00295448" w:rsidRDefault="00295448" w:rsidP="00295448">
          <w:pPr>
            <w:pStyle w:val="D8D365C6236B4728AA12F65FB8DA64F4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446EFF3633C4DE8AF40F8A2F5FB5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0BBD-FCDC-4344-98C0-CB6E7E9A11E9}"/>
      </w:docPartPr>
      <w:docPartBody>
        <w:p w:rsidR="00295448" w:rsidRDefault="00295448" w:rsidP="00295448">
          <w:pPr>
            <w:pStyle w:val="9446EFF3633C4DE8AF40F8A2F5FB55E4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3FEDBEDF996C4326828C676C94D13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D5F5A-BC1E-4BCC-96F5-66730298679C}"/>
      </w:docPartPr>
      <w:docPartBody>
        <w:p w:rsidR="00295448" w:rsidRDefault="00295448" w:rsidP="00295448">
          <w:pPr>
            <w:pStyle w:val="3FEDBEDF996C4326828C676C94D13ADC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15D7C9CCCF64799A05E810CA51EE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2EA58-A9C5-4D5C-88DD-75971E61A62C}"/>
      </w:docPartPr>
      <w:docPartBody>
        <w:p w:rsidR="00295448" w:rsidRDefault="00295448" w:rsidP="00295448">
          <w:pPr>
            <w:pStyle w:val="615D7C9CCCF64799A05E810CA51EE79B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E5267FBE59274CDC9941C305D4CB9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A0491-45C3-41F8-B9C8-A00F6C5839A8}"/>
      </w:docPartPr>
      <w:docPartBody>
        <w:p w:rsidR="00295448" w:rsidRDefault="00295448" w:rsidP="00295448">
          <w:pPr>
            <w:pStyle w:val="E5267FBE59274CDC9941C305D4CB9F0A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A01F6C51B734A15892F23AD1FE9A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3E472-4DC9-4A9D-86A5-33B97D2872B6}"/>
      </w:docPartPr>
      <w:docPartBody>
        <w:p w:rsidR="00295448" w:rsidRDefault="00295448" w:rsidP="00295448">
          <w:pPr>
            <w:pStyle w:val="CA01F6C51B734A15892F23AD1FE9A4B3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EBCADD3F49A444B9A4452E499E4E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DFC46-A438-448E-A7F8-D284CEB5C33B}"/>
      </w:docPartPr>
      <w:docPartBody>
        <w:p w:rsidR="00295448" w:rsidRDefault="00295448" w:rsidP="00295448">
          <w:pPr>
            <w:pStyle w:val="BEBCADD3F49A444B9A4452E499E4E1232"/>
          </w:pPr>
          <w:r w:rsidRPr="00E330CC">
            <w:rPr>
              <w:rStyle w:val="Textedelespacerserv"/>
              <w:b/>
              <w:bCs w:val="0"/>
              <w:szCs w:val="21"/>
            </w:rPr>
            <w:t>NAME AMBULANTE LEISTUNG</w:t>
          </w:r>
        </w:p>
      </w:docPartBody>
    </w:docPart>
    <w:docPart>
      <w:docPartPr>
        <w:name w:val="993E71F100014780B4C1EF87469D3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627A9-6F05-48B8-A25E-0987FE2145E5}"/>
      </w:docPartPr>
      <w:docPartBody>
        <w:p w:rsidR="00295448" w:rsidRDefault="00295448" w:rsidP="00295448">
          <w:pPr>
            <w:pStyle w:val="993E71F100014780B4C1EF87469D3E3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4FA1A041C7D4F68A16FCF1EBADC8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09D98-E056-4195-A668-8DC956B4A6C1}"/>
      </w:docPartPr>
      <w:docPartBody>
        <w:p w:rsidR="00295448" w:rsidRDefault="00295448" w:rsidP="00295448">
          <w:pPr>
            <w:pStyle w:val="C4FA1A041C7D4F68A16FCF1EBADC80D62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B0BD7E4DB01F4BFEA16DADB60C136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E4E51-DA6B-4CF3-BDE0-40E7653F993E}"/>
      </w:docPartPr>
      <w:docPartBody>
        <w:p w:rsidR="00295448" w:rsidRDefault="00295448" w:rsidP="00295448">
          <w:pPr>
            <w:pStyle w:val="B0BD7E4DB01F4BFEA16DADB60C13603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39009DA1AA042E38EA88EE727DB3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62BC7-84F2-4BF9-A18A-61EECB46F302}"/>
      </w:docPartPr>
      <w:docPartBody>
        <w:p w:rsidR="00295448" w:rsidRDefault="00295448" w:rsidP="00295448">
          <w:pPr>
            <w:pStyle w:val="039009DA1AA042E38EA88EE727DB3ED01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9CB9CED7B6A94E2A856674F099209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8F723-280A-4721-B279-F327B0F20BD3}"/>
      </w:docPartPr>
      <w:docPartBody>
        <w:p w:rsidR="00295448" w:rsidRDefault="00295448" w:rsidP="00295448">
          <w:pPr>
            <w:pStyle w:val="9CB9CED7B6A94E2A856674F09920969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869EB6E75004226BB54924A636EE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59DB6-1913-4464-9EC3-AF3D59FB619C}"/>
      </w:docPartPr>
      <w:docPartBody>
        <w:p w:rsidR="00295448" w:rsidRDefault="00295448" w:rsidP="00295448">
          <w:pPr>
            <w:pStyle w:val="5869EB6E75004226BB54924A636EEB681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2A44EF27E9B1488DBE35EF9C7EFA3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92765-CAEE-4669-990F-1DC5B0FEEEC4}"/>
      </w:docPartPr>
      <w:docPartBody>
        <w:p w:rsidR="00295448" w:rsidRDefault="00295448" w:rsidP="00295448">
          <w:pPr>
            <w:pStyle w:val="2A44EF27E9B1488DBE35EF9C7EFA368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E0F7D7AAAF54231A36861FCFE527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BE3A3-8E2A-4A7F-95C4-6390CF22AE8F}"/>
      </w:docPartPr>
      <w:docPartBody>
        <w:p w:rsidR="00295448" w:rsidRDefault="00295448" w:rsidP="00295448">
          <w:pPr>
            <w:pStyle w:val="CE0F7D7AAAF54231A36861FCFE527A591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0E80B41F5600421FBFF38BF1CCD8C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25DEC-CA53-47E1-98AB-536EDB1DA6F7}"/>
      </w:docPartPr>
      <w:docPartBody>
        <w:p w:rsidR="00295448" w:rsidRDefault="00295448" w:rsidP="00295448">
          <w:pPr>
            <w:pStyle w:val="0E80B41F5600421FBFF38BF1CCD8C48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91B9D31CF724E88B3CFF4AA089EB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4FC40-2BF2-4F8C-9C97-15AF0A6A4F63}"/>
      </w:docPartPr>
      <w:docPartBody>
        <w:p w:rsidR="00295448" w:rsidRDefault="00295448" w:rsidP="00295448">
          <w:pPr>
            <w:pStyle w:val="591B9D31CF724E88B3CFF4AA089EB7971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DEFABEC8AD904AA4BA9EC314EB273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CC673-007E-4FDE-8B8C-DE737E6D3A9F}"/>
      </w:docPartPr>
      <w:docPartBody>
        <w:p w:rsidR="00295448" w:rsidRDefault="00295448" w:rsidP="00295448">
          <w:pPr>
            <w:pStyle w:val="DEFABEC8AD904AA4BA9EC314EB27312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38E5A97CF01466FAD99E5E4C80CA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05FBD-6913-4546-B6C3-0817B4D42D22}"/>
      </w:docPartPr>
      <w:docPartBody>
        <w:p w:rsidR="00012E1B" w:rsidRDefault="00295448" w:rsidP="00295448">
          <w:pPr>
            <w:pStyle w:val="738E5A97CF01466FAD99E5E4C80CA86A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2AD6F5E739A4C8498476C22E839C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ECE7A-20F7-4919-9EA8-4E1D64DDC151}"/>
      </w:docPartPr>
      <w:docPartBody>
        <w:p w:rsidR="00012E1B" w:rsidRDefault="00295448" w:rsidP="00295448">
          <w:pPr>
            <w:pStyle w:val="42AD6F5E739A4C8498476C22E839CB68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11FC1D77AC04C508EE2634BB67ED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6B618-956C-4D53-8BDD-8B063013497E}"/>
      </w:docPartPr>
      <w:docPartBody>
        <w:p w:rsidR="00012E1B" w:rsidRDefault="00295448" w:rsidP="00295448">
          <w:pPr>
            <w:pStyle w:val="A11FC1D77AC04C508EE2634BB67ED4E2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CC2B6E22CC47868DBE2B5572FF5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47CC1-361A-4820-8A99-E3ADB039C21F}"/>
      </w:docPartPr>
      <w:docPartBody>
        <w:p w:rsidR="00012E1B" w:rsidRDefault="00295448" w:rsidP="00295448">
          <w:pPr>
            <w:pStyle w:val="6ACC2B6E22CC47868DBE2B5572FF5D2E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A7F0604A7D840ADAB433C232B5B7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C5FF5-4FFE-42C6-8198-882845DFE321}"/>
      </w:docPartPr>
      <w:docPartBody>
        <w:p w:rsidR="00012E1B" w:rsidRDefault="00295448" w:rsidP="00295448">
          <w:pPr>
            <w:pStyle w:val="FA7F0604A7D840ADAB433C232B5B7B35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09C419FF89D4E9CBD7D8F104133C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BD254-E1E0-47E6-86AD-05474B6426D7}"/>
      </w:docPartPr>
      <w:docPartBody>
        <w:p w:rsidR="00012E1B" w:rsidRDefault="00295448" w:rsidP="00295448">
          <w:pPr>
            <w:pStyle w:val="709C419FF89D4E9CBD7D8F104133CDFD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9112C4B6F6134867BF697158DDDA9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347D1-3822-4E2B-B1B6-8DDAEC4C5683}"/>
      </w:docPartPr>
      <w:docPartBody>
        <w:p w:rsidR="00012E1B" w:rsidRDefault="00295448" w:rsidP="00295448">
          <w:pPr>
            <w:pStyle w:val="9112C4B6F6134867BF697158DDDA9FF3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B67CB61B84442BDBE42F7F94E512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3B506-E672-45BF-95E3-48D85C74CB56}"/>
      </w:docPartPr>
      <w:docPartBody>
        <w:p w:rsidR="00012E1B" w:rsidRDefault="00295448" w:rsidP="00295448">
          <w:pPr>
            <w:pStyle w:val="8B67CB61B84442BDBE42F7F94E5128F2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3E4C1D57F704328B5A51564F0BA0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5A528-3D43-413B-A0E5-5D5D6A2F2CCC}"/>
      </w:docPartPr>
      <w:docPartBody>
        <w:p w:rsidR="00012E1B" w:rsidRDefault="00295448" w:rsidP="00295448">
          <w:pPr>
            <w:pStyle w:val="63E4C1D57F704328B5A51564F0BA0CD8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8BB2DEBDBA341D0A033A066EEBBE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BB634-AC3D-4EBC-935C-4A0027BE271F}"/>
      </w:docPartPr>
      <w:docPartBody>
        <w:p w:rsidR="00012E1B" w:rsidRDefault="00295448" w:rsidP="00295448">
          <w:pPr>
            <w:pStyle w:val="48BB2DEBDBA341D0A033A066EEBBE9E2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CCB365F52544C26B6437060982B9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5DAFF-84D9-4706-9FB7-7E0BF9F6C9CE}"/>
      </w:docPartPr>
      <w:docPartBody>
        <w:p w:rsidR="00012E1B" w:rsidRDefault="00295448" w:rsidP="00295448">
          <w:pPr>
            <w:pStyle w:val="ECCB365F52544C26B6437060982B9E19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C807CE184286497D8267FA891AD42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1F729-A68D-44FE-B3D2-3101F40DCB7B}"/>
      </w:docPartPr>
      <w:docPartBody>
        <w:p w:rsidR="00012E1B" w:rsidRDefault="00295448" w:rsidP="00295448">
          <w:pPr>
            <w:pStyle w:val="C807CE184286497D8267FA891AD4243C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C6BF3221536430B98DC496DE5C81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48177-7191-4016-9B6E-C0521FD28464}"/>
      </w:docPartPr>
      <w:docPartBody>
        <w:p w:rsidR="00012E1B" w:rsidRDefault="00295448" w:rsidP="00295448">
          <w:pPr>
            <w:pStyle w:val="EC6BF3221536430B98DC496DE5C81993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15B79EB10A4D9ABA759FD6E88B5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013F3-4EE9-4A71-B86E-1C906010259D}"/>
      </w:docPartPr>
      <w:docPartBody>
        <w:p w:rsidR="00012E1B" w:rsidRDefault="00295448" w:rsidP="00295448">
          <w:pPr>
            <w:pStyle w:val="9C15B79EB10A4D9ABA759FD6E88B57AD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02DA8AEC59E464389E8F2DBE4E61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FD6C7-9296-4820-9AE0-5DB5C7C8F6F1}"/>
      </w:docPartPr>
      <w:docPartBody>
        <w:p w:rsidR="00012E1B" w:rsidRDefault="00295448" w:rsidP="00295448">
          <w:pPr>
            <w:pStyle w:val="602DA8AEC59E464389E8F2DBE4E61742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4AA44D8FC7D4BA2B9F6EEE0F88FE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7AA1D-09C2-4BE6-B024-F8A0FF17B742}"/>
      </w:docPartPr>
      <w:docPartBody>
        <w:p w:rsidR="00012E1B" w:rsidRDefault="00295448" w:rsidP="00295448">
          <w:pPr>
            <w:pStyle w:val="74AA44D8FC7D4BA2B9F6EEE0F88FE770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0B5FD5C2C4F543E288184A7DC1EA4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E6B99-E6C8-430F-9C91-5A897B4D1300}"/>
      </w:docPartPr>
      <w:docPartBody>
        <w:p w:rsidR="00012E1B" w:rsidRDefault="00295448" w:rsidP="00295448">
          <w:pPr>
            <w:pStyle w:val="0B5FD5C2C4F543E288184A7DC1EA4879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D3592C5DDCC43B68867EDBD4A35B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8D3C1-BA45-4848-9C4E-E060086ED64D}"/>
      </w:docPartPr>
      <w:docPartBody>
        <w:p w:rsidR="00012E1B" w:rsidRDefault="00295448" w:rsidP="00295448">
          <w:pPr>
            <w:pStyle w:val="CD3592C5DDCC43B68867EDBD4A35B095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B8CD65F53A544E497D30C0BFBA3D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5B1D1-506A-4627-B325-1FF0AE6FC340}"/>
      </w:docPartPr>
      <w:docPartBody>
        <w:p w:rsidR="00012E1B" w:rsidRDefault="00295448" w:rsidP="00295448">
          <w:pPr>
            <w:pStyle w:val="5B8CD65F53A544E497D30C0BFBA3D7D2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14B0813A6274506A1A35072F22E9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56B55-B169-45AA-B529-B51396EC1516}"/>
      </w:docPartPr>
      <w:docPartBody>
        <w:p w:rsidR="00012E1B" w:rsidRDefault="00295448" w:rsidP="00295448">
          <w:pPr>
            <w:pStyle w:val="E14B0813A6274506A1A35072F22E98B2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55C58407A0B47F18C13ED7A176D4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EF497-695C-4A92-AC7C-12F52440A794}"/>
      </w:docPartPr>
      <w:docPartBody>
        <w:p w:rsidR="00012E1B" w:rsidRDefault="00295448" w:rsidP="00295448">
          <w:pPr>
            <w:pStyle w:val="655C58407A0B47F18C13ED7A176D4172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209D23F7E06B4D9AA467A9C475FA0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ADE03-193A-4A07-85AF-AA864F902E3A}"/>
      </w:docPartPr>
      <w:docPartBody>
        <w:p w:rsidR="00012E1B" w:rsidRDefault="00295448" w:rsidP="00295448">
          <w:pPr>
            <w:pStyle w:val="209D23F7E06B4D9AA467A9C475FA0D8C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68C814E16FE43D58305D739DB969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81E73-25B2-4093-8637-C901EB28AFD9}"/>
      </w:docPartPr>
      <w:docPartBody>
        <w:p w:rsidR="00012E1B" w:rsidRDefault="00295448" w:rsidP="00295448">
          <w:pPr>
            <w:pStyle w:val="B68C814E16FE43D58305D739DB969513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DE0C1EDCC0F4590ACE211E4A24EE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5C1F6-7D46-4CD4-83F3-F1B9D56016EA}"/>
      </w:docPartPr>
      <w:docPartBody>
        <w:p w:rsidR="00012E1B" w:rsidRDefault="00295448" w:rsidP="00295448">
          <w:pPr>
            <w:pStyle w:val="7DE0C1EDCC0F4590ACE211E4A24EE8E7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41D2CCF1BA145EABE7A7FC35E2A6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BC193-B31E-4A25-AC12-0F6EB815026C}"/>
      </w:docPartPr>
      <w:docPartBody>
        <w:p w:rsidR="00012E1B" w:rsidRDefault="00295448" w:rsidP="00295448">
          <w:pPr>
            <w:pStyle w:val="941D2CCF1BA145EABE7A7FC35E2A60A6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73D10ED7E6541B0920BE24B36397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1B6CD-103A-4BB7-AF85-78DFFBAAA37D}"/>
      </w:docPartPr>
      <w:docPartBody>
        <w:p w:rsidR="00012E1B" w:rsidRDefault="00295448" w:rsidP="00295448">
          <w:pPr>
            <w:pStyle w:val="C73D10ED7E6541B0920BE24B36397DB8"/>
          </w:pPr>
          <w:r>
            <w:rPr>
              <w:rStyle w:val="Textedelespacerserv"/>
            </w:rPr>
            <w:t>NAME AMBULANTE LEISTUNG</w:t>
          </w:r>
        </w:p>
      </w:docPartBody>
    </w:docPart>
    <w:docPart>
      <w:docPartPr>
        <w:name w:val="83AEC95927784EA8A383674DEB949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05EFF-9702-4626-9F18-39D93D491A36}"/>
      </w:docPartPr>
      <w:docPartBody>
        <w:p w:rsidR="005A3B06" w:rsidRDefault="00012E1B" w:rsidP="00012E1B">
          <w:pPr>
            <w:pStyle w:val="83AEC95927784EA8A383674DEB949D37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A59C2A199E434D0CA4BE36EADEFAC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2ADCB-1FB4-4DDD-8B38-46F1DE4B554F}"/>
      </w:docPartPr>
      <w:docPartBody>
        <w:p w:rsidR="005A3B06" w:rsidRDefault="00012E1B" w:rsidP="00012E1B">
          <w:pPr>
            <w:pStyle w:val="A59C2A199E434D0CA4BE36EADEFAC91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7BA66AD00F0485BB240A3F35B51A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6C80B-E0CD-463D-ADEF-F6AFDFEB28BC}"/>
      </w:docPartPr>
      <w:docPartBody>
        <w:p w:rsidR="005A3B06" w:rsidRDefault="00012E1B" w:rsidP="00012E1B">
          <w:pPr>
            <w:pStyle w:val="F7BA66AD00F0485BB240A3F35B51A8F9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5A4989D58C74346A88EAB3928664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5E522-1A8F-4031-8CC9-803A67DF6320}"/>
      </w:docPartPr>
      <w:docPartBody>
        <w:p w:rsidR="005A3B06" w:rsidRDefault="00012E1B" w:rsidP="00012E1B">
          <w:pPr>
            <w:pStyle w:val="D5A4989D58C74346A88EAB392866416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A3D9363EA6047E5BB14878464DB4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A94CB-9805-47BF-88B4-EE5739C685DA}"/>
      </w:docPartPr>
      <w:docPartBody>
        <w:p w:rsidR="005A3B06" w:rsidRDefault="00012E1B" w:rsidP="00012E1B">
          <w:pPr>
            <w:pStyle w:val="DA3D9363EA6047E5BB14878464DB4D0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26701CE5C86450D9D48558BC532B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658D5-DE17-461F-96F6-DECCD46A1D94}"/>
      </w:docPartPr>
      <w:docPartBody>
        <w:p w:rsidR="00AF63B4" w:rsidRDefault="005A3B06" w:rsidP="005A3B06">
          <w:pPr>
            <w:pStyle w:val="C26701CE5C86450D9D48558BC532B39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2D5786D32DF4EDA98D6344BA399C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99E4D-C474-49A5-9698-F3603DF7E89D}"/>
      </w:docPartPr>
      <w:docPartBody>
        <w:p w:rsidR="00AF63B4" w:rsidRDefault="005A3B06" w:rsidP="005A3B06">
          <w:pPr>
            <w:pStyle w:val="72D5786D32DF4EDA98D6344BA399C5F3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3C02325B061548F1BE25A8353B6FC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2D513-819F-4A27-8BDC-24F1F784FA71}"/>
      </w:docPartPr>
      <w:docPartBody>
        <w:p w:rsidR="00AF63B4" w:rsidRDefault="005A3B06" w:rsidP="005A3B06">
          <w:pPr>
            <w:pStyle w:val="3C02325B061548F1BE25A8353B6FC2E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44459BD439748538D1AC476C5DD5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5A13F-C756-4ADB-87FB-6B45263786F8}"/>
      </w:docPartPr>
      <w:docPartBody>
        <w:p w:rsidR="00AF63B4" w:rsidRDefault="005A3B06" w:rsidP="005A3B06">
          <w:pPr>
            <w:pStyle w:val="544459BD439748538D1AC476C5DD5835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EFA30140C4245B19428DB0A6FEE1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0970B-6ECE-4868-834C-68931B840F33}"/>
      </w:docPartPr>
      <w:docPartBody>
        <w:p w:rsidR="00AF63B4" w:rsidRDefault="005A3B06" w:rsidP="005A3B06">
          <w:pPr>
            <w:pStyle w:val="BEFA30140C4245B19428DB0A6FEE16C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18C904CB65C4ADC8A146E0CA31F2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41D19-3213-4D2C-91AA-700857FDD25A}"/>
      </w:docPartPr>
      <w:docPartBody>
        <w:p w:rsidR="00AF63B4" w:rsidRDefault="005A3B06" w:rsidP="005A3B06">
          <w:pPr>
            <w:pStyle w:val="518C904CB65C4ADC8A146E0CA31F284A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BC762BC69564B0A8D5D0CB09090F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ED8B8-6CD8-4D80-9665-0C4E6E26B894}"/>
      </w:docPartPr>
      <w:docPartBody>
        <w:p w:rsidR="001F3013" w:rsidRDefault="00DC249C" w:rsidP="00DC249C">
          <w:pPr>
            <w:pStyle w:val="FBC762BC69564B0A8D5D0CB09090F4B9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D16DFE502C314C2488A63CF0E266A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03770-438F-4BD9-9B7C-686C528FA4C7}"/>
      </w:docPartPr>
      <w:docPartBody>
        <w:p w:rsidR="001F3013" w:rsidRDefault="00DC249C" w:rsidP="00DC249C">
          <w:pPr>
            <w:pStyle w:val="D16DFE502C314C2488A63CF0E266A1A5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7525A03B84DD446C9DF0AE66A46E1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44D25-446C-4B2E-A076-E55113B19C39}"/>
      </w:docPartPr>
      <w:docPartBody>
        <w:p w:rsidR="001F3013" w:rsidRDefault="00DC249C" w:rsidP="00DC249C">
          <w:pPr>
            <w:pStyle w:val="7525A03B84DD446C9DF0AE66A46E1B21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DED3E9D9AF1B4FAF857ABF0734B14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76B82-1933-4131-ABBF-A97BD54DEC85}"/>
      </w:docPartPr>
      <w:docPartBody>
        <w:p w:rsidR="001F3013" w:rsidRDefault="00DC249C" w:rsidP="00DC249C">
          <w:pPr>
            <w:pStyle w:val="DED3E9D9AF1B4FAF857ABF0734B149F9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A6627CD1B7334C9CB929DC8187883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B6E4C-256D-43D8-8E67-86B93D3F1FB6}"/>
      </w:docPartPr>
      <w:docPartBody>
        <w:p w:rsidR="001F3013" w:rsidRDefault="00DC249C" w:rsidP="00DC249C">
          <w:pPr>
            <w:pStyle w:val="A6627CD1B7334C9CB929DC81878830E7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7988C2EB642D421A99A3A13A5D388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97AFB-5956-4662-8E6E-F5CDDD3A76CE}"/>
      </w:docPartPr>
      <w:docPartBody>
        <w:p w:rsidR="001F3013" w:rsidRDefault="00DC249C" w:rsidP="00DC249C">
          <w:pPr>
            <w:pStyle w:val="7988C2EB642D421A99A3A13A5D38828C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270471631E784FCC9974A1EDFF899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074DF-BE9D-4E9E-82E0-689C1F7F720C}"/>
      </w:docPartPr>
      <w:docPartBody>
        <w:p w:rsidR="001F3013" w:rsidRDefault="00DC249C" w:rsidP="00DC249C">
          <w:pPr>
            <w:pStyle w:val="270471631E784FCC9974A1EDFF899A16"/>
          </w:pPr>
          <w:r w:rsidRPr="00E330CC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0698590D4BA4F579E3C1CAE05835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83CBE-7B6C-4208-B1C7-D1D316E7D360}"/>
      </w:docPartPr>
      <w:docPartBody>
        <w:p w:rsidR="001F3013" w:rsidRDefault="00DC249C" w:rsidP="00DC249C">
          <w:pPr>
            <w:pStyle w:val="C0698590D4BA4F579E3C1CAE05835261"/>
          </w:pPr>
          <w:r w:rsidRPr="00E330CC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1A7526D39D941758270DF4732C9C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B4D11-0882-49EA-A037-996037EF3B5B}"/>
      </w:docPartPr>
      <w:docPartBody>
        <w:p w:rsidR="00E53485" w:rsidRDefault="00D67F76" w:rsidP="00D67F76">
          <w:pPr>
            <w:pStyle w:val="31A7526D39D941758270DF4732C9C33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39838C28BA24FE6A04668CEE9E5D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5CF23-DFE5-4920-800C-788240D430D2}"/>
      </w:docPartPr>
      <w:docPartBody>
        <w:p w:rsidR="00E53485" w:rsidRDefault="00D67F76" w:rsidP="00D67F76">
          <w:pPr>
            <w:pStyle w:val="339838C28BA24FE6A04668CEE9E5DE2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094ED18770F47FDB8B0E26998286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5BFE2-B79F-4F89-932C-5491BC7571F9}"/>
      </w:docPartPr>
      <w:docPartBody>
        <w:p w:rsidR="00E53485" w:rsidRDefault="00D67F76" w:rsidP="00D67F76">
          <w:pPr>
            <w:pStyle w:val="3094ED18770F47FDB8B0E26998286F2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63DFBE5F2A840448C9465FCEC64E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6649E-16B9-4E03-8268-6EB29D4ABB60}"/>
      </w:docPartPr>
      <w:docPartBody>
        <w:p w:rsidR="00E53485" w:rsidRDefault="00D67F76" w:rsidP="00D67F76">
          <w:pPr>
            <w:pStyle w:val="763DFBE5F2A840448C9465FCEC64E19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B9BDFD78006421784443B6C5685D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1464B-FDAA-47A5-A130-127E82BAA084}"/>
      </w:docPartPr>
      <w:docPartBody>
        <w:p w:rsidR="00E53485" w:rsidRDefault="00D67F76" w:rsidP="00D67F76">
          <w:pPr>
            <w:pStyle w:val="0B9BDFD78006421784443B6C5685DF1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197D0771E3949CCA5C0F03B79569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30834-EB7F-469D-9A55-D82CD8632554}"/>
      </w:docPartPr>
      <w:docPartBody>
        <w:p w:rsidR="00E53485" w:rsidRDefault="00D67F76" w:rsidP="00D67F76">
          <w:pPr>
            <w:pStyle w:val="F197D0771E3949CCA5C0F03B7956983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FAA710ACEB347C99209702DD5CB8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78125-BF16-4309-8F6E-6DA533F32022}"/>
      </w:docPartPr>
      <w:docPartBody>
        <w:p w:rsidR="00E53485" w:rsidRDefault="00D67F76" w:rsidP="00D67F76">
          <w:pPr>
            <w:pStyle w:val="DFAA710ACEB347C99209702DD5CB82B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F082D9231AE43E69023D63E0FA93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D6940-0889-42C0-BA50-D86BD9BDC350}"/>
      </w:docPartPr>
      <w:docPartBody>
        <w:p w:rsidR="00E53485" w:rsidRDefault="00D67F76" w:rsidP="00D67F76">
          <w:pPr>
            <w:pStyle w:val="BF082D9231AE43E69023D63E0FA93D5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A18EDE00CA3411E94886C87277CF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FF6BC-A683-4E3F-88C6-95E13CEECF42}"/>
      </w:docPartPr>
      <w:docPartBody>
        <w:p w:rsidR="00E53485" w:rsidRDefault="00D67F76" w:rsidP="00D67F76">
          <w:pPr>
            <w:pStyle w:val="4A18EDE00CA3411E94886C87277CFBD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70D925B1635406AB631FB14A6CBC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3960C-E625-4E98-A724-77A22E76277D}"/>
      </w:docPartPr>
      <w:docPartBody>
        <w:p w:rsidR="00E53485" w:rsidRDefault="00D67F76" w:rsidP="00D67F76">
          <w:pPr>
            <w:pStyle w:val="970D925B1635406AB631FB14A6CBCCA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CD95F9B2D4C4946B1400AE07705E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7E7C5-AF35-49AB-AB46-7E1B36A72543}"/>
      </w:docPartPr>
      <w:docPartBody>
        <w:p w:rsidR="00E53485" w:rsidRDefault="00D67F76" w:rsidP="00D67F76">
          <w:pPr>
            <w:pStyle w:val="ACD95F9B2D4C4946B1400AE07705E74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1B9B54F5C9640EA97D072DC5B975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E3CA3-4E43-43E5-9DFD-AE6174012F0B}"/>
      </w:docPartPr>
      <w:docPartBody>
        <w:p w:rsidR="00E53485" w:rsidRDefault="00D67F76" w:rsidP="00D67F76">
          <w:pPr>
            <w:pStyle w:val="81B9B54F5C9640EA97D072DC5B975CC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7B70E67A192496C96277C5D6CCED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C6E73-49AB-47A2-8264-08A076EDFA74}"/>
      </w:docPartPr>
      <w:docPartBody>
        <w:p w:rsidR="00E53485" w:rsidRDefault="00D67F76" w:rsidP="00D67F76">
          <w:pPr>
            <w:pStyle w:val="27B70E67A192496C96277C5D6CCEDE2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A6E75C1BC014B88A832E0D7D30E2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2FC36-65ED-4533-B5B4-ABCD2161812C}"/>
      </w:docPartPr>
      <w:docPartBody>
        <w:p w:rsidR="00E53485" w:rsidRDefault="00D67F76" w:rsidP="00D67F76">
          <w:pPr>
            <w:pStyle w:val="AA6E75C1BC014B88A832E0D7D30E262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7FCD5741ABD41489E7840D90877C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237E5-5B80-4C51-97FB-3F42CCD5382D}"/>
      </w:docPartPr>
      <w:docPartBody>
        <w:p w:rsidR="00E53485" w:rsidRDefault="00D67F76" w:rsidP="00D67F76">
          <w:pPr>
            <w:pStyle w:val="D7FCD5741ABD41489E7840D90877C1E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93296D71BAE4570934D5533DADBF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020F2-20FF-4D67-94F3-C194C7D20B86}"/>
      </w:docPartPr>
      <w:docPartBody>
        <w:p w:rsidR="00E53485" w:rsidRDefault="00D67F76" w:rsidP="00D67F76">
          <w:pPr>
            <w:pStyle w:val="893296D71BAE4570934D5533DADBF98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B1CA52D0A80489182543574B2551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7A40A-AB47-4EC6-B263-3E52F49CA664}"/>
      </w:docPartPr>
      <w:docPartBody>
        <w:p w:rsidR="00E53485" w:rsidRDefault="00D67F76" w:rsidP="00D67F76">
          <w:pPr>
            <w:pStyle w:val="1B1CA52D0A80489182543574B255183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DEE0AC01AB847259699EFF4DB6F6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BDD6E-3579-4A8D-B794-451F736FF9F6}"/>
      </w:docPartPr>
      <w:docPartBody>
        <w:p w:rsidR="00E53485" w:rsidRDefault="00D67F76" w:rsidP="00D67F76">
          <w:pPr>
            <w:pStyle w:val="3DEE0AC01AB847259699EFF4DB6F671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3012890A3D7415BB00E0413D538B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19880-BAA0-41F5-BCC7-91544DC190F3}"/>
      </w:docPartPr>
      <w:docPartBody>
        <w:p w:rsidR="00E53485" w:rsidRDefault="00D67F76" w:rsidP="00D67F76">
          <w:pPr>
            <w:pStyle w:val="73012890A3D7415BB00E0413D538B1B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1F7CE06DA5C45A9BFAEDD8F66F91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6BFE4-4B46-4584-AD51-0F3B23F2EC5E}"/>
      </w:docPartPr>
      <w:docPartBody>
        <w:p w:rsidR="00E53485" w:rsidRDefault="00D67F76" w:rsidP="00D67F76">
          <w:pPr>
            <w:pStyle w:val="51F7CE06DA5C45A9BFAEDD8F66F910A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1BCFD1B57214084B6E2D4B510D5D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56A6D-B35E-4F72-9D5F-403C296321CB}"/>
      </w:docPartPr>
      <w:docPartBody>
        <w:p w:rsidR="00E53485" w:rsidRDefault="00D67F76" w:rsidP="00D67F76">
          <w:pPr>
            <w:pStyle w:val="31BCFD1B57214084B6E2D4B510D5D23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58A1C21F68248F4A3A60AFECCEAA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C6DBB-AA25-4D60-8292-22F381F8FE3E}"/>
      </w:docPartPr>
      <w:docPartBody>
        <w:p w:rsidR="00E53485" w:rsidRDefault="00D67F76" w:rsidP="00D67F76">
          <w:pPr>
            <w:pStyle w:val="858A1C21F68248F4A3A60AFECCEAA26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BFBA42796D34611A419710690704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389CB-9B46-4AF4-941E-C2CF97D7247A}"/>
      </w:docPartPr>
      <w:docPartBody>
        <w:p w:rsidR="00E53485" w:rsidRDefault="00D67F76" w:rsidP="00D67F76">
          <w:pPr>
            <w:pStyle w:val="ABFBA42796D34611A4197106907043F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79CC5BCAC224A65A6B72FB459236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60516-440D-4353-AFE7-DF0CC66B8B8A}"/>
      </w:docPartPr>
      <w:docPartBody>
        <w:p w:rsidR="00E53485" w:rsidRDefault="00D67F76" w:rsidP="00D67F76">
          <w:pPr>
            <w:pStyle w:val="179CC5BCAC224A65A6B72FB459236CF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A75C730E40148A0936A1623E038E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E7C0D-5148-44E1-8222-07CDC7CE7F0B}"/>
      </w:docPartPr>
      <w:docPartBody>
        <w:p w:rsidR="00E53485" w:rsidRDefault="00D67F76" w:rsidP="00D67F76">
          <w:pPr>
            <w:pStyle w:val="9A75C730E40148A0936A1623E038E84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FB9BA87171C4045B89EC8B852658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04406-5D4F-45B1-9A5C-71178B97DDFB}"/>
      </w:docPartPr>
      <w:docPartBody>
        <w:p w:rsidR="00E53485" w:rsidRDefault="00D67F76" w:rsidP="00D67F76">
          <w:pPr>
            <w:pStyle w:val="9FB9BA87171C4045B89EC8B852658C8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72DB986F32649D69442E9AAD1936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18D90-7728-4916-8772-465E85F3CA9A}"/>
      </w:docPartPr>
      <w:docPartBody>
        <w:p w:rsidR="00E53485" w:rsidRDefault="00D67F76" w:rsidP="00D67F76">
          <w:pPr>
            <w:pStyle w:val="B72DB986F32649D69442E9AAD193698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2D7F8E272B2406A8157FB671418A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6C35B-A3FA-4F43-A9C5-203DF7CCB297}"/>
      </w:docPartPr>
      <w:docPartBody>
        <w:p w:rsidR="00E53485" w:rsidRDefault="00D67F76" w:rsidP="00D67F76">
          <w:pPr>
            <w:pStyle w:val="52D7F8E272B2406A8157FB671418A7D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79E27C5AF35432F9CC023D7E3049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615BF-9D2B-4545-8092-44C10C5BE605}"/>
      </w:docPartPr>
      <w:docPartBody>
        <w:p w:rsidR="00E53485" w:rsidRDefault="00D67F76" w:rsidP="00D67F76">
          <w:pPr>
            <w:pStyle w:val="979E27C5AF35432F9CC023D7E3049DE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0009691D0DD47F4849F0D3AFA24A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8066B-1CF6-4328-AEC6-58477D0682B5}"/>
      </w:docPartPr>
      <w:docPartBody>
        <w:p w:rsidR="00E53485" w:rsidRDefault="00D67F76" w:rsidP="00D67F76">
          <w:pPr>
            <w:pStyle w:val="60009691D0DD47F4849F0D3AFA24AD2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CD756A5FA5B47AB823680C400657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A58A9-5D88-475F-BBB2-2EBAF4D416F0}"/>
      </w:docPartPr>
      <w:docPartBody>
        <w:p w:rsidR="00E53485" w:rsidRDefault="00D67F76" w:rsidP="00D67F76">
          <w:pPr>
            <w:pStyle w:val="6CD756A5FA5B47AB823680C40065787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B0F180451EA4369A215ABEC31CEE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A6F35-C109-4686-97AC-C600D19C3B99}"/>
      </w:docPartPr>
      <w:docPartBody>
        <w:p w:rsidR="00E53485" w:rsidRDefault="00D67F76" w:rsidP="00D67F76">
          <w:pPr>
            <w:pStyle w:val="DB0F180451EA4369A215ABEC31CEE74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868A01545114C47A3FBCDD74CF44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16E68-88CD-44BB-BA1C-6804C114E8E2}"/>
      </w:docPartPr>
      <w:docPartBody>
        <w:p w:rsidR="00E53485" w:rsidRDefault="00D67F76" w:rsidP="00D67F76">
          <w:pPr>
            <w:pStyle w:val="C868A01545114C47A3FBCDD74CF443B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7D8D64F74B04118BCC9B6AF2D2AD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B3EF9-9944-4736-BE6A-88D992A3722C}"/>
      </w:docPartPr>
      <w:docPartBody>
        <w:p w:rsidR="00E53485" w:rsidRDefault="00D67F76" w:rsidP="00D67F76">
          <w:pPr>
            <w:pStyle w:val="17D8D64F74B04118BCC9B6AF2D2ADFB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C89889445D24FEDBC7C677B795F2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916B3-9BDB-43C6-A807-5C18EAF800C4}"/>
      </w:docPartPr>
      <w:docPartBody>
        <w:p w:rsidR="00E53485" w:rsidRDefault="00D67F76" w:rsidP="00D67F76">
          <w:pPr>
            <w:pStyle w:val="2C89889445D24FEDBC7C677B795F2AB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5E2AB178905409AB9B45B17AE33D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33DD1-DE66-4E6D-B4EB-012872EB4688}"/>
      </w:docPartPr>
      <w:docPartBody>
        <w:p w:rsidR="00E53485" w:rsidRDefault="00D67F76" w:rsidP="00D67F76">
          <w:pPr>
            <w:pStyle w:val="F5E2AB178905409AB9B45B17AE33DBC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6A19B3C98634121B5362AA2C497A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628BC-F97A-47B8-B1D4-9F6AE72C4A74}"/>
      </w:docPartPr>
      <w:docPartBody>
        <w:p w:rsidR="00E53485" w:rsidRDefault="00D67F76" w:rsidP="00D67F76">
          <w:pPr>
            <w:pStyle w:val="96A19B3C98634121B5362AA2C497A8A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DC190A2E65F4C88B89E504D176FB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F1855-0602-4B21-90BB-DAE87FBFB65E}"/>
      </w:docPartPr>
      <w:docPartBody>
        <w:p w:rsidR="00E53485" w:rsidRDefault="00D67F76" w:rsidP="00D67F76">
          <w:pPr>
            <w:pStyle w:val="2DC190A2E65F4C88B89E504D176FB0E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88AA06653314ED0B35DA7F1748F3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5183A-B5F5-4755-BA56-C85F8143572A}"/>
      </w:docPartPr>
      <w:docPartBody>
        <w:p w:rsidR="00E53485" w:rsidRDefault="00D67F76" w:rsidP="00D67F76">
          <w:pPr>
            <w:pStyle w:val="388AA06653314ED0B35DA7F1748F34D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17092C453714DC7A0CFEE1156375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65995-A26F-4808-AA73-3C895A6F6162}"/>
      </w:docPartPr>
      <w:docPartBody>
        <w:p w:rsidR="00E53485" w:rsidRDefault="00D67F76" w:rsidP="00D67F76">
          <w:pPr>
            <w:pStyle w:val="117092C453714DC7A0CFEE1156375FB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3DB1242DD4A4F5CBD3011C362274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9E0DC-BEC8-44FE-80BD-3DAF2FFED31B}"/>
      </w:docPartPr>
      <w:docPartBody>
        <w:p w:rsidR="00E53485" w:rsidRDefault="00D67F76" w:rsidP="00D67F76">
          <w:pPr>
            <w:pStyle w:val="13DB1242DD4A4F5CBD3011C362274C6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4AAC9406E82499C91FE929641F82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AF239-A715-484E-B9DA-7CB547C87B74}"/>
      </w:docPartPr>
      <w:docPartBody>
        <w:p w:rsidR="00E53485" w:rsidRDefault="00D67F76" w:rsidP="00D67F76">
          <w:pPr>
            <w:pStyle w:val="A4AAC9406E82499C91FE929641F82F5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B321E814A2E4807AACB029DF1C42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1B13E-98F0-4252-A8F2-43975754E046}"/>
      </w:docPartPr>
      <w:docPartBody>
        <w:p w:rsidR="00E53485" w:rsidRDefault="00D67F76" w:rsidP="00D67F76">
          <w:pPr>
            <w:pStyle w:val="AB321E814A2E4807AACB029DF1C422E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FC75A98A8694F9CA0306D6F6F13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EA51F-C609-42AB-B4C3-F543C2D049AC}"/>
      </w:docPartPr>
      <w:docPartBody>
        <w:p w:rsidR="00E53485" w:rsidRDefault="00D67F76" w:rsidP="00D67F76">
          <w:pPr>
            <w:pStyle w:val="FFC75A98A8694F9CA0306D6F6F13D12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0B4A5D2CF004088886BE036A85C6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9A3A5-F3E2-4170-B37D-CAA79931ECDF}"/>
      </w:docPartPr>
      <w:docPartBody>
        <w:p w:rsidR="00E53485" w:rsidRDefault="00D67F76" w:rsidP="00D67F76">
          <w:pPr>
            <w:pStyle w:val="40B4A5D2CF004088886BE036A85C6D0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0F6943932C54CAA887B437FEFE21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8DDAA-5C28-484E-B13B-B48445D60B4C}"/>
      </w:docPartPr>
      <w:docPartBody>
        <w:p w:rsidR="00E53485" w:rsidRDefault="00D67F76" w:rsidP="00D67F76">
          <w:pPr>
            <w:pStyle w:val="30F6943932C54CAA887B437FEFE2171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CFD0218CE5A4DB9B206AC77C1C8C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3ED32-E8AE-4296-AAC2-A324D3C01BB5}"/>
      </w:docPartPr>
      <w:docPartBody>
        <w:p w:rsidR="00E53485" w:rsidRDefault="00D67F76" w:rsidP="00D67F76">
          <w:pPr>
            <w:pStyle w:val="5CFD0218CE5A4DB9B206AC77C1C8CAC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024ADF9DDEA4CFF934CEDB5593F0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EF0EE-18FD-404A-888B-38AE4457D2E8}"/>
      </w:docPartPr>
      <w:docPartBody>
        <w:p w:rsidR="00E53485" w:rsidRDefault="00D67F76" w:rsidP="00D67F76">
          <w:pPr>
            <w:pStyle w:val="4024ADF9DDEA4CFF934CEDB5593F001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BF04C79BFDA498F9BA0EF691BB7B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82AD7-8665-4FFB-8909-A5B9DAD9D02C}"/>
      </w:docPartPr>
      <w:docPartBody>
        <w:p w:rsidR="00E53485" w:rsidRDefault="00D67F76" w:rsidP="00D67F76">
          <w:pPr>
            <w:pStyle w:val="3BF04C79BFDA498F9BA0EF691BB7B54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660E7DDD68F4AF480AEE8D574DAD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4C4FB-975B-4819-9F97-65A73762AB2A}"/>
      </w:docPartPr>
      <w:docPartBody>
        <w:p w:rsidR="00E53485" w:rsidRDefault="00D67F76" w:rsidP="00D67F76">
          <w:pPr>
            <w:pStyle w:val="0660E7DDD68F4AF480AEE8D574DAD8D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294339B1B074F519DEFD7B274315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3C205-EAE5-463E-B876-0EA343002730}"/>
      </w:docPartPr>
      <w:docPartBody>
        <w:p w:rsidR="00E53485" w:rsidRDefault="00D67F76" w:rsidP="00D67F76">
          <w:pPr>
            <w:pStyle w:val="A294339B1B074F519DEFD7B274315317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889A5E7CC52F466FAAF3236400E00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EDC9E-B44F-409D-9614-2EB1F3EB87CF}"/>
      </w:docPartPr>
      <w:docPartBody>
        <w:p w:rsidR="00E53485" w:rsidRDefault="00D67F76" w:rsidP="00D67F76">
          <w:pPr>
            <w:pStyle w:val="889A5E7CC52F466FAAF3236400E00E21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8A2D569E2C16451083A182FCDFFFD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CF417-461A-4402-A84B-9FB1D2739FA6}"/>
      </w:docPartPr>
      <w:docPartBody>
        <w:p w:rsidR="00E53485" w:rsidRDefault="00D67F76" w:rsidP="00D67F76">
          <w:pPr>
            <w:pStyle w:val="8A2D569E2C16451083A182FCDFFFD8B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2B563C18381430BAE092E882045D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5824F-FB7C-4458-83EC-E12C66EE685C}"/>
      </w:docPartPr>
      <w:docPartBody>
        <w:p w:rsidR="00E53485" w:rsidRDefault="00D67F76" w:rsidP="00D67F76">
          <w:pPr>
            <w:pStyle w:val="62B563C18381430BAE092E882045DC5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365370F6A80493D84CBFCB07BDDF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8410D-C6D7-427C-A58D-F121FCE02FDF}"/>
      </w:docPartPr>
      <w:docPartBody>
        <w:p w:rsidR="00E53485" w:rsidRDefault="00D67F76" w:rsidP="00D67F76">
          <w:pPr>
            <w:pStyle w:val="5365370F6A80493D84CBFCB07BDDF30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CD9DA66B3A6455C8DA7675C45E7F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2398C-6460-4370-A9CA-C5908D98A68B}"/>
      </w:docPartPr>
      <w:docPartBody>
        <w:p w:rsidR="00E53485" w:rsidRDefault="00D67F76" w:rsidP="00D67F76">
          <w:pPr>
            <w:pStyle w:val="DCD9DA66B3A6455C8DA7675C45E7F83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296FE50AE734E3295FAAF90931A8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86E18-58DC-49AE-9079-D9BE439BD79D}"/>
      </w:docPartPr>
      <w:docPartBody>
        <w:p w:rsidR="00E53485" w:rsidRDefault="00D67F76" w:rsidP="00D67F76">
          <w:pPr>
            <w:pStyle w:val="6296FE50AE734E3295FAAF90931A89B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088140E87674175B7A31822D6620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B636B-494A-423D-8D38-BEA470AC0717}"/>
      </w:docPartPr>
      <w:docPartBody>
        <w:p w:rsidR="00E53485" w:rsidRDefault="00D67F76" w:rsidP="00D67F76">
          <w:pPr>
            <w:pStyle w:val="E088140E87674175B7A31822D6620EF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E04EE3655F84260BAB3313F9C692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8F042-1A65-4BA0-A711-4A43631FB312}"/>
      </w:docPartPr>
      <w:docPartBody>
        <w:p w:rsidR="00E53485" w:rsidRDefault="00D67F76" w:rsidP="00D67F76">
          <w:pPr>
            <w:pStyle w:val="FE04EE3655F84260BAB3313F9C692D3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A47CA77073B499FB13BC3B9FA57B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28821-0CFA-4CDA-A557-156A08D7A512}"/>
      </w:docPartPr>
      <w:docPartBody>
        <w:p w:rsidR="00E53485" w:rsidRDefault="00D67F76" w:rsidP="00D67F76">
          <w:pPr>
            <w:pStyle w:val="FA47CA77073B499FB13BC3B9FA57BAF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9C1214835564642A99B7569CE8FD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68309-951D-4389-A627-24C1B172AF89}"/>
      </w:docPartPr>
      <w:docPartBody>
        <w:p w:rsidR="00E53485" w:rsidRDefault="00D67F76" w:rsidP="00D67F76">
          <w:pPr>
            <w:pStyle w:val="A9C1214835564642A99B7569CE8FDAD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EF6A98917CC49CCB8A6E8C9C202C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2B38C-7953-4F70-A1CB-E4679A9134C2}"/>
      </w:docPartPr>
      <w:docPartBody>
        <w:p w:rsidR="00E53485" w:rsidRDefault="00D67F76" w:rsidP="00D67F76">
          <w:pPr>
            <w:pStyle w:val="1EF6A98917CC49CCB8A6E8C9C202CB9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CD333C35820415B949B24D8EBCCD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C915A-D678-4A30-8BED-6060638CD58E}"/>
      </w:docPartPr>
      <w:docPartBody>
        <w:p w:rsidR="00E53485" w:rsidRDefault="00D67F76" w:rsidP="00D67F76">
          <w:pPr>
            <w:pStyle w:val="1CD333C35820415B949B24D8EBCCD4C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505BC1F8D554EDF8ABAF60AB9BBD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7F7E8-4F5B-40C4-88D1-5C37F0E6C82E}"/>
      </w:docPartPr>
      <w:docPartBody>
        <w:p w:rsidR="00E53485" w:rsidRDefault="00D67F76" w:rsidP="00D67F76">
          <w:pPr>
            <w:pStyle w:val="4505BC1F8D554EDF8ABAF60AB9BBD05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214A6B898ED43139680F60376C47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697BF-ACBE-4E2C-9739-9BAFC5B0BC9B}"/>
      </w:docPartPr>
      <w:docPartBody>
        <w:p w:rsidR="00E53485" w:rsidRDefault="00D67F76" w:rsidP="00D67F76">
          <w:pPr>
            <w:pStyle w:val="9214A6B898ED43139680F60376C47B4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79B5FF4421D4374AAF12425C3416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5C0BD-206C-49A1-A65D-05C9E1C5E473}"/>
      </w:docPartPr>
      <w:docPartBody>
        <w:p w:rsidR="00E53485" w:rsidRDefault="00D67F76" w:rsidP="00D67F76">
          <w:pPr>
            <w:pStyle w:val="E79B5FF4421D4374AAF12425C34162F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10668C0726C4490BB051A619C607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C5CF6-2032-40B1-BA43-A912B5F49A0E}"/>
      </w:docPartPr>
      <w:docPartBody>
        <w:p w:rsidR="00E53485" w:rsidRDefault="00D67F76" w:rsidP="00D67F76">
          <w:pPr>
            <w:pStyle w:val="410668C0726C4490BB051A619C60734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F897F5E5815410BBC60E7F1385BD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E18B8-928F-4C3F-8285-CF5C662E701D}"/>
      </w:docPartPr>
      <w:docPartBody>
        <w:p w:rsidR="00E53485" w:rsidRDefault="00D67F76" w:rsidP="00D67F76">
          <w:pPr>
            <w:pStyle w:val="2F897F5E5815410BBC60E7F1385BDF4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76D84F0F01C41DC80CAEA7172CAD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BE4BE-E433-4CC1-9D42-04A359B892BC}"/>
      </w:docPartPr>
      <w:docPartBody>
        <w:p w:rsidR="00E53485" w:rsidRDefault="00D67F76" w:rsidP="00D67F76">
          <w:pPr>
            <w:pStyle w:val="276D84F0F01C41DC80CAEA7172CAD7B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48F4B526F42467984EF47306888C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45CD3-E8AC-4E2B-A165-7E218CF49E85}"/>
      </w:docPartPr>
      <w:docPartBody>
        <w:p w:rsidR="00E53485" w:rsidRDefault="00D67F76" w:rsidP="00D67F76">
          <w:pPr>
            <w:pStyle w:val="148F4B526F42467984EF47306888C59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E80846101574AF1AA1FC4296B946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A4839-82AD-4ABC-8905-EBD0B9A46524}"/>
      </w:docPartPr>
      <w:docPartBody>
        <w:p w:rsidR="00E53485" w:rsidRDefault="00D67F76" w:rsidP="00D67F76">
          <w:pPr>
            <w:pStyle w:val="8E80846101574AF1AA1FC4296B946DD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EFE7EC6EE3A49D4A9B408751F9D8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55123-FFA3-4A00-A1DC-06D7FB5B7765}"/>
      </w:docPartPr>
      <w:docPartBody>
        <w:p w:rsidR="00E53485" w:rsidRDefault="00D67F76" w:rsidP="00D67F76">
          <w:pPr>
            <w:pStyle w:val="4EFE7EC6EE3A49D4A9B408751F9D8A1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99C754C887C443D998E48CD6C163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A2EF1-E4B6-475D-8AF0-683DEB2E5551}"/>
      </w:docPartPr>
      <w:docPartBody>
        <w:p w:rsidR="00E53485" w:rsidRDefault="00D67F76" w:rsidP="00D67F76">
          <w:pPr>
            <w:pStyle w:val="B99C754C887C443D998E48CD6C163D5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D490BF864224427B0B7FD817A8F3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6F4BD-1CE8-4832-A4B2-BA430233C2B5}"/>
      </w:docPartPr>
      <w:docPartBody>
        <w:p w:rsidR="00E53485" w:rsidRDefault="00D67F76" w:rsidP="00D67F76">
          <w:pPr>
            <w:pStyle w:val="4D490BF864224427B0B7FD817A8F3A5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2BCE3957A3042FCBDCF503ED9187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8778A-7F7B-495C-A48C-81CF9936C7E1}"/>
      </w:docPartPr>
      <w:docPartBody>
        <w:p w:rsidR="00E53485" w:rsidRDefault="00D67F76" w:rsidP="00D67F76">
          <w:pPr>
            <w:pStyle w:val="E2BCE3957A3042FCBDCF503ED9187E0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C2189FEFDF2446D98DCE82A8E110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B05EF-D4EC-44BE-B287-87017D5E3877}"/>
      </w:docPartPr>
      <w:docPartBody>
        <w:p w:rsidR="00E53485" w:rsidRDefault="00D67F76" w:rsidP="00D67F76">
          <w:pPr>
            <w:pStyle w:val="FC2189FEFDF2446D98DCE82A8E11093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B5F8A788EEC4A6DA5B239D76C67A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AADC6-49DA-4BF4-9001-4E91ED6C4997}"/>
      </w:docPartPr>
      <w:docPartBody>
        <w:p w:rsidR="00E53485" w:rsidRDefault="00D67F76" w:rsidP="00D67F76">
          <w:pPr>
            <w:pStyle w:val="7B5F8A788EEC4A6DA5B239D76C67A91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2AD7B9CF344400C962B1D5AD2239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F1DB1-9A5B-4C2F-919E-700F8C4547BD}"/>
      </w:docPartPr>
      <w:docPartBody>
        <w:p w:rsidR="00E53485" w:rsidRDefault="00D67F76" w:rsidP="00D67F76">
          <w:pPr>
            <w:pStyle w:val="72AD7B9CF344400C962B1D5AD2239DC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01E95F9ACC4471198B5C45BBF94D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9E979-ABB5-4577-9DAD-982AB206787E}"/>
      </w:docPartPr>
      <w:docPartBody>
        <w:p w:rsidR="00E53485" w:rsidRDefault="00D67F76" w:rsidP="00D67F76">
          <w:pPr>
            <w:pStyle w:val="F01E95F9ACC4471198B5C45BBF94DBC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55A6FC733B0448D85DA769EBA647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A226C-6026-4BDC-907C-2852299629B3}"/>
      </w:docPartPr>
      <w:docPartBody>
        <w:p w:rsidR="00E53485" w:rsidRDefault="00D67F76" w:rsidP="00D67F76">
          <w:pPr>
            <w:pStyle w:val="555A6FC733B0448D85DA769EBA647E2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0BD1D8D2FDA406C8983DD8396651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A35F6-6A33-4BCC-8ECA-93A379BD4721}"/>
      </w:docPartPr>
      <w:docPartBody>
        <w:p w:rsidR="00E53485" w:rsidRDefault="00D67F76" w:rsidP="00D67F76">
          <w:pPr>
            <w:pStyle w:val="60BD1D8D2FDA406C8983DD839665188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95DE7F33C0C4339ABD0BEC9B22D4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2C879-59DC-40DC-9FB9-6A8A30B9EF6B}"/>
      </w:docPartPr>
      <w:docPartBody>
        <w:p w:rsidR="00E53485" w:rsidRDefault="00D67F76" w:rsidP="00D67F76">
          <w:pPr>
            <w:pStyle w:val="195DE7F33C0C4339ABD0BEC9B22D477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14813756D3F4935BCA26F98DD42D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1631D-C17B-40E4-B708-4113511AB62B}"/>
      </w:docPartPr>
      <w:docPartBody>
        <w:p w:rsidR="00E53485" w:rsidRDefault="00D67F76" w:rsidP="00D67F76">
          <w:pPr>
            <w:pStyle w:val="614813756D3F4935BCA26F98DD42D61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17FF88534044F99AC1F26E22E1A3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4B286-B9A3-4BD3-9B52-CC4E896ED844}"/>
      </w:docPartPr>
      <w:docPartBody>
        <w:p w:rsidR="00E53485" w:rsidRDefault="00D67F76" w:rsidP="00D67F76">
          <w:pPr>
            <w:pStyle w:val="C17FF88534044F99AC1F26E22E1A336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1AA7DBC9B1D497BAC7A8569D25DF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3015E-781E-4ADC-9753-8746C050ECB6}"/>
      </w:docPartPr>
      <w:docPartBody>
        <w:p w:rsidR="00E53485" w:rsidRDefault="00D67F76" w:rsidP="00D67F76">
          <w:pPr>
            <w:pStyle w:val="A1AA7DBC9B1D497BAC7A8569D25DFEE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523729BA06D4B7293885594E769F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41B3B-19DF-4DF9-B620-C27A286C2DA9}"/>
      </w:docPartPr>
      <w:docPartBody>
        <w:p w:rsidR="00E53485" w:rsidRDefault="00D67F76" w:rsidP="00D67F76">
          <w:pPr>
            <w:pStyle w:val="A523729BA06D4B7293885594E769F17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B1379684AC54F90B7173B4716A0F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3ECFD-0BD1-4B4F-B749-D49C81EBB0CC}"/>
      </w:docPartPr>
      <w:docPartBody>
        <w:p w:rsidR="00E53485" w:rsidRDefault="00D67F76" w:rsidP="00D67F76">
          <w:pPr>
            <w:pStyle w:val="9B1379684AC54F90B7173B4716A0F25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6008297109F40658EEC26C411EB4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D6E19-3EA3-4B5C-B269-03BF67B04B8A}"/>
      </w:docPartPr>
      <w:docPartBody>
        <w:p w:rsidR="00E53485" w:rsidRDefault="00D67F76" w:rsidP="00D67F76">
          <w:pPr>
            <w:pStyle w:val="A6008297109F40658EEC26C411EB42D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6FD7D5E9D4B48A5A9C9C5EA64E16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C31A9-4F5C-4331-8A7A-AFA9D9FC67D9}"/>
      </w:docPartPr>
      <w:docPartBody>
        <w:p w:rsidR="00E53485" w:rsidRDefault="00D67F76" w:rsidP="00D67F76">
          <w:pPr>
            <w:pStyle w:val="D6FD7D5E9D4B48A5A9C9C5EA64E1680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2061701F37F458D9BC86B8812D92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059E1-6FFF-4023-BBD3-FBB46099533F}"/>
      </w:docPartPr>
      <w:docPartBody>
        <w:p w:rsidR="00E53485" w:rsidRDefault="00D67F76" w:rsidP="00D67F76">
          <w:pPr>
            <w:pStyle w:val="A2061701F37F458D9BC86B8812D92B3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E8EBBE53A8F453081A0F5E5EBD47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9688F-0EC1-4EA5-BF1F-A0A0A69C0311}"/>
      </w:docPartPr>
      <w:docPartBody>
        <w:p w:rsidR="00E53485" w:rsidRDefault="00D67F76" w:rsidP="00D67F76">
          <w:pPr>
            <w:pStyle w:val="0E8EBBE53A8F453081A0F5E5EBD477B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9DDB58A945A4D44A6C738B1034CE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75AF5-8315-41F4-933B-FE8F96B769BF}"/>
      </w:docPartPr>
      <w:docPartBody>
        <w:p w:rsidR="00E53485" w:rsidRDefault="00D67F76" w:rsidP="00D67F76">
          <w:pPr>
            <w:pStyle w:val="B9DDB58A945A4D44A6C738B1034CE22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CC0C345CE6E4A93AEA1B707DC553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244CE-7049-4DA1-9FC4-FF90F431AA2F}"/>
      </w:docPartPr>
      <w:docPartBody>
        <w:p w:rsidR="00E53485" w:rsidRDefault="00D67F76" w:rsidP="00D67F76">
          <w:pPr>
            <w:pStyle w:val="6CC0C345CE6E4A93AEA1B707DC55321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A4CE46809544708B27A60C2F8512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73FF1-D86B-4E40-AB9B-AC756F94F4EA}"/>
      </w:docPartPr>
      <w:docPartBody>
        <w:p w:rsidR="00E53485" w:rsidRDefault="00D67F76" w:rsidP="00D67F76">
          <w:pPr>
            <w:pStyle w:val="2A4CE46809544708B27A60C2F851235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F65EE78B8D84BB5953E6ECAB999B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74B40-EDCA-4B23-A135-DF54842F7C00}"/>
      </w:docPartPr>
      <w:docPartBody>
        <w:p w:rsidR="00E53485" w:rsidRDefault="00D67F76" w:rsidP="00D67F76">
          <w:pPr>
            <w:pStyle w:val="3F65EE78B8D84BB5953E6ECAB999B74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895E98D4B834B2CAAD60FE9B1586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500A9-8A35-4EE7-8B0B-75B9C6612C12}"/>
      </w:docPartPr>
      <w:docPartBody>
        <w:p w:rsidR="00E53485" w:rsidRDefault="00D67F76" w:rsidP="00D67F76">
          <w:pPr>
            <w:pStyle w:val="6895E98D4B834B2CAAD60FE9B158654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C17E6DBCFC244C599F310F8E6CB6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3CFFA-B078-44E1-BEE6-2E3947CE362A}"/>
      </w:docPartPr>
      <w:docPartBody>
        <w:p w:rsidR="00E53485" w:rsidRDefault="00D67F76" w:rsidP="00D67F76">
          <w:pPr>
            <w:pStyle w:val="1C17E6DBCFC244C599F310F8E6CB68E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917155EF2E1447C87589D49AEEFC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95F9E-58B8-4E63-9A9A-BB8BC8E67C77}"/>
      </w:docPartPr>
      <w:docPartBody>
        <w:p w:rsidR="00E53485" w:rsidRDefault="00D67F76" w:rsidP="00D67F76">
          <w:pPr>
            <w:pStyle w:val="E917155EF2E1447C87589D49AEEFC83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1449F09985A42FB8CFD4A03C7142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BCA5E-34DE-484A-9094-88441B650846}"/>
      </w:docPartPr>
      <w:docPartBody>
        <w:p w:rsidR="00E53485" w:rsidRDefault="00D67F76" w:rsidP="00D67F76">
          <w:pPr>
            <w:pStyle w:val="B1449F09985A42FB8CFD4A03C71428C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33A7C4557894FA495D247AF41AE0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4A5DC-E4BE-48A7-90D0-24B9F5E7D20C}"/>
      </w:docPartPr>
      <w:docPartBody>
        <w:p w:rsidR="00E53485" w:rsidRDefault="00D67F76" w:rsidP="00D67F76">
          <w:pPr>
            <w:pStyle w:val="B33A7C4557894FA495D247AF41AE00E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093E063D52042478F873A0ABCDA5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FEA6E-0F2E-4714-8E69-E5185B41454F}"/>
      </w:docPartPr>
      <w:docPartBody>
        <w:p w:rsidR="00E53485" w:rsidRDefault="00D67F76" w:rsidP="00D67F76">
          <w:pPr>
            <w:pStyle w:val="0093E063D52042478F873A0ABCDA5B8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836EC3B48C440BC8288E3CFCAE62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A919C-8EC9-4617-8016-AAED8DA5D3A2}"/>
      </w:docPartPr>
      <w:docPartBody>
        <w:p w:rsidR="00E53485" w:rsidRDefault="00D67F76" w:rsidP="00D67F76">
          <w:pPr>
            <w:pStyle w:val="F836EC3B48C440BC8288E3CFCAE6228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337975130674B24BE047B4154665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56F0E-2559-4CD3-A167-C5043E68D14A}"/>
      </w:docPartPr>
      <w:docPartBody>
        <w:p w:rsidR="00E53485" w:rsidRDefault="00D67F76" w:rsidP="00D67F76">
          <w:pPr>
            <w:pStyle w:val="1337975130674B24BE047B415466514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E538EA7CDE6450C8DBCAB9B13416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59DA8-1EFE-478B-8210-BD2BC1C956B7}"/>
      </w:docPartPr>
      <w:docPartBody>
        <w:p w:rsidR="00E53485" w:rsidRDefault="00D67F76" w:rsidP="00D67F76">
          <w:pPr>
            <w:pStyle w:val="0E538EA7CDE6450C8DBCAB9B13416B4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3EA1BC9E1B742A6A3E658B78B234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E14C0-F73C-4F35-9880-C653A53AF1FE}"/>
      </w:docPartPr>
      <w:docPartBody>
        <w:p w:rsidR="00E53485" w:rsidRDefault="00D67F76" w:rsidP="00D67F76">
          <w:pPr>
            <w:pStyle w:val="B3EA1BC9E1B742A6A3E658B78B23494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F919F994D52405DB73B7A9700BF1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F51FC-DDE1-46CC-9970-10695A50B102}"/>
      </w:docPartPr>
      <w:docPartBody>
        <w:p w:rsidR="00E53485" w:rsidRDefault="00D67F76" w:rsidP="00D67F76">
          <w:pPr>
            <w:pStyle w:val="6F919F994D52405DB73B7A9700BF10C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F6C4A9BE0AE40D8A44E2608925E3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D2366-BF64-4598-8515-BB58A8FF3467}"/>
      </w:docPartPr>
      <w:docPartBody>
        <w:p w:rsidR="00E53485" w:rsidRDefault="00D67F76" w:rsidP="00D67F76">
          <w:pPr>
            <w:pStyle w:val="7F6C4A9BE0AE40D8A44E2608925E368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8AF07C3E0E04B368331F4031F2D5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80738-7667-44BA-9F40-B764EDA09051}"/>
      </w:docPartPr>
      <w:docPartBody>
        <w:p w:rsidR="00E53485" w:rsidRDefault="00D67F76" w:rsidP="00D67F76">
          <w:pPr>
            <w:pStyle w:val="88AF07C3E0E04B368331F4031F2D5F1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BC53075A7C04BC3A7BB67514DC39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B3653-4A6D-443C-9251-BA10FF28BBA9}"/>
      </w:docPartPr>
      <w:docPartBody>
        <w:p w:rsidR="00E53485" w:rsidRDefault="00D67F76" w:rsidP="00D67F76">
          <w:pPr>
            <w:pStyle w:val="1BC53075A7C04BC3A7BB67514DC3920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036103B6E064147AEAB15BA008C4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5F189-1F0E-431A-8628-47388A3095D6}"/>
      </w:docPartPr>
      <w:docPartBody>
        <w:p w:rsidR="00E53485" w:rsidRDefault="00D67F76" w:rsidP="00D67F76">
          <w:pPr>
            <w:pStyle w:val="8036103B6E064147AEAB15BA008C429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B3D481C73FA48A29F3E5077AA942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CF63C-1B19-4DB3-B423-DB3037500DAD}"/>
      </w:docPartPr>
      <w:docPartBody>
        <w:p w:rsidR="00E53485" w:rsidRDefault="00D67F76" w:rsidP="00D67F76">
          <w:pPr>
            <w:pStyle w:val="4B3D481C73FA48A29F3E5077AA94284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7C1EF69D275414FA178163CB8EAB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B1905-A184-4AE3-92C7-F35E082BE990}"/>
      </w:docPartPr>
      <w:docPartBody>
        <w:p w:rsidR="00E53485" w:rsidRDefault="00D67F76" w:rsidP="00D67F76">
          <w:pPr>
            <w:pStyle w:val="47C1EF69D275414FA178163CB8EABB9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6DDF5F91DCF4C8C8236914086141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AD445-CA4D-4173-BC46-AFDCB9F285BB}"/>
      </w:docPartPr>
      <w:docPartBody>
        <w:p w:rsidR="00E53485" w:rsidRDefault="00D67F76" w:rsidP="00D67F76">
          <w:pPr>
            <w:pStyle w:val="36DDF5F91DCF4C8C82369140861416A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5DBA1C71F824311A6ADA3B7BD900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2F36A-B0DD-4F14-9F7F-32F7D412670A}"/>
      </w:docPartPr>
      <w:docPartBody>
        <w:p w:rsidR="00E53485" w:rsidRDefault="00D67F76" w:rsidP="00D67F76">
          <w:pPr>
            <w:pStyle w:val="25DBA1C71F824311A6ADA3B7BD9007F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3D3FCBBEBEE4FD1876CB498EAEB7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993E0-5E17-44F2-AC18-695032DCFBC7}"/>
      </w:docPartPr>
      <w:docPartBody>
        <w:p w:rsidR="00E53485" w:rsidRDefault="00D67F76" w:rsidP="00D67F76">
          <w:pPr>
            <w:pStyle w:val="43D3FCBBEBEE4FD1876CB498EAEB749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08D89D8849B462F925A58E73AA06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8E1CD-F5F5-4877-AC75-BF3D50EE70CE}"/>
      </w:docPartPr>
      <w:docPartBody>
        <w:p w:rsidR="00E53485" w:rsidRDefault="00D67F76" w:rsidP="00D67F76">
          <w:pPr>
            <w:pStyle w:val="908D89D8849B462F925A58E73AA06A6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C9EF034D95345DD886DD9B5F0D3C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02908-3428-4B5E-BBFE-61DC6BFB9647}"/>
      </w:docPartPr>
      <w:docPartBody>
        <w:p w:rsidR="00E53485" w:rsidRDefault="00D67F76" w:rsidP="00D67F76">
          <w:pPr>
            <w:pStyle w:val="CC9EF034D95345DD886DD9B5F0D3C35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C0992467CAC40FC89D2BB8EE6FE7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61039-AD01-42CF-90D6-ECB93953339B}"/>
      </w:docPartPr>
      <w:docPartBody>
        <w:p w:rsidR="00E53485" w:rsidRDefault="00D67F76" w:rsidP="00D67F76">
          <w:pPr>
            <w:pStyle w:val="6C0992467CAC40FC89D2BB8EE6FE70A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66532E36D1443E0B318AD5785CF6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81BDA-2F9E-4F2B-A334-437B85089516}"/>
      </w:docPartPr>
      <w:docPartBody>
        <w:p w:rsidR="00E53485" w:rsidRDefault="00D67F76" w:rsidP="00D67F76">
          <w:pPr>
            <w:pStyle w:val="366532E36D1443E0B318AD5785CF6AE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7562B7163FD4D15979ADA20734CE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CC70D-8017-40A8-B840-0F5ADC1BAF09}"/>
      </w:docPartPr>
      <w:docPartBody>
        <w:p w:rsidR="00E53485" w:rsidRDefault="00D67F76" w:rsidP="00D67F76">
          <w:pPr>
            <w:pStyle w:val="87562B7163FD4D15979ADA20734CE9C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2908A07F42048CEBA83E03FA3772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2F86E-DB6E-414D-BCA9-6CDBE3C34B52}"/>
      </w:docPartPr>
      <w:docPartBody>
        <w:p w:rsidR="00E53485" w:rsidRDefault="00D67F76" w:rsidP="00D67F76">
          <w:pPr>
            <w:pStyle w:val="E2908A07F42048CEBA83E03FA37720C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27AC0354E71486C8A7D7BBEA1FB2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D5F1F-C248-455F-980D-03A6E2CA5F6A}"/>
      </w:docPartPr>
      <w:docPartBody>
        <w:p w:rsidR="00E53485" w:rsidRDefault="00D67F76" w:rsidP="00D67F76">
          <w:pPr>
            <w:pStyle w:val="827AC0354E71486C8A7D7BBEA1FB2F0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9600AA34ECD41428CC4BE4AA024D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8273D-2B4D-4DEB-86AE-D2A179B8E25F}"/>
      </w:docPartPr>
      <w:docPartBody>
        <w:p w:rsidR="00E53485" w:rsidRDefault="00D67F76" w:rsidP="00D67F76">
          <w:pPr>
            <w:pStyle w:val="A9600AA34ECD41428CC4BE4AA024D3E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F04D98A9CB749BC8BB751EC1000F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CC9C7-EAD3-490F-A307-53354538C617}"/>
      </w:docPartPr>
      <w:docPartBody>
        <w:p w:rsidR="00E53485" w:rsidRDefault="00D67F76" w:rsidP="00D67F76">
          <w:pPr>
            <w:pStyle w:val="5F04D98A9CB749BC8BB751EC1000F5E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82FA3A3A91F4935BEA156D0979D9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34C3B-8522-48EA-944D-B7AD453F2EED}"/>
      </w:docPartPr>
      <w:docPartBody>
        <w:p w:rsidR="00E53485" w:rsidRDefault="00D67F76" w:rsidP="00D67F76">
          <w:pPr>
            <w:pStyle w:val="C82FA3A3A91F4935BEA156D0979D97F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19AAD3453C1442A86965D79121F5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F9DBD-D1DA-48CB-AD8A-B3217C0F3354}"/>
      </w:docPartPr>
      <w:docPartBody>
        <w:p w:rsidR="00E53485" w:rsidRDefault="00D67F76" w:rsidP="00D67F76">
          <w:pPr>
            <w:pStyle w:val="C19AAD3453C1442A86965D79121F5D6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EF3E16355F44CB7B004052068F55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686E5-299C-478C-AE38-043849347FDF}"/>
      </w:docPartPr>
      <w:docPartBody>
        <w:p w:rsidR="00E53485" w:rsidRDefault="00D67F76" w:rsidP="00D67F76">
          <w:pPr>
            <w:pStyle w:val="DEF3E16355F44CB7B004052068F5576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60FD45E453748B889802ECEC55F6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6CBCA-14A3-4631-8363-EC2DC8B8EDB4}"/>
      </w:docPartPr>
      <w:docPartBody>
        <w:p w:rsidR="00E53485" w:rsidRDefault="00D67F76" w:rsidP="00D67F76">
          <w:pPr>
            <w:pStyle w:val="B60FD45E453748B889802ECEC55F677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35EC05259B4A68956922AD972EC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AC942-3C55-4774-8FDC-05494C326758}"/>
      </w:docPartPr>
      <w:docPartBody>
        <w:p w:rsidR="00E53485" w:rsidRDefault="00D67F76" w:rsidP="00D67F76">
          <w:pPr>
            <w:pStyle w:val="6A35EC05259B4A68956922AD972EC6B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CB916318E814B16AC3A8F930B785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A58F5-C58C-44FC-BFE2-6D8C8702143B}"/>
      </w:docPartPr>
      <w:docPartBody>
        <w:p w:rsidR="00E53485" w:rsidRDefault="00D67F76" w:rsidP="00D67F76">
          <w:pPr>
            <w:pStyle w:val="4CB916318E814B16AC3A8F930B785C9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26F8B1A61884C5887826204FE759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A1A15-0BB8-4F20-9DD0-AA3FE6C228AD}"/>
      </w:docPartPr>
      <w:docPartBody>
        <w:p w:rsidR="00E53485" w:rsidRDefault="00D67F76" w:rsidP="00D67F76">
          <w:pPr>
            <w:pStyle w:val="B26F8B1A61884C5887826204FE75955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1459FC1FF0F4B19A46F4C1A753AE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FC703-DD5B-49CD-AE84-38D7A8F6B0A3}"/>
      </w:docPartPr>
      <w:docPartBody>
        <w:p w:rsidR="00E53485" w:rsidRDefault="00D67F76" w:rsidP="00D67F76">
          <w:pPr>
            <w:pStyle w:val="71459FC1FF0F4B19A46F4C1A753AEC1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E0324D1D98240E0B96920902AA75F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4E9CC-E78D-44FB-91F9-27187FE3CEC5}"/>
      </w:docPartPr>
      <w:docPartBody>
        <w:p w:rsidR="00E53485" w:rsidRDefault="00D67F76" w:rsidP="00D67F76">
          <w:pPr>
            <w:pStyle w:val="6E0324D1D98240E0B96920902AA75F7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F9F3A91270E4CD59942E0746DF57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FBA41-9218-4500-9E3C-32A246F93260}"/>
      </w:docPartPr>
      <w:docPartBody>
        <w:p w:rsidR="00E53485" w:rsidRDefault="00D67F76" w:rsidP="00D67F76">
          <w:pPr>
            <w:pStyle w:val="0F9F3A91270E4CD59942E0746DF574B3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E846E893CCBE4242A176FEEC7D622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09047-6DB3-4AA8-B245-090759E6E1A2}"/>
      </w:docPartPr>
      <w:docPartBody>
        <w:p w:rsidR="00E53485" w:rsidRDefault="00D67F76" w:rsidP="00D67F76">
          <w:pPr>
            <w:pStyle w:val="E846E893CCBE4242A176FEEC7D622B62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D22B1960814A47CDBB309DC7DCCDB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464D2-C82C-4767-BA5B-75D7A64D5400}"/>
      </w:docPartPr>
      <w:docPartBody>
        <w:p w:rsidR="00E53485" w:rsidRDefault="00D67F76" w:rsidP="00D67F76">
          <w:pPr>
            <w:pStyle w:val="D22B1960814A47CDBB309DC7DCCDBD9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A654E31474E4C2AB49C6E3E12801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35CF8-E631-408F-BF5A-0CA01992E06F}"/>
      </w:docPartPr>
      <w:docPartBody>
        <w:p w:rsidR="00E53485" w:rsidRDefault="00D67F76" w:rsidP="00D67F76">
          <w:pPr>
            <w:pStyle w:val="8A654E31474E4C2AB49C6E3E12801B2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19F3972596B4496B183370F4CEDA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49186-E9B4-445E-AC81-9C2049D71BB0}"/>
      </w:docPartPr>
      <w:docPartBody>
        <w:p w:rsidR="00E53485" w:rsidRDefault="00D67F76" w:rsidP="00D67F76">
          <w:pPr>
            <w:pStyle w:val="519F3972596B4496B183370F4CEDAE6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4B16E0B30B540FE8731E980F108B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0FFDB-356D-48EF-9E01-69F3F70D0588}"/>
      </w:docPartPr>
      <w:docPartBody>
        <w:p w:rsidR="00E53485" w:rsidRDefault="00D67F76" w:rsidP="00D67F76">
          <w:pPr>
            <w:pStyle w:val="34B16E0B30B540FE8731E980F108B7C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FE6458F91A94435B0C08F28D1C40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66F6-8AD0-437F-BD26-1BC3FCAA69FA}"/>
      </w:docPartPr>
      <w:docPartBody>
        <w:p w:rsidR="00E53485" w:rsidRDefault="00D67F76" w:rsidP="00D67F76">
          <w:pPr>
            <w:pStyle w:val="5FE6458F91A94435B0C08F28D1C409C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A808178FCFC4CC2A89307CBE7F0E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F4188-B4B1-4058-B671-44800397C212}"/>
      </w:docPartPr>
      <w:docPartBody>
        <w:p w:rsidR="00E53485" w:rsidRDefault="00D67F76" w:rsidP="00D67F76">
          <w:pPr>
            <w:pStyle w:val="CA808178FCFC4CC2A89307CBE7F0E2B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B41F492D37F46B99FE6CA0A93500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CB117-5A5F-4523-AEC7-8FC00E3982AB}"/>
      </w:docPartPr>
      <w:docPartBody>
        <w:p w:rsidR="00E53485" w:rsidRDefault="00D67F76" w:rsidP="00D67F76">
          <w:pPr>
            <w:pStyle w:val="5B41F492D37F46B99FE6CA0A93500F3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5C7E1D1605D423FBED8653BDDD31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0C2F4-E26D-4D1A-9AF2-429C2BDD2A09}"/>
      </w:docPartPr>
      <w:docPartBody>
        <w:p w:rsidR="00E53485" w:rsidRDefault="00D67F76" w:rsidP="00D67F76">
          <w:pPr>
            <w:pStyle w:val="65C7E1D1605D423FBED8653BDDD3191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F77BDC5E5044B5290BE8E9A4DC45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C810E-3FE6-45E4-AE6A-9A21FF89987A}"/>
      </w:docPartPr>
      <w:docPartBody>
        <w:p w:rsidR="00E53485" w:rsidRDefault="00D67F76" w:rsidP="00D67F76">
          <w:pPr>
            <w:pStyle w:val="AF77BDC5E5044B5290BE8E9A4DC4533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8B1B524C8E54FD1AF78657B9A4BB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DDA7C-6A11-4AF0-8B40-1A4DD5BC90B8}"/>
      </w:docPartPr>
      <w:docPartBody>
        <w:p w:rsidR="00E53485" w:rsidRDefault="00D67F76" w:rsidP="00D67F76">
          <w:pPr>
            <w:pStyle w:val="78B1B524C8E54FD1AF78657B9A4BB73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6C98E685D3F4E138FD9D515C1558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BE148-7017-4205-A1A2-027A03F04FF4}"/>
      </w:docPartPr>
      <w:docPartBody>
        <w:p w:rsidR="00E53485" w:rsidRDefault="00D67F76" w:rsidP="00D67F76">
          <w:pPr>
            <w:pStyle w:val="46C98E685D3F4E138FD9D515C1558FE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A7E6BE6103C45D48A07002408D94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CDA8E-17E9-42EB-AAC9-F3A86AF45FFB}"/>
      </w:docPartPr>
      <w:docPartBody>
        <w:p w:rsidR="00E53485" w:rsidRDefault="00D67F76" w:rsidP="00D67F76">
          <w:pPr>
            <w:pStyle w:val="0A7E6BE6103C45D48A07002408D94CE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D301254685D45FAB7AC84A4C224B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C6028-B22D-43A9-B73A-BC13DB319600}"/>
      </w:docPartPr>
      <w:docPartBody>
        <w:p w:rsidR="00E53485" w:rsidRDefault="00D67F76" w:rsidP="00D67F76">
          <w:pPr>
            <w:pStyle w:val="1D301254685D45FAB7AC84A4C224B7A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9D06DFF3AE44C598623B22A5C1EF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02915-16D5-40E7-81AE-78548495B48F}"/>
      </w:docPartPr>
      <w:docPartBody>
        <w:p w:rsidR="00E53485" w:rsidRDefault="00D67F76" w:rsidP="00D67F76">
          <w:pPr>
            <w:pStyle w:val="09D06DFF3AE44C598623B22A5C1EF62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13D9AAF4F74429093D913B899B77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D8D28-70C1-4D59-B269-FE211B4A4342}"/>
      </w:docPartPr>
      <w:docPartBody>
        <w:p w:rsidR="00E53485" w:rsidRDefault="00D67F76" w:rsidP="00D67F76">
          <w:pPr>
            <w:pStyle w:val="A13D9AAF4F74429093D913B899B7778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24A7DA5FEFC401C89D5B16166821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B9048-D9AC-4C1C-8A7E-5253DAC493EF}"/>
      </w:docPartPr>
      <w:docPartBody>
        <w:p w:rsidR="00E53485" w:rsidRDefault="00D67F76" w:rsidP="00D67F76">
          <w:pPr>
            <w:pStyle w:val="924A7DA5FEFC401C89D5B16166821D2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38481D6AB7C44A39BBA55801F394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84AFB-555D-4FE1-A803-83FEF06160FA}"/>
      </w:docPartPr>
      <w:docPartBody>
        <w:p w:rsidR="00E53485" w:rsidRDefault="00D67F76" w:rsidP="00D67F76">
          <w:pPr>
            <w:pStyle w:val="638481D6AB7C44A39BBA55801F394FC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562CC3A06CD4EEFBA65AA716C77C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A3FDC-9630-4C54-B907-D325330B4061}"/>
      </w:docPartPr>
      <w:docPartBody>
        <w:p w:rsidR="00E53485" w:rsidRDefault="00D67F76" w:rsidP="00D67F76">
          <w:pPr>
            <w:pStyle w:val="1562CC3A06CD4EEFBA65AA716C77CC8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51CAAFB3EB41A583DF6EC863276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E81C6-6A82-46FF-A5B1-C94347ACA576}"/>
      </w:docPartPr>
      <w:docPartBody>
        <w:p w:rsidR="00E53485" w:rsidRDefault="00D67F76" w:rsidP="00D67F76">
          <w:pPr>
            <w:pStyle w:val="FD51CAAFB3EB41A583DF6EC8632760D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32E099B9AE84CD4BB31546C8903C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D7DFF-9904-4537-8304-2BA87F15A501}"/>
      </w:docPartPr>
      <w:docPartBody>
        <w:p w:rsidR="00E53485" w:rsidRDefault="00D67F76" w:rsidP="00D67F76">
          <w:pPr>
            <w:pStyle w:val="B32E099B9AE84CD4BB31546C8903C64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8D2A66E56EC448C9159E1FB27C41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AC0AD-C440-42D6-8924-907634158EA1}"/>
      </w:docPartPr>
      <w:docPartBody>
        <w:p w:rsidR="00E53485" w:rsidRDefault="00D67F76" w:rsidP="00D67F76">
          <w:pPr>
            <w:pStyle w:val="78D2A66E56EC448C9159E1FB27C4195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A8AA9AB3D714E1D9321BB2DB7273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6792D-6916-40E9-807F-C9F942A4E43D}"/>
      </w:docPartPr>
      <w:docPartBody>
        <w:p w:rsidR="00E53485" w:rsidRDefault="00D67F76" w:rsidP="00D67F76">
          <w:pPr>
            <w:pStyle w:val="9A8AA9AB3D714E1D9321BB2DB7273BB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1BBF252F652433499A82A0EE81EB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62573-15EA-457A-A785-4134DF110C30}"/>
      </w:docPartPr>
      <w:docPartBody>
        <w:p w:rsidR="00E53485" w:rsidRDefault="00D67F76" w:rsidP="00D67F76">
          <w:pPr>
            <w:pStyle w:val="D1BBF252F652433499A82A0EE81EB73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FE1C42766E1441FB3B450F7F0134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A06BB-5A6F-4CF5-B98B-0D3FFBAED677}"/>
      </w:docPartPr>
      <w:docPartBody>
        <w:p w:rsidR="00E53485" w:rsidRDefault="00D67F76" w:rsidP="00D67F76">
          <w:pPr>
            <w:pStyle w:val="AFE1C42766E1441FB3B450F7F013422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5CA43C58F6C4DEABE57D2AD3FB2E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B5573-4E53-4C12-9F52-9426579243FE}"/>
      </w:docPartPr>
      <w:docPartBody>
        <w:p w:rsidR="00E53485" w:rsidRDefault="00D67F76" w:rsidP="00D67F76">
          <w:pPr>
            <w:pStyle w:val="A5CA43C58F6C4DEABE57D2AD3FB2EE8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AA693D59B3E4602B218741E9DFEE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BE6E1-43C7-48FE-A312-D7DF6C980286}"/>
      </w:docPartPr>
      <w:docPartBody>
        <w:p w:rsidR="00E53485" w:rsidRDefault="00D67F76" w:rsidP="00D67F76">
          <w:pPr>
            <w:pStyle w:val="FAA693D59B3E4602B218741E9DFEEB0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C4B121385924C16830FA12358653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D5826-91C9-4127-8F26-995C8A1FF225}"/>
      </w:docPartPr>
      <w:docPartBody>
        <w:p w:rsidR="00E53485" w:rsidRDefault="00D67F76" w:rsidP="00D67F76">
          <w:pPr>
            <w:pStyle w:val="5C4B121385924C16830FA1235865386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F52294BD607442F8DBE80D32DD2B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ED623-E3E6-4558-A05D-F447EC75C8C1}"/>
      </w:docPartPr>
      <w:docPartBody>
        <w:p w:rsidR="00E53485" w:rsidRDefault="00D67F76" w:rsidP="00D67F76">
          <w:pPr>
            <w:pStyle w:val="9F52294BD607442F8DBE80D32DD2B6F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01A5D0FEF2E47B8B1AD94FAF0F03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7C0BA-9B28-432C-8C2C-271B11F6985D}"/>
      </w:docPartPr>
      <w:docPartBody>
        <w:p w:rsidR="00E53485" w:rsidRDefault="00D67F76" w:rsidP="00D67F76">
          <w:pPr>
            <w:pStyle w:val="601A5D0FEF2E47B8B1AD94FAF0F03E6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46A69650ACD4459ACF5F8E020BD5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C914D-BB1F-43AF-A33C-BE4ED2187D82}"/>
      </w:docPartPr>
      <w:docPartBody>
        <w:p w:rsidR="00E53485" w:rsidRDefault="00D67F76" w:rsidP="00D67F76">
          <w:pPr>
            <w:pStyle w:val="546A69650ACD4459ACF5F8E020BD59E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FD938ED93D748B3BCC660B6439E0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52E0F-F613-4464-93AC-7319A09AE512}"/>
      </w:docPartPr>
      <w:docPartBody>
        <w:p w:rsidR="00E53485" w:rsidRDefault="00D67F76" w:rsidP="00D67F76">
          <w:pPr>
            <w:pStyle w:val="DFD938ED93D748B3BCC660B6439E076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08B42355B284F47BA618A7490CAA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58A45-8464-4D35-AB9E-2106B5FFC463}"/>
      </w:docPartPr>
      <w:docPartBody>
        <w:p w:rsidR="00E53485" w:rsidRDefault="00D67F76" w:rsidP="00D67F76">
          <w:pPr>
            <w:pStyle w:val="808B42355B284F47BA618A7490CAABE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85F773DB2894CEAA84F070431D07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75E4D-CF8A-4DA6-B5E3-0AD945231CF9}"/>
      </w:docPartPr>
      <w:docPartBody>
        <w:p w:rsidR="00E53485" w:rsidRDefault="00D67F76" w:rsidP="00D67F76">
          <w:pPr>
            <w:pStyle w:val="E85F773DB2894CEAA84F070431D070F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454EF29B56844ACB0AA1D6803AF7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D99A1-34AC-414F-9B9E-AB52320E24C6}"/>
      </w:docPartPr>
      <w:docPartBody>
        <w:p w:rsidR="00E53485" w:rsidRDefault="00D67F76" w:rsidP="00D67F76">
          <w:pPr>
            <w:pStyle w:val="6454EF29B56844ACB0AA1D6803AF72A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DADD1A28D844F4E942C80E96707B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40A5F-0006-449F-92A2-30D3B25525CF}"/>
      </w:docPartPr>
      <w:docPartBody>
        <w:p w:rsidR="00E53485" w:rsidRDefault="00D67F76" w:rsidP="00D67F76">
          <w:pPr>
            <w:pStyle w:val="5DADD1A28D844F4E942C80E96707BC5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08C7868A526419B9538636976467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B629F-CCD0-458E-ADEA-9EB6FE91D0A8}"/>
      </w:docPartPr>
      <w:docPartBody>
        <w:p w:rsidR="00E53485" w:rsidRDefault="00D67F76" w:rsidP="00D67F76">
          <w:pPr>
            <w:pStyle w:val="908C7868A526419B9538636976467A3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4C5426BBF9C4EEEBC22DB7FD1F18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70D72-69BF-40C6-8FD7-86507FF9F752}"/>
      </w:docPartPr>
      <w:docPartBody>
        <w:p w:rsidR="00E53485" w:rsidRDefault="00D67F76" w:rsidP="00D67F76">
          <w:pPr>
            <w:pStyle w:val="54C5426BBF9C4EEEBC22DB7FD1F187C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4249F97A2224E81987BFF2696163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99EAE-1DAA-4047-BF27-038CE4EDBA1F}"/>
      </w:docPartPr>
      <w:docPartBody>
        <w:p w:rsidR="00E53485" w:rsidRDefault="00D67F76" w:rsidP="00D67F76">
          <w:pPr>
            <w:pStyle w:val="14249F97A2224E81987BFF26961634C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42538FEF52B4E039FE6DEEEF4693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85F7B-684F-4946-B281-3DD3284F74CA}"/>
      </w:docPartPr>
      <w:docPartBody>
        <w:p w:rsidR="00E53485" w:rsidRDefault="00D67F76" w:rsidP="00D67F76">
          <w:pPr>
            <w:pStyle w:val="842538FEF52B4E039FE6DEEEF4693DB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8E1EAED5EDE4E40966888A18FB97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292AF-1391-469D-9DAC-09A75BF463AC}"/>
      </w:docPartPr>
      <w:docPartBody>
        <w:p w:rsidR="00E53485" w:rsidRDefault="00D67F76" w:rsidP="00D67F76">
          <w:pPr>
            <w:pStyle w:val="D8E1EAED5EDE4E40966888A18FB9742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79B59D0CEF34BB08B685AAFFF5E1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8A9DA-FDBC-412D-9D4D-DD8D4F73166B}"/>
      </w:docPartPr>
      <w:docPartBody>
        <w:p w:rsidR="00E53485" w:rsidRDefault="00D67F76" w:rsidP="00D67F76">
          <w:pPr>
            <w:pStyle w:val="F79B59D0CEF34BB08B685AAFFF5E165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307A3F251ED486CB532B5992A1F1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B695E-7348-427C-9EF8-08EE82B8DEB4}"/>
      </w:docPartPr>
      <w:docPartBody>
        <w:p w:rsidR="00E53485" w:rsidRDefault="00D67F76" w:rsidP="00D67F76">
          <w:pPr>
            <w:pStyle w:val="5307A3F251ED486CB532B5992A1F193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E41C8D148F7495189D1E06790B19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3A13E-F76C-4AB1-95A4-039F5F3F6CE2}"/>
      </w:docPartPr>
      <w:docPartBody>
        <w:p w:rsidR="00E53485" w:rsidRDefault="00D67F76" w:rsidP="00D67F76">
          <w:pPr>
            <w:pStyle w:val="CE41C8D148F7495189D1E06790B1954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0F20BC073AD46A1BC03CAACE8749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D5559-BBD3-4AB4-BBC8-9DC1FCBCF34E}"/>
      </w:docPartPr>
      <w:docPartBody>
        <w:p w:rsidR="00E53485" w:rsidRDefault="00D67F76" w:rsidP="00D67F76">
          <w:pPr>
            <w:pStyle w:val="70F20BC073AD46A1BC03CAACE874906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C1AC178700C493E86BC702371B4B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596D2-8FA7-4122-8049-87D34377530A}"/>
      </w:docPartPr>
      <w:docPartBody>
        <w:p w:rsidR="00E53485" w:rsidRDefault="00D67F76" w:rsidP="00D67F76">
          <w:pPr>
            <w:pStyle w:val="8C1AC178700C493E86BC702371B4B31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A8C9EADC43045E0BA5DB62BB7E22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5F011-4136-458A-8A51-D17F790DCC49}"/>
      </w:docPartPr>
      <w:docPartBody>
        <w:p w:rsidR="00E53485" w:rsidRDefault="00D67F76" w:rsidP="00D67F76">
          <w:pPr>
            <w:pStyle w:val="8A8C9EADC43045E0BA5DB62BB7E22CC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36505D6C92044C29B34CD2631E78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58A56-3975-422B-A45A-F699CEF9B2E4}"/>
      </w:docPartPr>
      <w:docPartBody>
        <w:p w:rsidR="00E53485" w:rsidRDefault="00D67F76" w:rsidP="00D67F76">
          <w:pPr>
            <w:pStyle w:val="236505D6C92044C29B34CD2631E788A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D987D3447B042A19A45D106EF9F3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FCE74-FC9D-4AF5-B60C-ADB134EB7AFF}"/>
      </w:docPartPr>
      <w:docPartBody>
        <w:p w:rsidR="00E53485" w:rsidRDefault="00D67F76" w:rsidP="00D67F76">
          <w:pPr>
            <w:pStyle w:val="1D987D3447B042A19A45D106EF9F3BA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D0E33D4A9E24C7890BD4B6BAB690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8EF54-E2F9-412F-9F04-DF9D8B82841C}"/>
      </w:docPartPr>
      <w:docPartBody>
        <w:p w:rsidR="00E53485" w:rsidRDefault="00D67F76" w:rsidP="00D67F76">
          <w:pPr>
            <w:pStyle w:val="AD0E33D4A9E24C7890BD4B6BAB690C7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E9C19A0E5B14B06929A5573A93EF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AB916-E1F2-43A7-8519-B391C160D4D7}"/>
      </w:docPartPr>
      <w:docPartBody>
        <w:p w:rsidR="00E53485" w:rsidRDefault="00D67F76" w:rsidP="00D67F76">
          <w:pPr>
            <w:pStyle w:val="3E9C19A0E5B14B06929A5573A93EF8D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1F5EB8602544DF6947470F26791D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D651C-4ECB-4F32-810F-7B57CE0CA670}"/>
      </w:docPartPr>
      <w:docPartBody>
        <w:p w:rsidR="00E53485" w:rsidRDefault="00D67F76" w:rsidP="00D67F76">
          <w:pPr>
            <w:pStyle w:val="E1F5EB8602544DF6947470F26791DC1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B4ED9FB3AC242A691BF6DD35053B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12731-E4BF-4D15-AF37-8E2625B7B24A}"/>
      </w:docPartPr>
      <w:docPartBody>
        <w:p w:rsidR="00E53485" w:rsidRDefault="00D67F76" w:rsidP="00D67F76">
          <w:pPr>
            <w:pStyle w:val="CB4ED9FB3AC242A691BF6DD35053B30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5E26975DFDE4EEC80FDBF3C853B1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F909C-ADF6-463A-8ED5-924EA9ABB5DB}"/>
      </w:docPartPr>
      <w:docPartBody>
        <w:p w:rsidR="00E53485" w:rsidRDefault="00D67F76" w:rsidP="00D67F76">
          <w:pPr>
            <w:pStyle w:val="A5E26975DFDE4EEC80FDBF3C853B115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F1C74F6187C4039A290AC2B12CFA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42BB5-0847-4DF0-B81E-8550316B01FB}"/>
      </w:docPartPr>
      <w:docPartBody>
        <w:p w:rsidR="00E53485" w:rsidRDefault="00D67F76" w:rsidP="00D67F76">
          <w:pPr>
            <w:pStyle w:val="AF1C74F6187C4039A290AC2B12CFA09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D19AA5DAF5842A992D63DFCBDCA5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45838-1496-4ADF-8C0E-73AC1DE9F675}"/>
      </w:docPartPr>
      <w:docPartBody>
        <w:p w:rsidR="00E53485" w:rsidRDefault="00D67F76" w:rsidP="00D67F76">
          <w:pPr>
            <w:pStyle w:val="3D19AA5DAF5842A992D63DFCBDCA53A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97ABC615C8540A9ABB1D810477D5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AD424-F723-4A34-8391-1794CED3911A}"/>
      </w:docPartPr>
      <w:docPartBody>
        <w:p w:rsidR="00E53485" w:rsidRDefault="00D67F76" w:rsidP="00D67F76">
          <w:pPr>
            <w:pStyle w:val="D97ABC615C8540A9ABB1D810477D58E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301E634FA57442A88D43D56ACEA7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4989E-9080-4F07-9A52-A2737D8B5D3D}"/>
      </w:docPartPr>
      <w:docPartBody>
        <w:p w:rsidR="00E53485" w:rsidRDefault="00D67F76" w:rsidP="00D67F76">
          <w:pPr>
            <w:pStyle w:val="A301E634FA57442A88D43D56ACEA797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FC2E344FB834249B1AECB3158BD0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EF275-EA0E-42A2-9151-15283F2E0EAC}"/>
      </w:docPartPr>
      <w:docPartBody>
        <w:p w:rsidR="00E53485" w:rsidRDefault="00D67F76" w:rsidP="00D67F76">
          <w:pPr>
            <w:pStyle w:val="7FC2E344FB834249B1AECB3158BD08E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7E0DC02E8264832A5A035D78780F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B2B30-8E83-4B35-B3C6-2DB9CE9D5881}"/>
      </w:docPartPr>
      <w:docPartBody>
        <w:p w:rsidR="00E53485" w:rsidRDefault="00D67F76" w:rsidP="00D67F76">
          <w:pPr>
            <w:pStyle w:val="07E0DC02E8264832A5A035D78780FF8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AEDFD61C22A4D35BAC1D07A457CA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388FE-4A75-40D4-AFFE-7D7037EEA6C3}"/>
      </w:docPartPr>
      <w:docPartBody>
        <w:p w:rsidR="00E53485" w:rsidRDefault="00D67F76" w:rsidP="00D67F76">
          <w:pPr>
            <w:pStyle w:val="DAEDFD61C22A4D35BAC1D07A457CA78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17E1CF278424240825B12F40AB7C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B1C17-D530-4C49-BC54-38F433734942}"/>
      </w:docPartPr>
      <w:docPartBody>
        <w:p w:rsidR="00E53485" w:rsidRDefault="00D67F76" w:rsidP="00D67F76">
          <w:pPr>
            <w:pStyle w:val="917E1CF278424240825B12F40AB7C2A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9B1062B8A024C628FC96F9F437F2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930F2-EF5A-4A91-BE72-8E4115C36189}"/>
      </w:docPartPr>
      <w:docPartBody>
        <w:p w:rsidR="00E53485" w:rsidRDefault="00D67F76" w:rsidP="00D67F76">
          <w:pPr>
            <w:pStyle w:val="99B1062B8A024C628FC96F9F437F251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89EF01F3FC549408FA16149DE6B4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DFCEC-D538-44D3-8081-57001E5CF616}"/>
      </w:docPartPr>
      <w:docPartBody>
        <w:p w:rsidR="00E53485" w:rsidRDefault="00D67F76" w:rsidP="00D67F76">
          <w:pPr>
            <w:pStyle w:val="F89EF01F3FC549408FA16149DE6B4AD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CCAA36877E04D0380FB4205B362C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46604-1489-430F-84E9-EB0CD5E948EC}"/>
      </w:docPartPr>
      <w:docPartBody>
        <w:p w:rsidR="00E53485" w:rsidRDefault="00D67F76" w:rsidP="00D67F76">
          <w:pPr>
            <w:pStyle w:val="1CCAA36877E04D0380FB4205B362C17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03537F702FE4A9BB9F71343581D2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419D7-1C58-49CE-88B8-1CCB587376A8}"/>
      </w:docPartPr>
      <w:docPartBody>
        <w:p w:rsidR="00E53485" w:rsidRDefault="00D67F76" w:rsidP="00D67F76">
          <w:pPr>
            <w:pStyle w:val="A03537F702FE4A9BB9F71343581D239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5C5580369C2416B8C6C364C6AE21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94248-0934-4988-8C77-662F80C0D69F}"/>
      </w:docPartPr>
      <w:docPartBody>
        <w:p w:rsidR="00E53485" w:rsidRDefault="00D67F76" w:rsidP="00D67F76">
          <w:pPr>
            <w:pStyle w:val="25C5580369C2416B8C6C364C6AE2181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103C09A0474445299391C4DEFF24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78AC1-0011-4E48-A530-19BC2AC4F820}"/>
      </w:docPartPr>
      <w:docPartBody>
        <w:p w:rsidR="00E53485" w:rsidRDefault="00D67F76" w:rsidP="00D67F76">
          <w:pPr>
            <w:pStyle w:val="F103C09A0474445299391C4DEFF249B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2982ACA400B437CB6B6DE6228AD7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63C09-3DDB-4253-B31C-3DDD381EFF17}"/>
      </w:docPartPr>
      <w:docPartBody>
        <w:p w:rsidR="00E53485" w:rsidRDefault="00D67F76" w:rsidP="00D67F76">
          <w:pPr>
            <w:pStyle w:val="92982ACA400B437CB6B6DE6228AD737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C48140F11E24BE1913C9770BF9FC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75536-9278-4D1A-A255-2C53477DC458}"/>
      </w:docPartPr>
      <w:docPartBody>
        <w:p w:rsidR="00E53485" w:rsidRDefault="00D67F76" w:rsidP="00D67F76">
          <w:pPr>
            <w:pStyle w:val="1C48140F11E24BE1913C9770BF9FC7A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AAC8FD0EDE74C49BFBE485E54106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38F8D-2410-4542-A6EA-735E3BBEB708}"/>
      </w:docPartPr>
      <w:docPartBody>
        <w:p w:rsidR="00E53485" w:rsidRDefault="00D67F76" w:rsidP="00D67F76">
          <w:pPr>
            <w:pStyle w:val="2AAC8FD0EDE74C49BFBE485E54106ED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A29BE3F58FF44E8B997510A8039A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1D166-EF6B-430C-82CE-7A4EFAF00C0E}"/>
      </w:docPartPr>
      <w:docPartBody>
        <w:p w:rsidR="00E53485" w:rsidRDefault="00D67F76" w:rsidP="00D67F76">
          <w:pPr>
            <w:pStyle w:val="FA29BE3F58FF44E8B997510A8039AB4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F45CA8F31C34E20B0FA819DCCC51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8574B-BBCC-40B4-8CA4-A2072B5936B9}"/>
      </w:docPartPr>
      <w:docPartBody>
        <w:p w:rsidR="00E53485" w:rsidRDefault="00D67F76" w:rsidP="00D67F76">
          <w:pPr>
            <w:pStyle w:val="4F45CA8F31C34E20B0FA819DCCC51A6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7A95B8A8CA241BEB5E58CA89938D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2774F-A84B-4C42-8400-6AFEAB40579D}"/>
      </w:docPartPr>
      <w:docPartBody>
        <w:p w:rsidR="00E53485" w:rsidRDefault="00D67F76" w:rsidP="00D67F76">
          <w:pPr>
            <w:pStyle w:val="57A95B8A8CA241BEB5E58CA89938D0A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8A386F02C5045EB815B013980792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CD481-6343-4474-B33E-5CEFDE1E5ADC}"/>
      </w:docPartPr>
      <w:docPartBody>
        <w:p w:rsidR="00E53485" w:rsidRDefault="00D67F76" w:rsidP="00D67F76">
          <w:pPr>
            <w:pStyle w:val="F8A386F02C5045EB815B0139807925D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D746FBE27B84FECA7D7093D8CB1D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BA4AA-100D-4207-AF9C-71E5EE6B9596}"/>
      </w:docPartPr>
      <w:docPartBody>
        <w:p w:rsidR="00E53485" w:rsidRDefault="00D67F76" w:rsidP="00D67F76">
          <w:pPr>
            <w:pStyle w:val="2D746FBE27B84FECA7D7093D8CB1D8F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D79615B400B47CEB63EF37A28348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E1C86-4201-4715-B951-8DEFB6564AC1}"/>
      </w:docPartPr>
      <w:docPartBody>
        <w:p w:rsidR="00E53485" w:rsidRDefault="00D67F76" w:rsidP="00D67F76">
          <w:pPr>
            <w:pStyle w:val="1D79615B400B47CEB63EF37A2834812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B931B1F0BD54E88BA1E6419FA923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F9C88-2EC8-4874-A5A7-FE54BF4DA96F}"/>
      </w:docPartPr>
      <w:docPartBody>
        <w:p w:rsidR="00E53485" w:rsidRDefault="00D67F76" w:rsidP="00D67F76">
          <w:pPr>
            <w:pStyle w:val="9B931B1F0BD54E88BA1E6419FA9239A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9312E3D5F2947128F0A38FE8148D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F29FA-FE51-4BEB-8CD8-4CFD3FFB131E}"/>
      </w:docPartPr>
      <w:docPartBody>
        <w:p w:rsidR="00E53485" w:rsidRDefault="00D67F76" w:rsidP="00D67F76">
          <w:pPr>
            <w:pStyle w:val="69312E3D5F2947128F0A38FE8148D7F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41ABDE8068E4098ABEE3B6B3CAA6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6B4CB-51C5-4918-8F3C-39EF24BBEBCA}"/>
      </w:docPartPr>
      <w:docPartBody>
        <w:p w:rsidR="00E53485" w:rsidRDefault="00D67F76" w:rsidP="00D67F76">
          <w:pPr>
            <w:pStyle w:val="B41ABDE8068E4098ABEE3B6B3CAA610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4A4D5653B594916B139E42C2CF76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A6B54-81E8-42C4-AF68-756039D3F792}"/>
      </w:docPartPr>
      <w:docPartBody>
        <w:p w:rsidR="00E53485" w:rsidRDefault="00D67F76" w:rsidP="00D67F76">
          <w:pPr>
            <w:pStyle w:val="E4A4D5653B594916B139E42C2CF767A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9C3A0D8808F4C5E983EEC78918B6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D32FB-DD5D-45B1-B41A-AAB9E88CBF2C}"/>
      </w:docPartPr>
      <w:docPartBody>
        <w:p w:rsidR="00E53485" w:rsidRDefault="00D67F76" w:rsidP="00D67F76">
          <w:pPr>
            <w:pStyle w:val="D9C3A0D8808F4C5E983EEC78918B667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4C6860AD5714CE3821F81F8BE46E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BA393-3190-44E8-873C-22DC403A9DFC}"/>
      </w:docPartPr>
      <w:docPartBody>
        <w:p w:rsidR="00E53485" w:rsidRDefault="00D67F76" w:rsidP="00D67F76">
          <w:pPr>
            <w:pStyle w:val="94C6860AD5714CE3821F81F8BE46E926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941B4CB96FFC4A92BF29316149AA2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A9530-8007-45B1-8838-FB1A0B2E9945}"/>
      </w:docPartPr>
      <w:docPartBody>
        <w:p w:rsidR="00E53485" w:rsidRDefault="00D67F76" w:rsidP="00D67F76">
          <w:pPr>
            <w:pStyle w:val="941B4CB96FFC4A92BF29316149AA2EC3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2A812EFCA3ED484483C602DF3B10D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16424-8FBA-48A6-A144-EC1F75972DC1}"/>
      </w:docPartPr>
      <w:docPartBody>
        <w:p w:rsidR="00E53485" w:rsidRDefault="00D67F76" w:rsidP="00D67F76">
          <w:pPr>
            <w:pStyle w:val="2A812EFCA3ED484483C602DF3B10D0A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95B61F4946241269C795F80CF382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4CD88-6CBE-4FD4-87F1-DEAC8A2D929F}"/>
      </w:docPartPr>
      <w:docPartBody>
        <w:p w:rsidR="00E53485" w:rsidRDefault="00D67F76" w:rsidP="00D67F76">
          <w:pPr>
            <w:pStyle w:val="E95B61F4946241269C795F80CF3821E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98ADB523DA44E59BBA1E64E41910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54452-0E67-4612-8081-AC07D4BD5101}"/>
      </w:docPartPr>
      <w:docPartBody>
        <w:p w:rsidR="00E53485" w:rsidRDefault="00D67F76" w:rsidP="00D67F76">
          <w:pPr>
            <w:pStyle w:val="698ADB523DA44E59BBA1E64E41910C6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C8817EDB13E4B26B9A73E1A0ED4E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B39F2-0B4A-4939-9BF2-964782E5107C}"/>
      </w:docPartPr>
      <w:docPartBody>
        <w:p w:rsidR="00E53485" w:rsidRDefault="00D67F76" w:rsidP="00D67F76">
          <w:pPr>
            <w:pStyle w:val="7C8817EDB13E4B26B9A73E1A0ED4E52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474BC06ABFD4191904375BC1B65C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BD97D-2275-45C3-950F-CC9C6865C3B1}"/>
      </w:docPartPr>
      <w:docPartBody>
        <w:p w:rsidR="00E53485" w:rsidRDefault="00D67F76" w:rsidP="00D67F76">
          <w:pPr>
            <w:pStyle w:val="C474BC06ABFD4191904375BC1B65C40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117A83AAE1243448A882ABB88BBF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59FFA-3544-40B3-9910-525842D0B6B7}"/>
      </w:docPartPr>
      <w:docPartBody>
        <w:p w:rsidR="00E53485" w:rsidRDefault="00D67F76" w:rsidP="00D67F76">
          <w:pPr>
            <w:pStyle w:val="5117A83AAE1243448A882ABB88BBF1F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C954F484CB74D63BA757BBF40934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52BB7-B156-4DB5-A5F5-7DD61FEF6325}"/>
      </w:docPartPr>
      <w:docPartBody>
        <w:p w:rsidR="00E53485" w:rsidRDefault="00D67F76" w:rsidP="00D67F76">
          <w:pPr>
            <w:pStyle w:val="DC954F484CB74D63BA757BBF4093445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FF54F37BDAD4DCFA89216F220356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FC930-CC53-4440-A32A-166EB1183D45}"/>
      </w:docPartPr>
      <w:docPartBody>
        <w:p w:rsidR="00E53485" w:rsidRDefault="00D67F76" w:rsidP="00D67F76">
          <w:pPr>
            <w:pStyle w:val="1FF54F37BDAD4DCFA89216F22035636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10A38E9B49641518310CCCC31FB3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4B6BA-2180-4846-AC24-04D629517E51}"/>
      </w:docPartPr>
      <w:docPartBody>
        <w:p w:rsidR="00E53485" w:rsidRDefault="00D67F76" w:rsidP="00D67F76">
          <w:pPr>
            <w:pStyle w:val="410A38E9B49641518310CCCC31FB372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5F974281A6146EFB3D14E49AA6C2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2A3BD-4B21-4BCF-9123-F1FCD7FCF893}"/>
      </w:docPartPr>
      <w:docPartBody>
        <w:p w:rsidR="00E53485" w:rsidRDefault="00D67F76" w:rsidP="00D67F76">
          <w:pPr>
            <w:pStyle w:val="15F974281A6146EFB3D14E49AA6C242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829BFF2D19A4A638D9E436098ECE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618C2-365D-4810-8253-A74B5D3B2507}"/>
      </w:docPartPr>
      <w:docPartBody>
        <w:p w:rsidR="00E53485" w:rsidRDefault="00D67F76" w:rsidP="00D67F76">
          <w:pPr>
            <w:pStyle w:val="A829BFF2D19A4A638D9E436098ECE0A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2A35D63D8B94D0CB819A3B531F25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2AEAC-02C4-4502-BBF5-B09D893983AB}"/>
      </w:docPartPr>
      <w:docPartBody>
        <w:p w:rsidR="00E53485" w:rsidRDefault="00D67F76" w:rsidP="00D67F76">
          <w:pPr>
            <w:pStyle w:val="62A35D63D8B94D0CB819A3B531F25EB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4C74CC3734C4955B453E1404B420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52645-716E-4ADD-83D1-DDD22FBC7093}"/>
      </w:docPartPr>
      <w:docPartBody>
        <w:p w:rsidR="00E53485" w:rsidRDefault="00D67F76" w:rsidP="00D67F76">
          <w:pPr>
            <w:pStyle w:val="A4C74CC3734C4955B453E1404B420E8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2FA1699FCB5429391D3FAC9466DD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FCBF1-8CFC-4035-BAAA-8F98F0164D08}"/>
      </w:docPartPr>
      <w:docPartBody>
        <w:p w:rsidR="00E53485" w:rsidRDefault="00D67F76" w:rsidP="00D67F76">
          <w:pPr>
            <w:pStyle w:val="B2FA1699FCB5429391D3FAC9466DD0D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4DD2DA355AD43129B982F7710513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7DC61-A643-4FCE-95C6-3767D799C25A}"/>
      </w:docPartPr>
      <w:docPartBody>
        <w:p w:rsidR="00E53485" w:rsidRDefault="00D67F76" w:rsidP="00D67F76">
          <w:pPr>
            <w:pStyle w:val="14DD2DA355AD43129B982F7710513BB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7FBD6C76CC84257A18778875661F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065E6-7143-4A5A-89EE-B529823A8E50}"/>
      </w:docPartPr>
      <w:docPartBody>
        <w:p w:rsidR="00E53485" w:rsidRDefault="00D67F76" w:rsidP="00D67F76">
          <w:pPr>
            <w:pStyle w:val="C7FBD6C76CC84257A18778875661FC9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5967B14212F4D0E9FF9DB9694ACC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6EFAE-1641-498D-ACF6-DDF8193C4795}"/>
      </w:docPartPr>
      <w:docPartBody>
        <w:p w:rsidR="00E53485" w:rsidRDefault="00D67F76" w:rsidP="00D67F76">
          <w:pPr>
            <w:pStyle w:val="35967B14212F4D0E9FF9DB9694ACCB6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B5D359CFFCC4A46A3713CDAA8AE2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98851-C01F-415C-BA50-3291271A5F60}"/>
      </w:docPartPr>
      <w:docPartBody>
        <w:p w:rsidR="00E53485" w:rsidRDefault="00D67F76" w:rsidP="00D67F76">
          <w:pPr>
            <w:pStyle w:val="CB5D359CFFCC4A46A3713CDAA8AE2CB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19D6BD5CCB94DCF9AD987B90678E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FE704-1B2F-43D1-AD66-E99E00158BEA}"/>
      </w:docPartPr>
      <w:docPartBody>
        <w:p w:rsidR="00E53485" w:rsidRDefault="00D67F76" w:rsidP="00D67F76">
          <w:pPr>
            <w:pStyle w:val="D19D6BD5CCB94DCF9AD987B90678E6E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D96F56F55FC4282BB978F5983EA6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8D1E4-CB89-4394-8D90-5D4363CCD4C5}"/>
      </w:docPartPr>
      <w:docPartBody>
        <w:p w:rsidR="00E53485" w:rsidRDefault="00D67F76" w:rsidP="00D67F76">
          <w:pPr>
            <w:pStyle w:val="0D96F56F55FC4282BB978F5983EA6C3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FF3A69190DE47B2806C9176FE1C8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A18D5-BCB4-4624-80C0-6C00B5871C06}"/>
      </w:docPartPr>
      <w:docPartBody>
        <w:p w:rsidR="00E53485" w:rsidRDefault="00D67F76" w:rsidP="00D67F76">
          <w:pPr>
            <w:pStyle w:val="6FF3A69190DE47B2806C9176FE1C871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673537C1AA84276A66B1C9E663C9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1FD90-2D3A-40FA-AF62-EFFA1AE1E49D}"/>
      </w:docPartPr>
      <w:docPartBody>
        <w:p w:rsidR="00E53485" w:rsidRDefault="00D67F76" w:rsidP="00D67F76">
          <w:pPr>
            <w:pStyle w:val="3673537C1AA84276A66B1C9E663C9CC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FD23123FDD149718500AB2FF8F4E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06053-11DD-42CD-ADC5-AB5FAF60B598}"/>
      </w:docPartPr>
      <w:docPartBody>
        <w:p w:rsidR="00E53485" w:rsidRDefault="00D67F76" w:rsidP="00D67F76">
          <w:pPr>
            <w:pStyle w:val="7FD23123FDD149718500AB2FF8F4E45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5E60666B3B34626AE0112A0898F4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3FEBD-E991-4D1F-A0D6-14A67708B72B}"/>
      </w:docPartPr>
      <w:docPartBody>
        <w:p w:rsidR="00E53485" w:rsidRDefault="00D67F76" w:rsidP="00D67F76">
          <w:pPr>
            <w:pStyle w:val="35E60666B3B34626AE0112A0898F4FF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E642470C0B44E7597661C5F5BCC7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7A810-A1FC-438D-852F-ECD78B4BF357}"/>
      </w:docPartPr>
      <w:docPartBody>
        <w:p w:rsidR="00E53485" w:rsidRDefault="00D67F76" w:rsidP="00D67F76">
          <w:pPr>
            <w:pStyle w:val="2E642470C0B44E7597661C5F5BCC7DE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E40492207BA42A1A04D4C09A48AA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48214-A984-4960-A0FB-2586770B17C9}"/>
      </w:docPartPr>
      <w:docPartBody>
        <w:p w:rsidR="00E53485" w:rsidRDefault="00D67F76" w:rsidP="00D67F76">
          <w:pPr>
            <w:pStyle w:val="DE40492207BA42A1A04D4C09A48AAD7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08141649E24488C995B099717C24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FC55B-6479-4B49-88FA-A4236E97C9B3}"/>
      </w:docPartPr>
      <w:docPartBody>
        <w:p w:rsidR="00E53485" w:rsidRDefault="00D67F76" w:rsidP="00D67F76">
          <w:pPr>
            <w:pStyle w:val="F08141649E24488C995B099717C24D3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4B777A359C34F70B551FE7973F17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0C086-E1E7-4195-A102-BADDBB916D92}"/>
      </w:docPartPr>
      <w:docPartBody>
        <w:p w:rsidR="00E53485" w:rsidRDefault="00D67F76" w:rsidP="00D67F76">
          <w:pPr>
            <w:pStyle w:val="F4B777A359C34F70B551FE7973F17E1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5B9C5A519AB4F8D998EA8B66AF66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6FDC0-07A2-417A-A48F-E12427BB0AE7}"/>
      </w:docPartPr>
      <w:docPartBody>
        <w:p w:rsidR="00E53485" w:rsidRDefault="00D67F76" w:rsidP="00D67F76">
          <w:pPr>
            <w:pStyle w:val="35B9C5A519AB4F8D998EA8B66AF668C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E91193619D647FDAB1DE3B094199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29E63-A276-4E72-94C2-22E8900286D9}"/>
      </w:docPartPr>
      <w:docPartBody>
        <w:p w:rsidR="00E53485" w:rsidRDefault="00D67F76" w:rsidP="00D67F76">
          <w:pPr>
            <w:pStyle w:val="DE91193619D647FDAB1DE3B09419901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44108DE643B4BBD85E1580C8F112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F141A-F2E2-41DF-A99D-6A266C6B6BDE}"/>
      </w:docPartPr>
      <w:docPartBody>
        <w:p w:rsidR="00E53485" w:rsidRDefault="00D67F76" w:rsidP="00D67F76">
          <w:pPr>
            <w:pStyle w:val="A44108DE643B4BBD85E1580C8F11270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9BD3B33DC1E4BCE806D231C6D781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D95F6-3BAE-4A59-B5AD-CE214412989D}"/>
      </w:docPartPr>
      <w:docPartBody>
        <w:p w:rsidR="00E53485" w:rsidRDefault="00D67F76" w:rsidP="00D67F76">
          <w:pPr>
            <w:pStyle w:val="29BD3B33DC1E4BCE806D231C6D78134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60F8CB075A74FEFB14606311D91F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97AC2-85E2-40F4-9DD7-5E5FFF7F8319}"/>
      </w:docPartPr>
      <w:docPartBody>
        <w:p w:rsidR="00E53485" w:rsidRDefault="00D67F76" w:rsidP="00D67F76">
          <w:pPr>
            <w:pStyle w:val="660F8CB075A74FEFB14606311D91F67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48292003A304A989F254E49724B6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4602A-212C-4416-B9E2-087DBB6D5C7E}"/>
      </w:docPartPr>
      <w:docPartBody>
        <w:p w:rsidR="00E53485" w:rsidRDefault="00D67F76" w:rsidP="00D67F76">
          <w:pPr>
            <w:pStyle w:val="E48292003A304A989F254E49724B6F0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D1CC91DBD3841B4BB1E18D589F3D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574FA-AD66-4A10-922D-8C68307E530D}"/>
      </w:docPartPr>
      <w:docPartBody>
        <w:p w:rsidR="00E53485" w:rsidRDefault="00D67F76" w:rsidP="00D67F76">
          <w:pPr>
            <w:pStyle w:val="AD1CC91DBD3841B4BB1E18D589F3D75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E785ECA2CC449D783D7E1B4A549B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D3C32-E4D7-454C-8702-0B2E9B3A1BB8}"/>
      </w:docPartPr>
      <w:docPartBody>
        <w:p w:rsidR="00E53485" w:rsidRDefault="00D67F76" w:rsidP="00D67F76">
          <w:pPr>
            <w:pStyle w:val="DE785ECA2CC449D783D7E1B4A549B0D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91A12D792A84947A004C57C43D5A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656C6-E24C-49F2-887E-A0866649A6D4}"/>
      </w:docPartPr>
      <w:docPartBody>
        <w:p w:rsidR="00E53485" w:rsidRDefault="00D67F76" w:rsidP="00D67F76">
          <w:pPr>
            <w:pStyle w:val="C91A12D792A84947A004C57C43D5AC6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06278EBA69C45249C96D6410B74E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D39A6-B887-4243-904C-FC11A4A7E9E9}"/>
      </w:docPartPr>
      <w:docPartBody>
        <w:p w:rsidR="00E53485" w:rsidRDefault="00D67F76" w:rsidP="00D67F76">
          <w:pPr>
            <w:pStyle w:val="406278EBA69C45249C96D6410B74EBC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F995539D7024F7B9288804AF5A19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DF825-48AB-4049-ACE6-9EC758E37066}"/>
      </w:docPartPr>
      <w:docPartBody>
        <w:p w:rsidR="00E53485" w:rsidRDefault="00D67F76" w:rsidP="00D67F76">
          <w:pPr>
            <w:pStyle w:val="8F995539D7024F7B9288804AF5A19AB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1E2BEC6F0DA4A5C92E72A0DC088E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EB6B4-E98D-4A56-BFC8-3DC666943331}"/>
      </w:docPartPr>
      <w:docPartBody>
        <w:p w:rsidR="00E53485" w:rsidRDefault="00D67F76" w:rsidP="00D67F76">
          <w:pPr>
            <w:pStyle w:val="91E2BEC6F0DA4A5C92E72A0DC088E1B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3427CEC70FB407A993CC9882CD10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BF0DE-D050-474A-A279-3CF6CAB7DEEB}"/>
      </w:docPartPr>
      <w:docPartBody>
        <w:p w:rsidR="00E53485" w:rsidRDefault="00D67F76" w:rsidP="00D67F76">
          <w:pPr>
            <w:pStyle w:val="F3427CEC70FB407A993CC9882CD1036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9A6881459794CADB208EACFB6FFD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0824A-D22C-424E-9778-9EFE79CB8E77}"/>
      </w:docPartPr>
      <w:docPartBody>
        <w:p w:rsidR="00E53485" w:rsidRDefault="00D67F76" w:rsidP="00D67F76">
          <w:pPr>
            <w:pStyle w:val="99A6881459794CADB208EACFB6FFDB4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7402454B448487B9F0C08E230091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A9DE9-B25D-440E-A6EB-16726109EF83}"/>
      </w:docPartPr>
      <w:docPartBody>
        <w:p w:rsidR="00E53485" w:rsidRDefault="00D67F76" w:rsidP="00D67F76">
          <w:pPr>
            <w:pStyle w:val="37402454B448487B9F0C08E23009194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8938005F4F64416B4A96BD5A9828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DC23E-29A6-4899-B5A5-52DD713FBC5A}"/>
      </w:docPartPr>
      <w:docPartBody>
        <w:p w:rsidR="00E53485" w:rsidRDefault="00D67F76" w:rsidP="00D67F76">
          <w:pPr>
            <w:pStyle w:val="38938005F4F64416B4A96BD5A98285B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6874D04A42F4FDF81FEDE05061BE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7833C-F7FB-41B2-B161-CA5EC662814E}"/>
      </w:docPartPr>
      <w:docPartBody>
        <w:p w:rsidR="00E53485" w:rsidRDefault="00D67F76" w:rsidP="00D67F76">
          <w:pPr>
            <w:pStyle w:val="06874D04A42F4FDF81FEDE05061BEF0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62EB88CC326404FA005969F87572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30B6B-1DFE-432D-816B-731D40405EB7}"/>
      </w:docPartPr>
      <w:docPartBody>
        <w:p w:rsidR="00E53485" w:rsidRDefault="00D67F76" w:rsidP="00D67F76">
          <w:pPr>
            <w:pStyle w:val="362EB88CC326404FA005969F8757267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3B3A91F957E45BCAAA62E25A15FF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7836A-E936-4482-818C-3E7CD030E9D8}"/>
      </w:docPartPr>
      <w:docPartBody>
        <w:p w:rsidR="00E53485" w:rsidRDefault="00D67F76" w:rsidP="00D67F76">
          <w:pPr>
            <w:pStyle w:val="03B3A91F957E45BCAAA62E25A15FF1A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9BCA2F848D84031953ADFF3841A4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7439C-1D9C-4F7F-A88D-A6DDD3EBE18B}"/>
      </w:docPartPr>
      <w:docPartBody>
        <w:p w:rsidR="00E53485" w:rsidRDefault="00D67F76" w:rsidP="00D67F76">
          <w:pPr>
            <w:pStyle w:val="F9BCA2F848D84031953ADFF3841A4B1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93CF98B858D462B947C087E0C3B8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979E2-84CA-4C2F-8BE0-6D3DF5E3F8B6}"/>
      </w:docPartPr>
      <w:docPartBody>
        <w:p w:rsidR="00E53485" w:rsidRDefault="00D67F76" w:rsidP="00D67F76">
          <w:pPr>
            <w:pStyle w:val="893CF98B858D462B947C087E0C3B850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D18C887D8EE471E8F2BE6D8BC6F4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3DB27-C5E4-4E12-A784-064ACCEF5656}"/>
      </w:docPartPr>
      <w:docPartBody>
        <w:p w:rsidR="00E53485" w:rsidRDefault="00D67F76" w:rsidP="00D67F76">
          <w:pPr>
            <w:pStyle w:val="2D18C887D8EE471E8F2BE6D8BC6F42E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CA8D8D84BA9476BA51AF62FE0EB5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F1D59-F74D-4769-AC2D-D43E5020DEE2}"/>
      </w:docPartPr>
      <w:docPartBody>
        <w:p w:rsidR="00E53485" w:rsidRDefault="00D67F76" w:rsidP="00D67F76">
          <w:pPr>
            <w:pStyle w:val="BCA8D8D84BA9476BA51AF62FE0EB578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B66DB678EEC42A3B9AA8C07028C0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64414-2625-444D-9146-566570E6A101}"/>
      </w:docPartPr>
      <w:docPartBody>
        <w:p w:rsidR="00E53485" w:rsidRDefault="00D67F76" w:rsidP="00D67F76">
          <w:pPr>
            <w:pStyle w:val="BB66DB678EEC42A3B9AA8C07028C06A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1ADA38E36FF4503BE0859B00095A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F7F34-8DA6-4746-8ABE-E870CBE1438F}"/>
      </w:docPartPr>
      <w:docPartBody>
        <w:p w:rsidR="00E53485" w:rsidRDefault="00D67F76" w:rsidP="00D67F76">
          <w:pPr>
            <w:pStyle w:val="51ADA38E36FF4503BE0859B00095A2C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BDDC3D4FE4246F0AF7D5CB74F6E8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6FC6B-D899-4866-A4AC-89F192552560}"/>
      </w:docPartPr>
      <w:docPartBody>
        <w:p w:rsidR="00E53485" w:rsidRDefault="00D67F76" w:rsidP="00D67F76">
          <w:pPr>
            <w:pStyle w:val="5BDDC3D4FE4246F0AF7D5CB74F6E818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860E5F3BFCC45E0A7A3DFC1A40B8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A7213-CFFA-4D63-9E9D-FF705A9D0EA7}"/>
      </w:docPartPr>
      <w:docPartBody>
        <w:p w:rsidR="00E53485" w:rsidRDefault="00D67F76" w:rsidP="00D67F76">
          <w:pPr>
            <w:pStyle w:val="6860E5F3BFCC45E0A7A3DFC1A40B807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7B3F0B9B4874CD1A24FEEE6C8406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CF4D6-F21D-4CB0-907D-4DBE0574BB58}"/>
      </w:docPartPr>
      <w:docPartBody>
        <w:p w:rsidR="00E53485" w:rsidRDefault="00D67F76" w:rsidP="00D67F76">
          <w:pPr>
            <w:pStyle w:val="E7B3F0B9B4874CD1A24FEEE6C840659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48FECC7568248C1B57AFEF625610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4AEE7-3C8F-430C-99E3-16B85EDB8CAA}"/>
      </w:docPartPr>
      <w:docPartBody>
        <w:p w:rsidR="00E53485" w:rsidRDefault="00D67F76" w:rsidP="00D67F76">
          <w:pPr>
            <w:pStyle w:val="948FECC7568248C1B57AFEF625610C9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FA714F75E8E4D30816F2029474A5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70F19-B040-4E49-8220-2362B5ADE23B}"/>
      </w:docPartPr>
      <w:docPartBody>
        <w:p w:rsidR="00E53485" w:rsidRDefault="00D67F76" w:rsidP="00D67F76">
          <w:pPr>
            <w:pStyle w:val="7FA714F75E8E4D30816F2029474A5D0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12BE7FB5FFD458C862581240A4D5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3CEB4-35F1-4B01-9A00-1B509595D7F9}"/>
      </w:docPartPr>
      <w:docPartBody>
        <w:p w:rsidR="00E53485" w:rsidRDefault="00D67F76" w:rsidP="00D67F76">
          <w:pPr>
            <w:pStyle w:val="612BE7FB5FFD458C862581240A4D5BD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254E054177B4555906CA839CFC80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57F97-5CDB-4269-8A6E-813C8C057B0A}"/>
      </w:docPartPr>
      <w:docPartBody>
        <w:p w:rsidR="00E53485" w:rsidRDefault="00D67F76" w:rsidP="00D67F76">
          <w:pPr>
            <w:pStyle w:val="4254E054177B4555906CA839CFC80AB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F125336EC4B47CCACD06BD7076A9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3D3E7-F150-485A-ACFE-181848B164EC}"/>
      </w:docPartPr>
      <w:docPartBody>
        <w:p w:rsidR="00E53485" w:rsidRDefault="00D67F76" w:rsidP="00D67F76">
          <w:pPr>
            <w:pStyle w:val="6F125336EC4B47CCACD06BD7076A990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4F292CE920841CBB51A27D1A459C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8D9AE-1DD1-4D0E-BD19-1A93A8DD22A1}"/>
      </w:docPartPr>
      <w:docPartBody>
        <w:p w:rsidR="00E53485" w:rsidRDefault="00D67F76" w:rsidP="00D67F76">
          <w:pPr>
            <w:pStyle w:val="F4F292CE920841CBB51A27D1A459C0C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85FAF1E295443779A5459C81C5B9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177B3-BBA6-46D8-93AF-4EF84D581904}"/>
      </w:docPartPr>
      <w:docPartBody>
        <w:p w:rsidR="00E53485" w:rsidRDefault="00D67F76" w:rsidP="00D67F76">
          <w:pPr>
            <w:pStyle w:val="385FAF1E295443779A5459C81C5B967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058424CF6E4A18A3CB1E83C7A5A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5A9F9-568F-47DC-A627-8A4A3D97C56C}"/>
      </w:docPartPr>
      <w:docPartBody>
        <w:p w:rsidR="00E53485" w:rsidRDefault="00D67F76" w:rsidP="00D67F76">
          <w:pPr>
            <w:pStyle w:val="9C058424CF6E4A18A3CB1E83C7A5A5A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DC4C30DFB514DE188BA4D93B1743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E5339-5468-4156-BB76-45EC5B89022A}"/>
      </w:docPartPr>
      <w:docPartBody>
        <w:p w:rsidR="00E53485" w:rsidRDefault="00D67F76" w:rsidP="00D67F76">
          <w:pPr>
            <w:pStyle w:val="6DC4C30DFB514DE188BA4D93B17434B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CC5C8786063421FA2A7E0908258BB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EC0F5-735C-4DCF-AC6E-C73C8FD9208C}"/>
      </w:docPartPr>
      <w:docPartBody>
        <w:p w:rsidR="00E53485" w:rsidRDefault="00D67F76" w:rsidP="00D67F76">
          <w:pPr>
            <w:pStyle w:val="5CC5C8786063421FA2A7E0908258BB6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E478912198F4772B0AAC3C9A273E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5E63D-11C2-42B6-95B3-5AD9A039EAB5}"/>
      </w:docPartPr>
      <w:docPartBody>
        <w:p w:rsidR="00E53485" w:rsidRDefault="00D67F76" w:rsidP="00D67F76">
          <w:pPr>
            <w:pStyle w:val="8E478912198F4772B0AAC3C9A273E9E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44FA0DADEF04B2A932B6429A75C8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70784-0FD4-4977-9356-28913DD0F6BC}"/>
      </w:docPartPr>
      <w:docPartBody>
        <w:p w:rsidR="00E53485" w:rsidRDefault="00D67F76" w:rsidP="00D67F76">
          <w:pPr>
            <w:pStyle w:val="E44FA0DADEF04B2A932B6429A75C803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32F7A8CAC2140A9BD930E25021F2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8D098-5837-4755-900A-47947AC5A256}"/>
      </w:docPartPr>
      <w:docPartBody>
        <w:p w:rsidR="00E53485" w:rsidRDefault="00D67F76" w:rsidP="00D67F76">
          <w:pPr>
            <w:pStyle w:val="032F7A8CAC2140A9BD930E25021F269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7B80091FA2D48CBA3B0E01946798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122DF-4A56-4DF1-B1BE-8FCF4E15C38D}"/>
      </w:docPartPr>
      <w:docPartBody>
        <w:p w:rsidR="00E53485" w:rsidRDefault="00D67F76" w:rsidP="00D67F76">
          <w:pPr>
            <w:pStyle w:val="47B80091FA2D48CBA3B0E019467988C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2654F9304084543B31F12C3DE160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A8C91-1F4A-47CE-AFE4-8D93DAF8DC47}"/>
      </w:docPartPr>
      <w:docPartBody>
        <w:p w:rsidR="00E53485" w:rsidRDefault="00D67F76" w:rsidP="00D67F76">
          <w:pPr>
            <w:pStyle w:val="72654F9304084543B31F12C3DE160E2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F3516543DE24152A4405B0A9EAEB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96C8A-38B1-4F79-8FD6-C602C476541E}"/>
      </w:docPartPr>
      <w:docPartBody>
        <w:p w:rsidR="00E53485" w:rsidRDefault="00D67F76" w:rsidP="00D67F76">
          <w:pPr>
            <w:pStyle w:val="4F3516543DE24152A4405B0A9EAEBE3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8567F78ECBA4694AB8751B0FB2E8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29EA8-21DE-48B1-875D-3017D65CC6A7}"/>
      </w:docPartPr>
      <w:docPartBody>
        <w:p w:rsidR="00E53485" w:rsidRDefault="00D67F76" w:rsidP="00D67F76">
          <w:pPr>
            <w:pStyle w:val="98567F78ECBA4694AB8751B0FB2E8DE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1D3590058124A5F9B8458D1E25EA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4F57C-8741-47A6-9409-C0D68D475E90}"/>
      </w:docPartPr>
      <w:docPartBody>
        <w:p w:rsidR="00E53485" w:rsidRDefault="00D67F76" w:rsidP="00D67F76">
          <w:pPr>
            <w:pStyle w:val="F1D3590058124A5F9B8458D1E25EACC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890989C4D4B4D219040C4B7B6DEA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4B245-E261-4D34-BDD2-C206ED6F3D6F}"/>
      </w:docPartPr>
      <w:docPartBody>
        <w:p w:rsidR="00E53485" w:rsidRDefault="00D67F76" w:rsidP="00D67F76">
          <w:pPr>
            <w:pStyle w:val="5890989C4D4B4D219040C4B7B6DEAA3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75EB3F6BA1E4D489EBB8D1A69D8D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7F04D-8567-45E3-88D4-A1DA23B7480C}"/>
      </w:docPartPr>
      <w:docPartBody>
        <w:p w:rsidR="00E53485" w:rsidRDefault="00D67F76" w:rsidP="00D67F76">
          <w:pPr>
            <w:pStyle w:val="375EB3F6BA1E4D489EBB8D1A69D8D47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C492551149C4DEC8B7F1EB0B04F0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6A150-9543-499A-B947-8CBE0314EDB7}"/>
      </w:docPartPr>
      <w:docPartBody>
        <w:p w:rsidR="00E53485" w:rsidRDefault="00D67F76" w:rsidP="00D67F76">
          <w:pPr>
            <w:pStyle w:val="FC492551149C4DEC8B7F1EB0B04F093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97DAC1C492B4034922C725123ADB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98478-59B2-45A3-8FF9-56F1F63D1920}"/>
      </w:docPartPr>
      <w:docPartBody>
        <w:p w:rsidR="00E53485" w:rsidRDefault="00D67F76" w:rsidP="00D67F76">
          <w:pPr>
            <w:pStyle w:val="697DAC1C492B4034922C725123ADB83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F6F4253098D4E69B769AB81CAE6D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E7448-B6A6-4423-BBB9-BB8C439C6AD6}"/>
      </w:docPartPr>
      <w:docPartBody>
        <w:p w:rsidR="00E53485" w:rsidRDefault="00D67F76" w:rsidP="00D67F76">
          <w:pPr>
            <w:pStyle w:val="8F6F4253098D4E69B769AB81CAE6D03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07A793325544699BADD347FAB00F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28816-57CC-40AE-A72B-8F5600111675}"/>
      </w:docPartPr>
      <w:docPartBody>
        <w:p w:rsidR="00E53485" w:rsidRDefault="00D67F76" w:rsidP="00D67F76">
          <w:pPr>
            <w:pStyle w:val="607A793325544699BADD347FAB00FF1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D716CE2BFE74DDCA5D61D9096FA8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497D3-1450-4C61-922D-1F07003547FE}"/>
      </w:docPartPr>
      <w:docPartBody>
        <w:p w:rsidR="00E53485" w:rsidRDefault="00D67F76" w:rsidP="00D67F76">
          <w:pPr>
            <w:pStyle w:val="5D716CE2BFE74DDCA5D61D9096FA833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4D8EAF072AC42C0BD1E631426611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A87EC-83AF-433F-9EA5-12DF87963D11}"/>
      </w:docPartPr>
      <w:docPartBody>
        <w:p w:rsidR="00E53485" w:rsidRDefault="00D67F76" w:rsidP="00D67F76">
          <w:pPr>
            <w:pStyle w:val="A4D8EAF072AC42C0BD1E631426611326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0954D8ED7F0348699074C64EFCA74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30526-DC66-4977-8794-057BF7653094}"/>
      </w:docPartPr>
      <w:docPartBody>
        <w:p w:rsidR="00E53485" w:rsidRDefault="00D67F76" w:rsidP="00D67F76">
          <w:pPr>
            <w:pStyle w:val="0954D8ED7F0348699074C64EFCA7405C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928DBA069C6749B2BF9ED2B5EE49D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75B18-B31C-4102-96CC-1DC18EE4412E}"/>
      </w:docPartPr>
      <w:docPartBody>
        <w:p w:rsidR="00E53485" w:rsidRDefault="00D67F76" w:rsidP="00D67F76">
          <w:pPr>
            <w:pStyle w:val="928DBA069C6749B2BF9ED2B5EE49DCE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BEB5FE4EEFC4BA18C1F728DEB80F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745F9-12EC-435D-BA38-2A9B8E65AC45}"/>
      </w:docPartPr>
      <w:docPartBody>
        <w:p w:rsidR="00E53485" w:rsidRDefault="00D67F76" w:rsidP="00D67F76">
          <w:pPr>
            <w:pStyle w:val="5BEB5FE4EEFC4BA18C1F728DEB80F0F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9DB011B3FC64A38A9315887519A7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FB0A6-467F-4D5C-9F26-1092A9EE34AB}"/>
      </w:docPartPr>
      <w:docPartBody>
        <w:p w:rsidR="00E53485" w:rsidRDefault="00D67F76" w:rsidP="00D67F76">
          <w:pPr>
            <w:pStyle w:val="09DB011B3FC64A38A9315887519A729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63F13BC61EE4073A878BA4C79775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6AA50-BA7D-42BA-ACAE-796E1DA4AB41}"/>
      </w:docPartPr>
      <w:docPartBody>
        <w:p w:rsidR="00E53485" w:rsidRDefault="00D67F76" w:rsidP="00D67F76">
          <w:pPr>
            <w:pStyle w:val="C63F13BC61EE4073A878BA4C79775AD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D1AE7886E90406B96FC3C07109E4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969B8-DCDC-4F4B-9A7F-827DA23CFB43}"/>
      </w:docPartPr>
      <w:docPartBody>
        <w:p w:rsidR="00E53485" w:rsidRDefault="00D67F76" w:rsidP="00D67F76">
          <w:pPr>
            <w:pStyle w:val="0D1AE7886E90406B96FC3C07109E457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6CF3EC2E28C43E583C9BE751BD0E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9A7FE-D69F-4DAD-8AD2-3753CFE8484A}"/>
      </w:docPartPr>
      <w:docPartBody>
        <w:p w:rsidR="00E53485" w:rsidRDefault="00D67F76" w:rsidP="00D67F76">
          <w:pPr>
            <w:pStyle w:val="C6CF3EC2E28C43E583C9BE751BD0E34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DF6091AB5224741BB9EC4EFA490B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A6595-7C8D-4A64-AD96-8170A33FB4DB}"/>
      </w:docPartPr>
      <w:docPartBody>
        <w:p w:rsidR="00E53485" w:rsidRDefault="00D67F76" w:rsidP="00D67F76">
          <w:pPr>
            <w:pStyle w:val="CDF6091AB5224741BB9EC4EFA490B05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01FA4678E4442F88A181A25F2582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ED638-F710-421D-B93D-D0E76771C1D1}"/>
      </w:docPartPr>
      <w:docPartBody>
        <w:p w:rsidR="00E53485" w:rsidRDefault="00D67F76" w:rsidP="00D67F76">
          <w:pPr>
            <w:pStyle w:val="801FA4678E4442F88A181A25F2582CA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5D8F37699F54CCEBB30BB4E5A327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1CE7A-1EA6-4E6F-B650-D62F28B25849}"/>
      </w:docPartPr>
      <w:docPartBody>
        <w:p w:rsidR="00E53485" w:rsidRDefault="00D67F76" w:rsidP="00D67F76">
          <w:pPr>
            <w:pStyle w:val="A5D8F37699F54CCEBB30BB4E5A32709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A57AB368BA545858B546CA77CFB4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7B4AE-04A4-4DFE-9A2D-34EA1514EDF3}"/>
      </w:docPartPr>
      <w:docPartBody>
        <w:p w:rsidR="00E53485" w:rsidRDefault="00D67F76" w:rsidP="00D67F76">
          <w:pPr>
            <w:pStyle w:val="1A57AB368BA545858B546CA77CFB41F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25A4481922E487F9304327B80B6F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3A24E-9462-409D-B4DA-3796F0817A9C}"/>
      </w:docPartPr>
      <w:docPartBody>
        <w:p w:rsidR="00E53485" w:rsidRDefault="00D67F76" w:rsidP="00D67F76">
          <w:pPr>
            <w:pStyle w:val="A25A4481922E487F9304327B80B6F09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5B9E685B27C458F8B047705A7251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821C6-C225-4051-9553-83F9686D9C56}"/>
      </w:docPartPr>
      <w:docPartBody>
        <w:p w:rsidR="00E53485" w:rsidRDefault="00D67F76" w:rsidP="00D67F76">
          <w:pPr>
            <w:pStyle w:val="F5B9E685B27C458F8B047705A7251AB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B0F4AE5F5224E9898040D77F615B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8C41A-7A1D-49FC-840B-48808F7B2BD2}"/>
      </w:docPartPr>
      <w:docPartBody>
        <w:p w:rsidR="00E53485" w:rsidRDefault="00D67F76" w:rsidP="00D67F76">
          <w:pPr>
            <w:pStyle w:val="7B0F4AE5F5224E9898040D77F615BE7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81BD525DD004177BFED44941EAD9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B0C07-CD6F-44FA-999B-D7E8CC0039E2}"/>
      </w:docPartPr>
      <w:docPartBody>
        <w:p w:rsidR="00E53485" w:rsidRDefault="00D67F76" w:rsidP="00D67F76">
          <w:pPr>
            <w:pStyle w:val="781BD525DD004177BFED44941EAD9EC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2BD05703E8B4325BDB89C1FB444C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765E7-53AB-4D23-B646-774155E9EBB1}"/>
      </w:docPartPr>
      <w:docPartBody>
        <w:p w:rsidR="00E53485" w:rsidRDefault="00D67F76" w:rsidP="00D67F76">
          <w:pPr>
            <w:pStyle w:val="B2BD05703E8B4325BDB89C1FB444CEC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2B7C53F8E26409E8E3DCA2CC3EC5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C6173-2539-47C5-A1E6-CFDBA72428B0}"/>
      </w:docPartPr>
      <w:docPartBody>
        <w:p w:rsidR="00E53485" w:rsidRDefault="00D67F76" w:rsidP="00D67F76">
          <w:pPr>
            <w:pStyle w:val="22B7C53F8E26409E8E3DCA2CC3EC542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862724939ED48A982C15341F032A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C07B9-3EBE-45BD-A59E-DB1D7F460388}"/>
      </w:docPartPr>
      <w:docPartBody>
        <w:p w:rsidR="00E53485" w:rsidRDefault="00D67F76" w:rsidP="00D67F76">
          <w:pPr>
            <w:pStyle w:val="B862724939ED48A982C15341F032A0B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9F3EBAD79E44BE4B68CC01552D62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2842E-5711-490F-939C-355BC15290C1}"/>
      </w:docPartPr>
      <w:docPartBody>
        <w:p w:rsidR="00E53485" w:rsidRDefault="00D67F76" w:rsidP="00D67F76">
          <w:pPr>
            <w:pStyle w:val="59F3EBAD79E44BE4B68CC01552D6200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5028103919749E58046EB968BC9F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2059C-704C-4469-80E0-393835721D7A}"/>
      </w:docPartPr>
      <w:docPartBody>
        <w:p w:rsidR="00E53485" w:rsidRDefault="00D67F76" w:rsidP="00D67F76">
          <w:pPr>
            <w:pStyle w:val="05028103919749E58046EB968BC9FD4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BB0DBC86B51425484515F4D738CF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78A95-D2D6-41F0-855D-8721C252963A}"/>
      </w:docPartPr>
      <w:docPartBody>
        <w:p w:rsidR="00E53485" w:rsidRDefault="00D67F76" w:rsidP="00D67F76">
          <w:pPr>
            <w:pStyle w:val="0BB0DBC86B51425484515F4D738CF32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AE4511D7D66470882270B7CEE8A0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473A9-7871-42A1-97AC-CDDF8175DBFE}"/>
      </w:docPartPr>
      <w:docPartBody>
        <w:p w:rsidR="00E53485" w:rsidRDefault="00D67F76" w:rsidP="00D67F76">
          <w:pPr>
            <w:pStyle w:val="AAE4511D7D66470882270B7CEE8A0B0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78336E7A3A04E9D9D60A4ADAC04C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529AF-EA74-4043-B518-B754FB892205}"/>
      </w:docPartPr>
      <w:docPartBody>
        <w:p w:rsidR="00E53485" w:rsidRDefault="00D67F76" w:rsidP="00D67F76">
          <w:pPr>
            <w:pStyle w:val="278336E7A3A04E9D9D60A4ADAC04C92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8146113F72946AC98EA69C61A6D6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D416D-FABC-4801-BFAF-27F236F395DD}"/>
      </w:docPartPr>
      <w:docPartBody>
        <w:p w:rsidR="00E53485" w:rsidRDefault="00D67F76" w:rsidP="00D67F76">
          <w:pPr>
            <w:pStyle w:val="48146113F72946AC98EA69C61A6D6FF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6CC3060156D43C2AC93EEF96F458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2B9C1-5FA9-4A89-BC53-A685AA905E17}"/>
      </w:docPartPr>
      <w:docPartBody>
        <w:p w:rsidR="00E53485" w:rsidRDefault="00D67F76" w:rsidP="00D67F76">
          <w:pPr>
            <w:pStyle w:val="76CC3060156D43C2AC93EEF96F458A4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4EB08B9C07640DF93E0819948BA4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5E459-5218-424C-BEF7-AC6FD4710BDF}"/>
      </w:docPartPr>
      <w:docPartBody>
        <w:p w:rsidR="00E53485" w:rsidRDefault="00D67F76" w:rsidP="00D67F76">
          <w:pPr>
            <w:pStyle w:val="94EB08B9C07640DF93E0819948BA441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84640D9AAE247A994577E4B5953E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5EED4-582A-41CF-8ACF-51A2F242CD10}"/>
      </w:docPartPr>
      <w:docPartBody>
        <w:p w:rsidR="00E53485" w:rsidRDefault="00D67F76" w:rsidP="00D67F76">
          <w:pPr>
            <w:pStyle w:val="484640D9AAE247A994577E4B5953E28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2A6FCD28F94C24AF851ACCB813D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ED6D1-0131-43C8-9750-50391E46BE71}"/>
      </w:docPartPr>
      <w:docPartBody>
        <w:p w:rsidR="00E53485" w:rsidRDefault="00D67F76" w:rsidP="00D67F76">
          <w:pPr>
            <w:pStyle w:val="9C2A6FCD28F94C24AF851ACCB813D41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A60F686A30847C68DD99BA3F65C1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99852-BE8D-4FFB-9E62-DE36BE9A8924}"/>
      </w:docPartPr>
      <w:docPartBody>
        <w:p w:rsidR="00E53485" w:rsidRDefault="00D67F76" w:rsidP="00D67F76">
          <w:pPr>
            <w:pStyle w:val="1A60F686A30847C68DD99BA3F65C144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9DFBA397D684753BB02C0643360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DC6FA-C514-4AC3-8968-D26D4D06AFE6}"/>
      </w:docPartPr>
      <w:docPartBody>
        <w:p w:rsidR="00E53485" w:rsidRDefault="00D67F76" w:rsidP="00D67F76">
          <w:pPr>
            <w:pStyle w:val="49DFBA397D684753BB02C0643360CDD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19190D057B34EADA53D6819FB695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1AD54-CE0F-4AA5-8BD9-9871E9E625F6}"/>
      </w:docPartPr>
      <w:docPartBody>
        <w:p w:rsidR="00E53485" w:rsidRDefault="00D67F76" w:rsidP="00D67F76">
          <w:pPr>
            <w:pStyle w:val="B19190D057B34EADA53D6819FB69503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B883730671F491385CCAD81266D9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74175-175F-46A0-AB70-87BB748A2535}"/>
      </w:docPartPr>
      <w:docPartBody>
        <w:p w:rsidR="00E53485" w:rsidRDefault="00D67F76" w:rsidP="00D67F76">
          <w:pPr>
            <w:pStyle w:val="CB883730671F491385CCAD81266D912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56AE9BCAED64B01ADC530EEDF03C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A6DF2-F3F8-428E-80BE-D38DFD476864}"/>
      </w:docPartPr>
      <w:docPartBody>
        <w:p w:rsidR="00E53485" w:rsidRDefault="00D67F76" w:rsidP="00D67F76">
          <w:pPr>
            <w:pStyle w:val="B56AE9BCAED64B01ADC530EEDF03C7B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1245B5C36434CEDBA59821927BE4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CEEBC-3F38-44B0-8B28-FB639870487C}"/>
      </w:docPartPr>
      <w:docPartBody>
        <w:p w:rsidR="00E53485" w:rsidRDefault="00D67F76" w:rsidP="00D67F76">
          <w:pPr>
            <w:pStyle w:val="71245B5C36434CEDBA59821927BE4EB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004B150E89D45098C0158518BB27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9EBFD-1C2E-434E-90E5-0FE4368D231F}"/>
      </w:docPartPr>
      <w:docPartBody>
        <w:p w:rsidR="00E53485" w:rsidRDefault="00D67F76" w:rsidP="00D67F76">
          <w:pPr>
            <w:pStyle w:val="3004B150E89D45098C0158518BB2745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6808FE0DCEC45F58DD2D541DCA2B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3FA22-C15E-4598-8D8A-4A43BFCBF0AC}"/>
      </w:docPartPr>
      <w:docPartBody>
        <w:p w:rsidR="00E53485" w:rsidRDefault="00D67F76" w:rsidP="00D67F76">
          <w:pPr>
            <w:pStyle w:val="86808FE0DCEC45F58DD2D541DCA2B3D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88704B6680B4ABEAE36FCF03D5DB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073EF-8316-428A-A540-3AF213D74B44}"/>
      </w:docPartPr>
      <w:docPartBody>
        <w:p w:rsidR="00E53485" w:rsidRDefault="00D67F76" w:rsidP="00D67F76">
          <w:pPr>
            <w:pStyle w:val="388704B6680B4ABEAE36FCF03D5DBFE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0C003B7B58D414896A12C13A3005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5D64F-AEBF-4B16-8112-1412E6D54A6D}"/>
      </w:docPartPr>
      <w:docPartBody>
        <w:p w:rsidR="00E53485" w:rsidRDefault="00D67F76" w:rsidP="00D67F76">
          <w:pPr>
            <w:pStyle w:val="10C003B7B58D414896A12C13A300515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B947303E0CC43F0AC36241265C00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F6D40-FABF-4C71-8710-F08605262874}"/>
      </w:docPartPr>
      <w:docPartBody>
        <w:p w:rsidR="00E53485" w:rsidRDefault="00D67F76" w:rsidP="00D67F76">
          <w:pPr>
            <w:pStyle w:val="1B947303E0CC43F0AC36241265C00E5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E89B9FFCA074CF2960F3A018978A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EDB6B-FF3E-490C-B4FD-CEF0271C53F0}"/>
      </w:docPartPr>
      <w:docPartBody>
        <w:p w:rsidR="00E53485" w:rsidRDefault="00D67F76" w:rsidP="00D67F76">
          <w:pPr>
            <w:pStyle w:val="BE89B9FFCA074CF2960F3A018978ADB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CFF1A86652A456694A6BE232B5C7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8969C-4142-49B1-A0AE-D796DBE967AF}"/>
      </w:docPartPr>
      <w:docPartBody>
        <w:p w:rsidR="00E53485" w:rsidRDefault="00D67F76" w:rsidP="00D67F76">
          <w:pPr>
            <w:pStyle w:val="3CFF1A86652A456694A6BE232B5C7A3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5D6C344812E46399793A76006CE8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14648-CC64-4952-B1EC-6F654C0AFE4C}"/>
      </w:docPartPr>
      <w:docPartBody>
        <w:p w:rsidR="00E53485" w:rsidRDefault="00D67F76" w:rsidP="00D67F76">
          <w:pPr>
            <w:pStyle w:val="35D6C344812E46399793A76006CE871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3B153E933D344888296BD24D8270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837E0-261D-4B30-8BF5-39B596C55DC6}"/>
      </w:docPartPr>
      <w:docPartBody>
        <w:p w:rsidR="00E53485" w:rsidRDefault="00D67F76" w:rsidP="00D67F76">
          <w:pPr>
            <w:pStyle w:val="03B153E933D344888296BD24D827070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D8881E5FD2B40E3ACAC5D98F690A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8C994-9BEF-4F58-A350-129E5D36929B}"/>
      </w:docPartPr>
      <w:docPartBody>
        <w:p w:rsidR="00E53485" w:rsidRDefault="00D67F76" w:rsidP="00D67F76">
          <w:pPr>
            <w:pStyle w:val="4D8881E5FD2B40E3ACAC5D98F690A4B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9850A1D09D24009893E29FA69513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F17F7-5F08-43FF-A66D-99B4DBC14670}"/>
      </w:docPartPr>
      <w:docPartBody>
        <w:p w:rsidR="00E53485" w:rsidRDefault="00D67F76" w:rsidP="00D67F76">
          <w:pPr>
            <w:pStyle w:val="C9850A1D09D24009893E29FA6951326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5719E9010764FECBE923A8AD5599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C0E76-9F38-45F4-A7B1-7B49F14F5D43}"/>
      </w:docPartPr>
      <w:docPartBody>
        <w:p w:rsidR="00E53485" w:rsidRDefault="00D67F76" w:rsidP="00D67F76">
          <w:pPr>
            <w:pStyle w:val="25719E9010764FECBE923A8AD5599FF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A911B5482D64226A78FE4F8333C4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DDCA5-CB22-438A-9DCA-17B8C43EE187}"/>
      </w:docPartPr>
      <w:docPartBody>
        <w:p w:rsidR="00E53485" w:rsidRDefault="00D67F76" w:rsidP="00D67F76">
          <w:pPr>
            <w:pStyle w:val="8A911B5482D64226A78FE4F8333C44C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4DEA4BD270E4058BD69632687072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5B49C-B407-465E-950E-4F2511163962}"/>
      </w:docPartPr>
      <w:docPartBody>
        <w:p w:rsidR="00E53485" w:rsidRDefault="00D67F76" w:rsidP="00D67F76">
          <w:pPr>
            <w:pStyle w:val="44DEA4BD270E4058BD696326870726E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C2704724A194837A2C7EA1E6576C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9A405-5D1B-4626-B066-6FCF2D06A8BC}"/>
      </w:docPartPr>
      <w:docPartBody>
        <w:p w:rsidR="00E53485" w:rsidRDefault="00D67F76" w:rsidP="00D67F76">
          <w:pPr>
            <w:pStyle w:val="BC2704724A194837A2C7EA1E6576C33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0E24ABF149A4F159627EC4B1651A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75196-80F7-4661-A975-49A95671C7BE}"/>
      </w:docPartPr>
      <w:docPartBody>
        <w:p w:rsidR="00E53485" w:rsidRDefault="00D67F76" w:rsidP="00D67F76">
          <w:pPr>
            <w:pStyle w:val="30E24ABF149A4F159627EC4B1651A1F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0C3A4C35B7E4414B62E04BD432AF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03BCF-345F-4E7F-8990-7308C17E26BE}"/>
      </w:docPartPr>
      <w:docPartBody>
        <w:p w:rsidR="00E53485" w:rsidRDefault="00D67F76" w:rsidP="00D67F76">
          <w:pPr>
            <w:pStyle w:val="70C3A4C35B7E4414B62E04BD432AF66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D26B502FDEB4572B45747861A063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DAE5A-7B40-449F-8DE6-8526545E385F}"/>
      </w:docPartPr>
      <w:docPartBody>
        <w:p w:rsidR="00E53485" w:rsidRDefault="00D67F76" w:rsidP="00D67F76">
          <w:pPr>
            <w:pStyle w:val="BD26B502FDEB4572B45747861A0630D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CB2B798131D430C9EBDE76F58A11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B960B-E436-4442-9AD1-DFE19E7ECD27}"/>
      </w:docPartPr>
      <w:docPartBody>
        <w:p w:rsidR="00E53485" w:rsidRDefault="00D67F76" w:rsidP="00D67F76">
          <w:pPr>
            <w:pStyle w:val="0CB2B798131D430C9EBDE76F58A1147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0939055BCAA4A8DBDD15342A0002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CB9F2-CF37-48EF-8DBF-5C697A7DEA50}"/>
      </w:docPartPr>
      <w:docPartBody>
        <w:p w:rsidR="00E53485" w:rsidRDefault="00D67F76" w:rsidP="00D67F76">
          <w:pPr>
            <w:pStyle w:val="70939055BCAA4A8DBDD15342A0002AA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4822D8915CF443185B993F41D2D0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392DE-6949-45F5-983D-0047B39397A6}"/>
      </w:docPartPr>
      <w:docPartBody>
        <w:p w:rsidR="00E53485" w:rsidRDefault="00D67F76" w:rsidP="00D67F76">
          <w:pPr>
            <w:pStyle w:val="A4822D8915CF443185B993F41D2D0E3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CF032123C3E4F1C99F3E6D61DBC1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795A4-3077-4DBB-BC53-FB4199FAD3CD}"/>
      </w:docPartPr>
      <w:docPartBody>
        <w:p w:rsidR="00E53485" w:rsidRDefault="00D67F76" w:rsidP="00D67F76">
          <w:pPr>
            <w:pStyle w:val="7CF032123C3E4F1C99F3E6D61DBC1E8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9EA0A6C7B5C469FAA3092B8A7340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6137D-1DD9-47FE-9A9B-DFE05216BADE}"/>
      </w:docPartPr>
      <w:docPartBody>
        <w:p w:rsidR="00E53485" w:rsidRDefault="00D67F76" w:rsidP="00D67F76">
          <w:pPr>
            <w:pStyle w:val="09EA0A6C7B5C469FAA3092B8A7340F4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5BD65FE14284249A3ABAFE233EE8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F15F9-2A4A-45DC-B5AD-1AB4C66D040D}"/>
      </w:docPartPr>
      <w:docPartBody>
        <w:p w:rsidR="00E53485" w:rsidRDefault="00D67F76" w:rsidP="00D67F76">
          <w:pPr>
            <w:pStyle w:val="85BD65FE14284249A3ABAFE233EE8B6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EAC47D6921A42E599F1FB8F234C0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5C8C9-B454-4D6C-823F-46926EAC3371}"/>
      </w:docPartPr>
      <w:docPartBody>
        <w:p w:rsidR="00E53485" w:rsidRDefault="00D67F76" w:rsidP="00D67F76">
          <w:pPr>
            <w:pStyle w:val="8EAC47D6921A42E599F1FB8F234C08C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ACB6EF6399246288A2CB7EC865E2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2D158-BB45-400C-80FF-5D931383E37E}"/>
      </w:docPartPr>
      <w:docPartBody>
        <w:p w:rsidR="00E53485" w:rsidRDefault="00D67F76" w:rsidP="00D67F76">
          <w:pPr>
            <w:pStyle w:val="0ACB6EF6399246288A2CB7EC865E2CC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9E2A97CB50F4D21BD983041015B1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52869-7DCF-45DE-A0FC-86FBE34A31C8}"/>
      </w:docPartPr>
      <w:docPartBody>
        <w:p w:rsidR="00E53485" w:rsidRDefault="00D67F76" w:rsidP="00D67F76">
          <w:pPr>
            <w:pStyle w:val="79E2A97CB50F4D21BD983041015B191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0EA68D06ACE4F53B06C358E63767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76B20-3EA5-4A6F-A129-F4A330F1187A}"/>
      </w:docPartPr>
      <w:docPartBody>
        <w:p w:rsidR="00E53485" w:rsidRDefault="00D67F76" w:rsidP="00D67F76">
          <w:pPr>
            <w:pStyle w:val="F0EA68D06ACE4F53B06C358E63767D9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7D7342CBEFB4AC99FBF0179AD5E4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2FF00-B0CD-4079-90ED-5047E17235BE}"/>
      </w:docPartPr>
      <w:docPartBody>
        <w:p w:rsidR="00E53485" w:rsidRDefault="00D67F76" w:rsidP="00D67F76">
          <w:pPr>
            <w:pStyle w:val="F7D7342CBEFB4AC99FBF0179AD5E405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E482F7391964183A9CFA014423AB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13E86-CC6B-4142-A589-962254B174AF}"/>
      </w:docPartPr>
      <w:docPartBody>
        <w:p w:rsidR="00E53485" w:rsidRDefault="00D67F76" w:rsidP="00D67F76">
          <w:pPr>
            <w:pStyle w:val="7E482F7391964183A9CFA014423ABBE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230953D31F74999AD416B034FC33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C29F1-03CA-4557-BE96-BCEE534999F3}"/>
      </w:docPartPr>
      <w:docPartBody>
        <w:p w:rsidR="00E53485" w:rsidRDefault="00D67F76" w:rsidP="00D67F76">
          <w:pPr>
            <w:pStyle w:val="4230953D31F74999AD416B034FC337C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B484E7750654E0CAB942FCBD461F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4F081-3E10-4E24-B01B-5BC32625DA61}"/>
      </w:docPartPr>
      <w:docPartBody>
        <w:p w:rsidR="00E53485" w:rsidRDefault="00D67F76" w:rsidP="00D67F76">
          <w:pPr>
            <w:pStyle w:val="9B484E7750654E0CAB942FCBD461FA2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5320ED0B59A4903879B917350F78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6061E-1EA8-4D57-91D6-DD2EDAF74333}"/>
      </w:docPartPr>
      <w:docPartBody>
        <w:p w:rsidR="00E53485" w:rsidRDefault="00D67F76" w:rsidP="00D67F76">
          <w:pPr>
            <w:pStyle w:val="55320ED0B59A4903879B917350F78BD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CAB685D43B746CD8624FE1BAB044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7A451-1C83-466F-AF49-F317F2C04F20}"/>
      </w:docPartPr>
      <w:docPartBody>
        <w:p w:rsidR="00E53485" w:rsidRDefault="00D67F76" w:rsidP="00D67F76">
          <w:pPr>
            <w:pStyle w:val="BCAB685D43B746CD8624FE1BAB044A5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861FBBEFAD5425AA370C7AA2BEE3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FE9CB-13EF-44B0-8F4E-75073F06255F}"/>
      </w:docPartPr>
      <w:docPartBody>
        <w:p w:rsidR="00E53485" w:rsidRDefault="00D67F76" w:rsidP="00D67F76">
          <w:pPr>
            <w:pStyle w:val="D861FBBEFAD5425AA370C7AA2BEE3A2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0E5568F33E34F9C9E10E9163B03B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6E6D7-24CB-4899-BD64-13A66C335499}"/>
      </w:docPartPr>
      <w:docPartBody>
        <w:p w:rsidR="00E53485" w:rsidRDefault="00D67F76" w:rsidP="00D67F76">
          <w:pPr>
            <w:pStyle w:val="A0E5568F33E34F9C9E10E9163B03B6F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31D8C576F814AA38FDA0C6319E5D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82E9D-1E03-4862-9413-8FDA3D31FD5D}"/>
      </w:docPartPr>
      <w:docPartBody>
        <w:p w:rsidR="00E53485" w:rsidRDefault="00D67F76" w:rsidP="00D67F76">
          <w:pPr>
            <w:pStyle w:val="631D8C576F814AA38FDA0C6319E5DC7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5855C33B22F410893D0A0D4ADD61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21C6B-8730-4E2D-865B-A9B8A63952D0}"/>
      </w:docPartPr>
      <w:docPartBody>
        <w:p w:rsidR="00E53485" w:rsidRDefault="00D67F76" w:rsidP="00D67F76">
          <w:pPr>
            <w:pStyle w:val="C5855C33B22F410893D0A0D4ADD6147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89B434926164F0EA49DEB1413148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6E161-2DDE-4342-AC45-DD0DBAC41C9D}"/>
      </w:docPartPr>
      <w:docPartBody>
        <w:p w:rsidR="00E53485" w:rsidRDefault="00D67F76" w:rsidP="00D67F76">
          <w:pPr>
            <w:pStyle w:val="F89B434926164F0EA49DEB1413148C3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EBEC2244FE047EC83400F57E7956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7C8E2-E634-4E52-BA5F-E6CCC252BE96}"/>
      </w:docPartPr>
      <w:docPartBody>
        <w:p w:rsidR="00E53485" w:rsidRDefault="00D67F76" w:rsidP="00D67F76">
          <w:pPr>
            <w:pStyle w:val="DEBEC2244FE047EC83400F57E795664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734AC34787D45BCA86F1495132CE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D00DB-2794-4227-9F67-8992D0112366}"/>
      </w:docPartPr>
      <w:docPartBody>
        <w:p w:rsidR="00E53485" w:rsidRDefault="00D67F76" w:rsidP="00D67F76">
          <w:pPr>
            <w:pStyle w:val="2734AC34787D45BCA86F1495132CEAF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6E86A52D65749D5BE6641AC282B5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A277F-5C2E-4706-AD13-A6FD0729F377}"/>
      </w:docPartPr>
      <w:docPartBody>
        <w:p w:rsidR="00E53485" w:rsidRDefault="00D67F76" w:rsidP="00D67F76">
          <w:pPr>
            <w:pStyle w:val="66E86A52D65749D5BE6641AC282B5C7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A9D5E1C6E6D46D0AB6F18411ADFB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D97B3-AA95-4674-BC36-D7C21EF0ADA1}"/>
      </w:docPartPr>
      <w:docPartBody>
        <w:p w:rsidR="00E53485" w:rsidRDefault="00D67F76" w:rsidP="00D67F76">
          <w:pPr>
            <w:pStyle w:val="0A9D5E1C6E6D46D0AB6F18411ADFB56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C31A85FCFD04345AC172C0B2997F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4D1A4-8DDC-4C50-9482-B117F1AA4D83}"/>
      </w:docPartPr>
      <w:docPartBody>
        <w:p w:rsidR="00E53485" w:rsidRDefault="00D67F76" w:rsidP="00D67F76">
          <w:pPr>
            <w:pStyle w:val="CC31A85FCFD04345AC172C0B2997F47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46C2BD47B0943F7852F81F2737BA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D7ED3-4A92-4FF1-9EA0-DFE6EFCB46D2}"/>
      </w:docPartPr>
      <w:docPartBody>
        <w:p w:rsidR="00E53485" w:rsidRDefault="00D67F76" w:rsidP="00D67F76">
          <w:pPr>
            <w:pStyle w:val="B46C2BD47B0943F7852F81F2737BA6C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B740AD12BD245A5A1583130FC636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0D31B-ECD1-4786-82BE-DA05D3B9A8C2}"/>
      </w:docPartPr>
      <w:docPartBody>
        <w:p w:rsidR="00E53485" w:rsidRDefault="00D67F76" w:rsidP="00D67F76">
          <w:pPr>
            <w:pStyle w:val="DB740AD12BD245A5A1583130FC63642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CE17B2337D04563975C936A88CA4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767CF-EFD0-4CDC-848E-2386416FA5AA}"/>
      </w:docPartPr>
      <w:docPartBody>
        <w:p w:rsidR="00E53485" w:rsidRDefault="00D67F76" w:rsidP="00D67F76">
          <w:pPr>
            <w:pStyle w:val="1CE17B2337D04563975C936A88CA4C2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B0393ECD50F42C9A151645170EA2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466D4-8EDC-47E3-8C85-B43FA285B2B0}"/>
      </w:docPartPr>
      <w:docPartBody>
        <w:p w:rsidR="00E53485" w:rsidRDefault="00D67F76" w:rsidP="00D67F76">
          <w:pPr>
            <w:pStyle w:val="EB0393ECD50F42C9A151645170EA2C6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6B0C60BEC2244C1AA23A961EC6BD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757F8-C6B4-4B3E-84CF-E40330BCE7C0}"/>
      </w:docPartPr>
      <w:docPartBody>
        <w:p w:rsidR="00E53485" w:rsidRDefault="00D67F76" w:rsidP="00D67F76">
          <w:pPr>
            <w:pStyle w:val="F6B0C60BEC2244C1AA23A961EC6BD95F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01D60F2A9D66453399D57ABC61FBF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EEEE6-3145-4857-BE5A-9CF241638116}"/>
      </w:docPartPr>
      <w:docPartBody>
        <w:p w:rsidR="00E53485" w:rsidRDefault="00D67F76" w:rsidP="00D67F76">
          <w:pPr>
            <w:pStyle w:val="01D60F2A9D66453399D57ABC61FBF53A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B4278F44CA0F40E1ACC1D03D06FEA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21F29-331C-47E2-99F5-F788F1362ECC}"/>
      </w:docPartPr>
      <w:docPartBody>
        <w:p w:rsidR="00E53485" w:rsidRDefault="00D67F76" w:rsidP="00D67F76">
          <w:pPr>
            <w:pStyle w:val="B4278F44CA0F40E1ACC1D03D06FEA02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BCB8D67ABF0462692B042856E03B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F5A49-EFB5-4B0F-B178-E0AAAD3F27F0}"/>
      </w:docPartPr>
      <w:docPartBody>
        <w:p w:rsidR="00E53485" w:rsidRDefault="00D67F76" w:rsidP="00D67F76">
          <w:pPr>
            <w:pStyle w:val="6BCB8D67ABF0462692B042856E03BC9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341F3E591BE4C0898F2C302D7D3A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B1788-5C2B-47F0-8C49-22D03C0C6CD5}"/>
      </w:docPartPr>
      <w:docPartBody>
        <w:p w:rsidR="00E53485" w:rsidRDefault="00D67F76" w:rsidP="00D67F76">
          <w:pPr>
            <w:pStyle w:val="C341F3E591BE4C0898F2C302D7D3AA6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862A390AD5B4F31A2312BEA2C337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C47DE-A0AB-40FA-A585-7D8709385210}"/>
      </w:docPartPr>
      <w:docPartBody>
        <w:p w:rsidR="00E53485" w:rsidRDefault="00D67F76" w:rsidP="00D67F76">
          <w:pPr>
            <w:pStyle w:val="D862A390AD5B4F31A2312BEA2C337CD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12FB14EA9FE461181426812211AD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ED710-BF34-404D-B6C1-0A7DEA196F63}"/>
      </w:docPartPr>
      <w:docPartBody>
        <w:p w:rsidR="00E53485" w:rsidRDefault="00D67F76" w:rsidP="00D67F76">
          <w:pPr>
            <w:pStyle w:val="812FB14EA9FE461181426812211ADE0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8AD61DDF1BC4C5E9FF5F15E09367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1804E-1994-42DC-BB8E-A2ECF50DC5A1}"/>
      </w:docPartPr>
      <w:docPartBody>
        <w:p w:rsidR="00E53485" w:rsidRDefault="00D67F76" w:rsidP="00D67F76">
          <w:pPr>
            <w:pStyle w:val="B8AD61DDF1BC4C5E9FF5F15E0936769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7054428A7CA409CA94CC3EC5F964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6CEB3-E3B1-42BB-BEEE-812F400DEAA4}"/>
      </w:docPartPr>
      <w:docPartBody>
        <w:p w:rsidR="00E53485" w:rsidRDefault="00D67F76" w:rsidP="00D67F76">
          <w:pPr>
            <w:pStyle w:val="97054428A7CA409CA94CC3EC5F96498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8C49DFA1A93467B9DF10637AF498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085D6-0A5E-454F-812E-8DEF8556A9BD}"/>
      </w:docPartPr>
      <w:docPartBody>
        <w:p w:rsidR="00E53485" w:rsidRDefault="00D67F76" w:rsidP="00D67F76">
          <w:pPr>
            <w:pStyle w:val="38C49DFA1A93467B9DF10637AF49841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B0E2E6E74E4435E8B88D9FFAFF8C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15BE0-6998-4861-B43F-FABAAB49FB0D}"/>
      </w:docPartPr>
      <w:docPartBody>
        <w:p w:rsidR="00E53485" w:rsidRDefault="00D67F76" w:rsidP="00D67F76">
          <w:pPr>
            <w:pStyle w:val="FB0E2E6E74E4435E8B88D9FFAFF8CB4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F67887ADF7544AB9F71A5C8B23D4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BCE01-7C0A-4D46-9B61-5DB3DD60E84A}"/>
      </w:docPartPr>
      <w:docPartBody>
        <w:p w:rsidR="00E53485" w:rsidRDefault="00D67F76" w:rsidP="00D67F76">
          <w:pPr>
            <w:pStyle w:val="4F67887ADF7544AB9F71A5C8B23D45A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F1E783857B042638D73A08B6D199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B5108-F5AB-4D59-AF16-311BAD62509C}"/>
      </w:docPartPr>
      <w:docPartBody>
        <w:p w:rsidR="00E53485" w:rsidRDefault="00D67F76" w:rsidP="00D67F76">
          <w:pPr>
            <w:pStyle w:val="1F1E783857B042638D73A08B6D199FA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D92E5E00B7046B4919D88B39EF51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36FC0-7B7B-40D9-9104-5C150DE3C98B}"/>
      </w:docPartPr>
      <w:docPartBody>
        <w:p w:rsidR="00E53485" w:rsidRDefault="00D67F76" w:rsidP="00D67F76">
          <w:pPr>
            <w:pStyle w:val="0D92E5E00B7046B4919D88B39EF517E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B31B33679CB4941976CE966DB31C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C160C-FD7E-4916-82BD-6EB9AD370160}"/>
      </w:docPartPr>
      <w:docPartBody>
        <w:p w:rsidR="00E53485" w:rsidRDefault="00D67F76" w:rsidP="00D67F76">
          <w:pPr>
            <w:pStyle w:val="5B31B33679CB4941976CE966DB31CCD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6F6C4358A0847CBA39536AB95A75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747FA-405F-4B26-8DF8-4E40B567506B}"/>
      </w:docPartPr>
      <w:docPartBody>
        <w:p w:rsidR="00E53485" w:rsidRDefault="00D67F76" w:rsidP="00D67F76">
          <w:pPr>
            <w:pStyle w:val="66F6C4358A0847CBA39536AB95A75CA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C0672FAFC6B4E768AE0162797D3A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02A70-A547-4863-9546-154B2FD64B3E}"/>
      </w:docPartPr>
      <w:docPartBody>
        <w:p w:rsidR="00E53485" w:rsidRDefault="00D67F76" w:rsidP="00D67F76">
          <w:pPr>
            <w:pStyle w:val="BC0672FAFC6B4E768AE0162797D3A6E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6424D9F8B874F21BCCE4F497B924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70B88-53CE-4618-9CA9-196A65B07D3D}"/>
      </w:docPartPr>
      <w:docPartBody>
        <w:p w:rsidR="00E53485" w:rsidRDefault="00D67F76" w:rsidP="00D67F76">
          <w:pPr>
            <w:pStyle w:val="16424D9F8B874F21BCCE4F497B9242D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27F2701CBBC4BEB82D31B8B833B2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3D528-F07A-477B-A3E2-B8F982C53B99}"/>
      </w:docPartPr>
      <w:docPartBody>
        <w:p w:rsidR="00E53485" w:rsidRDefault="00D67F76" w:rsidP="00D67F76">
          <w:pPr>
            <w:pStyle w:val="427F2701CBBC4BEB82D31B8B833B2E0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30A99FF5678423DA256E13D5FECE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BB903-F941-4BA7-9245-EABBE088B228}"/>
      </w:docPartPr>
      <w:docPartBody>
        <w:p w:rsidR="00E53485" w:rsidRDefault="00D67F76" w:rsidP="00D67F76">
          <w:pPr>
            <w:pStyle w:val="330A99FF5678423DA256E13D5FECE12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43A365A46CF4417BC2F77DD8AF54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C99F0-6710-4424-A07A-C7021BB05FA9}"/>
      </w:docPartPr>
      <w:docPartBody>
        <w:p w:rsidR="00E53485" w:rsidRDefault="00D67F76" w:rsidP="00D67F76">
          <w:pPr>
            <w:pStyle w:val="643A365A46CF4417BC2F77DD8AF5404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4D15AFCFB8C4F8BB61B827068C01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7D9CD-B6D8-400D-A129-266A9347BFD6}"/>
      </w:docPartPr>
      <w:docPartBody>
        <w:p w:rsidR="00E53485" w:rsidRDefault="00D67F76" w:rsidP="00D67F76">
          <w:pPr>
            <w:pStyle w:val="74D15AFCFB8C4F8BB61B827068C01ED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0B358F8E6664F49A1CB463C1BF41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90F9C-88F3-4E34-81EC-D49C774E16CA}"/>
      </w:docPartPr>
      <w:docPartBody>
        <w:p w:rsidR="00E53485" w:rsidRDefault="00D67F76" w:rsidP="00D67F76">
          <w:pPr>
            <w:pStyle w:val="B0B358F8E6664F49A1CB463C1BF413F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D69500B57FB44FAA4D345A1F90FF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C18E9-C65E-4CCB-ACCB-F8588EEBDED9}"/>
      </w:docPartPr>
      <w:docPartBody>
        <w:p w:rsidR="00E53485" w:rsidRDefault="00D67F76" w:rsidP="00D67F76">
          <w:pPr>
            <w:pStyle w:val="4D69500B57FB44FAA4D345A1F90FF11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8FE4FA34D344E85BA4BCC74DFBCE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0985F-A2C4-47B3-8B5B-908673AE094F}"/>
      </w:docPartPr>
      <w:docPartBody>
        <w:p w:rsidR="00E53485" w:rsidRDefault="00D67F76" w:rsidP="00D67F76">
          <w:pPr>
            <w:pStyle w:val="A8FE4FA34D344E85BA4BCC74DFBCEDC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F552FF8F2C046C68C21205922788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8CAEB-87DF-4A9C-BC59-CCD3344AFBA3}"/>
      </w:docPartPr>
      <w:docPartBody>
        <w:p w:rsidR="00E53485" w:rsidRDefault="00D67F76" w:rsidP="00D67F76">
          <w:pPr>
            <w:pStyle w:val="4F552FF8F2C046C68C21205922788E2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5370E1E670A4BED86A712C3EC993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B35E8-59FB-4EF3-957B-5FC8EA2BBD18}"/>
      </w:docPartPr>
      <w:docPartBody>
        <w:p w:rsidR="00E53485" w:rsidRDefault="00D67F76" w:rsidP="00D67F76">
          <w:pPr>
            <w:pStyle w:val="B5370E1E670A4BED86A712C3EC99329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64355D7937449C8905B0DB278565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F1635-5308-4B54-BDB5-8F871EA58D10}"/>
      </w:docPartPr>
      <w:docPartBody>
        <w:p w:rsidR="00E53485" w:rsidRDefault="00D67F76" w:rsidP="00D67F76">
          <w:pPr>
            <w:pStyle w:val="464355D7937449C8905B0DB278565D0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A064436526D4171B227C59A6155C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9F8A5-3599-439D-8261-DB83FDD7D584}"/>
      </w:docPartPr>
      <w:docPartBody>
        <w:p w:rsidR="00E53485" w:rsidRDefault="00D67F76" w:rsidP="00D67F76">
          <w:pPr>
            <w:pStyle w:val="DA064436526D4171B227C59A6155CDA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E5B8330F9D64DE385D25FFDFEDDA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D955A-CAFE-4302-B217-54CADA137E67}"/>
      </w:docPartPr>
      <w:docPartBody>
        <w:p w:rsidR="00E53485" w:rsidRDefault="00D67F76" w:rsidP="00D67F76">
          <w:pPr>
            <w:pStyle w:val="DE5B8330F9D64DE385D25FFDFEDDA1E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C6B9779F0AE49DAB9A3C17484089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2DC37-8CA8-45C5-84C3-80E17984F3CD}"/>
      </w:docPartPr>
      <w:docPartBody>
        <w:p w:rsidR="00E53485" w:rsidRDefault="00D67F76" w:rsidP="00D67F76">
          <w:pPr>
            <w:pStyle w:val="2C6B9779F0AE49DAB9A3C1748408969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6C910F20E224A3684F3C7737DE9C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40185-FA57-43E1-A24D-486D91F20459}"/>
      </w:docPartPr>
      <w:docPartBody>
        <w:p w:rsidR="00E53485" w:rsidRDefault="00D67F76" w:rsidP="00D67F76">
          <w:pPr>
            <w:pStyle w:val="86C910F20E224A3684F3C7737DE9CF9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1CCC06971A6468E998BEDB86F846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D412E-7317-41F9-8D1D-FF09A9916969}"/>
      </w:docPartPr>
      <w:docPartBody>
        <w:p w:rsidR="00E53485" w:rsidRDefault="00D67F76" w:rsidP="00D67F76">
          <w:pPr>
            <w:pStyle w:val="71CCC06971A6468E998BEDB86F846B6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3FF4CE99DE34033A9A9154B3DF0D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5D4C9-1767-4F91-9E47-9D9C3D1B2F88}"/>
      </w:docPartPr>
      <w:docPartBody>
        <w:p w:rsidR="00E53485" w:rsidRDefault="00D67F76" w:rsidP="00D67F76">
          <w:pPr>
            <w:pStyle w:val="13FF4CE99DE34033A9A9154B3DF0D07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835D18D10AF4886B46CE7BC1FEE4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4A72F-D3BC-421F-9FCF-C3E96CE586E9}"/>
      </w:docPartPr>
      <w:docPartBody>
        <w:p w:rsidR="00E53485" w:rsidRDefault="00D67F76" w:rsidP="00D67F76">
          <w:pPr>
            <w:pStyle w:val="8835D18D10AF4886B46CE7BC1FEE48B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AE26332DF244C9AA26084E9EBB1E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4B674-C04E-4E4D-9925-ABE502035B00}"/>
      </w:docPartPr>
      <w:docPartBody>
        <w:p w:rsidR="00E53485" w:rsidRDefault="00D67F76" w:rsidP="00D67F76">
          <w:pPr>
            <w:pStyle w:val="FAE26332DF244C9AA26084E9EBB1E74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9E9EF401D8047F78386D8661EAB8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C91C4-F485-45E1-90E3-9F6FD919A7B2}"/>
      </w:docPartPr>
      <w:docPartBody>
        <w:p w:rsidR="00E53485" w:rsidRDefault="00D67F76" w:rsidP="00D67F76">
          <w:pPr>
            <w:pStyle w:val="29E9EF401D8047F78386D8661EAB8C1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65B27815EE142D79D336C35FE8B4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67821-4EC5-486A-B88A-C3C087D920B8}"/>
      </w:docPartPr>
      <w:docPartBody>
        <w:p w:rsidR="00E53485" w:rsidRDefault="00D67F76" w:rsidP="00D67F76">
          <w:pPr>
            <w:pStyle w:val="765B27815EE142D79D336C35FE8B405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41861EDDF5F4FE2B033B11B36E05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DA330-EE6F-46E9-9E38-A8BDB8B5BA46}"/>
      </w:docPartPr>
      <w:docPartBody>
        <w:p w:rsidR="00E53485" w:rsidRDefault="00D67F76" w:rsidP="00D67F76">
          <w:pPr>
            <w:pStyle w:val="041861EDDF5F4FE2B033B11B36E05B7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7AEE98EDC984A0B8DC9C2F7E582F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2462F-D5B9-4D34-BD58-29417039325A}"/>
      </w:docPartPr>
      <w:docPartBody>
        <w:p w:rsidR="00E53485" w:rsidRDefault="00D67F76" w:rsidP="00D67F76">
          <w:pPr>
            <w:pStyle w:val="87AEE98EDC984A0B8DC9C2F7E582F56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E8A598D91494D0EA04557B8DCE63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FCF6F-11EF-478A-91AA-0904745D5519}"/>
      </w:docPartPr>
      <w:docPartBody>
        <w:p w:rsidR="00E53485" w:rsidRDefault="00D67F76" w:rsidP="00D67F76">
          <w:pPr>
            <w:pStyle w:val="9E8A598D91494D0EA04557B8DCE6300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76D5ECB72C346128DDF3D21DCF50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3A196-680B-440A-BE86-24FAF5F9FEFC}"/>
      </w:docPartPr>
      <w:docPartBody>
        <w:p w:rsidR="00E53485" w:rsidRDefault="00D67F76" w:rsidP="00D67F76">
          <w:pPr>
            <w:pStyle w:val="776D5ECB72C346128DDF3D21DCF50C9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775DB138A1D45F1A25047108E9CB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C470F-78D6-4058-A482-CC08BFD8558F}"/>
      </w:docPartPr>
      <w:docPartBody>
        <w:p w:rsidR="00E53485" w:rsidRDefault="00D67F76" w:rsidP="00D67F76">
          <w:pPr>
            <w:pStyle w:val="C775DB138A1D45F1A25047108E9CB84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8709D0148B042BA9677CD8A41300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D6271-5DEF-4D29-8B6E-7B679FB31B92}"/>
      </w:docPartPr>
      <w:docPartBody>
        <w:p w:rsidR="00E53485" w:rsidRDefault="00D67F76" w:rsidP="00D67F76">
          <w:pPr>
            <w:pStyle w:val="08709D0148B042BA9677CD8A413003F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6B598CB504F4FDEAC15BBABC3EE8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066DB-C50D-4993-8C6A-AD7E75D0DF59}"/>
      </w:docPartPr>
      <w:docPartBody>
        <w:p w:rsidR="00E53485" w:rsidRDefault="00D67F76" w:rsidP="00D67F76">
          <w:pPr>
            <w:pStyle w:val="A6B598CB504F4FDEAC15BBABC3EE8FB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A34340A032042EAB18D3B5CAAD8E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78692-149F-424D-BC8E-430CE62AB922}"/>
      </w:docPartPr>
      <w:docPartBody>
        <w:p w:rsidR="00E53485" w:rsidRDefault="00D67F76" w:rsidP="00D67F76">
          <w:pPr>
            <w:pStyle w:val="4A34340A032042EAB18D3B5CAAD8EB7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4E55AC91D484A43B484765358C18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19C64-49D6-43A1-9656-A4F567F6FAF7}"/>
      </w:docPartPr>
      <w:docPartBody>
        <w:p w:rsidR="00E53485" w:rsidRDefault="00D67F76" w:rsidP="00D67F76">
          <w:pPr>
            <w:pStyle w:val="34E55AC91D484A43B484765358C1824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64D256713444FA69CBF3BE55C8A0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14D77-674C-4A56-9332-DC3128AFA182}"/>
      </w:docPartPr>
      <w:docPartBody>
        <w:p w:rsidR="00E53485" w:rsidRDefault="00D67F76" w:rsidP="00D67F76">
          <w:pPr>
            <w:pStyle w:val="064D256713444FA69CBF3BE55C8A0BA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AE0CC9C909D453ABBBD299229D8A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6A79B-7DB7-4C30-A550-03C7A96AD604}"/>
      </w:docPartPr>
      <w:docPartBody>
        <w:p w:rsidR="00E53485" w:rsidRDefault="00D67F76" w:rsidP="00D67F76">
          <w:pPr>
            <w:pStyle w:val="BAE0CC9C909D453ABBBD299229D8AE1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35906C855F04D43A52A1CC7FDAD2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96EC7-3CCB-4828-B1DB-7CB293748871}"/>
      </w:docPartPr>
      <w:docPartBody>
        <w:p w:rsidR="00E53485" w:rsidRDefault="00D67F76" w:rsidP="00D67F76">
          <w:pPr>
            <w:pStyle w:val="D35906C855F04D43A52A1CC7FDAD209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07E136AB56240ECA1EB588620C90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1A491-B573-478B-B7AD-DB81D7BEA857}"/>
      </w:docPartPr>
      <w:docPartBody>
        <w:p w:rsidR="00E53485" w:rsidRDefault="00D67F76" w:rsidP="00D67F76">
          <w:pPr>
            <w:pStyle w:val="407E136AB56240ECA1EB588620C9031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0CF60916DAA43C18166CE752CCDF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20AFE-1459-4C0C-83C9-0CBBA4DC08BC}"/>
      </w:docPartPr>
      <w:docPartBody>
        <w:p w:rsidR="00E53485" w:rsidRDefault="00D67F76" w:rsidP="00D67F76">
          <w:pPr>
            <w:pStyle w:val="10CF60916DAA43C18166CE752CCDFA1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9EE3CC773A749C5BED830544D265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4EEEC-1206-41FC-ACBD-382F4E731A28}"/>
      </w:docPartPr>
      <w:docPartBody>
        <w:p w:rsidR="00E53485" w:rsidRDefault="00D67F76" w:rsidP="00D67F76">
          <w:pPr>
            <w:pStyle w:val="09EE3CC773A749C5BED830544D26576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4EF834B03A64D1885C8563F8AB5B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7CF55-8C6F-4426-B145-9D52ED4AA777}"/>
      </w:docPartPr>
      <w:docPartBody>
        <w:p w:rsidR="00E53485" w:rsidRDefault="00D67F76" w:rsidP="00D67F76">
          <w:pPr>
            <w:pStyle w:val="24EF834B03A64D1885C8563F8AB5B42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53755E18DAF40B790044E9C515ED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397C5-4CA6-49ED-B629-6F0F8E72CECF}"/>
      </w:docPartPr>
      <w:docPartBody>
        <w:p w:rsidR="00E53485" w:rsidRDefault="00D67F76" w:rsidP="00D67F76">
          <w:pPr>
            <w:pStyle w:val="453755E18DAF40B790044E9C515EDFE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F6B463844E8450F9F4B2841F7F5E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12712-2C9D-47B2-93C3-C8DB18920E5A}"/>
      </w:docPartPr>
      <w:docPartBody>
        <w:p w:rsidR="00E53485" w:rsidRDefault="00D67F76" w:rsidP="00D67F76">
          <w:pPr>
            <w:pStyle w:val="FF6B463844E8450F9F4B2841F7F5EC6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EABF1602E424FDE9919509013004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AD99A-0A2C-41B1-AD0B-AE707CED3B58}"/>
      </w:docPartPr>
      <w:docPartBody>
        <w:p w:rsidR="00E53485" w:rsidRDefault="00D67F76" w:rsidP="00D67F76">
          <w:pPr>
            <w:pStyle w:val="9EABF1602E424FDE991950901300477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AFB1A5057914112BA4CE9FD828FF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4A3CC-B5F9-415A-A4DF-5B7BDB7C00C8}"/>
      </w:docPartPr>
      <w:docPartBody>
        <w:p w:rsidR="00E53485" w:rsidRDefault="00D67F76" w:rsidP="00D67F76">
          <w:pPr>
            <w:pStyle w:val="AAFB1A5057914112BA4CE9FD828FF94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8894B99E6594526B6597E18F4D33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D6358-BE90-4A34-9A0C-54F2FF4C5A7E}"/>
      </w:docPartPr>
      <w:docPartBody>
        <w:p w:rsidR="00E53485" w:rsidRDefault="00D67F76" w:rsidP="00D67F76">
          <w:pPr>
            <w:pStyle w:val="F8894B99E6594526B6597E18F4D3344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0EDD94F4937450F9F7B3054C6859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C2757-56F1-4121-80E0-273EE742AFA7}"/>
      </w:docPartPr>
      <w:docPartBody>
        <w:p w:rsidR="00E53485" w:rsidRDefault="00D67F76" w:rsidP="00D67F76">
          <w:pPr>
            <w:pStyle w:val="50EDD94F4937450F9F7B3054C685921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61E3739A1734899A77AF6896E69A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BBF0B-63FB-489B-ABC6-78885165F640}"/>
      </w:docPartPr>
      <w:docPartBody>
        <w:p w:rsidR="00E53485" w:rsidRDefault="00D67F76" w:rsidP="00D67F76">
          <w:pPr>
            <w:pStyle w:val="A61E3739A1734899A77AF6896E69A15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D321C90654C415EACE24C5F56E25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FB89A-850E-4C47-B542-D866F870A403}"/>
      </w:docPartPr>
      <w:docPartBody>
        <w:p w:rsidR="00E53485" w:rsidRDefault="00D67F76" w:rsidP="00D67F76">
          <w:pPr>
            <w:pStyle w:val="8D321C90654C415EACE24C5F56E2576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D0551E85C974CDE832546EC004FC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88AC8-9E87-4790-9453-DB08636B5BCB}"/>
      </w:docPartPr>
      <w:docPartBody>
        <w:p w:rsidR="00E53485" w:rsidRDefault="00D67F76" w:rsidP="00D67F76">
          <w:pPr>
            <w:pStyle w:val="2D0551E85C974CDE832546EC004FC94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F37C46861AB4E87990933B09C868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2F701-064F-4BC9-982C-718B619D9CA1}"/>
      </w:docPartPr>
      <w:docPartBody>
        <w:p w:rsidR="00E53485" w:rsidRDefault="00D67F76" w:rsidP="00D67F76">
          <w:pPr>
            <w:pStyle w:val="EF37C46861AB4E87990933B09C86816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8F6A45A8C7040DE9E2DA5760C9FC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629CC-1B2D-4608-B7BC-B59A59A1C81E}"/>
      </w:docPartPr>
      <w:docPartBody>
        <w:p w:rsidR="00E53485" w:rsidRDefault="00D67F76" w:rsidP="00D67F76">
          <w:pPr>
            <w:pStyle w:val="68F6A45A8C7040DE9E2DA5760C9FC72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3745F415F054FEDACC8CC31ABFAA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3BFCA-E5AE-4EA8-9AEF-CA25FF41D25D}"/>
      </w:docPartPr>
      <w:docPartBody>
        <w:p w:rsidR="00E53485" w:rsidRDefault="00D67F76" w:rsidP="00D67F76">
          <w:pPr>
            <w:pStyle w:val="F3745F415F054FEDACC8CC31ABFAACC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D64961265AB4BF185458533438B14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27A54-45B9-4579-9E8B-7E3ABE5C9891}"/>
      </w:docPartPr>
      <w:docPartBody>
        <w:p w:rsidR="00E53485" w:rsidRDefault="00D67F76" w:rsidP="00D67F76">
          <w:pPr>
            <w:pStyle w:val="FD64961265AB4BF185458533438B14A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90A1E9F05A44336B54895E90A893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8973A-1F94-4C09-B655-4FFADF290691}"/>
      </w:docPartPr>
      <w:docPartBody>
        <w:p w:rsidR="00E53485" w:rsidRDefault="00D67F76" w:rsidP="00D67F76">
          <w:pPr>
            <w:pStyle w:val="490A1E9F05A44336B54895E90A893D3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1C173461B7543459A95A48199758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9F2BC-6BE2-45FF-B42F-3EFCCD402FF3}"/>
      </w:docPartPr>
      <w:docPartBody>
        <w:p w:rsidR="00E53485" w:rsidRDefault="00D67F76" w:rsidP="00D67F76">
          <w:pPr>
            <w:pStyle w:val="C1C173461B7543459A95A4819975820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1841DEEA2EE43728F6811A7202FB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E6A75-96CA-4B58-A281-5672396827C0}"/>
      </w:docPartPr>
      <w:docPartBody>
        <w:p w:rsidR="00E53485" w:rsidRDefault="00D67F76" w:rsidP="00D67F76">
          <w:pPr>
            <w:pStyle w:val="61841DEEA2EE43728F6811A7202FB88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9EA021509734780987EAA40BAAD6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33155-1FE4-4F2C-A049-46C88351DC7A}"/>
      </w:docPartPr>
      <w:docPartBody>
        <w:p w:rsidR="00E53485" w:rsidRDefault="00D67F76" w:rsidP="00D67F76">
          <w:pPr>
            <w:pStyle w:val="49EA021509734780987EAA40BAAD661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904EE03C95848D097170AB6268E8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14AA1-8E0C-42CB-95C4-926C5D30C44E}"/>
      </w:docPartPr>
      <w:docPartBody>
        <w:p w:rsidR="00E53485" w:rsidRDefault="00D67F76" w:rsidP="00D67F76">
          <w:pPr>
            <w:pStyle w:val="1904EE03C95848D097170AB6268E896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161C76C548C4541B4B5B6E48AB14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6B99D-E2F7-40EE-B344-492F3DB88240}"/>
      </w:docPartPr>
      <w:docPartBody>
        <w:p w:rsidR="00E53485" w:rsidRDefault="00D67F76" w:rsidP="00D67F76">
          <w:pPr>
            <w:pStyle w:val="7161C76C548C4541B4B5B6E48AB1480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A0AE08D995243FB98CE642C61385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16304-4DE5-4A98-BA04-B7194E026326}"/>
      </w:docPartPr>
      <w:docPartBody>
        <w:p w:rsidR="00E53485" w:rsidRDefault="00D67F76" w:rsidP="00D67F76">
          <w:pPr>
            <w:pStyle w:val="AA0AE08D995243FB98CE642C6138572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97F038CAB1B49CD82D9DAE785F61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D03D7-105A-4ED1-88B0-E51E381BF7F4}"/>
      </w:docPartPr>
      <w:docPartBody>
        <w:p w:rsidR="00E53485" w:rsidRDefault="00D67F76" w:rsidP="00D67F76">
          <w:pPr>
            <w:pStyle w:val="397F038CAB1B49CD82D9DAE785F61EF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138EA471D1A41B8B753431FD978F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12C4B-C2C8-4DD6-9DAA-C3E7A5CA5105}"/>
      </w:docPartPr>
      <w:docPartBody>
        <w:p w:rsidR="00E53485" w:rsidRDefault="00D67F76" w:rsidP="00D67F76">
          <w:pPr>
            <w:pStyle w:val="D138EA471D1A41B8B753431FD978F92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87B0FD6CC6A4649A7E01CA4170A3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4AA0C-AC40-4EBC-9060-6027DC05B287}"/>
      </w:docPartPr>
      <w:docPartBody>
        <w:p w:rsidR="00E53485" w:rsidRDefault="00D67F76" w:rsidP="00D67F76">
          <w:pPr>
            <w:pStyle w:val="787B0FD6CC6A4649A7E01CA4170A3AD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E933BA0E97D4B3995E646A0473CA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DCFD7-FC59-465F-ACA1-7C1C8EFC46AA}"/>
      </w:docPartPr>
      <w:docPartBody>
        <w:p w:rsidR="00E53485" w:rsidRDefault="00D67F76" w:rsidP="00D67F76">
          <w:pPr>
            <w:pStyle w:val="BE933BA0E97D4B3995E646A0473CAE2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E98CAB078654483A079C070A0D48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C4546-5EE6-4D39-954F-BA078E9C6776}"/>
      </w:docPartPr>
      <w:docPartBody>
        <w:p w:rsidR="00E53485" w:rsidRDefault="00D67F76" w:rsidP="00D67F76">
          <w:pPr>
            <w:pStyle w:val="8E98CAB078654483A079C070A0D482F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FD40CAA3DDB4492BA1E44D30CDCB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0FA78-AE8C-4F87-B545-45C1BD5AF124}"/>
      </w:docPartPr>
      <w:docPartBody>
        <w:p w:rsidR="00E53485" w:rsidRDefault="00D67F76" w:rsidP="00D67F76">
          <w:pPr>
            <w:pStyle w:val="2FD40CAA3DDB4492BA1E44D30CDCB29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A8DED1F54864BDCBF697D6B871F8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8F09A-5C1B-4CD0-B8C3-0E94D96013E7}"/>
      </w:docPartPr>
      <w:docPartBody>
        <w:p w:rsidR="00E53485" w:rsidRDefault="00D67F76" w:rsidP="00D67F76">
          <w:pPr>
            <w:pStyle w:val="DA8DED1F54864BDCBF697D6B871F82E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C3FFCC1907F4116BA1438D96F983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F262E-28F8-44B9-9C63-0C50D8B3628A}"/>
      </w:docPartPr>
      <w:docPartBody>
        <w:p w:rsidR="00E53485" w:rsidRDefault="00D67F76" w:rsidP="00D67F76">
          <w:pPr>
            <w:pStyle w:val="1C3FFCC1907F4116BA1438D96F9839A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1F4443C43BE4CBD88E391F83DCB6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414AB-E0C7-49E6-A505-DB5A2CF58C95}"/>
      </w:docPartPr>
      <w:docPartBody>
        <w:p w:rsidR="00E53485" w:rsidRDefault="00D67F76" w:rsidP="00D67F76">
          <w:pPr>
            <w:pStyle w:val="51F4443C43BE4CBD88E391F83DCB696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B67509C49F44FA38D33BF462E058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5E16F-CE7D-4C12-A108-449813AFF859}"/>
      </w:docPartPr>
      <w:docPartBody>
        <w:p w:rsidR="00E53485" w:rsidRDefault="00D67F76" w:rsidP="00D67F76">
          <w:pPr>
            <w:pStyle w:val="7B67509C49F44FA38D33BF462E05889A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8F116887E4654B27B1083D31E0EBD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19080-52C1-4F25-AF5D-9945808FBAF5}"/>
      </w:docPartPr>
      <w:docPartBody>
        <w:p w:rsidR="00E53485" w:rsidRDefault="00D67F76" w:rsidP="00D67F76">
          <w:pPr>
            <w:pStyle w:val="8F116887E4654B27B1083D31E0EBDC77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6A110940CAF44A2AA5AD2D8E367BC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53CB9-8679-41F3-8FCD-B0A837F472F0}"/>
      </w:docPartPr>
      <w:docPartBody>
        <w:p w:rsidR="00E53485" w:rsidRDefault="00D67F76" w:rsidP="00D67F76">
          <w:pPr>
            <w:pStyle w:val="6A110940CAF44A2AA5AD2D8E367BCEE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2C19CADCBB547628A9B87F56686C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0DBC3-EE17-4027-8CCB-D693D7CA33DC}"/>
      </w:docPartPr>
      <w:docPartBody>
        <w:p w:rsidR="00E53485" w:rsidRDefault="00D67F76" w:rsidP="00D67F76">
          <w:pPr>
            <w:pStyle w:val="52C19CADCBB547628A9B87F56686C69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7F240337EC844E8ADEBA5BCD5202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D20CC-16A3-47A5-B199-C8AEF2D1C9EF}"/>
      </w:docPartPr>
      <w:docPartBody>
        <w:p w:rsidR="00E53485" w:rsidRDefault="00D67F76" w:rsidP="00D67F76">
          <w:pPr>
            <w:pStyle w:val="E7F240337EC844E8ADEBA5BCD5202CD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F1D68A00A734B2A827C5DBDA7578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AF6E8-8EFF-45A6-A510-25B19F5E3DE7}"/>
      </w:docPartPr>
      <w:docPartBody>
        <w:p w:rsidR="00E53485" w:rsidRDefault="00D67F76" w:rsidP="00D67F76">
          <w:pPr>
            <w:pStyle w:val="7F1D68A00A734B2A827C5DBDA7578E8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7D81D2B06C242D9BCBCD23B6E5CA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3F075-CC6B-4CC8-A9C8-30ACE09D9C90}"/>
      </w:docPartPr>
      <w:docPartBody>
        <w:p w:rsidR="00E53485" w:rsidRDefault="00D67F76" w:rsidP="00D67F76">
          <w:pPr>
            <w:pStyle w:val="07D81D2B06C242D9BCBCD23B6E5CA23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49E3398FFD34DB8BF73362BFCBAE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46A1A-C89D-4E96-8DF5-75BA743DD9E9}"/>
      </w:docPartPr>
      <w:docPartBody>
        <w:p w:rsidR="00E53485" w:rsidRDefault="00D67F76" w:rsidP="00D67F76">
          <w:pPr>
            <w:pStyle w:val="B49E3398FFD34DB8BF73362BFCBAED1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C72FFB442DB4AD2B61E557788D49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9194C-4D5F-4E72-AB47-CDFCF20E384D}"/>
      </w:docPartPr>
      <w:docPartBody>
        <w:p w:rsidR="00E53485" w:rsidRDefault="00D67F76" w:rsidP="00D67F76">
          <w:pPr>
            <w:pStyle w:val="4C72FFB442DB4AD2B61E557788D49B5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AC59BB05B4D496BB0489EA54DD04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CA6EA-120B-416B-9A21-6A7A8FAA425E}"/>
      </w:docPartPr>
      <w:docPartBody>
        <w:p w:rsidR="00E53485" w:rsidRDefault="00D67F76" w:rsidP="00D67F76">
          <w:pPr>
            <w:pStyle w:val="AAC59BB05B4D496BB0489EA54DD0400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58B5CFAD4A6412C9C6E55DEA9205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40A03-0DD9-454E-A39D-0D902B969D59}"/>
      </w:docPartPr>
      <w:docPartBody>
        <w:p w:rsidR="00E53485" w:rsidRDefault="00D67F76" w:rsidP="00D67F76">
          <w:pPr>
            <w:pStyle w:val="658B5CFAD4A6412C9C6E55DEA920572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53A244C53504AF6A8F048D706263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42B96-0753-4ADB-9188-EED8BA8E7C78}"/>
      </w:docPartPr>
      <w:docPartBody>
        <w:p w:rsidR="00E53485" w:rsidRDefault="00D67F76" w:rsidP="00D67F76">
          <w:pPr>
            <w:pStyle w:val="353A244C53504AF6A8F048D7062630E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8B02FCA418C44F085FD5F04E35B0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FFC2D-F069-4672-9F28-E05EE823D61C}"/>
      </w:docPartPr>
      <w:docPartBody>
        <w:p w:rsidR="00E53485" w:rsidRDefault="00D67F76" w:rsidP="00D67F76">
          <w:pPr>
            <w:pStyle w:val="38B02FCA418C44F085FD5F04E35B018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6D4DEA6A3EF436E89C2EFA396278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F7D58-82BE-48C0-8E4F-C7E6C5B86FDB}"/>
      </w:docPartPr>
      <w:docPartBody>
        <w:p w:rsidR="00E53485" w:rsidRDefault="00D67F76" w:rsidP="00D67F76">
          <w:pPr>
            <w:pStyle w:val="36D4DEA6A3EF436E89C2EFA396278BE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932793B825744669E7359A103DA1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18245-E429-4662-913E-7AF8D5B04D91}"/>
      </w:docPartPr>
      <w:docPartBody>
        <w:p w:rsidR="00E53485" w:rsidRDefault="00D67F76" w:rsidP="00D67F76">
          <w:pPr>
            <w:pStyle w:val="5932793B825744669E7359A103DA1CF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6211557E45C44E28EE69368D52BF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0D4C6-E19D-4C29-8DA7-344B82111F3D}"/>
      </w:docPartPr>
      <w:docPartBody>
        <w:p w:rsidR="00E53485" w:rsidRDefault="00D67F76" w:rsidP="00D67F76">
          <w:pPr>
            <w:pStyle w:val="F6211557E45C44E28EE69368D52BFF2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B86F105194440F6816EB6FBAF9CB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81F93-D7D0-471A-8F69-400DB97B5528}"/>
      </w:docPartPr>
      <w:docPartBody>
        <w:p w:rsidR="00E53485" w:rsidRDefault="00D67F76" w:rsidP="00D67F76">
          <w:pPr>
            <w:pStyle w:val="2B86F105194440F6816EB6FBAF9CBA7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5653FFB52144BCB80F5324D77473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D1114-054B-461A-8250-3B3AFB2B885F}"/>
      </w:docPartPr>
      <w:docPartBody>
        <w:p w:rsidR="00E53485" w:rsidRDefault="00D67F76" w:rsidP="00D67F76">
          <w:pPr>
            <w:pStyle w:val="E5653FFB52144BCB80F5324D7747379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EA2EC95DF54DC6830CE1FF8B92C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86463-91B0-466D-8563-C914326241EA}"/>
      </w:docPartPr>
      <w:docPartBody>
        <w:p w:rsidR="00E53485" w:rsidRDefault="00D67F76" w:rsidP="00D67F76">
          <w:pPr>
            <w:pStyle w:val="6AEA2EC95DF54DC6830CE1FF8B92C1C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8CDFBDDDA3A4574B6BBBC058D512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AD3DC-9D5E-494E-AFD8-AD40DCE66606}"/>
      </w:docPartPr>
      <w:docPartBody>
        <w:p w:rsidR="00E53485" w:rsidRDefault="00D67F76" w:rsidP="00D67F76">
          <w:pPr>
            <w:pStyle w:val="98CDFBDDDA3A4574B6BBBC058D512BE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474B76B9CF541EF8F80901106C4D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CCC3E-60E9-4030-8B94-F0ED980D0A43}"/>
      </w:docPartPr>
      <w:docPartBody>
        <w:p w:rsidR="00E53485" w:rsidRDefault="00D67F76" w:rsidP="00D67F76">
          <w:pPr>
            <w:pStyle w:val="1474B76B9CF541EF8F80901106C4DB4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DC70CB1F1B44410B16C17019F7A7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D5E30-664C-4B2E-98C4-7456842D26C5}"/>
      </w:docPartPr>
      <w:docPartBody>
        <w:p w:rsidR="00E53485" w:rsidRDefault="00D67F76" w:rsidP="00D67F76">
          <w:pPr>
            <w:pStyle w:val="1DC70CB1F1B44410B16C17019F7A7D8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CA6192B76A748BE9F5E4DED59700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A8A74-21F6-4662-B918-42A9F980741E}"/>
      </w:docPartPr>
      <w:docPartBody>
        <w:p w:rsidR="00E53485" w:rsidRDefault="00D67F76" w:rsidP="00D67F76">
          <w:pPr>
            <w:pStyle w:val="0CA6192B76A748BE9F5E4DED597002F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C0948778C97436CB02878C88581B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EEBEF-C784-4AD8-A3E4-5FC1DDA5ADBD}"/>
      </w:docPartPr>
      <w:docPartBody>
        <w:p w:rsidR="00E53485" w:rsidRDefault="00D67F76" w:rsidP="00D67F76">
          <w:pPr>
            <w:pStyle w:val="AC0948778C97436CB02878C88581BE9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309E17EE91643FEB6DD682A0411C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0DE2D-0221-4EB9-9047-0B7F6A68B7EB}"/>
      </w:docPartPr>
      <w:docPartBody>
        <w:p w:rsidR="00E53485" w:rsidRDefault="00D67F76" w:rsidP="00D67F76">
          <w:pPr>
            <w:pStyle w:val="A309E17EE91643FEB6DD682A0411CAC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455D19D36D549EE938422FAABC5C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E9B87-2901-4BCF-83BD-802DCF6FA494}"/>
      </w:docPartPr>
      <w:docPartBody>
        <w:p w:rsidR="00E53485" w:rsidRDefault="00D67F76" w:rsidP="00D67F76">
          <w:pPr>
            <w:pStyle w:val="3455D19D36D549EE938422FAABC5C15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1E0E462CF994DA9A291AA5B1BB03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5F0DF-A1DB-4CF1-8233-6D9C0A937D16}"/>
      </w:docPartPr>
      <w:docPartBody>
        <w:p w:rsidR="00E53485" w:rsidRDefault="00D67F76" w:rsidP="00D67F76">
          <w:pPr>
            <w:pStyle w:val="D1E0E462CF994DA9A291AA5B1BB0318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5A60686227649D1B1939530A00B4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BD5F1-E10E-45CD-94DA-99A497334906}"/>
      </w:docPartPr>
      <w:docPartBody>
        <w:p w:rsidR="00E53485" w:rsidRDefault="00D67F76" w:rsidP="00D67F76">
          <w:pPr>
            <w:pStyle w:val="A5A60686227649D1B1939530A00B40C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D0EA07930E24F549BCDA12C7286A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C9DE3-A587-42CB-9856-A61E65ACA9B8}"/>
      </w:docPartPr>
      <w:docPartBody>
        <w:p w:rsidR="00E53485" w:rsidRDefault="00D67F76" w:rsidP="00D67F76">
          <w:pPr>
            <w:pStyle w:val="9D0EA07930E24F549BCDA12C7286A37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F7967E367F3424AAECDB8E417307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2760F-2C94-4BED-90A3-F9240789CE1B}"/>
      </w:docPartPr>
      <w:docPartBody>
        <w:p w:rsidR="00E53485" w:rsidRDefault="00D67F76" w:rsidP="00D67F76">
          <w:pPr>
            <w:pStyle w:val="6F7967E367F3424AAECDB8E41730712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1BF0477F9B54DCA9D34B5961145B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5C638-68B2-4287-A051-0B6536CCF32D}"/>
      </w:docPartPr>
      <w:docPartBody>
        <w:p w:rsidR="00E53485" w:rsidRDefault="00D67F76" w:rsidP="00D67F76">
          <w:pPr>
            <w:pStyle w:val="E1BF0477F9B54DCA9D34B5961145B8C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3929E3C23A74D62A71FDEBB578E6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49FB5-3DC5-4850-B5DB-211CD4260C2E}"/>
      </w:docPartPr>
      <w:docPartBody>
        <w:p w:rsidR="00E53485" w:rsidRDefault="00D67F76" w:rsidP="00D67F76">
          <w:pPr>
            <w:pStyle w:val="A3929E3C23A74D62A71FDEBB578E65A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8D3C40659F9414A86186F52566CE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1CD18-7BC8-41E5-B504-A13F8212D4B0}"/>
      </w:docPartPr>
      <w:docPartBody>
        <w:p w:rsidR="00E53485" w:rsidRDefault="00D67F76" w:rsidP="00D67F76">
          <w:pPr>
            <w:pStyle w:val="48D3C40659F9414A86186F52566CE50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8862BBD3BD942508F28983A8B0BA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5A0AA-6703-4F32-86E3-03E25726970D}"/>
      </w:docPartPr>
      <w:docPartBody>
        <w:p w:rsidR="00E53485" w:rsidRDefault="00D67F76" w:rsidP="00D67F76">
          <w:pPr>
            <w:pStyle w:val="B8862BBD3BD942508F28983A8B0BAFF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12F9629928345B2B28425E87B1EF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A6A46-DA30-45C4-80E2-2B42307A322D}"/>
      </w:docPartPr>
      <w:docPartBody>
        <w:p w:rsidR="00E53485" w:rsidRDefault="00D67F76" w:rsidP="00D67F76">
          <w:pPr>
            <w:pStyle w:val="812F9629928345B2B28425E87B1EFC2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40E1DF76BA64E349C5660D3CC404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FB923-33F5-4C2B-9227-48D925FB69C9}"/>
      </w:docPartPr>
      <w:docPartBody>
        <w:p w:rsidR="00E53485" w:rsidRDefault="00D67F76" w:rsidP="00D67F76">
          <w:pPr>
            <w:pStyle w:val="D40E1DF76BA64E349C5660D3CC4047E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E3D15E0263B4F2DBDF1C0BA886FB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DD125-0266-47B1-9606-532754133FEB}"/>
      </w:docPartPr>
      <w:docPartBody>
        <w:p w:rsidR="00E53485" w:rsidRDefault="00D67F76" w:rsidP="00D67F76">
          <w:pPr>
            <w:pStyle w:val="8E3D15E0263B4F2DBDF1C0BA886FB9D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893AF3AE12A46258331BA9705FED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24D76-ECCC-4C71-BFFB-60C0208AC7CD}"/>
      </w:docPartPr>
      <w:docPartBody>
        <w:p w:rsidR="00E53485" w:rsidRDefault="00D67F76" w:rsidP="00D67F76">
          <w:pPr>
            <w:pStyle w:val="B893AF3AE12A46258331BA9705FED5B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A4B0BD371734FCDABB81975547C6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A43C2-064B-4418-97B1-D2FB9695F3FE}"/>
      </w:docPartPr>
      <w:docPartBody>
        <w:p w:rsidR="00E53485" w:rsidRDefault="00D67F76" w:rsidP="00D67F76">
          <w:pPr>
            <w:pStyle w:val="9A4B0BD371734FCDABB81975547C6CB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93599E05D094C0CBF6C37F78D28D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04A3C-278D-4392-9302-B6F29205D006}"/>
      </w:docPartPr>
      <w:docPartBody>
        <w:p w:rsidR="00E53485" w:rsidRDefault="00D67F76" w:rsidP="00D67F76">
          <w:pPr>
            <w:pStyle w:val="F93599E05D094C0CBF6C37F78D28DEB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42D17FFE5E0473C8B16118E664A1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C7044-5867-4ADC-AA22-BC2711C62DFC}"/>
      </w:docPartPr>
      <w:docPartBody>
        <w:p w:rsidR="00E53485" w:rsidRDefault="00D67F76" w:rsidP="00D67F76">
          <w:pPr>
            <w:pStyle w:val="042D17FFE5E0473C8B16118E664A134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67D7776E73A41458F7D51ABCD276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D0179-36E1-4A2A-8699-D717C43DC523}"/>
      </w:docPartPr>
      <w:docPartBody>
        <w:p w:rsidR="00E53485" w:rsidRDefault="00D67F76" w:rsidP="00D67F76">
          <w:pPr>
            <w:pStyle w:val="167D7776E73A41458F7D51ABCD2765F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7EAB1B587614FC688F22B1A21A59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39BC7-2C3B-47EE-A74E-A063AD3AE124}"/>
      </w:docPartPr>
      <w:docPartBody>
        <w:p w:rsidR="00E53485" w:rsidRDefault="00D67F76" w:rsidP="00D67F76">
          <w:pPr>
            <w:pStyle w:val="97EAB1B587614FC688F22B1A21A59C4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0ECDF6C180049A39179CD86D7587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CC3D9-0644-48AD-A188-55F603333E8B}"/>
      </w:docPartPr>
      <w:docPartBody>
        <w:p w:rsidR="00E53485" w:rsidRDefault="00D67F76" w:rsidP="00D67F76">
          <w:pPr>
            <w:pStyle w:val="B0ECDF6C180049A39179CD86D75870C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5DB9D74C39642CD95089397B26F9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52AB6-579B-41C4-ABBD-CE0F7F7C2C9C}"/>
      </w:docPartPr>
      <w:docPartBody>
        <w:p w:rsidR="00E53485" w:rsidRDefault="00D67F76" w:rsidP="00D67F76">
          <w:pPr>
            <w:pStyle w:val="F5DB9D74C39642CD95089397B26F97A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D578617B3FD4CEEA8B1E8A1C71BF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2658E-8825-4615-9891-041830A0EEAC}"/>
      </w:docPartPr>
      <w:docPartBody>
        <w:p w:rsidR="00E53485" w:rsidRDefault="00D67F76" w:rsidP="00D67F76">
          <w:pPr>
            <w:pStyle w:val="1D578617B3FD4CEEA8B1E8A1C71BFB4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DF008E3DA8840D6A6C7C8ABF4796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C5B9E-925F-4703-8B7D-848782D87B36}"/>
      </w:docPartPr>
      <w:docPartBody>
        <w:p w:rsidR="00E53485" w:rsidRDefault="00D67F76" w:rsidP="00D67F76">
          <w:pPr>
            <w:pStyle w:val="2DF008E3DA8840D6A6C7C8ABF47968D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FA1AEF1825C4EC3A739936BECCE7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1248F-D9AC-47E8-993D-1942ED300EA3}"/>
      </w:docPartPr>
      <w:docPartBody>
        <w:p w:rsidR="00E53485" w:rsidRDefault="00D67F76" w:rsidP="00D67F76">
          <w:pPr>
            <w:pStyle w:val="CFA1AEF1825C4EC3A739936BECCE76E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5F6C0819A8E46CB99A08CAC12137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C0702-F4DC-4551-B989-B93EC78BDA3A}"/>
      </w:docPartPr>
      <w:docPartBody>
        <w:p w:rsidR="00E53485" w:rsidRDefault="00D67F76" w:rsidP="00D67F76">
          <w:pPr>
            <w:pStyle w:val="A5F6C0819A8E46CB99A08CAC1213765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EFC5653C5E44B0DBF6EEC3EAB173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31C58-DB9C-4A1B-AFC1-B112F48BE75E}"/>
      </w:docPartPr>
      <w:docPartBody>
        <w:p w:rsidR="00E53485" w:rsidRDefault="00D67F76" w:rsidP="00D67F76">
          <w:pPr>
            <w:pStyle w:val="8EFC5653C5E44B0DBF6EEC3EAB17319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B402AF256B74F718CD6CCD68772C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2CC62-0551-47A0-AB49-79B3BAC67DE5}"/>
      </w:docPartPr>
      <w:docPartBody>
        <w:p w:rsidR="00E53485" w:rsidRDefault="00D67F76" w:rsidP="00D67F76">
          <w:pPr>
            <w:pStyle w:val="BB402AF256B74F718CD6CCD68772CE0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69490AF3D0C4DF8B5E6ECA4492B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E287C-0AB9-45EB-A3EA-F486236AD487}"/>
      </w:docPartPr>
      <w:docPartBody>
        <w:p w:rsidR="00E53485" w:rsidRDefault="00D67F76" w:rsidP="00D67F76">
          <w:pPr>
            <w:pStyle w:val="C69490AF3D0C4DF8B5E6ECA4492BD1E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440AD2C04144B09ABDF4442D5718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773DD-97E3-485A-BAC4-C05062D75BF4}"/>
      </w:docPartPr>
      <w:docPartBody>
        <w:p w:rsidR="00E53485" w:rsidRDefault="00D67F76" w:rsidP="00D67F76">
          <w:pPr>
            <w:pStyle w:val="6440AD2C04144B09ABDF4442D57184F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2327A301BAC49CA9FE6F81DC2691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B6EDF-0518-44F5-B496-0D865899368E}"/>
      </w:docPartPr>
      <w:docPartBody>
        <w:p w:rsidR="00E53485" w:rsidRDefault="00D67F76" w:rsidP="00D67F76">
          <w:pPr>
            <w:pStyle w:val="F2327A301BAC49CA9FE6F81DC2691BF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F4D97CE24A647188438309F9D187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621EC-470D-4022-81A5-BB02A5B3F10B}"/>
      </w:docPartPr>
      <w:docPartBody>
        <w:p w:rsidR="00E53485" w:rsidRDefault="00D67F76" w:rsidP="00D67F76">
          <w:pPr>
            <w:pStyle w:val="9F4D97CE24A647188438309F9D18745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113935BC7E6445BA65D50510182A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4ECEC-00EF-4032-885C-184558F4560B}"/>
      </w:docPartPr>
      <w:docPartBody>
        <w:p w:rsidR="00E53485" w:rsidRDefault="00D67F76" w:rsidP="00D67F76">
          <w:pPr>
            <w:pStyle w:val="2113935BC7E6445BA65D50510182A07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7E9BE4E074447D5A2A72A39DF560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770F4-E9B8-4D08-820F-2C0C7F6513B0}"/>
      </w:docPartPr>
      <w:docPartBody>
        <w:p w:rsidR="00E53485" w:rsidRDefault="00D67F76" w:rsidP="00D67F76">
          <w:pPr>
            <w:pStyle w:val="57E9BE4E074447D5A2A72A39DF5605C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0D384D1E6A74AC29A768A9999F98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C7333-5123-4FD0-B921-29C2934DE830}"/>
      </w:docPartPr>
      <w:docPartBody>
        <w:p w:rsidR="00E53485" w:rsidRDefault="00D67F76" w:rsidP="00D67F76">
          <w:pPr>
            <w:pStyle w:val="10D384D1E6A74AC29A768A9999F98FD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8EEAD96A45E4591ADAB50D5F040B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8DA1F-78D2-4F81-9FEA-31113B95A7EF}"/>
      </w:docPartPr>
      <w:docPartBody>
        <w:p w:rsidR="00E53485" w:rsidRDefault="00D67F76" w:rsidP="00D67F76">
          <w:pPr>
            <w:pStyle w:val="18EEAD96A45E4591ADAB50D5F040B55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9FAB6AE41C14686B288982F35A59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71790-DC00-4DC5-9934-81CA25BB20E4}"/>
      </w:docPartPr>
      <w:docPartBody>
        <w:p w:rsidR="00E53485" w:rsidRDefault="00D67F76" w:rsidP="00D67F76">
          <w:pPr>
            <w:pStyle w:val="09FAB6AE41C14686B288982F35A59D4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19E214CA0684879B4D2B1177789A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30699-BD2A-4FEB-ACB8-B7B9DC693AB5}"/>
      </w:docPartPr>
      <w:docPartBody>
        <w:p w:rsidR="00E53485" w:rsidRDefault="00D67F76" w:rsidP="00D67F76">
          <w:pPr>
            <w:pStyle w:val="419E214CA0684879B4D2B1177789A92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56ECE62413B4BBBAF7DA0C0D9B18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52466-66EF-4D8D-9101-D7C5AC24F17F}"/>
      </w:docPartPr>
      <w:docPartBody>
        <w:p w:rsidR="00E53485" w:rsidRDefault="00D67F76" w:rsidP="00D67F76">
          <w:pPr>
            <w:pStyle w:val="156ECE62413B4BBBAF7DA0C0D9B1874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353F1EFA3EF44788D06A9AF540C1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3D676-9622-4D0C-AAB0-FFA0515D3E5A}"/>
      </w:docPartPr>
      <w:docPartBody>
        <w:p w:rsidR="00E53485" w:rsidRDefault="00D67F76" w:rsidP="00D67F76">
          <w:pPr>
            <w:pStyle w:val="C353F1EFA3EF44788D06A9AF540C1B1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99C5E8AF9BC4F258CABCC5AB8D4C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4D00D-839E-4DF4-B33E-70D50D191A8F}"/>
      </w:docPartPr>
      <w:docPartBody>
        <w:p w:rsidR="00E53485" w:rsidRDefault="00D67F76" w:rsidP="00D67F76">
          <w:pPr>
            <w:pStyle w:val="399C5E8AF9BC4F258CABCC5AB8D4C7A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CD3FC5B63394DE0AEFA991AF92DC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FFB86-7769-4199-9098-6D2E67777E14}"/>
      </w:docPartPr>
      <w:docPartBody>
        <w:p w:rsidR="00E53485" w:rsidRDefault="00D67F76" w:rsidP="00D67F76">
          <w:pPr>
            <w:pStyle w:val="ACD3FC5B63394DE0AEFA991AF92DCF3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E50B076060240B4BDF1A73F508E6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51AE4-58A9-48B2-A306-09749B649671}"/>
      </w:docPartPr>
      <w:docPartBody>
        <w:p w:rsidR="00E53485" w:rsidRDefault="00D67F76" w:rsidP="00D67F76">
          <w:pPr>
            <w:pStyle w:val="2E50B076060240B4BDF1A73F508E6AA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35F6A494CC040719835E8369EBF3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29A7E-D10B-426A-A5CF-5FA5F397A1B2}"/>
      </w:docPartPr>
      <w:docPartBody>
        <w:p w:rsidR="00E53485" w:rsidRDefault="00D67F76" w:rsidP="00D67F76">
          <w:pPr>
            <w:pStyle w:val="C35F6A494CC040719835E8369EBF39A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B8084EC30F84D7D8AD5CFEE68807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99578-EC26-4B02-AB58-CEA05E422776}"/>
      </w:docPartPr>
      <w:docPartBody>
        <w:p w:rsidR="00E53485" w:rsidRDefault="00D67F76" w:rsidP="00D67F76">
          <w:pPr>
            <w:pStyle w:val="AB8084EC30F84D7D8AD5CFEE688072F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1392C11FD9C4CF18E0E9F5EDCAE4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CEFB1-B054-44FA-8FBA-B1CABFD20C58}"/>
      </w:docPartPr>
      <w:docPartBody>
        <w:p w:rsidR="00E53485" w:rsidRDefault="00D67F76" w:rsidP="00D67F76">
          <w:pPr>
            <w:pStyle w:val="C1392C11FD9C4CF18E0E9F5EDCAE482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513AE88B5574CE88DB912BF061E5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D0AD6-E870-4611-9AA9-D31A54A37B06}"/>
      </w:docPartPr>
      <w:docPartBody>
        <w:p w:rsidR="00E53485" w:rsidRDefault="00D67F76" w:rsidP="00D67F76">
          <w:pPr>
            <w:pStyle w:val="9513AE88B5574CE88DB912BF061E598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E42213521874B6EB2CF4B15188AD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F46EC-441D-41A1-8B77-B740A3ACF3ED}"/>
      </w:docPartPr>
      <w:docPartBody>
        <w:p w:rsidR="00E53485" w:rsidRDefault="00D67F76" w:rsidP="00D67F76">
          <w:pPr>
            <w:pStyle w:val="4E42213521874B6EB2CF4B15188ADFB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F9668DFF3E543A680C2354E68FEF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72B90-0762-4B2B-8005-A637943026B2}"/>
      </w:docPartPr>
      <w:docPartBody>
        <w:p w:rsidR="00E53485" w:rsidRDefault="00D67F76" w:rsidP="00D67F76">
          <w:pPr>
            <w:pStyle w:val="CF9668DFF3E543A680C2354E68FEF19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5785BAD40A14FED826FB32E37B96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D1B25-2011-4CAA-82D3-A1E459B03A29}"/>
      </w:docPartPr>
      <w:docPartBody>
        <w:p w:rsidR="00E53485" w:rsidRDefault="00D67F76" w:rsidP="00D67F76">
          <w:pPr>
            <w:pStyle w:val="15785BAD40A14FED826FB32E37B9632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E5F0157E52647BCBFC239A9C9FDE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6BFE5-3457-4468-BFAB-981ABC780851}"/>
      </w:docPartPr>
      <w:docPartBody>
        <w:p w:rsidR="00E53485" w:rsidRDefault="00D67F76" w:rsidP="00D67F76">
          <w:pPr>
            <w:pStyle w:val="AE5F0157E52647BCBFC239A9C9FDE88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0FC03BF76764E5491DDAEAFB3DBE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135FF-FA8B-4B56-A105-E24E43CC4EB4}"/>
      </w:docPartPr>
      <w:docPartBody>
        <w:p w:rsidR="00E53485" w:rsidRDefault="00D67F76" w:rsidP="00D67F76">
          <w:pPr>
            <w:pStyle w:val="A0FC03BF76764E5491DDAEAFB3DBE6F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FA0ED879CE340A0B838B9F9F8C63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C24D5-B509-4EC1-930D-A7EB932C0751}"/>
      </w:docPartPr>
      <w:docPartBody>
        <w:p w:rsidR="00E53485" w:rsidRDefault="00D67F76" w:rsidP="00D67F76">
          <w:pPr>
            <w:pStyle w:val="3FA0ED879CE340A0B838B9F9F8C6394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A495479EA2A46E2A6C7700A7AEB3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A04C2-BCB5-496F-9816-3C9CAD73E5CD}"/>
      </w:docPartPr>
      <w:docPartBody>
        <w:p w:rsidR="00E53485" w:rsidRDefault="00D67F76" w:rsidP="00D67F76">
          <w:pPr>
            <w:pStyle w:val="AA495479EA2A46E2A6C7700A7AEB3AA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A7D8FE85CA84044A17B161D6581F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82C47-0512-45AD-9031-C18E3604250E}"/>
      </w:docPartPr>
      <w:docPartBody>
        <w:p w:rsidR="00E53485" w:rsidRDefault="00D67F76" w:rsidP="00D67F76">
          <w:pPr>
            <w:pStyle w:val="DA7D8FE85CA84044A17B161D6581FBB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D0C05378CDE4490BA6F4A187002A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8ED5E-AA9F-4869-89BC-87AFC9ECFCAD}"/>
      </w:docPartPr>
      <w:docPartBody>
        <w:p w:rsidR="00E53485" w:rsidRDefault="00D67F76" w:rsidP="00D67F76">
          <w:pPr>
            <w:pStyle w:val="AD0C05378CDE4490BA6F4A187002A98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60FC402E46E485EBD88617173AFB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0019C-5F8D-4050-A91C-00BF837C9BEC}"/>
      </w:docPartPr>
      <w:docPartBody>
        <w:p w:rsidR="00E53485" w:rsidRDefault="00D67F76" w:rsidP="00D67F76">
          <w:pPr>
            <w:pStyle w:val="160FC402E46E485EBD88617173AFB45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8C3163A663D46FC9AB833DF4FC1A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A0ED4-7045-4247-82E3-556C7FBC47D0}"/>
      </w:docPartPr>
      <w:docPartBody>
        <w:p w:rsidR="00E53485" w:rsidRDefault="00D67F76" w:rsidP="00D67F76">
          <w:pPr>
            <w:pStyle w:val="A8C3163A663D46FC9AB833DF4FC1A59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1C9090C9EDE46268BD8823293FE9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98267-9F7E-4D9D-AF47-CAB137BB3AB4}"/>
      </w:docPartPr>
      <w:docPartBody>
        <w:p w:rsidR="00E53485" w:rsidRDefault="00D67F76" w:rsidP="00D67F76">
          <w:pPr>
            <w:pStyle w:val="31C9090C9EDE46268BD8823293FE922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D50FBDAAB224FFBA51043D5C9521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FFB5A-1E03-463C-94D6-3F9A67033D51}"/>
      </w:docPartPr>
      <w:docPartBody>
        <w:p w:rsidR="00E53485" w:rsidRDefault="00D67F76" w:rsidP="00D67F76">
          <w:pPr>
            <w:pStyle w:val="5D50FBDAAB224FFBA51043D5C95219F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D550016791A4862B3059B748DD39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309EE-1311-46F8-93D5-882515B6E647}"/>
      </w:docPartPr>
      <w:docPartBody>
        <w:p w:rsidR="00E53485" w:rsidRDefault="00D67F76" w:rsidP="00D67F76">
          <w:pPr>
            <w:pStyle w:val="2D550016791A4862B3059B748DD39325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8F9624918A5944D8B86923A06AAA0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76E1E-AE89-4A81-9E83-7425870155ED}"/>
      </w:docPartPr>
      <w:docPartBody>
        <w:p w:rsidR="00E53485" w:rsidRDefault="00D67F76" w:rsidP="00D67F76">
          <w:pPr>
            <w:pStyle w:val="8F9624918A5944D8B86923A06AAA02FB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12BB15DDD11249DE8316B78AB7775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D5F1D-E641-4BE0-BF6A-8D130A1DFC44}"/>
      </w:docPartPr>
      <w:docPartBody>
        <w:p w:rsidR="00E53485" w:rsidRDefault="00D67F76" w:rsidP="00D67F76">
          <w:pPr>
            <w:pStyle w:val="12BB15DDD11249DE8316B78AB7775B6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DC50B5EC9054FD28BB689664D452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B6E59-DFB7-4963-BC9F-0321C0FC8410}"/>
      </w:docPartPr>
      <w:docPartBody>
        <w:p w:rsidR="00E53485" w:rsidRDefault="00D67F76" w:rsidP="00D67F76">
          <w:pPr>
            <w:pStyle w:val="ADC50B5EC9054FD28BB689664D45233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9F90E1C4340441983391E44E363F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525EB-4EB4-4F8D-A023-508CD78B8459}"/>
      </w:docPartPr>
      <w:docPartBody>
        <w:p w:rsidR="00E53485" w:rsidRDefault="00D67F76" w:rsidP="00D67F76">
          <w:pPr>
            <w:pStyle w:val="A9F90E1C4340441983391E44E363FFF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D49160B132C46598E3DC42A31185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14E9B-6929-4E65-B000-0230D159003F}"/>
      </w:docPartPr>
      <w:docPartBody>
        <w:p w:rsidR="00E53485" w:rsidRDefault="00D67F76" w:rsidP="00D67F76">
          <w:pPr>
            <w:pStyle w:val="5D49160B132C46598E3DC42A311857F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6BBB13AD4CC491D840D1496F5314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7D787-5888-42ED-A554-116E59085969}"/>
      </w:docPartPr>
      <w:docPartBody>
        <w:p w:rsidR="00E53485" w:rsidRDefault="00D67F76" w:rsidP="00D67F76">
          <w:pPr>
            <w:pStyle w:val="36BBB13AD4CC491D840D1496F531480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003E40481A74A6F8ADA3FA2624C8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9EC63-AD2D-4A92-8F36-F988B2E38D24}"/>
      </w:docPartPr>
      <w:docPartBody>
        <w:p w:rsidR="00E53485" w:rsidRDefault="00D67F76" w:rsidP="00D67F76">
          <w:pPr>
            <w:pStyle w:val="C003E40481A74A6F8ADA3FA2624C8F6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02B57CDF29D4CA4B3E4F9F1E02E0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1CE3D-7D44-4D88-A850-AF4176BE9862}"/>
      </w:docPartPr>
      <w:docPartBody>
        <w:p w:rsidR="00E53485" w:rsidRDefault="00D67F76" w:rsidP="00D67F76">
          <w:pPr>
            <w:pStyle w:val="902B57CDF29D4CA4B3E4F9F1E02E06D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286B99A84F14224BEA1F5D001011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9776C-C777-40E1-AB8A-31212669EDE9}"/>
      </w:docPartPr>
      <w:docPartBody>
        <w:p w:rsidR="00E53485" w:rsidRDefault="00D67F76" w:rsidP="00D67F76">
          <w:pPr>
            <w:pStyle w:val="4286B99A84F14224BEA1F5D00101153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1F90BE7D97E4492AC078668083B3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468AF-B198-4A7F-85E2-CFE9C4CD26B9}"/>
      </w:docPartPr>
      <w:docPartBody>
        <w:p w:rsidR="00E53485" w:rsidRDefault="00D67F76" w:rsidP="00D67F76">
          <w:pPr>
            <w:pStyle w:val="91F90BE7D97E4492AC078668083B3B8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7689F6E14224A17BF41CAB23F986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F65F4-23D2-41A4-B4E2-F45B7D70596F}"/>
      </w:docPartPr>
      <w:docPartBody>
        <w:p w:rsidR="00E53485" w:rsidRDefault="00D67F76" w:rsidP="00D67F76">
          <w:pPr>
            <w:pStyle w:val="67689F6E14224A17BF41CAB23F98637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EDE93A3595045F5AB4DC3DA64927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860BA-8FF1-462C-B853-D1AF02D0E0E8}"/>
      </w:docPartPr>
      <w:docPartBody>
        <w:p w:rsidR="00E53485" w:rsidRDefault="00D67F76" w:rsidP="00D67F76">
          <w:pPr>
            <w:pStyle w:val="AEDE93A3595045F5AB4DC3DA64927D3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2F5CE35F90F408BAF401B9C2FFF7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18C0F-1168-4FAC-8ABB-1B7EC95109FA}"/>
      </w:docPartPr>
      <w:docPartBody>
        <w:p w:rsidR="00E53485" w:rsidRDefault="00D67F76" w:rsidP="00D67F76">
          <w:pPr>
            <w:pStyle w:val="32F5CE35F90F408BAF401B9C2FFF718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A36958031704298A8023D9E89974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D1B8D-F2AD-45B0-A172-2D2D69A788AB}"/>
      </w:docPartPr>
      <w:docPartBody>
        <w:p w:rsidR="00E53485" w:rsidRDefault="00D67F76" w:rsidP="00D67F76">
          <w:pPr>
            <w:pStyle w:val="CA36958031704298A8023D9E899748F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4833C527BA9483DAF366FE86DEF0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0A2A0-345E-4567-92C5-EA5E788BC4FE}"/>
      </w:docPartPr>
      <w:docPartBody>
        <w:p w:rsidR="00E53485" w:rsidRDefault="00D67F76" w:rsidP="00D67F76">
          <w:pPr>
            <w:pStyle w:val="E4833C527BA9483DAF366FE86DEF000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5197BC9D57C44B6972D43E3C8193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5FC80-5116-460A-9F56-7E48F658E8B7}"/>
      </w:docPartPr>
      <w:docPartBody>
        <w:p w:rsidR="00E53485" w:rsidRDefault="00D67F76" w:rsidP="00D67F76">
          <w:pPr>
            <w:pStyle w:val="45197BC9D57C44B6972D43E3C8193E7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E2270E560FD4F2981604AECDEE5B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59991-910E-443E-BC22-3A8FE1B90CFF}"/>
      </w:docPartPr>
      <w:docPartBody>
        <w:p w:rsidR="00E53485" w:rsidRDefault="00D67F76" w:rsidP="00D67F76">
          <w:pPr>
            <w:pStyle w:val="7E2270E560FD4F2981604AECDEE5BC9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5018C774E354A01BFD11EAA228F9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18374-243B-4B93-88E0-0ED5780FFC03}"/>
      </w:docPartPr>
      <w:docPartBody>
        <w:p w:rsidR="00E53485" w:rsidRDefault="00D67F76" w:rsidP="00D67F76">
          <w:pPr>
            <w:pStyle w:val="55018C774E354A01BFD11EAA228F967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2718776EA2F4667A1FAF66CFD34F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0E93E-C257-448F-A4D0-2CCCEEE86851}"/>
      </w:docPartPr>
      <w:docPartBody>
        <w:p w:rsidR="00E53485" w:rsidRDefault="00D67F76" w:rsidP="00D67F76">
          <w:pPr>
            <w:pStyle w:val="72718776EA2F4667A1FAF66CFD34F71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CC4349FE3440DDAAC65C2E56B11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D3906-78F1-4881-860E-6D174900AFFD}"/>
      </w:docPartPr>
      <w:docPartBody>
        <w:p w:rsidR="00E53485" w:rsidRDefault="00D67F76" w:rsidP="00D67F76">
          <w:pPr>
            <w:pStyle w:val="FDCC4349FE3440DDAAC65C2E56B111A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19A85DA101347BDB3CF58429E4B6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17FCD-4C53-43C7-B44C-9B7DEE53F55D}"/>
      </w:docPartPr>
      <w:docPartBody>
        <w:p w:rsidR="00E53485" w:rsidRDefault="00D67F76" w:rsidP="00D67F76">
          <w:pPr>
            <w:pStyle w:val="419A85DA101347BDB3CF58429E4B697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3A24CF859A14E0A9E0F80F4247BA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2DB6A-D747-4F98-BC52-A55C6C5EA709}"/>
      </w:docPartPr>
      <w:docPartBody>
        <w:p w:rsidR="00E53485" w:rsidRDefault="00D67F76" w:rsidP="00D67F76">
          <w:pPr>
            <w:pStyle w:val="D3A24CF859A14E0A9E0F80F4247BA43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32BEC91B0F0483C9211C0CAF78B7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59A1E-608F-425F-8223-3041E04C1064}"/>
      </w:docPartPr>
      <w:docPartBody>
        <w:p w:rsidR="00E53485" w:rsidRDefault="00D67F76" w:rsidP="00D67F76">
          <w:pPr>
            <w:pStyle w:val="432BEC91B0F0483C9211C0CAF78B7D5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D04993945E74FCB9A2CFB41FF73B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DD63D-450A-4F73-9205-05E869D0D190}"/>
      </w:docPartPr>
      <w:docPartBody>
        <w:p w:rsidR="00E53485" w:rsidRDefault="00D67F76" w:rsidP="00D67F76">
          <w:pPr>
            <w:pStyle w:val="DD04993945E74FCB9A2CFB41FF73B08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E44277F69E84CF99EF994521467F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EBDA6-BF38-44FD-AF3C-8F6BB0834550}"/>
      </w:docPartPr>
      <w:docPartBody>
        <w:p w:rsidR="00E53485" w:rsidRDefault="00D67F76" w:rsidP="00D67F76">
          <w:pPr>
            <w:pStyle w:val="6E44277F69E84CF99EF994521467F1D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12DC5DCA001409383E7372D1268E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23388-23A6-44C6-B281-0F9B10BF7B79}"/>
      </w:docPartPr>
      <w:docPartBody>
        <w:p w:rsidR="00E53485" w:rsidRDefault="00D67F76" w:rsidP="00D67F76">
          <w:pPr>
            <w:pStyle w:val="712DC5DCA001409383E7372D1268EF9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BDE9D6DF0AB455691AC6D44FC2E9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9E96D-B003-4483-85D8-1F3386EECB0B}"/>
      </w:docPartPr>
      <w:docPartBody>
        <w:p w:rsidR="00E53485" w:rsidRDefault="00D67F76" w:rsidP="00D67F76">
          <w:pPr>
            <w:pStyle w:val="EBDE9D6DF0AB455691AC6D44FC2E9D5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68A85950086484A9269563DE1BF3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6BA99-82CB-423C-8CC8-0638EE2E8CE2}"/>
      </w:docPartPr>
      <w:docPartBody>
        <w:p w:rsidR="00E53485" w:rsidRDefault="00D67F76" w:rsidP="00D67F76">
          <w:pPr>
            <w:pStyle w:val="D68A85950086484A9269563DE1BF3B7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B9FCB0D58D647978AD062D7D65DA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9A021-0F46-4DC8-9AC8-11B438D708EF}"/>
      </w:docPartPr>
      <w:docPartBody>
        <w:p w:rsidR="00E53485" w:rsidRDefault="00D67F76" w:rsidP="00D67F76">
          <w:pPr>
            <w:pStyle w:val="BB9FCB0D58D647978AD062D7D65DAC9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1DA674078BB41B085057DCCC8BB5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F3704-5CB8-458D-A120-1038C8EDC925}"/>
      </w:docPartPr>
      <w:docPartBody>
        <w:p w:rsidR="00E53485" w:rsidRDefault="00D67F76" w:rsidP="00D67F76">
          <w:pPr>
            <w:pStyle w:val="81DA674078BB41B085057DCCC8BB5D6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8E11931F0E24C66901C55C931A25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E462A-625F-4609-83CF-7FBB6A11267F}"/>
      </w:docPartPr>
      <w:docPartBody>
        <w:p w:rsidR="00E53485" w:rsidRDefault="00D67F76" w:rsidP="00D67F76">
          <w:pPr>
            <w:pStyle w:val="08E11931F0E24C66901C55C931A2530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F1D26C4EF1947E78D26563995885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019D2-FDF7-4C28-A780-8E335E053B93}"/>
      </w:docPartPr>
      <w:docPartBody>
        <w:p w:rsidR="00E53485" w:rsidRDefault="00D67F76" w:rsidP="00D67F76">
          <w:pPr>
            <w:pStyle w:val="FF1D26C4EF1947E78D26563995885F6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48"/>
    <w:rsid w:val="00012E1B"/>
    <w:rsid w:val="001F3013"/>
    <w:rsid w:val="00295448"/>
    <w:rsid w:val="005A3B06"/>
    <w:rsid w:val="00AF63B4"/>
    <w:rsid w:val="00D67F76"/>
    <w:rsid w:val="00DC249C"/>
    <w:rsid w:val="00E5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7F76"/>
    <w:rPr>
      <w:vanish/>
      <w:color w:val="9CC2E5" w:themeColor="accent1" w:themeTint="99"/>
    </w:rPr>
  </w:style>
  <w:style w:type="paragraph" w:customStyle="1" w:styleId="0BFE9E11ED0D456781525374A8B94409">
    <w:name w:val="0BFE9E11ED0D456781525374A8B94409"/>
  </w:style>
  <w:style w:type="paragraph" w:customStyle="1" w:styleId="0FA7BC78D0964F349121CDB1E2533734">
    <w:name w:val="0FA7BC78D0964F349121CDB1E2533734"/>
  </w:style>
  <w:style w:type="paragraph" w:customStyle="1" w:styleId="0B56635DFF2B4A089FA59FA461182D6F">
    <w:name w:val="0B56635DFF2B4A089FA59FA461182D6F"/>
  </w:style>
  <w:style w:type="paragraph" w:customStyle="1" w:styleId="18E9C6A386FF47AB8D61930C86BC0F1F">
    <w:name w:val="18E9C6A386FF47AB8D61930C86BC0F1F"/>
  </w:style>
  <w:style w:type="paragraph" w:customStyle="1" w:styleId="8D405E4E4DC74454854FE4FC2BB6EAAE">
    <w:name w:val="8D405E4E4DC74454854FE4FC2BB6EAAE"/>
  </w:style>
  <w:style w:type="paragraph" w:customStyle="1" w:styleId="72A3E766609C4085848FFC0EF5E24BED">
    <w:name w:val="72A3E766609C4085848FFC0EF5E24BED"/>
  </w:style>
  <w:style w:type="paragraph" w:customStyle="1" w:styleId="46A21D1E9A764DB581108C89FC728C69">
    <w:name w:val="46A21D1E9A764DB581108C89FC728C69"/>
  </w:style>
  <w:style w:type="paragraph" w:customStyle="1" w:styleId="A7AD0D4411D4449D9267FDBE6A4DA182">
    <w:name w:val="A7AD0D4411D4449D9267FDBE6A4DA182"/>
  </w:style>
  <w:style w:type="paragraph" w:customStyle="1" w:styleId="65553BA3D7344037862C8015830C446E">
    <w:name w:val="65553BA3D7344037862C8015830C446E"/>
  </w:style>
  <w:style w:type="paragraph" w:customStyle="1" w:styleId="A81E2494A4724F939FDC204204D62BE6">
    <w:name w:val="A81E2494A4724F939FDC204204D62BE6"/>
  </w:style>
  <w:style w:type="paragraph" w:customStyle="1" w:styleId="2E1E767BDE184426941F2652A374C3EF">
    <w:name w:val="2E1E767BDE184426941F2652A374C3EF"/>
  </w:style>
  <w:style w:type="paragraph" w:customStyle="1" w:styleId="D548BDBA30574758892021FBBB298520">
    <w:name w:val="D548BDBA30574758892021FBBB298520"/>
  </w:style>
  <w:style w:type="paragraph" w:customStyle="1" w:styleId="0770A08C965F4D0BA41454E59D8438C7">
    <w:name w:val="0770A08C965F4D0BA41454E59D8438C7"/>
  </w:style>
  <w:style w:type="paragraph" w:customStyle="1" w:styleId="A96E434BB0724E70A3B3A8336DF22987">
    <w:name w:val="A96E434BB0724E70A3B3A8336DF22987"/>
  </w:style>
  <w:style w:type="paragraph" w:customStyle="1" w:styleId="32F174B5EE824262BCBE012D0673D746">
    <w:name w:val="32F174B5EE824262BCBE012D0673D746"/>
  </w:style>
  <w:style w:type="paragraph" w:customStyle="1" w:styleId="C21AAA5869A14658BA463C402BB9E17B">
    <w:name w:val="C21AAA5869A14658BA463C402BB9E17B"/>
  </w:style>
  <w:style w:type="paragraph" w:customStyle="1" w:styleId="C1F8CB678CAC4756987FBF90F046C573">
    <w:name w:val="C1F8CB678CAC4756987FBF90F046C573"/>
    <w:rsid w:val="00295448"/>
  </w:style>
  <w:style w:type="paragraph" w:customStyle="1" w:styleId="3421C2643BD444EAB5A82431C6638B83">
    <w:name w:val="3421C2643BD444EAB5A82431C6638B83"/>
    <w:rsid w:val="00295448"/>
  </w:style>
  <w:style w:type="paragraph" w:customStyle="1" w:styleId="36223A4B363F401D9E083A959CB6CBB3">
    <w:name w:val="36223A4B363F401D9E083A959CB6CBB3"/>
    <w:rsid w:val="00295448"/>
  </w:style>
  <w:style w:type="paragraph" w:customStyle="1" w:styleId="79F4C284E03B457DA502A0E6437158DE">
    <w:name w:val="79F4C284E03B457DA502A0E6437158DE"/>
    <w:rsid w:val="00295448"/>
  </w:style>
  <w:style w:type="paragraph" w:customStyle="1" w:styleId="AF7D424B574C466CB8C26A0518E12DD4">
    <w:name w:val="AF7D424B574C466CB8C26A0518E12DD4"/>
    <w:rsid w:val="00295448"/>
  </w:style>
  <w:style w:type="paragraph" w:customStyle="1" w:styleId="E0EB8E0724D247699CB227940E5066A0">
    <w:name w:val="E0EB8E0724D247699CB227940E5066A0"/>
    <w:rsid w:val="00295448"/>
  </w:style>
  <w:style w:type="paragraph" w:customStyle="1" w:styleId="98694DC388CE4EE28556FD971BE880CC">
    <w:name w:val="98694DC388CE4EE28556FD971BE880CC"/>
    <w:rsid w:val="00295448"/>
  </w:style>
  <w:style w:type="paragraph" w:customStyle="1" w:styleId="D8D365C6236B4728AA12F65FB8DA64F4">
    <w:name w:val="D8D365C6236B4728AA12F65FB8DA64F4"/>
    <w:rsid w:val="00295448"/>
  </w:style>
  <w:style w:type="paragraph" w:customStyle="1" w:styleId="9446EFF3633C4DE8AF40F8A2F5FB55E4">
    <w:name w:val="9446EFF3633C4DE8AF40F8A2F5FB55E4"/>
    <w:rsid w:val="00295448"/>
  </w:style>
  <w:style w:type="paragraph" w:customStyle="1" w:styleId="3FEDBEDF996C4326828C676C94D13ADC">
    <w:name w:val="3FEDBEDF996C4326828C676C94D13ADC"/>
    <w:rsid w:val="00295448"/>
  </w:style>
  <w:style w:type="paragraph" w:customStyle="1" w:styleId="615D7C9CCCF64799A05E810CA51EE79B">
    <w:name w:val="615D7C9CCCF64799A05E810CA51EE79B"/>
    <w:rsid w:val="00295448"/>
  </w:style>
  <w:style w:type="paragraph" w:customStyle="1" w:styleId="E5267FBE59274CDC9941C305D4CB9F0A">
    <w:name w:val="E5267FBE59274CDC9941C305D4CB9F0A"/>
    <w:rsid w:val="00295448"/>
  </w:style>
  <w:style w:type="paragraph" w:customStyle="1" w:styleId="CA01F6C51B734A15892F23AD1FE9A4B3">
    <w:name w:val="CA01F6C51B734A15892F23AD1FE9A4B3"/>
    <w:rsid w:val="00295448"/>
  </w:style>
  <w:style w:type="paragraph" w:customStyle="1" w:styleId="99EC7C64B8A749E7AD44A8E7547FAE20">
    <w:name w:val="99EC7C64B8A749E7AD44A8E7547FAE20"/>
    <w:rsid w:val="00295448"/>
  </w:style>
  <w:style w:type="paragraph" w:customStyle="1" w:styleId="03B00B2330544F50AD2A4994C41952C4">
    <w:name w:val="03B00B2330544F50AD2A4994C41952C4"/>
    <w:rsid w:val="00295448"/>
  </w:style>
  <w:style w:type="paragraph" w:customStyle="1" w:styleId="381C7AC8C55346579D124FBE8CB76834">
    <w:name w:val="381C7AC8C55346579D124FBE8CB76834"/>
    <w:rsid w:val="00295448"/>
  </w:style>
  <w:style w:type="paragraph" w:customStyle="1" w:styleId="099E7EB112AC451FA5B4C042C3343CFB">
    <w:name w:val="099E7EB112AC451FA5B4C042C3343CFB"/>
    <w:rsid w:val="00295448"/>
  </w:style>
  <w:style w:type="paragraph" w:customStyle="1" w:styleId="9E4708A21DCB4A329AFF1EAE57E13898">
    <w:name w:val="9E4708A21DCB4A329AFF1EAE57E13898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1">
    <w:name w:val="3421C2643BD444EAB5A82431C6638B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1">
    <w:name w:val="79F4C284E03B457DA502A0E6437158D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1">
    <w:name w:val="E0EB8E0724D247699CB227940E5066A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1">
    <w:name w:val="D8D365C6236B4728AA12F65FB8DA64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1">
    <w:name w:val="3FEDBEDF996C4326828C676C94D13A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1">
    <w:name w:val="E5267FBE59274CDC9941C305D4CB9F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1">
    <w:name w:val="CA01F6C51B734A15892F23AD1FE9A4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D0A6EDEC28432EA0E462463FA19D0D">
    <w:name w:val="1FD0A6EDEC28432EA0E462463FA19D0D"/>
    <w:rsid w:val="00295448"/>
  </w:style>
  <w:style w:type="paragraph" w:customStyle="1" w:styleId="0FE7D0EA3F9E4C83A5125AEDE0F21836">
    <w:name w:val="0FE7D0EA3F9E4C83A5125AEDE0F21836"/>
    <w:rsid w:val="00295448"/>
  </w:style>
  <w:style w:type="paragraph" w:customStyle="1" w:styleId="BEBCADD3F49A444B9A4452E499E4E123">
    <w:name w:val="BEBCADD3F49A444B9A4452E499E4E123"/>
    <w:rsid w:val="00295448"/>
  </w:style>
  <w:style w:type="paragraph" w:customStyle="1" w:styleId="B16F42203966420E9EE9FAA6ED5E95A4">
    <w:name w:val="B16F42203966420E9EE9FAA6ED5E95A4"/>
    <w:rsid w:val="00295448"/>
  </w:style>
  <w:style w:type="paragraph" w:customStyle="1" w:styleId="23FCA3E0FFA942B0BB018A4946D8562D">
    <w:name w:val="23FCA3E0FFA942B0BB018A4946D8562D"/>
    <w:rsid w:val="00295448"/>
  </w:style>
  <w:style w:type="paragraph" w:customStyle="1" w:styleId="53AE488C74FA48379B782F6CBA4A0F2B">
    <w:name w:val="53AE488C74FA48379B782F6CBA4A0F2B"/>
    <w:rsid w:val="00295448"/>
  </w:style>
  <w:style w:type="paragraph" w:customStyle="1" w:styleId="E00D91707F74415A930301E817AFA5DB">
    <w:name w:val="E00D91707F74415A930301E817AFA5DB"/>
    <w:rsid w:val="00295448"/>
  </w:style>
  <w:style w:type="paragraph" w:customStyle="1" w:styleId="D01D0749E6534689AA749C6C44C3A43D">
    <w:name w:val="D01D0749E6534689AA749C6C44C3A43D"/>
    <w:rsid w:val="00295448"/>
  </w:style>
  <w:style w:type="paragraph" w:customStyle="1" w:styleId="4DAB2CD4728C4EFDB4724FE197D691E5">
    <w:name w:val="4DAB2CD4728C4EFDB4724FE197D691E5"/>
    <w:rsid w:val="00295448"/>
  </w:style>
  <w:style w:type="paragraph" w:customStyle="1" w:styleId="E69DB5D9DC6F4DC993A05CCA6FFE21C4">
    <w:name w:val="E69DB5D9DC6F4DC993A05CCA6FFE21C4"/>
    <w:rsid w:val="00295448"/>
  </w:style>
  <w:style w:type="paragraph" w:customStyle="1" w:styleId="C18A9EAC9CFB4BD18BE4DA96FCF29AF3">
    <w:name w:val="C18A9EAC9CFB4BD18BE4DA96FCF29AF3"/>
    <w:rsid w:val="00295448"/>
  </w:style>
  <w:style w:type="paragraph" w:customStyle="1" w:styleId="0F045798C26149F389B2F0D7AAA71B6F">
    <w:name w:val="0F045798C26149F389B2F0D7AAA71B6F"/>
    <w:rsid w:val="00295448"/>
  </w:style>
  <w:style w:type="paragraph" w:customStyle="1" w:styleId="4A02D1E7000B4D709BA3EA7ACA8A77CB">
    <w:name w:val="4A02D1E7000B4D709BA3EA7ACA8A77CB"/>
    <w:rsid w:val="00295448"/>
  </w:style>
  <w:style w:type="paragraph" w:customStyle="1" w:styleId="838D5C0A8E764FE7B27E575FE94B291C">
    <w:name w:val="838D5C0A8E764FE7B27E575FE94B291C"/>
    <w:rsid w:val="00295448"/>
  </w:style>
  <w:style w:type="paragraph" w:customStyle="1" w:styleId="976871E9D0A243CA9E2E0843DDD43342">
    <w:name w:val="976871E9D0A243CA9E2E0843DDD43342"/>
    <w:rsid w:val="00295448"/>
  </w:style>
  <w:style w:type="paragraph" w:customStyle="1" w:styleId="9BE1D6F8F70A46F6A56B494E84B405E3">
    <w:name w:val="9BE1D6F8F70A46F6A56B494E84B405E3"/>
    <w:rsid w:val="00295448"/>
  </w:style>
  <w:style w:type="paragraph" w:customStyle="1" w:styleId="B3D5D8B2E7774DC69D4CA987FA9C823E">
    <w:name w:val="B3D5D8B2E7774DC69D4CA987FA9C823E"/>
    <w:rsid w:val="00295448"/>
  </w:style>
  <w:style w:type="paragraph" w:customStyle="1" w:styleId="44BC9F5B6344480C85C193115FED58B5">
    <w:name w:val="44BC9F5B6344480C85C193115FED58B5"/>
    <w:rsid w:val="00295448"/>
  </w:style>
  <w:style w:type="paragraph" w:customStyle="1" w:styleId="C42850D770D844D2A1F9E28DFFB523C3">
    <w:name w:val="C42850D770D844D2A1F9E28DFFB523C3"/>
    <w:rsid w:val="00295448"/>
  </w:style>
  <w:style w:type="paragraph" w:customStyle="1" w:styleId="67FE7D06CC0C467EADF6F1948422558C">
    <w:name w:val="67FE7D06CC0C467EADF6F1948422558C"/>
    <w:rsid w:val="00295448"/>
  </w:style>
  <w:style w:type="paragraph" w:customStyle="1" w:styleId="E431E98B62644B46A3152312015DD7C8">
    <w:name w:val="E431E98B62644B46A3152312015DD7C8"/>
    <w:rsid w:val="00295448"/>
  </w:style>
  <w:style w:type="paragraph" w:customStyle="1" w:styleId="4D278AB15C454AD28916D2049B057092">
    <w:name w:val="4D278AB15C454AD28916D2049B057092"/>
    <w:rsid w:val="00295448"/>
  </w:style>
  <w:style w:type="paragraph" w:customStyle="1" w:styleId="72F0FF6521D1439692DDB3142BBBADC5">
    <w:name w:val="72F0FF6521D1439692DDB3142BBBADC5"/>
    <w:rsid w:val="00295448"/>
  </w:style>
  <w:style w:type="paragraph" w:customStyle="1" w:styleId="9B616D6BEB274E0DB87321847E7F862D">
    <w:name w:val="9B616D6BEB274E0DB87321847E7F862D"/>
    <w:rsid w:val="00295448"/>
  </w:style>
  <w:style w:type="paragraph" w:customStyle="1" w:styleId="0E7E9D43F58E4DE4A5C3354F34A43945">
    <w:name w:val="0E7E9D43F58E4DE4A5C3354F34A43945"/>
    <w:rsid w:val="00295448"/>
  </w:style>
  <w:style w:type="paragraph" w:customStyle="1" w:styleId="2DDD9314732A4979AE6FA9DDE30F2C91">
    <w:name w:val="2DDD9314732A4979AE6FA9DDE30F2C91"/>
    <w:rsid w:val="00295448"/>
  </w:style>
  <w:style w:type="paragraph" w:customStyle="1" w:styleId="39A14ECA0D9F46C280DB9FAF86772DC6">
    <w:name w:val="39A14ECA0D9F46C280DB9FAF86772DC6"/>
    <w:rsid w:val="00295448"/>
  </w:style>
  <w:style w:type="paragraph" w:customStyle="1" w:styleId="31705DC150E8455AA8EB0B99E0FB01C4">
    <w:name w:val="31705DC150E8455AA8EB0B99E0FB01C4"/>
    <w:rsid w:val="00295448"/>
  </w:style>
  <w:style w:type="paragraph" w:customStyle="1" w:styleId="3F5304CED07D4292B2304F3DE08FC486">
    <w:name w:val="3F5304CED07D4292B2304F3DE08FC486"/>
    <w:rsid w:val="00295448"/>
  </w:style>
  <w:style w:type="paragraph" w:customStyle="1" w:styleId="ACE62AAD567A4918B788C9051F9B010F">
    <w:name w:val="ACE62AAD567A4918B788C9051F9B010F"/>
    <w:rsid w:val="00295448"/>
  </w:style>
  <w:style w:type="paragraph" w:customStyle="1" w:styleId="443150CBFF4F408BB4363E174238E657">
    <w:name w:val="443150CBFF4F408BB4363E174238E657"/>
    <w:rsid w:val="00295448"/>
  </w:style>
  <w:style w:type="paragraph" w:customStyle="1" w:styleId="75B57E802C7A4A06886E7D1A25F876BC">
    <w:name w:val="75B57E802C7A4A06886E7D1A25F876BC"/>
    <w:rsid w:val="00295448"/>
  </w:style>
  <w:style w:type="paragraph" w:customStyle="1" w:styleId="0653BC173F1D45B39ADB2227A1EC1500">
    <w:name w:val="0653BC173F1D45B39ADB2227A1EC1500"/>
    <w:rsid w:val="00295448"/>
  </w:style>
  <w:style w:type="paragraph" w:customStyle="1" w:styleId="32D40E1807B44E48A8742BFC95116BC9">
    <w:name w:val="32D40E1807B44E48A8742BFC95116BC9"/>
    <w:rsid w:val="00295448"/>
  </w:style>
  <w:style w:type="paragraph" w:customStyle="1" w:styleId="546F569A5CD44AB899CC47E0FF71C441">
    <w:name w:val="546F569A5CD44AB899CC47E0FF71C441"/>
    <w:rsid w:val="00295448"/>
  </w:style>
  <w:style w:type="paragraph" w:customStyle="1" w:styleId="9B12A8CFC17E46B585D8363EF0F97C66">
    <w:name w:val="9B12A8CFC17E46B585D8363EF0F97C66"/>
    <w:rsid w:val="00295448"/>
  </w:style>
  <w:style w:type="paragraph" w:customStyle="1" w:styleId="86B6B66CC57941949963F52C9F0CFBA6">
    <w:name w:val="86B6B66CC57941949963F52C9F0CFBA6"/>
    <w:rsid w:val="00295448"/>
  </w:style>
  <w:style w:type="paragraph" w:customStyle="1" w:styleId="0F74B58279824CA293C578D41CAEF1AA">
    <w:name w:val="0F74B58279824CA293C578D41CAEF1AA"/>
    <w:rsid w:val="00295448"/>
  </w:style>
  <w:style w:type="paragraph" w:customStyle="1" w:styleId="77F12BB51F054ABE920215F3241622E3">
    <w:name w:val="77F12BB51F054ABE920215F3241622E3"/>
    <w:rsid w:val="00295448"/>
  </w:style>
  <w:style w:type="paragraph" w:customStyle="1" w:styleId="8EE8346C6D82445EBE03B2E80775B5F0">
    <w:name w:val="8EE8346C6D82445EBE03B2E80775B5F0"/>
    <w:rsid w:val="00295448"/>
  </w:style>
  <w:style w:type="paragraph" w:customStyle="1" w:styleId="FDE85B66F77D44099630876C95F610AA">
    <w:name w:val="FDE85B66F77D44099630876C95F610AA"/>
    <w:rsid w:val="00295448"/>
  </w:style>
  <w:style w:type="paragraph" w:customStyle="1" w:styleId="CE85841F1E4742EFA7FDF3CD682DC722">
    <w:name w:val="CE85841F1E4742EFA7FDF3CD682DC722"/>
    <w:rsid w:val="00295448"/>
  </w:style>
  <w:style w:type="paragraph" w:customStyle="1" w:styleId="58E9BF06E41F44B38A4069975E624062">
    <w:name w:val="58E9BF06E41F44B38A4069975E624062"/>
    <w:rsid w:val="00295448"/>
  </w:style>
  <w:style w:type="paragraph" w:customStyle="1" w:styleId="AA2AA8A307E9455C8C3DB7038C33B1E7">
    <w:name w:val="AA2AA8A307E9455C8C3DB7038C33B1E7"/>
    <w:rsid w:val="00295448"/>
  </w:style>
  <w:style w:type="paragraph" w:customStyle="1" w:styleId="10999BEF1E4A4C2FB45B5287DB296266">
    <w:name w:val="10999BEF1E4A4C2FB45B5287DB296266"/>
    <w:rsid w:val="00295448"/>
  </w:style>
  <w:style w:type="paragraph" w:customStyle="1" w:styleId="A793D34E7AB741DA944A08CD35F3270C">
    <w:name w:val="A793D34E7AB741DA944A08CD35F3270C"/>
    <w:rsid w:val="00295448"/>
  </w:style>
  <w:style w:type="paragraph" w:customStyle="1" w:styleId="7ABFC280128B4F61B1E90B36FF6CF7B3">
    <w:name w:val="7ABFC280128B4F61B1E90B36FF6CF7B3"/>
    <w:rsid w:val="00295448"/>
  </w:style>
  <w:style w:type="paragraph" w:customStyle="1" w:styleId="F37DA58D1CBA48C4BF18BC56499C849F">
    <w:name w:val="F37DA58D1CBA48C4BF18BC56499C849F"/>
    <w:rsid w:val="00295448"/>
  </w:style>
  <w:style w:type="paragraph" w:customStyle="1" w:styleId="AED700CF1ECA4D17961A86A53DA37CF7">
    <w:name w:val="AED700CF1ECA4D17961A86A53DA37CF7"/>
    <w:rsid w:val="00295448"/>
  </w:style>
  <w:style w:type="paragraph" w:customStyle="1" w:styleId="C8B3D09EF9524185AD1CABDAD98D8C4F">
    <w:name w:val="C8B3D09EF9524185AD1CABDAD98D8C4F"/>
    <w:rsid w:val="00295448"/>
  </w:style>
  <w:style w:type="paragraph" w:customStyle="1" w:styleId="59EBD44A7AE64000B36206CFF154B715">
    <w:name w:val="59EBD44A7AE64000B36206CFF154B715"/>
    <w:rsid w:val="00295448"/>
  </w:style>
  <w:style w:type="paragraph" w:customStyle="1" w:styleId="F7D4319752D54068885F218F93A2FCBB">
    <w:name w:val="F7D4319752D54068885F218F93A2FCBB"/>
    <w:rsid w:val="00295448"/>
  </w:style>
  <w:style w:type="paragraph" w:customStyle="1" w:styleId="18F9C40120DB4B7F960CBB4C09B7931E">
    <w:name w:val="18F9C40120DB4B7F960CBB4C09B7931E"/>
    <w:rsid w:val="00295448"/>
  </w:style>
  <w:style w:type="paragraph" w:customStyle="1" w:styleId="9D2F31D4F5F048BA9C081B119B5CBAC2">
    <w:name w:val="9D2F31D4F5F048BA9C081B119B5CBAC2"/>
    <w:rsid w:val="00295448"/>
  </w:style>
  <w:style w:type="paragraph" w:customStyle="1" w:styleId="671C28DA302446F88CA18C47AEDD02A7">
    <w:name w:val="671C28DA302446F88CA18C47AEDD02A7"/>
    <w:rsid w:val="00295448"/>
  </w:style>
  <w:style w:type="paragraph" w:customStyle="1" w:styleId="8E26B76AC42D4D4EAF6C29C72D98E3E8">
    <w:name w:val="8E26B76AC42D4D4EAF6C29C72D98E3E8"/>
    <w:rsid w:val="00295448"/>
  </w:style>
  <w:style w:type="paragraph" w:customStyle="1" w:styleId="C1F7ABF5B0ED42A68EF0E6E3671F687F">
    <w:name w:val="C1F7ABF5B0ED42A68EF0E6E3671F687F"/>
    <w:rsid w:val="00295448"/>
  </w:style>
  <w:style w:type="paragraph" w:customStyle="1" w:styleId="CC3EA5972E2B4497957196AC04D4BCF2">
    <w:name w:val="CC3EA5972E2B4497957196AC04D4BCF2"/>
    <w:rsid w:val="00295448"/>
  </w:style>
  <w:style w:type="paragraph" w:customStyle="1" w:styleId="552857E58A034B8C860515162BE7E5C7">
    <w:name w:val="552857E58A034B8C860515162BE7E5C7"/>
    <w:rsid w:val="00295448"/>
  </w:style>
  <w:style w:type="paragraph" w:customStyle="1" w:styleId="F4CF37E76AF4407AAAC2CD8A22FA976F">
    <w:name w:val="F4CF37E76AF4407AAAC2CD8A22FA976F"/>
    <w:rsid w:val="00295448"/>
  </w:style>
  <w:style w:type="paragraph" w:customStyle="1" w:styleId="794D0A6744534AFC957F68E38F3E9732">
    <w:name w:val="794D0A6744534AFC957F68E38F3E9732"/>
    <w:rsid w:val="00295448"/>
  </w:style>
  <w:style w:type="paragraph" w:customStyle="1" w:styleId="98F16A6232504CF6863B0D7A64ECB306">
    <w:name w:val="98F16A6232504CF6863B0D7A64ECB306"/>
    <w:rsid w:val="00295448"/>
  </w:style>
  <w:style w:type="paragraph" w:customStyle="1" w:styleId="14A7C58F83C8469C9F6D84121235E20B">
    <w:name w:val="14A7C58F83C8469C9F6D84121235E20B"/>
    <w:rsid w:val="00295448"/>
  </w:style>
  <w:style w:type="paragraph" w:customStyle="1" w:styleId="2B8A2345401D423FB9D34B83BEEDD37C">
    <w:name w:val="2B8A2345401D423FB9D34B83BEEDD37C"/>
    <w:rsid w:val="00295448"/>
  </w:style>
  <w:style w:type="paragraph" w:customStyle="1" w:styleId="26C2E107138C49F8BF0D416A6493328C">
    <w:name w:val="26C2E107138C49F8BF0D416A6493328C"/>
    <w:rsid w:val="00295448"/>
  </w:style>
  <w:style w:type="paragraph" w:customStyle="1" w:styleId="ABBC90742C9D4501BAE29C496219A28C">
    <w:name w:val="ABBC90742C9D4501BAE29C496219A28C"/>
    <w:rsid w:val="00295448"/>
  </w:style>
  <w:style w:type="paragraph" w:customStyle="1" w:styleId="790EA59CA8044CCAA050AE1B0406A9D5">
    <w:name w:val="790EA59CA8044CCAA050AE1B0406A9D5"/>
    <w:rsid w:val="00295448"/>
  </w:style>
  <w:style w:type="paragraph" w:customStyle="1" w:styleId="27377C88AED04B8F9C747AA731F31EB2">
    <w:name w:val="27377C88AED04B8F9C747AA731F31EB2"/>
    <w:rsid w:val="00295448"/>
  </w:style>
  <w:style w:type="paragraph" w:customStyle="1" w:styleId="600C97BEBADE41F187E02577CF2EED4D">
    <w:name w:val="600C97BEBADE41F187E02577CF2EED4D"/>
    <w:rsid w:val="00295448"/>
  </w:style>
  <w:style w:type="paragraph" w:customStyle="1" w:styleId="06D0E20F40D74EE1BA8CDFAC1847ED44">
    <w:name w:val="06D0E20F40D74EE1BA8CDFAC1847ED44"/>
    <w:rsid w:val="00295448"/>
  </w:style>
  <w:style w:type="paragraph" w:customStyle="1" w:styleId="323680A2D39544FF89FB0909538CC008">
    <w:name w:val="323680A2D39544FF89FB0909538CC008"/>
    <w:rsid w:val="00295448"/>
  </w:style>
  <w:style w:type="paragraph" w:customStyle="1" w:styleId="E32D8E4E491240B18A4024C079FB8B28">
    <w:name w:val="E32D8E4E491240B18A4024C079FB8B28"/>
    <w:rsid w:val="00295448"/>
  </w:style>
  <w:style w:type="paragraph" w:customStyle="1" w:styleId="3CEB8B073BBF453AA729F53FEBBF173D">
    <w:name w:val="3CEB8B073BBF453AA729F53FEBBF173D"/>
    <w:rsid w:val="00295448"/>
  </w:style>
  <w:style w:type="paragraph" w:customStyle="1" w:styleId="9E68F2AC825846BEB52C77653F01858D">
    <w:name w:val="9E68F2AC825846BEB52C77653F01858D"/>
    <w:rsid w:val="00295448"/>
  </w:style>
  <w:style w:type="paragraph" w:customStyle="1" w:styleId="6C79798295CC43E2AB85A05921B0AC5A">
    <w:name w:val="6C79798295CC43E2AB85A05921B0AC5A"/>
    <w:rsid w:val="00295448"/>
  </w:style>
  <w:style w:type="paragraph" w:customStyle="1" w:styleId="69BE19B65120478B98241500B4317208">
    <w:name w:val="69BE19B65120478B98241500B4317208"/>
    <w:rsid w:val="00295448"/>
  </w:style>
  <w:style w:type="paragraph" w:customStyle="1" w:styleId="F874752E28E64FD0A58BC7CD7E978C5A">
    <w:name w:val="F874752E28E64FD0A58BC7CD7E978C5A"/>
    <w:rsid w:val="00295448"/>
  </w:style>
  <w:style w:type="paragraph" w:customStyle="1" w:styleId="05F415BE22CD44CC872D346D2F4415BC">
    <w:name w:val="05F415BE22CD44CC872D346D2F4415BC"/>
    <w:rsid w:val="00295448"/>
  </w:style>
  <w:style w:type="paragraph" w:customStyle="1" w:styleId="895471188E0F4EB487C5EB81D758AA73">
    <w:name w:val="895471188E0F4EB487C5EB81D758AA73"/>
    <w:rsid w:val="00295448"/>
  </w:style>
  <w:style w:type="paragraph" w:customStyle="1" w:styleId="6733554AAEBC496497FAE659CC10FF4B">
    <w:name w:val="6733554AAEBC496497FAE659CC10FF4B"/>
    <w:rsid w:val="00295448"/>
  </w:style>
  <w:style w:type="paragraph" w:customStyle="1" w:styleId="93B06D48ED5C479D87BA9D6878FFFD4F">
    <w:name w:val="93B06D48ED5C479D87BA9D6878FFFD4F"/>
    <w:rsid w:val="00295448"/>
  </w:style>
  <w:style w:type="paragraph" w:customStyle="1" w:styleId="7B49FA643C4449A38C7E8EF3D493B11E">
    <w:name w:val="7B49FA643C4449A38C7E8EF3D493B11E"/>
    <w:rsid w:val="00295448"/>
  </w:style>
  <w:style w:type="paragraph" w:customStyle="1" w:styleId="59A91C8CBAC24F229C175126A31DD68C">
    <w:name w:val="59A91C8CBAC24F229C175126A31DD68C"/>
    <w:rsid w:val="00295448"/>
  </w:style>
  <w:style w:type="paragraph" w:customStyle="1" w:styleId="B23C7D621BD14FBABAAD9562277DBE7A">
    <w:name w:val="B23C7D621BD14FBABAAD9562277DBE7A"/>
    <w:rsid w:val="00295448"/>
  </w:style>
  <w:style w:type="paragraph" w:customStyle="1" w:styleId="0EADC3FC2DC04A548A41D7F5F3FD0A8D">
    <w:name w:val="0EADC3FC2DC04A548A41D7F5F3FD0A8D"/>
    <w:rsid w:val="00295448"/>
  </w:style>
  <w:style w:type="paragraph" w:customStyle="1" w:styleId="2C23A9B6F0BA4BE39630F77163A5D38A">
    <w:name w:val="2C23A9B6F0BA4BE39630F77163A5D38A"/>
    <w:rsid w:val="00295448"/>
  </w:style>
  <w:style w:type="paragraph" w:customStyle="1" w:styleId="40C4202E04634A28BE2D760839354A9A">
    <w:name w:val="40C4202E04634A28BE2D760839354A9A"/>
    <w:rsid w:val="00295448"/>
  </w:style>
  <w:style w:type="paragraph" w:customStyle="1" w:styleId="1895C9AAEADA464DA022DCB7C64B979C">
    <w:name w:val="1895C9AAEADA464DA022DCB7C64B979C"/>
    <w:rsid w:val="00295448"/>
  </w:style>
  <w:style w:type="paragraph" w:customStyle="1" w:styleId="18E90882592E48B59CC6B50E0D99F172">
    <w:name w:val="18E90882592E48B59CC6B50E0D99F172"/>
    <w:rsid w:val="00295448"/>
  </w:style>
  <w:style w:type="paragraph" w:customStyle="1" w:styleId="28F82F3134224E3F96AB56754537B417">
    <w:name w:val="28F82F3134224E3F96AB56754537B417"/>
    <w:rsid w:val="00295448"/>
  </w:style>
  <w:style w:type="paragraph" w:customStyle="1" w:styleId="C5A5BC10D9F043C2935AE43318239BF9">
    <w:name w:val="C5A5BC10D9F043C2935AE43318239BF9"/>
    <w:rsid w:val="00295448"/>
  </w:style>
  <w:style w:type="paragraph" w:customStyle="1" w:styleId="57BB750991E4426EB1ACC8910EA2CE1F">
    <w:name w:val="57BB750991E4426EB1ACC8910EA2CE1F"/>
    <w:rsid w:val="00295448"/>
  </w:style>
  <w:style w:type="paragraph" w:customStyle="1" w:styleId="82B367ED453E4788A573EBBC5B23C2BA">
    <w:name w:val="82B367ED453E4788A573EBBC5B23C2BA"/>
    <w:rsid w:val="00295448"/>
  </w:style>
  <w:style w:type="paragraph" w:customStyle="1" w:styleId="3A75BB5011C846FEB995A32631E61A4A">
    <w:name w:val="3A75BB5011C846FEB995A32631E61A4A"/>
    <w:rsid w:val="00295448"/>
  </w:style>
  <w:style w:type="paragraph" w:customStyle="1" w:styleId="931C98EC7B8F4EC69EEA9167072A767B">
    <w:name w:val="931C98EC7B8F4EC69EEA9167072A767B"/>
    <w:rsid w:val="00295448"/>
  </w:style>
  <w:style w:type="paragraph" w:customStyle="1" w:styleId="4410A4E77BB74D838EE9DCFDFD120130">
    <w:name w:val="4410A4E77BB74D838EE9DCFDFD120130"/>
    <w:rsid w:val="00295448"/>
  </w:style>
  <w:style w:type="paragraph" w:customStyle="1" w:styleId="3CE54FB4A3A74EAB82A8B798CB53B90A">
    <w:name w:val="3CE54FB4A3A74EAB82A8B798CB53B90A"/>
    <w:rsid w:val="00295448"/>
  </w:style>
  <w:style w:type="paragraph" w:customStyle="1" w:styleId="19861A20897045C08D67CC6E506C81CF">
    <w:name w:val="19861A20897045C08D67CC6E506C81CF"/>
    <w:rsid w:val="00295448"/>
  </w:style>
  <w:style w:type="paragraph" w:customStyle="1" w:styleId="5300A59046D94038843A71A89502C0DF">
    <w:name w:val="5300A59046D94038843A71A89502C0DF"/>
    <w:rsid w:val="00295448"/>
  </w:style>
  <w:style w:type="paragraph" w:customStyle="1" w:styleId="272CCB4B66D643AC979D72DF531CBB43">
    <w:name w:val="272CCB4B66D643AC979D72DF531CBB43"/>
    <w:rsid w:val="00295448"/>
  </w:style>
  <w:style w:type="paragraph" w:customStyle="1" w:styleId="9B14D88E5AE84E24B14442EF55B5BE5D">
    <w:name w:val="9B14D88E5AE84E24B14442EF55B5BE5D"/>
    <w:rsid w:val="00295448"/>
  </w:style>
  <w:style w:type="paragraph" w:customStyle="1" w:styleId="8673F46E3B8A4F6BA72B55460C8B29EE">
    <w:name w:val="8673F46E3B8A4F6BA72B55460C8B29EE"/>
    <w:rsid w:val="00295448"/>
  </w:style>
  <w:style w:type="paragraph" w:customStyle="1" w:styleId="8D590DF245A346559485CF31BED2EB47">
    <w:name w:val="8D590DF245A346559485CF31BED2EB47"/>
    <w:rsid w:val="00295448"/>
  </w:style>
  <w:style w:type="paragraph" w:customStyle="1" w:styleId="B116B59F2E1844BEB3323D9BB454B9D8">
    <w:name w:val="B116B59F2E1844BEB3323D9BB454B9D8"/>
    <w:rsid w:val="00295448"/>
  </w:style>
  <w:style w:type="paragraph" w:customStyle="1" w:styleId="39B57AA2708443DB967DBD1D9F4DB078">
    <w:name w:val="39B57AA2708443DB967DBD1D9F4DB078"/>
    <w:rsid w:val="00295448"/>
  </w:style>
  <w:style w:type="paragraph" w:customStyle="1" w:styleId="AFEEE313F3B745C799C1E32B21D579D0">
    <w:name w:val="AFEEE313F3B745C799C1E32B21D579D0"/>
    <w:rsid w:val="00295448"/>
  </w:style>
  <w:style w:type="paragraph" w:customStyle="1" w:styleId="23EF44EDC354409895DA2DEDE34ADE92">
    <w:name w:val="23EF44EDC354409895DA2DEDE34ADE92"/>
    <w:rsid w:val="00295448"/>
  </w:style>
  <w:style w:type="paragraph" w:customStyle="1" w:styleId="D976F15D7E0F46C2B8EFC16F4C773AD1">
    <w:name w:val="D976F15D7E0F46C2B8EFC16F4C773AD1"/>
    <w:rsid w:val="00295448"/>
  </w:style>
  <w:style w:type="paragraph" w:customStyle="1" w:styleId="CDF5D9E6F24C4548A3F1D4904B327B45">
    <w:name w:val="CDF5D9E6F24C4548A3F1D4904B327B45"/>
    <w:rsid w:val="00295448"/>
  </w:style>
  <w:style w:type="paragraph" w:customStyle="1" w:styleId="F7093D5914374896AE5DED0D6D57AC3F">
    <w:name w:val="F7093D5914374896AE5DED0D6D57AC3F"/>
    <w:rsid w:val="00295448"/>
  </w:style>
  <w:style w:type="paragraph" w:customStyle="1" w:styleId="246EBDACA8C341EAA17B0A43F824FC90">
    <w:name w:val="246EBDACA8C341EAA17B0A43F824FC90"/>
    <w:rsid w:val="00295448"/>
  </w:style>
  <w:style w:type="paragraph" w:customStyle="1" w:styleId="2E035AC8472E45D1903A31591B6DF1E0">
    <w:name w:val="2E035AC8472E45D1903A31591B6DF1E0"/>
    <w:rsid w:val="00295448"/>
  </w:style>
  <w:style w:type="paragraph" w:customStyle="1" w:styleId="41D91D870F1F4221909267A712EDA21F">
    <w:name w:val="41D91D870F1F4221909267A712EDA21F"/>
    <w:rsid w:val="00295448"/>
  </w:style>
  <w:style w:type="paragraph" w:customStyle="1" w:styleId="9DFC7202A48C4C378884038ED8D4D225">
    <w:name w:val="9DFC7202A48C4C378884038ED8D4D225"/>
    <w:rsid w:val="00295448"/>
  </w:style>
  <w:style w:type="paragraph" w:customStyle="1" w:styleId="269E5C8D56364DFE8E701B9E6B20D196">
    <w:name w:val="269E5C8D56364DFE8E701B9E6B20D196"/>
    <w:rsid w:val="00295448"/>
  </w:style>
  <w:style w:type="paragraph" w:customStyle="1" w:styleId="6D128BF15F264533AE59F72396315B5C">
    <w:name w:val="6D128BF15F264533AE59F72396315B5C"/>
    <w:rsid w:val="00295448"/>
  </w:style>
  <w:style w:type="paragraph" w:customStyle="1" w:styleId="B0B1FE5B98E54BCDBF946DF86533C175">
    <w:name w:val="B0B1FE5B98E54BCDBF946DF86533C175"/>
    <w:rsid w:val="00295448"/>
  </w:style>
  <w:style w:type="paragraph" w:customStyle="1" w:styleId="D238C72307F94369814A64EB143DA78F">
    <w:name w:val="D238C72307F94369814A64EB143DA78F"/>
    <w:rsid w:val="00295448"/>
  </w:style>
  <w:style w:type="paragraph" w:customStyle="1" w:styleId="58C79B9D39404068ACAA7694C9949F4A">
    <w:name w:val="58C79B9D39404068ACAA7694C9949F4A"/>
    <w:rsid w:val="00295448"/>
  </w:style>
  <w:style w:type="paragraph" w:customStyle="1" w:styleId="832D5147AA814FEB9F291A9B900066EB">
    <w:name w:val="832D5147AA814FEB9F291A9B900066EB"/>
    <w:rsid w:val="00295448"/>
  </w:style>
  <w:style w:type="paragraph" w:customStyle="1" w:styleId="CF926A1A5B4847B9852D8FA122B3FCA6">
    <w:name w:val="CF926A1A5B4847B9852D8FA122B3FCA6"/>
    <w:rsid w:val="00295448"/>
  </w:style>
  <w:style w:type="paragraph" w:customStyle="1" w:styleId="D39F31FC015B4E54BFA40C5591EBCF3C">
    <w:name w:val="D39F31FC015B4E54BFA40C5591EBCF3C"/>
    <w:rsid w:val="00295448"/>
  </w:style>
  <w:style w:type="paragraph" w:customStyle="1" w:styleId="5BA0042016CF43B9A661AD500424F232">
    <w:name w:val="5BA0042016CF43B9A661AD500424F232"/>
    <w:rsid w:val="00295448"/>
  </w:style>
  <w:style w:type="paragraph" w:customStyle="1" w:styleId="B26F265995D94A1993018B325CA5A0FB">
    <w:name w:val="B26F265995D94A1993018B325CA5A0FB"/>
    <w:rsid w:val="00295448"/>
  </w:style>
  <w:style w:type="paragraph" w:customStyle="1" w:styleId="CC3DADA64A3940AAA2678B15E5632CB7">
    <w:name w:val="CC3DADA64A3940AAA2678B15E5632CB7"/>
    <w:rsid w:val="00295448"/>
  </w:style>
  <w:style w:type="paragraph" w:customStyle="1" w:styleId="5CED5E0740414A239052C6AE630A4852">
    <w:name w:val="5CED5E0740414A239052C6AE630A4852"/>
    <w:rsid w:val="00295448"/>
  </w:style>
  <w:style w:type="paragraph" w:customStyle="1" w:styleId="DD5554A0B6DF4B44AEB42A208E4166BA">
    <w:name w:val="DD5554A0B6DF4B44AEB42A208E4166BA"/>
    <w:rsid w:val="00295448"/>
  </w:style>
  <w:style w:type="paragraph" w:customStyle="1" w:styleId="B1706E69C85B4BBFA120BC8FBEBE8353">
    <w:name w:val="B1706E69C85B4BBFA120BC8FBEBE8353"/>
    <w:rsid w:val="00295448"/>
  </w:style>
  <w:style w:type="paragraph" w:customStyle="1" w:styleId="241450D404DE410980A7FA8D3F2ABAFB">
    <w:name w:val="241450D404DE410980A7FA8D3F2ABAFB"/>
    <w:rsid w:val="00295448"/>
  </w:style>
  <w:style w:type="paragraph" w:customStyle="1" w:styleId="154D478F403D40D196FBC4ADCD5B9DA9">
    <w:name w:val="154D478F403D40D196FBC4ADCD5B9DA9"/>
    <w:rsid w:val="00295448"/>
  </w:style>
  <w:style w:type="paragraph" w:customStyle="1" w:styleId="B96012358DF24F9AB22A91839E47C512">
    <w:name w:val="B96012358DF24F9AB22A91839E47C512"/>
    <w:rsid w:val="00295448"/>
  </w:style>
  <w:style w:type="paragraph" w:customStyle="1" w:styleId="55252A2078474D2889D7C2C48E2F2A21">
    <w:name w:val="55252A2078474D2889D7C2C48E2F2A21"/>
    <w:rsid w:val="00295448"/>
  </w:style>
  <w:style w:type="paragraph" w:customStyle="1" w:styleId="31358E649BD04BF6B1327E0894EC1F15">
    <w:name w:val="31358E649BD04BF6B1327E0894EC1F15"/>
    <w:rsid w:val="00295448"/>
  </w:style>
  <w:style w:type="paragraph" w:customStyle="1" w:styleId="EAB2422638B0404EA2606DB538C32692">
    <w:name w:val="EAB2422638B0404EA2606DB538C32692"/>
    <w:rsid w:val="00295448"/>
  </w:style>
  <w:style w:type="paragraph" w:customStyle="1" w:styleId="FB566475C7084E1D8089A9FD3C2ADA9E">
    <w:name w:val="FB566475C7084E1D8089A9FD3C2ADA9E"/>
    <w:rsid w:val="00295448"/>
  </w:style>
  <w:style w:type="paragraph" w:customStyle="1" w:styleId="AAC02DD6ABD849B98437826A69360AEF">
    <w:name w:val="AAC02DD6ABD849B98437826A69360AEF"/>
    <w:rsid w:val="00295448"/>
  </w:style>
  <w:style w:type="paragraph" w:customStyle="1" w:styleId="0B01E2C6B57C49F6BEA723AF77B90519">
    <w:name w:val="0B01E2C6B57C49F6BEA723AF77B90519"/>
    <w:rsid w:val="00295448"/>
  </w:style>
  <w:style w:type="paragraph" w:customStyle="1" w:styleId="1E7FAA32D67A4CE59877F8A78BD9A255">
    <w:name w:val="1E7FAA32D67A4CE59877F8A78BD9A255"/>
    <w:rsid w:val="00295448"/>
  </w:style>
  <w:style w:type="paragraph" w:customStyle="1" w:styleId="D8A17CB5792E4CA6A06D222C1434A837">
    <w:name w:val="D8A17CB5792E4CA6A06D222C1434A837"/>
    <w:rsid w:val="00295448"/>
  </w:style>
  <w:style w:type="paragraph" w:customStyle="1" w:styleId="4DE800283C484EB0ACC5D7591562929F">
    <w:name w:val="4DE800283C484EB0ACC5D7591562929F"/>
    <w:rsid w:val="00295448"/>
  </w:style>
  <w:style w:type="paragraph" w:customStyle="1" w:styleId="AE191FBA0EF645679F37081569551499">
    <w:name w:val="AE191FBA0EF645679F37081569551499"/>
    <w:rsid w:val="00295448"/>
  </w:style>
  <w:style w:type="paragraph" w:customStyle="1" w:styleId="FB6573F6D98949CB84A1579FFC23DE3F">
    <w:name w:val="FB6573F6D98949CB84A1579FFC23DE3F"/>
    <w:rsid w:val="00295448"/>
  </w:style>
  <w:style w:type="paragraph" w:customStyle="1" w:styleId="F6F812D85DC54E53AE51E5123D823CEF">
    <w:name w:val="F6F812D85DC54E53AE51E5123D823CEF"/>
    <w:rsid w:val="00295448"/>
  </w:style>
  <w:style w:type="paragraph" w:customStyle="1" w:styleId="2E02C17B5B684AD9ABACDA0E4ECF15D4">
    <w:name w:val="2E02C17B5B684AD9ABACDA0E4ECF15D4"/>
    <w:rsid w:val="00295448"/>
  </w:style>
  <w:style w:type="paragraph" w:customStyle="1" w:styleId="C921A2E550AE4CC39FD3B7503793BD4B">
    <w:name w:val="C921A2E550AE4CC39FD3B7503793BD4B"/>
    <w:rsid w:val="00295448"/>
  </w:style>
  <w:style w:type="paragraph" w:customStyle="1" w:styleId="5573004B788B4E78B3E2A58F12D4C346">
    <w:name w:val="5573004B788B4E78B3E2A58F12D4C346"/>
    <w:rsid w:val="00295448"/>
  </w:style>
  <w:style w:type="paragraph" w:customStyle="1" w:styleId="2E207B6DA27A4FC69C473A8B15A87970">
    <w:name w:val="2E207B6DA27A4FC69C473A8B15A87970"/>
    <w:rsid w:val="00295448"/>
  </w:style>
  <w:style w:type="paragraph" w:customStyle="1" w:styleId="CF4AA45BC79E42279078DCD5DF6C3884">
    <w:name w:val="CF4AA45BC79E42279078DCD5DF6C3884"/>
    <w:rsid w:val="00295448"/>
  </w:style>
  <w:style w:type="paragraph" w:customStyle="1" w:styleId="4D89EC910CCF4367A482A0B67218B7CD">
    <w:name w:val="4D89EC910CCF4367A482A0B67218B7CD"/>
    <w:rsid w:val="00295448"/>
  </w:style>
  <w:style w:type="paragraph" w:customStyle="1" w:styleId="AC886110BCEF421F8C18EB8D9A82E979">
    <w:name w:val="AC886110BCEF421F8C18EB8D9A82E979"/>
    <w:rsid w:val="00295448"/>
  </w:style>
  <w:style w:type="paragraph" w:customStyle="1" w:styleId="3FE889220D8441C48F0731D612353B71">
    <w:name w:val="3FE889220D8441C48F0731D612353B71"/>
    <w:rsid w:val="00295448"/>
  </w:style>
  <w:style w:type="paragraph" w:customStyle="1" w:styleId="37A8C4774E9D4EE9871BB33A33CBCD72">
    <w:name w:val="37A8C4774E9D4EE9871BB33A33CBCD72"/>
    <w:rsid w:val="00295448"/>
  </w:style>
  <w:style w:type="paragraph" w:customStyle="1" w:styleId="0DE2FA227A854070973478D2C658C92B">
    <w:name w:val="0DE2FA227A854070973478D2C658C92B"/>
    <w:rsid w:val="00295448"/>
  </w:style>
  <w:style w:type="paragraph" w:customStyle="1" w:styleId="1F6F5ECE114445D8AE3367BE6908152F">
    <w:name w:val="1F6F5ECE114445D8AE3367BE6908152F"/>
    <w:rsid w:val="00295448"/>
  </w:style>
  <w:style w:type="paragraph" w:customStyle="1" w:styleId="611D9414043F490CA09560A8CF26266F">
    <w:name w:val="611D9414043F490CA09560A8CF26266F"/>
    <w:rsid w:val="00295448"/>
  </w:style>
  <w:style w:type="paragraph" w:customStyle="1" w:styleId="4A7CB5DD09964479927E9FDD88DEBC58">
    <w:name w:val="4A7CB5DD09964479927E9FDD88DEBC58"/>
    <w:rsid w:val="00295448"/>
  </w:style>
  <w:style w:type="paragraph" w:customStyle="1" w:styleId="4DBA74C5FFFC48B29004D9D8FA42F5D5">
    <w:name w:val="4DBA74C5FFFC48B29004D9D8FA42F5D5"/>
    <w:rsid w:val="00295448"/>
  </w:style>
  <w:style w:type="paragraph" w:customStyle="1" w:styleId="C86077926E824D7DA117F7E9B2B9F57F">
    <w:name w:val="C86077926E824D7DA117F7E9B2B9F57F"/>
    <w:rsid w:val="00295448"/>
  </w:style>
  <w:style w:type="paragraph" w:customStyle="1" w:styleId="AF0FC72507E94BDF9154B785D99A61A7">
    <w:name w:val="AF0FC72507E94BDF9154B785D99A61A7"/>
    <w:rsid w:val="00295448"/>
  </w:style>
  <w:style w:type="paragraph" w:customStyle="1" w:styleId="D874C6715CE44471A956E173FD387CF8">
    <w:name w:val="D874C6715CE44471A956E173FD387CF8"/>
    <w:rsid w:val="00295448"/>
  </w:style>
  <w:style w:type="paragraph" w:customStyle="1" w:styleId="CD4AFF60A4DA46EEB94939BA9378A7B5">
    <w:name w:val="CD4AFF60A4DA46EEB94939BA9378A7B5"/>
    <w:rsid w:val="00295448"/>
  </w:style>
  <w:style w:type="paragraph" w:customStyle="1" w:styleId="E6F02C19F42F4B7A9D55A08A2D98C17F">
    <w:name w:val="E6F02C19F42F4B7A9D55A08A2D98C17F"/>
    <w:rsid w:val="00295448"/>
  </w:style>
  <w:style w:type="paragraph" w:customStyle="1" w:styleId="925D2D70F8E74B8180ABB37E90FD6F81">
    <w:name w:val="925D2D70F8E74B8180ABB37E90FD6F81"/>
    <w:rsid w:val="00295448"/>
  </w:style>
  <w:style w:type="paragraph" w:customStyle="1" w:styleId="80C0C81C896B4D58A3E97E1BD482C123">
    <w:name w:val="80C0C81C896B4D58A3E97E1BD482C123"/>
    <w:rsid w:val="00295448"/>
  </w:style>
  <w:style w:type="paragraph" w:customStyle="1" w:styleId="46A05FC837FB4B07B03034B16827E16A">
    <w:name w:val="46A05FC837FB4B07B03034B16827E16A"/>
    <w:rsid w:val="00295448"/>
  </w:style>
  <w:style w:type="paragraph" w:customStyle="1" w:styleId="8C1D80943D8949A99E9C1AE7AD2D6422">
    <w:name w:val="8C1D80943D8949A99E9C1AE7AD2D6422"/>
    <w:rsid w:val="00295448"/>
  </w:style>
  <w:style w:type="paragraph" w:customStyle="1" w:styleId="E3B993CE959341B78296C6589F100477">
    <w:name w:val="E3B993CE959341B78296C6589F100477"/>
    <w:rsid w:val="00295448"/>
  </w:style>
  <w:style w:type="paragraph" w:customStyle="1" w:styleId="29791FADC3464DE580C1584614DB5AE9">
    <w:name w:val="29791FADC3464DE580C1584614DB5AE9"/>
    <w:rsid w:val="00295448"/>
  </w:style>
  <w:style w:type="paragraph" w:customStyle="1" w:styleId="01A8AD89D2734B6796BEB30FC05DA655">
    <w:name w:val="01A8AD89D2734B6796BEB30FC05DA655"/>
    <w:rsid w:val="00295448"/>
  </w:style>
  <w:style w:type="paragraph" w:customStyle="1" w:styleId="00A2839F07A446AEB9722ADFE04966C2">
    <w:name w:val="00A2839F07A446AEB9722ADFE04966C2"/>
    <w:rsid w:val="00295448"/>
  </w:style>
  <w:style w:type="paragraph" w:customStyle="1" w:styleId="895C2E25AD37474FB28E7F53EDCBF9B7">
    <w:name w:val="895C2E25AD37474FB28E7F53EDCBF9B7"/>
    <w:rsid w:val="00295448"/>
  </w:style>
  <w:style w:type="paragraph" w:customStyle="1" w:styleId="D4D36CD6683B41F89F1BAD7878DA1B03">
    <w:name w:val="D4D36CD6683B41F89F1BAD7878DA1B03"/>
    <w:rsid w:val="00295448"/>
  </w:style>
  <w:style w:type="paragraph" w:customStyle="1" w:styleId="3D9D4F6B6F7E43CF8F87BBDB37DAE824">
    <w:name w:val="3D9D4F6B6F7E43CF8F87BBDB37DAE824"/>
    <w:rsid w:val="00295448"/>
  </w:style>
  <w:style w:type="paragraph" w:customStyle="1" w:styleId="EF8E7A61C35A4AB99B13B7C699D4FB15">
    <w:name w:val="EF8E7A61C35A4AB99B13B7C699D4FB15"/>
    <w:rsid w:val="00295448"/>
  </w:style>
  <w:style w:type="paragraph" w:customStyle="1" w:styleId="76AAD4CC0E6943CC944684C0903C1E0E">
    <w:name w:val="76AAD4CC0E6943CC944684C0903C1E0E"/>
    <w:rsid w:val="00295448"/>
  </w:style>
  <w:style w:type="paragraph" w:customStyle="1" w:styleId="E8302A63354048BF8A1A5D9DD5042F62">
    <w:name w:val="E8302A63354048BF8A1A5D9DD5042F62"/>
    <w:rsid w:val="00295448"/>
  </w:style>
  <w:style w:type="paragraph" w:customStyle="1" w:styleId="F049EDEB13D946A182788EF26A7DA876">
    <w:name w:val="F049EDEB13D946A182788EF26A7DA876"/>
    <w:rsid w:val="00295448"/>
  </w:style>
  <w:style w:type="paragraph" w:customStyle="1" w:styleId="093FEEF428024A148F6364E6C549D05B">
    <w:name w:val="093FEEF428024A148F6364E6C549D05B"/>
    <w:rsid w:val="00295448"/>
  </w:style>
  <w:style w:type="paragraph" w:customStyle="1" w:styleId="E449099C25FE478C9862A5AB25B13C91">
    <w:name w:val="E449099C25FE478C9862A5AB25B13C91"/>
    <w:rsid w:val="00295448"/>
  </w:style>
  <w:style w:type="paragraph" w:customStyle="1" w:styleId="6A6884F302564465812E315B5AC61753">
    <w:name w:val="6A6884F302564465812E315B5AC61753"/>
    <w:rsid w:val="00295448"/>
  </w:style>
  <w:style w:type="paragraph" w:customStyle="1" w:styleId="5504B3C0A5EC4317A74F2B6B03DF59A5">
    <w:name w:val="5504B3C0A5EC4317A74F2B6B03DF59A5"/>
    <w:rsid w:val="00295448"/>
  </w:style>
  <w:style w:type="paragraph" w:customStyle="1" w:styleId="87B37AD7AF234583A5D2F825EE490CBF">
    <w:name w:val="87B37AD7AF234583A5D2F825EE490CBF"/>
    <w:rsid w:val="00295448"/>
  </w:style>
  <w:style w:type="paragraph" w:customStyle="1" w:styleId="25BD18C3EBA64E5489085B6B03F540B7">
    <w:name w:val="25BD18C3EBA64E5489085B6B03F540B7"/>
    <w:rsid w:val="00295448"/>
  </w:style>
  <w:style w:type="paragraph" w:customStyle="1" w:styleId="ABCDBB6FA965460188F9AF9BB261BD9B">
    <w:name w:val="ABCDBB6FA965460188F9AF9BB261BD9B"/>
    <w:rsid w:val="00295448"/>
  </w:style>
  <w:style w:type="paragraph" w:customStyle="1" w:styleId="352436AA8A114BE6B918447306FC1568">
    <w:name w:val="352436AA8A114BE6B918447306FC1568"/>
    <w:rsid w:val="00295448"/>
  </w:style>
  <w:style w:type="paragraph" w:customStyle="1" w:styleId="181FF8054548421CAECA9DFF461C72EC">
    <w:name w:val="181FF8054548421CAECA9DFF461C72EC"/>
    <w:rsid w:val="00295448"/>
  </w:style>
  <w:style w:type="paragraph" w:customStyle="1" w:styleId="D10AE4233C2C4BFA929CD87782D2D159">
    <w:name w:val="D10AE4233C2C4BFA929CD87782D2D159"/>
    <w:rsid w:val="00295448"/>
  </w:style>
  <w:style w:type="paragraph" w:customStyle="1" w:styleId="31315A849F0F457F9D88E0D0C78C2844">
    <w:name w:val="31315A849F0F457F9D88E0D0C78C2844"/>
    <w:rsid w:val="00295448"/>
  </w:style>
  <w:style w:type="paragraph" w:customStyle="1" w:styleId="AEE85D75AE6B4F1A9FBF2879A0F5089F">
    <w:name w:val="AEE85D75AE6B4F1A9FBF2879A0F5089F"/>
    <w:rsid w:val="00295448"/>
  </w:style>
  <w:style w:type="paragraph" w:customStyle="1" w:styleId="30A60C8D4CA54469A7FB36388F50D9F2">
    <w:name w:val="30A60C8D4CA54469A7FB36388F50D9F2"/>
    <w:rsid w:val="00295448"/>
  </w:style>
  <w:style w:type="paragraph" w:customStyle="1" w:styleId="6A24C3B623CD45A19E2BC7E9E617EAE8">
    <w:name w:val="6A24C3B623CD45A19E2BC7E9E617EAE8"/>
    <w:rsid w:val="00295448"/>
  </w:style>
  <w:style w:type="paragraph" w:customStyle="1" w:styleId="C46DFEFE0909486983C53139CC2924B7">
    <w:name w:val="C46DFEFE0909486983C53139CC2924B7"/>
    <w:rsid w:val="00295448"/>
  </w:style>
  <w:style w:type="paragraph" w:customStyle="1" w:styleId="F5CE7512101E4BBBAF7BA888DF0F7DDB">
    <w:name w:val="F5CE7512101E4BBBAF7BA888DF0F7DDB"/>
    <w:rsid w:val="00295448"/>
  </w:style>
  <w:style w:type="paragraph" w:customStyle="1" w:styleId="044FEEB4BB044A31BA9012A03E8115D8">
    <w:name w:val="044FEEB4BB044A31BA9012A03E8115D8"/>
    <w:rsid w:val="00295448"/>
  </w:style>
  <w:style w:type="paragraph" w:customStyle="1" w:styleId="29D799074D5C45EA8C94710426E8D547">
    <w:name w:val="29D799074D5C45EA8C94710426E8D547"/>
    <w:rsid w:val="00295448"/>
  </w:style>
  <w:style w:type="paragraph" w:customStyle="1" w:styleId="48E7374DEA4843129A106B93697D5A70">
    <w:name w:val="48E7374DEA4843129A106B93697D5A70"/>
    <w:rsid w:val="00295448"/>
  </w:style>
  <w:style w:type="paragraph" w:customStyle="1" w:styleId="8A4FF5D5FA554DE5832D60AD3142ECD0">
    <w:name w:val="8A4FF5D5FA554DE5832D60AD3142ECD0"/>
    <w:rsid w:val="00295448"/>
  </w:style>
  <w:style w:type="paragraph" w:customStyle="1" w:styleId="C9DB6F78FD944A658C26BD68F42FB9F8">
    <w:name w:val="C9DB6F78FD944A658C26BD68F42FB9F8"/>
    <w:rsid w:val="00295448"/>
  </w:style>
  <w:style w:type="paragraph" w:customStyle="1" w:styleId="BF5FA5175ABE4BA1B8B6359509D62986">
    <w:name w:val="BF5FA5175ABE4BA1B8B6359509D62986"/>
    <w:rsid w:val="00295448"/>
  </w:style>
  <w:style w:type="paragraph" w:customStyle="1" w:styleId="41FA583E4C03438FB1C9FFD492B4490A">
    <w:name w:val="41FA583E4C03438FB1C9FFD492B4490A"/>
    <w:rsid w:val="00295448"/>
  </w:style>
  <w:style w:type="paragraph" w:customStyle="1" w:styleId="F72C536932804346A4BEB30813F12FC2">
    <w:name w:val="F72C536932804346A4BEB30813F12FC2"/>
    <w:rsid w:val="00295448"/>
  </w:style>
  <w:style w:type="paragraph" w:customStyle="1" w:styleId="7587AD24B4974428B86D81FEBC00F1DC">
    <w:name w:val="7587AD24B4974428B86D81FEBC00F1DC"/>
    <w:rsid w:val="00295448"/>
  </w:style>
  <w:style w:type="paragraph" w:customStyle="1" w:styleId="BB2C7D578AA94179BBDDFBF0B1518F33">
    <w:name w:val="BB2C7D578AA94179BBDDFBF0B1518F33"/>
    <w:rsid w:val="00295448"/>
  </w:style>
  <w:style w:type="paragraph" w:customStyle="1" w:styleId="B458B0B2AF7B498989161AFA7CBFA3BB">
    <w:name w:val="B458B0B2AF7B498989161AFA7CBFA3BB"/>
    <w:rsid w:val="00295448"/>
  </w:style>
  <w:style w:type="paragraph" w:customStyle="1" w:styleId="161AC4BA62FA49BEA92F962959A06FB8">
    <w:name w:val="161AC4BA62FA49BEA92F962959A06FB8"/>
    <w:rsid w:val="00295448"/>
  </w:style>
  <w:style w:type="paragraph" w:customStyle="1" w:styleId="4C51B0118E1F4DFF8BAFFBE78F4E35CB">
    <w:name w:val="4C51B0118E1F4DFF8BAFFBE78F4E35CB"/>
    <w:rsid w:val="00295448"/>
  </w:style>
  <w:style w:type="paragraph" w:customStyle="1" w:styleId="EE48528919604B7CB8C5B38F6CBB7917">
    <w:name w:val="EE48528919604B7CB8C5B38F6CBB7917"/>
    <w:rsid w:val="00295448"/>
  </w:style>
  <w:style w:type="paragraph" w:customStyle="1" w:styleId="11B536BC34534083824C2088116443EB">
    <w:name w:val="11B536BC34534083824C2088116443EB"/>
    <w:rsid w:val="00295448"/>
  </w:style>
  <w:style w:type="paragraph" w:customStyle="1" w:styleId="E6220377AC3C475FA296E68123AABB49">
    <w:name w:val="E6220377AC3C475FA296E68123AABB49"/>
    <w:rsid w:val="00295448"/>
  </w:style>
  <w:style w:type="paragraph" w:customStyle="1" w:styleId="53810E316BF34114B34B798ABBD57296">
    <w:name w:val="53810E316BF34114B34B798ABBD57296"/>
    <w:rsid w:val="00295448"/>
  </w:style>
  <w:style w:type="paragraph" w:customStyle="1" w:styleId="1124222652DA4EF3B05EC6244F873CB1">
    <w:name w:val="1124222652DA4EF3B05EC6244F873CB1"/>
    <w:rsid w:val="00295448"/>
  </w:style>
  <w:style w:type="paragraph" w:customStyle="1" w:styleId="5712B98CA9E9467C8920DC0BD005FAA5">
    <w:name w:val="5712B98CA9E9467C8920DC0BD005FAA5"/>
    <w:rsid w:val="00295448"/>
  </w:style>
  <w:style w:type="paragraph" w:customStyle="1" w:styleId="51721E09EFE742118BB364E92AED749D">
    <w:name w:val="51721E09EFE742118BB364E92AED749D"/>
    <w:rsid w:val="00295448"/>
  </w:style>
  <w:style w:type="paragraph" w:customStyle="1" w:styleId="256196B9E431434E9DBC8ED0869D56EA">
    <w:name w:val="256196B9E431434E9DBC8ED0869D56EA"/>
    <w:rsid w:val="00295448"/>
  </w:style>
  <w:style w:type="paragraph" w:customStyle="1" w:styleId="3256A9B0C37048E4A399D60C8600E83D">
    <w:name w:val="3256A9B0C37048E4A399D60C8600E83D"/>
    <w:rsid w:val="00295448"/>
  </w:style>
  <w:style w:type="paragraph" w:customStyle="1" w:styleId="7601AE69668D4A4A9482B8EE8FD56249">
    <w:name w:val="7601AE69668D4A4A9482B8EE8FD56249"/>
    <w:rsid w:val="00295448"/>
  </w:style>
  <w:style w:type="paragraph" w:customStyle="1" w:styleId="D0043D9D7CE94EF5B1009A8FF4DFA234">
    <w:name w:val="D0043D9D7CE94EF5B1009A8FF4DFA234"/>
    <w:rsid w:val="00295448"/>
  </w:style>
  <w:style w:type="paragraph" w:customStyle="1" w:styleId="9395580E008A4327851BFB4FD1D9DD7E">
    <w:name w:val="9395580E008A4327851BFB4FD1D9DD7E"/>
    <w:rsid w:val="00295448"/>
  </w:style>
  <w:style w:type="paragraph" w:customStyle="1" w:styleId="B6A67C15466D4E4E84CFEF32A7CE9445">
    <w:name w:val="B6A67C15466D4E4E84CFEF32A7CE9445"/>
    <w:rsid w:val="00295448"/>
  </w:style>
  <w:style w:type="paragraph" w:customStyle="1" w:styleId="25AEC84098E1428AB63B544ACC749F45">
    <w:name w:val="25AEC84098E1428AB63B544ACC749F45"/>
    <w:rsid w:val="00295448"/>
  </w:style>
  <w:style w:type="paragraph" w:customStyle="1" w:styleId="A8BF882FFD084648BFACC2747D609F70">
    <w:name w:val="A8BF882FFD084648BFACC2747D609F70"/>
    <w:rsid w:val="00295448"/>
  </w:style>
  <w:style w:type="paragraph" w:customStyle="1" w:styleId="B42176AC166D4A2A93E27621A6EA8B32">
    <w:name w:val="B42176AC166D4A2A93E27621A6EA8B32"/>
    <w:rsid w:val="00295448"/>
  </w:style>
  <w:style w:type="paragraph" w:customStyle="1" w:styleId="E8B28484F0504A5292579272CFDEC15D">
    <w:name w:val="E8B28484F0504A5292579272CFDEC15D"/>
    <w:rsid w:val="00295448"/>
  </w:style>
  <w:style w:type="paragraph" w:customStyle="1" w:styleId="FB45FD4D99254EB393EF2BA81F418564">
    <w:name w:val="FB45FD4D99254EB393EF2BA81F418564"/>
    <w:rsid w:val="00295448"/>
  </w:style>
  <w:style w:type="paragraph" w:customStyle="1" w:styleId="D172608694BA4E3D90ACD8920852C059">
    <w:name w:val="D172608694BA4E3D90ACD8920852C059"/>
    <w:rsid w:val="00295448"/>
  </w:style>
  <w:style w:type="paragraph" w:customStyle="1" w:styleId="D18B79E77D174881A25EA1FD08342C63">
    <w:name w:val="D18B79E77D174881A25EA1FD08342C63"/>
    <w:rsid w:val="00295448"/>
  </w:style>
  <w:style w:type="paragraph" w:customStyle="1" w:styleId="F2FF824E02044F269FF97A3ED8B8D546">
    <w:name w:val="F2FF824E02044F269FF97A3ED8B8D546"/>
    <w:rsid w:val="00295448"/>
  </w:style>
  <w:style w:type="paragraph" w:customStyle="1" w:styleId="58951B546AB143758AF01696B6F7D2F7">
    <w:name w:val="58951B546AB143758AF01696B6F7D2F7"/>
    <w:rsid w:val="00295448"/>
  </w:style>
  <w:style w:type="paragraph" w:customStyle="1" w:styleId="8BDFE3957555488398B9B2F2E9847E71">
    <w:name w:val="8BDFE3957555488398B9B2F2E9847E71"/>
    <w:rsid w:val="00295448"/>
  </w:style>
  <w:style w:type="paragraph" w:customStyle="1" w:styleId="CBC8935EB0D94B818A5C6E6CB964403E">
    <w:name w:val="CBC8935EB0D94B818A5C6E6CB964403E"/>
    <w:rsid w:val="00295448"/>
  </w:style>
  <w:style w:type="paragraph" w:customStyle="1" w:styleId="488ACA130D284C8C90EB9AC26F857AD3">
    <w:name w:val="488ACA130D284C8C90EB9AC26F857AD3"/>
    <w:rsid w:val="00295448"/>
  </w:style>
  <w:style w:type="paragraph" w:customStyle="1" w:styleId="88590A5B3A694ED097143328848B58BC">
    <w:name w:val="88590A5B3A694ED097143328848B58BC"/>
    <w:rsid w:val="00295448"/>
  </w:style>
  <w:style w:type="paragraph" w:customStyle="1" w:styleId="CB4B069BB0EF4507B1DFD0855F6F33C2">
    <w:name w:val="CB4B069BB0EF4507B1DFD0855F6F33C2"/>
    <w:rsid w:val="00295448"/>
  </w:style>
  <w:style w:type="paragraph" w:customStyle="1" w:styleId="E64819080E004524A220B786842B2C3D">
    <w:name w:val="E64819080E004524A220B786842B2C3D"/>
    <w:rsid w:val="00295448"/>
  </w:style>
  <w:style w:type="paragraph" w:customStyle="1" w:styleId="80D16BFDBC07466B991C83D9C720284C">
    <w:name w:val="80D16BFDBC07466B991C83D9C720284C"/>
    <w:rsid w:val="00295448"/>
  </w:style>
  <w:style w:type="paragraph" w:customStyle="1" w:styleId="2C678EF0449C4AAABA6402CCFE529373">
    <w:name w:val="2C678EF0449C4AAABA6402CCFE529373"/>
    <w:rsid w:val="00295448"/>
  </w:style>
  <w:style w:type="paragraph" w:customStyle="1" w:styleId="890F0AD4EEE64D58AF2A1D8B4DEECA38">
    <w:name w:val="890F0AD4EEE64D58AF2A1D8B4DEECA38"/>
    <w:rsid w:val="00295448"/>
  </w:style>
  <w:style w:type="paragraph" w:customStyle="1" w:styleId="6C29891C6C0E4F3AB0CEF1F2C2DFB07F">
    <w:name w:val="6C29891C6C0E4F3AB0CEF1F2C2DFB07F"/>
    <w:rsid w:val="00295448"/>
  </w:style>
  <w:style w:type="paragraph" w:customStyle="1" w:styleId="9F39CDD545E148259308887319F0905B">
    <w:name w:val="9F39CDD545E148259308887319F0905B"/>
    <w:rsid w:val="00295448"/>
  </w:style>
  <w:style w:type="paragraph" w:customStyle="1" w:styleId="C7C3FCC5B7AF418D89D389866682976B">
    <w:name w:val="C7C3FCC5B7AF418D89D389866682976B"/>
    <w:rsid w:val="00295448"/>
  </w:style>
  <w:style w:type="paragraph" w:customStyle="1" w:styleId="199B19925C254637A75A25AAF70AB8AA">
    <w:name w:val="199B19925C254637A75A25AAF70AB8AA"/>
    <w:rsid w:val="00295448"/>
  </w:style>
  <w:style w:type="paragraph" w:customStyle="1" w:styleId="AA71C4F6B5054DB58CB6DBA31F10563D">
    <w:name w:val="AA71C4F6B5054DB58CB6DBA31F10563D"/>
    <w:rsid w:val="00295448"/>
  </w:style>
  <w:style w:type="paragraph" w:customStyle="1" w:styleId="0DCC2C1AA2E640CC837432654E89AD7A">
    <w:name w:val="0DCC2C1AA2E640CC837432654E89AD7A"/>
    <w:rsid w:val="00295448"/>
  </w:style>
  <w:style w:type="paragraph" w:customStyle="1" w:styleId="BAB66142FA3F4CE2A62C54B03611ECFD">
    <w:name w:val="BAB66142FA3F4CE2A62C54B03611ECFD"/>
    <w:rsid w:val="00295448"/>
  </w:style>
  <w:style w:type="paragraph" w:customStyle="1" w:styleId="98C4092FC1EE438C8DA62E263C42B6D8">
    <w:name w:val="98C4092FC1EE438C8DA62E263C42B6D8"/>
    <w:rsid w:val="00295448"/>
  </w:style>
  <w:style w:type="paragraph" w:customStyle="1" w:styleId="508D316C05254C458B194D0DF5280C33">
    <w:name w:val="508D316C05254C458B194D0DF5280C33"/>
    <w:rsid w:val="00295448"/>
  </w:style>
  <w:style w:type="paragraph" w:customStyle="1" w:styleId="3F681A3F2F4C4D4AA38165FD943F5605">
    <w:name w:val="3F681A3F2F4C4D4AA38165FD943F5605"/>
    <w:rsid w:val="00295448"/>
  </w:style>
  <w:style w:type="paragraph" w:customStyle="1" w:styleId="181DAFE2C6E0445DBCC561257B4C389B">
    <w:name w:val="181DAFE2C6E0445DBCC561257B4C389B"/>
    <w:rsid w:val="00295448"/>
  </w:style>
  <w:style w:type="paragraph" w:customStyle="1" w:styleId="CDF674B56B1746EF9DDE2984E7B3013E">
    <w:name w:val="CDF674B56B1746EF9DDE2984E7B3013E"/>
    <w:rsid w:val="00295448"/>
  </w:style>
  <w:style w:type="paragraph" w:customStyle="1" w:styleId="738AB6DB6CD447F8AB68771DFDACE62B">
    <w:name w:val="738AB6DB6CD447F8AB68771DFDACE62B"/>
    <w:rsid w:val="00295448"/>
  </w:style>
  <w:style w:type="paragraph" w:customStyle="1" w:styleId="4E74A1D0890D4F3D93A0C568802A567E">
    <w:name w:val="4E74A1D0890D4F3D93A0C568802A567E"/>
    <w:rsid w:val="00295448"/>
  </w:style>
  <w:style w:type="paragraph" w:customStyle="1" w:styleId="AF21A875DF7C4E3B92E81D79B1623209">
    <w:name w:val="AF21A875DF7C4E3B92E81D79B1623209"/>
    <w:rsid w:val="00295448"/>
  </w:style>
  <w:style w:type="paragraph" w:customStyle="1" w:styleId="75E0FE9E710F4C64A39708041A097B75">
    <w:name w:val="75E0FE9E710F4C64A39708041A097B75"/>
    <w:rsid w:val="00295448"/>
  </w:style>
  <w:style w:type="paragraph" w:customStyle="1" w:styleId="DE86E60B50EB413FBC46608B878F382D">
    <w:name w:val="DE86E60B50EB413FBC46608B878F382D"/>
    <w:rsid w:val="00295448"/>
  </w:style>
  <w:style w:type="paragraph" w:customStyle="1" w:styleId="AC5C1020BE594C4E9300B741A12F3DF3">
    <w:name w:val="AC5C1020BE594C4E9300B741A12F3DF3"/>
    <w:rsid w:val="00295448"/>
  </w:style>
  <w:style w:type="paragraph" w:customStyle="1" w:styleId="B2618D43E8EC4C7DACAA2C615E5B6566">
    <w:name w:val="B2618D43E8EC4C7DACAA2C615E5B6566"/>
    <w:rsid w:val="00295448"/>
  </w:style>
  <w:style w:type="paragraph" w:customStyle="1" w:styleId="A86F4D4AC36345C68C424EF793EBEA6F">
    <w:name w:val="A86F4D4AC36345C68C424EF793EBEA6F"/>
    <w:rsid w:val="00295448"/>
  </w:style>
  <w:style w:type="paragraph" w:customStyle="1" w:styleId="C861B5B53CEB439192D34CD6AF1477DB">
    <w:name w:val="C861B5B53CEB439192D34CD6AF1477DB"/>
    <w:rsid w:val="00295448"/>
  </w:style>
  <w:style w:type="paragraph" w:customStyle="1" w:styleId="534F6C188C294AD5B860E5E5F130E034">
    <w:name w:val="534F6C188C294AD5B860E5E5F130E034"/>
    <w:rsid w:val="00295448"/>
  </w:style>
  <w:style w:type="paragraph" w:customStyle="1" w:styleId="FD89CFDC5AA44D2A85A50AAF113B7F81">
    <w:name w:val="FD89CFDC5AA44D2A85A50AAF113B7F81"/>
    <w:rsid w:val="00295448"/>
  </w:style>
  <w:style w:type="paragraph" w:customStyle="1" w:styleId="B0D8E4F5047A4E059D0C08E40640B6D8">
    <w:name w:val="B0D8E4F5047A4E059D0C08E40640B6D8"/>
    <w:rsid w:val="00295448"/>
  </w:style>
  <w:style w:type="paragraph" w:customStyle="1" w:styleId="D1A78B9ECF864650BF0FC2C84A25F15F">
    <w:name w:val="D1A78B9ECF864650BF0FC2C84A25F15F"/>
    <w:rsid w:val="00295448"/>
  </w:style>
  <w:style w:type="paragraph" w:customStyle="1" w:styleId="F1181DD39D944DD9BE47FEE346821354">
    <w:name w:val="F1181DD39D944DD9BE47FEE346821354"/>
    <w:rsid w:val="00295448"/>
  </w:style>
  <w:style w:type="paragraph" w:customStyle="1" w:styleId="BBF4E7E53C2B48F29F44349F5335BD16">
    <w:name w:val="BBF4E7E53C2B48F29F44349F5335BD16"/>
    <w:rsid w:val="00295448"/>
  </w:style>
  <w:style w:type="paragraph" w:customStyle="1" w:styleId="6209C918BED34347BC5CC65DF89A5E4C">
    <w:name w:val="6209C918BED34347BC5CC65DF89A5E4C"/>
    <w:rsid w:val="00295448"/>
  </w:style>
  <w:style w:type="paragraph" w:customStyle="1" w:styleId="B9951467DEB4462DB9975BAF670EA1BE">
    <w:name w:val="B9951467DEB4462DB9975BAF670EA1BE"/>
    <w:rsid w:val="00295448"/>
  </w:style>
  <w:style w:type="paragraph" w:customStyle="1" w:styleId="420EE426DD1F4265B9E823D6F3A3D539">
    <w:name w:val="420EE426DD1F4265B9E823D6F3A3D539"/>
    <w:rsid w:val="00295448"/>
  </w:style>
  <w:style w:type="paragraph" w:customStyle="1" w:styleId="0CE93D9504A44DF48A2A7814447D3DD3">
    <w:name w:val="0CE93D9504A44DF48A2A7814447D3DD3"/>
    <w:rsid w:val="00295448"/>
  </w:style>
  <w:style w:type="paragraph" w:customStyle="1" w:styleId="3A3DA667A7FD4035B2C55E15F926E966">
    <w:name w:val="3A3DA667A7FD4035B2C55E15F926E966"/>
    <w:rsid w:val="00295448"/>
  </w:style>
  <w:style w:type="paragraph" w:customStyle="1" w:styleId="6BBB697F5E644CFB863AA424EB198CA9">
    <w:name w:val="6BBB697F5E644CFB863AA424EB198CA9"/>
    <w:rsid w:val="00295448"/>
  </w:style>
  <w:style w:type="paragraph" w:customStyle="1" w:styleId="A571417F07A040B79568594182455341">
    <w:name w:val="A571417F07A040B79568594182455341"/>
    <w:rsid w:val="00295448"/>
  </w:style>
  <w:style w:type="paragraph" w:customStyle="1" w:styleId="71483FABF42B42F5A35EA9390F6A8EE7">
    <w:name w:val="71483FABF42B42F5A35EA9390F6A8EE7"/>
    <w:rsid w:val="00295448"/>
  </w:style>
  <w:style w:type="paragraph" w:customStyle="1" w:styleId="4BF0F6BB18464B0DAEEF902AB3FC8115">
    <w:name w:val="4BF0F6BB18464B0DAEEF902AB3FC8115"/>
    <w:rsid w:val="00295448"/>
  </w:style>
  <w:style w:type="paragraph" w:customStyle="1" w:styleId="A516665B9AC2471DB48961104CACE6DA">
    <w:name w:val="A516665B9AC2471DB48961104CACE6DA"/>
    <w:rsid w:val="00295448"/>
  </w:style>
  <w:style w:type="paragraph" w:customStyle="1" w:styleId="D1959C95999B4EC297A691D21076951A">
    <w:name w:val="D1959C95999B4EC297A691D21076951A"/>
    <w:rsid w:val="00295448"/>
  </w:style>
  <w:style w:type="paragraph" w:customStyle="1" w:styleId="4E556198ABAA45D69E53D4D0ED583E83">
    <w:name w:val="4E556198ABAA45D69E53D4D0ED583E83"/>
    <w:rsid w:val="00295448"/>
  </w:style>
  <w:style w:type="paragraph" w:customStyle="1" w:styleId="741FF5BFB1E446A4AE7293DA78610677">
    <w:name w:val="741FF5BFB1E446A4AE7293DA78610677"/>
    <w:rsid w:val="00295448"/>
  </w:style>
  <w:style w:type="paragraph" w:customStyle="1" w:styleId="7FBD0ABCA01244008C6C4BB60F67D7AE">
    <w:name w:val="7FBD0ABCA01244008C6C4BB60F67D7AE"/>
    <w:rsid w:val="00295448"/>
  </w:style>
  <w:style w:type="paragraph" w:customStyle="1" w:styleId="C2B098CBBE9C4AF3BC9CAD2F33486B79">
    <w:name w:val="C2B098CBBE9C4AF3BC9CAD2F33486B79"/>
    <w:rsid w:val="00295448"/>
  </w:style>
  <w:style w:type="paragraph" w:customStyle="1" w:styleId="4CB501A76A834D0E9EEB9A4901CC7EAB">
    <w:name w:val="4CB501A76A834D0E9EEB9A4901CC7EAB"/>
    <w:rsid w:val="00295448"/>
  </w:style>
  <w:style w:type="paragraph" w:customStyle="1" w:styleId="B93DF4DA736243C9A2357CB2769B7670">
    <w:name w:val="B93DF4DA736243C9A2357CB2769B7670"/>
    <w:rsid w:val="00295448"/>
  </w:style>
  <w:style w:type="paragraph" w:customStyle="1" w:styleId="B2393376E5CD436ABB72E2F230C5B41E">
    <w:name w:val="B2393376E5CD436ABB72E2F230C5B41E"/>
    <w:rsid w:val="00295448"/>
  </w:style>
  <w:style w:type="paragraph" w:customStyle="1" w:styleId="4E4F3F09A47A4F71850108DCC7926FF9">
    <w:name w:val="4E4F3F09A47A4F71850108DCC7926FF9"/>
    <w:rsid w:val="00295448"/>
  </w:style>
  <w:style w:type="paragraph" w:customStyle="1" w:styleId="9E43E566B225489BACC5C7F16294CFCD">
    <w:name w:val="9E43E566B225489BACC5C7F16294CFCD"/>
    <w:rsid w:val="00295448"/>
  </w:style>
  <w:style w:type="paragraph" w:customStyle="1" w:styleId="8CFE815ABD4D4BACB1DC3C6A79F9A1B3">
    <w:name w:val="8CFE815ABD4D4BACB1DC3C6A79F9A1B3"/>
    <w:rsid w:val="00295448"/>
  </w:style>
  <w:style w:type="paragraph" w:customStyle="1" w:styleId="D8F3B732D85D432591C32E444C8C8B8B">
    <w:name w:val="D8F3B732D85D432591C32E444C8C8B8B"/>
    <w:rsid w:val="00295448"/>
  </w:style>
  <w:style w:type="paragraph" w:customStyle="1" w:styleId="4B269B7023924E6FB58FC0AA3F72415C">
    <w:name w:val="4B269B7023924E6FB58FC0AA3F72415C"/>
    <w:rsid w:val="00295448"/>
  </w:style>
  <w:style w:type="paragraph" w:customStyle="1" w:styleId="8AD182565DCD49CCB0D39877C39CB422">
    <w:name w:val="8AD182565DCD49CCB0D39877C39CB422"/>
    <w:rsid w:val="00295448"/>
  </w:style>
  <w:style w:type="paragraph" w:customStyle="1" w:styleId="5578E7735169400F865A836512F2D945">
    <w:name w:val="5578E7735169400F865A836512F2D945"/>
    <w:rsid w:val="00295448"/>
  </w:style>
  <w:style w:type="paragraph" w:customStyle="1" w:styleId="409B141A407C488E903097CDC5AAAE2E">
    <w:name w:val="409B141A407C488E903097CDC5AAAE2E"/>
    <w:rsid w:val="00295448"/>
  </w:style>
  <w:style w:type="paragraph" w:customStyle="1" w:styleId="0C2462FE02B24D3996B7F2679389B858">
    <w:name w:val="0C2462FE02B24D3996B7F2679389B858"/>
    <w:rsid w:val="00295448"/>
  </w:style>
  <w:style w:type="paragraph" w:customStyle="1" w:styleId="38E73BD9C0BB4B24A3AA3BA724631F3A">
    <w:name w:val="38E73BD9C0BB4B24A3AA3BA724631F3A"/>
    <w:rsid w:val="00295448"/>
  </w:style>
  <w:style w:type="paragraph" w:customStyle="1" w:styleId="47A63C17CE2A478D80AC0631181F2178">
    <w:name w:val="47A63C17CE2A478D80AC0631181F2178"/>
    <w:rsid w:val="00295448"/>
  </w:style>
  <w:style w:type="paragraph" w:customStyle="1" w:styleId="616C37FE961C4BA88F7BE8BC22C84792">
    <w:name w:val="616C37FE961C4BA88F7BE8BC22C84792"/>
    <w:rsid w:val="00295448"/>
  </w:style>
  <w:style w:type="paragraph" w:customStyle="1" w:styleId="BD2E7FB3386343FBBC48789B58443DD7">
    <w:name w:val="BD2E7FB3386343FBBC48789B58443DD7"/>
    <w:rsid w:val="00295448"/>
  </w:style>
  <w:style w:type="paragraph" w:customStyle="1" w:styleId="25D5A3283C0F4F3C9C3AB9C95C391CD7">
    <w:name w:val="25D5A3283C0F4F3C9C3AB9C95C391CD7"/>
    <w:rsid w:val="00295448"/>
  </w:style>
  <w:style w:type="paragraph" w:customStyle="1" w:styleId="C9BA1F59B00B44C8AA536ED478801032">
    <w:name w:val="C9BA1F59B00B44C8AA536ED478801032"/>
    <w:rsid w:val="00295448"/>
  </w:style>
  <w:style w:type="paragraph" w:customStyle="1" w:styleId="5E2446F24F174E04BBB42E9E71CF49E5">
    <w:name w:val="5E2446F24F174E04BBB42E9E71CF49E5"/>
    <w:rsid w:val="00295448"/>
  </w:style>
  <w:style w:type="paragraph" w:customStyle="1" w:styleId="5948EEA1DB9A45EAB7935D8C23FC81BA">
    <w:name w:val="5948EEA1DB9A45EAB7935D8C23FC81BA"/>
    <w:rsid w:val="00295448"/>
  </w:style>
  <w:style w:type="paragraph" w:customStyle="1" w:styleId="106A69197AC84F38BD19B39C5FCCC9A1">
    <w:name w:val="106A69197AC84F38BD19B39C5FCCC9A1"/>
    <w:rsid w:val="00295448"/>
  </w:style>
  <w:style w:type="paragraph" w:customStyle="1" w:styleId="A8A0F3AA86C44200AB58FD8231C7ABB7">
    <w:name w:val="A8A0F3AA86C44200AB58FD8231C7ABB7"/>
    <w:rsid w:val="00295448"/>
  </w:style>
  <w:style w:type="paragraph" w:customStyle="1" w:styleId="FF8A82C4E70B4C9F933671AD89A653E2">
    <w:name w:val="FF8A82C4E70B4C9F933671AD89A653E2"/>
    <w:rsid w:val="00295448"/>
  </w:style>
  <w:style w:type="paragraph" w:customStyle="1" w:styleId="5BF5FA5628BC41828AA700A53532E7E2">
    <w:name w:val="5BF5FA5628BC41828AA700A53532E7E2"/>
    <w:rsid w:val="00295448"/>
  </w:style>
  <w:style w:type="paragraph" w:customStyle="1" w:styleId="D1725AB69F21409A992F7FCBD26277D8">
    <w:name w:val="D1725AB69F21409A992F7FCBD26277D8"/>
    <w:rsid w:val="00295448"/>
  </w:style>
  <w:style w:type="paragraph" w:customStyle="1" w:styleId="501CD82F4308483B98F280B37D3E7289">
    <w:name w:val="501CD82F4308483B98F280B37D3E7289"/>
    <w:rsid w:val="00295448"/>
  </w:style>
  <w:style w:type="paragraph" w:customStyle="1" w:styleId="210CDD06660E4699BF21CEB6B50AEFB8">
    <w:name w:val="210CDD06660E4699BF21CEB6B50AEFB8"/>
    <w:rsid w:val="00295448"/>
  </w:style>
  <w:style w:type="paragraph" w:customStyle="1" w:styleId="E61593F90F944E58BE5430F186A04C10">
    <w:name w:val="E61593F90F944E58BE5430F186A04C10"/>
    <w:rsid w:val="00295448"/>
  </w:style>
  <w:style w:type="paragraph" w:customStyle="1" w:styleId="96CF78C02D244B72B85AA8C268355358">
    <w:name w:val="96CF78C02D244B72B85AA8C268355358"/>
    <w:rsid w:val="00295448"/>
  </w:style>
  <w:style w:type="paragraph" w:customStyle="1" w:styleId="FD1D243EA9A44532B8148A9C349D6B56">
    <w:name w:val="FD1D243EA9A44532B8148A9C349D6B56"/>
    <w:rsid w:val="00295448"/>
  </w:style>
  <w:style w:type="paragraph" w:customStyle="1" w:styleId="EB0E459669544AA7999305DA6B3422DC">
    <w:name w:val="EB0E459669544AA7999305DA6B3422DC"/>
    <w:rsid w:val="00295448"/>
  </w:style>
  <w:style w:type="paragraph" w:customStyle="1" w:styleId="4B3CAD4A1F354EF2A6610FE5D092FE1B">
    <w:name w:val="4B3CAD4A1F354EF2A6610FE5D092FE1B"/>
    <w:rsid w:val="00295448"/>
  </w:style>
  <w:style w:type="paragraph" w:customStyle="1" w:styleId="A6C9410A476F479387C4283CCD211404">
    <w:name w:val="A6C9410A476F479387C4283CCD211404"/>
    <w:rsid w:val="00295448"/>
  </w:style>
  <w:style w:type="paragraph" w:customStyle="1" w:styleId="981625DCDCE04724BC9476A215B4F779">
    <w:name w:val="981625DCDCE04724BC9476A215B4F779"/>
    <w:rsid w:val="00295448"/>
  </w:style>
  <w:style w:type="paragraph" w:customStyle="1" w:styleId="39549B18803E4507A03C31A72DB9C4A6">
    <w:name w:val="39549B18803E4507A03C31A72DB9C4A6"/>
    <w:rsid w:val="00295448"/>
  </w:style>
  <w:style w:type="paragraph" w:customStyle="1" w:styleId="468B15402A1E4215A2780B18EF2F1884">
    <w:name w:val="468B15402A1E4215A2780B18EF2F1884"/>
    <w:rsid w:val="00295448"/>
  </w:style>
  <w:style w:type="paragraph" w:customStyle="1" w:styleId="E9226D72CF34416F9252FB35402DF2C0">
    <w:name w:val="E9226D72CF34416F9252FB35402DF2C0"/>
    <w:rsid w:val="00295448"/>
  </w:style>
  <w:style w:type="paragraph" w:customStyle="1" w:styleId="CCBBDD5C909B4E7C9DA1499E7189A35F">
    <w:name w:val="CCBBDD5C909B4E7C9DA1499E7189A35F"/>
    <w:rsid w:val="00295448"/>
  </w:style>
  <w:style w:type="paragraph" w:customStyle="1" w:styleId="EEA0D8E6FB8F44BFADB645B42AFB3FC6">
    <w:name w:val="EEA0D8E6FB8F44BFADB645B42AFB3FC6"/>
    <w:rsid w:val="00295448"/>
  </w:style>
  <w:style w:type="paragraph" w:customStyle="1" w:styleId="BEB47B2FD00944DA9AA6EE709AEC0F02">
    <w:name w:val="BEB47B2FD00944DA9AA6EE709AEC0F02"/>
    <w:rsid w:val="00295448"/>
  </w:style>
  <w:style w:type="paragraph" w:customStyle="1" w:styleId="8BAB9C005CCD4BC48FF492A4D04344ED">
    <w:name w:val="8BAB9C005CCD4BC48FF492A4D04344ED"/>
    <w:rsid w:val="00295448"/>
  </w:style>
  <w:style w:type="paragraph" w:customStyle="1" w:styleId="050F13C53BDB4A4EA455497E29D4E30A">
    <w:name w:val="050F13C53BDB4A4EA455497E29D4E30A"/>
    <w:rsid w:val="00295448"/>
  </w:style>
  <w:style w:type="paragraph" w:customStyle="1" w:styleId="95EFC759429C4EF890D6B0F465CE81DA">
    <w:name w:val="95EFC759429C4EF890D6B0F465CE81DA"/>
    <w:rsid w:val="00295448"/>
  </w:style>
  <w:style w:type="paragraph" w:customStyle="1" w:styleId="F14BBF1B12D04809A9F8559D8BA7376C">
    <w:name w:val="F14BBF1B12D04809A9F8559D8BA7376C"/>
    <w:rsid w:val="00295448"/>
  </w:style>
  <w:style w:type="paragraph" w:customStyle="1" w:styleId="B1298589800E4ADAA5123B75EC6EA7EF">
    <w:name w:val="B1298589800E4ADAA5123B75EC6EA7EF"/>
    <w:rsid w:val="00295448"/>
  </w:style>
  <w:style w:type="paragraph" w:customStyle="1" w:styleId="501970E19ED44E289DAF09569A8B5B8E">
    <w:name w:val="501970E19ED44E289DAF09569A8B5B8E"/>
    <w:rsid w:val="00295448"/>
  </w:style>
  <w:style w:type="paragraph" w:customStyle="1" w:styleId="F25E018B98A140B9925E3510D810EE32">
    <w:name w:val="F25E018B98A140B9925E3510D810EE32"/>
    <w:rsid w:val="00295448"/>
  </w:style>
  <w:style w:type="paragraph" w:customStyle="1" w:styleId="16FFED5F91624D409945DA227A6334CB">
    <w:name w:val="16FFED5F91624D409945DA227A6334CB"/>
    <w:rsid w:val="00295448"/>
  </w:style>
  <w:style w:type="paragraph" w:customStyle="1" w:styleId="C005B5DEDE31471EA49C736395BB3AB0">
    <w:name w:val="C005B5DEDE31471EA49C736395BB3AB0"/>
    <w:rsid w:val="00295448"/>
  </w:style>
  <w:style w:type="paragraph" w:customStyle="1" w:styleId="CB21E2E5E42E4AB8B3FEA7ACB88A9463">
    <w:name w:val="CB21E2E5E42E4AB8B3FEA7ACB88A9463"/>
    <w:rsid w:val="00295448"/>
  </w:style>
  <w:style w:type="paragraph" w:customStyle="1" w:styleId="610B250FFF7B4615B72905FC3FD28D48">
    <w:name w:val="610B250FFF7B4615B72905FC3FD28D48"/>
    <w:rsid w:val="00295448"/>
  </w:style>
  <w:style w:type="paragraph" w:customStyle="1" w:styleId="8CAF1342403142DC9DA2A956E7800D69">
    <w:name w:val="8CAF1342403142DC9DA2A956E7800D69"/>
    <w:rsid w:val="00295448"/>
  </w:style>
  <w:style w:type="paragraph" w:customStyle="1" w:styleId="59599A72FEE045AAB8E111AF2B67AC98">
    <w:name w:val="59599A72FEE045AAB8E111AF2B67AC98"/>
    <w:rsid w:val="00295448"/>
  </w:style>
  <w:style w:type="paragraph" w:customStyle="1" w:styleId="E98F6033D2A0487187D8512E463B6BA7">
    <w:name w:val="E98F6033D2A0487187D8512E463B6BA7"/>
    <w:rsid w:val="00295448"/>
  </w:style>
  <w:style w:type="paragraph" w:customStyle="1" w:styleId="45302414B7094E7CB8AC687DBE736DA2">
    <w:name w:val="45302414B7094E7CB8AC687DBE736DA2"/>
    <w:rsid w:val="00295448"/>
  </w:style>
  <w:style w:type="paragraph" w:customStyle="1" w:styleId="4B5F3742E53B44C9A85AAC21A94BDC7B">
    <w:name w:val="4B5F3742E53B44C9A85AAC21A94BDC7B"/>
    <w:rsid w:val="00295448"/>
  </w:style>
  <w:style w:type="paragraph" w:customStyle="1" w:styleId="D3F593F60CCB4969822778292389B45C">
    <w:name w:val="D3F593F60CCB4969822778292389B45C"/>
    <w:rsid w:val="00295448"/>
  </w:style>
  <w:style w:type="paragraph" w:customStyle="1" w:styleId="6D6326BBDC574FC38F48388DF3181D47">
    <w:name w:val="6D6326BBDC574FC38F48388DF3181D47"/>
    <w:rsid w:val="00295448"/>
  </w:style>
  <w:style w:type="paragraph" w:customStyle="1" w:styleId="6A04AB75DA084A42A42544A6D23B4B7F">
    <w:name w:val="6A04AB75DA084A42A42544A6D23B4B7F"/>
    <w:rsid w:val="00295448"/>
  </w:style>
  <w:style w:type="paragraph" w:customStyle="1" w:styleId="3BF4D4DD95604CD980EE172186288ACD">
    <w:name w:val="3BF4D4DD95604CD980EE172186288ACD"/>
    <w:rsid w:val="00295448"/>
  </w:style>
  <w:style w:type="paragraph" w:customStyle="1" w:styleId="C8A64D590D3F4168916871903E7BE782">
    <w:name w:val="C8A64D590D3F4168916871903E7BE782"/>
    <w:rsid w:val="00295448"/>
  </w:style>
  <w:style w:type="paragraph" w:customStyle="1" w:styleId="958E91FEE221426E8648AC5C4C659B1F">
    <w:name w:val="958E91FEE221426E8648AC5C4C659B1F"/>
    <w:rsid w:val="00295448"/>
  </w:style>
  <w:style w:type="paragraph" w:customStyle="1" w:styleId="8168AEAAEFDC4D418C99F8CB60BF7873">
    <w:name w:val="8168AEAAEFDC4D418C99F8CB60BF7873"/>
    <w:rsid w:val="00295448"/>
  </w:style>
  <w:style w:type="paragraph" w:customStyle="1" w:styleId="E2BF1800277F4DEFBFB51D374EE7951F">
    <w:name w:val="E2BF1800277F4DEFBFB51D374EE7951F"/>
    <w:rsid w:val="00295448"/>
  </w:style>
  <w:style w:type="paragraph" w:customStyle="1" w:styleId="0D6D0F2BDA7E48D2A1731C77E982A0E0">
    <w:name w:val="0D6D0F2BDA7E48D2A1731C77E982A0E0"/>
    <w:rsid w:val="00295448"/>
  </w:style>
  <w:style w:type="paragraph" w:customStyle="1" w:styleId="E41DF9E9AE6A482E90E3D2970B08C90E">
    <w:name w:val="E41DF9E9AE6A482E90E3D2970B08C90E"/>
    <w:rsid w:val="00295448"/>
  </w:style>
  <w:style w:type="paragraph" w:customStyle="1" w:styleId="62F91A961BAD4416BBC3DD5026233A25">
    <w:name w:val="62F91A961BAD4416BBC3DD5026233A25"/>
    <w:rsid w:val="00295448"/>
  </w:style>
  <w:style w:type="paragraph" w:customStyle="1" w:styleId="7919729B49894658B0D0066BC77EA249">
    <w:name w:val="7919729B49894658B0D0066BC77EA249"/>
    <w:rsid w:val="00295448"/>
  </w:style>
  <w:style w:type="paragraph" w:customStyle="1" w:styleId="1518E373BE254BC0B8CD9FCFAFB0C764">
    <w:name w:val="1518E373BE254BC0B8CD9FCFAFB0C764"/>
    <w:rsid w:val="00295448"/>
  </w:style>
  <w:style w:type="paragraph" w:customStyle="1" w:styleId="5F70980C56B7473B99F0F85D551312F9">
    <w:name w:val="5F70980C56B7473B99F0F85D551312F9"/>
    <w:rsid w:val="00295448"/>
  </w:style>
  <w:style w:type="paragraph" w:customStyle="1" w:styleId="7A979D98F8E541B1B8C17BDF6C8EF65E">
    <w:name w:val="7A979D98F8E541B1B8C17BDF6C8EF65E"/>
    <w:rsid w:val="00295448"/>
  </w:style>
  <w:style w:type="paragraph" w:customStyle="1" w:styleId="528C7EB43E5E44C8A51792F80B8C68A2">
    <w:name w:val="528C7EB43E5E44C8A51792F80B8C68A2"/>
    <w:rsid w:val="00295448"/>
  </w:style>
  <w:style w:type="paragraph" w:customStyle="1" w:styleId="50646D65B08441869C69D023F5C8D6DA">
    <w:name w:val="50646D65B08441869C69D023F5C8D6DA"/>
    <w:rsid w:val="00295448"/>
  </w:style>
  <w:style w:type="paragraph" w:customStyle="1" w:styleId="3478214EFC234C57A9C88153F191367D">
    <w:name w:val="3478214EFC234C57A9C88153F191367D"/>
    <w:rsid w:val="00295448"/>
  </w:style>
  <w:style w:type="paragraph" w:customStyle="1" w:styleId="9006CAE01CA94F3DA23516618C40E39B">
    <w:name w:val="9006CAE01CA94F3DA23516618C40E39B"/>
    <w:rsid w:val="00295448"/>
  </w:style>
  <w:style w:type="paragraph" w:customStyle="1" w:styleId="6F6147A708C54E12A9B41F15E5BBA248">
    <w:name w:val="6F6147A708C54E12A9B41F15E5BBA248"/>
    <w:rsid w:val="00295448"/>
  </w:style>
  <w:style w:type="paragraph" w:customStyle="1" w:styleId="F73D0D4ECDEF43268DA145DCA246F73C">
    <w:name w:val="F73D0D4ECDEF43268DA145DCA246F73C"/>
    <w:rsid w:val="00295448"/>
  </w:style>
  <w:style w:type="paragraph" w:customStyle="1" w:styleId="625FE0B277DA459EAC992FF8E9900348">
    <w:name w:val="625FE0B277DA459EAC992FF8E9900348"/>
    <w:rsid w:val="00295448"/>
  </w:style>
  <w:style w:type="paragraph" w:customStyle="1" w:styleId="DEADF705F9E946F1A0A36E9329CA0A4F">
    <w:name w:val="DEADF705F9E946F1A0A36E9329CA0A4F"/>
    <w:rsid w:val="00295448"/>
  </w:style>
  <w:style w:type="paragraph" w:customStyle="1" w:styleId="8D6178D452834B7391E4216D7E91307E">
    <w:name w:val="8D6178D452834B7391E4216D7E91307E"/>
    <w:rsid w:val="00295448"/>
  </w:style>
  <w:style w:type="paragraph" w:customStyle="1" w:styleId="370CCD18741C4BD7BAA8E8458CE74C28">
    <w:name w:val="370CCD18741C4BD7BAA8E8458CE74C28"/>
    <w:rsid w:val="00295448"/>
  </w:style>
  <w:style w:type="paragraph" w:customStyle="1" w:styleId="72B167D8AB834B009640ED83597C192B">
    <w:name w:val="72B167D8AB834B009640ED83597C192B"/>
    <w:rsid w:val="00295448"/>
  </w:style>
  <w:style w:type="paragraph" w:customStyle="1" w:styleId="F4BBD47FA8914794892282C5CF4E1CCF">
    <w:name w:val="F4BBD47FA8914794892282C5CF4E1CCF"/>
    <w:rsid w:val="00295448"/>
  </w:style>
  <w:style w:type="paragraph" w:customStyle="1" w:styleId="2D9E76FC8C864DF0A46187D840836959">
    <w:name w:val="2D9E76FC8C864DF0A46187D840836959"/>
    <w:rsid w:val="00295448"/>
  </w:style>
  <w:style w:type="paragraph" w:customStyle="1" w:styleId="B29ABC1810F0407791B81FDC7C44F660">
    <w:name w:val="B29ABC1810F0407791B81FDC7C44F660"/>
    <w:rsid w:val="00295448"/>
  </w:style>
  <w:style w:type="paragraph" w:customStyle="1" w:styleId="FE97FFA5A5A240F6B953093C6AE936F7">
    <w:name w:val="FE97FFA5A5A240F6B953093C6AE936F7"/>
    <w:rsid w:val="00295448"/>
  </w:style>
  <w:style w:type="paragraph" w:customStyle="1" w:styleId="BFEB414F9BAC443082EBFF53E02A07CE">
    <w:name w:val="BFEB414F9BAC443082EBFF53E02A07CE"/>
    <w:rsid w:val="00295448"/>
  </w:style>
  <w:style w:type="paragraph" w:customStyle="1" w:styleId="C29333ACAC494784945DE7D8BA35632A">
    <w:name w:val="C29333ACAC494784945DE7D8BA35632A"/>
    <w:rsid w:val="00295448"/>
  </w:style>
  <w:style w:type="paragraph" w:customStyle="1" w:styleId="EDE4177E3891417BBC090F6EA52CDF2D">
    <w:name w:val="EDE4177E3891417BBC090F6EA52CDF2D"/>
    <w:rsid w:val="00295448"/>
  </w:style>
  <w:style w:type="paragraph" w:customStyle="1" w:styleId="4DCE36590B6C456F9F851FE2F84F3865">
    <w:name w:val="4DCE36590B6C456F9F851FE2F84F3865"/>
    <w:rsid w:val="00295448"/>
  </w:style>
  <w:style w:type="paragraph" w:customStyle="1" w:styleId="A2941677AA88402A9D04BA3BC12777C7">
    <w:name w:val="A2941677AA88402A9D04BA3BC12777C7"/>
    <w:rsid w:val="00295448"/>
  </w:style>
  <w:style w:type="paragraph" w:customStyle="1" w:styleId="725DBE9526714CF3BE9E10479E2F196D">
    <w:name w:val="725DBE9526714CF3BE9E10479E2F196D"/>
    <w:rsid w:val="00295448"/>
  </w:style>
  <w:style w:type="paragraph" w:customStyle="1" w:styleId="16C53722BEBB4908A5FE308CF863CA95">
    <w:name w:val="16C53722BEBB4908A5FE308CF863CA95"/>
    <w:rsid w:val="00295448"/>
  </w:style>
  <w:style w:type="paragraph" w:customStyle="1" w:styleId="3271942B18D44A05907089D80329B6C4">
    <w:name w:val="3271942B18D44A05907089D80329B6C4"/>
    <w:rsid w:val="00295448"/>
  </w:style>
  <w:style w:type="paragraph" w:customStyle="1" w:styleId="48D4F27563DE48238CFDF89533021871">
    <w:name w:val="48D4F27563DE48238CFDF89533021871"/>
    <w:rsid w:val="00295448"/>
  </w:style>
  <w:style w:type="paragraph" w:customStyle="1" w:styleId="993E71F100014780B4C1EF87469D3E32">
    <w:name w:val="993E71F100014780B4C1EF87469D3E32"/>
    <w:rsid w:val="00295448"/>
  </w:style>
  <w:style w:type="paragraph" w:customStyle="1" w:styleId="C4FA1A041C7D4F68A16FCF1EBADC80D6">
    <w:name w:val="C4FA1A041C7D4F68A16FCF1EBADC80D6"/>
    <w:rsid w:val="00295448"/>
  </w:style>
  <w:style w:type="paragraph" w:customStyle="1" w:styleId="BEBCADD3F49A444B9A4452E499E4E1231">
    <w:name w:val="BEBCADD3F49A444B9A4452E499E4E12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2">
    <w:name w:val="3421C2643BD444EAB5A82431C6638B8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2">
    <w:name w:val="79F4C284E03B457DA502A0E6437158D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2">
    <w:name w:val="E0EB8E0724D247699CB227940E5066A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2">
    <w:name w:val="D8D365C6236B4728AA12F65FB8DA64F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2">
    <w:name w:val="3FEDBEDF996C4326828C676C94D13AD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2">
    <w:name w:val="E5267FBE59274CDC9941C305D4CB9F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2">
    <w:name w:val="CA01F6C51B734A15892F23AD1FE9A4B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1">
    <w:name w:val="B16F42203966420E9EE9FAA6ED5E95A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1">
    <w:name w:val="23FCA3E0FFA942B0BB018A4946D856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1">
    <w:name w:val="53AE488C74FA48379B782F6CBA4A0F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1">
    <w:name w:val="E00D91707F74415A930301E817AFA5D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1">
    <w:name w:val="D01D0749E6534689AA749C6C44C3A4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1">
    <w:name w:val="E69DB5D9DC6F4DC993A05CCA6FFE21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1">
    <w:name w:val="C18A9EAC9CFB4BD18BE4DA96FCF29A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1">
    <w:name w:val="0F045798C26149F389B2F0D7AAA71B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1">
    <w:name w:val="838D5C0A8E764FE7B27E575FE94B291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1">
    <w:name w:val="976871E9D0A243CA9E2E0843DDD433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1">
    <w:name w:val="C4FA1A041C7D4F68A16FCF1EBADC80D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1">
    <w:name w:val="B3D5D8B2E7774DC69D4CA987FA9C823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1">
    <w:name w:val="E431E98B62644B46A3152312015DD7C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1">
    <w:name w:val="72F0FF6521D1439692DDB3142BBBADC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1">
    <w:name w:val="2DDD9314732A4979AE6FA9DDE30F2C9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1">
    <w:name w:val="3F5304CED07D4292B2304F3DE08FC48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1">
    <w:name w:val="75B57E802C7A4A06886E7D1A25F876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1">
    <w:name w:val="9B12A8CFC17E46B585D8363EF0F97C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1">
    <w:name w:val="77F12BB51F054ABE920215F3241622E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1">
    <w:name w:val="CE85841F1E4742EFA7FDF3CD682DC7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1">
    <w:name w:val="10999BEF1E4A4C2FB45B5287DB2962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1">
    <w:name w:val="F37DA58D1CBA48C4BF18BC56499C84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1">
    <w:name w:val="59EBD44A7AE64000B36206CFF154B7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1">
    <w:name w:val="9D2F31D4F5F048BA9C081B119B5CBA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1">
    <w:name w:val="8E26B76AC42D4D4EAF6C29C72D98E3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1">
    <w:name w:val="552857E58A034B8C860515162BE7E5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1">
    <w:name w:val="98F16A6232504CF6863B0D7A64ECB30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1">
    <w:name w:val="26C2E107138C49F8BF0D416A649332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1">
    <w:name w:val="27377C88AED04B8F9C747AA731F31E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1">
    <w:name w:val="06D0E20F40D74EE1BA8CDFAC1847ED4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1">
    <w:name w:val="E32D8E4E491240B18A4024C079FB8B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1">
    <w:name w:val="3CEB8B073BBF453AA729F53FEBBF17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1">
    <w:name w:val="6C79798295CC43E2AB85A05921B0AC5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1">
    <w:name w:val="6733554AAEBC496497FAE659CC10FF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1">
    <w:name w:val="7B49FA643C4449A38C7E8EF3D493B11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1">
    <w:name w:val="0EADC3FC2DC04A548A41D7F5F3FD0A8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1">
    <w:name w:val="1895C9AAEADA464DA022DCB7C64B97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1">
    <w:name w:val="C5A5BC10D9F043C2935AE43318239B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1">
    <w:name w:val="931C98EC7B8F4EC69EEA9167072A76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1">
    <w:name w:val="19861A20897045C08D67CC6E506C81C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1">
    <w:name w:val="9B14D88E5AE84E24B14442EF55B5BE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1">
    <w:name w:val="B116B59F2E1844BEB3323D9BB454B9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1">
    <w:name w:val="23EF44EDC354409895DA2DEDE34ADE9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1">
    <w:name w:val="F7093D5914374896AE5DED0D6D57AC3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1">
    <w:name w:val="41D91D870F1F4221909267A712EDA21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1">
    <w:name w:val="6D128BF15F264533AE59F72396315B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1">
    <w:name w:val="58C79B9D39404068ACAA7694C9949F4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1">
    <w:name w:val="D39F31FC015B4E54BFA40C5591EBCF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1">
    <w:name w:val="CC3DADA64A3940AAA2678B15E5632C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1">
    <w:name w:val="B1706E69C85B4BBFA120BC8FBEBE83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4D478F403D40D196FBC4ADCD5B9DA91">
    <w:name w:val="154D478F403D40D196FBC4ADCD5B9DA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52A2078474D2889D7C2C48E2F2A211">
    <w:name w:val="55252A2078474D2889D7C2C48E2F2A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58E649BD04BF6B1327E0894EC1F151">
    <w:name w:val="31358E649BD04BF6B1327E0894EC1F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1">
    <w:name w:val="FB566475C7084E1D8089A9FD3C2ADA9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1">
    <w:name w:val="D8A17CB5792E4CA6A06D222C1434A83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1">
    <w:name w:val="AE191FBA0EF645679F370815695514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1">
    <w:name w:val="2E02C17B5B684AD9ABACDA0E4ECF15D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1">
    <w:name w:val="2E207B6DA27A4FC69C473A8B15A879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1">
    <w:name w:val="AC886110BCEF421F8C18EB8D9A82E9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1">
    <w:name w:val="1F6F5ECE114445D8AE3367BE690815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1">
    <w:name w:val="4DBA74C5FFFC48B29004D9D8FA42F5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1">
    <w:name w:val="D874C6715CE44471A956E173FD387C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1">
    <w:name w:val="925D2D70F8E74B8180ABB37E90FD6F8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1">
    <w:name w:val="8C1D80943D8949A99E9C1AE7AD2D64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1">
    <w:name w:val="01A8AD89D2734B6796BEB30FC05DA6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1">
    <w:name w:val="D4D36CD6683B41F89F1BAD7878DA1B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1">
    <w:name w:val="76AAD4CC0E6943CC944684C0903C1E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1">
    <w:name w:val="093FEEF428024A148F6364E6C549D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1">
    <w:name w:val="5504B3C0A5EC4317A74F2B6B03DF59A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1">
    <w:name w:val="ABCDBB6FA965460188F9AF9BB261BD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1">
    <w:name w:val="D10AE4233C2C4BFA929CD87782D2D1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E85D75AE6B4F1A9FBF2879A0F5089F1">
    <w:name w:val="AEE85D75AE6B4F1A9FBF2879A0F508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24C3B623CD45A19E2BC7E9E617EAE81">
    <w:name w:val="6A24C3B623CD45A19E2BC7E9E617EA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6DFEFE0909486983C53139CC2924B71">
    <w:name w:val="C46DFEFE0909486983C53139CC2924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1">
    <w:name w:val="044FEEB4BB044A31BA9012A03E8115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1">
    <w:name w:val="C9DB6F78FD944A658C26BD68F42FB9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1">
    <w:name w:val="41FA583E4C03438FB1C9FFD492B449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1">
    <w:name w:val="BB2C7D578AA94179BBDDFBF0B1518F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1">
    <w:name w:val="4C51B0118E1F4DFF8BAFFBE78F4E35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1">
    <w:name w:val="E6220377AC3C475FA296E68123AABB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1">
    <w:name w:val="51721E09EFE742118BB364E92AED749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1">
    <w:name w:val="7601AE69668D4A4A9482B8EE8FD562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1">
    <w:name w:val="B6A67C15466D4E4E84CFEF32A7CE944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1">
    <w:name w:val="B42176AC166D4A2A93E27621A6EA8B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1">
    <w:name w:val="D172608694BA4E3D90ACD8920852C0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1">
    <w:name w:val="58951B546AB143758AF01696B6F7D2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1">
    <w:name w:val="488ACA130D284C8C90EB9AC26F857A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1">
    <w:name w:val="E64819080E004524A220B786842B2C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1">
    <w:name w:val="890F0AD4EEE64D58AF2A1D8B4DEECA3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1">
    <w:name w:val="C7C3FCC5B7AF418D89D38986668297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1">
    <w:name w:val="0DCC2C1AA2E640CC837432654E89AD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1">
    <w:name w:val="508D316C05254C458B194D0DF5280C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1DAFE2C6E0445DBCC561257B4C389B1">
    <w:name w:val="181DAFE2C6E0445DBCC561257B4C38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8AB6DB6CD447F8AB68771DFDACE62B1">
    <w:name w:val="738AB6DB6CD447F8AB68771DFDACE6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74A1D0890D4F3D93A0C568802A567E1">
    <w:name w:val="4E74A1D0890D4F3D93A0C568802A567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1">
    <w:name w:val="75E0FE9E710F4C64A39708041A097B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1">
    <w:name w:val="A86F4D4AC36345C68C424EF793EBEA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1">
    <w:name w:val="534F6C188C294AD5B860E5E5F130E03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1">
    <w:name w:val="D1A78B9ECF864650BF0FC2C84A25F1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1">
    <w:name w:val="6209C918BED34347BC5CC65DF89A5E4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1">
    <w:name w:val="0CE93D9504A44DF48A2A7814447D3D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1">
    <w:name w:val="71483FABF42B42F5A35EA9390F6A8E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1">
    <w:name w:val="D1959C95999B4EC297A691D21076951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1">
    <w:name w:val="7FBD0ABCA01244008C6C4BB60F67D7A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1">
    <w:name w:val="B93DF4DA736243C9A2357CB2769B76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1">
    <w:name w:val="9E43E566B225489BACC5C7F16294CF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1">
    <w:name w:val="4B269B7023924E6FB58FC0AA3F7241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1">
    <w:name w:val="409B141A407C488E903097CDC5AAAE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1">
    <w:name w:val="47A63C17CE2A478D80AC0631181F217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1">
    <w:name w:val="25D5A3283C0F4F3C9C3AB9C95C391CD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1">
    <w:name w:val="5948EEA1DB9A45EAB7935D8C23FC81B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1">
    <w:name w:val="FF8A82C4E70B4C9F933671AD89A653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1">
    <w:name w:val="501CD82F4308483B98F280B37D3E728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1593F90F944E58BE5430F186A04C101">
    <w:name w:val="E61593F90F944E58BE5430F186A04C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1D243EA9A44532B8148A9C349D6B561">
    <w:name w:val="FD1D243EA9A44532B8148A9C349D6B5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0E459669544AA7999305DA6B3422DC1">
    <w:name w:val="EB0E459669544AA7999305DA6B3422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1">
    <w:name w:val="4B3CAD4A1F354EF2A6610FE5D092FE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1">
    <w:name w:val="468B15402A1E4215A2780B18EF2F188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1">
    <w:name w:val="CCBBDD5C909B4E7C9DA1499E7189A3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1">
    <w:name w:val="8BAB9C005CCD4BC48FF492A4D04344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1">
    <w:name w:val="F14BBF1B12D04809A9F8559D8BA73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1">
    <w:name w:val="F25E018B98A140B9925E3510D810EE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1">
    <w:name w:val="610B250FFF7B4615B72905FC3FD28D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1">
    <w:name w:val="E98F6033D2A0487187D8512E463B6BA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1">
    <w:name w:val="D3F593F60CCB4969822778292389B4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1">
    <w:name w:val="3BF4D4DD95604CD980EE172186288A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1">
    <w:name w:val="8168AEAAEFDC4D418C99F8CB60BF787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1">
    <w:name w:val="E41DF9E9AE6A482E90E3D2970B08C9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1">
    <w:name w:val="1518E373BE254BC0B8CD9FCFAFB0C76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1">
    <w:name w:val="528C7EB43E5E44C8A51792F80B8C68A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1">
    <w:name w:val="9006CAE01CA94F3DA23516618C40E3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1">
    <w:name w:val="625FE0B277DA459EAC992FF8E99003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1">
    <w:name w:val="370CCD18741C4BD7BAA8E8458CE74C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1">
    <w:name w:val="2D9E76FC8C864DF0A46187D8408369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97FFA5A5A240F6B953093C6AE936F71">
    <w:name w:val="FE97FFA5A5A240F6B953093C6AE936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9333ACAC494784945DE7D8BA35632A1">
    <w:name w:val="C29333ACAC494784945DE7D8BA35632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E4177E3891417BBC090F6EA52CDF2D1">
    <w:name w:val="EDE4177E3891417BBC090F6EA52CDF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1">
    <w:name w:val="A2941677AA88402A9D04BA3BC12777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1">
    <w:name w:val="16C53722BEBB4908A5FE308CF863CA9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1">
    <w:name w:val="3271942B18D44A05907089D80329B6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1">
    <w:name w:val="48D4F27563DE48238CFDF8953302187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BD7E4DB01F4BFEA16DADB60C13603A">
    <w:name w:val="B0BD7E4DB01F4BFEA16DADB60C13603A"/>
    <w:rsid w:val="00295448"/>
  </w:style>
  <w:style w:type="paragraph" w:customStyle="1" w:styleId="039009DA1AA042E38EA88EE727DB3ED0">
    <w:name w:val="039009DA1AA042E38EA88EE727DB3ED0"/>
    <w:rsid w:val="00295448"/>
  </w:style>
  <w:style w:type="paragraph" w:customStyle="1" w:styleId="9CB9CED7B6A94E2A856674F09920969D">
    <w:name w:val="9CB9CED7B6A94E2A856674F09920969D"/>
    <w:rsid w:val="00295448"/>
  </w:style>
  <w:style w:type="paragraph" w:customStyle="1" w:styleId="5869EB6E75004226BB54924A636EEB68">
    <w:name w:val="5869EB6E75004226BB54924A636EEB68"/>
    <w:rsid w:val="00295448"/>
  </w:style>
  <w:style w:type="paragraph" w:customStyle="1" w:styleId="2A44EF27E9B1488DBE35EF9C7EFA368D">
    <w:name w:val="2A44EF27E9B1488DBE35EF9C7EFA368D"/>
    <w:rsid w:val="00295448"/>
  </w:style>
  <w:style w:type="paragraph" w:customStyle="1" w:styleId="CE0F7D7AAAF54231A36861FCFE527A59">
    <w:name w:val="CE0F7D7AAAF54231A36861FCFE527A59"/>
    <w:rsid w:val="00295448"/>
  </w:style>
  <w:style w:type="paragraph" w:customStyle="1" w:styleId="0E80B41F5600421FBFF38BF1CCD8C48F">
    <w:name w:val="0E80B41F5600421FBFF38BF1CCD8C48F"/>
    <w:rsid w:val="00295448"/>
  </w:style>
  <w:style w:type="paragraph" w:customStyle="1" w:styleId="591B9D31CF724E88B3CFF4AA089EB797">
    <w:name w:val="591B9D31CF724E88B3CFF4AA089EB797"/>
    <w:rsid w:val="00295448"/>
  </w:style>
  <w:style w:type="paragraph" w:customStyle="1" w:styleId="DEFABEC8AD904AA4BA9EC314EB273120">
    <w:name w:val="DEFABEC8AD904AA4BA9EC314EB273120"/>
    <w:rsid w:val="00295448"/>
  </w:style>
  <w:style w:type="paragraph" w:customStyle="1" w:styleId="3B442B4F45034DFF851C5ACD6EF000C2">
    <w:name w:val="3B442B4F45034DFF851C5ACD6EF000C2"/>
    <w:rsid w:val="00295448"/>
  </w:style>
  <w:style w:type="paragraph" w:customStyle="1" w:styleId="125B7F2C8B8447C0A161D2F04F900AD0">
    <w:name w:val="125B7F2C8B8447C0A161D2F04F900AD0"/>
    <w:rsid w:val="00295448"/>
  </w:style>
  <w:style w:type="paragraph" w:customStyle="1" w:styleId="771FB78B463549EF827B36A3F1D63B21">
    <w:name w:val="771FB78B463549EF827B36A3F1D63B21"/>
    <w:rsid w:val="00295448"/>
  </w:style>
  <w:style w:type="paragraph" w:customStyle="1" w:styleId="B5CCCB84E012444AAC07A7F9E20B9BC9">
    <w:name w:val="B5CCCB84E012444AAC07A7F9E20B9BC9"/>
    <w:rsid w:val="00295448"/>
  </w:style>
  <w:style w:type="paragraph" w:customStyle="1" w:styleId="DD69B03CC83B4BD6B140A8002A2026F0">
    <w:name w:val="DD69B03CC83B4BD6B140A8002A2026F0"/>
    <w:rsid w:val="00295448"/>
  </w:style>
  <w:style w:type="paragraph" w:customStyle="1" w:styleId="D1C0ECF8B052404EB718EE0F1400B990">
    <w:name w:val="D1C0ECF8B052404EB718EE0F1400B990"/>
    <w:rsid w:val="00295448"/>
  </w:style>
  <w:style w:type="paragraph" w:customStyle="1" w:styleId="CF6A0900978F4042AA3AE937003E1205">
    <w:name w:val="CF6A0900978F4042AA3AE937003E1205"/>
    <w:rsid w:val="00295448"/>
  </w:style>
  <w:style w:type="paragraph" w:customStyle="1" w:styleId="CD3294C89C544D8A8BFAF2D9FFB09B50">
    <w:name w:val="CD3294C89C544D8A8BFAF2D9FFB09B50"/>
    <w:rsid w:val="00295448"/>
  </w:style>
  <w:style w:type="paragraph" w:customStyle="1" w:styleId="86089AC1660642329141B2A96CA7DB23">
    <w:name w:val="86089AC1660642329141B2A96CA7DB23"/>
    <w:rsid w:val="00295448"/>
  </w:style>
  <w:style w:type="paragraph" w:customStyle="1" w:styleId="81E97C95309C43D5B054A3FEE229470A">
    <w:name w:val="81E97C95309C43D5B054A3FEE229470A"/>
    <w:rsid w:val="00295448"/>
  </w:style>
  <w:style w:type="paragraph" w:customStyle="1" w:styleId="38671C802E1C4A4AA5E32B3D92DE18BD">
    <w:name w:val="38671C802E1C4A4AA5E32B3D92DE18BD"/>
    <w:rsid w:val="00295448"/>
  </w:style>
  <w:style w:type="paragraph" w:customStyle="1" w:styleId="FB93D5B04D334A0097EB72ACDCE0D7F2">
    <w:name w:val="FB93D5B04D334A0097EB72ACDCE0D7F2"/>
    <w:rsid w:val="00295448"/>
  </w:style>
  <w:style w:type="paragraph" w:customStyle="1" w:styleId="9E3AF90E2D9141A89D898C791436D8C2">
    <w:name w:val="9E3AF90E2D9141A89D898C791436D8C2"/>
    <w:rsid w:val="00295448"/>
  </w:style>
  <w:style w:type="paragraph" w:customStyle="1" w:styleId="91A495E19AB743F7ADA5DE69A11B9D88">
    <w:name w:val="91A495E19AB743F7ADA5DE69A11B9D88"/>
    <w:rsid w:val="00295448"/>
  </w:style>
  <w:style w:type="paragraph" w:customStyle="1" w:styleId="CBF711FA3F9B4C718ADC0EF2D20D0F07">
    <w:name w:val="CBF711FA3F9B4C718ADC0EF2D20D0F07"/>
    <w:rsid w:val="00295448"/>
  </w:style>
  <w:style w:type="paragraph" w:customStyle="1" w:styleId="D70489AB78814D84AE1997A62774F561">
    <w:name w:val="D70489AB78814D84AE1997A62774F561"/>
    <w:rsid w:val="00295448"/>
  </w:style>
  <w:style w:type="paragraph" w:customStyle="1" w:styleId="8F529AD6BD1C487C839687275AF68B84">
    <w:name w:val="8F529AD6BD1C487C839687275AF68B84"/>
    <w:rsid w:val="00295448"/>
  </w:style>
  <w:style w:type="paragraph" w:customStyle="1" w:styleId="9CCA09761A3B4682B62247C3CA77A3A1">
    <w:name w:val="9CCA09761A3B4682B62247C3CA77A3A1"/>
    <w:rsid w:val="00295448"/>
  </w:style>
  <w:style w:type="paragraph" w:customStyle="1" w:styleId="EE80F1AF92D649F0BA8643E37D5A030A">
    <w:name w:val="EE80F1AF92D649F0BA8643E37D5A030A"/>
    <w:rsid w:val="00295448"/>
  </w:style>
  <w:style w:type="paragraph" w:customStyle="1" w:styleId="083FF6140BB04A1C984D58FF0DF143F1">
    <w:name w:val="083FF6140BB04A1C984D58FF0DF143F1"/>
    <w:rsid w:val="00295448"/>
  </w:style>
  <w:style w:type="paragraph" w:customStyle="1" w:styleId="FEEE440F6A9B43FBBBF25AF69BF25A8B">
    <w:name w:val="FEEE440F6A9B43FBBBF25AF69BF25A8B"/>
    <w:rsid w:val="00295448"/>
  </w:style>
  <w:style w:type="paragraph" w:customStyle="1" w:styleId="30E88314154944779CECC893A0036D8D">
    <w:name w:val="30E88314154944779CECC893A0036D8D"/>
    <w:rsid w:val="00295448"/>
  </w:style>
  <w:style w:type="paragraph" w:customStyle="1" w:styleId="56CEBA1132704599B0AB0E70A240EC12">
    <w:name w:val="56CEBA1132704599B0AB0E70A240EC12"/>
    <w:rsid w:val="00295448"/>
  </w:style>
  <w:style w:type="paragraph" w:customStyle="1" w:styleId="3EE4C8F5F10E4BD691C95B4326BA2ECA">
    <w:name w:val="3EE4C8F5F10E4BD691C95B4326BA2ECA"/>
    <w:rsid w:val="00295448"/>
  </w:style>
  <w:style w:type="paragraph" w:customStyle="1" w:styleId="9BBBEE38AA6843E8AECCE0B530D18162">
    <w:name w:val="9BBBEE38AA6843E8AECCE0B530D18162"/>
    <w:rsid w:val="00295448"/>
  </w:style>
  <w:style w:type="paragraph" w:customStyle="1" w:styleId="DC31F09ED6884A18B943293F40F718F9">
    <w:name w:val="DC31F09ED6884A18B943293F40F718F9"/>
    <w:rsid w:val="00295448"/>
  </w:style>
  <w:style w:type="paragraph" w:customStyle="1" w:styleId="D3270143413A44839A22ABD28E563F32">
    <w:name w:val="D3270143413A44839A22ABD28E563F32"/>
    <w:rsid w:val="00295448"/>
  </w:style>
  <w:style w:type="paragraph" w:customStyle="1" w:styleId="6C163C6B2C4B4EF296F74F564677FAB6">
    <w:name w:val="6C163C6B2C4B4EF296F74F564677FAB6"/>
    <w:rsid w:val="00295448"/>
  </w:style>
  <w:style w:type="paragraph" w:customStyle="1" w:styleId="3CB38EDE5D754244B8BF4ED3A5948AC4">
    <w:name w:val="3CB38EDE5D754244B8BF4ED3A5948AC4"/>
    <w:rsid w:val="00295448"/>
  </w:style>
  <w:style w:type="paragraph" w:customStyle="1" w:styleId="254727F276EF4CC891FD246CC423FAEA">
    <w:name w:val="254727F276EF4CC891FD246CC423FAEA"/>
    <w:rsid w:val="00295448"/>
  </w:style>
  <w:style w:type="paragraph" w:customStyle="1" w:styleId="A33D1DAEC33346D691919D539FD760E0">
    <w:name w:val="A33D1DAEC33346D691919D539FD760E0"/>
    <w:rsid w:val="00295448"/>
  </w:style>
  <w:style w:type="paragraph" w:customStyle="1" w:styleId="F5FB63ED1F7B404CBE543E4FCB712E24">
    <w:name w:val="F5FB63ED1F7B404CBE543E4FCB712E24"/>
    <w:rsid w:val="00295448"/>
  </w:style>
  <w:style w:type="paragraph" w:customStyle="1" w:styleId="F4AB6F174401465DAB307414BE2FE1BD">
    <w:name w:val="F4AB6F174401465DAB307414BE2FE1BD"/>
    <w:rsid w:val="00295448"/>
  </w:style>
  <w:style w:type="paragraph" w:customStyle="1" w:styleId="245EE4E5EBA247DF8C79B32020991398">
    <w:name w:val="245EE4E5EBA247DF8C79B32020991398"/>
    <w:rsid w:val="00295448"/>
  </w:style>
  <w:style w:type="paragraph" w:customStyle="1" w:styleId="5C2E2C2733504CFFACE42B83AED989E9">
    <w:name w:val="5C2E2C2733504CFFACE42B83AED989E9"/>
    <w:rsid w:val="00295448"/>
  </w:style>
  <w:style w:type="paragraph" w:customStyle="1" w:styleId="22F59A373A364A24AF9E38E274D05D53">
    <w:name w:val="22F59A373A364A24AF9E38E274D05D53"/>
    <w:rsid w:val="00295448"/>
  </w:style>
  <w:style w:type="paragraph" w:customStyle="1" w:styleId="0CB10813D3F54E8DB8FDA65E0BA661BA">
    <w:name w:val="0CB10813D3F54E8DB8FDA65E0BA661BA"/>
    <w:rsid w:val="00295448"/>
  </w:style>
  <w:style w:type="paragraph" w:customStyle="1" w:styleId="80DF094F482245F08C30708D7BEA85A1">
    <w:name w:val="80DF094F482245F08C30708D7BEA85A1"/>
    <w:rsid w:val="00295448"/>
  </w:style>
  <w:style w:type="paragraph" w:customStyle="1" w:styleId="7A9C5028522246DEAB989958126764C2">
    <w:name w:val="7A9C5028522246DEAB989958126764C2"/>
    <w:rsid w:val="00295448"/>
  </w:style>
  <w:style w:type="paragraph" w:customStyle="1" w:styleId="5191399247E44FC08AFFD186356E3ED4">
    <w:name w:val="5191399247E44FC08AFFD186356E3ED4"/>
    <w:rsid w:val="00295448"/>
  </w:style>
  <w:style w:type="paragraph" w:customStyle="1" w:styleId="539E345E8E4746E6B845AAD8E4DE5816">
    <w:name w:val="539E345E8E4746E6B845AAD8E4DE5816"/>
    <w:rsid w:val="00295448"/>
  </w:style>
  <w:style w:type="paragraph" w:customStyle="1" w:styleId="B5B0FAAEFBB340D69483BF0D8994038F">
    <w:name w:val="B5B0FAAEFBB340D69483BF0D8994038F"/>
    <w:rsid w:val="00295448"/>
  </w:style>
  <w:style w:type="paragraph" w:customStyle="1" w:styleId="8129D114D6E74EEC8E5F51F9D1410965">
    <w:name w:val="8129D114D6E74EEC8E5F51F9D1410965"/>
    <w:rsid w:val="00295448"/>
  </w:style>
  <w:style w:type="paragraph" w:customStyle="1" w:styleId="A2DBAD8492BD432187A28093CC770C6B">
    <w:name w:val="A2DBAD8492BD432187A28093CC770C6B"/>
    <w:rsid w:val="00295448"/>
  </w:style>
  <w:style w:type="paragraph" w:customStyle="1" w:styleId="25A1532FEE8745DC83576C6187C12FEE">
    <w:name w:val="25A1532FEE8745DC83576C6187C12FEE"/>
    <w:rsid w:val="00295448"/>
  </w:style>
  <w:style w:type="paragraph" w:customStyle="1" w:styleId="266247748DD5409983DF3DD5EFCDF658">
    <w:name w:val="266247748DD5409983DF3DD5EFCDF658"/>
    <w:rsid w:val="00295448"/>
  </w:style>
  <w:style w:type="paragraph" w:customStyle="1" w:styleId="9DED50414DBB4977B7715EFFCAE1092F">
    <w:name w:val="9DED50414DBB4977B7715EFFCAE1092F"/>
    <w:rsid w:val="00295448"/>
  </w:style>
  <w:style w:type="paragraph" w:customStyle="1" w:styleId="E1E56A4F9BF54F19AC48261E7EBA23E1">
    <w:name w:val="E1E56A4F9BF54F19AC48261E7EBA23E1"/>
    <w:rsid w:val="00295448"/>
  </w:style>
  <w:style w:type="paragraph" w:customStyle="1" w:styleId="FB5A375D64B3412A867CF2AFC13B2E1E">
    <w:name w:val="FB5A375D64B3412A867CF2AFC13B2E1E"/>
    <w:rsid w:val="00295448"/>
  </w:style>
  <w:style w:type="paragraph" w:customStyle="1" w:styleId="62CA7D4AFBE447F9B72B0D9A8B4D594B">
    <w:name w:val="62CA7D4AFBE447F9B72B0D9A8B4D594B"/>
    <w:rsid w:val="00295448"/>
  </w:style>
  <w:style w:type="paragraph" w:customStyle="1" w:styleId="B848550616A94687A98E6CD9D2420195">
    <w:name w:val="B848550616A94687A98E6CD9D2420195"/>
    <w:rsid w:val="00295448"/>
  </w:style>
  <w:style w:type="paragraph" w:customStyle="1" w:styleId="846BDDB45F1A46F5A1515EAC14B6BEDE">
    <w:name w:val="846BDDB45F1A46F5A1515EAC14B6BEDE"/>
    <w:rsid w:val="00295448"/>
  </w:style>
  <w:style w:type="paragraph" w:customStyle="1" w:styleId="EB675DCD95F0493F93ED65FB7BFCB76A">
    <w:name w:val="EB675DCD95F0493F93ED65FB7BFCB76A"/>
    <w:rsid w:val="00295448"/>
  </w:style>
  <w:style w:type="paragraph" w:customStyle="1" w:styleId="472AD9C39F714ADC9A6450A0910EEE97">
    <w:name w:val="472AD9C39F714ADC9A6450A0910EEE97"/>
    <w:rsid w:val="00295448"/>
  </w:style>
  <w:style w:type="paragraph" w:customStyle="1" w:styleId="A12B6C555D374BFCAA26CE7CD6506132">
    <w:name w:val="A12B6C555D374BFCAA26CE7CD6506132"/>
    <w:rsid w:val="00295448"/>
  </w:style>
  <w:style w:type="paragraph" w:customStyle="1" w:styleId="D46593F537B644948A2C6024912F687A">
    <w:name w:val="D46593F537B644948A2C6024912F687A"/>
    <w:rsid w:val="00295448"/>
  </w:style>
  <w:style w:type="paragraph" w:customStyle="1" w:styleId="738E5A97CF01466FAD99E5E4C80CA86A">
    <w:name w:val="738E5A97CF01466FAD99E5E4C80CA86A"/>
    <w:rsid w:val="00295448"/>
  </w:style>
  <w:style w:type="paragraph" w:customStyle="1" w:styleId="42AD6F5E739A4C8498476C22E839CB68">
    <w:name w:val="42AD6F5E739A4C8498476C22E839CB68"/>
    <w:rsid w:val="00295448"/>
  </w:style>
  <w:style w:type="paragraph" w:customStyle="1" w:styleId="A11FC1D77AC04C508EE2634BB67ED4E2">
    <w:name w:val="A11FC1D77AC04C508EE2634BB67ED4E2"/>
    <w:rsid w:val="00295448"/>
  </w:style>
  <w:style w:type="paragraph" w:customStyle="1" w:styleId="6ACC2B6E22CC47868DBE2B5572FF5D2E">
    <w:name w:val="6ACC2B6E22CC47868DBE2B5572FF5D2E"/>
    <w:rsid w:val="00295448"/>
  </w:style>
  <w:style w:type="paragraph" w:customStyle="1" w:styleId="FA7F0604A7D840ADAB433C232B5B7B35">
    <w:name w:val="FA7F0604A7D840ADAB433C232B5B7B35"/>
    <w:rsid w:val="00295448"/>
  </w:style>
  <w:style w:type="paragraph" w:customStyle="1" w:styleId="D15E899A750A413E8553E77A00438846">
    <w:name w:val="D15E899A750A413E8553E77A00438846"/>
    <w:rsid w:val="00295448"/>
  </w:style>
  <w:style w:type="paragraph" w:customStyle="1" w:styleId="C0342918D0CF408182B227EABD8DF76C">
    <w:name w:val="C0342918D0CF408182B227EABD8DF76C"/>
    <w:rsid w:val="00295448"/>
  </w:style>
  <w:style w:type="paragraph" w:customStyle="1" w:styleId="D15E037BE9AA453DA1EA3064636781D5">
    <w:name w:val="D15E037BE9AA453DA1EA3064636781D5"/>
    <w:rsid w:val="00295448"/>
  </w:style>
  <w:style w:type="paragraph" w:customStyle="1" w:styleId="800829EFB7EA4B4F9EBBAEA49492B487">
    <w:name w:val="800829EFB7EA4B4F9EBBAEA49492B487"/>
    <w:rsid w:val="00295448"/>
  </w:style>
  <w:style w:type="paragraph" w:customStyle="1" w:styleId="0DA6C06ADF014B6DBC9756F1A45B0824">
    <w:name w:val="0DA6C06ADF014B6DBC9756F1A45B0824"/>
    <w:rsid w:val="00295448"/>
  </w:style>
  <w:style w:type="paragraph" w:customStyle="1" w:styleId="4A6173B9CD5C4E6C869A27611D9085DD">
    <w:name w:val="4A6173B9CD5C4E6C869A27611D9085DD"/>
    <w:rsid w:val="00295448"/>
  </w:style>
  <w:style w:type="paragraph" w:customStyle="1" w:styleId="DAE8D694699F4EFD9374C6A7D8042F32">
    <w:name w:val="DAE8D694699F4EFD9374C6A7D8042F32"/>
    <w:rsid w:val="00295448"/>
  </w:style>
  <w:style w:type="paragraph" w:customStyle="1" w:styleId="34D68231A0BB4958A4F3A991F81AFC99">
    <w:name w:val="34D68231A0BB4958A4F3A991F81AFC99"/>
    <w:rsid w:val="00295448"/>
  </w:style>
  <w:style w:type="paragraph" w:customStyle="1" w:styleId="1A32E6894483416A8A2CFB99148040B7">
    <w:name w:val="1A32E6894483416A8A2CFB99148040B7"/>
    <w:rsid w:val="00295448"/>
  </w:style>
  <w:style w:type="paragraph" w:customStyle="1" w:styleId="86E2E248875B4A9C8D7E5586ABE6A1A1">
    <w:name w:val="86E2E248875B4A9C8D7E5586ABE6A1A1"/>
    <w:rsid w:val="00295448"/>
  </w:style>
  <w:style w:type="paragraph" w:customStyle="1" w:styleId="5E582B1C9CF5469092F03670045D5D8C">
    <w:name w:val="5E582B1C9CF5469092F03670045D5D8C"/>
    <w:rsid w:val="00295448"/>
  </w:style>
  <w:style w:type="paragraph" w:customStyle="1" w:styleId="BD2037F6EDD14FD082101C94888816D1">
    <w:name w:val="BD2037F6EDD14FD082101C94888816D1"/>
    <w:rsid w:val="00295448"/>
  </w:style>
  <w:style w:type="paragraph" w:customStyle="1" w:styleId="D3134038C9F74217BFA0877AC7384344">
    <w:name w:val="D3134038C9F74217BFA0877AC7384344"/>
    <w:rsid w:val="00295448"/>
  </w:style>
  <w:style w:type="paragraph" w:customStyle="1" w:styleId="4D47BA8740DF4484B0368AF5EA99BB04">
    <w:name w:val="4D47BA8740DF4484B0368AF5EA99BB04"/>
    <w:rsid w:val="00295448"/>
  </w:style>
  <w:style w:type="paragraph" w:customStyle="1" w:styleId="F1343A9A8A8A4B5DAF64BFFDD8C7177C">
    <w:name w:val="F1343A9A8A8A4B5DAF64BFFDD8C7177C"/>
    <w:rsid w:val="00295448"/>
  </w:style>
  <w:style w:type="paragraph" w:customStyle="1" w:styleId="611F5C6779EB4827A472A46E95C02ADD">
    <w:name w:val="611F5C6779EB4827A472A46E95C02ADD"/>
    <w:rsid w:val="00295448"/>
  </w:style>
  <w:style w:type="paragraph" w:customStyle="1" w:styleId="946DA27F32B341EEAC425550CEF0AD3B">
    <w:name w:val="946DA27F32B341EEAC425550CEF0AD3B"/>
    <w:rsid w:val="00295448"/>
  </w:style>
  <w:style w:type="paragraph" w:customStyle="1" w:styleId="5755E1FB0C4641B59F9C7C6A4D92A210">
    <w:name w:val="5755E1FB0C4641B59F9C7C6A4D92A210"/>
    <w:rsid w:val="00295448"/>
  </w:style>
  <w:style w:type="paragraph" w:customStyle="1" w:styleId="13E252B141D5471CB40C0CF697F7DAC6">
    <w:name w:val="13E252B141D5471CB40C0CF697F7DAC6"/>
    <w:rsid w:val="00295448"/>
  </w:style>
  <w:style w:type="paragraph" w:customStyle="1" w:styleId="06EB242D724C41A591C4B0B5EB40A308">
    <w:name w:val="06EB242D724C41A591C4B0B5EB40A308"/>
    <w:rsid w:val="00295448"/>
  </w:style>
  <w:style w:type="paragraph" w:customStyle="1" w:styleId="1C52F9F7EA374FDEB614068E530C290B">
    <w:name w:val="1C52F9F7EA374FDEB614068E530C290B"/>
    <w:rsid w:val="00295448"/>
  </w:style>
  <w:style w:type="paragraph" w:customStyle="1" w:styleId="53F4729C3B5A491FAFE94619BB2E2EB4">
    <w:name w:val="53F4729C3B5A491FAFE94619BB2E2EB4"/>
    <w:rsid w:val="00295448"/>
  </w:style>
  <w:style w:type="paragraph" w:customStyle="1" w:styleId="392C811846AB4CFCB5841115C7E4110C">
    <w:name w:val="392C811846AB4CFCB5841115C7E4110C"/>
    <w:rsid w:val="00295448"/>
  </w:style>
  <w:style w:type="paragraph" w:customStyle="1" w:styleId="A977441E385E4796A422011C6742119B">
    <w:name w:val="A977441E385E4796A422011C6742119B"/>
    <w:rsid w:val="00295448"/>
  </w:style>
  <w:style w:type="paragraph" w:customStyle="1" w:styleId="A8F964999AB74C89AFD4CA15F641684D">
    <w:name w:val="A8F964999AB74C89AFD4CA15F641684D"/>
    <w:rsid w:val="00295448"/>
  </w:style>
  <w:style w:type="paragraph" w:customStyle="1" w:styleId="ED57851626A240808EAA0F8444B87086">
    <w:name w:val="ED57851626A240808EAA0F8444B87086"/>
    <w:rsid w:val="00295448"/>
  </w:style>
  <w:style w:type="paragraph" w:customStyle="1" w:styleId="18FA54D1D73A4B64B723F5E119125771">
    <w:name w:val="18FA54D1D73A4B64B723F5E119125771"/>
    <w:rsid w:val="00295448"/>
  </w:style>
  <w:style w:type="paragraph" w:customStyle="1" w:styleId="0122D30C752A41A5B117323C751B3CD5">
    <w:name w:val="0122D30C752A41A5B117323C751B3CD5"/>
    <w:rsid w:val="00295448"/>
  </w:style>
  <w:style w:type="paragraph" w:customStyle="1" w:styleId="F4F3095C16A34895BFA7E9D45BB4A55F">
    <w:name w:val="F4F3095C16A34895BFA7E9D45BB4A55F"/>
    <w:rsid w:val="00295448"/>
  </w:style>
  <w:style w:type="paragraph" w:customStyle="1" w:styleId="A9C1ED242905494590129EFF33E31FA3">
    <w:name w:val="A9C1ED242905494590129EFF33E31FA3"/>
    <w:rsid w:val="00295448"/>
  </w:style>
  <w:style w:type="paragraph" w:customStyle="1" w:styleId="22CE1DB4188C4F49929BEDB94E58D71B">
    <w:name w:val="22CE1DB4188C4F49929BEDB94E58D71B"/>
    <w:rsid w:val="00295448"/>
  </w:style>
  <w:style w:type="paragraph" w:customStyle="1" w:styleId="4F7DCEBB810A46E1B1A0C882384B1CE6">
    <w:name w:val="4F7DCEBB810A46E1B1A0C882384B1CE6"/>
    <w:rsid w:val="00295448"/>
  </w:style>
  <w:style w:type="paragraph" w:customStyle="1" w:styleId="6DEE9C7FDC7042728DAEEF8A380425FC">
    <w:name w:val="6DEE9C7FDC7042728DAEEF8A380425FC"/>
    <w:rsid w:val="00295448"/>
  </w:style>
  <w:style w:type="paragraph" w:customStyle="1" w:styleId="A26E6B5FFB33487783095DCBAE144794">
    <w:name w:val="A26E6B5FFB33487783095DCBAE144794"/>
    <w:rsid w:val="00295448"/>
  </w:style>
  <w:style w:type="paragraph" w:customStyle="1" w:styleId="556D1F753C424ECFB6455D50A5F69E4D">
    <w:name w:val="556D1F753C424ECFB6455D50A5F69E4D"/>
    <w:rsid w:val="00295448"/>
  </w:style>
  <w:style w:type="paragraph" w:customStyle="1" w:styleId="70BCCC6C3D0248768BDDFDD74ED24B07">
    <w:name w:val="70BCCC6C3D0248768BDDFDD74ED24B07"/>
    <w:rsid w:val="00295448"/>
  </w:style>
  <w:style w:type="paragraph" w:customStyle="1" w:styleId="01EB0C4CBC674155B7204732E1976B48">
    <w:name w:val="01EB0C4CBC674155B7204732E1976B48"/>
    <w:rsid w:val="00295448"/>
  </w:style>
  <w:style w:type="paragraph" w:customStyle="1" w:styleId="710B01A5B4684B9198DBD7DB6DD63EF8">
    <w:name w:val="710B01A5B4684B9198DBD7DB6DD63EF8"/>
    <w:rsid w:val="00295448"/>
  </w:style>
  <w:style w:type="paragraph" w:customStyle="1" w:styleId="FB61B441304046C482C4D0AF2B13393D">
    <w:name w:val="FB61B441304046C482C4D0AF2B13393D"/>
    <w:rsid w:val="00295448"/>
  </w:style>
  <w:style w:type="paragraph" w:customStyle="1" w:styleId="0C4EB6584D184531B80E459EC297A9F4">
    <w:name w:val="0C4EB6584D184531B80E459EC297A9F4"/>
    <w:rsid w:val="00295448"/>
  </w:style>
  <w:style w:type="paragraph" w:customStyle="1" w:styleId="1AD2FDDFA5864523BCE2FC9EE22ACC02">
    <w:name w:val="1AD2FDDFA5864523BCE2FC9EE22ACC02"/>
    <w:rsid w:val="00295448"/>
  </w:style>
  <w:style w:type="paragraph" w:customStyle="1" w:styleId="6857A412EC484EA2956A474B94BACB71">
    <w:name w:val="6857A412EC484EA2956A474B94BACB71"/>
    <w:rsid w:val="00295448"/>
  </w:style>
  <w:style w:type="paragraph" w:customStyle="1" w:styleId="3134356D449F44A09372F4ACD9DD11B3">
    <w:name w:val="3134356D449F44A09372F4ACD9DD11B3"/>
    <w:rsid w:val="00295448"/>
  </w:style>
  <w:style w:type="paragraph" w:customStyle="1" w:styleId="8059ED44197A4EA785BD9A1CD2A4D98A">
    <w:name w:val="8059ED44197A4EA785BD9A1CD2A4D98A"/>
    <w:rsid w:val="00295448"/>
  </w:style>
  <w:style w:type="paragraph" w:customStyle="1" w:styleId="14F87A0E9DFF4F35A8A0966E0F7379FB">
    <w:name w:val="14F87A0E9DFF4F35A8A0966E0F7379FB"/>
    <w:rsid w:val="00295448"/>
  </w:style>
  <w:style w:type="paragraph" w:customStyle="1" w:styleId="10DF26D97AD44C079CE85409DD335F17">
    <w:name w:val="10DF26D97AD44C079CE85409DD335F17"/>
    <w:rsid w:val="00295448"/>
  </w:style>
  <w:style w:type="paragraph" w:customStyle="1" w:styleId="F7823369E13A46D18EF37DF6CD61654D">
    <w:name w:val="F7823369E13A46D18EF37DF6CD61654D"/>
    <w:rsid w:val="00295448"/>
  </w:style>
  <w:style w:type="paragraph" w:customStyle="1" w:styleId="251DB20BF5014243993E373235DF2451">
    <w:name w:val="251DB20BF5014243993E373235DF2451"/>
    <w:rsid w:val="00295448"/>
  </w:style>
  <w:style w:type="paragraph" w:customStyle="1" w:styleId="87B87A9844D54A84BD9AE7889A844600">
    <w:name w:val="87B87A9844D54A84BD9AE7889A844600"/>
    <w:rsid w:val="00295448"/>
  </w:style>
  <w:style w:type="paragraph" w:customStyle="1" w:styleId="DD56FB1E5091488C8133FF52B93D0E6B">
    <w:name w:val="DD56FB1E5091488C8133FF52B93D0E6B"/>
    <w:rsid w:val="00295448"/>
  </w:style>
  <w:style w:type="paragraph" w:customStyle="1" w:styleId="7CB62209C01F4598898D75BA5A7C3CD1">
    <w:name w:val="7CB62209C01F4598898D75BA5A7C3CD1"/>
    <w:rsid w:val="00295448"/>
  </w:style>
  <w:style w:type="paragraph" w:customStyle="1" w:styleId="E1C9A4947E2F409CBC4E5E198CB99748">
    <w:name w:val="E1C9A4947E2F409CBC4E5E198CB99748"/>
    <w:rsid w:val="00295448"/>
  </w:style>
  <w:style w:type="paragraph" w:customStyle="1" w:styleId="915275FAFC2F4BD0B6298C2B4E5605F2">
    <w:name w:val="915275FAFC2F4BD0B6298C2B4E5605F2"/>
    <w:rsid w:val="00295448"/>
  </w:style>
  <w:style w:type="paragraph" w:customStyle="1" w:styleId="3DB153D8581B49C7B466661160A5E5BF">
    <w:name w:val="3DB153D8581B49C7B466661160A5E5BF"/>
    <w:rsid w:val="00295448"/>
  </w:style>
  <w:style w:type="paragraph" w:customStyle="1" w:styleId="BA57A537F1A94C4CA3726E8934EF5E4E">
    <w:name w:val="BA57A537F1A94C4CA3726E8934EF5E4E"/>
    <w:rsid w:val="00295448"/>
  </w:style>
  <w:style w:type="paragraph" w:customStyle="1" w:styleId="709C419FF89D4E9CBD7D8F104133CDFD">
    <w:name w:val="709C419FF89D4E9CBD7D8F104133CDFD"/>
    <w:rsid w:val="00295448"/>
  </w:style>
  <w:style w:type="paragraph" w:customStyle="1" w:styleId="9112C4B6F6134867BF697158DDDA9FF3">
    <w:name w:val="9112C4B6F6134867BF697158DDDA9FF3"/>
    <w:rsid w:val="00295448"/>
  </w:style>
  <w:style w:type="paragraph" w:customStyle="1" w:styleId="8B67CB61B84442BDBE42F7F94E5128F2">
    <w:name w:val="8B67CB61B84442BDBE42F7F94E5128F2"/>
    <w:rsid w:val="00295448"/>
  </w:style>
  <w:style w:type="paragraph" w:customStyle="1" w:styleId="63E4C1D57F704328B5A51564F0BA0CD8">
    <w:name w:val="63E4C1D57F704328B5A51564F0BA0CD8"/>
    <w:rsid w:val="00295448"/>
  </w:style>
  <w:style w:type="paragraph" w:customStyle="1" w:styleId="48BB2DEBDBA341D0A033A066EEBBE9E2">
    <w:name w:val="48BB2DEBDBA341D0A033A066EEBBE9E2"/>
    <w:rsid w:val="00295448"/>
  </w:style>
  <w:style w:type="paragraph" w:customStyle="1" w:styleId="D04035D8825B4E0AB0BC50BD5309CF91">
    <w:name w:val="D04035D8825B4E0AB0BC50BD5309CF91"/>
    <w:rsid w:val="00295448"/>
  </w:style>
  <w:style w:type="paragraph" w:customStyle="1" w:styleId="72F3DD0BE8E7437599C471AC9B3ED9FB">
    <w:name w:val="72F3DD0BE8E7437599C471AC9B3ED9FB"/>
    <w:rsid w:val="00295448"/>
  </w:style>
  <w:style w:type="paragraph" w:customStyle="1" w:styleId="10F34E95C3D44199B56B5131A9647977">
    <w:name w:val="10F34E95C3D44199B56B5131A9647977"/>
    <w:rsid w:val="00295448"/>
  </w:style>
  <w:style w:type="paragraph" w:customStyle="1" w:styleId="636FC331F92E4AD59461B5EDE6ACAF45">
    <w:name w:val="636FC331F92E4AD59461B5EDE6ACAF45"/>
    <w:rsid w:val="00295448"/>
  </w:style>
  <w:style w:type="paragraph" w:customStyle="1" w:styleId="323A405EFD31422080DFE2ABA59EC195">
    <w:name w:val="323A405EFD31422080DFE2ABA59EC195"/>
    <w:rsid w:val="00295448"/>
  </w:style>
  <w:style w:type="paragraph" w:customStyle="1" w:styleId="43F58E3C4A1C458DA9932C21A7ED3314">
    <w:name w:val="43F58E3C4A1C458DA9932C21A7ED3314"/>
    <w:rsid w:val="00295448"/>
  </w:style>
  <w:style w:type="paragraph" w:customStyle="1" w:styleId="E7D5567551454E5DB91EF7880ECED2E3">
    <w:name w:val="E7D5567551454E5DB91EF7880ECED2E3"/>
    <w:rsid w:val="00295448"/>
  </w:style>
  <w:style w:type="paragraph" w:customStyle="1" w:styleId="E152301D7E064F48A183207ED1944C8F">
    <w:name w:val="E152301D7E064F48A183207ED1944C8F"/>
    <w:rsid w:val="00295448"/>
  </w:style>
  <w:style w:type="paragraph" w:customStyle="1" w:styleId="4381EA113C424D80938687C2A9927DFE">
    <w:name w:val="4381EA113C424D80938687C2A9927DFE"/>
    <w:rsid w:val="00295448"/>
  </w:style>
  <w:style w:type="paragraph" w:customStyle="1" w:styleId="A0D561E7BDA84F68B05713CD1A9FD455">
    <w:name w:val="A0D561E7BDA84F68B05713CD1A9FD455"/>
    <w:rsid w:val="00295448"/>
  </w:style>
  <w:style w:type="paragraph" w:customStyle="1" w:styleId="7D3062B8E4CB4D1D8E9A8F082F6BBDA2">
    <w:name w:val="7D3062B8E4CB4D1D8E9A8F082F6BBDA2"/>
    <w:rsid w:val="00295448"/>
  </w:style>
  <w:style w:type="paragraph" w:customStyle="1" w:styleId="C49A87A15F75468EB2469E8AB96B515A">
    <w:name w:val="C49A87A15F75468EB2469E8AB96B515A"/>
    <w:rsid w:val="00295448"/>
  </w:style>
  <w:style w:type="paragraph" w:customStyle="1" w:styleId="F59D53144E7E42CC9E65B84BC125BC7D">
    <w:name w:val="F59D53144E7E42CC9E65B84BC125BC7D"/>
    <w:rsid w:val="00295448"/>
  </w:style>
  <w:style w:type="paragraph" w:customStyle="1" w:styleId="9ADCF37B8D504B1F8094B302F2FD798B">
    <w:name w:val="9ADCF37B8D504B1F8094B302F2FD798B"/>
    <w:rsid w:val="00295448"/>
  </w:style>
  <w:style w:type="paragraph" w:customStyle="1" w:styleId="C2CCF544E5A348AE872CCCC59FFC8042">
    <w:name w:val="C2CCF544E5A348AE872CCCC59FFC8042"/>
    <w:rsid w:val="00295448"/>
  </w:style>
  <w:style w:type="paragraph" w:customStyle="1" w:styleId="3BBA10646B2E45F8B6830E40DE968A04">
    <w:name w:val="3BBA10646B2E45F8B6830E40DE968A04"/>
    <w:rsid w:val="00295448"/>
  </w:style>
  <w:style w:type="paragraph" w:customStyle="1" w:styleId="CBE6EE7185AC4F59A9FFBABDB5C39BD4">
    <w:name w:val="CBE6EE7185AC4F59A9FFBABDB5C39BD4"/>
    <w:rsid w:val="00295448"/>
  </w:style>
  <w:style w:type="paragraph" w:customStyle="1" w:styleId="D91F34FA989B494692DEBDD144696D5D">
    <w:name w:val="D91F34FA989B494692DEBDD144696D5D"/>
    <w:rsid w:val="00295448"/>
  </w:style>
  <w:style w:type="paragraph" w:customStyle="1" w:styleId="0DDE1912E75E488FAA432C3A68CB7D26">
    <w:name w:val="0DDE1912E75E488FAA432C3A68CB7D26"/>
    <w:rsid w:val="00295448"/>
  </w:style>
  <w:style w:type="paragraph" w:customStyle="1" w:styleId="098ED78C7D0F4C9BAEE43026C2693A08">
    <w:name w:val="098ED78C7D0F4C9BAEE43026C2693A08"/>
    <w:rsid w:val="00295448"/>
  </w:style>
  <w:style w:type="paragraph" w:customStyle="1" w:styleId="ED9CF6E617874AE497FA1EEDB2E48911">
    <w:name w:val="ED9CF6E617874AE497FA1EEDB2E48911"/>
    <w:rsid w:val="00295448"/>
  </w:style>
  <w:style w:type="paragraph" w:customStyle="1" w:styleId="61508F5E98E245A481EFEE67753EB00B">
    <w:name w:val="61508F5E98E245A481EFEE67753EB00B"/>
    <w:rsid w:val="00295448"/>
  </w:style>
  <w:style w:type="paragraph" w:customStyle="1" w:styleId="D84F85B10CB24D2AA2DDFDAA9D8AAF5D">
    <w:name w:val="D84F85B10CB24D2AA2DDFDAA9D8AAF5D"/>
    <w:rsid w:val="00295448"/>
  </w:style>
  <w:style w:type="paragraph" w:customStyle="1" w:styleId="5ABC6AE82B6F4E53AB5257E35CCA8566">
    <w:name w:val="5ABC6AE82B6F4E53AB5257E35CCA8566"/>
    <w:rsid w:val="00295448"/>
  </w:style>
  <w:style w:type="paragraph" w:customStyle="1" w:styleId="0BDFF6CF840A496FBBD6AA3C042BA7DA">
    <w:name w:val="0BDFF6CF840A496FBBD6AA3C042BA7DA"/>
    <w:rsid w:val="00295448"/>
  </w:style>
  <w:style w:type="paragraph" w:customStyle="1" w:styleId="EEDA04610E4F4F8AB03138F35C2E3153">
    <w:name w:val="EEDA04610E4F4F8AB03138F35C2E3153"/>
    <w:rsid w:val="00295448"/>
  </w:style>
  <w:style w:type="paragraph" w:customStyle="1" w:styleId="A7A56D4E53354A4FA023BDD9CB881A3D">
    <w:name w:val="A7A56D4E53354A4FA023BDD9CB881A3D"/>
    <w:rsid w:val="00295448"/>
  </w:style>
  <w:style w:type="paragraph" w:customStyle="1" w:styleId="A30237AD3CDD4A8088C87EE57536E7D4">
    <w:name w:val="A30237AD3CDD4A8088C87EE57536E7D4"/>
    <w:rsid w:val="00295448"/>
  </w:style>
  <w:style w:type="paragraph" w:customStyle="1" w:styleId="FCF9B0126F5F42EA99EF6795D190B415">
    <w:name w:val="FCF9B0126F5F42EA99EF6795D190B415"/>
    <w:rsid w:val="00295448"/>
  </w:style>
  <w:style w:type="paragraph" w:customStyle="1" w:styleId="350DE1AAB8A04B92B1EAB6D439898739">
    <w:name w:val="350DE1AAB8A04B92B1EAB6D439898739"/>
    <w:rsid w:val="00295448"/>
  </w:style>
  <w:style w:type="paragraph" w:customStyle="1" w:styleId="971705750E674DD5977859F084F4996D">
    <w:name w:val="971705750E674DD5977859F084F4996D"/>
    <w:rsid w:val="00295448"/>
  </w:style>
  <w:style w:type="paragraph" w:customStyle="1" w:styleId="FDD2F5CB61DD44BAA82E0DBF2E203F9C">
    <w:name w:val="FDD2F5CB61DD44BAA82E0DBF2E203F9C"/>
    <w:rsid w:val="00295448"/>
  </w:style>
  <w:style w:type="paragraph" w:customStyle="1" w:styleId="6AFE0C73E42F47AA86CC02C555D77790">
    <w:name w:val="6AFE0C73E42F47AA86CC02C555D77790"/>
    <w:rsid w:val="00295448"/>
  </w:style>
  <w:style w:type="paragraph" w:customStyle="1" w:styleId="B6D45D78A7CA493DA8376C7C12079706">
    <w:name w:val="B6D45D78A7CA493DA8376C7C12079706"/>
    <w:rsid w:val="00295448"/>
  </w:style>
  <w:style w:type="paragraph" w:customStyle="1" w:styleId="28278D4DBAB5481CBBC2F66F5933E5B6">
    <w:name w:val="28278D4DBAB5481CBBC2F66F5933E5B6"/>
    <w:rsid w:val="00295448"/>
  </w:style>
  <w:style w:type="paragraph" w:customStyle="1" w:styleId="4D1122CFD8CA4F48B5E454C7D3FE0545">
    <w:name w:val="4D1122CFD8CA4F48B5E454C7D3FE0545"/>
    <w:rsid w:val="00295448"/>
  </w:style>
  <w:style w:type="paragraph" w:customStyle="1" w:styleId="45CE2BE92D864B32980E7F82D256061D">
    <w:name w:val="45CE2BE92D864B32980E7F82D256061D"/>
    <w:rsid w:val="00295448"/>
  </w:style>
  <w:style w:type="paragraph" w:customStyle="1" w:styleId="B88DBE23F8074D229AA2795BB2600D4D">
    <w:name w:val="B88DBE23F8074D229AA2795BB2600D4D"/>
    <w:rsid w:val="00295448"/>
  </w:style>
  <w:style w:type="paragraph" w:customStyle="1" w:styleId="07AEACDD71424E8F9C13C1BBD2385B7B">
    <w:name w:val="07AEACDD71424E8F9C13C1BBD2385B7B"/>
    <w:rsid w:val="00295448"/>
  </w:style>
  <w:style w:type="paragraph" w:customStyle="1" w:styleId="17902DE41D83468D89F645F170A0E2DA">
    <w:name w:val="17902DE41D83468D89F645F170A0E2DA"/>
    <w:rsid w:val="00295448"/>
  </w:style>
  <w:style w:type="paragraph" w:customStyle="1" w:styleId="3D5C8601957040BEB4DAEEC66FDA7504">
    <w:name w:val="3D5C8601957040BEB4DAEEC66FDA7504"/>
    <w:rsid w:val="00295448"/>
  </w:style>
  <w:style w:type="paragraph" w:customStyle="1" w:styleId="E7EDF762EC58449F89610C96C8A57D87">
    <w:name w:val="E7EDF762EC58449F89610C96C8A57D87"/>
    <w:rsid w:val="00295448"/>
  </w:style>
  <w:style w:type="paragraph" w:customStyle="1" w:styleId="8E4ACBAF95CC4109B12FFD9DB11D5579">
    <w:name w:val="8E4ACBAF95CC4109B12FFD9DB11D5579"/>
    <w:rsid w:val="00295448"/>
  </w:style>
  <w:style w:type="paragraph" w:customStyle="1" w:styleId="642750B23B454C428FF34773C5D0E8CC">
    <w:name w:val="642750B23B454C428FF34773C5D0E8CC"/>
    <w:rsid w:val="00295448"/>
  </w:style>
  <w:style w:type="paragraph" w:customStyle="1" w:styleId="8CCCB46A81F045CAA27DD498EC8DDEA9">
    <w:name w:val="8CCCB46A81F045CAA27DD498EC8DDEA9"/>
    <w:rsid w:val="00295448"/>
  </w:style>
  <w:style w:type="paragraph" w:customStyle="1" w:styleId="1112EFC203064D7DA6EDCDAEF6933BBB">
    <w:name w:val="1112EFC203064D7DA6EDCDAEF6933BBB"/>
    <w:rsid w:val="00295448"/>
  </w:style>
  <w:style w:type="paragraph" w:customStyle="1" w:styleId="7B48E53311824DC5A4A89952D7BD765B">
    <w:name w:val="7B48E53311824DC5A4A89952D7BD765B"/>
    <w:rsid w:val="00295448"/>
  </w:style>
  <w:style w:type="paragraph" w:customStyle="1" w:styleId="AD6639DDFEF94269AE7E91A673235B06">
    <w:name w:val="AD6639DDFEF94269AE7E91A673235B06"/>
    <w:rsid w:val="00295448"/>
  </w:style>
  <w:style w:type="paragraph" w:customStyle="1" w:styleId="E74C37B76C3B47F7BAB6A1AB7689CF2F">
    <w:name w:val="E74C37B76C3B47F7BAB6A1AB7689CF2F"/>
    <w:rsid w:val="00295448"/>
  </w:style>
  <w:style w:type="paragraph" w:customStyle="1" w:styleId="F9CBE2B6432846069DCE827CE558E0BC">
    <w:name w:val="F9CBE2B6432846069DCE827CE558E0BC"/>
    <w:rsid w:val="00295448"/>
  </w:style>
  <w:style w:type="paragraph" w:customStyle="1" w:styleId="E7F750FB06F344B08DF10EC897FA8538">
    <w:name w:val="E7F750FB06F344B08DF10EC897FA8538"/>
    <w:rsid w:val="00295448"/>
  </w:style>
  <w:style w:type="paragraph" w:customStyle="1" w:styleId="882D89953A7B4F0DB7161C6BC31B5102">
    <w:name w:val="882D89953A7B4F0DB7161C6BC31B5102"/>
    <w:rsid w:val="00295448"/>
  </w:style>
  <w:style w:type="paragraph" w:customStyle="1" w:styleId="E28B0895A6514C3885EF50459013C029">
    <w:name w:val="E28B0895A6514C3885EF50459013C029"/>
    <w:rsid w:val="00295448"/>
  </w:style>
  <w:style w:type="paragraph" w:customStyle="1" w:styleId="5F95F8F79FD54BC8AB975C3F1B20F487">
    <w:name w:val="5F95F8F79FD54BC8AB975C3F1B20F487"/>
    <w:rsid w:val="00295448"/>
  </w:style>
  <w:style w:type="paragraph" w:customStyle="1" w:styleId="26B3F25826BA4171A73BE3C2C2E9AB4F">
    <w:name w:val="26B3F25826BA4171A73BE3C2C2E9AB4F"/>
    <w:rsid w:val="00295448"/>
  </w:style>
  <w:style w:type="paragraph" w:customStyle="1" w:styleId="DEEA229ABCF94188BAFF771454FDBBBE">
    <w:name w:val="DEEA229ABCF94188BAFF771454FDBBBE"/>
    <w:rsid w:val="00295448"/>
  </w:style>
  <w:style w:type="paragraph" w:customStyle="1" w:styleId="ECCB365F52544C26B6437060982B9E19">
    <w:name w:val="ECCB365F52544C26B6437060982B9E19"/>
    <w:rsid w:val="00295448"/>
  </w:style>
  <w:style w:type="paragraph" w:customStyle="1" w:styleId="C807CE184286497D8267FA891AD4243C">
    <w:name w:val="C807CE184286497D8267FA891AD4243C"/>
    <w:rsid w:val="00295448"/>
  </w:style>
  <w:style w:type="paragraph" w:customStyle="1" w:styleId="EC6BF3221536430B98DC496DE5C81993">
    <w:name w:val="EC6BF3221536430B98DC496DE5C81993"/>
    <w:rsid w:val="00295448"/>
  </w:style>
  <w:style w:type="paragraph" w:customStyle="1" w:styleId="9C15B79EB10A4D9ABA759FD6E88B57AD">
    <w:name w:val="9C15B79EB10A4D9ABA759FD6E88B57AD"/>
    <w:rsid w:val="00295448"/>
  </w:style>
  <w:style w:type="paragraph" w:customStyle="1" w:styleId="602DA8AEC59E464389E8F2DBE4E61742">
    <w:name w:val="602DA8AEC59E464389E8F2DBE4E61742"/>
    <w:rsid w:val="00295448"/>
  </w:style>
  <w:style w:type="paragraph" w:customStyle="1" w:styleId="916E12AC11804B51B6CE6D1B21B6DEB1">
    <w:name w:val="916E12AC11804B51B6CE6D1B21B6DEB1"/>
    <w:rsid w:val="00295448"/>
  </w:style>
  <w:style w:type="paragraph" w:customStyle="1" w:styleId="E41674214F4648E1B0BBB30C9E2B8F80">
    <w:name w:val="E41674214F4648E1B0BBB30C9E2B8F80"/>
    <w:rsid w:val="00295448"/>
  </w:style>
  <w:style w:type="paragraph" w:customStyle="1" w:styleId="5EE7529252C34CFEA68419A5BC0899E3">
    <w:name w:val="5EE7529252C34CFEA68419A5BC0899E3"/>
    <w:rsid w:val="00295448"/>
  </w:style>
  <w:style w:type="paragraph" w:customStyle="1" w:styleId="F5FF98D50E124EC693793AFD52C4C1FF">
    <w:name w:val="F5FF98D50E124EC693793AFD52C4C1FF"/>
    <w:rsid w:val="00295448"/>
  </w:style>
  <w:style w:type="paragraph" w:customStyle="1" w:styleId="C7214D2A7EC14D2D9B61D98073E72AD5">
    <w:name w:val="C7214D2A7EC14D2D9B61D98073E72AD5"/>
    <w:rsid w:val="00295448"/>
  </w:style>
  <w:style w:type="paragraph" w:customStyle="1" w:styleId="E77EE6B54CDE4EAF847A0B43BA9FED26">
    <w:name w:val="E77EE6B54CDE4EAF847A0B43BA9FED26"/>
    <w:rsid w:val="00295448"/>
  </w:style>
  <w:style w:type="paragraph" w:customStyle="1" w:styleId="8D6253A6A7204A0C85E326AA15507CF0">
    <w:name w:val="8D6253A6A7204A0C85E326AA15507CF0"/>
    <w:rsid w:val="00295448"/>
  </w:style>
  <w:style w:type="paragraph" w:customStyle="1" w:styleId="AC2AC8E7A3834A8B90A2E4CA64828A32">
    <w:name w:val="AC2AC8E7A3834A8B90A2E4CA64828A32"/>
    <w:rsid w:val="00295448"/>
  </w:style>
  <w:style w:type="paragraph" w:customStyle="1" w:styleId="5475FD4F12854200BA3375854CD9216D">
    <w:name w:val="5475FD4F12854200BA3375854CD9216D"/>
    <w:rsid w:val="00295448"/>
  </w:style>
  <w:style w:type="paragraph" w:customStyle="1" w:styleId="571AD0C4A97C43D6872D662BCC5EF215">
    <w:name w:val="571AD0C4A97C43D6872D662BCC5EF215"/>
    <w:rsid w:val="00295448"/>
  </w:style>
  <w:style w:type="paragraph" w:customStyle="1" w:styleId="DADF61D14B2740B8BFC67796D1F9389F">
    <w:name w:val="DADF61D14B2740B8BFC67796D1F9389F"/>
    <w:rsid w:val="00295448"/>
  </w:style>
  <w:style w:type="paragraph" w:customStyle="1" w:styleId="82132BA9AFE44BA199394B3298802547">
    <w:name w:val="82132BA9AFE44BA199394B3298802547"/>
    <w:rsid w:val="00295448"/>
  </w:style>
  <w:style w:type="paragraph" w:customStyle="1" w:styleId="D850EAB654A842BE9BDB2CE5CD266E6C">
    <w:name w:val="D850EAB654A842BE9BDB2CE5CD266E6C"/>
    <w:rsid w:val="00295448"/>
  </w:style>
  <w:style w:type="paragraph" w:customStyle="1" w:styleId="6DC060A809234DB3894DEA9E99875632">
    <w:name w:val="6DC060A809234DB3894DEA9E99875632"/>
    <w:rsid w:val="00295448"/>
  </w:style>
  <w:style w:type="paragraph" w:customStyle="1" w:styleId="6D139542EFDD4A12830BBA062AECDAEB">
    <w:name w:val="6D139542EFDD4A12830BBA062AECDAEB"/>
    <w:rsid w:val="00295448"/>
  </w:style>
  <w:style w:type="paragraph" w:customStyle="1" w:styleId="5986BF1D540C4C1ABEB8F1CAD1B4A4E5">
    <w:name w:val="5986BF1D540C4C1ABEB8F1CAD1B4A4E5"/>
    <w:rsid w:val="00295448"/>
  </w:style>
  <w:style w:type="paragraph" w:customStyle="1" w:styleId="31AA24C3E150441CBFB87EE6E3B659C9">
    <w:name w:val="31AA24C3E150441CBFB87EE6E3B659C9"/>
    <w:rsid w:val="00295448"/>
  </w:style>
  <w:style w:type="paragraph" w:customStyle="1" w:styleId="3A9063ECCD514BADA68F5998D09B6146">
    <w:name w:val="3A9063ECCD514BADA68F5998D09B6146"/>
    <w:rsid w:val="00295448"/>
  </w:style>
  <w:style w:type="paragraph" w:customStyle="1" w:styleId="123C21D1BA264263B544E017DAB88CF4">
    <w:name w:val="123C21D1BA264263B544E017DAB88CF4"/>
    <w:rsid w:val="00295448"/>
  </w:style>
  <w:style w:type="paragraph" w:customStyle="1" w:styleId="F16F37D0A6FA4F7B84D1EF111E665BCA">
    <w:name w:val="F16F37D0A6FA4F7B84D1EF111E665BCA"/>
    <w:rsid w:val="00295448"/>
  </w:style>
  <w:style w:type="paragraph" w:customStyle="1" w:styleId="7E4919169B1E4D2399E318302C1B7C5B">
    <w:name w:val="7E4919169B1E4D2399E318302C1B7C5B"/>
    <w:rsid w:val="00295448"/>
  </w:style>
  <w:style w:type="paragraph" w:customStyle="1" w:styleId="6B5815400332496489E07748F975F072">
    <w:name w:val="6B5815400332496489E07748F975F072"/>
    <w:rsid w:val="00295448"/>
  </w:style>
  <w:style w:type="paragraph" w:customStyle="1" w:styleId="32865AB4AC104360BD9CAC142AC83CC2">
    <w:name w:val="32865AB4AC104360BD9CAC142AC83CC2"/>
    <w:rsid w:val="00295448"/>
  </w:style>
  <w:style w:type="paragraph" w:customStyle="1" w:styleId="7D483935354B4774B5DA7CE40E0B5F05">
    <w:name w:val="7D483935354B4774B5DA7CE40E0B5F05"/>
    <w:rsid w:val="00295448"/>
  </w:style>
  <w:style w:type="paragraph" w:customStyle="1" w:styleId="BA1E80C059ED47EDB00383F4E0F1972E">
    <w:name w:val="BA1E80C059ED47EDB00383F4E0F1972E"/>
    <w:rsid w:val="00295448"/>
  </w:style>
  <w:style w:type="paragraph" w:customStyle="1" w:styleId="2203AC8121C74B1183B121FDF263718D">
    <w:name w:val="2203AC8121C74B1183B121FDF263718D"/>
    <w:rsid w:val="00295448"/>
  </w:style>
  <w:style w:type="paragraph" w:customStyle="1" w:styleId="A5E9ED93C1454482B7DE1FF51E573B65">
    <w:name w:val="A5E9ED93C1454482B7DE1FF51E573B65"/>
    <w:rsid w:val="00295448"/>
  </w:style>
  <w:style w:type="paragraph" w:customStyle="1" w:styleId="24D127E124D441E3AAF7C1A39AB95AAF">
    <w:name w:val="24D127E124D441E3AAF7C1A39AB95AAF"/>
    <w:rsid w:val="00295448"/>
  </w:style>
  <w:style w:type="paragraph" w:customStyle="1" w:styleId="58165F5E7F894C32A35CCBD0991FC8F3">
    <w:name w:val="58165F5E7F894C32A35CCBD0991FC8F3"/>
    <w:rsid w:val="00295448"/>
  </w:style>
  <w:style w:type="paragraph" w:customStyle="1" w:styleId="4C7D401F2F58449CB2FEB5F0FB224BDD">
    <w:name w:val="4C7D401F2F58449CB2FEB5F0FB224BDD"/>
    <w:rsid w:val="00295448"/>
  </w:style>
  <w:style w:type="paragraph" w:customStyle="1" w:styleId="5EB14D9FC0A84672B88CA18463F8B25F">
    <w:name w:val="5EB14D9FC0A84672B88CA18463F8B25F"/>
    <w:rsid w:val="00295448"/>
  </w:style>
  <w:style w:type="paragraph" w:customStyle="1" w:styleId="D4BF3356778D47C48CA3DC35A6377A06">
    <w:name w:val="D4BF3356778D47C48CA3DC35A6377A06"/>
    <w:rsid w:val="00295448"/>
  </w:style>
  <w:style w:type="paragraph" w:customStyle="1" w:styleId="BAEF39ACA35B438FBADD1DD1C210726B">
    <w:name w:val="BAEF39ACA35B438FBADD1DD1C210726B"/>
    <w:rsid w:val="00295448"/>
  </w:style>
  <w:style w:type="paragraph" w:customStyle="1" w:styleId="C9ABF75E91B64EB8A6AF719DC49D20ED">
    <w:name w:val="C9ABF75E91B64EB8A6AF719DC49D20ED"/>
    <w:rsid w:val="00295448"/>
  </w:style>
  <w:style w:type="paragraph" w:customStyle="1" w:styleId="4857A8E5165543C09A068BD80D4A85AA">
    <w:name w:val="4857A8E5165543C09A068BD80D4A85AA"/>
    <w:rsid w:val="00295448"/>
  </w:style>
  <w:style w:type="paragraph" w:customStyle="1" w:styleId="E8E24726E3A441598E207CA32942E272">
    <w:name w:val="E8E24726E3A441598E207CA32942E272"/>
    <w:rsid w:val="00295448"/>
  </w:style>
  <w:style w:type="paragraph" w:customStyle="1" w:styleId="6C8E91DB2FA4481C824E3D2B98222599">
    <w:name w:val="6C8E91DB2FA4481C824E3D2B98222599"/>
    <w:rsid w:val="00295448"/>
  </w:style>
  <w:style w:type="paragraph" w:customStyle="1" w:styleId="4869694ACE524B7C87AE0CDEC624F965">
    <w:name w:val="4869694ACE524B7C87AE0CDEC624F965"/>
    <w:rsid w:val="00295448"/>
  </w:style>
  <w:style w:type="paragraph" w:customStyle="1" w:styleId="28B1D734D31F446A966A6B001CAF3ED0">
    <w:name w:val="28B1D734D31F446A966A6B001CAF3ED0"/>
    <w:rsid w:val="00295448"/>
  </w:style>
  <w:style w:type="paragraph" w:customStyle="1" w:styleId="0F789EC5A2044F4F9BB9C260CBE87DB5">
    <w:name w:val="0F789EC5A2044F4F9BB9C260CBE87DB5"/>
    <w:rsid w:val="00295448"/>
  </w:style>
  <w:style w:type="paragraph" w:customStyle="1" w:styleId="E955F07403E7434C997637E584CADF26">
    <w:name w:val="E955F07403E7434C997637E584CADF26"/>
    <w:rsid w:val="00295448"/>
  </w:style>
  <w:style w:type="paragraph" w:customStyle="1" w:styleId="39C0C144F62A4E30B70AE17884AD7FBA">
    <w:name w:val="39C0C144F62A4E30B70AE17884AD7FBA"/>
    <w:rsid w:val="00295448"/>
  </w:style>
  <w:style w:type="paragraph" w:customStyle="1" w:styleId="E74C7BDE146E448AB86ADE8174AF48B5">
    <w:name w:val="E74C7BDE146E448AB86ADE8174AF48B5"/>
    <w:rsid w:val="00295448"/>
  </w:style>
  <w:style w:type="paragraph" w:customStyle="1" w:styleId="0AEB39D598D74FCFB3B182794671525E">
    <w:name w:val="0AEB39D598D74FCFB3B182794671525E"/>
    <w:rsid w:val="00295448"/>
  </w:style>
  <w:style w:type="paragraph" w:customStyle="1" w:styleId="F398F056DF454CD5B9B3D38E92010DE3">
    <w:name w:val="F398F056DF454CD5B9B3D38E92010DE3"/>
    <w:rsid w:val="00295448"/>
  </w:style>
  <w:style w:type="paragraph" w:customStyle="1" w:styleId="752D1C384EF34F668C91A9F539AE4040">
    <w:name w:val="752D1C384EF34F668C91A9F539AE4040"/>
    <w:rsid w:val="00295448"/>
  </w:style>
  <w:style w:type="paragraph" w:customStyle="1" w:styleId="E407CA3B53834265BC2602D951343017">
    <w:name w:val="E407CA3B53834265BC2602D951343017"/>
    <w:rsid w:val="00295448"/>
  </w:style>
  <w:style w:type="paragraph" w:customStyle="1" w:styleId="BB89E7F7E73342C281665CF72F6C68BA">
    <w:name w:val="BB89E7F7E73342C281665CF72F6C68BA"/>
    <w:rsid w:val="00295448"/>
  </w:style>
  <w:style w:type="paragraph" w:customStyle="1" w:styleId="7AC45A80C6524642BD31F4C447E68383">
    <w:name w:val="7AC45A80C6524642BD31F4C447E68383"/>
    <w:rsid w:val="00295448"/>
  </w:style>
  <w:style w:type="paragraph" w:customStyle="1" w:styleId="B69634E3C4234C49BD0D6C6882DD946D">
    <w:name w:val="B69634E3C4234C49BD0D6C6882DD946D"/>
    <w:rsid w:val="00295448"/>
  </w:style>
  <w:style w:type="paragraph" w:customStyle="1" w:styleId="4508E54D0C374D13A582CCC481F1BD78">
    <w:name w:val="4508E54D0C374D13A582CCC481F1BD78"/>
    <w:rsid w:val="00295448"/>
  </w:style>
  <w:style w:type="paragraph" w:customStyle="1" w:styleId="5BAFF14C0D1C4E23AA1EC44A2D60D675">
    <w:name w:val="5BAFF14C0D1C4E23AA1EC44A2D60D675"/>
    <w:rsid w:val="00295448"/>
  </w:style>
  <w:style w:type="paragraph" w:customStyle="1" w:styleId="25479F0501D2440A958F956A6C772814">
    <w:name w:val="25479F0501D2440A958F956A6C772814"/>
    <w:rsid w:val="00295448"/>
  </w:style>
  <w:style w:type="paragraph" w:customStyle="1" w:styleId="4E6D5FC9E8244E729F5E1A8A2C107B87">
    <w:name w:val="4E6D5FC9E8244E729F5E1A8A2C107B87"/>
    <w:rsid w:val="00295448"/>
  </w:style>
  <w:style w:type="paragraph" w:customStyle="1" w:styleId="FF7D5AC17794497CBA24227F54E0883A">
    <w:name w:val="FF7D5AC17794497CBA24227F54E0883A"/>
    <w:rsid w:val="00295448"/>
  </w:style>
  <w:style w:type="paragraph" w:customStyle="1" w:styleId="74AA44D8FC7D4BA2B9F6EEE0F88FE770">
    <w:name w:val="74AA44D8FC7D4BA2B9F6EEE0F88FE770"/>
    <w:rsid w:val="00295448"/>
  </w:style>
  <w:style w:type="paragraph" w:customStyle="1" w:styleId="0B5FD5C2C4F543E288184A7DC1EA4879">
    <w:name w:val="0B5FD5C2C4F543E288184A7DC1EA4879"/>
    <w:rsid w:val="00295448"/>
  </w:style>
  <w:style w:type="paragraph" w:customStyle="1" w:styleId="CD3592C5DDCC43B68867EDBD4A35B095">
    <w:name w:val="CD3592C5DDCC43B68867EDBD4A35B095"/>
    <w:rsid w:val="00295448"/>
  </w:style>
  <w:style w:type="paragraph" w:customStyle="1" w:styleId="5B8CD65F53A544E497D30C0BFBA3D7D2">
    <w:name w:val="5B8CD65F53A544E497D30C0BFBA3D7D2"/>
    <w:rsid w:val="00295448"/>
  </w:style>
  <w:style w:type="paragraph" w:customStyle="1" w:styleId="E14B0813A6274506A1A35072F22E98B2">
    <w:name w:val="E14B0813A6274506A1A35072F22E98B2"/>
    <w:rsid w:val="00295448"/>
  </w:style>
  <w:style w:type="paragraph" w:customStyle="1" w:styleId="846028ABAB45401E82E4ACABBDD3E0CE">
    <w:name w:val="846028ABAB45401E82E4ACABBDD3E0CE"/>
    <w:rsid w:val="00295448"/>
  </w:style>
  <w:style w:type="paragraph" w:customStyle="1" w:styleId="CEF5214BB54D4008B7D38654A056405B">
    <w:name w:val="CEF5214BB54D4008B7D38654A056405B"/>
    <w:rsid w:val="00295448"/>
  </w:style>
  <w:style w:type="paragraph" w:customStyle="1" w:styleId="D3E02478610C4114BBADA43D2A72AD98">
    <w:name w:val="D3E02478610C4114BBADA43D2A72AD98"/>
    <w:rsid w:val="00295448"/>
  </w:style>
  <w:style w:type="paragraph" w:customStyle="1" w:styleId="E43E3DF2C5104A968C6BA515A105DABD">
    <w:name w:val="E43E3DF2C5104A968C6BA515A105DABD"/>
    <w:rsid w:val="00295448"/>
  </w:style>
  <w:style w:type="paragraph" w:customStyle="1" w:styleId="387E3C797D4B418A93D6B1E58E3C0B68">
    <w:name w:val="387E3C797D4B418A93D6B1E58E3C0B68"/>
    <w:rsid w:val="00295448"/>
  </w:style>
  <w:style w:type="paragraph" w:customStyle="1" w:styleId="E7C28DF670D74A8184DBE86F934FAD15">
    <w:name w:val="E7C28DF670D74A8184DBE86F934FAD15"/>
    <w:rsid w:val="00295448"/>
  </w:style>
  <w:style w:type="paragraph" w:customStyle="1" w:styleId="A18CC27375BB43C282C7C4777CD4FCD1">
    <w:name w:val="A18CC27375BB43C282C7C4777CD4FCD1"/>
    <w:rsid w:val="00295448"/>
  </w:style>
  <w:style w:type="paragraph" w:customStyle="1" w:styleId="4B1383C80C2649D4AC72B4E696E8E37D">
    <w:name w:val="4B1383C80C2649D4AC72B4E696E8E37D"/>
    <w:rsid w:val="00295448"/>
  </w:style>
  <w:style w:type="paragraph" w:customStyle="1" w:styleId="2B9C10299D424D51B291154F5791F96A">
    <w:name w:val="2B9C10299D424D51B291154F5791F96A"/>
    <w:rsid w:val="00295448"/>
  </w:style>
  <w:style w:type="paragraph" w:customStyle="1" w:styleId="23E842806C6D4E59850B65F921C00447">
    <w:name w:val="23E842806C6D4E59850B65F921C00447"/>
    <w:rsid w:val="00295448"/>
  </w:style>
  <w:style w:type="paragraph" w:customStyle="1" w:styleId="4F677726BE3F49E0ACB76658884FF0C7">
    <w:name w:val="4F677726BE3F49E0ACB76658884FF0C7"/>
    <w:rsid w:val="00295448"/>
  </w:style>
  <w:style w:type="paragraph" w:customStyle="1" w:styleId="428C88C5464B4851A00369281194B17B">
    <w:name w:val="428C88C5464B4851A00369281194B17B"/>
    <w:rsid w:val="00295448"/>
  </w:style>
  <w:style w:type="paragraph" w:customStyle="1" w:styleId="A8211A6CCF204ED6B6BF293A6D7A6521">
    <w:name w:val="A8211A6CCF204ED6B6BF293A6D7A6521"/>
    <w:rsid w:val="00295448"/>
  </w:style>
  <w:style w:type="paragraph" w:customStyle="1" w:styleId="5EE9E9E15CF540C18506FB81F35C545B">
    <w:name w:val="5EE9E9E15CF540C18506FB81F35C545B"/>
    <w:rsid w:val="00295448"/>
  </w:style>
  <w:style w:type="paragraph" w:customStyle="1" w:styleId="F4627E6C3FD54F759E52AEBCF3F121DF">
    <w:name w:val="F4627E6C3FD54F759E52AEBCF3F121DF"/>
    <w:rsid w:val="00295448"/>
  </w:style>
  <w:style w:type="paragraph" w:customStyle="1" w:styleId="8EB470C5E9EB486C8FA93B1AFEE650E7">
    <w:name w:val="8EB470C5E9EB486C8FA93B1AFEE650E7"/>
    <w:rsid w:val="00295448"/>
  </w:style>
  <w:style w:type="paragraph" w:customStyle="1" w:styleId="171A1668FCD84469893650B55560356F">
    <w:name w:val="171A1668FCD84469893650B55560356F"/>
    <w:rsid w:val="00295448"/>
  </w:style>
  <w:style w:type="paragraph" w:customStyle="1" w:styleId="8193A0C2DADC4FEE9C3DBD6CF29AA3C1">
    <w:name w:val="8193A0C2DADC4FEE9C3DBD6CF29AA3C1"/>
    <w:rsid w:val="00295448"/>
  </w:style>
  <w:style w:type="paragraph" w:customStyle="1" w:styleId="8C1644742473480AA2D79B9517009B5B">
    <w:name w:val="8C1644742473480AA2D79B9517009B5B"/>
    <w:rsid w:val="00295448"/>
  </w:style>
  <w:style w:type="paragraph" w:customStyle="1" w:styleId="D061E129BC6345E0852581C30AC6D198">
    <w:name w:val="D061E129BC6345E0852581C30AC6D198"/>
    <w:rsid w:val="00295448"/>
  </w:style>
  <w:style w:type="paragraph" w:customStyle="1" w:styleId="8F79F9191FB94F5CB0806489ECAE1B75">
    <w:name w:val="8F79F9191FB94F5CB0806489ECAE1B75"/>
    <w:rsid w:val="00295448"/>
  </w:style>
  <w:style w:type="paragraph" w:customStyle="1" w:styleId="F43D46EB9B1049CFB86FC80C69D34B13">
    <w:name w:val="F43D46EB9B1049CFB86FC80C69D34B13"/>
    <w:rsid w:val="00295448"/>
  </w:style>
  <w:style w:type="paragraph" w:customStyle="1" w:styleId="428855346D31474DA250A4DC01BC46E4">
    <w:name w:val="428855346D31474DA250A4DC01BC46E4"/>
    <w:rsid w:val="00295448"/>
  </w:style>
  <w:style w:type="paragraph" w:customStyle="1" w:styleId="BEDA9FE7F99B444D8A29EAB7D6E703A1">
    <w:name w:val="BEDA9FE7F99B444D8A29EAB7D6E703A1"/>
    <w:rsid w:val="00295448"/>
  </w:style>
  <w:style w:type="paragraph" w:customStyle="1" w:styleId="3780FF8AED71407E9AC9911AC1AA67CB">
    <w:name w:val="3780FF8AED71407E9AC9911AC1AA67CB"/>
    <w:rsid w:val="00295448"/>
  </w:style>
  <w:style w:type="paragraph" w:customStyle="1" w:styleId="98499BD7570E4494A36FAD928A8F21AF">
    <w:name w:val="98499BD7570E4494A36FAD928A8F21AF"/>
    <w:rsid w:val="00295448"/>
  </w:style>
  <w:style w:type="paragraph" w:customStyle="1" w:styleId="6F8AA65388054E8F868C0D571C9C494E">
    <w:name w:val="6F8AA65388054E8F868C0D571C9C494E"/>
    <w:rsid w:val="00295448"/>
  </w:style>
  <w:style w:type="paragraph" w:customStyle="1" w:styleId="6336CB9CC0F14A759AD64006E1CC935B">
    <w:name w:val="6336CB9CC0F14A759AD64006E1CC935B"/>
    <w:rsid w:val="00295448"/>
  </w:style>
  <w:style w:type="paragraph" w:customStyle="1" w:styleId="4814468981B34D9585ADFB216B3CB715">
    <w:name w:val="4814468981B34D9585ADFB216B3CB715"/>
    <w:rsid w:val="00295448"/>
  </w:style>
  <w:style w:type="paragraph" w:customStyle="1" w:styleId="6324F3F278A44F678264311D06246D57">
    <w:name w:val="6324F3F278A44F678264311D06246D57"/>
    <w:rsid w:val="00295448"/>
  </w:style>
  <w:style w:type="paragraph" w:customStyle="1" w:styleId="BA2A049976DD43A09F2E447DD05E6988">
    <w:name w:val="BA2A049976DD43A09F2E447DD05E6988"/>
    <w:rsid w:val="00295448"/>
  </w:style>
  <w:style w:type="paragraph" w:customStyle="1" w:styleId="67472F875C75428A97456021F28FC196">
    <w:name w:val="67472F875C75428A97456021F28FC196"/>
    <w:rsid w:val="00295448"/>
  </w:style>
  <w:style w:type="paragraph" w:customStyle="1" w:styleId="3C061109259A47C0B2523A07B0BBD1EF">
    <w:name w:val="3C061109259A47C0B2523A07B0BBD1EF"/>
    <w:rsid w:val="00295448"/>
  </w:style>
  <w:style w:type="paragraph" w:customStyle="1" w:styleId="9AAA6CB0D90F45158D859403DD233607">
    <w:name w:val="9AAA6CB0D90F45158D859403DD233607"/>
    <w:rsid w:val="00295448"/>
  </w:style>
  <w:style w:type="paragraph" w:customStyle="1" w:styleId="868D89FB6AAD4EEBBC420051312F1ACC">
    <w:name w:val="868D89FB6AAD4EEBBC420051312F1ACC"/>
    <w:rsid w:val="00295448"/>
  </w:style>
  <w:style w:type="paragraph" w:customStyle="1" w:styleId="7F6FACBB73634A5087AB62B2A6325C7F">
    <w:name w:val="7F6FACBB73634A5087AB62B2A6325C7F"/>
    <w:rsid w:val="00295448"/>
  </w:style>
  <w:style w:type="paragraph" w:customStyle="1" w:styleId="C6B9D40CDA5E4023A2691783BDDE08EE">
    <w:name w:val="C6B9D40CDA5E4023A2691783BDDE08EE"/>
    <w:rsid w:val="00295448"/>
  </w:style>
  <w:style w:type="paragraph" w:customStyle="1" w:styleId="C34BC349D88E4C9FA171DCF60C1077F8">
    <w:name w:val="C34BC349D88E4C9FA171DCF60C1077F8"/>
    <w:rsid w:val="00295448"/>
  </w:style>
  <w:style w:type="paragraph" w:customStyle="1" w:styleId="54C73A5DBC2346EDA5CEC50C7B92EDB7">
    <w:name w:val="54C73A5DBC2346EDA5CEC50C7B92EDB7"/>
    <w:rsid w:val="00295448"/>
  </w:style>
  <w:style w:type="paragraph" w:customStyle="1" w:styleId="5F8D55EDADD74290AE0EC1578E7900FD">
    <w:name w:val="5F8D55EDADD74290AE0EC1578E7900FD"/>
    <w:rsid w:val="00295448"/>
  </w:style>
  <w:style w:type="paragraph" w:customStyle="1" w:styleId="0BD16E3445864D4EA0FD0DF261F59A12">
    <w:name w:val="0BD16E3445864D4EA0FD0DF261F59A12"/>
    <w:rsid w:val="00295448"/>
  </w:style>
  <w:style w:type="paragraph" w:customStyle="1" w:styleId="BB9FA1DCD5E940619A3E157E2AE39C18">
    <w:name w:val="BB9FA1DCD5E940619A3E157E2AE39C18"/>
    <w:rsid w:val="00295448"/>
  </w:style>
  <w:style w:type="paragraph" w:customStyle="1" w:styleId="E412BA56AAC247B7855393BD915196CD">
    <w:name w:val="E412BA56AAC247B7855393BD915196CD"/>
    <w:rsid w:val="00295448"/>
  </w:style>
  <w:style w:type="paragraph" w:customStyle="1" w:styleId="CD94DB063BB6449B90460089F9C462DA">
    <w:name w:val="CD94DB063BB6449B90460089F9C462DA"/>
    <w:rsid w:val="00295448"/>
  </w:style>
  <w:style w:type="paragraph" w:customStyle="1" w:styleId="83812E016A3E4C868B1F20545B77EB7E">
    <w:name w:val="83812E016A3E4C868B1F20545B77EB7E"/>
    <w:rsid w:val="00295448"/>
  </w:style>
  <w:style w:type="paragraph" w:customStyle="1" w:styleId="B95C7A1D0FA144A8A96FFD1DA049DC03">
    <w:name w:val="B95C7A1D0FA144A8A96FFD1DA049DC03"/>
    <w:rsid w:val="00295448"/>
  </w:style>
  <w:style w:type="paragraph" w:customStyle="1" w:styleId="25D6321FA18B497C930EBEBFA3146733">
    <w:name w:val="25D6321FA18B497C930EBEBFA3146733"/>
    <w:rsid w:val="00295448"/>
  </w:style>
  <w:style w:type="paragraph" w:customStyle="1" w:styleId="6276B6BC50DD4E3F976A94FADA98668F">
    <w:name w:val="6276B6BC50DD4E3F976A94FADA98668F"/>
    <w:rsid w:val="00295448"/>
  </w:style>
  <w:style w:type="paragraph" w:customStyle="1" w:styleId="475FD58CC3764E4DA32C0AA8CF0371AF">
    <w:name w:val="475FD58CC3764E4DA32C0AA8CF0371AF"/>
    <w:rsid w:val="00295448"/>
  </w:style>
  <w:style w:type="paragraph" w:customStyle="1" w:styleId="6F8930D3F1434A52B53E55594DC5C692">
    <w:name w:val="6F8930D3F1434A52B53E55594DC5C692"/>
    <w:rsid w:val="00295448"/>
  </w:style>
  <w:style w:type="paragraph" w:customStyle="1" w:styleId="9F4C99E4FC604BBF873D963FD4406892">
    <w:name w:val="9F4C99E4FC604BBF873D963FD4406892"/>
    <w:rsid w:val="00295448"/>
  </w:style>
  <w:style w:type="paragraph" w:customStyle="1" w:styleId="7FC72F29B9EA4BF784DE78BA02F18347">
    <w:name w:val="7FC72F29B9EA4BF784DE78BA02F18347"/>
    <w:rsid w:val="00295448"/>
  </w:style>
  <w:style w:type="paragraph" w:customStyle="1" w:styleId="22982BB086284891980158C95534D49A">
    <w:name w:val="22982BB086284891980158C95534D49A"/>
    <w:rsid w:val="00295448"/>
  </w:style>
  <w:style w:type="paragraph" w:customStyle="1" w:styleId="1DC5D81EC7FF4D469A9CD4540B9B4CAD">
    <w:name w:val="1DC5D81EC7FF4D469A9CD4540B9B4CAD"/>
    <w:rsid w:val="00295448"/>
  </w:style>
  <w:style w:type="paragraph" w:customStyle="1" w:styleId="7C103944428545E7A0BB1AB8EEE16421">
    <w:name w:val="7C103944428545E7A0BB1AB8EEE16421"/>
    <w:rsid w:val="00295448"/>
  </w:style>
  <w:style w:type="paragraph" w:customStyle="1" w:styleId="655C58407A0B47F18C13ED7A176D4172">
    <w:name w:val="655C58407A0B47F18C13ED7A176D4172"/>
    <w:rsid w:val="00295448"/>
  </w:style>
  <w:style w:type="paragraph" w:customStyle="1" w:styleId="209D23F7E06B4D9AA467A9C475FA0D8C">
    <w:name w:val="209D23F7E06B4D9AA467A9C475FA0D8C"/>
    <w:rsid w:val="00295448"/>
  </w:style>
  <w:style w:type="paragraph" w:customStyle="1" w:styleId="B68C814E16FE43D58305D739DB969513">
    <w:name w:val="B68C814E16FE43D58305D739DB969513"/>
    <w:rsid w:val="00295448"/>
  </w:style>
  <w:style w:type="paragraph" w:customStyle="1" w:styleId="7DE0C1EDCC0F4590ACE211E4A24EE8E7">
    <w:name w:val="7DE0C1EDCC0F4590ACE211E4A24EE8E7"/>
    <w:rsid w:val="00295448"/>
  </w:style>
  <w:style w:type="paragraph" w:customStyle="1" w:styleId="941D2CCF1BA145EABE7A7FC35E2A60A6">
    <w:name w:val="941D2CCF1BA145EABE7A7FC35E2A60A6"/>
    <w:rsid w:val="00295448"/>
  </w:style>
  <w:style w:type="paragraph" w:customStyle="1" w:styleId="BEBCADD3F49A444B9A4452E499E4E1232">
    <w:name w:val="BEBCADD3F49A444B9A4452E499E4E12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3">
    <w:name w:val="3421C2643BD444EAB5A82431C6638B8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3">
    <w:name w:val="79F4C284E03B457DA502A0E6437158DE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3">
    <w:name w:val="E0EB8E0724D247699CB227940E5066A0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3">
    <w:name w:val="D8D365C6236B4728AA12F65FB8DA64F4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3">
    <w:name w:val="3FEDBEDF996C4326828C676C94D13ADC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3">
    <w:name w:val="E5267FBE59274CDC9941C305D4CB9F0A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3">
    <w:name w:val="CA01F6C51B734A15892F23AD1FE9A4B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2">
    <w:name w:val="B16F42203966420E9EE9FAA6ED5E95A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2">
    <w:name w:val="23FCA3E0FFA942B0BB018A4946D8562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2">
    <w:name w:val="53AE488C74FA48379B782F6CBA4A0F2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2">
    <w:name w:val="E00D91707F74415A930301E817AFA5D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2">
    <w:name w:val="D01D0749E6534689AA749C6C44C3A4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2">
    <w:name w:val="E69DB5D9DC6F4DC993A05CCA6FFE21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2">
    <w:name w:val="C18A9EAC9CFB4BD18BE4DA96FCF29AF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2">
    <w:name w:val="0F045798C26149F389B2F0D7AAA71B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2">
    <w:name w:val="838D5C0A8E764FE7B27E575FE94B291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2">
    <w:name w:val="976871E9D0A243CA9E2E0843DDD4334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2">
    <w:name w:val="C4FA1A041C7D4F68A16FCF1EBADC80D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2">
    <w:name w:val="B3D5D8B2E7774DC69D4CA987FA9C823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2">
    <w:name w:val="E431E98B62644B46A3152312015DD7C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2">
    <w:name w:val="72F0FF6521D1439692DDB3142BBBADC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2">
    <w:name w:val="2DDD9314732A4979AE6FA9DDE30F2C9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2">
    <w:name w:val="3F5304CED07D4292B2304F3DE08FC48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2">
    <w:name w:val="75B57E802C7A4A06886E7D1A25F876B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2">
    <w:name w:val="9B12A8CFC17E46B585D8363EF0F97C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2">
    <w:name w:val="77F12BB51F054ABE920215F3241622E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2">
    <w:name w:val="CE85841F1E4742EFA7FDF3CD682DC7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2">
    <w:name w:val="10999BEF1E4A4C2FB45B5287DB2962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2">
    <w:name w:val="F37DA58D1CBA48C4BF18BC56499C849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2">
    <w:name w:val="59EBD44A7AE64000B36206CFF154B71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2">
    <w:name w:val="9D2F31D4F5F048BA9C081B119B5CBAC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2">
    <w:name w:val="8E26B76AC42D4D4EAF6C29C72D98E3E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2">
    <w:name w:val="552857E58A034B8C860515162BE7E5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2">
    <w:name w:val="98F16A6232504CF6863B0D7A64ECB30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2">
    <w:name w:val="26C2E107138C49F8BF0D416A6493328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2">
    <w:name w:val="27377C88AED04B8F9C747AA731F31EB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2">
    <w:name w:val="06D0E20F40D74EE1BA8CDFAC1847ED4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2">
    <w:name w:val="E32D8E4E491240B18A4024C079FB8B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2">
    <w:name w:val="3CEB8B073BBF453AA729F53FEBBF17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009DA1AA042E38EA88EE727DB3ED01">
    <w:name w:val="039009DA1AA042E38EA88EE727DB3ED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2">
    <w:name w:val="6C79798295CC43E2AB85A05921B0AC5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2">
    <w:name w:val="6733554AAEBC496497FAE659CC10FF4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2">
    <w:name w:val="7B49FA643C4449A38C7E8EF3D493B11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2">
    <w:name w:val="0EADC3FC2DC04A548A41D7F5F3FD0A8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2">
    <w:name w:val="1895C9AAEADA464DA022DCB7C64B979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2">
    <w:name w:val="C5A5BC10D9F043C2935AE43318239BF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2">
    <w:name w:val="931C98EC7B8F4EC69EEA9167072A767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2">
    <w:name w:val="19861A20897045C08D67CC6E506C81C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2">
    <w:name w:val="9B14D88E5AE84E24B14442EF55B5BE5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2">
    <w:name w:val="B116B59F2E1844BEB3323D9BB454B9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2">
    <w:name w:val="23EF44EDC354409895DA2DEDE34ADE9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2">
    <w:name w:val="F7093D5914374896AE5DED0D6D57AC3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2">
    <w:name w:val="41D91D870F1F4221909267A712EDA21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2">
    <w:name w:val="6D128BF15F264533AE59F72396315B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2">
    <w:name w:val="58C79B9D39404068ACAA7694C9949F4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2">
    <w:name w:val="D39F31FC015B4E54BFA40C5591EBCF3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2">
    <w:name w:val="CC3DADA64A3940AAA2678B15E5632CB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2">
    <w:name w:val="B1706E69C85B4BBFA120BC8FBEBE835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1FB78B463549EF827B36A3F1D63B211">
    <w:name w:val="771FB78B463549EF827B36A3F1D63B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3294C89C544D8A8BFAF2D9FFB09B501">
    <w:name w:val="CD3294C89C544D8A8BFAF2D9FFB09B5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E97C95309C43D5B054A3FEE229470A1">
    <w:name w:val="81E97C95309C43D5B054A3FEE22947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3AF90E2D9141A89D898C791436D8C21">
    <w:name w:val="9E3AF90E2D9141A89D898C791436D8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0489AB78814D84AE1997A62774F5611">
    <w:name w:val="D70489AB78814D84AE1997A62774F56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0F1AF92D649F0BA8643E37D5A030A1">
    <w:name w:val="EE80F1AF92D649F0BA8643E37D5A03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CEBA1132704599B0AB0E70A240EC121">
    <w:name w:val="56CEBA1132704599B0AB0E70A240EC1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31F09ED6884A18B943293F40F718F91">
    <w:name w:val="DC31F09ED6884A18B943293F40F718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B38EDE5D754244B8BF4ED3A5948AC41">
    <w:name w:val="3CB38EDE5D754244B8BF4ED3A5948A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B63ED1F7B404CBE543E4FCB712E241">
    <w:name w:val="F5FB63ED1F7B404CBE543E4FCB712E2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2E2C2733504CFFACE42B83AED989E91">
    <w:name w:val="5C2E2C2733504CFFACE42B83AED989E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DF094F482245F08C30708D7BEA85A11">
    <w:name w:val="80DF094F482245F08C30708D7BEA85A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9E345E8E4746E6B845AAD8E4DE58161">
    <w:name w:val="539E345E8E4746E6B845AAD8E4DE581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DBAD8492BD432187A28093CC770C6B1">
    <w:name w:val="A2DBAD8492BD432187A28093CC770C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ED50414DBB4977B7715EFFCAE1092F1">
    <w:name w:val="9DED50414DBB4977B7715EFFCAE109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CA7D4AFBE447F9B72B0D9A8B4D594B1">
    <w:name w:val="62CA7D4AFBE447F9B72B0D9A8B4D59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675DCD95F0493F93ED65FB7BFCB76A1">
    <w:name w:val="EB675DCD95F0493F93ED65FB7BFCB7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6593F537B644948A2C6024912F687A1">
    <w:name w:val="D46593F537B644948A2C6024912F68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D6F5E739A4C8498476C22E839CB681">
    <w:name w:val="42AD6F5E739A4C8498476C22E839C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CC2B6E22CC47868DBE2B5572FF5D2E1">
    <w:name w:val="6ACC2B6E22CC47868DBE2B5572FF5D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7F0604A7D840ADAB433C232B5B7B351">
    <w:name w:val="FA7F0604A7D840ADAB433C232B5B7B3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69EB6E75004226BB54924A636EEB681">
    <w:name w:val="5869EB6E75004226BB54924A636EE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2">
    <w:name w:val="FB566475C7084E1D8089A9FD3C2ADA9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2">
    <w:name w:val="D8A17CB5792E4CA6A06D222C1434A83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2">
    <w:name w:val="AE191FBA0EF645679F3708156955149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2">
    <w:name w:val="2E02C17B5B684AD9ABACDA0E4ECF15D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2">
    <w:name w:val="2E207B6DA27A4FC69C473A8B15A879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2">
    <w:name w:val="AC886110BCEF421F8C18EB8D9A82E97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2">
    <w:name w:val="1F6F5ECE114445D8AE3367BE6908152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2">
    <w:name w:val="4DBA74C5FFFC48B29004D9D8FA42F5D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2">
    <w:name w:val="D874C6715CE44471A956E173FD387C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2">
    <w:name w:val="925D2D70F8E74B8180ABB37E90FD6F8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2">
    <w:name w:val="8C1D80943D8949A99E9C1AE7AD2D64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2">
    <w:name w:val="01A8AD89D2734B6796BEB30FC05DA65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2">
    <w:name w:val="D4D36CD6683B41F89F1BAD7878DA1B0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2">
    <w:name w:val="76AAD4CC0E6943CC944684C0903C1E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2">
    <w:name w:val="093FEEF428024A148F6364E6C549D05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2">
    <w:name w:val="5504B3C0A5EC4317A74F2B6B03DF59A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2">
    <w:name w:val="ABCDBB6FA965460188F9AF9BB261BD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2">
    <w:name w:val="D10AE4233C2C4BFA929CD87782D2D1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342918D0CF408182B227EABD8DF76C1">
    <w:name w:val="C0342918D0CF408182B227EABD8DF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E8D694699F4EFD9374C6A7D8042F321">
    <w:name w:val="DAE8D694699F4EFD9374C6A7D8042F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2E6894483416A8A2CFB99148040B71">
    <w:name w:val="1A32E6894483416A8A2CFB99148040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D2037F6EDD14FD082101C94888816D11">
    <w:name w:val="BD2037F6EDD14FD082101C94888816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343A9A8A8A4B5DAF64BFFDD8C7177C1">
    <w:name w:val="F1343A9A8A8A4B5DAF64BFFDD8C7177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55E1FB0C4641B59F9C7C6A4D92A2101">
    <w:name w:val="5755E1FB0C4641B59F9C7C6A4D92A2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F4729C3B5A491FAFE94619BB2E2EB41">
    <w:name w:val="53F4729C3B5A491FAFE94619BB2E2EB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964999AB74C89AFD4CA15F641684D1">
    <w:name w:val="A8F964999AB74C89AFD4CA15F64168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22D30C752A41A5B117323C751B3CD51">
    <w:name w:val="0122D30C752A41A5B117323C751B3C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CE1DB4188C4F49929BEDB94E58D71B1">
    <w:name w:val="22CE1DB4188C4F49929BEDB94E58D7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6E6B5FFB33487783095DCBAE1447941">
    <w:name w:val="A26E6B5FFB33487783095DCBAE14479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EB0C4CBC674155B7204732E1976B481">
    <w:name w:val="01EB0C4CBC674155B7204732E1976B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4EB6584D184531B80E459EC297A9F41">
    <w:name w:val="0C4EB6584D184531B80E459EC297A9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4356D449F44A09372F4ACD9DD11B31">
    <w:name w:val="3134356D449F44A09372F4ACD9DD11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DF26D97AD44C079CE85409DD335F171">
    <w:name w:val="10DF26D97AD44C079CE85409DD335F1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7B87A9844D54A84BD9AE7889A8446001">
    <w:name w:val="87B87A9844D54A84BD9AE7889A84460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C9A4947E2F409CBC4E5E198CB997481">
    <w:name w:val="E1C9A4947E2F409CBC4E5E198CB997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7A537F1A94C4CA3726E8934EF5E4E1">
    <w:name w:val="BA57A537F1A94C4CA3726E8934EF5E4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12C4B6F6134867BF697158DDDA9FF31">
    <w:name w:val="9112C4B6F6134867BF697158DDDA9F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E4C1D57F704328B5A51564F0BA0CD81">
    <w:name w:val="63E4C1D57F704328B5A51564F0BA0C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BB2DEBDBA341D0A033A066EEBBE9E21">
    <w:name w:val="48BB2DEBDBA341D0A033A066EEBBE9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0F7D7AAAF54231A36861FCFE527A591">
    <w:name w:val="CE0F7D7AAAF54231A36861FCFE527A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2">
    <w:name w:val="044FEEB4BB044A31BA9012A03E8115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2">
    <w:name w:val="C9DB6F78FD944A658C26BD68F42FB9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2">
    <w:name w:val="41FA583E4C03438FB1C9FFD492B449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2">
    <w:name w:val="BB2C7D578AA94179BBDDFBF0B1518F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2">
    <w:name w:val="4C51B0118E1F4DFF8BAFFBE78F4E35C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2">
    <w:name w:val="E6220377AC3C475FA296E68123AABB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2">
    <w:name w:val="51721E09EFE742118BB364E92AED749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2">
    <w:name w:val="7601AE69668D4A4A9482B8EE8FD562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2">
    <w:name w:val="B6A67C15466D4E4E84CFEF32A7CE944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2">
    <w:name w:val="B42176AC166D4A2A93E27621A6EA8B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2">
    <w:name w:val="D172608694BA4E3D90ACD8920852C0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2">
    <w:name w:val="58951B546AB143758AF01696B6F7D2F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2">
    <w:name w:val="488ACA130D284C8C90EB9AC26F857A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2">
    <w:name w:val="E64819080E004524A220B786842B2C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2">
    <w:name w:val="890F0AD4EEE64D58AF2A1D8B4DEECA3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2">
    <w:name w:val="C7C3FCC5B7AF418D89D389866682976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2">
    <w:name w:val="0DCC2C1AA2E640CC837432654E89AD7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2">
    <w:name w:val="508D316C05254C458B194D0DF5280C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F34E95C3D44199B56B5131A96479771">
    <w:name w:val="10F34E95C3D44199B56B5131A964797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52301D7E064F48A183207ED1944C8F1">
    <w:name w:val="E152301D7E064F48A183207ED1944C8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D561E7BDA84F68B05713CD1A9FD4551">
    <w:name w:val="A0D561E7BDA84F68B05713CD1A9FD4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9D53144E7E42CC9E65B84BC125BC7D1">
    <w:name w:val="F59D53144E7E42CC9E65B84BC125BC7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BA10646B2E45F8B6830E40DE968A041">
    <w:name w:val="3BBA10646B2E45F8B6830E40DE968A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DE1912E75E488FAA432C3A68CB7D261">
    <w:name w:val="0DDE1912E75E488FAA432C3A68CB7D2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4F85B10CB24D2AA2DDFDAA9D8AAF5D1">
    <w:name w:val="D84F85B10CB24D2AA2DDFDAA9D8AAF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DA04610E4F4F8AB03138F35C2E31531">
    <w:name w:val="EEDA04610E4F4F8AB03138F35C2E31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F9B0126F5F42EA99EF6795D190B4151">
    <w:name w:val="FCF9B0126F5F42EA99EF6795D190B4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D2F5CB61DD44BAA82E0DBF2E203F9C1">
    <w:name w:val="FDD2F5CB61DD44BAA82E0DBF2E203F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278D4DBAB5481CBBC2F66F5933E5B61">
    <w:name w:val="28278D4DBAB5481CBBC2F66F5933E5B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8DBE23F8074D229AA2795BB2600D4D1">
    <w:name w:val="B88DBE23F8074D229AA2795BB2600D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5C8601957040BEB4DAEEC66FDA75041">
    <w:name w:val="3D5C8601957040BEB4DAEEC66FDA75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2750B23B454C428FF34773C5D0E8CC1">
    <w:name w:val="642750B23B454C428FF34773C5D0E8C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8E53311824DC5A4A89952D7BD765B1">
    <w:name w:val="7B48E53311824DC5A4A89952D7BD76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CBE2B6432846069DCE827CE558E0BC1">
    <w:name w:val="F9CBE2B6432846069DCE827CE558E0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8B0895A6514C3885EF50459013C0291">
    <w:name w:val="E28B0895A6514C3885EF50459013C02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EA229ABCF94188BAFF771454FDBBBE1">
    <w:name w:val="DEEA229ABCF94188BAFF771454FDBBB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07CE184286497D8267FA891AD4243C1">
    <w:name w:val="C807CE184286497D8267FA891AD424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15B79EB10A4D9ABA759FD6E88B57AD1">
    <w:name w:val="9C15B79EB10A4D9ABA759FD6E88B57A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02DA8AEC59E464389E8F2DBE4E617421">
    <w:name w:val="602DA8AEC59E464389E8F2DBE4E617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1B9D31CF724E88B3CFF4AA089EB7971">
    <w:name w:val="591B9D31CF724E88B3CFF4AA089EB79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2">
    <w:name w:val="75E0FE9E710F4C64A39708041A097B7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2">
    <w:name w:val="A86F4D4AC36345C68C424EF793EBEA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2">
    <w:name w:val="534F6C188C294AD5B860E5E5F130E03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2">
    <w:name w:val="D1A78B9ECF864650BF0FC2C84A25F1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2">
    <w:name w:val="6209C918BED34347BC5CC65DF89A5E4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2">
    <w:name w:val="0CE93D9504A44DF48A2A7814447D3D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2">
    <w:name w:val="71483FABF42B42F5A35EA9390F6A8EE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2">
    <w:name w:val="D1959C95999B4EC297A691D21076951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2">
    <w:name w:val="7FBD0ABCA01244008C6C4BB60F67D7A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2">
    <w:name w:val="B93DF4DA736243C9A2357CB2769B76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2">
    <w:name w:val="9E43E566B225489BACC5C7F16294CF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2">
    <w:name w:val="4B269B7023924E6FB58FC0AA3F7241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2">
    <w:name w:val="409B141A407C488E903097CDC5AAAE2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2">
    <w:name w:val="47A63C17CE2A478D80AC0631181F217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2">
    <w:name w:val="25D5A3283C0F4F3C9C3AB9C95C391CD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2">
    <w:name w:val="5948EEA1DB9A45EAB7935D8C23FC81B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2">
    <w:name w:val="FF8A82C4E70B4C9F933671AD89A653E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2">
    <w:name w:val="501CD82F4308483B98F280B37D3E728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674214F4648E1B0BBB30C9E2B8F801">
    <w:name w:val="E41674214F4648E1B0BBB30C9E2B8F8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253A6A7204A0C85E326AA15507CF01">
    <w:name w:val="8D6253A6A7204A0C85E326AA15507CF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75FD4F12854200BA3375854CD9216D1">
    <w:name w:val="5475FD4F12854200BA3375854CD9216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132BA9AFE44BA199394B32988025471">
    <w:name w:val="82132BA9AFE44BA199394B32988025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39542EFDD4A12830BBA062AECDAEB1">
    <w:name w:val="6D139542EFDD4A12830BBA062AECDAE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9063ECCD514BADA68F5998D09B61461">
    <w:name w:val="3A9063ECCD514BADA68F5998D09B614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5815400332496489E07748F975F0721">
    <w:name w:val="6B5815400332496489E07748F975F07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1E80C059ED47EDB00383F4E0F1972E1">
    <w:name w:val="BA1E80C059ED47EDB00383F4E0F197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D127E124D441E3AAF7C1A39AB95AAF1">
    <w:name w:val="24D127E124D441E3AAF7C1A39AB95A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B14D9FC0A84672B88CA18463F8B25F1">
    <w:name w:val="5EB14D9FC0A84672B88CA18463F8B2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ABF75E91B64EB8A6AF719DC49D20ED1">
    <w:name w:val="C9ABF75E91B64EB8A6AF719DC49D20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8E91DB2FA4481C824E3D2B982225991">
    <w:name w:val="6C8E91DB2FA4481C824E3D2B982225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789EC5A2044F4F9BB9C260CBE87DB51">
    <w:name w:val="0F789EC5A2044F4F9BB9C260CBE87D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74C7BDE146E448AB86ADE8174AF48B51">
    <w:name w:val="E74C7BDE146E448AB86ADE8174AF48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2D1C384EF34F668C91A9F539AE40401">
    <w:name w:val="752D1C384EF34F668C91A9F539AE404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C45A80C6524642BD31F4C447E683831">
    <w:name w:val="7AC45A80C6524642BD31F4C447E683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AFF14C0D1C4E23AA1EC44A2D60D6751">
    <w:name w:val="5BAFF14C0D1C4E23AA1EC44A2D60D6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7D5AC17794497CBA24227F54E0883A1">
    <w:name w:val="FF7D5AC17794497CBA24227F54E0883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5FD5C2C4F543E288184A7DC1EA48791">
    <w:name w:val="0B5FD5C2C4F543E288184A7DC1EA48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8CD65F53A544E497D30C0BFBA3D7D21">
    <w:name w:val="5B8CD65F53A544E497D30C0BFBA3D7D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4B0813A6274506A1A35072F22E98B21">
    <w:name w:val="E14B0813A6274506A1A35072F22E98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442B4F45034DFF851C5ACD6EF000C21">
    <w:name w:val="3B442B4F45034DFF851C5ACD6EF000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2">
    <w:name w:val="4B3CAD4A1F354EF2A6610FE5D092FE1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2">
    <w:name w:val="468B15402A1E4215A2780B18EF2F188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2">
    <w:name w:val="CCBBDD5C909B4E7C9DA1499E7189A3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2">
    <w:name w:val="8BAB9C005CCD4BC48FF492A4D04344E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2">
    <w:name w:val="F14BBF1B12D04809A9F8559D8BA7376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2">
    <w:name w:val="F25E018B98A140B9925E3510D810EE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2">
    <w:name w:val="610B250FFF7B4615B72905FC3FD28D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2">
    <w:name w:val="E98F6033D2A0487187D8512E463B6BA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2">
    <w:name w:val="D3F593F60CCB4969822778292389B4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2">
    <w:name w:val="3BF4D4DD95604CD980EE172186288A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2">
    <w:name w:val="8168AEAAEFDC4D418C99F8CB60BF787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2">
    <w:name w:val="E41DF9E9AE6A482E90E3D2970B08C9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2">
    <w:name w:val="1518E373BE254BC0B8CD9FCFAFB0C76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2">
    <w:name w:val="528C7EB43E5E44C8A51792F80B8C68A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2">
    <w:name w:val="9006CAE01CA94F3DA23516618C40E3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2">
    <w:name w:val="625FE0B277DA459EAC992FF8E99003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2">
    <w:name w:val="370CCD18741C4BD7BAA8E8458CE74C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2">
    <w:name w:val="2D9E76FC8C864DF0A46187D8408369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F5214BB54D4008B7D38654A056405B1">
    <w:name w:val="CEF5214BB54D4008B7D38654A0564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8CC27375BB43C282C7C4777CD4FCD11">
    <w:name w:val="A18CC27375BB43C282C7C4777CD4FC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9C10299D424D51B291154F5791F96A1">
    <w:name w:val="2B9C10299D424D51B291154F5791F9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8C88C5464B4851A00369281194B17B1">
    <w:name w:val="428C88C5464B4851A00369281194B1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627E6C3FD54F759E52AEBCF3F121DF1">
    <w:name w:val="F4627E6C3FD54F759E52AEBCF3F121D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93A0C2DADC4FEE9C3DBD6CF29AA3C11">
    <w:name w:val="8193A0C2DADC4FEE9C3DBD6CF29AA3C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3D46EB9B1049CFB86FC80C69D34B131">
    <w:name w:val="F43D46EB9B1049CFB86FC80C69D34B1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80FF8AED71407E9AC9911AC1AA67CB1">
    <w:name w:val="3780FF8AED71407E9AC9911AC1AA67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36CB9CC0F14A759AD64006E1CC935B1">
    <w:name w:val="6336CB9CC0F14A759AD64006E1CC93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2A049976DD43A09F2E447DD05E69881">
    <w:name w:val="BA2A049976DD43A09F2E447DD05E698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AA6CB0D90F45158D859403DD2336071">
    <w:name w:val="9AAA6CB0D90F45158D859403DD23360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B9D40CDA5E4023A2691783BDDE08EE1">
    <w:name w:val="C6B9D40CDA5E4023A2691783BDDE08E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8D55EDADD74290AE0EC1578E7900FD1">
    <w:name w:val="5F8D55EDADD74290AE0EC1578E7900F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2BA56AAC247B7855393BD915196CD1">
    <w:name w:val="E412BA56AAC247B7855393BD915196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5C7A1D0FA144A8A96FFD1DA049DC031">
    <w:name w:val="B95C7A1D0FA144A8A96FFD1DA049DC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5FD58CC3764E4DA32C0AA8CF0371AF1">
    <w:name w:val="475FD58CC3764E4DA32C0AA8CF0371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C72F29B9EA4BF784DE78BA02F183471">
    <w:name w:val="7FC72F29B9EA4BF784DE78BA02F183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103944428545E7A0BB1AB8EEE164211">
    <w:name w:val="7C103944428545E7A0BB1AB8EEE164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9D23F7E06B4D9AA467A9C475FA0D8C1">
    <w:name w:val="209D23F7E06B4D9AA467A9C475FA0D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E0C1EDCC0F4590ACE211E4A24EE8E71">
    <w:name w:val="7DE0C1EDCC0F4590ACE211E4A24EE8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1D2CCF1BA145EABE7A7FC35E2A60A61">
    <w:name w:val="941D2CCF1BA145EABE7A7FC35E2A60A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2">
    <w:name w:val="A2941677AA88402A9D04BA3BC12777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2">
    <w:name w:val="16C53722BEBB4908A5FE308CF863CA9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2">
    <w:name w:val="3271942B18D44A05907089D80329B6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2">
    <w:name w:val="48D4F27563DE48238CFDF8953302187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D10ED7E6541B0920BE24B36397DB8">
    <w:name w:val="C73D10ED7E6541B0920BE24B36397DB8"/>
    <w:rsid w:val="00295448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D719BEECE6804436A626B90CFED237F8">
    <w:name w:val="D719BEECE6804436A626B90CFED237F8"/>
    <w:rsid w:val="00012E1B"/>
  </w:style>
  <w:style w:type="paragraph" w:customStyle="1" w:styleId="D3D0DEF2A4A6452AA93BBBF72F22B4EF">
    <w:name w:val="D3D0DEF2A4A6452AA93BBBF72F22B4EF"/>
    <w:rsid w:val="00012E1B"/>
  </w:style>
  <w:style w:type="paragraph" w:customStyle="1" w:styleId="3298F472279F4D209EC40ADCEFDBC515">
    <w:name w:val="3298F472279F4D209EC40ADCEFDBC515"/>
    <w:rsid w:val="00012E1B"/>
  </w:style>
  <w:style w:type="paragraph" w:customStyle="1" w:styleId="276DA87712AB464785DA2E96A1DB28D0">
    <w:name w:val="276DA87712AB464785DA2E96A1DB28D0"/>
    <w:rsid w:val="00012E1B"/>
  </w:style>
  <w:style w:type="paragraph" w:customStyle="1" w:styleId="67FB5D9F2EFB45D1A4519768E5CA2970">
    <w:name w:val="67FB5D9F2EFB45D1A4519768E5CA2970"/>
    <w:rsid w:val="00012E1B"/>
  </w:style>
  <w:style w:type="paragraph" w:customStyle="1" w:styleId="E40BC198D90340DAA2DE1AD72794B8A9">
    <w:name w:val="E40BC198D90340DAA2DE1AD72794B8A9"/>
    <w:rsid w:val="00012E1B"/>
  </w:style>
  <w:style w:type="paragraph" w:customStyle="1" w:styleId="03794CBED7E5444BBF84F21D92F34C41">
    <w:name w:val="03794CBED7E5444BBF84F21D92F34C41"/>
    <w:rsid w:val="00012E1B"/>
  </w:style>
  <w:style w:type="paragraph" w:customStyle="1" w:styleId="6EE862EC8CE74DF4A013C7CF0F602E5E">
    <w:name w:val="6EE862EC8CE74DF4A013C7CF0F602E5E"/>
    <w:rsid w:val="00012E1B"/>
  </w:style>
  <w:style w:type="paragraph" w:customStyle="1" w:styleId="A42596834D964D1F906706EEBB046804">
    <w:name w:val="A42596834D964D1F906706EEBB046804"/>
    <w:rsid w:val="00012E1B"/>
  </w:style>
  <w:style w:type="paragraph" w:customStyle="1" w:styleId="AB439CB5A75C4B7A8EDBDD90C177265A">
    <w:name w:val="AB439CB5A75C4B7A8EDBDD90C177265A"/>
    <w:rsid w:val="00012E1B"/>
  </w:style>
  <w:style w:type="paragraph" w:customStyle="1" w:styleId="9E69CC89966D4E0EA4708E95BE20D341">
    <w:name w:val="9E69CC89966D4E0EA4708E95BE20D341"/>
    <w:rsid w:val="00012E1B"/>
  </w:style>
  <w:style w:type="paragraph" w:customStyle="1" w:styleId="ACC4B4ACB4BC4E239BAA7EB97303FC82">
    <w:name w:val="ACC4B4ACB4BC4E239BAA7EB97303FC82"/>
    <w:rsid w:val="00012E1B"/>
  </w:style>
  <w:style w:type="paragraph" w:customStyle="1" w:styleId="CBF2799069AF414098F8C9B96AB8DF4E">
    <w:name w:val="CBF2799069AF414098F8C9B96AB8DF4E"/>
    <w:rsid w:val="00012E1B"/>
  </w:style>
  <w:style w:type="paragraph" w:customStyle="1" w:styleId="7334E54048004875825EB83CA475EE7E">
    <w:name w:val="7334E54048004875825EB83CA475EE7E"/>
    <w:rsid w:val="00012E1B"/>
  </w:style>
  <w:style w:type="paragraph" w:customStyle="1" w:styleId="645C8584AA5F4DC29508C133F97EEF61">
    <w:name w:val="645C8584AA5F4DC29508C133F97EEF61"/>
    <w:rsid w:val="00012E1B"/>
  </w:style>
  <w:style w:type="paragraph" w:customStyle="1" w:styleId="6ACA614B7E0B4E2DB069F062C10F537D">
    <w:name w:val="6ACA614B7E0B4E2DB069F062C10F537D"/>
    <w:rsid w:val="00012E1B"/>
  </w:style>
  <w:style w:type="paragraph" w:customStyle="1" w:styleId="97FAD3D86BCA42F2983620FB3B37A61C">
    <w:name w:val="97FAD3D86BCA42F2983620FB3B37A61C"/>
    <w:rsid w:val="00012E1B"/>
  </w:style>
  <w:style w:type="paragraph" w:customStyle="1" w:styleId="E6DEDE437CFF4D3F8411C54B56FC84CD">
    <w:name w:val="E6DEDE437CFF4D3F8411C54B56FC84CD"/>
    <w:rsid w:val="00012E1B"/>
  </w:style>
  <w:style w:type="paragraph" w:customStyle="1" w:styleId="1FED796370834CB8BC92F6EE0F92E7FF">
    <w:name w:val="1FED796370834CB8BC92F6EE0F92E7FF"/>
    <w:rsid w:val="00012E1B"/>
  </w:style>
  <w:style w:type="paragraph" w:customStyle="1" w:styleId="09B89B7880304959AE4601F7DFC2C308">
    <w:name w:val="09B89B7880304959AE4601F7DFC2C308"/>
    <w:rsid w:val="00012E1B"/>
  </w:style>
  <w:style w:type="paragraph" w:customStyle="1" w:styleId="5BD61A79A3D44A5B9E7E711CF8C12537">
    <w:name w:val="5BD61A79A3D44A5B9E7E711CF8C12537"/>
    <w:rsid w:val="00012E1B"/>
  </w:style>
  <w:style w:type="paragraph" w:customStyle="1" w:styleId="5EDC46C72AAD4DBFB038B9396B82A48F">
    <w:name w:val="5EDC46C72AAD4DBFB038B9396B82A48F"/>
    <w:rsid w:val="00012E1B"/>
  </w:style>
  <w:style w:type="paragraph" w:customStyle="1" w:styleId="A109CFC1AC2F4043A4C01DA97CAD121B">
    <w:name w:val="A109CFC1AC2F4043A4C01DA97CAD121B"/>
    <w:rsid w:val="00012E1B"/>
  </w:style>
  <w:style w:type="paragraph" w:customStyle="1" w:styleId="195513B4B7FB4CE581EAECF735DCDCC9">
    <w:name w:val="195513B4B7FB4CE581EAECF735DCDCC9"/>
    <w:rsid w:val="00012E1B"/>
  </w:style>
  <w:style w:type="paragraph" w:customStyle="1" w:styleId="04C29EA968C64C65931093EAC9E81C53">
    <w:name w:val="04C29EA968C64C65931093EAC9E81C53"/>
    <w:rsid w:val="00012E1B"/>
  </w:style>
  <w:style w:type="paragraph" w:customStyle="1" w:styleId="2E9AAC68B8F748F3AB98B063282168B3">
    <w:name w:val="2E9AAC68B8F748F3AB98B063282168B3"/>
    <w:rsid w:val="00012E1B"/>
  </w:style>
  <w:style w:type="paragraph" w:customStyle="1" w:styleId="624B5CD95D004B97A8F4E0D29D1613DE">
    <w:name w:val="624B5CD95D004B97A8F4E0D29D1613DE"/>
    <w:rsid w:val="00012E1B"/>
  </w:style>
  <w:style w:type="paragraph" w:customStyle="1" w:styleId="C5886C96133D4137AEDB7C8E5D57CFAC">
    <w:name w:val="C5886C96133D4137AEDB7C8E5D57CFAC"/>
    <w:rsid w:val="00012E1B"/>
  </w:style>
  <w:style w:type="paragraph" w:customStyle="1" w:styleId="7FA4AAEEB8364E9B88C73F276165D684">
    <w:name w:val="7FA4AAEEB8364E9B88C73F276165D684"/>
    <w:rsid w:val="00012E1B"/>
  </w:style>
  <w:style w:type="paragraph" w:customStyle="1" w:styleId="FA3B392860A84A74AD1065454618440C">
    <w:name w:val="FA3B392860A84A74AD1065454618440C"/>
    <w:rsid w:val="00012E1B"/>
  </w:style>
  <w:style w:type="paragraph" w:customStyle="1" w:styleId="AF66605C851142E9AA3C5F38BDF75477">
    <w:name w:val="AF66605C851142E9AA3C5F38BDF75477"/>
    <w:rsid w:val="00012E1B"/>
  </w:style>
  <w:style w:type="paragraph" w:customStyle="1" w:styleId="2E3916CBFAB44C8AB1E1BE20D5EA777C">
    <w:name w:val="2E3916CBFAB44C8AB1E1BE20D5EA777C"/>
    <w:rsid w:val="00012E1B"/>
  </w:style>
  <w:style w:type="paragraph" w:customStyle="1" w:styleId="C1344E0A535B477FA1A3155C66C21938">
    <w:name w:val="C1344E0A535B477FA1A3155C66C21938"/>
    <w:rsid w:val="00012E1B"/>
  </w:style>
  <w:style w:type="paragraph" w:customStyle="1" w:styleId="D11363B1700F4ADFBA29CEEA308B1F61">
    <w:name w:val="D11363B1700F4ADFBA29CEEA308B1F61"/>
    <w:rsid w:val="00012E1B"/>
  </w:style>
  <w:style w:type="paragraph" w:customStyle="1" w:styleId="65A7A58242EF477A8BFDBC1CBF54BD4C">
    <w:name w:val="65A7A58242EF477A8BFDBC1CBF54BD4C"/>
    <w:rsid w:val="00012E1B"/>
  </w:style>
  <w:style w:type="paragraph" w:customStyle="1" w:styleId="F59F371AFC584F169A49A9149C9724C6">
    <w:name w:val="F59F371AFC584F169A49A9149C9724C6"/>
    <w:rsid w:val="00012E1B"/>
  </w:style>
  <w:style w:type="paragraph" w:customStyle="1" w:styleId="FC0E14A510644D089A6C956C196A725D">
    <w:name w:val="FC0E14A510644D089A6C956C196A725D"/>
    <w:rsid w:val="00012E1B"/>
  </w:style>
  <w:style w:type="paragraph" w:customStyle="1" w:styleId="83AEC95927784EA8A383674DEB949D37">
    <w:name w:val="83AEC95927784EA8A383674DEB949D37"/>
    <w:rsid w:val="00012E1B"/>
  </w:style>
  <w:style w:type="paragraph" w:customStyle="1" w:styleId="A59C2A199E434D0CA4BE36EADEFAC91F">
    <w:name w:val="A59C2A199E434D0CA4BE36EADEFAC91F"/>
    <w:rsid w:val="00012E1B"/>
  </w:style>
  <w:style w:type="paragraph" w:customStyle="1" w:styleId="F7BA66AD00F0485BB240A3F35B51A8F9">
    <w:name w:val="F7BA66AD00F0485BB240A3F35B51A8F9"/>
    <w:rsid w:val="00012E1B"/>
  </w:style>
  <w:style w:type="paragraph" w:customStyle="1" w:styleId="D5A4989D58C74346A88EAB3928664168">
    <w:name w:val="D5A4989D58C74346A88EAB3928664168"/>
    <w:rsid w:val="00012E1B"/>
  </w:style>
  <w:style w:type="paragraph" w:customStyle="1" w:styleId="DA3D9363EA6047E5BB14878464DB4D0E">
    <w:name w:val="DA3D9363EA6047E5BB14878464DB4D0E"/>
    <w:rsid w:val="00012E1B"/>
  </w:style>
  <w:style w:type="paragraph" w:customStyle="1" w:styleId="C26701CE5C86450D9D48558BC532B398">
    <w:name w:val="C26701CE5C86450D9D48558BC532B398"/>
    <w:rsid w:val="005A3B06"/>
  </w:style>
  <w:style w:type="paragraph" w:customStyle="1" w:styleId="D7D847F08D264A08950B6D4EF7B9691B">
    <w:name w:val="D7D847F08D264A08950B6D4EF7B9691B"/>
    <w:rsid w:val="005A3B06"/>
  </w:style>
  <w:style w:type="paragraph" w:customStyle="1" w:styleId="6B7F3F3E24544383BF8633026D3B78B1">
    <w:name w:val="6B7F3F3E24544383BF8633026D3B78B1"/>
    <w:rsid w:val="005A3B06"/>
  </w:style>
  <w:style w:type="paragraph" w:customStyle="1" w:styleId="745F9C37184C4123A808C16ABFA354DB">
    <w:name w:val="745F9C37184C4123A808C16ABFA354DB"/>
    <w:rsid w:val="005A3B06"/>
  </w:style>
  <w:style w:type="paragraph" w:customStyle="1" w:styleId="6DACBB9A54A64324991183B9666BF926">
    <w:name w:val="6DACBB9A54A64324991183B9666BF926"/>
    <w:rsid w:val="005A3B06"/>
  </w:style>
  <w:style w:type="paragraph" w:customStyle="1" w:styleId="28C0EA45CC234BB09D55AAF438C8222D">
    <w:name w:val="28C0EA45CC234BB09D55AAF438C8222D"/>
    <w:rsid w:val="005A3B06"/>
  </w:style>
  <w:style w:type="paragraph" w:customStyle="1" w:styleId="9B3B05710E8C42D2BFD4633CFA4EE82B">
    <w:name w:val="9B3B05710E8C42D2BFD4633CFA4EE82B"/>
    <w:rsid w:val="005A3B06"/>
  </w:style>
  <w:style w:type="paragraph" w:customStyle="1" w:styleId="BD33B6E309C94C7D8C9D58B47EF2E75B">
    <w:name w:val="BD33B6E309C94C7D8C9D58B47EF2E75B"/>
    <w:rsid w:val="005A3B06"/>
  </w:style>
  <w:style w:type="paragraph" w:customStyle="1" w:styleId="86FA18BDBC71475084037232FA221014">
    <w:name w:val="86FA18BDBC71475084037232FA221014"/>
    <w:rsid w:val="005A3B06"/>
  </w:style>
  <w:style w:type="paragraph" w:customStyle="1" w:styleId="5C13C34ACF274F1182B1E44514412A1D">
    <w:name w:val="5C13C34ACF274F1182B1E44514412A1D"/>
    <w:rsid w:val="005A3B06"/>
  </w:style>
  <w:style w:type="paragraph" w:customStyle="1" w:styleId="6F9200403EBD4B6CB7D7F0A48C202F25">
    <w:name w:val="6F9200403EBD4B6CB7D7F0A48C202F25"/>
    <w:rsid w:val="005A3B06"/>
  </w:style>
  <w:style w:type="paragraph" w:customStyle="1" w:styleId="5DD8B5A15F26405BB0E28C408B7965AB">
    <w:name w:val="5DD8B5A15F26405BB0E28C408B7965AB"/>
    <w:rsid w:val="005A3B06"/>
  </w:style>
  <w:style w:type="paragraph" w:customStyle="1" w:styleId="C49120B8CAAD4B78BF7AFCFC5DD4E4B9">
    <w:name w:val="C49120B8CAAD4B78BF7AFCFC5DD4E4B9"/>
    <w:rsid w:val="005A3B06"/>
  </w:style>
  <w:style w:type="paragraph" w:customStyle="1" w:styleId="AEF1EEF51FE74799B1466E8E0896B0CB">
    <w:name w:val="AEF1EEF51FE74799B1466E8E0896B0CB"/>
    <w:rsid w:val="005A3B06"/>
  </w:style>
  <w:style w:type="paragraph" w:customStyle="1" w:styleId="F5240661311A464796EFCB661621287F">
    <w:name w:val="F5240661311A464796EFCB661621287F"/>
    <w:rsid w:val="005A3B06"/>
  </w:style>
  <w:style w:type="paragraph" w:customStyle="1" w:styleId="AE3AA2868C1A4406B474D144E04481B7">
    <w:name w:val="AE3AA2868C1A4406B474D144E04481B7"/>
    <w:rsid w:val="005A3B06"/>
  </w:style>
  <w:style w:type="paragraph" w:customStyle="1" w:styleId="CC8B4E706622433CB8A2A535BD7F1740">
    <w:name w:val="CC8B4E706622433CB8A2A535BD7F1740"/>
    <w:rsid w:val="005A3B06"/>
  </w:style>
  <w:style w:type="paragraph" w:customStyle="1" w:styleId="CC287CF8BD5643F7AC1F1088F401BCE4">
    <w:name w:val="CC287CF8BD5643F7AC1F1088F401BCE4"/>
    <w:rsid w:val="005A3B06"/>
  </w:style>
  <w:style w:type="paragraph" w:customStyle="1" w:styleId="603937FCA0D34B4F9DDFB09D6A686FE7">
    <w:name w:val="603937FCA0D34B4F9DDFB09D6A686FE7"/>
    <w:rsid w:val="005A3B06"/>
  </w:style>
  <w:style w:type="paragraph" w:customStyle="1" w:styleId="EEFA9DB931FA4FC78A9B59DB8C9EB11D">
    <w:name w:val="EEFA9DB931FA4FC78A9B59DB8C9EB11D"/>
    <w:rsid w:val="005A3B06"/>
  </w:style>
  <w:style w:type="paragraph" w:customStyle="1" w:styleId="353779907B7842F58F07D9C143329F7D">
    <w:name w:val="353779907B7842F58F07D9C143329F7D"/>
    <w:rsid w:val="005A3B06"/>
  </w:style>
  <w:style w:type="paragraph" w:customStyle="1" w:styleId="DBC478FC1EF249E795621385099F0E1E">
    <w:name w:val="DBC478FC1EF249E795621385099F0E1E"/>
    <w:rsid w:val="005A3B06"/>
  </w:style>
  <w:style w:type="paragraph" w:customStyle="1" w:styleId="EFFEC5635D2E4BE3B121F462A531015C">
    <w:name w:val="EFFEC5635D2E4BE3B121F462A531015C"/>
    <w:rsid w:val="005A3B06"/>
  </w:style>
  <w:style w:type="paragraph" w:customStyle="1" w:styleId="DD05BFECA8D74421B695AD9E9BE48A5E">
    <w:name w:val="DD05BFECA8D74421B695AD9E9BE48A5E"/>
    <w:rsid w:val="005A3B06"/>
  </w:style>
  <w:style w:type="paragraph" w:customStyle="1" w:styleId="AAED6AC937E74DE6A61E3A07BDA197E5">
    <w:name w:val="AAED6AC937E74DE6A61E3A07BDA197E5"/>
    <w:rsid w:val="005A3B06"/>
  </w:style>
  <w:style w:type="paragraph" w:customStyle="1" w:styleId="29E2AE3EB25741F8BBA824C6DF49E430">
    <w:name w:val="29E2AE3EB25741F8BBA824C6DF49E430"/>
    <w:rsid w:val="005A3B06"/>
  </w:style>
  <w:style w:type="paragraph" w:customStyle="1" w:styleId="D8CC2FAA89EB440189EA62691CD9360F">
    <w:name w:val="D8CC2FAA89EB440189EA62691CD9360F"/>
    <w:rsid w:val="005A3B06"/>
  </w:style>
  <w:style w:type="paragraph" w:customStyle="1" w:styleId="4EAA201BD06A475DA4A809734E3D4217">
    <w:name w:val="4EAA201BD06A475DA4A809734E3D4217"/>
    <w:rsid w:val="005A3B06"/>
  </w:style>
  <w:style w:type="paragraph" w:customStyle="1" w:styleId="D7869AD4AF144F62B2FF8C493710B076">
    <w:name w:val="D7869AD4AF144F62B2FF8C493710B076"/>
    <w:rsid w:val="005A3B06"/>
  </w:style>
  <w:style w:type="paragraph" w:customStyle="1" w:styleId="807ADDB0B2244433B856DB8EDC8BCDBB">
    <w:name w:val="807ADDB0B2244433B856DB8EDC8BCDBB"/>
    <w:rsid w:val="005A3B06"/>
  </w:style>
  <w:style w:type="paragraph" w:customStyle="1" w:styleId="9203D9A3AD1B4FF3AD1D1819463C662E">
    <w:name w:val="9203D9A3AD1B4FF3AD1D1819463C662E"/>
    <w:rsid w:val="005A3B06"/>
  </w:style>
  <w:style w:type="paragraph" w:customStyle="1" w:styleId="0C25369543EF4B4C8262FBC2B268CBF2">
    <w:name w:val="0C25369543EF4B4C8262FBC2B268CBF2"/>
    <w:rsid w:val="005A3B06"/>
  </w:style>
  <w:style w:type="paragraph" w:customStyle="1" w:styleId="24CBF43D2D914404B6C0CC4D27A9B4D4">
    <w:name w:val="24CBF43D2D914404B6C0CC4D27A9B4D4"/>
    <w:rsid w:val="005A3B06"/>
  </w:style>
  <w:style w:type="paragraph" w:customStyle="1" w:styleId="9F63D6EA41D14252BB6EF12DBB68A2EC">
    <w:name w:val="9F63D6EA41D14252BB6EF12DBB68A2EC"/>
    <w:rsid w:val="005A3B06"/>
  </w:style>
  <w:style w:type="paragraph" w:customStyle="1" w:styleId="2C55E95A985F4EEE9EF5F72E055D9F99">
    <w:name w:val="2C55E95A985F4EEE9EF5F72E055D9F99"/>
    <w:rsid w:val="005A3B06"/>
  </w:style>
  <w:style w:type="paragraph" w:customStyle="1" w:styleId="AB0D4D9A43E145C08817761A4C19D023">
    <w:name w:val="AB0D4D9A43E145C08817761A4C19D023"/>
    <w:rsid w:val="005A3B06"/>
  </w:style>
  <w:style w:type="paragraph" w:customStyle="1" w:styleId="944F424B1CF94628AEF85BB99A3F605C">
    <w:name w:val="944F424B1CF94628AEF85BB99A3F605C"/>
    <w:rsid w:val="005A3B06"/>
  </w:style>
  <w:style w:type="paragraph" w:customStyle="1" w:styleId="A4A7CB77154E4F40B15D29801DAD5996">
    <w:name w:val="A4A7CB77154E4F40B15D29801DAD5996"/>
    <w:rsid w:val="005A3B06"/>
  </w:style>
  <w:style w:type="paragraph" w:customStyle="1" w:styleId="A161706B8E464778876A685C149DBC09">
    <w:name w:val="A161706B8E464778876A685C149DBC09"/>
    <w:rsid w:val="005A3B06"/>
  </w:style>
  <w:style w:type="paragraph" w:customStyle="1" w:styleId="A6E300BF01684925A7B23049F739256F">
    <w:name w:val="A6E300BF01684925A7B23049F739256F"/>
    <w:rsid w:val="005A3B06"/>
  </w:style>
  <w:style w:type="paragraph" w:customStyle="1" w:styleId="DBC7F88EB2814C69BE221F0210C61A26">
    <w:name w:val="DBC7F88EB2814C69BE221F0210C61A26"/>
    <w:rsid w:val="005A3B06"/>
  </w:style>
  <w:style w:type="paragraph" w:customStyle="1" w:styleId="4839DD83CDB74CA8974081D1B5AC9058">
    <w:name w:val="4839DD83CDB74CA8974081D1B5AC9058"/>
    <w:rsid w:val="005A3B06"/>
  </w:style>
  <w:style w:type="paragraph" w:customStyle="1" w:styleId="C4459B9C9E214EF99CFC980D96DEA86A">
    <w:name w:val="C4459B9C9E214EF99CFC980D96DEA86A"/>
    <w:rsid w:val="005A3B06"/>
  </w:style>
  <w:style w:type="paragraph" w:customStyle="1" w:styleId="96B3D002B8884DA08D181A8670D44229">
    <w:name w:val="96B3D002B8884DA08D181A8670D44229"/>
    <w:rsid w:val="005A3B06"/>
  </w:style>
  <w:style w:type="paragraph" w:customStyle="1" w:styleId="5981FADC411D4082911A3D4B1C16BA79">
    <w:name w:val="5981FADC411D4082911A3D4B1C16BA79"/>
    <w:rsid w:val="005A3B06"/>
  </w:style>
  <w:style w:type="paragraph" w:customStyle="1" w:styleId="2E8A7A9AEA1A43C9ADAD9F926B535346">
    <w:name w:val="2E8A7A9AEA1A43C9ADAD9F926B535346"/>
    <w:rsid w:val="005A3B06"/>
  </w:style>
  <w:style w:type="paragraph" w:customStyle="1" w:styleId="783F347B38DF41098852D97FC0728DAF">
    <w:name w:val="783F347B38DF41098852D97FC0728DAF"/>
    <w:rsid w:val="005A3B06"/>
  </w:style>
  <w:style w:type="paragraph" w:customStyle="1" w:styleId="3EF1C7A9C0F34F409AD9AE3A9908E35D">
    <w:name w:val="3EF1C7A9C0F34F409AD9AE3A9908E35D"/>
    <w:rsid w:val="005A3B06"/>
  </w:style>
  <w:style w:type="paragraph" w:customStyle="1" w:styleId="690F93AB67DD43BDA41E56B7A28CE067">
    <w:name w:val="690F93AB67DD43BDA41E56B7A28CE067"/>
    <w:rsid w:val="005A3B06"/>
  </w:style>
  <w:style w:type="paragraph" w:customStyle="1" w:styleId="6C35FA48C12E4B50A3879D91C1BBD8D8">
    <w:name w:val="6C35FA48C12E4B50A3879D91C1BBD8D8"/>
    <w:rsid w:val="005A3B06"/>
  </w:style>
  <w:style w:type="paragraph" w:customStyle="1" w:styleId="A5585A96AF7848819B2A486F24E8BE24">
    <w:name w:val="A5585A96AF7848819B2A486F24E8BE24"/>
    <w:rsid w:val="005A3B06"/>
  </w:style>
  <w:style w:type="paragraph" w:customStyle="1" w:styleId="58D1894FA7054E30838D7C842DFC901A">
    <w:name w:val="58D1894FA7054E30838D7C842DFC901A"/>
    <w:rsid w:val="005A3B06"/>
  </w:style>
  <w:style w:type="paragraph" w:customStyle="1" w:styleId="BEDD94D2AAE64954ADEEC274C03F06D0">
    <w:name w:val="BEDD94D2AAE64954ADEEC274C03F06D0"/>
    <w:rsid w:val="005A3B06"/>
  </w:style>
  <w:style w:type="paragraph" w:customStyle="1" w:styleId="D1789DA9363449188BD39C3E5B8AD2BE">
    <w:name w:val="D1789DA9363449188BD39C3E5B8AD2BE"/>
    <w:rsid w:val="005A3B06"/>
  </w:style>
  <w:style w:type="paragraph" w:customStyle="1" w:styleId="E4813265720749709B5F216DB94A8C49">
    <w:name w:val="E4813265720749709B5F216DB94A8C49"/>
    <w:rsid w:val="005A3B06"/>
  </w:style>
  <w:style w:type="paragraph" w:customStyle="1" w:styleId="94F30A7044B84DCAB5E737D8E2234C48">
    <w:name w:val="94F30A7044B84DCAB5E737D8E2234C48"/>
    <w:rsid w:val="005A3B06"/>
  </w:style>
  <w:style w:type="paragraph" w:customStyle="1" w:styleId="7356A8909C1346E8A4117314C9E295BA">
    <w:name w:val="7356A8909C1346E8A4117314C9E295BA"/>
    <w:rsid w:val="005A3B06"/>
  </w:style>
  <w:style w:type="paragraph" w:customStyle="1" w:styleId="8C38E2EB7C274ECFB263D4422D5ACEE1">
    <w:name w:val="8C38E2EB7C274ECFB263D4422D5ACEE1"/>
    <w:rsid w:val="005A3B06"/>
  </w:style>
  <w:style w:type="paragraph" w:customStyle="1" w:styleId="CC5F271402924F90AD42BA86D18DE919">
    <w:name w:val="CC5F271402924F90AD42BA86D18DE919"/>
    <w:rsid w:val="005A3B06"/>
  </w:style>
  <w:style w:type="paragraph" w:customStyle="1" w:styleId="7FBF9B11AA78408B86D336AA454D2AC5">
    <w:name w:val="7FBF9B11AA78408B86D336AA454D2AC5"/>
    <w:rsid w:val="005A3B06"/>
  </w:style>
  <w:style w:type="paragraph" w:customStyle="1" w:styleId="B6038F239FC64FE294658F2EB3BA708E">
    <w:name w:val="B6038F239FC64FE294658F2EB3BA708E"/>
    <w:rsid w:val="005A3B06"/>
  </w:style>
  <w:style w:type="paragraph" w:customStyle="1" w:styleId="ABF47CE587B14BA3917FC8F628105DCB">
    <w:name w:val="ABF47CE587B14BA3917FC8F628105DCB"/>
    <w:rsid w:val="005A3B06"/>
  </w:style>
  <w:style w:type="paragraph" w:customStyle="1" w:styleId="D9659C8AA5DD40519795C16934A2D841">
    <w:name w:val="D9659C8AA5DD40519795C16934A2D841"/>
    <w:rsid w:val="005A3B06"/>
  </w:style>
  <w:style w:type="paragraph" w:customStyle="1" w:styleId="E9DAF24F811745228389390863AB5A99">
    <w:name w:val="E9DAF24F811745228389390863AB5A99"/>
    <w:rsid w:val="005A3B06"/>
  </w:style>
  <w:style w:type="paragraph" w:customStyle="1" w:styleId="B244C405DEFD49B1AB7F05EDFB595F8D">
    <w:name w:val="B244C405DEFD49B1AB7F05EDFB595F8D"/>
    <w:rsid w:val="005A3B06"/>
  </w:style>
  <w:style w:type="paragraph" w:customStyle="1" w:styleId="9092DEFD6B6B442B8505E7116BF8907D">
    <w:name w:val="9092DEFD6B6B442B8505E7116BF8907D"/>
    <w:rsid w:val="005A3B06"/>
  </w:style>
  <w:style w:type="paragraph" w:customStyle="1" w:styleId="1BAF723B050E4C62B4195F71DAF73B7A">
    <w:name w:val="1BAF723B050E4C62B4195F71DAF73B7A"/>
    <w:rsid w:val="005A3B06"/>
  </w:style>
  <w:style w:type="paragraph" w:customStyle="1" w:styleId="FAC54952B7174F27AFA6DADA87D14550">
    <w:name w:val="FAC54952B7174F27AFA6DADA87D14550"/>
    <w:rsid w:val="005A3B06"/>
  </w:style>
  <w:style w:type="paragraph" w:customStyle="1" w:styleId="62878C1A54C24C3C9F4532622037EE22">
    <w:name w:val="62878C1A54C24C3C9F4532622037EE22"/>
    <w:rsid w:val="005A3B06"/>
  </w:style>
  <w:style w:type="paragraph" w:customStyle="1" w:styleId="CB0E0F78766C46258B9A47437494FC2C">
    <w:name w:val="CB0E0F78766C46258B9A47437494FC2C"/>
    <w:rsid w:val="005A3B06"/>
  </w:style>
  <w:style w:type="paragraph" w:customStyle="1" w:styleId="B131EFF035FE4AC9878783300FC0595F">
    <w:name w:val="B131EFF035FE4AC9878783300FC0595F"/>
    <w:rsid w:val="005A3B06"/>
  </w:style>
  <w:style w:type="paragraph" w:customStyle="1" w:styleId="DBB7AB47977544ADA3895021D500F2BC">
    <w:name w:val="DBB7AB47977544ADA3895021D500F2BC"/>
    <w:rsid w:val="005A3B06"/>
  </w:style>
  <w:style w:type="paragraph" w:customStyle="1" w:styleId="37B5B58DB73B41049860F5E4722A2457">
    <w:name w:val="37B5B58DB73B41049860F5E4722A2457"/>
    <w:rsid w:val="005A3B06"/>
  </w:style>
  <w:style w:type="paragraph" w:customStyle="1" w:styleId="D660134C620E44E2863C35156D971A85">
    <w:name w:val="D660134C620E44E2863C35156D971A85"/>
    <w:rsid w:val="005A3B06"/>
  </w:style>
  <w:style w:type="paragraph" w:customStyle="1" w:styleId="1525D55C49114BE9AB9970B49C9F3F54">
    <w:name w:val="1525D55C49114BE9AB9970B49C9F3F54"/>
    <w:rsid w:val="005A3B06"/>
  </w:style>
  <w:style w:type="paragraph" w:customStyle="1" w:styleId="4AD888B699E84F8B8FD98926E03F8F6D">
    <w:name w:val="4AD888B699E84F8B8FD98926E03F8F6D"/>
    <w:rsid w:val="005A3B06"/>
  </w:style>
  <w:style w:type="paragraph" w:customStyle="1" w:styleId="7CBB6A1F70D34A688958C109C6097AB5">
    <w:name w:val="7CBB6A1F70D34A688958C109C6097AB5"/>
    <w:rsid w:val="005A3B06"/>
  </w:style>
  <w:style w:type="paragraph" w:customStyle="1" w:styleId="BCBC69E9532348E495AA908AAB0CAC3B">
    <w:name w:val="BCBC69E9532348E495AA908AAB0CAC3B"/>
    <w:rsid w:val="005A3B06"/>
  </w:style>
  <w:style w:type="paragraph" w:customStyle="1" w:styleId="9E38D10C79C64C9E92D950FE0EEAD873">
    <w:name w:val="9E38D10C79C64C9E92D950FE0EEAD873"/>
    <w:rsid w:val="005A3B06"/>
  </w:style>
  <w:style w:type="paragraph" w:customStyle="1" w:styleId="C6B0F57020334BDFA5DF2B750E9005F7">
    <w:name w:val="C6B0F57020334BDFA5DF2B750E9005F7"/>
    <w:rsid w:val="005A3B06"/>
  </w:style>
  <w:style w:type="paragraph" w:customStyle="1" w:styleId="A66E42719EEF48E6882AA83BFC6F4262">
    <w:name w:val="A66E42719EEF48E6882AA83BFC6F4262"/>
    <w:rsid w:val="005A3B06"/>
  </w:style>
  <w:style w:type="paragraph" w:customStyle="1" w:styleId="A33A8DA0B5304F9FA4E367199792FC31">
    <w:name w:val="A33A8DA0B5304F9FA4E367199792FC31"/>
    <w:rsid w:val="005A3B06"/>
  </w:style>
  <w:style w:type="paragraph" w:customStyle="1" w:styleId="DC7AD71EEF2D43F683099C0D58423271">
    <w:name w:val="DC7AD71EEF2D43F683099C0D58423271"/>
    <w:rsid w:val="005A3B06"/>
  </w:style>
  <w:style w:type="paragraph" w:customStyle="1" w:styleId="BE355478C39749BDAFB8375BCEABBE7B">
    <w:name w:val="BE355478C39749BDAFB8375BCEABBE7B"/>
    <w:rsid w:val="005A3B06"/>
  </w:style>
  <w:style w:type="paragraph" w:customStyle="1" w:styleId="2948FCE721114DD790503BBE3A5592C7">
    <w:name w:val="2948FCE721114DD790503BBE3A5592C7"/>
    <w:rsid w:val="005A3B06"/>
  </w:style>
  <w:style w:type="paragraph" w:customStyle="1" w:styleId="0E1DB165FEA9447FA0FEE13BA5714AA6">
    <w:name w:val="0E1DB165FEA9447FA0FEE13BA5714AA6"/>
    <w:rsid w:val="005A3B06"/>
  </w:style>
  <w:style w:type="paragraph" w:customStyle="1" w:styleId="181829E6CBD249848A4F22773078CEAA">
    <w:name w:val="181829E6CBD249848A4F22773078CEAA"/>
    <w:rsid w:val="005A3B06"/>
  </w:style>
  <w:style w:type="paragraph" w:customStyle="1" w:styleId="757BE932830F486C94432E3975F57EB8">
    <w:name w:val="757BE932830F486C94432E3975F57EB8"/>
    <w:rsid w:val="005A3B06"/>
  </w:style>
  <w:style w:type="paragraph" w:customStyle="1" w:styleId="FD6588B90FD24ABDB8101DF26016ED4F">
    <w:name w:val="FD6588B90FD24ABDB8101DF26016ED4F"/>
    <w:rsid w:val="005A3B06"/>
  </w:style>
  <w:style w:type="paragraph" w:customStyle="1" w:styleId="32546CC5AA304B59B8CC94EE61A783F9">
    <w:name w:val="32546CC5AA304B59B8CC94EE61A783F9"/>
    <w:rsid w:val="005A3B06"/>
  </w:style>
  <w:style w:type="paragraph" w:customStyle="1" w:styleId="520206D21B4C487493E2349228482F64">
    <w:name w:val="520206D21B4C487493E2349228482F64"/>
    <w:rsid w:val="005A3B06"/>
  </w:style>
  <w:style w:type="paragraph" w:customStyle="1" w:styleId="FCCA39946B4747D58DA090AA2E7967F5">
    <w:name w:val="FCCA39946B4747D58DA090AA2E7967F5"/>
    <w:rsid w:val="005A3B06"/>
  </w:style>
  <w:style w:type="paragraph" w:customStyle="1" w:styleId="EA6BF68F9D834EBC8DB947C531A6C4CC">
    <w:name w:val="EA6BF68F9D834EBC8DB947C531A6C4CC"/>
    <w:rsid w:val="005A3B06"/>
  </w:style>
  <w:style w:type="paragraph" w:customStyle="1" w:styleId="D931EF5A6634497881D9205D4ECF32BE">
    <w:name w:val="D931EF5A6634497881D9205D4ECF32BE"/>
    <w:rsid w:val="005A3B06"/>
  </w:style>
  <w:style w:type="paragraph" w:customStyle="1" w:styleId="9078AC1240B14D71B514095B5AB0018C">
    <w:name w:val="9078AC1240B14D71B514095B5AB0018C"/>
    <w:rsid w:val="005A3B06"/>
  </w:style>
  <w:style w:type="paragraph" w:customStyle="1" w:styleId="9D18344519464F5FB156386C66DAE72C">
    <w:name w:val="9D18344519464F5FB156386C66DAE72C"/>
    <w:rsid w:val="005A3B06"/>
  </w:style>
  <w:style w:type="paragraph" w:customStyle="1" w:styleId="262A59797F3841BAB7D5F8973C891502">
    <w:name w:val="262A59797F3841BAB7D5F8973C891502"/>
    <w:rsid w:val="005A3B06"/>
  </w:style>
  <w:style w:type="paragraph" w:customStyle="1" w:styleId="EF59801484664D6B81BCCD12FDD5258C">
    <w:name w:val="EF59801484664D6B81BCCD12FDD5258C"/>
    <w:rsid w:val="005A3B06"/>
  </w:style>
  <w:style w:type="paragraph" w:customStyle="1" w:styleId="B7D89CDA65FB487EAC34C52BFFA5F191">
    <w:name w:val="B7D89CDA65FB487EAC34C52BFFA5F191"/>
    <w:rsid w:val="005A3B06"/>
  </w:style>
  <w:style w:type="paragraph" w:customStyle="1" w:styleId="59E0AE8C28C94921B11860B610D02B39">
    <w:name w:val="59E0AE8C28C94921B11860B610D02B39"/>
    <w:rsid w:val="005A3B06"/>
  </w:style>
  <w:style w:type="paragraph" w:customStyle="1" w:styleId="40AABE336448464396EDAD9B80B2D8DC">
    <w:name w:val="40AABE336448464396EDAD9B80B2D8DC"/>
    <w:rsid w:val="005A3B06"/>
  </w:style>
  <w:style w:type="paragraph" w:customStyle="1" w:styleId="F4E5CC7B939D42F29F6FF8C30C349E0D">
    <w:name w:val="F4E5CC7B939D42F29F6FF8C30C349E0D"/>
    <w:rsid w:val="005A3B06"/>
  </w:style>
  <w:style w:type="paragraph" w:customStyle="1" w:styleId="7E50952A0C194C47877CC30AD82B0B82">
    <w:name w:val="7E50952A0C194C47877CC30AD82B0B82"/>
    <w:rsid w:val="005A3B06"/>
  </w:style>
  <w:style w:type="paragraph" w:customStyle="1" w:styleId="882C47981079421BA3EEA6C7B133D51F">
    <w:name w:val="882C47981079421BA3EEA6C7B133D51F"/>
    <w:rsid w:val="005A3B06"/>
  </w:style>
  <w:style w:type="paragraph" w:customStyle="1" w:styleId="F5A4D221344C451FA039A016C9CB6A9F">
    <w:name w:val="F5A4D221344C451FA039A016C9CB6A9F"/>
    <w:rsid w:val="005A3B06"/>
  </w:style>
  <w:style w:type="paragraph" w:customStyle="1" w:styleId="CBA9BEEDD73749699F21F8616DC098F2">
    <w:name w:val="CBA9BEEDD73749699F21F8616DC098F2"/>
    <w:rsid w:val="005A3B06"/>
  </w:style>
  <w:style w:type="paragraph" w:customStyle="1" w:styleId="A165004C922D43AA91D4F8BD2A77CAFD">
    <w:name w:val="A165004C922D43AA91D4F8BD2A77CAFD"/>
    <w:rsid w:val="005A3B06"/>
  </w:style>
  <w:style w:type="paragraph" w:customStyle="1" w:styleId="235F33111B7E42D99699A4EDBDA82B95">
    <w:name w:val="235F33111B7E42D99699A4EDBDA82B95"/>
    <w:rsid w:val="005A3B06"/>
  </w:style>
  <w:style w:type="paragraph" w:customStyle="1" w:styleId="1D7066DFB389478EBD1A6A3C872E0459">
    <w:name w:val="1D7066DFB389478EBD1A6A3C872E0459"/>
    <w:rsid w:val="005A3B06"/>
  </w:style>
  <w:style w:type="paragraph" w:customStyle="1" w:styleId="C99A77525AE34461AEFE8F831D629FAA">
    <w:name w:val="C99A77525AE34461AEFE8F831D629FAA"/>
    <w:rsid w:val="005A3B06"/>
  </w:style>
  <w:style w:type="paragraph" w:customStyle="1" w:styleId="B2F5D252103F46CEBDF4CBC806FA31DB">
    <w:name w:val="B2F5D252103F46CEBDF4CBC806FA31DB"/>
    <w:rsid w:val="005A3B06"/>
  </w:style>
  <w:style w:type="paragraph" w:customStyle="1" w:styleId="72D5786D32DF4EDA98D6344BA399C5F3">
    <w:name w:val="72D5786D32DF4EDA98D6344BA399C5F3"/>
    <w:rsid w:val="005A3B06"/>
  </w:style>
  <w:style w:type="paragraph" w:customStyle="1" w:styleId="3C02325B061548F1BE25A8353B6FC2EE">
    <w:name w:val="3C02325B061548F1BE25A8353B6FC2EE"/>
    <w:rsid w:val="005A3B06"/>
  </w:style>
  <w:style w:type="paragraph" w:customStyle="1" w:styleId="544459BD439748538D1AC476C5DD5835">
    <w:name w:val="544459BD439748538D1AC476C5DD5835"/>
    <w:rsid w:val="005A3B06"/>
  </w:style>
  <w:style w:type="paragraph" w:customStyle="1" w:styleId="BEFA30140C4245B19428DB0A6FEE16C1">
    <w:name w:val="BEFA30140C4245B19428DB0A6FEE16C1"/>
    <w:rsid w:val="005A3B06"/>
  </w:style>
  <w:style w:type="paragraph" w:customStyle="1" w:styleId="518C904CB65C4ADC8A146E0CA31F284A">
    <w:name w:val="518C904CB65C4ADC8A146E0CA31F284A"/>
    <w:rsid w:val="005A3B06"/>
  </w:style>
  <w:style w:type="paragraph" w:customStyle="1" w:styleId="9D10A7338B654ECDBDFC7077132BA78A">
    <w:name w:val="9D10A7338B654ECDBDFC7077132BA78A"/>
    <w:rsid w:val="00DC249C"/>
  </w:style>
  <w:style w:type="paragraph" w:customStyle="1" w:styleId="7D2001653DD84F609788879F2FDE4A91">
    <w:name w:val="7D2001653DD84F609788879F2FDE4A91"/>
    <w:rsid w:val="00DC249C"/>
  </w:style>
  <w:style w:type="paragraph" w:customStyle="1" w:styleId="88159AED986D4DE3AA1994BE098EF30A">
    <w:name w:val="88159AED986D4DE3AA1994BE098EF30A"/>
    <w:rsid w:val="00DC249C"/>
  </w:style>
  <w:style w:type="paragraph" w:customStyle="1" w:styleId="A531C339F5904874987B03A01C17B56B">
    <w:name w:val="A531C339F5904874987B03A01C17B56B"/>
    <w:rsid w:val="00DC249C"/>
  </w:style>
  <w:style w:type="paragraph" w:customStyle="1" w:styleId="B6A7E069DCF64561B3BF01729922C88C">
    <w:name w:val="B6A7E069DCF64561B3BF01729922C88C"/>
    <w:rsid w:val="00DC249C"/>
  </w:style>
  <w:style w:type="paragraph" w:customStyle="1" w:styleId="D101F0739CEC42E09902FF3A83E5B35B">
    <w:name w:val="D101F0739CEC42E09902FF3A83E5B35B"/>
    <w:rsid w:val="00DC249C"/>
  </w:style>
  <w:style w:type="paragraph" w:customStyle="1" w:styleId="4F85C3C5B87245489E45553C6A9311EA">
    <w:name w:val="4F85C3C5B87245489E45553C6A9311EA"/>
    <w:rsid w:val="00DC249C"/>
  </w:style>
  <w:style w:type="paragraph" w:customStyle="1" w:styleId="438EC681ACBF4740837EBBF3372753F1">
    <w:name w:val="438EC681ACBF4740837EBBF3372753F1"/>
    <w:rsid w:val="00DC249C"/>
  </w:style>
  <w:style w:type="paragraph" w:customStyle="1" w:styleId="C264A54384DF4643AC49884F58B961E9">
    <w:name w:val="C264A54384DF4643AC49884F58B961E9"/>
    <w:rsid w:val="00DC249C"/>
  </w:style>
  <w:style w:type="paragraph" w:customStyle="1" w:styleId="81F81ECAC0DE49AEAFE887F9A90E10B8">
    <w:name w:val="81F81ECAC0DE49AEAFE887F9A90E10B8"/>
    <w:rsid w:val="00DC249C"/>
  </w:style>
  <w:style w:type="paragraph" w:customStyle="1" w:styleId="27D008B76F234EE2B436B5E8F7DF3293">
    <w:name w:val="27D008B76F234EE2B436B5E8F7DF3293"/>
    <w:rsid w:val="00DC249C"/>
  </w:style>
  <w:style w:type="paragraph" w:customStyle="1" w:styleId="35F81C526AD543B4AF5E28B248073441">
    <w:name w:val="35F81C526AD543B4AF5E28B248073441"/>
    <w:rsid w:val="00DC249C"/>
  </w:style>
  <w:style w:type="paragraph" w:customStyle="1" w:styleId="96493EF016434A65B7C1C71756B51378">
    <w:name w:val="96493EF016434A65B7C1C71756B51378"/>
    <w:rsid w:val="00DC249C"/>
  </w:style>
  <w:style w:type="paragraph" w:customStyle="1" w:styleId="2B2DFDB8EFAE42FFA5DBBD9EF10368BF">
    <w:name w:val="2B2DFDB8EFAE42FFA5DBBD9EF10368BF"/>
    <w:rsid w:val="00DC249C"/>
  </w:style>
  <w:style w:type="paragraph" w:customStyle="1" w:styleId="9C46155DFC274E97B304327D60BFA15B">
    <w:name w:val="9C46155DFC274E97B304327D60BFA15B"/>
    <w:rsid w:val="00DC249C"/>
  </w:style>
  <w:style w:type="paragraph" w:customStyle="1" w:styleId="9876A099AE5B4BEDA3440FCE5AA2742A">
    <w:name w:val="9876A099AE5B4BEDA3440FCE5AA2742A"/>
    <w:rsid w:val="00DC249C"/>
  </w:style>
  <w:style w:type="paragraph" w:customStyle="1" w:styleId="91C2E3DA96684293B85EEB14E96A8A71">
    <w:name w:val="91C2E3DA96684293B85EEB14E96A8A71"/>
    <w:rsid w:val="00DC249C"/>
  </w:style>
  <w:style w:type="paragraph" w:customStyle="1" w:styleId="D37B2BE8DB934FE4A236EA824E22870C">
    <w:name w:val="D37B2BE8DB934FE4A236EA824E22870C"/>
    <w:rsid w:val="00DC249C"/>
  </w:style>
  <w:style w:type="paragraph" w:customStyle="1" w:styleId="8F06E960E33541F6A1545E44E13AFFBA">
    <w:name w:val="8F06E960E33541F6A1545E44E13AFFBA"/>
    <w:rsid w:val="00DC249C"/>
  </w:style>
  <w:style w:type="paragraph" w:customStyle="1" w:styleId="CE28F2419A104D5AA44D8D76ADBA5A0D">
    <w:name w:val="CE28F2419A104D5AA44D8D76ADBA5A0D"/>
    <w:rsid w:val="00DC249C"/>
  </w:style>
  <w:style w:type="paragraph" w:customStyle="1" w:styleId="2DC7CF6394F04548B310CE7093F047F0">
    <w:name w:val="2DC7CF6394F04548B310CE7093F047F0"/>
    <w:rsid w:val="00DC249C"/>
  </w:style>
  <w:style w:type="paragraph" w:customStyle="1" w:styleId="742394D5AB874B088519555BF7C80BA5">
    <w:name w:val="742394D5AB874B088519555BF7C80BA5"/>
    <w:rsid w:val="00DC249C"/>
  </w:style>
  <w:style w:type="paragraph" w:customStyle="1" w:styleId="B3A81CDC412D4C869F5ABB5E4A1FA63D">
    <w:name w:val="B3A81CDC412D4C869F5ABB5E4A1FA63D"/>
    <w:rsid w:val="00DC249C"/>
  </w:style>
  <w:style w:type="paragraph" w:customStyle="1" w:styleId="0D14F7717F0F4D7282B404E34B9FC6E7">
    <w:name w:val="0D14F7717F0F4D7282B404E34B9FC6E7"/>
    <w:rsid w:val="00DC249C"/>
  </w:style>
  <w:style w:type="paragraph" w:customStyle="1" w:styleId="8164A85A8284461186D08CC86A2A5095">
    <w:name w:val="8164A85A8284461186D08CC86A2A5095"/>
    <w:rsid w:val="00DC249C"/>
  </w:style>
  <w:style w:type="paragraph" w:customStyle="1" w:styleId="FBC762BC69564B0A8D5D0CB09090F4B9">
    <w:name w:val="FBC762BC69564B0A8D5D0CB09090F4B9"/>
    <w:rsid w:val="00DC249C"/>
  </w:style>
  <w:style w:type="paragraph" w:customStyle="1" w:styleId="D16DFE502C314C2488A63CF0E266A1A5">
    <w:name w:val="D16DFE502C314C2488A63CF0E266A1A5"/>
    <w:rsid w:val="00DC249C"/>
  </w:style>
  <w:style w:type="paragraph" w:customStyle="1" w:styleId="7525A03B84DD446C9DF0AE66A46E1B21">
    <w:name w:val="7525A03B84DD446C9DF0AE66A46E1B21"/>
    <w:rsid w:val="00DC249C"/>
  </w:style>
  <w:style w:type="paragraph" w:customStyle="1" w:styleId="DED3E9D9AF1B4FAF857ABF0734B149F9">
    <w:name w:val="DED3E9D9AF1B4FAF857ABF0734B149F9"/>
    <w:rsid w:val="00DC249C"/>
  </w:style>
  <w:style w:type="paragraph" w:customStyle="1" w:styleId="A6627CD1B7334C9CB929DC81878830E7">
    <w:name w:val="A6627CD1B7334C9CB929DC81878830E7"/>
    <w:rsid w:val="00DC249C"/>
  </w:style>
  <w:style w:type="paragraph" w:customStyle="1" w:styleId="7988C2EB642D421A99A3A13A5D38828C">
    <w:name w:val="7988C2EB642D421A99A3A13A5D38828C"/>
    <w:rsid w:val="00DC249C"/>
  </w:style>
  <w:style w:type="paragraph" w:customStyle="1" w:styleId="270471631E784FCC9974A1EDFF899A16">
    <w:name w:val="270471631E784FCC9974A1EDFF899A16"/>
    <w:rsid w:val="00DC249C"/>
  </w:style>
  <w:style w:type="paragraph" w:customStyle="1" w:styleId="C0698590D4BA4F579E3C1CAE05835261">
    <w:name w:val="C0698590D4BA4F579E3C1CAE05835261"/>
    <w:rsid w:val="00DC249C"/>
  </w:style>
  <w:style w:type="paragraph" w:customStyle="1" w:styleId="31A7526D39D941758270DF4732C9C338">
    <w:name w:val="31A7526D39D941758270DF4732C9C338"/>
    <w:rsid w:val="00D67F76"/>
    <w:rPr>
      <w:lang w:val="fr-CH" w:eastAsia="fr-CH"/>
    </w:rPr>
  </w:style>
  <w:style w:type="paragraph" w:customStyle="1" w:styleId="339838C28BA24FE6A04668CEE9E5DE29">
    <w:name w:val="339838C28BA24FE6A04668CEE9E5DE29"/>
    <w:rsid w:val="00D67F76"/>
    <w:rPr>
      <w:lang w:val="fr-CH" w:eastAsia="fr-CH"/>
    </w:rPr>
  </w:style>
  <w:style w:type="paragraph" w:customStyle="1" w:styleId="3094ED18770F47FDB8B0E26998286F28">
    <w:name w:val="3094ED18770F47FDB8B0E26998286F28"/>
    <w:rsid w:val="00D67F76"/>
    <w:rPr>
      <w:lang w:val="fr-CH" w:eastAsia="fr-CH"/>
    </w:rPr>
  </w:style>
  <w:style w:type="paragraph" w:customStyle="1" w:styleId="763DFBE5F2A840448C9465FCEC64E19A">
    <w:name w:val="763DFBE5F2A840448C9465FCEC64E19A"/>
    <w:rsid w:val="00D67F76"/>
    <w:rPr>
      <w:lang w:val="fr-CH" w:eastAsia="fr-CH"/>
    </w:rPr>
  </w:style>
  <w:style w:type="paragraph" w:customStyle="1" w:styleId="0B9BDFD78006421784443B6C5685DF16">
    <w:name w:val="0B9BDFD78006421784443B6C5685DF16"/>
    <w:rsid w:val="00D67F76"/>
    <w:rPr>
      <w:lang w:val="fr-CH" w:eastAsia="fr-CH"/>
    </w:rPr>
  </w:style>
  <w:style w:type="paragraph" w:customStyle="1" w:styleId="F197D0771E3949CCA5C0F03B7956983C">
    <w:name w:val="F197D0771E3949CCA5C0F03B7956983C"/>
    <w:rsid w:val="00D67F76"/>
    <w:rPr>
      <w:lang w:val="fr-CH" w:eastAsia="fr-CH"/>
    </w:rPr>
  </w:style>
  <w:style w:type="paragraph" w:customStyle="1" w:styleId="DFAA710ACEB347C99209702DD5CB82BC">
    <w:name w:val="DFAA710ACEB347C99209702DD5CB82BC"/>
    <w:rsid w:val="00D67F76"/>
    <w:rPr>
      <w:lang w:val="fr-CH" w:eastAsia="fr-CH"/>
    </w:rPr>
  </w:style>
  <w:style w:type="paragraph" w:customStyle="1" w:styleId="BF082D9231AE43E69023D63E0FA93D57">
    <w:name w:val="BF082D9231AE43E69023D63E0FA93D57"/>
    <w:rsid w:val="00D67F76"/>
    <w:rPr>
      <w:lang w:val="fr-CH" w:eastAsia="fr-CH"/>
    </w:rPr>
  </w:style>
  <w:style w:type="paragraph" w:customStyle="1" w:styleId="4A18EDE00CA3411E94886C87277CFBDD">
    <w:name w:val="4A18EDE00CA3411E94886C87277CFBDD"/>
    <w:rsid w:val="00D67F76"/>
    <w:rPr>
      <w:lang w:val="fr-CH" w:eastAsia="fr-CH"/>
    </w:rPr>
  </w:style>
  <w:style w:type="paragraph" w:customStyle="1" w:styleId="970D925B1635406AB631FB14A6CBCCA4">
    <w:name w:val="970D925B1635406AB631FB14A6CBCCA4"/>
    <w:rsid w:val="00D67F76"/>
    <w:rPr>
      <w:lang w:val="fr-CH" w:eastAsia="fr-CH"/>
    </w:rPr>
  </w:style>
  <w:style w:type="paragraph" w:customStyle="1" w:styleId="ACD95F9B2D4C4946B1400AE07705E749">
    <w:name w:val="ACD95F9B2D4C4946B1400AE07705E749"/>
    <w:rsid w:val="00D67F76"/>
    <w:rPr>
      <w:lang w:val="fr-CH" w:eastAsia="fr-CH"/>
    </w:rPr>
  </w:style>
  <w:style w:type="paragraph" w:customStyle="1" w:styleId="81B9B54F5C9640EA97D072DC5B975CCA">
    <w:name w:val="81B9B54F5C9640EA97D072DC5B975CCA"/>
    <w:rsid w:val="00D67F76"/>
    <w:rPr>
      <w:lang w:val="fr-CH" w:eastAsia="fr-CH"/>
    </w:rPr>
  </w:style>
  <w:style w:type="paragraph" w:customStyle="1" w:styleId="27B70E67A192496C96277C5D6CCEDE20">
    <w:name w:val="27B70E67A192496C96277C5D6CCEDE20"/>
    <w:rsid w:val="00D67F76"/>
    <w:rPr>
      <w:lang w:val="fr-CH" w:eastAsia="fr-CH"/>
    </w:rPr>
  </w:style>
  <w:style w:type="paragraph" w:customStyle="1" w:styleId="AA6E75C1BC014B88A832E0D7D30E2622">
    <w:name w:val="AA6E75C1BC014B88A832E0D7D30E2622"/>
    <w:rsid w:val="00D67F76"/>
    <w:rPr>
      <w:lang w:val="fr-CH" w:eastAsia="fr-CH"/>
    </w:rPr>
  </w:style>
  <w:style w:type="paragraph" w:customStyle="1" w:styleId="D7FCD5741ABD41489E7840D90877C1EE">
    <w:name w:val="D7FCD5741ABD41489E7840D90877C1EE"/>
    <w:rsid w:val="00D67F76"/>
    <w:rPr>
      <w:lang w:val="fr-CH" w:eastAsia="fr-CH"/>
    </w:rPr>
  </w:style>
  <w:style w:type="paragraph" w:customStyle="1" w:styleId="893296D71BAE4570934D5533DADBF981">
    <w:name w:val="893296D71BAE4570934D5533DADBF981"/>
    <w:rsid w:val="00D67F76"/>
    <w:rPr>
      <w:lang w:val="fr-CH" w:eastAsia="fr-CH"/>
    </w:rPr>
  </w:style>
  <w:style w:type="paragraph" w:customStyle="1" w:styleId="1B1CA52D0A80489182543574B255183A">
    <w:name w:val="1B1CA52D0A80489182543574B255183A"/>
    <w:rsid w:val="00D67F76"/>
    <w:rPr>
      <w:lang w:val="fr-CH" w:eastAsia="fr-CH"/>
    </w:rPr>
  </w:style>
  <w:style w:type="paragraph" w:customStyle="1" w:styleId="3DEE0AC01AB847259699EFF4DB6F6712">
    <w:name w:val="3DEE0AC01AB847259699EFF4DB6F6712"/>
    <w:rsid w:val="00D67F76"/>
    <w:rPr>
      <w:lang w:val="fr-CH" w:eastAsia="fr-CH"/>
    </w:rPr>
  </w:style>
  <w:style w:type="paragraph" w:customStyle="1" w:styleId="73012890A3D7415BB00E0413D538B1B1">
    <w:name w:val="73012890A3D7415BB00E0413D538B1B1"/>
    <w:rsid w:val="00D67F76"/>
    <w:rPr>
      <w:lang w:val="fr-CH" w:eastAsia="fr-CH"/>
    </w:rPr>
  </w:style>
  <w:style w:type="paragraph" w:customStyle="1" w:styleId="51F7CE06DA5C45A9BFAEDD8F66F910AB">
    <w:name w:val="51F7CE06DA5C45A9BFAEDD8F66F910AB"/>
    <w:rsid w:val="00D67F76"/>
    <w:rPr>
      <w:lang w:val="fr-CH" w:eastAsia="fr-CH"/>
    </w:rPr>
  </w:style>
  <w:style w:type="paragraph" w:customStyle="1" w:styleId="31BCFD1B57214084B6E2D4B510D5D23C">
    <w:name w:val="31BCFD1B57214084B6E2D4B510D5D23C"/>
    <w:rsid w:val="00D67F76"/>
    <w:rPr>
      <w:lang w:val="fr-CH" w:eastAsia="fr-CH"/>
    </w:rPr>
  </w:style>
  <w:style w:type="paragraph" w:customStyle="1" w:styleId="858A1C21F68248F4A3A60AFECCEAA26D">
    <w:name w:val="858A1C21F68248F4A3A60AFECCEAA26D"/>
    <w:rsid w:val="00D67F76"/>
    <w:rPr>
      <w:lang w:val="fr-CH" w:eastAsia="fr-CH"/>
    </w:rPr>
  </w:style>
  <w:style w:type="paragraph" w:customStyle="1" w:styleId="ABFBA42796D34611A4197106907043F6">
    <w:name w:val="ABFBA42796D34611A4197106907043F6"/>
    <w:rsid w:val="00D67F76"/>
    <w:rPr>
      <w:lang w:val="fr-CH" w:eastAsia="fr-CH"/>
    </w:rPr>
  </w:style>
  <w:style w:type="paragraph" w:customStyle="1" w:styleId="179CC5BCAC224A65A6B72FB459236CF2">
    <w:name w:val="179CC5BCAC224A65A6B72FB459236CF2"/>
    <w:rsid w:val="00D67F76"/>
    <w:rPr>
      <w:lang w:val="fr-CH" w:eastAsia="fr-CH"/>
    </w:rPr>
  </w:style>
  <w:style w:type="paragraph" w:customStyle="1" w:styleId="9A75C730E40148A0936A1623E038E848">
    <w:name w:val="9A75C730E40148A0936A1623E038E848"/>
    <w:rsid w:val="00D67F76"/>
    <w:rPr>
      <w:lang w:val="fr-CH" w:eastAsia="fr-CH"/>
    </w:rPr>
  </w:style>
  <w:style w:type="paragraph" w:customStyle="1" w:styleId="9FB9BA87171C4045B89EC8B852658C8D">
    <w:name w:val="9FB9BA87171C4045B89EC8B852658C8D"/>
    <w:rsid w:val="00D67F76"/>
    <w:rPr>
      <w:lang w:val="fr-CH" w:eastAsia="fr-CH"/>
    </w:rPr>
  </w:style>
  <w:style w:type="paragraph" w:customStyle="1" w:styleId="B72DB986F32649D69442E9AAD1936981">
    <w:name w:val="B72DB986F32649D69442E9AAD1936981"/>
    <w:rsid w:val="00D67F76"/>
    <w:rPr>
      <w:lang w:val="fr-CH" w:eastAsia="fr-CH"/>
    </w:rPr>
  </w:style>
  <w:style w:type="paragraph" w:customStyle="1" w:styleId="52D7F8E272B2406A8157FB671418A7D2">
    <w:name w:val="52D7F8E272B2406A8157FB671418A7D2"/>
    <w:rsid w:val="00D67F76"/>
    <w:rPr>
      <w:lang w:val="fr-CH" w:eastAsia="fr-CH"/>
    </w:rPr>
  </w:style>
  <w:style w:type="paragraph" w:customStyle="1" w:styleId="979E27C5AF35432F9CC023D7E3049DE3">
    <w:name w:val="979E27C5AF35432F9CC023D7E3049DE3"/>
    <w:rsid w:val="00D67F76"/>
    <w:rPr>
      <w:lang w:val="fr-CH" w:eastAsia="fr-CH"/>
    </w:rPr>
  </w:style>
  <w:style w:type="paragraph" w:customStyle="1" w:styleId="60009691D0DD47F4849F0D3AFA24AD2C">
    <w:name w:val="60009691D0DD47F4849F0D3AFA24AD2C"/>
    <w:rsid w:val="00D67F76"/>
    <w:rPr>
      <w:lang w:val="fr-CH" w:eastAsia="fr-CH"/>
    </w:rPr>
  </w:style>
  <w:style w:type="paragraph" w:customStyle="1" w:styleId="6CD756A5FA5B47AB823680C400657870">
    <w:name w:val="6CD756A5FA5B47AB823680C400657870"/>
    <w:rsid w:val="00D67F76"/>
    <w:rPr>
      <w:lang w:val="fr-CH" w:eastAsia="fr-CH"/>
    </w:rPr>
  </w:style>
  <w:style w:type="paragraph" w:customStyle="1" w:styleId="DB0F180451EA4369A215ABEC31CEE743">
    <w:name w:val="DB0F180451EA4369A215ABEC31CEE743"/>
    <w:rsid w:val="00D67F76"/>
    <w:rPr>
      <w:lang w:val="fr-CH" w:eastAsia="fr-CH"/>
    </w:rPr>
  </w:style>
  <w:style w:type="paragraph" w:customStyle="1" w:styleId="C868A01545114C47A3FBCDD74CF443BF">
    <w:name w:val="C868A01545114C47A3FBCDD74CF443BF"/>
    <w:rsid w:val="00D67F76"/>
    <w:rPr>
      <w:lang w:val="fr-CH" w:eastAsia="fr-CH"/>
    </w:rPr>
  </w:style>
  <w:style w:type="paragraph" w:customStyle="1" w:styleId="17D8D64F74B04118BCC9B6AF2D2ADFBC">
    <w:name w:val="17D8D64F74B04118BCC9B6AF2D2ADFBC"/>
    <w:rsid w:val="00D67F76"/>
    <w:rPr>
      <w:lang w:val="fr-CH" w:eastAsia="fr-CH"/>
    </w:rPr>
  </w:style>
  <w:style w:type="paragraph" w:customStyle="1" w:styleId="2C89889445D24FEDBC7C677B795F2AB9">
    <w:name w:val="2C89889445D24FEDBC7C677B795F2AB9"/>
    <w:rsid w:val="00D67F76"/>
    <w:rPr>
      <w:lang w:val="fr-CH" w:eastAsia="fr-CH"/>
    </w:rPr>
  </w:style>
  <w:style w:type="paragraph" w:customStyle="1" w:styleId="F5E2AB178905409AB9B45B17AE33DBC7">
    <w:name w:val="F5E2AB178905409AB9B45B17AE33DBC7"/>
    <w:rsid w:val="00D67F76"/>
    <w:rPr>
      <w:lang w:val="fr-CH" w:eastAsia="fr-CH"/>
    </w:rPr>
  </w:style>
  <w:style w:type="paragraph" w:customStyle="1" w:styleId="96A19B3C98634121B5362AA2C497A8A4">
    <w:name w:val="96A19B3C98634121B5362AA2C497A8A4"/>
    <w:rsid w:val="00D67F76"/>
    <w:rPr>
      <w:lang w:val="fr-CH" w:eastAsia="fr-CH"/>
    </w:rPr>
  </w:style>
  <w:style w:type="paragraph" w:customStyle="1" w:styleId="2DC190A2E65F4C88B89E504D176FB0E2">
    <w:name w:val="2DC190A2E65F4C88B89E504D176FB0E2"/>
    <w:rsid w:val="00D67F76"/>
    <w:rPr>
      <w:lang w:val="fr-CH" w:eastAsia="fr-CH"/>
    </w:rPr>
  </w:style>
  <w:style w:type="paragraph" w:customStyle="1" w:styleId="388AA06653314ED0B35DA7F1748F34D5">
    <w:name w:val="388AA06653314ED0B35DA7F1748F34D5"/>
    <w:rsid w:val="00D67F76"/>
    <w:rPr>
      <w:lang w:val="fr-CH" w:eastAsia="fr-CH"/>
    </w:rPr>
  </w:style>
  <w:style w:type="paragraph" w:customStyle="1" w:styleId="117092C453714DC7A0CFEE1156375FBA">
    <w:name w:val="117092C453714DC7A0CFEE1156375FBA"/>
    <w:rsid w:val="00D67F76"/>
    <w:rPr>
      <w:lang w:val="fr-CH" w:eastAsia="fr-CH"/>
    </w:rPr>
  </w:style>
  <w:style w:type="paragraph" w:customStyle="1" w:styleId="13DB1242DD4A4F5CBD3011C362274C64">
    <w:name w:val="13DB1242DD4A4F5CBD3011C362274C64"/>
    <w:rsid w:val="00D67F76"/>
    <w:rPr>
      <w:lang w:val="fr-CH" w:eastAsia="fr-CH"/>
    </w:rPr>
  </w:style>
  <w:style w:type="paragraph" w:customStyle="1" w:styleId="A4AAC9406E82499C91FE929641F82F58">
    <w:name w:val="A4AAC9406E82499C91FE929641F82F58"/>
    <w:rsid w:val="00D67F76"/>
    <w:rPr>
      <w:lang w:val="fr-CH" w:eastAsia="fr-CH"/>
    </w:rPr>
  </w:style>
  <w:style w:type="paragraph" w:customStyle="1" w:styleId="AB321E814A2E4807AACB029DF1C422E6">
    <w:name w:val="AB321E814A2E4807AACB029DF1C422E6"/>
    <w:rsid w:val="00D67F76"/>
    <w:rPr>
      <w:lang w:val="fr-CH" w:eastAsia="fr-CH"/>
    </w:rPr>
  </w:style>
  <w:style w:type="paragraph" w:customStyle="1" w:styleId="FFC75A98A8694F9CA0306D6F6F13D122">
    <w:name w:val="FFC75A98A8694F9CA0306D6F6F13D122"/>
    <w:rsid w:val="00D67F76"/>
    <w:rPr>
      <w:lang w:val="fr-CH" w:eastAsia="fr-CH"/>
    </w:rPr>
  </w:style>
  <w:style w:type="paragraph" w:customStyle="1" w:styleId="40B4A5D2CF004088886BE036A85C6D0B">
    <w:name w:val="40B4A5D2CF004088886BE036A85C6D0B"/>
    <w:rsid w:val="00D67F76"/>
    <w:rPr>
      <w:lang w:val="fr-CH" w:eastAsia="fr-CH"/>
    </w:rPr>
  </w:style>
  <w:style w:type="paragraph" w:customStyle="1" w:styleId="30F6943932C54CAA887B437FEFE21717">
    <w:name w:val="30F6943932C54CAA887B437FEFE21717"/>
    <w:rsid w:val="00D67F76"/>
    <w:rPr>
      <w:lang w:val="fr-CH" w:eastAsia="fr-CH"/>
    </w:rPr>
  </w:style>
  <w:style w:type="paragraph" w:customStyle="1" w:styleId="5CFD0218CE5A4DB9B206AC77C1C8CAC6">
    <w:name w:val="5CFD0218CE5A4DB9B206AC77C1C8CAC6"/>
    <w:rsid w:val="00D67F76"/>
    <w:rPr>
      <w:lang w:val="fr-CH" w:eastAsia="fr-CH"/>
    </w:rPr>
  </w:style>
  <w:style w:type="paragraph" w:customStyle="1" w:styleId="4024ADF9DDEA4CFF934CEDB5593F0019">
    <w:name w:val="4024ADF9DDEA4CFF934CEDB5593F0019"/>
    <w:rsid w:val="00D67F76"/>
    <w:rPr>
      <w:lang w:val="fr-CH" w:eastAsia="fr-CH"/>
    </w:rPr>
  </w:style>
  <w:style w:type="paragraph" w:customStyle="1" w:styleId="3BF04C79BFDA498F9BA0EF691BB7B543">
    <w:name w:val="3BF04C79BFDA498F9BA0EF691BB7B543"/>
    <w:rsid w:val="00D67F76"/>
    <w:rPr>
      <w:lang w:val="fr-CH" w:eastAsia="fr-CH"/>
    </w:rPr>
  </w:style>
  <w:style w:type="paragraph" w:customStyle="1" w:styleId="0660E7DDD68F4AF480AEE8D574DAD8DE">
    <w:name w:val="0660E7DDD68F4AF480AEE8D574DAD8DE"/>
    <w:rsid w:val="00D67F76"/>
    <w:rPr>
      <w:lang w:val="fr-CH" w:eastAsia="fr-CH"/>
    </w:rPr>
  </w:style>
  <w:style w:type="paragraph" w:customStyle="1" w:styleId="A294339B1B074F519DEFD7B274315317">
    <w:name w:val="A294339B1B074F519DEFD7B274315317"/>
    <w:rsid w:val="00D67F76"/>
    <w:rPr>
      <w:lang w:val="fr-CH" w:eastAsia="fr-CH"/>
    </w:rPr>
  </w:style>
  <w:style w:type="paragraph" w:customStyle="1" w:styleId="889A5E7CC52F466FAAF3236400E00E21">
    <w:name w:val="889A5E7CC52F466FAAF3236400E00E21"/>
    <w:rsid w:val="00D67F76"/>
    <w:rPr>
      <w:lang w:val="fr-CH" w:eastAsia="fr-CH"/>
    </w:rPr>
  </w:style>
  <w:style w:type="paragraph" w:customStyle="1" w:styleId="8A2D569E2C16451083A182FCDFFFD8B7">
    <w:name w:val="8A2D569E2C16451083A182FCDFFFD8B7"/>
    <w:rsid w:val="00D67F76"/>
    <w:rPr>
      <w:lang w:val="fr-CH" w:eastAsia="fr-CH"/>
    </w:rPr>
  </w:style>
  <w:style w:type="paragraph" w:customStyle="1" w:styleId="62B563C18381430BAE092E882045DC5E">
    <w:name w:val="62B563C18381430BAE092E882045DC5E"/>
    <w:rsid w:val="00D67F76"/>
    <w:rPr>
      <w:lang w:val="fr-CH" w:eastAsia="fr-CH"/>
    </w:rPr>
  </w:style>
  <w:style w:type="paragraph" w:customStyle="1" w:styleId="5365370F6A80493D84CBFCB07BDDF307">
    <w:name w:val="5365370F6A80493D84CBFCB07BDDF307"/>
    <w:rsid w:val="00D67F76"/>
    <w:rPr>
      <w:lang w:val="fr-CH" w:eastAsia="fr-CH"/>
    </w:rPr>
  </w:style>
  <w:style w:type="paragraph" w:customStyle="1" w:styleId="DCD9DA66B3A6455C8DA7675C45E7F834">
    <w:name w:val="DCD9DA66B3A6455C8DA7675C45E7F834"/>
    <w:rsid w:val="00D67F76"/>
    <w:rPr>
      <w:lang w:val="fr-CH" w:eastAsia="fr-CH"/>
    </w:rPr>
  </w:style>
  <w:style w:type="paragraph" w:customStyle="1" w:styleId="6296FE50AE734E3295FAAF90931A89B7">
    <w:name w:val="6296FE50AE734E3295FAAF90931A89B7"/>
    <w:rsid w:val="00D67F76"/>
    <w:rPr>
      <w:lang w:val="fr-CH" w:eastAsia="fr-CH"/>
    </w:rPr>
  </w:style>
  <w:style w:type="paragraph" w:customStyle="1" w:styleId="E088140E87674175B7A31822D6620EF0">
    <w:name w:val="E088140E87674175B7A31822D6620EF0"/>
    <w:rsid w:val="00D67F76"/>
    <w:rPr>
      <w:lang w:val="fr-CH" w:eastAsia="fr-CH"/>
    </w:rPr>
  </w:style>
  <w:style w:type="paragraph" w:customStyle="1" w:styleId="FE04EE3655F84260BAB3313F9C692D3F">
    <w:name w:val="FE04EE3655F84260BAB3313F9C692D3F"/>
    <w:rsid w:val="00D67F76"/>
    <w:rPr>
      <w:lang w:val="fr-CH" w:eastAsia="fr-CH"/>
    </w:rPr>
  </w:style>
  <w:style w:type="paragraph" w:customStyle="1" w:styleId="FA47CA77073B499FB13BC3B9FA57BAFE">
    <w:name w:val="FA47CA77073B499FB13BC3B9FA57BAFE"/>
    <w:rsid w:val="00D67F76"/>
    <w:rPr>
      <w:lang w:val="fr-CH" w:eastAsia="fr-CH"/>
    </w:rPr>
  </w:style>
  <w:style w:type="paragraph" w:customStyle="1" w:styleId="A9C1214835564642A99B7569CE8FDAD8">
    <w:name w:val="A9C1214835564642A99B7569CE8FDAD8"/>
    <w:rsid w:val="00D67F76"/>
    <w:rPr>
      <w:lang w:val="fr-CH" w:eastAsia="fr-CH"/>
    </w:rPr>
  </w:style>
  <w:style w:type="paragraph" w:customStyle="1" w:styleId="1EF6A98917CC49CCB8A6E8C9C202CB94">
    <w:name w:val="1EF6A98917CC49CCB8A6E8C9C202CB94"/>
    <w:rsid w:val="00D67F76"/>
    <w:rPr>
      <w:lang w:val="fr-CH" w:eastAsia="fr-CH"/>
    </w:rPr>
  </w:style>
  <w:style w:type="paragraph" w:customStyle="1" w:styleId="1CD333C35820415B949B24D8EBCCD4C3">
    <w:name w:val="1CD333C35820415B949B24D8EBCCD4C3"/>
    <w:rsid w:val="00D67F76"/>
    <w:rPr>
      <w:lang w:val="fr-CH" w:eastAsia="fr-CH"/>
    </w:rPr>
  </w:style>
  <w:style w:type="paragraph" w:customStyle="1" w:styleId="4505BC1F8D554EDF8ABAF60AB9BBD050">
    <w:name w:val="4505BC1F8D554EDF8ABAF60AB9BBD050"/>
    <w:rsid w:val="00D67F76"/>
    <w:rPr>
      <w:lang w:val="fr-CH" w:eastAsia="fr-CH"/>
    </w:rPr>
  </w:style>
  <w:style w:type="paragraph" w:customStyle="1" w:styleId="9214A6B898ED43139680F60376C47B41">
    <w:name w:val="9214A6B898ED43139680F60376C47B41"/>
    <w:rsid w:val="00D67F76"/>
    <w:rPr>
      <w:lang w:val="fr-CH" w:eastAsia="fr-CH"/>
    </w:rPr>
  </w:style>
  <w:style w:type="paragraph" w:customStyle="1" w:styleId="E79B5FF4421D4374AAF12425C34162F1">
    <w:name w:val="E79B5FF4421D4374AAF12425C34162F1"/>
    <w:rsid w:val="00D67F76"/>
    <w:rPr>
      <w:lang w:val="fr-CH" w:eastAsia="fr-CH"/>
    </w:rPr>
  </w:style>
  <w:style w:type="paragraph" w:customStyle="1" w:styleId="410668C0726C4490BB051A619C607343">
    <w:name w:val="410668C0726C4490BB051A619C607343"/>
    <w:rsid w:val="00D67F76"/>
    <w:rPr>
      <w:lang w:val="fr-CH" w:eastAsia="fr-CH"/>
    </w:rPr>
  </w:style>
  <w:style w:type="paragraph" w:customStyle="1" w:styleId="2F897F5E5815410BBC60E7F1385BDF4A">
    <w:name w:val="2F897F5E5815410BBC60E7F1385BDF4A"/>
    <w:rsid w:val="00D67F76"/>
    <w:rPr>
      <w:lang w:val="fr-CH" w:eastAsia="fr-CH"/>
    </w:rPr>
  </w:style>
  <w:style w:type="paragraph" w:customStyle="1" w:styleId="276D84F0F01C41DC80CAEA7172CAD7BE">
    <w:name w:val="276D84F0F01C41DC80CAEA7172CAD7BE"/>
    <w:rsid w:val="00D67F76"/>
    <w:rPr>
      <w:lang w:val="fr-CH" w:eastAsia="fr-CH"/>
    </w:rPr>
  </w:style>
  <w:style w:type="paragraph" w:customStyle="1" w:styleId="148F4B526F42467984EF47306888C590">
    <w:name w:val="148F4B526F42467984EF47306888C590"/>
    <w:rsid w:val="00D67F76"/>
    <w:rPr>
      <w:lang w:val="fr-CH" w:eastAsia="fr-CH"/>
    </w:rPr>
  </w:style>
  <w:style w:type="paragraph" w:customStyle="1" w:styleId="8E80846101574AF1AA1FC4296B946DDC">
    <w:name w:val="8E80846101574AF1AA1FC4296B946DDC"/>
    <w:rsid w:val="00D67F76"/>
    <w:rPr>
      <w:lang w:val="fr-CH" w:eastAsia="fr-CH"/>
    </w:rPr>
  </w:style>
  <w:style w:type="paragraph" w:customStyle="1" w:styleId="4EFE7EC6EE3A49D4A9B408751F9D8A19">
    <w:name w:val="4EFE7EC6EE3A49D4A9B408751F9D8A19"/>
    <w:rsid w:val="00D67F76"/>
    <w:rPr>
      <w:lang w:val="fr-CH" w:eastAsia="fr-CH"/>
    </w:rPr>
  </w:style>
  <w:style w:type="paragraph" w:customStyle="1" w:styleId="B99C754C887C443D998E48CD6C163D56">
    <w:name w:val="B99C754C887C443D998E48CD6C163D56"/>
    <w:rsid w:val="00D67F76"/>
    <w:rPr>
      <w:lang w:val="fr-CH" w:eastAsia="fr-CH"/>
    </w:rPr>
  </w:style>
  <w:style w:type="paragraph" w:customStyle="1" w:styleId="4D490BF864224427B0B7FD817A8F3A5C">
    <w:name w:val="4D490BF864224427B0B7FD817A8F3A5C"/>
    <w:rsid w:val="00D67F76"/>
    <w:rPr>
      <w:lang w:val="fr-CH" w:eastAsia="fr-CH"/>
    </w:rPr>
  </w:style>
  <w:style w:type="paragraph" w:customStyle="1" w:styleId="E2BCE3957A3042FCBDCF503ED9187E0E">
    <w:name w:val="E2BCE3957A3042FCBDCF503ED9187E0E"/>
    <w:rsid w:val="00D67F76"/>
    <w:rPr>
      <w:lang w:val="fr-CH" w:eastAsia="fr-CH"/>
    </w:rPr>
  </w:style>
  <w:style w:type="paragraph" w:customStyle="1" w:styleId="FC2189FEFDF2446D98DCE82A8E110933">
    <w:name w:val="FC2189FEFDF2446D98DCE82A8E110933"/>
    <w:rsid w:val="00D67F76"/>
    <w:rPr>
      <w:lang w:val="fr-CH" w:eastAsia="fr-CH"/>
    </w:rPr>
  </w:style>
  <w:style w:type="paragraph" w:customStyle="1" w:styleId="7B5F8A788EEC4A6DA5B239D76C67A918">
    <w:name w:val="7B5F8A788EEC4A6DA5B239D76C67A918"/>
    <w:rsid w:val="00D67F76"/>
    <w:rPr>
      <w:lang w:val="fr-CH" w:eastAsia="fr-CH"/>
    </w:rPr>
  </w:style>
  <w:style w:type="paragraph" w:customStyle="1" w:styleId="72AD7B9CF344400C962B1D5AD2239DC1">
    <w:name w:val="72AD7B9CF344400C962B1D5AD2239DC1"/>
    <w:rsid w:val="00D67F76"/>
    <w:rPr>
      <w:lang w:val="fr-CH" w:eastAsia="fr-CH"/>
    </w:rPr>
  </w:style>
  <w:style w:type="paragraph" w:customStyle="1" w:styleId="F01E95F9ACC4471198B5C45BBF94DBCF">
    <w:name w:val="F01E95F9ACC4471198B5C45BBF94DBCF"/>
    <w:rsid w:val="00D67F76"/>
    <w:rPr>
      <w:lang w:val="fr-CH" w:eastAsia="fr-CH"/>
    </w:rPr>
  </w:style>
  <w:style w:type="paragraph" w:customStyle="1" w:styleId="555A6FC733B0448D85DA769EBA647E2F">
    <w:name w:val="555A6FC733B0448D85DA769EBA647E2F"/>
    <w:rsid w:val="00D67F76"/>
    <w:rPr>
      <w:lang w:val="fr-CH" w:eastAsia="fr-CH"/>
    </w:rPr>
  </w:style>
  <w:style w:type="paragraph" w:customStyle="1" w:styleId="60BD1D8D2FDA406C8983DD839665188D">
    <w:name w:val="60BD1D8D2FDA406C8983DD839665188D"/>
    <w:rsid w:val="00D67F76"/>
    <w:rPr>
      <w:lang w:val="fr-CH" w:eastAsia="fr-CH"/>
    </w:rPr>
  </w:style>
  <w:style w:type="paragraph" w:customStyle="1" w:styleId="195DE7F33C0C4339ABD0BEC9B22D4777">
    <w:name w:val="195DE7F33C0C4339ABD0BEC9B22D4777"/>
    <w:rsid w:val="00D67F76"/>
    <w:rPr>
      <w:lang w:val="fr-CH" w:eastAsia="fr-CH"/>
    </w:rPr>
  </w:style>
  <w:style w:type="paragraph" w:customStyle="1" w:styleId="614813756D3F4935BCA26F98DD42D61E">
    <w:name w:val="614813756D3F4935BCA26F98DD42D61E"/>
    <w:rsid w:val="00D67F76"/>
    <w:rPr>
      <w:lang w:val="fr-CH" w:eastAsia="fr-CH"/>
    </w:rPr>
  </w:style>
  <w:style w:type="paragraph" w:customStyle="1" w:styleId="6395D83032C247C4821D2B6543E12C24">
    <w:name w:val="6395D83032C247C4821D2B6543E12C24"/>
    <w:rsid w:val="00D67F76"/>
    <w:rPr>
      <w:lang w:val="fr-CH" w:eastAsia="fr-CH"/>
    </w:rPr>
  </w:style>
  <w:style w:type="paragraph" w:customStyle="1" w:styleId="29FF1F3D3A874B9A80A89FFE00465BB9">
    <w:name w:val="29FF1F3D3A874B9A80A89FFE00465BB9"/>
    <w:rsid w:val="00D67F76"/>
    <w:rPr>
      <w:lang w:val="fr-CH" w:eastAsia="fr-CH"/>
    </w:rPr>
  </w:style>
  <w:style w:type="paragraph" w:customStyle="1" w:styleId="5187D708CFD0489099646C618B7932D1">
    <w:name w:val="5187D708CFD0489099646C618B7932D1"/>
    <w:rsid w:val="00D67F76"/>
    <w:rPr>
      <w:lang w:val="fr-CH" w:eastAsia="fr-CH"/>
    </w:rPr>
  </w:style>
  <w:style w:type="paragraph" w:customStyle="1" w:styleId="BBB6B26BD4154810869768727094B1DC">
    <w:name w:val="BBB6B26BD4154810869768727094B1DC"/>
    <w:rsid w:val="00D67F76"/>
    <w:rPr>
      <w:lang w:val="fr-CH" w:eastAsia="fr-CH"/>
    </w:rPr>
  </w:style>
  <w:style w:type="paragraph" w:customStyle="1" w:styleId="00208017009A42BCBF8E276C01D090C0">
    <w:name w:val="00208017009A42BCBF8E276C01D090C0"/>
    <w:rsid w:val="00D67F76"/>
    <w:rPr>
      <w:lang w:val="fr-CH" w:eastAsia="fr-CH"/>
    </w:rPr>
  </w:style>
  <w:style w:type="paragraph" w:customStyle="1" w:styleId="8EDCFE2FA567418998CA6F83545BB60F">
    <w:name w:val="8EDCFE2FA567418998CA6F83545BB60F"/>
    <w:rsid w:val="00D67F76"/>
    <w:rPr>
      <w:lang w:val="fr-CH" w:eastAsia="fr-CH"/>
    </w:rPr>
  </w:style>
  <w:style w:type="paragraph" w:customStyle="1" w:styleId="558BA0EFFC244C0092CA9453D764E0D3">
    <w:name w:val="558BA0EFFC244C0092CA9453D764E0D3"/>
    <w:rsid w:val="00D67F76"/>
    <w:rPr>
      <w:lang w:val="fr-CH" w:eastAsia="fr-CH"/>
    </w:rPr>
  </w:style>
  <w:style w:type="paragraph" w:customStyle="1" w:styleId="B3133774F8ED43118E21B3F1A343901A">
    <w:name w:val="B3133774F8ED43118E21B3F1A343901A"/>
    <w:rsid w:val="00D67F76"/>
    <w:rPr>
      <w:lang w:val="fr-CH" w:eastAsia="fr-CH"/>
    </w:rPr>
  </w:style>
  <w:style w:type="paragraph" w:customStyle="1" w:styleId="FD3BAD6794E8479DA35E44728493D56C">
    <w:name w:val="FD3BAD6794E8479DA35E44728493D56C"/>
    <w:rsid w:val="00D67F76"/>
    <w:rPr>
      <w:lang w:val="fr-CH" w:eastAsia="fr-CH"/>
    </w:rPr>
  </w:style>
  <w:style w:type="paragraph" w:customStyle="1" w:styleId="6CC3B4C0D1A64D02823FF4B32DD83769">
    <w:name w:val="6CC3B4C0D1A64D02823FF4B32DD83769"/>
    <w:rsid w:val="00D67F76"/>
    <w:rPr>
      <w:lang w:val="fr-CH" w:eastAsia="fr-CH"/>
    </w:rPr>
  </w:style>
  <w:style w:type="paragraph" w:customStyle="1" w:styleId="7EFFA7587FD543C192EA887FAA3BC6E2">
    <w:name w:val="7EFFA7587FD543C192EA887FAA3BC6E2"/>
    <w:rsid w:val="00D67F76"/>
    <w:rPr>
      <w:lang w:val="fr-CH" w:eastAsia="fr-CH"/>
    </w:rPr>
  </w:style>
  <w:style w:type="paragraph" w:customStyle="1" w:styleId="6EE6568BCA284988A39BDF9B79ED5DFC">
    <w:name w:val="6EE6568BCA284988A39BDF9B79ED5DFC"/>
    <w:rsid w:val="00D67F76"/>
    <w:rPr>
      <w:lang w:val="fr-CH" w:eastAsia="fr-CH"/>
    </w:rPr>
  </w:style>
  <w:style w:type="paragraph" w:customStyle="1" w:styleId="D060323F9DB04BC1995D858C69631765">
    <w:name w:val="D060323F9DB04BC1995D858C69631765"/>
    <w:rsid w:val="00D67F76"/>
    <w:rPr>
      <w:lang w:val="fr-CH" w:eastAsia="fr-CH"/>
    </w:rPr>
  </w:style>
  <w:style w:type="paragraph" w:customStyle="1" w:styleId="2F53A2C54D944D1688D534245DF3B8F7">
    <w:name w:val="2F53A2C54D944D1688D534245DF3B8F7"/>
    <w:rsid w:val="00D67F76"/>
    <w:rPr>
      <w:lang w:val="fr-CH" w:eastAsia="fr-CH"/>
    </w:rPr>
  </w:style>
  <w:style w:type="paragraph" w:customStyle="1" w:styleId="AE27A0DFBAD74B0590289B7098EF33D8">
    <w:name w:val="AE27A0DFBAD74B0590289B7098EF33D8"/>
    <w:rsid w:val="00D67F76"/>
    <w:rPr>
      <w:lang w:val="fr-CH" w:eastAsia="fr-CH"/>
    </w:rPr>
  </w:style>
  <w:style w:type="paragraph" w:customStyle="1" w:styleId="6796059ACC344B669AEB677414DB5FF3">
    <w:name w:val="6796059ACC344B669AEB677414DB5FF3"/>
    <w:rsid w:val="00D67F76"/>
    <w:rPr>
      <w:lang w:val="fr-CH" w:eastAsia="fr-CH"/>
    </w:rPr>
  </w:style>
  <w:style w:type="paragraph" w:customStyle="1" w:styleId="8C6184C923AB4894BF7C9DAAE7F24915">
    <w:name w:val="8C6184C923AB4894BF7C9DAAE7F24915"/>
    <w:rsid w:val="00D67F76"/>
    <w:rPr>
      <w:lang w:val="fr-CH" w:eastAsia="fr-CH"/>
    </w:rPr>
  </w:style>
  <w:style w:type="paragraph" w:customStyle="1" w:styleId="A6A548ADF72F41EB8F68520F48503923">
    <w:name w:val="A6A548ADF72F41EB8F68520F48503923"/>
    <w:rsid w:val="00D67F76"/>
    <w:rPr>
      <w:lang w:val="fr-CH" w:eastAsia="fr-CH"/>
    </w:rPr>
  </w:style>
  <w:style w:type="paragraph" w:customStyle="1" w:styleId="24A7CA4E9F124E5884C7B59CD388DFC6">
    <w:name w:val="24A7CA4E9F124E5884C7B59CD388DFC6"/>
    <w:rsid w:val="00D67F76"/>
    <w:rPr>
      <w:lang w:val="fr-CH" w:eastAsia="fr-CH"/>
    </w:rPr>
  </w:style>
  <w:style w:type="paragraph" w:customStyle="1" w:styleId="4535BE09D26941F397DDF8D6CE87A8E5">
    <w:name w:val="4535BE09D26941F397DDF8D6CE87A8E5"/>
    <w:rsid w:val="00D67F76"/>
    <w:rPr>
      <w:lang w:val="fr-CH" w:eastAsia="fr-CH"/>
    </w:rPr>
  </w:style>
  <w:style w:type="paragraph" w:customStyle="1" w:styleId="4F5F33E7498D4EA78F9E1A8E65B3F919">
    <w:name w:val="4F5F33E7498D4EA78F9E1A8E65B3F919"/>
    <w:rsid w:val="00D67F76"/>
    <w:rPr>
      <w:lang w:val="fr-CH" w:eastAsia="fr-CH"/>
    </w:rPr>
  </w:style>
  <w:style w:type="paragraph" w:customStyle="1" w:styleId="DFD7B43046444176930479FD42B79AFB">
    <w:name w:val="DFD7B43046444176930479FD42B79AFB"/>
    <w:rsid w:val="00D67F76"/>
    <w:rPr>
      <w:lang w:val="fr-CH" w:eastAsia="fr-CH"/>
    </w:rPr>
  </w:style>
  <w:style w:type="paragraph" w:customStyle="1" w:styleId="76AC3ED37C1849088DF763C1C152FF2B">
    <w:name w:val="76AC3ED37C1849088DF763C1C152FF2B"/>
    <w:rsid w:val="00D67F76"/>
    <w:rPr>
      <w:lang w:val="fr-CH" w:eastAsia="fr-CH"/>
    </w:rPr>
  </w:style>
  <w:style w:type="paragraph" w:customStyle="1" w:styleId="B0CCBA0AD6E647A68705D8FC3E061955">
    <w:name w:val="B0CCBA0AD6E647A68705D8FC3E061955"/>
    <w:rsid w:val="00D67F76"/>
    <w:rPr>
      <w:lang w:val="fr-CH" w:eastAsia="fr-CH"/>
    </w:rPr>
  </w:style>
  <w:style w:type="paragraph" w:customStyle="1" w:styleId="AAA4398BC9D54BBC8D1E86FA056B4655">
    <w:name w:val="AAA4398BC9D54BBC8D1E86FA056B4655"/>
    <w:rsid w:val="00D67F76"/>
    <w:rPr>
      <w:lang w:val="fr-CH" w:eastAsia="fr-CH"/>
    </w:rPr>
  </w:style>
  <w:style w:type="paragraph" w:customStyle="1" w:styleId="34F7818D4D584067BFAF6FFDFE921442">
    <w:name w:val="34F7818D4D584067BFAF6FFDFE921442"/>
    <w:rsid w:val="00D67F76"/>
    <w:rPr>
      <w:lang w:val="fr-CH" w:eastAsia="fr-CH"/>
    </w:rPr>
  </w:style>
  <w:style w:type="paragraph" w:customStyle="1" w:styleId="9D9043C593C545D593B2AB66498E08AB">
    <w:name w:val="9D9043C593C545D593B2AB66498E08AB"/>
    <w:rsid w:val="00D67F76"/>
    <w:rPr>
      <w:lang w:val="fr-CH" w:eastAsia="fr-CH"/>
    </w:rPr>
  </w:style>
  <w:style w:type="paragraph" w:customStyle="1" w:styleId="9381C35E923E4E6792AC2FF4C89E8B47">
    <w:name w:val="9381C35E923E4E6792AC2FF4C89E8B47"/>
    <w:rsid w:val="00D67F76"/>
    <w:rPr>
      <w:lang w:val="fr-CH" w:eastAsia="fr-CH"/>
    </w:rPr>
  </w:style>
  <w:style w:type="paragraph" w:customStyle="1" w:styleId="3326D6689A6D426589256B8B7B0CC7C7">
    <w:name w:val="3326D6689A6D426589256B8B7B0CC7C7"/>
    <w:rsid w:val="00D67F76"/>
    <w:rPr>
      <w:lang w:val="fr-CH" w:eastAsia="fr-CH"/>
    </w:rPr>
  </w:style>
  <w:style w:type="paragraph" w:customStyle="1" w:styleId="44521D0DC96C4C2F9DCFEC735F9B3439">
    <w:name w:val="44521D0DC96C4C2F9DCFEC735F9B3439"/>
    <w:rsid w:val="00D67F76"/>
    <w:rPr>
      <w:lang w:val="fr-CH" w:eastAsia="fr-CH"/>
    </w:rPr>
  </w:style>
  <w:style w:type="paragraph" w:customStyle="1" w:styleId="72F01D7EA3184817B2A81702D5BEB1F1">
    <w:name w:val="72F01D7EA3184817B2A81702D5BEB1F1"/>
    <w:rsid w:val="00D67F76"/>
    <w:rPr>
      <w:lang w:val="fr-CH" w:eastAsia="fr-CH"/>
    </w:rPr>
  </w:style>
  <w:style w:type="paragraph" w:customStyle="1" w:styleId="CFBF3C185C5E47F78A2D3943F558C39C">
    <w:name w:val="CFBF3C185C5E47F78A2D3943F558C39C"/>
    <w:rsid w:val="00D67F76"/>
    <w:rPr>
      <w:lang w:val="fr-CH" w:eastAsia="fr-CH"/>
    </w:rPr>
  </w:style>
  <w:style w:type="paragraph" w:customStyle="1" w:styleId="4635FE54FB01418D8D07EA567EDB1700">
    <w:name w:val="4635FE54FB01418D8D07EA567EDB1700"/>
    <w:rsid w:val="00D67F76"/>
    <w:rPr>
      <w:lang w:val="fr-CH" w:eastAsia="fr-CH"/>
    </w:rPr>
  </w:style>
  <w:style w:type="paragraph" w:customStyle="1" w:styleId="147C671C3535468DAEB865804BD04F22">
    <w:name w:val="147C671C3535468DAEB865804BD04F22"/>
    <w:rsid w:val="00D67F76"/>
    <w:rPr>
      <w:lang w:val="fr-CH" w:eastAsia="fr-CH"/>
    </w:rPr>
  </w:style>
  <w:style w:type="paragraph" w:customStyle="1" w:styleId="37502AF0FE744CD0B3D92C472BFF3C15">
    <w:name w:val="37502AF0FE744CD0B3D92C472BFF3C15"/>
    <w:rsid w:val="00D67F76"/>
    <w:rPr>
      <w:lang w:val="fr-CH" w:eastAsia="fr-CH"/>
    </w:rPr>
  </w:style>
  <w:style w:type="paragraph" w:customStyle="1" w:styleId="B9C17F32A56F48B287FEDFEEAE209F08">
    <w:name w:val="B9C17F32A56F48B287FEDFEEAE209F08"/>
    <w:rsid w:val="00D67F76"/>
    <w:rPr>
      <w:lang w:val="fr-CH" w:eastAsia="fr-CH"/>
    </w:rPr>
  </w:style>
  <w:style w:type="paragraph" w:customStyle="1" w:styleId="5C057DCA26E04F4C9FBB0E68B89F4D8E">
    <w:name w:val="5C057DCA26E04F4C9FBB0E68B89F4D8E"/>
    <w:rsid w:val="00D67F76"/>
    <w:rPr>
      <w:lang w:val="fr-CH" w:eastAsia="fr-CH"/>
    </w:rPr>
  </w:style>
  <w:style w:type="paragraph" w:customStyle="1" w:styleId="4579C83913D84F1E910478D3F686DCD4">
    <w:name w:val="4579C83913D84F1E910478D3F686DCD4"/>
    <w:rsid w:val="00D67F76"/>
    <w:rPr>
      <w:lang w:val="fr-CH" w:eastAsia="fr-CH"/>
    </w:rPr>
  </w:style>
  <w:style w:type="paragraph" w:customStyle="1" w:styleId="C6C152966FB64917B0215E3B5DA7A1A1">
    <w:name w:val="C6C152966FB64917B0215E3B5DA7A1A1"/>
    <w:rsid w:val="00D67F76"/>
    <w:rPr>
      <w:lang w:val="fr-CH" w:eastAsia="fr-CH"/>
    </w:rPr>
  </w:style>
  <w:style w:type="paragraph" w:customStyle="1" w:styleId="5A56FE0527E749619E4E1EA143555517">
    <w:name w:val="5A56FE0527E749619E4E1EA143555517"/>
    <w:rsid w:val="00D67F76"/>
    <w:rPr>
      <w:lang w:val="fr-CH" w:eastAsia="fr-CH"/>
    </w:rPr>
  </w:style>
  <w:style w:type="paragraph" w:customStyle="1" w:styleId="45BB22EDF42A47E08EFEEC496BA6E451">
    <w:name w:val="45BB22EDF42A47E08EFEEC496BA6E451"/>
    <w:rsid w:val="00D67F76"/>
    <w:rPr>
      <w:lang w:val="fr-CH" w:eastAsia="fr-CH"/>
    </w:rPr>
  </w:style>
  <w:style w:type="paragraph" w:customStyle="1" w:styleId="F9FB32FB35054FAF97CE5555A2CA894D">
    <w:name w:val="F9FB32FB35054FAF97CE5555A2CA894D"/>
    <w:rsid w:val="00D67F76"/>
    <w:rPr>
      <w:lang w:val="fr-CH" w:eastAsia="fr-CH"/>
    </w:rPr>
  </w:style>
  <w:style w:type="paragraph" w:customStyle="1" w:styleId="D7D5D087C40C4CDDB524D26B6E089184">
    <w:name w:val="D7D5D087C40C4CDDB524D26B6E089184"/>
    <w:rsid w:val="00D67F76"/>
    <w:rPr>
      <w:lang w:val="fr-CH" w:eastAsia="fr-CH"/>
    </w:rPr>
  </w:style>
  <w:style w:type="paragraph" w:customStyle="1" w:styleId="2BB8ED4EB7F34414971E3EBEF8A15DC5">
    <w:name w:val="2BB8ED4EB7F34414971E3EBEF8A15DC5"/>
    <w:rsid w:val="00D67F76"/>
    <w:rPr>
      <w:lang w:val="fr-CH" w:eastAsia="fr-CH"/>
    </w:rPr>
  </w:style>
  <w:style w:type="paragraph" w:customStyle="1" w:styleId="D53F73D7912343D38E3ADCBE11061D39">
    <w:name w:val="D53F73D7912343D38E3ADCBE11061D39"/>
    <w:rsid w:val="00D67F76"/>
    <w:rPr>
      <w:lang w:val="fr-CH" w:eastAsia="fr-CH"/>
    </w:rPr>
  </w:style>
  <w:style w:type="paragraph" w:customStyle="1" w:styleId="8FEA31EB175F4049A47C8F60E449BC57">
    <w:name w:val="8FEA31EB175F4049A47C8F60E449BC57"/>
    <w:rsid w:val="00D67F76"/>
    <w:rPr>
      <w:lang w:val="fr-CH" w:eastAsia="fr-CH"/>
    </w:rPr>
  </w:style>
  <w:style w:type="paragraph" w:customStyle="1" w:styleId="2DDCC7216B5145F5AA3ED5F3D9B3C1B2">
    <w:name w:val="2DDCC7216B5145F5AA3ED5F3D9B3C1B2"/>
    <w:rsid w:val="00D67F76"/>
    <w:rPr>
      <w:lang w:val="fr-CH" w:eastAsia="fr-CH"/>
    </w:rPr>
  </w:style>
  <w:style w:type="paragraph" w:customStyle="1" w:styleId="C09F6D33B83A4A55ABA4B92EE9031854">
    <w:name w:val="C09F6D33B83A4A55ABA4B92EE9031854"/>
    <w:rsid w:val="00D67F76"/>
    <w:rPr>
      <w:lang w:val="fr-CH" w:eastAsia="fr-CH"/>
    </w:rPr>
  </w:style>
  <w:style w:type="paragraph" w:customStyle="1" w:styleId="FAE78C8C839845D8821F329A67969510">
    <w:name w:val="FAE78C8C839845D8821F329A67969510"/>
    <w:rsid w:val="00D67F76"/>
    <w:rPr>
      <w:lang w:val="fr-CH" w:eastAsia="fr-CH"/>
    </w:rPr>
  </w:style>
  <w:style w:type="paragraph" w:customStyle="1" w:styleId="9A45F2D8A95F41EFA0D61ABAB4E5C56E">
    <w:name w:val="9A45F2D8A95F41EFA0D61ABAB4E5C56E"/>
    <w:rsid w:val="00D67F76"/>
    <w:rPr>
      <w:lang w:val="fr-CH" w:eastAsia="fr-CH"/>
    </w:rPr>
  </w:style>
  <w:style w:type="paragraph" w:customStyle="1" w:styleId="4DF3B11B70454009952505FE463FD658">
    <w:name w:val="4DF3B11B70454009952505FE463FD658"/>
    <w:rsid w:val="00D67F76"/>
    <w:rPr>
      <w:lang w:val="fr-CH" w:eastAsia="fr-CH"/>
    </w:rPr>
  </w:style>
  <w:style w:type="paragraph" w:customStyle="1" w:styleId="AE25EF0247074DAFA98B3271BEADD177">
    <w:name w:val="AE25EF0247074DAFA98B3271BEADD177"/>
    <w:rsid w:val="00D67F76"/>
    <w:rPr>
      <w:lang w:val="fr-CH" w:eastAsia="fr-CH"/>
    </w:rPr>
  </w:style>
  <w:style w:type="paragraph" w:customStyle="1" w:styleId="F585DEBB10334EE388052D65E2C35E89">
    <w:name w:val="F585DEBB10334EE388052D65E2C35E89"/>
    <w:rsid w:val="00D67F76"/>
    <w:rPr>
      <w:lang w:val="fr-CH" w:eastAsia="fr-CH"/>
    </w:rPr>
  </w:style>
  <w:style w:type="paragraph" w:customStyle="1" w:styleId="E6D288ED013E41C797DD2D6FDF58F1F5">
    <w:name w:val="E6D288ED013E41C797DD2D6FDF58F1F5"/>
    <w:rsid w:val="00D67F76"/>
    <w:rPr>
      <w:lang w:val="fr-CH" w:eastAsia="fr-CH"/>
    </w:rPr>
  </w:style>
  <w:style w:type="paragraph" w:customStyle="1" w:styleId="44B5D0B140A94FE1AFCF4189D8A74260">
    <w:name w:val="44B5D0B140A94FE1AFCF4189D8A74260"/>
    <w:rsid w:val="00D67F76"/>
    <w:rPr>
      <w:lang w:val="fr-CH" w:eastAsia="fr-CH"/>
    </w:rPr>
  </w:style>
  <w:style w:type="paragraph" w:customStyle="1" w:styleId="EBDEDF9B003D46BA97E7C9ECCCBF48F0">
    <w:name w:val="EBDEDF9B003D46BA97E7C9ECCCBF48F0"/>
    <w:rsid w:val="00D67F76"/>
    <w:rPr>
      <w:lang w:val="fr-CH" w:eastAsia="fr-CH"/>
    </w:rPr>
  </w:style>
  <w:style w:type="paragraph" w:customStyle="1" w:styleId="99AD38D62DFC47E8A503DA5CA046E136">
    <w:name w:val="99AD38D62DFC47E8A503DA5CA046E136"/>
    <w:rsid w:val="00D67F76"/>
    <w:rPr>
      <w:lang w:val="fr-CH" w:eastAsia="fr-CH"/>
    </w:rPr>
  </w:style>
  <w:style w:type="paragraph" w:customStyle="1" w:styleId="751876A9453F4AC1B3F37BFB7A4F7AFA">
    <w:name w:val="751876A9453F4AC1B3F37BFB7A4F7AFA"/>
    <w:rsid w:val="00D67F76"/>
    <w:rPr>
      <w:lang w:val="fr-CH" w:eastAsia="fr-CH"/>
    </w:rPr>
  </w:style>
  <w:style w:type="paragraph" w:customStyle="1" w:styleId="3ABECC2E1D7B466CA4FBDB5387F7A2BD">
    <w:name w:val="3ABECC2E1D7B466CA4FBDB5387F7A2BD"/>
    <w:rsid w:val="00D67F76"/>
    <w:rPr>
      <w:lang w:val="fr-CH" w:eastAsia="fr-CH"/>
    </w:rPr>
  </w:style>
  <w:style w:type="paragraph" w:customStyle="1" w:styleId="CBAFB549C6AF48468AEC0533F9B20BA3">
    <w:name w:val="CBAFB549C6AF48468AEC0533F9B20BA3"/>
    <w:rsid w:val="00D67F76"/>
    <w:rPr>
      <w:lang w:val="fr-CH" w:eastAsia="fr-CH"/>
    </w:rPr>
  </w:style>
  <w:style w:type="paragraph" w:customStyle="1" w:styleId="1693DC09F2BE4AB684370042390B29BB">
    <w:name w:val="1693DC09F2BE4AB684370042390B29BB"/>
    <w:rsid w:val="00D67F76"/>
    <w:rPr>
      <w:lang w:val="fr-CH" w:eastAsia="fr-CH"/>
    </w:rPr>
  </w:style>
  <w:style w:type="paragraph" w:customStyle="1" w:styleId="9D4077246ED94174905CD469889D78FC">
    <w:name w:val="9D4077246ED94174905CD469889D78FC"/>
    <w:rsid w:val="00D67F76"/>
    <w:rPr>
      <w:lang w:val="fr-CH" w:eastAsia="fr-CH"/>
    </w:rPr>
  </w:style>
  <w:style w:type="paragraph" w:customStyle="1" w:styleId="9866FA5794DA489C870D52C0199573CA">
    <w:name w:val="9866FA5794DA489C870D52C0199573CA"/>
    <w:rsid w:val="00D67F76"/>
    <w:rPr>
      <w:lang w:val="fr-CH" w:eastAsia="fr-CH"/>
    </w:rPr>
  </w:style>
  <w:style w:type="paragraph" w:customStyle="1" w:styleId="D90AF3490E7E417C93C7BF18A2047559">
    <w:name w:val="D90AF3490E7E417C93C7BF18A2047559"/>
    <w:rsid w:val="00D67F76"/>
    <w:rPr>
      <w:lang w:val="fr-CH" w:eastAsia="fr-CH"/>
    </w:rPr>
  </w:style>
  <w:style w:type="paragraph" w:customStyle="1" w:styleId="4A5A4B42BC3C4AF7A045A184EA5B2B8C">
    <w:name w:val="4A5A4B42BC3C4AF7A045A184EA5B2B8C"/>
    <w:rsid w:val="00D67F76"/>
    <w:rPr>
      <w:lang w:val="fr-CH" w:eastAsia="fr-CH"/>
    </w:rPr>
  </w:style>
  <w:style w:type="paragraph" w:customStyle="1" w:styleId="050DBCF321FE411AB0296BB0D18D0EEE">
    <w:name w:val="050DBCF321FE411AB0296BB0D18D0EEE"/>
    <w:rsid w:val="00D67F76"/>
    <w:rPr>
      <w:lang w:val="fr-CH" w:eastAsia="fr-CH"/>
    </w:rPr>
  </w:style>
  <w:style w:type="paragraph" w:customStyle="1" w:styleId="3EA583C7BB5344E6BDE5CB33292F725D">
    <w:name w:val="3EA583C7BB5344E6BDE5CB33292F725D"/>
    <w:rsid w:val="00D67F76"/>
    <w:rPr>
      <w:lang w:val="fr-CH" w:eastAsia="fr-CH"/>
    </w:rPr>
  </w:style>
  <w:style w:type="paragraph" w:customStyle="1" w:styleId="64DCBA80669348318FAF35CD17A50562">
    <w:name w:val="64DCBA80669348318FAF35CD17A50562"/>
    <w:rsid w:val="00D67F76"/>
    <w:rPr>
      <w:lang w:val="fr-CH" w:eastAsia="fr-CH"/>
    </w:rPr>
  </w:style>
  <w:style w:type="paragraph" w:customStyle="1" w:styleId="75056EC2463D4CF7A91E2EB5B8CF6148">
    <w:name w:val="75056EC2463D4CF7A91E2EB5B8CF6148"/>
    <w:rsid w:val="00D67F76"/>
    <w:rPr>
      <w:lang w:val="fr-CH" w:eastAsia="fr-CH"/>
    </w:rPr>
  </w:style>
  <w:style w:type="paragraph" w:customStyle="1" w:styleId="6562A00A60B44B5DB002A3A7A1FFE269">
    <w:name w:val="6562A00A60B44B5DB002A3A7A1FFE269"/>
    <w:rsid w:val="00D67F76"/>
    <w:rPr>
      <w:lang w:val="fr-CH" w:eastAsia="fr-CH"/>
    </w:rPr>
  </w:style>
  <w:style w:type="paragraph" w:customStyle="1" w:styleId="7E9B7DFFFD6F46FAAC76FD1BBC480044">
    <w:name w:val="7E9B7DFFFD6F46FAAC76FD1BBC480044"/>
    <w:rsid w:val="00D67F76"/>
    <w:rPr>
      <w:lang w:val="fr-CH" w:eastAsia="fr-CH"/>
    </w:rPr>
  </w:style>
  <w:style w:type="paragraph" w:customStyle="1" w:styleId="98494D4030E84377BEE200B2EB6072F6">
    <w:name w:val="98494D4030E84377BEE200B2EB6072F6"/>
    <w:rsid w:val="00D67F76"/>
    <w:rPr>
      <w:lang w:val="fr-CH" w:eastAsia="fr-CH"/>
    </w:rPr>
  </w:style>
  <w:style w:type="paragraph" w:customStyle="1" w:styleId="02917A8BF17B40A098C212176BC23FC9">
    <w:name w:val="02917A8BF17B40A098C212176BC23FC9"/>
    <w:rsid w:val="00D67F76"/>
    <w:rPr>
      <w:lang w:val="fr-CH" w:eastAsia="fr-CH"/>
    </w:rPr>
  </w:style>
  <w:style w:type="paragraph" w:customStyle="1" w:styleId="C5AF67F28DFB4BF1845361AB67BC5B91">
    <w:name w:val="C5AF67F28DFB4BF1845361AB67BC5B91"/>
    <w:rsid w:val="00D67F76"/>
    <w:rPr>
      <w:lang w:val="fr-CH" w:eastAsia="fr-CH"/>
    </w:rPr>
  </w:style>
  <w:style w:type="paragraph" w:customStyle="1" w:styleId="9A4AB5C5684F4102A9E75F1AAC479D70">
    <w:name w:val="9A4AB5C5684F4102A9E75F1AAC479D70"/>
    <w:rsid w:val="00D67F76"/>
    <w:rPr>
      <w:lang w:val="fr-CH" w:eastAsia="fr-CH"/>
    </w:rPr>
  </w:style>
  <w:style w:type="paragraph" w:customStyle="1" w:styleId="36D856BC8C714FC393232B381CFDE703">
    <w:name w:val="36D856BC8C714FC393232B381CFDE703"/>
    <w:rsid w:val="00D67F76"/>
    <w:rPr>
      <w:lang w:val="fr-CH" w:eastAsia="fr-CH"/>
    </w:rPr>
  </w:style>
  <w:style w:type="paragraph" w:customStyle="1" w:styleId="22274921EB1B4FA296EDA15A83FFEFB3">
    <w:name w:val="22274921EB1B4FA296EDA15A83FFEFB3"/>
    <w:rsid w:val="00D67F76"/>
    <w:rPr>
      <w:lang w:val="fr-CH" w:eastAsia="fr-CH"/>
    </w:rPr>
  </w:style>
  <w:style w:type="paragraph" w:customStyle="1" w:styleId="268A9DDC72B84B8081F9A67BCE920E65">
    <w:name w:val="268A9DDC72B84B8081F9A67BCE920E65"/>
    <w:rsid w:val="00D67F76"/>
    <w:rPr>
      <w:lang w:val="fr-CH" w:eastAsia="fr-CH"/>
    </w:rPr>
  </w:style>
  <w:style w:type="paragraph" w:customStyle="1" w:styleId="A8551147AE8344F3B7F284A7592D3390">
    <w:name w:val="A8551147AE8344F3B7F284A7592D3390"/>
    <w:rsid w:val="00D67F76"/>
    <w:rPr>
      <w:lang w:val="fr-CH" w:eastAsia="fr-CH"/>
    </w:rPr>
  </w:style>
  <w:style w:type="paragraph" w:customStyle="1" w:styleId="08F326DA76CD4C80BED446B2956FE01A">
    <w:name w:val="08F326DA76CD4C80BED446B2956FE01A"/>
    <w:rsid w:val="00D67F76"/>
    <w:rPr>
      <w:lang w:val="fr-CH" w:eastAsia="fr-CH"/>
    </w:rPr>
  </w:style>
  <w:style w:type="paragraph" w:customStyle="1" w:styleId="C7115DC7495E4E43A0FC7A4A7BCEF29D">
    <w:name w:val="C7115DC7495E4E43A0FC7A4A7BCEF29D"/>
    <w:rsid w:val="00D67F76"/>
    <w:rPr>
      <w:lang w:val="fr-CH" w:eastAsia="fr-CH"/>
    </w:rPr>
  </w:style>
  <w:style w:type="paragraph" w:customStyle="1" w:styleId="A1F00099AAF44086B8822594D966CA08">
    <w:name w:val="A1F00099AAF44086B8822594D966CA08"/>
    <w:rsid w:val="00D67F76"/>
    <w:rPr>
      <w:lang w:val="fr-CH" w:eastAsia="fr-CH"/>
    </w:rPr>
  </w:style>
  <w:style w:type="paragraph" w:customStyle="1" w:styleId="698DACAA55834B8FA06CA015B6444DC4">
    <w:name w:val="698DACAA55834B8FA06CA015B6444DC4"/>
    <w:rsid w:val="00D67F76"/>
    <w:rPr>
      <w:lang w:val="fr-CH" w:eastAsia="fr-CH"/>
    </w:rPr>
  </w:style>
  <w:style w:type="paragraph" w:customStyle="1" w:styleId="C17FF88534044F99AC1F26E22E1A3361">
    <w:name w:val="C17FF88534044F99AC1F26E22E1A3361"/>
    <w:rsid w:val="00D67F76"/>
    <w:rPr>
      <w:lang w:val="fr-CH" w:eastAsia="fr-CH"/>
    </w:rPr>
  </w:style>
  <w:style w:type="paragraph" w:customStyle="1" w:styleId="A1AA7DBC9B1D497BAC7A8569D25DFEE6">
    <w:name w:val="A1AA7DBC9B1D497BAC7A8569D25DFEE6"/>
    <w:rsid w:val="00D67F76"/>
    <w:rPr>
      <w:lang w:val="fr-CH" w:eastAsia="fr-CH"/>
    </w:rPr>
  </w:style>
  <w:style w:type="paragraph" w:customStyle="1" w:styleId="A523729BA06D4B7293885594E769F172">
    <w:name w:val="A523729BA06D4B7293885594E769F172"/>
    <w:rsid w:val="00D67F76"/>
    <w:rPr>
      <w:lang w:val="fr-CH" w:eastAsia="fr-CH"/>
    </w:rPr>
  </w:style>
  <w:style w:type="paragraph" w:customStyle="1" w:styleId="9B1379684AC54F90B7173B4716A0F259">
    <w:name w:val="9B1379684AC54F90B7173B4716A0F259"/>
    <w:rsid w:val="00D67F76"/>
    <w:rPr>
      <w:lang w:val="fr-CH" w:eastAsia="fr-CH"/>
    </w:rPr>
  </w:style>
  <w:style w:type="paragraph" w:customStyle="1" w:styleId="A6008297109F40658EEC26C411EB42DD">
    <w:name w:val="A6008297109F40658EEC26C411EB42DD"/>
    <w:rsid w:val="00D67F76"/>
    <w:rPr>
      <w:lang w:val="fr-CH" w:eastAsia="fr-CH"/>
    </w:rPr>
  </w:style>
  <w:style w:type="paragraph" w:customStyle="1" w:styleId="D6FD7D5E9D4B48A5A9C9C5EA64E16805">
    <w:name w:val="D6FD7D5E9D4B48A5A9C9C5EA64E16805"/>
    <w:rsid w:val="00D67F76"/>
    <w:rPr>
      <w:lang w:val="fr-CH" w:eastAsia="fr-CH"/>
    </w:rPr>
  </w:style>
  <w:style w:type="paragraph" w:customStyle="1" w:styleId="A2061701F37F458D9BC86B8812D92B39">
    <w:name w:val="A2061701F37F458D9BC86B8812D92B39"/>
    <w:rsid w:val="00D67F76"/>
    <w:rPr>
      <w:lang w:val="fr-CH" w:eastAsia="fr-CH"/>
    </w:rPr>
  </w:style>
  <w:style w:type="paragraph" w:customStyle="1" w:styleId="0E8EBBE53A8F453081A0F5E5EBD477B6">
    <w:name w:val="0E8EBBE53A8F453081A0F5E5EBD477B6"/>
    <w:rsid w:val="00D67F76"/>
    <w:rPr>
      <w:lang w:val="fr-CH" w:eastAsia="fr-CH"/>
    </w:rPr>
  </w:style>
  <w:style w:type="paragraph" w:customStyle="1" w:styleId="B9DDB58A945A4D44A6C738B1034CE227">
    <w:name w:val="B9DDB58A945A4D44A6C738B1034CE227"/>
    <w:rsid w:val="00D67F76"/>
    <w:rPr>
      <w:lang w:val="fr-CH" w:eastAsia="fr-CH"/>
    </w:rPr>
  </w:style>
  <w:style w:type="paragraph" w:customStyle="1" w:styleId="6CC0C345CE6E4A93AEA1B707DC553212">
    <w:name w:val="6CC0C345CE6E4A93AEA1B707DC553212"/>
    <w:rsid w:val="00D67F76"/>
    <w:rPr>
      <w:lang w:val="fr-CH" w:eastAsia="fr-CH"/>
    </w:rPr>
  </w:style>
  <w:style w:type="paragraph" w:customStyle="1" w:styleId="2A4CE46809544708B27A60C2F8512354">
    <w:name w:val="2A4CE46809544708B27A60C2F8512354"/>
    <w:rsid w:val="00D67F76"/>
    <w:rPr>
      <w:lang w:val="fr-CH" w:eastAsia="fr-CH"/>
    </w:rPr>
  </w:style>
  <w:style w:type="paragraph" w:customStyle="1" w:styleId="3F65EE78B8D84BB5953E6ECAB999B74C">
    <w:name w:val="3F65EE78B8D84BB5953E6ECAB999B74C"/>
    <w:rsid w:val="00D67F76"/>
    <w:rPr>
      <w:lang w:val="fr-CH" w:eastAsia="fr-CH"/>
    </w:rPr>
  </w:style>
  <w:style w:type="paragraph" w:customStyle="1" w:styleId="6895E98D4B834B2CAAD60FE9B1586547">
    <w:name w:val="6895E98D4B834B2CAAD60FE9B1586547"/>
    <w:rsid w:val="00D67F76"/>
    <w:rPr>
      <w:lang w:val="fr-CH" w:eastAsia="fr-CH"/>
    </w:rPr>
  </w:style>
  <w:style w:type="paragraph" w:customStyle="1" w:styleId="1C17E6DBCFC244C599F310F8E6CB68E5">
    <w:name w:val="1C17E6DBCFC244C599F310F8E6CB68E5"/>
    <w:rsid w:val="00D67F76"/>
    <w:rPr>
      <w:lang w:val="fr-CH" w:eastAsia="fr-CH"/>
    </w:rPr>
  </w:style>
  <w:style w:type="paragraph" w:customStyle="1" w:styleId="E917155EF2E1447C87589D49AEEFC832">
    <w:name w:val="E917155EF2E1447C87589D49AEEFC832"/>
    <w:rsid w:val="00D67F76"/>
    <w:rPr>
      <w:lang w:val="fr-CH" w:eastAsia="fr-CH"/>
    </w:rPr>
  </w:style>
  <w:style w:type="paragraph" w:customStyle="1" w:styleId="B1449F09985A42FB8CFD4A03C71428C1">
    <w:name w:val="B1449F09985A42FB8CFD4A03C71428C1"/>
    <w:rsid w:val="00D67F76"/>
    <w:rPr>
      <w:lang w:val="fr-CH" w:eastAsia="fr-CH"/>
    </w:rPr>
  </w:style>
  <w:style w:type="paragraph" w:customStyle="1" w:styleId="B33A7C4557894FA495D247AF41AE00E4">
    <w:name w:val="B33A7C4557894FA495D247AF41AE00E4"/>
    <w:rsid w:val="00D67F76"/>
    <w:rPr>
      <w:lang w:val="fr-CH" w:eastAsia="fr-CH"/>
    </w:rPr>
  </w:style>
  <w:style w:type="paragraph" w:customStyle="1" w:styleId="0093E063D52042478F873A0ABCDA5B81">
    <w:name w:val="0093E063D52042478F873A0ABCDA5B81"/>
    <w:rsid w:val="00D67F76"/>
    <w:rPr>
      <w:lang w:val="fr-CH" w:eastAsia="fr-CH"/>
    </w:rPr>
  </w:style>
  <w:style w:type="paragraph" w:customStyle="1" w:styleId="F836EC3B48C440BC8288E3CFCAE62282">
    <w:name w:val="F836EC3B48C440BC8288E3CFCAE62282"/>
    <w:rsid w:val="00D67F76"/>
    <w:rPr>
      <w:lang w:val="fr-CH" w:eastAsia="fr-CH"/>
    </w:rPr>
  </w:style>
  <w:style w:type="paragraph" w:customStyle="1" w:styleId="1337975130674B24BE047B415466514D">
    <w:name w:val="1337975130674B24BE047B415466514D"/>
    <w:rsid w:val="00D67F76"/>
    <w:rPr>
      <w:lang w:val="fr-CH" w:eastAsia="fr-CH"/>
    </w:rPr>
  </w:style>
  <w:style w:type="paragraph" w:customStyle="1" w:styleId="0E538EA7CDE6450C8DBCAB9B13416B49">
    <w:name w:val="0E538EA7CDE6450C8DBCAB9B13416B49"/>
    <w:rsid w:val="00D67F76"/>
    <w:rPr>
      <w:lang w:val="fr-CH" w:eastAsia="fr-CH"/>
    </w:rPr>
  </w:style>
  <w:style w:type="paragraph" w:customStyle="1" w:styleId="B3EA1BC9E1B742A6A3E658B78B234944">
    <w:name w:val="B3EA1BC9E1B742A6A3E658B78B234944"/>
    <w:rsid w:val="00D67F76"/>
    <w:rPr>
      <w:lang w:val="fr-CH" w:eastAsia="fr-CH"/>
    </w:rPr>
  </w:style>
  <w:style w:type="paragraph" w:customStyle="1" w:styleId="6F919F994D52405DB73B7A9700BF10C9">
    <w:name w:val="6F919F994D52405DB73B7A9700BF10C9"/>
    <w:rsid w:val="00D67F76"/>
    <w:rPr>
      <w:lang w:val="fr-CH" w:eastAsia="fr-CH"/>
    </w:rPr>
  </w:style>
  <w:style w:type="paragraph" w:customStyle="1" w:styleId="7F6C4A9BE0AE40D8A44E2608925E368A">
    <w:name w:val="7F6C4A9BE0AE40D8A44E2608925E368A"/>
    <w:rsid w:val="00D67F76"/>
    <w:rPr>
      <w:lang w:val="fr-CH" w:eastAsia="fr-CH"/>
    </w:rPr>
  </w:style>
  <w:style w:type="paragraph" w:customStyle="1" w:styleId="88AF07C3E0E04B368331F4031F2D5F1E">
    <w:name w:val="88AF07C3E0E04B368331F4031F2D5F1E"/>
    <w:rsid w:val="00D67F76"/>
    <w:rPr>
      <w:lang w:val="fr-CH" w:eastAsia="fr-CH"/>
    </w:rPr>
  </w:style>
  <w:style w:type="paragraph" w:customStyle="1" w:styleId="1BC53075A7C04BC3A7BB67514DC39208">
    <w:name w:val="1BC53075A7C04BC3A7BB67514DC39208"/>
    <w:rsid w:val="00D67F76"/>
    <w:rPr>
      <w:lang w:val="fr-CH" w:eastAsia="fr-CH"/>
    </w:rPr>
  </w:style>
  <w:style w:type="paragraph" w:customStyle="1" w:styleId="8036103B6E064147AEAB15BA008C4298">
    <w:name w:val="8036103B6E064147AEAB15BA008C4298"/>
    <w:rsid w:val="00D67F76"/>
    <w:rPr>
      <w:lang w:val="fr-CH" w:eastAsia="fr-CH"/>
    </w:rPr>
  </w:style>
  <w:style w:type="paragraph" w:customStyle="1" w:styleId="4B3D481C73FA48A29F3E5077AA942847">
    <w:name w:val="4B3D481C73FA48A29F3E5077AA942847"/>
    <w:rsid w:val="00D67F76"/>
    <w:rPr>
      <w:lang w:val="fr-CH" w:eastAsia="fr-CH"/>
    </w:rPr>
  </w:style>
  <w:style w:type="paragraph" w:customStyle="1" w:styleId="47C1EF69D275414FA178163CB8EABB9A">
    <w:name w:val="47C1EF69D275414FA178163CB8EABB9A"/>
    <w:rsid w:val="00D67F76"/>
    <w:rPr>
      <w:lang w:val="fr-CH" w:eastAsia="fr-CH"/>
    </w:rPr>
  </w:style>
  <w:style w:type="paragraph" w:customStyle="1" w:styleId="36DDF5F91DCF4C8C82369140861416A2">
    <w:name w:val="36DDF5F91DCF4C8C82369140861416A2"/>
    <w:rsid w:val="00D67F76"/>
    <w:rPr>
      <w:lang w:val="fr-CH" w:eastAsia="fr-CH"/>
    </w:rPr>
  </w:style>
  <w:style w:type="paragraph" w:customStyle="1" w:styleId="25DBA1C71F824311A6ADA3B7BD9007F0">
    <w:name w:val="25DBA1C71F824311A6ADA3B7BD9007F0"/>
    <w:rsid w:val="00D67F76"/>
    <w:rPr>
      <w:lang w:val="fr-CH" w:eastAsia="fr-CH"/>
    </w:rPr>
  </w:style>
  <w:style w:type="paragraph" w:customStyle="1" w:styleId="43D3FCBBEBEE4FD1876CB498EAEB7490">
    <w:name w:val="43D3FCBBEBEE4FD1876CB498EAEB7490"/>
    <w:rsid w:val="00D67F76"/>
    <w:rPr>
      <w:lang w:val="fr-CH" w:eastAsia="fr-CH"/>
    </w:rPr>
  </w:style>
  <w:style w:type="paragraph" w:customStyle="1" w:styleId="908D89D8849B462F925A58E73AA06A64">
    <w:name w:val="908D89D8849B462F925A58E73AA06A64"/>
    <w:rsid w:val="00D67F76"/>
    <w:rPr>
      <w:lang w:val="fr-CH" w:eastAsia="fr-CH"/>
    </w:rPr>
  </w:style>
  <w:style w:type="paragraph" w:customStyle="1" w:styleId="CC9EF034D95345DD886DD9B5F0D3C351">
    <w:name w:val="CC9EF034D95345DD886DD9B5F0D3C351"/>
    <w:rsid w:val="00D67F76"/>
    <w:rPr>
      <w:lang w:val="fr-CH" w:eastAsia="fr-CH"/>
    </w:rPr>
  </w:style>
  <w:style w:type="paragraph" w:customStyle="1" w:styleId="6C0992467CAC40FC89D2BB8EE6FE70A1">
    <w:name w:val="6C0992467CAC40FC89D2BB8EE6FE70A1"/>
    <w:rsid w:val="00D67F76"/>
    <w:rPr>
      <w:lang w:val="fr-CH" w:eastAsia="fr-CH"/>
    </w:rPr>
  </w:style>
  <w:style w:type="paragraph" w:customStyle="1" w:styleId="366532E36D1443E0B318AD5785CF6AE8">
    <w:name w:val="366532E36D1443E0B318AD5785CF6AE8"/>
    <w:rsid w:val="00D67F76"/>
    <w:rPr>
      <w:lang w:val="fr-CH" w:eastAsia="fr-CH"/>
    </w:rPr>
  </w:style>
  <w:style w:type="paragraph" w:customStyle="1" w:styleId="87562B7163FD4D15979ADA20734CE9C6">
    <w:name w:val="87562B7163FD4D15979ADA20734CE9C6"/>
    <w:rsid w:val="00D67F76"/>
    <w:rPr>
      <w:lang w:val="fr-CH" w:eastAsia="fr-CH"/>
    </w:rPr>
  </w:style>
  <w:style w:type="paragraph" w:customStyle="1" w:styleId="E2908A07F42048CEBA83E03FA37720C3">
    <w:name w:val="E2908A07F42048CEBA83E03FA37720C3"/>
    <w:rsid w:val="00D67F76"/>
    <w:rPr>
      <w:lang w:val="fr-CH" w:eastAsia="fr-CH"/>
    </w:rPr>
  </w:style>
  <w:style w:type="paragraph" w:customStyle="1" w:styleId="827AC0354E71486C8A7D7BBEA1FB2F01">
    <w:name w:val="827AC0354E71486C8A7D7BBEA1FB2F01"/>
    <w:rsid w:val="00D67F76"/>
    <w:rPr>
      <w:lang w:val="fr-CH" w:eastAsia="fr-CH"/>
    </w:rPr>
  </w:style>
  <w:style w:type="paragraph" w:customStyle="1" w:styleId="A9600AA34ECD41428CC4BE4AA024D3E7">
    <w:name w:val="A9600AA34ECD41428CC4BE4AA024D3E7"/>
    <w:rsid w:val="00D67F76"/>
    <w:rPr>
      <w:lang w:val="fr-CH" w:eastAsia="fr-CH"/>
    </w:rPr>
  </w:style>
  <w:style w:type="paragraph" w:customStyle="1" w:styleId="5F04D98A9CB749BC8BB751EC1000F5E0">
    <w:name w:val="5F04D98A9CB749BC8BB751EC1000F5E0"/>
    <w:rsid w:val="00D67F76"/>
    <w:rPr>
      <w:lang w:val="fr-CH" w:eastAsia="fr-CH"/>
    </w:rPr>
  </w:style>
  <w:style w:type="paragraph" w:customStyle="1" w:styleId="C82FA3A3A91F4935BEA156D0979D97FE">
    <w:name w:val="C82FA3A3A91F4935BEA156D0979D97FE"/>
    <w:rsid w:val="00D67F76"/>
    <w:rPr>
      <w:lang w:val="fr-CH" w:eastAsia="fr-CH"/>
    </w:rPr>
  </w:style>
  <w:style w:type="paragraph" w:customStyle="1" w:styleId="C19AAD3453C1442A86965D79121F5D69">
    <w:name w:val="C19AAD3453C1442A86965D79121F5D69"/>
    <w:rsid w:val="00D67F76"/>
    <w:rPr>
      <w:lang w:val="fr-CH" w:eastAsia="fr-CH"/>
    </w:rPr>
  </w:style>
  <w:style w:type="paragraph" w:customStyle="1" w:styleId="DEF3E16355F44CB7B004052068F55765">
    <w:name w:val="DEF3E16355F44CB7B004052068F55765"/>
    <w:rsid w:val="00D67F76"/>
    <w:rPr>
      <w:lang w:val="fr-CH" w:eastAsia="fr-CH"/>
    </w:rPr>
  </w:style>
  <w:style w:type="paragraph" w:customStyle="1" w:styleId="B60FD45E453748B889802ECEC55F6772">
    <w:name w:val="B60FD45E453748B889802ECEC55F6772"/>
    <w:rsid w:val="00D67F76"/>
    <w:rPr>
      <w:lang w:val="fr-CH" w:eastAsia="fr-CH"/>
    </w:rPr>
  </w:style>
  <w:style w:type="paragraph" w:customStyle="1" w:styleId="6A35EC05259B4A68956922AD972EC6B8">
    <w:name w:val="6A35EC05259B4A68956922AD972EC6B8"/>
    <w:rsid w:val="00D67F76"/>
    <w:rPr>
      <w:lang w:val="fr-CH" w:eastAsia="fr-CH"/>
    </w:rPr>
  </w:style>
  <w:style w:type="paragraph" w:customStyle="1" w:styleId="4CB916318E814B16AC3A8F930B785C95">
    <w:name w:val="4CB916318E814B16AC3A8F930B785C95"/>
    <w:rsid w:val="00D67F76"/>
    <w:rPr>
      <w:lang w:val="fr-CH" w:eastAsia="fr-CH"/>
    </w:rPr>
  </w:style>
  <w:style w:type="paragraph" w:customStyle="1" w:styleId="B26F8B1A61884C5887826204FE759559">
    <w:name w:val="B26F8B1A61884C5887826204FE759559"/>
    <w:rsid w:val="00D67F76"/>
    <w:rPr>
      <w:lang w:val="fr-CH" w:eastAsia="fr-CH"/>
    </w:rPr>
  </w:style>
  <w:style w:type="paragraph" w:customStyle="1" w:styleId="71459FC1FF0F4B19A46F4C1A753AEC1C">
    <w:name w:val="71459FC1FF0F4B19A46F4C1A753AEC1C"/>
    <w:rsid w:val="00D67F76"/>
    <w:rPr>
      <w:lang w:val="fr-CH" w:eastAsia="fr-CH"/>
    </w:rPr>
  </w:style>
  <w:style w:type="paragraph" w:customStyle="1" w:styleId="6E0324D1D98240E0B96920902AA75F72">
    <w:name w:val="6E0324D1D98240E0B96920902AA75F72"/>
    <w:rsid w:val="00D67F76"/>
    <w:rPr>
      <w:lang w:val="fr-CH" w:eastAsia="fr-CH"/>
    </w:rPr>
  </w:style>
  <w:style w:type="paragraph" w:customStyle="1" w:styleId="0F9F3A91270E4CD59942E0746DF574B3">
    <w:name w:val="0F9F3A91270E4CD59942E0746DF574B3"/>
    <w:rsid w:val="00D67F76"/>
    <w:rPr>
      <w:lang w:val="fr-CH" w:eastAsia="fr-CH"/>
    </w:rPr>
  </w:style>
  <w:style w:type="paragraph" w:customStyle="1" w:styleId="E846E893CCBE4242A176FEEC7D622B62">
    <w:name w:val="E846E893CCBE4242A176FEEC7D622B62"/>
    <w:rsid w:val="00D67F76"/>
    <w:rPr>
      <w:lang w:val="fr-CH" w:eastAsia="fr-CH"/>
    </w:rPr>
  </w:style>
  <w:style w:type="paragraph" w:customStyle="1" w:styleId="D22B1960814A47CDBB309DC7DCCDBD9A">
    <w:name w:val="D22B1960814A47CDBB309DC7DCCDBD9A"/>
    <w:rsid w:val="00D67F76"/>
    <w:rPr>
      <w:lang w:val="fr-CH" w:eastAsia="fr-CH"/>
    </w:rPr>
  </w:style>
  <w:style w:type="paragraph" w:customStyle="1" w:styleId="8A654E31474E4C2AB49C6E3E12801B2F">
    <w:name w:val="8A654E31474E4C2AB49C6E3E12801B2F"/>
    <w:rsid w:val="00D67F76"/>
    <w:rPr>
      <w:lang w:val="fr-CH" w:eastAsia="fr-CH"/>
    </w:rPr>
  </w:style>
  <w:style w:type="paragraph" w:customStyle="1" w:styleId="519F3972596B4496B183370F4CEDAE6A">
    <w:name w:val="519F3972596B4496B183370F4CEDAE6A"/>
    <w:rsid w:val="00D67F76"/>
    <w:rPr>
      <w:lang w:val="fr-CH" w:eastAsia="fr-CH"/>
    </w:rPr>
  </w:style>
  <w:style w:type="paragraph" w:customStyle="1" w:styleId="34B16E0B30B540FE8731E980F108B7CE">
    <w:name w:val="34B16E0B30B540FE8731E980F108B7CE"/>
    <w:rsid w:val="00D67F76"/>
    <w:rPr>
      <w:lang w:val="fr-CH" w:eastAsia="fr-CH"/>
    </w:rPr>
  </w:style>
  <w:style w:type="paragraph" w:customStyle="1" w:styleId="5FE6458F91A94435B0C08F28D1C409CF">
    <w:name w:val="5FE6458F91A94435B0C08F28D1C409CF"/>
    <w:rsid w:val="00D67F76"/>
    <w:rPr>
      <w:lang w:val="fr-CH" w:eastAsia="fr-CH"/>
    </w:rPr>
  </w:style>
  <w:style w:type="paragraph" w:customStyle="1" w:styleId="CA808178FCFC4CC2A89307CBE7F0E2BC">
    <w:name w:val="CA808178FCFC4CC2A89307CBE7F0E2BC"/>
    <w:rsid w:val="00D67F76"/>
    <w:rPr>
      <w:lang w:val="fr-CH" w:eastAsia="fr-CH"/>
    </w:rPr>
  </w:style>
  <w:style w:type="paragraph" w:customStyle="1" w:styleId="5B41F492D37F46B99FE6CA0A93500F33">
    <w:name w:val="5B41F492D37F46B99FE6CA0A93500F33"/>
    <w:rsid w:val="00D67F76"/>
    <w:rPr>
      <w:lang w:val="fr-CH" w:eastAsia="fr-CH"/>
    </w:rPr>
  </w:style>
  <w:style w:type="paragraph" w:customStyle="1" w:styleId="65C7E1D1605D423FBED8653BDDD31912">
    <w:name w:val="65C7E1D1605D423FBED8653BDDD31912"/>
    <w:rsid w:val="00D67F76"/>
    <w:rPr>
      <w:lang w:val="fr-CH" w:eastAsia="fr-CH"/>
    </w:rPr>
  </w:style>
  <w:style w:type="paragraph" w:customStyle="1" w:styleId="AF77BDC5E5044B5290BE8E9A4DC45332">
    <w:name w:val="AF77BDC5E5044B5290BE8E9A4DC45332"/>
    <w:rsid w:val="00D67F76"/>
    <w:rPr>
      <w:lang w:val="fr-CH" w:eastAsia="fr-CH"/>
    </w:rPr>
  </w:style>
  <w:style w:type="paragraph" w:customStyle="1" w:styleId="78B1B524C8E54FD1AF78657B9A4BB73D">
    <w:name w:val="78B1B524C8E54FD1AF78657B9A4BB73D"/>
    <w:rsid w:val="00D67F76"/>
    <w:rPr>
      <w:lang w:val="fr-CH" w:eastAsia="fr-CH"/>
    </w:rPr>
  </w:style>
  <w:style w:type="paragraph" w:customStyle="1" w:styleId="46C98E685D3F4E138FD9D515C1558FED">
    <w:name w:val="46C98E685D3F4E138FD9D515C1558FED"/>
    <w:rsid w:val="00D67F76"/>
    <w:rPr>
      <w:lang w:val="fr-CH" w:eastAsia="fr-CH"/>
    </w:rPr>
  </w:style>
  <w:style w:type="paragraph" w:customStyle="1" w:styleId="0A7E6BE6103C45D48A07002408D94CE3">
    <w:name w:val="0A7E6BE6103C45D48A07002408D94CE3"/>
    <w:rsid w:val="00D67F76"/>
    <w:rPr>
      <w:lang w:val="fr-CH" w:eastAsia="fr-CH"/>
    </w:rPr>
  </w:style>
  <w:style w:type="paragraph" w:customStyle="1" w:styleId="1D301254685D45FAB7AC84A4C224B7A9">
    <w:name w:val="1D301254685D45FAB7AC84A4C224B7A9"/>
    <w:rsid w:val="00D67F76"/>
    <w:rPr>
      <w:lang w:val="fr-CH" w:eastAsia="fr-CH"/>
    </w:rPr>
  </w:style>
  <w:style w:type="paragraph" w:customStyle="1" w:styleId="09D06DFF3AE44C598623B22A5C1EF62B">
    <w:name w:val="09D06DFF3AE44C598623B22A5C1EF62B"/>
    <w:rsid w:val="00D67F76"/>
    <w:rPr>
      <w:lang w:val="fr-CH" w:eastAsia="fr-CH"/>
    </w:rPr>
  </w:style>
  <w:style w:type="paragraph" w:customStyle="1" w:styleId="A13D9AAF4F74429093D913B899B77786">
    <w:name w:val="A13D9AAF4F74429093D913B899B77786"/>
    <w:rsid w:val="00D67F76"/>
    <w:rPr>
      <w:lang w:val="fr-CH" w:eastAsia="fr-CH"/>
    </w:rPr>
  </w:style>
  <w:style w:type="paragraph" w:customStyle="1" w:styleId="924A7DA5FEFC401C89D5B16166821D2E">
    <w:name w:val="924A7DA5FEFC401C89D5B16166821D2E"/>
    <w:rsid w:val="00D67F76"/>
    <w:rPr>
      <w:lang w:val="fr-CH" w:eastAsia="fr-CH"/>
    </w:rPr>
  </w:style>
  <w:style w:type="paragraph" w:customStyle="1" w:styleId="638481D6AB7C44A39BBA55801F394FCD">
    <w:name w:val="638481D6AB7C44A39BBA55801F394FCD"/>
    <w:rsid w:val="00D67F76"/>
    <w:rPr>
      <w:lang w:val="fr-CH" w:eastAsia="fr-CH"/>
    </w:rPr>
  </w:style>
  <w:style w:type="paragraph" w:customStyle="1" w:styleId="1562CC3A06CD4EEFBA65AA716C77CC86">
    <w:name w:val="1562CC3A06CD4EEFBA65AA716C77CC86"/>
    <w:rsid w:val="00D67F76"/>
    <w:rPr>
      <w:lang w:val="fr-CH" w:eastAsia="fr-CH"/>
    </w:rPr>
  </w:style>
  <w:style w:type="paragraph" w:customStyle="1" w:styleId="FD51CAAFB3EB41A583DF6EC8632760D9">
    <w:name w:val="FD51CAAFB3EB41A583DF6EC8632760D9"/>
    <w:rsid w:val="00D67F76"/>
    <w:rPr>
      <w:lang w:val="fr-CH" w:eastAsia="fr-CH"/>
    </w:rPr>
  </w:style>
  <w:style w:type="paragraph" w:customStyle="1" w:styleId="B32E099B9AE84CD4BB31546C8903C64A">
    <w:name w:val="B32E099B9AE84CD4BB31546C8903C64A"/>
    <w:rsid w:val="00D67F76"/>
    <w:rPr>
      <w:lang w:val="fr-CH" w:eastAsia="fr-CH"/>
    </w:rPr>
  </w:style>
  <w:style w:type="paragraph" w:customStyle="1" w:styleId="78D2A66E56EC448C9159E1FB27C41952">
    <w:name w:val="78D2A66E56EC448C9159E1FB27C41952"/>
    <w:rsid w:val="00D67F76"/>
    <w:rPr>
      <w:lang w:val="fr-CH" w:eastAsia="fr-CH"/>
    </w:rPr>
  </w:style>
  <w:style w:type="paragraph" w:customStyle="1" w:styleId="9A8AA9AB3D714E1D9321BB2DB7273BB2">
    <w:name w:val="9A8AA9AB3D714E1D9321BB2DB7273BB2"/>
    <w:rsid w:val="00D67F76"/>
    <w:rPr>
      <w:lang w:val="fr-CH" w:eastAsia="fr-CH"/>
    </w:rPr>
  </w:style>
  <w:style w:type="paragraph" w:customStyle="1" w:styleId="D1BBF252F652433499A82A0EE81EB734">
    <w:name w:val="D1BBF252F652433499A82A0EE81EB734"/>
    <w:rsid w:val="00D67F76"/>
    <w:rPr>
      <w:lang w:val="fr-CH" w:eastAsia="fr-CH"/>
    </w:rPr>
  </w:style>
  <w:style w:type="paragraph" w:customStyle="1" w:styleId="AFE1C42766E1441FB3B450F7F0134221">
    <w:name w:val="AFE1C42766E1441FB3B450F7F0134221"/>
    <w:rsid w:val="00D67F76"/>
    <w:rPr>
      <w:lang w:val="fr-CH" w:eastAsia="fr-CH"/>
    </w:rPr>
  </w:style>
  <w:style w:type="paragraph" w:customStyle="1" w:styleId="A5CA43C58F6C4DEABE57D2AD3FB2EE8C">
    <w:name w:val="A5CA43C58F6C4DEABE57D2AD3FB2EE8C"/>
    <w:rsid w:val="00D67F76"/>
    <w:rPr>
      <w:lang w:val="fr-CH" w:eastAsia="fr-CH"/>
    </w:rPr>
  </w:style>
  <w:style w:type="paragraph" w:customStyle="1" w:styleId="FAA693D59B3E4602B218741E9DFEEB08">
    <w:name w:val="FAA693D59B3E4602B218741E9DFEEB08"/>
    <w:rsid w:val="00D67F76"/>
    <w:rPr>
      <w:lang w:val="fr-CH" w:eastAsia="fr-CH"/>
    </w:rPr>
  </w:style>
  <w:style w:type="paragraph" w:customStyle="1" w:styleId="5C4B121385924C16830FA12358653862">
    <w:name w:val="5C4B121385924C16830FA12358653862"/>
    <w:rsid w:val="00D67F76"/>
    <w:rPr>
      <w:lang w:val="fr-CH" w:eastAsia="fr-CH"/>
    </w:rPr>
  </w:style>
  <w:style w:type="paragraph" w:customStyle="1" w:styleId="9F52294BD607442F8DBE80D32DD2B6F4">
    <w:name w:val="9F52294BD607442F8DBE80D32DD2B6F4"/>
    <w:rsid w:val="00D67F76"/>
    <w:rPr>
      <w:lang w:val="fr-CH" w:eastAsia="fr-CH"/>
    </w:rPr>
  </w:style>
  <w:style w:type="paragraph" w:customStyle="1" w:styleId="601A5D0FEF2E47B8B1AD94FAF0F03E61">
    <w:name w:val="601A5D0FEF2E47B8B1AD94FAF0F03E61"/>
    <w:rsid w:val="00D67F76"/>
    <w:rPr>
      <w:lang w:val="fr-CH" w:eastAsia="fr-CH"/>
    </w:rPr>
  </w:style>
  <w:style w:type="paragraph" w:customStyle="1" w:styleId="546A69650ACD4459ACF5F8E020BD59E8">
    <w:name w:val="546A69650ACD4459ACF5F8E020BD59E8"/>
    <w:rsid w:val="00D67F76"/>
    <w:rPr>
      <w:lang w:val="fr-CH" w:eastAsia="fr-CH"/>
    </w:rPr>
  </w:style>
  <w:style w:type="paragraph" w:customStyle="1" w:styleId="DFD938ED93D748B3BCC660B6439E0766">
    <w:name w:val="DFD938ED93D748B3BCC660B6439E0766"/>
    <w:rsid w:val="00D67F76"/>
    <w:rPr>
      <w:lang w:val="fr-CH" w:eastAsia="fr-CH"/>
    </w:rPr>
  </w:style>
  <w:style w:type="paragraph" w:customStyle="1" w:styleId="808B42355B284F47BA618A7490CAABE2">
    <w:name w:val="808B42355B284F47BA618A7490CAABE2"/>
    <w:rsid w:val="00D67F76"/>
    <w:rPr>
      <w:lang w:val="fr-CH" w:eastAsia="fr-CH"/>
    </w:rPr>
  </w:style>
  <w:style w:type="paragraph" w:customStyle="1" w:styleId="E85F773DB2894CEAA84F070431D070F2">
    <w:name w:val="E85F773DB2894CEAA84F070431D070F2"/>
    <w:rsid w:val="00D67F76"/>
    <w:rPr>
      <w:lang w:val="fr-CH" w:eastAsia="fr-CH"/>
    </w:rPr>
  </w:style>
  <w:style w:type="paragraph" w:customStyle="1" w:styleId="6454EF29B56844ACB0AA1D6803AF72A4">
    <w:name w:val="6454EF29B56844ACB0AA1D6803AF72A4"/>
    <w:rsid w:val="00D67F76"/>
    <w:rPr>
      <w:lang w:val="fr-CH" w:eastAsia="fr-CH"/>
    </w:rPr>
  </w:style>
  <w:style w:type="paragraph" w:customStyle="1" w:styleId="5DADD1A28D844F4E942C80E96707BC56">
    <w:name w:val="5DADD1A28D844F4E942C80E96707BC56"/>
    <w:rsid w:val="00D67F76"/>
    <w:rPr>
      <w:lang w:val="fr-CH" w:eastAsia="fr-CH"/>
    </w:rPr>
  </w:style>
  <w:style w:type="paragraph" w:customStyle="1" w:styleId="908C7868A526419B9538636976467A3C">
    <w:name w:val="908C7868A526419B9538636976467A3C"/>
    <w:rsid w:val="00D67F76"/>
    <w:rPr>
      <w:lang w:val="fr-CH" w:eastAsia="fr-CH"/>
    </w:rPr>
  </w:style>
  <w:style w:type="paragraph" w:customStyle="1" w:styleId="54C5426BBF9C4EEEBC22DB7FD1F187C0">
    <w:name w:val="54C5426BBF9C4EEEBC22DB7FD1F187C0"/>
    <w:rsid w:val="00D67F76"/>
    <w:rPr>
      <w:lang w:val="fr-CH" w:eastAsia="fr-CH"/>
    </w:rPr>
  </w:style>
  <w:style w:type="paragraph" w:customStyle="1" w:styleId="14249F97A2224E81987BFF26961634CF">
    <w:name w:val="14249F97A2224E81987BFF26961634CF"/>
    <w:rsid w:val="00D67F76"/>
    <w:rPr>
      <w:lang w:val="fr-CH" w:eastAsia="fr-CH"/>
    </w:rPr>
  </w:style>
  <w:style w:type="paragraph" w:customStyle="1" w:styleId="842538FEF52B4E039FE6DEEEF4693DBE">
    <w:name w:val="842538FEF52B4E039FE6DEEEF4693DBE"/>
    <w:rsid w:val="00D67F76"/>
    <w:rPr>
      <w:lang w:val="fr-CH" w:eastAsia="fr-CH"/>
    </w:rPr>
  </w:style>
  <w:style w:type="paragraph" w:customStyle="1" w:styleId="D8E1EAED5EDE4E40966888A18FB9742A">
    <w:name w:val="D8E1EAED5EDE4E40966888A18FB9742A"/>
    <w:rsid w:val="00D67F76"/>
    <w:rPr>
      <w:lang w:val="fr-CH" w:eastAsia="fr-CH"/>
    </w:rPr>
  </w:style>
  <w:style w:type="paragraph" w:customStyle="1" w:styleId="F79B59D0CEF34BB08B685AAFFF5E1655">
    <w:name w:val="F79B59D0CEF34BB08B685AAFFF5E1655"/>
    <w:rsid w:val="00D67F76"/>
    <w:rPr>
      <w:lang w:val="fr-CH" w:eastAsia="fr-CH"/>
    </w:rPr>
  </w:style>
  <w:style w:type="paragraph" w:customStyle="1" w:styleId="5307A3F251ED486CB532B5992A1F1936">
    <w:name w:val="5307A3F251ED486CB532B5992A1F1936"/>
    <w:rsid w:val="00D67F76"/>
    <w:rPr>
      <w:lang w:val="fr-CH" w:eastAsia="fr-CH"/>
    </w:rPr>
  </w:style>
  <w:style w:type="paragraph" w:customStyle="1" w:styleId="CE41C8D148F7495189D1E06790B1954B">
    <w:name w:val="CE41C8D148F7495189D1E06790B1954B"/>
    <w:rsid w:val="00D67F76"/>
    <w:rPr>
      <w:lang w:val="fr-CH" w:eastAsia="fr-CH"/>
    </w:rPr>
  </w:style>
  <w:style w:type="paragraph" w:customStyle="1" w:styleId="70F20BC073AD46A1BC03CAACE8749063">
    <w:name w:val="70F20BC073AD46A1BC03CAACE8749063"/>
    <w:rsid w:val="00D67F76"/>
    <w:rPr>
      <w:lang w:val="fr-CH" w:eastAsia="fr-CH"/>
    </w:rPr>
  </w:style>
  <w:style w:type="paragraph" w:customStyle="1" w:styleId="8C1AC178700C493E86BC702371B4B319">
    <w:name w:val="8C1AC178700C493E86BC702371B4B319"/>
    <w:rsid w:val="00D67F76"/>
    <w:rPr>
      <w:lang w:val="fr-CH" w:eastAsia="fr-CH"/>
    </w:rPr>
  </w:style>
  <w:style w:type="paragraph" w:customStyle="1" w:styleId="8A8C9EADC43045E0BA5DB62BB7E22CC5">
    <w:name w:val="8A8C9EADC43045E0BA5DB62BB7E22CC5"/>
    <w:rsid w:val="00D67F76"/>
    <w:rPr>
      <w:lang w:val="fr-CH" w:eastAsia="fr-CH"/>
    </w:rPr>
  </w:style>
  <w:style w:type="paragraph" w:customStyle="1" w:styleId="236505D6C92044C29B34CD2631E788A8">
    <w:name w:val="236505D6C92044C29B34CD2631E788A8"/>
    <w:rsid w:val="00D67F76"/>
    <w:rPr>
      <w:lang w:val="fr-CH" w:eastAsia="fr-CH"/>
    </w:rPr>
  </w:style>
  <w:style w:type="paragraph" w:customStyle="1" w:styleId="1D987D3447B042A19A45D106EF9F3BA3">
    <w:name w:val="1D987D3447B042A19A45D106EF9F3BA3"/>
    <w:rsid w:val="00D67F76"/>
    <w:rPr>
      <w:lang w:val="fr-CH" w:eastAsia="fr-CH"/>
    </w:rPr>
  </w:style>
  <w:style w:type="paragraph" w:customStyle="1" w:styleId="AD0E33D4A9E24C7890BD4B6BAB690C77">
    <w:name w:val="AD0E33D4A9E24C7890BD4B6BAB690C77"/>
    <w:rsid w:val="00D67F76"/>
    <w:rPr>
      <w:lang w:val="fr-CH" w:eastAsia="fr-CH"/>
    </w:rPr>
  </w:style>
  <w:style w:type="paragraph" w:customStyle="1" w:styleId="3E9C19A0E5B14B06929A5573A93EF8DF">
    <w:name w:val="3E9C19A0E5B14B06929A5573A93EF8DF"/>
    <w:rsid w:val="00D67F76"/>
    <w:rPr>
      <w:lang w:val="fr-CH" w:eastAsia="fr-CH"/>
    </w:rPr>
  </w:style>
  <w:style w:type="paragraph" w:customStyle="1" w:styleId="E1F5EB8602544DF6947470F26791DC1B">
    <w:name w:val="E1F5EB8602544DF6947470F26791DC1B"/>
    <w:rsid w:val="00D67F76"/>
    <w:rPr>
      <w:lang w:val="fr-CH" w:eastAsia="fr-CH"/>
    </w:rPr>
  </w:style>
  <w:style w:type="paragraph" w:customStyle="1" w:styleId="CB4ED9FB3AC242A691BF6DD35053B307">
    <w:name w:val="CB4ED9FB3AC242A691BF6DD35053B307"/>
    <w:rsid w:val="00D67F76"/>
    <w:rPr>
      <w:lang w:val="fr-CH" w:eastAsia="fr-CH"/>
    </w:rPr>
  </w:style>
  <w:style w:type="paragraph" w:customStyle="1" w:styleId="A5E26975DFDE4EEC80FDBF3C853B1153">
    <w:name w:val="A5E26975DFDE4EEC80FDBF3C853B1153"/>
    <w:rsid w:val="00D67F76"/>
    <w:rPr>
      <w:lang w:val="fr-CH" w:eastAsia="fr-CH"/>
    </w:rPr>
  </w:style>
  <w:style w:type="paragraph" w:customStyle="1" w:styleId="AF1C74F6187C4039A290AC2B12CFA098">
    <w:name w:val="AF1C74F6187C4039A290AC2B12CFA098"/>
    <w:rsid w:val="00D67F76"/>
    <w:rPr>
      <w:lang w:val="fr-CH" w:eastAsia="fr-CH"/>
    </w:rPr>
  </w:style>
  <w:style w:type="paragraph" w:customStyle="1" w:styleId="3D19AA5DAF5842A992D63DFCBDCA53AF">
    <w:name w:val="3D19AA5DAF5842A992D63DFCBDCA53AF"/>
    <w:rsid w:val="00D67F76"/>
    <w:rPr>
      <w:lang w:val="fr-CH" w:eastAsia="fr-CH"/>
    </w:rPr>
  </w:style>
  <w:style w:type="paragraph" w:customStyle="1" w:styleId="D97ABC615C8540A9ABB1D810477D58E2">
    <w:name w:val="D97ABC615C8540A9ABB1D810477D58E2"/>
    <w:rsid w:val="00D67F76"/>
    <w:rPr>
      <w:lang w:val="fr-CH" w:eastAsia="fr-CH"/>
    </w:rPr>
  </w:style>
  <w:style w:type="paragraph" w:customStyle="1" w:styleId="A301E634FA57442A88D43D56ACEA7976">
    <w:name w:val="A301E634FA57442A88D43D56ACEA7976"/>
    <w:rsid w:val="00D67F76"/>
    <w:rPr>
      <w:lang w:val="fr-CH" w:eastAsia="fr-CH"/>
    </w:rPr>
  </w:style>
  <w:style w:type="paragraph" w:customStyle="1" w:styleId="7FC2E344FB834249B1AECB3158BD08E2">
    <w:name w:val="7FC2E344FB834249B1AECB3158BD08E2"/>
    <w:rsid w:val="00D67F76"/>
    <w:rPr>
      <w:lang w:val="fr-CH" w:eastAsia="fr-CH"/>
    </w:rPr>
  </w:style>
  <w:style w:type="paragraph" w:customStyle="1" w:styleId="07E0DC02E8264832A5A035D78780FF8B">
    <w:name w:val="07E0DC02E8264832A5A035D78780FF8B"/>
    <w:rsid w:val="00D67F76"/>
    <w:rPr>
      <w:lang w:val="fr-CH" w:eastAsia="fr-CH"/>
    </w:rPr>
  </w:style>
  <w:style w:type="paragraph" w:customStyle="1" w:styleId="DAEDFD61C22A4D35BAC1D07A457CA783">
    <w:name w:val="DAEDFD61C22A4D35BAC1D07A457CA783"/>
    <w:rsid w:val="00D67F76"/>
    <w:rPr>
      <w:lang w:val="fr-CH" w:eastAsia="fr-CH"/>
    </w:rPr>
  </w:style>
  <w:style w:type="paragraph" w:customStyle="1" w:styleId="917E1CF278424240825B12F40AB7C2AB">
    <w:name w:val="917E1CF278424240825B12F40AB7C2AB"/>
    <w:rsid w:val="00D67F76"/>
    <w:rPr>
      <w:lang w:val="fr-CH" w:eastAsia="fr-CH"/>
    </w:rPr>
  </w:style>
  <w:style w:type="paragraph" w:customStyle="1" w:styleId="99B1062B8A024C628FC96F9F437F251B">
    <w:name w:val="99B1062B8A024C628FC96F9F437F251B"/>
    <w:rsid w:val="00D67F76"/>
    <w:rPr>
      <w:lang w:val="fr-CH" w:eastAsia="fr-CH"/>
    </w:rPr>
  </w:style>
  <w:style w:type="paragraph" w:customStyle="1" w:styleId="F89EF01F3FC549408FA16149DE6B4AD2">
    <w:name w:val="F89EF01F3FC549408FA16149DE6B4AD2"/>
    <w:rsid w:val="00D67F76"/>
    <w:rPr>
      <w:lang w:val="fr-CH" w:eastAsia="fr-CH"/>
    </w:rPr>
  </w:style>
  <w:style w:type="paragraph" w:customStyle="1" w:styleId="1CCAA36877E04D0380FB4205B362C170">
    <w:name w:val="1CCAA36877E04D0380FB4205B362C170"/>
    <w:rsid w:val="00D67F76"/>
    <w:rPr>
      <w:lang w:val="fr-CH" w:eastAsia="fr-CH"/>
    </w:rPr>
  </w:style>
  <w:style w:type="paragraph" w:customStyle="1" w:styleId="A03537F702FE4A9BB9F71343581D239F">
    <w:name w:val="A03537F702FE4A9BB9F71343581D239F"/>
    <w:rsid w:val="00D67F76"/>
    <w:rPr>
      <w:lang w:val="fr-CH" w:eastAsia="fr-CH"/>
    </w:rPr>
  </w:style>
  <w:style w:type="paragraph" w:customStyle="1" w:styleId="25C5580369C2416B8C6C364C6AE21811">
    <w:name w:val="25C5580369C2416B8C6C364C6AE21811"/>
    <w:rsid w:val="00D67F76"/>
    <w:rPr>
      <w:lang w:val="fr-CH" w:eastAsia="fr-CH"/>
    </w:rPr>
  </w:style>
  <w:style w:type="paragraph" w:customStyle="1" w:styleId="F103C09A0474445299391C4DEFF249BC">
    <w:name w:val="F103C09A0474445299391C4DEFF249BC"/>
    <w:rsid w:val="00D67F76"/>
    <w:rPr>
      <w:lang w:val="fr-CH" w:eastAsia="fr-CH"/>
    </w:rPr>
  </w:style>
  <w:style w:type="paragraph" w:customStyle="1" w:styleId="92982ACA400B437CB6B6DE6228AD737E">
    <w:name w:val="92982ACA400B437CB6B6DE6228AD737E"/>
    <w:rsid w:val="00D67F76"/>
    <w:rPr>
      <w:lang w:val="fr-CH" w:eastAsia="fr-CH"/>
    </w:rPr>
  </w:style>
  <w:style w:type="paragraph" w:customStyle="1" w:styleId="1C48140F11E24BE1913C9770BF9FC7A2">
    <w:name w:val="1C48140F11E24BE1913C9770BF9FC7A2"/>
    <w:rsid w:val="00D67F76"/>
    <w:rPr>
      <w:lang w:val="fr-CH" w:eastAsia="fr-CH"/>
    </w:rPr>
  </w:style>
  <w:style w:type="paragraph" w:customStyle="1" w:styleId="2AAC8FD0EDE74C49BFBE485E54106ED4">
    <w:name w:val="2AAC8FD0EDE74C49BFBE485E54106ED4"/>
    <w:rsid w:val="00D67F76"/>
    <w:rPr>
      <w:lang w:val="fr-CH" w:eastAsia="fr-CH"/>
    </w:rPr>
  </w:style>
  <w:style w:type="paragraph" w:customStyle="1" w:styleId="FA29BE3F58FF44E8B997510A8039AB42">
    <w:name w:val="FA29BE3F58FF44E8B997510A8039AB42"/>
    <w:rsid w:val="00D67F76"/>
    <w:rPr>
      <w:lang w:val="fr-CH" w:eastAsia="fr-CH"/>
    </w:rPr>
  </w:style>
  <w:style w:type="paragraph" w:customStyle="1" w:styleId="4F45CA8F31C34E20B0FA819DCCC51A65">
    <w:name w:val="4F45CA8F31C34E20B0FA819DCCC51A65"/>
    <w:rsid w:val="00D67F76"/>
    <w:rPr>
      <w:lang w:val="fr-CH" w:eastAsia="fr-CH"/>
    </w:rPr>
  </w:style>
  <w:style w:type="paragraph" w:customStyle="1" w:styleId="57A95B8A8CA241BEB5E58CA89938D0A5">
    <w:name w:val="57A95B8A8CA241BEB5E58CA89938D0A5"/>
    <w:rsid w:val="00D67F76"/>
    <w:rPr>
      <w:lang w:val="fr-CH" w:eastAsia="fr-CH"/>
    </w:rPr>
  </w:style>
  <w:style w:type="paragraph" w:customStyle="1" w:styleId="F8A386F02C5045EB815B0139807925D2">
    <w:name w:val="F8A386F02C5045EB815B0139807925D2"/>
    <w:rsid w:val="00D67F76"/>
    <w:rPr>
      <w:lang w:val="fr-CH" w:eastAsia="fr-CH"/>
    </w:rPr>
  </w:style>
  <w:style w:type="paragraph" w:customStyle="1" w:styleId="2D746FBE27B84FECA7D7093D8CB1D8F4">
    <w:name w:val="2D746FBE27B84FECA7D7093D8CB1D8F4"/>
    <w:rsid w:val="00D67F76"/>
    <w:rPr>
      <w:lang w:val="fr-CH" w:eastAsia="fr-CH"/>
    </w:rPr>
  </w:style>
  <w:style w:type="paragraph" w:customStyle="1" w:styleId="1D79615B400B47CEB63EF37A28348121">
    <w:name w:val="1D79615B400B47CEB63EF37A28348121"/>
    <w:rsid w:val="00D67F76"/>
    <w:rPr>
      <w:lang w:val="fr-CH" w:eastAsia="fr-CH"/>
    </w:rPr>
  </w:style>
  <w:style w:type="paragraph" w:customStyle="1" w:styleId="9B931B1F0BD54E88BA1E6419FA9239A2">
    <w:name w:val="9B931B1F0BD54E88BA1E6419FA9239A2"/>
    <w:rsid w:val="00D67F76"/>
    <w:rPr>
      <w:lang w:val="fr-CH" w:eastAsia="fr-CH"/>
    </w:rPr>
  </w:style>
  <w:style w:type="paragraph" w:customStyle="1" w:styleId="69312E3D5F2947128F0A38FE8148D7F2">
    <w:name w:val="69312E3D5F2947128F0A38FE8148D7F2"/>
    <w:rsid w:val="00D67F76"/>
    <w:rPr>
      <w:lang w:val="fr-CH" w:eastAsia="fr-CH"/>
    </w:rPr>
  </w:style>
  <w:style w:type="paragraph" w:customStyle="1" w:styleId="B41ABDE8068E4098ABEE3B6B3CAA6104">
    <w:name w:val="B41ABDE8068E4098ABEE3B6B3CAA6104"/>
    <w:rsid w:val="00D67F76"/>
    <w:rPr>
      <w:lang w:val="fr-CH" w:eastAsia="fr-CH"/>
    </w:rPr>
  </w:style>
  <w:style w:type="paragraph" w:customStyle="1" w:styleId="E4A4D5653B594916B139E42C2CF767AC">
    <w:name w:val="E4A4D5653B594916B139E42C2CF767AC"/>
    <w:rsid w:val="00D67F76"/>
    <w:rPr>
      <w:lang w:val="fr-CH" w:eastAsia="fr-CH"/>
    </w:rPr>
  </w:style>
  <w:style w:type="paragraph" w:customStyle="1" w:styleId="D9C3A0D8808F4C5E983EEC78918B6678">
    <w:name w:val="D9C3A0D8808F4C5E983EEC78918B6678"/>
    <w:rsid w:val="00D67F76"/>
    <w:rPr>
      <w:lang w:val="fr-CH" w:eastAsia="fr-CH"/>
    </w:rPr>
  </w:style>
  <w:style w:type="paragraph" w:customStyle="1" w:styleId="94C6860AD5714CE3821F81F8BE46E926">
    <w:name w:val="94C6860AD5714CE3821F81F8BE46E926"/>
    <w:rsid w:val="00D67F76"/>
    <w:rPr>
      <w:lang w:val="fr-CH" w:eastAsia="fr-CH"/>
    </w:rPr>
  </w:style>
  <w:style w:type="paragraph" w:customStyle="1" w:styleId="941B4CB96FFC4A92BF29316149AA2EC3">
    <w:name w:val="941B4CB96FFC4A92BF29316149AA2EC3"/>
    <w:rsid w:val="00D67F76"/>
    <w:rPr>
      <w:lang w:val="fr-CH" w:eastAsia="fr-CH"/>
    </w:rPr>
  </w:style>
  <w:style w:type="paragraph" w:customStyle="1" w:styleId="2A812EFCA3ED484483C602DF3B10D0A1">
    <w:name w:val="2A812EFCA3ED484483C602DF3B10D0A1"/>
    <w:rsid w:val="00D67F76"/>
    <w:rPr>
      <w:lang w:val="fr-CH" w:eastAsia="fr-CH"/>
    </w:rPr>
  </w:style>
  <w:style w:type="paragraph" w:customStyle="1" w:styleId="E95B61F4946241269C795F80CF3821E0">
    <w:name w:val="E95B61F4946241269C795F80CF3821E0"/>
    <w:rsid w:val="00D67F76"/>
    <w:rPr>
      <w:lang w:val="fr-CH" w:eastAsia="fr-CH"/>
    </w:rPr>
  </w:style>
  <w:style w:type="paragraph" w:customStyle="1" w:styleId="698ADB523DA44E59BBA1E64E41910C6C">
    <w:name w:val="698ADB523DA44E59BBA1E64E41910C6C"/>
    <w:rsid w:val="00D67F76"/>
    <w:rPr>
      <w:lang w:val="fr-CH" w:eastAsia="fr-CH"/>
    </w:rPr>
  </w:style>
  <w:style w:type="paragraph" w:customStyle="1" w:styleId="7C8817EDB13E4B26B9A73E1A0ED4E52F">
    <w:name w:val="7C8817EDB13E4B26B9A73E1A0ED4E52F"/>
    <w:rsid w:val="00D67F76"/>
    <w:rPr>
      <w:lang w:val="fr-CH" w:eastAsia="fr-CH"/>
    </w:rPr>
  </w:style>
  <w:style w:type="paragraph" w:customStyle="1" w:styleId="C474BC06ABFD4191904375BC1B65C40F">
    <w:name w:val="C474BC06ABFD4191904375BC1B65C40F"/>
    <w:rsid w:val="00D67F76"/>
    <w:rPr>
      <w:lang w:val="fr-CH" w:eastAsia="fr-CH"/>
    </w:rPr>
  </w:style>
  <w:style w:type="paragraph" w:customStyle="1" w:styleId="5117A83AAE1243448A882ABB88BBF1F9">
    <w:name w:val="5117A83AAE1243448A882ABB88BBF1F9"/>
    <w:rsid w:val="00D67F76"/>
    <w:rPr>
      <w:lang w:val="fr-CH" w:eastAsia="fr-CH"/>
    </w:rPr>
  </w:style>
  <w:style w:type="paragraph" w:customStyle="1" w:styleId="DC954F484CB74D63BA757BBF4093445A">
    <w:name w:val="DC954F484CB74D63BA757BBF4093445A"/>
    <w:rsid w:val="00D67F76"/>
    <w:rPr>
      <w:lang w:val="fr-CH" w:eastAsia="fr-CH"/>
    </w:rPr>
  </w:style>
  <w:style w:type="paragraph" w:customStyle="1" w:styleId="1FF54F37BDAD4DCFA89216F220356364">
    <w:name w:val="1FF54F37BDAD4DCFA89216F220356364"/>
    <w:rsid w:val="00D67F76"/>
    <w:rPr>
      <w:lang w:val="fr-CH" w:eastAsia="fr-CH"/>
    </w:rPr>
  </w:style>
  <w:style w:type="paragraph" w:customStyle="1" w:styleId="410A38E9B49641518310CCCC31FB372D">
    <w:name w:val="410A38E9B49641518310CCCC31FB372D"/>
    <w:rsid w:val="00D67F76"/>
    <w:rPr>
      <w:lang w:val="fr-CH" w:eastAsia="fr-CH"/>
    </w:rPr>
  </w:style>
  <w:style w:type="paragraph" w:customStyle="1" w:styleId="15F974281A6146EFB3D14E49AA6C2421">
    <w:name w:val="15F974281A6146EFB3D14E49AA6C2421"/>
    <w:rsid w:val="00D67F76"/>
    <w:rPr>
      <w:lang w:val="fr-CH" w:eastAsia="fr-CH"/>
    </w:rPr>
  </w:style>
  <w:style w:type="paragraph" w:customStyle="1" w:styleId="A829BFF2D19A4A638D9E436098ECE0A5">
    <w:name w:val="A829BFF2D19A4A638D9E436098ECE0A5"/>
    <w:rsid w:val="00D67F76"/>
    <w:rPr>
      <w:lang w:val="fr-CH" w:eastAsia="fr-CH"/>
    </w:rPr>
  </w:style>
  <w:style w:type="paragraph" w:customStyle="1" w:styleId="62A35D63D8B94D0CB819A3B531F25EBE">
    <w:name w:val="62A35D63D8B94D0CB819A3B531F25EBE"/>
    <w:rsid w:val="00D67F76"/>
    <w:rPr>
      <w:lang w:val="fr-CH" w:eastAsia="fr-CH"/>
    </w:rPr>
  </w:style>
  <w:style w:type="paragraph" w:customStyle="1" w:styleId="A4C74CC3734C4955B453E1404B420E8C">
    <w:name w:val="A4C74CC3734C4955B453E1404B420E8C"/>
    <w:rsid w:val="00D67F76"/>
    <w:rPr>
      <w:lang w:val="fr-CH" w:eastAsia="fr-CH"/>
    </w:rPr>
  </w:style>
  <w:style w:type="paragraph" w:customStyle="1" w:styleId="B2FA1699FCB5429391D3FAC9466DD0DB">
    <w:name w:val="B2FA1699FCB5429391D3FAC9466DD0DB"/>
    <w:rsid w:val="00D67F76"/>
    <w:rPr>
      <w:lang w:val="fr-CH" w:eastAsia="fr-CH"/>
    </w:rPr>
  </w:style>
  <w:style w:type="paragraph" w:customStyle="1" w:styleId="14DD2DA355AD43129B982F7710513BB8">
    <w:name w:val="14DD2DA355AD43129B982F7710513BB8"/>
    <w:rsid w:val="00D67F76"/>
    <w:rPr>
      <w:lang w:val="fr-CH" w:eastAsia="fr-CH"/>
    </w:rPr>
  </w:style>
  <w:style w:type="paragraph" w:customStyle="1" w:styleId="C7FBD6C76CC84257A18778875661FC9E">
    <w:name w:val="C7FBD6C76CC84257A18778875661FC9E"/>
    <w:rsid w:val="00D67F76"/>
    <w:rPr>
      <w:lang w:val="fr-CH" w:eastAsia="fr-CH"/>
    </w:rPr>
  </w:style>
  <w:style w:type="paragraph" w:customStyle="1" w:styleId="35967B14212F4D0E9FF9DB9694ACCB61">
    <w:name w:val="35967B14212F4D0E9FF9DB9694ACCB61"/>
    <w:rsid w:val="00D67F76"/>
    <w:rPr>
      <w:lang w:val="fr-CH" w:eastAsia="fr-CH"/>
    </w:rPr>
  </w:style>
  <w:style w:type="paragraph" w:customStyle="1" w:styleId="CB5D359CFFCC4A46A3713CDAA8AE2CBF">
    <w:name w:val="CB5D359CFFCC4A46A3713CDAA8AE2CBF"/>
    <w:rsid w:val="00D67F76"/>
    <w:rPr>
      <w:lang w:val="fr-CH" w:eastAsia="fr-CH"/>
    </w:rPr>
  </w:style>
  <w:style w:type="paragraph" w:customStyle="1" w:styleId="D19D6BD5CCB94DCF9AD987B90678E6EE">
    <w:name w:val="D19D6BD5CCB94DCF9AD987B90678E6EE"/>
    <w:rsid w:val="00D67F76"/>
    <w:rPr>
      <w:lang w:val="fr-CH" w:eastAsia="fr-CH"/>
    </w:rPr>
  </w:style>
  <w:style w:type="paragraph" w:customStyle="1" w:styleId="0D96F56F55FC4282BB978F5983EA6C3A">
    <w:name w:val="0D96F56F55FC4282BB978F5983EA6C3A"/>
    <w:rsid w:val="00D67F76"/>
    <w:rPr>
      <w:lang w:val="fr-CH" w:eastAsia="fr-CH"/>
    </w:rPr>
  </w:style>
  <w:style w:type="paragraph" w:customStyle="1" w:styleId="6FF3A69190DE47B2806C9176FE1C8716">
    <w:name w:val="6FF3A69190DE47B2806C9176FE1C8716"/>
    <w:rsid w:val="00D67F76"/>
    <w:rPr>
      <w:lang w:val="fr-CH" w:eastAsia="fr-CH"/>
    </w:rPr>
  </w:style>
  <w:style w:type="paragraph" w:customStyle="1" w:styleId="3673537C1AA84276A66B1C9E663C9CCE">
    <w:name w:val="3673537C1AA84276A66B1C9E663C9CCE"/>
    <w:rsid w:val="00D67F76"/>
    <w:rPr>
      <w:lang w:val="fr-CH" w:eastAsia="fr-CH"/>
    </w:rPr>
  </w:style>
  <w:style w:type="paragraph" w:customStyle="1" w:styleId="7FD23123FDD149718500AB2FF8F4E455">
    <w:name w:val="7FD23123FDD149718500AB2FF8F4E455"/>
    <w:rsid w:val="00D67F76"/>
    <w:rPr>
      <w:lang w:val="fr-CH" w:eastAsia="fr-CH"/>
    </w:rPr>
  </w:style>
  <w:style w:type="paragraph" w:customStyle="1" w:styleId="35E60666B3B34626AE0112A0898F4FF4">
    <w:name w:val="35E60666B3B34626AE0112A0898F4FF4"/>
    <w:rsid w:val="00D67F76"/>
    <w:rPr>
      <w:lang w:val="fr-CH" w:eastAsia="fr-CH"/>
    </w:rPr>
  </w:style>
  <w:style w:type="paragraph" w:customStyle="1" w:styleId="2E642470C0B44E7597661C5F5BCC7DE9">
    <w:name w:val="2E642470C0B44E7597661C5F5BCC7DE9"/>
    <w:rsid w:val="00D67F76"/>
    <w:rPr>
      <w:lang w:val="fr-CH" w:eastAsia="fr-CH"/>
    </w:rPr>
  </w:style>
  <w:style w:type="paragraph" w:customStyle="1" w:styleId="DE40492207BA42A1A04D4C09A48AAD7B">
    <w:name w:val="DE40492207BA42A1A04D4C09A48AAD7B"/>
    <w:rsid w:val="00D67F76"/>
    <w:rPr>
      <w:lang w:val="fr-CH" w:eastAsia="fr-CH"/>
    </w:rPr>
  </w:style>
  <w:style w:type="paragraph" w:customStyle="1" w:styleId="F08141649E24488C995B099717C24D3A">
    <w:name w:val="F08141649E24488C995B099717C24D3A"/>
    <w:rsid w:val="00D67F76"/>
    <w:rPr>
      <w:lang w:val="fr-CH" w:eastAsia="fr-CH"/>
    </w:rPr>
  </w:style>
  <w:style w:type="paragraph" w:customStyle="1" w:styleId="F4B777A359C34F70B551FE7973F17E11">
    <w:name w:val="F4B777A359C34F70B551FE7973F17E11"/>
    <w:rsid w:val="00D67F76"/>
    <w:rPr>
      <w:lang w:val="fr-CH" w:eastAsia="fr-CH"/>
    </w:rPr>
  </w:style>
  <w:style w:type="paragraph" w:customStyle="1" w:styleId="35B9C5A519AB4F8D998EA8B66AF668C8">
    <w:name w:val="35B9C5A519AB4F8D998EA8B66AF668C8"/>
    <w:rsid w:val="00D67F76"/>
    <w:rPr>
      <w:lang w:val="fr-CH" w:eastAsia="fr-CH"/>
    </w:rPr>
  </w:style>
  <w:style w:type="paragraph" w:customStyle="1" w:styleId="DE91193619D647FDAB1DE3B094199013">
    <w:name w:val="DE91193619D647FDAB1DE3B094199013"/>
    <w:rsid w:val="00D67F76"/>
    <w:rPr>
      <w:lang w:val="fr-CH" w:eastAsia="fr-CH"/>
    </w:rPr>
  </w:style>
  <w:style w:type="paragraph" w:customStyle="1" w:styleId="A44108DE643B4BBD85E1580C8F11270C">
    <w:name w:val="A44108DE643B4BBD85E1580C8F11270C"/>
    <w:rsid w:val="00D67F76"/>
    <w:rPr>
      <w:lang w:val="fr-CH" w:eastAsia="fr-CH"/>
    </w:rPr>
  </w:style>
  <w:style w:type="paragraph" w:customStyle="1" w:styleId="29BD3B33DC1E4BCE806D231C6D78134C">
    <w:name w:val="29BD3B33DC1E4BCE806D231C6D78134C"/>
    <w:rsid w:val="00D67F76"/>
    <w:rPr>
      <w:lang w:val="fr-CH" w:eastAsia="fr-CH"/>
    </w:rPr>
  </w:style>
  <w:style w:type="paragraph" w:customStyle="1" w:styleId="660F8CB075A74FEFB14606311D91F676">
    <w:name w:val="660F8CB075A74FEFB14606311D91F676"/>
    <w:rsid w:val="00D67F76"/>
    <w:rPr>
      <w:lang w:val="fr-CH" w:eastAsia="fr-CH"/>
    </w:rPr>
  </w:style>
  <w:style w:type="paragraph" w:customStyle="1" w:styleId="E48292003A304A989F254E49724B6F0F">
    <w:name w:val="E48292003A304A989F254E49724B6F0F"/>
    <w:rsid w:val="00D67F76"/>
    <w:rPr>
      <w:lang w:val="fr-CH" w:eastAsia="fr-CH"/>
    </w:rPr>
  </w:style>
  <w:style w:type="paragraph" w:customStyle="1" w:styleId="AD1CC91DBD3841B4BB1E18D589F3D753">
    <w:name w:val="AD1CC91DBD3841B4BB1E18D589F3D753"/>
    <w:rsid w:val="00D67F76"/>
    <w:rPr>
      <w:lang w:val="fr-CH" w:eastAsia="fr-CH"/>
    </w:rPr>
  </w:style>
  <w:style w:type="paragraph" w:customStyle="1" w:styleId="DE785ECA2CC449D783D7E1B4A549B0DA">
    <w:name w:val="DE785ECA2CC449D783D7E1B4A549B0DA"/>
    <w:rsid w:val="00D67F76"/>
    <w:rPr>
      <w:lang w:val="fr-CH" w:eastAsia="fr-CH"/>
    </w:rPr>
  </w:style>
  <w:style w:type="paragraph" w:customStyle="1" w:styleId="C91A12D792A84947A004C57C43D5AC68">
    <w:name w:val="C91A12D792A84947A004C57C43D5AC68"/>
    <w:rsid w:val="00D67F76"/>
    <w:rPr>
      <w:lang w:val="fr-CH" w:eastAsia="fr-CH"/>
    </w:rPr>
  </w:style>
  <w:style w:type="paragraph" w:customStyle="1" w:styleId="406278EBA69C45249C96D6410B74EBC4">
    <w:name w:val="406278EBA69C45249C96D6410B74EBC4"/>
    <w:rsid w:val="00D67F76"/>
    <w:rPr>
      <w:lang w:val="fr-CH" w:eastAsia="fr-CH"/>
    </w:rPr>
  </w:style>
  <w:style w:type="paragraph" w:customStyle="1" w:styleId="8F995539D7024F7B9288804AF5A19AB3">
    <w:name w:val="8F995539D7024F7B9288804AF5A19AB3"/>
    <w:rsid w:val="00D67F76"/>
    <w:rPr>
      <w:lang w:val="fr-CH" w:eastAsia="fr-CH"/>
    </w:rPr>
  </w:style>
  <w:style w:type="paragraph" w:customStyle="1" w:styleId="91E2BEC6F0DA4A5C92E72A0DC088E1B4">
    <w:name w:val="91E2BEC6F0DA4A5C92E72A0DC088E1B4"/>
    <w:rsid w:val="00D67F76"/>
    <w:rPr>
      <w:lang w:val="fr-CH" w:eastAsia="fr-CH"/>
    </w:rPr>
  </w:style>
  <w:style w:type="paragraph" w:customStyle="1" w:styleId="F3427CEC70FB407A993CC9882CD10363">
    <w:name w:val="F3427CEC70FB407A993CC9882CD10363"/>
    <w:rsid w:val="00D67F76"/>
    <w:rPr>
      <w:lang w:val="fr-CH" w:eastAsia="fr-CH"/>
    </w:rPr>
  </w:style>
  <w:style w:type="paragraph" w:customStyle="1" w:styleId="99A6881459794CADB208EACFB6FFDB40">
    <w:name w:val="99A6881459794CADB208EACFB6FFDB40"/>
    <w:rsid w:val="00D67F76"/>
    <w:rPr>
      <w:lang w:val="fr-CH" w:eastAsia="fr-CH"/>
    </w:rPr>
  </w:style>
  <w:style w:type="paragraph" w:customStyle="1" w:styleId="37402454B448487B9F0C08E230091945">
    <w:name w:val="37402454B448487B9F0C08E230091945"/>
    <w:rsid w:val="00D67F76"/>
    <w:rPr>
      <w:lang w:val="fr-CH" w:eastAsia="fr-CH"/>
    </w:rPr>
  </w:style>
  <w:style w:type="paragraph" w:customStyle="1" w:styleId="38938005F4F64416B4A96BD5A98285BB">
    <w:name w:val="38938005F4F64416B4A96BD5A98285BB"/>
    <w:rsid w:val="00D67F76"/>
    <w:rPr>
      <w:lang w:val="fr-CH" w:eastAsia="fr-CH"/>
    </w:rPr>
  </w:style>
  <w:style w:type="paragraph" w:customStyle="1" w:styleId="06874D04A42F4FDF81FEDE05061BEF02">
    <w:name w:val="06874D04A42F4FDF81FEDE05061BEF02"/>
    <w:rsid w:val="00D67F76"/>
    <w:rPr>
      <w:lang w:val="fr-CH" w:eastAsia="fr-CH"/>
    </w:rPr>
  </w:style>
  <w:style w:type="paragraph" w:customStyle="1" w:styleId="362EB88CC326404FA005969F87572673">
    <w:name w:val="362EB88CC326404FA005969F87572673"/>
    <w:rsid w:val="00D67F76"/>
    <w:rPr>
      <w:lang w:val="fr-CH" w:eastAsia="fr-CH"/>
    </w:rPr>
  </w:style>
  <w:style w:type="paragraph" w:customStyle="1" w:styleId="03B3A91F957E45BCAAA62E25A15FF1A9">
    <w:name w:val="03B3A91F957E45BCAAA62E25A15FF1A9"/>
    <w:rsid w:val="00D67F76"/>
    <w:rPr>
      <w:lang w:val="fr-CH" w:eastAsia="fr-CH"/>
    </w:rPr>
  </w:style>
  <w:style w:type="paragraph" w:customStyle="1" w:styleId="F9BCA2F848D84031953ADFF3841A4B11">
    <w:name w:val="F9BCA2F848D84031953ADFF3841A4B11"/>
    <w:rsid w:val="00D67F76"/>
    <w:rPr>
      <w:lang w:val="fr-CH" w:eastAsia="fr-CH"/>
    </w:rPr>
  </w:style>
  <w:style w:type="paragraph" w:customStyle="1" w:styleId="893CF98B858D462B947C087E0C3B8505">
    <w:name w:val="893CF98B858D462B947C087E0C3B8505"/>
    <w:rsid w:val="00D67F76"/>
    <w:rPr>
      <w:lang w:val="fr-CH" w:eastAsia="fr-CH"/>
    </w:rPr>
  </w:style>
  <w:style w:type="paragraph" w:customStyle="1" w:styleId="2D18C887D8EE471E8F2BE6D8BC6F42EC">
    <w:name w:val="2D18C887D8EE471E8F2BE6D8BC6F42EC"/>
    <w:rsid w:val="00D67F76"/>
    <w:rPr>
      <w:lang w:val="fr-CH" w:eastAsia="fr-CH"/>
    </w:rPr>
  </w:style>
  <w:style w:type="paragraph" w:customStyle="1" w:styleId="BCA8D8D84BA9476BA51AF62FE0EB578A">
    <w:name w:val="BCA8D8D84BA9476BA51AF62FE0EB578A"/>
    <w:rsid w:val="00D67F76"/>
    <w:rPr>
      <w:lang w:val="fr-CH" w:eastAsia="fr-CH"/>
    </w:rPr>
  </w:style>
  <w:style w:type="paragraph" w:customStyle="1" w:styleId="BB66DB678EEC42A3B9AA8C07028C06A7">
    <w:name w:val="BB66DB678EEC42A3B9AA8C07028C06A7"/>
    <w:rsid w:val="00D67F76"/>
    <w:rPr>
      <w:lang w:val="fr-CH" w:eastAsia="fr-CH"/>
    </w:rPr>
  </w:style>
  <w:style w:type="paragraph" w:customStyle="1" w:styleId="51ADA38E36FF4503BE0859B00095A2CC">
    <w:name w:val="51ADA38E36FF4503BE0859B00095A2CC"/>
    <w:rsid w:val="00D67F76"/>
    <w:rPr>
      <w:lang w:val="fr-CH" w:eastAsia="fr-CH"/>
    </w:rPr>
  </w:style>
  <w:style w:type="paragraph" w:customStyle="1" w:styleId="5BDDC3D4FE4246F0AF7D5CB74F6E8183">
    <w:name w:val="5BDDC3D4FE4246F0AF7D5CB74F6E8183"/>
    <w:rsid w:val="00D67F76"/>
    <w:rPr>
      <w:lang w:val="fr-CH" w:eastAsia="fr-CH"/>
    </w:rPr>
  </w:style>
  <w:style w:type="paragraph" w:customStyle="1" w:styleId="6860E5F3BFCC45E0A7A3DFC1A40B807E">
    <w:name w:val="6860E5F3BFCC45E0A7A3DFC1A40B807E"/>
    <w:rsid w:val="00D67F76"/>
    <w:rPr>
      <w:lang w:val="fr-CH" w:eastAsia="fr-CH"/>
    </w:rPr>
  </w:style>
  <w:style w:type="paragraph" w:customStyle="1" w:styleId="E7B3F0B9B4874CD1A24FEEE6C8406596">
    <w:name w:val="E7B3F0B9B4874CD1A24FEEE6C8406596"/>
    <w:rsid w:val="00D67F76"/>
    <w:rPr>
      <w:lang w:val="fr-CH" w:eastAsia="fr-CH"/>
    </w:rPr>
  </w:style>
  <w:style w:type="paragraph" w:customStyle="1" w:styleId="948FECC7568248C1B57AFEF625610C90">
    <w:name w:val="948FECC7568248C1B57AFEF625610C90"/>
    <w:rsid w:val="00D67F76"/>
    <w:rPr>
      <w:lang w:val="fr-CH" w:eastAsia="fr-CH"/>
    </w:rPr>
  </w:style>
  <w:style w:type="paragraph" w:customStyle="1" w:styleId="7FA714F75E8E4D30816F2029474A5D0A">
    <w:name w:val="7FA714F75E8E4D30816F2029474A5D0A"/>
    <w:rsid w:val="00D67F76"/>
    <w:rPr>
      <w:lang w:val="fr-CH" w:eastAsia="fr-CH"/>
    </w:rPr>
  </w:style>
  <w:style w:type="paragraph" w:customStyle="1" w:styleId="612BE7FB5FFD458C862581240A4D5BD8">
    <w:name w:val="612BE7FB5FFD458C862581240A4D5BD8"/>
    <w:rsid w:val="00D67F76"/>
    <w:rPr>
      <w:lang w:val="fr-CH" w:eastAsia="fr-CH"/>
    </w:rPr>
  </w:style>
  <w:style w:type="paragraph" w:customStyle="1" w:styleId="4254E054177B4555906CA839CFC80ABF">
    <w:name w:val="4254E054177B4555906CA839CFC80ABF"/>
    <w:rsid w:val="00D67F76"/>
    <w:rPr>
      <w:lang w:val="fr-CH" w:eastAsia="fr-CH"/>
    </w:rPr>
  </w:style>
  <w:style w:type="paragraph" w:customStyle="1" w:styleId="6F125336EC4B47CCACD06BD7076A9904">
    <w:name w:val="6F125336EC4B47CCACD06BD7076A9904"/>
    <w:rsid w:val="00D67F76"/>
    <w:rPr>
      <w:lang w:val="fr-CH" w:eastAsia="fr-CH"/>
    </w:rPr>
  </w:style>
  <w:style w:type="paragraph" w:customStyle="1" w:styleId="F4F292CE920841CBB51A27D1A459C0C8">
    <w:name w:val="F4F292CE920841CBB51A27D1A459C0C8"/>
    <w:rsid w:val="00D67F76"/>
    <w:rPr>
      <w:lang w:val="fr-CH" w:eastAsia="fr-CH"/>
    </w:rPr>
  </w:style>
  <w:style w:type="paragraph" w:customStyle="1" w:styleId="385FAF1E295443779A5459C81C5B967E">
    <w:name w:val="385FAF1E295443779A5459C81C5B967E"/>
    <w:rsid w:val="00D67F76"/>
    <w:rPr>
      <w:lang w:val="fr-CH" w:eastAsia="fr-CH"/>
    </w:rPr>
  </w:style>
  <w:style w:type="paragraph" w:customStyle="1" w:styleId="9C058424CF6E4A18A3CB1E83C7A5A5A6">
    <w:name w:val="9C058424CF6E4A18A3CB1E83C7A5A5A6"/>
    <w:rsid w:val="00D67F76"/>
    <w:rPr>
      <w:lang w:val="fr-CH" w:eastAsia="fr-CH"/>
    </w:rPr>
  </w:style>
  <w:style w:type="paragraph" w:customStyle="1" w:styleId="6DC4C30DFB514DE188BA4D93B17434BA">
    <w:name w:val="6DC4C30DFB514DE188BA4D93B17434BA"/>
    <w:rsid w:val="00D67F76"/>
    <w:rPr>
      <w:lang w:val="fr-CH" w:eastAsia="fr-CH"/>
    </w:rPr>
  </w:style>
  <w:style w:type="paragraph" w:customStyle="1" w:styleId="5CC5C8786063421FA2A7E0908258BB6D">
    <w:name w:val="5CC5C8786063421FA2A7E0908258BB6D"/>
    <w:rsid w:val="00D67F76"/>
    <w:rPr>
      <w:lang w:val="fr-CH" w:eastAsia="fr-CH"/>
    </w:rPr>
  </w:style>
  <w:style w:type="paragraph" w:customStyle="1" w:styleId="8E478912198F4772B0AAC3C9A273E9EE">
    <w:name w:val="8E478912198F4772B0AAC3C9A273E9EE"/>
    <w:rsid w:val="00D67F76"/>
    <w:rPr>
      <w:lang w:val="fr-CH" w:eastAsia="fr-CH"/>
    </w:rPr>
  </w:style>
  <w:style w:type="paragraph" w:customStyle="1" w:styleId="E44FA0DADEF04B2A932B6429A75C8032">
    <w:name w:val="E44FA0DADEF04B2A932B6429A75C8032"/>
    <w:rsid w:val="00D67F76"/>
    <w:rPr>
      <w:lang w:val="fr-CH" w:eastAsia="fr-CH"/>
    </w:rPr>
  </w:style>
  <w:style w:type="paragraph" w:customStyle="1" w:styleId="032F7A8CAC2140A9BD930E25021F2695">
    <w:name w:val="032F7A8CAC2140A9BD930E25021F2695"/>
    <w:rsid w:val="00D67F76"/>
    <w:rPr>
      <w:lang w:val="fr-CH" w:eastAsia="fr-CH"/>
    </w:rPr>
  </w:style>
  <w:style w:type="paragraph" w:customStyle="1" w:styleId="47B80091FA2D48CBA3B0E019467988C6">
    <w:name w:val="47B80091FA2D48CBA3B0E019467988C6"/>
    <w:rsid w:val="00D67F76"/>
    <w:rPr>
      <w:lang w:val="fr-CH" w:eastAsia="fr-CH"/>
    </w:rPr>
  </w:style>
  <w:style w:type="paragraph" w:customStyle="1" w:styleId="72654F9304084543B31F12C3DE160E2B">
    <w:name w:val="72654F9304084543B31F12C3DE160E2B"/>
    <w:rsid w:val="00D67F76"/>
    <w:rPr>
      <w:lang w:val="fr-CH" w:eastAsia="fr-CH"/>
    </w:rPr>
  </w:style>
  <w:style w:type="paragraph" w:customStyle="1" w:styleId="4F3516543DE24152A4405B0A9EAEBE38">
    <w:name w:val="4F3516543DE24152A4405B0A9EAEBE38"/>
    <w:rsid w:val="00D67F76"/>
    <w:rPr>
      <w:lang w:val="fr-CH" w:eastAsia="fr-CH"/>
    </w:rPr>
  </w:style>
  <w:style w:type="paragraph" w:customStyle="1" w:styleId="98567F78ECBA4694AB8751B0FB2E8DEA">
    <w:name w:val="98567F78ECBA4694AB8751B0FB2E8DEA"/>
    <w:rsid w:val="00D67F76"/>
    <w:rPr>
      <w:lang w:val="fr-CH" w:eastAsia="fr-CH"/>
    </w:rPr>
  </w:style>
  <w:style w:type="paragraph" w:customStyle="1" w:styleId="F1D3590058124A5F9B8458D1E25EACCC">
    <w:name w:val="F1D3590058124A5F9B8458D1E25EACCC"/>
    <w:rsid w:val="00D67F76"/>
    <w:rPr>
      <w:lang w:val="fr-CH" w:eastAsia="fr-CH"/>
    </w:rPr>
  </w:style>
  <w:style w:type="paragraph" w:customStyle="1" w:styleId="5890989C4D4B4D219040C4B7B6DEAA38">
    <w:name w:val="5890989C4D4B4D219040C4B7B6DEAA38"/>
    <w:rsid w:val="00D67F76"/>
    <w:rPr>
      <w:lang w:val="fr-CH" w:eastAsia="fr-CH"/>
    </w:rPr>
  </w:style>
  <w:style w:type="paragraph" w:customStyle="1" w:styleId="375EB3F6BA1E4D489EBB8D1A69D8D471">
    <w:name w:val="375EB3F6BA1E4D489EBB8D1A69D8D471"/>
    <w:rsid w:val="00D67F76"/>
    <w:rPr>
      <w:lang w:val="fr-CH" w:eastAsia="fr-CH"/>
    </w:rPr>
  </w:style>
  <w:style w:type="paragraph" w:customStyle="1" w:styleId="FC492551149C4DEC8B7F1EB0B04F0931">
    <w:name w:val="FC492551149C4DEC8B7F1EB0B04F0931"/>
    <w:rsid w:val="00D67F76"/>
    <w:rPr>
      <w:lang w:val="fr-CH" w:eastAsia="fr-CH"/>
    </w:rPr>
  </w:style>
  <w:style w:type="paragraph" w:customStyle="1" w:styleId="697DAC1C492B4034922C725123ADB834">
    <w:name w:val="697DAC1C492B4034922C725123ADB834"/>
    <w:rsid w:val="00D67F76"/>
    <w:rPr>
      <w:lang w:val="fr-CH" w:eastAsia="fr-CH"/>
    </w:rPr>
  </w:style>
  <w:style w:type="paragraph" w:customStyle="1" w:styleId="8F6F4253098D4E69B769AB81CAE6D03E">
    <w:name w:val="8F6F4253098D4E69B769AB81CAE6D03E"/>
    <w:rsid w:val="00D67F76"/>
    <w:rPr>
      <w:lang w:val="fr-CH" w:eastAsia="fr-CH"/>
    </w:rPr>
  </w:style>
  <w:style w:type="paragraph" w:customStyle="1" w:styleId="607A793325544699BADD347FAB00FF1B">
    <w:name w:val="607A793325544699BADD347FAB00FF1B"/>
    <w:rsid w:val="00D67F76"/>
    <w:rPr>
      <w:lang w:val="fr-CH" w:eastAsia="fr-CH"/>
    </w:rPr>
  </w:style>
  <w:style w:type="paragraph" w:customStyle="1" w:styleId="5D716CE2BFE74DDCA5D61D9096FA833F">
    <w:name w:val="5D716CE2BFE74DDCA5D61D9096FA833F"/>
    <w:rsid w:val="00D67F76"/>
    <w:rPr>
      <w:lang w:val="fr-CH" w:eastAsia="fr-CH"/>
    </w:rPr>
  </w:style>
  <w:style w:type="paragraph" w:customStyle="1" w:styleId="A4D8EAF072AC42C0BD1E631426611326">
    <w:name w:val="A4D8EAF072AC42C0BD1E631426611326"/>
    <w:rsid w:val="00D67F76"/>
    <w:rPr>
      <w:lang w:val="fr-CH" w:eastAsia="fr-CH"/>
    </w:rPr>
  </w:style>
  <w:style w:type="paragraph" w:customStyle="1" w:styleId="0954D8ED7F0348699074C64EFCA7405C">
    <w:name w:val="0954D8ED7F0348699074C64EFCA7405C"/>
    <w:rsid w:val="00D67F76"/>
    <w:rPr>
      <w:lang w:val="fr-CH" w:eastAsia="fr-CH"/>
    </w:rPr>
  </w:style>
  <w:style w:type="paragraph" w:customStyle="1" w:styleId="928DBA069C6749B2BF9ED2B5EE49DCE5">
    <w:name w:val="928DBA069C6749B2BF9ED2B5EE49DCE5"/>
    <w:rsid w:val="00D67F76"/>
    <w:rPr>
      <w:lang w:val="fr-CH" w:eastAsia="fr-CH"/>
    </w:rPr>
  </w:style>
  <w:style w:type="paragraph" w:customStyle="1" w:styleId="5BEB5FE4EEFC4BA18C1F728DEB80F0F4">
    <w:name w:val="5BEB5FE4EEFC4BA18C1F728DEB80F0F4"/>
    <w:rsid w:val="00D67F76"/>
    <w:rPr>
      <w:lang w:val="fr-CH" w:eastAsia="fr-CH"/>
    </w:rPr>
  </w:style>
  <w:style w:type="paragraph" w:customStyle="1" w:styleId="09DB011B3FC64A38A9315887519A7295">
    <w:name w:val="09DB011B3FC64A38A9315887519A7295"/>
    <w:rsid w:val="00D67F76"/>
    <w:rPr>
      <w:lang w:val="fr-CH" w:eastAsia="fr-CH"/>
    </w:rPr>
  </w:style>
  <w:style w:type="paragraph" w:customStyle="1" w:styleId="C63F13BC61EE4073A878BA4C79775AD7">
    <w:name w:val="C63F13BC61EE4073A878BA4C79775AD7"/>
    <w:rsid w:val="00D67F76"/>
    <w:rPr>
      <w:lang w:val="fr-CH" w:eastAsia="fr-CH"/>
    </w:rPr>
  </w:style>
  <w:style w:type="paragraph" w:customStyle="1" w:styleId="0D1AE7886E90406B96FC3C07109E4572">
    <w:name w:val="0D1AE7886E90406B96FC3C07109E4572"/>
    <w:rsid w:val="00D67F76"/>
    <w:rPr>
      <w:lang w:val="fr-CH" w:eastAsia="fr-CH"/>
    </w:rPr>
  </w:style>
  <w:style w:type="paragraph" w:customStyle="1" w:styleId="C6CF3EC2E28C43E583C9BE751BD0E347">
    <w:name w:val="C6CF3EC2E28C43E583C9BE751BD0E347"/>
    <w:rsid w:val="00D67F76"/>
    <w:rPr>
      <w:lang w:val="fr-CH" w:eastAsia="fr-CH"/>
    </w:rPr>
  </w:style>
  <w:style w:type="paragraph" w:customStyle="1" w:styleId="CDF6091AB5224741BB9EC4EFA490B056">
    <w:name w:val="CDF6091AB5224741BB9EC4EFA490B056"/>
    <w:rsid w:val="00D67F76"/>
    <w:rPr>
      <w:lang w:val="fr-CH" w:eastAsia="fr-CH"/>
    </w:rPr>
  </w:style>
  <w:style w:type="paragraph" w:customStyle="1" w:styleId="801FA4678E4442F88A181A25F2582CA7">
    <w:name w:val="801FA4678E4442F88A181A25F2582CA7"/>
    <w:rsid w:val="00D67F76"/>
    <w:rPr>
      <w:lang w:val="fr-CH" w:eastAsia="fr-CH"/>
    </w:rPr>
  </w:style>
  <w:style w:type="paragraph" w:customStyle="1" w:styleId="A5D8F37699F54CCEBB30BB4E5A327093">
    <w:name w:val="A5D8F37699F54CCEBB30BB4E5A327093"/>
    <w:rsid w:val="00D67F76"/>
    <w:rPr>
      <w:lang w:val="fr-CH" w:eastAsia="fr-CH"/>
    </w:rPr>
  </w:style>
  <w:style w:type="paragraph" w:customStyle="1" w:styleId="1A57AB368BA545858B546CA77CFB41FE">
    <w:name w:val="1A57AB368BA545858B546CA77CFB41FE"/>
    <w:rsid w:val="00D67F76"/>
    <w:rPr>
      <w:lang w:val="fr-CH" w:eastAsia="fr-CH"/>
    </w:rPr>
  </w:style>
  <w:style w:type="paragraph" w:customStyle="1" w:styleId="A25A4481922E487F9304327B80B6F09B">
    <w:name w:val="A25A4481922E487F9304327B80B6F09B"/>
    <w:rsid w:val="00D67F76"/>
    <w:rPr>
      <w:lang w:val="fr-CH" w:eastAsia="fr-CH"/>
    </w:rPr>
  </w:style>
  <w:style w:type="paragraph" w:customStyle="1" w:styleId="F5B9E685B27C458F8B047705A7251AB9">
    <w:name w:val="F5B9E685B27C458F8B047705A7251AB9"/>
    <w:rsid w:val="00D67F76"/>
    <w:rPr>
      <w:lang w:val="fr-CH" w:eastAsia="fr-CH"/>
    </w:rPr>
  </w:style>
  <w:style w:type="paragraph" w:customStyle="1" w:styleId="7B0F4AE5F5224E9898040D77F615BE7B">
    <w:name w:val="7B0F4AE5F5224E9898040D77F615BE7B"/>
    <w:rsid w:val="00D67F76"/>
    <w:rPr>
      <w:lang w:val="fr-CH" w:eastAsia="fr-CH"/>
    </w:rPr>
  </w:style>
  <w:style w:type="paragraph" w:customStyle="1" w:styleId="781BD525DD004177BFED44941EAD9ECE">
    <w:name w:val="781BD525DD004177BFED44941EAD9ECE"/>
    <w:rsid w:val="00D67F76"/>
    <w:rPr>
      <w:lang w:val="fr-CH" w:eastAsia="fr-CH"/>
    </w:rPr>
  </w:style>
  <w:style w:type="paragraph" w:customStyle="1" w:styleId="B2BD05703E8B4325BDB89C1FB444CECB">
    <w:name w:val="B2BD05703E8B4325BDB89C1FB444CECB"/>
    <w:rsid w:val="00D67F76"/>
    <w:rPr>
      <w:lang w:val="fr-CH" w:eastAsia="fr-CH"/>
    </w:rPr>
  </w:style>
  <w:style w:type="paragraph" w:customStyle="1" w:styleId="22B7C53F8E26409E8E3DCA2CC3EC5429">
    <w:name w:val="22B7C53F8E26409E8E3DCA2CC3EC5429"/>
    <w:rsid w:val="00D67F76"/>
    <w:rPr>
      <w:lang w:val="fr-CH" w:eastAsia="fr-CH"/>
    </w:rPr>
  </w:style>
  <w:style w:type="paragraph" w:customStyle="1" w:styleId="B862724939ED48A982C15341F032A0BE">
    <w:name w:val="B862724939ED48A982C15341F032A0BE"/>
    <w:rsid w:val="00D67F76"/>
    <w:rPr>
      <w:lang w:val="fr-CH" w:eastAsia="fr-CH"/>
    </w:rPr>
  </w:style>
  <w:style w:type="paragraph" w:customStyle="1" w:styleId="59F3EBAD79E44BE4B68CC01552D62008">
    <w:name w:val="59F3EBAD79E44BE4B68CC01552D62008"/>
    <w:rsid w:val="00D67F76"/>
    <w:rPr>
      <w:lang w:val="fr-CH" w:eastAsia="fr-CH"/>
    </w:rPr>
  </w:style>
  <w:style w:type="paragraph" w:customStyle="1" w:styleId="05028103919749E58046EB968BC9FD48">
    <w:name w:val="05028103919749E58046EB968BC9FD48"/>
    <w:rsid w:val="00D67F76"/>
    <w:rPr>
      <w:lang w:val="fr-CH" w:eastAsia="fr-CH"/>
    </w:rPr>
  </w:style>
  <w:style w:type="paragraph" w:customStyle="1" w:styleId="0BB0DBC86B51425484515F4D738CF325">
    <w:name w:val="0BB0DBC86B51425484515F4D738CF325"/>
    <w:rsid w:val="00D67F76"/>
    <w:rPr>
      <w:lang w:val="fr-CH" w:eastAsia="fr-CH"/>
    </w:rPr>
  </w:style>
  <w:style w:type="paragraph" w:customStyle="1" w:styleId="AAE4511D7D66470882270B7CEE8A0B0B">
    <w:name w:val="AAE4511D7D66470882270B7CEE8A0B0B"/>
    <w:rsid w:val="00D67F76"/>
    <w:rPr>
      <w:lang w:val="fr-CH" w:eastAsia="fr-CH"/>
    </w:rPr>
  </w:style>
  <w:style w:type="paragraph" w:customStyle="1" w:styleId="278336E7A3A04E9D9D60A4ADAC04C928">
    <w:name w:val="278336E7A3A04E9D9D60A4ADAC04C928"/>
    <w:rsid w:val="00D67F76"/>
    <w:rPr>
      <w:lang w:val="fr-CH" w:eastAsia="fr-CH"/>
    </w:rPr>
  </w:style>
  <w:style w:type="paragraph" w:customStyle="1" w:styleId="48146113F72946AC98EA69C61A6D6FFA">
    <w:name w:val="48146113F72946AC98EA69C61A6D6FFA"/>
    <w:rsid w:val="00D67F76"/>
    <w:rPr>
      <w:lang w:val="fr-CH" w:eastAsia="fr-CH"/>
    </w:rPr>
  </w:style>
  <w:style w:type="paragraph" w:customStyle="1" w:styleId="76CC3060156D43C2AC93EEF96F458A4C">
    <w:name w:val="76CC3060156D43C2AC93EEF96F458A4C"/>
    <w:rsid w:val="00D67F76"/>
    <w:rPr>
      <w:lang w:val="fr-CH" w:eastAsia="fr-CH"/>
    </w:rPr>
  </w:style>
  <w:style w:type="paragraph" w:customStyle="1" w:styleId="94EB08B9C07640DF93E0819948BA4410">
    <w:name w:val="94EB08B9C07640DF93E0819948BA4410"/>
    <w:rsid w:val="00D67F76"/>
    <w:rPr>
      <w:lang w:val="fr-CH" w:eastAsia="fr-CH"/>
    </w:rPr>
  </w:style>
  <w:style w:type="paragraph" w:customStyle="1" w:styleId="484640D9AAE247A994577E4B5953E282">
    <w:name w:val="484640D9AAE247A994577E4B5953E282"/>
    <w:rsid w:val="00D67F76"/>
    <w:rPr>
      <w:lang w:val="fr-CH" w:eastAsia="fr-CH"/>
    </w:rPr>
  </w:style>
  <w:style w:type="paragraph" w:customStyle="1" w:styleId="9C2A6FCD28F94C24AF851ACCB813D410">
    <w:name w:val="9C2A6FCD28F94C24AF851ACCB813D410"/>
    <w:rsid w:val="00D67F76"/>
    <w:rPr>
      <w:lang w:val="fr-CH" w:eastAsia="fr-CH"/>
    </w:rPr>
  </w:style>
  <w:style w:type="paragraph" w:customStyle="1" w:styleId="1A60F686A30847C68DD99BA3F65C1442">
    <w:name w:val="1A60F686A30847C68DD99BA3F65C1442"/>
    <w:rsid w:val="00D67F76"/>
    <w:rPr>
      <w:lang w:val="fr-CH" w:eastAsia="fr-CH"/>
    </w:rPr>
  </w:style>
  <w:style w:type="paragraph" w:customStyle="1" w:styleId="49DFBA397D684753BB02C0643360CDD7">
    <w:name w:val="49DFBA397D684753BB02C0643360CDD7"/>
    <w:rsid w:val="00D67F76"/>
    <w:rPr>
      <w:lang w:val="fr-CH" w:eastAsia="fr-CH"/>
    </w:rPr>
  </w:style>
  <w:style w:type="paragraph" w:customStyle="1" w:styleId="B19190D057B34EADA53D6819FB695034">
    <w:name w:val="B19190D057B34EADA53D6819FB695034"/>
    <w:rsid w:val="00D67F76"/>
    <w:rPr>
      <w:lang w:val="fr-CH" w:eastAsia="fr-CH"/>
    </w:rPr>
  </w:style>
  <w:style w:type="paragraph" w:customStyle="1" w:styleId="CB883730671F491385CCAD81266D912C">
    <w:name w:val="CB883730671F491385CCAD81266D912C"/>
    <w:rsid w:val="00D67F76"/>
    <w:rPr>
      <w:lang w:val="fr-CH" w:eastAsia="fr-CH"/>
    </w:rPr>
  </w:style>
  <w:style w:type="paragraph" w:customStyle="1" w:styleId="B56AE9BCAED64B01ADC530EEDF03C7B6">
    <w:name w:val="B56AE9BCAED64B01ADC530EEDF03C7B6"/>
    <w:rsid w:val="00D67F76"/>
    <w:rPr>
      <w:lang w:val="fr-CH" w:eastAsia="fr-CH"/>
    </w:rPr>
  </w:style>
  <w:style w:type="paragraph" w:customStyle="1" w:styleId="71245B5C36434CEDBA59821927BE4EB9">
    <w:name w:val="71245B5C36434CEDBA59821927BE4EB9"/>
    <w:rsid w:val="00D67F76"/>
    <w:rPr>
      <w:lang w:val="fr-CH" w:eastAsia="fr-CH"/>
    </w:rPr>
  </w:style>
  <w:style w:type="paragraph" w:customStyle="1" w:styleId="3004B150E89D45098C0158518BB27454">
    <w:name w:val="3004B150E89D45098C0158518BB27454"/>
    <w:rsid w:val="00D67F76"/>
    <w:rPr>
      <w:lang w:val="fr-CH" w:eastAsia="fr-CH"/>
    </w:rPr>
  </w:style>
  <w:style w:type="paragraph" w:customStyle="1" w:styleId="86808FE0DCEC45F58DD2D541DCA2B3DA">
    <w:name w:val="86808FE0DCEC45F58DD2D541DCA2B3DA"/>
    <w:rsid w:val="00D67F76"/>
    <w:rPr>
      <w:lang w:val="fr-CH" w:eastAsia="fr-CH"/>
    </w:rPr>
  </w:style>
  <w:style w:type="paragraph" w:customStyle="1" w:styleId="388704B6680B4ABEAE36FCF03D5DBFEF">
    <w:name w:val="388704B6680B4ABEAE36FCF03D5DBFEF"/>
    <w:rsid w:val="00D67F76"/>
    <w:rPr>
      <w:lang w:val="fr-CH" w:eastAsia="fr-CH"/>
    </w:rPr>
  </w:style>
  <w:style w:type="paragraph" w:customStyle="1" w:styleId="10C003B7B58D414896A12C13A3005151">
    <w:name w:val="10C003B7B58D414896A12C13A3005151"/>
    <w:rsid w:val="00D67F76"/>
    <w:rPr>
      <w:lang w:val="fr-CH" w:eastAsia="fr-CH"/>
    </w:rPr>
  </w:style>
  <w:style w:type="paragraph" w:customStyle="1" w:styleId="1B947303E0CC43F0AC36241265C00E59">
    <w:name w:val="1B947303E0CC43F0AC36241265C00E59"/>
    <w:rsid w:val="00D67F76"/>
    <w:rPr>
      <w:lang w:val="fr-CH" w:eastAsia="fr-CH"/>
    </w:rPr>
  </w:style>
  <w:style w:type="paragraph" w:customStyle="1" w:styleId="BE89B9FFCA074CF2960F3A018978ADB9">
    <w:name w:val="BE89B9FFCA074CF2960F3A018978ADB9"/>
    <w:rsid w:val="00D67F76"/>
    <w:rPr>
      <w:lang w:val="fr-CH" w:eastAsia="fr-CH"/>
    </w:rPr>
  </w:style>
  <w:style w:type="paragraph" w:customStyle="1" w:styleId="3CFF1A86652A456694A6BE232B5C7A30">
    <w:name w:val="3CFF1A86652A456694A6BE232B5C7A30"/>
    <w:rsid w:val="00D67F76"/>
    <w:rPr>
      <w:lang w:val="fr-CH" w:eastAsia="fr-CH"/>
    </w:rPr>
  </w:style>
  <w:style w:type="paragraph" w:customStyle="1" w:styleId="35D6C344812E46399793A76006CE871B">
    <w:name w:val="35D6C344812E46399793A76006CE871B"/>
    <w:rsid w:val="00D67F76"/>
    <w:rPr>
      <w:lang w:val="fr-CH" w:eastAsia="fr-CH"/>
    </w:rPr>
  </w:style>
  <w:style w:type="paragraph" w:customStyle="1" w:styleId="03B153E933D344888296BD24D8270709">
    <w:name w:val="03B153E933D344888296BD24D8270709"/>
    <w:rsid w:val="00D67F76"/>
    <w:rPr>
      <w:lang w:val="fr-CH" w:eastAsia="fr-CH"/>
    </w:rPr>
  </w:style>
  <w:style w:type="paragraph" w:customStyle="1" w:styleId="4D8881E5FD2B40E3ACAC5D98F690A4BE">
    <w:name w:val="4D8881E5FD2B40E3ACAC5D98F690A4BE"/>
    <w:rsid w:val="00D67F76"/>
    <w:rPr>
      <w:lang w:val="fr-CH" w:eastAsia="fr-CH"/>
    </w:rPr>
  </w:style>
  <w:style w:type="paragraph" w:customStyle="1" w:styleId="C9850A1D09D24009893E29FA69513269">
    <w:name w:val="C9850A1D09D24009893E29FA69513269"/>
    <w:rsid w:val="00D67F76"/>
    <w:rPr>
      <w:lang w:val="fr-CH" w:eastAsia="fr-CH"/>
    </w:rPr>
  </w:style>
  <w:style w:type="paragraph" w:customStyle="1" w:styleId="25719E9010764FECBE923A8AD5599FF0">
    <w:name w:val="25719E9010764FECBE923A8AD5599FF0"/>
    <w:rsid w:val="00D67F76"/>
    <w:rPr>
      <w:lang w:val="fr-CH" w:eastAsia="fr-CH"/>
    </w:rPr>
  </w:style>
  <w:style w:type="paragraph" w:customStyle="1" w:styleId="8A911B5482D64226A78FE4F8333C44C8">
    <w:name w:val="8A911B5482D64226A78FE4F8333C44C8"/>
    <w:rsid w:val="00D67F76"/>
    <w:rPr>
      <w:lang w:val="fr-CH" w:eastAsia="fr-CH"/>
    </w:rPr>
  </w:style>
  <w:style w:type="paragraph" w:customStyle="1" w:styleId="44DEA4BD270E4058BD696326870726E4">
    <w:name w:val="44DEA4BD270E4058BD696326870726E4"/>
    <w:rsid w:val="00D67F76"/>
    <w:rPr>
      <w:lang w:val="fr-CH" w:eastAsia="fr-CH"/>
    </w:rPr>
  </w:style>
  <w:style w:type="paragraph" w:customStyle="1" w:styleId="BC2704724A194837A2C7EA1E6576C33D">
    <w:name w:val="BC2704724A194837A2C7EA1E6576C33D"/>
    <w:rsid w:val="00D67F76"/>
    <w:rPr>
      <w:lang w:val="fr-CH" w:eastAsia="fr-CH"/>
    </w:rPr>
  </w:style>
  <w:style w:type="paragraph" w:customStyle="1" w:styleId="30E24ABF149A4F159627EC4B1651A1FE">
    <w:name w:val="30E24ABF149A4F159627EC4B1651A1FE"/>
    <w:rsid w:val="00D67F76"/>
    <w:rPr>
      <w:lang w:val="fr-CH" w:eastAsia="fr-CH"/>
    </w:rPr>
  </w:style>
  <w:style w:type="paragraph" w:customStyle="1" w:styleId="70C3A4C35B7E4414B62E04BD432AF664">
    <w:name w:val="70C3A4C35B7E4414B62E04BD432AF664"/>
    <w:rsid w:val="00D67F76"/>
    <w:rPr>
      <w:lang w:val="fr-CH" w:eastAsia="fr-CH"/>
    </w:rPr>
  </w:style>
  <w:style w:type="paragraph" w:customStyle="1" w:styleId="BD26B502FDEB4572B45747861A0630DD">
    <w:name w:val="BD26B502FDEB4572B45747861A0630DD"/>
    <w:rsid w:val="00D67F76"/>
    <w:rPr>
      <w:lang w:val="fr-CH" w:eastAsia="fr-CH"/>
    </w:rPr>
  </w:style>
  <w:style w:type="paragraph" w:customStyle="1" w:styleId="0CB2B798131D430C9EBDE76F58A11474">
    <w:name w:val="0CB2B798131D430C9EBDE76F58A11474"/>
    <w:rsid w:val="00D67F76"/>
    <w:rPr>
      <w:lang w:val="fr-CH" w:eastAsia="fr-CH"/>
    </w:rPr>
  </w:style>
  <w:style w:type="paragraph" w:customStyle="1" w:styleId="70939055BCAA4A8DBDD15342A0002AA7">
    <w:name w:val="70939055BCAA4A8DBDD15342A0002AA7"/>
    <w:rsid w:val="00D67F76"/>
    <w:rPr>
      <w:lang w:val="fr-CH" w:eastAsia="fr-CH"/>
    </w:rPr>
  </w:style>
  <w:style w:type="paragraph" w:customStyle="1" w:styleId="A4822D8915CF443185B993F41D2D0E35">
    <w:name w:val="A4822D8915CF443185B993F41D2D0E35"/>
    <w:rsid w:val="00D67F76"/>
    <w:rPr>
      <w:lang w:val="fr-CH" w:eastAsia="fr-CH"/>
    </w:rPr>
  </w:style>
  <w:style w:type="paragraph" w:customStyle="1" w:styleId="7CF032123C3E4F1C99F3E6D61DBC1E8B">
    <w:name w:val="7CF032123C3E4F1C99F3E6D61DBC1E8B"/>
    <w:rsid w:val="00D67F76"/>
    <w:rPr>
      <w:lang w:val="fr-CH" w:eastAsia="fr-CH"/>
    </w:rPr>
  </w:style>
  <w:style w:type="paragraph" w:customStyle="1" w:styleId="09EA0A6C7B5C469FAA3092B8A7340F4F">
    <w:name w:val="09EA0A6C7B5C469FAA3092B8A7340F4F"/>
    <w:rsid w:val="00D67F76"/>
    <w:rPr>
      <w:lang w:val="fr-CH" w:eastAsia="fr-CH"/>
    </w:rPr>
  </w:style>
  <w:style w:type="paragraph" w:customStyle="1" w:styleId="85BD65FE14284249A3ABAFE233EE8B6C">
    <w:name w:val="85BD65FE14284249A3ABAFE233EE8B6C"/>
    <w:rsid w:val="00D67F76"/>
    <w:rPr>
      <w:lang w:val="fr-CH" w:eastAsia="fr-CH"/>
    </w:rPr>
  </w:style>
  <w:style w:type="paragraph" w:customStyle="1" w:styleId="8EAC47D6921A42E599F1FB8F234C08C2">
    <w:name w:val="8EAC47D6921A42E599F1FB8F234C08C2"/>
    <w:rsid w:val="00D67F76"/>
    <w:rPr>
      <w:lang w:val="fr-CH" w:eastAsia="fr-CH"/>
    </w:rPr>
  </w:style>
  <w:style w:type="paragraph" w:customStyle="1" w:styleId="0ACB6EF6399246288A2CB7EC865E2CC5">
    <w:name w:val="0ACB6EF6399246288A2CB7EC865E2CC5"/>
    <w:rsid w:val="00D67F76"/>
    <w:rPr>
      <w:lang w:val="fr-CH" w:eastAsia="fr-CH"/>
    </w:rPr>
  </w:style>
  <w:style w:type="paragraph" w:customStyle="1" w:styleId="79E2A97CB50F4D21BD983041015B191E">
    <w:name w:val="79E2A97CB50F4D21BD983041015B191E"/>
    <w:rsid w:val="00D67F76"/>
    <w:rPr>
      <w:lang w:val="fr-CH" w:eastAsia="fr-CH"/>
    </w:rPr>
  </w:style>
  <w:style w:type="paragraph" w:customStyle="1" w:styleId="F0EA68D06ACE4F53B06C358E63767D97">
    <w:name w:val="F0EA68D06ACE4F53B06C358E63767D97"/>
    <w:rsid w:val="00D67F76"/>
    <w:rPr>
      <w:lang w:val="fr-CH" w:eastAsia="fr-CH"/>
    </w:rPr>
  </w:style>
  <w:style w:type="paragraph" w:customStyle="1" w:styleId="F7D7342CBEFB4AC99FBF0179AD5E405A">
    <w:name w:val="F7D7342CBEFB4AC99FBF0179AD5E405A"/>
    <w:rsid w:val="00D67F76"/>
    <w:rPr>
      <w:lang w:val="fr-CH" w:eastAsia="fr-CH"/>
    </w:rPr>
  </w:style>
  <w:style w:type="paragraph" w:customStyle="1" w:styleId="7E482F7391964183A9CFA014423ABBE4">
    <w:name w:val="7E482F7391964183A9CFA014423ABBE4"/>
    <w:rsid w:val="00D67F76"/>
    <w:rPr>
      <w:lang w:val="fr-CH" w:eastAsia="fr-CH"/>
    </w:rPr>
  </w:style>
  <w:style w:type="paragraph" w:customStyle="1" w:styleId="4230953D31F74999AD416B034FC337C3">
    <w:name w:val="4230953D31F74999AD416B034FC337C3"/>
    <w:rsid w:val="00D67F76"/>
    <w:rPr>
      <w:lang w:val="fr-CH" w:eastAsia="fr-CH"/>
    </w:rPr>
  </w:style>
  <w:style w:type="paragraph" w:customStyle="1" w:styleId="9B484E7750654E0CAB942FCBD461FA2E">
    <w:name w:val="9B484E7750654E0CAB942FCBD461FA2E"/>
    <w:rsid w:val="00D67F76"/>
    <w:rPr>
      <w:lang w:val="fr-CH" w:eastAsia="fr-CH"/>
    </w:rPr>
  </w:style>
  <w:style w:type="paragraph" w:customStyle="1" w:styleId="55320ED0B59A4903879B917350F78BD2">
    <w:name w:val="55320ED0B59A4903879B917350F78BD2"/>
    <w:rsid w:val="00D67F76"/>
    <w:rPr>
      <w:lang w:val="fr-CH" w:eastAsia="fr-CH"/>
    </w:rPr>
  </w:style>
  <w:style w:type="paragraph" w:customStyle="1" w:styleId="BCAB685D43B746CD8624FE1BAB044A50">
    <w:name w:val="BCAB685D43B746CD8624FE1BAB044A50"/>
    <w:rsid w:val="00D67F76"/>
    <w:rPr>
      <w:lang w:val="fr-CH" w:eastAsia="fr-CH"/>
    </w:rPr>
  </w:style>
  <w:style w:type="paragraph" w:customStyle="1" w:styleId="D861FBBEFAD5425AA370C7AA2BEE3A20">
    <w:name w:val="D861FBBEFAD5425AA370C7AA2BEE3A20"/>
    <w:rsid w:val="00D67F76"/>
    <w:rPr>
      <w:lang w:val="fr-CH" w:eastAsia="fr-CH"/>
    </w:rPr>
  </w:style>
  <w:style w:type="paragraph" w:customStyle="1" w:styleId="A0E5568F33E34F9C9E10E9163B03B6FF">
    <w:name w:val="A0E5568F33E34F9C9E10E9163B03B6FF"/>
    <w:rsid w:val="00D67F76"/>
    <w:rPr>
      <w:lang w:val="fr-CH" w:eastAsia="fr-CH"/>
    </w:rPr>
  </w:style>
  <w:style w:type="paragraph" w:customStyle="1" w:styleId="631D8C576F814AA38FDA0C6319E5DC79">
    <w:name w:val="631D8C576F814AA38FDA0C6319E5DC79"/>
    <w:rsid w:val="00D67F76"/>
    <w:rPr>
      <w:lang w:val="fr-CH" w:eastAsia="fr-CH"/>
    </w:rPr>
  </w:style>
  <w:style w:type="paragraph" w:customStyle="1" w:styleId="C5855C33B22F410893D0A0D4ADD6147F">
    <w:name w:val="C5855C33B22F410893D0A0D4ADD6147F"/>
    <w:rsid w:val="00D67F76"/>
    <w:rPr>
      <w:lang w:val="fr-CH" w:eastAsia="fr-CH"/>
    </w:rPr>
  </w:style>
  <w:style w:type="paragraph" w:customStyle="1" w:styleId="F89B434926164F0EA49DEB1413148C3E">
    <w:name w:val="F89B434926164F0EA49DEB1413148C3E"/>
    <w:rsid w:val="00D67F76"/>
    <w:rPr>
      <w:lang w:val="fr-CH" w:eastAsia="fr-CH"/>
    </w:rPr>
  </w:style>
  <w:style w:type="paragraph" w:customStyle="1" w:styleId="DEBEC2244FE047EC83400F57E7956643">
    <w:name w:val="DEBEC2244FE047EC83400F57E7956643"/>
    <w:rsid w:val="00D67F76"/>
    <w:rPr>
      <w:lang w:val="fr-CH" w:eastAsia="fr-CH"/>
    </w:rPr>
  </w:style>
  <w:style w:type="paragraph" w:customStyle="1" w:styleId="2734AC34787D45BCA86F1495132CEAFE">
    <w:name w:val="2734AC34787D45BCA86F1495132CEAFE"/>
    <w:rsid w:val="00D67F76"/>
    <w:rPr>
      <w:lang w:val="fr-CH" w:eastAsia="fr-CH"/>
    </w:rPr>
  </w:style>
  <w:style w:type="paragraph" w:customStyle="1" w:styleId="66E86A52D65749D5BE6641AC282B5C79">
    <w:name w:val="66E86A52D65749D5BE6641AC282B5C79"/>
    <w:rsid w:val="00D67F76"/>
    <w:rPr>
      <w:lang w:val="fr-CH" w:eastAsia="fr-CH"/>
    </w:rPr>
  </w:style>
  <w:style w:type="paragraph" w:customStyle="1" w:styleId="0A9D5E1C6E6D46D0AB6F18411ADFB56B">
    <w:name w:val="0A9D5E1C6E6D46D0AB6F18411ADFB56B"/>
    <w:rsid w:val="00D67F76"/>
    <w:rPr>
      <w:lang w:val="fr-CH" w:eastAsia="fr-CH"/>
    </w:rPr>
  </w:style>
  <w:style w:type="paragraph" w:customStyle="1" w:styleId="CC31A85FCFD04345AC172C0B2997F472">
    <w:name w:val="CC31A85FCFD04345AC172C0B2997F472"/>
    <w:rsid w:val="00D67F76"/>
    <w:rPr>
      <w:lang w:val="fr-CH" w:eastAsia="fr-CH"/>
    </w:rPr>
  </w:style>
  <w:style w:type="paragraph" w:customStyle="1" w:styleId="B46C2BD47B0943F7852F81F2737BA6CB">
    <w:name w:val="B46C2BD47B0943F7852F81F2737BA6CB"/>
    <w:rsid w:val="00D67F76"/>
    <w:rPr>
      <w:lang w:val="fr-CH" w:eastAsia="fr-CH"/>
    </w:rPr>
  </w:style>
  <w:style w:type="paragraph" w:customStyle="1" w:styleId="DB740AD12BD245A5A1583130FC63642E">
    <w:name w:val="DB740AD12BD245A5A1583130FC63642E"/>
    <w:rsid w:val="00D67F76"/>
    <w:rPr>
      <w:lang w:val="fr-CH" w:eastAsia="fr-CH"/>
    </w:rPr>
  </w:style>
  <w:style w:type="paragraph" w:customStyle="1" w:styleId="1CE17B2337D04563975C936A88CA4C2D">
    <w:name w:val="1CE17B2337D04563975C936A88CA4C2D"/>
    <w:rsid w:val="00D67F76"/>
    <w:rPr>
      <w:lang w:val="fr-CH" w:eastAsia="fr-CH"/>
    </w:rPr>
  </w:style>
  <w:style w:type="paragraph" w:customStyle="1" w:styleId="EB0393ECD50F42C9A151645170EA2C6B">
    <w:name w:val="EB0393ECD50F42C9A151645170EA2C6B"/>
    <w:rsid w:val="00D67F76"/>
    <w:rPr>
      <w:lang w:val="fr-CH" w:eastAsia="fr-CH"/>
    </w:rPr>
  </w:style>
  <w:style w:type="paragraph" w:customStyle="1" w:styleId="F6B0C60BEC2244C1AA23A961EC6BD95F">
    <w:name w:val="F6B0C60BEC2244C1AA23A961EC6BD95F"/>
    <w:rsid w:val="00D67F76"/>
    <w:rPr>
      <w:lang w:val="fr-CH" w:eastAsia="fr-CH"/>
    </w:rPr>
  </w:style>
  <w:style w:type="paragraph" w:customStyle="1" w:styleId="01D60F2A9D66453399D57ABC61FBF53A">
    <w:name w:val="01D60F2A9D66453399D57ABC61FBF53A"/>
    <w:rsid w:val="00D67F76"/>
    <w:rPr>
      <w:lang w:val="fr-CH" w:eastAsia="fr-CH"/>
    </w:rPr>
  </w:style>
  <w:style w:type="paragraph" w:customStyle="1" w:styleId="B4278F44CA0F40E1ACC1D03D06FEA02C">
    <w:name w:val="B4278F44CA0F40E1ACC1D03D06FEA02C"/>
    <w:rsid w:val="00D67F76"/>
    <w:rPr>
      <w:lang w:val="fr-CH" w:eastAsia="fr-CH"/>
    </w:rPr>
  </w:style>
  <w:style w:type="paragraph" w:customStyle="1" w:styleId="6BCB8D67ABF0462692B042856E03BC91">
    <w:name w:val="6BCB8D67ABF0462692B042856E03BC91"/>
    <w:rsid w:val="00D67F76"/>
    <w:rPr>
      <w:lang w:val="fr-CH" w:eastAsia="fr-CH"/>
    </w:rPr>
  </w:style>
  <w:style w:type="paragraph" w:customStyle="1" w:styleId="C341F3E591BE4C0898F2C302D7D3AA68">
    <w:name w:val="C341F3E591BE4C0898F2C302D7D3AA68"/>
    <w:rsid w:val="00D67F76"/>
    <w:rPr>
      <w:lang w:val="fr-CH" w:eastAsia="fr-CH"/>
    </w:rPr>
  </w:style>
  <w:style w:type="paragraph" w:customStyle="1" w:styleId="D862A390AD5B4F31A2312BEA2C337CD1">
    <w:name w:val="D862A390AD5B4F31A2312BEA2C337CD1"/>
    <w:rsid w:val="00D67F76"/>
    <w:rPr>
      <w:lang w:val="fr-CH" w:eastAsia="fr-CH"/>
    </w:rPr>
  </w:style>
  <w:style w:type="paragraph" w:customStyle="1" w:styleId="812FB14EA9FE461181426812211ADE03">
    <w:name w:val="812FB14EA9FE461181426812211ADE03"/>
    <w:rsid w:val="00D67F76"/>
    <w:rPr>
      <w:lang w:val="fr-CH" w:eastAsia="fr-CH"/>
    </w:rPr>
  </w:style>
  <w:style w:type="paragraph" w:customStyle="1" w:styleId="B8AD61DDF1BC4C5E9FF5F15E0936769A">
    <w:name w:val="B8AD61DDF1BC4C5E9FF5F15E0936769A"/>
    <w:rsid w:val="00D67F76"/>
    <w:rPr>
      <w:lang w:val="fr-CH" w:eastAsia="fr-CH"/>
    </w:rPr>
  </w:style>
  <w:style w:type="paragraph" w:customStyle="1" w:styleId="97054428A7CA409CA94CC3EC5F964985">
    <w:name w:val="97054428A7CA409CA94CC3EC5F964985"/>
    <w:rsid w:val="00D67F76"/>
    <w:rPr>
      <w:lang w:val="fr-CH" w:eastAsia="fr-CH"/>
    </w:rPr>
  </w:style>
  <w:style w:type="paragraph" w:customStyle="1" w:styleId="38C49DFA1A93467B9DF10637AF498411">
    <w:name w:val="38C49DFA1A93467B9DF10637AF498411"/>
    <w:rsid w:val="00D67F76"/>
    <w:rPr>
      <w:lang w:val="fr-CH" w:eastAsia="fr-CH"/>
    </w:rPr>
  </w:style>
  <w:style w:type="paragraph" w:customStyle="1" w:styleId="FB0E2E6E74E4435E8B88D9FFAFF8CB44">
    <w:name w:val="FB0E2E6E74E4435E8B88D9FFAFF8CB44"/>
    <w:rsid w:val="00D67F76"/>
    <w:rPr>
      <w:lang w:val="fr-CH" w:eastAsia="fr-CH"/>
    </w:rPr>
  </w:style>
  <w:style w:type="paragraph" w:customStyle="1" w:styleId="4F67887ADF7544AB9F71A5C8B23D45AB">
    <w:name w:val="4F67887ADF7544AB9F71A5C8B23D45AB"/>
    <w:rsid w:val="00D67F76"/>
    <w:rPr>
      <w:lang w:val="fr-CH" w:eastAsia="fr-CH"/>
    </w:rPr>
  </w:style>
  <w:style w:type="paragraph" w:customStyle="1" w:styleId="1F1E783857B042638D73A08B6D199FA8">
    <w:name w:val="1F1E783857B042638D73A08B6D199FA8"/>
    <w:rsid w:val="00D67F76"/>
    <w:rPr>
      <w:lang w:val="fr-CH" w:eastAsia="fr-CH"/>
    </w:rPr>
  </w:style>
  <w:style w:type="paragraph" w:customStyle="1" w:styleId="0D92E5E00B7046B4919D88B39EF517E8">
    <w:name w:val="0D92E5E00B7046B4919D88B39EF517E8"/>
    <w:rsid w:val="00D67F76"/>
    <w:rPr>
      <w:lang w:val="fr-CH" w:eastAsia="fr-CH"/>
    </w:rPr>
  </w:style>
  <w:style w:type="paragraph" w:customStyle="1" w:styleId="5B31B33679CB4941976CE966DB31CCDF">
    <w:name w:val="5B31B33679CB4941976CE966DB31CCDF"/>
    <w:rsid w:val="00D67F76"/>
    <w:rPr>
      <w:lang w:val="fr-CH" w:eastAsia="fr-CH"/>
    </w:rPr>
  </w:style>
  <w:style w:type="paragraph" w:customStyle="1" w:styleId="66F6C4358A0847CBA39536AB95A75CAD">
    <w:name w:val="66F6C4358A0847CBA39536AB95A75CAD"/>
    <w:rsid w:val="00D67F76"/>
    <w:rPr>
      <w:lang w:val="fr-CH" w:eastAsia="fr-CH"/>
    </w:rPr>
  </w:style>
  <w:style w:type="paragraph" w:customStyle="1" w:styleId="BC0672FAFC6B4E768AE0162797D3A6EB">
    <w:name w:val="BC0672FAFC6B4E768AE0162797D3A6EB"/>
    <w:rsid w:val="00D67F76"/>
    <w:rPr>
      <w:lang w:val="fr-CH" w:eastAsia="fr-CH"/>
    </w:rPr>
  </w:style>
  <w:style w:type="paragraph" w:customStyle="1" w:styleId="16424D9F8B874F21BCCE4F497B9242DC">
    <w:name w:val="16424D9F8B874F21BCCE4F497B9242DC"/>
    <w:rsid w:val="00D67F76"/>
    <w:rPr>
      <w:lang w:val="fr-CH" w:eastAsia="fr-CH"/>
    </w:rPr>
  </w:style>
  <w:style w:type="paragraph" w:customStyle="1" w:styleId="427F2701CBBC4BEB82D31B8B833B2E01">
    <w:name w:val="427F2701CBBC4BEB82D31B8B833B2E01"/>
    <w:rsid w:val="00D67F76"/>
    <w:rPr>
      <w:lang w:val="fr-CH" w:eastAsia="fr-CH"/>
    </w:rPr>
  </w:style>
  <w:style w:type="paragraph" w:customStyle="1" w:styleId="330A99FF5678423DA256E13D5FECE129">
    <w:name w:val="330A99FF5678423DA256E13D5FECE129"/>
    <w:rsid w:val="00D67F76"/>
    <w:rPr>
      <w:lang w:val="fr-CH" w:eastAsia="fr-CH"/>
    </w:rPr>
  </w:style>
  <w:style w:type="paragraph" w:customStyle="1" w:styleId="643A365A46CF4417BC2F77DD8AF5404A">
    <w:name w:val="643A365A46CF4417BC2F77DD8AF5404A"/>
    <w:rsid w:val="00D67F76"/>
    <w:rPr>
      <w:lang w:val="fr-CH" w:eastAsia="fr-CH"/>
    </w:rPr>
  </w:style>
  <w:style w:type="paragraph" w:customStyle="1" w:styleId="74D15AFCFB8C4F8BB61B827068C01ED1">
    <w:name w:val="74D15AFCFB8C4F8BB61B827068C01ED1"/>
    <w:rsid w:val="00D67F76"/>
    <w:rPr>
      <w:lang w:val="fr-CH" w:eastAsia="fr-CH"/>
    </w:rPr>
  </w:style>
  <w:style w:type="paragraph" w:customStyle="1" w:styleId="B0B358F8E6664F49A1CB463C1BF413F4">
    <w:name w:val="B0B358F8E6664F49A1CB463C1BF413F4"/>
    <w:rsid w:val="00D67F76"/>
    <w:rPr>
      <w:lang w:val="fr-CH" w:eastAsia="fr-CH"/>
    </w:rPr>
  </w:style>
  <w:style w:type="paragraph" w:customStyle="1" w:styleId="4D69500B57FB44FAA4D345A1F90FF110">
    <w:name w:val="4D69500B57FB44FAA4D345A1F90FF110"/>
    <w:rsid w:val="00D67F76"/>
    <w:rPr>
      <w:lang w:val="fr-CH" w:eastAsia="fr-CH"/>
    </w:rPr>
  </w:style>
  <w:style w:type="paragraph" w:customStyle="1" w:styleId="A8FE4FA34D344E85BA4BCC74DFBCEDC9">
    <w:name w:val="A8FE4FA34D344E85BA4BCC74DFBCEDC9"/>
    <w:rsid w:val="00D67F76"/>
    <w:rPr>
      <w:lang w:val="fr-CH" w:eastAsia="fr-CH"/>
    </w:rPr>
  </w:style>
  <w:style w:type="paragraph" w:customStyle="1" w:styleId="4F552FF8F2C046C68C21205922788E2D">
    <w:name w:val="4F552FF8F2C046C68C21205922788E2D"/>
    <w:rsid w:val="00D67F76"/>
    <w:rPr>
      <w:lang w:val="fr-CH" w:eastAsia="fr-CH"/>
    </w:rPr>
  </w:style>
  <w:style w:type="paragraph" w:customStyle="1" w:styleId="B5370E1E670A4BED86A712C3EC99329F">
    <w:name w:val="B5370E1E670A4BED86A712C3EC99329F"/>
    <w:rsid w:val="00D67F76"/>
    <w:rPr>
      <w:lang w:val="fr-CH" w:eastAsia="fr-CH"/>
    </w:rPr>
  </w:style>
  <w:style w:type="paragraph" w:customStyle="1" w:styleId="464355D7937449C8905B0DB278565D09">
    <w:name w:val="464355D7937449C8905B0DB278565D09"/>
    <w:rsid w:val="00D67F76"/>
    <w:rPr>
      <w:lang w:val="fr-CH" w:eastAsia="fr-CH"/>
    </w:rPr>
  </w:style>
  <w:style w:type="paragraph" w:customStyle="1" w:styleId="DA064436526D4171B227C59A6155CDAB">
    <w:name w:val="DA064436526D4171B227C59A6155CDAB"/>
    <w:rsid w:val="00D67F76"/>
    <w:rPr>
      <w:lang w:val="fr-CH" w:eastAsia="fr-CH"/>
    </w:rPr>
  </w:style>
  <w:style w:type="paragraph" w:customStyle="1" w:styleId="DE5B8330F9D64DE385D25FFDFEDDA1EC">
    <w:name w:val="DE5B8330F9D64DE385D25FFDFEDDA1EC"/>
    <w:rsid w:val="00D67F76"/>
    <w:rPr>
      <w:lang w:val="fr-CH" w:eastAsia="fr-CH"/>
    </w:rPr>
  </w:style>
  <w:style w:type="paragraph" w:customStyle="1" w:styleId="2C6B9779F0AE49DAB9A3C1748408969E">
    <w:name w:val="2C6B9779F0AE49DAB9A3C1748408969E"/>
    <w:rsid w:val="00D67F76"/>
    <w:rPr>
      <w:lang w:val="fr-CH" w:eastAsia="fr-CH"/>
    </w:rPr>
  </w:style>
  <w:style w:type="paragraph" w:customStyle="1" w:styleId="86C910F20E224A3684F3C7737DE9CF9D">
    <w:name w:val="86C910F20E224A3684F3C7737DE9CF9D"/>
    <w:rsid w:val="00D67F76"/>
    <w:rPr>
      <w:lang w:val="fr-CH" w:eastAsia="fr-CH"/>
    </w:rPr>
  </w:style>
  <w:style w:type="paragraph" w:customStyle="1" w:styleId="71CCC06971A6468E998BEDB86F846B64">
    <w:name w:val="71CCC06971A6468E998BEDB86F846B64"/>
    <w:rsid w:val="00D67F76"/>
    <w:rPr>
      <w:lang w:val="fr-CH" w:eastAsia="fr-CH"/>
    </w:rPr>
  </w:style>
  <w:style w:type="paragraph" w:customStyle="1" w:styleId="13FF4CE99DE34033A9A9154B3DF0D070">
    <w:name w:val="13FF4CE99DE34033A9A9154B3DF0D070"/>
    <w:rsid w:val="00D67F76"/>
    <w:rPr>
      <w:lang w:val="fr-CH" w:eastAsia="fr-CH"/>
    </w:rPr>
  </w:style>
  <w:style w:type="paragraph" w:customStyle="1" w:styleId="8835D18D10AF4886B46CE7BC1FEE48B1">
    <w:name w:val="8835D18D10AF4886B46CE7BC1FEE48B1"/>
    <w:rsid w:val="00D67F76"/>
    <w:rPr>
      <w:lang w:val="fr-CH" w:eastAsia="fr-CH"/>
    </w:rPr>
  </w:style>
  <w:style w:type="paragraph" w:customStyle="1" w:styleId="FAE26332DF244C9AA26084E9EBB1E743">
    <w:name w:val="FAE26332DF244C9AA26084E9EBB1E743"/>
    <w:rsid w:val="00D67F76"/>
    <w:rPr>
      <w:lang w:val="fr-CH" w:eastAsia="fr-CH"/>
    </w:rPr>
  </w:style>
  <w:style w:type="paragraph" w:customStyle="1" w:styleId="29E9EF401D8047F78386D8661EAB8C1B">
    <w:name w:val="29E9EF401D8047F78386D8661EAB8C1B"/>
    <w:rsid w:val="00D67F76"/>
    <w:rPr>
      <w:lang w:val="fr-CH" w:eastAsia="fr-CH"/>
    </w:rPr>
  </w:style>
  <w:style w:type="paragraph" w:customStyle="1" w:styleId="765B27815EE142D79D336C35FE8B4059">
    <w:name w:val="765B27815EE142D79D336C35FE8B4059"/>
    <w:rsid w:val="00D67F76"/>
    <w:rPr>
      <w:lang w:val="fr-CH" w:eastAsia="fr-CH"/>
    </w:rPr>
  </w:style>
  <w:style w:type="paragraph" w:customStyle="1" w:styleId="041861EDDF5F4FE2B033B11B36E05B7B">
    <w:name w:val="041861EDDF5F4FE2B033B11B36E05B7B"/>
    <w:rsid w:val="00D67F76"/>
    <w:rPr>
      <w:lang w:val="fr-CH" w:eastAsia="fr-CH"/>
    </w:rPr>
  </w:style>
  <w:style w:type="paragraph" w:customStyle="1" w:styleId="87AEE98EDC984A0B8DC9C2F7E582F56C">
    <w:name w:val="87AEE98EDC984A0B8DC9C2F7E582F56C"/>
    <w:rsid w:val="00D67F76"/>
    <w:rPr>
      <w:lang w:val="fr-CH" w:eastAsia="fr-CH"/>
    </w:rPr>
  </w:style>
  <w:style w:type="paragraph" w:customStyle="1" w:styleId="9E8A598D91494D0EA04557B8DCE63009">
    <w:name w:val="9E8A598D91494D0EA04557B8DCE63009"/>
    <w:rsid w:val="00D67F76"/>
    <w:rPr>
      <w:lang w:val="fr-CH" w:eastAsia="fr-CH"/>
    </w:rPr>
  </w:style>
  <w:style w:type="paragraph" w:customStyle="1" w:styleId="776D5ECB72C346128DDF3D21DCF50C9C">
    <w:name w:val="776D5ECB72C346128DDF3D21DCF50C9C"/>
    <w:rsid w:val="00D67F76"/>
    <w:rPr>
      <w:lang w:val="fr-CH" w:eastAsia="fr-CH"/>
    </w:rPr>
  </w:style>
  <w:style w:type="paragraph" w:customStyle="1" w:styleId="C775DB138A1D45F1A25047108E9CB849">
    <w:name w:val="C775DB138A1D45F1A25047108E9CB849"/>
    <w:rsid w:val="00D67F76"/>
    <w:rPr>
      <w:lang w:val="fr-CH" w:eastAsia="fr-CH"/>
    </w:rPr>
  </w:style>
  <w:style w:type="paragraph" w:customStyle="1" w:styleId="08709D0148B042BA9677CD8A413003FA">
    <w:name w:val="08709D0148B042BA9677CD8A413003FA"/>
    <w:rsid w:val="00D67F76"/>
    <w:rPr>
      <w:lang w:val="fr-CH" w:eastAsia="fr-CH"/>
    </w:rPr>
  </w:style>
  <w:style w:type="paragraph" w:customStyle="1" w:styleId="A6B598CB504F4FDEAC15BBABC3EE8FB3">
    <w:name w:val="A6B598CB504F4FDEAC15BBABC3EE8FB3"/>
    <w:rsid w:val="00D67F76"/>
    <w:rPr>
      <w:lang w:val="fr-CH" w:eastAsia="fr-CH"/>
    </w:rPr>
  </w:style>
  <w:style w:type="paragraph" w:customStyle="1" w:styleId="4A34340A032042EAB18D3B5CAAD8EB7B">
    <w:name w:val="4A34340A032042EAB18D3B5CAAD8EB7B"/>
    <w:rsid w:val="00D67F76"/>
    <w:rPr>
      <w:lang w:val="fr-CH" w:eastAsia="fr-CH"/>
    </w:rPr>
  </w:style>
  <w:style w:type="paragraph" w:customStyle="1" w:styleId="34E55AC91D484A43B484765358C1824F">
    <w:name w:val="34E55AC91D484A43B484765358C1824F"/>
    <w:rsid w:val="00D67F76"/>
    <w:rPr>
      <w:lang w:val="fr-CH" w:eastAsia="fr-CH"/>
    </w:rPr>
  </w:style>
  <w:style w:type="paragraph" w:customStyle="1" w:styleId="064D256713444FA69CBF3BE55C8A0BA8">
    <w:name w:val="064D256713444FA69CBF3BE55C8A0BA8"/>
    <w:rsid w:val="00D67F76"/>
    <w:rPr>
      <w:lang w:val="fr-CH" w:eastAsia="fr-CH"/>
    </w:rPr>
  </w:style>
  <w:style w:type="paragraph" w:customStyle="1" w:styleId="BAE0CC9C909D453ABBBD299229D8AE13">
    <w:name w:val="BAE0CC9C909D453ABBBD299229D8AE13"/>
    <w:rsid w:val="00D67F76"/>
    <w:rPr>
      <w:lang w:val="fr-CH" w:eastAsia="fr-CH"/>
    </w:rPr>
  </w:style>
  <w:style w:type="paragraph" w:customStyle="1" w:styleId="D35906C855F04D43A52A1CC7FDAD2094">
    <w:name w:val="D35906C855F04D43A52A1CC7FDAD2094"/>
    <w:rsid w:val="00D67F76"/>
    <w:rPr>
      <w:lang w:val="fr-CH" w:eastAsia="fr-CH"/>
    </w:rPr>
  </w:style>
  <w:style w:type="paragraph" w:customStyle="1" w:styleId="407E136AB56240ECA1EB588620C90317">
    <w:name w:val="407E136AB56240ECA1EB588620C90317"/>
    <w:rsid w:val="00D67F76"/>
    <w:rPr>
      <w:lang w:val="fr-CH" w:eastAsia="fr-CH"/>
    </w:rPr>
  </w:style>
  <w:style w:type="paragraph" w:customStyle="1" w:styleId="10CF60916DAA43C18166CE752CCDFA1D">
    <w:name w:val="10CF60916DAA43C18166CE752CCDFA1D"/>
    <w:rsid w:val="00D67F76"/>
    <w:rPr>
      <w:lang w:val="fr-CH" w:eastAsia="fr-CH"/>
    </w:rPr>
  </w:style>
  <w:style w:type="paragraph" w:customStyle="1" w:styleId="09EE3CC773A749C5BED830544D265766">
    <w:name w:val="09EE3CC773A749C5BED830544D265766"/>
    <w:rsid w:val="00D67F76"/>
    <w:rPr>
      <w:lang w:val="fr-CH" w:eastAsia="fr-CH"/>
    </w:rPr>
  </w:style>
  <w:style w:type="paragraph" w:customStyle="1" w:styleId="24EF834B03A64D1885C8563F8AB5B426">
    <w:name w:val="24EF834B03A64D1885C8563F8AB5B426"/>
    <w:rsid w:val="00D67F76"/>
    <w:rPr>
      <w:lang w:val="fr-CH" w:eastAsia="fr-CH"/>
    </w:rPr>
  </w:style>
  <w:style w:type="paragraph" w:customStyle="1" w:styleId="453755E18DAF40B790044E9C515EDFE1">
    <w:name w:val="453755E18DAF40B790044E9C515EDFE1"/>
    <w:rsid w:val="00D67F76"/>
    <w:rPr>
      <w:lang w:val="fr-CH" w:eastAsia="fr-CH"/>
    </w:rPr>
  </w:style>
  <w:style w:type="paragraph" w:customStyle="1" w:styleId="FF6B463844E8450F9F4B2841F7F5EC61">
    <w:name w:val="FF6B463844E8450F9F4B2841F7F5EC61"/>
    <w:rsid w:val="00D67F76"/>
    <w:rPr>
      <w:lang w:val="fr-CH" w:eastAsia="fr-CH"/>
    </w:rPr>
  </w:style>
  <w:style w:type="paragraph" w:customStyle="1" w:styleId="9EABF1602E424FDE9919509013004773">
    <w:name w:val="9EABF1602E424FDE9919509013004773"/>
    <w:rsid w:val="00D67F76"/>
    <w:rPr>
      <w:lang w:val="fr-CH" w:eastAsia="fr-CH"/>
    </w:rPr>
  </w:style>
  <w:style w:type="paragraph" w:customStyle="1" w:styleId="AAFB1A5057914112BA4CE9FD828FF94F">
    <w:name w:val="AAFB1A5057914112BA4CE9FD828FF94F"/>
    <w:rsid w:val="00D67F76"/>
    <w:rPr>
      <w:lang w:val="fr-CH" w:eastAsia="fr-CH"/>
    </w:rPr>
  </w:style>
  <w:style w:type="paragraph" w:customStyle="1" w:styleId="F8894B99E6594526B6597E18F4D3344F">
    <w:name w:val="F8894B99E6594526B6597E18F4D3344F"/>
    <w:rsid w:val="00D67F76"/>
    <w:rPr>
      <w:lang w:val="fr-CH" w:eastAsia="fr-CH"/>
    </w:rPr>
  </w:style>
  <w:style w:type="paragraph" w:customStyle="1" w:styleId="50EDD94F4937450F9F7B3054C6859210">
    <w:name w:val="50EDD94F4937450F9F7B3054C6859210"/>
    <w:rsid w:val="00D67F76"/>
    <w:rPr>
      <w:lang w:val="fr-CH" w:eastAsia="fr-CH"/>
    </w:rPr>
  </w:style>
  <w:style w:type="paragraph" w:customStyle="1" w:styleId="A61E3739A1734899A77AF6896E69A15B">
    <w:name w:val="A61E3739A1734899A77AF6896E69A15B"/>
    <w:rsid w:val="00D67F76"/>
    <w:rPr>
      <w:lang w:val="fr-CH" w:eastAsia="fr-CH"/>
    </w:rPr>
  </w:style>
  <w:style w:type="paragraph" w:customStyle="1" w:styleId="8D321C90654C415EACE24C5F56E25760">
    <w:name w:val="8D321C90654C415EACE24C5F56E25760"/>
    <w:rsid w:val="00D67F76"/>
    <w:rPr>
      <w:lang w:val="fr-CH" w:eastAsia="fr-CH"/>
    </w:rPr>
  </w:style>
  <w:style w:type="paragraph" w:customStyle="1" w:styleId="2D0551E85C974CDE832546EC004FC948">
    <w:name w:val="2D0551E85C974CDE832546EC004FC948"/>
    <w:rsid w:val="00D67F76"/>
    <w:rPr>
      <w:lang w:val="fr-CH" w:eastAsia="fr-CH"/>
    </w:rPr>
  </w:style>
  <w:style w:type="paragraph" w:customStyle="1" w:styleId="EF37C46861AB4E87990933B09C868169">
    <w:name w:val="EF37C46861AB4E87990933B09C868169"/>
    <w:rsid w:val="00D67F76"/>
    <w:rPr>
      <w:lang w:val="fr-CH" w:eastAsia="fr-CH"/>
    </w:rPr>
  </w:style>
  <w:style w:type="paragraph" w:customStyle="1" w:styleId="68F6A45A8C7040DE9E2DA5760C9FC727">
    <w:name w:val="68F6A45A8C7040DE9E2DA5760C9FC727"/>
    <w:rsid w:val="00D67F76"/>
    <w:rPr>
      <w:lang w:val="fr-CH" w:eastAsia="fr-CH"/>
    </w:rPr>
  </w:style>
  <w:style w:type="paragraph" w:customStyle="1" w:styleId="F3745F415F054FEDACC8CC31ABFAACC2">
    <w:name w:val="F3745F415F054FEDACC8CC31ABFAACC2"/>
    <w:rsid w:val="00D67F76"/>
    <w:rPr>
      <w:lang w:val="fr-CH" w:eastAsia="fr-CH"/>
    </w:rPr>
  </w:style>
  <w:style w:type="paragraph" w:customStyle="1" w:styleId="FD64961265AB4BF185458533438B14A1">
    <w:name w:val="FD64961265AB4BF185458533438B14A1"/>
    <w:rsid w:val="00D67F76"/>
    <w:rPr>
      <w:lang w:val="fr-CH" w:eastAsia="fr-CH"/>
    </w:rPr>
  </w:style>
  <w:style w:type="paragraph" w:customStyle="1" w:styleId="490A1E9F05A44336B54895E90A893D35">
    <w:name w:val="490A1E9F05A44336B54895E90A893D35"/>
    <w:rsid w:val="00D67F76"/>
    <w:rPr>
      <w:lang w:val="fr-CH" w:eastAsia="fr-CH"/>
    </w:rPr>
  </w:style>
  <w:style w:type="paragraph" w:customStyle="1" w:styleId="C1C173461B7543459A95A4819975820F">
    <w:name w:val="C1C173461B7543459A95A4819975820F"/>
    <w:rsid w:val="00D67F76"/>
    <w:rPr>
      <w:lang w:val="fr-CH" w:eastAsia="fr-CH"/>
    </w:rPr>
  </w:style>
  <w:style w:type="paragraph" w:customStyle="1" w:styleId="61841DEEA2EE43728F6811A7202FB889">
    <w:name w:val="61841DEEA2EE43728F6811A7202FB889"/>
    <w:rsid w:val="00D67F76"/>
    <w:rPr>
      <w:lang w:val="fr-CH" w:eastAsia="fr-CH"/>
    </w:rPr>
  </w:style>
  <w:style w:type="paragraph" w:customStyle="1" w:styleId="49EA021509734780987EAA40BAAD661F">
    <w:name w:val="49EA021509734780987EAA40BAAD661F"/>
    <w:rsid w:val="00D67F76"/>
    <w:rPr>
      <w:lang w:val="fr-CH" w:eastAsia="fr-CH"/>
    </w:rPr>
  </w:style>
  <w:style w:type="paragraph" w:customStyle="1" w:styleId="1904EE03C95848D097170AB6268E8966">
    <w:name w:val="1904EE03C95848D097170AB6268E8966"/>
    <w:rsid w:val="00D67F76"/>
    <w:rPr>
      <w:lang w:val="fr-CH" w:eastAsia="fr-CH"/>
    </w:rPr>
  </w:style>
  <w:style w:type="paragraph" w:customStyle="1" w:styleId="7161C76C548C4541B4B5B6E48AB14805">
    <w:name w:val="7161C76C548C4541B4B5B6E48AB14805"/>
    <w:rsid w:val="00D67F76"/>
    <w:rPr>
      <w:lang w:val="fr-CH" w:eastAsia="fr-CH"/>
    </w:rPr>
  </w:style>
  <w:style w:type="paragraph" w:customStyle="1" w:styleId="AA0AE08D995243FB98CE642C6138572C">
    <w:name w:val="AA0AE08D995243FB98CE642C6138572C"/>
    <w:rsid w:val="00D67F76"/>
    <w:rPr>
      <w:lang w:val="fr-CH" w:eastAsia="fr-CH"/>
    </w:rPr>
  </w:style>
  <w:style w:type="paragraph" w:customStyle="1" w:styleId="397F038CAB1B49CD82D9DAE785F61EF0">
    <w:name w:val="397F038CAB1B49CD82D9DAE785F61EF0"/>
    <w:rsid w:val="00D67F76"/>
    <w:rPr>
      <w:lang w:val="fr-CH" w:eastAsia="fr-CH"/>
    </w:rPr>
  </w:style>
  <w:style w:type="paragraph" w:customStyle="1" w:styleId="D138EA471D1A41B8B753431FD978F926">
    <w:name w:val="D138EA471D1A41B8B753431FD978F926"/>
    <w:rsid w:val="00D67F76"/>
    <w:rPr>
      <w:lang w:val="fr-CH" w:eastAsia="fr-CH"/>
    </w:rPr>
  </w:style>
  <w:style w:type="paragraph" w:customStyle="1" w:styleId="787B0FD6CC6A4649A7E01CA4170A3ADA">
    <w:name w:val="787B0FD6CC6A4649A7E01CA4170A3ADA"/>
    <w:rsid w:val="00D67F76"/>
    <w:rPr>
      <w:lang w:val="fr-CH" w:eastAsia="fr-CH"/>
    </w:rPr>
  </w:style>
  <w:style w:type="paragraph" w:customStyle="1" w:styleId="BE933BA0E97D4B3995E646A0473CAE2B">
    <w:name w:val="BE933BA0E97D4B3995E646A0473CAE2B"/>
    <w:rsid w:val="00D67F76"/>
    <w:rPr>
      <w:lang w:val="fr-CH" w:eastAsia="fr-CH"/>
    </w:rPr>
  </w:style>
  <w:style w:type="paragraph" w:customStyle="1" w:styleId="8E98CAB078654483A079C070A0D482FB">
    <w:name w:val="8E98CAB078654483A079C070A0D482FB"/>
    <w:rsid w:val="00D67F76"/>
    <w:rPr>
      <w:lang w:val="fr-CH" w:eastAsia="fr-CH"/>
    </w:rPr>
  </w:style>
  <w:style w:type="paragraph" w:customStyle="1" w:styleId="2FD40CAA3DDB4492BA1E44D30CDCB299">
    <w:name w:val="2FD40CAA3DDB4492BA1E44D30CDCB299"/>
    <w:rsid w:val="00D67F76"/>
    <w:rPr>
      <w:lang w:val="fr-CH" w:eastAsia="fr-CH"/>
    </w:rPr>
  </w:style>
  <w:style w:type="paragraph" w:customStyle="1" w:styleId="DA8DED1F54864BDCBF697D6B871F82EB">
    <w:name w:val="DA8DED1F54864BDCBF697D6B871F82EB"/>
    <w:rsid w:val="00D67F76"/>
    <w:rPr>
      <w:lang w:val="fr-CH" w:eastAsia="fr-CH"/>
    </w:rPr>
  </w:style>
  <w:style w:type="paragraph" w:customStyle="1" w:styleId="1C3FFCC1907F4116BA1438D96F9839AF">
    <w:name w:val="1C3FFCC1907F4116BA1438D96F9839AF"/>
    <w:rsid w:val="00D67F76"/>
    <w:rPr>
      <w:lang w:val="fr-CH" w:eastAsia="fr-CH"/>
    </w:rPr>
  </w:style>
  <w:style w:type="paragraph" w:customStyle="1" w:styleId="51F4443C43BE4CBD88E391F83DCB696A">
    <w:name w:val="51F4443C43BE4CBD88E391F83DCB696A"/>
    <w:rsid w:val="00D67F76"/>
    <w:rPr>
      <w:lang w:val="fr-CH" w:eastAsia="fr-CH"/>
    </w:rPr>
  </w:style>
  <w:style w:type="paragraph" w:customStyle="1" w:styleId="7B67509C49F44FA38D33BF462E05889A">
    <w:name w:val="7B67509C49F44FA38D33BF462E05889A"/>
    <w:rsid w:val="00D67F76"/>
    <w:rPr>
      <w:lang w:val="fr-CH" w:eastAsia="fr-CH"/>
    </w:rPr>
  </w:style>
  <w:style w:type="paragraph" w:customStyle="1" w:styleId="8F116887E4654B27B1083D31E0EBDC77">
    <w:name w:val="8F116887E4654B27B1083D31E0EBDC77"/>
    <w:rsid w:val="00D67F76"/>
    <w:rPr>
      <w:lang w:val="fr-CH" w:eastAsia="fr-CH"/>
    </w:rPr>
  </w:style>
  <w:style w:type="paragraph" w:customStyle="1" w:styleId="6A110940CAF44A2AA5AD2D8E367BCEEA">
    <w:name w:val="6A110940CAF44A2AA5AD2D8E367BCEEA"/>
    <w:rsid w:val="00D67F76"/>
    <w:rPr>
      <w:lang w:val="fr-CH" w:eastAsia="fr-CH"/>
    </w:rPr>
  </w:style>
  <w:style w:type="paragraph" w:customStyle="1" w:styleId="52C19CADCBB547628A9B87F56686C691">
    <w:name w:val="52C19CADCBB547628A9B87F56686C691"/>
    <w:rsid w:val="00D67F76"/>
    <w:rPr>
      <w:lang w:val="fr-CH" w:eastAsia="fr-CH"/>
    </w:rPr>
  </w:style>
  <w:style w:type="paragraph" w:customStyle="1" w:styleId="E7F240337EC844E8ADEBA5BCD5202CDA">
    <w:name w:val="E7F240337EC844E8ADEBA5BCD5202CDA"/>
    <w:rsid w:val="00D67F76"/>
    <w:rPr>
      <w:lang w:val="fr-CH" w:eastAsia="fr-CH"/>
    </w:rPr>
  </w:style>
  <w:style w:type="paragraph" w:customStyle="1" w:styleId="7F1D68A00A734B2A827C5DBDA7578E8B">
    <w:name w:val="7F1D68A00A734B2A827C5DBDA7578E8B"/>
    <w:rsid w:val="00D67F76"/>
    <w:rPr>
      <w:lang w:val="fr-CH" w:eastAsia="fr-CH"/>
    </w:rPr>
  </w:style>
  <w:style w:type="paragraph" w:customStyle="1" w:styleId="07D81D2B06C242D9BCBCD23B6E5CA238">
    <w:name w:val="07D81D2B06C242D9BCBCD23B6E5CA238"/>
    <w:rsid w:val="00D67F76"/>
    <w:rPr>
      <w:lang w:val="fr-CH" w:eastAsia="fr-CH"/>
    </w:rPr>
  </w:style>
  <w:style w:type="paragraph" w:customStyle="1" w:styleId="B49E3398FFD34DB8BF73362BFCBAED1C">
    <w:name w:val="B49E3398FFD34DB8BF73362BFCBAED1C"/>
    <w:rsid w:val="00D67F76"/>
    <w:rPr>
      <w:lang w:val="fr-CH" w:eastAsia="fr-CH"/>
    </w:rPr>
  </w:style>
  <w:style w:type="paragraph" w:customStyle="1" w:styleId="4C72FFB442DB4AD2B61E557788D49B5A">
    <w:name w:val="4C72FFB442DB4AD2B61E557788D49B5A"/>
    <w:rsid w:val="00D67F76"/>
    <w:rPr>
      <w:lang w:val="fr-CH" w:eastAsia="fr-CH"/>
    </w:rPr>
  </w:style>
  <w:style w:type="paragraph" w:customStyle="1" w:styleId="AAC59BB05B4D496BB0489EA54DD0400F">
    <w:name w:val="AAC59BB05B4D496BB0489EA54DD0400F"/>
    <w:rsid w:val="00D67F76"/>
    <w:rPr>
      <w:lang w:val="fr-CH" w:eastAsia="fr-CH"/>
    </w:rPr>
  </w:style>
  <w:style w:type="paragraph" w:customStyle="1" w:styleId="658B5CFAD4A6412C9C6E55DEA9205724">
    <w:name w:val="658B5CFAD4A6412C9C6E55DEA9205724"/>
    <w:rsid w:val="00D67F76"/>
    <w:rPr>
      <w:lang w:val="fr-CH" w:eastAsia="fr-CH"/>
    </w:rPr>
  </w:style>
  <w:style w:type="paragraph" w:customStyle="1" w:styleId="353A244C53504AF6A8F048D7062630E9">
    <w:name w:val="353A244C53504AF6A8F048D7062630E9"/>
    <w:rsid w:val="00D67F76"/>
    <w:rPr>
      <w:lang w:val="fr-CH" w:eastAsia="fr-CH"/>
    </w:rPr>
  </w:style>
  <w:style w:type="paragraph" w:customStyle="1" w:styleId="38B02FCA418C44F085FD5F04E35B0186">
    <w:name w:val="38B02FCA418C44F085FD5F04E35B0186"/>
    <w:rsid w:val="00D67F76"/>
    <w:rPr>
      <w:lang w:val="fr-CH" w:eastAsia="fr-CH"/>
    </w:rPr>
  </w:style>
  <w:style w:type="paragraph" w:customStyle="1" w:styleId="36D4DEA6A3EF436E89C2EFA396278BEF">
    <w:name w:val="36D4DEA6A3EF436E89C2EFA396278BEF"/>
    <w:rsid w:val="00D67F76"/>
    <w:rPr>
      <w:lang w:val="fr-CH" w:eastAsia="fr-CH"/>
    </w:rPr>
  </w:style>
  <w:style w:type="paragraph" w:customStyle="1" w:styleId="5932793B825744669E7359A103DA1CF8">
    <w:name w:val="5932793B825744669E7359A103DA1CF8"/>
    <w:rsid w:val="00D67F76"/>
    <w:rPr>
      <w:lang w:val="fr-CH" w:eastAsia="fr-CH"/>
    </w:rPr>
  </w:style>
  <w:style w:type="paragraph" w:customStyle="1" w:styleId="F6211557E45C44E28EE69368D52BFF23">
    <w:name w:val="F6211557E45C44E28EE69368D52BFF23"/>
    <w:rsid w:val="00D67F76"/>
    <w:rPr>
      <w:lang w:val="fr-CH" w:eastAsia="fr-CH"/>
    </w:rPr>
  </w:style>
  <w:style w:type="paragraph" w:customStyle="1" w:styleId="2B86F105194440F6816EB6FBAF9CBA75">
    <w:name w:val="2B86F105194440F6816EB6FBAF9CBA75"/>
    <w:rsid w:val="00D67F76"/>
    <w:rPr>
      <w:lang w:val="fr-CH" w:eastAsia="fr-CH"/>
    </w:rPr>
  </w:style>
  <w:style w:type="paragraph" w:customStyle="1" w:styleId="E5653FFB52144BCB80F5324D77473796">
    <w:name w:val="E5653FFB52144BCB80F5324D77473796"/>
    <w:rsid w:val="00D67F76"/>
    <w:rPr>
      <w:lang w:val="fr-CH" w:eastAsia="fr-CH"/>
    </w:rPr>
  </w:style>
  <w:style w:type="paragraph" w:customStyle="1" w:styleId="6AEA2EC95DF54DC6830CE1FF8B92C1CC">
    <w:name w:val="6AEA2EC95DF54DC6830CE1FF8B92C1CC"/>
    <w:rsid w:val="00D67F76"/>
    <w:rPr>
      <w:lang w:val="fr-CH" w:eastAsia="fr-CH"/>
    </w:rPr>
  </w:style>
  <w:style w:type="paragraph" w:customStyle="1" w:styleId="98CDFBDDDA3A4574B6BBBC058D512BEB">
    <w:name w:val="98CDFBDDDA3A4574B6BBBC058D512BEB"/>
    <w:rsid w:val="00D67F76"/>
    <w:rPr>
      <w:lang w:val="fr-CH" w:eastAsia="fr-CH"/>
    </w:rPr>
  </w:style>
  <w:style w:type="paragraph" w:customStyle="1" w:styleId="1474B76B9CF541EF8F80901106C4DB4D">
    <w:name w:val="1474B76B9CF541EF8F80901106C4DB4D"/>
    <w:rsid w:val="00D67F76"/>
    <w:rPr>
      <w:lang w:val="fr-CH" w:eastAsia="fr-CH"/>
    </w:rPr>
  </w:style>
  <w:style w:type="paragraph" w:customStyle="1" w:styleId="1DC70CB1F1B44410B16C17019F7A7D86">
    <w:name w:val="1DC70CB1F1B44410B16C17019F7A7D86"/>
    <w:rsid w:val="00D67F76"/>
    <w:rPr>
      <w:lang w:val="fr-CH" w:eastAsia="fr-CH"/>
    </w:rPr>
  </w:style>
  <w:style w:type="paragraph" w:customStyle="1" w:styleId="0CA6192B76A748BE9F5E4DED597002FC">
    <w:name w:val="0CA6192B76A748BE9F5E4DED597002FC"/>
    <w:rsid w:val="00D67F76"/>
    <w:rPr>
      <w:lang w:val="fr-CH" w:eastAsia="fr-CH"/>
    </w:rPr>
  </w:style>
  <w:style w:type="paragraph" w:customStyle="1" w:styleId="AC0948778C97436CB02878C88581BE9C">
    <w:name w:val="AC0948778C97436CB02878C88581BE9C"/>
    <w:rsid w:val="00D67F76"/>
    <w:rPr>
      <w:lang w:val="fr-CH" w:eastAsia="fr-CH"/>
    </w:rPr>
  </w:style>
  <w:style w:type="paragraph" w:customStyle="1" w:styleId="A309E17EE91643FEB6DD682A0411CACA">
    <w:name w:val="A309E17EE91643FEB6DD682A0411CACA"/>
    <w:rsid w:val="00D67F76"/>
    <w:rPr>
      <w:lang w:val="fr-CH" w:eastAsia="fr-CH"/>
    </w:rPr>
  </w:style>
  <w:style w:type="paragraph" w:customStyle="1" w:styleId="3455D19D36D549EE938422FAABC5C15F">
    <w:name w:val="3455D19D36D549EE938422FAABC5C15F"/>
    <w:rsid w:val="00D67F76"/>
    <w:rPr>
      <w:lang w:val="fr-CH" w:eastAsia="fr-CH"/>
    </w:rPr>
  </w:style>
  <w:style w:type="paragraph" w:customStyle="1" w:styleId="D1E0E462CF994DA9A291AA5B1BB03189">
    <w:name w:val="D1E0E462CF994DA9A291AA5B1BB03189"/>
    <w:rsid w:val="00D67F76"/>
    <w:rPr>
      <w:lang w:val="fr-CH" w:eastAsia="fr-CH"/>
    </w:rPr>
  </w:style>
  <w:style w:type="paragraph" w:customStyle="1" w:styleId="A5A60686227649D1B1939530A00B40C3">
    <w:name w:val="A5A60686227649D1B1939530A00B40C3"/>
    <w:rsid w:val="00D67F76"/>
    <w:rPr>
      <w:lang w:val="fr-CH" w:eastAsia="fr-CH"/>
    </w:rPr>
  </w:style>
  <w:style w:type="paragraph" w:customStyle="1" w:styleId="9D0EA07930E24F549BCDA12C7286A373">
    <w:name w:val="9D0EA07930E24F549BCDA12C7286A373"/>
    <w:rsid w:val="00D67F76"/>
    <w:rPr>
      <w:lang w:val="fr-CH" w:eastAsia="fr-CH"/>
    </w:rPr>
  </w:style>
  <w:style w:type="paragraph" w:customStyle="1" w:styleId="6F7967E367F3424AAECDB8E417307123">
    <w:name w:val="6F7967E367F3424AAECDB8E417307123"/>
    <w:rsid w:val="00D67F76"/>
    <w:rPr>
      <w:lang w:val="fr-CH" w:eastAsia="fr-CH"/>
    </w:rPr>
  </w:style>
  <w:style w:type="paragraph" w:customStyle="1" w:styleId="E1BF0477F9B54DCA9D34B5961145B8C4">
    <w:name w:val="E1BF0477F9B54DCA9D34B5961145B8C4"/>
    <w:rsid w:val="00D67F76"/>
    <w:rPr>
      <w:lang w:val="fr-CH" w:eastAsia="fr-CH"/>
    </w:rPr>
  </w:style>
  <w:style w:type="paragraph" w:customStyle="1" w:styleId="A3929E3C23A74D62A71FDEBB578E65A3">
    <w:name w:val="A3929E3C23A74D62A71FDEBB578E65A3"/>
    <w:rsid w:val="00D67F76"/>
    <w:rPr>
      <w:lang w:val="fr-CH" w:eastAsia="fr-CH"/>
    </w:rPr>
  </w:style>
  <w:style w:type="paragraph" w:customStyle="1" w:styleId="48D3C40659F9414A86186F52566CE509">
    <w:name w:val="48D3C40659F9414A86186F52566CE509"/>
    <w:rsid w:val="00D67F76"/>
    <w:rPr>
      <w:lang w:val="fr-CH" w:eastAsia="fr-CH"/>
    </w:rPr>
  </w:style>
  <w:style w:type="paragraph" w:customStyle="1" w:styleId="B8862BBD3BD942508F28983A8B0BAFFC">
    <w:name w:val="B8862BBD3BD942508F28983A8B0BAFFC"/>
    <w:rsid w:val="00D67F76"/>
    <w:rPr>
      <w:lang w:val="fr-CH" w:eastAsia="fr-CH"/>
    </w:rPr>
  </w:style>
  <w:style w:type="paragraph" w:customStyle="1" w:styleId="812F9629928345B2B28425E87B1EFC2E">
    <w:name w:val="812F9629928345B2B28425E87B1EFC2E"/>
    <w:rsid w:val="00D67F76"/>
    <w:rPr>
      <w:lang w:val="fr-CH" w:eastAsia="fr-CH"/>
    </w:rPr>
  </w:style>
  <w:style w:type="paragraph" w:customStyle="1" w:styleId="D40E1DF76BA64E349C5660D3CC4047EB">
    <w:name w:val="D40E1DF76BA64E349C5660D3CC4047EB"/>
    <w:rsid w:val="00D67F76"/>
    <w:rPr>
      <w:lang w:val="fr-CH" w:eastAsia="fr-CH"/>
    </w:rPr>
  </w:style>
  <w:style w:type="paragraph" w:customStyle="1" w:styleId="8E3D15E0263B4F2DBDF1C0BA886FB9DE">
    <w:name w:val="8E3D15E0263B4F2DBDF1C0BA886FB9DE"/>
    <w:rsid w:val="00D67F76"/>
    <w:rPr>
      <w:lang w:val="fr-CH" w:eastAsia="fr-CH"/>
    </w:rPr>
  </w:style>
  <w:style w:type="paragraph" w:customStyle="1" w:styleId="B893AF3AE12A46258331BA9705FED5B9">
    <w:name w:val="B893AF3AE12A46258331BA9705FED5B9"/>
    <w:rsid w:val="00D67F76"/>
    <w:rPr>
      <w:lang w:val="fr-CH" w:eastAsia="fr-CH"/>
    </w:rPr>
  </w:style>
  <w:style w:type="paragraph" w:customStyle="1" w:styleId="9A4B0BD371734FCDABB81975547C6CB3">
    <w:name w:val="9A4B0BD371734FCDABB81975547C6CB3"/>
    <w:rsid w:val="00D67F76"/>
    <w:rPr>
      <w:lang w:val="fr-CH" w:eastAsia="fr-CH"/>
    </w:rPr>
  </w:style>
  <w:style w:type="paragraph" w:customStyle="1" w:styleId="F93599E05D094C0CBF6C37F78D28DEB4">
    <w:name w:val="F93599E05D094C0CBF6C37F78D28DEB4"/>
    <w:rsid w:val="00D67F76"/>
    <w:rPr>
      <w:lang w:val="fr-CH" w:eastAsia="fr-CH"/>
    </w:rPr>
  </w:style>
  <w:style w:type="paragraph" w:customStyle="1" w:styleId="042D17FFE5E0473C8B16118E664A1349">
    <w:name w:val="042D17FFE5E0473C8B16118E664A1349"/>
    <w:rsid w:val="00D67F76"/>
    <w:rPr>
      <w:lang w:val="fr-CH" w:eastAsia="fr-CH"/>
    </w:rPr>
  </w:style>
  <w:style w:type="paragraph" w:customStyle="1" w:styleId="167D7776E73A41458F7D51ABCD2765FF">
    <w:name w:val="167D7776E73A41458F7D51ABCD2765FF"/>
    <w:rsid w:val="00D67F76"/>
    <w:rPr>
      <w:lang w:val="fr-CH" w:eastAsia="fr-CH"/>
    </w:rPr>
  </w:style>
  <w:style w:type="paragraph" w:customStyle="1" w:styleId="97EAB1B587614FC688F22B1A21A59C41">
    <w:name w:val="97EAB1B587614FC688F22B1A21A59C41"/>
    <w:rsid w:val="00D67F76"/>
    <w:rPr>
      <w:lang w:val="fr-CH" w:eastAsia="fr-CH"/>
    </w:rPr>
  </w:style>
  <w:style w:type="paragraph" w:customStyle="1" w:styleId="B0ECDF6C180049A39179CD86D75870C3">
    <w:name w:val="B0ECDF6C180049A39179CD86D75870C3"/>
    <w:rsid w:val="00D67F76"/>
    <w:rPr>
      <w:lang w:val="fr-CH" w:eastAsia="fr-CH"/>
    </w:rPr>
  </w:style>
  <w:style w:type="paragraph" w:customStyle="1" w:styleId="F5DB9D74C39642CD95089397B26F97A7">
    <w:name w:val="F5DB9D74C39642CD95089397B26F97A7"/>
    <w:rsid w:val="00D67F76"/>
    <w:rPr>
      <w:lang w:val="fr-CH" w:eastAsia="fr-CH"/>
    </w:rPr>
  </w:style>
  <w:style w:type="paragraph" w:customStyle="1" w:styleId="1D578617B3FD4CEEA8B1E8A1C71BFB4D">
    <w:name w:val="1D578617B3FD4CEEA8B1E8A1C71BFB4D"/>
    <w:rsid w:val="00D67F76"/>
    <w:rPr>
      <w:lang w:val="fr-CH" w:eastAsia="fr-CH"/>
    </w:rPr>
  </w:style>
  <w:style w:type="paragraph" w:customStyle="1" w:styleId="2DF008E3DA8840D6A6C7C8ABF47968D6">
    <w:name w:val="2DF008E3DA8840D6A6C7C8ABF47968D6"/>
    <w:rsid w:val="00D67F76"/>
    <w:rPr>
      <w:lang w:val="fr-CH" w:eastAsia="fr-CH"/>
    </w:rPr>
  </w:style>
  <w:style w:type="paragraph" w:customStyle="1" w:styleId="CFA1AEF1825C4EC3A739936BECCE76E8">
    <w:name w:val="CFA1AEF1825C4EC3A739936BECCE76E8"/>
    <w:rsid w:val="00D67F76"/>
    <w:rPr>
      <w:lang w:val="fr-CH" w:eastAsia="fr-CH"/>
    </w:rPr>
  </w:style>
  <w:style w:type="paragraph" w:customStyle="1" w:styleId="A5F6C0819A8E46CB99A08CAC12137650">
    <w:name w:val="A5F6C0819A8E46CB99A08CAC12137650"/>
    <w:rsid w:val="00D67F76"/>
    <w:rPr>
      <w:lang w:val="fr-CH" w:eastAsia="fr-CH"/>
    </w:rPr>
  </w:style>
  <w:style w:type="paragraph" w:customStyle="1" w:styleId="8EFC5653C5E44B0DBF6EEC3EAB17319A">
    <w:name w:val="8EFC5653C5E44B0DBF6EEC3EAB17319A"/>
    <w:rsid w:val="00D67F76"/>
    <w:rPr>
      <w:lang w:val="fr-CH" w:eastAsia="fr-CH"/>
    </w:rPr>
  </w:style>
  <w:style w:type="paragraph" w:customStyle="1" w:styleId="BB402AF256B74F718CD6CCD68772CE02">
    <w:name w:val="BB402AF256B74F718CD6CCD68772CE02"/>
    <w:rsid w:val="00D67F76"/>
    <w:rPr>
      <w:lang w:val="fr-CH" w:eastAsia="fr-CH"/>
    </w:rPr>
  </w:style>
  <w:style w:type="paragraph" w:customStyle="1" w:styleId="C69490AF3D0C4DF8B5E6ECA4492BD1E0">
    <w:name w:val="C69490AF3D0C4DF8B5E6ECA4492BD1E0"/>
    <w:rsid w:val="00D67F76"/>
    <w:rPr>
      <w:lang w:val="fr-CH" w:eastAsia="fr-CH"/>
    </w:rPr>
  </w:style>
  <w:style w:type="paragraph" w:customStyle="1" w:styleId="6440AD2C04144B09ABDF4442D57184FE">
    <w:name w:val="6440AD2C04144B09ABDF4442D57184FE"/>
    <w:rsid w:val="00D67F76"/>
    <w:rPr>
      <w:lang w:val="fr-CH" w:eastAsia="fr-CH"/>
    </w:rPr>
  </w:style>
  <w:style w:type="paragraph" w:customStyle="1" w:styleId="F2327A301BAC49CA9FE6F81DC2691BFB">
    <w:name w:val="F2327A301BAC49CA9FE6F81DC2691BFB"/>
    <w:rsid w:val="00D67F76"/>
    <w:rPr>
      <w:lang w:val="fr-CH" w:eastAsia="fr-CH"/>
    </w:rPr>
  </w:style>
  <w:style w:type="paragraph" w:customStyle="1" w:styleId="9F4D97CE24A647188438309F9D187450">
    <w:name w:val="9F4D97CE24A647188438309F9D187450"/>
    <w:rsid w:val="00D67F76"/>
    <w:rPr>
      <w:lang w:val="fr-CH" w:eastAsia="fr-CH"/>
    </w:rPr>
  </w:style>
  <w:style w:type="paragraph" w:customStyle="1" w:styleId="2113935BC7E6445BA65D50510182A073">
    <w:name w:val="2113935BC7E6445BA65D50510182A073"/>
    <w:rsid w:val="00D67F76"/>
    <w:rPr>
      <w:lang w:val="fr-CH" w:eastAsia="fr-CH"/>
    </w:rPr>
  </w:style>
  <w:style w:type="paragraph" w:customStyle="1" w:styleId="57E9BE4E074447D5A2A72A39DF5605C6">
    <w:name w:val="57E9BE4E074447D5A2A72A39DF5605C6"/>
    <w:rsid w:val="00D67F76"/>
    <w:rPr>
      <w:lang w:val="fr-CH" w:eastAsia="fr-CH"/>
    </w:rPr>
  </w:style>
  <w:style w:type="paragraph" w:customStyle="1" w:styleId="10D384D1E6A74AC29A768A9999F98FD1">
    <w:name w:val="10D384D1E6A74AC29A768A9999F98FD1"/>
    <w:rsid w:val="00D67F76"/>
    <w:rPr>
      <w:lang w:val="fr-CH" w:eastAsia="fr-CH"/>
    </w:rPr>
  </w:style>
  <w:style w:type="paragraph" w:customStyle="1" w:styleId="18EEAD96A45E4591ADAB50D5F040B55F">
    <w:name w:val="18EEAD96A45E4591ADAB50D5F040B55F"/>
    <w:rsid w:val="00D67F76"/>
    <w:rPr>
      <w:lang w:val="fr-CH" w:eastAsia="fr-CH"/>
    </w:rPr>
  </w:style>
  <w:style w:type="paragraph" w:customStyle="1" w:styleId="09FAB6AE41C14686B288982F35A59D4C">
    <w:name w:val="09FAB6AE41C14686B288982F35A59D4C"/>
    <w:rsid w:val="00D67F76"/>
    <w:rPr>
      <w:lang w:val="fr-CH" w:eastAsia="fr-CH"/>
    </w:rPr>
  </w:style>
  <w:style w:type="paragraph" w:customStyle="1" w:styleId="419E214CA0684879B4D2B1177789A92E">
    <w:name w:val="419E214CA0684879B4D2B1177789A92E"/>
    <w:rsid w:val="00D67F76"/>
    <w:rPr>
      <w:lang w:val="fr-CH" w:eastAsia="fr-CH"/>
    </w:rPr>
  </w:style>
  <w:style w:type="paragraph" w:customStyle="1" w:styleId="156ECE62413B4BBBAF7DA0C0D9B18743">
    <w:name w:val="156ECE62413B4BBBAF7DA0C0D9B18743"/>
    <w:rsid w:val="00D67F76"/>
    <w:rPr>
      <w:lang w:val="fr-CH" w:eastAsia="fr-CH"/>
    </w:rPr>
  </w:style>
  <w:style w:type="paragraph" w:customStyle="1" w:styleId="C353F1EFA3EF44788D06A9AF540C1B17">
    <w:name w:val="C353F1EFA3EF44788D06A9AF540C1B17"/>
    <w:rsid w:val="00D67F76"/>
    <w:rPr>
      <w:lang w:val="fr-CH" w:eastAsia="fr-CH"/>
    </w:rPr>
  </w:style>
  <w:style w:type="paragraph" w:customStyle="1" w:styleId="399C5E8AF9BC4F258CABCC5AB8D4C7A1">
    <w:name w:val="399C5E8AF9BC4F258CABCC5AB8D4C7A1"/>
    <w:rsid w:val="00D67F76"/>
    <w:rPr>
      <w:lang w:val="fr-CH" w:eastAsia="fr-CH"/>
    </w:rPr>
  </w:style>
  <w:style w:type="paragraph" w:customStyle="1" w:styleId="ACD3FC5B63394DE0AEFA991AF92DCF34">
    <w:name w:val="ACD3FC5B63394DE0AEFA991AF92DCF34"/>
    <w:rsid w:val="00D67F76"/>
    <w:rPr>
      <w:lang w:val="fr-CH" w:eastAsia="fr-CH"/>
    </w:rPr>
  </w:style>
  <w:style w:type="paragraph" w:customStyle="1" w:styleId="2E50B076060240B4BDF1A73F508E6AAD">
    <w:name w:val="2E50B076060240B4BDF1A73F508E6AAD"/>
    <w:rsid w:val="00D67F76"/>
    <w:rPr>
      <w:lang w:val="fr-CH" w:eastAsia="fr-CH"/>
    </w:rPr>
  </w:style>
  <w:style w:type="paragraph" w:customStyle="1" w:styleId="C35F6A494CC040719835E8369EBF39AF">
    <w:name w:val="C35F6A494CC040719835E8369EBF39AF"/>
    <w:rsid w:val="00D67F76"/>
    <w:rPr>
      <w:lang w:val="fr-CH" w:eastAsia="fr-CH"/>
    </w:rPr>
  </w:style>
  <w:style w:type="paragraph" w:customStyle="1" w:styleId="AB8084EC30F84D7D8AD5CFEE688072F8">
    <w:name w:val="AB8084EC30F84D7D8AD5CFEE688072F8"/>
    <w:rsid w:val="00D67F76"/>
    <w:rPr>
      <w:lang w:val="fr-CH" w:eastAsia="fr-CH"/>
    </w:rPr>
  </w:style>
  <w:style w:type="paragraph" w:customStyle="1" w:styleId="C1392C11FD9C4CF18E0E9F5EDCAE4827">
    <w:name w:val="C1392C11FD9C4CF18E0E9F5EDCAE4827"/>
    <w:rsid w:val="00D67F76"/>
    <w:rPr>
      <w:lang w:val="fr-CH" w:eastAsia="fr-CH"/>
    </w:rPr>
  </w:style>
  <w:style w:type="paragraph" w:customStyle="1" w:styleId="9513AE88B5574CE88DB912BF061E5989">
    <w:name w:val="9513AE88B5574CE88DB912BF061E5989"/>
    <w:rsid w:val="00D67F76"/>
    <w:rPr>
      <w:lang w:val="fr-CH" w:eastAsia="fr-CH"/>
    </w:rPr>
  </w:style>
  <w:style w:type="paragraph" w:customStyle="1" w:styleId="4E42213521874B6EB2CF4B15188ADFBC">
    <w:name w:val="4E42213521874B6EB2CF4B15188ADFBC"/>
    <w:rsid w:val="00D67F76"/>
    <w:rPr>
      <w:lang w:val="fr-CH" w:eastAsia="fr-CH"/>
    </w:rPr>
  </w:style>
  <w:style w:type="paragraph" w:customStyle="1" w:styleId="CF9668DFF3E543A680C2354E68FEF196">
    <w:name w:val="CF9668DFF3E543A680C2354E68FEF196"/>
    <w:rsid w:val="00D67F76"/>
    <w:rPr>
      <w:lang w:val="fr-CH" w:eastAsia="fr-CH"/>
    </w:rPr>
  </w:style>
  <w:style w:type="paragraph" w:customStyle="1" w:styleId="15785BAD40A14FED826FB32E37B96327">
    <w:name w:val="15785BAD40A14FED826FB32E37B96327"/>
    <w:rsid w:val="00D67F76"/>
    <w:rPr>
      <w:lang w:val="fr-CH" w:eastAsia="fr-CH"/>
    </w:rPr>
  </w:style>
  <w:style w:type="paragraph" w:customStyle="1" w:styleId="AE5F0157E52647BCBFC239A9C9FDE883">
    <w:name w:val="AE5F0157E52647BCBFC239A9C9FDE883"/>
    <w:rsid w:val="00D67F76"/>
    <w:rPr>
      <w:lang w:val="fr-CH" w:eastAsia="fr-CH"/>
    </w:rPr>
  </w:style>
  <w:style w:type="paragraph" w:customStyle="1" w:styleId="A0FC03BF76764E5491DDAEAFB3DBE6F5">
    <w:name w:val="A0FC03BF76764E5491DDAEAFB3DBE6F5"/>
    <w:rsid w:val="00D67F76"/>
    <w:rPr>
      <w:lang w:val="fr-CH" w:eastAsia="fr-CH"/>
    </w:rPr>
  </w:style>
  <w:style w:type="paragraph" w:customStyle="1" w:styleId="3FA0ED879CE340A0B838B9F9F8C6394E">
    <w:name w:val="3FA0ED879CE340A0B838B9F9F8C6394E"/>
    <w:rsid w:val="00D67F76"/>
    <w:rPr>
      <w:lang w:val="fr-CH" w:eastAsia="fr-CH"/>
    </w:rPr>
  </w:style>
  <w:style w:type="paragraph" w:customStyle="1" w:styleId="AA495479EA2A46E2A6C7700A7AEB3AAC">
    <w:name w:val="AA495479EA2A46E2A6C7700A7AEB3AAC"/>
    <w:rsid w:val="00D67F76"/>
    <w:rPr>
      <w:lang w:val="fr-CH" w:eastAsia="fr-CH"/>
    </w:rPr>
  </w:style>
  <w:style w:type="paragraph" w:customStyle="1" w:styleId="DA7D8FE85CA84044A17B161D6581FBBB">
    <w:name w:val="DA7D8FE85CA84044A17B161D6581FBBB"/>
    <w:rsid w:val="00D67F76"/>
    <w:rPr>
      <w:lang w:val="fr-CH" w:eastAsia="fr-CH"/>
    </w:rPr>
  </w:style>
  <w:style w:type="paragraph" w:customStyle="1" w:styleId="AD0C05378CDE4490BA6F4A187002A989">
    <w:name w:val="AD0C05378CDE4490BA6F4A187002A989"/>
    <w:rsid w:val="00D67F76"/>
    <w:rPr>
      <w:lang w:val="fr-CH" w:eastAsia="fr-CH"/>
    </w:rPr>
  </w:style>
  <w:style w:type="paragraph" w:customStyle="1" w:styleId="160FC402E46E485EBD88617173AFB450">
    <w:name w:val="160FC402E46E485EBD88617173AFB450"/>
    <w:rsid w:val="00D67F76"/>
    <w:rPr>
      <w:lang w:val="fr-CH" w:eastAsia="fr-CH"/>
    </w:rPr>
  </w:style>
  <w:style w:type="paragraph" w:customStyle="1" w:styleId="A8C3163A663D46FC9AB833DF4FC1A595">
    <w:name w:val="A8C3163A663D46FC9AB833DF4FC1A595"/>
    <w:rsid w:val="00D67F76"/>
    <w:rPr>
      <w:lang w:val="fr-CH" w:eastAsia="fr-CH"/>
    </w:rPr>
  </w:style>
  <w:style w:type="paragraph" w:customStyle="1" w:styleId="31C9090C9EDE46268BD8823293FE9222">
    <w:name w:val="31C9090C9EDE46268BD8823293FE9222"/>
    <w:rsid w:val="00D67F76"/>
    <w:rPr>
      <w:lang w:val="fr-CH" w:eastAsia="fr-CH"/>
    </w:rPr>
  </w:style>
  <w:style w:type="paragraph" w:customStyle="1" w:styleId="5D50FBDAAB224FFBA51043D5C95219F1">
    <w:name w:val="5D50FBDAAB224FFBA51043D5C95219F1"/>
    <w:rsid w:val="00D67F76"/>
    <w:rPr>
      <w:lang w:val="fr-CH" w:eastAsia="fr-CH"/>
    </w:rPr>
  </w:style>
  <w:style w:type="paragraph" w:customStyle="1" w:styleId="2D550016791A4862B3059B748DD39325">
    <w:name w:val="2D550016791A4862B3059B748DD39325"/>
    <w:rsid w:val="00D67F76"/>
    <w:rPr>
      <w:lang w:val="fr-CH" w:eastAsia="fr-CH"/>
    </w:rPr>
  </w:style>
  <w:style w:type="paragraph" w:customStyle="1" w:styleId="8F9624918A5944D8B86923A06AAA02FB">
    <w:name w:val="8F9624918A5944D8B86923A06AAA02FB"/>
    <w:rsid w:val="00D67F76"/>
    <w:rPr>
      <w:lang w:val="fr-CH" w:eastAsia="fr-CH"/>
    </w:rPr>
  </w:style>
  <w:style w:type="paragraph" w:customStyle="1" w:styleId="12BB15DDD11249DE8316B78AB7775B65">
    <w:name w:val="12BB15DDD11249DE8316B78AB7775B65"/>
    <w:rsid w:val="00D67F76"/>
    <w:rPr>
      <w:lang w:val="fr-CH" w:eastAsia="fr-CH"/>
    </w:rPr>
  </w:style>
  <w:style w:type="paragraph" w:customStyle="1" w:styleId="ADC50B5EC9054FD28BB689664D452332">
    <w:name w:val="ADC50B5EC9054FD28BB689664D452332"/>
    <w:rsid w:val="00D67F76"/>
    <w:rPr>
      <w:lang w:val="fr-CH" w:eastAsia="fr-CH"/>
    </w:rPr>
  </w:style>
  <w:style w:type="paragraph" w:customStyle="1" w:styleId="A9F90E1C4340441983391E44E363FFFD">
    <w:name w:val="A9F90E1C4340441983391E44E363FFFD"/>
    <w:rsid w:val="00D67F76"/>
    <w:rPr>
      <w:lang w:val="fr-CH" w:eastAsia="fr-CH"/>
    </w:rPr>
  </w:style>
  <w:style w:type="paragraph" w:customStyle="1" w:styleId="5D49160B132C46598E3DC42A311857F2">
    <w:name w:val="5D49160B132C46598E3DC42A311857F2"/>
    <w:rsid w:val="00D67F76"/>
    <w:rPr>
      <w:lang w:val="fr-CH" w:eastAsia="fr-CH"/>
    </w:rPr>
  </w:style>
  <w:style w:type="paragraph" w:customStyle="1" w:styleId="36BBB13AD4CC491D840D1496F5314804">
    <w:name w:val="36BBB13AD4CC491D840D1496F5314804"/>
    <w:rsid w:val="00D67F76"/>
    <w:rPr>
      <w:lang w:val="fr-CH" w:eastAsia="fr-CH"/>
    </w:rPr>
  </w:style>
  <w:style w:type="paragraph" w:customStyle="1" w:styleId="C003E40481A74A6F8ADA3FA2624C8F6A">
    <w:name w:val="C003E40481A74A6F8ADA3FA2624C8F6A"/>
    <w:rsid w:val="00D67F76"/>
    <w:rPr>
      <w:lang w:val="fr-CH" w:eastAsia="fr-CH"/>
    </w:rPr>
  </w:style>
  <w:style w:type="paragraph" w:customStyle="1" w:styleId="902B57CDF29D4CA4B3E4F9F1E02E06DA">
    <w:name w:val="902B57CDF29D4CA4B3E4F9F1E02E06DA"/>
    <w:rsid w:val="00D67F76"/>
    <w:rPr>
      <w:lang w:val="fr-CH" w:eastAsia="fr-CH"/>
    </w:rPr>
  </w:style>
  <w:style w:type="paragraph" w:customStyle="1" w:styleId="4286B99A84F14224BEA1F5D001011538">
    <w:name w:val="4286B99A84F14224BEA1F5D001011538"/>
    <w:rsid w:val="00D67F76"/>
    <w:rPr>
      <w:lang w:val="fr-CH" w:eastAsia="fr-CH"/>
    </w:rPr>
  </w:style>
  <w:style w:type="paragraph" w:customStyle="1" w:styleId="91F90BE7D97E4492AC078668083B3B89">
    <w:name w:val="91F90BE7D97E4492AC078668083B3B89"/>
    <w:rsid w:val="00D67F76"/>
    <w:rPr>
      <w:lang w:val="fr-CH" w:eastAsia="fr-CH"/>
    </w:rPr>
  </w:style>
  <w:style w:type="paragraph" w:customStyle="1" w:styleId="67689F6E14224A17BF41CAB23F986376">
    <w:name w:val="67689F6E14224A17BF41CAB23F986376"/>
    <w:rsid w:val="00D67F76"/>
    <w:rPr>
      <w:lang w:val="fr-CH" w:eastAsia="fr-CH"/>
    </w:rPr>
  </w:style>
  <w:style w:type="paragraph" w:customStyle="1" w:styleId="AEDE93A3595045F5AB4DC3DA64927D38">
    <w:name w:val="AEDE93A3595045F5AB4DC3DA64927D38"/>
    <w:rsid w:val="00D67F76"/>
    <w:rPr>
      <w:lang w:val="fr-CH" w:eastAsia="fr-CH"/>
    </w:rPr>
  </w:style>
  <w:style w:type="paragraph" w:customStyle="1" w:styleId="32F5CE35F90F408BAF401B9C2FFF718E">
    <w:name w:val="32F5CE35F90F408BAF401B9C2FFF718E"/>
    <w:rsid w:val="00D67F76"/>
    <w:rPr>
      <w:lang w:val="fr-CH" w:eastAsia="fr-CH"/>
    </w:rPr>
  </w:style>
  <w:style w:type="paragraph" w:customStyle="1" w:styleId="CA36958031704298A8023D9E899748F4">
    <w:name w:val="CA36958031704298A8023D9E899748F4"/>
    <w:rsid w:val="00D67F76"/>
    <w:rPr>
      <w:lang w:val="fr-CH" w:eastAsia="fr-CH"/>
    </w:rPr>
  </w:style>
  <w:style w:type="paragraph" w:customStyle="1" w:styleId="E4833C527BA9483DAF366FE86DEF000A">
    <w:name w:val="E4833C527BA9483DAF366FE86DEF000A"/>
    <w:rsid w:val="00D67F76"/>
    <w:rPr>
      <w:lang w:val="fr-CH" w:eastAsia="fr-CH"/>
    </w:rPr>
  </w:style>
  <w:style w:type="paragraph" w:customStyle="1" w:styleId="45197BC9D57C44B6972D43E3C8193E7A">
    <w:name w:val="45197BC9D57C44B6972D43E3C8193E7A"/>
    <w:rsid w:val="00D67F76"/>
    <w:rPr>
      <w:lang w:val="fr-CH" w:eastAsia="fr-CH"/>
    </w:rPr>
  </w:style>
  <w:style w:type="paragraph" w:customStyle="1" w:styleId="7E2270E560FD4F2981604AECDEE5BC91">
    <w:name w:val="7E2270E560FD4F2981604AECDEE5BC91"/>
    <w:rsid w:val="00D67F76"/>
    <w:rPr>
      <w:lang w:val="fr-CH" w:eastAsia="fr-CH"/>
    </w:rPr>
  </w:style>
  <w:style w:type="paragraph" w:customStyle="1" w:styleId="55018C774E354A01BFD11EAA228F967C">
    <w:name w:val="55018C774E354A01BFD11EAA228F967C"/>
    <w:rsid w:val="00D67F76"/>
    <w:rPr>
      <w:lang w:val="fr-CH" w:eastAsia="fr-CH"/>
    </w:rPr>
  </w:style>
  <w:style w:type="paragraph" w:customStyle="1" w:styleId="72718776EA2F4667A1FAF66CFD34F716">
    <w:name w:val="72718776EA2F4667A1FAF66CFD34F716"/>
    <w:rsid w:val="00D67F76"/>
    <w:rPr>
      <w:lang w:val="fr-CH" w:eastAsia="fr-CH"/>
    </w:rPr>
  </w:style>
  <w:style w:type="paragraph" w:customStyle="1" w:styleId="FDCC4349FE3440DDAAC65C2E56B111A3">
    <w:name w:val="FDCC4349FE3440DDAAC65C2E56B111A3"/>
    <w:rsid w:val="00D67F76"/>
    <w:rPr>
      <w:lang w:val="fr-CH" w:eastAsia="fr-CH"/>
    </w:rPr>
  </w:style>
  <w:style w:type="paragraph" w:customStyle="1" w:styleId="419A85DA101347BDB3CF58429E4B697C">
    <w:name w:val="419A85DA101347BDB3CF58429E4B697C"/>
    <w:rsid w:val="00D67F76"/>
    <w:rPr>
      <w:lang w:val="fr-CH" w:eastAsia="fr-CH"/>
    </w:rPr>
  </w:style>
  <w:style w:type="paragraph" w:customStyle="1" w:styleId="D3A24CF859A14E0A9E0F80F4247BA434">
    <w:name w:val="D3A24CF859A14E0A9E0F80F4247BA434"/>
    <w:rsid w:val="00D67F76"/>
    <w:rPr>
      <w:lang w:val="fr-CH" w:eastAsia="fr-CH"/>
    </w:rPr>
  </w:style>
  <w:style w:type="paragraph" w:customStyle="1" w:styleId="432BEC91B0F0483C9211C0CAF78B7D5F">
    <w:name w:val="432BEC91B0F0483C9211C0CAF78B7D5F"/>
    <w:rsid w:val="00D67F76"/>
    <w:rPr>
      <w:lang w:val="fr-CH" w:eastAsia="fr-CH"/>
    </w:rPr>
  </w:style>
  <w:style w:type="paragraph" w:customStyle="1" w:styleId="DD04993945E74FCB9A2CFB41FF73B087">
    <w:name w:val="DD04993945E74FCB9A2CFB41FF73B087"/>
    <w:rsid w:val="00D67F76"/>
    <w:rPr>
      <w:lang w:val="fr-CH" w:eastAsia="fr-CH"/>
    </w:rPr>
  </w:style>
  <w:style w:type="paragraph" w:customStyle="1" w:styleId="6E44277F69E84CF99EF994521467F1DF">
    <w:name w:val="6E44277F69E84CF99EF994521467F1DF"/>
    <w:rsid w:val="00D67F76"/>
    <w:rPr>
      <w:lang w:val="fr-CH" w:eastAsia="fr-CH"/>
    </w:rPr>
  </w:style>
  <w:style w:type="paragraph" w:customStyle="1" w:styleId="712DC5DCA001409383E7372D1268EF9B">
    <w:name w:val="712DC5DCA001409383E7372D1268EF9B"/>
    <w:rsid w:val="00D67F76"/>
    <w:rPr>
      <w:lang w:val="fr-CH" w:eastAsia="fr-CH"/>
    </w:rPr>
  </w:style>
  <w:style w:type="paragraph" w:customStyle="1" w:styleId="EBDE9D6DF0AB455691AC6D44FC2E9D5B">
    <w:name w:val="EBDE9D6DF0AB455691AC6D44FC2E9D5B"/>
    <w:rsid w:val="00D67F76"/>
    <w:rPr>
      <w:lang w:val="fr-CH" w:eastAsia="fr-CH"/>
    </w:rPr>
  </w:style>
  <w:style w:type="paragraph" w:customStyle="1" w:styleId="D68A85950086484A9269563DE1BF3B7D">
    <w:name w:val="D68A85950086484A9269563DE1BF3B7D"/>
    <w:rsid w:val="00D67F76"/>
    <w:rPr>
      <w:lang w:val="fr-CH" w:eastAsia="fr-CH"/>
    </w:rPr>
  </w:style>
  <w:style w:type="paragraph" w:customStyle="1" w:styleId="BB9FCB0D58D647978AD062D7D65DAC90">
    <w:name w:val="BB9FCB0D58D647978AD062D7D65DAC90"/>
    <w:rsid w:val="00D67F76"/>
    <w:rPr>
      <w:lang w:val="fr-CH" w:eastAsia="fr-CH"/>
    </w:rPr>
  </w:style>
  <w:style w:type="paragraph" w:customStyle="1" w:styleId="81DA674078BB41B085057DCCC8BB5D62">
    <w:name w:val="81DA674078BB41B085057DCCC8BB5D62"/>
    <w:rsid w:val="00D67F76"/>
    <w:rPr>
      <w:lang w:val="fr-CH" w:eastAsia="fr-CH"/>
    </w:rPr>
  </w:style>
  <w:style w:type="paragraph" w:customStyle="1" w:styleId="08E11931F0E24C66901C55C931A2530F">
    <w:name w:val="08E11931F0E24C66901C55C931A2530F"/>
    <w:rsid w:val="00D67F76"/>
    <w:rPr>
      <w:lang w:val="fr-CH" w:eastAsia="fr-CH"/>
    </w:rPr>
  </w:style>
  <w:style w:type="paragraph" w:customStyle="1" w:styleId="FF1D26C4EF1947E78D26563995885F6E">
    <w:name w:val="FF1D26C4EF1947E78D26563995885F6E"/>
    <w:rsid w:val="00D67F76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C9D8BA8-82CB-4F6C-B3D0-EF5D48B5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KJA de.dotx</Template>
  <TotalTime>0</TotalTime>
  <Pages>9</Pages>
  <Words>2284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Habegger Manuel, DIJ-KJA</dc:creator>
  <dc:description>Dokumentennummer</dc:description>
  <cp:lastModifiedBy>Schmid Manon, DIJ-KJA</cp:lastModifiedBy>
  <cp:revision>20</cp:revision>
  <cp:lastPrinted>2019-09-11T20:00:00Z</cp:lastPrinted>
  <dcterms:created xsi:type="dcterms:W3CDTF">2021-11-09T09:46:00Z</dcterms:created>
  <dcterms:modified xsi:type="dcterms:W3CDTF">2023-12-13T11:15:00Z</dcterms:modified>
</cp:coreProperties>
</file>