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A473C5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A473C5" w:rsidRPr="00A473C5">
            <w:rPr>
              <w:b/>
              <w:bCs w:val="0"/>
            </w:rPr>
            <w:t>DAF - Aus- und Weiterbildung für Sorgende und Pflegeeltern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BC00A8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</w:t>
          </w:r>
          <w:r w:rsidR="008356D5">
            <w:rPr>
              <w:sz w:val="28"/>
              <w:szCs w:val="28"/>
            </w:rPr>
            <w:t>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487C92" w:rsidRPr="00766568" w:rsidRDefault="00487C92" w:rsidP="00487C92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8356D5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297340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487C92" w:rsidP="009D3A58">
      <w:pPr>
        <w:rPr>
          <w:szCs w:val="21"/>
        </w:rPr>
      </w:pPr>
      <w:r>
        <w:rPr>
          <w:szCs w:val="21"/>
        </w:rPr>
        <w:t>Anzahl begleitete Familien</w:t>
      </w:r>
      <w:r w:rsidR="009D3A58">
        <w:rPr>
          <w:szCs w:val="21"/>
        </w:rPr>
        <w:t xml:space="preserve">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 w:rsidR="009D3A58"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0F31C3" w:rsidRDefault="00E330CC" w:rsidP="000F31C3">
      <w:pPr>
        <w:pStyle w:val="Paragraphedeliste"/>
        <w:numPr>
          <w:ilvl w:val="0"/>
          <w:numId w:val="29"/>
        </w:numPr>
        <w:spacing w:after="220" w:line="280" w:lineRule="atLeast"/>
      </w:pPr>
      <w:r w:rsidRPr="000F31C3">
        <w:t xml:space="preserve">Der Bericht über die Leistungserfüllung bezieht sich auf die erbrachten Leistungen </w:t>
      </w:r>
      <w:r w:rsidR="000F31C3" w:rsidRPr="000F31C3">
        <w:t>DAF – Aus- und Weiterbildung für Sorgende und Pflegeeltern</w:t>
      </w:r>
      <w:r w:rsidRPr="000F31C3">
        <w:t xml:space="preserve"> der E</w:t>
      </w:r>
      <w:r w:rsidR="000F31C3" w:rsidRPr="000F31C3">
        <w:t>inrichtung zum Berichtsjahr 202</w:t>
      </w:r>
      <w:r w:rsidR="008356D5">
        <w:t>3</w:t>
      </w:r>
    </w:p>
    <w:p w:rsidR="00E330CC" w:rsidRPr="00487C92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487C92">
        <w:t>Ausgewe</w:t>
      </w:r>
      <w:r w:rsidR="00487C92" w:rsidRPr="00487C92">
        <w:t>rtet unter Leistungsziel 1 bis 2</w:t>
      </w:r>
      <w:r w:rsidRPr="00487C92">
        <w:t xml:space="preserve"> werden grundsätzlich alle im Berichtsjahr begleiteten Familien. Abweichungen davon müssen nachvollziehbar sein:</w:t>
      </w:r>
    </w:p>
    <w:p w:rsidR="00E330CC" w:rsidRPr="00487C92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487C92">
        <w:t>Begründet durch den Zeitpunkt der ersten Zielauswertung gemäss definiertem Standard bzw. Indikator</w:t>
      </w:r>
    </w:p>
    <w:p w:rsidR="00E330CC" w:rsidRPr="00487C92" w:rsidRDefault="00E330CC" w:rsidP="000F31C3">
      <w:pPr>
        <w:pStyle w:val="Paragraphedeliste"/>
        <w:numPr>
          <w:ilvl w:val="1"/>
          <w:numId w:val="29"/>
        </w:numPr>
        <w:spacing w:after="220" w:line="280" w:lineRule="atLeast"/>
      </w:pPr>
      <w:r w:rsidRPr="00487C92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297340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BC00A8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A473C5" w:rsidRPr="000602B8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val="de-DE" w:eastAsia="de-DE"/>
                      </w:rPr>
                      <w:t>Pflegeeltern sind auf ihre Aufgabe vorbereitet</w:t>
                    </w:r>
                    <w:r w:rsidR="00A473C5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val="de-DE" w:eastAsia="de-DE"/>
                      </w:rPr>
                      <w:t>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297340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297340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52A536879E804F7CB22F9BCBE4AFEF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F8599E7D8C9D454FAF56641C705EB54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81E66CE340354C9FBCE5A62893E9A7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ACDCC1A7AB654D49A4646D157133283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B5F7C3456D294C2E91EEF605F01214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467070D54ED74561B0984BB1E81A518E"/>
                    </w:placeholder>
                    <w:showingPlcHdr/>
                    <w15:color w:val="00CCFF"/>
                  </w:sdtPr>
                  <w:sdtEndPr/>
                  <w:sdtContent>
                    <w:r w:rsidR="00297340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4CAD1601F2AA44A49F54DEEA79B19B0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E5D58FE7F7564DEEAC84293DE6E73F5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7036F387A5D84046832A35A96B587A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9B2DEB2ACE4A4EE6AB0DB4865AE865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66C03A981F0D48A39CD4670151150E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47F4BAB41FD4476B875E2EEEE01745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63CDB7D975284A439F24867DAAE7A7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628D82A46392406884AED26812B736A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B1E06286781C4BA18CE828EE9D9D9D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auto"/>
          </w:tcPr>
          <w:p w:rsidR="00297340" w:rsidRPr="000D63F5" w:rsidRDefault="00297340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4B6A9E9F781F429EB0BB38D622FCE5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185C382B1BE24A27A07C592B15597A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97340" w:rsidRPr="000D63F5" w:rsidRDefault="00297340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ADFBE8FE7C1A42FC8F492D3697472B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9044AF896A3E4014B261FF1F1BE3698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0AB30944BB8C4BB3B3215C300A9A72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8DED242B88B24CB5A002C3167C9E92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2115E18891AD4FC5AEEA5AB7136ABC0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B03A27211CB6450CB76D09E1296E29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8989916D0DD544D7A4FF6A344F3A77F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2F4AEDF97A794310ACCF18A5B9AEB2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025D0DE6BCC94CB1BF0620F43303489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9A2ABC3B24E242F0A94F1C106202982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68761A9B13C0453FBD5F4CCCE8B8370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C2391DD398C640D7A2DE82E9459F45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C0730C1550E54317A2C34C4E9103D84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409124CAF28048038F33661D8C5ADFE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73CA3EC5139B45D291B139B2B544F6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E0550E377AAD434198D2A4CAC8DA619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0121C6EC83E84E48AE9EA598AE8341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9A83D6861A8546EB9DAD49264B82E46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BDDA8EE8716043FD83A822CF5301C70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1797242E9D444A68A953E45E9E4CDE2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FDDF6115F2A6417B972CC1B8CCAF477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EBFAEFAE13CF40D39B51AEE2D506BC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742423D7E1D143A5AE574896CB257C1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B5F87EDCA1634060B8CA702884970C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20ACAD744BF14526A1D53801C27FC9B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D03F20E6FFEA4958ADDC6BAB845F15E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A2D1A4EEF90F4F9CAADF0966B29C5D3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7845318B58C34D1BB7416FC666F0BC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8B99FA094B3340A286350EFA31830A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C0A0BC6001E24EECA22C78E6AA29A05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E40D5F94E76543E8A7C1D1EB764964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2564B885CBEA4933B00779C407724A79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AD7752ED7C314CFF851A4919C3674A8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252AC1B3FA8F420FA26906BE601465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F2F2FA5A1D554DCF8FDF28B58A38FB3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5C1DA68A4BCE4E338E3C3600D3AEC6B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A785DD475954477FB9D93BF7BDEA0A5F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E3F8467FDFAB48139D59F539818BE9D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3109ABDC56734C479A57A6FF92E623A3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C59BE6AEDF8A438F973246E5D22A515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8165CF5314A449AA992F8E84EC5A038E"/>
                    </w:placeholder>
                    <w:showingPlcHdr/>
                    <w15:color w:val="00CCFF"/>
                  </w:sdtPr>
                  <w:sdtEndPr/>
                  <w:sdtContent>
                    <w:r w:rsidR="00297340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45076AF2502C4468B9F53F47B267A2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1FD7D6F4331040CB8EDBB4624B45AE1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A0F0376D22C648CA8C777DB53E9609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0C892869DAC34EFEAB1851A4489A9D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D81271AEBEA943C58C70FE1D8579613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CCF00720044645019DFF986754CDCC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D93CF1F3D84143DE9291FA70FBD321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241FBFC2353C495DB9CAB5A27179B8D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0CD06901FA5644B19EA8E6C26246ACC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37F7D9F4E84F4753815BCF3B55565C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56292B2545544C9191474C9597EC969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613C0F1C202F4034AFE7D384B249AB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91753DFF4B3E4CECA746FDED7E9F8B0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7DC7929FEEE24E2082E1343A779751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B014DAC90A54476AAFDCD70A039107A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A8D6802CDB874588B9A70619508C63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1B6C9FDC9C19489F9ECD943662AD5E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0ACE3553B7564713A6D7F6BED1AB291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8441BB1F48234D7AAC4628381A8A3C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5B8BC93B508D4C3992D599CFEE84767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02B460E96DA643CD91F76CF8C37547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217BE9E315914A2B8680910521CE7C8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B583685CCCD64CE397105CA5C1FB4D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45B4892C2CBF4C2AA05AFE1E0E8827E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D6C0419259B44E67913311EB04D92B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297340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A54ED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297340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A54ED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297340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297340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BC00A8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A473C5" w:rsidRPr="000602B8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val="de-DE" w:eastAsia="de-DE"/>
                      </w:rPr>
                      <w:t xml:space="preserve">Pflegeeltern können ihre Erziehungskompetenzen in unterschiedlichen Themen </w:t>
                    </w:r>
                    <w:r w:rsidR="00A473C5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val="de-DE" w:eastAsia="de-DE"/>
                      </w:rPr>
                      <w:t xml:space="preserve">und im Erfahrungsaustausch </w:t>
                    </w:r>
                    <w:r w:rsidR="00A473C5" w:rsidRPr="000602B8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val="de-DE" w:eastAsia="de-DE"/>
                      </w:rPr>
                      <w:t>entwickeln.</w:t>
                    </w:r>
                  </w:sdtContent>
                </w:sdt>
              </w:sdtContent>
            </w:sdt>
          </w:p>
        </w:tc>
      </w:tr>
      <w:tr w:rsidR="00E330CC" w:rsidRPr="000D63F5" w:rsidTr="00297340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297340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58057720"/>
                <w:placeholder>
                  <w:docPart w:val="1D77692AAD8248008F216EF5DBF581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34642539"/>
                    <w:placeholder>
                      <w:docPart w:val="86C70464464A4530960143B27F308B7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05031180"/>
                <w:placeholder>
                  <w:docPart w:val="23172B7503A24EDD9E67FDDF37AD1A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09356983"/>
                    <w:placeholder>
                      <w:docPart w:val="5A1A1244088E4DE085049C5E69B23F6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5124398"/>
                <w:placeholder>
                  <w:docPart w:val="2552E7EC96E64DE8B554F1EE9307E49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75757746"/>
                    <w:placeholder>
                      <w:docPart w:val="C926D0D907684841977FA54F91096212"/>
                    </w:placeholder>
                    <w:showingPlcHdr/>
                    <w15:color w:val="00CCFF"/>
                  </w:sdtPr>
                  <w:sdtEndPr/>
                  <w:sdtContent>
                    <w:r w:rsidR="00297340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0887748"/>
                <w:placeholder>
                  <w:docPart w:val="48872900EC1F49ADA14E8C63086FA2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32695034"/>
                    <w:placeholder>
                      <w:docPart w:val="5BF368EE948D4BFA80EAD71E374988D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49463998"/>
                        <w:placeholder>
                          <w:docPart w:val="E118BAA1161C4B10B124ED03AE6003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89200839"/>
                <w:placeholder>
                  <w:docPart w:val="9E233A884F40416984FC885D9BE5B9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37442350"/>
                    <w:placeholder>
                      <w:docPart w:val="1A4C118A01C449C3834B1670E24D09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10135515"/>
                        <w:placeholder>
                          <w:docPart w:val="9A144AE1992D4E16B797C95960739CA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58340517"/>
                <w:placeholder>
                  <w:docPart w:val="9E3D329D9BA24563A5DE374F6FFAD8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31265927"/>
                    <w:placeholder>
                      <w:docPart w:val="551CAB2BC85B4F5D9E8D1ED8603F811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25383583"/>
                        <w:placeholder>
                          <w:docPart w:val="F72A72E79A9B4AEAAA81875AFFC32BF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auto"/>
          </w:tcPr>
          <w:p w:rsidR="00297340" w:rsidRPr="000D63F5" w:rsidRDefault="00297340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04114506"/>
                <w:placeholder>
                  <w:docPart w:val="A2DAF0D572A64D00BC074409D60879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25524802"/>
                    <w:placeholder>
                      <w:docPart w:val="BFCC462F9F91465CBDBF07012FF73DC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97340" w:rsidRPr="000D63F5" w:rsidRDefault="00297340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2995230"/>
                <w:placeholder>
                  <w:docPart w:val="B595CA8ABCB14C6F836997AE3E4519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75050754"/>
                    <w:placeholder>
                      <w:docPart w:val="DE3C01A7BFC24063A6436FF25985A0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46116317"/>
                <w:placeholder>
                  <w:docPart w:val="FE985B9EF00F484EA7B2734B655876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24465114"/>
                    <w:placeholder>
                      <w:docPart w:val="AFB6181837D04634A30F8A5209782B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44743445"/>
                        <w:placeholder>
                          <w:docPart w:val="ADD5008BB3724823ACCC98797DE1F68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70238522"/>
                <w:placeholder>
                  <w:docPart w:val="05FBC2697B27453EB73BA569E8C985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8873926"/>
                    <w:placeholder>
                      <w:docPart w:val="0FB1F50DCC314D589217D4974CC2CE3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3580276"/>
                        <w:placeholder>
                          <w:docPart w:val="FB1F30D56B944151847E14DB34AB2E5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04890653"/>
                <w:placeholder>
                  <w:docPart w:val="2B3E7E8D76EA4226B46041C03A7093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52223811"/>
                    <w:placeholder>
                      <w:docPart w:val="271083D95FF849EC9DA8913FEB05F7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71494444"/>
                        <w:placeholder>
                          <w:docPart w:val="3BE496C163464993B70183331BF125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8946725"/>
                <w:placeholder>
                  <w:docPart w:val="F76455C85B2D4E77BB58C2556F497B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83703197"/>
                    <w:placeholder>
                      <w:docPart w:val="3BF5AE00435447FF97C24E12F88317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43562541"/>
                        <w:placeholder>
                          <w:docPart w:val="77C6A6CCE7264E60BC480D880BE1C1E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30994853"/>
                <w:placeholder>
                  <w:docPart w:val="3A116506FB354425A085006AA9E507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83395928"/>
                    <w:placeholder>
                      <w:docPart w:val="84980D19DC79470DA3655E71146158E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4C2CC3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10572088"/>
                <w:placeholder>
                  <w:docPart w:val="283205B16E5648F2B96767A20E7FE0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16786905"/>
                    <w:placeholder>
                      <w:docPart w:val="AA3F76673A5840EC9D667A881FF5A54D"/>
                    </w:placeholder>
                    <w:showingPlcHdr/>
                    <w15:color w:val="00CCFF"/>
                  </w:sdtPr>
                  <w:sdtEndPr/>
                  <w:sdtContent>
                    <w:r w:rsidR="004C2CC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48222062"/>
                <w:placeholder>
                  <w:docPart w:val="8FB1CC4B882340A18F6415CBDD8DA0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19957304"/>
                    <w:placeholder>
                      <w:docPart w:val="632B77375F5E4859B373B29271B1710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46441643"/>
                        <w:placeholder>
                          <w:docPart w:val="5F5F61B038804B92BB1F2266CAA326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5229995"/>
                <w:placeholder>
                  <w:docPart w:val="CA3CC986766840789C306A20F12CB8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17263492"/>
                    <w:placeholder>
                      <w:docPart w:val="2EEF11AC6B0F48DA85E534C77C14C3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29789216"/>
                        <w:placeholder>
                          <w:docPart w:val="22A893119D324515B21D41714E0E55C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39391477"/>
                <w:placeholder>
                  <w:docPart w:val="701A045DE3D84FBDBA98D693A8646A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0195491"/>
                    <w:placeholder>
                      <w:docPart w:val="650202CE7D7541F8B482DC3E2739570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58173956"/>
                        <w:placeholder>
                          <w:docPart w:val="E336384D8D824B8BB348773C23A7309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4483925"/>
                <w:placeholder>
                  <w:docPart w:val="0D2DAB4F63D9486696C71D8854EC23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4669177"/>
                    <w:placeholder>
                      <w:docPart w:val="E0708952D921439C82CE98D9292505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11911840"/>
                        <w:placeholder>
                          <w:docPart w:val="6DD6B8CD4AD944B9AF1C9BA6EBC686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58001282"/>
                <w:placeholder>
                  <w:docPart w:val="E216DC726AA14ABF86984EB3317A4A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73822350"/>
                    <w:placeholder>
                      <w:docPart w:val="FE05958DDAB14CBE9FF7D80EA15BF04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638225128"/>
                        <w:placeholder>
                          <w:docPart w:val="1F4170170C9F41CEBE4D74A9F4508A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816563088"/>
                <w:placeholder>
                  <w:docPart w:val="DCB702AA070B4C56B345D505B015A5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669557195"/>
                    <w:placeholder>
                      <w:docPart w:val="C4BEED8783D3435287EC5D299CB5E6E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59174037"/>
                        <w:placeholder>
                          <w:docPart w:val="7F74985327AF4A2980A79CF597D1318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663072251"/>
                            <w:placeholder>
                              <w:docPart w:val="9EEB8393439B4C42BD5A557C8600980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67100927"/>
                                <w:placeholder>
                                  <w:docPart w:val="5E6B3B68C97F4AA0B5A3AAE1524BFFD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0231144"/>
                                    <w:placeholder>
                                      <w:docPart w:val="F0C41628CC8C4AD0BC732E79E0A5339C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815937002"/>
                <w:placeholder>
                  <w:docPart w:val="46C68A1CE3C14203A067D1B79386AD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40523675"/>
                    <w:placeholder>
                      <w:docPart w:val="187B25DA7DDB4475A22976C3DF183F09"/>
                    </w:placeholder>
                    <w:showingPlcHdr/>
                    <w15:color w:val="00CCFF"/>
                  </w:sdtPr>
                  <w:sdtEndPr/>
                  <w:sdtContent>
                    <w:r w:rsidR="00297340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56998874"/>
                <w:placeholder>
                  <w:docPart w:val="6727B9EEF7B54C49BBC889571206E2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31296717"/>
                    <w:placeholder>
                      <w:docPart w:val="A1A01158D6C149C580A1E65F275BD22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68899381"/>
                        <w:placeholder>
                          <w:docPart w:val="EDF1FCAF0AFF4BF989142BEDF09133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59381151"/>
                <w:placeholder>
                  <w:docPart w:val="EC022A018B56413DB5E1282D80ABD7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14659986"/>
                    <w:placeholder>
                      <w:docPart w:val="544FD0C7D85645A4A6CCD9CA0753981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41162803"/>
                        <w:placeholder>
                          <w:docPart w:val="5DA3399F47E4462CA666897BEB2C349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55728704"/>
                <w:placeholder>
                  <w:docPart w:val="7227F8B172104A46B201CDBF2790E9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70857957"/>
                    <w:placeholder>
                      <w:docPart w:val="346A1AF018FE4841B57455D00BEE7EA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73797010"/>
                        <w:placeholder>
                          <w:docPart w:val="9BB8CA139C4F405CB3907AE732D53DD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10574340"/>
                <w:placeholder>
                  <w:docPart w:val="5DD1C63ECF314ABFA38BC4A45F3FB5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19858223"/>
                    <w:placeholder>
                      <w:docPart w:val="F0271107B6174881B5A8B6E948344B2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78545598"/>
                <w:placeholder>
                  <w:docPart w:val="7339F45F3541443DB901A8A9C8EC61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63297539"/>
                    <w:placeholder>
                      <w:docPart w:val="4E2A2E2B4AB84FE4A0764B3AC231FAD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7711518"/>
                <w:placeholder>
                  <w:docPart w:val="3D08F623DF7D40EE9CD8F1A2AF2469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39294013"/>
                    <w:placeholder>
                      <w:docPart w:val="B0B131C4D80B408CB4BD60C53733A1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4112777"/>
                        <w:placeholder>
                          <w:docPart w:val="0D8B03019334456BBAF81813279E8B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9200128"/>
                <w:placeholder>
                  <w:docPart w:val="1AF05AB788E848D9AA789AABED1A51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70521290"/>
                    <w:placeholder>
                      <w:docPart w:val="93A881757FFF444BA5537BDBCFD0E74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76267434"/>
                        <w:placeholder>
                          <w:docPart w:val="C3CD4EC756BC4174B83D1FF6D24AFA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57163348"/>
                <w:placeholder>
                  <w:docPart w:val="3023173A2A474C489CF73A96D5E781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36155493"/>
                    <w:placeholder>
                      <w:docPart w:val="CC0345649CD2483FAE0D55960B63DC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2151532"/>
                        <w:placeholder>
                          <w:docPart w:val="F063B49D282D42399E0CFDE7B6DB14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93772498"/>
                <w:placeholder>
                  <w:docPart w:val="A2353784BFAF421BA37BBD9D6D8A9C3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64550567"/>
                    <w:placeholder>
                      <w:docPart w:val="F9B1038370A646939405816D8C21634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27432083"/>
                        <w:placeholder>
                          <w:docPart w:val="8FD823597BBE4057B268CEF5AA7C3D9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97340" w:rsidRPr="000D63F5" w:rsidTr="00297340">
        <w:tc>
          <w:tcPr>
            <w:tcW w:w="2775" w:type="dxa"/>
            <w:shd w:val="clear" w:color="auto" w:fill="FFFFFF" w:themeFill="background1"/>
          </w:tcPr>
          <w:p w:rsidR="00297340" w:rsidRPr="000D63F5" w:rsidRDefault="00297340" w:rsidP="00297340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37413147"/>
                <w:placeholder>
                  <w:docPart w:val="471F42FA44FB44B19D5CE59515C831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8136732"/>
                    <w:placeholder>
                      <w:docPart w:val="920C034A4B6D4694A0DB79902346E8B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97340" w:rsidRPr="000D63F5" w:rsidRDefault="00297340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S6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55816592"/>
                <w:placeholder>
                  <w:docPart w:val="38F1418A686F4C8A811FAD9655ECA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05001160"/>
                    <w:placeholder>
                      <w:docPart w:val="6955CB82C0644ED5BAD705BE6106AE5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08359735"/>
                <w:placeholder>
                  <w:docPart w:val="AF54354B8D144141807CCA532995F9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48076074"/>
                    <w:placeholder>
                      <w:docPart w:val="A943F05F292749BAB8B333048838D5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47112345"/>
                        <w:placeholder>
                          <w:docPart w:val="F047479236814817B3AB78D457FF7A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99521831"/>
                <w:placeholder>
                  <w:docPart w:val="DC600D4B6A3945839CF12E2095642F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83538095"/>
                    <w:placeholder>
                      <w:docPart w:val="BF86662CFBC14D31876D06B188B012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73237407"/>
                        <w:placeholder>
                          <w:docPart w:val="13071710F69D4B6F9692C270F13874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73440140"/>
                <w:placeholder>
                  <w:docPart w:val="AD264CC9D37D4CF8BA205623060171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3869592"/>
                    <w:placeholder>
                      <w:docPart w:val="3D7D2386A3454A93A60EAE345F2EADB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02321806"/>
                        <w:placeholder>
                          <w:docPart w:val="67FEDB54094C4642A84A932512000BB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97340" w:rsidRPr="000D63F5" w:rsidRDefault="00BC00A8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9534590"/>
                <w:placeholder>
                  <w:docPart w:val="C7648A46A9E14488A59B26E3A39252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02087332"/>
                    <w:placeholder>
                      <w:docPart w:val="E833A2C6EDD6446DAC7162F44A2117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12302049"/>
                        <w:placeholder>
                          <w:docPart w:val="29F93B8A34BF443B8ED9237C0F627E3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97340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297340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A54ED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297340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A54ED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297340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4F4646" w:rsidRDefault="004F4646" w:rsidP="00A54ED8">
      <w:pPr>
        <w:rPr>
          <w:szCs w:val="21"/>
        </w:rPr>
      </w:pPr>
    </w:p>
    <w:p w:rsidR="004F4646" w:rsidRDefault="004F4646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A54ED8" w:rsidRDefault="00A54ED8" w:rsidP="00A54ED8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237C243A7550496A900CACAF580442E8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54ED8" w:rsidRDefault="00A54ED8" w:rsidP="00A54ED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B5683F7734CD45B3A25B6D79771AB240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A54ED8" w:rsidRDefault="00A54ED8" w:rsidP="00A54ED8">
      <w:pPr>
        <w:rPr>
          <w:i/>
          <w:szCs w:val="21"/>
        </w:rPr>
      </w:pP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65141EBD6BDE449EA5A2754E58CB0A7C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54ED8" w:rsidRDefault="00A54ED8" w:rsidP="00A54ED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6B1FF39A96484BCCBA3E90566646E3A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A54ED8" w:rsidRDefault="00A54ED8" w:rsidP="00A54ED8">
      <w:pPr>
        <w:rPr>
          <w:i/>
          <w:szCs w:val="21"/>
        </w:rPr>
      </w:pP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940F7D66F484440990DF6FE8DDB344FA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A54ED8" w:rsidRDefault="00A54ED8" w:rsidP="00A54ED8">
      <w:pPr>
        <w:rPr>
          <w:szCs w:val="21"/>
        </w:rPr>
      </w:pPr>
    </w:p>
    <w:p w:rsidR="00A54ED8" w:rsidRDefault="00A54ED8" w:rsidP="00A54ED8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A54ED8" w:rsidRDefault="00A54ED8" w:rsidP="00A54ED8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302D10D3FAB64C258630AA5B0F975438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A54ED8" w:rsidRDefault="00A54ED8" w:rsidP="00A54ED8">
      <w:pPr>
        <w:spacing w:after="200" w:line="24" w:lineRule="auto"/>
        <w:rPr>
          <w:szCs w:val="21"/>
        </w:rPr>
      </w:pPr>
    </w:p>
    <w:p w:rsidR="00A54ED8" w:rsidRPr="002B7CC1" w:rsidRDefault="00A54ED8" w:rsidP="00A54ED8">
      <w:pPr>
        <w:spacing w:line="240" w:lineRule="auto"/>
        <w:rPr>
          <w:szCs w:val="21"/>
        </w:rPr>
      </w:pPr>
    </w:p>
    <w:p w:rsidR="00A54ED8" w:rsidRPr="000D7BFE" w:rsidRDefault="00A54ED8" w:rsidP="00A54ED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A54ED8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A54ED8" w:rsidRPr="00E330CC" w:rsidRDefault="00A54ED8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FF2F362A35754A0F861DC6128BF0FF93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A54ED8" w:rsidRPr="00E330CC" w:rsidRDefault="00A54ED8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8E959F2F0C134CB1AA75AE5CBBA7F90A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A54ED8" w:rsidRPr="00E330CC" w:rsidRDefault="00A54ED8" w:rsidP="00A54ED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A54ED8" w:rsidRPr="00E330CC" w:rsidRDefault="00A54ED8" w:rsidP="00A54ED8">
      <w:pPr>
        <w:rPr>
          <w:szCs w:val="21"/>
        </w:rPr>
      </w:pPr>
    </w:p>
    <w:p w:rsidR="00A54ED8" w:rsidRPr="00E330CC" w:rsidRDefault="00A54ED8" w:rsidP="00A54ED8">
      <w:pPr>
        <w:spacing w:after="200" w:line="24" w:lineRule="auto"/>
        <w:rPr>
          <w:szCs w:val="21"/>
        </w:rPr>
      </w:pPr>
    </w:p>
    <w:p w:rsidR="00E330CC" w:rsidRPr="00E330CC" w:rsidRDefault="00E330CC" w:rsidP="00A54ED8">
      <w:pPr>
        <w:tabs>
          <w:tab w:val="left" w:pos="1620"/>
        </w:tabs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E330CC" w:rsidRPr="00E330CC" w:rsidRDefault="00E330CC" w:rsidP="009D3A58">
      <w:pPr>
        <w:rPr>
          <w:szCs w:val="21"/>
        </w:rPr>
      </w:pPr>
    </w:p>
    <w:p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92" w:rsidRDefault="00487C92" w:rsidP="00F91D37">
      <w:pPr>
        <w:spacing w:line="240" w:lineRule="auto"/>
      </w:pPr>
      <w:r>
        <w:separator/>
      </w:r>
    </w:p>
  </w:endnote>
  <w:endnote w:type="continuationSeparator" w:id="0">
    <w:p w:rsidR="00487C92" w:rsidRDefault="00487C9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92" w:rsidRPr="00BD4A9C" w:rsidRDefault="00487C92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C92" w:rsidRPr="005C6148" w:rsidRDefault="00487C9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00A8" w:rsidRPr="00BC00A8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00A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487C92" w:rsidRPr="005C6148" w:rsidRDefault="00487C9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00A8" w:rsidRPr="00BC00A8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00A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92" w:rsidRPr="003C4D36" w:rsidRDefault="00487C92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C92" w:rsidRPr="005C6148" w:rsidRDefault="00487C9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00A8" w:rsidRPr="00BC00A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00A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487C92" w:rsidRPr="005C6148" w:rsidRDefault="00487C9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00A8" w:rsidRPr="00BC00A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00A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92" w:rsidRDefault="00487C92" w:rsidP="00F91D37">
      <w:pPr>
        <w:spacing w:line="240" w:lineRule="auto"/>
      </w:pPr>
    </w:p>
    <w:p w:rsidR="00487C92" w:rsidRDefault="00487C92" w:rsidP="00F91D37">
      <w:pPr>
        <w:spacing w:line="240" w:lineRule="auto"/>
      </w:pPr>
    </w:p>
  </w:footnote>
  <w:footnote w:type="continuationSeparator" w:id="0">
    <w:p w:rsidR="00487C92" w:rsidRDefault="00487C9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487C92" w:rsidRPr="00832D99" w:rsidTr="0043250A">
      <w:tc>
        <w:tcPr>
          <w:tcW w:w="5100" w:type="dxa"/>
        </w:tcPr>
        <w:p w:rsidR="00487C92" w:rsidRPr="00D5069D" w:rsidRDefault="00487C92" w:rsidP="00001815">
          <w:pPr>
            <w:pStyle w:val="En-tte"/>
            <w:rPr>
              <w:color w:val="FFFFFF" w:themeColor="background1"/>
            </w:rPr>
          </w:pPr>
        </w:p>
        <w:p w:rsidR="00487C92" w:rsidRPr="00832D99" w:rsidRDefault="00487C92" w:rsidP="00001815">
          <w:pPr>
            <w:pStyle w:val="En-tte"/>
          </w:pPr>
        </w:p>
      </w:tc>
      <w:tc>
        <w:tcPr>
          <w:tcW w:w="10493" w:type="dxa"/>
        </w:tcPr>
        <w:p w:rsidR="00487C92" w:rsidRPr="0043250A" w:rsidRDefault="00487C92" w:rsidP="008356D5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>
                <w:t xml:space="preserve">DAF - Aus- und Weiterbildung für Sorgende und Pflegeeltern </w:t>
              </w:r>
            </w:sdtContent>
          </w:sdt>
          <w:r>
            <w:rPr>
              <w:lang w:val="de-DE"/>
            </w:rPr>
            <w:t>– Berichtsjahr 202</w:t>
          </w:r>
          <w:r w:rsidR="008356D5">
            <w:rPr>
              <w:lang w:val="de-DE"/>
            </w:rPr>
            <w:t>3</w:t>
          </w:r>
        </w:p>
      </w:tc>
    </w:tr>
  </w:tbl>
  <w:p w:rsidR="00487C92" w:rsidRPr="0039616D" w:rsidRDefault="00487C92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92" w:rsidRDefault="00487C92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54CB3D40"/>
    <w:multiLevelType w:val="multilevel"/>
    <w:tmpl w:val="17160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9E1787"/>
    <w:multiLevelType w:val="multilevel"/>
    <w:tmpl w:val="9AF8A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516D"/>
    <w:multiLevelType w:val="multilevel"/>
    <w:tmpl w:val="F7ECD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6B12347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6"/>
  </w:num>
  <w:num w:numId="13">
    <w:abstractNumId w:val="21"/>
  </w:num>
  <w:num w:numId="14">
    <w:abstractNumId w:val="37"/>
  </w:num>
  <w:num w:numId="15">
    <w:abstractNumId w:val="35"/>
  </w:num>
  <w:num w:numId="16">
    <w:abstractNumId w:val="16"/>
  </w:num>
  <w:num w:numId="17">
    <w:abstractNumId w:val="2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29"/>
  </w:num>
  <w:num w:numId="22">
    <w:abstractNumId w:val="27"/>
  </w:num>
  <w:num w:numId="23">
    <w:abstractNumId w:val="17"/>
  </w:num>
  <w:num w:numId="24">
    <w:abstractNumId w:val="23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14"/>
  </w:num>
  <w:num w:numId="30">
    <w:abstractNumId w:val="28"/>
  </w:num>
  <w:num w:numId="31">
    <w:abstractNumId w:val="12"/>
  </w:num>
  <w:num w:numId="32">
    <w:abstractNumId w:val="31"/>
  </w:num>
  <w:num w:numId="33">
    <w:abstractNumId w:val="19"/>
  </w:num>
  <w:num w:numId="34">
    <w:abstractNumId w:val="10"/>
  </w:num>
  <w:num w:numId="35">
    <w:abstractNumId w:val="15"/>
  </w:num>
  <w:num w:numId="36">
    <w:abstractNumId w:val="13"/>
  </w:num>
  <w:num w:numId="37">
    <w:abstractNumId w:val="34"/>
  </w:num>
  <w:num w:numId="38">
    <w:abstractNumId w:val="36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26ED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5B7E"/>
    <w:rsid w:val="000D7F08"/>
    <w:rsid w:val="000E0CEF"/>
    <w:rsid w:val="000E174A"/>
    <w:rsid w:val="000E756F"/>
    <w:rsid w:val="000F037E"/>
    <w:rsid w:val="000F31C3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97340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42BE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87C92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2CC3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4646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5D0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3BB5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1127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19BC"/>
    <w:rsid w:val="00832D99"/>
    <w:rsid w:val="00833373"/>
    <w:rsid w:val="00834F3F"/>
    <w:rsid w:val="008356D5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07BFF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473C5"/>
    <w:rsid w:val="00A5451D"/>
    <w:rsid w:val="00A54ED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5D1A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00A8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26D8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C8F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487C92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487C92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487C92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4E7234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4E7234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4E7234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4E7234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4E7234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7C243A7550496A900CACAF5804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03C62-0090-4B9E-921A-66CF50CB0AB7}"/>
      </w:docPartPr>
      <w:docPartBody>
        <w:p w:rsidR="00CC1A05" w:rsidRDefault="00940F9F" w:rsidP="00940F9F">
          <w:pPr>
            <w:pStyle w:val="237C243A7550496A900CACAF580442E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5683F7734CD45B3A25B6D79771AB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AA415-58F4-4094-B107-8630FB47BB8E}"/>
      </w:docPartPr>
      <w:docPartBody>
        <w:p w:rsidR="00CC1A05" w:rsidRDefault="00940F9F" w:rsidP="00940F9F">
          <w:pPr>
            <w:pStyle w:val="B5683F7734CD45B3A25B6D79771AB240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5141EBD6BDE449EA5A2754E58CB0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BDB23-3A6D-4D04-88CF-C792DE8D1E22}"/>
      </w:docPartPr>
      <w:docPartBody>
        <w:p w:rsidR="00CC1A05" w:rsidRDefault="00940F9F" w:rsidP="00940F9F">
          <w:pPr>
            <w:pStyle w:val="65141EBD6BDE449EA5A2754E58CB0A7C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B1FF39A96484BCCBA3E90566646E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53E7-34BB-48F0-ACD1-AEF78C53FCC2}"/>
      </w:docPartPr>
      <w:docPartBody>
        <w:p w:rsidR="00CC1A05" w:rsidRDefault="00940F9F" w:rsidP="00940F9F">
          <w:pPr>
            <w:pStyle w:val="6B1FF39A96484BCCBA3E90566646E3A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40F7D66F484440990DF6FE8DDB3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F441-2E37-4B38-90CB-A8AE10BDFB3A}"/>
      </w:docPartPr>
      <w:docPartBody>
        <w:p w:rsidR="00CC1A05" w:rsidRDefault="00940F9F" w:rsidP="00940F9F">
          <w:pPr>
            <w:pStyle w:val="940F7D66F484440990DF6FE8DDB344F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02D10D3FAB64C258630AA5B0F97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9CE1-6538-4448-B0B5-B297E57B62E9}"/>
      </w:docPartPr>
      <w:docPartBody>
        <w:p w:rsidR="00CC1A05" w:rsidRDefault="00940F9F" w:rsidP="00940F9F">
          <w:pPr>
            <w:pStyle w:val="302D10D3FAB64C258630AA5B0F97543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FF2F362A35754A0F861DC6128BF0F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9027-28E9-481A-AADE-9DD1CE4FA6CF}"/>
      </w:docPartPr>
      <w:docPartBody>
        <w:p w:rsidR="00CC1A05" w:rsidRDefault="00940F9F" w:rsidP="00940F9F">
          <w:pPr>
            <w:pStyle w:val="FF2F362A35754A0F861DC6128BF0FF93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959F2F0C134CB1AA75AE5CBBA7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ACC8-97E6-40D1-BB3F-284CB200BD83}"/>
      </w:docPartPr>
      <w:docPartBody>
        <w:p w:rsidR="00CC1A05" w:rsidRDefault="00940F9F" w:rsidP="00940F9F">
          <w:pPr>
            <w:pStyle w:val="8E959F2F0C134CB1AA75AE5CBBA7F90A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2A536879E804F7CB22F9BCBE4AF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B763-7C5C-4478-892E-DB55ED5F214C}"/>
      </w:docPartPr>
      <w:docPartBody>
        <w:p w:rsidR="005F3810" w:rsidRDefault="007A57D1" w:rsidP="007A57D1">
          <w:pPr>
            <w:pStyle w:val="52A536879E804F7CB22F9BCBE4AFEF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599E7D8C9D454FAF56641C705E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50FFF-7A1B-4C4F-AB34-C2C5ED53469B}"/>
      </w:docPartPr>
      <w:docPartBody>
        <w:p w:rsidR="005F3810" w:rsidRDefault="007A57D1" w:rsidP="007A57D1">
          <w:pPr>
            <w:pStyle w:val="F8599E7D8C9D454FAF56641C705EB5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E66CE340354C9FBCE5A62893E9A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A2B3F-E1A3-4A81-BE87-A7E7BA5DA67F}"/>
      </w:docPartPr>
      <w:docPartBody>
        <w:p w:rsidR="005F3810" w:rsidRDefault="007A57D1" w:rsidP="007A57D1">
          <w:pPr>
            <w:pStyle w:val="81E66CE340354C9FBCE5A62893E9A7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DCC1A7AB654D49A4646D157133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3A0C0-3145-4EB0-BBBD-B305DABBAD38}"/>
      </w:docPartPr>
      <w:docPartBody>
        <w:p w:rsidR="005F3810" w:rsidRDefault="007A57D1" w:rsidP="007A57D1">
          <w:pPr>
            <w:pStyle w:val="ACDCC1A7AB654D49A4646D15713328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F7C3456D294C2E91EEF605F012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D8FA-90BC-4FE9-A28C-E84ABD5F1F32}"/>
      </w:docPartPr>
      <w:docPartBody>
        <w:p w:rsidR="005F3810" w:rsidRDefault="007A57D1" w:rsidP="007A57D1">
          <w:pPr>
            <w:pStyle w:val="B5F7C3456D294C2E91EEF605F01214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7070D54ED74561B0984BB1E81A5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CDA74-5F6C-4FF7-8E80-9C61CE8059CE}"/>
      </w:docPartPr>
      <w:docPartBody>
        <w:p w:rsidR="005F3810" w:rsidRDefault="007A57D1" w:rsidP="007A57D1">
          <w:pPr>
            <w:pStyle w:val="467070D54ED74561B0984BB1E81A51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AD1601F2AA44A49F54DEEA79B1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76122-9DC3-467D-859F-8A906A8BB27D}"/>
      </w:docPartPr>
      <w:docPartBody>
        <w:p w:rsidR="005F3810" w:rsidRDefault="007A57D1" w:rsidP="007A57D1">
          <w:pPr>
            <w:pStyle w:val="4CAD1601F2AA44A49F54DEEA79B19B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D58FE7F7564DEEAC84293DE6E7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3B2C3-31B0-4550-8EE9-743C9B0C2D78}"/>
      </w:docPartPr>
      <w:docPartBody>
        <w:p w:rsidR="005F3810" w:rsidRDefault="007A57D1" w:rsidP="007A57D1">
          <w:pPr>
            <w:pStyle w:val="E5D58FE7F7564DEEAC84293DE6E73F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36F387A5D84046832A35A96B58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08227-F501-43DC-BA06-39A254426470}"/>
      </w:docPartPr>
      <w:docPartBody>
        <w:p w:rsidR="005F3810" w:rsidRDefault="007A57D1" w:rsidP="007A57D1">
          <w:pPr>
            <w:pStyle w:val="7036F387A5D84046832A35A96B587A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2DEB2ACE4A4EE6AB0DB4865AE86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1021-8822-41F2-B224-940C559C3450}"/>
      </w:docPartPr>
      <w:docPartBody>
        <w:p w:rsidR="005F3810" w:rsidRDefault="007A57D1" w:rsidP="007A57D1">
          <w:pPr>
            <w:pStyle w:val="9B2DEB2ACE4A4EE6AB0DB4865AE865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C03A981F0D48A39CD467015115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1C2B5-FF91-453C-9104-C60AF9298F70}"/>
      </w:docPartPr>
      <w:docPartBody>
        <w:p w:rsidR="005F3810" w:rsidRDefault="007A57D1" w:rsidP="007A57D1">
          <w:pPr>
            <w:pStyle w:val="66C03A981F0D48A39CD4670151150E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F4BAB41FD4476B875E2EEEE017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684C-5D9D-4D34-90BA-0BB3B505765E}"/>
      </w:docPartPr>
      <w:docPartBody>
        <w:p w:rsidR="005F3810" w:rsidRDefault="007A57D1" w:rsidP="007A57D1">
          <w:pPr>
            <w:pStyle w:val="47F4BAB41FD4476B875E2EEEE01745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CDB7D975284A439F24867DAAE7A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81F0-ACBD-44BA-BD70-7626244E1361}"/>
      </w:docPartPr>
      <w:docPartBody>
        <w:p w:rsidR="005F3810" w:rsidRDefault="007A57D1" w:rsidP="007A57D1">
          <w:pPr>
            <w:pStyle w:val="63CDB7D975284A439F24867DAAE7A7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8D82A46392406884AED26812B7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6325-915E-4CA0-8039-8A078A6F1E89}"/>
      </w:docPartPr>
      <w:docPartBody>
        <w:p w:rsidR="005F3810" w:rsidRDefault="007A57D1" w:rsidP="007A57D1">
          <w:pPr>
            <w:pStyle w:val="628D82A46392406884AED26812B736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E06286781C4BA18CE828EE9D9D9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C79CA-DDE7-42A6-89DE-A37266C746B4}"/>
      </w:docPartPr>
      <w:docPartBody>
        <w:p w:rsidR="005F3810" w:rsidRDefault="007A57D1" w:rsidP="007A57D1">
          <w:pPr>
            <w:pStyle w:val="B1E06286781C4BA18CE828EE9D9D9D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6A9E9F781F429EB0BB38D622FC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4C01F-BDF1-4D17-B1D7-041AD50D9F9B}"/>
      </w:docPartPr>
      <w:docPartBody>
        <w:p w:rsidR="005F3810" w:rsidRDefault="007A57D1" w:rsidP="007A57D1">
          <w:pPr>
            <w:pStyle w:val="4B6A9E9F781F429EB0BB38D622FCE5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C382B1BE24A27A07C592B15597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C57DB-4CC4-425A-B12D-293D7FF6A25C}"/>
      </w:docPartPr>
      <w:docPartBody>
        <w:p w:rsidR="005F3810" w:rsidRDefault="007A57D1" w:rsidP="007A57D1">
          <w:pPr>
            <w:pStyle w:val="185C382B1BE24A27A07C592B15597A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FBE8FE7C1A42FC8F492D3697472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424D-157A-45D1-B230-6C3A545E7AAE}"/>
      </w:docPartPr>
      <w:docPartBody>
        <w:p w:rsidR="005F3810" w:rsidRDefault="007A57D1" w:rsidP="007A57D1">
          <w:pPr>
            <w:pStyle w:val="ADFBE8FE7C1A42FC8F492D3697472B5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44AF896A3E4014B261FF1F1BE36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312B9-8D23-4BCA-832C-DAF5CCC3344F}"/>
      </w:docPartPr>
      <w:docPartBody>
        <w:p w:rsidR="005F3810" w:rsidRDefault="007A57D1" w:rsidP="007A57D1">
          <w:pPr>
            <w:pStyle w:val="9044AF896A3E4014B261FF1F1BE369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B30944BB8C4BB3B3215C300A9A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35813-698E-40F1-BE3D-982CBBC457EB}"/>
      </w:docPartPr>
      <w:docPartBody>
        <w:p w:rsidR="005F3810" w:rsidRDefault="007A57D1" w:rsidP="007A57D1">
          <w:pPr>
            <w:pStyle w:val="0AB30944BB8C4BB3B3215C300A9A72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ED242B88B24CB5A002C3167C9E9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0EFF-CFEA-4F38-B3C8-A49FFE0665B4}"/>
      </w:docPartPr>
      <w:docPartBody>
        <w:p w:rsidR="005F3810" w:rsidRDefault="007A57D1" w:rsidP="007A57D1">
          <w:pPr>
            <w:pStyle w:val="8DED242B88B24CB5A002C3167C9E92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15E18891AD4FC5AEEA5AB7136AB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D567B-A522-482A-9289-6C2294464CE6}"/>
      </w:docPartPr>
      <w:docPartBody>
        <w:p w:rsidR="005F3810" w:rsidRDefault="007A57D1" w:rsidP="007A57D1">
          <w:pPr>
            <w:pStyle w:val="2115E18891AD4FC5AEEA5AB7136ABC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3A27211CB6450CB76D09E1296E2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094D-E8BA-4147-94DE-2738D040DDA3}"/>
      </w:docPartPr>
      <w:docPartBody>
        <w:p w:rsidR="005F3810" w:rsidRDefault="007A57D1" w:rsidP="007A57D1">
          <w:pPr>
            <w:pStyle w:val="B03A27211CB6450CB76D09E1296E29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89916D0DD544D7A4FF6A344F3A7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86056-CC62-4C9D-A84A-EADD81D24384}"/>
      </w:docPartPr>
      <w:docPartBody>
        <w:p w:rsidR="005F3810" w:rsidRDefault="007A57D1" w:rsidP="007A57D1">
          <w:pPr>
            <w:pStyle w:val="8989916D0DD544D7A4FF6A344F3A77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4AEDF97A794310ACCF18A5B9AEB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58727-FA63-4501-87F3-224476868A4C}"/>
      </w:docPartPr>
      <w:docPartBody>
        <w:p w:rsidR="005F3810" w:rsidRDefault="007A57D1" w:rsidP="007A57D1">
          <w:pPr>
            <w:pStyle w:val="2F4AEDF97A794310ACCF18A5B9AEB2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5D0DE6BCC94CB1BF0620F433034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CEC82-AD21-428F-8072-7183F8006177}"/>
      </w:docPartPr>
      <w:docPartBody>
        <w:p w:rsidR="005F3810" w:rsidRDefault="007A57D1" w:rsidP="007A57D1">
          <w:pPr>
            <w:pStyle w:val="025D0DE6BCC94CB1BF0620F4330348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2ABC3B24E242F0A94F1C1062029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B9F0-299F-4800-B1B6-75CF455CA869}"/>
      </w:docPartPr>
      <w:docPartBody>
        <w:p w:rsidR="005F3810" w:rsidRDefault="007A57D1" w:rsidP="007A57D1">
          <w:pPr>
            <w:pStyle w:val="9A2ABC3B24E242F0A94F1C10620298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761A9B13C0453FBD5F4CCCE8B83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A6F35-6A07-4769-8DB3-B75A0040712E}"/>
      </w:docPartPr>
      <w:docPartBody>
        <w:p w:rsidR="005F3810" w:rsidRDefault="007A57D1" w:rsidP="007A57D1">
          <w:pPr>
            <w:pStyle w:val="68761A9B13C0453FBD5F4CCCE8B8370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391DD398C640D7A2DE82E9459F4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4F673-1A13-4C7C-983D-28431BD5450C}"/>
      </w:docPartPr>
      <w:docPartBody>
        <w:p w:rsidR="005F3810" w:rsidRDefault="007A57D1" w:rsidP="007A57D1">
          <w:pPr>
            <w:pStyle w:val="C2391DD398C640D7A2DE82E9459F45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730C1550E54317A2C34C4E9103D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38F0A-F692-433A-AC00-88A4BACB56A4}"/>
      </w:docPartPr>
      <w:docPartBody>
        <w:p w:rsidR="005F3810" w:rsidRDefault="007A57D1" w:rsidP="007A57D1">
          <w:pPr>
            <w:pStyle w:val="C0730C1550E54317A2C34C4E9103D8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9124CAF28048038F33661D8C5AD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5822B-141D-42E2-A721-145B050C8A11}"/>
      </w:docPartPr>
      <w:docPartBody>
        <w:p w:rsidR="005F3810" w:rsidRDefault="007A57D1" w:rsidP="007A57D1">
          <w:pPr>
            <w:pStyle w:val="409124CAF28048038F33661D8C5ADF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CA3EC5139B45D291B139B2B544F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1F74-E783-4806-90A5-FE5A5A98178F}"/>
      </w:docPartPr>
      <w:docPartBody>
        <w:p w:rsidR="005F3810" w:rsidRDefault="007A57D1" w:rsidP="007A57D1">
          <w:pPr>
            <w:pStyle w:val="73CA3EC5139B45D291B139B2B544F60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550E377AAD434198D2A4CAC8DA6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0522B-362D-4250-8720-D0435A12FB88}"/>
      </w:docPartPr>
      <w:docPartBody>
        <w:p w:rsidR="005F3810" w:rsidRDefault="007A57D1" w:rsidP="007A57D1">
          <w:pPr>
            <w:pStyle w:val="E0550E377AAD434198D2A4CAC8DA61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21C6EC83E84E48AE9EA598AE834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5E1BA-E3F8-45F5-8E2D-EDCFA455DD2A}"/>
      </w:docPartPr>
      <w:docPartBody>
        <w:p w:rsidR="005F3810" w:rsidRDefault="007A57D1" w:rsidP="007A57D1">
          <w:pPr>
            <w:pStyle w:val="0121C6EC83E84E48AE9EA598AE8341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83D6861A8546EB9DAD49264B82E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4920-EB8B-4632-8BC2-091E76834C39}"/>
      </w:docPartPr>
      <w:docPartBody>
        <w:p w:rsidR="005F3810" w:rsidRDefault="007A57D1" w:rsidP="007A57D1">
          <w:pPr>
            <w:pStyle w:val="9A83D6861A8546EB9DAD49264B82E46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DA8EE8716043FD83A822CF5301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B48F-85C9-4592-B81A-722B1072D98B}"/>
      </w:docPartPr>
      <w:docPartBody>
        <w:p w:rsidR="005F3810" w:rsidRDefault="007A57D1" w:rsidP="007A57D1">
          <w:pPr>
            <w:pStyle w:val="BDDA8EE8716043FD83A822CF5301C7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97242E9D444A68A953E45E9E4CD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C4603-E5A4-41B4-A90D-6CE737D2C0F7}"/>
      </w:docPartPr>
      <w:docPartBody>
        <w:p w:rsidR="005F3810" w:rsidRDefault="007A57D1" w:rsidP="007A57D1">
          <w:pPr>
            <w:pStyle w:val="1797242E9D444A68A953E45E9E4CDE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DF6115F2A6417B972CC1B8CCAF4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90DC2-AE78-428E-BFEF-44A3A11B8148}"/>
      </w:docPartPr>
      <w:docPartBody>
        <w:p w:rsidR="005F3810" w:rsidRDefault="007A57D1" w:rsidP="007A57D1">
          <w:pPr>
            <w:pStyle w:val="FDDF6115F2A6417B972CC1B8CCAF47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FAEFAE13CF40D39B51AEE2D506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CD73-8AE3-4FA7-B5F2-2B072FA88B06}"/>
      </w:docPartPr>
      <w:docPartBody>
        <w:p w:rsidR="005F3810" w:rsidRDefault="007A57D1" w:rsidP="007A57D1">
          <w:pPr>
            <w:pStyle w:val="EBFAEFAE13CF40D39B51AEE2D506BC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2423D7E1D143A5AE574896CB257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79142-7E14-4F53-8655-9697B8ABD388}"/>
      </w:docPartPr>
      <w:docPartBody>
        <w:p w:rsidR="005F3810" w:rsidRDefault="007A57D1" w:rsidP="007A57D1">
          <w:pPr>
            <w:pStyle w:val="742423D7E1D143A5AE574896CB257C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F87EDCA1634060B8CA702884970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41E1-4D2B-4988-B490-CDE620451FE6}"/>
      </w:docPartPr>
      <w:docPartBody>
        <w:p w:rsidR="005F3810" w:rsidRDefault="007A57D1" w:rsidP="007A57D1">
          <w:pPr>
            <w:pStyle w:val="B5F87EDCA1634060B8CA702884970C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ACAD744BF14526A1D53801C27FC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CD80D-C933-47D2-BFB7-993FC00C9420}"/>
      </w:docPartPr>
      <w:docPartBody>
        <w:p w:rsidR="005F3810" w:rsidRDefault="007A57D1" w:rsidP="007A57D1">
          <w:pPr>
            <w:pStyle w:val="20ACAD744BF14526A1D53801C27FC9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3F20E6FFEA4958ADDC6BAB845F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31425-0082-4027-853C-EEB0324257C2}"/>
      </w:docPartPr>
      <w:docPartBody>
        <w:p w:rsidR="005F3810" w:rsidRDefault="007A57D1" w:rsidP="007A57D1">
          <w:pPr>
            <w:pStyle w:val="D03F20E6FFEA4958ADDC6BAB845F15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D1A4EEF90F4F9CAADF0966B29C5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59A45-3C9B-4BEA-A1DA-8C8E983B6E77}"/>
      </w:docPartPr>
      <w:docPartBody>
        <w:p w:rsidR="005F3810" w:rsidRDefault="007A57D1" w:rsidP="007A57D1">
          <w:pPr>
            <w:pStyle w:val="A2D1A4EEF90F4F9CAADF0966B29C5D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45318B58C34D1BB7416FC666F0B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1ED73-C7BE-4247-9720-2B42DF988260}"/>
      </w:docPartPr>
      <w:docPartBody>
        <w:p w:rsidR="005F3810" w:rsidRDefault="007A57D1" w:rsidP="007A57D1">
          <w:pPr>
            <w:pStyle w:val="7845318B58C34D1BB7416FC666F0BC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99FA094B3340A286350EFA31830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184F9-F457-4EA3-BB3F-6200CE66D60C}"/>
      </w:docPartPr>
      <w:docPartBody>
        <w:p w:rsidR="005F3810" w:rsidRDefault="007A57D1" w:rsidP="007A57D1">
          <w:pPr>
            <w:pStyle w:val="8B99FA094B3340A286350EFA31830A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A0BC6001E24EECA22C78E6AA29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E662-59D4-4047-BCF3-7887FC53FBC7}"/>
      </w:docPartPr>
      <w:docPartBody>
        <w:p w:rsidR="005F3810" w:rsidRDefault="007A57D1" w:rsidP="007A57D1">
          <w:pPr>
            <w:pStyle w:val="C0A0BC6001E24EECA22C78E6AA29A05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0D5F94E76543E8A7C1D1EB76496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2B79-3ABF-40DC-8242-8FACD62A979D}"/>
      </w:docPartPr>
      <w:docPartBody>
        <w:p w:rsidR="005F3810" w:rsidRDefault="007A57D1" w:rsidP="007A57D1">
          <w:pPr>
            <w:pStyle w:val="E40D5F94E76543E8A7C1D1EB764964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64B885CBEA4933B00779C40772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5271B-42C7-4E47-B271-66190517AA72}"/>
      </w:docPartPr>
      <w:docPartBody>
        <w:p w:rsidR="005F3810" w:rsidRDefault="007A57D1" w:rsidP="007A57D1">
          <w:pPr>
            <w:pStyle w:val="2564B885CBEA4933B00779C407724A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7752ED7C314CFF851A4919C367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5DAA0-477B-4E4F-AADC-D332BD4ED430}"/>
      </w:docPartPr>
      <w:docPartBody>
        <w:p w:rsidR="005F3810" w:rsidRDefault="007A57D1" w:rsidP="007A57D1">
          <w:pPr>
            <w:pStyle w:val="AD7752ED7C314CFF851A4919C3674A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2AC1B3FA8F420FA26906BE60146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02A74-68E6-42AA-A41D-1795B1DFCC28}"/>
      </w:docPartPr>
      <w:docPartBody>
        <w:p w:rsidR="005F3810" w:rsidRDefault="007A57D1" w:rsidP="007A57D1">
          <w:pPr>
            <w:pStyle w:val="252AC1B3FA8F420FA26906BE601465F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2F2FA5A1D554DCF8FDF28B58A38F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C3CB-AF3C-4CFE-BDFF-115E07375552}"/>
      </w:docPartPr>
      <w:docPartBody>
        <w:p w:rsidR="005F3810" w:rsidRDefault="007A57D1" w:rsidP="007A57D1">
          <w:pPr>
            <w:pStyle w:val="F2F2FA5A1D554DCF8FDF28B58A38FB31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C1DA68A4BCE4E338E3C3600D3AE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D5A8-74F5-4A7E-88C3-DA0E930FC06F}"/>
      </w:docPartPr>
      <w:docPartBody>
        <w:p w:rsidR="005F3810" w:rsidRDefault="007A57D1" w:rsidP="007A57D1">
          <w:pPr>
            <w:pStyle w:val="5C1DA68A4BCE4E338E3C3600D3AEC6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85DD475954477FB9D93BF7BDE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4B0F5-1DBA-4C42-8CE0-1548283081B1}"/>
      </w:docPartPr>
      <w:docPartBody>
        <w:p w:rsidR="005F3810" w:rsidRDefault="007A57D1" w:rsidP="007A57D1">
          <w:pPr>
            <w:pStyle w:val="A785DD475954477FB9D93BF7BDEA0A5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F8467FDFAB48139D59F539818BE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52D58-63D8-440C-8F51-D6CDD5A21FC1}"/>
      </w:docPartPr>
      <w:docPartBody>
        <w:p w:rsidR="005F3810" w:rsidRDefault="007A57D1" w:rsidP="007A57D1">
          <w:pPr>
            <w:pStyle w:val="E3F8467FDFAB48139D59F539818BE9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09ABDC56734C479A57A6FF92E6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F611-AE10-4499-B4F0-6511CF645F83}"/>
      </w:docPartPr>
      <w:docPartBody>
        <w:p w:rsidR="005F3810" w:rsidRDefault="007A57D1" w:rsidP="007A57D1">
          <w:pPr>
            <w:pStyle w:val="3109ABDC56734C479A57A6FF92E623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9BE6AEDF8A438F973246E5D22A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A3B13-9A45-44F5-96E8-0F8D1F48EE49}"/>
      </w:docPartPr>
      <w:docPartBody>
        <w:p w:rsidR="005F3810" w:rsidRDefault="007A57D1" w:rsidP="007A57D1">
          <w:pPr>
            <w:pStyle w:val="C59BE6AEDF8A438F973246E5D22A51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65CF5314A449AA992F8E84EC5A0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A43E-CFE5-4E5F-9165-A217D65CC90A}"/>
      </w:docPartPr>
      <w:docPartBody>
        <w:p w:rsidR="005F3810" w:rsidRDefault="007A57D1" w:rsidP="007A57D1">
          <w:pPr>
            <w:pStyle w:val="8165CF5314A449AA992F8E84EC5A03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076AF2502C4468B9F53F47B267A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E93E4-018E-420C-A51B-819DAAE0A809}"/>
      </w:docPartPr>
      <w:docPartBody>
        <w:p w:rsidR="005F3810" w:rsidRDefault="007A57D1" w:rsidP="007A57D1">
          <w:pPr>
            <w:pStyle w:val="45076AF2502C4468B9F53F47B267A2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D7D6F4331040CB8EDBB4624B45A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FEDB2-FCEA-456B-8A8A-98C2267EB0ED}"/>
      </w:docPartPr>
      <w:docPartBody>
        <w:p w:rsidR="005F3810" w:rsidRDefault="007A57D1" w:rsidP="007A57D1">
          <w:pPr>
            <w:pStyle w:val="1FD7D6F4331040CB8EDBB4624B45AE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F0376D22C648CA8C777DB53E960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FF57E-6450-4275-A4A1-9BCEC3F767FB}"/>
      </w:docPartPr>
      <w:docPartBody>
        <w:p w:rsidR="005F3810" w:rsidRDefault="007A57D1" w:rsidP="007A57D1">
          <w:pPr>
            <w:pStyle w:val="A0F0376D22C648CA8C777DB53E9609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892869DAC34EFEAB1851A4489A9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07BB-542D-4434-B1BA-F8C48F2B983B}"/>
      </w:docPartPr>
      <w:docPartBody>
        <w:p w:rsidR="005F3810" w:rsidRDefault="007A57D1" w:rsidP="007A57D1">
          <w:pPr>
            <w:pStyle w:val="0C892869DAC34EFEAB1851A4489A9D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1271AEBEA943C58C70FE1D85796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74384-DF67-46CF-A845-91A9ACDBF6D5}"/>
      </w:docPartPr>
      <w:docPartBody>
        <w:p w:rsidR="005F3810" w:rsidRDefault="007A57D1" w:rsidP="007A57D1">
          <w:pPr>
            <w:pStyle w:val="D81271AEBEA943C58C70FE1D857961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F00720044645019DFF986754CDC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6F16B-C682-4090-A8C9-1971C3C12EC7}"/>
      </w:docPartPr>
      <w:docPartBody>
        <w:p w:rsidR="005F3810" w:rsidRDefault="007A57D1" w:rsidP="007A57D1">
          <w:pPr>
            <w:pStyle w:val="CCF00720044645019DFF986754CDCC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3CF1F3D84143DE9291FA70FBD3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FF76C-D3A9-4828-85F1-927F88AA8769}"/>
      </w:docPartPr>
      <w:docPartBody>
        <w:p w:rsidR="005F3810" w:rsidRDefault="007A57D1" w:rsidP="007A57D1">
          <w:pPr>
            <w:pStyle w:val="D93CF1F3D84143DE9291FA70FBD321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1FBFC2353C495DB9CAB5A27179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F437-E013-4792-8717-0EBCECB57FEB}"/>
      </w:docPartPr>
      <w:docPartBody>
        <w:p w:rsidR="005F3810" w:rsidRDefault="007A57D1" w:rsidP="007A57D1">
          <w:pPr>
            <w:pStyle w:val="241FBFC2353C495DB9CAB5A27179B8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D06901FA5644B19EA8E6C26246A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E6FA6-8E14-475E-9A0B-5577E7FD385A}"/>
      </w:docPartPr>
      <w:docPartBody>
        <w:p w:rsidR="005F3810" w:rsidRDefault="007A57D1" w:rsidP="007A57D1">
          <w:pPr>
            <w:pStyle w:val="0CD06901FA5644B19EA8E6C26246AC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F7D9F4E84F4753815BCF3B55565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01F7F-6107-40F4-B1EF-DDC969756FC7}"/>
      </w:docPartPr>
      <w:docPartBody>
        <w:p w:rsidR="005F3810" w:rsidRDefault="007A57D1" w:rsidP="007A57D1">
          <w:pPr>
            <w:pStyle w:val="37F7D9F4E84F4753815BCF3B55565C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292B2545544C9191474C9597EC9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48C67-37AC-462A-8EB5-EB8E66474961}"/>
      </w:docPartPr>
      <w:docPartBody>
        <w:p w:rsidR="005F3810" w:rsidRDefault="007A57D1" w:rsidP="007A57D1">
          <w:pPr>
            <w:pStyle w:val="56292B2545544C9191474C9597EC969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3C0F1C202F4034AFE7D384B249A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6C543-77B7-4028-8F06-F33B19737AF9}"/>
      </w:docPartPr>
      <w:docPartBody>
        <w:p w:rsidR="005F3810" w:rsidRDefault="007A57D1" w:rsidP="007A57D1">
          <w:pPr>
            <w:pStyle w:val="613C0F1C202F4034AFE7D384B249AB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753DFF4B3E4CECA746FDED7E9F8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3E92-2EAD-48A1-ABBA-0DDA5C0AD3D4}"/>
      </w:docPartPr>
      <w:docPartBody>
        <w:p w:rsidR="005F3810" w:rsidRDefault="007A57D1" w:rsidP="007A57D1">
          <w:pPr>
            <w:pStyle w:val="91753DFF4B3E4CECA746FDED7E9F8B0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C7929FEEE24E2082E1343A77975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8719F-3FDE-40C8-B6ED-CAE63801023A}"/>
      </w:docPartPr>
      <w:docPartBody>
        <w:p w:rsidR="005F3810" w:rsidRDefault="007A57D1" w:rsidP="007A57D1">
          <w:pPr>
            <w:pStyle w:val="7DC7929FEEE24E2082E1343A779751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14DAC90A54476AAFDCD70A03910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6BA86-A8EA-45C8-9B74-BDCFA7670829}"/>
      </w:docPartPr>
      <w:docPartBody>
        <w:p w:rsidR="005F3810" w:rsidRDefault="007A57D1" w:rsidP="007A57D1">
          <w:pPr>
            <w:pStyle w:val="B014DAC90A54476AAFDCD70A039107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D6802CDB874588B9A70619508C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65293-BD97-433A-ADD7-EA08D719B56E}"/>
      </w:docPartPr>
      <w:docPartBody>
        <w:p w:rsidR="005F3810" w:rsidRDefault="007A57D1" w:rsidP="007A57D1">
          <w:pPr>
            <w:pStyle w:val="A8D6802CDB874588B9A70619508C63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6C9FDC9C19489F9ECD943662AD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E955-9DF7-4DC4-AFD7-A0415CEF7EEE}"/>
      </w:docPartPr>
      <w:docPartBody>
        <w:p w:rsidR="005F3810" w:rsidRDefault="007A57D1" w:rsidP="007A57D1">
          <w:pPr>
            <w:pStyle w:val="1B6C9FDC9C19489F9ECD943662AD5E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E3553B7564713A6D7F6BED1AB2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35C5-524A-4CF4-BE3B-FFEA94E6131E}"/>
      </w:docPartPr>
      <w:docPartBody>
        <w:p w:rsidR="005F3810" w:rsidRDefault="007A57D1" w:rsidP="007A57D1">
          <w:pPr>
            <w:pStyle w:val="0ACE3553B7564713A6D7F6BED1AB29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41BB1F48234D7AAC4628381A8A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8AE40-F587-42F3-A11A-6CC10E73F688}"/>
      </w:docPartPr>
      <w:docPartBody>
        <w:p w:rsidR="005F3810" w:rsidRDefault="007A57D1" w:rsidP="007A57D1">
          <w:pPr>
            <w:pStyle w:val="8441BB1F48234D7AAC4628381A8A3C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8BC93B508D4C3992D599CFEE847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6777D-13CF-46F6-B7A4-51FE03E67A21}"/>
      </w:docPartPr>
      <w:docPartBody>
        <w:p w:rsidR="005F3810" w:rsidRDefault="007A57D1" w:rsidP="007A57D1">
          <w:pPr>
            <w:pStyle w:val="5B8BC93B508D4C3992D599CFEE8476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B460E96DA643CD91F76CF8C3754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97697-811F-433B-B761-D9DA4B61BCA7}"/>
      </w:docPartPr>
      <w:docPartBody>
        <w:p w:rsidR="005F3810" w:rsidRDefault="007A57D1" w:rsidP="007A57D1">
          <w:pPr>
            <w:pStyle w:val="02B460E96DA643CD91F76CF8C37547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7BE9E315914A2B8680910521CE7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734B6-E57B-42B0-B88E-8835F6CC8EDF}"/>
      </w:docPartPr>
      <w:docPartBody>
        <w:p w:rsidR="005F3810" w:rsidRDefault="007A57D1" w:rsidP="007A57D1">
          <w:pPr>
            <w:pStyle w:val="217BE9E315914A2B8680910521CE7C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83685CCCD64CE397105CA5C1FB4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5ADE9-9453-4DCC-837D-D3B42B3F9162}"/>
      </w:docPartPr>
      <w:docPartBody>
        <w:p w:rsidR="005F3810" w:rsidRDefault="007A57D1" w:rsidP="007A57D1">
          <w:pPr>
            <w:pStyle w:val="B583685CCCD64CE397105CA5C1FB4D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4892C2CBF4C2AA05AFE1E0E88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4A94B-A9CA-4AF2-9249-2711CB94B434}"/>
      </w:docPartPr>
      <w:docPartBody>
        <w:p w:rsidR="005F3810" w:rsidRDefault="007A57D1" w:rsidP="007A57D1">
          <w:pPr>
            <w:pStyle w:val="45B4892C2CBF4C2AA05AFE1E0E8827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C0419259B44E67913311EB04D92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BF202-8E57-4D64-A850-702A93C8B133}"/>
      </w:docPartPr>
      <w:docPartBody>
        <w:p w:rsidR="005F3810" w:rsidRDefault="007A57D1" w:rsidP="007A57D1">
          <w:pPr>
            <w:pStyle w:val="D6C0419259B44E67913311EB04D92B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77692AAD8248008F216EF5DBF58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1872F-942C-408E-B99E-D8EB110D916D}"/>
      </w:docPartPr>
      <w:docPartBody>
        <w:p w:rsidR="005F3810" w:rsidRDefault="007A57D1" w:rsidP="007A57D1">
          <w:pPr>
            <w:pStyle w:val="1D77692AAD8248008F216EF5DBF581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C70464464A4530960143B27F308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E1C55-6348-4902-86B4-C23763053DB6}"/>
      </w:docPartPr>
      <w:docPartBody>
        <w:p w:rsidR="005F3810" w:rsidRDefault="007A57D1" w:rsidP="007A57D1">
          <w:pPr>
            <w:pStyle w:val="86C70464464A4530960143B27F308B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172B7503A24EDD9E67FDDF37AD1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71F9A-D6E9-4746-B01D-7C91248E9E06}"/>
      </w:docPartPr>
      <w:docPartBody>
        <w:p w:rsidR="005F3810" w:rsidRDefault="007A57D1" w:rsidP="007A57D1">
          <w:pPr>
            <w:pStyle w:val="23172B7503A24EDD9E67FDDF37AD1A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1A1244088E4DE085049C5E69B23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2990A-DE5E-4167-90C5-B1461133394D}"/>
      </w:docPartPr>
      <w:docPartBody>
        <w:p w:rsidR="005F3810" w:rsidRDefault="007A57D1" w:rsidP="007A57D1">
          <w:pPr>
            <w:pStyle w:val="5A1A1244088E4DE085049C5E69B23F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52E7EC96E64DE8B554F1EE9307E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536A7-5A51-4BF7-9927-FACAA788811A}"/>
      </w:docPartPr>
      <w:docPartBody>
        <w:p w:rsidR="005F3810" w:rsidRDefault="007A57D1" w:rsidP="007A57D1">
          <w:pPr>
            <w:pStyle w:val="2552E7EC96E64DE8B554F1EE9307E4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26D0D907684841977FA54F91096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AC26-AEF6-4B25-A494-9C3FE3B94875}"/>
      </w:docPartPr>
      <w:docPartBody>
        <w:p w:rsidR="005F3810" w:rsidRDefault="007A57D1" w:rsidP="007A57D1">
          <w:pPr>
            <w:pStyle w:val="C926D0D907684841977FA54F910962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872900EC1F49ADA14E8C63086F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0D758-0862-432E-9562-02E4524A4ACD}"/>
      </w:docPartPr>
      <w:docPartBody>
        <w:p w:rsidR="005F3810" w:rsidRDefault="007A57D1" w:rsidP="007A57D1">
          <w:pPr>
            <w:pStyle w:val="48872900EC1F49ADA14E8C63086FA2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F368EE948D4BFA80EAD71E37498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45EA-5025-4039-97FE-688D477C4C02}"/>
      </w:docPartPr>
      <w:docPartBody>
        <w:p w:rsidR="005F3810" w:rsidRDefault="007A57D1" w:rsidP="007A57D1">
          <w:pPr>
            <w:pStyle w:val="5BF368EE948D4BFA80EAD71E374988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18BAA1161C4B10B124ED03AE600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E5CE-CB7B-44F1-A4C8-1B6AB9DB933B}"/>
      </w:docPartPr>
      <w:docPartBody>
        <w:p w:rsidR="005F3810" w:rsidRDefault="007A57D1" w:rsidP="007A57D1">
          <w:pPr>
            <w:pStyle w:val="E118BAA1161C4B10B124ED03AE6003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233A884F40416984FC885D9BE5B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EEE0-4F56-4409-9128-BEE37411A89F}"/>
      </w:docPartPr>
      <w:docPartBody>
        <w:p w:rsidR="005F3810" w:rsidRDefault="007A57D1" w:rsidP="007A57D1">
          <w:pPr>
            <w:pStyle w:val="9E233A884F40416984FC885D9BE5B9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4C118A01C449C3834B1670E24D0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22E4-9E4C-4315-A945-157FF056F651}"/>
      </w:docPartPr>
      <w:docPartBody>
        <w:p w:rsidR="005F3810" w:rsidRDefault="007A57D1" w:rsidP="007A57D1">
          <w:pPr>
            <w:pStyle w:val="1A4C118A01C449C3834B1670E24D09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144AE1992D4E16B797C9596073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851D-A62F-459B-BB2E-11603E60E968}"/>
      </w:docPartPr>
      <w:docPartBody>
        <w:p w:rsidR="005F3810" w:rsidRDefault="007A57D1" w:rsidP="007A57D1">
          <w:pPr>
            <w:pStyle w:val="9A144AE1992D4E16B797C95960739C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3D329D9BA24563A5DE374F6FFA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6A7C-00C3-4B09-AE79-C582896CFF24}"/>
      </w:docPartPr>
      <w:docPartBody>
        <w:p w:rsidR="005F3810" w:rsidRDefault="007A57D1" w:rsidP="007A57D1">
          <w:pPr>
            <w:pStyle w:val="9E3D329D9BA24563A5DE374F6FFAD8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1CAB2BC85B4F5D9E8D1ED8603F8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22EEE-34D9-4B0E-9247-17B336365F24}"/>
      </w:docPartPr>
      <w:docPartBody>
        <w:p w:rsidR="005F3810" w:rsidRDefault="007A57D1" w:rsidP="007A57D1">
          <w:pPr>
            <w:pStyle w:val="551CAB2BC85B4F5D9E8D1ED8603F81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2A72E79A9B4AEAAA81875AFFC3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64A38-982E-452C-B836-0730DCB5E6E6}"/>
      </w:docPartPr>
      <w:docPartBody>
        <w:p w:rsidR="005F3810" w:rsidRDefault="007A57D1" w:rsidP="007A57D1">
          <w:pPr>
            <w:pStyle w:val="F72A72E79A9B4AEAAA81875AFFC32BF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DAF0D572A64D00BC074409D6087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F0DA1-E685-469F-9AD3-A6FC8DEAF724}"/>
      </w:docPartPr>
      <w:docPartBody>
        <w:p w:rsidR="005F3810" w:rsidRDefault="007A57D1" w:rsidP="007A57D1">
          <w:pPr>
            <w:pStyle w:val="A2DAF0D572A64D00BC074409D60879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CC462F9F91465CBDBF07012FF73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E8AE9-B1C3-4490-BBCB-965FEE71CC76}"/>
      </w:docPartPr>
      <w:docPartBody>
        <w:p w:rsidR="005F3810" w:rsidRDefault="007A57D1" w:rsidP="007A57D1">
          <w:pPr>
            <w:pStyle w:val="BFCC462F9F91465CBDBF07012FF73D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95CA8ABCB14C6F836997AE3E451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9500-4D9D-40B1-BE10-52ECF5A3B333}"/>
      </w:docPartPr>
      <w:docPartBody>
        <w:p w:rsidR="005F3810" w:rsidRDefault="007A57D1" w:rsidP="007A57D1">
          <w:pPr>
            <w:pStyle w:val="B595CA8ABCB14C6F836997AE3E4519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3C01A7BFC24063A6436FF25985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C7E6D-B9F2-49B8-9A81-B9517F69FC20}"/>
      </w:docPartPr>
      <w:docPartBody>
        <w:p w:rsidR="005F3810" w:rsidRDefault="007A57D1" w:rsidP="007A57D1">
          <w:pPr>
            <w:pStyle w:val="DE3C01A7BFC24063A6436FF25985A0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985B9EF00F484EA7B2734B65587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AC8D-89EA-46B9-980C-9555551042EB}"/>
      </w:docPartPr>
      <w:docPartBody>
        <w:p w:rsidR="005F3810" w:rsidRDefault="007A57D1" w:rsidP="007A57D1">
          <w:pPr>
            <w:pStyle w:val="FE985B9EF00F484EA7B2734B655876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B6181837D04634A30F8A520978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6B25E-42BC-4BE7-940C-C9590650D578}"/>
      </w:docPartPr>
      <w:docPartBody>
        <w:p w:rsidR="005F3810" w:rsidRDefault="007A57D1" w:rsidP="007A57D1">
          <w:pPr>
            <w:pStyle w:val="AFB6181837D04634A30F8A5209782B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D5008BB3724823ACCC98797DE1F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1400F-CFA4-4AE1-A6D2-0F0A2E02FE72}"/>
      </w:docPartPr>
      <w:docPartBody>
        <w:p w:rsidR="005F3810" w:rsidRDefault="007A57D1" w:rsidP="007A57D1">
          <w:pPr>
            <w:pStyle w:val="ADD5008BB3724823ACCC98797DE1F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FBC2697B27453EB73BA569E8C98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6BD0-D320-4AB8-84B4-9C4A2E5363C0}"/>
      </w:docPartPr>
      <w:docPartBody>
        <w:p w:rsidR="005F3810" w:rsidRDefault="007A57D1" w:rsidP="007A57D1">
          <w:pPr>
            <w:pStyle w:val="05FBC2697B27453EB73BA569E8C985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B1F50DCC314D589217D4974CC2C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587DF-764E-4A84-8A84-C95E1098B4C7}"/>
      </w:docPartPr>
      <w:docPartBody>
        <w:p w:rsidR="005F3810" w:rsidRDefault="007A57D1" w:rsidP="007A57D1">
          <w:pPr>
            <w:pStyle w:val="0FB1F50DCC314D589217D4974CC2CE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1F30D56B944151847E14DB34AB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0EB5-469A-493D-9EE0-786A671462CE}"/>
      </w:docPartPr>
      <w:docPartBody>
        <w:p w:rsidR="005F3810" w:rsidRDefault="007A57D1" w:rsidP="007A57D1">
          <w:pPr>
            <w:pStyle w:val="FB1F30D56B944151847E14DB34AB2E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3E7E8D76EA4226B46041C03A709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16737-3627-4512-B809-A53DDCAF141E}"/>
      </w:docPartPr>
      <w:docPartBody>
        <w:p w:rsidR="005F3810" w:rsidRDefault="007A57D1" w:rsidP="007A57D1">
          <w:pPr>
            <w:pStyle w:val="2B3E7E8D76EA4226B46041C03A7093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1083D95FF849EC9DA8913FEB05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D4430-8408-4606-BA1F-B1807C1987BB}"/>
      </w:docPartPr>
      <w:docPartBody>
        <w:p w:rsidR="005F3810" w:rsidRDefault="007A57D1" w:rsidP="007A57D1">
          <w:pPr>
            <w:pStyle w:val="271083D95FF849EC9DA8913FEB05F7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E496C163464993B70183331BF1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0960D-DC83-4EA0-8E2F-C99FCAAC3547}"/>
      </w:docPartPr>
      <w:docPartBody>
        <w:p w:rsidR="005F3810" w:rsidRDefault="007A57D1" w:rsidP="007A57D1">
          <w:pPr>
            <w:pStyle w:val="3BE496C163464993B70183331BF125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6455C85B2D4E77BB58C2556F497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66C9-255A-40AE-BA8A-A3BE1365CC2A}"/>
      </w:docPartPr>
      <w:docPartBody>
        <w:p w:rsidR="005F3810" w:rsidRDefault="007A57D1" w:rsidP="007A57D1">
          <w:pPr>
            <w:pStyle w:val="F76455C85B2D4E77BB58C2556F497B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F5AE00435447FF97C24E12F8831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9682-4234-4177-A072-FC4CFE6B3EF5}"/>
      </w:docPartPr>
      <w:docPartBody>
        <w:p w:rsidR="005F3810" w:rsidRDefault="007A57D1" w:rsidP="007A57D1">
          <w:pPr>
            <w:pStyle w:val="3BF5AE00435447FF97C24E12F88317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C6A6CCE7264E60BC480D880BE1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A023-F25E-4262-8BAE-24533D86253C}"/>
      </w:docPartPr>
      <w:docPartBody>
        <w:p w:rsidR="005F3810" w:rsidRDefault="007A57D1" w:rsidP="007A57D1">
          <w:pPr>
            <w:pStyle w:val="77C6A6CCE7264E60BC480D880BE1C1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116506FB354425A085006AA9E5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8F4A-D61E-466C-94B0-26DD8ED57153}"/>
      </w:docPartPr>
      <w:docPartBody>
        <w:p w:rsidR="005F3810" w:rsidRDefault="007A57D1" w:rsidP="007A57D1">
          <w:pPr>
            <w:pStyle w:val="3A116506FB354425A085006AA9E507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980D19DC79470DA3655E7114615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3838-BDD2-4576-AC0D-8FF49726F902}"/>
      </w:docPartPr>
      <w:docPartBody>
        <w:p w:rsidR="005F3810" w:rsidRDefault="007A57D1" w:rsidP="007A57D1">
          <w:pPr>
            <w:pStyle w:val="84980D19DC79470DA3655E71146158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3205B16E5648F2B96767A20E7F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F778-4C63-4240-B5E3-7876E5E10D37}"/>
      </w:docPartPr>
      <w:docPartBody>
        <w:p w:rsidR="005F3810" w:rsidRDefault="007A57D1" w:rsidP="007A57D1">
          <w:pPr>
            <w:pStyle w:val="283205B16E5648F2B96767A20E7FE0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3F76673A5840EC9D667A881FF5A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BE0C-25F8-4218-A971-E700EF2D01AA}"/>
      </w:docPartPr>
      <w:docPartBody>
        <w:p w:rsidR="005F3810" w:rsidRDefault="007A57D1" w:rsidP="007A57D1">
          <w:pPr>
            <w:pStyle w:val="AA3F76673A5840EC9D667A881FF5A5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B1CC4B882340A18F6415CBDD8D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25A04-0C24-42FD-A408-BBC97E146021}"/>
      </w:docPartPr>
      <w:docPartBody>
        <w:p w:rsidR="005F3810" w:rsidRDefault="007A57D1" w:rsidP="007A57D1">
          <w:pPr>
            <w:pStyle w:val="8FB1CC4B882340A18F6415CBDD8DA0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2B77375F5E4859B373B29271B17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A9E82-45FD-4C5E-B377-34693AF8AF3A}"/>
      </w:docPartPr>
      <w:docPartBody>
        <w:p w:rsidR="005F3810" w:rsidRDefault="007A57D1" w:rsidP="007A57D1">
          <w:pPr>
            <w:pStyle w:val="632B77375F5E4859B373B29271B171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5F61B038804B92BB1F2266CAA32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BBE3D-AFCA-437B-9CB7-FAC0715F2CBC}"/>
      </w:docPartPr>
      <w:docPartBody>
        <w:p w:rsidR="005F3810" w:rsidRDefault="007A57D1" w:rsidP="007A57D1">
          <w:pPr>
            <w:pStyle w:val="5F5F61B038804B92BB1F2266CAA326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3CC986766840789C306A20F12CB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54B3B-6C37-4BAD-8EC7-57B0D8AA9B6F}"/>
      </w:docPartPr>
      <w:docPartBody>
        <w:p w:rsidR="005F3810" w:rsidRDefault="007A57D1" w:rsidP="007A57D1">
          <w:pPr>
            <w:pStyle w:val="CA3CC986766840789C306A20F12CB8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EF11AC6B0F48DA85E534C77C14C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6C31D-261F-4615-85D8-DD3BA72FBF04}"/>
      </w:docPartPr>
      <w:docPartBody>
        <w:p w:rsidR="005F3810" w:rsidRDefault="007A57D1" w:rsidP="007A57D1">
          <w:pPr>
            <w:pStyle w:val="2EEF11AC6B0F48DA85E534C77C14C3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A893119D324515B21D41714E0E5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9BBD2-82AA-4CE5-B1AA-7AE5D661AFBC}"/>
      </w:docPartPr>
      <w:docPartBody>
        <w:p w:rsidR="005F3810" w:rsidRDefault="007A57D1" w:rsidP="007A57D1">
          <w:pPr>
            <w:pStyle w:val="22A893119D324515B21D41714E0E55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1A045DE3D84FBDBA98D693A8646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E64C-DB66-4279-88D9-E54D5B26BB91}"/>
      </w:docPartPr>
      <w:docPartBody>
        <w:p w:rsidR="005F3810" w:rsidRDefault="007A57D1" w:rsidP="007A57D1">
          <w:pPr>
            <w:pStyle w:val="701A045DE3D84FBDBA98D693A8646A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0202CE7D7541F8B482DC3E2739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A5C16-C931-449B-AA68-59D94C15B10B}"/>
      </w:docPartPr>
      <w:docPartBody>
        <w:p w:rsidR="005F3810" w:rsidRDefault="007A57D1" w:rsidP="007A57D1">
          <w:pPr>
            <w:pStyle w:val="650202CE7D7541F8B482DC3E273957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36384D8D824B8BB348773C23A7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51707-05B5-4976-828A-3A64CFA018EF}"/>
      </w:docPartPr>
      <w:docPartBody>
        <w:p w:rsidR="005F3810" w:rsidRDefault="007A57D1" w:rsidP="007A57D1">
          <w:pPr>
            <w:pStyle w:val="E336384D8D824B8BB348773C23A730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2DAB4F63D9486696C71D8854EC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7FB8-CF90-4A7B-9DFF-9D337E951617}"/>
      </w:docPartPr>
      <w:docPartBody>
        <w:p w:rsidR="005F3810" w:rsidRDefault="007A57D1" w:rsidP="007A57D1">
          <w:pPr>
            <w:pStyle w:val="0D2DAB4F63D9486696C71D8854EC23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708952D921439C82CE98D92925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5EAEA-CFEE-43DD-A586-FE37A4FF4C34}"/>
      </w:docPartPr>
      <w:docPartBody>
        <w:p w:rsidR="005F3810" w:rsidRDefault="007A57D1" w:rsidP="007A57D1">
          <w:pPr>
            <w:pStyle w:val="E0708952D921439C82CE98D9292505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D6B8CD4AD944B9AF1C9BA6EBC6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0C82-98D3-4066-B7E8-3EB5E0611DCF}"/>
      </w:docPartPr>
      <w:docPartBody>
        <w:p w:rsidR="005F3810" w:rsidRDefault="007A57D1" w:rsidP="007A57D1">
          <w:pPr>
            <w:pStyle w:val="6DD6B8CD4AD944B9AF1C9BA6EBC686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16DC726AA14ABF86984EB3317A4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FCD13-0DE6-465D-B53E-036BB2D7D3E6}"/>
      </w:docPartPr>
      <w:docPartBody>
        <w:p w:rsidR="005F3810" w:rsidRDefault="007A57D1" w:rsidP="007A57D1">
          <w:pPr>
            <w:pStyle w:val="E216DC726AA14ABF86984EB3317A4A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05958DDAB14CBE9FF7D80EA15BF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63EB3-89C2-412B-B640-C0E8091F3FFB}"/>
      </w:docPartPr>
      <w:docPartBody>
        <w:p w:rsidR="005F3810" w:rsidRDefault="007A57D1" w:rsidP="007A57D1">
          <w:pPr>
            <w:pStyle w:val="FE05958DDAB14CBE9FF7D80EA15BF0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4170170C9F41CEBE4D74A9F4508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B62F-D60C-4105-88AD-FC627EDF0075}"/>
      </w:docPartPr>
      <w:docPartBody>
        <w:p w:rsidR="005F3810" w:rsidRDefault="007A57D1" w:rsidP="007A57D1">
          <w:pPr>
            <w:pStyle w:val="1F4170170C9F41CEBE4D74A9F4508A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B702AA070B4C56B345D505B015A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07DB9-39C1-4A2D-9D81-63410626AAA9}"/>
      </w:docPartPr>
      <w:docPartBody>
        <w:p w:rsidR="005F3810" w:rsidRDefault="007A57D1" w:rsidP="007A57D1">
          <w:pPr>
            <w:pStyle w:val="DCB702AA070B4C56B345D505B015A5E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4BEED8783D3435287EC5D299CB5E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160EC-312A-4563-A458-2B006D2D8306}"/>
      </w:docPartPr>
      <w:docPartBody>
        <w:p w:rsidR="005F3810" w:rsidRDefault="007A57D1" w:rsidP="007A57D1">
          <w:pPr>
            <w:pStyle w:val="C4BEED8783D3435287EC5D299CB5E6E4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F74985327AF4A2980A79CF597D13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C7C84-DB45-4C40-8ED2-B7D5291AF2C7}"/>
      </w:docPartPr>
      <w:docPartBody>
        <w:p w:rsidR="005F3810" w:rsidRDefault="007A57D1" w:rsidP="007A57D1">
          <w:pPr>
            <w:pStyle w:val="7F74985327AF4A2980A79CF597D1318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EB8393439B4C42BD5A557C86009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511A0-0339-4209-8476-2AD17D10A871}"/>
      </w:docPartPr>
      <w:docPartBody>
        <w:p w:rsidR="005F3810" w:rsidRDefault="007A57D1" w:rsidP="007A57D1">
          <w:pPr>
            <w:pStyle w:val="9EEB8393439B4C42BD5A557C8600980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6B3B68C97F4AA0B5A3AAE1524B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9955C-7D2A-4737-A19D-A067D815741D}"/>
      </w:docPartPr>
      <w:docPartBody>
        <w:p w:rsidR="005F3810" w:rsidRDefault="007A57D1" w:rsidP="007A57D1">
          <w:pPr>
            <w:pStyle w:val="5E6B3B68C97F4AA0B5A3AAE1524BFF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C41628CC8C4AD0BC732E79E0A5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24590-3519-4F52-9CD1-54206606AA9F}"/>
      </w:docPartPr>
      <w:docPartBody>
        <w:p w:rsidR="005F3810" w:rsidRDefault="007A57D1" w:rsidP="007A57D1">
          <w:pPr>
            <w:pStyle w:val="F0C41628CC8C4AD0BC732E79E0A533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6C68A1CE3C14203A067D1B79386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6027E-4E36-4DDA-96E6-F9D638AC9DED}"/>
      </w:docPartPr>
      <w:docPartBody>
        <w:p w:rsidR="005F3810" w:rsidRDefault="007A57D1" w:rsidP="007A57D1">
          <w:pPr>
            <w:pStyle w:val="46C68A1CE3C14203A067D1B79386A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7B25DA7DDB4475A22976C3DF183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31A43-C552-4D09-884A-BA3FAB1B4EB3}"/>
      </w:docPartPr>
      <w:docPartBody>
        <w:p w:rsidR="005F3810" w:rsidRDefault="007A57D1" w:rsidP="007A57D1">
          <w:pPr>
            <w:pStyle w:val="187B25DA7DDB4475A22976C3DF183F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27B9EEF7B54C49BBC889571206E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1B2A-77EA-4B9F-9737-3EE4D37320B6}"/>
      </w:docPartPr>
      <w:docPartBody>
        <w:p w:rsidR="005F3810" w:rsidRDefault="007A57D1" w:rsidP="007A57D1">
          <w:pPr>
            <w:pStyle w:val="6727B9EEF7B54C49BBC889571206E2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A01158D6C149C580A1E65F275BD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EC5F1-1FE8-4DC2-B6DB-5687C7395780}"/>
      </w:docPartPr>
      <w:docPartBody>
        <w:p w:rsidR="005F3810" w:rsidRDefault="007A57D1" w:rsidP="007A57D1">
          <w:pPr>
            <w:pStyle w:val="A1A01158D6C149C580A1E65F275BD2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F1FCAF0AFF4BF989142BEDF0913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773D4-FC66-46BE-BC88-A2D0E279CC56}"/>
      </w:docPartPr>
      <w:docPartBody>
        <w:p w:rsidR="005F3810" w:rsidRDefault="007A57D1" w:rsidP="007A57D1">
          <w:pPr>
            <w:pStyle w:val="EDF1FCAF0AFF4BF989142BEDF09133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022A018B56413DB5E1282D80ABD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73EC6-3C40-4F5F-ACA1-E67F8E43B7B1}"/>
      </w:docPartPr>
      <w:docPartBody>
        <w:p w:rsidR="005F3810" w:rsidRDefault="007A57D1" w:rsidP="007A57D1">
          <w:pPr>
            <w:pStyle w:val="EC022A018B56413DB5E1282D80ABD7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4FD0C7D85645A4A6CCD9CA0753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20AA2-76C9-45B2-A9A5-466F47D370B1}"/>
      </w:docPartPr>
      <w:docPartBody>
        <w:p w:rsidR="005F3810" w:rsidRDefault="007A57D1" w:rsidP="007A57D1">
          <w:pPr>
            <w:pStyle w:val="544FD0C7D85645A4A6CCD9CA075398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3399F47E4462CA666897BEB2C3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543A5-484A-471B-A086-C21893DF3AA1}"/>
      </w:docPartPr>
      <w:docPartBody>
        <w:p w:rsidR="005F3810" w:rsidRDefault="007A57D1" w:rsidP="007A57D1">
          <w:pPr>
            <w:pStyle w:val="5DA3399F47E4462CA666897BEB2C34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27F8B172104A46B201CDBF2790E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B7E80-970A-4DFC-B4BF-16C6BD952301}"/>
      </w:docPartPr>
      <w:docPartBody>
        <w:p w:rsidR="005F3810" w:rsidRDefault="007A57D1" w:rsidP="007A57D1">
          <w:pPr>
            <w:pStyle w:val="7227F8B172104A46B201CDBF2790E9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6A1AF018FE4841B57455D00BEE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8B3DF-55A1-4AF2-ABD0-0ED21553C65A}"/>
      </w:docPartPr>
      <w:docPartBody>
        <w:p w:rsidR="005F3810" w:rsidRDefault="007A57D1" w:rsidP="007A57D1">
          <w:pPr>
            <w:pStyle w:val="346A1AF018FE4841B57455D00BEE7E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8CA139C4F405CB3907AE732D5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BD17A-16BC-4CE3-8CDB-58E784426469}"/>
      </w:docPartPr>
      <w:docPartBody>
        <w:p w:rsidR="005F3810" w:rsidRDefault="007A57D1" w:rsidP="007A57D1">
          <w:pPr>
            <w:pStyle w:val="9BB8CA139C4F405CB3907AE732D53D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D1C63ECF314ABFA38BC4A45F3F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4709-EBBD-4959-8C8A-A9250CC654D0}"/>
      </w:docPartPr>
      <w:docPartBody>
        <w:p w:rsidR="005F3810" w:rsidRDefault="007A57D1" w:rsidP="007A57D1">
          <w:pPr>
            <w:pStyle w:val="5DD1C63ECF314ABFA38BC4A45F3FB5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271107B6174881B5A8B6E94834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6F2A-AAC8-432B-A7D5-D3C71C69ACB5}"/>
      </w:docPartPr>
      <w:docPartBody>
        <w:p w:rsidR="005F3810" w:rsidRDefault="007A57D1" w:rsidP="007A57D1">
          <w:pPr>
            <w:pStyle w:val="F0271107B6174881B5A8B6E948344B2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39F45F3541443DB901A8A9C8EC6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34DE-E534-490B-972E-6FB993E798BB}"/>
      </w:docPartPr>
      <w:docPartBody>
        <w:p w:rsidR="005F3810" w:rsidRDefault="007A57D1" w:rsidP="007A57D1">
          <w:pPr>
            <w:pStyle w:val="7339F45F3541443DB901A8A9C8EC610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2A2E2B4AB84FE4A0764B3AC231F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1D6FE-0A89-4CEF-96EE-D844400E8C39}"/>
      </w:docPartPr>
      <w:docPartBody>
        <w:p w:rsidR="005F3810" w:rsidRDefault="007A57D1" w:rsidP="007A57D1">
          <w:pPr>
            <w:pStyle w:val="4E2A2E2B4AB84FE4A0764B3AC231FA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08F623DF7D40EE9CD8F1A2AF24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988F-F383-417D-B71C-CB75FE152424}"/>
      </w:docPartPr>
      <w:docPartBody>
        <w:p w:rsidR="005F3810" w:rsidRDefault="007A57D1" w:rsidP="007A57D1">
          <w:pPr>
            <w:pStyle w:val="3D08F623DF7D40EE9CD8F1A2AF2469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131C4D80B408CB4BD60C53733A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5559A-F610-4510-AD63-ECCD401C4B58}"/>
      </w:docPartPr>
      <w:docPartBody>
        <w:p w:rsidR="005F3810" w:rsidRDefault="007A57D1" w:rsidP="007A57D1">
          <w:pPr>
            <w:pStyle w:val="B0B131C4D80B408CB4BD60C53733A1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8B03019334456BBAF81813279E8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9DCF2-A209-4FB1-9614-661DBA1FC386}"/>
      </w:docPartPr>
      <w:docPartBody>
        <w:p w:rsidR="005F3810" w:rsidRDefault="007A57D1" w:rsidP="007A57D1">
          <w:pPr>
            <w:pStyle w:val="0D8B03019334456BBAF81813279E8B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F05AB788E848D9AA789AABED1A5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1A7A9-F376-4E49-A684-9026EB8026B6}"/>
      </w:docPartPr>
      <w:docPartBody>
        <w:p w:rsidR="005F3810" w:rsidRDefault="007A57D1" w:rsidP="007A57D1">
          <w:pPr>
            <w:pStyle w:val="1AF05AB788E848D9AA789AABED1A51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A881757FFF444BA5537BDBCFD0E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C2AA6-E940-4301-8E9B-CA5C27D78125}"/>
      </w:docPartPr>
      <w:docPartBody>
        <w:p w:rsidR="005F3810" w:rsidRDefault="007A57D1" w:rsidP="007A57D1">
          <w:pPr>
            <w:pStyle w:val="93A881757FFF444BA5537BDBCFD0E7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CD4EC756BC4174B83D1FF6D24AF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8DCC-3FD8-450D-9382-D20058F447EE}"/>
      </w:docPartPr>
      <w:docPartBody>
        <w:p w:rsidR="005F3810" w:rsidRDefault="007A57D1" w:rsidP="007A57D1">
          <w:pPr>
            <w:pStyle w:val="C3CD4EC756BC4174B83D1FF6D24AFA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23173A2A474C489CF73A96D5E78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52DEE-6FD2-44E8-A823-4E316ED86669}"/>
      </w:docPartPr>
      <w:docPartBody>
        <w:p w:rsidR="005F3810" w:rsidRDefault="007A57D1" w:rsidP="007A57D1">
          <w:pPr>
            <w:pStyle w:val="3023173A2A474C489CF73A96D5E781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0345649CD2483FAE0D55960B63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9C76F-44A5-448A-A255-48DDE69EF7A9}"/>
      </w:docPartPr>
      <w:docPartBody>
        <w:p w:rsidR="005F3810" w:rsidRDefault="007A57D1" w:rsidP="007A57D1">
          <w:pPr>
            <w:pStyle w:val="CC0345649CD2483FAE0D55960B63DC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63B49D282D42399E0CFDE7B6DB1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95985-115B-461D-8738-F2333DFD58B5}"/>
      </w:docPartPr>
      <w:docPartBody>
        <w:p w:rsidR="005F3810" w:rsidRDefault="007A57D1" w:rsidP="007A57D1">
          <w:pPr>
            <w:pStyle w:val="F063B49D282D42399E0CFDE7B6DB14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353784BFAF421BA37BBD9D6D8A9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40D9C-9EA5-4E2A-AB92-9353B5D9CF76}"/>
      </w:docPartPr>
      <w:docPartBody>
        <w:p w:rsidR="005F3810" w:rsidRDefault="007A57D1" w:rsidP="007A57D1">
          <w:pPr>
            <w:pStyle w:val="A2353784BFAF421BA37BBD9D6D8A9C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B1038370A646939405816D8C21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194BF-BD9C-45D4-96D7-A53D137A3E2F}"/>
      </w:docPartPr>
      <w:docPartBody>
        <w:p w:rsidR="005F3810" w:rsidRDefault="007A57D1" w:rsidP="007A57D1">
          <w:pPr>
            <w:pStyle w:val="F9B1038370A646939405816D8C2163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D823597BBE4057B268CEF5AA7C3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5978A-2941-44CF-B5C3-57C57AA67D25}"/>
      </w:docPartPr>
      <w:docPartBody>
        <w:p w:rsidR="005F3810" w:rsidRDefault="007A57D1" w:rsidP="007A57D1">
          <w:pPr>
            <w:pStyle w:val="8FD823597BBE4057B268CEF5AA7C3D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1F42FA44FB44B19D5CE59515C83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B821-754A-4EB7-A041-FD636DD0F9E5}"/>
      </w:docPartPr>
      <w:docPartBody>
        <w:p w:rsidR="005F3810" w:rsidRDefault="007A57D1" w:rsidP="007A57D1">
          <w:pPr>
            <w:pStyle w:val="471F42FA44FB44B19D5CE59515C831D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0C034A4B6D4694A0DB79902346E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10F80-B910-45A3-AFE7-C1D1B305C1CC}"/>
      </w:docPartPr>
      <w:docPartBody>
        <w:p w:rsidR="005F3810" w:rsidRDefault="007A57D1" w:rsidP="007A57D1">
          <w:pPr>
            <w:pStyle w:val="920C034A4B6D4694A0DB79902346E8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F1418A686F4C8A811FAD9655EC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17B24-2A82-4171-AE07-1A72EDDD762E}"/>
      </w:docPartPr>
      <w:docPartBody>
        <w:p w:rsidR="005F3810" w:rsidRDefault="007A57D1" w:rsidP="007A57D1">
          <w:pPr>
            <w:pStyle w:val="38F1418A686F4C8A811FAD9655ECA0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55CB82C0644ED5BAD705BE6106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3B3A3-9FA5-4B58-AB53-BABE1B7F841C}"/>
      </w:docPartPr>
      <w:docPartBody>
        <w:p w:rsidR="005F3810" w:rsidRDefault="007A57D1" w:rsidP="007A57D1">
          <w:pPr>
            <w:pStyle w:val="6955CB82C0644ED5BAD705BE6106AE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54354B8D144141807CCA532995F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CACF5-6FCB-4189-80D5-BD8763E75CBC}"/>
      </w:docPartPr>
      <w:docPartBody>
        <w:p w:rsidR="005F3810" w:rsidRDefault="007A57D1" w:rsidP="007A57D1">
          <w:pPr>
            <w:pStyle w:val="AF54354B8D144141807CCA532995F9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43F05F292749BAB8B333048838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1B26C-5EFB-4250-BAC7-328A846C46A1}"/>
      </w:docPartPr>
      <w:docPartBody>
        <w:p w:rsidR="005F3810" w:rsidRDefault="007A57D1" w:rsidP="007A57D1">
          <w:pPr>
            <w:pStyle w:val="A943F05F292749BAB8B333048838D5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47479236814817B3AB78D457F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D03A2-EDBA-43AA-87A9-266F6290F9B2}"/>
      </w:docPartPr>
      <w:docPartBody>
        <w:p w:rsidR="005F3810" w:rsidRDefault="007A57D1" w:rsidP="007A57D1">
          <w:pPr>
            <w:pStyle w:val="F047479236814817B3AB78D457FF7A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600D4B6A3945839CF12E209564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0D6BF-D265-4B8C-974F-06A70C36F786}"/>
      </w:docPartPr>
      <w:docPartBody>
        <w:p w:rsidR="005F3810" w:rsidRDefault="007A57D1" w:rsidP="007A57D1">
          <w:pPr>
            <w:pStyle w:val="DC600D4B6A3945839CF12E2095642F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86662CFBC14D31876D06B188B01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02F55-13CF-4CA2-A478-678A82AC9B2A}"/>
      </w:docPartPr>
      <w:docPartBody>
        <w:p w:rsidR="005F3810" w:rsidRDefault="007A57D1" w:rsidP="007A57D1">
          <w:pPr>
            <w:pStyle w:val="BF86662CFBC14D31876D06B188B012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071710F69D4B6F9692C270F1387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56C0-FC95-4781-8352-8A737E6A535E}"/>
      </w:docPartPr>
      <w:docPartBody>
        <w:p w:rsidR="005F3810" w:rsidRDefault="007A57D1" w:rsidP="007A57D1">
          <w:pPr>
            <w:pStyle w:val="13071710F69D4B6F9692C270F13874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264CC9D37D4CF8BA20562306017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77E4D-6993-4D59-B4A5-8814BF38CA2A}"/>
      </w:docPartPr>
      <w:docPartBody>
        <w:p w:rsidR="005F3810" w:rsidRDefault="007A57D1" w:rsidP="007A57D1">
          <w:pPr>
            <w:pStyle w:val="AD264CC9D37D4CF8BA205623060171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7D2386A3454A93A60EAE345F2EA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06E9D-EFD9-4020-8C70-F0773875E938}"/>
      </w:docPartPr>
      <w:docPartBody>
        <w:p w:rsidR="005F3810" w:rsidRDefault="007A57D1" w:rsidP="007A57D1">
          <w:pPr>
            <w:pStyle w:val="3D7D2386A3454A93A60EAE345F2EAD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FEDB54094C4642A84A932512000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510CE-3D98-4B9D-87E8-08298C6972F5}"/>
      </w:docPartPr>
      <w:docPartBody>
        <w:p w:rsidR="005F3810" w:rsidRDefault="007A57D1" w:rsidP="007A57D1">
          <w:pPr>
            <w:pStyle w:val="67FEDB54094C4642A84A932512000B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648A46A9E14488A59B26E3A3925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8558-5F40-4221-B829-EF9238EE6C07}"/>
      </w:docPartPr>
      <w:docPartBody>
        <w:p w:rsidR="005F3810" w:rsidRDefault="007A57D1" w:rsidP="007A57D1">
          <w:pPr>
            <w:pStyle w:val="C7648A46A9E14488A59B26E3A39252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33A2C6EDD6446DAC7162F44A211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73E70-58F0-4978-AF84-9C07B9F57745}"/>
      </w:docPartPr>
      <w:docPartBody>
        <w:p w:rsidR="005F3810" w:rsidRDefault="007A57D1" w:rsidP="007A57D1">
          <w:pPr>
            <w:pStyle w:val="E833A2C6EDD6446DAC7162F44A2117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F93B8A34BF443B8ED9237C0F62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6BBA-9CE7-479B-AFE8-2AF5E981F7E3}"/>
      </w:docPartPr>
      <w:docPartBody>
        <w:p w:rsidR="005F3810" w:rsidRDefault="007A57D1" w:rsidP="007A57D1">
          <w:pPr>
            <w:pStyle w:val="29F93B8A34BF443B8ED9237C0F627E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295448"/>
    <w:rsid w:val="004E7234"/>
    <w:rsid w:val="005F3810"/>
    <w:rsid w:val="007A57D1"/>
    <w:rsid w:val="00940F9F"/>
    <w:rsid w:val="00C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57D1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7B800747D35A483D85A14C0EEA5928EF">
    <w:name w:val="7B800747D35A483D85A14C0EEA5928EF"/>
    <w:rsid w:val="004E7234"/>
  </w:style>
  <w:style w:type="paragraph" w:customStyle="1" w:styleId="6B06730263B14F6CA34B3722CCA4EF57">
    <w:name w:val="6B06730263B14F6CA34B3722CCA4EF57"/>
    <w:rsid w:val="00940F9F"/>
  </w:style>
  <w:style w:type="paragraph" w:customStyle="1" w:styleId="F2405E41E62D4030B268BEDD9BBBFEA4">
    <w:name w:val="F2405E41E62D4030B268BEDD9BBBFEA4"/>
    <w:rsid w:val="00940F9F"/>
  </w:style>
  <w:style w:type="paragraph" w:customStyle="1" w:styleId="41B84A2189674F708B77D283AABF0C76">
    <w:name w:val="41B84A2189674F708B77D283AABF0C76"/>
    <w:rsid w:val="00940F9F"/>
  </w:style>
  <w:style w:type="paragraph" w:customStyle="1" w:styleId="BF85AF735CD7454AB2AA47A02223DD44">
    <w:name w:val="BF85AF735CD7454AB2AA47A02223DD44"/>
    <w:rsid w:val="00940F9F"/>
  </w:style>
  <w:style w:type="paragraph" w:customStyle="1" w:styleId="CCB7C7E2A5D44D84BDE6E7BE6AE75D4B">
    <w:name w:val="CCB7C7E2A5D44D84BDE6E7BE6AE75D4B"/>
    <w:rsid w:val="00940F9F"/>
  </w:style>
  <w:style w:type="paragraph" w:customStyle="1" w:styleId="12D39387D5D04201BEF433415EA786EC">
    <w:name w:val="12D39387D5D04201BEF433415EA786EC"/>
    <w:rsid w:val="00940F9F"/>
  </w:style>
  <w:style w:type="paragraph" w:customStyle="1" w:styleId="516A0638739A4EE68B2B3EF1E580E37A">
    <w:name w:val="516A0638739A4EE68B2B3EF1E580E37A"/>
    <w:rsid w:val="00940F9F"/>
  </w:style>
  <w:style w:type="paragraph" w:customStyle="1" w:styleId="1401C51F057242D0AC0E6D2688287B75">
    <w:name w:val="1401C51F057242D0AC0E6D2688287B75"/>
    <w:rsid w:val="00940F9F"/>
  </w:style>
  <w:style w:type="paragraph" w:customStyle="1" w:styleId="5DE9FAF9EEDD4880873B6196CA1479CB">
    <w:name w:val="5DE9FAF9EEDD4880873B6196CA1479CB"/>
    <w:rsid w:val="00940F9F"/>
  </w:style>
  <w:style w:type="paragraph" w:customStyle="1" w:styleId="8919F57A101E462A8E5225ADEDC0AE89">
    <w:name w:val="8919F57A101E462A8E5225ADEDC0AE89"/>
    <w:rsid w:val="00940F9F"/>
  </w:style>
  <w:style w:type="paragraph" w:customStyle="1" w:styleId="217F91AA26DD4101A0E4AD30E07027EB">
    <w:name w:val="217F91AA26DD4101A0E4AD30E07027EB"/>
    <w:rsid w:val="00940F9F"/>
  </w:style>
  <w:style w:type="paragraph" w:customStyle="1" w:styleId="B1511A4106F7482B828DE6930A3D9AD7">
    <w:name w:val="B1511A4106F7482B828DE6930A3D9AD7"/>
    <w:rsid w:val="00940F9F"/>
  </w:style>
  <w:style w:type="paragraph" w:customStyle="1" w:styleId="55C3C625EFB24C199405ED3376969DFC">
    <w:name w:val="55C3C625EFB24C199405ED3376969DFC"/>
    <w:rsid w:val="00940F9F"/>
  </w:style>
  <w:style w:type="paragraph" w:customStyle="1" w:styleId="36E1FA2221A4487F944464A764BDE97C">
    <w:name w:val="36E1FA2221A4487F944464A764BDE97C"/>
    <w:rsid w:val="00940F9F"/>
  </w:style>
  <w:style w:type="paragraph" w:customStyle="1" w:styleId="AA965D5364BF49FF8703308C60B4DE17">
    <w:name w:val="AA965D5364BF49FF8703308C60B4DE17"/>
    <w:rsid w:val="00940F9F"/>
  </w:style>
  <w:style w:type="paragraph" w:customStyle="1" w:styleId="8A6A8224999F438C8C33755433A20D0B">
    <w:name w:val="8A6A8224999F438C8C33755433A20D0B"/>
    <w:rsid w:val="00940F9F"/>
  </w:style>
  <w:style w:type="paragraph" w:customStyle="1" w:styleId="365ECE3564534D01BCE6C5033CD52BA6">
    <w:name w:val="365ECE3564534D01BCE6C5033CD52BA6"/>
    <w:rsid w:val="00940F9F"/>
  </w:style>
  <w:style w:type="paragraph" w:customStyle="1" w:styleId="12B57ECFB5A04CB49CB5C7AD7407F060">
    <w:name w:val="12B57ECFB5A04CB49CB5C7AD7407F060"/>
    <w:rsid w:val="00940F9F"/>
  </w:style>
  <w:style w:type="paragraph" w:customStyle="1" w:styleId="27DB1FD0C6F7486AA80AFF2D4688A9D3">
    <w:name w:val="27DB1FD0C6F7486AA80AFF2D4688A9D3"/>
    <w:rsid w:val="00940F9F"/>
  </w:style>
  <w:style w:type="paragraph" w:customStyle="1" w:styleId="5CEB9D09F2054A1EBEC9A0D155535CD8">
    <w:name w:val="5CEB9D09F2054A1EBEC9A0D155535CD8"/>
    <w:rsid w:val="00940F9F"/>
  </w:style>
  <w:style w:type="paragraph" w:customStyle="1" w:styleId="2C5AD8B1DDD14FEF9BCB9FE4BFA99CB6">
    <w:name w:val="2C5AD8B1DDD14FEF9BCB9FE4BFA99CB6"/>
    <w:rsid w:val="00940F9F"/>
  </w:style>
  <w:style w:type="paragraph" w:customStyle="1" w:styleId="FB69E18A9B4946C0BA2E7A2DBD739BFC">
    <w:name w:val="FB69E18A9B4946C0BA2E7A2DBD739BFC"/>
    <w:rsid w:val="00940F9F"/>
  </w:style>
  <w:style w:type="paragraph" w:customStyle="1" w:styleId="200322C33B884CA7BBC4A17BE6ADE2B7">
    <w:name w:val="200322C33B884CA7BBC4A17BE6ADE2B7"/>
    <w:rsid w:val="00940F9F"/>
  </w:style>
  <w:style w:type="paragraph" w:customStyle="1" w:styleId="FCB3E1FD3086442C9679046AED869CE2">
    <w:name w:val="FCB3E1FD3086442C9679046AED869CE2"/>
    <w:rsid w:val="00940F9F"/>
  </w:style>
  <w:style w:type="paragraph" w:customStyle="1" w:styleId="3768BA39CAB84164BACA9F7DA1231A64">
    <w:name w:val="3768BA39CAB84164BACA9F7DA1231A64"/>
    <w:rsid w:val="00940F9F"/>
  </w:style>
  <w:style w:type="paragraph" w:customStyle="1" w:styleId="237C243A7550496A900CACAF580442E8">
    <w:name w:val="237C243A7550496A900CACAF580442E8"/>
    <w:rsid w:val="00940F9F"/>
  </w:style>
  <w:style w:type="paragraph" w:customStyle="1" w:styleId="B5683F7734CD45B3A25B6D79771AB240">
    <w:name w:val="B5683F7734CD45B3A25B6D79771AB240"/>
    <w:rsid w:val="00940F9F"/>
  </w:style>
  <w:style w:type="paragraph" w:customStyle="1" w:styleId="65141EBD6BDE449EA5A2754E58CB0A7C">
    <w:name w:val="65141EBD6BDE449EA5A2754E58CB0A7C"/>
    <w:rsid w:val="00940F9F"/>
  </w:style>
  <w:style w:type="paragraph" w:customStyle="1" w:styleId="6B1FF39A96484BCCBA3E90566646E3A4">
    <w:name w:val="6B1FF39A96484BCCBA3E90566646E3A4"/>
    <w:rsid w:val="00940F9F"/>
  </w:style>
  <w:style w:type="paragraph" w:customStyle="1" w:styleId="940F7D66F484440990DF6FE8DDB344FA">
    <w:name w:val="940F7D66F484440990DF6FE8DDB344FA"/>
    <w:rsid w:val="00940F9F"/>
  </w:style>
  <w:style w:type="paragraph" w:customStyle="1" w:styleId="302D10D3FAB64C258630AA5B0F975438">
    <w:name w:val="302D10D3FAB64C258630AA5B0F975438"/>
    <w:rsid w:val="00940F9F"/>
  </w:style>
  <w:style w:type="paragraph" w:customStyle="1" w:styleId="FF2F362A35754A0F861DC6128BF0FF93">
    <w:name w:val="FF2F362A35754A0F861DC6128BF0FF93"/>
    <w:rsid w:val="00940F9F"/>
  </w:style>
  <w:style w:type="paragraph" w:customStyle="1" w:styleId="8E959F2F0C134CB1AA75AE5CBBA7F90A">
    <w:name w:val="8E959F2F0C134CB1AA75AE5CBBA7F90A"/>
    <w:rsid w:val="00940F9F"/>
  </w:style>
  <w:style w:type="paragraph" w:customStyle="1" w:styleId="52A536879E804F7CB22F9BCBE4AFEFF4">
    <w:name w:val="52A536879E804F7CB22F9BCBE4AFEFF4"/>
    <w:rsid w:val="007A57D1"/>
    <w:rPr>
      <w:lang w:val="fr-CH" w:eastAsia="fr-CH"/>
    </w:rPr>
  </w:style>
  <w:style w:type="paragraph" w:customStyle="1" w:styleId="F8599E7D8C9D454FAF56641C705EB54F">
    <w:name w:val="F8599E7D8C9D454FAF56641C705EB54F"/>
    <w:rsid w:val="007A57D1"/>
    <w:rPr>
      <w:lang w:val="fr-CH" w:eastAsia="fr-CH"/>
    </w:rPr>
  </w:style>
  <w:style w:type="paragraph" w:customStyle="1" w:styleId="81E66CE340354C9FBCE5A62893E9A7E7">
    <w:name w:val="81E66CE340354C9FBCE5A62893E9A7E7"/>
    <w:rsid w:val="007A57D1"/>
    <w:rPr>
      <w:lang w:val="fr-CH" w:eastAsia="fr-CH"/>
    </w:rPr>
  </w:style>
  <w:style w:type="paragraph" w:customStyle="1" w:styleId="ACDCC1A7AB654D49A4646D157133283E">
    <w:name w:val="ACDCC1A7AB654D49A4646D157133283E"/>
    <w:rsid w:val="007A57D1"/>
    <w:rPr>
      <w:lang w:val="fr-CH" w:eastAsia="fr-CH"/>
    </w:rPr>
  </w:style>
  <w:style w:type="paragraph" w:customStyle="1" w:styleId="B5F7C3456D294C2E91EEF605F012143F">
    <w:name w:val="B5F7C3456D294C2E91EEF605F012143F"/>
    <w:rsid w:val="007A57D1"/>
    <w:rPr>
      <w:lang w:val="fr-CH" w:eastAsia="fr-CH"/>
    </w:rPr>
  </w:style>
  <w:style w:type="paragraph" w:customStyle="1" w:styleId="467070D54ED74561B0984BB1E81A518E">
    <w:name w:val="467070D54ED74561B0984BB1E81A518E"/>
    <w:rsid w:val="007A57D1"/>
    <w:rPr>
      <w:lang w:val="fr-CH" w:eastAsia="fr-CH"/>
    </w:rPr>
  </w:style>
  <w:style w:type="paragraph" w:customStyle="1" w:styleId="4CAD1601F2AA44A49F54DEEA79B19B02">
    <w:name w:val="4CAD1601F2AA44A49F54DEEA79B19B02"/>
    <w:rsid w:val="007A57D1"/>
    <w:rPr>
      <w:lang w:val="fr-CH" w:eastAsia="fr-CH"/>
    </w:rPr>
  </w:style>
  <w:style w:type="paragraph" w:customStyle="1" w:styleId="E5D58FE7F7564DEEAC84293DE6E73F5D">
    <w:name w:val="E5D58FE7F7564DEEAC84293DE6E73F5D"/>
    <w:rsid w:val="007A57D1"/>
    <w:rPr>
      <w:lang w:val="fr-CH" w:eastAsia="fr-CH"/>
    </w:rPr>
  </w:style>
  <w:style w:type="paragraph" w:customStyle="1" w:styleId="7036F387A5D84046832A35A96B587A8B">
    <w:name w:val="7036F387A5D84046832A35A96B587A8B"/>
    <w:rsid w:val="007A57D1"/>
    <w:rPr>
      <w:lang w:val="fr-CH" w:eastAsia="fr-CH"/>
    </w:rPr>
  </w:style>
  <w:style w:type="paragraph" w:customStyle="1" w:styleId="9B2DEB2ACE4A4EE6AB0DB4865AE86546">
    <w:name w:val="9B2DEB2ACE4A4EE6AB0DB4865AE86546"/>
    <w:rsid w:val="007A57D1"/>
    <w:rPr>
      <w:lang w:val="fr-CH" w:eastAsia="fr-CH"/>
    </w:rPr>
  </w:style>
  <w:style w:type="paragraph" w:customStyle="1" w:styleId="66C03A981F0D48A39CD4670151150E1A">
    <w:name w:val="66C03A981F0D48A39CD4670151150E1A"/>
    <w:rsid w:val="007A57D1"/>
    <w:rPr>
      <w:lang w:val="fr-CH" w:eastAsia="fr-CH"/>
    </w:rPr>
  </w:style>
  <w:style w:type="paragraph" w:customStyle="1" w:styleId="47F4BAB41FD4476B875E2EEEE017450C">
    <w:name w:val="47F4BAB41FD4476B875E2EEEE017450C"/>
    <w:rsid w:val="007A57D1"/>
    <w:rPr>
      <w:lang w:val="fr-CH" w:eastAsia="fr-CH"/>
    </w:rPr>
  </w:style>
  <w:style w:type="paragraph" w:customStyle="1" w:styleId="63CDB7D975284A439F24867DAAE7A710">
    <w:name w:val="63CDB7D975284A439F24867DAAE7A710"/>
    <w:rsid w:val="007A57D1"/>
    <w:rPr>
      <w:lang w:val="fr-CH" w:eastAsia="fr-CH"/>
    </w:rPr>
  </w:style>
  <w:style w:type="paragraph" w:customStyle="1" w:styleId="628D82A46392406884AED26812B736A0">
    <w:name w:val="628D82A46392406884AED26812B736A0"/>
    <w:rsid w:val="007A57D1"/>
    <w:rPr>
      <w:lang w:val="fr-CH" w:eastAsia="fr-CH"/>
    </w:rPr>
  </w:style>
  <w:style w:type="paragraph" w:customStyle="1" w:styleId="B1E06286781C4BA18CE828EE9D9D9DE6">
    <w:name w:val="B1E06286781C4BA18CE828EE9D9D9DE6"/>
    <w:rsid w:val="007A57D1"/>
    <w:rPr>
      <w:lang w:val="fr-CH" w:eastAsia="fr-CH"/>
    </w:rPr>
  </w:style>
  <w:style w:type="paragraph" w:customStyle="1" w:styleId="4B6A9E9F781F429EB0BB38D622FCE5AF">
    <w:name w:val="4B6A9E9F781F429EB0BB38D622FCE5AF"/>
    <w:rsid w:val="007A57D1"/>
    <w:rPr>
      <w:lang w:val="fr-CH" w:eastAsia="fr-CH"/>
    </w:rPr>
  </w:style>
  <w:style w:type="paragraph" w:customStyle="1" w:styleId="185C382B1BE24A27A07C592B15597A70">
    <w:name w:val="185C382B1BE24A27A07C592B15597A70"/>
    <w:rsid w:val="007A57D1"/>
    <w:rPr>
      <w:lang w:val="fr-CH" w:eastAsia="fr-CH"/>
    </w:rPr>
  </w:style>
  <w:style w:type="paragraph" w:customStyle="1" w:styleId="ADFBE8FE7C1A42FC8F492D3697472B5F">
    <w:name w:val="ADFBE8FE7C1A42FC8F492D3697472B5F"/>
    <w:rsid w:val="007A57D1"/>
    <w:rPr>
      <w:lang w:val="fr-CH" w:eastAsia="fr-CH"/>
    </w:rPr>
  </w:style>
  <w:style w:type="paragraph" w:customStyle="1" w:styleId="9044AF896A3E4014B261FF1F1BE36986">
    <w:name w:val="9044AF896A3E4014B261FF1F1BE36986"/>
    <w:rsid w:val="007A57D1"/>
    <w:rPr>
      <w:lang w:val="fr-CH" w:eastAsia="fr-CH"/>
    </w:rPr>
  </w:style>
  <w:style w:type="paragraph" w:customStyle="1" w:styleId="0AB30944BB8C4BB3B3215C300A9A7285">
    <w:name w:val="0AB30944BB8C4BB3B3215C300A9A7285"/>
    <w:rsid w:val="007A57D1"/>
    <w:rPr>
      <w:lang w:val="fr-CH" w:eastAsia="fr-CH"/>
    </w:rPr>
  </w:style>
  <w:style w:type="paragraph" w:customStyle="1" w:styleId="8DED242B88B24CB5A002C3167C9E9230">
    <w:name w:val="8DED242B88B24CB5A002C3167C9E9230"/>
    <w:rsid w:val="007A57D1"/>
    <w:rPr>
      <w:lang w:val="fr-CH" w:eastAsia="fr-CH"/>
    </w:rPr>
  </w:style>
  <w:style w:type="paragraph" w:customStyle="1" w:styleId="2115E18891AD4FC5AEEA5AB7136ABC03">
    <w:name w:val="2115E18891AD4FC5AEEA5AB7136ABC03"/>
    <w:rsid w:val="007A57D1"/>
    <w:rPr>
      <w:lang w:val="fr-CH" w:eastAsia="fr-CH"/>
    </w:rPr>
  </w:style>
  <w:style w:type="paragraph" w:customStyle="1" w:styleId="B03A27211CB6450CB76D09E1296E2915">
    <w:name w:val="B03A27211CB6450CB76D09E1296E2915"/>
    <w:rsid w:val="007A57D1"/>
    <w:rPr>
      <w:lang w:val="fr-CH" w:eastAsia="fr-CH"/>
    </w:rPr>
  </w:style>
  <w:style w:type="paragraph" w:customStyle="1" w:styleId="8989916D0DD544D7A4FF6A344F3A77F9">
    <w:name w:val="8989916D0DD544D7A4FF6A344F3A77F9"/>
    <w:rsid w:val="007A57D1"/>
    <w:rPr>
      <w:lang w:val="fr-CH" w:eastAsia="fr-CH"/>
    </w:rPr>
  </w:style>
  <w:style w:type="paragraph" w:customStyle="1" w:styleId="2F4AEDF97A794310ACCF18A5B9AEB299">
    <w:name w:val="2F4AEDF97A794310ACCF18A5B9AEB299"/>
    <w:rsid w:val="007A57D1"/>
    <w:rPr>
      <w:lang w:val="fr-CH" w:eastAsia="fr-CH"/>
    </w:rPr>
  </w:style>
  <w:style w:type="paragraph" w:customStyle="1" w:styleId="025D0DE6BCC94CB1BF0620F433034897">
    <w:name w:val="025D0DE6BCC94CB1BF0620F433034897"/>
    <w:rsid w:val="007A57D1"/>
    <w:rPr>
      <w:lang w:val="fr-CH" w:eastAsia="fr-CH"/>
    </w:rPr>
  </w:style>
  <w:style w:type="paragraph" w:customStyle="1" w:styleId="9A2ABC3B24E242F0A94F1C106202982F">
    <w:name w:val="9A2ABC3B24E242F0A94F1C106202982F"/>
    <w:rsid w:val="007A57D1"/>
    <w:rPr>
      <w:lang w:val="fr-CH" w:eastAsia="fr-CH"/>
    </w:rPr>
  </w:style>
  <w:style w:type="paragraph" w:customStyle="1" w:styleId="68761A9B13C0453FBD5F4CCCE8B8370F">
    <w:name w:val="68761A9B13C0453FBD5F4CCCE8B8370F"/>
    <w:rsid w:val="007A57D1"/>
    <w:rPr>
      <w:lang w:val="fr-CH" w:eastAsia="fr-CH"/>
    </w:rPr>
  </w:style>
  <w:style w:type="paragraph" w:customStyle="1" w:styleId="C2391DD398C640D7A2DE82E9459F45ED">
    <w:name w:val="C2391DD398C640D7A2DE82E9459F45ED"/>
    <w:rsid w:val="007A57D1"/>
    <w:rPr>
      <w:lang w:val="fr-CH" w:eastAsia="fr-CH"/>
    </w:rPr>
  </w:style>
  <w:style w:type="paragraph" w:customStyle="1" w:styleId="C0730C1550E54317A2C34C4E9103D841">
    <w:name w:val="C0730C1550E54317A2C34C4E9103D841"/>
    <w:rsid w:val="007A57D1"/>
    <w:rPr>
      <w:lang w:val="fr-CH" w:eastAsia="fr-CH"/>
    </w:rPr>
  </w:style>
  <w:style w:type="paragraph" w:customStyle="1" w:styleId="409124CAF28048038F33661D8C5ADFEE">
    <w:name w:val="409124CAF28048038F33661D8C5ADFEE"/>
    <w:rsid w:val="007A57D1"/>
    <w:rPr>
      <w:lang w:val="fr-CH" w:eastAsia="fr-CH"/>
    </w:rPr>
  </w:style>
  <w:style w:type="paragraph" w:customStyle="1" w:styleId="73CA3EC5139B45D291B139B2B544F603">
    <w:name w:val="73CA3EC5139B45D291B139B2B544F603"/>
    <w:rsid w:val="007A57D1"/>
    <w:rPr>
      <w:lang w:val="fr-CH" w:eastAsia="fr-CH"/>
    </w:rPr>
  </w:style>
  <w:style w:type="paragraph" w:customStyle="1" w:styleId="E0550E377AAD434198D2A4CAC8DA6197">
    <w:name w:val="E0550E377AAD434198D2A4CAC8DA6197"/>
    <w:rsid w:val="007A57D1"/>
    <w:rPr>
      <w:lang w:val="fr-CH" w:eastAsia="fr-CH"/>
    </w:rPr>
  </w:style>
  <w:style w:type="paragraph" w:customStyle="1" w:styleId="0121C6EC83E84E48AE9EA598AE8341DC">
    <w:name w:val="0121C6EC83E84E48AE9EA598AE8341DC"/>
    <w:rsid w:val="007A57D1"/>
    <w:rPr>
      <w:lang w:val="fr-CH" w:eastAsia="fr-CH"/>
    </w:rPr>
  </w:style>
  <w:style w:type="paragraph" w:customStyle="1" w:styleId="9A83D6861A8546EB9DAD49264B82E460">
    <w:name w:val="9A83D6861A8546EB9DAD49264B82E460"/>
    <w:rsid w:val="007A57D1"/>
    <w:rPr>
      <w:lang w:val="fr-CH" w:eastAsia="fr-CH"/>
    </w:rPr>
  </w:style>
  <w:style w:type="paragraph" w:customStyle="1" w:styleId="BDDA8EE8716043FD83A822CF5301C707">
    <w:name w:val="BDDA8EE8716043FD83A822CF5301C707"/>
    <w:rsid w:val="007A57D1"/>
    <w:rPr>
      <w:lang w:val="fr-CH" w:eastAsia="fr-CH"/>
    </w:rPr>
  </w:style>
  <w:style w:type="paragraph" w:customStyle="1" w:styleId="1797242E9D444A68A953E45E9E4CDE2C">
    <w:name w:val="1797242E9D444A68A953E45E9E4CDE2C"/>
    <w:rsid w:val="007A57D1"/>
    <w:rPr>
      <w:lang w:val="fr-CH" w:eastAsia="fr-CH"/>
    </w:rPr>
  </w:style>
  <w:style w:type="paragraph" w:customStyle="1" w:styleId="FDDF6115F2A6417B972CC1B8CCAF4773">
    <w:name w:val="FDDF6115F2A6417B972CC1B8CCAF4773"/>
    <w:rsid w:val="007A57D1"/>
    <w:rPr>
      <w:lang w:val="fr-CH" w:eastAsia="fr-CH"/>
    </w:rPr>
  </w:style>
  <w:style w:type="paragraph" w:customStyle="1" w:styleId="EBFAEFAE13CF40D39B51AEE2D506BC86">
    <w:name w:val="EBFAEFAE13CF40D39B51AEE2D506BC86"/>
    <w:rsid w:val="007A57D1"/>
    <w:rPr>
      <w:lang w:val="fr-CH" w:eastAsia="fr-CH"/>
    </w:rPr>
  </w:style>
  <w:style w:type="paragraph" w:customStyle="1" w:styleId="742423D7E1D143A5AE574896CB257C14">
    <w:name w:val="742423D7E1D143A5AE574896CB257C14"/>
    <w:rsid w:val="007A57D1"/>
    <w:rPr>
      <w:lang w:val="fr-CH" w:eastAsia="fr-CH"/>
    </w:rPr>
  </w:style>
  <w:style w:type="paragraph" w:customStyle="1" w:styleId="B5F87EDCA1634060B8CA702884970C1D">
    <w:name w:val="B5F87EDCA1634060B8CA702884970C1D"/>
    <w:rsid w:val="007A57D1"/>
    <w:rPr>
      <w:lang w:val="fr-CH" w:eastAsia="fr-CH"/>
    </w:rPr>
  </w:style>
  <w:style w:type="paragraph" w:customStyle="1" w:styleId="20ACAD744BF14526A1D53801C27FC9B7">
    <w:name w:val="20ACAD744BF14526A1D53801C27FC9B7"/>
    <w:rsid w:val="007A57D1"/>
    <w:rPr>
      <w:lang w:val="fr-CH" w:eastAsia="fr-CH"/>
    </w:rPr>
  </w:style>
  <w:style w:type="paragraph" w:customStyle="1" w:styleId="D03F20E6FFEA4958ADDC6BAB845F15E7">
    <w:name w:val="D03F20E6FFEA4958ADDC6BAB845F15E7"/>
    <w:rsid w:val="007A57D1"/>
    <w:rPr>
      <w:lang w:val="fr-CH" w:eastAsia="fr-CH"/>
    </w:rPr>
  </w:style>
  <w:style w:type="paragraph" w:customStyle="1" w:styleId="A2D1A4EEF90F4F9CAADF0966B29C5D3C">
    <w:name w:val="A2D1A4EEF90F4F9CAADF0966B29C5D3C"/>
    <w:rsid w:val="007A57D1"/>
    <w:rPr>
      <w:lang w:val="fr-CH" w:eastAsia="fr-CH"/>
    </w:rPr>
  </w:style>
  <w:style w:type="paragraph" w:customStyle="1" w:styleId="7845318B58C34D1BB7416FC666F0BC34">
    <w:name w:val="7845318B58C34D1BB7416FC666F0BC34"/>
    <w:rsid w:val="007A57D1"/>
    <w:rPr>
      <w:lang w:val="fr-CH" w:eastAsia="fr-CH"/>
    </w:rPr>
  </w:style>
  <w:style w:type="paragraph" w:customStyle="1" w:styleId="8B99FA094B3340A286350EFA31830AC9">
    <w:name w:val="8B99FA094B3340A286350EFA31830AC9"/>
    <w:rsid w:val="007A57D1"/>
    <w:rPr>
      <w:lang w:val="fr-CH" w:eastAsia="fr-CH"/>
    </w:rPr>
  </w:style>
  <w:style w:type="paragraph" w:customStyle="1" w:styleId="C0A0BC6001E24EECA22C78E6AA29A057">
    <w:name w:val="C0A0BC6001E24EECA22C78E6AA29A057"/>
    <w:rsid w:val="007A57D1"/>
    <w:rPr>
      <w:lang w:val="fr-CH" w:eastAsia="fr-CH"/>
    </w:rPr>
  </w:style>
  <w:style w:type="paragraph" w:customStyle="1" w:styleId="E40D5F94E76543E8A7C1D1EB7649646A">
    <w:name w:val="E40D5F94E76543E8A7C1D1EB7649646A"/>
    <w:rsid w:val="007A57D1"/>
    <w:rPr>
      <w:lang w:val="fr-CH" w:eastAsia="fr-CH"/>
    </w:rPr>
  </w:style>
  <w:style w:type="paragraph" w:customStyle="1" w:styleId="2564B885CBEA4933B00779C407724A79">
    <w:name w:val="2564B885CBEA4933B00779C407724A79"/>
    <w:rsid w:val="007A57D1"/>
    <w:rPr>
      <w:lang w:val="fr-CH" w:eastAsia="fr-CH"/>
    </w:rPr>
  </w:style>
  <w:style w:type="paragraph" w:customStyle="1" w:styleId="AD7752ED7C314CFF851A4919C3674A8D">
    <w:name w:val="AD7752ED7C314CFF851A4919C3674A8D"/>
    <w:rsid w:val="007A57D1"/>
    <w:rPr>
      <w:lang w:val="fr-CH" w:eastAsia="fr-CH"/>
    </w:rPr>
  </w:style>
  <w:style w:type="paragraph" w:customStyle="1" w:styleId="252AC1B3FA8F420FA26906BE601465F9">
    <w:name w:val="252AC1B3FA8F420FA26906BE601465F9"/>
    <w:rsid w:val="007A57D1"/>
    <w:rPr>
      <w:lang w:val="fr-CH" w:eastAsia="fr-CH"/>
    </w:rPr>
  </w:style>
  <w:style w:type="paragraph" w:customStyle="1" w:styleId="F2F2FA5A1D554DCF8FDF28B58A38FB31">
    <w:name w:val="F2F2FA5A1D554DCF8FDF28B58A38FB31"/>
    <w:rsid w:val="007A57D1"/>
    <w:rPr>
      <w:lang w:val="fr-CH" w:eastAsia="fr-CH"/>
    </w:rPr>
  </w:style>
  <w:style w:type="paragraph" w:customStyle="1" w:styleId="5C1DA68A4BCE4E338E3C3600D3AEC6BE">
    <w:name w:val="5C1DA68A4BCE4E338E3C3600D3AEC6BE"/>
    <w:rsid w:val="007A57D1"/>
    <w:rPr>
      <w:lang w:val="fr-CH" w:eastAsia="fr-CH"/>
    </w:rPr>
  </w:style>
  <w:style w:type="paragraph" w:customStyle="1" w:styleId="A785DD475954477FB9D93BF7BDEA0A5F">
    <w:name w:val="A785DD475954477FB9D93BF7BDEA0A5F"/>
    <w:rsid w:val="007A57D1"/>
    <w:rPr>
      <w:lang w:val="fr-CH" w:eastAsia="fr-CH"/>
    </w:rPr>
  </w:style>
  <w:style w:type="paragraph" w:customStyle="1" w:styleId="E3F8467FDFAB48139D59F539818BE9D6">
    <w:name w:val="E3F8467FDFAB48139D59F539818BE9D6"/>
    <w:rsid w:val="007A57D1"/>
    <w:rPr>
      <w:lang w:val="fr-CH" w:eastAsia="fr-CH"/>
    </w:rPr>
  </w:style>
  <w:style w:type="paragraph" w:customStyle="1" w:styleId="3109ABDC56734C479A57A6FF92E623A3">
    <w:name w:val="3109ABDC56734C479A57A6FF92E623A3"/>
    <w:rsid w:val="007A57D1"/>
    <w:rPr>
      <w:lang w:val="fr-CH" w:eastAsia="fr-CH"/>
    </w:rPr>
  </w:style>
  <w:style w:type="paragraph" w:customStyle="1" w:styleId="C59BE6AEDF8A438F973246E5D22A5159">
    <w:name w:val="C59BE6AEDF8A438F973246E5D22A5159"/>
    <w:rsid w:val="007A57D1"/>
    <w:rPr>
      <w:lang w:val="fr-CH" w:eastAsia="fr-CH"/>
    </w:rPr>
  </w:style>
  <w:style w:type="paragraph" w:customStyle="1" w:styleId="8165CF5314A449AA992F8E84EC5A038E">
    <w:name w:val="8165CF5314A449AA992F8E84EC5A038E"/>
    <w:rsid w:val="007A57D1"/>
    <w:rPr>
      <w:lang w:val="fr-CH" w:eastAsia="fr-CH"/>
    </w:rPr>
  </w:style>
  <w:style w:type="paragraph" w:customStyle="1" w:styleId="45076AF2502C4468B9F53F47B267A2E5">
    <w:name w:val="45076AF2502C4468B9F53F47B267A2E5"/>
    <w:rsid w:val="007A57D1"/>
    <w:rPr>
      <w:lang w:val="fr-CH" w:eastAsia="fr-CH"/>
    </w:rPr>
  </w:style>
  <w:style w:type="paragraph" w:customStyle="1" w:styleId="1FD7D6F4331040CB8EDBB4624B45AE1B">
    <w:name w:val="1FD7D6F4331040CB8EDBB4624B45AE1B"/>
    <w:rsid w:val="007A57D1"/>
    <w:rPr>
      <w:lang w:val="fr-CH" w:eastAsia="fr-CH"/>
    </w:rPr>
  </w:style>
  <w:style w:type="paragraph" w:customStyle="1" w:styleId="A0F0376D22C648CA8C777DB53E960914">
    <w:name w:val="A0F0376D22C648CA8C777DB53E960914"/>
    <w:rsid w:val="007A57D1"/>
    <w:rPr>
      <w:lang w:val="fr-CH" w:eastAsia="fr-CH"/>
    </w:rPr>
  </w:style>
  <w:style w:type="paragraph" w:customStyle="1" w:styleId="0C892869DAC34EFEAB1851A4489A9DCD">
    <w:name w:val="0C892869DAC34EFEAB1851A4489A9DCD"/>
    <w:rsid w:val="007A57D1"/>
    <w:rPr>
      <w:lang w:val="fr-CH" w:eastAsia="fr-CH"/>
    </w:rPr>
  </w:style>
  <w:style w:type="paragraph" w:customStyle="1" w:styleId="D81271AEBEA943C58C70FE1D85796139">
    <w:name w:val="D81271AEBEA943C58C70FE1D85796139"/>
    <w:rsid w:val="007A57D1"/>
    <w:rPr>
      <w:lang w:val="fr-CH" w:eastAsia="fr-CH"/>
    </w:rPr>
  </w:style>
  <w:style w:type="paragraph" w:customStyle="1" w:styleId="CCF00720044645019DFF986754CDCCD2">
    <w:name w:val="CCF00720044645019DFF986754CDCCD2"/>
    <w:rsid w:val="007A57D1"/>
    <w:rPr>
      <w:lang w:val="fr-CH" w:eastAsia="fr-CH"/>
    </w:rPr>
  </w:style>
  <w:style w:type="paragraph" w:customStyle="1" w:styleId="D93CF1F3D84143DE9291FA70FBD32106">
    <w:name w:val="D93CF1F3D84143DE9291FA70FBD32106"/>
    <w:rsid w:val="007A57D1"/>
    <w:rPr>
      <w:lang w:val="fr-CH" w:eastAsia="fr-CH"/>
    </w:rPr>
  </w:style>
  <w:style w:type="paragraph" w:customStyle="1" w:styleId="241FBFC2353C495DB9CAB5A27179B8D1">
    <w:name w:val="241FBFC2353C495DB9CAB5A27179B8D1"/>
    <w:rsid w:val="007A57D1"/>
    <w:rPr>
      <w:lang w:val="fr-CH" w:eastAsia="fr-CH"/>
    </w:rPr>
  </w:style>
  <w:style w:type="paragraph" w:customStyle="1" w:styleId="0CD06901FA5644B19EA8E6C26246ACC4">
    <w:name w:val="0CD06901FA5644B19EA8E6C26246ACC4"/>
    <w:rsid w:val="007A57D1"/>
    <w:rPr>
      <w:lang w:val="fr-CH" w:eastAsia="fr-CH"/>
    </w:rPr>
  </w:style>
  <w:style w:type="paragraph" w:customStyle="1" w:styleId="37F7D9F4E84F4753815BCF3B55565C2E">
    <w:name w:val="37F7D9F4E84F4753815BCF3B55565C2E"/>
    <w:rsid w:val="007A57D1"/>
    <w:rPr>
      <w:lang w:val="fr-CH" w:eastAsia="fr-CH"/>
    </w:rPr>
  </w:style>
  <w:style w:type="paragraph" w:customStyle="1" w:styleId="56292B2545544C9191474C9597EC9693">
    <w:name w:val="56292B2545544C9191474C9597EC9693"/>
    <w:rsid w:val="007A57D1"/>
    <w:rPr>
      <w:lang w:val="fr-CH" w:eastAsia="fr-CH"/>
    </w:rPr>
  </w:style>
  <w:style w:type="paragraph" w:customStyle="1" w:styleId="613C0F1C202F4034AFE7D384B249ABE4">
    <w:name w:val="613C0F1C202F4034AFE7D384B249ABE4"/>
    <w:rsid w:val="007A57D1"/>
    <w:rPr>
      <w:lang w:val="fr-CH" w:eastAsia="fr-CH"/>
    </w:rPr>
  </w:style>
  <w:style w:type="paragraph" w:customStyle="1" w:styleId="91753DFF4B3E4CECA746FDED7E9F8B07">
    <w:name w:val="91753DFF4B3E4CECA746FDED7E9F8B07"/>
    <w:rsid w:val="007A57D1"/>
    <w:rPr>
      <w:lang w:val="fr-CH" w:eastAsia="fr-CH"/>
    </w:rPr>
  </w:style>
  <w:style w:type="paragraph" w:customStyle="1" w:styleId="7DC7929FEEE24E2082E1343A7797515B">
    <w:name w:val="7DC7929FEEE24E2082E1343A7797515B"/>
    <w:rsid w:val="007A57D1"/>
    <w:rPr>
      <w:lang w:val="fr-CH" w:eastAsia="fr-CH"/>
    </w:rPr>
  </w:style>
  <w:style w:type="paragraph" w:customStyle="1" w:styleId="B014DAC90A54476AAFDCD70A039107A3">
    <w:name w:val="B014DAC90A54476AAFDCD70A039107A3"/>
    <w:rsid w:val="007A57D1"/>
    <w:rPr>
      <w:lang w:val="fr-CH" w:eastAsia="fr-CH"/>
    </w:rPr>
  </w:style>
  <w:style w:type="paragraph" w:customStyle="1" w:styleId="A8D6802CDB874588B9A70619508C6349">
    <w:name w:val="A8D6802CDB874588B9A70619508C6349"/>
    <w:rsid w:val="007A57D1"/>
    <w:rPr>
      <w:lang w:val="fr-CH" w:eastAsia="fr-CH"/>
    </w:rPr>
  </w:style>
  <w:style w:type="paragraph" w:customStyle="1" w:styleId="1B6C9FDC9C19489F9ECD943662AD5E27">
    <w:name w:val="1B6C9FDC9C19489F9ECD943662AD5E27"/>
    <w:rsid w:val="007A57D1"/>
    <w:rPr>
      <w:lang w:val="fr-CH" w:eastAsia="fr-CH"/>
    </w:rPr>
  </w:style>
  <w:style w:type="paragraph" w:customStyle="1" w:styleId="0ACE3553B7564713A6D7F6BED1AB291B">
    <w:name w:val="0ACE3553B7564713A6D7F6BED1AB291B"/>
    <w:rsid w:val="007A57D1"/>
    <w:rPr>
      <w:lang w:val="fr-CH" w:eastAsia="fr-CH"/>
    </w:rPr>
  </w:style>
  <w:style w:type="paragraph" w:customStyle="1" w:styleId="8441BB1F48234D7AAC4628381A8A3CFB">
    <w:name w:val="8441BB1F48234D7AAC4628381A8A3CFB"/>
    <w:rsid w:val="007A57D1"/>
    <w:rPr>
      <w:lang w:val="fr-CH" w:eastAsia="fr-CH"/>
    </w:rPr>
  </w:style>
  <w:style w:type="paragraph" w:customStyle="1" w:styleId="5B8BC93B508D4C3992D599CFEE84767A">
    <w:name w:val="5B8BC93B508D4C3992D599CFEE84767A"/>
    <w:rsid w:val="007A57D1"/>
    <w:rPr>
      <w:lang w:val="fr-CH" w:eastAsia="fr-CH"/>
    </w:rPr>
  </w:style>
  <w:style w:type="paragraph" w:customStyle="1" w:styleId="02B460E96DA643CD91F76CF8C37547CF">
    <w:name w:val="02B460E96DA643CD91F76CF8C37547CF"/>
    <w:rsid w:val="007A57D1"/>
    <w:rPr>
      <w:lang w:val="fr-CH" w:eastAsia="fr-CH"/>
    </w:rPr>
  </w:style>
  <w:style w:type="paragraph" w:customStyle="1" w:styleId="217BE9E315914A2B8680910521CE7C8E">
    <w:name w:val="217BE9E315914A2B8680910521CE7C8E"/>
    <w:rsid w:val="007A57D1"/>
    <w:rPr>
      <w:lang w:val="fr-CH" w:eastAsia="fr-CH"/>
    </w:rPr>
  </w:style>
  <w:style w:type="paragraph" w:customStyle="1" w:styleId="B583685CCCD64CE397105CA5C1FB4DE0">
    <w:name w:val="B583685CCCD64CE397105CA5C1FB4DE0"/>
    <w:rsid w:val="007A57D1"/>
    <w:rPr>
      <w:lang w:val="fr-CH" w:eastAsia="fr-CH"/>
    </w:rPr>
  </w:style>
  <w:style w:type="paragraph" w:customStyle="1" w:styleId="45B4892C2CBF4C2AA05AFE1E0E8827ED">
    <w:name w:val="45B4892C2CBF4C2AA05AFE1E0E8827ED"/>
    <w:rsid w:val="007A57D1"/>
    <w:rPr>
      <w:lang w:val="fr-CH" w:eastAsia="fr-CH"/>
    </w:rPr>
  </w:style>
  <w:style w:type="paragraph" w:customStyle="1" w:styleId="D6C0419259B44E67913311EB04D92B9C">
    <w:name w:val="D6C0419259B44E67913311EB04D92B9C"/>
    <w:rsid w:val="007A57D1"/>
    <w:rPr>
      <w:lang w:val="fr-CH" w:eastAsia="fr-CH"/>
    </w:rPr>
  </w:style>
  <w:style w:type="paragraph" w:customStyle="1" w:styleId="1D77692AAD8248008F216EF5DBF58176">
    <w:name w:val="1D77692AAD8248008F216EF5DBF58176"/>
    <w:rsid w:val="007A57D1"/>
    <w:rPr>
      <w:lang w:val="fr-CH" w:eastAsia="fr-CH"/>
    </w:rPr>
  </w:style>
  <w:style w:type="paragraph" w:customStyle="1" w:styleId="86C70464464A4530960143B27F308B7B">
    <w:name w:val="86C70464464A4530960143B27F308B7B"/>
    <w:rsid w:val="007A57D1"/>
    <w:rPr>
      <w:lang w:val="fr-CH" w:eastAsia="fr-CH"/>
    </w:rPr>
  </w:style>
  <w:style w:type="paragraph" w:customStyle="1" w:styleId="23172B7503A24EDD9E67FDDF37AD1A89">
    <w:name w:val="23172B7503A24EDD9E67FDDF37AD1A89"/>
    <w:rsid w:val="007A57D1"/>
    <w:rPr>
      <w:lang w:val="fr-CH" w:eastAsia="fr-CH"/>
    </w:rPr>
  </w:style>
  <w:style w:type="paragraph" w:customStyle="1" w:styleId="5A1A1244088E4DE085049C5E69B23F6A">
    <w:name w:val="5A1A1244088E4DE085049C5E69B23F6A"/>
    <w:rsid w:val="007A57D1"/>
    <w:rPr>
      <w:lang w:val="fr-CH" w:eastAsia="fr-CH"/>
    </w:rPr>
  </w:style>
  <w:style w:type="paragraph" w:customStyle="1" w:styleId="2552E7EC96E64DE8B554F1EE9307E49A">
    <w:name w:val="2552E7EC96E64DE8B554F1EE9307E49A"/>
    <w:rsid w:val="007A57D1"/>
    <w:rPr>
      <w:lang w:val="fr-CH" w:eastAsia="fr-CH"/>
    </w:rPr>
  </w:style>
  <w:style w:type="paragraph" w:customStyle="1" w:styleId="C926D0D907684841977FA54F91096212">
    <w:name w:val="C926D0D907684841977FA54F91096212"/>
    <w:rsid w:val="007A57D1"/>
    <w:rPr>
      <w:lang w:val="fr-CH" w:eastAsia="fr-CH"/>
    </w:rPr>
  </w:style>
  <w:style w:type="paragraph" w:customStyle="1" w:styleId="48872900EC1F49ADA14E8C63086FA216">
    <w:name w:val="48872900EC1F49ADA14E8C63086FA216"/>
    <w:rsid w:val="007A57D1"/>
    <w:rPr>
      <w:lang w:val="fr-CH" w:eastAsia="fr-CH"/>
    </w:rPr>
  </w:style>
  <w:style w:type="paragraph" w:customStyle="1" w:styleId="5BF368EE948D4BFA80EAD71E374988D4">
    <w:name w:val="5BF368EE948D4BFA80EAD71E374988D4"/>
    <w:rsid w:val="007A57D1"/>
    <w:rPr>
      <w:lang w:val="fr-CH" w:eastAsia="fr-CH"/>
    </w:rPr>
  </w:style>
  <w:style w:type="paragraph" w:customStyle="1" w:styleId="E118BAA1161C4B10B124ED03AE600316">
    <w:name w:val="E118BAA1161C4B10B124ED03AE600316"/>
    <w:rsid w:val="007A57D1"/>
    <w:rPr>
      <w:lang w:val="fr-CH" w:eastAsia="fr-CH"/>
    </w:rPr>
  </w:style>
  <w:style w:type="paragraph" w:customStyle="1" w:styleId="9E233A884F40416984FC885D9BE5B9E3">
    <w:name w:val="9E233A884F40416984FC885D9BE5B9E3"/>
    <w:rsid w:val="007A57D1"/>
    <w:rPr>
      <w:lang w:val="fr-CH" w:eastAsia="fr-CH"/>
    </w:rPr>
  </w:style>
  <w:style w:type="paragraph" w:customStyle="1" w:styleId="1A4C118A01C449C3834B1670E24D0987">
    <w:name w:val="1A4C118A01C449C3834B1670E24D0987"/>
    <w:rsid w:val="007A57D1"/>
    <w:rPr>
      <w:lang w:val="fr-CH" w:eastAsia="fr-CH"/>
    </w:rPr>
  </w:style>
  <w:style w:type="paragraph" w:customStyle="1" w:styleId="9A144AE1992D4E16B797C95960739CAA">
    <w:name w:val="9A144AE1992D4E16B797C95960739CAA"/>
    <w:rsid w:val="007A57D1"/>
    <w:rPr>
      <w:lang w:val="fr-CH" w:eastAsia="fr-CH"/>
    </w:rPr>
  </w:style>
  <w:style w:type="paragraph" w:customStyle="1" w:styleId="9E3D329D9BA24563A5DE374F6FFAD81E">
    <w:name w:val="9E3D329D9BA24563A5DE374F6FFAD81E"/>
    <w:rsid w:val="007A57D1"/>
    <w:rPr>
      <w:lang w:val="fr-CH" w:eastAsia="fr-CH"/>
    </w:rPr>
  </w:style>
  <w:style w:type="paragraph" w:customStyle="1" w:styleId="551CAB2BC85B4F5D9E8D1ED8603F8119">
    <w:name w:val="551CAB2BC85B4F5D9E8D1ED8603F8119"/>
    <w:rsid w:val="007A57D1"/>
    <w:rPr>
      <w:lang w:val="fr-CH" w:eastAsia="fr-CH"/>
    </w:rPr>
  </w:style>
  <w:style w:type="paragraph" w:customStyle="1" w:styleId="F72A72E79A9B4AEAAA81875AFFC32BF1">
    <w:name w:val="F72A72E79A9B4AEAAA81875AFFC32BF1"/>
    <w:rsid w:val="007A57D1"/>
    <w:rPr>
      <w:lang w:val="fr-CH" w:eastAsia="fr-CH"/>
    </w:rPr>
  </w:style>
  <w:style w:type="paragraph" w:customStyle="1" w:styleId="A2DAF0D572A64D00BC074409D60879BC">
    <w:name w:val="A2DAF0D572A64D00BC074409D60879BC"/>
    <w:rsid w:val="007A57D1"/>
    <w:rPr>
      <w:lang w:val="fr-CH" w:eastAsia="fr-CH"/>
    </w:rPr>
  </w:style>
  <w:style w:type="paragraph" w:customStyle="1" w:styleId="BFCC462F9F91465CBDBF07012FF73DC7">
    <w:name w:val="BFCC462F9F91465CBDBF07012FF73DC7"/>
    <w:rsid w:val="007A57D1"/>
    <w:rPr>
      <w:lang w:val="fr-CH" w:eastAsia="fr-CH"/>
    </w:rPr>
  </w:style>
  <w:style w:type="paragraph" w:customStyle="1" w:styleId="B595CA8ABCB14C6F836997AE3E4519E2">
    <w:name w:val="B595CA8ABCB14C6F836997AE3E4519E2"/>
    <w:rsid w:val="007A57D1"/>
    <w:rPr>
      <w:lang w:val="fr-CH" w:eastAsia="fr-CH"/>
    </w:rPr>
  </w:style>
  <w:style w:type="paragraph" w:customStyle="1" w:styleId="DE3C01A7BFC24063A6436FF25985A098">
    <w:name w:val="DE3C01A7BFC24063A6436FF25985A098"/>
    <w:rsid w:val="007A57D1"/>
    <w:rPr>
      <w:lang w:val="fr-CH" w:eastAsia="fr-CH"/>
    </w:rPr>
  </w:style>
  <w:style w:type="paragraph" w:customStyle="1" w:styleId="FE985B9EF00F484EA7B2734B65587654">
    <w:name w:val="FE985B9EF00F484EA7B2734B65587654"/>
    <w:rsid w:val="007A57D1"/>
    <w:rPr>
      <w:lang w:val="fr-CH" w:eastAsia="fr-CH"/>
    </w:rPr>
  </w:style>
  <w:style w:type="paragraph" w:customStyle="1" w:styleId="AFB6181837D04634A30F8A5209782BC1">
    <w:name w:val="AFB6181837D04634A30F8A5209782BC1"/>
    <w:rsid w:val="007A57D1"/>
    <w:rPr>
      <w:lang w:val="fr-CH" w:eastAsia="fr-CH"/>
    </w:rPr>
  </w:style>
  <w:style w:type="paragraph" w:customStyle="1" w:styleId="ADD5008BB3724823ACCC98797DE1F681">
    <w:name w:val="ADD5008BB3724823ACCC98797DE1F681"/>
    <w:rsid w:val="007A57D1"/>
    <w:rPr>
      <w:lang w:val="fr-CH" w:eastAsia="fr-CH"/>
    </w:rPr>
  </w:style>
  <w:style w:type="paragraph" w:customStyle="1" w:styleId="05FBC2697B27453EB73BA569E8C98511">
    <w:name w:val="05FBC2697B27453EB73BA569E8C98511"/>
    <w:rsid w:val="007A57D1"/>
    <w:rPr>
      <w:lang w:val="fr-CH" w:eastAsia="fr-CH"/>
    </w:rPr>
  </w:style>
  <w:style w:type="paragraph" w:customStyle="1" w:styleId="0FB1F50DCC314D589217D4974CC2CE3E">
    <w:name w:val="0FB1F50DCC314D589217D4974CC2CE3E"/>
    <w:rsid w:val="007A57D1"/>
    <w:rPr>
      <w:lang w:val="fr-CH" w:eastAsia="fr-CH"/>
    </w:rPr>
  </w:style>
  <w:style w:type="paragraph" w:customStyle="1" w:styleId="FB1F30D56B944151847E14DB34AB2E5C">
    <w:name w:val="FB1F30D56B944151847E14DB34AB2E5C"/>
    <w:rsid w:val="007A57D1"/>
    <w:rPr>
      <w:lang w:val="fr-CH" w:eastAsia="fr-CH"/>
    </w:rPr>
  </w:style>
  <w:style w:type="paragraph" w:customStyle="1" w:styleId="2B3E7E8D76EA4226B46041C03A709354">
    <w:name w:val="2B3E7E8D76EA4226B46041C03A709354"/>
    <w:rsid w:val="007A57D1"/>
    <w:rPr>
      <w:lang w:val="fr-CH" w:eastAsia="fr-CH"/>
    </w:rPr>
  </w:style>
  <w:style w:type="paragraph" w:customStyle="1" w:styleId="271083D95FF849EC9DA8913FEB05F7AE">
    <w:name w:val="271083D95FF849EC9DA8913FEB05F7AE"/>
    <w:rsid w:val="007A57D1"/>
    <w:rPr>
      <w:lang w:val="fr-CH" w:eastAsia="fr-CH"/>
    </w:rPr>
  </w:style>
  <w:style w:type="paragraph" w:customStyle="1" w:styleId="3BE496C163464993B70183331BF1255E">
    <w:name w:val="3BE496C163464993B70183331BF1255E"/>
    <w:rsid w:val="007A57D1"/>
    <w:rPr>
      <w:lang w:val="fr-CH" w:eastAsia="fr-CH"/>
    </w:rPr>
  </w:style>
  <w:style w:type="paragraph" w:customStyle="1" w:styleId="F76455C85B2D4E77BB58C2556F497B67">
    <w:name w:val="F76455C85B2D4E77BB58C2556F497B67"/>
    <w:rsid w:val="007A57D1"/>
    <w:rPr>
      <w:lang w:val="fr-CH" w:eastAsia="fr-CH"/>
    </w:rPr>
  </w:style>
  <w:style w:type="paragraph" w:customStyle="1" w:styleId="3BF5AE00435447FF97C24E12F88317A7">
    <w:name w:val="3BF5AE00435447FF97C24E12F88317A7"/>
    <w:rsid w:val="007A57D1"/>
    <w:rPr>
      <w:lang w:val="fr-CH" w:eastAsia="fr-CH"/>
    </w:rPr>
  </w:style>
  <w:style w:type="paragraph" w:customStyle="1" w:styleId="77C6A6CCE7264E60BC480D880BE1C1EF">
    <w:name w:val="77C6A6CCE7264E60BC480D880BE1C1EF"/>
    <w:rsid w:val="007A57D1"/>
    <w:rPr>
      <w:lang w:val="fr-CH" w:eastAsia="fr-CH"/>
    </w:rPr>
  </w:style>
  <w:style w:type="paragraph" w:customStyle="1" w:styleId="3A116506FB354425A085006AA9E507D3">
    <w:name w:val="3A116506FB354425A085006AA9E507D3"/>
    <w:rsid w:val="007A57D1"/>
    <w:rPr>
      <w:lang w:val="fr-CH" w:eastAsia="fr-CH"/>
    </w:rPr>
  </w:style>
  <w:style w:type="paragraph" w:customStyle="1" w:styleId="84980D19DC79470DA3655E71146158E1">
    <w:name w:val="84980D19DC79470DA3655E71146158E1"/>
    <w:rsid w:val="007A57D1"/>
    <w:rPr>
      <w:lang w:val="fr-CH" w:eastAsia="fr-CH"/>
    </w:rPr>
  </w:style>
  <w:style w:type="paragraph" w:customStyle="1" w:styleId="283205B16E5648F2B96767A20E7FE079">
    <w:name w:val="283205B16E5648F2B96767A20E7FE079"/>
    <w:rsid w:val="007A57D1"/>
    <w:rPr>
      <w:lang w:val="fr-CH" w:eastAsia="fr-CH"/>
    </w:rPr>
  </w:style>
  <w:style w:type="paragraph" w:customStyle="1" w:styleId="AA3F76673A5840EC9D667A881FF5A54D">
    <w:name w:val="AA3F76673A5840EC9D667A881FF5A54D"/>
    <w:rsid w:val="007A57D1"/>
    <w:rPr>
      <w:lang w:val="fr-CH" w:eastAsia="fr-CH"/>
    </w:rPr>
  </w:style>
  <w:style w:type="paragraph" w:customStyle="1" w:styleId="8FB1CC4B882340A18F6415CBDD8DA059">
    <w:name w:val="8FB1CC4B882340A18F6415CBDD8DA059"/>
    <w:rsid w:val="007A57D1"/>
    <w:rPr>
      <w:lang w:val="fr-CH" w:eastAsia="fr-CH"/>
    </w:rPr>
  </w:style>
  <w:style w:type="paragraph" w:customStyle="1" w:styleId="632B77375F5E4859B373B29271B17107">
    <w:name w:val="632B77375F5E4859B373B29271B17107"/>
    <w:rsid w:val="007A57D1"/>
    <w:rPr>
      <w:lang w:val="fr-CH" w:eastAsia="fr-CH"/>
    </w:rPr>
  </w:style>
  <w:style w:type="paragraph" w:customStyle="1" w:styleId="5F5F61B038804B92BB1F2266CAA326B6">
    <w:name w:val="5F5F61B038804B92BB1F2266CAA326B6"/>
    <w:rsid w:val="007A57D1"/>
    <w:rPr>
      <w:lang w:val="fr-CH" w:eastAsia="fr-CH"/>
    </w:rPr>
  </w:style>
  <w:style w:type="paragraph" w:customStyle="1" w:styleId="CA3CC986766840789C306A20F12CB89D">
    <w:name w:val="CA3CC986766840789C306A20F12CB89D"/>
    <w:rsid w:val="007A57D1"/>
    <w:rPr>
      <w:lang w:val="fr-CH" w:eastAsia="fr-CH"/>
    </w:rPr>
  </w:style>
  <w:style w:type="paragraph" w:customStyle="1" w:styleId="2EEF11AC6B0F48DA85E534C77C14C3B4">
    <w:name w:val="2EEF11AC6B0F48DA85E534C77C14C3B4"/>
    <w:rsid w:val="007A57D1"/>
    <w:rPr>
      <w:lang w:val="fr-CH" w:eastAsia="fr-CH"/>
    </w:rPr>
  </w:style>
  <w:style w:type="paragraph" w:customStyle="1" w:styleId="22A893119D324515B21D41714E0E55CD">
    <w:name w:val="22A893119D324515B21D41714E0E55CD"/>
    <w:rsid w:val="007A57D1"/>
    <w:rPr>
      <w:lang w:val="fr-CH" w:eastAsia="fr-CH"/>
    </w:rPr>
  </w:style>
  <w:style w:type="paragraph" w:customStyle="1" w:styleId="701A045DE3D84FBDBA98D693A8646AE6">
    <w:name w:val="701A045DE3D84FBDBA98D693A8646AE6"/>
    <w:rsid w:val="007A57D1"/>
    <w:rPr>
      <w:lang w:val="fr-CH" w:eastAsia="fr-CH"/>
    </w:rPr>
  </w:style>
  <w:style w:type="paragraph" w:customStyle="1" w:styleId="650202CE7D7541F8B482DC3E2739570D">
    <w:name w:val="650202CE7D7541F8B482DC3E2739570D"/>
    <w:rsid w:val="007A57D1"/>
    <w:rPr>
      <w:lang w:val="fr-CH" w:eastAsia="fr-CH"/>
    </w:rPr>
  </w:style>
  <w:style w:type="paragraph" w:customStyle="1" w:styleId="E336384D8D824B8BB348773C23A73094">
    <w:name w:val="E336384D8D824B8BB348773C23A73094"/>
    <w:rsid w:val="007A57D1"/>
    <w:rPr>
      <w:lang w:val="fr-CH" w:eastAsia="fr-CH"/>
    </w:rPr>
  </w:style>
  <w:style w:type="paragraph" w:customStyle="1" w:styleId="0D2DAB4F63D9486696C71D8854EC23EA">
    <w:name w:val="0D2DAB4F63D9486696C71D8854EC23EA"/>
    <w:rsid w:val="007A57D1"/>
    <w:rPr>
      <w:lang w:val="fr-CH" w:eastAsia="fr-CH"/>
    </w:rPr>
  </w:style>
  <w:style w:type="paragraph" w:customStyle="1" w:styleId="E0708952D921439C82CE98D929250596">
    <w:name w:val="E0708952D921439C82CE98D929250596"/>
    <w:rsid w:val="007A57D1"/>
    <w:rPr>
      <w:lang w:val="fr-CH" w:eastAsia="fr-CH"/>
    </w:rPr>
  </w:style>
  <w:style w:type="paragraph" w:customStyle="1" w:styleId="6DD6B8CD4AD944B9AF1C9BA6EBC686BB">
    <w:name w:val="6DD6B8CD4AD944B9AF1C9BA6EBC686BB"/>
    <w:rsid w:val="007A57D1"/>
    <w:rPr>
      <w:lang w:val="fr-CH" w:eastAsia="fr-CH"/>
    </w:rPr>
  </w:style>
  <w:style w:type="paragraph" w:customStyle="1" w:styleId="E216DC726AA14ABF86984EB3317A4A54">
    <w:name w:val="E216DC726AA14ABF86984EB3317A4A54"/>
    <w:rsid w:val="007A57D1"/>
    <w:rPr>
      <w:lang w:val="fr-CH" w:eastAsia="fr-CH"/>
    </w:rPr>
  </w:style>
  <w:style w:type="paragraph" w:customStyle="1" w:styleId="FE05958DDAB14CBE9FF7D80EA15BF048">
    <w:name w:val="FE05958DDAB14CBE9FF7D80EA15BF048"/>
    <w:rsid w:val="007A57D1"/>
    <w:rPr>
      <w:lang w:val="fr-CH" w:eastAsia="fr-CH"/>
    </w:rPr>
  </w:style>
  <w:style w:type="paragraph" w:customStyle="1" w:styleId="1F4170170C9F41CEBE4D74A9F4508AFF">
    <w:name w:val="1F4170170C9F41CEBE4D74A9F4508AFF"/>
    <w:rsid w:val="007A57D1"/>
    <w:rPr>
      <w:lang w:val="fr-CH" w:eastAsia="fr-CH"/>
    </w:rPr>
  </w:style>
  <w:style w:type="paragraph" w:customStyle="1" w:styleId="DCB702AA070B4C56B345D505B015A5E7">
    <w:name w:val="DCB702AA070B4C56B345D505B015A5E7"/>
    <w:rsid w:val="007A57D1"/>
    <w:rPr>
      <w:lang w:val="fr-CH" w:eastAsia="fr-CH"/>
    </w:rPr>
  </w:style>
  <w:style w:type="paragraph" w:customStyle="1" w:styleId="C4BEED8783D3435287EC5D299CB5E6E4">
    <w:name w:val="C4BEED8783D3435287EC5D299CB5E6E4"/>
    <w:rsid w:val="007A57D1"/>
    <w:rPr>
      <w:lang w:val="fr-CH" w:eastAsia="fr-CH"/>
    </w:rPr>
  </w:style>
  <w:style w:type="paragraph" w:customStyle="1" w:styleId="7F74985327AF4A2980A79CF597D13188">
    <w:name w:val="7F74985327AF4A2980A79CF597D13188"/>
    <w:rsid w:val="007A57D1"/>
    <w:rPr>
      <w:lang w:val="fr-CH" w:eastAsia="fr-CH"/>
    </w:rPr>
  </w:style>
  <w:style w:type="paragraph" w:customStyle="1" w:styleId="9EEB8393439B4C42BD5A557C86009801">
    <w:name w:val="9EEB8393439B4C42BD5A557C86009801"/>
    <w:rsid w:val="007A57D1"/>
    <w:rPr>
      <w:lang w:val="fr-CH" w:eastAsia="fr-CH"/>
    </w:rPr>
  </w:style>
  <w:style w:type="paragraph" w:customStyle="1" w:styleId="5E6B3B68C97F4AA0B5A3AAE1524BFFD7">
    <w:name w:val="5E6B3B68C97F4AA0B5A3AAE1524BFFD7"/>
    <w:rsid w:val="007A57D1"/>
    <w:rPr>
      <w:lang w:val="fr-CH" w:eastAsia="fr-CH"/>
    </w:rPr>
  </w:style>
  <w:style w:type="paragraph" w:customStyle="1" w:styleId="F0C41628CC8C4AD0BC732E79E0A5339C">
    <w:name w:val="F0C41628CC8C4AD0BC732E79E0A5339C"/>
    <w:rsid w:val="007A57D1"/>
    <w:rPr>
      <w:lang w:val="fr-CH" w:eastAsia="fr-CH"/>
    </w:rPr>
  </w:style>
  <w:style w:type="paragraph" w:customStyle="1" w:styleId="46C68A1CE3C14203A067D1B79386ADBD">
    <w:name w:val="46C68A1CE3C14203A067D1B79386ADBD"/>
    <w:rsid w:val="007A57D1"/>
    <w:rPr>
      <w:lang w:val="fr-CH" w:eastAsia="fr-CH"/>
    </w:rPr>
  </w:style>
  <w:style w:type="paragraph" w:customStyle="1" w:styleId="187B25DA7DDB4475A22976C3DF183F09">
    <w:name w:val="187B25DA7DDB4475A22976C3DF183F09"/>
    <w:rsid w:val="007A57D1"/>
    <w:rPr>
      <w:lang w:val="fr-CH" w:eastAsia="fr-CH"/>
    </w:rPr>
  </w:style>
  <w:style w:type="paragraph" w:customStyle="1" w:styleId="6727B9EEF7B54C49BBC889571206E23B">
    <w:name w:val="6727B9EEF7B54C49BBC889571206E23B"/>
    <w:rsid w:val="007A57D1"/>
    <w:rPr>
      <w:lang w:val="fr-CH" w:eastAsia="fr-CH"/>
    </w:rPr>
  </w:style>
  <w:style w:type="paragraph" w:customStyle="1" w:styleId="A1A01158D6C149C580A1E65F275BD223">
    <w:name w:val="A1A01158D6C149C580A1E65F275BD223"/>
    <w:rsid w:val="007A57D1"/>
    <w:rPr>
      <w:lang w:val="fr-CH" w:eastAsia="fr-CH"/>
    </w:rPr>
  </w:style>
  <w:style w:type="paragraph" w:customStyle="1" w:styleId="EDF1FCAF0AFF4BF989142BEDF0913342">
    <w:name w:val="EDF1FCAF0AFF4BF989142BEDF0913342"/>
    <w:rsid w:val="007A57D1"/>
    <w:rPr>
      <w:lang w:val="fr-CH" w:eastAsia="fr-CH"/>
    </w:rPr>
  </w:style>
  <w:style w:type="paragraph" w:customStyle="1" w:styleId="EC022A018B56413DB5E1282D80ABD759">
    <w:name w:val="EC022A018B56413DB5E1282D80ABD759"/>
    <w:rsid w:val="007A57D1"/>
    <w:rPr>
      <w:lang w:val="fr-CH" w:eastAsia="fr-CH"/>
    </w:rPr>
  </w:style>
  <w:style w:type="paragraph" w:customStyle="1" w:styleId="544FD0C7D85645A4A6CCD9CA07539813">
    <w:name w:val="544FD0C7D85645A4A6CCD9CA07539813"/>
    <w:rsid w:val="007A57D1"/>
    <w:rPr>
      <w:lang w:val="fr-CH" w:eastAsia="fr-CH"/>
    </w:rPr>
  </w:style>
  <w:style w:type="paragraph" w:customStyle="1" w:styleId="5DA3399F47E4462CA666897BEB2C349D">
    <w:name w:val="5DA3399F47E4462CA666897BEB2C349D"/>
    <w:rsid w:val="007A57D1"/>
    <w:rPr>
      <w:lang w:val="fr-CH" w:eastAsia="fr-CH"/>
    </w:rPr>
  </w:style>
  <w:style w:type="paragraph" w:customStyle="1" w:styleId="7227F8B172104A46B201CDBF2790E940">
    <w:name w:val="7227F8B172104A46B201CDBF2790E940"/>
    <w:rsid w:val="007A57D1"/>
    <w:rPr>
      <w:lang w:val="fr-CH" w:eastAsia="fr-CH"/>
    </w:rPr>
  </w:style>
  <w:style w:type="paragraph" w:customStyle="1" w:styleId="346A1AF018FE4841B57455D00BEE7EA0">
    <w:name w:val="346A1AF018FE4841B57455D00BEE7EA0"/>
    <w:rsid w:val="007A57D1"/>
    <w:rPr>
      <w:lang w:val="fr-CH" w:eastAsia="fr-CH"/>
    </w:rPr>
  </w:style>
  <w:style w:type="paragraph" w:customStyle="1" w:styleId="9BB8CA139C4F405CB3907AE732D53DD4">
    <w:name w:val="9BB8CA139C4F405CB3907AE732D53DD4"/>
    <w:rsid w:val="007A57D1"/>
    <w:rPr>
      <w:lang w:val="fr-CH" w:eastAsia="fr-CH"/>
    </w:rPr>
  </w:style>
  <w:style w:type="paragraph" w:customStyle="1" w:styleId="5DD1C63ECF314ABFA38BC4A45F3FB596">
    <w:name w:val="5DD1C63ECF314ABFA38BC4A45F3FB596"/>
    <w:rsid w:val="007A57D1"/>
    <w:rPr>
      <w:lang w:val="fr-CH" w:eastAsia="fr-CH"/>
    </w:rPr>
  </w:style>
  <w:style w:type="paragraph" w:customStyle="1" w:styleId="F0271107B6174881B5A8B6E948344B20">
    <w:name w:val="F0271107B6174881B5A8B6E948344B20"/>
    <w:rsid w:val="007A57D1"/>
    <w:rPr>
      <w:lang w:val="fr-CH" w:eastAsia="fr-CH"/>
    </w:rPr>
  </w:style>
  <w:style w:type="paragraph" w:customStyle="1" w:styleId="7339F45F3541443DB901A8A9C8EC6104">
    <w:name w:val="7339F45F3541443DB901A8A9C8EC6104"/>
    <w:rsid w:val="007A57D1"/>
    <w:rPr>
      <w:lang w:val="fr-CH" w:eastAsia="fr-CH"/>
    </w:rPr>
  </w:style>
  <w:style w:type="paragraph" w:customStyle="1" w:styleId="4E2A2E2B4AB84FE4A0764B3AC231FAD4">
    <w:name w:val="4E2A2E2B4AB84FE4A0764B3AC231FAD4"/>
    <w:rsid w:val="007A57D1"/>
    <w:rPr>
      <w:lang w:val="fr-CH" w:eastAsia="fr-CH"/>
    </w:rPr>
  </w:style>
  <w:style w:type="paragraph" w:customStyle="1" w:styleId="3D08F623DF7D40EE9CD8F1A2AF2469D7">
    <w:name w:val="3D08F623DF7D40EE9CD8F1A2AF2469D7"/>
    <w:rsid w:val="007A57D1"/>
    <w:rPr>
      <w:lang w:val="fr-CH" w:eastAsia="fr-CH"/>
    </w:rPr>
  </w:style>
  <w:style w:type="paragraph" w:customStyle="1" w:styleId="B0B131C4D80B408CB4BD60C53733A1AA">
    <w:name w:val="B0B131C4D80B408CB4BD60C53733A1AA"/>
    <w:rsid w:val="007A57D1"/>
    <w:rPr>
      <w:lang w:val="fr-CH" w:eastAsia="fr-CH"/>
    </w:rPr>
  </w:style>
  <w:style w:type="paragraph" w:customStyle="1" w:styleId="0D8B03019334456BBAF81813279E8B35">
    <w:name w:val="0D8B03019334456BBAF81813279E8B35"/>
    <w:rsid w:val="007A57D1"/>
    <w:rPr>
      <w:lang w:val="fr-CH" w:eastAsia="fr-CH"/>
    </w:rPr>
  </w:style>
  <w:style w:type="paragraph" w:customStyle="1" w:styleId="1AF05AB788E848D9AA789AABED1A516A">
    <w:name w:val="1AF05AB788E848D9AA789AABED1A516A"/>
    <w:rsid w:val="007A57D1"/>
    <w:rPr>
      <w:lang w:val="fr-CH" w:eastAsia="fr-CH"/>
    </w:rPr>
  </w:style>
  <w:style w:type="paragraph" w:customStyle="1" w:styleId="93A881757FFF444BA5537BDBCFD0E747">
    <w:name w:val="93A881757FFF444BA5537BDBCFD0E747"/>
    <w:rsid w:val="007A57D1"/>
    <w:rPr>
      <w:lang w:val="fr-CH" w:eastAsia="fr-CH"/>
    </w:rPr>
  </w:style>
  <w:style w:type="paragraph" w:customStyle="1" w:styleId="C3CD4EC756BC4174B83D1FF6D24AFA4F">
    <w:name w:val="C3CD4EC756BC4174B83D1FF6D24AFA4F"/>
    <w:rsid w:val="007A57D1"/>
    <w:rPr>
      <w:lang w:val="fr-CH" w:eastAsia="fr-CH"/>
    </w:rPr>
  </w:style>
  <w:style w:type="paragraph" w:customStyle="1" w:styleId="3023173A2A474C489CF73A96D5E7815A">
    <w:name w:val="3023173A2A474C489CF73A96D5E7815A"/>
    <w:rsid w:val="007A57D1"/>
    <w:rPr>
      <w:lang w:val="fr-CH" w:eastAsia="fr-CH"/>
    </w:rPr>
  </w:style>
  <w:style w:type="paragraph" w:customStyle="1" w:styleId="CC0345649CD2483FAE0D55960B63DCB6">
    <w:name w:val="CC0345649CD2483FAE0D55960B63DCB6"/>
    <w:rsid w:val="007A57D1"/>
    <w:rPr>
      <w:lang w:val="fr-CH" w:eastAsia="fr-CH"/>
    </w:rPr>
  </w:style>
  <w:style w:type="paragraph" w:customStyle="1" w:styleId="F063B49D282D42399E0CFDE7B6DB149F">
    <w:name w:val="F063B49D282D42399E0CFDE7B6DB149F"/>
    <w:rsid w:val="007A57D1"/>
    <w:rPr>
      <w:lang w:val="fr-CH" w:eastAsia="fr-CH"/>
    </w:rPr>
  </w:style>
  <w:style w:type="paragraph" w:customStyle="1" w:styleId="A2353784BFAF421BA37BBD9D6D8A9C31">
    <w:name w:val="A2353784BFAF421BA37BBD9D6D8A9C31"/>
    <w:rsid w:val="007A57D1"/>
    <w:rPr>
      <w:lang w:val="fr-CH" w:eastAsia="fr-CH"/>
    </w:rPr>
  </w:style>
  <w:style w:type="paragraph" w:customStyle="1" w:styleId="F9B1038370A646939405816D8C216347">
    <w:name w:val="F9B1038370A646939405816D8C216347"/>
    <w:rsid w:val="007A57D1"/>
    <w:rPr>
      <w:lang w:val="fr-CH" w:eastAsia="fr-CH"/>
    </w:rPr>
  </w:style>
  <w:style w:type="paragraph" w:customStyle="1" w:styleId="8FD823597BBE4057B268CEF5AA7C3D9B">
    <w:name w:val="8FD823597BBE4057B268CEF5AA7C3D9B"/>
    <w:rsid w:val="007A57D1"/>
    <w:rPr>
      <w:lang w:val="fr-CH" w:eastAsia="fr-CH"/>
    </w:rPr>
  </w:style>
  <w:style w:type="paragraph" w:customStyle="1" w:styleId="471F42FA44FB44B19D5CE59515C831D2">
    <w:name w:val="471F42FA44FB44B19D5CE59515C831D2"/>
    <w:rsid w:val="007A57D1"/>
    <w:rPr>
      <w:lang w:val="fr-CH" w:eastAsia="fr-CH"/>
    </w:rPr>
  </w:style>
  <w:style w:type="paragraph" w:customStyle="1" w:styleId="920C034A4B6D4694A0DB79902346E8BC">
    <w:name w:val="920C034A4B6D4694A0DB79902346E8BC"/>
    <w:rsid w:val="007A57D1"/>
    <w:rPr>
      <w:lang w:val="fr-CH" w:eastAsia="fr-CH"/>
    </w:rPr>
  </w:style>
  <w:style w:type="paragraph" w:customStyle="1" w:styleId="38F1418A686F4C8A811FAD9655ECA095">
    <w:name w:val="38F1418A686F4C8A811FAD9655ECA095"/>
    <w:rsid w:val="007A57D1"/>
    <w:rPr>
      <w:lang w:val="fr-CH" w:eastAsia="fr-CH"/>
    </w:rPr>
  </w:style>
  <w:style w:type="paragraph" w:customStyle="1" w:styleId="6955CB82C0644ED5BAD705BE6106AE52">
    <w:name w:val="6955CB82C0644ED5BAD705BE6106AE52"/>
    <w:rsid w:val="007A57D1"/>
    <w:rPr>
      <w:lang w:val="fr-CH" w:eastAsia="fr-CH"/>
    </w:rPr>
  </w:style>
  <w:style w:type="paragraph" w:customStyle="1" w:styleId="AF54354B8D144141807CCA532995F9DC">
    <w:name w:val="AF54354B8D144141807CCA532995F9DC"/>
    <w:rsid w:val="007A57D1"/>
    <w:rPr>
      <w:lang w:val="fr-CH" w:eastAsia="fr-CH"/>
    </w:rPr>
  </w:style>
  <w:style w:type="paragraph" w:customStyle="1" w:styleId="A943F05F292749BAB8B333048838D5C4">
    <w:name w:val="A943F05F292749BAB8B333048838D5C4"/>
    <w:rsid w:val="007A57D1"/>
    <w:rPr>
      <w:lang w:val="fr-CH" w:eastAsia="fr-CH"/>
    </w:rPr>
  </w:style>
  <w:style w:type="paragraph" w:customStyle="1" w:styleId="F047479236814817B3AB78D457FF7A54">
    <w:name w:val="F047479236814817B3AB78D457FF7A54"/>
    <w:rsid w:val="007A57D1"/>
    <w:rPr>
      <w:lang w:val="fr-CH" w:eastAsia="fr-CH"/>
    </w:rPr>
  </w:style>
  <w:style w:type="paragraph" w:customStyle="1" w:styleId="DC600D4B6A3945839CF12E2095642FCF">
    <w:name w:val="DC600D4B6A3945839CF12E2095642FCF"/>
    <w:rsid w:val="007A57D1"/>
    <w:rPr>
      <w:lang w:val="fr-CH" w:eastAsia="fr-CH"/>
    </w:rPr>
  </w:style>
  <w:style w:type="paragraph" w:customStyle="1" w:styleId="BF86662CFBC14D31876D06B188B012CF">
    <w:name w:val="BF86662CFBC14D31876D06B188B012CF"/>
    <w:rsid w:val="007A57D1"/>
    <w:rPr>
      <w:lang w:val="fr-CH" w:eastAsia="fr-CH"/>
    </w:rPr>
  </w:style>
  <w:style w:type="paragraph" w:customStyle="1" w:styleId="13071710F69D4B6F9692C270F1387478">
    <w:name w:val="13071710F69D4B6F9692C270F1387478"/>
    <w:rsid w:val="007A57D1"/>
    <w:rPr>
      <w:lang w:val="fr-CH" w:eastAsia="fr-CH"/>
    </w:rPr>
  </w:style>
  <w:style w:type="paragraph" w:customStyle="1" w:styleId="AD264CC9D37D4CF8BA205623060171A5">
    <w:name w:val="AD264CC9D37D4CF8BA205623060171A5"/>
    <w:rsid w:val="007A57D1"/>
    <w:rPr>
      <w:lang w:val="fr-CH" w:eastAsia="fr-CH"/>
    </w:rPr>
  </w:style>
  <w:style w:type="paragraph" w:customStyle="1" w:styleId="3D7D2386A3454A93A60EAE345F2EADB2">
    <w:name w:val="3D7D2386A3454A93A60EAE345F2EADB2"/>
    <w:rsid w:val="007A57D1"/>
    <w:rPr>
      <w:lang w:val="fr-CH" w:eastAsia="fr-CH"/>
    </w:rPr>
  </w:style>
  <w:style w:type="paragraph" w:customStyle="1" w:styleId="67FEDB54094C4642A84A932512000BB0">
    <w:name w:val="67FEDB54094C4642A84A932512000BB0"/>
    <w:rsid w:val="007A57D1"/>
    <w:rPr>
      <w:lang w:val="fr-CH" w:eastAsia="fr-CH"/>
    </w:rPr>
  </w:style>
  <w:style w:type="paragraph" w:customStyle="1" w:styleId="C7648A46A9E14488A59B26E3A39252DA">
    <w:name w:val="C7648A46A9E14488A59B26E3A39252DA"/>
    <w:rsid w:val="007A57D1"/>
    <w:rPr>
      <w:lang w:val="fr-CH" w:eastAsia="fr-CH"/>
    </w:rPr>
  </w:style>
  <w:style w:type="paragraph" w:customStyle="1" w:styleId="E833A2C6EDD6446DAC7162F44A2117FB">
    <w:name w:val="E833A2C6EDD6446DAC7162F44A2117FB"/>
    <w:rsid w:val="007A57D1"/>
    <w:rPr>
      <w:lang w:val="fr-CH" w:eastAsia="fr-CH"/>
    </w:rPr>
  </w:style>
  <w:style w:type="paragraph" w:customStyle="1" w:styleId="29F93B8A34BF443B8ED9237C0F627E3B">
    <w:name w:val="29F93B8A34BF443B8ED9237C0F627E3B"/>
    <w:rsid w:val="007A57D1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8559BDC-75B4-4C56-A1D0-74E5E4E4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4</Pages>
  <Words>898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4</cp:revision>
  <cp:lastPrinted>2019-09-11T20:00:00Z</cp:lastPrinted>
  <dcterms:created xsi:type="dcterms:W3CDTF">2023-12-05T10:13:00Z</dcterms:created>
  <dcterms:modified xsi:type="dcterms:W3CDTF">2023-12-13T11:13:00Z</dcterms:modified>
</cp:coreProperties>
</file>