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336989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336989" w:rsidRDefault="002210CD" w:rsidP="003E0D7F">
            <w:pPr>
              <w:pStyle w:val="Text85pt"/>
            </w:pPr>
            <w:r>
              <w:t>Direktion für Inneres und Justiz</w:t>
            </w:r>
          </w:p>
          <w:p w:rsidR="002210CD" w:rsidRPr="00336989" w:rsidRDefault="002210CD" w:rsidP="003E0D7F">
            <w:pPr>
              <w:pStyle w:val="Text85pt"/>
            </w:pPr>
            <w:r>
              <w:t>KJA - Kantonales Jugendamt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Default="002210CD" w:rsidP="003E0D7F">
            <w:pPr>
              <w:pStyle w:val="Text85pt"/>
            </w:pPr>
            <w:r>
              <w:t>Hallerstrasse 5</w:t>
            </w:r>
          </w:p>
          <w:p w:rsidR="002210CD" w:rsidRPr="00336989" w:rsidRDefault="002210CD" w:rsidP="003E0D7F">
            <w:pPr>
              <w:pStyle w:val="Text85pt"/>
            </w:pPr>
            <w:r>
              <w:t>Postfach</w:t>
            </w:r>
          </w:p>
          <w:p w:rsidR="002210CD" w:rsidRPr="00336989" w:rsidRDefault="002210CD" w:rsidP="003E0D7F">
            <w:pPr>
              <w:pStyle w:val="Text85pt"/>
            </w:pPr>
            <w:r>
              <w:t>3001 Bern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2210CD" w:rsidRPr="00336989" w:rsidRDefault="002210CD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Pr="00EB4FB0" w:rsidRDefault="002210CD" w:rsidP="008D57E8">
            <w:pPr>
              <w:pStyle w:val="Text85pt"/>
            </w:pPr>
          </w:p>
        </w:tc>
      </w:tr>
      <w:tr w:rsidR="002210CD" w:rsidRPr="00336989" w:rsidTr="002210CD">
        <w:trPr>
          <w:trHeight w:val="1328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  <w:tr w:rsidR="002210CD" w:rsidRPr="00336989" w:rsidTr="002210CD">
        <w:trPr>
          <w:trHeight w:val="270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</w:tbl>
    <w:p w:rsidR="00E330CC" w:rsidRPr="00E330CC" w:rsidRDefault="00E330CC" w:rsidP="00EE7F91">
      <w:pPr>
        <w:rPr>
          <w:b/>
          <w:bCs w:val="0"/>
        </w:rPr>
      </w:pPr>
      <w:bookmarkStart w:id="0" w:name="_Hlk14861871"/>
      <w:r w:rsidRPr="00E330CC">
        <w:rPr>
          <w:b/>
          <w:bCs w:val="0"/>
        </w:rPr>
        <w:t>Leistungscontrolling für die ambulante Leistung «</w:t>
      </w:r>
      <w:sdt>
        <w:sdtPr>
          <w:rPr>
            <w:b/>
            <w:bCs w:val="0"/>
          </w:rPr>
          <w:id w:val="1569466000"/>
          <w:placeholder>
            <w:docPart w:val="BEBCADD3F49A444B9A4452E499E4E123"/>
          </w:placeholder>
        </w:sdtPr>
        <w:sdtEndPr/>
        <w:sdtContent>
          <w:r w:rsidR="00EE7F91" w:rsidRPr="00EE7F91">
            <w:rPr>
              <w:b/>
              <w:bCs w:val="0"/>
            </w:rPr>
            <w:t>Begleitete Ausübung des Besuchsrechts</w:t>
          </w:r>
        </w:sdtContent>
      </w:sdt>
      <w:r w:rsidRPr="00E330CC">
        <w:rPr>
          <w:b/>
          <w:bCs w:val="0"/>
        </w:rPr>
        <w:t>»</w:t>
      </w:r>
    </w:p>
    <w:p w:rsidR="009D3A58" w:rsidRPr="00E330CC" w:rsidRDefault="004120E4" w:rsidP="00E330CC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2210CD" w:rsidRPr="00A45011">
            <w:rPr>
              <w:sz w:val="28"/>
              <w:szCs w:val="28"/>
            </w:rPr>
            <w:t>Bericht über die Leistu</w:t>
          </w:r>
          <w:r w:rsidR="00C15BF5">
            <w:rPr>
              <w:sz w:val="28"/>
              <w:szCs w:val="28"/>
            </w:rPr>
            <w:t>ngserfüllung – Berichtsjahr 2023</w:t>
          </w:r>
        </w:sdtContent>
      </w:sdt>
      <w:bookmarkEnd w:id="0"/>
    </w:p>
    <w:p w:rsidR="00E330CC" w:rsidRDefault="00E330CC" w:rsidP="009D3A58">
      <w:pPr>
        <w:pStyle w:val="Titelgross14pt"/>
        <w:spacing w:before="0" w:after="0"/>
        <w:rPr>
          <w:b w:val="0"/>
          <w:sz w:val="21"/>
          <w:szCs w:val="21"/>
        </w:rPr>
      </w:pPr>
    </w:p>
    <w:p w:rsidR="00DE146A" w:rsidRPr="00766568" w:rsidRDefault="00DE146A" w:rsidP="00DE146A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>
        <w:rPr>
          <w:sz w:val="21"/>
          <w:szCs w:val="21"/>
        </w:rPr>
        <w:t>31. März 202</w:t>
      </w:r>
      <w:r w:rsidR="00C15BF5">
        <w:rPr>
          <w:sz w:val="21"/>
          <w:szCs w:val="21"/>
        </w:rPr>
        <w:t>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de</w:t>
      </w:r>
      <w:r w:rsidR="00216089">
        <w:rPr>
          <w:b w:val="0"/>
          <w:sz w:val="21"/>
          <w:szCs w:val="21"/>
        </w:rPr>
        <w:t>r elektronischen Plattform ein</w:t>
      </w:r>
      <w:r w:rsidRPr="00766568">
        <w:rPr>
          <w:b w:val="0"/>
          <w:sz w:val="21"/>
          <w:szCs w:val="21"/>
        </w:rPr>
        <w:t>reichen.</w:t>
      </w:r>
    </w:p>
    <w:p w:rsidR="00E330CC" w:rsidRDefault="00E330CC" w:rsidP="009D3A58"/>
    <w:p w:rsidR="00E330CC" w:rsidRPr="00336989" w:rsidRDefault="00E330CC" w:rsidP="009D3A58"/>
    <w:p w:rsidR="009D3A58" w:rsidRDefault="009D3A58" w:rsidP="009D3A58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3421C2643BD444EAB5A82431C6638B8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36223A4B363F401D9E083A959CB6CBB3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79F4C284E03B457DA502A0E6437158DE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AF7D424B574C466CB8C26A0518E12DD4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E0EB8E0724D247699CB227940E5066A0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98694DC388CE4EE28556FD971BE880CC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D8D365C6236B4728AA12F65FB8DA64F4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9446EFF3633C4DE8AF40F8A2F5FB55E4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3FEDBEDF996C4326828C676C94D13ADC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</w:p>
    <w:p w:rsidR="009D3A58" w:rsidRDefault="00DE146A" w:rsidP="009D3A58">
      <w:pPr>
        <w:rPr>
          <w:szCs w:val="21"/>
        </w:rPr>
      </w:pPr>
      <w:r>
        <w:rPr>
          <w:szCs w:val="21"/>
        </w:rPr>
        <w:t>Anzahl begleitete Systeme</w:t>
      </w:r>
      <w:r w:rsidR="009D3A58">
        <w:rPr>
          <w:szCs w:val="21"/>
        </w:rPr>
        <w:t xml:space="preserve"> im Berichtsjahr: </w:t>
      </w:r>
      <w:sdt>
        <w:sdtPr>
          <w:rPr>
            <w:szCs w:val="21"/>
          </w:rPr>
          <w:id w:val="-964735949"/>
          <w:placeholder>
            <w:docPart w:val="615D7C9CCCF64799A05E810CA51EE79B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E5267FBE59274CDC9941C305D4CB9F0A"/>
              </w:placeholder>
              <w:showingPlcHdr/>
            </w:sdtPr>
            <w:sdtEndPr/>
            <w:sdtContent>
              <w:r w:rsidR="009D3A58"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>Davon An</w:t>
      </w:r>
      <w:r w:rsidR="00DE146A">
        <w:rPr>
          <w:szCs w:val="21"/>
        </w:rPr>
        <w:t>zahl abgeschlossene Systeme</w:t>
      </w:r>
      <w:r>
        <w:rPr>
          <w:szCs w:val="21"/>
        </w:rPr>
        <w:t xml:space="preserve"> im Berichtsjahr: </w:t>
      </w:r>
      <w:sdt>
        <w:sdtPr>
          <w:rPr>
            <w:szCs w:val="21"/>
          </w:rPr>
          <w:id w:val="1888138597"/>
          <w:placeholder>
            <w:docPart w:val="CA01F6C51B734A15892F23AD1FE9A4B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E330CC" w:rsidRDefault="00E330CC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  <w:sectPr w:rsidR="002F28E6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E330CC" w:rsidRPr="000D7BFE" w:rsidRDefault="00E330CC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E330CC" w:rsidRPr="001F0EE9" w:rsidRDefault="00E330CC" w:rsidP="001F0EE9">
      <w:pPr>
        <w:pStyle w:val="Paragraphedeliste"/>
        <w:numPr>
          <w:ilvl w:val="0"/>
          <w:numId w:val="29"/>
        </w:numPr>
        <w:spacing w:after="220" w:line="280" w:lineRule="atLeast"/>
      </w:pPr>
      <w:r w:rsidRPr="001F0EE9">
        <w:t xml:space="preserve">Der Bericht über die Leistungserfüllung bezieht sich auf die erbrachten Leistungen </w:t>
      </w:r>
      <w:r w:rsidR="001F0EE9" w:rsidRPr="001F0EE9">
        <w:t>Begleitete Ausübung des Besuchsrechts</w:t>
      </w:r>
      <w:r w:rsidRPr="001F0EE9">
        <w:t xml:space="preserve"> der Einrichtung zum Berichtsjahr 202</w:t>
      </w:r>
      <w:r w:rsidR="00C15BF5">
        <w:t>3</w:t>
      </w:r>
    </w:p>
    <w:p w:rsidR="00E330CC" w:rsidRPr="00284C80" w:rsidRDefault="00E330CC" w:rsidP="00E330CC">
      <w:pPr>
        <w:pStyle w:val="Paragraphedeliste"/>
        <w:numPr>
          <w:ilvl w:val="0"/>
          <w:numId w:val="29"/>
        </w:numPr>
        <w:spacing w:after="220" w:line="280" w:lineRule="atLeast"/>
      </w:pPr>
      <w:r w:rsidRPr="00284C80">
        <w:lastRenderedPageBreak/>
        <w:t>Ausgewe</w:t>
      </w:r>
      <w:r w:rsidR="00284C80" w:rsidRPr="00284C80">
        <w:t>rtet unter Leistungsziel 1 bis 3</w:t>
      </w:r>
      <w:r w:rsidRPr="00284C80">
        <w:t xml:space="preserve"> werden grundsätzlich alle im Berichtsjahr begleiteten Familien. Abweichungen davon müssen nachvollziehbar sein:</w:t>
      </w:r>
    </w:p>
    <w:p w:rsidR="00E330CC" w:rsidRPr="00284C80" w:rsidRDefault="00E330CC" w:rsidP="00E330CC">
      <w:pPr>
        <w:pStyle w:val="Paragraphedeliste"/>
        <w:numPr>
          <w:ilvl w:val="1"/>
          <w:numId w:val="29"/>
        </w:numPr>
        <w:spacing w:after="220" w:line="280" w:lineRule="atLeast"/>
      </w:pPr>
      <w:r w:rsidRPr="00284C80">
        <w:t>Begründet durch den Zeitpunkt der ersten Zielauswertung gemäss definiertem Standard bzw. Indikator</w:t>
      </w:r>
    </w:p>
    <w:p w:rsidR="00E330CC" w:rsidRPr="00284C80" w:rsidRDefault="00E330CC" w:rsidP="001F0EE9">
      <w:pPr>
        <w:pStyle w:val="Paragraphedeliste"/>
        <w:numPr>
          <w:ilvl w:val="1"/>
          <w:numId w:val="29"/>
        </w:numPr>
        <w:spacing w:after="220" w:line="280" w:lineRule="atLeast"/>
      </w:pPr>
      <w:r w:rsidRPr="00284C80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216089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E330CC" w:rsidRPr="000D63F5" w:rsidRDefault="004120E4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993E71F100014780B4C1EF87469D3E32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</w:rPr>
                    <w:id w:val="-809714796"/>
                    <w:placeholder>
                      <w:docPart w:val="C4FA1A041C7D4F68A16FCF1EBADC80D6"/>
                    </w:placeholder>
                    <w15:color w:val="00CCFF"/>
                  </w:sdtPr>
                  <w:sdtEndPr/>
                  <w:sdtContent>
                    <w:r w:rsidR="00EE7F91" w:rsidRPr="009C25A8">
                      <w:rPr>
                        <w:sz w:val="20"/>
                      </w:rPr>
                      <w:t>Der Anspruch auf persönlichen Verkehr wird im angeordneten und vereinbarten</w:t>
                    </w:r>
                    <w:r w:rsidR="00EE7F91">
                      <w:rPr>
                        <w:sz w:val="20"/>
                      </w:rPr>
                      <w:t>,</w:t>
                    </w:r>
                    <w:r w:rsidR="00EE7F91" w:rsidRPr="009C25A8">
                      <w:rPr>
                        <w:sz w:val="20"/>
                      </w:rPr>
                      <w:t xml:space="preserve"> begleiteten Rahmen (Form, Ort und Zeit) wahrgenommen.</w:t>
                    </w:r>
                  </w:sdtContent>
                </w:sdt>
                <w:bookmarkEnd w:id="1"/>
              </w:sdtContent>
            </w:sdt>
          </w:p>
        </w:tc>
      </w:tr>
      <w:tr w:rsidR="00E330CC" w:rsidRPr="000D63F5" w:rsidTr="00216089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216089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CC7FE7342D804B34945CB2C6072A55E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4B06FC1BADFC4567876C349822244EC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106C8C84A3224F3B8DFF6D215BE433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60688EC7B0B64A98AA6997738F643F4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9522AB995833429DAD356959B7D2EDE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6E14DF26755447DEB7AD48B7982702B1"/>
                    </w:placeholder>
                    <w:showingPlcHdr/>
                    <w15:color w:val="00CCFF"/>
                  </w:sdtPr>
                  <w:sdtEndPr/>
                  <w:sdtContent>
                    <w:r w:rsidR="0021608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DAD96865FED143A9916A9F46CD10805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C1E9455228304674BA8945481D5EF3C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66091FC99F5E4FE5A9F7DF172D4EE71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E503C0140FFA4644BA729EBB0713CA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79FA737B7D04456D9F1599C18A532E7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B8179128F0654B44BAA129480FD7239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4FB5FECD1BC84D309589B833605BE05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5A2428D4EEEB4C91956A57459D7FC3F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210C5F82461B4D20AC9E657DC0AC5FB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auto"/>
          </w:tcPr>
          <w:p w:rsidR="00216089" w:rsidRPr="000D63F5" w:rsidRDefault="0021608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67FA1CD8193546B2A08F88006EC4C9C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31A3B4B0352E4D659ADFB7161CB8081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216089" w:rsidRPr="000D63F5" w:rsidRDefault="0021608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42185F8433EB493CB3A3ED08DEC955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713A5C591E7846ACA151C3FCC96C2F3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9B6F1FCA729B4783BEAF69F2BC7D570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98BBEDE0205D401BB5C0E7623A88A4D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A7DD35BB50794F5E98B73AE75858726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9F957287865544E79A5A15B3D18211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17A054791A354EA4AA5259ED050CFA6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E03FB32959EB455CA992E9D5F7B96AF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E83C41EA2795459F8AB963C94FF9AD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3BA9D3CD85514944A5086F70D3B2F0A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4D200542001F433A9B6FD20EA0F181D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F4E1B2F4742D4EACB4B116C96097CAB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6440996F89A94A52B484AF25F6E91B3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64D07CB42A804847AD7EBC0F36E6BDA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1CB0DC7EF2454F409FA216E83C89A1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4DC722B293614FAB83CB9EEF5BD3CE7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ED3F53F8B0CE44D58DDCB172B9CAD02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0C74AD26B19E4E2BBADEB35285FA795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ED92BBD9DA844563AE7559E61CD2361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5DC91349E943403DB137C757068AEFB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9508092373A44A56A2C790DC473B67A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9AAB3DDBE1254286B9C6BB630507CBD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C1FEAB6FE6FE43509425003E4037463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77A08B9147FA44D788E8B63850F35DC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CFBB5C8F334C4BDB8ACD5EDC13D576F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65D8E117A3E442029AD1A7559052E13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049024F6A1074C5184FD189A59CC97B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A0517FB5E0F444909957A90DE11B4E0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A470BF0FDDA844F985EF7F0F9C69495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41C911D1DF37486AB3AA8E4BFF98A1D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76CD156E1BE84C9AB82C1F16CC93B3F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251C329F4E914A2ABD8297246E11F059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9C9AB2569F0442F7A4C0C0310653ACB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1A02AA57E7B6494B9307DB767739AC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73D5F6738B964036B219A207C795798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C3EE036D2D464A42941A5CEA03822F7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A150BE513CA84B67BCC66999ED77F29D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CC3CC598CBD74342BD6ACB0091B3DE8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9EE498963F314178A39409D9AE02540F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ADB4F8F750EF431D8358535BC87B219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89097AD6CD8B4A48B44CC4E6CE48F733"/>
                    </w:placeholder>
                    <w:showingPlcHdr/>
                    <w15:color w:val="00CCFF"/>
                  </w:sdtPr>
                  <w:sdtEndPr/>
                  <w:sdtContent>
                    <w:r w:rsidR="0021608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BB65B13159504014907B9B7250FA167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3CDFDF80341140E89BA49ED4BEBADA4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70C11E29DE2646638E1E896934A0758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6F75E2901EB34DD3AD50751B06C997A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985F8B1BBFD74D45BBD2EC7A53111DB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7292372ACE9841508896C9EB46B2496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CD6C7F31A522425794719D05DC0C74A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FA74346906504992A64D86646E45D21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9D2523DF42CD493E9053A6DA8695FCE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A1317D6850294C29A5D5656170F837E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45181501B47F4CAA8F6D034721D0893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1895D3B91DF5497AB9398CD5B27F6C8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744CDAF90F524A5DB2D6BDC4B11FE01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B0587D1521DF4C249177B526CB4CBC0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7D5696062D274F56B842EFBD2F35B23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3C075E5B7B6945238F64738D2407137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D84BB6146DCC4104A9CBAD1A3F77C73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861EB8938EEE42FB9736B5C042138E3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00FE67E9A465449CB2C471063885ACA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DB61CBE18CBC471089A328E7AF9E8A6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C5A77D8890654046A08AC7CFA880F41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FE4F5584537B438EA9839383B27DC92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5DE4943E55CA45C29418BF39BD30725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B0CA4916610140A8AB62DD7CE400225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2B4E68B7CCC3472B99D979BD841FE55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D136B" w:rsidRPr="000D63F5" w:rsidTr="0021608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284C80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83AEC95927784EA8A383674DEB949D3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A59C2A199E434D0CA4BE36EADEFAC91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216089">
        <w:tc>
          <w:tcPr>
            <w:tcW w:w="14272" w:type="dxa"/>
            <w:gridSpan w:val="6"/>
            <w:shd w:val="clear" w:color="auto" w:fill="FFFFFF" w:themeFill="background1"/>
          </w:tcPr>
          <w:p w:rsidR="005D136B" w:rsidRPr="000D63F5" w:rsidRDefault="005D136B" w:rsidP="00284C80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F7BA66AD00F0485BB240A3F35B51A8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D5A4989D58C74346A88EAB39286641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21608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5D136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DA3D9363EA6047E5BB14878464DB4D0E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Default="00E330CC" w:rsidP="00E330C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216089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E330CC" w:rsidRPr="000D63F5" w:rsidRDefault="004120E4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B0BD7E4DB01F4BFEA16DADB60C13603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039009DA1AA042E38EA88EE727DB3ED0"/>
                    </w:placeholder>
                    <w15:color w:val="00CCFF"/>
                  </w:sdtPr>
                  <w:sdtEndPr/>
                  <w:sdtContent>
                    <w:r w:rsidR="00EE7F91" w:rsidRPr="009C25A8">
                      <w:rPr>
                        <w:sz w:val="20"/>
                      </w:rPr>
                      <w:t>Das Kind und der zu begleitende Elternteil erleben in einem geschützten</w:t>
                    </w:r>
                    <w:r w:rsidR="00EE7F91">
                      <w:rPr>
                        <w:sz w:val="20"/>
                      </w:rPr>
                      <w:t>, kinderfreundlichen</w:t>
                    </w:r>
                    <w:r w:rsidR="00EE7F91" w:rsidRPr="009C25A8">
                      <w:rPr>
                        <w:sz w:val="20"/>
                      </w:rPr>
                      <w:t xml:space="preserve"> Rahmen eine konfliktfreie Begegnung mit altersgerechter Aktivität.</w:t>
                    </w:r>
                  </w:sdtContent>
                </w:sdt>
              </w:sdtContent>
            </w:sdt>
          </w:p>
        </w:tc>
      </w:tr>
      <w:tr w:rsidR="00E330CC" w:rsidRPr="000D63F5" w:rsidTr="00216089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216089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46726601"/>
                <w:placeholder>
                  <w:docPart w:val="3A154EEDDDC94033A5D904EA7DD168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17447445"/>
                    <w:placeholder>
                      <w:docPart w:val="C8ED5038947D4D4D8523AF4718403AD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71028937"/>
                <w:placeholder>
                  <w:docPart w:val="0D568864D7AA41EC8B0915A573FCE75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18021245"/>
                    <w:placeholder>
                      <w:docPart w:val="1B3C0F19F51241B596378597145FD8E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055006816"/>
                <w:placeholder>
                  <w:docPart w:val="5BBB43A7E48949E0B98A052B79579BD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050573090"/>
                    <w:placeholder>
                      <w:docPart w:val="1A07931A2F9245FB9628B4418564CD1E"/>
                    </w:placeholder>
                    <w:showingPlcHdr/>
                    <w15:color w:val="00CCFF"/>
                  </w:sdtPr>
                  <w:sdtEndPr/>
                  <w:sdtContent>
                    <w:r w:rsidR="0021608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80691738"/>
                <w:placeholder>
                  <w:docPart w:val="FE9488BFDBF24B438C0D48D82CA0776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69855184"/>
                    <w:placeholder>
                      <w:docPart w:val="1C694DB9DDF04FF8A198084E74D5CAB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22005340"/>
                        <w:placeholder>
                          <w:docPart w:val="051DB5A2A4434D1B8B1B38FBE752F4D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7119529"/>
                <w:placeholder>
                  <w:docPart w:val="3690732D30B847F9962B6202FD0471B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47291041"/>
                    <w:placeholder>
                      <w:docPart w:val="4987D48BB78245C6A91AB2B2D317967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39634719"/>
                        <w:placeholder>
                          <w:docPart w:val="42BA3F8F21B447EEBF69D80B46A7CED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09788040"/>
                <w:placeholder>
                  <w:docPart w:val="BFC72B0A8B4F4939BC71DF1C89D8037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8682233"/>
                    <w:placeholder>
                      <w:docPart w:val="4982A91166EC42D3B8D5C45B7885C09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99842744"/>
                        <w:placeholder>
                          <w:docPart w:val="15E66BA5E12B47EE9913F799B018122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auto"/>
          </w:tcPr>
          <w:p w:rsidR="00216089" w:rsidRPr="000D63F5" w:rsidRDefault="0021608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12530747"/>
                <w:placeholder>
                  <w:docPart w:val="FB1B60DDB7E14BC78216D6480F80B0D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80604382"/>
                    <w:placeholder>
                      <w:docPart w:val="A9E31F19C1BB4577965D44DEFDBF658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216089" w:rsidRPr="000D63F5" w:rsidRDefault="0021608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26761532"/>
                <w:placeholder>
                  <w:docPart w:val="DC297D041B6441D793D7562BEF7707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8106375"/>
                    <w:placeholder>
                      <w:docPart w:val="49BEB60107DF4377AE02E1876FF4576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34964290"/>
                <w:placeholder>
                  <w:docPart w:val="85053A5E8AE34FF09AEE5971E62768A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91885266"/>
                    <w:placeholder>
                      <w:docPart w:val="9D7D488C04F84965BC0D959504BCCFC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10799226"/>
                        <w:placeholder>
                          <w:docPart w:val="D7692985DF7B4474BDA0613C4D5A383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21561363"/>
                <w:placeholder>
                  <w:docPart w:val="4BEE29465E2F4F03B23ECE7F3043E4D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49587697"/>
                    <w:placeholder>
                      <w:docPart w:val="FDAB5345DC574FF6A82215C8BF4549A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45417311"/>
                        <w:placeholder>
                          <w:docPart w:val="94007B8BAC67409C87433E627F54A36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11439651"/>
                <w:placeholder>
                  <w:docPart w:val="C4E2495744924DDCAAA8511C001A66F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72350858"/>
                    <w:placeholder>
                      <w:docPart w:val="3E8B52C1C4474D6698D1F5ECCB18989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55478875"/>
                        <w:placeholder>
                          <w:docPart w:val="D4ABABB27FC74801A9BE3719506FBF3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70922191"/>
                <w:placeholder>
                  <w:docPart w:val="DFC084AE91FF420394EA1D4533B7BA4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2896833"/>
                    <w:placeholder>
                      <w:docPart w:val="FF662E0F5AAE4E8491274F1DEF7CCF3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45331723"/>
                        <w:placeholder>
                          <w:docPart w:val="142D6523947D4A80AE8F71D43941D3D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24687260"/>
                <w:placeholder>
                  <w:docPart w:val="305979012F6F428BAAD8ADE0CB6824B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81758723"/>
                    <w:placeholder>
                      <w:docPart w:val="9F2EB2A4DE0B4C4E9C193B7DAB82EDC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95723974"/>
                <w:placeholder>
                  <w:docPart w:val="20D3AA767AF14CA7AD50BBA47B6CA26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5923526"/>
                    <w:placeholder>
                      <w:docPart w:val="52FF9C313304473AB09A129BA4FC6DE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48242246"/>
                <w:placeholder>
                  <w:docPart w:val="43E9430CBF004F2F839EEDDC2C1FAF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78849209"/>
                    <w:placeholder>
                      <w:docPart w:val="EF892D31395A4972B5C6C5878537540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87480410"/>
                        <w:placeholder>
                          <w:docPart w:val="ED4BD54AA24D46CABC426494DD0CEF0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38907755"/>
                <w:placeholder>
                  <w:docPart w:val="6D9883E48524435B8C851FC0A51AD5B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47417830"/>
                    <w:placeholder>
                      <w:docPart w:val="C8012EC746F5458CA99C5C0F79DDDAE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01667779"/>
                        <w:placeholder>
                          <w:docPart w:val="31D0F1114FDC404D8650380F985A79C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88648697"/>
                <w:placeholder>
                  <w:docPart w:val="B281C54B11874A9BBBF8CFC48BFDA7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53838160"/>
                    <w:placeholder>
                      <w:docPart w:val="0A572013C8FB43099905F2AFB420277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29999428"/>
                        <w:placeholder>
                          <w:docPart w:val="6F5A125127374EC99770BEAACC98F85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56495270"/>
                <w:placeholder>
                  <w:docPart w:val="9E6C76874BA84BA5AF107E1C11843AA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95089370"/>
                    <w:placeholder>
                      <w:docPart w:val="57853D363726446589917816DD2B4A0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99719830"/>
                        <w:placeholder>
                          <w:docPart w:val="C97627F1FB4F43BEA52766C88FC6145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51304730"/>
                <w:placeholder>
                  <w:docPart w:val="176EA7744358474EBB7EAD3A5B52BBE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587991615"/>
                    <w:placeholder>
                      <w:docPart w:val="CE1ACCB374DA452DB589F13100425A3E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687063058"/>
                        <w:placeholder>
                          <w:docPart w:val="380D03AC54C7432F90C7BDFBE167AAF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636179548"/>
                <w:placeholder>
                  <w:docPart w:val="037B6E23891A4980A15EE4722D688A6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585037763"/>
                    <w:placeholder>
                      <w:docPart w:val="3A6E5821EDE4472298469ADBF4A7F77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491523137"/>
                        <w:placeholder>
                          <w:docPart w:val="F2C7AA1AB7D1425994799C464A0548F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444545278"/>
                            <w:placeholder>
                              <w:docPart w:val="98D9F4ED02FB4930979B9008676FFDED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1474330301"/>
                                <w:placeholder>
                                  <w:docPart w:val="D67D7EED21A046C0A54B78DCEAA2C27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717314579"/>
                                    <w:placeholder>
                                      <w:docPart w:val="CD091E76FB2247ADBD44F01011927FB8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052881910"/>
                <w:placeholder>
                  <w:docPart w:val="AE2CA769D73841F382655A62DBCFE64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072541523"/>
                    <w:placeholder>
                      <w:docPart w:val="54DD93A05B154017A278E994C810D0B7"/>
                    </w:placeholder>
                    <w:showingPlcHdr/>
                    <w15:color w:val="00CCFF"/>
                  </w:sdtPr>
                  <w:sdtEndPr/>
                  <w:sdtContent>
                    <w:r w:rsidR="0021608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62740449"/>
                <w:placeholder>
                  <w:docPart w:val="12E6922E527742A9A081D287A344DD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43656323"/>
                    <w:placeholder>
                      <w:docPart w:val="C07B197F39AB43338B3EA38450342DC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99270940"/>
                        <w:placeholder>
                          <w:docPart w:val="995DBFB955EC40F087B2262EA3C1261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43477466"/>
                <w:placeholder>
                  <w:docPart w:val="319F383A71DE4F4D8020EB77493F536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156851"/>
                    <w:placeholder>
                      <w:docPart w:val="EE109E8B88C848C0A00EC79E4D5AB6B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40354875"/>
                        <w:placeholder>
                          <w:docPart w:val="6F625BB05F0040108C939440C501941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8628884"/>
                <w:placeholder>
                  <w:docPart w:val="DEA3A50E177E4806BE87049F803B36D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15989332"/>
                    <w:placeholder>
                      <w:docPart w:val="DA3EBA4F2269469AAE936FD7AAC4004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00165394"/>
                        <w:placeholder>
                          <w:docPart w:val="36D88A95D37F4B9D81B27C253094C7A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25375442"/>
                <w:placeholder>
                  <w:docPart w:val="0F7893DE602148708CEC97D9A126B05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67540728"/>
                    <w:placeholder>
                      <w:docPart w:val="5CB61B3D9A1D4EED95CF31ACA735ADC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78086778"/>
                <w:placeholder>
                  <w:docPart w:val="BB20857999FE401CB2D5CB7101247E2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9869396"/>
                    <w:placeholder>
                      <w:docPart w:val="02A0F8752D2A45DAA5558D4556503EB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28067181"/>
                <w:placeholder>
                  <w:docPart w:val="A04B87EDD5804A99A8D7AED80A6BAC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7320248"/>
                    <w:placeholder>
                      <w:docPart w:val="A59A6A7F6CBF4B8BAA58A857379DCBC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03214188"/>
                        <w:placeholder>
                          <w:docPart w:val="885A0D91E24E42D98CC4B217724FB19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19295438"/>
                <w:placeholder>
                  <w:docPart w:val="90C7BCC4ED9D4CCD9A699485199EEC2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77803901"/>
                    <w:placeholder>
                      <w:docPart w:val="5A00A2BD429B4F88B1A88B009E6A191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51280336"/>
                        <w:placeholder>
                          <w:docPart w:val="0ACBC257E7534EBC8419F9DFED63164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62927935"/>
                <w:placeholder>
                  <w:docPart w:val="57FE39D71F824F28BCAC0A1216CCF05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01270274"/>
                    <w:placeholder>
                      <w:docPart w:val="BE9C31A3175E4CC4945900EAC551D80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41761478"/>
                        <w:placeholder>
                          <w:docPart w:val="FB5355214A6548A38C34D7345B8A856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05455594"/>
                <w:placeholder>
                  <w:docPart w:val="106C08DB629545E5B943D32FB19098F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70350581"/>
                    <w:placeholder>
                      <w:docPart w:val="557E096CA11D459095C208E750983AA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74127328"/>
                        <w:placeholder>
                          <w:docPart w:val="62A03AF3CE044EC0B3023BAADB752F9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0D63F5" w:rsidTr="0021608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284C80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738E5A97CF01466FAD99E5E4C80CA8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42AD6F5E739A4C8498476C22E839CB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216089">
        <w:tc>
          <w:tcPr>
            <w:tcW w:w="14272" w:type="dxa"/>
            <w:gridSpan w:val="6"/>
            <w:shd w:val="clear" w:color="auto" w:fill="FFFFFF" w:themeFill="background1"/>
          </w:tcPr>
          <w:p w:rsidR="0043250A" w:rsidRPr="000D63F5" w:rsidRDefault="0043250A" w:rsidP="00284C80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A11FC1D77AC04C508EE2634BB67ED4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6ACC2B6E22CC47868DBE2B5572FF5D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21608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FA7F0604A7D840ADAB433C232B5B7B35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1C6A0A" w:rsidRDefault="001C6A0A" w:rsidP="00E330CC">
      <w:pPr>
        <w:spacing w:after="200" w:line="240" w:lineRule="auto"/>
      </w:pPr>
    </w:p>
    <w:p w:rsidR="001C6A0A" w:rsidRDefault="001C6A0A">
      <w:pPr>
        <w:spacing w:after="200" w:line="24" w:lineRule="auto"/>
      </w:pPr>
      <w:r>
        <w:br w:type="page"/>
      </w:r>
    </w:p>
    <w:p w:rsidR="00E330CC" w:rsidRDefault="00E330CC" w:rsidP="00E330CC">
      <w:pPr>
        <w:spacing w:after="20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216089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Leistungsziel 3</w:t>
            </w:r>
          </w:p>
          <w:p w:rsidR="00E330CC" w:rsidRPr="008F7E8D" w:rsidRDefault="004120E4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9CB9CED7B6A94E2A856674F0992096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5869EB6E75004226BB54924A636EEB68"/>
                    </w:placeholder>
                    <w15:color w:val="00CCFF"/>
                  </w:sdtPr>
                  <w:sdtEndPr/>
                  <w:sdtContent>
                    <w:r w:rsidR="00EE7F91" w:rsidRPr="009C25A8">
                      <w:rPr>
                        <w:sz w:val="20"/>
                      </w:rPr>
                      <w:t>Die Eltern können die Ausübung des Besuchsrechts selbstständig wahrnehmen.</w:t>
                    </w:r>
                  </w:sdtContent>
                </w:sdt>
              </w:sdtContent>
            </w:sdt>
          </w:p>
        </w:tc>
      </w:tr>
      <w:tr w:rsidR="00E330CC" w:rsidRPr="008F7E8D" w:rsidTr="00216089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216089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60963050"/>
                <w:placeholder>
                  <w:docPart w:val="F35EECF8D91D4FC89DEED59568B6B01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34359698"/>
                    <w:placeholder>
                      <w:docPart w:val="FF6A77D4B8094D2C92899AFBEDC2E89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38049092"/>
                <w:placeholder>
                  <w:docPart w:val="51C3D871332044FAA25D15C0059C17D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662902435"/>
                    <w:placeholder>
                      <w:docPart w:val="8C86045FBCEA40B1BCA01187277A255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238234711"/>
                <w:placeholder>
                  <w:docPart w:val="B26312589F9E4DC6B316DE3DC949583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725301131"/>
                    <w:placeholder>
                      <w:docPart w:val="5F4F68B6DA254621BE84BDD26D4A06E8"/>
                    </w:placeholder>
                    <w:showingPlcHdr/>
                    <w15:color w:val="00CCFF"/>
                  </w:sdtPr>
                  <w:sdtEndPr/>
                  <w:sdtContent>
                    <w:r w:rsidR="0021608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45228858"/>
                <w:placeholder>
                  <w:docPart w:val="6479D0B4340949CEA054C0415E0498B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80897197"/>
                    <w:placeholder>
                      <w:docPart w:val="79D8578A193E4C148421A0F8DE60435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40606366"/>
                        <w:placeholder>
                          <w:docPart w:val="E6B03F9771C94C0D819F357DB249F43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29904174"/>
                <w:placeholder>
                  <w:docPart w:val="ED9E5ED0BDC34317A16E880EAACC8B8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01704914"/>
                    <w:placeholder>
                      <w:docPart w:val="9130360FBFE440CB8F4E90AFA686BA5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22584626"/>
                        <w:placeholder>
                          <w:docPart w:val="EAAC879923B14D68A3BD7212C38F9F9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56001922"/>
                <w:placeholder>
                  <w:docPart w:val="F13A9C58B68E42BA8C0016FD8808231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70702232"/>
                    <w:placeholder>
                      <w:docPart w:val="DDDF5F92DD4B4BCCABE17FDBCD475AA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82356038"/>
                        <w:placeholder>
                          <w:docPart w:val="771D893FBF144EC9941A021B95E0E74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auto"/>
          </w:tcPr>
          <w:p w:rsidR="00216089" w:rsidRPr="000D63F5" w:rsidRDefault="0021608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00575814"/>
                <w:placeholder>
                  <w:docPart w:val="1AD192AA618B44B3A4E24ACB27E9996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80713708"/>
                    <w:placeholder>
                      <w:docPart w:val="42A2532BE3184F7882780F8F7B244DA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216089" w:rsidRPr="000D63F5" w:rsidRDefault="0021608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59288652"/>
                <w:placeholder>
                  <w:docPart w:val="C5CB9330B92349BFB574F1668068347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39222833"/>
                    <w:placeholder>
                      <w:docPart w:val="EE29AAC3CBA54F86984AF0C7410A8E3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4305553"/>
                <w:placeholder>
                  <w:docPart w:val="D8C15CD43EEB40058BA4B2454787FE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95471975"/>
                    <w:placeholder>
                      <w:docPart w:val="D77A14B2482345D483369C71E6595FD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10559205"/>
                        <w:placeholder>
                          <w:docPart w:val="342BB3655E5948AB92EFFDD4DF6683A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04040258"/>
                <w:placeholder>
                  <w:docPart w:val="18EEC51D75044C7AA127C663EF135CE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76892479"/>
                    <w:placeholder>
                      <w:docPart w:val="846690E4D7684E00A5575F45BE7764E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31348250"/>
                        <w:placeholder>
                          <w:docPart w:val="D99B432705324E1DB17C54ADCD7E5C0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13740799"/>
                <w:placeholder>
                  <w:docPart w:val="D401A6BCED244DBD8B9C3A60A03B956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58062885"/>
                    <w:placeholder>
                      <w:docPart w:val="424B4E0DA0FB4532BAC2CEF4964570A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10181642"/>
                        <w:placeholder>
                          <w:docPart w:val="DEA68A2889854A35B9123DBA1EFCC9A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13303477"/>
                <w:placeholder>
                  <w:docPart w:val="923C4526C0CD4617BE35CEF7704598B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5715981"/>
                    <w:placeholder>
                      <w:docPart w:val="CDC88003938A48748A2750C3CCDC09A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52370503"/>
                        <w:placeholder>
                          <w:docPart w:val="DAEF11D033CF4E3A81C3817D444532F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96146146"/>
                <w:placeholder>
                  <w:docPart w:val="DDC4602B417A451FB2E2DC42FD65CEA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82225345"/>
                    <w:placeholder>
                      <w:docPart w:val="EF7EA197DDE84CB6B3691D96D5BB130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38583773"/>
                <w:placeholder>
                  <w:docPart w:val="C9E27E42C51F4357A6C762514BC8C04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29621671"/>
                    <w:placeholder>
                      <w:docPart w:val="F46D741D00DE40F5B9251C5BB32493D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37022612"/>
                <w:placeholder>
                  <w:docPart w:val="4693BAC1EE93479C8256D2FF85C6DA7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99743784"/>
                    <w:placeholder>
                      <w:docPart w:val="ABEAF427EAC2476E8CB4BEF91F09210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32971721"/>
                        <w:placeholder>
                          <w:docPart w:val="B444A2F0655D460F83051B7A3F609EF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45090975"/>
                <w:placeholder>
                  <w:docPart w:val="6140BE6A48F74B16B8B258903549F7B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61486065"/>
                    <w:placeholder>
                      <w:docPart w:val="3E86CACD60E74E468BDB3EA95008AD4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42720542"/>
                        <w:placeholder>
                          <w:docPart w:val="AEEB1DE136394554B3B90A583CFDBF4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55899557"/>
                <w:placeholder>
                  <w:docPart w:val="0B60233E680A4BF196D72D978307F8D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88796169"/>
                    <w:placeholder>
                      <w:docPart w:val="36D7E06D1DE441478216B2826EC7D22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0209560"/>
                        <w:placeholder>
                          <w:docPart w:val="6E894942C11245EC8A91EB49298F2E2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37227095"/>
                <w:placeholder>
                  <w:docPart w:val="72A62EB88B5D4C348A58CCFF34E628A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7457245"/>
                    <w:placeholder>
                      <w:docPart w:val="3E764EF2C3A04A7CA70B98BEAF83E41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27032578"/>
                        <w:placeholder>
                          <w:docPart w:val="CAE51F347A714C7D8F3654FB6F4FE84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49994397"/>
                <w:placeholder>
                  <w:docPart w:val="DDD25DF8374C42179AB33C2FBB5E774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34696530"/>
                    <w:placeholder>
                      <w:docPart w:val="D2DD4FF434D9478FB51CFE5BA9B3065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45443808"/>
                        <w:placeholder>
                          <w:docPart w:val="B8712FDD77CC4079B2A0D019B405250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987227392"/>
                <w:placeholder>
                  <w:docPart w:val="C64ECD6C695C401E8FD02BDF0FA1FD5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074195226"/>
                    <w:placeholder>
                      <w:docPart w:val="107271FCA8BC4998810DFD4B7DD7A148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367183260"/>
                        <w:placeholder>
                          <w:docPart w:val="8771808935EC434584EF12CE7F28865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701502370"/>
                            <w:placeholder>
                              <w:docPart w:val="BC89D37BEC724521B82520C4DF65F95D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67857435"/>
                                <w:placeholder>
                                  <w:docPart w:val="C35843BAFA3340CB82A2C5BE39152B0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1364892364"/>
                                    <w:placeholder>
                                      <w:docPart w:val="0A38684208A04D34854C40F167190B46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474603981"/>
                <w:placeholder>
                  <w:docPart w:val="0778BB3AC066451398A21DD542330F0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533193194"/>
                    <w:placeholder>
                      <w:docPart w:val="38D8AB83576F46C2A60D848590F0DB3D"/>
                    </w:placeholder>
                    <w:showingPlcHdr/>
                    <w15:color w:val="00CCFF"/>
                  </w:sdtPr>
                  <w:sdtEndPr/>
                  <w:sdtContent>
                    <w:r w:rsidR="0021608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66981382"/>
                <w:placeholder>
                  <w:docPart w:val="3306F06AE3834BAFA45FBACB7B83786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63976066"/>
                    <w:placeholder>
                      <w:docPart w:val="700585B5616F42729C9A04B148A45CD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61959290"/>
                        <w:placeholder>
                          <w:docPart w:val="F2EC9C3EDEFC4E2CBF91DCE5D698008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85838467"/>
                <w:placeholder>
                  <w:docPart w:val="0F7FCDA9AD9740D197C1B36B53745C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2973013"/>
                    <w:placeholder>
                      <w:docPart w:val="A54595E434C84B9E9098008BFA5A898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64309138"/>
                        <w:placeholder>
                          <w:docPart w:val="BD12A9EDEB994FB9843AF044D787F24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86344443"/>
                <w:placeholder>
                  <w:docPart w:val="0D550DDDCC684FAA8713F3B19C2911C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3204406"/>
                    <w:placeholder>
                      <w:docPart w:val="07C6FB7158B74EE3A182288B047B25E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60165314"/>
                        <w:placeholder>
                          <w:docPart w:val="5A8A911A2FA441D4A3A40E888B8989A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6089" w:rsidRPr="000D63F5" w:rsidTr="00216089">
        <w:tc>
          <w:tcPr>
            <w:tcW w:w="2775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9639918"/>
                <w:placeholder>
                  <w:docPart w:val="BE84FADAEBF044928E766C86EEB1AC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773625213"/>
                    <w:placeholder>
                      <w:docPart w:val="212241EC128E4903BB8684661F47737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216089" w:rsidRPr="000D63F5" w:rsidRDefault="0021608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82386897"/>
                <w:placeholder>
                  <w:docPart w:val="3F137690C45A43AC955914F72B92D70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74850687"/>
                    <w:placeholder>
                      <w:docPart w:val="828ADF5F277E4AA69E5A7E269A07E5B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24016023"/>
                <w:placeholder>
                  <w:docPart w:val="322FEE0B232A4F619A190D1277F161C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03831809"/>
                    <w:placeholder>
                      <w:docPart w:val="7ECC21F747B041F584C1639ADBAB9B7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6867556"/>
                        <w:placeholder>
                          <w:docPart w:val="90994C25EFD9408CA8DD73B31EA7F12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89994770"/>
                <w:placeholder>
                  <w:docPart w:val="A174E785EAFE460EAEAEF522E4525EC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51308732"/>
                    <w:placeholder>
                      <w:docPart w:val="AEE8DD73855A40BF8E4A5C50F31740C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02854656"/>
                        <w:placeholder>
                          <w:docPart w:val="8F445BC1D4D948349880E6E3BF61E00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66155872"/>
                <w:placeholder>
                  <w:docPart w:val="3CC6891445DC4CAA8D022048D5CD6D6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26692036"/>
                    <w:placeholder>
                      <w:docPart w:val="8AD2B7A750A14AE283F78BC0088C764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79072713"/>
                        <w:placeholder>
                          <w:docPart w:val="BB1C0BF1D3A74012B40B557FC88467F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216089" w:rsidRPr="000D63F5" w:rsidRDefault="004120E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96860322"/>
                <w:placeholder>
                  <w:docPart w:val="25B4D0A978A74138BFD79E2BE3063B0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54055782"/>
                    <w:placeholder>
                      <w:docPart w:val="6A439139592F4CE2B0A68645F2FE24E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40456902"/>
                        <w:placeholder>
                          <w:docPart w:val="0E99FCD79E4F4E439076B038C5B329E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21608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8F7E8D" w:rsidTr="0021608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284C80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709C419FF89D4E9CBD7D8F104133CD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9112C4B6F6134867BF697158DDDA9FF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216089">
        <w:tc>
          <w:tcPr>
            <w:tcW w:w="14272" w:type="dxa"/>
            <w:gridSpan w:val="6"/>
            <w:shd w:val="clear" w:color="auto" w:fill="FFFFFF" w:themeFill="background1"/>
          </w:tcPr>
          <w:p w:rsidR="0043250A" w:rsidRPr="008F7E8D" w:rsidRDefault="0043250A" w:rsidP="00284C80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B67CB61B84442BDBE42F7F94E5128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63E4C1D57F704328B5A51564F0BA0CD8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21608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48BB2DEBDBA341D0A033A066EEBBE9E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284C80" w:rsidRDefault="00284C80" w:rsidP="00E330CC">
      <w:pPr>
        <w:spacing w:after="200" w:line="24" w:lineRule="auto"/>
        <w:rPr>
          <w:szCs w:val="21"/>
        </w:rPr>
      </w:pPr>
    </w:p>
    <w:p w:rsidR="001C6A0A" w:rsidRDefault="001C6A0A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284C80" w:rsidRDefault="00284C80" w:rsidP="00284C80">
      <w:pPr>
        <w:rPr>
          <w:szCs w:val="21"/>
        </w:rPr>
      </w:pPr>
      <w:r>
        <w:rPr>
          <w:szCs w:val="21"/>
        </w:rPr>
        <w:lastRenderedPageBreak/>
        <w:t>Die Richtigkeit der Angaben wird hiermit bestätigt:</w:t>
      </w:r>
    </w:p>
    <w:p w:rsidR="00284C80" w:rsidRDefault="00284C80" w:rsidP="00284C80">
      <w:pPr>
        <w:rPr>
          <w:szCs w:val="21"/>
        </w:rPr>
      </w:pPr>
    </w:p>
    <w:p w:rsidR="00284C80" w:rsidRDefault="00284C80" w:rsidP="00284C80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DE59F30039BB46609A1AD36786816F12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284C80" w:rsidRDefault="00284C80" w:rsidP="00284C80">
      <w:pPr>
        <w:rPr>
          <w:szCs w:val="21"/>
        </w:rPr>
      </w:pPr>
    </w:p>
    <w:p w:rsidR="00284C80" w:rsidRDefault="00284C80" w:rsidP="00284C80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284C80" w:rsidRDefault="00284C80" w:rsidP="00284C80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8CA766A16AFE47A683A0A7C9DDA36DCA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Angebotsleitung (falls vorhanden und nicht identisch mit Geschäftsleitung)</w:t>
          </w:r>
        </w:sdtContent>
      </w:sdt>
    </w:p>
    <w:p w:rsidR="00284C80" w:rsidRDefault="00284C80" w:rsidP="00284C80">
      <w:pPr>
        <w:rPr>
          <w:i/>
          <w:szCs w:val="21"/>
        </w:rPr>
      </w:pPr>
    </w:p>
    <w:p w:rsidR="00284C80" w:rsidRDefault="00284C80" w:rsidP="00284C80">
      <w:pPr>
        <w:rPr>
          <w:szCs w:val="21"/>
        </w:rPr>
      </w:pPr>
    </w:p>
    <w:p w:rsidR="00284C80" w:rsidRDefault="00284C80" w:rsidP="00284C80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3C4E1FC2EAE146049F61D46A5312FC1B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284C80" w:rsidRDefault="00284C80" w:rsidP="00284C80">
      <w:pPr>
        <w:rPr>
          <w:szCs w:val="21"/>
        </w:rPr>
      </w:pPr>
    </w:p>
    <w:p w:rsidR="00284C80" w:rsidRDefault="00284C80" w:rsidP="00284C80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284C80" w:rsidRDefault="00284C80" w:rsidP="00284C80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C9072AD48AF747E18778A933F507275B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284C80" w:rsidRDefault="00284C80" w:rsidP="00284C80">
      <w:pPr>
        <w:rPr>
          <w:i/>
          <w:szCs w:val="21"/>
        </w:rPr>
      </w:pPr>
    </w:p>
    <w:p w:rsidR="00284C80" w:rsidRDefault="00284C80" w:rsidP="00284C80">
      <w:pPr>
        <w:rPr>
          <w:szCs w:val="21"/>
        </w:rPr>
      </w:pPr>
    </w:p>
    <w:p w:rsidR="00284C80" w:rsidRDefault="00284C80" w:rsidP="00284C80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284C80" w:rsidRDefault="00284C80" w:rsidP="00284C80">
      <w:pPr>
        <w:rPr>
          <w:szCs w:val="21"/>
        </w:rPr>
      </w:pPr>
    </w:p>
    <w:p w:rsidR="00284C80" w:rsidRDefault="00284C80" w:rsidP="00284C80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93C09963875E43CC85D428D9BE226554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284C80" w:rsidRDefault="00284C80" w:rsidP="00284C80">
      <w:pPr>
        <w:rPr>
          <w:szCs w:val="21"/>
        </w:rPr>
      </w:pPr>
    </w:p>
    <w:p w:rsidR="00284C80" w:rsidRDefault="00284C80" w:rsidP="00284C80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284C80" w:rsidRDefault="00284C80" w:rsidP="00284C80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1D404F7A9DAE4DB1A95C61E0113C2C15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 (wenn vorhanden)</w:t>
          </w:r>
        </w:sdtContent>
      </w:sdt>
    </w:p>
    <w:p w:rsidR="00284C80" w:rsidRDefault="00284C80" w:rsidP="00284C80">
      <w:pPr>
        <w:spacing w:after="200" w:line="24" w:lineRule="auto"/>
        <w:rPr>
          <w:szCs w:val="21"/>
        </w:rPr>
      </w:pPr>
    </w:p>
    <w:p w:rsidR="00284C80" w:rsidRPr="002B7CC1" w:rsidRDefault="00284C80" w:rsidP="00284C80">
      <w:pPr>
        <w:spacing w:line="240" w:lineRule="auto"/>
        <w:rPr>
          <w:szCs w:val="21"/>
        </w:rPr>
      </w:pPr>
    </w:p>
    <w:p w:rsidR="00284C80" w:rsidRPr="000D7BFE" w:rsidRDefault="00284C80" w:rsidP="00284C80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284C80" w:rsidRPr="00E330CC" w:rsidTr="00A74D9B">
        <w:tc>
          <w:tcPr>
            <w:tcW w:w="2830" w:type="dxa"/>
            <w:shd w:val="clear" w:color="auto" w:fill="F2F2F2" w:themeFill="background1" w:themeFillShade="F2"/>
          </w:tcPr>
          <w:p w:rsidR="00284C80" w:rsidRPr="00E330CC" w:rsidRDefault="00284C80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1D09D21A68124B8583D17AFA92366567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284C80" w:rsidRPr="00E330CC" w:rsidRDefault="00284C80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8014ED8125FF4B6686E2B9697FDEAA34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284C80" w:rsidRPr="00E330CC" w:rsidRDefault="00284C80" w:rsidP="00284C80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284C80" w:rsidRPr="00E330CC" w:rsidRDefault="00284C80" w:rsidP="00284C80">
      <w:pPr>
        <w:rPr>
          <w:szCs w:val="21"/>
        </w:rPr>
      </w:pPr>
    </w:p>
    <w:p w:rsidR="00284C80" w:rsidRPr="00E330CC" w:rsidRDefault="00284C80" w:rsidP="00284C80">
      <w:pPr>
        <w:spacing w:after="200" w:line="24" w:lineRule="auto"/>
        <w:rPr>
          <w:szCs w:val="21"/>
        </w:rPr>
      </w:pPr>
    </w:p>
    <w:p w:rsidR="00DD5C42" w:rsidRPr="00284C80" w:rsidRDefault="00DD5C42" w:rsidP="00284C80">
      <w:pPr>
        <w:rPr>
          <w:szCs w:val="21"/>
        </w:rPr>
      </w:pPr>
    </w:p>
    <w:sectPr w:rsidR="00DD5C42" w:rsidRPr="00284C80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15" w:rsidRDefault="00001815" w:rsidP="00F91D37">
      <w:pPr>
        <w:spacing w:line="240" w:lineRule="auto"/>
      </w:pPr>
      <w:r>
        <w:separator/>
      </w:r>
    </w:p>
  </w:endnote>
  <w:endnote w:type="continuationSeparator" w:id="0">
    <w:p w:rsidR="00001815" w:rsidRDefault="000018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BD4A9C" w:rsidRDefault="00001815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120E4" w:rsidRPr="004120E4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120E4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001815" w:rsidRPr="005C6148" w:rsidRDefault="0000181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120E4" w:rsidRPr="004120E4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120E4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3C4D36" w:rsidRDefault="00001815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120E4" w:rsidRPr="004120E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120E4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001815" w:rsidRPr="005C6148" w:rsidRDefault="0000181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120E4" w:rsidRPr="004120E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120E4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15" w:rsidRDefault="00001815" w:rsidP="00F91D37">
      <w:pPr>
        <w:spacing w:line="240" w:lineRule="auto"/>
      </w:pPr>
    </w:p>
    <w:p w:rsidR="00001815" w:rsidRDefault="00001815" w:rsidP="00F91D37">
      <w:pPr>
        <w:spacing w:line="240" w:lineRule="auto"/>
      </w:pPr>
    </w:p>
  </w:footnote>
  <w:footnote w:type="continuationSeparator" w:id="0">
    <w:p w:rsidR="00001815" w:rsidRDefault="000018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001815" w:rsidRPr="00832D99" w:rsidTr="0043250A">
      <w:tc>
        <w:tcPr>
          <w:tcW w:w="5100" w:type="dxa"/>
        </w:tcPr>
        <w:p w:rsidR="00001815" w:rsidRPr="00D5069D" w:rsidRDefault="00001815" w:rsidP="00001815">
          <w:pPr>
            <w:pStyle w:val="En-tte"/>
            <w:rPr>
              <w:color w:val="FFFFFF" w:themeColor="background1"/>
            </w:rPr>
          </w:pPr>
        </w:p>
        <w:p w:rsidR="00001815" w:rsidRPr="00832D99" w:rsidRDefault="00001815" w:rsidP="00001815">
          <w:pPr>
            <w:pStyle w:val="En-tte"/>
          </w:pPr>
        </w:p>
      </w:tc>
      <w:tc>
        <w:tcPr>
          <w:tcW w:w="10493" w:type="dxa"/>
        </w:tcPr>
        <w:p w:rsidR="0043250A" w:rsidRPr="0043250A" w:rsidRDefault="0043250A" w:rsidP="00C15BF5">
          <w:pPr>
            <w:pStyle w:val="En-tt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C73D10ED7E6541B0920BE24B36397DB8"/>
              </w:placeholder>
            </w:sdtPr>
            <w:sdtEndPr/>
            <w:sdtContent>
              <w:r w:rsidR="00EE7F91">
                <w:t>Begleitete Ausübung des Besuchsrechts</w:t>
              </w:r>
            </w:sdtContent>
          </w:sdt>
          <w:r w:rsidR="00EE7F91">
            <w:rPr>
              <w:lang w:val="de-DE"/>
            </w:rPr>
            <w:t xml:space="preserve"> </w:t>
          </w:r>
          <w:r>
            <w:rPr>
              <w:lang w:val="de-DE"/>
            </w:rPr>
            <w:t>– Berichtsjahr 202</w:t>
          </w:r>
          <w:r w:rsidR="00C15BF5">
            <w:rPr>
              <w:lang w:val="de-DE"/>
            </w:rPr>
            <w:t>3</w:t>
          </w:r>
        </w:p>
      </w:tc>
    </w:tr>
  </w:tbl>
  <w:p w:rsidR="00001815" w:rsidRPr="0039616D" w:rsidRDefault="00001815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CE" w:rsidRDefault="00F631CE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AA14097"/>
    <w:multiLevelType w:val="multilevel"/>
    <w:tmpl w:val="679E6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63330"/>
    <w:multiLevelType w:val="multilevel"/>
    <w:tmpl w:val="DB84D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B0E6C0F"/>
    <w:multiLevelType w:val="multilevel"/>
    <w:tmpl w:val="7390D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388B66CF"/>
    <w:multiLevelType w:val="multilevel"/>
    <w:tmpl w:val="367819B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Syste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  <w:b/>
      </w:rPr>
    </w:lvl>
  </w:abstractNum>
  <w:abstractNum w:abstractNumId="22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8"/>
  </w:num>
  <w:num w:numId="13">
    <w:abstractNumId w:val="25"/>
  </w:num>
  <w:num w:numId="14">
    <w:abstractNumId w:val="37"/>
  </w:num>
  <w:num w:numId="15">
    <w:abstractNumId w:val="36"/>
  </w:num>
  <w:num w:numId="16">
    <w:abstractNumId w:val="18"/>
  </w:num>
  <w:num w:numId="17">
    <w:abstractNumId w:val="26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4"/>
  </w:num>
  <w:num w:numId="21">
    <w:abstractNumId w:val="31"/>
  </w:num>
  <w:num w:numId="22">
    <w:abstractNumId w:val="29"/>
  </w:num>
  <w:num w:numId="23">
    <w:abstractNumId w:val="19"/>
  </w:num>
  <w:num w:numId="24">
    <w:abstractNumId w:val="27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16"/>
  </w:num>
  <w:num w:numId="30">
    <w:abstractNumId w:val="30"/>
  </w:num>
  <w:num w:numId="31">
    <w:abstractNumId w:val="12"/>
  </w:num>
  <w:num w:numId="32">
    <w:abstractNumId w:val="33"/>
  </w:num>
  <w:num w:numId="33">
    <w:abstractNumId w:val="23"/>
  </w:num>
  <w:num w:numId="34">
    <w:abstractNumId w:val="10"/>
  </w:num>
  <w:num w:numId="35">
    <w:abstractNumId w:val="17"/>
  </w:num>
  <w:num w:numId="36">
    <w:abstractNumId w:val="14"/>
  </w:num>
  <w:num w:numId="37">
    <w:abstractNumId w:val="15"/>
  </w:num>
  <w:num w:numId="38">
    <w:abstractNumId w:val="21"/>
  </w:num>
  <w:num w:numId="39">
    <w:abstractNumId w:val="2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D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4F25"/>
    <w:rsid w:val="001A666F"/>
    <w:rsid w:val="001B166D"/>
    <w:rsid w:val="001B1F85"/>
    <w:rsid w:val="001B4DBF"/>
    <w:rsid w:val="001B5E85"/>
    <w:rsid w:val="001C4D4E"/>
    <w:rsid w:val="001C6A0A"/>
    <w:rsid w:val="001D546C"/>
    <w:rsid w:val="001E2720"/>
    <w:rsid w:val="001E3FF4"/>
    <w:rsid w:val="001F0EE9"/>
    <w:rsid w:val="001F2AA2"/>
    <w:rsid w:val="001F4671"/>
    <w:rsid w:val="001F4A7E"/>
    <w:rsid w:val="001F4B8C"/>
    <w:rsid w:val="001F5DB0"/>
    <w:rsid w:val="002008D7"/>
    <w:rsid w:val="00203AF7"/>
    <w:rsid w:val="002141FD"/>
    <w:rsid w:val="00216089"/>
    <w:rsid w:val="002210C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84C80"/>
    <w:rsid w:val="00290E37"/>
    <w:rsid w:val="0029375B"/>
    <w:rsid w:val="002945F1"/>
    <w:rsid w:val="00295DEC"/>
    <w:rsid w:val="002A3098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20E4"/>
    <w:rsid w:val="004165DE"/>
    <w:rsid w:val="004212A5"/>
    <w:rsid w:val="00421DB9"/>
    <w:rsid w:val="00427E73"/>
    <w:rsid w:val="0043250A"/>
    <w:rsid w:val="004378C7"/>
    <w:rsid w:val="0044096D"/>
    <w:rsid w:val="004519B6"/>
    <w:rsid w:val="00452D49"/>
    <w:rsid w:val="00452E96"/>
    <w:rsid w:val="004607F4"/>
    <w:rsid w:val="00466CA6"/>
    <w:rsid w:val="00467643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0C21"/>
    <w:rsid w:val="00526C93"/>
    <w:rsid w:val="00527A9B"/>
    <w:rsid w:val="00527BF8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04CD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37F92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07FB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0747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22AA7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1AE2"/>
    <w:rsid w:val="00C034B4"/>
    <w:rsid w:val="00C05FAB"/>
    <w:rsid w:val="00C15BF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46A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2C6B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E7F91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4C70"/>
    <w:rsid w:val="00F9610D"/>
    <w:rsid w:val="00FA0F4E"/>
    <w:rsid w:val="00FA4A45"/>
    <w:rsid w:val="00FA61A3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B22AA7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B22AA7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B22AA7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3421C2643BD444EAB5A82431C663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209E-AF8D-4336-877B-6295EF7CF06E}"/>
      </w:docPartPr>
      <w:docPartBody>
        <w:p w:rsidR="00295448" w:rsidRDefault="00295448" w:rsidP="00295448">
          <w:pPr>
            <w:pStyle w:val="3421C2643BD444EAB5A82431C6638B8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223A4B363F401D9E083A959CB6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DF4F-EDBA-44D0-8416-CE5962A48E39}"/>
      </w:docPartPr>
      <w:docPartBody>
        <w:p w:rsidR="00295448" w:rsidRDefault="00295448" w:rsidP="00295448">
          <w:pPr>
            <w:pStyle w:val="36223A4B363F401D9E083A959CB6CBB3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9F4C284E03B457DA502A0E64371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2F84-39DB-43EB-8101-3069DC880ACB}"/>
      </w:docPartPr>
      <w:docPartBody>
        <w:p w:rsidR="00295448" w:rsidRDefault="00295448" w:rsidP="00295448">
          <w:pPr>
            <w:pStyle w:val="79F4C284E03B457DA502A0E6437158DE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7D424B574C466CB8C26A0518E1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C99-B5AA-4FDA-92D1-38A46AE5E2C3}"/>
      </w:docPartPr>
      <w:docPartBody>
        <w:p w:rsidR="00295448" w:rsidRDefault="00295448" w:rsidP="00295448">
          <w:pPr>
            <w:pStyle w:val="AF7D424B574C466CB8C26A0518E12DD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0EB8E0724D247699CB227940E50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B679-E110-4152-A73D-D077E534C0F9}"/>
      </w:docPartPr>
      <w:docPartBody>
        <w:p w:rsidR="00295448" w:rsidRDefault="00295448" w:rsidP="00295448">
          <w:pPr>
            <w:pStyle w:val="E0EB8E0724D247699CB227940E5066A0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694DC388CE4EE28556FD971BE8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ABF3-A35A-4E90-AC95-12DC9BB3F4DB}"/>
      </w:docPartPr>
      <w:docPartBody>
        <w:p w:rsidR="00295448" w:rsidRDefault="00295448" w:rsidP="00295448">
          <w:pPr>
            <w:pStyle w:val="98694DC388CE4EE28556FD971BE880CC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8D365C6236B4728AA12F65FB8D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F3C7-B4B5-4F8F-8E8C-4ED67ED6FD56}"/>
      </w:docPartPr>
      <w:docPartBody>
        <w:p w:rsidR="00295448" w:rsidRDefault="00295448" w:rsidP="00295448">
          <w:pPr>
            <w:pStyle w:val="D8D365C6236B4728AA12F65FB8DA64F4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46EFF3633C4DE8AF40F8A2F5F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0BBD-FCDC-4344-98C0-CB6E7E9A11E9}"/>
      </w:docPartPr>
      <w:docPartBody>
        <w:p w:rsidR="00295448" w:rsidRDefault="00295448" w:rsidP="00295448">
          <w:pPr>
            <w:pStyle w:val="9446EFF3633C4DE8AF40F8A2F5FB55E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FEDBEDF996C4326828C676C94D1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D5F5A-BC1E-4BCC-96F5-66730298679C}"/>
      </w:docPartPr>
      <w:docPartBody>
        <w:p w:rsidR="00295448" w:rsidRDefault="00295448" w:rsidP="00295448">
          <w:pPr>
            <w:pStyle w:val="3FEDBEDF996C4326828C676C94D13ADC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5D7C9CCCF64799A05E810CA51E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EA58-A9C5-4D5C-88DD-75971E61A62C}"/>
      </w:docPartPr>
      <w:docPartBody>
        <w:p w:rsidR="00295448" w:rsidRDefault="00295448" w:rsidP="00295448">
          <w:pPr>
            <w:pStyle w:val="615D7C9CCCF64799A05E810CA51EE79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5267FBE59274CDC9941C305D4CB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0491-45C3-41F8-B9C8-A00F6C5839A8}"/>
      </w:docPartPr>
      <w:docPartBody>
        <w:p w:rsidR="00295448" w:rsidRDefault="00295448" w:rsidP="00295448">
          <w:pPr>
            <w:pStyle w:val="E5267FBE59274CDC9941C305D4CB9F0A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01F6C51B734A15892F23AD1FE9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E472-4DC9-4A9D-86A5-33B97D2872B6}"/>
      </w:docPartPr>
      <w:docPartBody>
        <w:p w:rsidR="00295448" w:rsidRDefault="00295448" w:rsidP="00295448">
          <w:pPr>
            <w:pStyle w:val="CA01F6C51B734A15892F23AD1FE9A4B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993E71F100014780B4C1EF87469D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27A9-6F05-48B8-A25E-0987FE2145E5}"/>
      </w:docPartPr>
      <w:docPartBody>
        <w:p w:rsidR="00295448" w:rsidRDefault="00295448" w:rsidP="00295448">
          <w:pPr>
            <w:pStyle w:val="993E71F100014780B4C1EF87469D3E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A1A041C7D4F68A16FCF1EBAD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09D98-E056-4195-A668-8DC956B4A6C1}"/>
      </w:docPartPr>
      <w:docPartBody>
        <w:p w:rsidR="00295448" w:rsidRDefault="00295448" w:rsidP="00295448">
          <w:pPr>
            <w:pStyle w:val="C4FA1A041C7D4F68A16FCF1EBADC80D62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B0BD7E4DB01F4BFEA16DADB60C13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4E51-DA6B-4CF3-BDE0-40E7653F993E}"/>
      </w:docPartPr>
      <w:docPartBody>
        <w:p w:rsidR="00295448" w:rsidRDefault="00295448" w:rsidP="00295448">
          <w:pPr>
            <w:pStyle w:val="B0BD7E4DB01F4BFEA16DADB60C1360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9009DA1AA042E38EA88EE727DB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2BC7-84F2-4BF9-A18A-61EECB46F302}"/>
      </w:docPartPr>
      <w:docPartBody>
        <w:p w:rsidR="00295448" w:rsidRDefault="00295448" w:rsidP="00295448">
          <w:pPr>
            <w:pStyle w:val="039009DA1AA042E38EA88EE727DB3ED0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9CB9CED7B6A94E2A856674F099209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F723-280A-4721-B279-F327B0F20BD3}"/>
      </w:docPartPr>
      <w:docPartBody>
        <w:p w:rsidR="00295448" w:rsidRDefault="00295448" w:rsidP="00295448">
          <w:pPr>
            <w:pStyle w:val="9CB9CED7B6A94E2A856674F0992096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9EB6E75004226BB54924A636E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9DB6-1913-4464-9EC3-AF3D59FB619C}"/>
      </w:docPartPr>
      <w:docPartBody>
        <w:p w:rsidR="00295448" w:rsidRDefault="00295448" w:rsidP="00295448">
          <w:pPr>
            <w:pStyle w:val="5869EB6E75004226BB54924A636EEB68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738E5A97CF01466FAD99E5E4C80C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5FBD-6913-4546-B6C3-0817B4D42D22}"/>
      </w:docPartPr>
      <w:docPartBody>
        <w:p w:rsidR="00012E1B" w:rsidRDefault="00295448" w:rsidP="00295448">
          <w:pPr>
            <w:pStyle w:val="738E5A97CF01466FAD99E5E4C80CA86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2AD6F5E739A4C8498476C22E839C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CE7A-20F7-4919-9EA8-4E1D64DDC151}"/>
      </w:docPartPr>
      <w:docPartBody>
        <w:p w:rsidR="00012E1B" w:rsidRDefault="00295448" w:rsidP="00295448">
          <w:pPr>
            <w:pStyle w:val="42AD6F5E739A4C8498476C22E839CB6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1FC1D77AC04C508EE2634BB67E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618-956C-4D53-8BDD-8B063013497E}"/>
      </w:docPartPr>
      <w:docPartBody>
        <w:p w:rsidR="00012E1B" w:rsidRDefault="00295448" w:rsidP="00295448">
          <w:pPr>
            <w:pStyle w:val="A11FC1D77AC04C508EE2634BB67ED4E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C2B6E22CC47868DBE2B5572F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7CC1-361A-4820-8A99-E3ADB039C21F}"/>
      </w:docPartPr>
      <w:docPartBody>
        <w:p w:rsidR="00012E1B" w:rsidRDefault="00295448" w:rsidP="00295448">
          <w:pPr>
            <w:pStyle w:val="6ACC2B6E22CC47868DBE2B5572FF5D2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7F0604A7D840ADAB433C232B5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5FF5-4FFE-42C6-8198-882845DFE321}"/>
      </w:docPartPr>
      <w:docPartBody>
        <w:p w:rsidR="00012E1B" w:rsidRDefault="00295448" w:rsidP="00295448">
          <w:pPr>
            <w:pStyle w:val="FA7F0604A7D840ADAB433C232B5B7B3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9C419FF89D4E9CBD7D8F104133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D254-E1E0-47E6-86AD-05474B6426D7}"/>
      </w:docPartPr>
      <w:docPartBody>
        <w:p w:rsidR="00012E1B" w:rsidRDefault="00295448" w:rsidP="00295448">
          <w:pPr>
            <w:pStyle w:val="709C419FF89D4E9CBD7D8F104133CDF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112C4B6F6134867BF697158DDDA9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347D1-3822-4E2B-B1B6-8DDAEC4C5683}"/>
      </w:docPartPr>
      <w:docPartBody>
        <w:p w:rsidR="00012E1B" w:rsidRDefault="00295448" w:rsidP="00295448">
          <w:pPr>
            <w:pStyle w:val="9112C4B6F6134867BF697158DDDA9FF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67CB61B84442BDBE42F7F94E512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B506-E672-45BF-95E3-48D85C74CB56}"/>
      </w:docPartPr>
      <w:docPartBody>
        <w:p w:rsidR="00012E1B" w:rsidRDefault="00295448" w:rsidP="00295448">
          <w:pPr>
            <w:pStyle w:val="8B67CB61B84442BDBE42F7F94E5128F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4C1D57F704328B5A51564F0BA0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A528-3D43-413B-A0E5-5D5D6A2F2CCC}"/>
      </w:docPartPr>
      <w:docPartBody>
        <w:p w:rsidR="00012E1B" w:rsidRDefault="00295448" w:rsidP="00295448">
          <w:pPr>
            <w:pStyle w:val="63E4C1D57F704328B5A51564F0BA0CD8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BB2DEBDBA341D0A033A066EEBB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BB634-AC3D-4EBC-935C-4A0027BE271F}"/>
      </w:docPartPr>
      <w:docPartBody>
        <w:p w:rsidR="00012E1B" w:rsidRDefault="00295448" w:rsidP="00295448">
          <w:pPr>
            <w:pStyle w:val="48BB2DEBDBA341D0A033A066EEBBE9E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3D10ED7E6541B0920BE24B3639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1B6CD-103A-4BB7-AF85-78DFFBAAA37D}"/>
      </w:docPartPr>
      <w:docPartBody>
        <w:p w:rsidR="00012E1B" w:rsidRDefault="00295448" w:rsidP="00295448">
          <w:pPr>
            <w:pStyle w:val="C73D10ED7E6541B0920BE24B36397DB8"/>
          </w:pPr>
          <w:r>
            <w:rPr>
              <w:rStyle w:val="Textedelespacerserv"/>
            </w:rPr>
            <w:t>NAME AMBULANTE LEISTUNG</w:t>
          </w:r>
        </w:p>
      </w:docPartBody>
    </w:docPart>
    <w:docPart>
      <w:docPartPr>
        <w:name w:val="83AEC95927784EA8A383674DEB949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05EFF-9702-4626-9F18-39D93D491A36}"/>
      </w:docPartPr>
      <w:docPartBody>
        <w:p w:rsidR="004A2DFF" w:rsidRDefault="00012E1B" w:rsidP="00012E1B">
          <w:pPr>
            <w:pStyle w:val="83AEC95927784EA8A383674DEB949D3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59C2A199E434D0CA4BE36EADEFAC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ADCB-1FB4-4DDD-8B38-46F1DE4B554F}"/>
      </w:docPartPr>
      <w:docPartBody>
        <w:p w:rsidR="004A2DFF" w:rsidRDefault="00012E1B" w:rsidP="00012E1B">
          <w:pPr>
            <w:pStyle w:val="A59C2A199E434D0CA4BE36EADEFAC9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BA66AD00F0485BB240A3F35B51A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C80B-E0CD-463D-ADEF-F6AFDFEB28BC}"/>
      </w:docPartPr>
      <w:docPartBody>
        <w:p w:rsidR="004A2DFF" w:rsidRDefault="00012E1B" w:rsidP="00012E1B">
          <w:pPr>
            <w:pStyle w:val="F7BA66AD00F0485BB240A3F35B51A8F9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A4989D58C74346A88EAB3928664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5E522-1A8F-4031-8CC9-803A67DF6320}"/>
      </w:docPartPr>
      <w:docPartBody>
        <w:p w:rsidR="004A2DFF" w:rsidRDefault="00012E1B" w:rsidP="00012E1B">
          <w:pPr>
            <w:pStyle w:val="D5A4989D58C74346A88EAB39286641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3D9363EA6047E5BB14878464DB4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A94CB-9805-47BF-88B4-EE5739C685DA}"/>
      </w:docPartPr>
      <w:docPartBody>
        <w:p w:rsidR="004A2DFF" w:rsidRDefault="00012E1B" w:rsidP="00012E1B">
          <w:pPr>
            <w:pStyle w:val="DA3D9363EA6047E5BB14878464DB4D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59F30039BB46609A1AD36786816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F98E9-8898-481C-9839-838D1E9869F1}"/>
      </w:docPartPr>
      <w:docPartBody>
        <w:p w:rsidR="00072C15" w:rsidRDefault="009667BB" w:rsidP="009667BB">
          <w:pPr>
            <w:pStyle w:val="DE59F30039BB46609A1AD36786816F12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8CA766A16AFE47A683A0A7C9DDA36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00F04-92D4-450D-9F41-298443521693}"/>
      </w:docPartPr>
      <w:docPartBody>
        <w:p w:rsidR="00072C15" w:rsidRDefault="009667BB" w:rsidP="009667BB">
          <w:pPr>
            <w:pStyle w:val="8CA766A16AFE47A683A0A7C9DDA36DCA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3C4E1FC2EAE146049F61D46A5312F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4B8CD-1EF3-4450-AF10-C11FC7BCED94}"/>
      </w:docPartPr>
      <w:docPartBody>
        <w:p w:rsidR="00072C15" w:rsidRDefault="009667BB" w:rsidP="009667BB">
          <w:pPr>
            <w:pStyle w:val="3C4E1FC2EAE146049F61D46A5312FC1B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C9072AD48AF747E18778A933F5072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C6A33-1934-461D-B960-275C9E9EB48D}"/>
      </w:docPartPr>
      <w:docPartBody>
        <w:p w:rsidR="00072C15" w:rsidRDefault="009667BB" w:rsidP="009667BB">
          <w:pPr>
            <w:pStyle w:val="C9072AD48AF747E18778A933F507275B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93C09963875E43CC85D428D9BE226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BADD7-481D-4DDC-B8A3-D12E1DDEAD67}"/>
      </w:docPartPr>
      <w:docPartBody>
        <w:p w:rsidR="00072C15" w:rsidRDefault="009667BB" w:rsidP="009667BB">
          <w:pPr>
            <w:pStyle w:val="93C09963875E43CC85D428D9BE226554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1D404F7A9DAE4DB1A95C61E0113C2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A7CDB-D1F6-4672-BBB7-646246E5A8D8}"/>
      </w:docPartPr>
      <w:docPartBody>
        <w:p w:rsidR="00072C15" w:rsidRDefault="009667BB" w:rsidP="009667BB">
          <w:pPr>
            <w:pStyle w:val="1D404F7A9DAE4DB1A95C61E0113C2C15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1D09D21A68124B8583D17AFA92366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00AF8-5220-4F75-BE22-F03E575BA900}"/>
      </w:docPartPr>
      <w:docPartBody>
        <w:p w:rsidR="00072C15" w:rsidRDefault="009667BB" w:rsidP="009667BB">
          <w:pPr>
            <w:pStyle w:val="1D09D21A68124B8583D17AFA92366567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14ED8125FF4B6686E2B9697FDEA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45E2B-F3D7-4F3A-AA8B-DE6FC447E210}"/>
      </w:docPartPr>
      <w:docPartBody>
        <w:p w:rsidR="00072C15" w:rsidRDefault="009667BB" w:rsidP="009667BB">
          <w:pPr>
            <w:pStyle w:val="8014ED8125FF4B6686E2B9697FDEAA34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C7FE7342D804B34945CB2C6072A5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38C3B-CBE2-46DF-9764-21270AE0CBE5}"/>
      </w:docPartPr>
      <w:docPartBody>
        <w:p w:rsidR="003C102B" w:rsidRDefault="00E13762" w:rsidP="00E13762">
          <w:pPr>
            <w:pStyle w:val="CC7FE7342D804B34945CB2C6072A55E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06FC1BADFC4567876C349822244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A379F-A4CD-489F-8F9F-0F8B9CACA959}"/>
      </w:docPartPr>
      <w:docPartBody>
        <w:p w:rsidR="003C102B" w:rsidRDefault="00E13762" w:rsidP="00E13762">
          <w:pPr>
            <w:pStyle w:val="4B06FC1BADFC4567876C349822244E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06C8C84A3224F3B8DFF6D215BE43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0668B-D02D-4BBA-9205-7DF8A9A55C6A}"/>
      </w:docPartPr>
      <w:docPartBody>
        <w:p w:rsidR="003C102B" w:rsidRDefault="00E13762" w:rsidP="00E13762">
          <w:pPr>
            <w:pStyle w:val="106C8C84A3224F3B8DFF6D215BE4339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688EC7B0B64A98AA6997738F643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5636F-73D9-499F-96B4-16F0C73CF19E}"/>
      </w:docPartPr>
      <w:docPartBody>
        <w:p w:rsidR="003C102B" w:rsidRDefault="00E13762" w:rsidP="00E13762">
          <w:pPr>
            <w:pStyle w:val="60688EC7B0B64A98AA6997738F643F4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522AB995833429DAD356959B7D2E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AB335-ADEC-4960-8C8E-3B4B19DF1183}"/>
      </w:docPartPr>
      <w:docPartBody>
        <w:p w:rsidR="003C102B" w:rsidRDefault="00E13762" w:rsidP="00E13762">
          <w:pPr>
            <w:pStyle w:val="9522AB995833429DAD356959B7D2ED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14DF26755447DEB7AD48B798270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EE078-BFB7-4554-8405-A59061D0CC56}"/>
      </w:docPartPr>
      <w:docPartBody>
        <w:p w:rsidR="003C102B" w:rsidRDefault="00E13762" w:rsidP="00E13762">
          <w:pPr>
            <w:pStyle w:val="6E14DF26755447DEB7AD48B7982702B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D96865FED143A9916A9F46CD108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AA991-BBFA-4E29-BD09-07CE59A50033}"/>
      </w:docPartPr>
      <w:docPartBody>
        <w:p w:rsidR="003C102B" w:rsidRDefault="00E13762" w:rsidP="00E13762">
          <w:pPr>
            <w:pStyle w:val="DAD96865FED143A9916A9F46CD10805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E9455228304674BA8945481D5EF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E6DDB-A9E6-4ABB-9C0E-8FED0BCA94C3}"/>
      </w:docPartPr>
      <w:docPartBody>
        <w:p w:rsidR="003C102B" w:rsidRDefault="00E13762" w:rsidP="00E13762">
          <w:pPr>
            <w:pStyle w:val="C1E9455228304674BA8945481D5EF3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091FC99F5E4FE5A9F7DF172D4EE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D5FF1-F70C-47F8-8E4D-8E52284DBE03}"/>
      </w:docPartPr>
      <w:docPartBody>
        <w:p w:rsidR="003C102B" w:rsidRDefault="00E13762" w:rsidP="00E13762">
          <w:pPr>
            <w:pStyle w:val="66091FC99F5E4FE5A9F7DF172D4EE71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503C0140FFA4644BA729EBB0713C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FF645-13DA-4604-AAFB-593E106C74D8}"/>
      </w:docPartPr>
      <w:docPartBody>
        <w:p w:rsidR="003C102B" w:rsidRDefault="00E13762" w:rsidP="00E13762">
          <w:pPr>
            <w:pStyle w:val="E503C0140FFA4644BA729EBB0713CA2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FA737B7D04456D9F1599C18A532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197AA-0186-4814-836A-40F542250B07}"/>
      </w:docPartPr>
      <w:docPartBody>
        <w:p w:rsidR="003C102B" w:rsidRDefault="00E13762" w:rsidP="00E13762">
          <w:pPr>
            <w:pStyle w:val="79FA737B7D04456D9F1599C18A532E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179128F0654B44BAA129480FD72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55884-8D7F-4DB3-8174-611D89F10079}"/>
      </w:docPartPr>
      <w:docPartBody>
        <w:p w:rsidR="003C102B" w:rsidRDefault="00E13762" w:rsidP="00E13762">
          <w:pPr>
            <w:pStyle w:val="B8179128F0654B44BAA129480FD723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FB5FECD1BC84D309589B833605BE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3F92D-44B8-4902-9AF4-318CBF45F17E}"/>
      </w:docPartPr>
      <w:docPartBody>
        <w:p w:rsidR="003C102B" w:rsidRDefault="00E13762" w:rsidP="00E13762">
          <w:pPr>
            <w:pStyle w:val="4FB5FECD1BC84D309589B833605BE0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2428D4EEEB4C91956A57459D7FC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10A67-494F-434B-8CD1-65840201C0DF}"/>
      </w:docPartPr>
      <w:docPartBody>
        <w:p w:rsidR="003C102B" w:rsidRDefault="00E13762" w:rsidP="00E13762">
          <w:pPr>
            <w:pStyle w:val="5A2428D4EEEB4C91956A57459D7FC3F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0C5F82461B4D20AC9E657DC0AC5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4A6EB-65BE-4358-B3E8-9018FA294E73}"/>
      </w:docPartPr>
      <w:docPartBody>
        <w:p w:rsidR="003C102B" w:rsidRDefault="00E13762" w:rsidP="00E13762">
          <w:pPr>
            <w:pStyle w:val="210C5F82461B4D20AC9E657DC0AC5FB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7FA1CD8193546B2A08F88006EC4C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6770F-88E1-4108-A1D9-09EE42833589}"/>
      </w:docPartPr>
      <w:docPartBody>
        <w:p w:rsidR="003C102B" w:rsidRDefault="00E13762" w:rsidP="00E13762">
          <w:pPr>
            <w:pStyle w:val="67FA1CD8193546B2A08F88006EC4C9C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A3B4B0352E4D659ADFB7161CB80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9225C-0860-4585-93DC-28353C32E344}"/>
      </w:docPartPr>
      <w:docPartBody>
        <w:p w:rsidR="003C102B" w:rsidRDefault="00E13762" w:rsidP="00E13762">
          <w:pPr>
            <w:pStyle w:val="31A3B4B0352E4D659ADFB7161CB808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2185F8433EB493CB3A3ED08DEC95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93337-9FC3-44F5-85EA-24100A35DDD7}"/>
      </w:docPartPr>
      <w:docPartBody>
        <w:p w:rsidR="003C102B" w:rsidRDefault="00E13762" w:rsidP="00E13762">
          <w:pPr>
            <w:pStyle w:val="42185F8433EB493CB3A3ED08DEC9558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3A5C591E7846ACA151C3FCC96C2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9C83C-F7CF-4110-AD12-17BAC5EBD8D1}"/>
      </w:docPartPr>
      <w:docPartBody>
        <w:p w:rsidR="003C102B" w:rsidRDefault="00E13762" w:rsidP="00E13762">
          <w:pPr>
            <w:pStyle w:val="713A5C591E7846ACA151C3FCC96C2F3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B6F1FCA729B4783BEAF69F2BC7D5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DF5B3-C8EC-4214-84E7-36B48C7F2B18}"/>
      </w:docPartPr>
      <w:docPartBody>
        <w:p w:rsidR="003C102B" w:rsidRDefault="00E13762" w:rsidP="00E13762">
          <w:pPr>
            <w:pStyle w:val="9B6F1FCA729B4783BEAF69F2BC7D570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BBEDE0205D401BB5C0E7623A88A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CE203-18D3-41B8-80FF-B9437E66A4DD}"/>
      </w:docPartPr>
      <w:docPartBody>
        <w:p w:rsidR="003C102B" w:rsidRDefault="00E13762" w:rsidP="00E13762">
          <w:pPr>
            <w:pStyle w:val="98BBEDE0205D401BB5C0E7623A88A4D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DD35BB50794F5E98B73AE758587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5E587-46EE-461E-A133-FED499F432BC}"/>
      </w:docPartPr>
      <w:docPartBody>
        <w:p w:rsidR="003C102B" w:rsidRDefault="00E13762" w:rsidP="00E13762">
          <w:pPr>
            <w:pStyle w:val="A7DD35BB50794F5E98B73AE7585872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957287865544E79A5A15B3D1821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7BAF4-0301-4839-8534-F9013491CBFD}"/>
      </w:docPartPr>
      <w:docPartBody>
        <w:p w:rsidR="003C102B" w:rsidRDefault="00E13762" w:rsidP="00E13762">
          <w:pPr>
            <w:pStyle w:val="9F957287865544E79A5A15B3D18211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A054791A354EA4AA5259ED050CF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196D-F1DB-4E04-8B9C-61C9F9CF5096}"/>
      </w:docPartPr>
      <w:docPartBody>
        <w:p w:rsidR="003C102B" w:rsidRDefault="00E13762" w:rsidP="00E13762">
          <w:pPr>
            <w:pStyle w:val="17A054791A354EA4AA5259ED050CFA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3FB32959EB455CA992E9D5F7B96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D47F7-28ED-4C37-B89F-103DBD1CEA07}"/>
      </w:docPartPr>
      <w:docPartBody>
        <w:p w:rsidR="003C102B" w:rsidRDefault="00E13762" w:rsidP="00E13762">
          <w:pPr>
            <w:pStyle w:val="E03FB32959EB455CA992E9D5F7B96AF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83C41EA2795459F8AB963C94FF9A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0C8E7-517D-4C43-B447-50EE80375456}"/>
      </w:docPartPr>
      <w:docPartBody>
        <w:p w:rsidR="003C102B" w:rsidRDefault="00E13762" w:rsidP="00E13762">
          <w:pPr>
            <w:pStyle w:val="E83C41EA2795459F8AB963C94FF9AD6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A9D3CD85514944A5086F70D3B2F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385B7-3A37-4F9E-9DD3-7E2235C34752}"/>
      </w:docPartPr>
      <w:docPartBody>
        <w:p w:rsidR="003C102B" w:rsidRDefault="00E13762" w:rsidP="00E13762">
          <w:pPr>
            <w:pStyle w:val="3BA9D3CD85514944A5086F70D3B2F0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200542001F433A9B6FD20EA0F1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E3463-1948-4995-8BC8-E32917CD1C4A}"/>
      </w:docPartPr>
      <w:docPartBody>
        <w:p w:rsidR="003C102B" w:rsidRDefault="00E13762" w:rsidP="00E13762">
          <w:pPr>
            <w:pStyle w:val="4D200542001F433A9B6FD20EA0F181D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4E1B2F4742D4EACB4B116C96097C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F51F8-6CDF-4823-B626-327B061574CE}"/>
      </w:docPartPr>
      <w:docPartBody>
        <w:p w:rsidR="003C102B" w:rsidRDefault="00E13762" w:rsidP="00E13762">
          <w:pPr>
            <w:pStyle w:val="F4E1B2F4742D4EACB4B116C96097CAB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40996F89A94A52B484AF25F6E91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D855D-7831-4EB8-8BDB-047C30C9421B}"/>
      </w:docPartPr>
      <w:docPartBody>
        <w:p w:rsidR="003C102B" w:rsidRDefault="00E13762" w:rsidP="00E13762">
          <w:pPr>
            <w:pStyle w:val="6440996F89A94A52B484AF25F6E91B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D07CB42A804847AD7EBC0F36E6B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B74DD-46DF-4025-98DF-F6DDF995E563}"/>
      </w:docPartPr>
      <w:docPartBody>
        <w:p w:rsidR="003C102B" w:rsidRDefault="00E13762" w:rsidP="00E13762">
          <w:pPr>
            <w:pStyle w:val="64D07CB42A804847AD7EBC0F36E6BDA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B0DC7EF2454F409FA216E83C89A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8497D-6EC0-489C-A845-C163FCE07925}"/>
      </w:docPartPr>
      <w:docPartBody>
        <w:p w:rsidR="003C102B" w:rsidRDefault="00E13762" w:rsidP="00E13762">
          <w:pPr>
            <w:pStyle w:val="1CB0DC7EF2454F409FA216E83C89A18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C722B293614FAB83CB9EEF5BD3C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6D40F-3F47-4060-A32E-97BDC672E6BB}"/>
      </w:docPartPr>
      <w:docPartBody>
        <w:p w:rsidR="003C102B" w:rsidRDefault="00E13762" w:rsidP="00E13762">
          <w:pPr>
            <w:pStyle w:val="4DC722B293614FAB83CB9EEF5BD3CE7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3F53F8B0CE44D58DDCB172B9CAD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F527C-E538-4C86-B212-21698A3F3958}"/>
      </w:docPartPr>
      <w:docPartBody>
        <w:p w:rsidR="003C102B" w:rsidRDefault="00E13762" w:rsidP="00E13762">
          <w:pPr>
            <w:pStyle w:val="ED3F53F8B0CE44D58DDCB172B9CAD02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74AD26B19E4E2BBADEB35285FA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30FD0-AA9E-428E-95A9-74DDF86022D1}"/>
      </w:docPartPr>
      <w:docPartBody>
        <w:p w:rsidR="003C102B" w:rsidRDefault="00E13762" w:rsidP="00E13762">
          <w:pPr>
            <w:pStyle w:val="0C74AD26B19E4E2BBADEB35285FA795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92BBD9DA844563AE7559E61CD23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F730C-0F4E-4EDA-91E5-30B80593104A}"/>
      </w:docPartPr>
      <w:docPartBody>
        <w:p w:rsidR="003C102B" w:rsidRDefault="00E13762" w:rsidP="00E13762">
          <w:pPr>
            <w:pStyle w:val="ED92BBD9DA844563AE7559E61CD236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C91349E943403DB137C757068AE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179C9-375B-4268-8FBE-498C5CA76718}"/>
      </w:docPartPr>
      <w:docPartBody>
        <w:p w:rsidR="003C102B" w:rsidRDefault="00E13762" w:rsidP="00E13762">
          <w:pPr>
            <w:pStyle w:val="5DC91349E943403DB137C757068AEF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08092373A44A56A2C790DC473B6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6B5B5-3A4D-4DA9-A3B5-C97EF58B1E3A}"/>
      </w:docPartPr>
      <w:docPartBody>
        <w:p w:rsidR="003C102B" w:rsidRDefault="00E13762" w:rsidP="00E13762">
          <w:pPr>
            <w:pStyle w:val="9508092373A44A56A2C790DC473B67A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AB3DDBE1254286B9C6BB630507C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68583-968D-4C72-A600-C8B31A63E7B1}"/>
      </w:docPartPr>
      <w:docPartBody>
        <w:p w:rsidR="003C102B" w:rsidRDefault="00E13762" w:rsidP="00E13762">
          <w:pPr>
            <w:pStyle w:val="9AAB3DDBE1254286B9C6BB630507CB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FEAB6FE6FE43509425003E40374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2815-3826-4163-839A-8EF2FA506F19}"/>
      </w:docPartPr>
      <w:docPartBody>
        <w:p w:rsidR="003C102B" w:rsidRDefault="00E13762" w:rsidP="00E13762">
          <w:pPr>
            <w:pStyle w:val="C1FEAB6FE6FE43509425003E403746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A08B9147FA44D788E8B63850F35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12AE2-38E5-40AA-B56D-FD1DE06FD6B0}"/>
      </w:docPartPr>
      <w:docPartBody>
        <w:p w:rsidR="003C102B" w:rsidRDefault="00E13762" w:rsidP="00E13762">
          <w:pPr>
            <w:pStyle w:val="77A08B9147FA44D788E8B63850F35DC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BB5C8F334C4BDB8ACD5EDC13D57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2CAE9-0762-4EA1-BDF7-8D453F126D42}"/>
      </w:docPartPr>
      <w:docPartBody>
        <w:p w:rsidR="003C102B" w:rsidRDefault="00E13762" w:rsidP="00E13762">
          <w:pPr>
            <w:pStyle w:val="CFBB5C8F334C4BDB8ACD5EDC13D576F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D8E117A3E442029AD1A7559052E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62404-4468-41E7-9155-84CDDBDA2ABA}"/>
      </w:docPartPr>
      <w:docPartBody>
        <w:p w:rsidR="003C102B" w:rsidRDefault="00E13762" w:rsidP="00E13762">
          <w:pPr>
            <w:pStyle w:val="65D8E117A3E442029AD1A7559052E13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9024F6A1074C5184FD189A59CC9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28C39-D4B8-4D4B-9F8F-3D94C996DFD5}"/>
      </w:docPartPr>
      <w:docPartBody>
        <w:p w:rsidR="003C102B" w:rsidRDefault="00E13762" w:rsidP="00E13762">
          <w:pPr>
            <w:pStyle w:val="049024F6A1074C5184FD189A59CC97B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517FB5E0F444909957A90DE11B4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80F33-04BC-4E5A-84C7-9E3D606E6DA4}"/>
      </w:docPartPr>
      <w:docPartBody>
        <w:p w:rsidR="003C102B" w:rsidRDefault="00E13762" w:rsidP="00E13762">
          <w:pPr>
            <w:pStyle w:val="A0517FB5E0F444909957A90DE11B4E0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70BF0FDDA844F985EF7F0F9C694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31625-883B-47CE-A55B-46D266827FC4}"/>
      </w:docPartPr>
      <w:docPartBody>
        <w:p w:rsidR="003C102B" w:rsidRDefault="00E13762" w:rsidP="00E13762">
          <w:pPr>
            <w:pStyle w:val="A470BF0FDDA844F985EF7F0F9C69495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C911D1DF37486AB3AA8E4BFF98A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E0CF3-B877-4CB4-BF99-F2C2C37F1E04}"/>
      </w:docPartPr>
      <w:docPartBody>
        <w:p w:rsidR="003C102B" w:rsidRDefault="00E13762" w:rsidP="00E13762">
          <w:pPr>
            <w:pStyle w:val="41C911D1DF37486AB3AA8E4BFF98A1D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CD156E1BE84C9AB82C1F16CC93B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17DC8-EBE3-4BDB-81A4-379F6280DBD9}"/>
      </w:docPartPr>
      <w:docPartBody>
        <w:p w:rsidR="003C102B" w:rsidRDefault="00E13762" w:rsidP="00E13762">
          <w:pPr>
            <w:pStyle w:val="76CD156E1BE84C9AB82C1F16CC93B3F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1C329F4E914A2ABD8297246E11F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19863-8667-4A87-BCA5-0343B005F76F}"/>
      </w:docPartPr>
      <w:docPartBody>
        <w:p w:rsidR="003C102B" w:rsidRDefault="00E13762" w:rsidP="00E13762">
          <w:pPr>
            <w:pStyle w:val="251C329F4E914A2ABD8297246E11F05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9AB2569F0442F7A4C0C0310653A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7AC78-3428-406A-BC2C-CE86618AD671}"/>
      </w:docPartPr>
      <w:docPartBody>
        <w:p w:rsidR="003C102B" w:rsidRDefault="00E13762" w:rsidP="00E13762">
          <w:pPr>
            <w:pStyle w:val="9C9AB2569F0442F7A4C0C0310653ACB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A02AA57E7B6494B9307DB767739A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C9D6F-9C96-409C-9212-C6956EBA1918}"/>
      </w:docPartPr>
      <w:docPartBody>
        <w:p w:rsidR="003C102B" w:rsidRDefault="00E13762" w:rsidP="00E13762">
          <w:pPr>
            <w:pStyle w:val="1A02AA57E7B6494B9307DB767739ACBF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3D5F6738B964036B219A207C7957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C1D1A-4283-42E1-85EA-8409559B9E9E}"/>
      </w:docPartPr>
      <w:docPartBody>
        <w:p w:rsidR="003C102B" w:rsidRDefault="00E13762" w:rsidP="00E13762">
          <w:pPr>
            <w:pStyle w:val="73D5F6738B964036B219A207C795798F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3EE036D2D464A42941A5CEA03822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0C765-A4C8-4B10-A5BB-92B6DA80176F}"/>
      </w:docPartPr>
      <w:docPartBody>
        <w:p w:rsidR="003C102B" w:rsidRDefault="00E13762" w:rsidP="00E13762">
          <w:pPr>
            <w:pStyle w:val="C3EE036D2D464A42941A5CEA03822F7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50BE513CA84B67BCC66999ED77F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052B-20E3-4E05-ADBC-90336F05BCFB}"/>
      </w:docPartPr>
      <w:docPartBody>
        <w:p w:rsidR="003C102B" w:rsidRDefault="00E13762" w:rsidP="00E13762">
          <w:pPr>
            <w:pStyle w:val="A150BE513CA84B67BCC66999ED77F29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3CC598CBD74342BD6ACB0091B3D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D113A-145A-4948-B025-AB5F24959021}"/>
      </w:docPartPr>
      <w:docPartBody>
        <w:p w:rsidR="003C102B" w:rsidRDefault="00E13762" w:rsidP="00E13762">
          <w:pPr>
            <w:pStyle w:val="CC3CC598CBD74342BD6ACB0091B3DE8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E498963F314178A39409D9AE025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47C62-CA0D-4F55-8EF5-211FECD2F393}"/>
      </w:docPartPr>
      <w:docPartBody>
        <w:p w:rsidR="003C102B" w:rsidRDefault="00E13762" w:rsidP="00E13762">
          <w:pPr>
            <w:pStyle w:val="9EE498963F314178A39409D9AE02540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B4F8F750EF431D8358535BC87B2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4483-42D7-4CA4-85A5-97EF09176961}"/>
      </w:docPartPr>
      <w:docPartBody>
        <w:p w:rsidR="003C102B" w:rsidRDefault="00E13762" w:rsidP="00E13762">
          <w:pPr>
            <w:pStyle w:val="ADB4F8F750EF431D8358535BC87B219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097AD6CD8B4A48B44CC4E6CE48F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6C180-E416-4368-9727-CDECBDF5CA4D}"/>
      </w:docPartPr>
      <w:docPartBody>
        <w:p w:rsidR="003C102B" w:rsidRDefault="00E13762" w:rsidP="00E13762">
          <w:pPr>
            <w:pStyle w:val="89097AD6CD8B4A48B44CC4E6CE48F73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B65B13159504014907B9B7250FA1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4DB9B-FCE4-44CB-9D84-A2270AB05DC8}"/>
      </w:docPartPr>
      <w:docPartBody>
        <w:p w:rsidR="003C102B" w:rsidRDefault="00E13762" w:rsidP="00E13762">
          <w:pPr>
            <w:pStyle w:val="BB65B13159504014907B9B7250FA16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DFDF80341140E89BA49ED4BEBAD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FEED-15FE-470E-972A-B10B0DFE8F6B}"/>
      </w:docPartPr>
      <w:docPartBody>
        <w:p w:rsidR="003C102B" w:rsidRDefault="00E13762" w:rsidP="00E13762">
          <w:pPr>
            <w:pStyle w:val="3CDFDF80341140E89BA49ED4BEBADA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C11E29DE2646638E1E896934A07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FCA6F-3494-4622-AF18-1D74F08A4643}"/>
      </w:docPartPr>
      <w:docPartBody>
        <w:p w:rsidR="003C102B" w:rsidRDefault="00E13762" w:rsidP="00E13762">
          <w:pPr>
            <w:pStyle w:val="70C11E29DE2646638E1E896934A0758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75E2901EB34DD3AD50751B06C99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F92A5-82EB-4D24-920C-4E7F876A111C}"/>
      </w:docPartPr>
      <w:docPartBody>
        <w:p w:rsidR="003C102B" w:rsidRDefault="00E13762" w:rsidP="00E13762">
          <w:pPr>
            <w:pStyle w:val="6F75E2901EB34DD3AD50751B06C997A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5F8B1BBFD74D45BBD2EC7A53111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36518-0563-46B0-97E1-810006606C1D}"/>
      </w:docPartPr>
      <w:docPartBody>
        <w:p w:rsidR="003C102B" w:rsidRDefault="00E13762" w:rsidP="00E13762">
          <w:pPr>
            <w:pStyle w:val="985F8B1BBFD74D45BBD2EC7A53111D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92372ACE9841508896C9EB46B24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F4BA7-E3DA-4E7E-B624-ADF05C61CA74}"/>
      </w:docPartPr>
      <w:docPartBody>
        <w:p w:rsidR="003C102B" w:rsidRDefault="00E13762" w:rsidP="00E13762">
          <w:pPr>
            <w:pStyle w:val="7292372ACE9841508896C9EB46B2496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6C7F31A522425794719D05DC0C7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760A7-5983-42E8-9788-2B274BA04F2A}"/>
      </w:docPartPr>
      <w:docPartBody>
        <w:p w:rsidR="003C102B" w:rsidRDefault="00E13762" w:rsidP="00E13762">
          <w:pPr>
            <w:pStyle w:val="CD6C7F31A522425794719D05DC0C74A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74346906504992A64D86646E45D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C5948-6CA1-4EDF-AFD7-7F56EB5F9F9C}"/>
      </w:docPartPr>
      <w:docPartBody>
        <w:p w:rsidR="003C102B" w:rsidRDefault="00E13762" w:rsidP="00E13762">
          <w:pPr>
            <w:pStyle w:val="FA74346906504992A64D86646E45D2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2523DF42CD493E9053A6DA8695F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9A330-71FD-4CF3-AAD6-29F3DDD47AC3}"/>
      </w:docPartPr>
      <w:docPartBody>
        <w:p w:rsidR="003C102B" w:rsidRDefault="00E13762" w:rsidP="00E13762">
          <w:pPr>
            <w:pStyle w:val="9D2523DF42CD493E9053A6DA8695FCE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317D6850294C29A5D5656170F83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0853E-67E1-4439-9A37-908739A3A521}"/>
      </w:docPartPr>
      <w:docPartBody>
        <w:p w:rsidR="003C102B" w:rsidRDefault="00E13762" w:rsidP="00E13762">
          <w:pPr>
            <w:pStyle w:val="A1317D6850294C29A5D5656170F837E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181501B47F4CAA8F6D034721D08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0D0AE-0F54-4016-8B7C-3532C3515059}"/>
      </w:docPartPr>
      <w:docPartBody>
        <w:p w:rsidR="003C102B" w:rsidRDefault="00E13762" w:rsidP="00E13762">
          <w:pPr>
            <w:pStyle w:val="45181501B47F4CAA8F6D034721D0893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895D3B91DF5497AB9398CD5B27F6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17223-DE49-4534-92A2-C16D99E49F47}"/>
      </w:docPartPr>
      <w:docPartBody>
        <w:p w:rsidR="003C102B" w:rsidRDefault="00E13762" w:rsidP="00E13762">
          <w:pPr>
            <w:pStyle w:val="1895D3B91DF5497AB9398CD5B27F6C8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44CDAF90F524A5DB2D6BDC4B11FE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281E0-A758-44EB-9D74-9E899144421F}"/>
      </w:docPartPr>
      <w:docPartBody>
        <w:p w:rsidR="003C102B" w:rsidRDefault="00E13762" w:rsidP="00E13762">
          <w:pPr>
            <w:pStyle w:val="744CDAF90F524A5DB2D6BDC4B11FE01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0587D1521DF4C249177B526CB4CB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D61FA-1DA9-4895-BE47-40201CEF8E23}"/>
      </w:docPartPr>
      <w:docPartBody>
        <w:p w:rsidR="003C102B" w:rsidRDefault="00E13762" w:rsidP="00E13762">
          <w:pPr>
            <w:pStyle w:val="B0587D1521DF4C249177B526CB4CBC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5696062D274F56B842EFBD2F35B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6ED3B-6493-4C82-82F0-81714AAA2600}"/>
      </w:docPartPr>
      <w:docPartBody>
        <w:p w:rsidR="003C102B" w:rsidRDefault="00E13762" w:rsidP="00E13762">
          <w:pPr>
            <w:pStyle w:val="7D5696062D274F56B842EFBD2F35B2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075E5B7B6945238F64738D24071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13520-E913-4801-B92D-3E71E24C1CBA}"/>
      </w:docPartPr>
      <w:docPartBody>
        <w:p w:rsidR="003C102B" w:rsidRDefault="00E13762" w:rsidP="00E13762">
          <w:pPr>
            <w:pStyle w:val="3C075E5B7B6945238F64738D240713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84BB6146DCC4104A9CBAD1A3F77C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4BDE0-8405-437A-B511-FB7DD51114DE}"/>
      </w:docPartPr>
      <w:docPartBody>
        <w:p w:rsidR="003C102B" w:rsidRDefault="00E13762" w:rsidP="00E13762">
          <w:pPr>
            <w:pStyle w:val="D84BB6146DCC4104A9CBAD1A3F77C7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1EB8938EEE42FB9736B5C042138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AFC52-AB3A-490F-8F95-83E13E36250B}"/>
      </w:docPartPr>
      <w:docPartBody>
        <w:p w:rsidR="003C102B" w:rsidRDefault="00E13762" w:rsidP="00E13762">
          <w:pPr>
            <w:pStyle w:val="861EB8938EEE42FB9736B5C042138E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0FE67E9A465449CB2C471063885A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C80D9-21DB-4C3E-BD4D-8F058EE04680}"/>
      </w:docPartPr>
      <w:docPartBody>
        <w:p w:rsidR="003C102B" w:rsidRDefault="00E13762" w:rsidP="00E13762">
          <w:pPr>
            <w:pStyle w:val="00FE67E9A465449CB2C471063885ACA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B61CBE18CBC471089A328E7AF9E8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1D0E4-D736-4F2E-878C-961A4D03B900}"/>
      </w:docPartPr>
      <w:docPartBody>
        <w:p w:rsidR="003C102B" w:rsidRDefault="00E13762" w:rsidP="00E13762">
          <w:pPr>
            <w:pStyle w:val="DB61CBE18CBC471089A328E7AF9E8A6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A77D8890654046A08AC7CFA880F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B7E47-5633-4989-84ED-E35842D10FA0}"/>
      </w:docPartPr>
      <w:docPartBody>
        <w:p w:rsidR="003C102B" w:rsidRDefault="00E13762" w:rsidP="00E13762">
          <w:pPr>
            <w:pStyle w:val="C5A77D8890654046A08AC7CFA880F41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4F5584537B438EA9839383B27DC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9F94D-23D4-4D98-8458-13A8C4A52A72}"/>
      </w:docPartPr>
      <w:docPartBody>
        <w:p w:rsidR="003C102B" w:rsidRDefault="00E13762" w:rsidP="00E13762">
          <w:pPr>
            <w:pStyle w:val="FE4F5584537B438EA9839383B27DC92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DE4943E55CA45C29418BF39BD307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40B04-A2BA-4D0F-974A-AEBE13EA5FFE}"/>
      </w:docPartPr>
      <w:docPartBody>
        <w:p w:rsidR="003C102B" w:rsidRDefault="00E13762" w:rsidP="00E13762">
          <w:pPr>
            <w:pStyle w:val="5DE4943E55CA45C29418BF39BD3072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CA4916610140A8AB62DD7CE4002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7D684-557F-4EAE-A17F-9AE56B81CEAC}"/>
      </w:docPartPr>
      <w:docPartBody>
        <w:p w:rsidR="003C102B" w:rsidRDefault="00E13762" w:rsidP="00E13762">
          <w:pPr>
            <w:pStyle w:val="B0CA4916610140A8AB62DD7CE400225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4E68B7CCC3472B99D979BD841FE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82A3C-0745-415B-B230-D5B7E19A38BF}"/>
      </w:docPartPr>
      <w:docPartBody>
        <w:p w:rsidR="003C102B" w:rsidRDefault="00E13762" w:rsidP="00E13762">
          <w:pPr>
            <w:pStyle w:val="2B4E68B7CCC3472B99D979BD841FE55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A154EEDDDC94033A5D904EA7DD16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72C0A-5B59-4B64-966F-F2A525D50433}"/>
      </w:docPartPr>
      <w:docPartBody>
        <w:p w:rsidR="003C102B" w:rsidRDefault="00E13762" w:rsidP="00E13762">
          <w:pPr>
            <w:pStyle w:val="3A154EEDDDC94033A5D904EA7DD168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ED5038947D4D4D8523AF4718403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DA4B9-048E-452C-9BDB-49C8714B4251}"/>
      </w:docPartPr>
      <w:docPartBody>
        <w:p w:rsidR="003C102B" w:rsidRDefault="00E13762" w:rsidP="00E13762">
          <w:pPr>
            <w:pStyle w:val="C8ED5038947D4D4D8523AF4718403A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568864D7AA41EC8B0915A573FCE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5234E-6B76-4453-9DD9-0736AFE7F0C0}"/>
      </w:docPartPr>
      <w:docPartBody>
        <w:p w:rsidR="003C102B" w:rsidRDefault="00E13762" w:rsidP="00E13762">
          <w:pPr>
            <w:pStyle w:val="0D568864D7AA41EC8B0915A573FCE75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3C0F19F51241B596378597145FD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81F67-FA25-4E18-93E1-15404B7B484A}"/>
      </w:docPartPr>
      <w:docPartBody>
        <w:p w:rsidR="003C102B" w:rsidRDefault="00E13762" w:rsidP="00E13762">
          <w:pPr>
            <w:pStyle w:val="1B3C0F19F51241B596378597145FD8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BB43A7E48949E0B98A052B79579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3AFD2-B9D2-475F-8A70-3101026CE03E}"/>
      </w:docPartPr>
      <w:docPartBody>
        <w:p w:rsidR="003C102B" w:rsidRDefault="00E13762" w:rsidP="00E13762">
          <w:pPr>
            <w:pStyle w:val="5BBB43A7E48949E0B98A052B79579B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07931A2F9245FB9628B4418564C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CFA5D-EEF4-4E79-B07A-D620E50B881D}"/>
      </w:docPartPr>
      <w:docPartBody>
        <w:p w:rsidR="003C102B" w:rsidRDefault="00E13762" w:rsidP="00E13762">
          <w:pPr>
            <w:pStyle w:val="1A07931A2F9245FB9628B4418564CD1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E9488BFDBF24B438C0D48D82CA07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EABA6-5545-4A9D-8E76-245B662228CB}"/>
      </w:docPartPr>
      <w:docPartBody>
        <w:p w:rsidR="003C102B" w:rsidRDefault="00E13762" w:rsidP="00E13762">
          <w:pPr>
            <w:pStyle w:val="FE9488BFDBF24B438C0D48D82CA0776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694DB9DDF04FF8A198084E74D5C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EE453-D2C1-4E58-8D3C-44ED079336C7}"/>
      </w:docPartPr>
      <w:docPartBody>
        <w:p w:rsidR="003C102B" w:rsidRDefault="00E13762" w:rsidP="00E13762">
          <w:pPr>
            <w:pStyle w:val="1C694DB9DDF04FF8A198084E74D5CAB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1DB5A2A4434D1B8B1B38FBE752F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2B42E-3362-449B-BCF3-6409E5230A16}"/>
      </w:docPartPr>
      <w:docPartBody>
        <w:p w:rsidR="003C102B" w:rsidRDefault="00E13762" w:rsidP="00E13762">
          <w:pPr>
            <w:pStyle w:val="051DB5A2A4434D1B8B1B38FBE752F4D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90732D30B847F9962B6202FD04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338C2-D0F9-4E94-8C90-091D1409AC93}"/>
      </w:docPartPr>
      <w:docPartBody>
        <w:p w:rsidR="003C102B" w:rsidRDefault="00E13762" w:rsidP="00E13762">
          <w:pPr>
            <w:pStyle w:val="3690732D30B847F9962B6202FD0471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87D48BB78245C6A91AB2B2D317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704AC-EF36-47C8-B6DC-F471986848CE}"/>
      </w:docPartPr>
      <w:docPartBody>
        <w:p w:rsidR="003C102B" w:rsidRDefault="00E13762" w:rsidP="00E13762">
          <w:pPr>
            <w:pStyle w:val="4987D48BB78245C6A91AB2B2D317967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BA3F8F21B447EEBF69D80B46A7C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E6248-0020-4289-BFCE-C7CDFF6BF0A7}"/>
      </w:docPartPr>
      <w:docPartBody>
        <w:p w:rsidR="003C102B" w:rsidRDefault="00E13762" w:rsidP="00E13762">
          <w:pPr>
            <w:pStyle w:val="42BA3F8F21B447EEBF69D80B46A7CE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C72B0A8B4F4939BC71DF1C89D80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61CEB-C287-4886-92F5-F753B279773C}"/>
      </w:docPartPr>
      <w:docPartBody>
        <w:p w:rsidR="003C102B" w:rsidRDefault="00E13762" w:rsidP="00E13762">
          <w:pPr>
            <w:pStyle w:val="BFC72B0A8B4F4939BC71DF1C89D8037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82A91166EC42D3B8D5C45B7885C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CFCA5-FC48-430E-8605-CF6684C20B9A}"/>
      </w:docPartPr>
      <w:docPartBody>
        <w:p w:rsidR="003C102B" w:rsidRDefault="00E13762" w:rsidP="00E13762">
          <w:pPr>
            <w:pStyle w:val="4982A91166EC42D3B8D5C45B7885C0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E66BA5E12B47EE9913F799B0181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B8EE0-9E78-4982-8EF4-2F4F3B5DA194}"/>
      </w:docPartPr>
      <w:docPartBody>
        <w:p w:rsidR="003C102B" w:rsidRDefault="00E13762" w:rsidP="00E13762">
          <w:pPr>
            <w:pStyle w:val="15E66BA5E12B47EE9913F799B018122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B1B60DDB7E14BC78216D6480F80B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228C9-6291-4A19-BFA5-174085AD9C7F}"/>
      </w:docPartPr>
      <w:docPartBody>
        <w:p w:rsidR="003C102B" w:rsidRDefault="00E13762" w:rsidP="00E13762">
          <w:pPr>
            <w:pStyle w:val="FB1B60DDB7E14BC78216D6480F80B0D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E31F19C1BB4577965D44DEFDBF6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F9E33-079A-48F3-9970-80C75698C5EA}"/>
      </w:docPartPr>
      <w:docPartBody>
        <w:p w:rsidR="003C102B" w:rsidRDefault="00E13762" w:rsidP="00E13762">
          <w:pPr>
            <w:pStyle w:val="A9E31F19C1BB4577965D44DEFDBF658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C297D041B6441D793D7562BEF770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F2CDB-369F-42F4-A9F1-4471B37D713C}"/>
      </w:docPartPr>
      <w:docPartBody>
        <w:p w:rsidR="003C102B" w:rsidRDefault="00E13762" w:rsidP="00E13762">
          <w:pPr>
            <w:pStyle w:val="DC297D041B6441D793D7562BEF7707F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BEB60107DF4377AE02E1876FF45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4E2FF-1D07-4CC9-8FE1-6191680271CD}"/>
      </w:docPartPr>
      <w:docPartBody>
        <w:p w:rsidR="003C102B" w:rsidRDefault="00E13762" w:rsidP="00E13762">
          <w:pPr>
            <w:pStyle w:val="49BEB60107DF4377AE02E1876FF4576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5053A5E8AE34FF09AEE5971E6276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BBD09-24CA-4689-99A5-7417570E4261}"/>
      </w:docPartPr>
      <w:docPartBody>
        <w:p w:rsidR="003C102B" w:rsidRDefault="00E13762" w:rsidP="00E13762">
          <w:pPr>
            <w:pStyle w:val="85053A5E8AE34FF09AEE5971E62768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7D488C04F84965BC0D959504BCC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6DC1E-E727-4F45-85AD-E360DB812404}"/>
      </w:docPartPr>
      <w:docPartBody>
        <w:p w:rsidR="003C102B" w:rsidRDefault="00E13762" w:rsidP="00E13762">
          <w:pPr>
            <w:pStyle w:val="9D7D488C04F84965BC0D959504BCCFC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692985DF7B4474BDA0613C4D5A3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2E0FD-11E1-49E9-96A4-558CB37D6F57}"/>
      </w:docPartPr>
      <w:docPartBody>
        <w:p w:rsidR="003C102B" w:rsidRDefault="00E13762" w:rsidP="00E13762">
          <w:pPr>
            <w:pStyle w:val="D7692985DF7B4474BDA0613C4D5A383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BEE29465E2F4F03B23ECE7F3043E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2C72D-474B-4248-9EA4-BC7395A04E89}"/>
      </w:docPartPr>
      <w:docPartBody>
        <w:p w:rsidR="003C102B" w:rsidRDefault="00E13762" w:rsidP="00E13762">
          <w:pPr>
            <w:pStyle w:val="4BEE29465E2F4F03B23ECE7F3043E4D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AB5345DC574FF6A82215C8BF454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69A2A-EF14-4294-AE3D-559BB436A926}"/>
      </w:docPartPr>
      <w:docPartBody>
        <w:p w:rsidR="003C102B" w:rsidRDefault="00E13762" w:rsidP="00E13762">
          <w:pPr>
            <w:pStyle w:val="FDAB5345DC574FF6A82215C8BF4549A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007B8BAC67409C87433E627F54A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C08F5-98FB-4FDF-A8D3-A604D31DE228}"/>
      </w:docPartPr>
      <w:docPartBody>
        <w:p w:rsidR="003C102B" w:rsidRDefault="00E13762" w:rsidP="00E13762">
          <w:pPr>
            <w:pStyle w:val="94007B8BAC67409C87433E627F54A3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4E2495744924DDCAAA8511C001A6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B778D-9465-464F-B92A-ED5EDBD1BE42}"/>
      </w:docPartPr>
      <w:docPartBody>
        <w:p w:rsidR="003C102B" w:rsidRDefault="00E13762" w:rsidP="00E13762">
          <w:pPr>
            <w:pStyle w:val="C4E2495744924DDCAAA8511C001A66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8B52C1C4474D6698D1F5ECCB189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D81BC-284B-4031-ADA4-FDA92E99C74F}"/>
      </w:docPartPr>
      <w:docPartBody>
        <w:p w:rsidR="003C102B" w:rsidRDefault="00E13762" w:rsidP="00E13762">
          <w:pPr>
            <w:pStyle w:val="3E8B52C1C4474D6698D1F5ECCB1898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ABABB27FC74801A9BE3719506FB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60A2F-6C07-4AB7-BC61-83E7F025D104}"/>
      </w:docPartPr>
      <w:docPartBody>
        <w:p w:rsidR="003C102B" w:rsidRDefault="00E13762" w:rsidP="00E13762">
          <w:pPr>
            <w:pStyle w:val="D4ABABB27FC74801A9BE3719506FBF3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FC084AE91FF420394EA1D4533B7B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D62BE-6E23-42CC-8C07-2F5777929B84}"/>
      </w:docPartPr>
      <w:docPartBody>
        <w:p w:rsidR="003C102B" w:rsidRDefault="00E13762" w:rsidP="00E13762">
          <w:pPr>
            <w:pStyle w:val="DFC084AE91FF420394EA1D4533B7BA4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662E0F5AAE4E8491274F1DEF7CC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54B08-BA86-493A-9904-D6819378E55A}"/>
      </w:docPartPr>
      <w:docPartBody>
        <w:p w:rsidR="003C102B" w:rsidRDefault="00E13762" w:rsidP="00E13762">
          <w:pPr>
            <w:pStyle w:val="FF662E0F5AAE4E8491274F1DEF7CCF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2D6523947D4A80AE8F71D43941D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18CE8-C11F-42BE-BE0C-176BCA00FB94}"/>
      </w:docPartPr>
      <w:docPartBody>
        <w:p w:rsidR="003C102B" w:rsidRDefault="00E13762" w:rsidP="00E13762">
          <w:pPr>
            <w:pStyle w:val="142D6523947D4A80AE8F71D43941D3D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05979012F6F428BAAD8ADE0CB682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D43D8-1996-4A1E-AD98-2DC679BCCA08}"/>
      </w:docPartPr>
      <w:docPartBody>
        <w:p w:rsidR="003C102B" w:rsidRDefault="00E13762" w:rsidP="00E13762">
          <w:pPr>
            <w:pStyle w:val="305979012F6F428BAAD8ADE0CB6824B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2EB2A4DE0B4C4E9C193B7DAB82E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D87C6-921C-4A6D-9944-14FAB1D2B7ED}"/>
      </w:docPartPr>
      <w:docPartBody>
        <w:p w:rsidR="003C102B" w:rsidRDefault="00E13762" w:rsidP="00E13762">
          <w:pPr>
            <w:pStyle w:val="9F2EB2A4DE0B4C4E9C193B7DAB82ED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0D3AA767AF14CA7AD50BBA47B6CA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AD998-FC4C-4375-ACDC-20DA9A4BB89B}"/>
      </w:docPartPr>
      <w:docPartBody>
        <w:p w:rsidR="003C102B" w:rsidRDefault="00E13762" w:rsidP="00E13762">
          <w:pPr>
            <w:pStyle w:val="20D3AA767AF14CA7AD50BBA47B6CA26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FF9C313304473AB09A129BA4FC6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432E1-2517-441F-A549-F17CB3B58EF8}"/>
      </w:docPartPr>
      <w:docPartBody>
        <w:p w:rsidR="003C102B" w:rsidRDefault="00E13762" w:rsidP="00E13762">
          <w:pPr>
            <w:pStyle w:val="52FF9C313304473AB09A129BA4FC6DE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3E9430CBF004F2F839EEDDC2C1FA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C3E23-EA2E-4DCD-8F44-B7B78C76687E}"/>
      </w:docPartPr>
      <w:docPartBody>
        <w:p w:rsidR="003C102B" w:rsidRDefault="00E13762" w:rsidP="00E13762">
          <w:pPr>
            <w:pStyle w:val="43E9430CBF004F2F839EEDDC2C1FAF7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892D31395A4972B5C6C58785375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B172-EC57-41C0-96EA-AF3997ABDC52}"/>
      </w:docPartPr>
      <w:docPartBody>
        <w:p w:rsidR="003C102B" w:rsidRDefault="00E13762" w:rsidP="00E13762">
          <w:pPr>
            <w:pStyle w:val="EF892D31395A4972B5C6C5878537540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4BD54AA24D46CABC426494DD0CE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EB336-E965-43BB-BE13-38ED8BF46156}"/>
      </w:docPartPr>
      <w:docPartBody>
        <w:p w:rsidR="003C102B" w:rsidRDefault="00E13762" w:rsidP="00E13762">
          <w:pPr>
            <w:pStyle w:val="ED4BD54AA24D46CABC426494DD0CEF0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D9883E48524435B8C851FC0A51AD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5D4A9-1690-4119-B758-C5BC4D4AB93E}"/>
      </w:docPartPr>
      <w:docPartBody>
        <w:p w:rsidR="003C102B" w:rsidRDefault="00E13762" w:rsidP="00E13762">
          <w:pPr>
            <w:pStyle w:val="6D9883E48524435B8C851FC0A51AD5B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012EC746F5458CA99C5C0F79DDD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FA72-606B-426E-BC95-D8F39F939445}"/>
      </w:docPartPr>
      <w:docPartBody>
        <w:p w:rsidR="003C102B" w:rsidRDefault="00E13762" w:rsidP="00E13762">
          <w:pPr>
            <w:pStyle w:val="C8012EC746F5458CA99C5C0F79DDDAE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D0F1114FDC404D8650380F985A7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A6A0F-6E0E-471E-8002-72B2511B114D}"/>
      </w:docPartPr>
      <w:docPartBody>
        <w:p w:rsidR="003C102B" w:rsidRDefault="00E13762" w:rsidP="00E13762">
          <w:pPr>
            <w:pStyle w:val="31D0F1114FDC404D8650380F985A79C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281C54B11874A9BBBF8CFC48BFDA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2230D-B51C-4533-B115-12416CC65191}"/>
      </w:docPartPr>
      <w:docPartBody>
        <w:p w:rsidR="003C102B" w:rsidRDefault="00E13762" w:rsidP="00E13762">
          <w:pPr>
            <w:pStyle w:val="B281C54B11874A9BBBF8CFC48BFDA7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572013C8FB43099905F2AFB4202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92E50-150D-4D3B-9DD1-E8E1D52B507D}"/>
      </w:docPartPr>
      <w:docPartBody>
        <w:p w:rsidR="003C102B" w:rsidRDefault="00E13762" w:rsidP="00E13762">
          <w:pPr>
            <w:pStyle w:val="0A572013C8FB43099905F2AFB420277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5A125127374EC99770BEAACC98F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E2482-B9FB-4198-AE43-16BE3C9F6B55}"/>
      </w:docPartPr>
      <w:docPartBody>
        <w:p w:rsidR="003C102B" w:rsidRDefault="00E13762" w:rsidP="00E13762">
          <w:pPr>
            <w:pStyle w:val="6F5A125127374EC99770BEAACC98F85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E6C76874BA84BA5AF107E1C11843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B01B2-CAF8-4956-AD3C-07367CA7C7F2}"/>
      </w:docPartPr>
      <w:docPartBody>
        <w:p w:rsidR="003C102B" w:rsidRDefault="00E13762" w:rsidP="00E13762">
          <w:pPr>
            <w:pStyle w:val="9E6C76874BA84BA5AF107E1C11843A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853D363726446589917816DD2B4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CDEA3-31D6-4CD8-80F9-B815A5C84A12}"/>
      </w:docPartPr>
      <w:docPartBody>
        <w:p w:rsidR="003C102B" w:rsidRDefault="00E13762" w:rsidP="00E13762">
          <w:pPr>
            <w:pStyle w:val="57853D363726446589917816DD2B4A0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7627F1FB4F43BEA52766C88FC61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58036-9F5A-4EC4-BFC9-C40A7EAE7F40}"/>
      </w:docPartPr>
      <w:docPartBody>
        <w:p w:rsidR="003C102B" w:rsidRDefault="00E13762" w:rsidP="00E13762">
          <w:pPr>
            <w:pStyle w:val="C97627F1FB4F43BEA52766C88FC6145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6EA7744358474EBB7EAD3A5B52B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CF11B-B6B6-407B-8D62-AA695F7CD65F}"/>
      </w:docPartPr>
      <w:docPartBody>
        <w:p w:rsidR="003C102B" w:rsidRDefault="00E13762" w:rsidP="00E13762">
          <w:pPr>
            <w:pStyle w:val="176EA7744358474EBB7EAD3A5B52BBE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1ACCB374DA452DB589F1310042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9A37D-81F0-4E56-9C9D-29B844BC2C25}"/>
      </w:docPartPr>
      <w:docPartBody>
        <w:p w:rsidR="003C102B" w:rsidRDefault="00E13762" w:rsidP="00E13762">
          <w:pPr>
            <w:pStyle w:val="CE1ACCB374DA452DB589F13100425A3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0D03AC54C7432F90C7BDFBE167A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27E5C-B81F-43CE-B6BD-91E5C2B5565C}"/>
      </w:docPartPr>
      <w:docPartBody>
        <w:p w:rsidR="003C102B" w:rsidRDefault="00E13762" w:rsidP="00E13762">
          <w:pPr>
            <w:pStyle w:val="380D03AC54C7432F90C7BDFBE167AAF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37B6E23891A4980A15EE4722D688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E4CD7-5452-4391-9C15-A3ABB607E3AF}"/>
      </w:docPartPr>
      <w:docPartBody>
        <w:p w:rsidR="003C102B" w:rsidRDefault="00E13762" w:rsidP="00E13762">
          <w:pPr>
            <w:pStyle w:val="037B6E23891A4980A15EE4722D688A6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A6E5821EDE4472298469ADBF4A7F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7C3B5-7ED0-4458-84B9-1BAE91673823}"/>
      </w:docPartPr>
      <w:docPartBody>
        <w:p w:rsidR="003C102B" w:rsidRDefault="00E13762" w:rsidP="00E13762">
          <w:pPr>
            <w:pStyle w:val="3A6E5821EDE4472298469ADBF4A7F776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2C7AA1AB7D1425994799C464A054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DCF27-2F72-42BE-8B8D-36138CAE57D0}"/>
      </w:docPartPr>
      <w:docPartBody>
        <w:p w:rsidR="003C102B" w:rsidRDefault="00E13762" w:rsidP="00E13762">
          <w:pPr>
            <w:pStyle w:val="F2C7AA1AB7D1425994799C464A0548F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D9F4ED02FB4930979B9008676FF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D6001-3975-438F-B4DD-B520DCA0355D}"/>
      </w:docPartPr>
      <w:docPartBody>
        <w:p w:rsidR="003C102B" w:rsidRDefault="00E13762" w:rsidP="00E13762">
          <w:pPr>
            <w:pStyle w:val="98D9F4ED02FB4930979B9008676FFDE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7D7EED21A046C0A54B78DCEAA2C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B3CC5-11BD-4FE0-91E0-C359A9B04F3F}"/>
      </w:docPartPr>
      <w:docPartBody>
        <w:p w:rsidR="003C102B" w:rsidRDefault="00E13762" w:rsidP="00E13762">
          <w:pPr>
            <w:pStyle w:val="D67D7EED21A046C0A54B78DCEAA2C27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091E76FB2247ADBD44F01011927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D451B-6C6A-43ED-BA8F-04F7DCADF33C}"/>
      </w:docPartPr>
      <w:docPartBody>
        <w:p w:rsidR="003C102B" w:rsidRDefault="00E13762" w:rsidP="00E13762">
          <w:pPr>
            <w:pStyle w:val="CD091E76FB2247ADBD44F01011927FB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E2CA769D73841F382655A62DBCFE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36345-2063-44FF-8B50-FAA9D91561FD}"/>
      </w:docPartPr>
      <w:docPartBody>
        <w:p w:rsidR="003C102B" w:rsidRDefault="00E13762" w:rsidP="00E13762">
          <w:pPr>
            <w:pStyle w:val="AE2CA769D73841F382655A62DBCFE64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DD93A05B154017A278E994C810D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84446-697E-4930-ABF6-BA2E16C9ABFB}"/>
      </w:docPartPr>
      <w:docPartBody>
        <w:p w:rsidR="003C102B" w:rsidRDefault="00E13762" w:rsidP="00E13762">
          <w:pPr>
            <w:pStyle w:val="54DD93A05B154017A278E994C810D0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E6922E527742A9A081D287A344D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B03C6-C293-4672-A5F0-FE439F37EB1B}"/>
      </w:docPartPr>
      <w:docPartBody>
        <w:p w:rsidR="003C102B" w:rsidRDefault="00E13762" w:rsidP="00E13762">
          <w:pPr>
            <w:pStyle w:val="12E6922E527742A9A081D287A344DD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7B197F39AB43338B3EA38450342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951F8-2C94-46DC-9030-B1960B9D692C}"/>
      </w:docPartPr>
      <w:docPartBody>
        <w:p w:rsidR="003C102B" w:rsidRDefault="00E13762" w:rsidP="00E13762">
          <w:pPr>
            <w:pStyle w:val="C07B197F39AB43338B3EA38450342D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5DBFB955EC40F087B2262EA3C12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624D9-DCFF-4B20-AF79-617518776BFE}"/>
      </w:docPartPr>
      <w:docPartBody>
        <w:p w:rsidR="003C102B" w:rsidRDefault="00E13762" w:rsidP="00E13762">
          <w:pPr>
            <w:pStyle w:val="995DBFB955EC40F087B2262EA3C1261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19F383A71DE4F4D8020EB77493F5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D2998-59D2-4110-B58E-11C318F21874}"/>
      </w:docPartPr>
      <w:docPartBody>
        <w:p w:rsidR="003C102B" w:rsidRDefault="00E13762" w:rsidP="00E13762">
          <w:pPr>
            <w:pStyle w:val="319F383A71DE4F4D8020EB77493F53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109E8B88C848C0A00EC79E4D5AB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3AAFC-A4E9-4A40-88CC-E96AB8DBA5BA}"/>
      </w:docPartPr>
      <w:docPartBody>
        <w:p w:rsidR="003C102B" w:rsidRDefault="00E13762" w:rsidP="00E13762">
          <w:pPr>
            <w:pStyle w:val="EE109E8B88C848C0A00EC79E4D5AB6B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625BB05F0040108C939440C5019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09A49-13DD-43A0-9CA5-22700A3AD085}"/>
      </w:docPartPr>
      <w:docPartBody>
        <w:p w:rsidR="003C102B" w:rsidRDefault="00E13762" w:rsidP="00E13762">
          <w:pPr>
            <w:pStyle w:val="6F625BB05F0040108C939440C501941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A3A50E177E4806BE87049F803B3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E9733-1C81-431D-AFFE-F441CA659162}"/>
      </w:docPartPr>
      <w:docPartBody>
        <w:p w:rsidR="003C102B" w:rsidRDefault="00E13762" w:rsidP="00E13762">
          <w:pPr>
            <w:pStyle w:val="DEA3A50E177E4806BE87049F803B36D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3EBA4F2269469AAE936FD7AAC40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57BF3-1080-40A4-B6DD-EFEAF1FEA364}"/>
      </w:docPartPr>
      <w:docPartBody>
        <w:p w:rsidR="003C102B" w:rsidRDefault="00E13762" w:rsidP="00E13762">
          <w:pPr>
            <w:pStyle w:val="DA3EBA4F2269469AAE936FD7AAC400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D88A95D37F4B9D81B27C253094C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ED9C2-594B-4605-933C-40219F6D5693}"/>
      </w:docPartPr>
      <w:docPartBody>
        <w:p w:rsidR="003C102B" w:rsidRDefault="00E13762" w:rsidP="00E13762">
          <w:pPr>
            <w:pStyle w:val="36D88A95D37F4B9D81B27C253094C7A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7893DE602148708CEC97D9A126B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BFE95-8E5C-4B45-BA08-1EBDB7D2B071}"/>
      </w:docPartPr>
      <w:docPartBody>
        <w:p w:rsidR="003C102B" w:rsidRDefault="00E13762" w:rsidP="00E13762">
          <w:pPr>
            <w:pStyle w:val="0F7893DE602148708CEC97D9A126B05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B61B3D9A1D4EED95CF31ACA735A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ABFAE-C581-4889-BF47-235275432752}"/>
      </w:docPartPr>
      <w:docPartBody>
        <w:p w:rsidR="003C102B" w:rsidRDefault="00E13762" w:rsidP="00E13762">
          <w:pPr>
            <w:pStyle w:val="5CB61B3D9A1D4EED95CF31ACA735ADC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B20857999FE401CB2D5CB7101247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9CB3B-F57D-4CC4-9C42-307CFE8085A6}"/>
      </w:docPartPr>
      <w:docPartBody>
        <w:p w:rsidR="003C102B" w:rsidRDefault="00E13762" w:rsidP="00E13762">
          <w:pPr>
            <w:pStyle w:val="BB20857999FE401CB2D5CB7101247E2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A0F8752D2A45DAA5558D4556503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FFC46-4F41-4D28-836B-6864053D214D}"/>
      </w:docPartPr>
      <w:docPartBody>
        <w:p w:rsidR="003C102B" w:rsidRDefault="00E13762" w:rsidP="00E13762">
          <w:pPr>
            <w:pStyle w:val="02A0F8752D2A45DAA5558D4556503EB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4B87EDD5804A99A8D7AED80A6BA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C92D1-57AD-4C0B-8084-82320D566A0C}"/>
      </w:docPartPr>
      <w:docPartBody>
        <w:p w:rsidR="003C102B" w:rsidRDefault="00E13762" w:rsidP="00E13762">
          <w:pPr>
            <w:pStyle w:val="A04B87EDD5804A99A8D7AED80A6BAC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9A6A7F6CBF4B8BAA58A857379DC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71905-1090-4D61-955F-4A494185FDC0}"/>
      </w:docPartPr>
      <w:docPartBody>
        <w:p w:rsidR="003C102B" w:rsidRDefault="00E13762" w:rsidP="00E13762">
          <w:pPr>
            <w:pStyle w:val="A59A6A7F6CBF4B8BAA58A857379DCBC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5A0D91E24E42D98CC4B217724FB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90A39-CAC4-4AFA-9A98-36F271BE5B32}"/>
      </w:docPartPr>
      <w:docPartBody>
        <w:p w:rsidR="003C102B" w:rsidRDefault="00E13762" w:rsidP="00E13762">
          <w:pPr>
            <w:pStyle w:val="885A0D91E24E42D98CC4B217724FB1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0C7BCC4ED9D4CCD9A699485199EE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227A0-3E5C-45DD-9998-D2F1DCCDB8C3}"/>
      </w:docPartPr>
      <w:docPartBody>
        <w:p w:rsidR="003C102B" w:rsidRDefault="00E13762" w:rsidP="00E13762">
          <w:pPr>
            <w:pStyle w:val="90C7BCC4ED9D4CCD9A699485199EEC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00A2BD429B4F88B1A88B009E6A1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E3BA3-8E10-4D8B-9E88-49605967BC8A}"/>
      </w:docPartPr>
      <w:docPartBody>
        <w:p w:rsidR="003C102B" w:rsidRDefault="00E13762" w:rsidP="00E13762">
          <w:pPr>
            <w:pStyle w:val="5A00A2BD429B4F88B1A88B009E6A19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CBC257E7534EBC8419F9DFED631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5D19-399B-4311-90CA-9F867E1376CC}"/>
      </w:docPartPr>
      <w:docPartBody>
        <w:p w:rsidR="003C102B" w:rsidRDefault="00E13762" w:rsidP="00E13762">
          <w:pPr>
            <w:pStyle w:val="0ACBC257E7534EBC8419F9DFED63164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7FE39D71F824F28BCAC0A1216CCF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D400A-9F8B-413C-838D-03B185C311D1}"/>
      </w:docPartPr>
      <w:docPartBody>
        <w:p w:rsidR="003C102B" w:rsidRDefault="00E13762" w:rsidP="00E13762">
          <w:pPr>
            <w:pStyle w:val="57FE39D71F824F28BCAC0A1216CCF05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9C31A3175E4CC4945900EAC551D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9B8C5-BFDB-4AFE-B480-CDFBDC163099}"/>
      </w:docPartPr>
      <w:docPartBody>
        <w:p w:rsidR="003C102B" w:rsidRDefault="00E13762" w:rsidP="00E13762">
          <w:pPr>
            <w:pStyle w:val="BE9C31A3175E4CC4945900EAC551D8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5355214A6548A38C34D7345B8A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55944-36EC-4B01-A528-5DB86DCA7A9C}"/>
      </w:docPartPr>
      <w:docPartBody>
        <w:p w:rsidR="003C102B" w:rsidRDefault="00E13762" w:rsidP="00E13762">
          <w:pPr>
            <w:pStyle w:val="FB5355214A6548A38C34D7345B8A856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06C08DB629545E5B943D32FB1909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3DEA4-4E6B-429F-B80F-661D07A9B14B}"/>
      </w:docPartPr>
      <w:docPartBody>
        <w:p w:rsidR="003C102B" w:rsidRDefault="00E13762" w:rsidP="00E13762">
          <w:pPr>
            <w:pStyle w:val="106C08DB629545E5B943D32FB19098F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7E096CA11D459095C208E750983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3C9CB-A6B5-4409-8EAB-6F1D581F455C}"/>
      </w:docPartPr>
      <w:docPartBody>
        <w:p w:rsidR="003C102B" w:rsidRDefault="00E13762" w:rsidP="00E13762">
          <w:pPr>
            <w:pStyle w:val="557E096CA11D459095C208E750983A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A03AF3CE044EC0B3023BAADB752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AC6B7-B8F0-4C3C-86B5-94A4CFB7CDAE}"/>
      </w:docPartPr>
      <w:docPartBody>
        <w:p w:rsidR="003C102B" w:rsidRDefault="00E13762" w:rsidP="00E13762">
          <w:pPr>
            <w:pStyle w:val="62A03AF3CE044EC0B3023BAADB752F9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5EECF8D91D4FC89DEED59568B6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17C28-51C6-4C09-9FF9-51DFC0CA25A3}"/>
      </w:docPartPr>
      <w:docPartBody>
        <w:p w:rsidR="003C102B" w:rsidRDefault="00E13762" w:rsidP="00E13762">
          <w:pPr>
            <w:pStyle w:val="F35EECF8D91D4FC89DEED59568B6B01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6A77D4B8094D2C92899AFBEDC2E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A874E-EE7A-4FA2-8A10-BED0DEF11146}"/>
      </w:docPartPr>
      <w:docPartBody>
        <w:p w:rsidR="003C102B" w:rsidRDefault="00E13762" w:rsidP="00E13762">
          <w:pPr>
            <w:pStyle w:val="FF6A77D4B8094D2C92899AFBEDC2E89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1C3D871332044FAA25D15C0059C1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8040C-C5D6-4E1E-8DA4-BDEE169B426F}"/>
      </w:docPartPr>
      <w:docPartBody>
        <w:p w:rsidR="003C102B" w:rsidRDefault="00E13762" w:rsidP="00E13762">
          <w:pPr>
            <w:pStyle w:val="51C3D871332044FAA25D15C0059C17D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C86045FBCEA40B1BCA01187277A2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F1BD-91C5-42CF-A861-A2A571A25F3C}"/>
      </w:docPartPr>
      <w:docPartBody>
        <w:p w:rsidR="003C102B" w:rsidRDefault="00E13762" w:rsidP="00E13762">
          <w:pPr>
            <w:pStyle w:val="8C86045FBCEA40B1BCA01187277A255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26312589F9E4DC6B316DE3DC9495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4DA18-72FB-46B1-B80C-024FB38F58BF}"/>
      </w:docPartPr>
      <w:docPartBody>
        <w:p w:rsidR="003C102B" w:rsidRDefault="00E13762" w:rsidP="00E13762">
          <w:pPr>
            <w:pStyle w:val="B26312589F9E4DC6B316DE3DC94958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4F68B6DA254621BE84BDD26D4A0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BD109-FBF9-44B5-A299-309FC3E38778}"/>
      </w:docPartPr>
      <w:docPartBody>
        <w:p w:rsidR="003C102B" w:rsidRDefault="00E13762" w:rsidP="00E13762">
          <w:pPr>
            <w:pStyle w:val="5F4F68B6DA254621BE84BDD26D4A06E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479D0B4340949CEA054C0415E049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BED46-E6BF-4685-9DEA-075B3A42F7EB}"/>
      </w:docPartPr>
      <w:docPartBody>
        <w:p w:rsidR="003C102B" w:rsidRDefault="00E13762" w:rsidP="00E13762">
          <w:pPr>
            <w:pStyle w:val="6479D0B4340949CEA054C0415E0498B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D8578A193E4C148421A0F8DE604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4AA4D-824C-455F-A86D-3FA780BA98D4}"/>
      </w:docPartPr>
      <w:docPartBody>
        <w:p w:rsidR="003C102B" w:rsidRDefault="00E13762" w:rsidP="00E13762">
          <w:pPr>
            <w:pStyle w:val="79D8578A193E4C148421A0F8DE6043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B03F9771C94C0D819F357DB249F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2B46D-0374-4572-8162-311BCAEF58FD}"/>
      </w:docPartPr>
      <w:docPartBody>
        <w:p w:rsidR="003C102B" w:rsidRDefault="00E13762" w:rsidP="00E13762">
          <w:pPr>
            <w:pStyle w:val="E6B03F9771C94C0D819F357DB249F43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9E5ED0BDC34317A16E880EAACC8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CBDAA-9FA0-4CF6-8ED6-C183383BA9A3}"/>
      </w:docPartPr>
      <w:docPartBody>
        <w:p w:rsidR="003C102B" w:rsidRDefault="00E13762" w:rsidP="00E13762">
          <w:pPr>
            <w:pStyle w:val="ED9E5ED0BDC34317A16E880EAACC8B8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30360FBFE440CB8F4E90AFA686B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4F36-F0FC-4A96-9C81-436A5232D2A6}"/>
      </w:docPartPr>
      <w:docPartBody>
        <w:p w:rsidR="003C102B" w:rsidRDefault="00E13762" w:rsidP="00E13762">
          <w:pPr>
            <w:pStyle w:val="9130360FBFE440CB8F4E90AFA686BA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AC879923B14D68A3BD7212C38F9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524E5-42EF-47B0-8487-C3846CB38331}"/>
      </w:docPartPr>
      <w:docPartBody>
        <w:p w:rsidR="003C102B" w:rsidRDefault="00E13762" w:rsidP="00E13762">
          <w:pPr>
            <w:pStyle w:val="EAAC879923B14D68A3BD7212C38F9F9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13A9C58B68E42BA8C0016FD88082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3272C-7E57-4161-B1C9-3C25F4C6017C}"/>
      </w:docPartPr>
      <w:docPartBody>
        <w:p w:rsidR="003C102B" w:rsidRDefault="00E13762" w:rsidP="00E13762">
          <w:pPr>
            <w:pStyle w:val="F13A9C58B68E42BA8C0016FD8808231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DF5F92DD4B4BCCABE17FDBCD475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D57FF-E432-4B00-8AB4-BBEC7EDDAD48}"/>
      </w:docPartPr>
      <w:docPartBody>
        <w:p w:rsidR="003C102B" w:rsidRDefault="00E13762" w:rsidP="00E13762">
          <w:pPr>
            <w:pStyle w:val="DDDF5F92DD4B4BCCABE17FDBCD475AA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1D893FBF144EC9941A021B95E0E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E819C-AA9E-4854-AE69-1C876D18D69A}"/>
      </w:docPartPr>
      <w:docPartBody>
        <w:p w:rsidR="003C102B" w:rsidRDefault="00E13762" w:rsidP="00E13762">
          <w:pPr>
            <w:pStyle w:val="771D893FBF144EC9941A021B95E0E74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AD192AA618B44B3A4E24ACB27E99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255BF-05F7-4F21-A54C-F880DAF22F1D}"/>
      </w:docPartPr>
      <w:docPartBody>
        <w:p w:rsidR="003C102B" w:rsidRDefault="00E13762" w:rsidP="00E13762">
          <w:pPr>
            <w:pStyle w:val="1AD192AA618B44B3A4E24ACB27E9996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A2532BE3184F7882780F8F7B244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85440-BC2F-46EE-9965-F9DB9267EBFC}"/>
      </w:docPartPr>
      <w:docPartBody>
        <w:p w:rsidR="003C102B" w:rsidRDefault="00E13762" w:rsidP="00E13762">
          <w:pPr>
            <w:pStyle w:val="42A2532BE3184F7882780F8F7B244DA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5CB9330B92349BFB574F16680683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06F22-4538-4AEF-9CA0-1DE99AFC60EC}"/>
      </w:docPartPr>
      <w:docPartBody>
        <w:p w:rsidR="003C102B" w:rsidRDefault="00E13762" w:rsidP="00E13762">
          <w:pPr>
            <w:pStyle w:val="C5CB9330B92349BFB574F1668068347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29AAC3CBA54F86984AF0C7410A8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F6396-D2FB-41A2-9276-677D7F71DB67}"/>
      </w:docPartPr>
      <w:docPartBody>
        <w:p w:rsidR="003C102B" w:rsidRDefault="00E13762" w:rsidP="00E13762">
          <w:pPr>
            <w:pStyle w:val="EE29AAC3CBA54F86984AF0C7410A8E3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8C15CD43EEB40058BA4B2454787F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039F4-A3C6-46C8-816F-2FBF72E543F0}"/>
      </w:docPartPr>
      <w:docPartBody>
        <w:p w:rsidR="003C102B" w:rsidRDefault="00E13762" w:rsidP="00E13762">
          <w:pPr>
            <w:pStyle w:val="D8C15CD43EEB40058BA4B2454787FE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7A14B2482345D483369C71E6595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734E0-AF50-44BC-8624-B69D351D4DB4}"/>
      </w:docPartPr>
      <w:docPartBody>
        <w:p w:rsidR="003C102B" w:rsidRDefault="00E13762" w:rsidP="00E13762">
          <w:pPr>
            <w:pStyle w:val="D77A14B2482345D483369C71E6595FD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2BB3655E5948AB92EFFDD4DF668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16BB2-970A-4FEC-95E1-770C40B1B8E3}"/>
      </w:docPartPr>
      <w:docPartBody>
        <w:p w:rsidR="003C102B" w:rsidRDefault="00E13762" w:rsidP="00E13762">
          <w:pPr>
            <w:pStyle w:val="342BB3655E5948AB92EFFDD4DF6683A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8EEC51D75044C7AA127C663EF135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8C5A9-9D8F-4305-A337-B3351F66023A}"/>
      </w:docPartPr>
      <w:docPartBody>
        <w:p w:rsidR="003C102B" w:rsidRDefault="00E13762" w:rsidP="00E13762">
          <w:pPr>
            <w:pStyle w:val="18EEC51D75044C7AA127C663EF135CE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6690E4D7684E00A5575F45BE776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4A6DD-7F19-442C-8645-7604A32188FA}"/>
      </w:docPartPr>
      <w:docPartBody>
        <w:p w:rsidR="003C102B" w:rsidRDefault="00E13762" w:rsidP="00E13762">
          <w:pPr>
            <w:pStyle w:val="846690E4D7684E00A5575F45BE7764E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9B432705324E1DB17C54ADCD7E5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23AE0-26D6-4FD3-85FD-4341412BD569}"/>
      </w:docPartPr>
      <w:docPartBody>
        <w:p w:rsidR="003C102B" w:rsidRDefault="00E13762" w:rsidP="00E13762">
          <w:pPr>
            <w:pStyle w:val="D99B432705324E1DB17C54ADCD7E5C0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01A6BCED244DBD8B9C3A60A03B9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683E2-63DB-450C-9C53-1FB3F4B6305C}"/>
      </w:docPartPr>
      <w:docPartBody>
        <w:p w:rsidR="003C102B" w:rsidRDefault="00E13762" w:rsidP="00E13762">
          <w:pPr>
            <w:pStyle w:val="D401A6BCED244DBD8B9C3A60A03B95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4B4E0DA0FB4532BAC2CEF496457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31210-01B6-4461-84AD-A0ECB3C47D68}"/>
      </w:docPartPr>
      <w:docPartBody>
        <w:p w:rsidR="003C102B" w:rsidRDefault="00E13762" w:rsidP="00E13762">
          <w:pPr>
            <w:pStyle w:val="424B4E0DA0FB4532BAC2CEF4964570A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A68A2889854A35B9123DBA1EFCC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56EF3-CFCD-479C-8C07-1C18A330F7F0}"/>
      </w:docPartPr>
      <w:docPartBody>
        <w:p w:rsidR="003C102B" w:rsidRDefault="00E13762" w:rsidP="00E13762">
          <w:pPr>
            <w:pStyle w:val="DEA68A2889854A35B9123DBA1EFCC9A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23C4526C0CD4617BE35CEF770459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3B229-C338-4939-85E9-7C1296B3E06D}"/>
      </w:docPartPr>
      <w:docPartBody>
        <w:p w:rsidR="003C102B" w:rsidRDefault="00E13762" w:rsidP="00E13762">
          <w:pPr>
            <w:pStyle w:val="923C4526C0CD4617BE35CEF7704598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C88003938A48748A2750C3CCDC0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EFC8A-BD08-4B4C-9515-C31C52AE9588}"/>
      </w:docPartPr>
      <w:docPartBody>
        <w:p w:rsidR="003C102B" w:rsidRDefault="00E13762" w:rsidP="00E13762">
          <w:pPr>
            <w:pStyle w:val="CDC88003938A48748A2750C3CCDC09A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EF11D033CF4E3A81C3817D44453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105F4-4570-4209-B823-3FCC9A048BAD}"/>
      </w:docPartPr>
      <w:docPartBody>
        <w:p w:rsidR="003C102B" w:rsidRDefault="00E13762" w:rsidP="00E13762">
          <w:pPr>
            <w:pStyle w:val="DAEF11D033CF4E3A81C3817D444532F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C4602B417A451FB2E2DC42FD65C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A18FC-241B-4B7D-88F9-B3EA4BD0669D}"/>
      </w:docPartPr>
      <w:docPartBody>
        <w:p w:rsidR="003C102B" w:rsidRDefault="00E13762" w:rsidP="00E13762">
          <w:pPr>
            <w:pStyle w:val="DDC4602B417A451FB2E2DC42FD65CEA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7EA197DDE84CB6B3691D96D5BB1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58A1F-2937-4BEF-A7FF-5E177D157796}"/>
      </w:docPartPr>
      <w:docPartBody>
        <w:p w:rsidR="003C102B" w:rsidRDefault="00E13762" w:rsidP="00E13762">
          <w:pPr>
            <w:pStyle w:val="EF7EA197DDE84CB6B3691D96D5BB13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E27E42C51F4357A6C762514BC8C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04818-6B62-4D6B-BF47-ABAE67136046}"/>
      </w:docPartPr>
      <w:docPartBody>
        <w:p w:rsidR="003C102B" w:rsidRDefault="00E13762" w:rsidP="00E13762">
          <w:pPr>
            <w:pStyle w:val="C9E27E42C51F4357A6C762514BC8C04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6D741D00DE40F5B9251C5BB3249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8A8EE-2989-4420-8AB6-8787E01D294B}"/>
      </w:docPartPr>
      <w:docPartBody>
        <w:p w:rsidR="003C102B" w:rsidRDefault="00E13762" w:rsidP="00E13762">
          <w:pPr>
            <w:pStyle w:val="F46D741D00DE40F5B9251C5BB32493D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693BAC1EE93479C8256D2FF85C6D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7E544-A4FE-4B40-AFBD-C277A7924098}"/>
      </w:docPartPr>
      <w:docPartBody>
        <w:p w:rsidR="003C102B" w:rsidRDefault="00E13762" w:rsidP="00E13762">
          <w:pPr>
            <w:pStyle w:val="4693BAC1EE93479C8256D2FF85C6DA7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EAF427EAC2476E8CB4BEF91F092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B9FB7-4E8A-4FFC-803E-B95E7A85B377}"/>
      </w:docPartPr>
      <w:docPartBody>
        <w:p w:rsidR="003C102B" w:rsidRDefault="00E13762" w:rsidP="00E13762">
          <w:pPr>
            <w:pStyle w:val="ABEAF427EAC2476E8CB4BEF91F09210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44A2F0655D460F83051B7A3F609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C72E7-84FA-42B4-8612-BA97FB77A978}"/>
      </w:docPartPr>
      <w:docPartBody>
        <w:p w:rsidR="003C102B" w:rsidRDefault="00E13762" w:rsidP="00E13762">
          <w:pPr>
            <w:pStyle w:val="B444A2F0655D460F83051B7A3F609E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40BE6A48F74B16B8B258903549F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4BCDB-353C-47BF-B871-769D15C88DC7}"/>
      </w:docPartPr>
      <w:docPartBody>
        <w:p w:rsidR="003C102B" w:rsidRDefault="00E13762" w:rsidP="00E13762">
          <w:pPr>
            <w:pStyle w:val="6140BE6A48F74B16B8B258903549F7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86CACD60E74E468BDB3EA95008A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81588-0E24-4D1F-B2CD-0BFCF6AD4A0D}"/>
      </w:docPartPr>
      <w:docPartBody>
        <w:p w:rsidR="003C102B" w:rsidRDefault="00E13762" w:rsidP="00E13762">
          <w:pPr>
            <w:pStyle w:val="3E86CACD60E74E468BDB3EA95008AD4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EB1DE136394554B3B90A583CFDB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19D10-65B5-48AB-BB34-DB9C0964F64A}"/>
      </w:docPartPr>
      <w:docPartBody>
        <w:p w:rsidR="003C102B" w:rsidRDefault="00E13762" w:rsidP="00E13762">
          <w:pPr>
            <w:pStyle w:val="AEEB1DE136394554B3B90A583CFDBF4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60233E680A4BF196D72D978307F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0C4E6-BEA3-4370-95B4-C044A04C8B0B}"/>
      </w:docPartPr>
      <w:docPartBody>
        <w:p w:rsidR="003C102B" w:rsidRDefault="00E13762" w:rsidP="00E13762">
          <w:pPr>
            <w:pStyle w:val="0B60233E680A4BF196D72D978307F8D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D7E06D1DE441478216B2826EC7D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E5433-8878-4221-888F-F9D1BCA73F92}"/>
      </w:docPartPr>
      <w:docPartBody>
        <w:p w:rsidR="003C102B" w:rsidRDefault="00E13762" w:rsidP="00E13762">
          <w:pPr>
            <w:pStyle w:val="36D7E06D1DE441478216B2826EC7D2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894942C11245EC8A91EB49298F2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4CDB5-4EEA-4933-AC31-04602380E47A}"/>
      </w:docPartPr>
      <w:docPartBody>
        <w:p w:rsidR="003C102B" w:rsidRDefault="00E13762" w:rsidP="00E13762">
          <w:pPr>
            <w:pStyle w:val="6E894942C11245EC8A91EB49298F2E2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A62EB88B5D4C348A58CCFF34E62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CA7B0-FE4E-406D-B9B3-465F15B414A5}"/>
      </w:docPartPr>
      <w:docPartBody>
        <w:p w:rsidR="003C102B" w:rsidRDefault="00E13762" w:rsidP="00E13762">
          <w:pPr>
            <w:pStyle w:val="72A62EB88B5D4C348A58CCFF34E628A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764EF2C3A04A7CA70B98BEAF83E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097FF-794B-45E8-BFAB-892E169FCC5E}"/>
      </w:docPartPr>
      <w:docPartBody>
        <w:p w:rsidR="003C102B" w:rsidRDefault="00E13762" w:rsidP="00E13762">
          <w:pPr>
            <w:pStyle w:val="3E764EF2C3A04A7CA70B98BEAF83E4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E51F347A714C7D8F3654FB6F4FE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5B3F7-D4CC-4E49-A2CC-42788277045C}"/>
      </w:docPartPr>
      <w:docPartBody>
        <w:p w:rsidR="003C102B" w:rsidRDefault="00E13762" w:rsidP="00E13762">
          <w:pPr>
            <w:pStyle w:val="CAE51F347A714C7D8F3654FB6F4FE84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D25DF8374C42179AB33C2FBB5E7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F76FC-B0D6-4BB0-A298-65C7CCF410B6}"/>
      </w:docPartPr>
      <w:docPartBody>
        <w:p w:rsidR="003C102B" w:rsidRDefault="00E13762" w:rsidP="00E13762">
          <w:pPr>
            <w:pStyle w:val="DDD25DF8374C42179AB33C2FBB5E774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DD4FF434D9478FB51CFE5BA9B30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CE6AD-7D38-441E-9F9A-AAB9BB56E5D1}"/>
      </w:docPartPr>
      <w:docPartBody>
        <w:p w:rsidR="003C102B" w:rsidRDefault="00E13762" w:rsidP="00E13762">
          <w:pPr>
            <w:pStyle w:val="D2DD4FF434D9478FB51CFE5BA9B306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712FDD77CC4079B2A0D019B4052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E25D8-3FA6-4934-89FB-86DA365946EE}"/>
      </w:docPartPr>
      <w:docPartBody>
        <w:p w:rsidR="003C102B" w:rsidRDefault="00E13762" w:rsidP="00E13762">
          <w:pPr>
            <w:pStyle w:val="B8712FDD77CC4079B2A0D019B405250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64ECD6C695C401E8FD02BDF0FA1F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DB39B-6B53-424C-9731-9E3969989108}"/>
      </w:docPartPr>
      <w:docPartBody>
        <w:p w:rsidR="003C102B" w:rsidRDefault="00E13762" w:rsidP="00E13762">
          <w:pPr>
            <w:pStyle w:val="C64ECD6C695C401E8FD02BDF0FA1FD5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07271FCA8BC4998810DFD4B7DD7A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09349-19FD-4167-B5E7-117E7093CA83}"/>
      </w:docPartPr>
      <w:docPartBody>
        <w:p w:rsidR="003C102B" w:rsidRDefault="00E13762" w:rsidP="00E13762">
          <w:pPr>
            <w:pStyle w:val="107271FCA8BC4998810DFD4B7DD7A148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771808935EC434584EF12CE7F288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65A04-8D93-4989-822F-C5CD8475F944}"/>
      </w:docPartPr>
      <w:docPartBody>
        <w:p w:rsidR="003C102B" w:rsidRDefault="00E13762" w:rsidP="00E13762">
          <w:pPr>
            <w:pStyle w:val="8771808935EC434584EF12CE7F28865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C89D37BEC724521B82520C4DF65F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B61C8-084A-4474-A5E5-D45163F42976}"/>
      </w:docPartPr>
      <w:docPartBody>
        <w:p w:rsidR="003C102B" w:rsidRDefault="00E13762" w:rsidP="00E13762">
          <w:pPr>
            <w:pStyle w:val="BC89D37BEC724521B82520C4DF65F95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5843BAFA3340CB82A2C5BE39152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B4E91-3B97-4891-ADCF-4B991A8D9937}"/>
      </w:docPartPr>
      <w:docPartBody>
        <w:p w:rsidR="003C102B" w:rsidRDefault="00E13762" w:rsidP="00E13762">
          <w:pPr>
            <w:pStyle w:val="C35843BAFA3340CB82A2C5BE39152B0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38684208A04D34854C40F167190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03BCD-2795-42CB-BF6E-400DC5C13356}"/>
      </w:docPartPr>
      <w:docPartBody>
        <w:p w:rsidR="003C102B" w:rsidRDefault="00E13762" w:rsidP="00E13762">
          <w:pPr>
            <w:pStyle w:val="0A38684208A04D34854C40F167190B4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778BB3AC066451398A21DD542330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3E910-2E15-447D-BE01-5F08B85518CB}"/>
      </w:docPartPr>
      <w:docPartBody>
        <w:p w:rsidR="003C102B" w:rsidRDefault="00E13762" w:rsidP="00E13762">
          <w:pPr>
            <w:pStyle w:val="0778BB3AC066451398A21DD542330F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D8AB83576F46C2A60D848590F0D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C6FC8-2EF3-4D94-9D71-4227822D0EE6}"/>
      </w:docPartPr>
      <w:docPartBody>
        <w:p w:rsidR="003C102B" w:rsidRDefault="00E13762" w:rsidP="00E13762">
          <w:pPr>
            <w:pStyle w:val="38D8AB83576F46C2A60D848590F0DB3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306F06AE3834BAFA45FBACB7B837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9EB0C-6B25-4DDD-9B67-D27C57A91F12}"/>
      </w:docPartPr>
      <w:docPartBody>
        <w:p w:rsidR="003C102B" w:rsidRDefault="00E13762" w:rsidP="00E13762">
          <w:pPr>
            <w:pStyle w:val="3306F06AE3834BAFA45FBACB7B8378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0585B5616F42729C9A04B148A45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8FDC9-7984-4D3E-888C-D7857F88AEAE}"/>
      </w:docPartPr>
      <w:docPartBody>
        <w:p w:rsidR="003C102B" w:rsidRDefault="00E13762" w:rsidP="00E13762">
          <w:pPr>
            <w:pStyle w:val="700585B5616F42729C9A04B148A45C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EC9C3EDEFC4E2CBF91DCE5D6980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70AB5-C274-426D-85D7-9698F1CC1E62}"/>
      </w:docPartPr>
      <w:docPartBody>
        <w:p w:rsidR="003C102B" w:rsidRDefault="00E13762" w:rsidP="00E13762">
          <w:pPr>
            <w:pStyle w:val="F2EC9C3EDEFC4E2CBF91DCE5D698008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7FCDA9AD9740D197C1B36B53745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65D4E-8AFE-4876-8D91-DAD0A5DB2C51}"/>
      </w:docPartPr>
      <w:docPartBody>
        <w:p w:rsidR="003C102B" w:rsidRDefault="00E13762" w:rsidP="00E13762">
          <w:pPr>
            <w:pStyle w:val="0F7FCDA9AD9740D197C1B36B53745C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4595E434C84B9E9098008BFA5A8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B1E65-C6F0-4C50-B7A1-D7EC2F8D9A0B}"/>
      </w:docPartPr>
      <w:docPartBody>
        <w:p w:rsidR="003C102B" w:rsidRDefault="00E13762" w:rsidP="00E13762">
          <w:pPr>
            <w:pStyle w:val="A54595E434C84B9E9098008BFA5A898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12A9EDEB994FB9843AF044D787F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BEEC7-07FF-4D58-985B-94B3A046C7ED}"/>
      </w:docPartPr>
      <w:docPartBody>
        <w:p w:rsidR="003C102B" w:rsidRDefault="00E13762" w:rsidP="00E13762">
          <w:pPr>
            <w:pStyle w:val="BD12A9EDEB994FB9843AF044D787F24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550DDDCC684FAA8713F3B19C291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EE453-6207-4773-B60A-4C3E9EE45FDA}"/>
      </w:docPartPr>
      <w:docPartBody>
        <w:p w:rsidR="003C102B" w:rsidRDefault="00E13762" w:rsidP="00E13762">
          <w:pPr>
            <w:pStyle w:val="0D550DDDCC684FAA8713F3B19C2911C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C6FB7158B74EE3A182288B047B2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FA83-2ABA-4F2A-9F1E-1F1FD745BF82}"/>
      </w:docPartPr>
      <w:docPartBody>
        <w:p w:rsidR="003C102B" w:rsidRDefault="00E13762" w:rsidP="00E13762">
          <w:pPr>
            <w:pStyle w:val="07C6FB7158B74EE3A182288B047B25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8A911A2FA441D4A3A40E888B898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7CA38-B61D-4C97-9989-C673D40F8FC9}"/>
      </w:docPartPr>
      <w:docPartBody>
        <w:p w:rsidR="003C102B" w:rsidRDefault="00E13762" w:rsidP="00E13762">
          <w:pPr>
            <w:pStyle w:val="5A8A911A2FA441D4A3A40E888B8989A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84FADAEBF044928E766C86EEB1A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42D83-545B-4826-9A2D-8B1C65B28D20}"/>
      </w:docPartPr>
      <w:docPartBody>
        <w:p w:rsidR="003C102B" w:rsidRDefault="00E13762" w:rsidP="00E13762">
          <w:pPr>
            <w:pStyle w:val="BE84FADAEBF044928E766C86EEB1ACF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2241EC128E4903BB8684661F477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6D148-56EE-4ABA-A5FD-EFB1B11BEFF2}"/>
      </w:docPartPr>
      <w:docPartBody>
        <w:p w:rsidR="003C102B" w:rsidRDefault="00E13762" w:rsidP="00E13762">
          <w:pPr>
            <w:pStyle w:val="212241EC128E4903BB8684661F47737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F137690C45A43AC955914F72B92D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2DA74-F0BB-4FEF-8464-C117133998B8}"/>
      </w:docPartPr>
      <w:docPartBody>
        <w:p w:rsidR="003C102B" w:rsidRDefault="00E13762" w:rsidP="00E13762">
          <w:pPr>
            <w:pStyle w:val="3F137690C45A43AC955914F72B92D70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8ADF5F277E4AA69E5A7E269A07E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73B57-970D-4EAE-96D0-A08FD88199D9}"/>
      </w:docPartPr>
      <w:docPartBody>
        <w:p w:rsidR="003C102B" w:rsidRDefault="00E13762" w:rsidP="00E13762">
          <w:pPr>
            <w:pStyle w:val="828ADF5F277E4AA69E5A7E269A07E5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22FEE0B232A4F619A190D1277F16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02D53-AF71-44B5-B10D-C3F363327E8E}"/>
      </w:docPartPr>
      <w:docPartBody>
        <w:p w:rsidR="003C102B" w:rsidRDefault="00E13762" w:rsidP="00E13762">
          <w:pPr>
            <w:pStyle w:val="322FEE0B232A4F619A190D1277F161C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CC21F747B041F584C1639ADBAB9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7115D-24E7-414F-B07D-D6D485C4C05D}"/>
      </w:docPartPr>
      <w:docPartBody>
        <w:p w:rsidR="003C102B" w:rsidRDefault="00E13762" w:rsidP="00E13762">
          <w:pPr>
            <w:pStyle w:val="7ECC21F747B041F584C1639ADBAB9B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994C25EFD9408CA8DD73B31EA7F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DCC93-E392-45F0-82BF-C8EC10BB9007}"/>
      </w:docPartPr>
      <w:docPartBody>
        <w:p w:rsidR="003C102B" w:rsidRDefault="00E13762" w:rsidP="00E13762">
          <w:pPr>
            <w:pStyle w:val="90994C25EFD9408CA8DD73B31EA7F12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74E785EAFE460EAEAEF522E4525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E4727-527F-4E62-8F0A-67B46AC805CB}"/>
      </w:docPartPr>
      <w:docPartBody>
        <w:p w:rsidR="003C102B" w:rsidRDefault="00E13762" w:rsidP="00E13762">
          <w:pPr>
            <w:pStyle w:val="A174E785EAFE460EAEAEF522E4525E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E8DD73855A40BF8E4A5C50F3174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E5025-FF1D-4153-A34B-58968179132D}"/>
      </w:docPartPr>
      <w:docPartBody>
        <w:p w:rsidR="003C102B" w:rsidRDefault="00E13762" w:rsidP="00E13762">
          <w:pPr>
            <w:pStyle w:val="AEE8DD73855A40BF8E4A5C50F31740C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445BC1D4D948349880E6E3BF61E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6BF29-6B95-44A1-9399-7057174C6F65}"/>
      </w:docPartPr>
      <w:docPartBody>
        <w:p w:rsidR="003C102B" w:rsidRDefault="00E13762" w:rsidP="00E13762">
          <w:pPr>
            <w:pStyle w:val="8F445BC1D4D948349880E6E3BF61E00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CC6891445DC4CAA8D022048D5CD6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6C66D-8F07-43A1-B962-AC7358A0F0B2}"/>
      </w:docPartPr>
      <w:docPartBody>
        <w:p w:rsidR="003C102B" w:rsidRDefault="00E13762" w:rsidP="00E13762">
          <w:pPr>
            <w:pStyle w:val="3CC6891445DC4CAA8D022048D5CD6D6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D2B7A750A14AE283F78BC0088C7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87459-BBC5-4A38-B34F-599C257FBD03}"/>
      </w:docPartPr>
      <w:docPartBody>
        <w:p w:rsidR="003C102B" w:rsidRDefault="00E13762" w:rsidP="00E13762">
          <w:pPr>
            <w:pStyle w:val="8AD2B7A750A14AE283F78BC0088C76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1C0BF1D3A74012B40B557FC8846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08FCE-05DA-40E4-B371-993F8E5F3F23}"/>
      </w:docPartPr>
      <w:docPartBody>
        <w:p w:rsidR="003C102B" w:rsidRDefault="00E13762" w:rsidP="00E13762">
          <w:pPr>
            <w:pStyle w:val="BB1C0BF1D3A74012B40B557FC88467F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B4D0A978A74138BFD79E2BE3063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E2979-DE40-4C64-B87A-ACC75D1BBED5}"/>
      </w:docPartPr>
      <w:docPartBody>
        <w:p w:rsidR="003C102B" w:rsidRDefault="00E13762" w:rsidP="00E13762">
          <w:pPr>
            <w:pStyle w:val="25B4D0A978A74138BFD79E2BE3063B0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439139592F4CE2B0A68645F2FE2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9C5B7-BC2A-4909-A44B-44B97873E554}"/>
      </w:docPartPr>
      <w:docPartBody>
        <w:p w:rsidR="003C102B" w:rsidRDefault="00E13762" w:rsidP="00E13762">
          <w:pPr>
            <w:pStyle w:val="6A439139592F4CE2B0A68645F2FE24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99FCD79E4F4E439076B038C5B32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05FF3-DEEF-415E-95A0-030EECBB3D64}"/>
      </w:docPartPr>
      <w:docPartBody>
        <w:p w:rsidR="003C102B" w:rsidRDefault="00E13762" w:rsidP="00E13762">
          <w:pPr>
            <w:pStyle w:val="0E99FCD79E4F4E439076B038C5B329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072C15"/>
    <w:rsid w:val="00295448"/>
    <w:rsid w:val="003C102B"/>
    <w:rsid w:val="004A2DFF"/>
    <w:rsid w:val="009667BB"/>
    <w:rsid w:val="00E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3762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C706F313759A4B5EA2BCCD1AF22E99D8">
    <w:name w:val="C706F313759A4B5EA2BCCD1AF22E99D8"/>
    <w:rsid w:val="009667BB"/>
  </w:style>
  <w:style w:type="paragraph" w:customStyle="1" w:styleId="D4B1871750C645DE979E3D21E8FD5827">
    <w:name w:val="D4B1871750C645DE979E3D21E8FD5827"/>
    <w:rsid w:val="009667BB"/>
  </w:style>
  <w:style w:type="paragraph" w:customStyle="1" w:styleId="CC164E82DBF04053B947746A7978E0CE">
    <w:name w:val="CC164E82DBF04053B947746A7978E0CE"/>
    <w:rsid w:val="009667BB"/>
  </w:style>
  <w:style w:type="paragraph" w:customStyle="1" w:styleId="E05071F65A3148DA96AF5411C32B62AE">
    <w:name w:val="E05071F65A3148DA96AF5411C32B62AE"/>
    <w:rsid w:val="009667BB"/>
  </w:style>
  <w:style w:type="paragraph" w:customStyle="1" w:styleId="89E6DC8BDEA6413FA1354F0B927DB705">
    <w:name w:val="89E6DC8BDEA6413FA1354F0B927DB705"/>
    <w:rsid w:val="009667BB"/>
  </w:style>
  <w:style w:type="paragraph" w:customStyle="1" w:styleId="D017549DC7404997A05F2DF9EC9284A5">
    <w:name w:val="D017549DC7404997A05F2DF9EC9284A5"/>
    <w:rsid w:val="009667BB"/>
  </w:style>
  <w:style w:type="paragraph" w:customStyle="1" w:styleId="0E013D53A4994237BD4AA1F60BEA1B26">
    <w:name w:val="0E013D53A4994237BD4AA1F60BEA1B26"/>
    <w:rsid w:val="009667BB"/>
  </w:style>
  <w:style w:type="paragraph" w:customStyle="1" w:styleId="8747054F5A7A42AFA6A5E4B3ABF86BB0">
    <w:name w:val="8747054F5A7A42AFA6A5E4B3ABF86BB0"/>
    <w:rsid w:val="009667BB"/>
  </w:style>
  <w:style w:type="paragraph" w:customStyle="1" w:styleId="387DE7891A764B28A5D89F129155F5C7">
    <w:name w:val="387DE7891A764B28A5D89F129155F5C7"/>
    <w:rsid w:val="009667BB"/>
  </w:style>
  <w:style w:type="paragraph" w:customStyle="1" w:styleId="66008BEB2084457E9638F002BD7CA5CA">
    <w:name w:val="66008BEB2084457E9638F002BD7CA5CA"/>
    <w:rsid w:val="009667BB"/>
  </w:style>
  <w:style w:type="paragraph" w:customStyle="1" w:styleId="491D65D5DE504D6BBF07A0EA52345D6F">
    <w:name w:val="491D65D5DE504D6BBF07A0EA52345D6F"/>
    <w:rsid w:val="009667BB"/>
  </w:style>
  <w:style w:type="paragraph" w:customStyle="1" w:styleId="7146A004D7234D1C8DDE81CBC134FEE2">
    <w:name w:val="7146A004D7234D1C8DDE81CBC134FEE2"/>
    <w:rsid w:val="009667BB"/>
  </w:style>
  <w:style w:type="paragraph" w:customStyle="1" w:styleId="BDB25BC155F9462EB8F032E932BFC7B5">
    <w:name w:val="BDB25BC155F9462EB8F032E932BFC7B5"/>
    <w:rsid w:val="009667BB"/>
  </w:style>
  <w:style w:type="paragraph" w:customStyle="1" w:styleId="0CEFC74A32AF4186AA596BE704B09CD6">
    <w:name w:val="0CEFC74A32AF4186AA596BE704B09CD6"/>
    <w:rsid w:val="009667BB"/>
  </w:style>
  <w:style w:type="paragraph" w:customStyle="1" w:styleId="F90A73006F67478B862D93AD905D471D">
    <w:name w:val="F90A73006F67478B862D93AD905D471D"/>
    <w:rsid w:val="009667BB"/>
  </w:style>
  <w:style w:type="paragraph" w:customStyle="1" w:styleId="749F58ACDC7F40F3BA31EC3A142F8786">
    <w:name w:val="749F58ACDC7F40F3BA31EC3A142F8786"/>
    <w:rsid w:val="009667BB"/>
  </w:style>
  <w:style w:type="paragraph" w:customStyle="1" w:styleId="80F97B31E3A14BE6835863BD7E90F25B">
    <w:name w:val="80F97B31E3A14BE6835863BD7E90F25B"/>
    <w:rsid w:val="009667BB"/>
  </w:style>
  <w:style w:type="paragraph" w:customStyle="1" w:styleId="D8B89D90B9354AB6B05A14A936DEF54D">
    <w:name w:val="D8B89D90B9354AB6B05A14A936DEF54D"/>
    <w:rsid w:val="009667BB"/>
  </w:style>
  <w:style w:type="paragraph" w:customStyle="1" w:styleId="E2CB7F01A8D747FDB5A8FBD6BF6CFD37">
    <w:name w:val="E2CB7F01A8D747FDB5A8FBD6BF6CFD37"/>
    <w:rsid w:val="009667BB"/>
  </w:style>
  <w:style w:type="paragraph" w:customStyle="1" w:styleId="5320EF283E794E32A20E6F194E1A509F">
    <w:name w:val="5320EF283E794E32A20E6F194E1A509F"/>
    <w:rsid w:val="009667BB"/>
  </w:style>
  <w:style w:type="paragraph" w:customStyle="1" w:styleId="C8786257CB4444C7BB356959C950753D">
    <w:name w:val="C8786257CB4444C7BB356959C950753D"/>
    <w:rsid w:val="009667BB"/>
  </w:style>
  <w:style w:type="paragraph" w:customStyle="1" w:styleId="B5E08A54811446438B294E602ED05572">
    <w:name w:val="B5E08A54811446438B294E602ED05572"/>
    <w:rsid w:val="009667BB"/>
  </w:style>
  <w:style w:type="paragraph" w:customStyle="1" w:styleId="0BEABD1333A24C40B54D9AE6B60A0DDD">
    <w:name w:val="0BEABD1333A24C40B54D9AE6B60A0DDD"/>
    <w:rsid w:val="009667BB"/>
  </w:style>
  <w:style w:type="paragraph" w:customStyle="1" w:styleId="BA532ACD889E445CB6A7A8AE6499A01E">
    <w:name w:val="BA532ACD889E445CB6A7A8AE6499A01E"/>
    <w:rsid w:val="009667BB"/>
  </w:style>
  <w:style w:type="paragraph" w:customStyle="1" w:styleId="FD8F49417D9F4CD4A6653617D36F0317">
    <w:name w:val="FD8F49417D9F4CD4A6653617D36F0317"/>
    <w:rsid w:val="009667BB"/>
  </w:style>
  <w:style w:type="paragraph" w:customStyle="1" w:styleId="DE59F30039BB46609A1AD36786816F12">
    <w:name w:val="DE59F30039BB46609A1AD36786816F12"/>
    <w:rsid w:val="009667BB"/>
  </w:style>
  <w:style w:type="paragraph" w:customStyle="1" w:styleId="8CA766A16AFE47A683A0A7C9DDA36DCA">
    <w:name w:val="8CA766A16AFE47A683A0A7C9DDA36DCA"/>
    <w:rsid w:val="009667BB"/>
  </w:style>
  <w:style w:type="paragraph" w:customStyle="1" w:styleId="3C4E1FC2EAE146049F61D46A5312FC1B">
    <w:name w:val="3C4E1FC2EAE146049F61D46A5312FC1B"/>
    <w:rsid w:val="009667BB"/>
  </w:style>
  <w:style w:type="paragraph" w:customStyle="1" w:styleId="C9072AD48AF747E18778A933F507275B">
    <w:name w:val="C9072AD48AF747E18778A933F507275B"/>
    <w:rsid w:val="009667BB"/>
  </w:style>
  <w:style w:type="paragraph" w:customStyle="1" w:styleId="93C09963875E43CC85D428D9BE226554">
    <w:name w:val="93C09963875E43CC85D428D9BE226554"/>
    <w:rsid w:val="009667BB"/>
  </w:style>
  <w:style w:type="paragraph" w:customStyle="1" w:styleId="1D404F7A9DAE4DB1A95C61E0113C2C15">
    <w:name w:val="1D404F7A9DAE4DB1A95C61E0113C2C15"/>
    <w:rsid w:val="009667BB"/>
  </w:style>
  <w:style w:type="paragraph" w:customStyle="1" w:styleId="1D09D21A68124B8583D17AFA92366567">
    <w:name w:val="1D09D21A68124B8583D17AFA92366567"/>
    <w:rsid w:val="009667BB"/>
  </w:style>
  <w:style w:type="paragraph" w:customStyle="1" w:styleId="8014ED8125FF4B6686E2B9697FDEAA34">
    <w:name w:val="8014ED8125FF4B6686E2B9697FDEAA34"/>
    <w:rsid w:val="009667BB"/>
  </w:style>
  <w:style w:type="paragraph" w:customStyle="1" w:styleId="CC7FE7342D804B34945CB2C6072A55E6">
    <w:name w:val="CC7FE7342D804B34945CB2C6072A55E6"/>
    <w:rsid w:val="00E13762"/>
    <w:rPr>
      <w:lang w:val="fr-CH" w:eastAsia="fr-CH"/>
    </w:rPr>
  </w:style>
  <w:style w:type="paragraph" w:customStyle="1" w:styleId="4B06FC1BADFC4567876C349822244EC9">
    <w:name w:val="4B06FC1BADFC4567876C349822244EC9"/>
    <w:rsid w:val="00E13762"/>
    <w:rPr>
      <w:lang w:val="fr-CH" w:eastAsia="fr-CH"/>
    </w:rPr>
  </w:style>
  <w:style w:type="paragraph" w:customStyle="1" w:styleId="106C8C84A3224F3B8DFF6D215BE43396">
    <w:name w:val="106C8C84A3224F3B8DFF6D215BE43396"/>
    <w:rsid w:val="00E13762"/>
    <w:rPr>
      <w:lang w:val="fr-CH" w:eastAsia="fr-CH"/>
    </w:rPr>
  </w:style>
  <w:style w:type="paragraph" w:customStyle="1" w:styleId="60688EC7B0B64A98AA6997738F643F40">
    <w:name w:val="60688EC7B0B64A98AA6997738F643F40"/>
    <w:rsid w:val="00E13762"/>
    <w:rPr>
      <w:lang w:val="fr-CH" w:eastAsia="fr-CH"/>
    </w:rPr>
  </w:style>
  <w:style w:type="paragraph" w:customStyle="1" w:styleId="9522AB995833429DAD356959B7D2EDE1">
    <w:name w:val="9522AB995833429DAD356959B7D2EDE1"/>
    <w:rsid w:val="00E13762"/>
    <w:rPr>
      <w:lang w:val="fr-CH" w:eastAsia="fr-CH"/>
    </w:rPr>
  </w:style>
  <w:style w:type="paragraph" w:customStyle="1" w:styleId="6E14DF26755447DEB7AD48B7982702B1">
    <w:name w:val="6E14DF26755447DEB7AD48B7982702B1"/>
    <w:rsid w:val="00E13762"/>
    <w:rPr>
      <w:lang w:val="fr-CH" w:eastAsia="fr-CH"/>
    </w:rPr>
  </w:style>
  <w:style w:type="paragraph" w:customStyle="1" w:styleId="DAD96865FED143A9916A9F46CD10805F">
    <w:name w:val="DAD96865FED143A9916A9F46CD10805F"/>
    <w:rsid w:val="00E13762"/>
    <w:rPr>
      <w:lang w:val="fr-CH" w:eastAsia="fr-CH"/>
    </w:rPr>
  </w:style>
  <w:style w:type="paragraph" w:customStyle="1" w:styleId="C1E9455228304674BA8945481D5EF3C4">
    <w:name w:val="C1E9455228304674BA8945481D5EF3C4"/>
    <w:rsid w:val="00E13762"/>
    <w:rPr>
      <w:lang w:val="fr-CH" w:eastAsia="fr-CH"/>
    </w:rPr>
  </w:style>
  <w:style w:type="paragraph" w:customStyle="1" w:styleId="66091FC99F5E4FE5A9F7DF172D4EE71B">
    <w:name w:val="66091FC99F5E4FE5A9F7DF172D4EE71B"/>
    <w:rsid w:val="00E13762"/>
    <w:rPr>
      <w:lang w:val="fr-CH" w:eastAsia="fr-CH"/>
    </w:rPr>
  </w:style>
  <w:style w:type="paragraph" w:customStyle="1" w:styleId="E503C0140FFA4644BA729EBB0713CA2A">
    <w:name w:val="E503C0140FFA4644BA729EBB0713CA2A"/>
    <w:rsid w:val="00E13762"/>
    <w:rPr>
      <w:lang w:val="fr-CH" w:eastAsia="fr-CH"/>
    </w:rPr>
  </w:style>
  <w:style w:type="paragraph" w:customStyle="1" w:styleId="79FA737B7D04456D9F1599C18A532E74">
    <w:name w:val="79FA737B7D04456D9F1599C18A532E74"/>
    <w:rsid w:val="00E13762"/>
    <w:rPr>
      <w:lang w:val="fr-CH" w:eastAsia="fr-CH"/>
    </w:rPr>
  </w:style>
  <w:style w:type="paragraph" w:customStyle="1" w:styleId="B8179128F0654B44BAA129480FD72399">
    <w:name w:val="B8179128F0654B44BAA129480FD72399"/>
    <w:rsid w:val="00E13762"/>
    <w:rPr>
      <w:lang w:val="fr-CH" w:eastAsia="fr-CH"/>
    </w:rPr>
  </w:style>
  <w:style w:type="paragraph" w:customStyle="1" w:styleId="4FB5FECD1BC84D309589B833605BE050">
    <w:name w:val="4FB5FECD1BC84D309589B833605BE050"/>
    <w:rsid w:val="00E13762"/>
    <w:rPr>
      <w:lang w:val="fr-CH" w:eastAsia="fr-CH"/>
    </w:rPr>
  </w:style>
  <w:style w:type="paragraph" w:customStyle="1" w:styleId="5A2428D4EEEB4C91956A57459D7FC3F8">
    <w:name w:val="5A2428D4EEEB4C91956A57459D7FC3F8"/>
    <w:rsid w:val="00E13762"/>
    <w:rPr>
      <w:lang w:val="fr-CH" w:eastAsia="fr-CH"/>
    </w:rPr>
  </w:style>
  <w:style w:type="paragraph" w:customStyle="1" w:styleId="210C5F82461B4D20AC9E657DC0AC5FB9">
    <w:name w:val="210C5F82461B4D20AC9E657DC0AC5FB9"/>
    <w:rsid w:val="00E13762"/>
    <w:rPr>
      <w:lang w:val="fr-CH" w:eastAsia="fr-CH"/>
    </w:rPr>
  </w:style>
  <w:style w:type="paragraph" w:customStyle="1" w:styleId="67FA1CD8193546B2A08F88006EC4C9C1">
    <w:name w:val="67FA1CD8193546B2A08F88006EC4C9C1"/>
    <w:rsid w:val="00E13762"/>
    <w:rPr>
      <w:lang w:val="fr-CH" w:eastAsia="fr-CH"/>
    </w:rPr>
  </w:style>
  <w:style w:type="paragraph" w:customStyle="1" w:styleId="31A3B4B0352E4D659ADFB7161CB80819">
    <w:name w:val="31A3B4B0352E4D659ADFB7161CB80819"/>
    <w:rsid w:val="00E13762"/>
    <w:rPr>
      <w:lang w:val="fr-CH" w:eastAsia="fr-CH"/>
    </w:rPr>
  </w:style>
  <w:style w:type="paragraph" w:customStyle="1" w:styleId="42185F8433EB493CB3A3ED08DEC95589">
    <w:name w:val="42185F8433EB493CB3A3ED08DEC95589"/>
    <w:rsid w:val="00E13762"/>
    <w:rPr>
      <w:lang w:val="fr-CH" w:eastAsia="fr-CH"/>
    </w:rPr>
  </w:style>
  <w:style w:type="paragraph" w:customStyle="1" w:styleId="713A5C591E7846ACA151C3FCC96C2F35">
    <w:name w:val="713A5C591E7846ACA151C3FCC96C2F35"/>
    <w:rsid w:val="00E13762"/>
    <w:rPr>
      <w:lang w:val="fr-CH" w:eastAsia="fr-CH"/>
    </w:rPr>
  </w:style>
  <w:style w:type="paragraph" w:customStyle="1" w:styleId="9B6F1FCA729B4783BEAF69F2BC7D5702">
    <w:name w:val="9B6F1FCA729B4783BEAF69F2BC7D5702"/>
    <w:rsid w:val="00E13762"/>
    <w:rPr>
      <w:lang w:val="fr-CH" w:eastAsia="fr-CH"/>
    </w:rPr>
  </w:style>
  <w:style w:type="paragraph" w:customStyle="1" w:styleId="98BBEDE0205D401BB5C0E7623A88A4DD">
    <w:name w:val="98BBEDE0205D401BB5C0E7623A88A4DD"/>
    <w:rsid w:val="00E13762"/>
    <w:rPr>
      <w:lang w:val="fr-CH" w:eastAsia="fr-CH"/>
    </w:rPr>
  </w:style>
  <w:style w:type="paragraph" w:customStyle="1" w:styleId="A7DD35BB50794F5E98B73AE75858726A">
    <w:name w:val="A7DD35BB50794F5E98B73AE75858726A"/>
    <w:rsid w:val="00E13762"/>
    <w:rPr>
      <w:lang w:val="fr-CH" w:eastAsia="fr-CH"/>
    </w:rPr>
  </w:style>
  <w:style w:type="paragraph" w:customStyle="1" w:styleId="9F957287865544E79A5A15B3D18211A5">
    <w:name w:val="9F957287865544E79A5A15B3D18211A5"/>
    <w:rsid w:val="00E13762"/>
    <w:rPr>
      <w:lang w:val="fr-CH" w:eastAsia="fr-CH"/>
    </w:rPr>
  </w:style>
  <w:style w:type="paragraph" w:customStyle="1" w:styleId="17A054791A354EA4AA5259ED050CFA67">
    <w:name w:val="17A054791A354EA4AA5259ED050CFA67"/>
    <w:rsid w:val="00E13762"/>
    <w:rPr>
      <w:lang w:val="fr-CH" w:eastAsia="fr-CH"/>
    </w:rPr>
  </w:style>
  <w:style w:type="paragraph" w:customStyle="1" w:styleId="E03FB32959EB455CA992E9D5F7B96AFF">
    <w:name w:val="E03FB32959EB455CA992E9D5F7B96AFF"/>
    <w:rsid w:val="00E13762"/>
    <w:rPr>
      <w:lang w:val="fr-CH" w:eastAsia="fr-CH"/>
    </w:rPr>
  </w:style>
  <w:style w:type="paragraph" w:customStyle="1" w:styleId="E83C41EA2795459F8AB963C94FF9AD61">
    <w:name w:val="E83C41EA2795459F8AB963C94FF9AD61"/>
    <w:rsid w:val="00E13762"/>
    <w:rPr>
      <w:lang w:val="fr-CH" w:eastAsia="fr-CH"/>
    </w:rPr>
  </w:style>
  <w:style w:type="paragraph" w:customStyle="1" w:styleId="3BA9D3CD85514944A5086F70D3B2F0A7">
    <w:name w:val="3BA9D3CD85514944A5086F70D3B2F0A7"/>
    <w:rsid w:val="00E13762"/>
    <w:rPr>
      <w:lang w:val="fr-CH" w:eastAsia="fr-CH"/>
    </w:rPr>
  </w:style>
  <w:style w:type="paragraph" w:customStyle="1" w:styleId="4D200542001F433A9B6FD20EA0F181D8">
    <w:name w:val="4D200542001F433A9B6FD20EA0F181D8"/>
    <w:rsid w:val="00E13762"/>
    <w:rPr>
      <w:lang w:val="fr-CH" w:eastAsia="fr-CH"/>
    </w:rPr>
  </w:style>
  <w:style w:type="paragraph" w:customStyle="1" w:styleId="F4E1B2F4742D4EACB4B116C96097CAB5">
    <w:name w:val="F4E1B2F4742D4EACB4B116C96097CAB5"/>
    <w:rsid w:val="00E13762"/>
    <w:rPr>
      <w:lang w:val="fr-CH" w:eastAsia="fr-CH"/>
    </w:rPr>
  </w:style>
  <w:style w:type="paragraph" w:customStyle="1" w:styleId="6440996F89A94A52B484AF25F6E91B36">
    <w:name w:val="6440996F89A94A52B484AF25F6E91B36"/>
    <w:rsid w:val="00E13762"/>
    <w:rPr>
      <w:lang w:val="fr-CH" w:eastAsia="fr-CH"/>
    </w:rPr>
  </w:style>
  <w:style w:type="paragraph" w:customStyle="1" w:styleId="64D07CB42A804847AD7EBC0F36E6BDA6">
    <w:name w:val="64D07CB42A804847AD7EBC0F36E6BDA6"/>
    <w:rsid w:val="00E13762"/>
    <w:rPr>
      <w:lang w:val="fr-CH" w:eastAsia="fr-CH"/>
    </w:rPr>
  </w:style>
  <w:style w:type="paragraph" w:customStyle="1" w:styleId="1CB0DC7EF2454F409FA216E83C89A185">
    <w:name w:val="1CB0DC7EF2454F409FA216E83C89A185"/>
    <w:rsid w:val="00E13762"/>
    <w:rPr>
      <w:lang w:val="fr-CH" w:eastAsia="fr-CH"/>
    </w:rPr>
  </w:style>
  <w:style w:type="paragraph" w:customStyle="1" w:styleId="4DC722B293614FAB83CB9EEF5BD3CE78">
    <w:name w:val="4DC722B293614FAB83CB9EEF5BD3CE78"/>
    <w:rsid w:val="00E13762"/>
    <w:rPr>
      <w:lang w:val="fr-CH" w:eastAsia="fr-CH"/>
    </w:rPr>
  </w:style>
  <w:style w:type="paragraph" w:customStyle="1" w:styleId="ED3F53F8B0CE44D58DDCB172B9CAD02C">
    <w:name w:val="ED3F53F8B0CE44D58DDCB172B9CAD02C"/>
    <w:rsid w:val="00E13762"/>
    <w:rPr>
      <w:lang w:val="fr-CH" w:eastAsia="fr-CH"/>
    </w:rPr>
  </w:style>
  <w:style w:type="paragraph" w:customStyle="1" w:styleId="0C74AD26B19E4E2BBADEB35285FA795C">
    <w:name w:val="0C74AD26B19E4E2BBADEB35285FA795C"/>
    <w:rsid w:val="00E13762"/>
    <w:rPr>
      <w:lang w:val="fr-CH" w:eastAsia="fr-CH"/>
    </w:rPr>
  </w:style>
  <w:style w:type="paragraph" w:customStyle="1" w:styleId="ED92BBD9DA844563AE7559E61CD23610">
    <w:name w:val="ED92BBD9DA844563AE7559E61CD23610"/>
    <w:rsid w:val="00E13762"/>
    <w:rPr>
      <w:lang w:val="fr-CH" w:eastAsia="fr-CH"/>
    </w:rPr>
  </w:style>
  <w:style w:type="paragraph" w:customStyle="1" w:styleId="5DC91349E943403DB137C757068AEFBB">
    <w:name w:val="5DC91349E943403DB137C757068AEFBB"/>
    <w:rsid w:val="00E13762"/>
    <w:rPr>
      <w:lang w:val="fr-CH" w:eastAsia="fr-CH"/>
    </w:rPr>
  </w:style>
  <w:style w:type="paragraph" w:customStyle="1" w:styleId="9508092373A44A56A2C790DC473B67AC">
    <w:name w:val="9508092373A44A56A2C790DC473B67AC"/>
    <w:rsid w:val="00E13762"/>
    <w:rPr>
      <w:lang w:val="fr-CH" w:eastAsia="fr-CH"/>
    </w:rPr>
  </w:style>
  <w:style w:type="paragraph" w:customStyle="1" w:styleId="9AAB3DDBE1254286B9C6BB630507CBD2">
    <w:name w:val="9AAB3DDBE1254286B9C6BB630507CBD2"/>
    <w:rsid w:val="00E13762"/>
    <w:rPr>
      <w:lang w:val="fr-CH" w:eastAsia="fr-CH"/>
    </w:rPr>
  </w:style>
  <w:style w:type="paragraph" w:customStyle="1" w:styleId="C1FEAB6FE6FE43509425003E40374630">
    <w:name w:val="C1FEAB6FE6FE43509425003E40374630"/>
    <w:rsid w:val="00E13762"/>
    <w:rPr>
      <w:lang w:val="fr-CH" w:eastAsia="fr-CH"/>
    </w:rPr>
  </w:style>
  <w:style w:type="paragraph" w:customStyle="1" w:styleId="77A08B9147FA44D788E8B63850F35DCE">
    <w:name w:val="77A08B9147FA44D788E8B63850F35DCE"/>
    <w:rsid w:val="00E13762"/>
    <w:rPr>
      <w:lang w:val="fr-CH" w:eastAsia="fr-CH"/>
    </w:rPr>
  </w:style>
  <w:style w:type="paragraph" w:customStyle="1" w:styleId="CFBB5C8F334C4BDB8ACD5EDC13D576F5">
    <w:name w:val="CFBB5C8F334C4BDB8ACD5EDC13D576F5"/>
    <w:rsid w:val="00E13762"/>
    <w:rPr>
      <w:lang w:val="fr-CH" w:eastAsia="fr-CH"/>
    </w:rPr>
  </w:style>
  <w:style w:type="paragraph" w:customStyle="1" w:styleId="65D8E117A3E442029AD1A7559052E137">
    <w:name w:val="65D8E117A3E442029AD1A7559052E137"/>
    <w:rsid w:val="00E13762"/>
    <w:rPr>
      <w:lang w:val="fr-CH" w:eastAsia="fr-CH"/>
    </w:rPr>
  </w:style>
  <w:style w:type="paragraph" w:customStyle="1" w:styleId="049024F6A1074C5184FD189A59CC97B8">
    <w:name w:val="049024F6A1074C5184FD189A59CC97B8"/>
    <w:rsid w:val="00E13762"/>
    <w:rPr>
      <w:lang w:val="fr-CH" w:eastAsia="fr-CH"/>
    </w:rPr>
  </w:style>
  <w:style w:type="paragraph" w:customStyle="1" w:styleId="A0517FB5E0F444909957A90DE11B4E06">
    <w:name w:val="A0517FB5E0F444909957A90DE11B4E06"/>
    <w:rsid w:val="00E13762"/>
    <w:rPr>
      <w:lang w:val="fr-CH" w:eastAsia="fr-CH"/>
    </w:rPr>
  </w:style>
  <w:style w:type="paragraph" w:customStyle="1" w:styleId="A470BF0FDDA844F985EF7F0F9C69495A">
    <w:name w:val="A470BF0FDDA844F985EF7F0F9C69495A"/>
    <w:rsid w:val="00E13762"/>
    <w:rPr>
      <w:lang w:val="fr-CH" w:eastAsia="fr-CH"/>
    </w:rPr>
  </w:style>
  <w:style w:type="paragraph" w:customStyle="1" w:styleId="41C911D1DF37486AB3AA8E4BFF98A1DC">
    <w:name w:val="41C911D1DF37486AB3AA8E4BFF98A1DC"/>
    <w:rsid w:val="00E13762"/>
    <w:rPr>
      <w:lang w:val="fr-CH" w:eastAsia="fr-CH"/>
    </w:rPr>
  </w:style>
  <w:style w:type="paragraph" w:customStyle="1" w:styleId="76CD156E1BE84C9AB82C1F16CC93B3F3">
    <w:name w:val="76CD156E1BE84C9AB82C1F16CC93B3F3"/>
    <w:rsid w:val="00E13762"/>
    <w:rPr>
      <w:lang w:val="fr-CH" w:eastAsia="fr-CH"/>
    </w:rPr>
  </w:style>
  <w:style w:type="paragraph" w:customStyle="1" w:styleId="251C329F4E914A2ABD8297246E11F059">
    <w:name w:val="251C329F4E914A2ABD8297246E11F059"/>
    <w:rsid w:val="00E13762"/>
    <w:rPr>
      <w:lang w:val="fr-CH" w:eastAsia="fr-CH"/>
    </w:rPr>
  </w:style>
  <w:style w:type="paragraph" w:customStyle="1" w:styleId="9C9AB2569F0442F7A4C0C0310653ACBF">
    <w:name w:val="9C9AB2569F0442F7A4C0C0310653ACBF"/>
    <w:rsid w:val="00E13762"/>
    <w:rPr>
      <w:lang w:val="fr-CH" w:eastAsia="fr-CH"/>
    </w:rPr>
  </w:style>
  <w:style w:type="paragraph" w:customStyle="1" w:styleId="1A02AA57E7B6494B9307DB767739ACBF">
    <w:name w:val="1A02AA57E7B6494B9307DB767739ACBF"/>
    <w:rsid w:val="00E13762"/>
    <w:rPr>
      <w:lang w:val="fr-CH" w:eastAsia="fr-CH"/>
    </w:rPr>
  </w:style>
  <w:style w:type="paragraph" w:customStyle="1" w:styleId="73D5F6738B964036B219A207C795798F">
    <w:name w:val="73D5F6738B964036B219A207C795798F"/>
    <w:rsid w:val="00E13762"/>
    <w:rPr>
      <w:lang w:val="fr-CH" w:eastAsia="fr-CH"/>
    </w:rPr>
  </w:style>
  <w:style w:type="paragraph" w:customStyle="1" w:styleId="C3EE036D2D464A42941A5CEA03822F78">
    <w:name w:val="C3EE036D2D464A42941A5CEA03822F78"/>
    <w:rsid w:val="00E13762"/>
    <w:rPr>
      <w:lang w:val="fr-CH" w:eastAsia="fr-CH"/>
    </w:rPr>
  </w:style>
  <w:style w:type="paragraph" w:customStyle="1" w:styleId="A150BE513CA84B67BCC66999ED77F29D">
    <w:name w:val="A150BE513CA84B67BCC66999ED77F29D"/>
    <w:rsid w:val="00E13762"/>
    <w:rPr>
      <w:lang w:val="fr-CH" w:eastAsia="fr-CH"/>
    </w:rPr>
  </w:style>
  <w:style w:type="paragraph" w:customStyle="1" w:styleId="CC3CC598CBD74342BD6ACB0091B3DE8F">
    <w:name w:val="CC3CC598CBD74342BD6ACB0091B3DE8F"/>
    <w:rsid w:val="00E13762"/>
    <w:rPr>
      <w:lang w:val="fr-CH" w:eastAsia="fr-CH"/>
    </w:rPr>
  </w:style>
  <w:style w:type="paragraph" w:customStyle="1" w:styleId="9EE498963F314178A39409D9AE02540F">
    <w:name w:val="9EE498963F314178A39409D9AE02540F"/>
    <w:rsid w:val="00E13762"/>
    <w:rPr>
      <w:lang w:val="fr-CH" w:eastAsia="fr-CH"/>
    </w:rPr>
  </w:style>
  <w:style w:type="paragraph" w:customStyle="1" w:styleId="ADB4F8F750EF431D8358535BC87B219F">
    <w:name w:val="ADB4F8F750EF431D8358535BC87B219F"/>
    <w:rsid w:val="00E13762"/>
    <w:rPr>
      <w:lang w:val="fr-CH" w:eastAsia="fr-CH"/>
    </w:rPr>
  </w:style>
  <w:style w:type="paragraph" w:customStyle="1" w:styleId="89097AD6CD8B4A48B44CC4E6CE48F733">
    <w:name w:val="89097AD6CD8B4A48B44CC4E6CE48F733"/>
    <w:rsid w:val="00E13762"/>
    <w:rPr>
      <w:lang w:val="fr-CH" w:eastAsia="fr-CH"/>
    </w:rPr>
  </w:style>
  <w:style w:type="paragraph" w:customStyle="1" w:styleId="BB65B13159504014907B9B7250FA1673">
    <w:name w:val="BB65B13159504014907B9B7250FA1673"/>
    <w:rsid w:val="00E13762"/>
    <w:rPr>
      <w:lang w:val="fr-CH" w:eastAsia="fr-CH"/>
    </w:rPr>
  </w:style>
  <w:style w:type="paragraph" w:customStyle="1" w:styleId="3CDFDF80341140E89BA49ED4BEBADA48">
    <w:name w:val="3CDFDF80341140E89BA49ED4BEBADA48"/>
    <w:rsid w:val="00E13762"/>
    <w:rPr>
      <w:lang w:val="fr-CH" w:eastAsia="fr-CH"/>
    </w:rPr>
  </w:style>
  <w:style w:type="paragraph" w:customStyle="1" w:styleId="70C11E29DE2646638E1E896934A07587">
    <w:name w:val="70C11E29DE2646638E1E896934A07587"/>
    <w:rsid w:val="00E13762"/>
    <w:rPr>
      <w:lang w:val="fr-CH" w:eastAsia="fr-CH"/>
    </w:rPr>
  </w:style>
  <w:style w:type="paragraph" w:customStyle="1" w:styleId="6F75E2901EB34DD3AD50751B06C997A0">
    <w:name w:val="6F75E2901EB34DD3AD50751B06C997A0"/>
    <w:rsid w:val="00E13762"/>
    <w:rPr>
      <w:lang w:val="fr-CH" w:eastAsia="fr-CH"/>
    </w:rPr>
  </w:style>
  <w:style w:type="paragraph" w:customStyle="1" w:styleId="985F8B1BBFD74D45BBD2EC7A53111DB7">
    <w:name w:val="985F8B1BBFD74D45BBD2EC7A53111DB7"/>
    <w:rsid w:val="00E13762"/>
    <w:rPr>
      <w:lang w:val="fr-CH" w:eastAsia="fr-CH"/>
    </w:rPr>
  </w:style>
  <w:style w:type="paragraph" w:customStyle="1" w:styleId="7292372ACE9841508896C9EB46B2496C">
    <w:name w:val="7292372ACE9841508896C9EB46B2496C"/>
    <w:rsid w:val="00E13762"/>
    <w:rPr>
      <w:lang w:val="fr-CH" w:eastAsia="fr-CH"/>
    </w:rPr>
  </w:style>
  <w:style w:type="paragraph" w:customStyle="1" w:styleId="CD6C7F31A522425794719D05DC0C74A9">
    <w:name w:val="CD6C7F31A522425794719D05DC0C74A9"/>
    <w:rsid w:val="00E13762"/>
    <w:rPr>
      <w:lang w:val="fr-CH" w:eastAsia="fr-CH"/>
    </w:rPr>
  </w:style>
  <w:style w:type="paragraph" w:customStyle="1" w:styleId="FA74346906504992A64D86646E45D211">
    <w:name w:val="FA74346906504992A64D86646E45D211"/>
    <w:rsid w:val="00E13762"/>
    <w:rPr>
      <w:lang w:val="fr-CH" w:eastAsia="fr-CH"/>
    </w:rPr>
  </w:style>
  <w:style w:type="paragraph" w:customStyle="1" w:styleId="9D2523DF42CD493E9053A6DA8695FCEA">
    <w:name w:val="9D2523DF42CD493E9053A6DA8695FCEA"/>
    <w:rsid w:val="00E13762"/>
    <w:rPr>
      <w:lang w:val="fr-CH" w:eastAsia="fr-CH"/>
    </w:rPr>
  </w:style>
  <w:style w:type="paragraph" w:customStyle="1" w:styleId="A1317D6850294C29A5D5656170F837EF">
    <w:name w:val="A1317D6850294C29A5D5656170F837EF"/>
    <w:rsid w:val="00E13762"/>
    <w:rPr>
      <w:lang w:val="fr-CH" w:eastAsia="fr-CH"/>
    </w:rPr>
  </w:style>
  <w:style w:type="paragraph" w:customStyle="1" w:styleId="45181501B47F4CAA8F6D034721D08934">
    <w:name w:val="45181501B47F4CAA8F6D034721D08934"/>
    <w:rsid w:val="00E13762"/>
    <w:rPr>
      <w:lang w:val="fr-CH" w:eastAsia="fr-CH"/>
    </w:rPr>
  </w:style>
  <w:style w:type="paragraph" w:customStyle="1" w:styleId="1895D3B91DF5497AB9398CD5B27F6C8A">
    <w:name w:val="1895D3B91DF5497AB9398CD5B27F6C8A"/>
    <w:rsid w:val="00E13762"/>
    <w:rPr>
      <w:lang w:val="fr-CH" w:eastAsia="fr-CH"/>
    </w:rPr>
  </w:style>
  <w:style w:type="paragraph" w:customStyle="1" w:styleId="744CDAF90F524A5DB2D6BDC4B11FE015">
    <w:name w:val="744CDAF90F524A5DB2D6BDC4B11FE015"/>
    <w:rsid w:val="00E13762"/>
    <w:rPr>
      <w:lang w:val="fr-CH" w:eastAsia="fr-CH"/>
    </w:rPr>
  </w:style>
  <w:style w:type="paragraph" w:customStyle="1" w:styleId="B0587D1521DF4C249177B526CB4CBC0E">
    <w:name w:val="B0587D1521DF4C249177B526CB4CBC0E"/>
    <w:rsid w:val="00E13762"/>
    <w:rPr>
      <w:lang w:val="fr-CH" w:eastAsia="fr-CH"/>
    </w:rPr>
  </w:style>
  <w:style w:type="paragraph" w:customStyle="1" w:styleId="7D5696062D274F56B842EFBD2F35B232">
    <w:name w:val="7D5696062D274F56B842EFBD2F35B232"/>
    <w:rsid w:val="00E13762"/>
    <w:rPr>
      <w:lang w:val="fr-CH" w:eastAsia="fr-CH"/>
    </w:rPr>
  </w:style>
  <w:style w:type="paragraph" w:customStyle="1" w:styleId="3C075E5B7B6945238F64738D24071376">
    <w:name w:val="3C075E5B7B6945238F64738D24071376"/>
    <w:rsid w:val="00E13762"/>
    <w:rPr>
      <w:lang w:val="fr-CH" w:eastAsia="fr-CH"/>
    </w:rPr>
  </w:style>
  <w:style w:type="paragraph" w:customStyle="1" w:styleId="D84BB6146DCC4104A9CBAD1A3F77C73D">
    <w:name w:val="D84BB6146DCC4104A9CBAD1A3F77C73D"/>
    <w:rsid w:val="00E13762"/>
    <w:rPr>
      <w:lang w:val="fr-CH" w:eastAsia="fr-CH"/>
    </w:rPr>
  </w:style>
  <w:style w:type="paragraph" w:customStyle="1" w:styleId="861EB8938EEE42FB9736B5C042138E3D">
    <w:name w:val="861EB8938EEE42FB9736B5C042138E3D"/>
    <w:rsid w:val="00E13762"/>
    <w:rPr>
      <w:lang w:val="fr-CH" w:eastAsia="fr-CH"/>
    </w:rPr>
  </w:style>
  <w:style w:type="paragraph" w:customStyle="1" w:styleId="00FE67E9A465449CB2C471063885ACAC">
    <w:name w:val="00FE67E9A465449CB2C471063885ACAC"/>
    <w:rsid w:val="00E13762"/>
    <w:rPr>
      <w:lang w:val="fr-CH" w:eastAsia="fr-CH"/>
    </w:rPr>
  </w:style>
  <w:style w:type="paragraph" w:customStyle="1" w:styleId="DB61CBE18CBC471089A328E7AF9E8A6F">
    <w:name w:val="DB61CBE18CBC471089A328E7AF9E8A6F"/>
    <w:rsid w:val="00E13762"/>
    <w:rPr>
      <w:lang w:val="fr-CH" w:eastAsia="fr-CH"/>
    </w:rPr>
  </w:style>
  <w:style w:type="paragraph" w:customStyle="1" w:styleId="C5A77D8890654046A08AC7CFA880F41B">
    <w:name w:val="C5A77D8890654046A08AC7CFA880F41B"/>
    <w:rsid w:val="00E13762"/>
    <w:rPr>
      <w:lang w:val="fr-CH" w:eastAsia="fr-CH"/>
    </w:rPr>
  </w:style>
  <w:style w:type="paragraph" w:customStyle="1" w:styleId="FE4F5584537B438EA9839383B27DC927">
    <w:name w:val="FE4F5584537B438EA9839383B27DC927"/>
    <w:rsid w:val="00E13762"/>
    <w:rPr>
      <w:lang w:val="fr-CH" w:eastAsia="fr-CH"/>
    </w:rPr>
  </w:style>
  <w:style w:type="paragraph" w:customStyle="1" w:styleId="5DE4943E55CA45C29418BF39BD307250">
    <w:name w:val="5DE4943E55CA45C29418BF39BD307250"/>
    <w:rsid w:val="00E13762"/>
    <w:rPr>
      <w:lang w:val="fr-CH" w:eastAsia="fr-CH"/>
    </w:rPr>
  </w:style>
  <w:style w:type="paragraph" w:customStyle="1" w:styleId="B0CA4916610140A8AB62DD7CE4002258">
    <w:name w:val="B0CA4916610140A8AB62DD7CE4002258"/>
    <w:rsid w:val="00E13762"/>
    <w:rPr>
      <w:lang w:val="fr-CH" w:eastAsia="fr-CH"/>
    </w:rPr>
  </w:style>
  <w:style w:type="paragraph" w:customStyle="1" w:styleId="2B4E68B7CCC3472B99D979BD841FE552">
    <w:name w:val="2B4E68B7CCC3472B99D979BD841FE552"/>
    <w:rsid w:val="00E13762"/>
    <w:rPr>
      <w:lang w:val="fr-CH" w:eastAsia="fr-CH"/>
    </w:rPr>
  </w:style>
  <w:style w:type="paragraph" w:customStyle="1" w:styleId="3A154EEDDDC94033A5D904EA7DD1682E">
    <w:name w:val="3A154EEDDDC94033A5D904EA7DD1682E"/>
    <w:rsid w:val="00E13762"/>
    <w:rPr>
      <w:lang w:val="fr-CH" w:eastAsia="fr-CH"/>
    </w:rPr>
  </w:style>
  <w:style w:type="paragraph" w:customStyle="1" w:styleId="C8ED5038947D4D4D8523AF4718403AD6">
    <w:name w:val="C8ED5038947D4D4D8523AF4718403AD6"/>
    <w:rsid w:val="00E13762"/>
    <w:rPr>
      <w:lang w:val="fr-CH" w:eastAsia="fr-CH"/>
    </w:rPr>
  </w:style>
  <w:style w:type="paragraph" w:customStyle="1" w:styleId="0D568864D7AA41EC8B0915A573FCE751">
    <w:name w:val="0D568864D7AA41EC8B0915A573FCE751"/>
    <w:rsid w:val="00E13762"/>
    <w:rPr>
      <w:lang w:val="fr-CH" w:eastAsia="fr-CH"/>
    </w:rPr>
  </w:style>
  <w:style w:type="paragraph" w:customStyle="1" w:styleId="1B3C0F19F51241B596378597145FD8E4">
    <w:name w:val="1B3C0F19F51241B596378597145FD8E4"/>
    <w:rsid w:val="00E13762"/>
    <w:rPr>
      <w:lang w:val="fr-CH" w:eastAsia="fr-CH"/>
    </w:rPr>
  </w:style>
  <w:style w:type="paragraph" w:customStyle="1" w:styleId="5BBB43A7E48949E0B98A052B79579BDF">
    <w:name w:val="5BBB43A7E48949E0B98A052B79579BDF"/>
    <w:rsid w:val="00E13762"/>
    <w:rPr>
      <w:lang w:val="fr-CH" w:eastAsia="fr-CH"/>
    </w:rPr>
  </w:style>
  <w:style w:type="paragraph" w:customStyle="1" w:styleId="1A07931A2F9245FB9628B4418564CD1E">
    <w:name w:val="1A07931A2F9245FB9628B4418564CD1E"/>
    <w:rsid w:val="00E13762"/>
    <w:rPr>
      <w:lang w:val="fr-CH" w:eastAsia="fr-CH"/>
    </w:rPr>
  </w:style>
  <w:style w:type="paragraph" w:customStyle="1" w:styleId="FE9488BFDBF24B438C0D48D82CA0776B">
    <w:name w:val="FE9488BFDBF24B438C0D48D82CA0776B"/>
    <w:rsid w:val="00E13762"/>
    <w:rPr>
      <w:lang w:val="fr-CH" w:eastAsia="fr-CH"/>
    </w:rPr>
  </w:style>
  <w:style w:type="paragraph" w:customStyle="1" w:styleId="1C694DB9DDF04FF8A198084E74D5CAB5">
    <w:name w:val="1C694DB9DDF04FF8A198084E74D5CAB5"/>
    <w:rsid w:val="00E13762"/>
    <w:rPr>
      <w:lang w:val="fr-CH" w:eastAsia="fr-CH"/>
    </w:rPr>
  </w:style>
  <w:style w:type="paragraph" w:customStyle="1" w:styleId="051DB5A2A4434D1B8B1B38FBE752F4D8">
    <w:name w:val="051DB5A2A4434D1B8B1B38FBE752F4D8"/>
    <w:rsid w:val="00E13762"/>
    <w:rPr>
      <w:lang w:val="fr-CH" w:eastAsia="fr-CH"/>
    </w:rPr>
  </w:style>
  <w:style w:type="paragraph" w:customStyle="1" w:styleId="3690732D30B847F9962B6202FD0471B2">
    <w:name w:val="3690732D30B847F9962B6202FD0471B2"/>
    <w:rsid w:val="00E13762"/>
    <w:rPr>
      <w:lang w:val="fr-CH" w:eastAsia="fr-CH"/>
    </w:rPr>
  </w:style>
  <w:style w:type="paragraph" w:customStyle="1" w:styleId="4987D48BB78245C6A91AB2B2D3179678">
    <w:name w:val="4987D48BB78245C6A91AB2B2D3179678"/>
    <w:rsid w:val="00E13762"/>
    <w:rPr>
      <w:lang w:val="fr-CH" w:eastAsia="fr-CH"/>
    </w:rPr>
  </w:style>
  <w:style w:type="paragraph" w:customStyle="1" w:styleId="42BA3F8F21B447EEBF69D80B46A7CED2">
    <w:name w:val="42BA3F8F21B447EEBF69D80B46A7CED2"/>
    <w:rsid w:val="00E13762"/>
    <w:rPr>
      <w:lang w:val="fr-CH" w:eastAsia="fr-CH"/>
    </w:rPr>
  </w:style>
  <w:style w:type="paragraph" w:customStyle="1" w:styleId="BFC72B0A8B4F4939BC71DF1C89D80377">
    <w:name w:val="BFC72B0A8B4F4939BC71DF1C89D80377"/>
    <w:rsid w:val="00E13762"/>
    <w:rPr>
      <w:lang w:val="fr-CH" w:eastAsia="fr-CH"/>
    </w:rPr>
  </w:style>
  <w:style w:type="paragraph" w:customStyle="1" w:styleId="4982A91166EC42D3B8D5C45B7885C091">
    <w:name w:val="4982A91166EC42D3B8D5C45B7885C091"/>
    <w:rsid w:val="00E13762"/>
    <w:rPr>
      <w:lang w:val="fr-CH" w:eastAsia="fr-CH"/>
    </w:rPr>
  </w:style>
  <w:style w:type="paragraph" w:customStyle="1" w:styleId="15E66BA5E12B47EE9913F799B018122A">
    <w:name w:val="15E66BA5E12B47EE9913F799B018122A"/>
    <w:rsid w:val="00E13762"/>
    <w:rPr>
      <w:lang w:val="fr-CH" w:eastAsia="fr-CH"/>
    </w:rPr>
  </w:style>
  <w:style w:type="paragraph" w:customStyle="1" w:styleId="FB1B60DDB7E14BC78216D6480F80B0D8">
    <w:name w:val="FB1B60DDB7E14BC78216D6480F80B0D8"/>
    <w:rsid w:val="00E13762"/>
    <w:rPr>
      <w:lang w:val="fr-CH" w:eastAsia="fr-CH"/>
    </w:rPr>
  </w:style>
  <w:style w:type="paragraph" w:customStyle="1" w:styleId="A9E31F19C1BB4577965D44DEFDBF6585">
    <w:name w:val="A9E31F19C1BB4577965D44DEFDBF6585"/>
    <w:rsid w:val="00E13762"/>
    <w:rPr>
      <w:lang w:val="fr-CH" w:eastAsia="fr-CH"/>
    </w:rPr>
  </w:style>
  <w:style w:type="paragraph" w:customStyle="1" w:styleId="DC297D041B6441D793D7562BEF7707F2">
    <w:name w:val="DC297D041B6441D793D7562BEF7707F2"/>
    <w:rsid w:val="00E13762"/>
    <w:rPr>
      <w:lang w:val="fr-CH" w:eastAsia="fr-CH"/>
    </w:rPr>
  </w:style>
  <w:style w:type="paragraph" w:customStyle="1" w:styleId="49BEB60107DF4377AE02E1876FF45763">
    <w:name w:val="49BEB60107DF4377AE02E1876FF45763"/>
    <w:rsid w:val="00E13762"/>
    <w:rPr>
      <w:lang w:val="fr-CH" w:eastAsia="fr-CH"/>
    </w:rPr>
  </w:style>
  <w:style w:type="paragraph" w:customStyle="1" w:styleId="85053A5E8AE34FF09AEE5971E62768AD">
    <w:name w:val="85053A5E8AE34FF09AEE5971E62768AD"/>
    <w:rsid w:val="00E13762"/>
    <w:rPr>
      <w:lang w:val="fr-CH" w:eastAsia="fr-CH"/>
    </w:rPr>
  </w:style>
  <w:style w:type="paragraph" w:customStyle="1" w:styleId="9D7D488C04F84965BC0D959504BCCFCC">
    <w:name w:val="9D7D488C04F84965BC0D959504BCCFCC"/>
    <w:rsid w:val="00E13762"/>
    <w:rPr>
      <w:lang w:val="fr-CH" w:eastAsia="fr-CH"/>
    </w:rPr>
  </w:style>
  <w:style w:type="paragraph" w:customStyle="1" w:styleId="D7692985DF7B4474BDA0613C4D5A3837">
    <w:name w:val="D7692985DF7B4474BDA0613C4D5A3837"/>
    <w:rsid w:val="00E13762"/>
    <w:rPr>
      <w:lang w:val="fr-CH" w:eastAsia="fr-CH"/>
    </w:rPr>
  </w:style>
  <w:style w:type="paragraph" w:customStyle="1" w:styleId="4BEE29465E2F4F03B23ECE7F3043E4DD">
    <w:name w:val="4BEE29465E2F4F03B23ECE7F3043E4DD"/>
    <w:rsid w:val="00E13762"/>
    <w:rPr>
      <w:lang w:val="fr-CH" w:eastAsia="fr-CH"/>
    </w:rPr>
  </w:style>
  <w:style w:type="paragraph" w:customStyle="1" w:styleId="FDAB5345DC574FF6A82215C8BF4549A9">
    <w:name w:val="FDAB5345DC574FF6A82215C8BF4549A9"/>
    <w:rsid w:val="00E13762"/>
    <w:rPr>
      <w:lang w:val="fr-CH" w:eastAsia="fr-CH"/>
    </w:rPr>
  </w:style>
  <w:style w:type="paragraph" w:customStyle="1" w:styleId="94007B8BAC67409C87433E627F54A365">
    <w:name w:val="94007B8BAC67409C87433E627F54A365"/>
    <w:rsid w:val="00E13762"/>
    <w:rPr>
      <w:lang w:val="fr-CH" w:eastAsia="fr-CH"/>
    </w:rPr>
  </w:style>
  <w:style w:type="paragraph" w:customStyle="1" w:styleId="C4E2495744924DDCAAA8511C001A66FA">
    <w:name w:val="C4E2495744924DDCAAA8511C001A66FA"/>
    <w:rsid w:val="00E13762"/>
    <w:rPr>
      <w:lang w:val="fr-CH" w:eastAsia="fr-CH"/>
    </w:rPr>
  </w:style>
  <w:style w:type="paragraph" w:customStyle="1" w:styleId="3E8B52C1C4474D6698D1F5ECCB189895">
    <w:name w:val="3E8B52C1C4474D6698D1F5ECCB189895"/>
    <w:rsid w:val="00E13762"/>
    <w:rPr>
      <w:lang w:val="fr-CH" w:eastAsia="fr-CH"/>
    </w:rPr>
  </w:style>
  <w:style w:type="paragraph" w:customStyle="1" w:styleId="D4ABABB27FC74801A9BE3719506FBF3C">
    <w:name w:val="D4ABABB27FC74801A9BE3719506FBF3C"/>
    <w:rsid w:val="00E13762"/>
    <w:rPr>
      <w:lang w:val="fr-CH" w:eastAsia="fr-CH"/>
    </w:rPr>
  </w:style>
  <w:style w:type="paragraph" w:customStyle="1" w:styleId="DFC084AE91FF420394EA1D4533B7BA4A">
    <w:name w:val="DFC084AE91FF420394EA1D4533B7BA4A"/>
    <w:rsid w:val="00E13762"/>
    <w:rPr>
      <w:lang w:val="fr-CH" w:eastAsia="fr-CH"/>
    </w:rPr>
  </w:style>
  <w:style w:type="paragraph" w:customStyle="1" w:styleId="FF662E0F5AAE4E8491274F1DEF7CCF30">
    <w:name w:val="FF662E0F5AAE4E8491274F1DEF7CCF30"/>
    <w:rsid w:val="00E13762"/>
    <w:rPr>
      <w:lang w:val="fr-CH" w:eastAsia="fr-CH"/>
    </w:rPr>
  </w:style>
  <w:style w:type="paragraph" w:customStyle="1" w:styleId="142D6523947D4A80AE8F71D43941D3DD">
    <w:name w:val="142D6523947D4A80AE8F71D43941D3DD"/>
    <w:rsid w:val="00E13762"/>
    <w:rPr>
      <w:lang w:val="fr-CH" w:eastAsia="fr-CH"/>
    </w:rPr>
  </w:style>
  <w:style w:type="paragraph" w:customStyle="1" w:styleId="305979012F6F428BAAD8ADE0CB6824B8">
    <w:name w:val="305979012F6F428BAAD8ADE0CB6824B8"/>
    <w:rsid w:val="00E13762"/>
    <w:rPr>
      <w:lang w:val="fr-CH" w:eastAsia="fr-CH"/>
    </w:rPr>
  </w:style>
  <w:style w:type="paragraph" w:customStyle="1" w:styleId="9F2EB2A4DE0B4C4E9C193B7DAB82EDC9">
    <w:name w:val="9F2EB2A4DE0B4C4E9C193B7DAB82EDC9"/>
    <w:rsid w:val="00E13762"/>
    <w:rPr>
      <w:lang w:val="fr-CH" w:eastAsia="fr-CH"/>
    </w:rPr>
  </w:style>
  <w:style w:type="paragraph" w:customStyle="1" w:styleId="20D3AA767AF14CA7AD50BBA47B6CA264">
    <w:name w:val="20D3AA767AF14CA7AD50BBA47B6CA264"/>
    <w:rsid w:val="00E13762"/>
    <w:rPr>
      <w:lang w:val="fr-CH" w:eastAsia="fr-CH"/>
    </w:rPr>
  </w:style>
  <w:style w:type="paragraph" w:customStyle="1" w:styleId="52FF9C313304473AB09A129BA4FC6DE8">
    <w:name w:val="52FF9C313304473AB09A129BA4FC6DE8"/>
    <w:rsid w:val="00E13762"/>
    <w:rPr>
      <w:lang w:val="fr-CH" w:eastAsia="fr-CH"/>
    </w:rPr>
  </w:style>
  <w:style w:type="paragraph" w:customStyle="1" w:styleId="43E9430CBF004F2F839EEDDC2C1FAF79">
    <w:name w:val="43E9430CBF004F2F839EEDDC2C1FAF79"/>
    <w:rsid w:val="00E13762"/>
    <w:rPr>
      <w:lang w:val="fr-CH" w:eastAsia="fr-CH"/>
    </w:rPr>
  </w:style>
  <w:style w:type="paragraph" w:customStyle="1" w:styleId="EF892D31395A4972B5C6C5878537540C">
    <w:name w:val="EF892D31395A4972B5C6C5878537540C"/>
    <w:rsid w:val="00E13762"/>
    <w:rPr>
      <w:lang w:val="fr-CH" w:eastAsia="fr-CH"/>
    </w:rPr>
  </w:style>
  <w:style w:type="paragraph" w:customStyle="1" w:styleId="ED4BD54AA24D46CABC426494DD0CEF05">
    <w:name w:val="ED4BD54AA24D46CABC426494DD0CEF05"/>
    <w:rsid w:val="00E13762"/>
    <w:rPr>
      <w:lang w:val="fr-CH" w:eastAsia="fr-CH"/>
    </w:rPr>
  </w:style>
  <w:style w:type="paragraph" w:customStyle="1" w:styleId="6D9883E48524435B8C851FC0A51AD5B5">
    <w:name w:val="6D9883E48524435B8C851FC0A51AD5B5"/>
    <w:rsid w:val="00E13762"/>
    <w:rPr>
      <w:lang w:val="fr-CH" w:eastAsia="fr-CH"/>
    </w:rPr>
  </w:style>
  <w:style w:type="paragraph" w:customStyle="1" w:styleId="C8012EC746F5458CA99C5C0F79DDDAE4">
    <w:name w:val="C8012EC746F5458CA99C5C0F79DDDAE4"/>
    <w:rsid w:val="00E13762"/>
    <w:rPr>
      <w:lang w:val="fr-CH" w:eastAsia="fr-CH"/>
    </w:rPr>
  </w:style>
  <w:style w:type="paragraph" w:customStyle="1" w:styleId="31D0F1114FDC404D8650380F985A79C4">
    <w:name w:val="31D0F1114FDC404D8650380F985A79C4"/>
    <w:rsid w:val="00E13762"/>
    <w:rPr>
      <w:lang w:val="fr-CH" w:eastAsia="fr-CH"/>
    </w:rPr>
  </w:style>
  <w:style w:type="paragraph" w:customStyle="1" w:styleId="B281C54B11874A9BBBF8CFC48BFDA7A5">
    <w:name w:val="B281C54B11874A9BBBF8CFC48BFDA7A5"/>
    <w:rsid w:val="00E13762"/>
    <w:rPr>
      <w:lang w:val="fr-CH" w:eastAsia="fr-CH"/>
    </w:rPr>
  </w:style>
  <w:style w:type="paragraph" w:customStyle="1" w:styleId="0A572013C8FB43099905F2AFB4202778">
    <w:name w:val="0A572013C8FB43099905F2AFB4202778"/>
    <w:rsid w:val="00E13762"/>
    <w:rPr>
      <w:lang w:val="fr-CH" w:eastAsia="fr-CH"/>
    </w:rPr>
  </w:style>
  <w:style w:type="paragraph" w:customStyle="1" w:styleId="6F5A125127374EC99770BEAACC98F853">
    <w:name w:val="6F5A125127374EC99770BEAACC98F853"/>
    <w:rsid w:val="00E13762"/>
    <w:rPr>
      <w:lang w:val="fr-CH" w:eastAsia="fr-CH"/>
    </w:rPr>
  </w:style>
  <w:style w:type="paragraph" w:customStyle="1" w:styleId="9E6C76874BA84BA5AF107E1C11843AAF">
    <w:name w:val="9E6C76874BA84BA5AF107E1C11843AAF"/>
    <w:rsid w:val="00E13762"/>
    <w:rPr>
      <w:lang w:val="fr-CH" w:eastAsia="fr-CH"/>
    </w:rPr>
  </w:style>
  <w:style w:type="paragraph" w:customStyle="1" w:styleId="57853D363726446589917816DD2B4A02">
    <w:name w:val="57853D363726446589917816DD2B4A02"/>
    <w:rsid w:val="00E13762"/>
    <w:rPr>
      <w:lang w:val="fr-CH" w:eastAsia="fr-CH"/>
    </w:rPr>
  </w:style>
  <w:style w:type="paragraph" w:customStyle="1" w:styleId="C97627F1FB4F43BEA52766C88FC61453">
    <w:name w:val="C97627F1FB4F43BEA52766C88FC61453"/>
    <w:rsid w:val="00E13762"/>
    <w:rPr>
      <w:lang w:val="fr-CH" w:eastAsia="fr-CH"/>
    </w:rPr>
  </w:style>
  <w:style w:type="paragraph" w:customStyle="1" w:styleId="176EA7744358474EBB7EAD3A5B52BBEF">
    <w:name w:val="176EA7744358474EBB7EAD3A5B52BBEF"/>
    <w:rsid w:val="00E13762"/>
    <w:rPr>
      <w:lang w:val="fr-CH" w:eastAsia="fr-CH"/>
    </w:rPr>
  </w:style>
  <w:style w:type="paragraph" w:customStyle="1" w:styleId="CE1ACCB374DA452DB589F13100425A3E">
    <w:name w:val="CE1ACCB374DA452DB589F13100425A3E"/>
    <w:rsid w:val="00E13762"/>
    <w:rPr>
      <w:lang w:val="fr-CH" w:eastAsia="fr-CH"/>
    </w:rPr>
  </w:style>
  <w:style w:type="paragraph" w:customStyle="1" w:styleId="380D03AC54C7432F90C7BDFBE167AAFA">
    <w:name w:val="380D03AC54C7432F90C7BDFBE167AAFA"/>
    <w:rsid w:val="00E13762"/>
    <w:rPr>
      <w:lang w:val="fr-CH" w:eastAsia="fr-CH"/>
    </w:rPr>
  </w:style>
  <w:style w:type="paragraph" w:customStyle="1" w:styleId="037B6E23891A4980A15EE4722D688A67">
    <w:name w:val="037B6E23891A4980A15EE4722D688A67"/>
    <w:rsid w:val="00E13762"/>
    <w:rPr>
      <w:lang w:val="fr-CH" w:eastAsia="fr-CH"/>
    </w:rPr>
  </w:style>
  <w:style w:type="paragraph" w:customStyle="1" w:styleId="3A6E5821EDE4472298469ADBF4A7F776">
    <w:name w:val="3A6E5821EDE4472298469ADBF4A7F776"/>
    <w:rsid w:val="00E13762"/>
    <w:rPr>
      <w:lang w:val="fr-CH" w:eastAsia="fr-CH"/>
    </w:rPr>
  </w:style>
  <w:style w:type="paragraph" w:customStyle="1" w:styleId="F2C7AA1AB7D1425994799C464A0548F2">
    <w:name w:val="F2C7AA1AB7D1425994799C464A0548F2"/>
    <w:rsid w:val="00E13762"/>
    <w:rPr>
      <w:lang w:val="fr-CH" w:eastAsia="fr-CH"/>
    </w:rPr>
  </w:style>
  <w:style w:type="paragraph" w:customStyle="1" w:styleId="98D9F4ED02FB4930979B9008676FFDED">
    <w:name w:val="98D9F4ED02FB4930979B9008676FFDED"/>
    <w:rsid w:val="00E13762"/>
    <w:rPr>
      <w:lang w:val="fr-CH" w:eastAsia="fr-CH"/>
    </w:rPr>
  </w:style>
  <w:style w:type="paragraph" w:customStyle="1" w:styleId="D67D7EED21A046C0A54B78DCEAA2C270">
    <w:name w:val="D67D7EED21A046C0A54B78DCEAA2C270"/>
    <w:rsid w:val="00E13762"/>
    <w:rPr>
      <w:lang w:val="fr-CH" w:eastAsia="fr-CH"/>
    </w:rPr>
  </w:style>
  <w:style w:type="paragraph" w:customStyle="1" w:styleId="CD091E76FB2247ADBD44F01011927FB8">
    <w:name w:val="CD091E76FB2247ADBD44F01011927FB8"/>
    <w:rsid w:val="00E13762"/>
    <w:rPr>
      <w:lang w:val="fr-CH" w:eastAsia="fr-CH"/>
    </w:rPr>
  </w:style>
  <w:style w:type="paragraph" w:customStyle="1" w:styleId="AE2CA769D73841F382655A62DBCFE64A">
    <w:name w:val="AE2CA769D73841F382655A62DBCFE64A"/>
    <w:rsid w:val="00E13762"/>
    <w:rPr>
      <w:lang w:val="fr-CH" w:eastAsia="fr-CH"/>
    </w:rPr>
  </w:style>
  <w:style w:type="paragraph" w:customStyle="1" w:styleId="54DD93A05B154017A278E994C810D0B7">
    <w:name w:val="54DD93A05B154017A278E994C810D0B7"/>
    <w:rsid w:val="00E13762"/>
    <w:rPr>
      <w:lang w:val="fr-CH" w:eastAsia="fr-CH"/>
    </w:rPr>
  </w:style>
  <w:style w:type="paragraph" w:customStyle="1" w:styleId="12E6922E527742A9A081D287A344DD2E">
    <w:name w:val="12E6922E527742A9A081D287A344DD2E"/>
    <w:rsid w:val="00E13762"/>
    <w:rPr>
      <w:lang w:val="fr-CH" w:eastAsia="fr-CH"/>
    </w:rPr>
  </w:style>
  <w:style w:type="paragraph" w:customStyle="1" w:styleId="C07B197F39AB43338B3EA38450342DCE">
    <w:name w:val="C07B197F39AB43338B3EA38450342DCE"/>
    <w:rsid w:val="00E13762"/>
    <w:rPr>
      <w:lang w:val="fr-CH" w:eastAsia="fr-CH"/>
    </w:rPr>
  </w:style>
  <w:style w:type="paragraph" w:customStyle="1" w:styleId="995DBFB955EC40F087B2262EA3C12611">
    <w:name w:val="995DBFB955EC40F087B2262EA3C12611"/>
    <w:rsid w:val="00E13762"/>
    <w:rPr>
      <w:lang w:val="fr-CH" w:eastAsia="fr-CH"/>
    </w:rPr>
  </w:style>
  <w:style w:type="paragraph" w:customStyle="1" w:styleId="319F383A71DE4F4D8020EB77493F5365">
    <w:name w:val="319F383A71DE4F4D8020EB77493F5365"/>
    <w:rsid w:val="00E13762"/>
    <w:rPr>
      <w:lang w:val="fr-CH" w:eastAsia="fr-CH"/>
    </w:rPr>
  </w:style>
  <w:style w:type="paragraph" w:customStyle="1" w:styleId="EE109E8B88C848C0A00EC79E4D5AB6BE">
    <w:name w:val="EE109E8B88C848C0A00EC79E4D5AB6BE"/>
    <w:rsid w:val="00E13762"/>
    <w:rPr>
      <w:lang w:val="fr-CH" w:eastAsia="fr-CH"/>
    </w:rPr>
  </w:style>
  <w:style w:type="paragraph" w:customStyle="1" w:styleId="6F625BB05F0040108C939440C5019412">
    <w:name w:val="6F625BB05F0040108C939440C5019412"/>
    <w:rsid w:val="00E13762"/>
    <w:rPr>
      <w:lang w:val="fr-CH" w:eastAsia="fr-CH"/>
    </w:rPr>
  </w:style>
  <w:style w:type="paragraph" w:customStyle="1" w:styleId="DEA3A50E177E4806BE87049F803B36D1">
    <w:name w:val="DEA3A50E177E4806BE87049F803B36D1"/>
    <w:rsid w:val="00E13762"/>
    <w:rPr>
      <w:lang w:val="fr-CH" w:eastAsia="fr-CH"/>
    </w:rPr>
  </w:style>
  <w:style w:type="paragraph" w:customStyle="1" w:styleId="DA3EBA4F2269469AAE936FD7AAC4004D">
    <w:name w:val="DA3EBA4F2269469AAE936FD7AAC4004D"/>
    <w:rsid w:val="00E13762"/>
    <w:rPr>
      <w:lang w:val="fr-CH" w:eastAsia="fr-CH"/>
    </w:rPr>
  </w:style>
  <w:style w:type="paragraph" w:customStyle="1" w:styleId="36D88A95D37F4B9D81B27C253094C7A2">
    <w:name w:val="36D88A95D37F4B9D81B27C253094C7A2"/>
    <w:rsid w:val="00E13762"/>
    <w:rPr>
      <w:lang w:val="fr-CH" w:eastAsia="fr-CH"/>
    </w:rPr>
  </w:style>
  <w:style w:type="paragraph" w:customStyle="1" w:styleId="0F7893DE602148708CEC97D9A126B05E">
    <w:name w:val="0F7893DE602148708CEC97D9A126B05E"/>
    <w:rsid w:val="00E13762"/>
    <w:rPr>
      <w:lang w:val="fr-CH" w:eastAsia="fr-CH"/>
    </w:rPr>
  </w:style>
  <w:style w:type="paragraph" w:customStyle="1" w:styleId="5CB61B3D9A1D4EED95CF31ACA735ADCD">
    <w:name w:val="5CB61B3D9A1D4EED95CF31ACA735ADCD"/>
    <w:rsid w:val="00E13762"/>
    <w:rPr>
      <w:lang w:val="fr-CH" w:eastAsia="fr-CH"/>
    </w:rPr>
  </w:style>
  <w:style w:type="paragraph" w:customStyle="1" w:styleId="BB20857999FE401CB2D5CB7101247E23">
    <w:name w:val="BB20857999FE401CB2D5CB7101247E23"/>
    <w:rsid w:val="00E13762"/>
    <w:rPr>
      <w:lang w:val="fr-CH" w:eastAsia="fr-CH"/>
    </w:rPr>
  </w:style>
  <w:style w:type="paragraph" w:customStyle="1" w:styleId="02A0F8752D2A45DAA5558D4556503EB0">
    <w:name w:val="02A0F8752D2A45DAA5558D4556503EB0"/>
    <w:rsid w:val="00E13762"/>
    <w:rPr>
      <w:lang w:val="fr-CH" w:eastAsia="fr-CH"/>
    </w:rPr>
  </w:style>
  <w:style w:type="paragraph" w:customStyle="1" w:styleId="A04B87EDD5804A99A8D7AED80A6BACE2">
    <w:name w:val="A04B87EDD5804A99A8D7AED80A6BACE2"/>
    <w:rsid w:val="00E13762"/>
    <w:rPr>
      <w:lang w:val="fr-CH" w:eastAsia="fr-CH"/>
    </w:rPr>
  </w:style>
  <w:style w:type="paragraph" w:customStyle="1" w:styleId="A59A6A7F6CBF4B8BAA58A857379DCBC7">
    <w:name w:val="A59A6A7F6CBF4B8BAA58A857379DCBC7"/>
    <w:rsid w:val="00E13762"/>
    <w:rPr>
      <w:lang w:val="fr-CH" w:eastAsia="fr-CH"/>
    </w:rPr>
  </w:style>
  <w:style w:type="paragraph" w:customStyle="1" w:styleId="885A0D91E24E42D98CC4B217724FB198">
    <w:name w:val="885A0D91E24E42D98CC4B217724FB198"/>
    <w:rsid w:val="00E13762"/>
    <w:rPr>
      <w:lang w:val="fr-CH" w:eastAsia="fr-CH"/>
    </w:rPr>
  </w:style>
  <w:style w:type="paragraph" w:customStyle="1" w:styleId="90C7BCC4ED9D4CCD9A699485199EEC2D">
    <w:name w:val="90C7BCC4ED9D4CCD9A699485199EEC2D"/>
    <w:rsid w:val="00E13762"/>
    <w:rPr>
      <w:lang w:val="fr-CH" w:eastAsia="fr-CH"/>
    </w:rPr>
  </w:style>
  <w:style w:type="paragraph" w:customStyle="1" w:styleId="5A00A2BD429B4F88B1A88B009E6A1911">
    <w:name w:val="5A00A2BD429B4F88B1A88B009E6A1911"/>
    <w:rsid w:val="00E13762"/>
    <w:rPr>
      <w:lang w:val="fr-CH" w:eastAsia="fr-CH"/>
    </w:rPr>
  </w:style>
  <w:style w:type="paragraph" w:customStyle="1" w:styleId="0ACBC257E7534EBC8419F9DFED63164A">
    <w:name w:val="0ACBC257E7534EBC8419F9DFED63164A"/>
    <w:rsid w:val="00E13762"/>
    <w:rPr>
      <w:lang w:val="fr-CH" w:eastAsia="fr-CH"/>
    </w:rPr>
  </w:style>
  <w:style w:type="paragraph" w:customStyle="1" w:styleId="57FE39D71F824F28BCAC0A1216CCF056">
    <w:name w:val="57FE39D71F824F28BCAC0A1216CCF056"/>
    <w:rsid w:val="00E13762"/>
    <w:rPr>
      <w:lang w:val="fr-CH" w:eastAsia="fr-CH"/>
    </w:rPr>
  </w:style>
  <w:style w:type="paragraph" w:customStyle="1" w:styleId="BE9C31A3175E4CC4945900EAC551D800">
    <w:name w:val="BE9C31A3175E4CC4945900EAC551D800"/>
    <w:rsid w:val="00E13762"/>
    <w:rPr>
      <w:lang w:val="fr-CH" w:eastAsia="fr-CH"/>
    </w:rPr>
  </w:style>
  <w:style w:type="paragraph" w:customStyle="1" w:styleId="FB5355214A6548A38C34D7345B8A856E">
    <w:name w:val="FB5355214A6548A38C34D7345B8A856E"/>
    <w:rsid w:val="00E13762"/>
    <w:rPr>
      <w:lang w:val="fr-CH" w:eastAsia="fr-CH"/>
    </w:rPr>
  </w:style>
  <w:style w:type="paragraph" w:customStyle="1" w:styleId="106C08DB629545E5B943D32FB19098F3">
    <w:name w:val="106C08DB629545E5B943D32FB19098F3"/>
    <w:rsid w:val="00E13762"/>
    <w:rPr>
      <w:lang w:val="fr-CH" w:eastAsia="fr-CH"/>
    </w:rPr>
  </w:style>
  <w:style w:type="paragraph" w:customStyle="1" w:styleId="557E096CA11D459095C208E750983AAF">
    <w:name w:val="557E096CA11D459095C208E750983AAF"/>
    <w:rsid w:val="00E13762"/>
    <w:rPr>
      <w:lang w:val="fr-CH" w:eastAsia="fr-CH"/>
    </w:rPr>
  </w:style>
  <w:style w:type="paragraph" w:customStyle="1" w:styleId="62A03AF3CE044EC0B3023BAADB752F9F">
    <w:name w:val="62A03AF3CE044EC0B3023BAADB752F9F"/>
    <w:rsid w:val="00E13762"/>
    <w:rPr>
      <w:lang w:val="fr-CH" w:eastAsia="fr-CH"/>
    </w:rPr>
  </w:style>
  <w:style w:type="paragraph" w:customStyle="1" w:styleId="F35EECF8D91D4FC89DEED59568B6B014">
    <w:name w:val="F35EECF8D91D4FC89DEED59568B6B014"/>
    <w:rsid w:val="00E13762"/>
    <w:rPr>
      <w:lang w:val="fr-CH" w:eastAsia="fr-CH"/>
    </w:rPr>
  </w:style>
  <w:style w:type="paragraph" w:customStyle="1" w:styleId="FF6A77D4B8094D2C92899AFBEDC2E89B">
    <w:name w:val="FF6A77D4B8094D2C92899AFBEDC2E89B"/>
    <w:rsid w:val="00E13762"/>
    <w:rPr>
      <w:lang w:val="fr-CH" w:eastAsia="fr-CH"/>
    </w:rPr>
  </w:style>
  <w:style w:type="paragraph" w:customStyle="1" w:styleId="51C3D871332044FAA25D15C0059C17D4">
    <w:name w:val="51C3D871332044FAA25D15C0059C17D4"/>
    <w:rsid w:val="00E13762"/>
    <w:rPr>
      <w:lang w:val="fr-CH" w:eastAsia="fr-CH"/>
    </w:rPr>
  </w:style>
  <w:style w:type="paragraph" w:customStyle="1" w:styleId="8C86045FBCEA40B1BCA01187277A255A">
    <w:name w:val="8C86045FBCEA40B1BCA01187277A255A"/>
    <w:rsid w:val="00E13762"/>
    <w:rPr>
      <w:lang w:val="fr-CH" w:eastAsia="fr-CH"/>
    </w:rPr>
  </w:style>
  <w:style w:type="paragraph" w:customStyle="1" w:styleId="B26312589F9E4DC6B316DE3DC949583F">
    <w:name w:val="B26312589F9E4DC6B316DE3DC949583F"/>
    <w:rsid w:val="00E13762"/>
    <w:rPr>
      <w:lang w:val="fr-CH" w:eastAsia="fr-CH"/>
    </w:rPr>
  </w:style>
  <w:style w:type="paragraph" w:customStyle="1" w:styleId="5F4F68B6DA254621BE84BDD26D4A06E8">
    <w:name w:val="5F4F68B6DA254621BE84BDD26D4A06E8"/>
    <w:rsid w:val="00E13762"/>
    <w:rPr>
      <w:lang w:val="fr-CH" w:eastAsia="fr-CH"/>
    </w:rPr>
  </w:style>
  <w:style w:type="paragraph" w:customStyle="1" w:styleId="6479D0B4340949CEA054C0415E0498B5">
    <w:name w:val="6479D0B4340949CEA054C0415E0498B5"/>
    <w:rsid w:val="00E13762"/>
    <w:rPr>
      <w:lang w:val="fr-CH" w:eastAsia="fr-CH"/>
    </w:rPr>
  </w:style>
  <w:style w:type="paragraph" w:customStyle="1" w:styleId="79D8578A193E4C148421A0F8DE604350">
    <w:name w:val="79D8578A193E4C148421A0F8DE604350"/>
    <w:rsid w:val="00E13762"/>
    <w:rPr>
      <w:lang w:val="fr-CH" w:eastAsia="fr-CH"/>
    </w:rPr>
  </w:style>
  <w:style w:type="paragraph" w:customStyle="1" w:styleId="E6B03F9771C94C0D819F357DB249F43A">
    <w:name w:val="E6B03F9771C94C0D819F357DB249F43A"/>
    <w:rsid w:val="00E13762"/>
    <w:rPr>
      <w:lang w:val="fr-CH" w:eastAsia="fr-CH"/>
    </w:rPr>
  </w:style>
  <w:style w:type="paragraph" w:customStyle="1" w:styleId="ED9E5ED0BDC34317A16E880EAACC8B8E">
    <w:name w:val="ED9E5ED0BDC34317A16E880EAACC8B8E"/>
    <w:rsid w:val="00E13762"/>
    <w:rPr>
      <w:lang w:val="fr-CH" w:eastAsia="fr-CH"/>
    </w:rPr>
  </w:style>
  <w:style w:type="paragraph" w:customStyle="1" w:styleId="9130360FBFE440CB8F4E90AFA686BA5B">
    <w:name w:val="9130360FBFE440CB8F4E90AFA686BA5B"/>
    <w:rsid w:val="00E13762"/>
    <w:rPr>
      <w:lang w:val="fr-CH" w:eastAsia="fr-CH"/>
    </w:rPr>
  </w:style>
  <w:style w:type="paragraph" w:customStyle="1" w:styleId="EAAC879923B14D68A3BD7212C38F9F9F">
    <w:name w:val="EAAC879923B14D68A3BD7212C38F9F9F"/>
    <w:rsid w:val="00E13762"/>
    <w:rPr>
      <w:lang w:val="fr-CH" w:eastAsia="fr-CH"/>
    </w:rPr>
  </w:style>
  <w:style w:type="paragraph" w:customStyle="1" w:styleId="F13A9C58B68E42BA8C0016FD88082319">
    <w:name w:val="F13A9C58B68E42BA8C0016FD88082319"/>
    <w:rsid w:val="00E13762"/>
    <w:rPr>
      <w:lang w:val="fr-CH" w:eastAsia="fr-CH"/>
    </w:rPr>
  </w:style>
  <w:style w:type="paragraph" w:customStyle="1" w:styleId="DDDF5F92DD4B4BCCABE17FDBCD475AA3">
    <w:name w:val="DDDF5F92DD4B4BCCABE17FDBCD475AA3"/>
    <w:rsid w:val="00E13762"/>
    <w:rPr>
      <w:lang w:val="fr-CH" w:eastAsia="fr-CH"/>
    </w:rPr>
  </w:style>
  <w:style w:type="paragraph" w:customStyle="1" w:styleId="771D893FBF144EC9941A021B95E0E742">
    <w:name w:val="771D893FBF144EC9941A021B95E0E742"/>
    <w:rsid w:val="00E13762"/>
    <w:rPr>
      <w:lang w:val="fr-CH" w:eastAsia="fr-CH"/>
    </w:rPr>
  </w:style>
  <w:style w:type="paragraph" w:customStyle="1" w:styleId="1AD192AA618B44B3A4E24ACB27E99965">
    <w:name w:val="1AD192AA618B44B3A4E24ACB27E99965"/>
    <w:rsid w:val="00E13762"/>
    <w:rPr>
      <w:lang w:val="fr-CH" w:eastAsia="fr-CH"/>
    </w:rPr>
  </w:style>
  <w:style w:type="paragraph" w:customStyle="1" w:styleId="42A2532BE3184F7882780F8F7B244DAA">
    <w:name w:val="42A2532BE3184F7882780F8F7B244DAA"/>
    <w:rsid w:val="00E13762"/>
    <w:rPr>
      <w:lang w:val="fr-CH" w:eastAsia="fr-CH"/>
    </w:rPr>
  </w:style>
  <w:style w:type="paragraph" w:customStyle="1" w:styleId="C5CB9330B92349BFB574F16680683476">
    <w:name w:val="C5CB9330B92349BFB574F16680683476"/>
    <w:rsid w:val="00E13762"/>
    <w:rPr>
      <w:lang w:val="fr-CH" w:eastAsia="fr-CH"/>
    </w:rPr>
  </w:style>
  <w:style w:type="paragraph" w:customStyle="1" w:styleId="EE29AAC3CBA54F86984AF0C7410A8E3B">
    <w:name w:val="EE29AAC3CBA54F86984AF0C7410A8E3B"/>
    <w:rsid w:val="00E13762"/>
    <w:rPr>
      <w:lang w:val="fr-CH" w:eastAsia="fr-CH"/>
    </w:rPr>
  </w:style>
  <w:style w:type="paragraph" w:customStyle="1" w:styleId="D8C15CD43EEB40058BA4B2454787FE54">
    <w:name w:val="D8C15CD43EEB40058BA4B2454787FE54"/>
    <w:rsid w:val="00E13762"/>
    <w:rPr>
      <w:lang w:val="fr-CH" w:eastAsia="fr-CH"/>
    </w:rPr>
  </w:style>
  <w:style w:type="paragraph" w:customStyle="1" w:styleId="D77A14B2482345D483369C71E6595FD8">
    <w:name w:val="D77A14B2482345D483369C71E6595FD8"/>
    <w:rsid w:val="00E13762"/>
    <w:rPr>
      <w:lang w:val="fr-CH" w:eastAsia="fr-CH"/>
    </w:rPr>
  </w:style>
  <w:style w:type="paragraph" w:customStyle="1" w:styleId="342BB3655E5948AB92EFFDD4DF6683A2">
    <w:name w:val="342BB3655E5948AB92EFFDD4DF6683A2"/>
    <w:rsid w:val="00E13762"/>
    <w:rPr>
      <w:lang w:val="fr-CH" w:eastAsia="fr-CH"/>
    </w:rPr>
  </w:style>
  <w:style w:type="paragraph" w:customStyle="1" w:styleId="18EEC51D75044C7AA127C663EF135CE8">
    <w:name w:val="18EEC51D75044C7AA127C663EF135CE8"/>
    <w:rsid w:val="00E13762"/>
    <w:rPr>
      <w:lang w:val="fr-CH" w:eastAsia="fr-CH"/>
    </w:rPr>
  </w:style>
  <w:style w:type="paragraph" w:customStyle="1" w:styleId="846690E4D7684E00A5575F45BE7764E5">
    <w:name w:val="846690E4D7684E00A5575F45BE7764E5"/>
    <w:rsid w:val="00E13762"/>
    <w:rPr>
      <w:lang w:val="fr-CH" w:eastAsia="fr-CH"/>
    </w:rPr>
  </w:style>
  <w:style w:type="paragraph" w:customStyle="1" w:styleId="D99B432705324E1DB17C54ADCD7E5C0B">
    <w:name w:val="D99B432705324E1DB17C54ADCD7E5C0B"/>
    <w:rsid w:val="00E13762"/>
    <w:rPr>
      <w:lang w:val="fr-CH" w:eastAsia="fr-CH"/>
    </w:rPr>
  </w:style>
  <w:style w:type="paragraph" w:customStyle="1" w:styleId="D401A6BCED244DBD8B9C3A60A03B9565">
    <w:name w:val="D401A6BCED244DBD8B9C3A60A03B9565"/>
    <w:rsid w:val="00E13762"/>
    <w:rPr>
      <w:lang w:val="fr-CH" w:eastAsia="fr-CH"/>
    </w:rPr>
  </w:style>
  <w:style w:type="paragraph" w:customStyle="1" w:styleId="424B4E0DA0FB4532BAC2CEF4964570AB">
    <w:name w:val="424B4E0DA0FB4532BAC2CEF4964570AB"/>
    <w:rsid w:val="00E13762"/>
    <w:rPr>
      <w:lang w:val="fr-CH" w:eastAsia="fr-CH"/>
    </w:rPr>
  </w:style>
  <w:style w:type="paragraph" w:customStyle="1" w:styleId="DEA68A2889854A35B9123DBA1EFCC9A3">
    <w:name w:val="DEA68A2889854A35B9123DBA1EFCC9A3"/>
    <w:rsid w:val="00E13762"/>
    <w:rPr>
      <w:lang w:val="fr-CH" w:eastAsia="fr-CH"/>
    </w:rPr>
  </w:style>
  <w:style w:type="paragraph" w:customStyle="1" w:styleId="923C4526C0CD4617BE35CEF7704598B3">
    <w:name w:val="923C4526C0CD4617BE35CEF7704598B3"/>
    <w:rsid w:val="00E13762"/>
    <w:rPr>
      <w:lang w:val="fr-CH" w:eastAsia="fr-CH"/>
    </w:rPr>
  </w:style>
  <w:style w:type="paragraph" w:customStyle="1" w:styleId="CDC88003938A48748A2750C3CCDC09A8">
    <w:name w:val="CDC88003938A48748A2750C3CCDC09A8"/>
    <w:rsid w:val="00E13762"/>
    <w:rPr>
      <w:lang w:val="fr-CH" w:eastAsia="fr-CH"/>
    </w:rPr>
  </w:style>
  <w:style w:type="paragraph" w:customStyle="1" w:styleId="DAEF11D033CF4E3A81C3817D444532F4">
    <w:name w:val="DAEF11D033CF4E3A81C3817D444532F4"/>
    <w:rsid w:val="00E13762"/>
    <w:rPr>
      <w:lang w:val="fr-CH" w:eastAsia="fr-CH"/>
    </w:rPr>
  </w:style>
  <w:style w:type="paragraph" w:customStyle="1" w:styleId="DDC4602B417A451FB2E2DC42FD65CEAD">
    <w:name w:val="DDC4602B417A451FB2E2DC42FD65CEAD"/>
    <w:rsid w:val="00E13762"/>
    <w:rPr>
      <w:lang w:val="fr-CH" w:eastAsia="fr-CH"/>
    </w:rPr>
  </w:style>
  <w:style w:type="paragraph" w:customStyle="1" w:styleId="EF7EA197DDE84CB6B3691D96D5BB130E">
    <w:name w:val="EF7EA197DDE84CB6B3691D96D5BB130E"/>
    <w:rsid w:val="00E13762"/>
    <w:rPr>
      <w:lang w:val="fr-CH" w:eastAsia="fr-CH"/>
    </w:rPr>
  </w:style>
  <w:style w:type="paragraph" w:customStyle="1" w:styleId="C9E27E42C51F4357A6C762514BC8C047">
    <w:name w:val="C9E27E42C51F4357A6C762514BC8C047"/>
    <w:rsid w:val="00E13762"/>
    <w:rPr>
      <w:lang w:val="fr-CH" w:eastAsia="fr-CH"/>
    </w:rPr>
  </w:style>
  <w:style w:type="paragraph" w:customStyle="1" w:styleId="F46D741D00DE40F5B9251C5BB32493D7">
    <w:name w:val="F46D741D00DE40F5B9251C5BB32493D7"/>
    <w:rsid w:val="00E13762"/>
    <w:rPr>
      <w:lang w:val="fr-CH" w:eastAsia="fr-CH"/>
    </w:rPr>
  </w:style>
  <w:style w:type="paragraph" w:customStyle="1" w:styleId="4693BAC1EE93479C8256D2FF85C6DA7F">
    <w:name w:val="4693BAC1EE93479C8256D2FF85C6DA7F"/>
    <w:rsid w:val="00E13762"/>
    <w:rPr>
      <w:lang w:val="fr-CH" w:eastAsia="fr-CH"/>
    </w:rPr>
  </w:style>
  <w:style w:type="paragraph" w:customStyle="1" w:styleId="ABEAF427EAC2476E8CB4BEF91F092106">
    <w:name w:val="ABEAF427EAC2476E8CB4BEF91F092106"/>
    <w:rsid w:val="00E13762"/>
    <w:rPr>
      <w:lang w:val="fr-CH" w:eastAsia="fr-CH"/>
    </w:rPr>
  </w:style>
  <w:style w:type="paragraph" w:customStyle="1" w:styleId="B444A2F0655D460F83051B7A3F609EF5">
    <w:name w:val="B444A2F0655D460F83051B7A3F609EF5"/>
    <w:rsid w:val="00E13762"/>
    <w:rPr>
      <w:lang w:val="fr-CH" w:eastAsia="fr-CH"/>
    </w:rPr>
  </w:style>
  <w:style w:type="paragraph" w:customStyle="1" w:styleId="6140BE6A48F74B16B8B258903549F7B2">
    <w:name w:val="6140BE6A48F74B16B8B258903549F7B2"/>
    <w:rsid w:val="00E13762"/>
    <w:rPr>
      <w:lang w:val="fr-CH" w:eastAsia="fr-CH"/>
    </w:rPr>
  </w:style>
  <w:style w:type="paragraph" w:customStyle="1" w:styleId="3E86CACD60E74E468BDB3EA95008AD4E">
    <w:name w:val="3E86CACD60E74E468BDB3EA95008AD4E"/>
    <w:rsid w:val="00E13762"/>
    <w:rPr>
      <w:lang w:val="fr-CH" w:eastAsia="fr-CH"/>
    </w:rPr>
  </w:style>
  <w:style w:type="paragraph" w:customStyle="1" w:styleId="AEEB1DE136394554B3B90A583CFDBF4B">
    <w:name w:val="AEEB1DE136394554B3B90A583CFDBF4B"/>
    <w:rsid w:val="00E13762"/>
    <w:rPr>
      <w:lang w:val="fr-CH" w:eastAsia="fr-CH"/>
    </w:rPr>
  </w:style>
  <w:style w:type="paragraph" w:customStyle="1" w:styleId="0B60233E680A4BF196D72D978307F8D8">
    <w:name w:val="0B60233E680A4BF196D72D978307F8D8"/>
    <w:rsid w:val="00E13762"/>
    <w:rPr>
      <w:lang w:val="fr-CH" w:eastAsia="fr-CH"/>
    </w:rPr>
  </w:style>
  <w:style w:type="paragraph" w:customStyle="1" w:styleId="36D7E06D1DE441478216B2826EC7D22E">
    <w:name w:val="36D7E06D1DE441478216B2826EC7D22E"/>
    <w:rsid w:val="00E13762"/>
    <w:rPr>
      <w:lang w:val="fr-CH" w:eastAsia="fr-CH"/>
    </w:rPr>
  </w:style>
  <w:style w:type="paragraph" w:customStyle="1" w:styleId="6E894942C11245EC8A91EB49298F2E27">
    <w:name w:val="6E894942C11245EC8A91EB49298F2E27"/>
    <w:rsid w:val="00E13762"/>
    <w:rPr>
      <w:lang w:val="fr-CH" w:eastAsia="fr-CH"/>
    </w:rPr>
  </w:style>
  <w:style w:type="paragraph" w:customStyle="1" w:styleId="72A62EB88B5D4C348A58CCFF34E628AB">
    <w:name w:val="72A62EB88B5D4C348A58CCFF34E628AB"/>
    <w:rsid w:val="00E13762"/>
    <w:rPr>
      <w:lang w:val="fr-CH" w:eastAsia="fr-CH"/>
    </w:rPr>
  </w:style>
  <w:style w:type="paragraph" w:customStyle="1" w:styleId="3E764EF2C3A04A7CA70B98BEAF83E412">
    <w:name w:val="3E764EF2C3A04A7CA70B98BEAF83E412"/>
    <w:rsid w:val="00E13762"/>
    <w:rPr>
      <w:lang w:val="fr-CH" w:eastAsia="fr-CH"/>
    </w:rPr>
  </w:style>
  <w:style w:type="paragraph" w:customStyle="1" w:styleId="CAE51F347A714C7D8F3654FB6F4FE846">
    <w:name w:val="CAE51F347A714C7D8F3654FB6F4FE846"/>
    <w:rsid w:val="00E13762"/>
    <w:rPr>
      <w:lang w:val="fr-CH" w:eastAsia="fr-CH"/>
    </w:rPr>
  </w:style>
  <w:style w:type="paragraph" w:customStyle="1" w:styleId="DDD25DF8374C42179AB33C2FBB5E774A">
    <w:name w:val="DDD25DF8374C42179AB33C2FBB5E774A"/>
    <w:rsid w:val="00E13762"/>
    <w:rPr>
      <w:lang w:val="fr-CH" w:eastAsia="fr-CH"/>
    </w:rPr>
  </w:style>
  <w:style w:type="paragraph" w:customStyle="1" w:styleId="D2DD4FF434D9478FB51CFE5BA9B30654">
    <w:name w:val="D2DD4FF434D9478FB51CFE5BA9B30654"/>
    <w:rsid w:val="00E13762"/>
    <w:rPr>
      <w:lang w:val="fr-CH" w:eastAsia="fr-CH"/>
    </w:rPr>
  </w:style>
  <w:style w:type="paragraph" w:customStyle="1" w:styleId="B8712FDD77CC4079B2A0D019B405250F">
    <w:name w:val="B8712FDD77CC4079B2A0D019B405250F"/>
    <w:rsid w:val="00E13762"/>
    <w:rPr>
      <w:lang w:val="fr-CH" w:eastAsia="fr-CH"/>
    </w:rPr>
  </w:style>
  <w:style w:type="paragraph" w:customStyle="1" w:styleId="C64ECD6C695C401E8FD02BDF0FA1FD5A">
    <w:name w:val="C64ECD6C695C401E8FD02BDF0FA1FD5A"/>
    <w:rsid w:val="00E13762"/>
    <w:rPr>
      <w:lang w:val="fr-CH" w:eastAsia="fr-CH"/>
    </w:rPr>
  </w:style>
  <w:style w:type="paragraph" w:customStyle="1" w:styleId="107271FCA8BC4998810DFD4B7DD7A148">
    <w:name w:val="107271FCA8BC4998810DFD4B7DD7A148"/>
    <w:rsid w:val="00E13762"/>
    <w:rPr>
      <w:lang w:val="fr-CH" w:eastAsia="fr-CH"/>
    </w:rPr>
  </w:style>
  <w:style w:type="paragraph" w:customStyle="1" w:styleId="8771808935EC434584EF12CE7F28865F">
    <w:name w:val="8771808935EC434584EF12CE7F28865F"/>
    <w:rsid w:val="00E13762"/>
    <w:rPr>
      <w:lang w:val="fr-CH" w:eastAsia="fr-CH"/>
    </w:rPr>
  </w:style>
  <w:style w:type="paragraph" w:customStyle="1" w:styleId="BC89D37BEC724521B82520C4DF65F95D">
    <w:name w:val="BC89D37BEC724521B82520C4DF65F95D"/>
    <w:rsid w:val="00E13762"/>
    <w:rPr>
      <w:lang w:val="fr-CH" w:eastAsia="fr-CH"/>
    </w:rPr>
  </w:style>
  <w:style w:type="paragraph" w:customStyle="1" w:styleId="C35843BAFA3340CB82A2C5BE39152B0E">
    <w:name w:val="C35843BAFA3340CB82A2C5BE39152B0E"/>
    <w:rsid w:val="00E13762"/>
    <w:rPr>
      <w:lang w:val="fr-CH" w:eastAsia="fr-CH"/>
    </w:rPr>
  </w:style>
  <w:style w:type="paragraph" w:customStyle="1" w:styleId="0A38684208A04D34854C40F167190B46">
    <w:name w:val="0A38684208A04D34854C40F167190B46"/>
    <w:rsid w:val="00E13762"/>
    <w:rPr>
      <w:lang w:val="fr-CH" w:eastAsia="fr-CH"/>
    </w:rPr>
  </w:style>
  <w:style w:type="paragraph" w:customStyle="1" w:styleId="0778BB3AC066451398A21DD542330F0E">
    <w:name w:val="0778BB3AC066451398A21DD542330F0E"/>
    <w:rsid w:val="00E13762"/>
    <w:rPr>
      <w:lang w:val="fr-CH" w:eastAsia="fr-CH"/>
    </w:rPr>
  </w:style>
  <w:style w:type="paragraph" w:customStyle="1" w:styleId="38D8AB83576F46C2A60D848590F0DB3D">
    <w:name w:val="38D8AB83576F46C2A60D848590F0DB3D"/>
    <w:rsid w:val="00E13762"/>
    <w:rPr>
      <w:lang w:val="fr-CH" w:eastAsia="fr-CH"/>
    </w:rPr>
  </w:style>
  <w:style w:type="paragraph" w:customStyle="1" w:styleId="3306F06AE3834BAFA45FBACB7B837867">
    <w:name w:val="3306F06AE3834BAFA45FBACB7B837867"/>
    <w:rsid w:val="00E13762"/>
    <w:rPr>
      <w:lang w:val="fr-CH" w:eastAsia="fr-CH"/>
    </w:rPr>
  </w:style>
  <w:style w:type="paragraph" w:customStyle="1" w:styleId="700585B5616F42729C9A04B148A45CDA">
    <w:name w:val="700585B5616F42729C9A04B148A45CDA"/>
    <w:rsid w:val="00E13762"/>
    <w:rPr>
      <w:lang w:val="fr-CH" w:eastAsia="fr-CH"/>
    </w:rPr>
  </w:style>
  <w:style w:type="paragraph" w:customStyle="1" w:styleId="F2EC9C3EDEFC4E2CBF91DCE5D6980080">
    <w:name w:val="F2EC9C3EDEFC4E2CBF91DCE5D6980080"/>
    <w:rsid w:val="00E13762"/>
    <w:rPr>
      <w:lang w:val="fr-CH" w:eastAsia="fr-CH"/>
    </w:rPr>
  </w:style>
  <w:style w:type="paragraph" w:customStyle="1" w:styleId="0F7FCDA9AD9740D197C1B36B53745C41">
    <w:name w:val="0F7FCDA9AD9740D197C1B36B53745C41"/>
    <w:rsid w:val="00E13762"/>
    <w:rPr>
      <w:lang w:val="fr-CH" w:eastAsia="fr-CH"/>
    </w:rPr>
  </w:style>
  <w:style w:type="paragraph" w:customStyle="1" w:styleId="A54595E434C84B9E9098008BFA5A8985">
    <w:name w:val="A54595E434C84B9E9098008BFA5A8985"/>
    <w:rsid w:val="00E13762"/>
    <w:rPr>
      <w:lang w:val="fr-CH" w:eastAsia="fr-CH"/>
    </w:rPr>
  </w:style>
  <w:style w:type="paragraph" w:customStyle="1" w:styleId="BD12A9EDEB994FB9843AF044D787F245">
    <w:name w:val="BD12A9EDEB994FB9843AF044D787F245"/>
    <w:rsid w:val="00E13762"/>
    <w:rPr>
      <w:lang w:val="fr-CH" w:eastAsia="fr-CH"/>
    </w:rPr>
  </w:style>
  <w:style w:type="paragraph" w:customStyle="1" w:styleId="0D550DDDCC684FAA8713F3B19C2911CA">
    <w:name w:val="0D550DDDCC684FAA8713F3B19C2911CA"/>
    <w:rsid w:val="00E13762"/>
    <w:rPr>
      <w:lang w:val="fr-CH" w:eastAsia="fr-CH"/>
    </w:rPr>
  </w:style>
  <w:style w:type="paragraph" w:customStyle="1" w:styleId="07C6FB7158B74EE3A182288B047B25EA">
    <w:name w:val="07C6FB7158B74EE3A182288B047B25EA"/>
    <w:rsid w:val="00E13762"/>
    <w:rPr>
      <w:lang w:val="fr-CH" w:eastAsia="fr-CH"/>
    </w:rPr>
  </w:style>
  <w:style w:type="paragraph" w:customStyle="1" w:styleId="5A8A911A2FA441D4A3A40E888B8989AC">
    <w:name w:val="5A8A911A2FA441D4A3A40E888B8989AC"/>
    <w:rsid w:val="00E13762"/>
    <w:rPr>
      <w:lang w:val="fr-CH" w:eastAsia="fr-CH"/>
    </w:rPr>
  </w:style>
  <w:style w:type="paragraph" w:customStyle="1" w:styleId="BE84FADAEBF044928E766C86EEB1ACF9">
    <w:name w:val="BE84FADAEBF044928E766C86EEB1ACF9"/>
    <w:rsid w:val="00E13762"/>
    <w:rPr>
      <w:lang w:val="fr-CH" w:eastAsia="fr-CH"/>
    </w:rPr>
  </w:style>
  <w:style w:type="paragraph" w:customStyle="1" w:styleId="212241EC128E4903BB8684661F477377">
    <w:name w:val="212241EC128E4903BB8684661F477377"/>
    <w:rsid w:val="00E13762"/>
    <w:rPr>
      <w:lang w:val="fr-CH" w:eastAsia="fr-CH"/>
    </w:rPr>
  </w:style>
  <w:style w:type="paragraph" w:customStyle="1" w:styleId="3F137690C45A43AC955914F72B92D709">
    <w:name w:val="3F137690C45A43AC955914F72B92D709"/>
    <w:rsid w:val="00E13762"/>
    <w:rPr>
      <w:lang w:val="fr-CH" w:eastAsia="fr-CH"/>
    </w:rPr>
  </w:style>
  <w:style w:type="paragraph" w:customStyle="1" w:styleId="828ADF5F277E4AA69E5A7E269A07E5B7">
    <w:name w:val="828ADF5F277E4AA69E5A7E269A07E5B7"/>
    <w:rsid w:val="00E13762"/>
    <w:rPr>
      <w:lang w:val="fr-CH" w:eastAsia="fr-CH"/>
    </w:rPr>
  </w:style>
  <w:style w:type="paragraph" w:customStyle="1" w:styleId="322FEE0B232A4F619A190D1277F161C8">
    <w:name w:val="322FEE0B232A4F619A190D1277F161C8"/>
    <w:rsid w:val="00E13762"/>
    <w:rPr>
      <w:lang w:val="fr-CH" w:eastAsia="fr-CH"/>
    </w:rPr>
  </w:style>
  <w:style w:type="paragraph" w:customStyle="1" w:styleId="7ECC21F747B041F584C1639ADBAB9B74">
    <w:name w:val="7ECC21F747B041F584C1639ADBAB9B74"/>
    <w:rsid w:val="00E13762"/>
    <w:rPr>
      <w:lang w:val="fr-CH" w:eastAsia="fr-CH"/>
    </w:rPr>
  </w:style>
  <w:style w:type="paragraph" w:customStyle="1" w:styleId="90994C25EFD9408CA8DD73B31EA7F124">
    <w:name w:val="90994C25EFD9408CA8DD73B31EA7F124"/>
    <w:rsid w:val="00E13762"/>
    <w:rPr>
      <w:lang w:val="fr-CH" w:eastAsia="fr-CH"/>
    </w:rPr>
  </w:style>
  <w:style w:type="paragraph" w:customStyle="1" w:styleId="A174E785EAFE460EAEAEF522E4525EC1">
    <w:name w:val="A174E785EAFE460EAEAEF522E4525EC1"/>
    <w:rsid w:val="00E13762"/>
    <w:rPr>
      <w:lang w:val="fr-CH" w:eastAsia="fr-CH"/>
    </w:rPr>
  </w:style>
  <w:style w:type="paragraph" w:customStyle="1" w:styleId="AEE8DD73855A40BF8E4A5C50F31740C5">
    <w:name w:val="AEE8DD73855A40BF8E4A5C50F31740C5"/>
    <w:rsid w:val="00E13762"/>
    <w:rPr>
      <w:lang w:val="fr-CH" w:eastAsia="fr-CH"/>
    </w:rPr>
  </w:style>
  <w:style w:type="paragraph" w:customStyle="1" w:styleId="8F445BC1D4D948349880E6E3BF61E00C">
    <w:name w:val="8F445BC1D4D948349880E6E3BF61E00C"/>
    <w:rsid w:val="00E13762"/>
    <w:rPr>
      <w:lang w:val="fr-CH" w:eastAsia="fr-CH"/>
    </w:rPr>
  </w:style>
  <w:style w:type="paragraph" w:customStyle="1" w:styleId="3CC6891445DC4CAA8D022048D5CD6D6D">
    <w:name w:val="3CC6891445DC4CAA8D022048D5CD6D6D"/>
    <w:rsid w:val="00E13762"/>
    <w:rPr>
      <w:lang w:val="fr-CH" w:eastAsia="fr-CH"/>
    </w:rPr>
  </w:style>
  <w:style w:type="paragraph" w:customStyle="1" w:styleId="8AD2B7A750A14AE283F78BC0088C7648">
    <w:name w:val="8AD2B7A750A14AE283F78BC0088C7648"/>
    <w:rsid w:val="00E13762"/>
    <w:rPr>
      <w:lang w:val="fr-CH" w:eastAsia="fr-CH"/>
    </w:rPr>
  </w:style>
  <w:style w:type="paragraph" w:customStyle="1" w:styleId="BB1C0BF1D3A74012B40B557FC88467F9">
    <w:name w:val="BB1C0BF1D3A74012B40B557FC88467F9"/>
    <w:rsid w:val="00E13762"/>
    <w:rPr>
      <w:lang w:val="fr-CH" w:eastAsia="fr-CH"/>
    </w:rPr>
  </w:style>
  <w:style w:type="paragraph" w:customStyle="1" w:styleId="25B4D0A978A74138BFD79E2BE3063B06">
    <w:name w:val="25B4D0A978A74138BFD79E2BE3063B06"/>
    <w:rsid w:val="00E13762"/>
    <w:rPr>
      <w:lang w:val="fr-CH" w:eastAsia="fr-CH"/>
    </w:rPr>
  </w:style>
  <w:style w:type="paragraph" w:customStyle="1" w:styleId="6A439139592F4CE2B0A68645F2FE24EA">
    <w:name w:val="6A439139592F4CE2B0A68645F2FE24EA"/>
    <w:rsid w:val="00E13762"/>
    <w:rPr>
      <w:lang w:val="fr-CH" w:eastAsia="fr-CH"/>
    </w:rPr>
  </w:style>
  <w:style w:type="paragraph" w:customStyle="1" w:styleId="0E99FCD79E4F4E439076B038C5B329E6">
    <w:name w:val="0E99FCD79E4F4E439076B038C5B329E6"/>
    <w:rsid w:val="00E1376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3888959-B180-4893-A6FA-C7D801B9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5</Pages>
  <Words>1144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27</cp:revision>
  <cp:lastPrinted>2019-09-11T20:00:00Z</cp:lastPrinted>
  <dcterms:created xsi:type="dcterms:W3CDTF">2021-11-09T10:13:00Z</dcterms:created>
  <dcterms:modified xsi:type="dcterms:W3CDTF">2023-12-13T11:18:00Z</dcterms:modified>
</cp:coreProperties>
</file>