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4277E1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4277E1" w:rsidRPr="004277E1">
            <w:rPr>
              <w:b/>
              <w:bCs w:val="0"/>
            </w:rPr>
            <w:t>Begleitete Übergabe bei der Wahrnehmung des Besuchsrechts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804145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</w:t>
          </w:r>
          <w:r w:rsidR="00E16F8B">
            <w:rPr>
              <w:sz w:val="28"/>
              <w:szCs w:val="28"/>
            </w:rPr>
            <w:t>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495BE0" w:rsidRPr="00766568" w:rsidRDefault="00495BE0" w:rsidP="00495BE0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E16F8B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B1241D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</w:t>
      </w:r>
      <w:r w:rsidR="00495BE0">
        <w:rPr>
          <w:szCs w:val="21"/>
        </w:rPr>
        <w:t xml:space="preserve">Systeme </w:t>
      </w:r>
      <w:r>
        <w:rPr>
          <w:szCs w:val="21"/>
        </w:rPr>
        <w:t xml:space="preserve">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>Davon An</w:t>
      </w:r>
      <w:r w:rsidR="00495BE0">
        <w:rPr>
          <w:szCs w:val="21"/>
        </w:rPr>
        <w:t>zahl abgeschlossene Begleitungen</w:t>
      </w:r>
      <w:r>
        <w:rPr>
          <w:szCs w:val="21"/>
        </w:rPr>
        <w:t xml:space="preserve">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FE460C">
      <w:pPr>
        <w:pStyle w:val="Titre"/>
        <w:numPr>
          <w:ilvl w:val="0"/>
          <w:numId w:val="28"/>
        </w:numPr>
        <w:spacing w:before="200" w:after="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2739EB" w:rsidRDefault="00E330CC" w:rsidP="002739EB">
      <w:pPr>
        <w:pStyle w:val="Paragraphedeliste"/>
        <w:numPr>
          <w:ilvl w:val="0"/>
          <w:numId w:val="29"/>
        </w:numPr>
        <w:spacing w:after="220" w:line="280" w:lineRule="atLeast"/>
      </w:pPr>
      <w:r w:rsidRPr="002739EB">
        <w:t xml:space="preserve">Der Bericht über die Leistungserfüllung bezieht sich auf die erbrachten Leistungen </w:t>
      </w:r>
      <w:r w:rsidR="002739EB" w:rsidRPr="002739EB">
        <w:t>Begleitete Übergabe bei der Wahrnehmung des Besuchsrechts</w:t>
      </w:r>
      <w:r w:rsidRPr="002739EB">
        <w:t xml:space="preserve"> der E</w:t>
      </w:r>
      <w:r w:rsidR="00E16F8B">
        <w:t>inrichtung zum Berichtsjahr 2023</w:t>
      </w:r>
    </w:p>
    <w:p w:rsidR="00E330CC" w:rsidRPr="00A71C01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A71C01">
        <w:lastRenderedPageBreak/>
        <w:t>Ausgewe</w:t>
      </w:r>
      <w:r w:rsidR="00A71C01" w:rsidRPr="00A71C01">
        <w:t>rtet unter Leistungsziel 1 bis 2</w:t>
      </w:r>
      <w:r w:rsidRPr="00A71C01">
        <w:t xml:space="preserve"> werden grundsätzlich alle im Berichtsjahr begleiteten Familien. Abweichungen davon müssen nachvollziehbar sein:</w:t>
      </w:r>
    </w:p>
    <w:p w:rsidR="00E330CC" w:rsidRPr="00A71C01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A71C01">
        <w:t>Begründet durch den Zeitpunkt der ersten Zielauswertung gemäss definiertem Standard bzw. Indikator</w:t>
      </w:r>
    </w:p>
    <w:p w:rsidR="00E330CC" w:rsidRPr="00A71C01" w:rsidRDefault="00E330CC" w:rsidP="002739EB">
      <w:pPr>
        <w:pStyle w:val="Paragraphedeliste"/>
        <w:numPr>
          <w:ilvl w:val="1"/>
          <w:numId w:val="29"/>
        </w:numPr>
        <w:spacing w:after="220" w:line="280" w:lineRule="atLeast"/>
      </w:pPr>
      <w:r w:rsidRPr="00A71C01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B124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80414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4277E1">
                      <w:rPr>
                        <w:sz w:val="20"/>
                      </w:rPr>
                      <w:t>Die Übergabe findet im vereinbarten oder angeordneten Rahmen statt.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B124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B124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DD02E7073931471BA304EAF0B2CFC3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D9282A310B70432A8205A0B29A13993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9ED69509FFBB413AB67922B90E0486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78C47ACAFF7846389E2209B52BAA3C1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3A4545FCEDE2495A95C7B3B2E1459B9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61A6DF5CB9A445B89008349C00C0EBB8"/>
                    </w:placeholder>
                    <w:showingPlcHdr/>
                    <w15:color w:val="00CCFF"/>
                  </w:sdtPr>
                  <w:sdtEndPr/>
                  <w:sdtContent>
                    <w:r w:rsidR="00B124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9851928ABAE84BD9AD78242EC80EC2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8D07FADE0103471288A1B8DAC753A8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EE2291D60F3748F6AEDC781D084363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C67B548BD859447C8E5D75D6FB233B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1EE2F336EFF8491B84C9BED251792AD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08E3EC9E64964576B707AF3D9BDB168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8DAE9D0EBBA74A438326C616FE2A30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4917083938344120826983235FA1A04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787F789BDC6E4AD092351C5E602158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auto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5FEDF7D853914A6BA444453B867246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D7953BC218A341BDA44F138E8234E9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B07B0AF4FEB348EEA4B6E4718892E4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0B35A3C9A5074E40A26CAF00F66E46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F98866F8517341F49DC02FB5183279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2FCC86EB18BD4067B77759F59EEB904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5113C89E76FD45A19EACA0C694745D3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12D6710889A74E9C95246C05754162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52B8A6572C2548CB9F2DB5D34C60A53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2A436344197343B197FAA22B295374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86469181BF584653B06A74FFF6A857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7C5D9925D69745FB84267F447E59C41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1A8CDC595C4A49708E62DEC87B91A41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1E7A824770EA49C580641B8B65EB7E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1C5D923D00F04D8EB907D1CFC5B56F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46D8E9110BE44A7BA3ED97E2E9F881A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A021B8AFD2F5480BBBF1293D5362EA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0EEEEDECBFAD416784AD133EEDCF73A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985BF1CFBC964008BB3C75BBAD84F5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879503A2F94446BBB19CB7E2A4780E3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863A5975AB814B53B4BB9754650ADF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E4B2B88527F64862B08FB144A62B04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1C1D359FD49D4ABE838591368445031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490E4BCA1FCD4CA78389D36345EF7A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D81609BBE8754E999492C9094027F19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D0B2DDB65A194EA2818C63CD62F9F4D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4635A61AC2C24A338FD60C0651EE1F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E89615B2CC9243679F648A2D7E54F87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06FEB069F89D4D028F2DFF35EEA1ACE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94ABE884CBC34E5AB8E8D536A5D914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5FEAC39C3A1C4566A0D902CFEFCC14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DECE1F9CB96F4718BD5A2679958DD70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E7A000C4D0CC4E4496A2D395BEB809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27AFB8412FD642FAAA09AF2D5947289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8DD8AF26A161429F947C5F53AED2622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0852D3149A72433E97A3DFA4A7A855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43E6D594EE46480898C5E5DB9886847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AE95BE1923C64AA98558ECD65030FD1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80578BBA3E59466FB41A3B7952E9513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BDF9DBF1654445C6988F45F036A27A0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6206FF8FC55E4175A661D7897F9D34E0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1C1B1C511ADE46948EFBE79561F2EFD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877B94EF9F9B48FCB273E18FF8C117B7"/>
                    </w:placeholder>
                    <w:showingPlcHdr/>
                    <w15:color w:val="00CCFF"/>
                  </w:sdtPr>
                  <w:sdtEndPr/>
                  <w:sdtContent>
                    <w:r w:rsidR="00B124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A1A59F42898E42488DDAAF6598450D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33A24E6A47464B388944CE30593A4C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7F717C155C1E487D9F75FDD0E487BA7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DDA5E32CE2B04BCB96D8594C1760A3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3C50101871F74C8DAB4EE1C4F010983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FAB6EA0F929F4E219508BECB55BC8E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396CDD082E774E43A35F290C6E8BA5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3C65A9B2FB9442D0848663D3AB9DBF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45E88BF249734D09AAA8183B15A388B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C02F8AF396C44AF883BFC47A94FFC33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8EABA276F46946C0B5B39DA22EFDC77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C9EF76D446EF45C5809381A8EB5BFD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7BF0FCB94E48486390980EE2A4023C9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36E40AE4F563416A98407980474F09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02CAA619A8374176B5CCDF4D04F695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E03A89C2E22F4385889C23DDE5A1295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57A4D08AF7B94DCBA59344CD4DD817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557E2518E2EB4B8094B8A82808E7509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1DCCEAED0CDF4570ACC3C27A228134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7CBF3C56E7A347EA82300666C9EC1D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CE070F04EAD148CBB747A593AF57BE1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BF6D2F88878549FF820EC119DF8774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756979359D36422595771850864866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ED258D3AF8FA4BBBACBF305F1B8664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F95897E2DF1043219AB4FFF1B6DB36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B124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A71C0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B1241D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A71C0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B124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B1241D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80414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4277E1">
                      <w:rPr>
                        <w:sz w:val="20"/>
                      </w:rPr>
                      <w:t xml:space="preserve">Das Kind erlebt die Übergaben klar, rücksichtsvoll und </w:t>
                    </w:r>
                    <w:r w:rsidR="004277E1" w:rsidRPr="0081633A">
                      <w:rPr>
                        <w:sz w:val="20"/>
                      </w:rPr>
                      <w:t>konflik</w:t>
                    </w:r>
                    <w:r w:rsidR="004277E1">
                      <w:rPr>
                        <w:sz w:val="20"/>
                      </w:rPr>
                      <w:t>t</w:t>
                    </w:r>
                    <w:r w:rsidR="004277E1" w:rsidRPr="0081633A">
                      <w:rPr>
                        <w:sz w:val="20"/>
                      </w:rPr>
                      <w:t>frei</w:t>
                    </w:r>
                    <w:r w:rsidR="004277E1">
                      <w:rPr>
                        <w:sz w:val="20"/>
                      </w:rPr>
                      <w:t>.</w:t>
                    </w:r>
                  </w:sdtContent>
                </w:sdt>
              </w:sdtContent>
            </w:sdt>
          </w:p>
        </w:tc>
      </w:tr>
      <w:tr w:rsidR="00E330CC" w:rsidRPr="000D63F5" w:rsidTr="00B1241D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B1241D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30761419"/>
                <w:placeholder>
                  <w:docPart w:val="1982C770760C4FD1B8A9C7468065DF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61910594"/>
                    <w:placeholder>
                      <w:docPart w:val="6C0E4D868B7F40698698336F9C1C34E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48612939"/>
                <w:placeholder>
                  <w:docPart w:val="49C7CFC55FF44D2A9AEDBF3D4568CC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45873837"/>
                    <w:placeholder>
                      <w:docPart w:val="9758998C001340BC82DF8D6268EE41E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919872921"/>
                <w:placeholder>
                  <w:docPart w:val="BB2028A005134180ADDB2765850F714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493146177"/>
                    <w:placeholder>
                      <w:docPart w:val="D2534B07347F4CE8A0E76AFA15618497"/>
                    </w:placeholder>
                    <w:showingPlcHdr/>
                    <w15:color w:val="00CCFF"/>
                  </w:sdtPr>
                  <w:sdtEndPr/>
                  <w:sdtContent>
                    <w:r w:rsidR="00B124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98800303"/>
                <w:placeholder>
                  <w:docPart w:val="F81D6B169E5748E6B0AA5FAB73CB99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31567841"/>
                    <w:placeholder>
                      <w:docPart w:val="F4E8C4C01C71459692D4A622223C79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43952064"/>
                        <w:placeholder>
                          <w:docPart w:val="5EFEAEE0470948E4A4E61920A66B5F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4503256"/>
                <w:placeholder>
                  <w:docPart w:val="70DDBBE184954E3D9CA5114A46CB57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3830471"/>
                    <w:placeholder>
                      <w:docPart w:val="B3D0342EF6154148B4E79B697F2CB6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69929007"/>
                        <w:placeholder>
                          <w:docPart w:val="78953257A71E44E1B15A6D64489595D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6383619"/>
                <w:placeholder>
                  <w:docPart w:val="767DCEA7A0244F82B199F7C50A8A364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94772630"/>
                    <w:placeholder>
                      <w:docPart w:val="94C794E559ED49DA8A32C4DD84D0C7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96561701"/>
                        <w:placeholder>
                          <w:docPart w:val="E8DFD1A494E0471FA6D3FD3ABD2688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auto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53575980"/>
                <w:placeholder>
                  <w:docPart w:val="2DD4C4FFE80E40A6A8C2350D552876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7718467"/>
                    <w:placeholder>
                      <w:docPart w:val="D50B4C67A83C4BCC96E154BCF30C2B8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57296059"/>
                <w:placeholder>
                  <w:docPart w:val="70D554A0FB584BBBA5DA593167D1DF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28282107"/>
                    <w:placeholder>
                      <w:docPart w:val="7809C9AE6E7B417FB147064F74A133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81671344"/>
                <w:placeholder>
                  <w:docPart w:val="2AEFF1F0F6B24B79B21EA11523FBA9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44693774"/>
                    <w:placeholder>
                      <w:docPart w:val="EE681B20BBD24C0E8EE43C3B24FCE5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25121748"/>
                        <w:placeholder>
                          <w:docPart w:val="194E3D02092248138F73E19BE71E5A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93546845"/>
                <w:placeholder>
                  <w:docPart w:val="2810122DF8084AC0818D99DE19DA64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9146851"/>
                    <w:placeholder>
                      <w:docPart w:val="4098D3F446844B849B25FD6BBED552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79684551"/>
                        <w:placeholder>
                          <w:docPart w:val="FB399D70D15A444A9D4CA694D3207C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7278819"/>
                <w:placeholder>
                  <w:docPart w:val="FD61CA7D0A3E4721A1BF1D6C2630BE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34161669"/>
                    <w:placeholder>
                      <w:docPart w:val="0CC0B79ED3FC4E0891F54538977F2A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40230902"/>
                        <w:placeholder>
                          <w:docPart w:val="2EA152C31F0641199EF17C47B9D8C7B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9823925"/>
                <w:placeholder>
                  <w:docPart w:val="F24E57359E484F71838C18E3093479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45464503"/>
                    <w:placeholder>
                      <w:docPart w:val="36C9438F234E42DBB129A3A8E27BC41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5902640"/>
                        <w:placeholder>
                          <w:docPart w:val="0017F1E7B32E44C3ADB3ADE127A429A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04406386"/>
                <w:placeholder>
                  <w:docPart w:val="04755C161884457E997669BA932A0C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63364590"/>
                    <w:placeholder>
                      <w:docPart w:val="C7B2D621101C46A49FE2917C89D3938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44938756"/>
                <w:placeholder>
                  <w:docPart w:val="EA8FECB3601E47748C2DB79E3A4C7C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124677074"/>
                    <w:placeholder>
                      <w:docPart w:val="FDC06F2056064C928D2890E6D66D4C2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43268624"/>
                <w:placeholder>
                  <w:docPart w:val="2B44439230D84FE3B662BA1B5F0C10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49183144"/>
                    <w:placeholder>
                      <w:docPart w:val="E746D9F6FCC046509599FA783BADA44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30738565"/>
                        <w:placeholder>
                          <w:docPart w:val="DF43875AED654C36B37A79392CB4B7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4884989"/>
                <w:placeholder>
                  <w:docPart w:val="459C01C7405D4049A9020F92D1037F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83263120"/>
                    <w:placeholder>
                      <w:docPart w:val="2A3FBA784F384F69A3FF27EAC90228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22940691"/>
                        <w:placeholder>
                          <w:docPart w:val="842E43F9AAB34D6785C6B9583FD59B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2087020"/>
                <w:placeholder>
                  <w:docPart w:val="05D6A6EC86324E80AA7504DAFB3CEB1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841443"/>
                    <w:placeholder>
                      <w:docPart w:val="A2992AD4968D40A69D35CF658D982F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37932530"/>
                        <w:placeholder>
                          <w:docPart w:val="B2D14495A03F41FF9F4E038E69A88E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9457132"/>
                <w:placeholder>
                  <w:docPart w:val="F46CD236BBD4489CB5DA396852CF357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19564511"/>
                    <w:placeholder>
                      <w:docPart w:val="BA2BD58564184FA28AA5CB150AB84D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55810926"/>
                        <w:placeholder>
                          <w:docPart w:val="E03F4A26833E485F985FAF7E4D74294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983468"/>
                <w:placeholder>
                  <w:docPart w:val="40CD8D73E50D4989A6ED768C1B3F57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36960417"/>
                    <w:placeholder>
                      <w:docPart w:val="45883E7D78AE47EC99F280AF2646A3F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088303917"/>
                        <w:placeholder>
                          <w:docPart w:val="980F4000ABF04D36BC4C9A8AF151553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55898122"/>
                <w:placeholder>
                  <w:docPart w:val="9BD9ADA5143E426D840D5BFEF17FA8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23909092"/>
                    <w:placeholder>
                      <w:docPart w:val="9E01BE429E7E4077B35CC60754B18CC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16474473"/>
                        <w:placeholder>
                          <w:docPart w:val="E860D1F9DAC64031BE004B5AF36BD2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985086263"/>
                            <w:placeholder>
                              <w:docPart w:val="D626E271A2A24315B7C472CD206615A2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454217278"/>
                                <w:placeholder>
                                  <w:docPart w:val="273575489E7745A49337F54CCA03D54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979954534"/>
                                    <w:placeholder>
                                      <w:docPart w:val="0C0E5C69EAF34BD389DE621DDE8F4A6B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735592281"/>
                <w:placeholder>
                  <w:docPart w:val="BA0C5F2238734F27A26E5E699A87596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660161716"/>
                    <w:placeholder>
                      <w:docPart w:val="7C3714CCBFA34115A9A8AEE341315365"/>
                    </w:placeholder>
                    <w:showingPlcHdr/>
                    <w15:color w:val="00CCFF"/>
                  </w:sdtPr>
                  <w:sdtEndPr/>
                  <w:sdtContent>
                    <w:r w:rsidR="00B1241D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08595272"/>
                <w:placeholder>
                  <w:docPart w:val="DE0DD50B232849E29B5F29E4660BB3A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499309"/>
                    <w:placeholder>
                      <w:docPart w:val="B579A7148AAE41F5BC9D0A3D90AD488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09375433"/>
                        <w:placeholder>
                          <w:docPart w:val="272876D7EE294106ADE3B536D1ECA42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93660766"/>
                <w:placeholder>
                  <w:docPart w:val="39D28547FFFF4B89BF52C6D7AF4597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71252126"/>
                    <w:placeholder>
                      <w:docPart w:val="0EDC3BACC12246B7977C3B66A2052A1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3264675"/>
                        <w:placeholder>
                          <w:docPart w:val="0203301E1E434FD4BA542E5047BC45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12629336"/>
                <w:placeholder>
                  <w:docPart w:val="2C186907F6754B77BDB6B55AC4880B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6841117"/>
                    <w:placeholder>
                      <w:docPart w:val="C116503F20464B64BA4A6DE47406D3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919553"/>
                        <w:placeholder>
                          <w:docPart w:val="95258F78A6AE4BCA9D56D75EA36A6D4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1241D" w:rsidRPr="000D63F5" w:rsidTr="00B1241D">
        <w:tc>
          <w:tcPr>
            <w:tcW w:w="2775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42769347"/>
                <w:placeholder>
                  <w:docPart w:val="F32424803B6C4BF5815A833F0CA065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95802103"/>
                    <w:placeholder>
                      <w:docPart w:val="79D21366C8324C3BB4C67821C26D12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B1241D" w:rsidRPr="000D63F5" w:rsidRDefault="00B1241D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67810275"/>
                <w:placeholder>
                  <w:docPart w:val="4DC395A1600A4A5AA2E5589D73D923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51455810"/>
                    <w:placeholder>
                      <w:docPart w:val="2104EC1ED4444985A86DB5A9B5F82F6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82418737"/>
                <w:placeholder>
                  <w:docPart w:val="7605FF20E7F44B6B9AAC9BC7948628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1283724"/>
                    <w:placeholder>
                      <w:docPart w:val="BFE1F23F1EFF4D929E47578CFBC5B4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08827887"/>
                        <w:placeholder>
                          <w:docPart w:val="BA34E1374CC4426798821E6F61E2C9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9858790"/>
                <w:placeholder>
                  <w:docPart w:val="9C346CD9EC234CBCAACE8E1AC8FD7E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5114219"/>
                    <w:placeholder>
                      <w:docPart w:val="0BD9071649B54F479619F86CF9CB06D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2459887"/>
                        <w:placeholder>
                          <w:docPart w:val="9B3CAAA8A5FC43FEB3EBED8F5EF109F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12178079"/>
                <w:placeholder>
                  <w:docPart w:val="0E879E2B551340CFB29580B3B2A3BD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90411468"/>
                    <w:placeholder>
                      <w:docPart w:val="C347A7D9AD974B7182C54B31A158AB4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0237721"/>
                        <w:placeholder>
                          <w:docPart w:val="22BA321898A748F6B20DB30C4FE7B8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B1241D" w:rsidRPr="000D63F5" w:rsidRDefault="00804145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7150460"/>
                <w:placeholder>
                  <w:docPart w:val="07B3B48AE3B84E23805C218792BB36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26290055"/>
                    <w:placeholder>
                      <w:docPart w:val="2A089E0E617548699B00FCF14A7302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29259055"/>
                        <w:placeholder>
                          <w:docPart w:val="DFE48B62871A4EC19766A6786CF09B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B1241D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B124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A71C0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B1241D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A71C0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B1241D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9F4D5C" w:rsidRDefault="009F4D5C" w:rsidP="00495BE0">
      <w:pPr>
        <w:rPr>
          <w:szCs w:val="21"/>
        </w:rPr>
      </w:pPr>
    </w:p>
    <w:p w:rsidR="009F4D5C" w:rsidRDefault="009F4D5C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495BE0" w:rsidRDefault="00495BE0" w:rsidP="00495BE0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4D60A213385B4FBA9DD5D22C58047EC7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95BE0" w:rsidRDefault="00495BE0" w:rsidP="00495BE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1F0278AF895D486AA4C5869835245AD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495BE0" w:rsidRDefault="00495BE0" w:rsidP="00495BE0">
      <w:pPr>
        <w:rPr>
          <w:i/>
          <w:szCs w:val="21"/>
        </w:rPr>
      </w:pP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A6A9E4EA3D2749BB8186CB21FE9AD978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95BE0" w:rsidRDefault="00495BE0" w:rsidP="00495BE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3A25904FBC9847B89981E62D06AD4F2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495BE0" w:rsidRDefault="00495BE0" w:rsidP="00495BE0">
      <w:pPr>
        <w:rPr>
          <w:i/>
          <w:szCs w:val="21"/>
        </w:rPr>
      </w:pP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B569B4ADAAA1484BB1F3D063AE78EACC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95BE0" w:rsidRDefault="00495BE0" w:rsidP="00495BE0">
      <w:pPr>
        <w:rPr>
          <w:szCs w:val="21"/>
        </w:rPr>
      </w:pPr>
    </w:p>
    <w:p w:rsidR="00495BE0" w:rsidRDefault="00495BE0" w:rsidP="00495BE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95BE0" w:rsidRDefault="00495BE0" w:rsidP="00495BE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AD17115FEF6240C6ABF3A9A5192A8920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495BE0" w:rsidRDefault="00495BE0" w:rsidP="00495BE0">
      <w:pPr>
        <w:spacing w:after="200" w:line="24" w:lineRule="auto"/>
        <w:rPr>
          <w:szCs w:val="21"/>
        </w:rPr>
      </w:pPr>
    </w:p>
    <w:p w:rsidR="00495BE0" w:rsidRPr="002B7CC1" w:rsidRDefault="00495BE0" w:rsidP="00495BE0">
      <w:pPr>
        <w:spacing w:line="240" w:lineRule="auto"/>
        <w:rPr>
          <w:szCs w:val="21"/>
        </w:rPr>
      </w:pPr>
    </w:p>
    <w:p w:rsidR="00495BE0" w:rsidRPr="000D7BFE" w:rsidRDefault="00495BE0" w:rsidP="00495BE0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495BE0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495BE0" w:rsidRPr="00E330CC" w:rsidRDefault="00495BE0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F2FD478B52784FA68F1094ED6D054F5D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495BE0" w:rsidRPr="00E330CC" w:rsidRDefault="00495BE0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73F6EC928A9243E68A2F159884B60DC6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495BE0" w:rsidRPr="00E330CC" w:rsidRDefault="00495BE0" w:rsidP="00495BE0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495BE0" w:rsidRPr="00E330CC" w:rsidRDefault="00495BE0" w:rsidP="00495BE0">
      <w:pPr>
        <w:rPr>
          <w:szCs w:val="21"/>
        </w:rPr>
      </w:pPr>
    </w:p>
    <w:p w:rsidR="00495BE0" w:rsidRPr="00E330CC" w:rsidRDefault="00495BE0" w:rsidP="00495BE0">
      <w:pPr>
        <w:spacing w:after="200" w:line="24" w:lineRule="auto"/>
        <w:rPr>
          <w:szCs w:val="21"/>
        </w:rPr>
      </w:pPr>
    </w:p>
    <w:p w:rsidR="00E330CC" w:rsidRP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E330CC" w:rsidRPr="00E330CC" w:rsidRDefault="00E330CC" w:rsidP="009D3A58">
      <w:pPr>
        <w:rPr>
          <w:szCs w:val="21"/>
        </w:rPr>
      </w:pPr>
    </w:p>
    <w:p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04145" w:rsidRPr="0080414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0414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04145" w:rsidRPr="0080414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0414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04145" w:rsidRPr="0080414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0414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04145" w:rsidRPr="0080414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0414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F631CE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4277E1">
                <w:t>Begleitete Übergabe bei der Wahrnehmung des Besuchsrechts</w:t>
              </w:r>
            </w:sdtContent>
          </w:sdt>
          <w:r w:rsidR="004277E1">
            <w:rPr>
              <w:lang w:val="de-DE"/>
            </w:rPr>
            <w:t xml:space="preserve"> </w:t>
          </w:r>
          <w:r w:rsidR="00E16F8B">
            <w:rPr>
              <w:lang w:val="de-DE"/>
            </w:rPr>
            <w:t>– Berichtsjahr 2023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794671"/>
    <w:multiLevelType w:val="multilevel"/>
    <w:tmpl w:val="596AA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52263EA3"/>
    <w:multiLevelType w:val="multilevel"/>
    <w:tmpl w:val="819E1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58490E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F025D7"/>
    <w:multiLevelType w:val="multilevel"/>
    <w:tmpl w:val="C9E4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6"/>
  </w:num>
  <w:num w:numId="13">
    <w:abstractNumId w:val="22"/>
  </w:num>
  <w:num w:numId="14">
    <w:abstractNumId w:val="37"/>
  </w:num>
  <w:num w:numId="15">
    <w:abstractNumId w:val="36"/>
  </w:num>
  <w:num w:numId="16">
    <w:abstractNumId w:val="17"/>
  </w:num>
  <w:num w:numId="17">
    <w:abstractNumId w:val="2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0"/>
  </w:num>
  <w:num w:numId="22">
    <w:abstractNumId w:val="27"/>
  </w:num>
  <w:num w:numId="23">
    <w:abstractNumId w:val="18"/>
  </w:num>
  <w:num w:numId="24">
    <w:abstractNumId w:val="24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29"/>
  </w:num>
  <w:num w:numId="31">
    <w:abstractNumId w:val="13"/>
  </w:num>
  <w:num w:numId="32">
    <w:abstractNumId w:val="33"/>
  </w:num>
  <w:num w:numId="33">
    <w:abstractNumId w:val="20"/>
  </w:num>
  <w:num w:numId="34">
    <w:abstractNumId w:val="10"/>
  </w:num>
  <w:num w:numId="35">
    <w:abstractNumId w:val="16"/>
  </w:num>
  <w:num w:numId="36">
    <w:abstractNumId w:val="14"/>
  </w:num>
  <w:num w:numId="37">
    <w:abstractNumId w:val="12"/>
  </w:num>
  <w:num w:numId="38">
    <w:abstractNumId w:val="28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0FD7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39EB"/>
    <w:rsid w:val="002770BA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5234"/>
    <w:rsid w:val="004165DE"/>
    <w:rsid w:val="004212A5"/>
    <w:rsid w:val="00421DB9"/>
    <w:rsid w:val="00424A1B"/>
    <w:rsid w:val="004277E1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5BE0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E35E9"/>
    <w:rsid w:val="007F0876"/>
    <w:rsid w:val="007F34B1"/>
    <w:rsid w:val="007F6C97"/>
    <w:rsid w:val="00801778"/>
    <w:rsid w:val="00804145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4D5C"/>
    <w:rsid w:val="009F6AD9"/>
    <w:rsid w:val="00A02A2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1C01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1D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6C27"/>
    <w:rsid w:val="00CD159A"/>
    <w:rsid w:val="00CE0AE1"/>
    <w:rsid w:val="00CE0B88"/>
    <w:rsid w:val="00CF08BB"/>
    <w:rsid w:val="00CF4B38"/>
    <w:rsid w:val="00D030AD"/>
    <w:rsid w:val="00D03D0F"/>
    <w:rsid w:val="00D07417"/>
    <w:rsid w:val="00D10386"/>
    <w:rsid w:val="00D15439"/>
    <w:rsid w:val="00D156FC"/>
    <w:rsid w:val="00D231DB"/>
    <w:rsid w:val="00D30E68"/>
    <w:rsid w:val="00D36F1A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A6F52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1D94"/>
    <w:rsid w:val="00DF4E3D"/>
    <w:rsid w:val="00DF62F4"/>
    <w:rsid w:val="00E0021E"/>
    <w:rsid w:val="00E0430F"/>
    <w:rsid w:val="00E04A81"/>
    <w:rsid w:val="00E05E7B"/>
    <w:rsid w:val="00E136E5"/>
    <w:rsid w:val="00E1409F"/>
    <w:rsid w:val="00E16F8B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16FB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45E3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460C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424A1B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424A1B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424A1B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08572B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08572B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08572B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08572B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08572B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60A213385B4FBA9DD5D22C58047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D6DA6-8A25-4BE8-9DEE-67D94755C397}"/>
      </w:docPartPr>
      <w:docPartBody>
        <w:p w:rsidR="00A567A1" w:rsidRDefault="00246C76" w:rsidP="00246C76">
          <w:pPr>
            <w:pStyle w:val="4D60A213385B4FBA9DD5D22C58047EC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F0278AF895D486AA4C586983524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E624C-C308-45B2-8FA3-4650283BD8F2}"/>
      </w:docPartPr>
      <w:docPartBody>
        <w:p w:rsidR="00A567A1" w:rsidRDefault="00246C76" w:rsidP="00246C76">
          <w:pPr>
            <w:pStyle w:val="1F0278AF895D486AA4C5869835245AD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6A9E4EA3D2749BB8186CB21FE9AD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26F3-4E0E-4B7E-A31E-24CF072E5214}"/>
      </w:docPartPr>
      <w:docPartBody>
        <w:p w:rsidR="00A567A1" w:rsidRDefault="00246C76" w:rsidP="00246C76">
          <w:pPr>
            <w:pStyle w:val="A6A9E4EA3D2749BB8186CB21FE9AD97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A25904FBC9847B89981E62D06AD4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83DB0-0441-4D88-BCF0-1F0BFAD4FF40}"/>
      </w:docPartPr>
      <w:docPartBody>
        <w:p w:rsidR="00A567A1" w:rsidRDefault="00246C76" w:rsidP="00246C76">
          <w:pPr>
            <w:pStyle w:val="3A25904FBC9847B89981E62D06AD4F2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569B4ADAAA1484BB1F3D063AE78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97BBE-0CEB-4803-972B-D8A2BC8F3613}"/>
      </w:docPartPr>
      <w:docPartBody>
        <w:p w:rsidR="00A567A1" w:rsidRDefault="00246C76" w:rsidP="00246C76">
          <w:pPr>
            <w:pStyle w:val="B569B4ADAAA1484BB1F3D063AE78EACC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D17115FEF6240C6ABF3A9A5192A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77B6-EB96-4515-B8A9-B838C9C68AC1}"/>
      </w:docPartPr>
      <w:docPartBody>
        <w:p w:rsidR="00A567A1" w:rsidRDefault="00246C76" w:rsidP="00246C76">
          <w:pPr>
            <w:pStyle w:val="AD17115FEF6240C6ABF3A9A5192A8920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F2FD478B52784FA68F1094ED6D05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8C8F-5707-416B-8D8A-8450E485FF2F}"/>
      </w:docPartPr>
      <w:docPartBody>
        <w:p w:rsidR="00A567A1" w:rsidRDefault="00246C76" w:rsidP="00246C76">
          <w:pPr>
            <w:pStyle w:val="F2FD478B52784FA68F1094ED6D054F5D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F6EC928A9243E68A2F159884B60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08FE-398F-4CB7-96BA-C6CDA08F9E64}"/>
      </w:docPartPr>
      <w:docPartBody>
        <w:p w:rsidR="00A567A1" w:rsidRDefault="00246C76" w:rsidP="00246C76">
          <w:pPr>
            <w:pStyle w:val="73F6EC928A9243E68A2F159884B60DC6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02E7073931471BA304EAF0B2CFC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85DB6-3D99-4100-A4C8-642F97BB7851}"/>
      </w:docPartPr>
      <w:docPartBody>
        <w:p w:rsidR="006D5214" w:rsidRDefault="008F43D2" w:rsidP="008F43D2">
          <w:pPr>
            <w:pStyle w:val="DD02E7073931471BA304EAF0B2CFC3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282A310B70432A8205A0B29A139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C0DB-8A89-4C18-92D4-075E638A5085}"/>
      </w:docPartPr>
      <w:docPartBody>
        <w:p w:rsidR="006D5214" w:rsidRDefault="008F43D2" w:rsidP="008F43D2">
          <w:pPr>
            <w:pStyle w:val="D9282A310B70432A8205A0B29A1399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D69509FFBB413AB67922B90E048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032ED-25F6-4740-A0CD-1DDC2DA2B115}"/>
      </w:docPartPr>
      <w:docPartBody>
        <w:p w:rsidR="006D5214" w:rsidRDefault="008F43D2" w:rsidP="008F43D2">
          <w:pPr>
            <w:pStyle w:val="9ED69509FFBB413AB67922B90E04863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C47ACAFF7846389E2209B52BAA3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0AC2C-393C-49ED-8EED-9306C3EA58A8}"/>
      </w:docPartPr>
      <w:docPartBody>
        <w:p w:rsidR="006D5214" w:rsidRDefault="008F43D2" w:rsidP="008F43D2">
          <w:pPr>
            <w:pStyle w:val="78C47ACAFF7846389E2209B52BAA3C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4545FCEDE2495A95C7B3B2E1459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6CFB-FEC5-4189-B2C4-CBA2760CE3D3}"/>
      </w:docPartPr>
      <w:docPartBody>
        <w:p w:rsidR="006D5214" w:rsidRDefault="008F43D2" w:rsidP="008F43D2">
          <w:pPr>
            <w:pStyle w:val="3A4545FCEDE2495A95C7B3B2E1459B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A6DF5CB9A445B89008349C00C0E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00EC1-BE6C-4DB8-B318-F90258CEFD39}"/>
      </w:docPartPr>
      <w:docPartBody>
        <w:p w:rsidR="006D5214" w:rsidRDefault="008F43D2" w:rsidP="008F43D2">
          <w:pPr>
            <w:pStyle w:val="61A6DF5CB9A445B89008349C00C0EB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51928ABAE84BD9AD78242EC80EC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E26A4-0023-4DAB-AA9F-D6BFE736D5C8}"/>
      </w:docPartPr>
      <w:docPartBody>
        <w:p w:rsidR="006D5214" w:rsidRDefault="008F43D2" w:rsidP="008F43D2">
          <w:pPr>
            <w:pStyle w:val="9851928ABAE84BD9AD78242EC80EC2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07FADE0103471288A1B8DAC753A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674F5-AF24-4A5F-BE2C-0DFA4E786CE8}"/>
      </w:docPartPr>
      <w:docPartBody>
        <w:p w:rsidR="006D5214" w:rsidRDefault="008F43D2" w:rsidP="008F43D2">
          <w:pPr>
            <w:pStyle w:val="8D07FADE0103471288A1B8DAC753A8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2291D60F3748F6AEDC781D08436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DB37-31ED-4B22-9A0B-4FB6F8D6255D}"/>
      </w:docPartPr>
      <w:docPartBody>
        <w:p w:rsidR="006D5214" w:rsidRDefault="008F43D2" w:rsidP="008F43D2">
          <w:pPr>
            <w:pStyle w:val="EE2291D60F3748F6AEDC781D084363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7B548BD859447C8E5D75D6FB233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ADC62-A697-4F85-85D9-8BAC6697791D}"/>
      </w:docPartPr>
      <w:docPartBody>
        <w:p w:rsidR="006D5214" w:rsidRDefault="008F43D2" w:rsidP="008F43D2">
          <w:pPr>
            <w:pStyle w:val="C67B548BD859447C8E5D75D6FB233B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2F336EFF8491B84C9BED251792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2837-38A7-4497-BFED-CED19942AD89}"/>
      </w:docPartPr>
      <w:docPartBody>
        <w:p w:rsidR="006D5214" w:rsidRDefault="008F43D2" w:rsidP="008F43D2">
          <w:pPr>
            <w:pStyle w:val="1EE2F336EFF8491B84C9BED251792A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E3EC9E64964576B707AF3D9BDB1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6853-7D42-4555-9DD1-09B33A51DE35}"/>
      </w:docPartPr>
      <w:docPartBody>
        <w:p w:rsidR="006D5214" w:rsidRDefault="008F43D2" w:rsidP="008F43D2">
          <w:pPr>
            <w:pStyle w:val="08E3EC9E64964576B707AF3D9BDB16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AE9D0EBBA74A438326C616FE2A3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AFC7E-F36A-4D5B-BB27-2C0E73A342D0}"/>
      </w:docPartPr>
      <w:docPartBody>
        <w:p w:rsidR="006D5214" w:rsidRDefault="008F43D2" w:rsidP="008F43D2">
          <w:pPr>
            <w:pStyle w:val="8DAE9D0EBBA74A438326C616FE2A30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17083938344120826983235FA1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018A-88A4-40E4-BA1B-492E5E26A4C2}"/>
      </w:docPartPr>
      <w:docPartBody>
        <w:p w:rsidR="006D5214" w:rsidRDefault="008F43D2" w:rsidP="008F43D2">
          <w:pPr>
            <w:pStyle w:val="4917083938344120826983235FA1A0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7F789BDC6E4AD092351C5E60215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EF4A-4988-40BD-988D-75A670FC7808}"/>
      </w:docPartPr>
      <w:docPartBody>
        <w:p w:rsidR="006D5214" w:rsidRDefault="008F43D2" w:rsidP="008F43D2">
          <w:pPr>
            <w:pStyle w:val="787F789BDC6E4AD092351C5E602158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EDF7D853914A6BA444453B8672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AF62-7182-49AF-9400-32D9F037FB39}"/>
      </w:docPartPr>
      <w:docPartBody>
        <w:p w:rsidR="006D5214" w:rsidRDefault="008F43D2" w:rsidP="008F43D2">
          <w:pPr>
            <w:pStyle w:val="5FEDF7D853914A6BA444453B867246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953BC218A341BDA44F138E8234E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247B-8E2D-47B5-AC31-4AC7201ED7BE}"/>
      </w:docPartPr>
      <w:docPartBody>
        <w:p w:rsidR="006D5214" w:rsidRDefault="008F43D2" w:rsidP="008F43D2">
          <w:pPr>
            <w:pStyle w:val="D7953BC218A341BDA44F138E8234E9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7B0AF4FEB348EEA4B6E4718892E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83BDA-B4B3-439B-B461-000AAE025D13}"/>
      </w:docPartPr>
      <w:docPartBody>
        <w:p w:rsidR="006D5214" w:rsidRDefault="008F43D2" w:rsidP="008F43D2">
          <w:pPr>
            <w:pStyle w:val="B07B0AF4FEB348EEA4B6E4718892E41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35A3C9A5074E40A26CAF00F66E4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34D7-8C50-4F3F-85D4-DDEAE52B9D1B}"/>
      </w:docPartPr>
      <w:docPartBody>
        <w:p w:rsidR="006D5214" w:rsidRDefault="008F43D2" w:rsidP="008F43D2">
          <w:pPr>
            <w:pStyle w:val="0B35A3C9A5074E40A26CAF00F66E46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8866F8517341F49DC02FB51832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F3C9-4D10-4CEE-BE70-822E69706EFC}"/>
      </w:docPartPr>
      <w:docPartBody>
        <w:p w:rsidR="006D5214" w:rsidRDefault="008F43D2" w:rsidP="008F43D2">
          <w:pPr>
            <w:pStyle w:val="F98866F8517341F49DC02FB5183279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CC86EB18BD4067B77759F59EEB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D489-A811-40D6-AB3B-9CAD1B7D0541}"/>
      </w:docPartPr>
      <w:docPartBody>
        <w:p w:rsidR="006D5214" w:rsidRDefault="008F43D2" w:rsidP="008F43D2">
          <w:pPr>
            <w:pStyle w:val="2FCC86EB18BD4067B77759F59EEB90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13C89E76FD45A19EACA0C694745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292C-5427-47E0-BF40-EFF35B3E829F}"/>
      </w:docPartPr>
      <w:docPartBody>
        <w:p w:rsidR="006D5214" w:rsidRDefault="008F43D2" w:rsidP="008F43D2">
          <w:pPr>
            <w:pStyle w:val="5113C89E76FD45A19EACA0C694745D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D6710889A74E9C95246C057541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D1496-B776-4E11-90F5-11E6119938DC}"/>
      </w:docPartPr>
      <w:docPartBody>
        <w:p w:rsidR="006D5214" w:rsidRDefault="008F43D2" w:rsidP="008F43D2">
          <w:pPr>
            <w:pStyle w:val="12D6710889A74E9C95246C05754162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B8A6572C2548CB9F2DB5D34C60A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1EAE8-2764-4731-B2DB-54EC6D2234BD}"/>
      </w:docPartPr>
      <w:docPartBody>
        <w:p w:rsidR="006D5214" w:rsidRDefault="008F43D2" w:rsidP="008F43D2">
          <w:pPr>
            <w:pStyle w:val="52B8A6572C2548CB9F2DB5D34C60A5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436344197343B197FAA22B29537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67CB6-B97F-4697-8881-6DFF53BF7628}"/>
      </w:docPartPr>
      <w:docPartBody>
        <w:p w:rsidR="006D5214" w:rsidRDefault="008F43D2" w:rsidP="008F43D2">
          <w:pPr>
            <w:pStyle w:val="2A436344197343B197FAA22B295374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469181BF584653B06A74FFF6A85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5EBD9-9DD3-4558-A20D-EA18996AB239}"/>
      </w:docPartPr>
      <w:docPartBody>
        <w:p w:rsidR="006D5214" w:rsidRDefault="008F43D2" w:rsidP="008F43D2">
          <w:pPr>
            <w:pStyle w:val="86469181BF584653B06A74FFF6A857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5D9925D69745FB84267F447E59C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74A4-4961-4A45-B9E2-FB5C5F5E8951}"/>
      </w:docPartPr>
      <w:docPartBody>
        <w:p w:rsidR="006D5214" w:rsidRDefault="008F43D2" w:rsidP="008F43D2">
          <w:pPr>
            <w:pStyle w:val="7C5D9925D69745FB84267F447E59C4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8CDC595C4A49708E62DEC87B91A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C933C-965C-438C-B79B-A3C8C426F20C}"/>
      </w:docPartPr>
      <w:docPartBody>
        <w:p w:rsidR="006D5214" w:rsidRDefault="008F43D2" w:rsidP="008F43D2">
          <w:pPr>
            <w:pStyle w:val="1A8CDC595C4A49708E62DEC87B91A41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7A824770EA49C580641B8B65EB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1BDD3-A80D-47C8-A361-17DCA22B3F2A}"/>
      </w:docPartPr>
      <w:docPartBody>
        <w:p w:rsidR="006D5214" w:rsidRDefault="008F43D2" w:rsidP="008F43D2">
          <w:pPr>
            <w:pStyle w:val="1E7A824770EA49C580641B8B65EB7E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5D923D00F04D8EB907D1CFC5B56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7338-56AC-4810-88C2-E86C5F2DAAE2}"/>
      </w:docPartPr>
      <w:docPartBody>
        <w:p w:rsidR="006D5214" w:rsidRDefault="008F43D2" w:rsidP="008F43D2">
          <w:pPr>
            <w:pStyle w:val="1C5D923D00F04D8EB907D1CFC5B56F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D8E9110BE44A7BA3ED97E2E9F88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91C29-1B3D-465C-AD7D-D0B7A427C88E}"/>
      </w:docPartPr>
      <w:docPartBody>
        <w:p w:rsidR="006D5214" w:rsidRDefault="008F43D2" w:rsidP="008F43D2">
          <w:pPr>
            <w:pStyle w:val="46D8E9110BE44A7BA3ED97E2E9F881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21B8AFD2F5480BBBF1293D5362E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345FD-155C-4847-AFCD-B300BCF451E2}"/>
      </w:docPartPr>
      <w:docPartBody>
        <w:p w:rsidR="006D5214" w:rsidRDefault="008F43D2" w:rsidP="008F43D2">
          <w:pPr>
            <w:pStyle w:val="A021B8AFD2F5480BBBF1293D5362EA1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EEEDECBFAD416784AD133EEDCF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80344-62B0-4A56-BD3F-568F7D97BC2F}"/>
      </w:docPartPr>
      <w:docPartBody>
        <w:p w:rsidR="006D5214" w:rsidRDefault="008F43D2" w:rsidP="008F43D2">
          <w:pPr>
            <w:pStyle w:val="0EEEEDECBFAD416784AD133EEDCF73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5BF1CFBC964008BB3C75BBAD84F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FE2C5-F380-424F-9ACF-9B55916EE066}"/>
      </w:docPartPr>
      <w:docPartBody>
        <w:p w:rsidR="006D5214" w:rsidRDefault="008F43D2" w:rsidP="008F43D2">
          <w:pPr>
            <w:pStyle w:val="985BF1CFBC964008BB3C75BBAD84F52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9503A2F94446BBB19CB7E2A478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F48C0-CB19-424F-AA2A-2DD8FADA162A}"/>
      </w:docPartPr>
      <w:docPartBody>
        <w:p w:rsidR="006D5214" w:rsidRDefault="008F43D2" w:rsidP="008F43D2">
          <w:pPr>
            <w:pStyle w:val="879503A2F94446BBB19CB7E2A4780E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3A5975AB814B53B4BB9754650A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4ED75-73F2-4412-B3E7-89E571C9FEEE}"/>
      </w:docPartPr>
      <w:docPartBody>
        <w:p w:rsidR="006D5214" w:rsidRDefault="008F43D2" w:rsidP="008F43D2">
          <w:pPr>
            <w:pStyle w:val="863A5975AB814B53B4BB9754650ADF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B2B88527F64862B08FB144A62B0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1E434-FB52-4271-BCFC-D547C5525644}"/>
      </w:docPartPr>
      <w:docPartBody>
        <w:p w:rsidR="006D5214" w:rsidRDefault="008F43D2" w:rsidP="008F43D2">
          <w:pPr>
            <w:pStyle w:val="E4B2B88527F64862B08FB144A62B04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1D359FD49D4ABE838591368445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2361F-5796-46E1-9C04-5325E4FB819F}"/>
      </w:docPartPr>
      <w:docPartBody>
        <w:p w:rsidR="006D5214" w:rsidRDefault="008F43D2" w:rsidP="008F43D2">
          <w:pPr>
            <w:pStyle w:val="1C1D359FD49D4ABE83859136844503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0E4BCA1FCD4CA78389D36345EF7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A328A-5EA2-46A2-95D6-193472CDCE9C}"/>
      </w:docPartPr>
      <w:docPartBody>
        <w:p w:rsidR="006D5214" w:rsidRDefault="008F43D2" w:rsidP="008F43D2">
          <w:pPr>
            <w:pStyle w:val="490E4BCA1FCD4CA78389D36345EF7A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1609BBE8754E999492C9094027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7658-3134-408C-A7D2-50F54EBB71A3}"/>
      </w:docPartPr>
      <w:docPartBody>
        <w:p w:rsidR="006D5214" w:rsidRDefault="008F43D2" w:rsidP="008F43D2">
          <w:pPr>
            <w:pStyle w:val="D81609BBE8754E999492C9094027F1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B2DDB65A194EA2818C63CD62F9F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DF2C-25E1-406D-BB73-760D8677865E}"/>
      </w:docPartPr>
      <w:docPartBody>
        <w:p w:rsidR="006D5214" w:rsidRDefault="008F43D2" w:rsidP="008F43D2">
          <w:pPr>
            <w:pStyle w:val="D0B2DDB65A194EA2818C63CD62F9F4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635A61AC2C24A338FD60C0651EE1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2FB3B-7E1D-4EAF-AEB8-4978B58B009F}"/>
      </w:docPartPr>
      <w:docPartBody>
        <w:p w:rsidR="006D5214" w:rsidRDefault="008F43D2" w:rsidP="008F43D2">
          <w:pPr>
            <w:pStyle w:val="4635A61AC2C24A338FD60C0651EE1F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9615B2CC9243679F648A2D7E54F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9294-3A23-450C-ABC4-91B992CEAFB0}"/>
      </w:docPartPr>
      <w:docPartBody>
        <w:p w:rsidR="006D5214" w:rsidRDefault="008F43D2" w:rsidP="008F43D2">
          <w:pPr>
            <w:pStyle w:val="E89615B2CC9243679F648A2D7E54F8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FEB069F89D4D028F2DFF35EEA1A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DEF77-2A21-4445-9CDA-E3983851D915}"/>
      </w:docPartPr>
      <w:docPartBody>
        <w:p w:rsidR="006D5214" w:rsidRDefault="008F43D2" w:rsidP="008F43D2">
          <w:pPr>
            <w:pStyle w:val="06FEB069F89D4D028F2DFF35EEA1AC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ABE884CBC34E5AB8E8D536A5D91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115E4-2861-4849-AD97-E2DEE0CA59B1}"/>
      </w:docPartPr>
      <w:docPartBody>
        <w:p w:rsidR="006D5214" w:rsidRDefault="008F43D2" w:rsidP="008F43D2">
          <w:pPr>
            <w:pStyle w:val="94ABE884CBC34E5AB8E8D536A5D914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EAC39C3A1C4566A0D902CFEFCC1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6AC3-B07F-4759-9D69-62013169F3E0}"/>
      </w:docPartPr>
      <w:docPartBody>
        <w:p w:rsidR="006D5214" w:rsidRDefault="008F43D2" w:rsidP="008F43D2">
          <w:pPr>
            <w:pStyle w:val="5FEAC39C3A1C4566A0D902CFEFCC14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CE1F9CB96F4718BD5A2679958DD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691D7-75D0-467B-A0A5-28CD16B38351}"/>
      </w:docPartPr>
      <w:docPartBody>
        <w:p w:rsidR="006D5214" w:rsidRDefault="008F43D2" w:rsidP="008F43D2">
          <w:pPr>
            <w:pStyle w:val="DECE1F9CB96F4718BD5A2679958DD7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A000C4D0CC4E4496A2D395BEB80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D3DC5-0DCF-47BB-B72A-59865925EE9A}"/>
      </w:docPartPr>
      <w:docPartBody>
        <w:p w:rsidR="006D5214" w:rsidRDefault="008F43D2" w:rsidP="008F43D2">
          <w:pPr>
            <w:pStyle w:val="E7A000C4D0CC4E4496A2D395BEB809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AFB8412FD642FAAA09AF2D59472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0A55D-465B-4639-A982-60130CF09DBF}"/>
      </w:docPartPr>
      <w:docPartBody>
        <w:p w:rsidR="006D5214" w:rsidRDefault="008F43D2" w:rsidP="008F43D2">
          <w:pPr>
            <w:pStyle w:val="27AFB8412FD642FAAA09AF2D594728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D8AF26A161429F947C5F53AED26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7E898-4A49-4EEC-B14F-0DD6B9C1015E}"/>
      </w:docPartPr>
      <w:docPartBody>
        <w:p w:rsidR="006D5214" w:rsidRDefault="008F43D2" w:rsidP="008F43D2">
          <w:pPr>
            <w:pStyle w:val="8DD8AF26A161429F947C5F53AED262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852D3149A72433E97A3DFA4A7A8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19E41-7124-4E42-84F1-F19950C39183}"/>
      </w:docPartPr>
      <w:docPartBody>
        <w:p w:rsidR="006D5214" w:rsidRDefault="008F43D2" w:rsidP="008F43D2">
          <w:pPr>
            <w:pStyle w:val="0852D3149A72433E97A3DFA4A7A85521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3E6D594EE46480898C5E5DB98868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B62D-AD43-48A8-97D2-EDBD3B368631}"/>
      </w:docPartPr>
      <w:docPartBody>
        <w:p w:rsidR="006D5214" w:rsidRDefault="008F43D2" w:rsidP="008F43D2">
          <w:pPr>
            <w:pStyle w:val="43E6D594EE46480898C5E5DB9886847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E95BE1923C64AA98558ECD65030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2864D-41FA-4C1D-B876-CDAEA4DB2FA0}"/>
      </w:docPartPr>
      <w:docPartBody>
        <w:p w:rsidR="006D5214" w:rsidRDefault="008F43D2" w:rsidP="008F43D2">
          <w:pPr>
            <w:pStyle w:val="AE95BE1923C64AA98558ECD65030FD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578BBA3E59466FB41A3B7952E95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D2A91-D1E0-43AF-94D2-E6D6A169D256}"/>
      </w:docPartPr>
      <w:docPartBody>
        <w:p w:rsidR="006D5214" w:rsidRDefault="008F43D2" w:rsidP="008F43D2">
          <w:pPr>
            <w:pStyle w:val="80578BBA3E59466FB41A3B7952E9513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F9DBF1654445C6988F45F036A2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A610A-73F4-4863-B421-0821879CDEED}"/>
      </w:docPartPr>
      <w:docPartBody>
        <w:p w:rsidR="006D5214" w:rsidRDefault="008F43D2" w:rsidP="008F43D2">
          <w:pPr>
            <w:pStyle w:val="BDF9DBF1654445C6988F45F036A27A0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06FF8FC55E4175A661D7897F9D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793A6-0B99-4CB5-A62D-273306DB5E90}"/>
      </w:docPartPr>
      <w:docPartBody>
        <w:p w:rsidR="006D5214" w:rsidRDefault="008F43D2" w:rsidP="008F43D2">
          <w:pPr>
            <w:pStyle w:val="6206FF8FC55E4175A661D7897F9D34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1B1C511ADE46948EFBE79561F2E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948F0-D3DC-4D2B-A034-B7A9F432846E}"/>
      </w:docPartPr>
      <w:docPartBody>
        <w:p w:rsidR="006D5214" w:rsidRDefault="008F43D2" w:rsidP="008F43D2">
          <w:pPr>
            <w:pStyle w:val="1C1B1C511ADE46948EFBE79561F2EF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7B94EF9F9B48FCB273E18FF8C1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9AB47-EE4B-4677-B3B2-46BFAB98DCEC}"/>
      </w:docPartPr>
      <w:docPartBody>
        <w:p w:rsidR="006D5214" w:rsidRDefault="008F43D2" w:rsidP="008F43D2">
          <w:pPr>
            <w:pStyle w:val="877B94EF9F9B48FCB273E18FF8C117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A59F42898E42488DDAAF659845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90DE-B00F-4137-9150-F49CAFCD4188}"/>
      </w:docPartPr>
      <w:docPartBody>
        <w:p w:rsidR="006D5214" w:rsidRDefault="008F43D2" w:rsidP="008F43D2">
          <w:pPr>
            <w:pStyle w:val="A1A59F42898E42488DDAAF6598450D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A24E6A47464B388944CE30593A4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F01E-748F-4DCD-97EF-80DDADA0C4AD}"/>
      </w:docPartPr>
      <w:docPartBody>
        <w:p w:rsidR="006D5214" w:rsidRDefault="008F43D2" w:rsidP="008F43D2">
          <w:pPr>
            <w:pStyle w:val="33A24E6A47464B388944CE30593A4C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717C155C1E487D9F75FDD0E487B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D813A-8941-4FE8-9F51-8AFE2A6A1BB9}"/>
      </w:docPartPr>
      <w:docPartBody>
        <w:p w:rsidR="006D5214" w:rsidRDefault="008F43D2" w:rsidP="008F43D2">
          <w:pPr>
            <w:pStyle w:val="7F717C155C1E487D9F75FDD0E487BA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A5E32CE2B04BCB96D8594C1760A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34E2F-D772-4873-AE72-5844D2ACCAAD}"/>
      </w:docPartPr>
      <w:docPartBody>
        <w:p w:rsidR="006D5214" w:rsidRDefault="008F43D2" w:rsidP="008F43D2">
          <w:pPr>
            <w:pStyle w:val="DDA5E32CE2B04BCB96D8594C1760A3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50101871F74C8DAB4EE1C4F010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6F87B-03D1-4660-97E7-6B0A22C7D78F}"/>
      </w:docPartPr>
      <w:docPartBody>
        <w:p w:rsidR="006D5214" w:rsidRDefault="008F43D2" w:rsidP="008F43D2">
          <w:pPr>
            <w:pStyle w:val="3C50101871F74C8DAB4EE1C4F01098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B6EA0F929F4E219508BECB55BC8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13BFF-551A-4E52-8223-03F6F704F761}"/>
      </w:docPartPr>
      <w:docPartBody>
        <w:p w:rsidR="006D5214" w:rsidRDefault="008F43D2" w:rsidP="008F43D2">
          <w:pPr>
            <w:pStyle w:val="FAB6EA0F929F4E219508BECB55BC8E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6CDD082E774E43A35F290C6E8BA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72E09-B631-4297-96C6-1FD701F59945}"/>
      </w:docPartPr>
      <w:docPartBody>
        <w:p w:rsidR="006D5214" w:rsidRDefault="008F43D2" w:rsidP="008F43D2">
          <w:pPr>
            <w:pStyle w:val="396CDD082E774E43A35F290C6E8BA5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65A9B2FB9442D0848663D3AB9D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A989B-41BC-4EE3-AB6F-FE8F130F9C9D}"/>
      </w:docPartPr>
      <w:docPartBody>
        <w:p w:rsidR="006D5214" w:rsidRDefault="008F43D2" w:rsidP="008F43D2">
          <w:pPr>
            <w:pStyle w:val="3C65A9B2FB9442D0848663D3AB9DBF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E88BF249734D09AAA8183B15A38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3C42-2E57-4E1A-934E-8EABB5FF6820}"/>
      </w:docPartPr>
      <w:docPartBody>
        <w:p w:rsidR="006D5214" w:rsidRDefault="008F43D2" w:rsidP="008F43D2">
          <w:pPr>
            <w:pStyle w:val="45E88BF249734D09AAA8183B15A388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2F8AF396C44AF883BFC47A94FFC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CFF69-28DE-4A5A-9C58-AAE77553E5B3}"/>
      </w:docPartPr>
      <w:docPartBody>
        <w:p w:rsidR="006D5214" w:rsidRDefault="008F43D2" w:rsidP="008F43D2">
          <w:pPr>
            <w:pStyle w:val="C02F8AF396C44AF883BFC47A94FFC33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ABA276F46946C0B5B39DA22EFD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44F00-8F51-4160-92DD-6AEBB0E8978C}"/>
      </w:docPartPr>
      <w:docPartBody>
        <w:p w:rsidR="006D5214" w:rsidRDefault="008F43D2" w:rsidP="008F43D2">
          <w:pPr>
            <w:pStyle w:val="8EABA276F46946C0B5B39DA22EFDC7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EF76D446EF45C5809381A8EB5BF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62E54-B348-43E9-95AF-8D47C02E8C51}"/>
      </w:docPartPr>
      <w:docPartBody>
        <w:p w:rsidR="006D5214" w:rsidRDefault="008F43D2" w:rsidP="008F43D2">
          <w:pPr>
            <w:pStyle w:val="C9EF76D446EF45C5809381A8EB5BFD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F0FCB94E48486390980EE2A4023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1311C-2119-4503-80E5-B561DED506FC}"/>
      </w:docPartPr>
      <w:docPartBody>
        <w:p w:rsidR="006D5214" w:rsidRDefault="008F43D2" w:rsidP="008F43D2">
          <w:pPr>
            <w:pStyle w:val="7BF0FCB94E48486390980EE2A4023C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E40AE4F563416A98407980474F0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05BC2-D21C-4542-9860-B1976524163E}"/>
      </w:docPartPr>
      <w:docPartBody>
        <w:p w:rsidR="006D5214" w:rsidRDefault="008F43D2" w:rsidP="008F43D2">
          <w:pPr>
            <w:pStyle w:val="36E40AE4F563416A98407980474F09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CAA619A8374176B5CCDF4D04F69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56D67-28EF-4D22-A84A-8CEA0DE73C32}"/>
      </w:docPartPr>
      <w:docPartBody>
        <w:p w:rsidR="006D5214" w:rsidRDefault="008F43D2" w:rsidP="008F43D2">
          <w:pPr>
            <w:pStyle w:val="02CAA619A8374176B5CCDF4D04F695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3A89C2E22F4385889C23DDE5A12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AB87D-9745-4969-B570-0F4BECEAE3CB}"/>
      </w:docPartPr>
      <w:docPartBody>
        <w:p w:rsidR="006D5214" w:rsidRDefault="008F43D2" w:rsidP="008F43D2">
          <w:pPr>
            <w:pStyle w:val="E03A89C2E22F4385889C23DDE5A129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A4D08AF7B94DCBA59344CD4DD81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39017-C661-43C7-BA7B-670C7F5FC695}"/>
      </w:docPartPr>
      <w:docPartBody>
        <w:p w:rsidR="006D5214" w:rsidRDefault="008F43D2" w:rsidP="008F43D2">
          <w:pPr>
            <w:pStyle w:val="57A4D08AF7B94DCBA59344CD4DD817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7E2518E2EB4B8094B8A82808E75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9D594-903C-4B99-B58D-E88BF137D9E7}"/>
      </w:docPartPr>
      <w:docPartBody>
        <w:p w:rsidR="006D5214" w:rsidRDefault="008F43D2" w:rsidP="008F43D2">
          <w:pPr>
            <w:pStyle w:val="557E2518E2EB4B8094B8A82808E750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CCEAED0CDF4570ACC3C27A2281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4C3A-E5BB-4FB5-9BCB-DBEC002E4EDF}"/>
      </w:docPartPr>
      <w:docPartBody>
        <w:p w:rsidR="006D5214" w:rsidRDefault="008F43D2" w:rsidP="008F43D2">
          <w:pPr>
            <w:pStyle w:val="1DCCEAED0CDF4570ACC3C27A228134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CBF3C56E7A347EA82300666C9EC1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1323-C9B6-491E-BF39-D40A0E3A6B6B}"/>
      </w:docPartPr>
      <w:docPartBody>
        <w:p w:rsidR="006D5214" w:rsidRDefault="008F43D2" w:rsidP="008F43D2">
          <w:pPr>
            <w:pStyle w:val="7CBF3C56E7A347EA82300666C9EC1D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70F04EAD148CBB747A593AF57B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94BD0-A92B-48F6-B71D-24E0FE722E69}"/>
      </w:docPartPr>
      <w:docPartBody>
        <w:p w:rsidR="006D5214" w:rsidRDefault="008F43D2" w:rsidP="008F43D2">
          <w:pPr>
            <w:pStyle w:val="CE070F04EAD148CBB747A593AF57BE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6D2F88878549FF820EC119DF877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66A18-64F8-4EDD-A651-EFF4DFE1D5B0}"/>
      </w:docPartPr>
      <w:docPartBody>
        <w:p w:rsidR="006D5214" w:rsidRDefault="008F43D2" w:rsidP="008F43D2">
          <w:pPr>
            <w:pStyle w:val="BF6D2F88878549FF820EC119DF8774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56979359D3642259577185086486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E2AF-08D7-4202-B25D-F99AFF992E1D}"/>
      </w:docPartPr>
      <w:docPartBody>
        <w:p w:rsidR="006D5214" w:rsidRDefault="008F43D2" w:rsidP="008F43D2">
          <w:pPr>
            <w:pStyle w:val="756979359D36422595771850864866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258D3AF8FA4BBBACBF305F1B866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0146-7A22-4216-A849-D167CB5CF54A}"/>
      </w:docPartPr>
      <w:docPartBody>
        <w:p w:rsidR="006D5214" w:rsidRDefault="008F43D2" w:rsidP="008F43D2">
          <w:pPr>
            <w:pStyle w:val="ED258D3AF8FA4BBBACBF305F1B8664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5897E2DF1043219AB4FFF1B6DB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82F87-879F-4520-88FB-31234FBBC81E}"/>
      </w:docPartPr>
      <w:docPartBody>
        <w:p w:rsidR="006D5214" w:rsidRDefault="008F43D2" w:rsidP="008F43D2">
          <w:pPr>
            <w:pStyle w:val="F95897E2DF1043219AB4FFF1B6DB36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82C770760C4FD1B8A9C7468065D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256AE-3429-4706-80A3-99548A06AED0}"/>
      </w:docPartPr>
      <w:docPartBody>
        <w:p w:rsidR="006D5214" w:rsidRDefault="008F43D2" w:rsidP="008F43D2">
          <w:pPr>
            <w:pStyle w:val="1982C770760C4FD1B8A9C7468065DF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0E4D868B7F40698698336F9C1C3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B28AD-429E-4005-BF39-FC5731ABC05A}"/>
      </w:docPartPr>
      <w:docPartBody>
        <w:p w:rsidR="006D5214" w:rsidRDefault="008F43D2" w:rsidP="008F43D2">
          <w:pPr>
            <w:pStyle w:val="6C0E4D868B7F40698698336F9C1C34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C7CFC55FF44D2A9AEDBF3D4568C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00A2-0887-4828-A04A-BADAE88416E4}"/>
      </w:docPartPr>
      <w:docPartBody>
        <w:p w:rsidR="006D5214" w:rsidRDefault="008F43D2" w:rsidP="008F43D2">
          <w:pPr>
            <w:pStyle w:val="49C7CFC55FF44D2A9AEDBF3D4568CC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58998C001340BC82DF8D6268EE4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33346-49BF-4D37-9112-E9D3BADE6641}"/>
      </w:docPartPr>
      <w:docPartBody>
        <w:p w:rsidR="006D5214" w:rsidRDefault="008F43D2" w:rsidP="008F43D2">
          <w:pPr>
            <w:pStyle w:val="9758998C001340BC82DF8D6268EE41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2028A005134180ADDB2765850F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B6993-77CB-425C-89CD-26C533AB8AF3}"/>
      </w:docPartPr>
      <w:docPartBody>
        <w:p w:rsidR="006D5214" w:rsidRDefault="008F43D2" w:rsidP="008F43D2">
          <w:pPr>
            <w:pStyle w:val="BB2028A005134180ADDB2765850F71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534B07347F4CE8A0E76AFA1561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C2AE5-E381-42A6-BBBB-4A6A5961768C}"/>
      </w:docPartPr>
      <w:docPartBody>
        <w:p w:rsidR="006D5214" w:rsidRDefault="008F43D2" w:rsidP="008F43D2">
          <w:pPr>
            <w:pStyle w:val="D2534B07347F4CE8A0E76AFA156184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1D6B169E5748E6B0AA5FAB73CB9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88722-3269-4DA3-BA79-466569DA49E1}"/>
      </w:docPartPr>
      <w:docPartBody>
        <w:p w:rsidR="006D5214" w:rsidRDefault="008F43D2" w:rsidP="008F43D2">
          <w:pPr>
            <w:pStyle w:val="F81D6B169E5748E6B0AA5FAB73CB99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E8C4C01C71459692D4A622223C7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66B4A-76E9-47D9-B5CD-6AB715D359CD}"/>
      </w:docPartPr>
      <w:docPartBody>
        <w:p w:rsidR="006D5214" w:rsidRDefault="008F43D2" w:rsidP="008F43D2">
          <w:pPr>
            <w:pStyle w:val="F4E8C4C01C71459692D4A622223C79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FEAEE0470948E4A4E61920A66B5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162A7-A763-43A9-820E-07A9348D1AAC}"/>
      </w:docPartPr>
      <w:docPartBody>
        <w:p w:rsidR="006D5214" w:rsidRDefault="008F43D2" w:rsidP="008F43D2">
          <w:pPr>
            <w:pStyle w:val="5EFEAEE0470948E4A4E61920A66B5F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DDBBE184954E3D9CA5114A46CB5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0DF5-5958-4028-AAC6-AF8A3ED6D713}"/>
      </w:docPartPr>
      <w:docPartBody>
        <w:p w:rsidR="006D5214" w:rsidRDefault="008F43D2" w:rsidP="008F43D2">
          <w:pPr>
            <w:pStyle w:val="70DDBBE184954E3D9CA5114A46CB57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D0342EF6154148B4E79B697F2CB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714F-0999-411B-9E3A-75F5E51065B1}"/>
      </w:docPartPr>
      <w:docPartBody>
        <w:p w:rsidR="006D5214" w:rsidRDefault="008F43D2" w:rsidP="008F43D2">
          <w:pPr>
            <w:pStyle w:val="B3D0342EF6154148B4E79B697F2CB6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953257A71E44E1B15A6D644895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E7F77-E490-4E23-BBB6-BC249886B7BD}"/>
      </w:docPartPr>
      <w:docPartBody>
        <w:p w:rsidR="006D5214" w:rsidRDefault="008F43D2" w:rsidP="008F43D2">
          <w:pPr>
            <w:pStyle w:val="78953257A71E44E1B15A6D64489595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7DCEA7A0244F82B199F7C50A8A3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1F468-650D-4DD8-A6E3-DB75819398CA}"/>
      </w:docPartPr>
      <w:docPartBody>
        <w:p w:rsidR="006D5214" w:rsidRDefault="008F43D2" w:rsidP="008F43D2">
          <w:pPr>
            <w:pStyle w:val="767DCEA7A0244F82B199F7C50A8A36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794E559ED49DA8A32C4DD84D0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036D-589A-49C3-8D81-96E1106536AA}"/>
      </w:docPartPr>
      <w:docPartBody>
        <w:p w:rsidR="006D5214" w:rsidRDefault="008F43D2" w:rsidP="008F43D2">
          <w:pPr>
            <w:pStyle w:val="94C794E559ED49DA8A32C4DD84D0C7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DFD1A494E0471FA6D3FD3ABD268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7B33-5524-46D7-8F20-4EA21A982583}"/>
      </w:docPartPr>
      <w:docPartBody>
        <w:p w:rsidR="006D5214" w:rsidRDefault="008F43D2" w:rsidP="008F43D2">
          <w:pPr>
            <w:pStyle w:val="E8DFD1A494E0471FA6D3FD3ABD2688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D4C4FFE80E40A6A8C2350D55287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1310-ECA0-42B3-8D2E-983BE07749CF}"/>
      </w:docPartPr>
      <w:docPartBody>
        <w:p w:rsidR="006D5214" w:rsidRDefault="008F43D2" w:rsidP="008F43D2">
          <w:pPr>
            <w:pStyle w:val="2DD4C4FFE80E40A6A8C2350D552876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0B4C67A83C4BCC96E154BCF30C2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651DF-F6C0-4B55-B861-D1D5B0C5859B}"/>
      </w:docPartPr>
      <w:docPartBody>
        <w:p w:rsidR="006D5214" w:rsidRDefault="008F43D2" w:rsidP="008F43D2">
          <w:pPr>
            <w:pStyle w:val="D50B4C67A83C4BCC96E154BCF30C2B8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D554A0FB584BBBA5DA593167D1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2D0C1-844D-464B-9D80-E70B8AF442F8}"/>
      </w:docPartPr>
      <w:docPartBody>
        <w:p w:rsidR="006D5214" w:rsidRDefault="008F43D2" w:rsidP="008F43D2">
          <w:pPr>
            <w:pStyle w:val="70D554A0FB584BBBA5DA593167D1DF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09C9AE6E7B417FB147064F74A1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9209-EF34-4B31-904A-EEDBDBE8A305}"/>
      </w:docPartPr>
      <w:docPartBody>
        <w:p w:rsidR="006D5214" w:rsidRDefault="008F43D2" w:rsidP="008F43D2">
          <w:pPr>
            <w:pStyle w:val="7809C9AE6E7B417FB147064F74A133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EFF1F0F6B24B79B21EA11523FBA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5B049-7D30-4E30-930E-B83A9262352F}"/>
      </w:docPartPr>
      <w:docPartBody>
        <w:p w:rsidR="006D5214" w:rsidRDefault="008F43D2" w:rsidP="008F43D2">
          <w:pPr>
            <w:pStyle w:val="2AEFF1F0F6B24B79B21EA11523FBA9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681B20BBD24C0E8EE43C3B24FCE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5990A-E3D0-4E31-B94A-B06F8E13F8D7}"/>
      </w:docPartPr>
      <w:docPartBody>
        <w:p w:rsidR="006D5214" w:rsidRDefault="008F43D2" w:rsidP="008F43D2">
          <w:pPr>
            <w:pStyle w:val="EE681B20BBD24C0E8EE43C3B24FCE5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E3D02092248138F73E19BE71E5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534C1-4E71-4714-9894-B7DFAA7750E3}"/>
      </w:docPartPr>
      <w:docPartBody>
        <w:p w:rsidR="006D5214" w:rsidRDefault="008F43D2" w:rsidP="008F43D2">
          <w:pPr>
            <w:pStyle w:val="194E3D02092248138F73E19BE71E5A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10122DF8084AC0818D99DE19DA6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DC1D-C908-4390-9741-0F73DD8119E0}"/>
      </w:docPartPr>
      <w:docPartBody>
        <w:p w:rsidR="006D5214" w:rsidRDefault="008F43D2" w:rsidP="008F43D2">
          <w:pPr>
            <w:pStyle w:val="2810122DF8084AC0818D99DE19DA64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98D3F446844B849B25FD6BBED55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ADCAF-EE7A-4238-83B1-1FB2B64166B2}"/>
      </w:docPartPr>
      <w:docPartBody>
        <w:p w:rsidR="006D5214" w:rsidRDefault="008F43D2" w:rsidP="008F43D2">
          <w:pPr>
            <w:pStyle w:val="4098D3F446844B849B25FD6BBED552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399D70D15A444A9D4CA694D3207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FEFBB-200B-4DD5-8222-5E0DE1D01587}"/>
      </w:docPartPr>
      <w:docPartBody>
        <w:p w:rsidR="006D5214" w:rsidRDefault="008F43D2" w:rsidP="008F43D2">
          <w:pPr>
            <w:pStyle w:val="FB399D70D15A444A9D4CA694D3207C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61CA7D0A3E4721A1BF1D6C2630B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1434-6898-4662-8051-6E8EB6AD4798}"/>
      </w:docPartPr>
      <w:docPartBody>
        <w:p w:rsidR="006D5214" w:rsidRDefault="008F43D2" w:rsidP="008F43D2">
          <w:pPr>
            <w:pStyle w:val="FD61CA7D0A3E4721A1BF1D6C2630BE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C0B79ED3FC4E0891F54538977F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82AF-763B-4F26-AB7A-5FE7A835D17D}"/>
      </w:docPartPr>
      <w:docPartBody>
        <w:p w:rsidR="006D5214" w:rsidRDefault="008F43D2" w:rsidP="008F43D2">
          <w:pPr>
            <w:pStyle w:val="0CC0B79ED3FC4E0891F54538977F2A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A152C31F0641199EF17C47B9D8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01E32-E475-4719-A08A-DD6C90443977}"/>
      </w:docPartPr>
      <w:docPartBody>
        <w:p w:rsidR="006D5214" w:rsidRDefault="008F43D2" w:rsidP="008F43D2">
          <w:pPr>
            <w:pStyle w:val="2EA152C31F0641199EF17C47B9D8C7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4E57359E484F71838C18E309347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FE32F-515E-4B3D-83A8-F904EF12963F}"/>
      </w:docPartPr>
      <w:docPartBody>
        <w:p w:rsidR="006D5214" w:rsidRDefault="008F43D2" w:rsidP="008F43D2">
          <w:pPr>
            <w:pStyle w:val="F24E57359E484F71838C18E3093479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C9438F234E42DBB129A3A8E27BC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D270B-0441-4276-A5BB-2A7EDB8F668D}"/>
      </w:docPartPr>
      <w:docPartBody>
        <w:p w:rsidR="006D5214" w:rsidRDefault="008F43D2" w:rsidP="008F43D2">
          <w:pPr>
            <w:pStyle w:val="36C9438F234E42DBB129A3A8E27BC41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17F1E7B32E44C3ADB3ADE127A42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85F75-E862-404D-8BFD-21A51CC9BFAE}"/>
      </w:docPartPr>
      <w:docPartBody>
        <w:p w:rsidR="006D5214" w:rsidRDefault="008F43D2" w:rsidP="008F43D2">
          <w:pPr>
            <w:pStyle w:val="0017F1E7B32E44C3ADB3ADE127A429A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755C161884457E997669BA932A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4146-2A3A-4542-9805-225536561B8C}"/>
      </w:docPartPr>
      <w:docPartBody>
        <w:p w:rsidR="006D5214" w:rsidRDefault="008F43D2" w:rsidP="008F43D2">
          <w:pPr>
            <w:pStyle w:val="04755C161884457E997669BA932A0C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B2D621101C46A49FE2917C89D39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475E-E12D-4E2E-92B3-E69D3D86EC1F}"/>
      </w:docPartPr>
      <w:docPartBody>
        <w:p w:rsidR="006D5214" w:rsidRDefault="008F43D2" w:rsidP="008F43D2">
          <w:pPr>
            <w:pStyle w:val="C7B2D621101C46A49FE2917C89D393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8FECB3601E47748C2DB79E3A4C7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C397-6678-48F6-AE0F-156DE687605C}"/>
      </w:docPartPr>
      <w:docPartBody>
        <w:p w:rsidR="006D5214" w:rsidRDefault="008F43D2" w:rsidP="008F43D2">
          <w:pPr>
            <w:pStyle w:val="EA8FECB3601E47748C2DB79E3A4C7C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C06F2056064C928D2890E6D66D4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6B08C-9C96-4F07-A22A-7527213C0D80}"/>
      </w:docPartPr>
      <w:docPartBody>
        <w:p w:rsidR="006D5214" w:rsidRDefault="008F43D2" w:rsidP="008F43D2">
          <w:pPr>
            <w:pStyle w:val="FDC06F2056064C928D2890E6D66D4C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44439230D84FE3B662BA1B5F0C1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D1530-DF17-4518-84B2-17DD8B5002AF}"/>
      </w:docPartPr>
      <w:docPartBody>
        <w:p w:rsidR="006D5214" w:rsidRDefault="008F43D2" w:rsidP="008F43D2">
          <w:pPr>
            <w:pStyle w:val="2B44439230D84FE3B662BA1B5F0C10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46D9F6FCC046509599FA783BAD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C151A-5580-47FA-8AEE-F75A215716E2}"/>
      </w:docPartPr>
      <w:docPartBody>
        <w:p w:rsidR="006D5214" w:rsidRDefault="008F43D2" w:rsidP="008F43D2">
          <w:pPr>
            <w:pStyle w:val="E746D9F6FCC046509599FA783BADA44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43875AED654C36B37A79392CB4B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ACDD6-B52E-4DA0-8329-6C70B0CDC7C0}"/>
      </w:docPartPr>
      <w:docPartBody>
        <w:p w:rsidR="006D5214" w:rsidRDefault="008F43D2" w:rsidP="008F43D2">
          <w:pPr>
            <w:pStyle w:val="DF43875AED654C36B37A79392CB4B7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9C01C7405D4049A9020F92D103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74AF-D045-4EAC-8824-805C2875C90E}"/>
      </w:docPartPr>
      <w:docPartBody>
        <w:p w:rsidR="006D5214" w:rsidRDefault="008F43D2" w:rsidP="008F43D2">
          <w:pPr>
            <w:pStyle w:val="459C01C7405D4049A9020F92D1037F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3FBA784F384F69A3FF27EAC902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0C46E-8792-4EEB-8546-3ED4CDA9D9AB}"/>
      </w:docPartPr>
      <w:docPartBody>
        <w:p w:rsidR="006D5214" w:rsidRDefault="008F43D2" w:rsidP="008F43D2">
          <w:pPr>
            <w:pStyle w:val="2A3FBA784F384F69A3FF27EAC90228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2E43F9AAB34D6785C6B9583FD59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F4A70-F1A5-4D8B-8B28-B743E94DB93D}"/>
      </w:docPartPr>
      <w:docPartBody>
        <w:p w:rsidR="006D5214" w:rsidRDefault="008F43D2" w:rsidP="008F43D2">
          <w:pPr>
            <w:pStyle w:val="842E43F9AAB34D6785C6B9583FD59B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D6A6EC86324E80AA7504DAFB3CE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B675-29FB-453D-AF2D-F63C16C3A04F}"/>
      </w:docPartPr>
      <w:docPartBody>
        <w:p w:rsidR="006D5214" w:rsidRDefault="008F43D2" w:rsidP="008F43D2">
          <w:pPr>
            <w:pStyle w:val="05D6A6EC86324E80AA7504DAFB3CEB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992AD4968D40A69D35CF658D98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0B8A-1006-4878-909C-B2746ACC03D0}"/>
      </w:docPartPr>
      <w:docPartBody>
        <w:p w:rsidR="006D5214" w:rsidRDefault="008F43D2" w:rsidP="008F43D2">
          <w:pPr>
            <w:pStyle w:val="A2992AD4968D40A69D35CF658D982F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D14495A03F41FF9F4E038E69A88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D93D6-A2FF-4F29-96AD-E49302116722}"/>
      </w:docPartPr>
      <w:docPartBody>
        <w:p w:rsidR="006D5214" w:rsidRDefault="008F43D2" w:rsidP="008F43D2">
          <w:pPr>
            <w:pStyle w:val="B2D14495A03F41FF9F4E038E69A88E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6CD236BBD4489CB5DA396852CF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520DB-7ECE-4968-8339-8305A0BC7DA3}"/>
      </w:docPartPr>
      <w:docPartBody>
        <w:p w:rsidR="006D5214" w:rsidRDefault="008F43D2" w:rsidP="008F43D2">
          <w:pPr>
            <w:pStyle w:val="F46CD236BBD4489CB5DA396852CF35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2BD58564184FA28AA5CB150AB84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33696-0F18-4635-A7F9-F9BABD5C7BDF}"/>
      </w:docPartPr>
      <w:docPartBody>
        <w:p w:rsidR="006D5214" w:rsidRDefault="008F43D2" w:rsidP="008F43D2">
          <w:pPr>
            <w:pStyle w:val="BA2BD58564184FA28AA5CB150AB84D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3F4A26833E485F985FAF7E4D742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CE7A-823B-4BAC-9E7C-AEC1FA3EDA38}"/>
      </w:docPartPr>
      <w:docPartBody>
        <w:p w:rsidR="006D5214" w:rsidRDefault="008F43D2" w:rsidP="008F43D2">
          <w:pPr>
            <w:pStyle w:val="E03F4A26833E485F985FAF7E4D7429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CD8D73E50D4989A6ED768C1B3F5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E4DCD-6C78-4A64-9AE4-03C2DC289795}"/>
      </w:docPartPr>
      <w:docPartBody>
        <w:p w:rsidR="006D5214" w:rsidRDefault="008F43D2" w:rsidP="008F43D2">
          <w:pPr>
            <w:pStyle w:val="40CD8D73E50D4989A6ED768C1B3F57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883E7D78AE47EC99F280AF2646A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0230F-4C7E-4B38-8608-81C8BB39236C}"/>
      </w:docPartPr>
      <w:docPartBody>
        <w:p w:rsidR="006D5214" w:rsidRDefault="008F43D2" w:rsidP="008F43D2">
          <w:pPr>
            <w:pStyle w:val="45883E7D78AE47EC99F280AF2646A3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0F4000ABF04D36BC4C9A8AF1515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F2652-61A1-4ECB-A850-58FA7A36ACB4}"/>
      </w:docPartPr>
      <w:docPartBody>
        <w:p w:rsidR="006D5214" w:rsidRDefault="008F43D2" w:rsidP="008F43D2">
          <w:pPr>
            <w:pStyle w:val="980F4000ABF04D36BC4C9A8AF15155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D9ADA5143E426D840D5BFEF17F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4B88-197B-4968-9EA4-AACF7B83F3B1}"/>
      </w:docPartPr>
      <w:docPartBody>
        <w:p w:rsidR="006D5214" w:rsidRDefault="008F43D2" w:rsidP="008F43D2">
          <w:pPr>
            <w:pStyle w:val="9BD9ADA5143E426D840D5BFEF17FA87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E01BE429E7E4077B35CC60754B18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E40B7-FB76-4D6D-914C-7CE35ECAFAC6}"/>
      </w:docPartPr>
      <w:docPartBody>
        <w:p w:rsidR="006D5214" w:rsidRDefault="008F43D2" w:rsidP="008F43D2">
          <w:pPr>
            <w:pStyle w:val="9E01BE429E7E4077B35CC60754B18CC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860D1F9DAC64031BE004B5AF36BD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C97A-77E7-4E8A-B32E-AE7F5D2C3D8F}"/>
      </w:docPartPr>
      <w:docPartBody>
        <w:p w:rsidR="006D5214" w:rsidRDefault="008F43D2" w:rsidP="008F43D2">
          <w:pPr>
            <w:pStyle w:val="E860D1F9DAC64031BE004B5AF36BD2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26E271A2A24315B7C472CD20661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12834-5889-42C3-B81A-40AE39C9C437}"/>
      </w:docPartPr>
      <w:docPartBody>
        <w:p w:rsidR="006D5214" w:rsidRDefault="008F43D2" w:rsidP="008F43D2">
          <w:pPr>
            <w:pStyle w:val="D626E271A2A24315B7C472CD206615A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3575489E7745A49337F54CCA03D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36D59-AECF-4BB6-8814-63F67C369102}"/>
      </w:docPartPr>
      <w:docPartBody>
        <w:p w:rsidR="006D5214" w:rsidRDefault="008F43D2" w:rsidP="008F43D2">
          <w:pPr>
            <w:pStyle w:val="273575489E7745A49337F54CCA03D54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E5C69EAF34BD389DE621DDE8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61B7F-2BE2-417D-BD0B-3BFC4989FE1E}"/>
      </w:docPartPr>
      <w:docPartBody>
        <w:p w:rsidR="006D5214" w:rsidRDefault="008F43D2" w:rsidP="008F43D2">
          <w:pPr>
            <w:pStyle w:val="0C0E5C69EAF34BD389DE621DDE8F4A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0C5F2238734F27A26E5E699A87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265C4-7258-409E-9083-3237D8859AA5}"/>
      </w:docPartPr>
      <w:docPartBody>
        <w:p w:rsidR="006D5214" w:rsidRDefault="008F43D2" w:rsidP="008F43D2">
          <w:pPr>
            <w:pStyle w:val="BA0C5F2238734F27A26E5E699A8759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3714CCBFA34115A9A8AEE341315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E98E8-BB96-4FB8-B186-8F2CF2E0EEDC}"/>
      </w:docPartPr>
      <w:docPartBody>
        <w:p w:rsidR="006D5214" w:rsidRDefault="008F43D2" w:rsidP="008F43D2">
          <w:pPr>
            <w:pStyle w:val="7C3714CCBFA34115A9A8AEE3413153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0DD50B232849E29B5F29E4660B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502A-A1AA-428C-8867-997CC1445A2D}"/>
      </w:docPartPr>
      <w:docPartBody>
        <w:p w:rsidR="006D5214" w:rsidRDefault="008F43D2" w:rsidP="008F43D2">
          <w:pPr>
            <w:pStyle w:val="DE0DD50B232849E29B5F29E4660BB3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79A7148AAE41F5BC9D0A3D90AD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E312C-9055-4E72-A408-1129545A7305}"/>
      </w:docPartPr>
      <w:docPartBody>
        <w:p w:rsidR="006D5214" w:rsidRDefault="008F43D2" w:rsidP="008F43D2">
          <w:pPr>
            <w:pStyle w:val="B579A7148AAE41F5BC9D0A3D90AD488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876D7EE294106ADE3B536D1ECA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DB44-F780-4158-AE52-36BCA2B2A21F}"/>
      </w:docPartPr>
      <w:docPartBody>
        <w:p w:rsidR="006D5214" w:rsidRDefault="008F43D2" w:rsidP="008F43D2">
          <w:pPr>
            <w:pStyle w:val="272876D7EE294106ADE3B536D1ECA42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D28547FFFF4B89BF52C6D7AF459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AAECE-FA09-4768-BD8C-B80AF63D73AB}"/>
      </w:docPartPr>
      <w:docPartBody>
        <w:p w:rsidR="006D5214" w:rsidRDefault="008F43D2" w:rsidP="008F43D2">
          <w:pPr>
            <w:pStyle w:val="39D28547FFFF4B89BF52C6D7AF4597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DC3BACC12246B7977C3B66A2052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EC98-1F30-45E5-A159-1E3D84619936}"/>
      </w:docPartPr>
      <w:docPartBody>
        <w:p w:rsidR="006D5214" w:rsidRDefault="008F43D2" w:rsidP="008F43D2">
          <w:pPr>
            <w:pStyle w:val="0EDC3BACC12246B7977C3B66A2052A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03301E1E434FD4BA542E5047BC4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54EE7-3226-4D19-9B3A-99386EE0DC9A}"/>
      </w:docPartPr>
      <w:docPartBody>
        <w:p w:rsidR="006D5214" w:rsidRDefault="008F43D2" w:rsidP="008F43D2">
          <w:pPr>
            <w:pStyle w:val="0203301E1E434FD4BA542E5047BC45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186907F6754B77BDB6B55AC4880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DC8F-BEB2-4862-B22E-8A4D72032377}"/>
      </w:docPartPr>
      <w:docPartBody>
        <w:p w:rsidR="006D5214" w:rsidRDefault="008F43D2" w:rsidP="008F43D2">
          <w:pPr>
            <w:pStyle w:val="2C186907F6754B77BDB6B55AC4880B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16503F20464B64BA4A6DE47406D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91661-F8B3-4B35-8C82-B3B44490840D}"/>
      </w:docPartPr>
      <w:docPartBody>
        <w:p w:rsidR="006D5214" w:rsidRDefault="008F43D2" w:rsidP="008F43D2">
          <w:pPr>
            <w:pStyle w:val="C116503F20464B64BA4A6DE47406D3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258F78A6AE4BCA9D56D75EA36A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ADDD8-6FE8-4B87-A208-A37FD20F2482}"/>
      </w:docPartPr>
      <w:docPartBody>
        <w:p w:rsidR="006D5214" w:rsidRDefault="008F43D2" w:rsidP="008F43D2">
          <w:pPr>
            <w:pStyle w:val="95258F78A6AE4BCA9D56D75EA36A6D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2424803B6C4BF5815A833F0CA0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DD854-04DE-4900-A937-7759EE9C433B}"/>
      </w:docPartPr>
      <w:docPartBody>
        <w:p w:rsidR="006D5214" w:rsidRDefault="008F43D2" w:rsidP="008F43D2">
          <w:pPr>
            <w:pStyle w:val="F32424803B6C4BF5815A833F0CA065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D21366C8324C3BB4C67821C26D1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E457-497A-4DD0-88D6-DB073B66257F}"/>
      </w:docPartPr>
      <w:docPartBody>
        <w:p w:rsidR="006D5214" w:rsidRDefault="008F43D2" w:rsidP="008F43D2">
          <w:pPr>
            <w:pStyle w:val="79D21366C8324C3BB4C67821C26D12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C395A1600A4A5AA2E5589D73D9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5F000-44CA-446D-B1E5-A75CA1F6FB20}"/>
      </w:docPartPr>
      <w:docPartBody>
        <w:p w:rsidR="006D5214" w:rsidRDefault="008F43D2" w:rsidP="008F43D2">
          <w:pPr>
            <w:pStyle w:val="4DC395A1600A4A5AA2E5589D73D923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4EC1ED4444985A86DB5A9B5F8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A0DF0-47EE-4503-A643-3952182A42DC}"/>
      </w:docPartPr>
      <w:docPartBody>
        <w:p w:rsidR="006D5214" w:rsidRDefault="008F43D2" w:rsidP="008F43D2">
          <w:pPr>
            <w:pStyle w:val="2104EC1ED4444985A86DB5A9B5F82F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05FF20E7F44B6B9AAC9BC79486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1950-6649-4295-AB30-C64F9AAC8E26}"/>
      </w:docPartPr>
      <w:docPartBody>
        <w:p w:rsidR="006D5214" w:rsidRDefault="008F43D2" w:rsidP="008F43D2">
          <w:pPr>
            <w:pStyle w:val="7605FF20E7F44B6B9AAC9BC7948628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E1F23F1EFF4D929E47578CFBC5B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C251-E574-4572-87D0-E3D465853A74}"/>
      </w:docPartPr>
      <w:docPartBody>
        <w:p w:rsidR="006D5214" w:rsidRDefault="008F43D2" w:rsidP="008F43D2">
          <w:pPr>
            <w:pStyle w:val="BFE1F23F1EFF4D929E47578CFBC5B4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34E1374CC4426798821E6F61E2C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9C50-2C0A-40FC-921E-6EE1F63CBD4B}"/>
      </w:docPartPr>
      <w:docPartBody>
        <w:p w:rsidR="006D5214" w:rsidRDefault="008F43D2" w:rsidP="008F43D2">
          <w:pPr>
            <w:pStyle w:val="BA34E1374CC4426798821E6F61E2C9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346CD9EC234CBCAACE8E1AC8FD7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BD36-8D11-45B1-A694-A3C295EC8A93}"/>
      </w:docPartPr>
      <w:docPartBody>
        <w:p w:rsidR="006D5214" w:rsidRDefault="008F43D2" w:rsidP="008F43D2">
          <w:pPr>
            <w:pStyle w:val="9C346CD9EC234CBCAACE8E1AC8FD7E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D9071649B54F479619F86CF9CB0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17E9D-6534-4E61-B1E6-8885996AEDE9}"/>
      </w:docPartPr>
      <w:docPartBody>
        <w:p w:rsidR="006D5214" w:rsidRDefault="008F43D2" w:rsidP="008F43D2">
          <w:pPr>
            <w:pStyle w:val="0BD9071649B54F479619F86CF9CB06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3CAAA8A5FC43FEB3EBED8F5EF10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61F1-C5F5-49C2-8759-613BA5E8ADB7}"/>
      </w:docPartPr>
      <w:docPartBody>
        <w:p w:rsidR="006D5214" w:rsidRDefault="008F43D2" w:rsidP="008F43D2">
          <w:pPr>
            <w:pStyle w:val="9B3CAAA8A5FC43FEB3EBED8F5EF109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879E2B551340CFB29580B3B2A3B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749C7-D362-4454-B729-03A278CEA147}"/>
      </w:docPartPr>
      <w:docPartBody>
        <w:p w:rsidR="006D5214" w:rsidRDefault="008F43D2" w:rsidP="008F43D2">
          <w:pPr>
            <w:pStyle w:val="0E879E2B551340CFB29580B3B2A3BD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47A7D9AD974B7182C54B31A158A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92B34-930A-4724-AD84-B7AE89A905BE}"/>
      </w:docPartPr>
      <w:docPartBody>
        <w:p w:rsidR="006D5214" w:rsidRDefault="008F43D2" w:rsidP="008F43D2">
          <w:pPr>
            <w:pStyle w:val="C347A7D9AD974B7182C54B31A158AB4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BA321898A748F6B20DB30C4FE7B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7D1AF-AD6F-4A64-BEAC-BF7DA8E5B0EA}"/>
      </w:docPartPr>
      <w:docPartBody>
        <w:p w:rsidR="006D5214" w:rsidRDefault="008F43D2" w:rsidP="008F43D2">
          <w:pPr>
            <w:pStyle w:val="22BA321898A748F6B20DB30C4FE7B8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B3B48AE3B84E23805C218792BB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A03D-8223-4691-B1A8-BA17AC925417}"/>
      </w:docPartPr>
      <w:docPartBody>
        <w:p w:rsidR="006D5214" w:rsidRDefault="008F43D2" w:rsidP="008F43D2">
          <w:pPr>
            <w:pStyle w:val="07B3B48AE3B84E23805C218792BB36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089E0E617548699B00FCF14A730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911F-8633-4E1A-8E17-4851237D9DD8}"/>
      </w:docPartPr>
      <w:docPartBody>
        <w:p w:rsidR="006D5214" w:rsidRDefault="008F43D2" w:rsidP="008F43D2">
          <w:pPr>
            <w:pStyle w:val="2A089E0E617548699B00FCF14A7302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E48B62871A4EC19766A6786CF09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0E637-06D0-4D4B-9236-DCA336B2EFD3}"/>
      </w:docPartPr>
      <w:docPartBody>
        <w:p w:rsidR="006D5214" w:rsidRDefault="008F43D2" w:rsidP="008F43D2">
          <w:pPr>
            <w:pStyle w:val="DFE48B62871A4EC19766A6786CF09B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65E76"/>
    <w:rsid w:val="0008572B"/>
    <w:rsid w:val="00246C76"/>
    <w:rsid w:val="00295448"/>
    <w:rsid w:val="006D5214"/>
    <w:rsid w:val="008F43D2"/>
    <w:rsid w:val="00A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43D2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5742C923628C4DB6BCBE4D45836B9C67">
    <w:name w:val="5742C923628C4DB6BCBE4D45836B9C67"/>
    <w:rsid w:val="00065E76"/>
  </w:style>
  <w:style w:type="paragraph" w:customStyle="1" w:styleId="53E6F09A7C7C4299BD003AFBEBBA9665">
    <w:name w:val="53E6F09A7C7C4299BD003AFBEBBA9665"/>
    <w:rsid w:val="00065E76"/>
  </w:style>
  <w:style w:type="paragraph" w:customStyle="1" w:styleId="9230C669B63F4B63B14B05AD33EA1276">
    <w:name w:val="9230C669B63F4B63B14B05AD33EA1276"/>
    <w:rsid w:val="00065E76"/>
  </w:style>
  <w:style w:type="paragraph" w:customStyle="1" w:styleId="C75FA2FD67AD44E59240C5D2FD6CCD4F">
    <w:name w:val="C75FA2FD67AD44E59240C5D2FD6CCD4F"/>
    <w:rsid w:val="00065E76"/>
  </w:style>
  <w:style w:type="paragraph" w:customStyle="1" w:styleId="A4B35DC2332C4A39A7F07563B8990F39">
    <w:name w:val="A4B35DC2332C4A39A7F07563B8990F39"/>
    <w:rsid w:val="00065E76"/>
  </w:style>
  <w:style w:type="paragraph" w:customStyle="1" w:styleId="8B5E7DC1CB314123ABAD794D80998A69">
    <w:name w:val="8B5E7DC1CB314123ABAD794D80998A69"/>
    <w:rsid w:val="00065E76"/>
  </w:style>
  <w:style w:type="paragraph" w:customStyle="1" w:styleId="B18A6A4A9B484B8DAEF3E6A1E8A79C00">
    <w:name w:val="B18A6A4A9B484B8DAEF3E6A1E8A79C00"/>
    <w:rsid w:val="00065E76"/>
  </w:style>
  <w:style w:type="paragraph" w:customStyle="1" w:styleId="7FB8CA55F495459CB348A6B88F64895E">
    <w:name w:val="7FB8CA55F495459CB348A6B88F64895E"/>
    <w:rsid w:val="00065E76"/>
  </w:style>
  <w:style w:type="paragraph" w:customStyle="1" w:styleId="A32D776369ED4155B91A783AE0FCF884">
    <w:name w:val="A32D776369ED4155B91A783AE0FCF884"/>
    <w:rsid w:val="00065E76"/>
  </w:style>
  <w:style w:type="paragraph" w:customStyle="1" w:styleId="49410CD42B364002BE9D55028F57422F">
    <w:name w:val="49410CD42B364002BE9D55028F57422F"/>
    <w:rsid w:val="00065E76"/>
  </w:style>
  <w:style w:type="paragraph" w:customStyle="1" w:styleId="144C30FE54A34294A8E664CC45EA50E3">
    <w:name w:val="144C30FE54A34294A8E664CC45EA50E3"/>
    <w:rsid w:val="00065E76"/>
  </w:style>
  <w:style w:type="paragraph" w:customStyle="1" w:styleId="448EE30922244849B4DBAC149EE82A53">
    <w:name w:val="448EE30922244849B4DBAC149EE82A53"/>
    <w:rsid w:val="00065E76"/>
  </w:style>
  <w:style w:type="paragraph" w:customStyle="1" w:styleId="BB34398284AD43D19F6C0B1B5BB07FD2">
    <w:name w:val="BB34398284AD43D19F6C0B1B5BB07FD2"/>
    <w:rsid w:val="00065E76"/>
  </w:style>
  <w:style w:type="paragraph" w:customStyle="1" w:styleId="6F8C61CDCC5F4EA68D94273F56E4232B">
    <w:name w:val="6F8C61CDCC5F4EA68D94273F56E4232B"/>
    <w:rsid w:val="00065E76"/>
  </w:style>
  <w:style w:type="paragraph" w:customStyle="1" w:styleId="48172A66DDA94B628219BE10CFA32675">
    <w:name w:val="48172A66DDA94B628219BE10CFA32675"/>
    <w:rsid w:val="00065E76"/>
  </w:style>
  <w:style w:type="paragraph" w:customStyle="1" w:styleId="AC4AA9A1BC3A4040ACC3F6744AB6B9D6">
    <w:name w:val="AC4AA9A1BC3A4040ACC3F6744AB6B9D6"/>
    <w:rsid w:val="00065E76"/>
  </w:style>
  <w:style w:type="paragraph" w:customStyle="1" w:styleId="E86F7984008E45D9B754113D2AE2EA7C">
    <w:name w:val="E86F7984008E45D9B754113D2AE2EA7C"/>
    <w:rsid w:val="00065E76"/>
  </w:style>
  <w:style w:type="paragraph" w:customStyle="1" w:styleId="46F38572C5AA42F183ADC8C85B47476C">
    <w:name w:val="46F38572C5AA42F183ADC8C85B47476C"/>
    <w:rsid w:val="00065E76"/>
  </w:style>
  <w:style w:type="paragraph" w:customStyle="1" w:styleId="32ADF1230B284A64A475396138A2E703">
    <w:name w:val="32ADF1230B284A64A475396138A2E703"/>
    <w:rsid w:val="00065E76"/>
  </w:style>
  <w:style w:type="paragraph" w:customStyle="1" w:styleId="B7942ADEE9BD4EF59E0FF42BED5FCF27">
    <w:name w:val="B7942ADEE9BD4EF59E0FF42BED5FCF27"/>
    <w:rsid w:val="00065E76"/>
  </w:style>
  <w:style w:type="paragraph" w:customStyle="1" w:styleId="3B29B38815674BFE88C145B03A5FB1E8">
    <w:name w:val="3B29B38815674BFE88C145B03A5FB1E8"/>
    <w:rsid w:val="00065E76"/>
  </w:style>
  <w:style w:type="paragraph" w:customStyle="1" w:styleId="866AED3E45594BD39F8E7C9666FD36FB">
    <w:name w:val="866AED3E45594BD39F8E7C9666FD36FB"/>
    <w:rsid w:val="00065E76"/>
  </w:style>
  <w:style w:type="paragraph" w:customStyle="1" w:styleId="C1FC331C93534D13BAB494918AFFE524">
    <w:name w:val="C1FC331C93534D13BAB494918AFFE524"/>
    <w:rsid w:val="00065E76"/>
  </w:style>
  <w:style w:type="paragraph" w:customStyle="1" w:styleId="4D60A213385B4FBA9DD5D22C58047EC7">
    <w:name w:val="4D60A213385B4FBA9DD5D22C58047EC7"/>
    <w:rsid w:val="00246C76"/>
  </w:style>
  <w:style w:type="paragraph" w:customStyle="1" w:styleId="1F0278AF895D486AA4C5869835245AD4">
    <w:name w:val="1F0278AF895D486AA4C5869835245AD4"/>
    <w:rsid w:val="00246C76"/>
  </w:style>
  <w:style w:type="paragraph" w:customStyle="1" w:styleId="A6A9E4EA3D2749BB8186CB21FE9AD978">
    <w:name w:val="A6A9E4EA3D2749BB8186CB21FE9AD978"/>
    <w:rsid w:val="00246C76"/>
  </w:style>
  <w:style w:type="paragraph" w:customStyle="1" w:styleId="3A25904FBC9847B89981E62D06AD4F2A">
    <w:name w:val="3A25904FBC9847B89981E62D06AD4F2A"/>
    <w:rsid w:val="00246C76"/>
  </w:style>
  <w:style w:type="paragraph" w:customStyle="1" w:styleId="B569B4ADAAA1484BB1F3D063AE78EACC">
    <w:name w:val="B569B4ADAAA1484BB1F3D063AE78EACC"/>
    <w:rsid w:val="00246C76"/>
  </w:style>
  <w:style w:type="paragraph" w:customStyle="1" w:styleId="AD17115FEF6240C6ABF3A9A5192A8920">
    <w:name w:val="AD17115FEF6240C6ABF3A9A5192A8920"/>
    <w:rsid w:val="00246C76"/>
  </w:style>
  <w:style w:type="paragraph" w:customStyle="1" w:styleId="F2FD478B52784FA68F1094ED6D054F5D">
    <w:name w:val="F2FD478B52784FA68F1094ED6D054F5D"/>
    <w:rsid w:val="00246C76"/>
  </w:style>
  <w:style w:type="paragraph" w:customStyle="1" w:styleId="73F6EC928A9243E68A2F159884B60DC6">
    <w:name w:val="73F6EC928A9243E68A2F159884B60DC6"/>
    <w:rsid w:val="00246C76"/>
  </w:style>
  <w:style w:type="paragraph" w:customStyle="1" w:styleId="DD02E7073931471BA304EAF0B2CFC3A9">
    <w:name w:val="DD02E7073931471BA304EAF0B2CFC3A9"/>
    <w:rsid w:val="008F43D2"/>
    <w:rPr>
      <w:lang w:val="fr-CH" w:eastAsia="fr-CH"/>
    </w:rPr>
  </w:style>
  <w:style w:type="paragraph" w:customStyle="1" w:styleId="D9282A310B70432A8205A0B29A139939">
    <w:name w:val="D9282A310B70432A8205A0B29A139939"/>
    <w:rsid w:val="008F43D2"/>
    <w:rPr>
      <w:lang w:val="fr-CH" w:eastAsia="fr-CH"/>
    </w:rPr>
  </w:style>
  <w:style w:type="paragraph" w:customStyle="1" w:styleId="9ED69509FFBB413AB67922B90E048633">
    <w:name w:val="9ED69509FFBB413AB67922B90E048633"/>
    <w:rsid w:val="008F43D2"/>
    <w:rPr>
      <w:lang w:val="fr-CH" w:eastAsia="fr-CH"/>
    </w:rPr>
  </w:style>
  <w:style w:type="paragraph" w:customStyle="1" w:styleId="78C47ACAFF7846389E2209B52BAA3C1B">
    <w:name w:val="78C47ACAFF7846389E2209B52BAA3C1B"/>
    <w:rsid w:val="008F43D2"/>
    <w:rPr>
      <w:lang w:val="fr-CH" w:eastAsia="fr-CH"/>
    </w:rPr>
  </w:style>
  <w:style w:type="paragraph" w:customStyle="1" w:styleId="3A4545FCEDE2495A95C7B3B2E1459B99">
    <w:name w:val="3A4545FCEDE2495A95C7B3B2E1459B99"/>
    <w:rsid w:val="008F43D2"/>
    <w:rPr>
      <w:lang w:val="fr-CH" w:eastAsia="fr-CH"/>
    </w:rPr>
  </w:style>
  <w:style w:type="paragraph" w:customStyle="1" w:styleId="61A6DF5CB9A445B89008349C00C0EBB8">
    <w:name w:val="61A6DF5CB9A445B89008349C00C0EBB8"/>
    <w:rsid w:val="008F43D2"/>
    <w:rPr>
      <w:lang w:val="fr-CH" w:eastAsia="fr-CH"/>
    </w:rPr>
  </w:style>
  <w:style w:type="paragraph" w:customStyle="1" w:styleId="9851928ABAE84BD9AD78242EC80EC2F4">
    <w:name w:val="9851928ABAE84BD9AD78242EC80EC2F4"/>
    <w:rsid w:val="008F43D2"/>
    <w:rPr>
      <w:lang w:val="fr-CH" w:eastAsia="fr-CH"/>
    </w:rPr>
  </w:style>
  <w:style w:type="paragraph" w:customStyle="1" w:styleId="8D07FADE0103471288A1B8DAC753A89D">
    <w:name w:val="8D07FADE0103471288A1B8DAC753A89D"/>
    <w:rsid w:val="008F43D2"/>
    <w:rPr>
      <w:lang w:val="fr-CH" w:eastAsia="fr-CH"/>
    </w:rPr>
  </w:style>
  <w:style w:type="paragraph" w:customStyle="1" w:styleId="EE2291D60F3748F6AEDC781D08436344">
    <w:name w:val="EE2291D60F3748F6AEDC781D08436344"/>
    <w:rsid w:val="008F43D2"/>
    <w:rPr>
      <w:lang w:val="fr-CH" w:eastAsia="fr-CH"/>
    </w:rPr>
  </w:style>
  <w:style w:type="paragraph" w:customStyle="1" w:styleId="C67B548BD859447C8E5D75D6FB233B3A">
    <w:name w:val="C67B548BD859447C8E5D75D6FB233B3A"/>
    <w:rsid w:val="008F43D2"/>
    <w:rPr>
      <w:lang w:val="fr-CH" w:eastAsia="fr-CH"/>
    </w:rPr>
  </w:style>
  <w:style w:type="paragraph" w:customStyle="1" w:styleId="1EE2F336EFF8491B84C9BED251792AD4">
    <w:name w:val="1EE2F336EFF8491B84C9BED251792AD4"/>
    <w:rsid w:val="008F43D2"/>
    <w:rPr>
      <w:lang w:val="fr-CH" w:eastAsia="fr-CH"/>
    </w:rPr>
  </w:style>
  <w:style w:type="paragraph" w:customStyle="1" w:styleId="08E3EC9E64964576B707AF3D9BDB1686">
    <w:name w:val="08E3EC9E64964576B707AF3D9BDB1686"/>
    <w:rsid w:val="008F43D2"/>
    <w:rPr>
      <w:lang w:val="fr-CH" w:eastAsia="fr-CH"/>
    </w:rPr>
  </w:style>
  <w:style w:type="paragraph" w:customStyle="1" w:styleId="8DAE9D0EBBA74A438326C616FE2A30FC">
    <w:name w:val="8DAE9D0EBBA74A438326C616FE2A30FC"/>
    <w:rsid w:val="008F43D2"/>
    <w:rPr>
      <w:lang w:val="fr-CH" w:eastAsia="fr-CH"/>
    </w:rPr>
  </w:style>
  <w:style w:type="paragraph" w:customStyle="1" w:styleId="4917083938344120826983235FA1A043">
    <w:name w:val="4917083938344120826983235FA1A043"/>
    <w:rsid w:val="008F43D2"/>
    <w:rPr>
      <w:lang w:val="fr-CH" w:eastAsia="fr-CH"/>
    </w:rPr>
  </w:style>
  <w:style w:type="paragraph" w:customStyle="1" w:styleId="787F789BDC6E4AD092351C5E60215899">
    <w:name w:val="787F789BDC6E4AD092351C5E60215899"/>
    <w:rsid w:val="008F43D2"/>
    <w:rPr>
      <w:lang w:val="fr-CH" w:eastAsia="fr-CH"/>
    </w:rPr>
  </w:style>
  <w:style w:type="paragraph" w:customStyle="1" w:styleId="5FEDF7D853914A6BA444453B86724648">
    <w:name w:val="5FEDF7D853914A6BA444453B86724648"/>
    <w:rsid w:val="008F43D2"/>
    <w:rPr>
      <w:lang w:val="fr-CH" w:eastAsia="fr-CH"/>
    </w:rPr>
  </w:style>
  <w:style w:type="paragraph" w:customStyle="1" w:styleId="D7953BC218A341BDA44F138E8234E979">
    <w:name w:val="D7953BC218A341BDA44F138E8234E979"/>
    <w:rsid w:val="008F43D2"/>
    <w:rPr>
      <w:lang w:val="fr-CH" w:eastAsia="fr-CH"/>
    </w:rPr>
  </w:style>
  <w:style w:type="paragraph" w:customStyle="1" w:styleId="B07B0AF4FEB348EEA4B6E4718892E411">
    <w:name w:val="B07B0AF4FEB348EEA4B6E4718892E411"/>
    <w:rsid w:val="008F43D2"/>
    <w:rPr>
      <w:lang w:val="fr-CH" w:eastAsia="fr-CH"/>
    </w:rPr>
  </w:style>
  <w:style w:type="paragraph" w:customStyle="1" w:styleId="0B35A3C9A5074E40A26CAF00F66E46F5">
    <w:name w:val="0B35A3C9A5074E40A26CAF00F66E46F5"/>
    <w:rsid w:val="008F43D2"/>
    <w:rPr>
      <w:lang w:val="fr-CH" w:eastAsia="fr-CH"/>
    </w:rPr>
  </w:style>
  <w:style w:type="paragraph" w:customStyle="1" w:styleId="F98866F8517341F49DC02FB5183279CC">
    <w:name w:val="F98866F8517341F49DC02FB5183279CC"/>
    <w:rsid w:val="008F43D2"/>
    <w:rPr>
      <w:lang w:val="fr-CH" w:eastAsia="fr-CH"/>
    </w:rPr>
  </w:style>
  <w:style w:type="paragraph" w:customStyle="1" w:styleId="2FCC86EB18BD4067B77759F59EEB9047">
    <w:name w:val="2FCC86EB18BD4067B77759F59EEB9047"/>
    <w:rsid w:val="008F43D2"/>
    <w:rPr>
      <w:lang w:val="fr-CH" w:eastAsia="fr-CH"/>
    </w:rPr>
  </w:style>
  <w:style w:type="paragraph" w:customStyle="1" w:styleId="5113C89E76FD45A19EACA0C694745D33">
    <w:name w:val="5113C89E76FD45A19EACA0C694745D33"/>
    <w:rsid w:val="008F43D2"/>
    <w:rPr>
      <w:lang w:val="fr-CH" w:eastAsia="fr-CH"/>
    </w:rPr>
  </w:style>
  <w:style w:type="paragraph" w:customStyle="1" w:styleId="12D6710889A74E9C95246C0575416257">
    <w:name w:val="12D6710889A74E9C95246C0575416257"/>
    <w:rsid w:val="008F43D2"/>
    <w:rPr>
      <w:lang w:val="fr-CH" w:eastAsia="fr-CH"/>
    </w:rPr>
  </w:style>
  <w:style w:type="paragraph" w:customStyle="1" w:styleId="52B8A6572C2548CB9F2DB5D34C60A534">
    <w:name w:val="52B8A6572C2548CB9F2DB5D34C60A534"/>
    <w:rsid w:val="008F43D2"/>
    <w:rPr>
      <w:lang w:val="fr-CH" w:eastAsia="fr-CH"/>
    </w:rPr>
  </w:style>
  <w:style w:type="paragraph" w:customStyle="1" w:styleId="2A436344197343B197FAA22B29537412">
    <w:name w:val="2A436344197343B197FAA22B29537412"/>
    <w:rsid w:val="008F43D2"/>
    <w:rPr>
      <w:lang w:val="fr-CH" w:eastAsia="fr-CH"/>
    </w:rPr>
  </w:style>
  <w:style w:type="paragraph" w:customStyle="1" w:styleId="86469181BF584653B06A74FFF6A857EB">
    <w:name w:val="86469181BF584653B06A74FFF6A857EB"/>
    <w:rsid w:val="008F43D2"/>
    <w:rPr>
      <w:lang w:val="fr-CH" w:eastAsia="fr-CH"/>
    </w:rPr>
  </w:style>
  <w:style w:type="paragraph" w:customStyle="1" w:styleId="7C5D9925D69745FB84267F447E59C410">
    <w:name w:val="7C5D9925D69745FB84267F447E59C410"/>
    <w:rsid w:val="008F43D2"/>
    <w:rPr>
      <w:lang w:val="fr-CH" w:eastAsia="fr-CH"/>
    </w:rPr>
  </w:style>
  <w:style w:type="paragraph" w:customStyle="1" w:styleId="1A8CDC595C4A49708E62DEC87B91A417">
    <w:name w:val="1A8CDC595C4A49708E62DEC87B91A417"/>
    <w:rsid w:val="008F43D2"/>
    <w:rPr>
      <w:lang w:val="fr-CH" w:eastAsia="fr-CH"/>
    </w:rPr>
  </w:style>
  <w:style w:type="paragraph" w:customStyle="1" w:styleId="1E7A824770EA49C580641B8B65EB7E2F">
    <w:name w:val="1E7A824770EA49C580641B8B65EB7E2F"/>
    <w:rsid w:val="008F43D2"/>
    <w:rPr>
      <w:lang w:val="fr-CH" w:eastAsia="fr-CH"/>
    </w:rPr>
  </w:style>
  <w:style w:type="paragraph" w:customStyle="1" w:styleId="1C5D923D00F04D8EB907D1CFC5B56F26">
    <w:name w:val="1C5D923D00F04D8EB907D1CFC5B56F26"/>
    <w:rsid w:val="008F43D2"/>
    <w:rPr>
      <w:lang w:val="fr-CH" w:eastAsia="fr-CH"/>
    </w:rPr>
  </w:style>
  <w:style w:type="paragraph" w:customStyle="1" w:styleId="46D8E9110BE44A7BA3ED97E2E9F881A4">
    <w:name w:val="46D8E9110BE44A7BA3ED97E2E9F881A4"/>
    <w:rsid w:val="008F43D2"/>
    <w:rPr>
      <w:lang w:val="fr-CH" w:eastAsia="fr-CH"/>
    </w:rPr>
  </w:style>
  <w:style w:type="paragraph" w:customStyle="1" w:styleId="A021B8AFD2F5480BBBF1293D5362EA18">
    <w:name w:val="A021B8AFD2F5480BBBF1293D5362EA18"/>
    <w:rsid w:val="008F43D2"/>
    <w:rPr>
      <w:lang w:val="fr-CH" w:eastAsia="fr-CH"/>
    </w:rPr>
  </w:style>
  <w:style w:type="paragraph" w:customStyle="1" w:styleId="0EEEEDECBFAD416784AD133EEDCF73AD">
    <w:name w:val="0EEEEDECBFAD416784AD133EEDCF73AD"/>
    <w:rsid w:val="008F43D2"/>
    <w:rPr>
      <w:lang w:val="fr-CH" w:eastAsia="fr-CH"/>
    </w:rPr>
  </w:style>
  <w:style w:type="paragraph" w:customStyle="1" w:styleId="985BF1CFBC964008BB3C75BBAD84F527">
    <w:name w:val="985BF1CFBC964008BB3C75BBAD84F527"/>
    <w:rsid w:val="008F43D2"/>
    <w:rPr>
      <w:lang w:val="fr-CH" w:eastAsia="fr-CH"/>
    </w:rPr>
  </w:style>
  <w:style w:type="paragraph" w:customStyle="1" w:styleId="879503A2F94446BBB19CB7E2A4780E33">
    <w:name w:val="879503A2F94446BBB19CB7E2A4780E33"/>
    <w:rsid w:val="008F43D2"/>
    <w:rPr>
      <w:lang w:val="fr-CH" w:eastAsia="fr-CH"/>
    </w:rPr>
  </w:style>
  <w:style w:type="paragraph" w:customStyle="1" w:styleId="863A5975AB814B53B4BB9754650ADFD4">
    <w:name w:val="863A5975AB814B53B4BB9754650ADFD4"/>
    <w:rsid w:val="008F43D2"/>
    <w:rPr>
      <w:lang w:val="fr-CH" w:eastAsia="fr-CH"/>
    </w:rPr>
  </w:style>
  <w:style w:type="paragraph" w:customStyle="1" w:styleId="E4B2B88527F64862B08FB144A62B04C9">
    <w:name w:val="E4B2B88527F64862B08FB144A62B04C9"/>
    <w:rsid w:val="008F43D2"/>
    <w:rPr>
      <w:lang w:val="fr-CH" w:eastAsia="fr-CH"/>
    </w:rPr>
  </w:style>
  <w:style w:type="paragraph" w:customStyle="1" w:styleId="1C1D359FD49D4ABE8385913684450315">
    <w:name w:val="1C1D359FD49D4ABE8385913684450315"/>
    <w:rsid w:val="008F43D2"/>
    <w:rPr>
      <w:lang w:val="fr-CH" w:eastAsia="fr-CH"/>
    </w:rPr>
  </w:style>
  <w:style w:type="paragraph" w:customStyle="1" w:styleId="490E4BCA1FCD4CA78389D36345EF7A5D">
    <w:name w:val="490E4BCA1FCD4CA78389D36345EF7A5D"/>
    <w:rsid w:val="008F43D2"/>
    <w:rPr>
      <w:lang w:val="fr-CH" w:eastAsia="fr-CH"/>
    </w:rPr>
  </w:style>
  <w:style w:type="paragraph" w:customStyle="1" w:styleId="D81609BBE8754E999492C9094027F190">
    <w:name w:val="D81609BBE8754E999492C9094027F190"/>
    <w:rsid w:val="008F43D2"/>
    <w:rPr>
      <w:lang w:val="fr-CH" w:eastAsia="fr-CH"/>
    </w:rPr>
  </w:style>
  <w:style w:type="paragraph" w:customStyle="1" w:styleId="D0B2DDB65A194EA2818C63CD62F9F4D9">
    <w:name w:val="D0B2DDB65A194EA2818C63CD62F9F4D9"/>
    <w:rsid w:val="008F43D2"/>
    <w:rPr>
      <w:lang w:val="fr-CH" w:eastAsia="fr-CH"/>
    </w:rPr>
  </w:style>
  <w:style w:type="paragraph" w:customStyle="1" w:styleId="4635A61AC2C24A338FD60C0651EE1FDC">
    <w:name w:val="4635A61AC2C24A338FD60C0651EE1FDC"/>
    <w:rsid w:val="008F43D2"/>
    <w:rPr>
      <w:lang w:val="fr-CH" w:eastAsia="fr-CH"/>
    </w:rPr>
  </w:style>
  <w:style w:type="paragraph" w:customStyle="1" w:styleId="E89615B2CC9243679F648A2D7E54F87A">
    <w:name w:val="E89615B2CC9243679F648A2D7E54F87A"/>
    <w:rsid w:val="008F43D2"/>
    <w:rPr>
      <w:lang w:val="fr-CH" w:eastAsia="fr-CH"/>
    </w:rPr>
  </w:style>
  <w:style w:type="paragraph" w:customStyle="1" w:styleId="06FEB069F89D4D028F2DFF35EEA1ACEC">
    <w:name w:val="06FEB069F89D4D028F2DFF35EEA1ACEC"/>
    <w:rsid w:val="008F43D2"/>
    <w:rPr>
      <w:lang w:val="fr-CH" w:eastAsia="fr-CH"/>
    </w:rPr>
  </w:style>
  <w:style w:type="paragraph" w:customStyle="1" w:styleId="94ABE884CBC34E5AB8E8D536A5D914E9">
    <w:name w:val="94ABE884CBC34E5AB8E8D536A5D914E9"/>
    <w:rsid w:val="008F43D2"/>
    <w:rPr>
      <w:lang w:val="fr-CH" w:eastAsia="fr-CH"/>
    </w:rPr>
  </w:style>
  <w:style w:type="paragraph" w:customStyle="1" w:styleId="5FEAC39C3A1C4566A0D902CFEFCC14B3">
    <w:name w:val="5FEAC39C3A1C4566A0D902CFEFCC14B3"/>
    <w:rsid w:val="008F43D2"/>
    <w:rPr>
      <w:lang w:val="fr-CH" w:eastAsia="fr-CH"/>
    </w:rPr>
  </w:style>
  <w:style w:type="paragraph" w:customStyle="1" w:styleId="DECE1F9CB96F4718BD5A2679958DD70A">
    <w:name w:val="DECE1F9CB96F4718BD5A2679958DD70A"/>
    <w:rsid w:val="008F43D2"/>
    <w:rPr>
      <w:lang w:val="fr-CH" w:eastAsia="fr-CH"/>
    </w:rPr>
  </w:style>
  <w:style w:type="paragraph" w:customStyle="1" w:styleId="E7A000C4D0CC4E4496A2D395BEB809DC">
    <w:name w:val="E7A000C4D0CC4E4496A2D395BEB809DC"/>
    <w:rsid w:val="008F43D2"/>
    <w:rPr>
      <w:lang w:val="fr-CH" w:eastAsia="fr-CH"/>
    </w:rPr>
  </w:style>
  <w:style w:type="paragraph" w:customStyle="1" w:styleId="27AFB8412FD642FAAA09AF2D59472893">
    <w:name w:val="27AFB8412FD642FAAA09AF2D59472893"/>
    <w:rsid w:val="008F43D2"/>
    <w:rPr>
      <w:lang w:val="fr-CH" w:eastAsia="fr-CH"/>
    </w:rPr>
  </w:style>
  <w:style w:type="paragraph" w:customStyle="1" w:styleId="8DD8AF26A161429F947C5F53AED26228">
    <w:name w:val="8DD8AF26A161429F947C5F53AED26228"/>
    <w:rsid w:val="008F43D2"/>
    <w:rPr>
      <w:lang w:val="fr-CH" w:eastAsia="fr-CH"/>
    </w:rPr>
  </w:style>
  <w:style w:type="paragraph" w:customStyle="1" w:styleId="0852D3149A72433E97A3DFA4A7A85521">
    <w:name w:val="0852D3149A72433E97A3DFA4A7A85521"/>
    <w:rsid w:val="008F43D2"/>
    <w:rPr>
      <w:lang w:val="fr-CH" w:eastAsia="fr-CH"/>
    </w:rPr>
  </w:style>
  <w:style w:type="paragraph" w:customStyle="1" w:styleId="43E6D594EE46480898C5E5DB98868472">
    <w:name w:val="43E6D594EE46480898C5E5DB98868472"/>
    <w:rsid w:val="008F43D2"/>
    <w:rPr>
      <w:lang w:val="fr-CH" w:eastAsia="fr-CH"/>
    </w:rPr>
  </w:style>
  <w:style w:type="paragraph" w:customStyle="1" w:styleId="AE95BE1923C64AA98558ECD65030FD19">
    <w:name w:val="AE95BE1923C64AA98558ECD65030FD19"/>
    <w:rsid w:val="008F43D2"/>
    <w:rPr>
      <w:lang w:val="fr-CH" w:eastAsia="fr-CH"/>
    </w:rPr>
  </w:style>
  <w:style w:type="paragraph" w:customStyle="1" w:styleId="80578BBA3E59466FB41A3B7952E95137">
    <w:name w:val="80578BBA3E59466FB41A3B7952E95137"/>
    <w:rsid w:val="008F43D2"/>
    <w:rPr>
      <w:lang w:val="fr-CH" w:eastAsia="fr-CH"/>
    </w:rPr>
  </w:style>
  <w:style w:type="paragraph" w:customStyle="1" w:styleId="BDF9DBF1654445C6988F45F036A27A0B">
    <w:name w:val="BDF9DBF1654445C6988F45F036A27A0B"/>
    <w:rsid w:val="008F43D2"/>
    <w:rPr>
      <w:lang w:val="fr-CH" w:eastAsia="fr-CH"/>
    </w:rPr>
  </w:style>
  <w:style w:type="paragraph" w:customStyle="1" w:styleId="6206FF8FC55E4175A661D7897F9D34E0">
    <w:name w:val="6206FF8FC55E4175A661D7897F9D34E0"/>
    <w:rsid w:val="008F43D2"/>
    <w:rPr>
      <w:lang w:val="fr-CH" w:eastAsia="fr-CH"/>
    </w:rPr>
  </w:style>
  <w:style w:type="paragraph" w:customStyle="1" w:styleId="1C1B1C511ADE46948EFBE79561F2EFD7">
    <w:name w:val="1C1B1C511ADE46948EFBE79561F2EFD7"/>
    <w:rsid w:val="008F43D2"/>
    <w:rPr>
      <w:lang w:val="fr-CH" w:eastAsia="fr-CH"/>
    </w:rPr>
  </w:style>
  <w:style w:type="paragraph" w:customStyle="1" w:styleId="877B94EF9F9B48FCB273E18FF8C117B7">
    <w:name w:val="877B94EF9F9B48FCB273E18FF8C117B7"/>
    <w:rsid w:val="008F43D2"/>
    <w:rPr>
      <w:lang w:val="fr-CH" w:eastAsia="fr-CH"/>
    </w:rPr>
  </w:style>
  <w:style w:type="paragraph" w:customStyle="1" w:styleId="A1A59F42898E42488DDAAF6598450D03">
    <w:name w:val="A1A59F42898E42488DDAAF6598450D03"/>
    <w:rsid w:val="008F43D2"/>
    <w:rPr>
      <w:lang w:val="fr-CH" w:eastAsia="fr-CH"/>
    </w:rPr>
  </w:style>
  <w:style w:type="paragraph" w:customStyle="1" w:styleId="33A24E6A47464B388944CE30593A4CCE">
    <w:name w:val="33A24E6A47464B388944CE30593A4CCE"/>
    <w:rsid w:val="008F43D2"/>
    <w:rPr>
      <w:lang w:val="fr-CH" w:eastAsia="fr-CH"/>
    </w:rPr>
  </w:style>
  <w:style w:type="paragraph" w:customStyle="1" w:styleId="7F717C155C1E487D9F75FDD0E487BA70">
    <w:name w:val="7F717C155C1E487D9F75FDD0E487BA70"/>
    <w:rsid w:val="008F43D2"/>
    <w:rPr>
      <w:lang w:val="fr-CH" w:eastAsia="fr-CH"/>
    </w:rPr>
  </w:style>
  <w:style w:type="paragraph" w:customStyle="1" w:styleId="DDA5E32CE2B04BCB96D8594C1760A365">
    <w:name w:val="DDA5E32CE2B04BCB96D8594C1760A365"/>
    <w:rsid w:val="008F43D2"/>
    <w:rPr>
      <w:lang w:val="fr-CH" w:eastAsia="fr-CH"/>
    </w:rPr>
  </w:style>
  <w:style w:type="paragraph" w:customStyle="1" w:styleId="3C50101871F74C8DAB4EE1C4F0109833">
    <w:name w:val="3C50101871F74C8DAB4EE1C4F0109833"/>
    <w:rsid w:val="008F43D2"/>
    <w:rPr>
      <w:lang w:val="fr-CH" w:eastAsia="fr-CH"/>
    </w:rPr>
  </w:style>
  <w:style w:type="paragraph" w:customStyle="1" w:styleId="FAB6EA0F929F4E219508BECB55BC8E7A">
    <w:name w:val="FAB6EA0F929F4E219508BECB55BC8E7A"/>
    <w:rsid w:val="008F43D2"/>
    <w:rPr>
      <w:lang w:val="fr-CH" w:eastAsia="fr-CH"/>
    </w:rPr>
  </w:style>
  <w:style w:type="paragraph" w:customStyle="1" w:styleId="396CDD082E774E43A35F290C6E8BA5D2">
    <w:name w:val="396CDD082E774E43A35F290C6E8BA5D2"/>
    <w:rsid w:val="008F43D2"/>
    <w:rPr>
      <w:lang w:val="fr-CH" w:eastAsia="fr-CH"/>
    </w:rPr>
  </w:style>
  <w:style w:type="paragraph" w:customStyle="1" w:styleId="3C65A9B2FB9442D0848663D3AB9DBFB9">
    <w:name w:val="3C65A9B2FB9442D0848663D3AB9DBFB9"/>
    <w:rsid w:val="008F43D2"/>
    <w:rPr>
      <w:lang w:val="fr-CH" w:eastAsia="fr-CH"/>
    </w:rPr>
  </w:style>
  <w:style w:type="paragraph" w:customStyle="1" w:styleId="45E88BF249734D09AAA8183B15A388B0">
    <w:name w:val="45E88BF249734D09AAA8183B15A388B0"/>
    <w:rsid w:val="008F43D2"/>
    <w:rPr>
      <w:lang w:val="fr-CH" w:eastAsia="fr-CH"/>
    </w:rPr>
  </w:style>
  <w:style w:type="paragraph" w:customStyle="1" w:styleId="C02F8AF396C44AF883BFC47A94FFC332">
    <w:name w:val="C02F8AF396C44AF883BFC47A94FFC332"/>
    <w:rsid w:val="008F43D2"/>
    <w:rPr>
      <w:lang w:val="fr-CH" w:eastAsia="fr-CH"/>
    </w:rPr>
  </w:style>
  <w:style w:type="paragraph" w:customStyle="1" w:styleId="8EABA276F46946C0B5B39DA22EFDC77D">
    <w:name w:val="8EABA276F46946C0B5B39DA22EFDC77D"/>
    <w:rsid w:val="008F43D2"/>
    <w:rPr>
      <w:lang w:val="fr-CH" w:eastAsia="fr-CH"/>
    </w:rPr>
  </w:style>
  <w:style w:type="paragraph" w:customStyle="1" w:styleId="C9EF76D446EF45C5809381A8EB5BFDA3">
    <w:name w:val="C9EF76D446EF45C5809381A8EB5BFDA3"/>
    <w:rsid w:val="008F43D2"/>
    <w:rPr>
      <w:lang w:val="fr-CH" w:eastAsia="fr-CH"/>
    </w:rPr>
  </w:style>
  <w:style w:type="paragraph" w:customStyle="1" w:styleId="7BF0FCB94E48486390980EE2A4023C94">
    <w:name w:val="7BF0FCB94E48486390980EE2A4023C94"/>
    <w:rsid w:val="008F43D2"/>
    <w:rPr>
      <w:lang w:val="fr-CH" w:eastAsia="fr-CH"/>
    </w:rPr>
  </w:style>
  <w:style w:type="paragraph" w:customStyle="1" w:styleId="36E40AE4F563416A98407980474F092D">
    <w:name w:val="36E40AE4F563416A98407980474F092D"/>
    <w:rsid w:val="008F43D2"/>
    <w:rPr>
      <w:lang w:val="fr-CH" w:eastAsia="fr-CH"/>
    </w:rPr>
  </w:style>
  <w:style w:type="paragraph" w:customStyle="1" w:styleId="02CAA619A8374176B5CCDF4D04F69552">
    <w:name w:val="02CAA619A8374176B5CCDF4D04F69552"/>
    <w:rsid w:val="008F43D2"/>
    <w:rPr>
      <w:lang w:val="fr-CH" w:eastAsia="fr-CH"/>
    </w:rPr>
  </w:style>
  <w:style w:type="paragraph" w:customStyle="1" w:styleId="E03A89C2E22F4385889C23DDE5A1295B">
    <w:name w:val="E03A89C2E22F4385889C23DDE5A1295B"/>
    <w:rsid w:val="008F43D2"/>
    <w:rPr>
      <w:lang w:val="fr-CH" w:eastAsia="fr-CH"/>
    </w:rPr>
  </w:style>
  <w:style w:type="paragraph" w:customStyle="1" w:styleId="57A4D08AF7B94DCBA59344CD4DD8172A">
    <w:name w:val="57A4D08AF7B94DCBA59344CD4DD8172A"/>
    <w:rsid w:val="008F43D2"/>
    <w:rPr>
      <w:lang w:val="fr-CH" w:eastAsia="fr-CH"/>
    </w:rPr>
  </w:style>
  <w:style w:type="paragraph" w:customStyle="1" w:styleId="557E2518E2EB4B8094B8A82808E75097">
    <w:name w:val="557E2518E2EB4B8094B8A82808E75097"/>
    <w:rsid w:val="008F43D2"/>
    <w:rPr>
      <w:lang w:val="fr-CH" w:eastAsia="fr-CH"/>
    </w:rPr>
  </w:style>
  <w:style w:type="paragraph" w:customStyle="1" w:styleId="1DCCEAED0CDF4570ACC3C27A22813465">
    <w:name w:val="1DCCEAED0CDF4570ACC3C27A22813465"/>
    <w:rsid w:val="008F43D2"/>
    <w:rPr>
      <w:lang w:val="fr-CH" w:eastAsia="fr-CH"/>
    </w:rPr>
  </w:style>
  <w:style w:type="paragraph" w:customStyle="1" w:styleId="7CBF3C56E7A347EA82300666C9EC1D7D">
    <w:name w:val="7CBF3C56E7A347EA82300666C9EC1D7D"/>
    <w:rsid w:val="008F43D2"/>
    <w:rPr>
      <w:lang w:val="fr-CH" w:eastAsia="fr-CH"/>
    </w:rPr>
  </w:style>
  <w:style w:type="paragraph" w:customStyle="1" w:styleId="CE070F04EAD148CBB747A593AF57BE17">
    <w:name w:val="CE070F04EAD148CBB747A593AF57BE17"/>
    <w:rsid w:val="008F43D2"/>
    <w:rPr>
      <w:lang w:val="fr-CH" w:eastAsia="fr-CH"/>
    </w:rPr>
  </w:style>
  <w:style w:type="paragraph" w:customStyle="1" w:styleId="BF6D2F88878549FF820EC119DF8774E9">
    <w:name w:val="BF6D2F88878549FF820EC119DF8774E9"/>
    <w:rsid w:val="008F43D2"/>
    <w:rPr>
      <w:lang w:val="fr-CH" w:eastAsia="fr-CH"/>
    </w:rPr>
  </w:style>
  <w:style w:type="paragraph" w:customStyle="1" w:styleId="756979359D36422595771850864866CF">
    <w:name w:val="756979359D36422595771850864866CF"/>
    <w:rsid w:val="008F43D2"/>
    <w:rPr>
      <w:lang w:val="fr-CH" w:eastAsia="fr-CH"/>
    </w:rPr>
  </w:style>
  <w:style w:type="paragraph" w:customStyle="1" w:styleId="ED258D3AF8FA4BBBACBF305F1B8664AB">
    <w:name w:val="ED258D3AF8FA4BBBACBF305F1B8664AB"/>
    <w:rsid w:val="008F43D2"/>
    <w:rPr>
      <w:lang w:val="fr-CH" w:eastAsia="fr-CH"/>
    </w:rPr>
  </w:style>
  <w:style w:type="paragraph" w:customStyle="1" w:styleId="F95897E2DF1043219AB4FFF1B6DB3655">
    <w:name w:val="F95897E2DF1043219AB4FFF1B6DB3655"/>
    <w:rsid w:val="008F43D2"/>
    <w:rPr>
      <w:lang w:val="fr-CH" w:eastAsia="fr-CH"/>
    </w:rPr>
  </w:style>
  <w:style w:type="paragraph" w:customStyle="1" w:styleId="1982C770760C4FD1B8A9C7468065DF77">
    <w:name w:val="1982C770760C4FD1B8A9C7468065DF77"/>
    <w:rsid w:val="008F43D2"/>
    <w:rPr>
      <w:lang w:val="fr-CH" w:eastAsia="fr-CH"/>
    </w:rPr>
  </w:style>
  <w:style w:type="paragraph" w:customStyle="1" w:styleId="6C0E4D868B7F40698698336F9C1C34E8">
    <w:name w:val="6C0E4D868B7F40698698336F9C1C34E8"/>
    <w:rsid w:val="008F43D2"/>
    <w:rPr>
      <w:lang w:val="fr-CH" w:eastAsia="fr-CH"/>
    </w:rPr>
  </w:style>
  <w:style w:type="paragraph" w:customStyle="1" w:styleId="49C7CFC55FF44D2A9AEDBF3D4568CCD6">
    <w:name w:val="49C7CFC55FF44D2A9AEDBF3D4568CCD6"/>
    <w:rsid w:val="008F43D2"/>
    <w:rPr>
      <w:lang w:val="fr-CH" w:eastAsia="fr-CH"/>
    </w:rPr>
  </w:style>
  <w:style w:type="paragraph" w:customStyle="1" w:styleId="9758998C001340BC82DF8D6268EE41ED">
    <w:name w:val="9758998C001340BC82DF8D6268EE41ED"/>
    <w:rsid w:val="008F43D2"/>
    <w:rPr>
      <w:lang w:val="fr-CH" w:eastAsia="fr-CH"/>
    </w:rPr>
  </w:style>
  <w:style w:type="paragraph" w:customStyle="1" w:styleId="BB2028A005134180ADDB2765850F7148">
    <w:name w:val="BB2028A005134180ADDB2765850F7148"/>
    <w:rsid w:val="008F43D2"/>
    <w:rPr>
      <w:lang w:val="fr-CH" w:eastAsia="fr-CH"/>
    </w:rPr>
  </w:style>
  <w:style w:type="paragraph" w:customStyle="1" w:styleId="D2534B07347F4CE8A0E76AFA15618497">
    <w:name w:val="D2534B07347F4CE8A0E76AFA15618497"/>
    <w:rsid w:val="008F43D2"/>
    <w:rPr>
      <w:lang w:val="fr-CH" w:eastAsia="fr-CH"/>
    </w:rPr>
  </w:style>
  <w:style w:type="paragraph" w:customStyle="1" w:styleId="F81D6B169E5748E6B0AA5FAB73CB9976">
    <w:name w:val="F81D6B169E5748E6B0AA5FAB73CB9976"/>
    <w:rsid w:val="008F43D2"/>
    <w:rPr>
      <w:lang w:val="fr-CH" w:eastAsia="fr-CH"/>
    </w:rPr>
  </w:style>
  <w:style w:type="paragraph" w:customStyle="1" w:styleId="F4E8C4C01C71459692D4A622223C7954">
    <w:name w:val="F4E8C4C01C71459692D4A622223C7954"/>
    <w:rsid w:val="008F43D2"/>
    <w:rPr>
      <w:lang w:val="fr-CH" w:eastAsia="fr-CH"/>
    </w:rPr>
  </w:style>
  <w:style w:type="paragraph" w:customStyle="1" w:styleId="5EFEAEE0470948E4A4E61920A66B5FA8">
    <w:name w:val="5EFEAEE0470948E4A4E61920A66B5FA8"/>
    <w:rsid w:val="008F43D2"/>
    <w:rPr>
      <w:lang w:val="fr-CH" w:eastAsia="fr-CH"/>
    </w:rPr>
  </w:style>
  <w:style w:type="paragraph" w:customStyle="1" w:styleId="70DDBBE184954E3D9CA5114A46CB570E">
    <w:name w:val="70DDBBE184954E3D9CA5114A46CB570E"/>
    <w:rsid w:val="008F43D2"/>
    <w:rPr>
      <w:lang w:val="fr-CH" w:eastAsia="fr-CH"/>
    </w:rPr>
  </w:style>
  <w:style w:type="paragraph" w:customStyle="1" w:styleId="B3D0342EF6154148B4E79B697F2CB638">
    <w:name w:val="B3D0342EF6154148B4E79B697F2CB638"/>
    <w:rsid w:val="008F43D2"/>
    <w:rPr>
      <w:lang w:val="fr-CH" w:eastAsia="fr-CH"/>
    </w:rPr>
  </w:style>
  <w:style w:type="paragraph" w:customStyle="1" w:styleId="78953257A71E44E1B15A6D64489595D7">
    <w:name w:val="78953257A71E44E1B15A6D64489595D7"/>
    <w:rsid w:val="008F43D2"/>
    <w:rPr>
      <w:lang w:val="fr-CH" w:eastAsia="fr-CH"/>
    </w:rPr>
  </w:style>
  <w:style w:type="paragraph" w:customStyle="1" w:styleId="767DCEA7A0244F82B199F7C50A8A364F">
    <w:name w:val="767DCEA7A0244F82B199F7C50A8A364F"/>
    <w:rsid w:val="008F43D2"/>
    <w:rPr>
      <w:lang w:val="fr-CH" w:eastAsia="fr-CH"/>
    </w:rPr>
  </w:style>
  <w:style w:type="paragraph" w:customStyle="1" w:styleId="94C794E559ED49DA8A32C4DD84D0C72B">
    <w:name w:val="94C794E559ED49DA8A32C4DD84D0C72B"/>
    <w:rsid w:val="008F43D2"/>
    <w:rPr>
      <w:lang w:val="fr-CH" w:eastAsia="fr-CH"/>
    </w:rPr>
  </w:style>
  <w:style w:type="paragraph" w:customStyle="1" w:styleId="E8DFD1A494E0471FA6D3FD3ABD268838">
    <w:name w:val="E8DFD1A494E0471FA6D3FD3ABD268838"/>
    <w:rsid w:val="008F43D2"/>
    <w:rPr>
      <w:lang w:val="fr-CH" w:eastAsia="fr-CH"/>
    </w:rPr>
  </w:style>
  <w:style w:type="paragraph" w:customStyle="1" w:styleId="2DD4C4FFE80E40A6A8C2350D5528761A">
    <w:name w:val="2DD4C4FFE80E40A6A8C2350D5528761A"/>
    <w:rsid w:val="008F43D2"/>
    <w:rPr>
      <w:lang w:val="fr-CH" w:eastAsia="fr-CH"/>
    </w:rPr>
  </w:style>
  <w:style w:type="paragraph" w:customStyle="1" w:styleId="D50B4C67A83C4BCC96E154BCF30C2B88">
    <w:name w:val="D50B4C67A83C4BCC96E154BCF30C2B88"/>
    <w:rsid w:val="008F43D2"/>
    <w:rPr>
      <w:lang w:val="fr-CH" w:eastAsia="fr-CH"/>
    </w:rPr>
  </w:style>
  <w:style w:type="paragraph" w:customStyle="1" w:styleId="70D554A0FB584BBBA5DA593167D1DFD7">
    <w:name w:val="70D554A0FB584BBBA5DA593167D1DFD7"/>
    <w:rsid w:val="008F43D2"/>
    <w:rPr>
      <w:lang w:val="fr-CH" w:eastAsia="fr-CH"/>
    </w:rPr>
  </w:style>
  <w:style w:type="paragraph" w:customStyle="1" w:styleId="7809C9AE6E7B417FB147064F74A133AA">
    <w:name w:val="7809C9AE6E7B417FB147064F74A133AA"/>
    <w:rsid w:val="008F43D2"/>
    <w:rPr>
      <w:lang w:val="fr-CH" w:eastAsia="fr-CH"/>
    </w:rPr>
  </w:style>
  <w:style w:type="paragraph" w:customStyle="1" w:styleId="2AEFF1F0F6B24B79B21EA11523FBA98F">
    <w:name w:val="2AEFF1F0F6B24B79B21EA11523FBA98F"/>
    <w:rsid w:val="008F43D2"/>
    <w:rPr>
      <w:lang w:val="fr-CH" w:eastAsia="fr-CH"/>
    </w:rPr>
  </w:style>
  <w:style w:type="paragraph" w:customStyle="1" w:styleId="EE681B20BBD24C0E8EE43C3B24FCE552">
    <w:name w:val="EE681B20BBD24C0E8EE43C3B24FCE552"/>
    <w:rsid w:val="008F43D2"/>
    <w:rPr>
      <w:lang w:val="fr-CH" w:eastAsia="fr-CH"/>
    </w:rPr>
  </w:style>
  <w:style w:type="paragraph" w:customStyle="1" w:styleId="194E3D02092248138F73E19BE71E5ABE">
    <w:name w:val="194E3D02092248138F73E19BE71E5ABE"/>
    <w:rsid w:val="008F43D2"/>
    <w:rPr>
      <w:lang w:val="fr-CH" w:eastAsia="fr-CH"/>
    </w:rPr>
  </w:style>
  <w:style w:type="paragraph" w:customStyle="1" w:styleId="2810122DF8084AC0818D99DE19DA647F">
    <w:name w:val="2810122DF8084AC0818D99DE19DA647F"/>
    <w:rsid w:val="008F43D2"/>
    <w:rPr>
      <w:lang w:val="fr-CH" w:eastAsia="fr-CH"/>
    </w:rPr>
  </w:style>
  <w:style w:type="paragraph" w:customStyle="1" w:styleId="4098D3F446844B849B25FD6BBED55267">
    <w:name w:val="4098D3F446844B849B25FD6BBED55267"/>
    <w:rsid w:val="008F43D2"/>
    <w:rPr>
      <w:lang w:val="fr-CH" w:eastAsia="fr-CH"/>
    </w:rPr>
  </w:style>
  <w:style w:type="paragraph" w:customStyle="1" w:styleId="FB399D70D15A444A9D4CA694D3207C9E">
    <w:name w:val="FB399D70D15A444A9D4CA694D3207C9E"/>
    <w:rsid w:val="008F43D2"/>
    <w:rPr>
      <w:lang w:val="fr-CH" w:eastAsia="fr-CH"/>
    </w:rPr>
  </w:style>
  <w:style w:type="paragraph" w:customStyle="1" w:styleId="FD61CA7D0A3E4721A1BF1D6C2630BE57">
    <w:name w:val="FD61CA7D0A3E4721A1BF1D6C2630BE57"/>
    <w:rsid w:val="008F43D2"/>
    <w:rPr>
      <w:lang w:val="fr-CH" w:eastAsia="fr-CH"/>
    </w:rPr>
  </w:style>
  <w:style w:type="paragraph" w:customStyle="1" w:styleId="0CC0B79ED3FC4E0891F54538977F2A7B">
    <w:name w:val="0CC0B79ED3FC4E0891F54538977F2A7B"/>
    <w:rsid w:val="008F43D2"/>
    <w:rPr>
      <w:lang w:val="fr-CH" w:eastAsia="fr-CH"/>
    </w:rPr>
  </w:style>
  <w:style w:type="paragraph" w:customStyle="1" w:styleId="2EA152C31F0641199EF17C47B9D8C7B0">
    <w:name w:val="2EA152C31F0641199EF17C47B9D8C7B0"/>
    <w:rsid w:val="008F43D2"/>
    <w:rPr>
      <w:lang w:val="fr-CH" w:eastAsia="fr-CH"/>
    </w:rPr>
  </w:style>
  <w:style w:type="paragraph" w:customStyle="1" w:styleId="F24E57359E484F71838C18E309347972">
    <w:name w:val="F24E57359E484F71838C18E309347972"/>
    <w:rsid w:val="008F43D2"/>
    <w:rPr>
      <w:lang w:val="fr-CH" w:eastAsia="fr-CH"/>
    </w:rPr>
  </w:style>
  <w:style w:type="paragraph" w:customStyle="1" w:styleId="36C9438F234E42DBB129A3A8E27BC41F">
    <w:name w:val="36C9438F234E42DBB129A3A8E27BC41F"/>
    <w:rsid w:val="008F43D2"/>
    <w:rPr>
      <w:lang w:val="fr-CH" w:eastAsia="fr-CH"/>
    </w:rPr>
  </w:style>
  <w:style w:type="paragraph" w:customStyle="1" w:styleId="0017F1E7B32E44C3ADB3ADE127A429A0">
    <w:name w:val="0017F1E7B32E44C3ADB3ADE127A429A0"/>
    <w:rsid w:val="008F43D2"/>
    <w:rPr>
      <w:lang w:val="fr-CH" w:eastAsia="fr-CH"/>
    </w:rPr>
  </w:style>
  <w:style w:type="paragraph" w:customStyle="1" w:styleId="04755C161884457E997669BA932A0CBE">
    <w:name w:val="04755C161884457E997669BA932A0CBE"/>
    <w:rsid w:val="008F43D2"/>
    <w:rPr>
      <w:lang w:val="fr-CH" w:eastAsia="fr-CH"/>
    </w:rPr>
  </w:style>
  <w:style w:type="paragraph" w:customStyle="1" w:styleId="C7B2D621101C46A49FE2917C89D3938B">
    <w:name w:val="C7B2D621101C46A49FE2917C89D3938B"/>
    <w:rsid w:val="008F43D2"/>
    <w:rPr>
      <w:lang w:val="fr-CH" w:eastAsia="fr-CH"/>
    </w:rPr>
  </w:style>
  <w:style w:type="paragraph" w:customStyle="1" w:styleId="EA8FECB3601E47748C2DB79E3A4C7C23">
    <w:name w:val="EA8FECB3601E47748C2DB79E3A4C7C23"/>
    <w:rsid w:val="008F43D2"/>
    <w:rPr>
      <w:lang w:val="fr-CH" w:eastAsia="fr-CH"/>
    </w:rPr>
  </w:style>
  <w:style w:type="paragraph" w:customStyle="1" w:styleId="FDC06F2056064C928D2890E6D66D4C24">
    <w:name w:val="FDC06F2056064C928D2890E6D66D4C24"/>
    <w:rsid w:val="008F43D2"/>
    <w:rPr>
      <w:lang w:val="fr-CH" w:eastAsia="fr-CH"/>
    </w:rPr>
  </w:style>
  <w:style w:type="paragraph" w:customStyle="1" w:styleId="2B44439230D84FE3B662BA1B5F0C10BA">
    <w:name w:val="2B44439230D84FE3B662BA1B5F0C10BA"/>
    <w:rsid w:val="008F43D2"/>
    <w:rPr>
      <w:lang w:val="fr-CH" w:eastAsia="fr-CH"/>
    </w:rPr>
  </w:style>
  <w:style w:type="paragraph" w:customStyle="1" w:styleId="E746D9F6FCC046509599FA783BADA44B">
    <w:name w:val="E746D9F6FCC046509599FA783BADA44B"/>
    <w:rsid w:val="008F43D2"/>
    <w:rPr>
      <w:lang w:val="fr-CH" w:eastAsia="fr-CH"/>
    </w:rPr>
  </w:style>
  <w:style w:type="paragraph" w:customStyle="1" w:styleId="DF43875AED654C36B37A79392CB4B7C9">
    <w:name w:val="DF43875AED654C36B37A79392CB4B7C9"/>
    <w:rsid w:val="008F43D2"/>
    <w:rPr>
      <w:lang w:val="fr-CH" w:eastAsia="fr-CH"/>
    </w:rPr>
  </w:style>
  <w:style w:type="paragraph" w:customStyle="1" w:styleId="459C01C7405D4049A9020F92D1037FCD">
    <w:name w:val="459C01C7405D4049A9020F92D1037FCD"/>
    <w:rsid w:val="008F43D2"/>
    <w:rPr>
      <w:lang w:val="fr-CH" w:eastAsia="fr-CH"/>
    </w:rPr>
  </w:style>
  <w:style w:type="paragraph" w:customStyle="1" w:styleId="2A3FBA784F384F69A3FF27EAC90228AE">
    <w:name w:val="2A3FBA784F384F69A3FF27EAC90228AE"/>
    <w:rsid w:val="008F43D2"/>
    <w:rPr>
      <w:lang w:val="fr-CH" w:eastAsia="fr-CH"/>
    </w:rPr>
  </w:style>
  <w:style w:type="paragraph" w:customStyle="1" w:styleId="842E43F9AAB34D6785C6B9583FD59B5F">
    <w:name w:val="842E43F9AAB34D6785C6B9583FD59B5F"/>
    <w:rsid w:val="008F43D2"/>
    <w:rPr>
      <w:lang w:val="fr-CH" w:eastAsia="fr-CH"/>
    </w:rPr>
  </w:style>
  <w:style w:type="paragraph" w:customStyle="1" w:styleId="05D6A6EC86324E80AA7504DAFB3CEB14">
    <w:name w:val="05D6A6EC86324E80AA7504DAFB3CEB14"/>
    <w:rsid w:val="008F43D2"/>
    <w:rPr>
      <w:lang w:val="fr-CH" w:eastAsia="fr-CH"/>
    </w:rPr>
  </w:style>
  <w:style w:type="paragraph" w:customStyle="1" w:styleId="A2992AD4968D40A69D35CF658D982F88">
    <w:name w:val="A2992AD4968D40A69D35CF658D982F88"/>
    <w:rsid w:val="008F43D2"/>
    <w:rPr>
      <w:lang w:val="fr-CH" w:eastAsia="fr-CH"/>
    </w:rPr>
  </w:style>
  <w:style w:type="paragraph" w:customStyle="1" w:styleId="B2D14495A03F41FF9F4E038E69A88EBF">
    <w:name w:val="B2D14495A03F41FF9F4E038E69A88EBF"/>
    <w:rsid w:val="008F43D2"/>
    <w:rPr>
      <w:lang w:val="fr-CH" w:eastAsia="fr-CH"/>
    </w:rPr>
  </w:style>
  <w:style w:type="paragraph" w:customStyle="1" w:styleId="F46CD236BBD4489CB5DA396852CF357A">
    <w:name w:val="F46CD236BBD4489CB5DA396852CF357A"/>
    <w:rsid w:val="008F43D2"/>
    <w:rPr>
      <w:lang w:val="fr-CH" w:eastAsia="fr-CH"/>
    </w:rPr>
  </w:style>
  <w:style w:type="paragraph" w:customStyle="1" w:styleId="BA2BD58564184FA28AA5CB150AB84D12">
    <w:name w:val="BA2BD58564184FA28AA5CB150AB84D12"/>
    <w:rsid w:val="008F43D2"/>
    <w:rPr>
      <w:lang w:val="fr-CH" w:eastAsia="fr-CH"/>
    </w:rPr>
  </w:style>
  <w:style w:type="paragraph" w:customStyle="1" w:styleId="E03F4A26833E485F985FAF7E4D74294A">
    <w:name w:val="E03F4A26833E485F985FAF7E4D74294A"/>
    <w:rsid w:val="008F43D2"/>
    <w:rPr>
      <w:lang w:val="fr-CH" w:eastAsia="fr-CH"/>
    </w:rPr>
  </w:style>
  <w:style w:type="paragraph" w:customStyle="1" w:styleId="40CD8D73E50D4989A6ED768C1B3F574A">
    <w:name w:val="40CD8D73E50D4989A6ED768C1B3F574A"/>
    <w:rsid w:val="008F43D2"/>
    <w:rPr>
      <w:lang w:val="fr-CH" w:eastAsia="fr-CH"/>
    </w:rPr>
  </w:style>
  <w:style w:type="paragraph" w:customStyle="1" w:styleId="45883E7D78AE47EC99F280AF2646A3F7">
    <w:name w:val="45883E7D78AE47EC99F280AF2646A3F7"/>
    <w:rsid w:val="008F43D2"/>
    <w:rPr>
      <w:lang w:val="fr-CH" w:eastAsia="fr-CH"/>
    </w:rPr>
  </w:style>
  <w:style w:type="paragraph" w:customStyle="1" w:styleId="980F4000ABF04D36BC4C9A8AF151553B">
    <w:name w:val="980F4000ABF04D36BC4C9A8AF151553B"/>
    <w:rsid w:val="008F43D2"/>
    <w:rPr>
      <w:lang w:val="fr-CH" w:eastAsia="fr-CH"/>
    </w:rPr>
  </w:style>
  <w:style w:type="paragraph" w:customStyle="1" w:styleId="9BD9ADA5143E426D840D5BFEF17FA87D">
    <w:name w:val="9BD9ADA5143E426D840D5BFEF17FA87D"/>
    <w:rsid w:val="008F43D2"/>
    <w:rPr>
      <w:lang w:val="fr-CH" w:eastAsia="fr-CH"/>
    </w:rPr>
  </w:style>
  <w:style w:type="paragraph" w:customStyle="1" w:styleId="9E01BE429E7E4077B35CC60754B18CCF">
    <w:name w:val="9E01BE429E7E4077B35CC60754B18CCF"/>
    <w:rsid w:val="008F43D2"/>
    <w:rPr>
      <w:lang w:val="fr-CH" w:eastAsia="fr-CH"/>
    </w:rPr>
  </w:style>
  <w:style w:type="paragraph" w:customStyle="1" w:styleId="E860D1F9DAC64031BE004B5AF36BD21F">
    <w:name w:val="E860D1F9DAC64031BE004B5AF36BD21F"/>
    <w:rsid w:val="008F43D2"/>
    <w:rPr>
      <w:lang w:val="fr-CH" w:eastAsia="fr-CH"/>
    </w:rPr>
  </w:style>
  <w:style w:type="paragraph" w:customStyle="1" w:styleId="D626E271A2A24315B7C472CD206615A2">
    <w:name w:val="D626E271A2A24315B7C472CD206615A2"/>
    <w:rsid w:val="008F43D2"/>
    <w:rPr>
      <w:lang w:val="fr-CH" w:eastAsia="fr-CH"/>
    </w:rPr>
  </w:style>
  <w:style w:type="paragraph" w:customStyle="1" w:styleId="273575489E7745A49337F54CCA03D542">
    <w:name w:val="273575489E7745A49337F54CCA03D542"/>
    <w:rsid w:val="008F43D2"/>
    <w:rPr>
      <w:lang w:val="fr-CH" w:eastAsia="fr-CH"/>
    </w:rPr>
  </w:style>
  <w:style w:type="paragraph" w:customStyle="1" w:styleId="0C0E5C69EAF34BD389DE621DDE8F4A6B">
    <w:name w:val="0C0E5C69EAF34BD389DE621DDE8F4A6B"/>
    <w:rsid w:val="008F43D2"/>
    <w:rPr>
      <w:lang w:val="fr-CH" w:eastAsia="fr-CH"/>
    </w:rPr>
  </w:style>
  <w:style w:type="paragraph" w:customStyle="1" w:styleId="BA0C5F2238734F27A26E5E699A87596E">
    <w:name w:val="BA0C5F2238734F27A26E5E699A87596E"/>
    <w:rsid w:val="008F43D2"/>
    <w:rPr>
      <w:lang w:val="fr-CH" w:eastAsia="fr-CH"/>
    </w:rPr>
  </w:style>
  <w:style w:type="paragraph" w:customStyle="1" w:styleId="7C3714CCBFA34115A9A8AEE341315365">
    <w:name w:val="7C3714CCBFA34115A9A8AEE341315365"/>
    <w:rsid w:val="008F43D2"/>
    <w:rPr>
      <w:lang w:val="fr-CH" w:eastAsia="fr-CH"/>
    </w:rPr>
  </w:style>
  <w:style w:type="paragraph" w:customStyle="1" w:styleId="DE0DD50B232849E29B5F29E4660BB3A7">
    <w:name w:val="DE0DD50B232849E29B5F29E4660BB3A7"/>
    <w:rsid w:val="008F43D2"/>
    <w:rPr>
      <w:lang w:val="fr-CH" w:eastAsia="fr-CH"/>
    </w:rPr>
  </w:style>
  <w:style w:type="paragraph" w:customStyle="1" w:styleId="B579A7148AAE41F5BC9D0A3D90AD4880">
    <w:name w:val="B579A7148AAE41F5BC9D0A3D90AD4880"/>
    <w:rsid w:val="008F43D2"/>
    <w:rPr>
      <w:lang w:val="fr-CH" w:eastAsia="fr-CH"/>
    </w:rPr>
  </w:style>
  <w:style w:type="paragraph" w:customStyle="1" w:styleId="272876D7EE294106ADE3B536D1ECA42D">
    <w:name w:val="272876D7EE294106ADE3B536D1ECA42D"/>
    <w:rsid w:val="008F43D2"/>
    <w:rPr>
      <w:lang w:val="fr-CH" w:eastAsia="fr-CH"/>
    </w:rPr>
  </w:style>
  <w:style w:type="paragraph" w:customStyle="1" w:styleId="39D28547FFFF4B89BF52C6D7AF459729">
    <w:name w:val="39D28547FFFF4B89BF52C6D7AF459729"/>
    <w:rsid w:val="008F43D2"/>
    <w:rPr>
      <w:lang w:val="fr-CH" w:eastAsia="fr-CH"/>
    </w:rPr>
  </w:style>
  <w:style w:type="paragraph" w:customStyle="1" w:styleId="0EDC3BACC12246B7977C3B66A2052A13">
    <w:name w:val="0EDC3BACC12246B7977C3B66A2052A13"/>
    <w:rsid w:val="008F43D2"/>
    <w:rPr>
      <w:lang w:val="fr-CH" w:eastAsia="fr-CH"/>
    </w:rPr>
  </w:style>
  <w:style w:type="paragraph" w:customStyle="1" w:styleId="0203301E1E434FD4BA542E5047BC454C">
    <w:name w:val="0203301E1E434FD4BA542E5047BC454C"/>
    <w:rsid w:val="008F43D2"/>
    <w:rPr>
      <w:lang w:val="fr-CH" w:eastAsia="fr-CH"/>
    </w:rPr>
  </w:style>
  <w:style w:type="paragraph" w:customStyle="1" w:styleId="2C186907F6754B77BDB6B55AC4880B1B">
    <w:name w:val="2C186907F6754B77BDB6B55AC4880B1B"/>
    <w:rsid w:val="008F43D2"/>
    <w:rPr>
      <w:lang w:val="fr-CH" w:eastAsia="fr-CH"/>
    </w:rPr>
  </w:style>
  <w:style w:type="paragraph" w:customStyle="1" w:styleId="C116503F20464B64BA4A6DE47406D398">
    <w:name w:val="C116503F20464B64BA4A6DE47406D398"/>
    <w:rsid w:val="008F43D2"/>
    <w:rPr>
      <w:lang w:val="fr-CH" w:eastAsia="fr-CH"/>
    </w:rPr>
  </w:style>
  <w:style w:type="paragraph" w:customStyle="1" w:styleId="95258F78A6AE4BCA9D56D75EA36A6D43">
    <w:name w:val="95258F78A6AE4BCA9D56D75EA36A6D43"/>
    <w:rsid w:val="008F43D2"/>
    <w:rPr>
      <w:lang w:val="fr-CH" w:eastAsia="fr-CH"/>
    </w:rPr>
  </w:style>
  <w:style w:type="paragraph" w:customStyle="1" w:styleId="F32424803B6C4BF5815A833F0CA065F3">
    <w:name w:val="F32424803B6C4BF5815A833F0CA065F3"/>
    <w:rsid w:val="008F43D2"/>
    <w:rPr>
      <w:lang w:val="fr-CH" w:eastAsia="fr-CH"/>
    </w:rPr>
  </w:style>
  <w:style w:type="paragraph" w:customStyle="1" w:styleId="79D21366C8324C3BB4C67821C26D12AA">
    <w:name w:val="79D21366C8324C3BB4C67821C26D12AA"/>
    <w:rsid w:val="008F43D2"/>
    <w:rPr>
      <w:lang w:val="fr-CH" w:eastAsia="fr-CH"/>
    </w:rPr>
  </w:style>
  <w:style w:type="paragraph" w:customStyle="1" w:styleId="4DC395A1600A4A5AA2E5589D73D9231C">
    <w:name w:val="4DC395A1600A4A5AA2E5589D73D9231C"/>
    <w:rsid w:val="008F43D2"/>
    <w:rPr>
      <w:lang w:val="fr-CH" w:eastAsia="fr-CH"/>
    </w:rPr>
  </w:style>
  <w:style w:type="paragraph" w:customStyle="1" w:styleId="2104EC1ED4444985A86DB5A9B5F82F67">
    <w:name w:val="2104EC1ED4444985A86DB5A9B5F82F67"/>
    <w:rsid w:val="008F43D2"/>
    <w:rPr>
      <w:lang w:val="fr-CH" w:eastAsia="fr-CH"/>
    </w:rPr>
  </w:style>
  <w:style w:type="paragraph" w:customStyle="1" w:styleId="7605FF20E7F44B6B9AAC9BC7948628D6">
    <w:name w:val="7605FF20E7F44B6B9AAC9BC7948628D6"/>
    <w:rsid w:val="008F43D2"/>
    <w:rPr>
      <w:lang w:val="fr-CH" w:eastAsia="fr-CH"/>
    </w:rPr>
  </w:style>
  <w:style w:type="paragraph" w:customStyle="1" w:styleId="BFE1F23F1EFF4D929E47578CFBC5B43C">
    <w:name w:val="BFE1F23F1EFF4D929E47578CFBC5B43C"/>
    <w:rsid w:val="008F43D2"/>
    <w:rPr>
      <w:lang w:val="fr-CH" w:eastAsia="fr-CH"/>
    </w:rPr>
  </w:style>
  <w:style w:type="paragraph" w:customStyle="1" w:styleId="BA34E1374CC4426798821E6F61E2C9E6">
    <w:name w:val="BA34E1374CC4426798821E6F61E2C9E6"/>
    <w:rsid w:val="008F43D2"/>
    <w:rPr>
      <w:lang w:val="fr-CH" w:eastAsia="fr-CH"/>
    </w:rPr>
  </w:style>
  <w:style w:type="paragraph" w:customStyle="1" w:styleId="9C346CD9EC234CBCAACE8E1AC8FD7E7F">
    <w:name w:val="9C346CD9EC234CBCAACE8E1AC8FD7E7F"/>
    <w:rsid w:val="008F43D2"/>
    <w:rPr>
      <w:lang w:val="fr-CH" w:eastAsia="fr-CH"/>
    </w:rPr>
  </w:style>
  <w:style w:type="paragraph" w:customStyle="1" w:styleId="0BD9071649B54F479619F86CF9CB06D1">
    <w:name w:val="0BD9071649B54F479619F86CF9CB06D1"/>
    <w:rsid w:val="008F43D2"/>
    <w:rPr>
      <w:lang w:val="fr-CH" w:eastAsia="fr-CH"/>
    </w:rPr>
  </w:style>
  <w:style w:type="paragraph" w:customStyle="1" w:styleId="9B3CAAA8A5FC43FEB3EBED8F5EF109F6">
    <w:name w:val="9B3CAAA8A5FC43FEB3EBED8F5EF109F6"/>
    <w:rsid w:val="008F43D2"/>
    <w:rPr>
      <w:lang w:val="fr-CH" w:eastAsia="fr-CH"/>
    </w:rPr>
  </w:style>
  <w:style w:type="paragraph" w:customStyle="1" w:styleId="0E879E2B551340CFB29580B3B2A3BDF4">
    <w:name w:val="0E879E2B551340CFB29580B3B2A3BDF4"/>
    <w:rsid w:val="008F43D2"/>
    <w:rPr>
      <w:lang w:val="fr-CH" w:eastAsia="fr-CH"/>
    </w:rPr>
  </w:style>
  <w:style w:type="paragraph" w:customStyle="1" w:styleId="C347A7D9AD974B7182C54B31A158AB4B">
    <w:name w:val="C347A7D9AD974B7182C54B31A158AB4B"/>
    <w:rsid w:val="008F43D2"/>
    <w:rPr>
      <w:lang w:val="fr-CH" w:eastAsia="fr-CH"/>
    </w:rPr>
  </w:style>
  <w:style w:type="paragraph" w:customStyle="1" w:styleId="22BA321898A748F6B20DB30C4FE7B8B9">
    <w:name w:val="22BA321898A748F6B20DB30C4FE7B8B9"/>
    <w:rsid w:val="008F43D2"/>
    <w:rPr>
      <w:lang w:val="fr-CH" w:eastAsia="fr-CH"/>
    </w:rPr>
  </w:style>
  <w:style w:type="paragraph" w:customStyle="1" w:styleId="07B3B48AE3B84E23805C218792BB3687">
    <w:name w:val="07B3B48AE3B84E23805C218792BB3687"/>
    <w:rsid w:val="008F43D2"/>
    <w:rPr>
      <w:lang w:val="fr-CH" w:eastAsia="fr-CH"/>
    </w:rPr>
  </w:style>
  <w:style w:type="paragraph" w:customStyle="1" w:styleId="2A089E0E617548699B00FCF14A730226">
    <w:name w:val="2A089E0E617548699B00FCF14A730226"/>
    <w:rsid w:val="008F43D2"/>
    <w:rPr>
      <w:lang w:val="fr-CH" w:eastAsia="fr-CH"/>
    </w:rPr>
  </w:style>
  <w:style w:type="paragraph" w:customStyle="1" w:styleId="DFE48B62871A4EC19766A6786CF09B49">
    <w:name w:val="DFE48B62871A4EC19766A6786CF09B49"/>
    <w:rsid w:val="008F43D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830DA38-8A0A-47DD-AF2F-0CFA23C8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4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22</cp:revision>
  <cp:lastPrinted>2019-09-11T20:00:00Z</cp:lastPrinted>
  <dcterms:created xsi:type="dcterms:W3CDTF">2021-11-09T10:16:00Z</dcterms:created>
  <dcterms:modified xsi:type="dcterms:W3CDTF">2023-12-13T11:17:00Z</dcterms:modified>
</cp:coreProperties>
</file>