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4503"/>
      </w:tblGrid>
      <w:tr w:rsidR="002210CD" w:rsidRPr="00336989" w:rsidTr="002210CD">
        <w:trPr>
          <w:trHeight w:val="738"/>
        </w:trPr>
        <w:tc>
          <w:tcPr>
            <w:tcW w:w="4503" w:type="dxa"/>
            <w:vMerge w:val="restart"/>
          </w:tcPr>
          <w:p w:rsidR="002210CD" w:rsidRPr="00336989" w:rsidRDefault="002210CD" w:rsidP="003E0D7F">
            <w:pPr>
              <w:pStyle w:val="Text85pt"/>
            </w:pPr>
            <w:r>
              <w:t>Direktion für Inneres und Justiz</w:t>
            </w:r>
          </w:p>
          <w:p w:rsidR="002210CD" w:rsidRPr="00336989" w:rsidRDefault="002210CD" w:rsidP="003E0D7F">
            <w:pPr>
              <w:pStyle w:val="Text85pt"/>
            </w:pPr>
            <w:r>
              <w:t>KJA - Kantonales Jugendamt</w:t>
            </w:r>
          </w:p>
          <w:p w:rsidR="002210CD" w:rsidRPr="00336989" w:rsidRDefault="002210CD" w:rsidP="003E0D7F">
            <w:pPr>
              <w:pStyle w:val="Text85pt"/>
            </w:pPr>
          </w:p>
          <w:p w:rsidR="002210CD" w:rsidRDefault="002210CD" w:rsidP="003E0D7F">
            <w:pPr>
              <w:pStyle w:val="Text85pt"/>
            </w:pPr>
            <w:r>
              <w:t>Hallerstrasse 5</w:t>
            </w:r>
          </w:p>
          <w:p w:rsidR="002210CD" w:rsidRPr="00336989" w:rsidRDefault="002210CD" w:rsidP="003E0D7F">
            <w:pPr>
              <w:pStyle w:val="Text85pt"/>
            </w:pPr>
            <w:r>
              <w:t>Postfach</w:t>
            </w:r>
          </w:p>
          <w:p w:rsidR="002210CD" w:rsidRPr="00336989" w:rsidRDefault="002210CD" w:rsidP="003E0D7F">
            <w:pPr>
              <w:pStyle w:val="Text85pt"/>
            </w:pPr>
            <w:r>
              <w:t>3001 Bern</w:t>
            </w:r>
          </w:p>
          <w:p w:rsidR="002210CD" w:rsidRPr="00336989" w:rsidRDefault="002210CD" w:rsidP="003E0D7F">
            <w:pPr>
              <w:pStyle w:val="Text85pt"/>
            </w:pPr>
            <w:r w:rsidRPr="00336989">
              <w:t xml:space="preserve">+41 31 </w:t>
            </w:r>
            <w:r>
              <w:t>633 76 33</w:t>
            </w:r>
          </w:p>
          <w:p w:rsidR="002210CD" w:rsidRPr="00336989" w:rsidRDefault="002210CD" w:rsidP="003E0D7F">
            <w:pPr>
              <w:pStyle w:val="Text85pt"/>
            </w:pPr>
            <w:r>
              <w:t>kja-bern</w:t>
            </w:r>
            <w:r w:rsidRPr="00336989">
              <w:t>@be.ch</w:t>
            </w:r>
          </w:p>
          <w:p w:rsidR="002210CD" w:rsidRPr="00336989" w:rsidRDefault="002210CD" w:rsidP="003E0D7F">
            <w:pPr>
              <w:pStyle w:val="Text85pt"/>
            </w:pPr>
            <w:r w:rsidRPr="00336989">
              <w:t>www.be.ch/</w:t>
            </w:r>
            <w:r>
              <w:t>kja</w:t>
            </w:r>
          </w:p>
          <w:p w:rsidR="002210CD" w:rsidRPr="00336989" w:rsidRDefault="002210CD" w:rsidP="003E0D7F">
            <w:pPr>
              <w:pStyle w:val="Text85pt"/>
            </w:pPr>
          </w:p>
          <w:p w:rsidR="002210CD" w:rsidRPr="00EB4FB0" w:rsidRDefault="002210CD" w:rsidP="008D57E8">
            <w:pPr>
              <w:pStyle w:val="Text85pt"/>
            </w:pPr>
          </w:p>
        </w:tc>
      </w:tr>
      <w:tr w:rsidR="002210CD" w:rsidRPr="00336989" w:rsidTr="002210CD">
        <w:trPr>
          <w:trHeight w:val="1328"/>
        </w:trPr>
        <w:tc>
          <w:tcPr>
            <w:tcW w:w="4503" w:type="dxa"/>
            <w:vMerge/>
          </w:tcPr>
          <w:p w:rsidR="002210CD" w:rsidRPr="00336989" w:rsidRDefault="002210CD" w:rsidP="003E0D7F"/>
        </w:tc>
      </w:tr>
      <w:tr w:rsidR="002210CD" w:rsidRPr="00336989" w:rsidTr="002210CD">
        <w:trPr>
          <w:trHeight w:val="270"/>
        </w:trPr>
        <w:tc>
          <w:tcPr>
            <w:tcW w:w="4503" w:type="dxa"/>
            <w:vMerge/>
          </w:tcPr>
          <w:p w:rsidR="002210CD" w:rsidRPr="00336989" w:rsidRDefault="002210CD" w:rsidP="003E0D7F"/>
        </w:tc>
      </w:tr>
    </w:tbl>
    <w:p w:rsidR="00E330CC" w:rsidRPr="00E330CC" w:rsidRDefault="00E330CC" w:rsidP="00A41E48">
      <w:pPr>
        <w:rPr>
          <w:b/>
          <w:bCs w:val="0"/>
        </w:rPr>
      </w:pPr>
      <w:bookmarkStart w:id="0" w:name="_Hlk14861871"/>
      <w:r w:rsidRPr="00E330CC">
        <w:rPr>
          <w:b/>
          <w:bCs w:val="0"/>
        </w:rPr>
        <w:t>Leistungscontrolling für die ambulante Leistung «</w:t>
      </w:r>
      <w:sdt>
        <w:sdtPr>
          <w:rPr>
            <w:b/>
            <w:bCs w:val="0"/>
          </w:rPr>
          <w:id w:val="1569466000"/>
          <w:placeholder>
            <w:docPart w:val="BEBCADD3F49A444B9A4452E499E4E123"/>
          </w:placeholder>
        </w:sdtPr>
        <w:sdtEndPr/>
        <w:sdtContent>
          <w:r w:rsidR="00A41E48" w:rsidRPr="00A41E48">
            <w:rPr>
              <w:b/>
              <w:bCs w:val="0"/>
            </w:rPr>
            <w:t>Sozialpädagogische Tagesstruktur (SPT)</w:t>
          </w:r>
        </w:sdtContent>
      </w:sdt>
      <w:r w:rsidRPr="00E330CC">
        <w:rPr>
          <w:b/>
          <w:bCs w:val="0"/>
        </w:rPr>
        <w:t>»</w:t>
      </w:r>
    </w:p>
    <w:p w:rsidR="009D3A58" w:rsidRPr="00E330CC" w:rsidRDefault="00CE671F" w:rsidP="00E330CC">
      <w:pPr>
        <w:pStyle w:val="Brieftitel"/>
      </w:pPr>
      <w:sdt>
        <w:sdtPr>
          <w:rPr>
            <w:sz w:val="28"/>
            <w:szCs w:val="28"/>
          </w:rPr>
          <w:id w:val="-1919928593"/>
          <w:placeholder>
            <w:docPart w:val="18E9C6A386FF47AB8D61930C86BC0F1F"/>
          </w:placeholder>
          <w:text w:multiLine="1"/>
        </w:sdtPr>
        <w:sdtEndPr/>
        <w:sdtContent>
          <w:r w:rsidR="002210CD" w:rsidRPr="00A45011">
            <w:rPr>
              <w:sz w:val="28"/>
              <w:szCs w:val="28"/>
            </w:rPr>
            <w:t>Bericht über die Leistungserfüllung – Berichtsjahr 2022</w:t>
          </w:r>
        </w:sdtContent>
      </w:sdt>
      <w:bookmarkEnd w:id="0"/>
    </w:p>
    <w:p w:rsidR="00E330CC" w:rsidRDefault="00E330CC" w:rsidP="009D3A58">
      <w:pPr>
        <w:pStyle w:val="Titelgross14pt"/>
        <w:spacing w:before="0" w:after="0"/>
        <w:rPr>
          <w:b w:val="0"/>
          <w:sz w:val="21"/>
          <w:szCs w:val="21"/>
        </w:rPr>
      </w:pPr>
    </w:p>
    <w:p w:rsidR="009D3A58" w:rsidRDefault="00B608B5" w:rsidP="009D3A58">
      <w:pPr>
        <w:pStyle w:val="Titelgross14pt"/>
        <w:spacing w:before="0" w:after="0"/>
        <w:rPr>
          <w:b w:val="0"/>
          <w:sz w:val="21"/>
          <w:szCs w:val="21"/>
        </w:rPr>
      </w:pPr>
      <w:r>
        <w:rPr>
          <w:b w:val="0"/>
          <w:sz w:val="21"/>
          <w:szCs w:val="21"/>
        </w:rPr>
        <w:t xml:space="preserve">Bitte bis </w:t>
      </w:r>
      <w:r>
        <w:rPr>
          <w:sz w:val="21"/>
          <w:szCs w:val="21"/>
        </w:rPr>
        <w:t>31. März 2023</w:t>
      </w:r>
      <w:r>
        <w:rPr>
          <w:b w:val="0"/>
          <w:sz w:val="21"/>
          <w:szCs w:val="21"/>
        </w:rPr>
        <w:t xml:space="preserve"> als Word Dokument pro Standort über das BE-Login (Link </w:t>
      </w:r>
      <w:hyperlink r:id="rId8" w:history="1">
        <w:r w:rsidRPr="00BB1552">
          <w:rPr>
            <w:rStyle w:val="Hyperlink"/>
            <w:b w:val="0"/>
            <w:sz w:val="21"/>
            <w:szCs w:val="21"/>
          </w:rPr>
          <w:t xml:space="preserve">https://www.ekfsg.apps.be.ch/ekfsg/ ) </w:t>
        </w:r>
      </w:hyperlink>
      <w:r w:rsidRPr="00766568">
        <w:rPr>
          <w:b w:val="0"/>
          <w:sz w:val="21"/>
          <w:szCs w:val="21"/>
        </w:rPr>
        <w:t>auf der elektronischen Plattform e</w:t>
      </w:r>
      <w:r w:rsidR="00C47148">
        <w:rPr>
          <w:b w:val="0"/>
          <w:sz w:val="21"/>
          <w:szCs w:val="21"/>
        </w:rPr>
        <w:t>in</w:t>
      </w:r>
      <w:r>
        <w:rPr>
          <w:b w:val="0"/>
          <w:sz w:val="21"/>
          <w:szCs w:val="21"/>
        </w:rPr>
        <w:t>reichen.</w:t>
      </w:r>
    </w:p>
    <w:p w:rsidR="00E330CC" w:rsidRDefault="00E330CC" w:rsidP="009D3A58"/>
    <w:p w:rsidR="00E330CC" w:rsidRPr="00336989" w:rsidRDefault="00E330CC" w:rsidP="009D3A58"/>
    <w:p w:rsidR="009D3A58" w:rsidRDefault="009D3A58" w:rsidP="009D3A58">
      <w:pPr>
        <w:pStyle w:val="Titel"/>
        <w:numPr>
          <w:ilvl w:val="0"/>
          <w:numId w:val="26"/>
        </w:numPr>
        <w:spacing w:before="200" w:after="220" w:line="280" w:lineRule="atLeast"/>
        <w:rPr>
          <w:b/>
          <w:sz w:val="22"/>
          <w:szCs w:val="22"/>
        </w:rPr>
      </w:pPr>
      <w:r>
        <w:rPr>
          <w:b/>
          <w:sz w:val="22"/>
          <w:szCs w:val="22"/>
        </w:rPr>
        <w:t>Allgemeine Angaben zur Einrichtung</w:t>
      </w:r>
    </w:p>
    <w:p w:rsidR="009D3A58" w:rsidRDefault="009D3A58" w:rsidP="009D3A58">
      <w:pPr>
        <w:rPr>
          <w:szCs w:val="21"/>
        </w:rPr>
      </w:pPr>
      <w:r>
        <w:rPr>
          <w:szCs w:val="21"/>
        </w:rPr>
        <w:t xml:space="preserve">Name der Einrichtung: </w:t>
      </w:r>
      <w:sdt>
        <w:sdtPr>
          <w:rPr>
            <w:szCs w:val="21"/>
          </w:rPr>
          <w:id w:val="-1439444948"/>
          <w:placeholder>
            <w:docPart w:val="3421C2643BD444EAB5A82431C6638B83"/>
          </w:placeholder>
          <w:showingPlcHdr/>
        </w:sdtPr>
        <w:sdtEndPr/>
        <w:sdtContent>
          <w:r>
            <w:rPr>
              <w:rStyle w:val="Platzhaltertext"/>
              <w:szCs w:val="21"/>
            </w:rPr>
            <w:t>Klicken Sie hier, um Text einzugeben.</w:t>
          </w:r>
        </w:sdtContent>
      </w:sdt>
    </w:p>
    <w:p w:rsidR="009D3A58" w:rsidRDefault="009D3A58" w:rsidP="009D3A58">
      <w:pPr>
        <w:rPr>
          <w:szCs w:val="21"/>
        </w:rPr>
      </w:pPr>
      <w:r>
        <w:rPr>
          <w:szCs w:val="21"/>
        </w:rPr>
        <w:t xml:space="preserve">Adresse: </w:t>
      </w:r>
      <w:sdt>
        <w:sdtPr>
          <w:rPr>
            <w:szCs w:val="21"/>
          </w:rPr>
          <w:id w:val="-1616048911"/>
          <w:placeholder>
            <w:docPart w:val="36223A4B363F401D9E083A959CB6CBB3"/>
          </w:placeholder>
        </w:sdtPr>
        <w:sdtEndPr/>
        <w:sdtContent>
          <w:sdt>
            <w:sdtPr>
              <w:rPr>
                <w:szCs w:val="21"/>
              </w:rPr>
              <w:id w:val="-1285577137"/>
              <w:placeholder>
                <w:docPart w:val="79F4C284E03B457DA502A0E6437158DE"/>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Telefon: </w:t>
      </w:r>
      <w:sdt>
        <w:sdtPr>
          <w:rPr>
            <w:szCs w:val="21"/>
          </w:rPr>
          <w:id w:val="-843470092"/>
          <w:placeholder>
            <w:docPart w:val="AF7D424B574C466CB8C26A0518E12DD4"/>
          </w:placeholder>
        </w:sdtPr>
        <w:sdtEndPr/>
        <w:sdtContent>
          <w:sdt>
            <w:sdtPr>
              <w:rPr>
                <w:szCs w:val="21"/>
              </w:rPr>
              <w:id w:val="-2085979776"/>
              <w:placeholder>
                <w:docPart w:val="E0EB8E0724D247699CB227940E5066A0"/>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E-Mail: </w:t>
      </w:r>
      <w:sdt>
        <w:sdtPr>
          <w:rPr>
            <w:szCs w:val="21"/>
          </w:rPr>
          <w:id w:val="-1025700389"/>
          <w:placeholder>
            <w:docPart w:val="98694DC388CE4EE28556FD971BE880CC"/>
          </w:placeholder>
        </w:sdtPr>
        <w:sdtEndPr/>
        <w:sdtContent>
          <w:sdt>
            <w:sdtPr>
              <w:rPr>
                <w:szCs w:val="21"/>
              </w:rPr>
              <w:id w:val="-291140809"/>
              <w:placeholder>
                <w:docPart w:val="D8D365C6236B4728AA12F65FB8DA64F4"/>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r>
        <w:rPr>
          <w:szCs w:val="21"/>
        </w:rPr>
        <w:t xml:space="preserve">Name der Trägerschaft/Leitung: </w:t>
      </w:r>
      <w:sdt>
        <w:sdtPr>
          <w:rPr>
            <w:szCs w:val="21"/>
          </w:rPr>
          <w:id w:val="-556936250"/>
          <w:placeholder>
            <w:docPart w:val="9446EFF3633C4DE8AF40F8A2F5FB55E4"/>
          </w:placeholder>
        </w:sdtPr>
        <w:sdtEndPr/>
        <w:sdtContent>
          <w:sdt>
            <w:sdtPr>
              <w:rPr>
                <w:szCs w:val="21"/>
              </w:rPr>
              <w:id w:val="-1623925404"/>
              <w:placeholder>
                <w:docPart w:val="3FEDBEDF996C4326828C676C94D13ADC"/>
              </w:placeholder>
              <w:showingPlcHdr/>
            </w:sdtPr>
            <w:sdtEndPr/>
            <w:sdtContent>
              <w:r>
                <w:rPr>
                  <w:rStyle w:val="Platzhaltertext"/>
                  <w:szCs w:val="21"/>
                </w:rPr>
                <w:t>Klicken Sie hier, um Text einzugeben.</w:t>
              </w:r>
            </w:sdtContent>
          </w:sdt>
        </w:sdtContent>
      </w:sdt>
    </w:p>
    <w:p w:rsidR="009D3A58" w:rsidRDefault="009D3A58" w:rsidP="009D3A58">
      <w:pPr>
        <w:rPr>
          <w:szCs w:val="21"/>
        </w:rPr>
      </w:pPr>
    </w:p>
    <w:p w:rsidR="009D3A58" w:rsidRDefault="00B608B5" w:rsidP="009D3A58">
      <w:pPr>
        <w:rPr>
          <w:szCs w:val="21"/>
        </w:rPr>
      </w:pPr>
      <w:r>
        <w:rPr>
          <w:szCs w:val="21"/>
        </w:rPr>
        <w:t>Anzahl begleitete Kinder/Jugendliche</w:t>
      </w:r>
      <w:r w:rsidR="009D3A58">
        <w:rPr>
          <w:szCs w:val="21"/>
        </w:rPr>
        <w:t xml:space="preserve"> im Berichtsjahr: </w:t>
      </w:r>
      <w:sdt>
        <w:sdtPr>
          <w:rPr>
            <w:szCs w:val="21"/>
          </w:rPr>
          <w:id w:val="-964735949"/>
          <w:placeholder>
            <w:docPart w:val="615D7C9CCCF64799A05E810CA51EE79B"/>
          </w:placeholder>
        </w:sdtPr>
        <w:sdtEndPr/>
        <w:sdtContent>
          <w:sdt>
            <w:sdtPr>
              <w:rPr>
                <w:szCs w:val="21"/>
              </w:rPr>
              <w:id w:val="-312794921"/>
              <w:placeholder>
                <w:docPart w:val="E5267FBE59274CDC9941C305D4CB9F0A"/>
              </w:placeholder>
              <w:showingPlcHdr/>
            </w:sdtPr>
            <w:sdtEndPr/>
            <w:sdtContent>
              <w:r w:rsidR="009D3A58">
                <w:rPr>
                  <w:rStyle w:val="Platzhaltertext"/>
                  <w:szCs w:val="21"/>
                </w:rPr>
                <w:t>Klicken Sie hier, um Text einzugeben.</w:t>
              </w:r>
            </w:sdtContent>
          </w:sdt>
        </w:sdtContent>
      </w:sdt>
    </w:p>
    <w:p w:rsidR="009D3A58" w:rsidRDefault="009D3A58" w:rsidP="009D3A58">
      <w:pPr>
        <w:rPr>
          <w:szCs w:val="21"/>
        </w:rPr>
      </w:pPr>
      <w:r>
        <w:rPr>
          <w:szCs w:val="21"/>
        </w:rPr>
        <w:t xml:space="preserve">Davon Anzahl abgeschlossene Begleitungen im Berichtsjahr: </w:t>
      </w:r>
      <w:sdt>
        <w:sdtPr>
          <w:rPr>
            <w:szCs w:val="21"/>
          </w:rPr>
          <w:id w:val="1888138597"/>
          <w:placeholder>
            <w:docPart w:val="CA01F6C51B734A15892F23AD1FE9A4B3"/>
          </w:placeholder>
          <w:showingPlcHdr/>
        </w:sdtPr>
        <w:sdtEndPr/>
        <w:sdtContent>
          <w:r>
            <w:rPr>
              <w:rStyle w:val="Platzhaltertext"/>
              <w:szCs w:val="21"/>
            </w:rPr>
            <w:t>Klicken Sie hier, um Text einzugeben.</w:t>
          </w:r>
        </w:sdtContent>
      </w:sdt>
    </w:p>
    <w:p w:rsidR="00E330CC" w:rsidRDefault="00E330CC" w:rsidP="009D3A58">
      <w:pPr>
        <w:rPr>
          <w:szCs w:val="21"/>
        </w:rPr>
      </w:pPr>
    </w:p>
    <w:p w:rsidR="002F28E6" w:rsidRDefault="002F28E6" w:rsidP="009D3A58">
      <w:pPr>
        <w:rPr>
          <w:szCs w:val="21"/>
        </w:rPr>
      </w:pPr>
    </w:p>
    <w:p w:rsidR="002F28E6" w:rsidRDefault="002F28E6" w:rsidP="009D3A58">
      <w:pPr>
        <w:rPr>
          <w:szCs w:val="21"/>
        </w:rPr>
        <w:sectPr w:rsidR="002F28E6"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pPr>
    </w:p>
    <w:p w:rsidR="00B608B5" w:rsidRDefault="00B608B5" w:rsidP="00B608B5">
      <w:pPr>
        <w:pStyle w:val="Titel"/>
        <w:numPr>
          <w:ilvl w:val="0"/>
          <w:numId w:val="28"/>
        </w:numPr>
        <w:spacing w:before="200" w:after="220" w:line="280" w:lineRule="atLeast"/>
        <w:contextualSpacing w:val="0"/>
        <w:rPr>
          <w:b/>
          <w:sz w:val="22"/>
          <w:szCs w:val="22"/>
        </w:rPr>
      </w:pPr>
      <w:r w:rsidRPr="0053515E">
        <w:rPr>
          <w:b/>
          <w:sz w:val="22"/>
          <w:szCs w:val="22"/>
        </w:rPr>
        <w:lastRenderedPageBreak/>
        <w:t>Reporting für ambulante Kinder- und Jugendeinrichtungen – Berichtsjahr 2022 und Überprüfung der Voraussetzungen zur Leistungserbringung</w:t>
      </w:r>
    </w:p>
    <w:tbl>
      <w:tblPr>
        <w:tblStyle w:val="KantonTab1"/>
        <w:tblW w:w="14600" w:type="dxa"/>
        <w:tblInd w:w="137" w:type="dxa"/>
        <w:tblLayout w:type="fixed"/>
        <w:tblLook w:val="04A0" w:firstRow="1" w:lastRow="0" w:firstColumn="1" w:lastColumn="0" w:noHBand="0" w:noVBand="1"/>
      </w:tblPr>
      <w:tblGrid>
        <w:gridCol w:w="14600"/>
      </w:tblGrid>
      <w:tr w:rsidR="00B608B5" w:rsidRPr="00922242" w:rsidTr="00A74D9B">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4600" w:type="dxa"/>
          </w:tcPr>
          <w:p w:rsidR="00B608B5" w:rsidRPr="0020772C" w:rsidRDefault="00B608B5" w:rsidP="00A74D9B">
            <w:pPr>
              <w:rPr>
                <w:rFonts w:eastAsia="Calibri" w:cs="Times New Roman"/>
                <w:sz w:val="28"/>
                <w:szCs w:val="28"/>
              </w:rPr>
            </w:pPr>
            <w:r>
              <w:rPr>
                <w:rFonts w:eastAsia="Calibri" w:cs="Times New Roman"/>
                <w:sz w:val="28"/>
                <w:szCs w:val="28"/>
              </w:rPr>
              <w:t>Reporting für ambulante</w:t>
            </w:r>
            <w:r w:rsidRPr="0020772C">
              <w:rPr>
                <w:rFonts w:eastAsia="Calibri" w:cs="Times New Roman"/>
                <w:sz w:val="28"/>
                <w:szCs w:val="28"/>
              </w:rPr>
              <w:t xml:space="preserve"> Einrichtungen </w:t>
            </w:r>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B608B5" w:rsidRPr="00D04A92" w:rsidRDefault="00B608B5"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Leistungsangebot und Organisation</w:t>
            </w:r>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608B5" w:rsidRPr="00D04A92" w:rsidRDefault="006350FD" w:rsidP="00A74D9B">
            <w:pPr>
              <w:spacing w:after="220" w:line="280" w:lineRule="atLeast"/>
              <w:rPr>
                <w:szCs w:val="21"/>
              </w:rPr>
            </w:pPr>
            <w:r>
              <w:rPr>
                <w:szCs w:val="21"/>
              </w:rPr>
              <w:t xml:space="preserve">1.1 </w:t>
            </w:r>
            <w:r w:rsidRPr="006350FD">
              <w:rPr>
                <w:szCs w:val="21"/>
              </w:rPr>
              <w:t>Gab es im Berichtsjahr Änderungen/Anpassungen des Leistungsangebotes, der Organisation oder des Betriebskonzepts und wurden diese über den externen Zugang beim KJA eingereicht?</w:t>
            </w:r>
          </w:p>
          <w:p w:rsidR="00B608B5" w:rsidRPr="00D04A92" w:rsidRDefault="00CE671F" w:rsidP="00A74D9B">
            <w:pPr>
              <w:spacing w:after="220" w:line="280" w:lineRule="atLeast"/>
              <w:rPr>
                <w:rFonts w:eastAsia="Calibri" w:cs="Times New Roman"/>
                <w:b w:val="0"/>
              </w:rPr>
            </w:pPr>
            <w:sdt>
              <w:sdtPr>
                <w:rPr>
                  <w:rFonts w:eastAsia="Calibri" w:cs="Times New Roman"/>
                </w:rPr>
                <w:id w:val="1190345871"/>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ja (bitte unter Bemerkungen Einrichtung Änderungen/Anpassungen ausführen) </w:t>
            </w:r>
          </w:p>
          <w:p w:rsidR="00B608B5" w:rsidRPr="00D04A92" w:rsidRDefault="00CE671F" w:rsidP="00A74D9B">
            <w:pPr>
              <w:spacing w:after="220" w:line="280" w:lineRule="atLeast"/>
              <w:rPr>
                <w:rFonts w:eastAsia="Calibri" w:cs="Times New Roman"/>
              </w:rPr>
            </w:pPr>
            <w:sdt>
              <w:sdtPr>
                <w:rPr>
                  <w:rFonts w:eastAsia="Calibri" w:cs="Times New Roman"/>
                </w:rPr>
                <w:id w:val="-2141948928"/>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nein</w:t>
            </w:r>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608B5" w:rsidRPr="00D04A92" w:rsidRDefault="00B608B5" w:rsidP="00A74D9B">
            <w:pPr>
              <w:spacing w:after="220" w:line="280" w:lineRule="atLeast"/>
              <w:rPr>
                <w:szCs w:val="21"/>
              </w:rPr>
            </w:pPr>
            <w:r w:rsidRPr="00D04A92">
              <w:rPr>
                <w:rStyle w:val="Formatvorlage1"/>
              </w:rPr>
              <w:t xml:space="preserve">Bemerkungen Einrichtungen: </w:t>
            </w:r>
            <w:sdt>
              <w:sdtPr>
                <w:rPr>
                  <w:rStyle w:val="Formatvorlage1"/>
                </w:rPr>
                <w:id w:val="-1363506991"/>
                <w:placeholder>
                  <w:docPart w:val="41A89533AAD84C9A8317D23C74441358"/>
                </w:placeholder>
                <w:showingPlcHdr/>
                <w:text/>
              </w:sdtPr>
              <w:sdtEndPr>
                <w:rPr>
                  <w:rStyle w:val="Formatvorlage1"/>
                </w:rPr>
              </w:sdtEndPr>
              <w:sdtContent>
                <w:r w:rsidRPr="00D04A92">
                  <w:rPr>
                    <w:rStyle w:val="Platzhaltertext"/>
                    <w:b w:val="0"/>
                    <w:bCs/>
                  </w:rPr>
                  <w:t>Klicken oder tippen Sie hier, um Text einzugeben.</w:t>
                </w:r>
              </w:sdtContent>
            </w:sdt>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Pr="00D04A92" w:rsidRDefault="00B608B5" w:rsidP="00A74D9B">
            <w:pPr>
              <w:spacing w:after="220" w:line="280" w:lineRule="atLeast"/>
              <w:rPr>
                <w:rFonts w:eastAsia="Calibri" w:cs="Times New Roman"/>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78032199"/>
                <w:placeholder>
                  <w:docPart w:val="07888F9EA22B44D491C70F4682FC5D18"/>
                </w:placeholder>
                <w:showingPlcHdr/>
                <w15:color w:val="00CCFF"/>
              </w:sdtPr>
              <w:sdtEndPr/>
              <w:sdtContent>
                <w:r w:rsidRPr="00D04A92">
                  <w:rPr>
                    <w:rStyle w:val="Platzhaltertext"/>
                    <w:b w:val="0"/>
                    <w:bCs/>
                    <w:szCs w:val="21"/>
                  </w:rPr>
                  <w:t>Klicken Sie hier, um Text einzugeben.</w:t>
                </w:r>
              </w:sdtContent>
            </w:sdt>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608B5" w:rsidRPr="006350FD" w:rsidRDefault="00B608B5" w:rsidP="006350FD">
            <w:pPr>
              <w:pStyle w:val="Listenabsatz"/>
              <w:numPr>
                <w:ilvl w:val="1"/>
                <w:numId w:val="38"/>
              </w:numPr>
              <w:spacing w:after="220" w:line="280" w:lineRule="atLeast"/>
              <w:rPr>
                <w:rFonts w:eastAsia="Calibri" w:cs="Times New Roman"/>
              </w:rPr>
            </w:pPr>
            <w:r w:rsidRPr="006350FD">
              <w:rPr>
                <w:rFonts w:eastAsia="Calibri" w:cs="Times New Roman"/>
              </w:rPr>
              <w:t xml:space="preserve">Auf welche Bereiche bezüglich Prävention legen Sie besondere Priorität und weshalb? </w:t>
            </w:r>
          </w:p>
          <w:p w:rsidR="009433DF" w:rsidRPr="009433DF" w:rsidRDefault="009433DF" w:rsidP="009433DF">
            <w:pPr>
              <w:pStyle w:val="Listenabsatz"/>
              <w:spacing w:after="220" w:line="280" w:lineRule="atLeast"/>
              <w:ind w:left="360"/>
              <w:rPr>
                <w:rFonts w:eastAsia="Calibri" w:cs="Times New Roman"/>
                <w:b w:val="0"/>
              </w:rPr>
            </w:pPr>
            <w:r w:rsidRPr="009433DF">
              <w:rPr>
                <w:rFonts w:eastAsia="Calibri" w:cs="Times New Roman"/>
                <w:b w:val="0"/>
              </w:rPr>
              <w:t>Mögliche Reflexionsfragen:</w:t>
            </w:r>
          </w:p>
          <w:p w:rsidR="009433DF" w:rsidRPr="009433DF" w:rsidRDefault="009433DF" w:rsidP="009433DF">
            <w:pPr>
              <w:pStyle w:val="Listenabsatz"/>
              <w:numPr>
                <w:ilvl w:val="0"/>
                <w:numId w:val="32"/>
              </w:numPr>
              <w:spacing w:after="220" w:line="280" w:lineRule="atLeast"/>
              <w:rPr>
                <w:rFonts w:eastAsia="Calibri" w:cs="Times New Roman"/>
                <w:b w:val="0"/>
              </w:rPr>
            </w:pPr>
            <w:r w:rsidRPr="009433DF">
              <w:rPr>
                <w:rFonts w:eastAsia="Calibri" w:cs="Times New Roman"/>
                <w:b w:val="0"/>
              </w:rPr>
              <w:t>Welche Risiken und Gefährdungspotentiale bestehen für Ihre ambulante Einrichtu</w:t>
            </w:r>
            <w:r w:rsidR="006350FD">
              <w:rPr>
                <w:rFonts w:eastAsia="Calibri" w:cs="Times New Roman"/>
                <w:b w:val="0"/>
              </w:rPr>
              <w:t xml:space="preserve">ng (bspw. Eskalationen, Krisen) </w:t>
            </w:r>
            <w:r w:rsidRPr="009433DF">
              <w:rPr>
                <w:rFonts w:eastAsia="Calibri" w:cs="Times New Roman"/>
                <w:b w:val="0"/>
              </w:rPr>
              <w:t>und welche Strategien kommen diesbezüglich in Ihrer Einrichtung zur Anwendung?</w:t>
            </w:r>
          </w:p>
          <w:p w:rsidR="009433DF" w:rsidRPr="009433DF" w:rsidRDefault="009433DF" w:rsidP="009433DF">
            <w:pPr>
              <w:pStyle w:val="Listenabsatz"/>
              <w:numPr>
                <w:ilvl w:val="0"/>
                <w:numId w:val="32"/>
              </w:numPr>
              <w:spacing w:after="220" w:line="280" w:lineRule="atLeast"/>
              <w:rPr>
                <w:rFonts w:eastAsia="Calibri" w:cs="Times New Roman"/>
                <w:b w:val="0"/>
              </w:rPr>
            </w:pPr>
            <w:r w:rsidRPr="009433DF">
              <w:rPr>
                <w:rFonts w:eastAsia="Calibri" w:cs="Times New Roman"/>
                <w:b w:val="0"/>
              </w:rPr>
              <w:t>Welche präventiven Strategien kommen in Bezug auf Risiken zur Anwendung (bspw. Deeskalationsstrategien)?</w:t>
            </w:r>
          </w:p>
          <w:p w:rsidR="00B608B5" w:rsidRPr="009433DF" w:rsidRDefault="009433DF" w:rsidP="009433DF">
            <w:pPr>
              <w:pStyle w:val="Listenabsatz"/>
              <w:numPr>
                <w:ilvl w:val="0"/>
                <w:numId w:val="32"/>
              </w:numPr>
              <w:spacing w:after="220" w:line="280" w:lineRule="atLeast"/>
              <w:rPr>
                <w:rFonts w:eastAsia="Calibri" w:cs="Times New Roman"/>
                <w:b w:val="0"/>
              </w:rPr>
            </w:pPr>
            <w:r w:rsidRPr="009433DF">
              <w:rPr>
                <w:rFonts w:eastAsia="Calibri" w:cs="Times New Roman"/>
                <w:b w:val="0"/>
              </w:rPr>
              <w:t>Bestehen für die Mitarbeitenden Reflexionsräume zu diesen Themen?</w:t>
            </w:r>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608B5" w:rsidRPr="00D04A92" w:rsidRDefault="00B608B5" w:rsidP="00A74D9B">
            <w:pPr>
              <w:spacing w:after="220" w:line="280" w:lineRule="atLeast"/>
              <w:rPr>
                <w:rFonts w:eastAsia="Calibri" w:cs="Times New Roman"/>
                <w:b w:val="0"/>
                <w:bCs/>
              </w:rPr>
            </w:pPr>
            <w:r w:rsidRPr="00D04A92">
              <w:rPr>
                <w:rStyle w:val="Formatvorlage1"/>
              </w:rPr>
              <w:t xml:space="preserve">Bemerkungen Einrichtungen: </w:t>
            </w:r>
            <w:sdt>
              <w:sdtPr>
                <w:rPr>
                  <w:rStyle w:val="Formatvorlage1"/>
                </w:rPr>
                <w:id w:val="-614133746"/>
                <w:placeholder>
                  <w:docPart w:val="4CC01A5E6EF34CEFBC89F4C3137609A0"/>
                </w:placeholder>
                <w:showingPlcHdr/>
                <w:text/>
              </w:sdtPr>
              <w:sdtEndPr>
                <w:rPr>
                  <w:rStyle w:val="Formatvorlage1"/>
                </w:rPr>
              </w:sdtEndPr>
              <w:sdtContent>
                <w:r w:rsidRPr="00D04A92">
                  <w:rPr>
                    <w:rStyle w:val="Platzhaltertext"/>
                    <w:b w:val="0"/>
                    <w:bCs/>
                  </w:rPr>
                  <w:t>Klicken oder tippen Sie hier, um Text einzugeben.</w:t>
                </w:r>
              </w:sdtContent>
            </w:sdt>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Pr="00D04A92" w:rsidRDefault="00B608B5" w:rsidP="00A74D9B">
            <w:pPr>
              <w:spacing w:after="220" w:line="280" w:lineRule="atLeast"/>
              <w:rPr>
                <w:rStyle w:val="Formatvorlage1"/>
              </w:rPr>
            </w:pPr>
            <w:r w:rsidRPr="00D04A92">
              <w:rPr>
                <w:szCs w:val="21"/>
              </w:rPr>
              <w:t xml:space="preserve">Bemerkungen KJA </w:t>
            </w:r>
            <w:r w:rsidRPr="00D04A92">
              <w:rPr>
                <w:b w:val="0"/>
                <w:szCs w:val="21"/>
              </w:rPr>
              <w:t>(wird vom KJA ausgefüllt):</w:t>
            </w:r>
            <w:r w:rsidRPr="00D04A92">
              <w:rPr>
                <w:szCs w:val="21"/>
              </w:rPr>
              <w:t xml:space="preserve"> </w:t>
            </w:r>
            <w:sdt>
              <w:sdtPr>
                <w:rPr>
                  <w:szCs w:val="21"/>
                </w:rPr>
                <w:id w:val="52670146"/>
                <w:placeholder>
                  <w:docPart w:val="C256D939E42C4F21A390F21FA47E336E"/>
                </w:placeholder>
                <w:showingPlcHdr/>
                <w15:color w:val="00CCFF"/>
              </w:sdtPr>
              <w:sdtEndPr/>
              <w:sdtContent>
                <w:r w:rsidRPr="00D04A92">
                  <w:rPr>
                    <w:rStyle w:val="Platzhaltertext"/>
                    <w:b w:val="0"/>
                    <w:bCs/>
                    <w:szCs w:val="21"/>
                  </w:rPr>
                  <w:t>Klicken Sie hier, um Text einzugeben.</w:t>
                </w:r>
              </w:sdtContent>
            </w:sdt>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B608B5" w:rsidRPr="00D04A92" w:rsidRDefault="00B608B5" w:rsidP="00A74D9B">
            <w:pPr>
              <w:pStyle w:val="Listenabsatz"/>
              <w:numPr>
                <w:ilvl w:val="0"/>
                <w:numId w:val="31"/>
              </w:numPr>
              <w:spacing w:after="220" w:line="280" w:lineRule="atLeast"/>
              <w:ind w:left="509"/>
              <w:rPr>
                <w:rFonts w:eastAsia="Calibri" w:cs="Times New Roman"/>
              </w:rPr>
            </w:pPr>
            <w:r w:rsidRPr="00D04A92">
              <w:rPr>
                <w:rFonts w:eastAsia="Calibri" w:cs="Times New Roman"/>
              </w:rPr>
              <w:t>Personal</w:t>
            </w:r>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B608B5" w:rsidRPr="0073322A" w:rsidRDefault="00B608B5" w:rsidP="0073322A">
            <w:pPr>
              <w:pStyle w:val="Listenabsatz"/>
              <w:numPr>
                <w:ilvl w:val="1"/>
                <w:numId w:val="41"/>
              </w:numPr>
              <w:spacing w:after="220" w:line="280" w:lineRule="atLeast"/>
              <w:ind w:right="-48"/>
              <w:rPr>
                <w:rFonts w:eastAsia="Calibri" w:cs="Times New Roman"/>
                <w:b w:val="0"/>
                <w:bCs/>
              </w:rPr>
            </w:pPr>
            <w:r w:rsidRPr="0073322A">
              <w:rPr>
                <w:szCs w:val="21"/>
              </w:rPr>
              <w:t xml:space="preserve">Gab es im Berichtsjahr wesentliche Änderungen/Anpassungen in Bezug auf den </w:t>
            </w:r>
            <w:r w:rsidRPr="0073322A">
              <w:rPr>
                <w:rFonts w:eastAsia="Calibri" w:cs="Times New Roman"/>
              </w:rPr>
              <w:t>Fachaustausch und Kontinuität der Leistungserbringung sowie Supervision oder Intervision?</w:t>
            </w:r>
          </w:p>
          <w:p w:rsidR="00B608B5" w:rsidRPr="00D04A92" w:rsidRDefault="00CE671F" w:rsidP="00A74D9B">
            <w:pPr>
              <w:spacing w:after="220" w:line="280" w:lineRule="atLeast"/>
              <w:rPr>
                <w:rFonts w:eastAsia="Calibri" w:cs="Times New Roman"/>
                <w:b w:val="0"/>
              </w:rPr>
            </w:pPr>
            <w:sdt>
              <w:sdtPr>
                <w:rPr>
                  <w:rFonts w:eastAsia="Calibri" w:cs="Times New Roman"/>
                </w:rPr>
                <w:id w:val="-1147730944"/>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ja (bitte unter Bemerkungen Einrichtung Änderungen/Anpassungen ausführen) </w:t>
            </w:r>
          </w:p>
          <w:p w:rsidR="00B608B5" w:rsidRPr="00D04A92" w:rsidRDefault="00CE671F" w:rsidP="00A74D9B">
            <w:pPr>
              <w:spacing w:line="280" w:lineRule="atLeast"/>
              <w:rPr>
                <w:rFonts w:eastAsia="Calibri" w:cs="Times New Roman"/>
              </w:rPr>
            </w:pPr>
            <w:sdt>
              <w:sdtPr>
                <w:rPr>
                  <w:rFonts w:eastAsia="Calibri" w:cs="Times New Roman"/>
                </w:rPr>
                <w:id w:val="-1160849787"/>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nein</w:t>
            </w:r>
          </w:p>
          <w:p w:rsidR="00B608B5" w:rsidRPr="00D04A92" w:rsidRDefault="00B608B5" w:rsidP="00A74D9B">
            <w:pPr>
              <w:spacing w:line="280" w:lineRule="atLeast"/>
              <w:rPr>
                <w:rFonts w:eastAsia="Calibri" w:cs="Times New Roman"/>
              </w:rPr>
            </w:pPr>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F737F2" w:rsidRDefault="00B608B5" w:rsidP="00A74D9B">
            <w:pPr>
              <w:spacing w:after="220" w:line="280" w:lineRule="atLeast"/>
              <w:rPr>
                <w:rFonts w:eastAsia="Calibri" w:cs="Times New Roman"/>
              </w:rPr>
            </w:pPr>
            <w:r>
              <w:rPr>
                <w:rStyle w:val="Formatvorlage1"/>
              </w:rPr>
              <w:t xml:space="preserve">Bemerkungen Einrichtungen: </w:t>
            </w:r>
            <w:sdt>
              <w:sdtPr>
                <w:rPr>
                  <w:rStyle w:val="Formatvorlage1"/>
                </w:rPr>
                <w:id w:val="397713657"/>
                <w:placeholder>
                  <w:docPart w:val="9DA5BDBE767F4E9B8C1364050C194BCA"/>
                </w:placeholder>
                <w:showingPlcHdr/>
                <w:text/>
              </w:sdtPr>
              <w:sdtEndPr>
                <w:rPr>
                  <w:rStyle w:val="Formatvorlage1"/>
                </w:rPr>
              </w:sdtEndPr>
              <w:sdtContent>
                <w:r w:rsidRPr="00802CDF">
                  <w:rPr>
                    <w:rStyle w:val="Platzhaltertext"/>
                    <w:b w:val="0"/>
                    <w:bCs/>
                  </w:rPr>
                  <w:t>Klicken oder tippen Sie hier, um Text einzugeben.</w:t>
                </w:r>
              </w:sdtContent>
            </w:sdt>
          </w:p>
        </w:tc>
      </w:tr>
      <w:tr w:rsidR="00B608B5" w:rsidRPr="00922242" w:rsidTr="00B608B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Default="00B608B5"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245248241"/>
                <w:placeholder>
                  <w:docPart w:val="5F81E20BF3C34EEAB117F1C8E7A429E6"/>
                </w:placeholder>
                <w:showingPlcHdr/>
                <w15:color w:val="00CCFF"/>
              </w:sdtPr>
              <w:sdtEndPr/>
              <w:sdtContent>
                <w:r w:rsidRPr="004846AD">
                  <w:rPr>
                    <w:rStyle w:val="Platzhaltertext"/>
                    <w:b w:val="0"/>
                    <w:bCs/>
                    <w:szCs w:val="21"/>
                  </w:rPr>
                  <w:t>Klicken Sie hier, um Text einzugeben.</w:t>
                </w:r>
              </w:sdtContent>
            </w:sdt>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73322A" w:rsidRDefault="0073322A" w:rsidP="0073322A">
            <w:pPr>
              <w:spacing w:after="220" w:line="280" w:lineRule="atLeast"/>
              <w:ind w:right="-48"/>
              <w:rPr>
                <w:rFonts w:eastAsia="Calibri" w:cs="Times New Roman"/>
                <w:color w:val="FFFFFF" w:themeColor="background1"/>
              </w:rPr>
            </w:pPr>
            <w:r>
              <w:rPr>
                <w:rFonts w:eastAsia="Calibri" w:cs="Times New Roman"/>
              </w:rPr>
              <w:t xml:space="preserve">2.2 </w:t>
            </w:r>
            <w:r w:rsidR="00B608B5" w:rsidRPr="0073322A">
              <w:rPr>
                <w:rFonts w:eastAsia="Calibri" w:cs="Times New Roman"/>
              </w:rPr>
              <w:t xml:space="preserve">Bestehen in Ihrer Einrichtung erhebliche personelle Probleme (bspw. Kündigungswellen, Verwarnungen, Freistellung, fristlose Entlassung von Personal) </w:t>
            </w:r>
          </w:p>
          <w:p w:rsidR="00B608B5" w:rsidRPr="00D04A92" w:rsidRDefault="00CE671F" w:rsidP="00A74D9B">
            <w:pPr>
              <w:spacing w:after="220" w:line="280" w:lineRule="atLeast"/>
              <w:rPr>
                <w:rFonts w:eastAsia="Calibri" w:cs="Times New Roman"/>
                <w:b w:val="0"/>
              </w:rPr>
            </w:pPr>
            <w:sdt>
              <w:sdtPr>
                <w:rPr>
                  <w:rFonts w:eastAsia="Calibri" w:cs="Times New Roman"/>
                </w:rPr>
                <w:id w:val="951902749"/>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ja (bitte unter Bemerkungen Einrichtung ausführen) </w:t>
            </w:r>
          </w:p>
          <w:p w:rsidR="00B608B5" w:rsidRPr="00D04A92" w:rsidRDefault="00CE671F" w:rsidP="00A74D9B">
            <w:pPr>
              <w:spacing w:line="280" w:lineRule="atLeast"/>
              <w:rPr>
                <w:rFonts w:eastAsia="Calibri" w:cs="Times New Roman"/>
              </w:rPr>
            </w:pPr>
            <w:sdt>
              <w:sdtPr>
                <w:rPr>
                  <w:rFonts w:eastAsia="Calibri" w:cs="Times New Roman"/>
                </w:rPr>
                <w:id w:val="-649753574"/>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nein</w:t>
            </w:r>
          </w:p>
          <w:p w:rsidR="00B608B5" w:rsidRPr="00D04A92" w:rsidRDefault="00B608B5" w:rsidP="00A74D9B">
            <w:pPr>
              <w:spacing w:line="280" w:lineRule="atLeast"/>
              <w:rPr>
                <w:rFonts w:eastAsia="Calibri" w:cs="Times New Roman"/>
              </w:rPr>
            </w:pPr>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D04A92" w:rsidRDefault="00B608B5" w:rsidP="00A74D9B">
            <w:pPr>
              <w:spacing w:after="220" w:line="280" w:lineRule="atLeast"/>
              <w:rPr>
                <w:szCs w:val="21"/>
              </w:rPr>
            </w:pPr>
            <w:r w:rsidRPr="00D04A92">
              <w:rPr>
                <w:rStyle w:val="Formatvorlage1"/>
              </w:rPr>
              <w:t xml:space="preserve">Bemerkungen Einrichtungen: </w:t>
            </w:r>
            <w:sdt>
              <w:sdtPr>
                <w:rPr>
                  <w:rStyle w:val="Formatvorlage1"/>
                </w:rPr>
                <w:id w:val="1659193759"/>
                <w:placeholder>
                  <w:docPart w:val="50C95A7BFBA84ACFADAC75B8491814F9"/>
                </w:placeholder>
                <w:showingPlcHdr/>
                <w:text/>
              </w:sdtPr>
              <w:sdtEndPr>
                <w:rPr>
                  <w:rStyle w:val="Formatvorlage1"/>
                </w:rPr>
              </w:sdtEndPr>
              <w:sdtContent>
                <w:r w:rsidRPr="00D04A92">
                  <w:rPr>
                    <w:rStyle w:val="Platzhaltertext"/>
                    <w:b w:val="0"/>
                    <w:bCs/>
                  </w:rPr>
                  <w:t>Klicken oder tippen Sie hier, um Text einzugeben.</w:t>
                </w:r>
              </w:sdtContent>
            </w:sdt>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Pr="00D04A92" w:rsidRDefault="00B608B5" w:rsidP="00A74D9B">
            <w:pPr>
              <w:spacing w:after="220" w:line="280" w:lineRule="atLeast"/>
              <w:rPr>
                <w:szCs w:val="21"/>
              </w:rPr>
            </w:pPr>
            <w:r w:rsidRPr="00D04A92">
              <w:rPr>
                <w:szCs w:val="21"/>
              </w:rPr>
              <w:t xml:space="preserve">Bemerkungen KJA </w:t>
            </w:r>
            <w:r w:rsidRPr="00D04A92">
              <w:rPr>
                <w:b w:val="0"/>
                <w:szCs w:val="21"/>
              </w:rPr>
              <w:t xml:space="preserve">(wird vom KJA ausgefüllt): </w:t>
            </w:r>
            <w:sdt>
              <w:sdtPr>
                <w:rPr>
                  <w:szCs w:val="21"/>
                </w:rPr>
                <w:id w:val="-1364048987"/>
                <w:placeholder>
                  <w:docPart w:val="FF62391402DE4E9D9B044421BABB861F"/>
                </w:placeholder>
                <w:showingPlcHdr/>
                <w15:color w:val="00CCFF"/>
              </w:sdtPr>
              <w:sdtEndPr>
                <w:rPr>
                  <w:shd w:val="clear" w:color="auto" w:fill="D9D9D9" w:themeFill="background1" w:themeFillShade="D9"/>
                </w:rPr>
              </w:sdtEndPr>
              <w:sdtContent>
                <w:r w:rsidRPr="00FD267D">
                  <w:rPr>
                    <w:rStyle w:val="Platzhaltertext"/>
                    <w:b w:val="0"/>
                    <w:bCs/>
                    <w:szCs w:val="21"/>
                    <w:shd w:val="clear" w:color="auto" w:fill="D9D9D9" w:themeFill="background1" w:themeFillShade="D9"/>
                  </w:rPr>
                  <w:t>Klicken Sie hier, um Text einzugeben.</w:t>
                </w:r>
              </w:sdtContent>
            </w:sdt>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73322A" w:rsidRDefault="0073322A" w:rsidP="0073322A">
            <w:pPr>
              <w:spacing w:after="220" w:line="280" w:lineRule="atLeast"/>
              <w:ind w:right="-48"/>
              <w:rPr>
                <w:rFonts w:eastAsia="Calibri" w:cs="Times New Roman"/>
                <w:color w:val="FFFFFF" w:themeColor="background1"/>
              </w:rPr>
            </w:pPr>
            <w:r>
              <w:rPr>
                <w:rFonts w:eastAsia="Calibri" w:cs="Times New Roman"/>
              </w:rPr>
              <w:t xml:space="preserve">2.3 </w:t>
            </w:r>
            <w:r w:rsidR="00B608B5" w:rsidRPr="0073322A">
              <w:rPr>
                <w:rFonts w:eastAsia="Calibri" w:cs="Times New Roman"/>
              </w:rPr>
              <w:t>Sind Ihnen Beschwerden seitens zuweisenden Behörden oder anderen Personen (Klientel, Helfersystem, etc.) über die Einrichtung und/oder Mitarbeitende der Einrichtung bekannt (bspw. betreffend Betriebsführung oder Fallführung usw.)</w:t>
            </w:r>
          </w:p>
          <w:p w:rsidR="00B608B5" w:rsidRPr="00D04A92" w:rsidRDefault="00CE671F" w:rsidP="00A74D9B">
            <w:pPr>
              <w:spacing w:after="220" w:line="280" w:lineRule="atLeast"/>
              <w:rPr>
                <w:rFonts w:eastAsia="Calibri" w:cs="Times New Roman"/>
                <w:b w:val="0"/>
              </w:rPr>
            </w:pPr>
            <w:sdt>
              <w:sdtPr>
                <w:rPr>
                  <w:rFonts w:eastAsia="Calibri" w:cs="Times New Roman"/>
                </w:rPr>
                <w:id w:val="-1147656553"/>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ja (bitte unter Bemerkungen Einrichtung ausführen) </w:t>
            </w:r>
          </w:p>
          <w:p w:rsidR="00B608B5" w:rsidRPr="00D04A92" w:rsidRDefault="00CE671F" w:rsidP="00A74D9B">
            <w:pPr>
              <w:spacing w:line="280" w:lineRule="atLeast"/>
              <w:rPr>
                <w:rFonts w:eastAsia="Calibri" w:cs="Times New Roman"/>
              </w:rPr>
            </w:pPr>
            <w:sdt>
              <w:sdtPr>
                <w:rPr>
                  <w:rFonts w:eastAsia="Calibri" w:cs="Times New Roman"/>
                </w:rPr>
                <w:id w:val="-1284176655"/>
                <w14:checkbox>
                  <w14:checked w14:val="0"/>
                  <w14:checkedState w14:val="2612" w14:font="MS Gothic"/>
                  <w14:uncheckedState w14:val="2610" w14:font="MS Gothic"/>
                </w14:checkbox>
              </w:sdtPr>
              <w:sdtEndPr/>
              <w:sdtContent>
                <w:r w:rsidR="00B608B5" w:rsidRPr="00D04A92">
                  <w:rPr>
                    <w:rFonts w:ascii="MS Gothic" w:eastAsia="MS Gothic" w:hAnsi="MS Gothic" w:cs="Times New Roman" w:hint="eastAsia"/>
                  </w:rPr>
                  <w:t>☐</w:t>
                </w:r>
              </w:sdtContent>
            </w:sdt>
            <w:r w:rsidR="00B608B5" w:rsidRPr="00D04A92">
              <w:rPr>
                <w:rFonts w:eastAsia="Calibri" w:cs="Times New Roman"/>
                <w:b w:val="0"/>
              </w:rPr>
              <w:t xml:space="preserve"> nein</w:t>
            </w:r>
          </w:p>
          <w:p w:rsidR="00B608B5" w:rsidRPr="00D04A92" w:rsidRDefault="00B608B5" w:rsidP="00A74D9B">
            <w:pPr>
              <w:spacing w:line="280" w:lineRule="atLeast"/>
              <w:rPr>
                <w:rFonts w:eastAsia="Calibri" w:cs="Times New Roman"/>
              </w:rPr>
            </w:pPr>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F737F2" w:rsidRDefault="00B608B5" w:rsidP="00A74D9B">
            <w:pPr>
              <w:spacing w:after="220" w:line="280" w:lineRule="atLeast"/>
              <w:rPr>
                <w:rFonts w:eastAsia="Calibri" w:cs="Times New Roman"/>
              </w:rPr>
            </w:pPr>
            <w:r>
              <w:rPr>
                <w:rStyle w:val="Formatvorlage1"/>
              </w:rPr>
              <w:t xml:space="preserve">Bemerkungen Einrichtungen: </w:t>
            </w:r>
            <w:sdt>
              <w:sdtPr>
                <w:rPr>
                  <w:rStyle w:val="Formatvorlage1"/>
                </w:rPr>
                <w:id w:val="1615870498"/>
                <w:placeholder>
                  <w:docPart w:val="9AB7373FB677429D9DBD9D0E2D42CD41"/>
                </w:placeholder>
                <w:showingPlcHdr/>
                <w:text/>
              </w:sdtPr>
              <w:sdtEndPr>
                <w:rPr>
                  <w:rStyle w:val="Formatvorlage1"/>
                </w:rPr>
              </w:sdtEndPr>
              <w:sdtContent>
                <w:r w:rsidRPr="00802CDF">
                  <w:rPr>
                    <w:rStyle w:val="Platzhaltertext"/>
                    <w:b w:val="0"/>
                    <w:bCs/>
                  </w:rPr>
                  <w:t>Klicken oder tippen Sie hier, um Text einzugeben.</w:t>
                </w:r>
              </w:sdtContent>
            </w:sdt>
          </w:p>
        </w:tc>
      </w:tr>
      <w:tr w:rsidR="00B608B5" w:rsidRPr="00922242" w:rsidTr="00B608B5">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Pr="00D04A92" w:rsidRDefault="00B608B5" w:rsidP="00A74D9B">
            <w:pPr>
              <w:spacing w:after="220" w:line="280" w:lineRule="atLeast"/>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2010979586"/>
                <w:placeholder>
                  <w:docPart w:val="1A0954642CE74917BE05ED45E2B87F0F"/>
                </w:placeholder>
                <w:showingPlcHdr/>
                <w15:color w:val="00CCFF"/>
              </w:sdtPr>
              <w:sdtEndPr/>
              <w:sdtContent>
                <w:r w:rsidRPr="00D04A92">
                  <w:rPr>
                    <w:rStyle w:val="Platzhaltertext"/>
                    <w:b w:val="0"/>
                    <w:bCs/>
                    <w:szCs w:val="21"/>
                  </w:rPr>
                  <w:t>Klicken Sie hier, um Text einzugeben.</w:t>
                </w:r>
              </w:sdtContent>
            </w:sdt>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73322A" w:rsidRDefault="00B608B5" w:rsidP="0073322A">
            <w:pPr>
              <w:pStyle w:val="Listenabsatz"/>
              <w:numPr>
                <w:ilvl w:val="1"/>
                <w:numId w:val="44"/>
              </w:numPr>
              <w:spacing w:after="220" w:line="280" w:lineRule="atLeast"/>
              <w:ind w:right="-48"/>
              <w:rPr>
                <w:rFonts w:eastAsia="Calibri" w:cs="Times New Roman"/>
                <w:color w:val="FFFFFF" w:themeColor="background1"/>
              </w:rPr>
            </w:pPr>
            <w:r w:rsidRPr="0073322A">
              <w:rPr>
                <w:rFonts w:eastAsia="Calibri" w:cs="Times New Roman"/>
              </w:rPr>
              <w:t xml:space="preserve">Die Einrichtungen sind verpflichtet, bei Rekrutierungsverfahren aktuelle Strafregisterauszüge (Privat- und Sonderprivatauszug) einzuholen. </w:t>
            </w:r>
          </w:p>
          <w:p w:rsidR="00B608B5" w:rsidRPr="00D04A92" w:rsidRDefault="00B608B5" w:rsidP="00A74D9B">
            <w:pPr>
              <w:pStyle w:val="Listenabsatz"/>
              <w:spacing w:after="220" w:line="280" w:lineRule="atLeast"/>
              <w:ind w:left="360" w:right="-48"/>
              <w:rPr>
                <w:rFonts w:eastAsia="Calibri" w:cs="Times New Roman"/>
                <w:color w:val="FFFFFF" w:themeColor="background1"/>
              </w:rPr>
            </w:pPr>
          </w:p>
          <w:p w:rsidR="00B608B5" w:rsidRDefault="00B608B5" w:rsidP="00A74D9B">
            <w:pPr>
              <w:pStyle w:val="Listenabsatz"/>
              <w:spacing w:after="220" w:line="280" w:lineRule="atLeast"/>
              <w:ind w:left="360" w:right="-48"/>
              <w:rPr>
                <w:rFonts w:eastAsia="Calibri" w:cs="Times New Roman"/>
              </w:rPr>
            </w:pPr>
            <w:r w:rsidRPr="00D04A92">
              <w:rPr>
                <w:rFonts w:eastAsia="Calibri" w:cs="Times New Roman"/>
              </w:rPr>
              <w:t>Wie wird dies in Ihrer Einrichtung umgesetzt?</w:t>
            </w:r>
          </w:p>
          <w:p w:rsidR="006350FD" w:rsidRDefault="006350FD" w:rsidP="00A74D9B">
            <w:pPr>
              <w:pStyle w:val="Listenabsatz"/>
              <w:spacing w:after="220" w:line="280" w:lineRule="atLeast"/>
              <w:ind w:left="360" w:right="-48"/>
              <w:rPr>
                <w:rFonts w:eastAsia="Calibri" w:cs="Times New Roman"/>
              </w:rPr>
            </w:pPr>
          </w:p>
          <w:p w:rsidR="006350FD" w:rsidRPr="00D04A92" w:rsidRDefault="00CE671F" w:rsidP="006350FD">
            <w:pPr>
              <w:spacing w:after="220" w:line="280" w:lineRule="atLeast"/>
              <w:rPr>
                <w:rFonts w:eastAsia="Calibri" w:cs="Times New Roman"/>
                <w:b w:val="0"/>
              </w:rPr>
            </w:pPr>
            <w:sdt>
              <w:sdtPr>
                <w:rPr>
                  <w:rFonts w:eastAsia="Calibri" w:cs="Times New Roman"/>
                </w:rPr>
                <w:id w:val="-738480801"/>
                <w14:checkbox>
                  <w14:checked w14:val="0"/>
                  <w14:checkedState w14:val="2612" w14:font="MS Gothic"/>
                  <w14:uncheckedState w14:val="2610" w14:font="MS Gothic"/>
                </w14:checkbox>
              </w:sdtPr>
              <w:sdtEndPr/>
              <w:sdtContent>
                <w:r w:rsidR="006350FD" w:rsidRPr="00D04A92">
                  <w:rPr>
                    <w:rFonts w:ascii="MS Gothic" w:eastAsia="MS Gothic" w:hAnsi="MS Gothic" w:cs="Times New Roman" w:hint="eastAsia"/>
                  </w:rPr>
                  <w:t>☐</w:t>
                </w:r>
              </w:sdtContent>
            </w:sdt>
            <w:r w:rsidR="006350FD" w:rsidRPr="00D04A92">
              <w:rPr>
                <w:rFonts w:eastAsia="Calibri" w:cs="Times New Roman"/>
                <w:b w:val="0"/>
              </w:rPr>
              <w:t xml:space="preserve"> ja (bitte unter Bemerkungen Einrichtung ausführen) </w:t>
            </w:r>
          </w:p>
          <w:p w:rsidR="006350FD" w:rsidRDefault="00CE671F" w:rsidP="006350FD">
            <w:pPr>
              <w:spacing w:line="280" w:lineRule="atLeast"/>
              <w:rPr>
                <w:rFonts w:eastAsia="Calibri" w:cs="Times New Roman"/>
              </w:rPr>
            </w:pPr>
            <w:sdt>
              <w:sdtPr>
                <w:rPr>
                  <w:rFonts w:eastAsia="Calibri" w:cs="Times New Roman"/>
                </w:rPr>
                <w:id w:val="1757943612"/>
                <w14:checkbox>
                  <w14:checked w14:val="0"/>
                  <w14:checkedState w14:val="2612" w14:font="MS Gothic"/>
                  <w14:uncheckedState w14:val="2610" w14:font="MS Gothic"/>
                </w14:checkbox>
              </w:sdtPr>
              <w:sdtEndPr/>
              <w:sdtContent>
                <w:r w:rsidR="006350FD" w:rsidRPr="00D04A92">
                  <w:rPr>
                    <w:rFonts w:ascii="MS Gothic" w:eastAsia="MS Gothic" w:hAnsi="MS Gothic" w:cs="Times New Roman" w:hint="eastAsia"/>
                  </w:rPr>
                  <w:t>☐</w:t>
                </w:r>
              </w:sdtContent>
            </w:sdt>
            <w:r w:rsidR="006350FD" w:rsidRPr="00D04A92">
              <w:rPr>
                <w:rFonts w:eastAsia="Calibri" w:cs="Times New Roman"/>
                <w:b w:val="0"/>
              </w:rPr>
              <w:t xml:space="preserve"> nein</w:t>
            </w:r>
          </w:p>
          <w:p w:rsidR="006350FD" w:rsidRPr="006350FD" w:rsidRDefault="006350FD" w:rsidP="006350FD">
            <w:pPr>
              <w:spacing w:line="280" w:lineRule="atLeast"/>
              <w:rPr>
                <w:rFonts w:eastAsia="Calibri" w:cs="Times New Roman"/>
              </w:rPr>
            </w:pPr>
          </w:p>
        </w:tc>
      </w:tr>
      <w:tr w:rsidR="00B608B5" w:rsidRPr="00841CF1" w:rsidTr="00A74D9B">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4600" w:type="dxa"/>
          </w:tcPr>
          <w:p w:rsidR="00B608B5" w:rsidRPr="00F737F2" w:rsidRDefault="00B608B5" w:rsidP="00A74D9B">
            <w:pPr>
              <w:spacing w:after="220" w:line="280" w:lineRule="atLeast"/>
              <w:rPr>
                <w:rFonts w:eastAsia="Calibri" w:cs="Times New Roman"/>
              </w:rPr>
            </w:pPr>
            <w:r>
              <w:rPr>
                <w:rStyle w:val="Formatvorlage1"/>
              </w:rPr>
              <w:lastRenderedPageBreak/>
              <w:t xml:space="preserve">Bemerkungen Einrichtungen: </w:t>
            </w:r>
            <w:sdt>
              <w:sdtPr>
                <w:rPr>
                  <w:rStyle w:val="Formatvorlage1"/>
                </w:rPr>
                <w:id w:val="525371348"/>
                <w:placeholder>
                  <w:docPart w:val="2E9E3436545E4860A2D86668BB14D54D"/>
                </w:placeholder>
                <w:showingPlcHdr/>
                <w:text/>
              </w:sdtPr>
              <w:sdtEndPr>
                <w:rPr>
                  <w:rStyle w:val="Formatvorlage1"/>
                </w:rPr>
              </w:sdtEndPr>
              <w:sdtContent>
                <w:r w:rsidRPr="00802CDF">
                  <w:rPr>
                    <w:rStyle w:val="Platzhaltertext"/>
                    <w:b w:val="0"/>
                    <w:bCs/>
                  </w:rPr>
                  <w:t>Klicken oder tippen Sie hier, um Text einzugeben.</w:t>
                </w:r>
              </w:sdtContent>
            </w:sdt>
          </w:p>
        </w:tc>
      </w:tr>
      <w:tr w:rsidR="00B608B5" w:rsidRPr="00922242" w:rsidTr="00B608B5">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Default="00B608B5"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1065692048"/>
                <w:placeholder>
                  <w:docPart w:val="94F5F1C9891B44BB9F4B9B1E89D28993"/>
                </w:placeholder>
                <w:showingPlcHdr/>
                <w15:color w:val="00CCFF"/>
              </w:sdtPr>
              <w:sdtEndPr/>
              <w:sdtContent>
                <w:r w:rsidRPr="004846AD">
                  <w:rPr>
                    <w:rStyle w:val="Platzhaltertext"/>
                    <w:b w:val="0"/>
                    <w:bCs/>
                    <w:szCs w:val="21"/>
                  </w:rPr>
                  <w:t>Klicken Sie hier, um Text einzugeben.</w:t>
                </w:r>
              </w:sdtContent>
            </w:sdt>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73322A" w:rsidRDefault="00B608B5" w:rsidP="0073322A">
            <w:pPr>
              <w:pStyle w:val="Listenabsatz"/>
              <w:numPr>
                <w:ilvl w:val="1"/>
                <w:numId w:val="44"/>
              </w:numPr>
              <w:spacing w:after="220" w:line="280" w:lineRule="atLeast"/>
              <w:ind w:right="-48"/>
              <w:rPr>
                <w:rFonts w:eastAsia="Calibri" w:cs="Times New Roman"/>
              </w:rPr>
            </w:pPr>
            <w:r w:rsidRPr="0073322A">
              <w:rPr>
                <w:rFonts w:eastAsia="Calibri" w:cs="Times New Roman"/>
              </w:rPr>
              <w:t>Die</w:t>
            </w:r>
            <w:r w:rsidRPr="0073322A">
              <w:t xml:space="preserve"> Einrichtung ermöglicht regelmässige Weiterbildungen und Personalentwicklung. </w:t>
            </w:r>
          </w:p>
          <w:p w:rsidR="00B608B5" w:rsidRPr="00D04A92" w:rsidRDefault="00B608B5" w:rsidP="00A74D9B">
            <w:pPr>
              <w:pStyle w:val="Listenabsatz"/>
              <w:spacing w:after="220" w:line="280" w:lineRule="atLeast"/>
              <w:ind w:left="368" w:right="-48"/>
              <w:rPr>
                <w:rFonts w:eastAsia="Calibri" w:cs="Times New Roman"/>
              </w:rPr>
            </w:pPr>
          </w:p>
          <w:p w:rsidR="00B608B5" w:rsidRPr="00D04A92" w:rsidRDefault="00B608B5" w:rsidP="00A74D9B">
            <w:pPr>
              <w:pStyle w:val="Listenabsatz"/>
              <w:spacing w:after="220" w:line="280" w:lineRule="atLeast"/>
              <w:ind w:left="368" w:right="-48"/>
              <w:rPr>
                <w:rFonts w:eastAsia="Calibri" w:cs="Times New Roman"/>
              </w:rPr>
            </w:pPr>
            <w:r w:rsidRPr="00D04A92">
              <w:rPr>
                <w:rFonts w:eastAsia="Calibri" w:cs="Times New Roman"/>
              </w:rPr>
              <w:t>Wie wird dies in Ihrer Einrichtung umgesetzt?</w:t>
            </w:r>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D04A92" w:rsidRDefault="00B608B5" w:rsidP="00A74D9B">
            <w:pPr>
              <w:spacing w:after="220" w:line="280" w:lineRule="atLeast"/>
              <w:ind w:right="-48"/>
              <w:rPr>
                <w:rFonts w:eastAsia="Calibri" w:cs="Times New Roman"/>
              </w:rPr>
            </w:pPr>
            <w:r w:rsidRPr="00D04A92">
              <w:rPr>
                <w:rStyle w:val="Formatvorlage1"/>
              </w:rPr>
              <w:t xml:space="preserve">Bemerkungen Einrichtungen: </w:t>
            </w:r>
            <w:sdt>
              <w:sdtPr>
                <w:rPr>
                  <w:rStyle w:val="Formatvorlage1"/>
                </w:rPr>
                <w:id w:val="-1937354406"/>
                <w:placeholder>
                  <w:docPart w:val="9FA2450338514AB7BD40B2E2A1301971"/>
                </w:placeholder>
                <w:showingPlcHdr/>
                <w:text/>
              </w:sdtPr>
              <w:sdtEndPr>
                <w:rPr>
                  <w:rStyle w:val="Formatvorlage1"/>
                </w:rPr>
              </w:sdtEndPr>
              <w:sdtContent>
                <w:r w:rsidRPr="00D04A92">
                  <w:rPr>
                    <w:rStyle w:val="Platzhaltertext"/>
                    <w:b w:val="0"/>
                    <w:bCs/>
                  </w:rPr>
                  <w:t>Klicken oder tippen Sie hier, um Text einzugeben.</w:t>
                </w:r>
              </w:sdtContent>
            </w:sdt>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4600" w:type="dxa"/>
          </w:tcPr>
          <w:p w:rsidR="00B608B5" w:rsidRPr="00D04A92" w:rsidRDefault="00B608B5" w:rsidP="00A74D9B">
            <w:pPr>
              <w:spacing w:after="220" w:line="280" w:lineRule="atLeast"/>
              <w:ind w:right="-48"/>
              <w:rPr>
                <w:rFonts w:eastAsia="Calibri" w:cs="Times New Roman"/>
              </w:rPr>
            </w:pPr>
            <w:r w:rsidRPr="00D04A92">
              <w:rPr>
                <w:szCs w:val="21"/>
              </w:rPr>
              <w:t xml:space="preserve">Bemerkungen KJA </w:t>
            </w:r>
            <w:r w:rsidRPr="00D04A92">
              <w:rPr>
                <w:b w:val="0"/>
                <w:szCs w:val="21"/>
              </w:rPr>
              <w:t xml:space="preserve">(wird vom KJA ausgefüllt): </w:t>
            </w:r>
            <w:sdt>
              <w:sdtPr>
                <w:rPr>
                  <w:szCs w:val="21"/>
                </w:rPr>
                <w:id w:val="106787838"/>
                <w:placeholder>
                  <w:docPart w:val="35ADE942464444F180F0C1D2DD86FF5D"/>
                </w:placeholder>
                <w:showingPlcHdr/>
                <w15:color w:val="00CCFF"/>
              </w:sdtPr>
              <w:sdtEndPr/>
              <w:sdtContent>
                <w:r w:rsidRPr="00D04A92">
                  <w:rPr>
                    <w:rStyle w:val="Platzhaltertext"/>
                    <w:b w:val="0"/>
                    <w:bCs/>
                    <w:szCs w:val="21"/>
                  </w:rPr>
                  <w:t>Klicken Sie hier, um Text einzugeben.</w:t>
                </w:r>
              </w:sdtContent>
            </w:sdt>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96D7F0" w:themeFill="accent2"/>
          </w:tcPr>
          <w:p w:rsidR="00B608B5" w:rsidRPr="0073322A" w:rsidRDefault="00B608B5" w:rsidP="0073322A">
            <w:pPr>
              <w:pStyle w:val="Listenabsatz"/>
              <w:numPr>
                <w:ilvl w:val="0"/>
                <w:numId w:val="31"/>
              </w:numPr>
              <w:spacing w:after="220" w:line="280" w:lineRule="atLeast"/>
              <w:ind w:left="509"/>
              <w:rPr>
                <w:rFonts w:eastAsia="Calibri" w:cs="Times New Roman"/>
                <w:color w:val="FFFFFF" w:themeColor="background1"/>
              </w:rPr>
            </w:pPr>
            <w:r w:rsidRPr="0073322A">
              <w:rPr>
                <w:rFonts w:eastAsia="Calibri" w:cs="Times New Roman"/>
              </w:rPr>
              <w:t>Ausserordentliche Vorkommnisse</w:t>
            </w:r>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9433DF" w:rsidRPr="0073322A" w:rsidRDefault="009433DF" w:rsidP="0073322A">
            <w:pPr>
              <w:pStyle w:val="Listenabsatz"/>
              <w:numPr>
                <w:ilvl w:val="1"/>
                <w:numId w:val="40"/>
              </w:numPr>
              <w:spacing w:after="220" w:line="280" w:lineRule="atLeast"/>
              <w:rPr>
                <w:szCs w:val="21"/>
              </w:rPr>
            </w:pPr>
            <w:r w:rsidRPr="0073322A">
              <w:rPr>
                <w:szCs w:val="21"/>
              </w:rPr>
              <w:t>Ab 2022 gilt auch für die ambulanten Einrichtungen eine Meldepflicht von ausserordentlichen Vorkommnissen. Die ambulanten Einrichtungen sollen hierfür den Leitfaden und die Formularvorlagen für den stationären Bereich sinngemäss übernehmen (Bsp. anstatt Angaben zur Heimleitung, Angaben zur Leitung).</w:t>
            </w:r>
          </w:p>
          <w:p w:rsidR="009433DF" w:rsidRDefault="009433DF" w:rsidP="009433DF">
            <w:pPr>
              <w:pStyle w:val="Listenabsatz"/>
              <w:spacing w:after="220" w:line="280" w:lineRule="atLeast"/>
              <w:ind w:left="360"/>
              <w:rPr>
                <w:szCs w:val="21"/>
              </w:rPr>
            </w:pPr>
          </w:p>
          <w:p w:rsidR="00B608B5" w:rsidRPr="00D04A92" w:rsidRDefault="00B608B5" w:rsidP="009433DF">
            <w:pPr>
              <w:pStyle w:val="Listenabsatz"/>
              <w:spacing w:after="220" w:line="280" w:lineRule="atLeast"/>
              <w:ind w:left="360"/>
              <w:rPr>
                <w:szCs w:val="21"/>
              </w:rPr>
            </w:pPr>
            <w:r w:rsidRPr="00D04A92">
              <w:rPr>
                <w:szCs w:val="21"/>
              </w:rPr>
              <w:t>Gab es im Berichtsjahr besondere Vorkommnisse (organisatorische, betriebliche; grenzüberschreitendes Verhalte</w:t>
            </w:r>
            <w:r w:rsidR="006350FD">
              <w:rPr>
                <w:szCs w:val="21"/>
              </w:rPr>
              <w:t>n</w:t>
            </w:r>
            <w:r w:rsidRPr="00D04A92">
              <w:rPr>
                <w:szCs w:val="21"/>
              </w:rPr>
              <w:t>; Medienrelevante Er</w:t>
            </w:r>
            <w:r w:rsidR="0080302C">
              <w:rPr>
                <w:szCs w:val="21"/>
              </w:rPr>
              <w:t>eignisse</w:t>
            </w:r>
            <w:r w:rsidRPr="00D04A92">
              <w:rPr>
                <w:szCs w:val="21"/>
              </w:rPr>
              <w:t>; Weitere Ereignisse</w:t>
            </w:r>
            <w:r w:rsidR="002B32C4">
              <w:rPr>
                <w:szCs w:val="21"/>
              </w:rPr>
              <w:t>)</w:t>
            </w:r>
            <w:r w:rsidRPr="00D04A92">
              <w:rPr>
                <w:szCs w:val="21"/>
              </w:rPr>
              <w:t xml:space="preserve"> (vgl. dazu «</w:t>
            </w:r>
            <w:hyperlink r:id="rId13" w:history="1">
              <w:r w:rsidRPr="00D04A92">
                <w:rPr>
                  <w:rStyle w:val="Hyperlink"/>
                  <w:color w:val="0070C0"/>
                  <w:szCs w:val="21"/>
                </w:rPr>
                <w:t>Leitfaden zur Meldung besonderer Vorkommnisse in Kinder- und Jugendeinrichtungen i.S.v. Art. 18 PAVO</w:t>
              </w:r>
            </w:hyperlink>
            <w:r w:rsidRPr="00D04A92">
              <w:rPr>
                <w:szCs w:val="21"/>
              </w:rPr>
              <w:t>»)?</w:t>
            </w:r>
          </w:p>
          <w:p w:rsidR="00B608B5" w:rsidRPr="00D04A92" w:rsidRDefault="00CE671F" w:rsidP="00A74D9B">
            <w:pPr>
              <w:spacing w:after="220" w:line="280" w:lineRule="atLeast"/>
              <w:rPr>
                <w:rFonts w:eastAsia="Calibri" w:cs="Times New Roman"/>
                <w:b w:val="0"/>
              </w:rPr>
            </w:pPr>
            <w:sdt>
              <w:sdtPr>
                <w:rPr>
                  <w:szCs w:val="21"/>
                </w:rPr>
                <w:id w:val="1513339257"/>
                <w14:checkbox>
                  <w14:checked w14:val="0"/>
                  <w14:checkedState w14:val="2612" w14:font="MS Gothic"/>
                  <w14:uncheckedState w14:val="2610" w14:font="MS Gothic"/>
                </w14:checkbox>
              </w:sdtPr>
              <w:sdtEndPr/>
              <w:sdtContent>
                <w:r w:rsidR="00B608B5" w:rsidRPr="00D04A92">
                  <w:rPr>
                    <w:rFonts w:ascii="MS Gothic" w:eastAsia="MS Gothic" w:hAnsi="MS Gothic" w:hint="eastAsia"/>
                    <w:szCs w:val="21"/>
                  </w:rPr>
                  <w:t>☐</w:t>
                </w:r>
              </w:sdtContent>
            </w:sdt>
            <w:r w:rsidR="00B608B5" w:rsidRPr="00D04A92">
              <w:rPr>
                <w:szCs w:val="21"/>
              </w:rPr>
              <w:t xml:space="preserve"> Ja </w:t>
            </w:r>
            <w:r w:rsidR="00B608B5" w:rsidRPr="00D04A92">
              <w:rPr>
                <w:rFonts w:eastAsia="Calibri" w:cs="Times New Roman"/>
                <w:b w:val="0"/>
              </w:rPr>
              <w:t xml:space="preserve">(bitte unter Bemerkungen Ausserordentliche Vorkommnisse mit entsprechenden Massnahmen aufzählen) </w:t>
            </w:r>
          </w:p>
          <w:p w:rsidR="00B608B5" w:rsidRPr="00D04A92" w:rsidRDefault="00CE671F" w:rsidP="00A74D9B">
            <w:pPr>
              <w:spacing w:after="220" w:line="280" w:lineRule="atLeast"/>
              <w:rPr>
                <w:rFonts w:eastAsia="Calibri" w:cs="Times New Roman"/>
                <w:b w:val="0"/>
              </w:rPr>
            </w:pPr>
            <w:sdt>
              <w:sdtPr>
                <w:rPr>
                  <w:szCs w:val="21"/>
                </w:rPr>
                <w:id w:val="-1195766350"/>
                <w14:checkbox>
                  <w14:checked w14:val="0"/>
                  <w14:checkedState w14:val="2612" w14:font="MS Gothic"/>
                  <w14:uncheckedState w14:val="2610" w14:font="MS Gothic"/>
                </w14:checkbox>
              </w:sdtPr>
              <w:sdtEndPr/>
              <w:sdtContent>
                <w:r w:rsidR="00B608B5" w:rsidRPr="00D04A92">
                  <w:rPr>
                    <w:rFonts w:ascii="MS Gothic" w:eastAsia="MS Gothic" w:hAnsi="MS Gothic" w:hint="eastAsia"/>
                    <w:szCs w:val="21"/>
                  </w:rPr>
                  <w:t>☐</w:t>
                </w:r>
              </w:sdtContent>
            </w:sdt>
            <w:r w:rsidR="00B608B5" w:rsidRPr="00D04A92">
              <w:rPr>
                <w:szCs w:val="21"/>
              </w:rPr>
              <w:t xml:space="preserve"> nein</w:t>
            </w:r>
            <w:r w:rsidR="00B608B5" w:rsidRPr="00D04A92">
              <w:rPr>
                <w:rFonts w:eastAsia="Calibri" w:cs="Times New Roman"/>
              </w:rPr>
              <w:t xml:space="preserve"> </w:t>
            </w:r>
          </w:p>
        </w:tc>
      </w:tr>
      <w:tr w:rsidR="00B608B5" w:rsidRPr="00922242" w:rsidTr="00A74D9B">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auto"/>
          </w:tcPr>
          <w:p w:rsidR="00B608B5" w:rsidRPr="00EB78E2" w:rsidRDefault="00B608B5" w:rsidP="00A74D9B">
            <w:pPr>
              <w:spacing w:after="220" w:line="280" w:lineRule="atLeast"/>
              <w:rPr>
                <w:szCs w:val="21"/>
              </w:rPr>
            </w:pPr>
            <w:r>
              <w:rPr>
                <w:rStyle w:val="Formatvorlage1"/>
              </w:rPr>
              <w:t xml:space="preserve">Bemerkungen Einrichtungen: </w:t>
            </w:r>
            <w:sdt>
              <w:sdtPr>
                <w:rPr>
                  <w:rStyle w:val="Formatvorlage1"/>
                </w:rPr>
                <w:id w:val="-485472958"/>
                <w:placeholder>
                  <w:docPart w:val="9E5F880C22124EF6988A2A88942A1ADC"/>
                </w:placeholder>
                <w:showingPlcHdr/>
                <w:text/>
              </w:sdtPr>
              <w:sdtEndPr>
                <w:rPr>
                  <w:rStyle w:val="Formatvorlage1"/>
                </w:rPr>
              </w:sdtEndPr>
              <w:sdtContent>
                <w:r w:rsidRPr="00802CDF">
                  <w:rPr>
                    <w:rStyle w:val="Platzhaltertext"/>
                    <w:b w:val="0"/>
                    <w:bCs/>
                  </w:rPr>
                  <w:t>Klicken oder tippen Sie hier, um Text einzugeben.</w:t>
                </w:r>
              </w:sdtContent>
            </w:sdt>
          </w:p>
        </w:tc>
      </w:tr>
      <w:tr w:rsidR="00B608B5" w:rsidRPr="00922242" w:rsidTr="00A74D9B">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4600" w:type="dxa"/>
            <w:shd w:val="clear" w:color="auto" w:fill="D9D9D9" w:themeFill="background1" w:themeFillShade="D9"/>
          </w:tcPr>
          <w:p w:rsidR="00B608B5" w:rsidRDefault="00B608B5" w:rsidP="00A74D9B">
            <w:pPr>
              <w:spacing w:after="220" w:line="280" w:lineRule="atLeast"/>
              <w:rPr>
                <w:rFonts w:eastAsia="Calibri" w:cs="Times New Roman"/>
              </w:rPr>
            </w:pPr>
            <w:r w:rsidRPr="00EA02DA">
              <w:rPr>
                <w:szCs w:val="21"/>
              </w:rPr>
              <w:t>Bemerkungen KJA</w:t>
            </w:r>
            <w:r>
              <w:rPr>
                <w:szCs w:val="21"/>
              </w:rPr>
              <w:t xml:space="preserve"> </w:t>
            </w:r>
            <w:r w:rsidRPr="00F55ADC">
              <w:rPr>
                <w:b w:val="0"/>
                <w:szCs w:val="21"/>
              </w:rPr>
              <w:t>(wird vom KJA ausgefüllt):</w:t>
            </w:r>
            <w:r>
              <w:rPr>
                <w:b w:val="0"/>
                <w:szCs w:val="21"/>
              </w:rPr>
              <w:t xml:space="preserve"> </w:t>
            </w:r>
            <w:sdt>
              <w:sdtPr>
                <w:rPr>
                  <w:szCs w:val="21"/>
                </w:rPr>
                <w:id w:val="-537889306"/>
                <w:placeholder>
                  <w:docPart w:val="3B7BD35E5F5346F1819F66CE719D6917"/>
                </w:placeholder>
                <w:showingPlcHdr/>
                <w15:color w:val="00CCFF"/>
              </w:sdtPr>
              <w:sdtEndPr/>
              <w:sdtContent>
                <w:r w:rsidRPr="004846AD">
                  <w:rPr>
                    <w:rStyle w:val="Platzhaltertext"/>
                    <w:b w:val="0"/>
                    <w:bCs/>
                    <w:szCs w:val="21"/>
                  </w:rPr>
                  <w:t>Klicken Sie hier, um Text einzugeben.</w:t>
                </w:r>
              </w:sdtContent>
            </w:sdt>
          </w:p>
        </w:tc>
      </w:tr>
    </w:tbl>
    <w:p w:rsidR="00E330CC" w:rsidRPr="00B608B5" w:rsidRDefault="00E330CC" w:rsidP="00E330CC">
      <w:pPr>
        <w:spacing w:after="200" w:line="240" w:lineRule="auto"/>
        <w:rPr>
          <w:rFonts w:eastAsiaTheme="majorEastAsia" w:cstheme="majorBidi"/>
          <w:b/>
          <w:spacing w:val="5"/>
          <w:kern w:val="28"/>
          <w:sz w:val="24"/>
          <w:szCs w:val="52"/>
        </w:rPr>
      </w:pPr>
    </w:p>
    <w:p w:rsidR="00E330CC" w:rsidRPr="000D7BFE" w:rsidRDefault="00E330CC" w:rsidP="005D136B">
      <w:pPr>
        <w:pStyle w:val="Titel"/>
        <w:numPr>
          <w:ilvl w:val="0"/>
          <w:numId w:val="28"/>
        </w:numPr>
        <w:spacing w:before="200" w:after="0" w:line="280" w:lineRule="atLeast"/>
        <w:ind w:left="357" w:hanging="357"/>
        <w:contextualSpacing w:val="0"/>
        <w:rPr>
          <w:b/>
          <w:sz w:val="22"/>
          <w:szCs w:val="22"/>
        </w:rPr>
      </w:pPr>
      <w:r w:rsidRPr="000D7BFE">
        <w:rPr>
          <w:b/>
          <w:sz w:val="22"/>
          <w:szCs w:val="22"/>
        </w:rPr>
        <w:t>Bericht über die Leistungserfüllung pro Leistungsziel</w:t>
      </w:r>
    </w:p>
    <w:p w:rsidR="00E330CC" w:rsidRPr="00B608B5" w:rsidRDefault="00E330CC" w:rsidP="00890AA4">
      <w:pPr>
        <w:pStyle w:val="Listenabsatz"/>
        <w:numPr>
          <w:ilvl w:val="0"/>
          <w:numId w:val="29"/>
        </w:numPr>
        <w:spacing w:after="220" w:line="280" w:lineRule="atLeast"/>
      </w:pPr>
      <w:r w:rsidRPr="00B608B5">
        <w:t xml:space="preserve">Der Bericht über die Leistungserfüllung bezieht sich auf die erbrachten Leistungen </w:t>
      </w:r>
      <w:r w:rsidR="00890AA4" w:rsidRPr="00B608B5">
        <w:t>Sozialpädagogische Tagesstruktur (SPT)</w:t>
      </w:r>
      <w:r w:rsidRPr="00B608B5">
        <w:t xml:space="preserve"> der E</w:t>
      </w:r>
      <w:r w:rsidR="00890AA4" w:rsidRPr="00B608B5">
        <w:t>inrichtung zum Berichtsjahr 2022</w:t>
      </w:r>
    </w:p>
    <w:p w:rsidR="00E330CC" w:rsidRPr="00B608B5" w:rsidRDefault="00E330CC" w:rsidP="00E330CC">
      <w:pPr>
        <w:pStyle w:val="Listenabsatz"/>
        <w:numPr>
          <w:ilvl w:val="0"/>
          <w:numId w:val="29"/>
        </w:numPr>
        <w:spacing w:after="220" w:line="280" w:lineRule="atLeast"/>
      </w:pPr>
      <w:r w:rsidRPr="00B608B5">
        <w:t>Ausgewe</w:t>
      </w:r>
      <w:r w:rsidR="00B608B5" w:rsidRPr="00B608B5">
        <w:t>rtet unter Leistungsziel 1 bis 3</w:t>
      </w:r>
      <w:r w:rsidRPr="00B608B5">
        <w:t xml:space="preserve"> werden grundsätzlich all</w:t>
      </w:r>
      <w:r w:rsidR="00B608B5" w:rsidRPr="00B608B5">
        <w:t>e im Berichtsjahr begleiteten Kinder/Jugendlichen</w:t>
      </w:r>
      <w:r w:rsidRPr="00B608B5">
        <w:t>. Abweichungen davon müssen nachvollziehbar sein:</w:t>
      </w:r>
    </w:p>
    <w:p w:rsidR="00E330CC" w:rsidRPr="00B608B5" w:rsidRDefault="00E330CC" w:rsidP="00E330CC">
      <w:pPr>
        <w:pStyle w:val="Listenabsatz"/>
        <w:numPr>
          <w:ilvl w:val="1"/>
          <w:numId w:val="29"/>
        </w:numPr>
        <w:spacing w:after="220" w:line="280" w:lineRule="atLeast"/>
      </w:pPr>
      <w:r w:rsidRPr="00B608B5">
        <w:t>Begründet durch den Zeitpunkt der ersten Zielauswertung gemäss definiertem Standard bzw. Indikator</w:t>
      </w:r>
    </w:p>
    <w:p w:rsidR="00E330CC" w:rsidRPr="00B608B5" w:rsidRDefault="00E330CC" w:rsidP="00890AA4">
      <w:pPr>
        <w:pStyle w:val="Listenabsatz"/>
        <w:numPr>
          <w:ilvl w:val="1"/>
          <w:numId w:val="29"/>
        </w:numPr>
        <w:spacing w:after="220" w:line="280" w:lineRule="atLeast"/>
      </w:pPr>
      <w:r w:rsidRPr="00B608B5">
        <w:t>Begründet durch fehlende Zielsetzung (keine Relevanz) auf Ebene des Einzelfalls</w:t>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DF7244">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t>Leistungsziel 1</w:t>
            </w:r>
          </w:p>
          <w:p w:rsidR="00E330CC" w:rsidRPr="000D63F5" w:rsidRDefault="00CE671F" w:rsidP="00001815">
            <w:pPr>
              <w:rPr>
                <w:b/>
                <w:szCs w:val="21"/>
              </w:rPr>
            </w:pPr>
            <w:sdt>
              <w:sdtPr>
                <w:rPr>
                  <w:szCs w:val="21"/>
                </w:rPr>
                <w:tag w:val="Text eingeben"/>
                <w:id w:val="-876854160"/>
                <w:placeholder>
                  <w:docPart w:val="993E71F100014780B4C1EF87469D3E32"/>
                </w:placeholder>
                <w15:color w:val="00CCFF"/>
              </w:sdtPr>
              <w:sdtEndPr/>
              <w:sdtContent>
                <w:sdt>
                  <w:sdtPr>
                    <w:rPr>
                      <w:szCs w:val="21"/>
                    </w:rPr>
                    <w:id w:val="-809714796"/>
                    <w:placeholder>
                      <w:docPart w:val="C4FA1A041C7D4F68A16FCF1EBADC80D6"/>
                    </w:placeholder>
                    <w15:color w:val="00CCFF"/>
                  </w:sdtPr>
                  <w:sdtEndPr/>
                  <w:sdtContent>
                    <w:r w:rsidR="00A41E48" w:rsidRPr="00DB66FF">
                      <w:rPr>
                        <w:sz w:val="20"/>
                      </w:rPr>
                      <w:t>Das Kind ist in seiner Entwicklung gefördert.</w:t>
                    </w:r>
                  </w:sdtContent>
                </w:sdt>
              </w:sdtContent>
            </w:sdt>
          </w:p>
        </w:tc>
      </w:tr>
      <w:tr w:rsidR="00E330CC" w:rsidRPr="000D63F5" w:rsidTr="00DF7244">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E330CC">
            <w:pPr>
              <w:spacing w:line="240" w:lineRule="auto"/>
              <w:jc w:val="center"/>
              <w:rPr>
                <w:szCs w:val="21"/>
              </w:rPr>
            </w:pPr>
            <w:r w:rsidRPr="000D63F5">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DF7244">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C47148" w:rsidRPr="000D63F5" w:rsidTr="00DF7244">
        <w:tc>
          <w:tcPr>
            <w:tcW w:w="2775" w:type="dxa"/>
            <w:shd w:val="clear" w:color="auto" w:fill="FFFFFF" w:themeFill="background1"/>
          </w:tcPr>
          <w:p w:rsidR="00C47148" w:rsidRPr="000D63F5" w:rsidRDefault="00C471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420957901"/>
                <w:placeholder>
                  <w:docPart w:val="2CD124B6C54C4CD09F83E0D6C4E9AEDC"/>
                </w:placeholder>
              </w:sdtPr>
              <w:sdtContent>
                <w:sdt>
                  <w:sdtPr>
                    <w:rPr>
                      <w:szCs w:val="21"/>
                    </w:rPr>
                    <w:alias w:val="gemäss Leistungsbeschreibung"/>
                    <w:tag w:val="gemäss Leistungsbeschreibung"/>
                    <w:id w:val="1525757271"/>
                    <w:placeholder>
                      <w:docPart w:val="76BFF0F205DF40F09DDA7A76938772F0"/>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874461492"/>
                <w:placeholder>
                  <w:docPart w:val="150E7F82B46A44AC8EFFB4D80CF8CB73"/>
                </w:placeholder>
              </w:sdtPr>
              <w:sdtContent>
                <w:sdt>
                  <w:sdtPr>
                    <w:rPr>
                      <w:szCs w:val="21"/>
                    </w:rPr>
                    <w:alias w:val="gemäss Leistungsbeschreibung"/>
                    <w:tag w:val="gemäss Leistungsbeschreibung"/>
                    <w:id w:val="-1635403187"/>
                    <w:placeholder>
                      <w:docPart w:val="6FBFD1BE275845D0A70DD7C1A8C0F20F"/>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tag w:val="Text eingeben"/>
                <w:id w:val="-1976440952"/>
                <w:placeholder>
                  <w:docPart w:val="AFBB98B6C5864C7790D51F35F993AC24"/>
                </w:placeholder>
                <w15:color w:val="00CCFF"/>
              </w:sdtPr>
              <w:sdtContent>
                <w:sdt>
                  <w:sdtPr>
                    <w:rPr>
                      <w:szCs w:val="21"/>
                    </w:rPr>
                    <w:id w:val="-1253272107"/>
                    <w:placeholder>
                      <w:docPart w:val="180C4C1E1F7742EA8133A0EB6C110164"/>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710451680"/>
                <w:placeholder>
                  <w:docPart w:val="D4560E666C734FA298A9DF4C02783905"/>
                </w:placeholder>
              </w:sdtPr>
              <w:sdtContent>
                <w:sdt>
                  <w:sdtPr>
                    <w:rPr>
                      <w:szCs w:val="21"/>
                    </w:rPr>
                    <w:tag w:val="Text eingeben"/>
                    <w:id w:val="-700015205"/>
                    <w:placeholder>
                      <w:docPart w:val="C50D5A42338B4A79A842D4FFE5367B77"/>
                    </w:placeholder>
                    <w15:color w:val="00CCFF"/>
                  </w:sdtPr>
                  <w:sdtContent>
                    <w:sdt>
                      <w:sdtPr>
                        <w:rPr>
                          <w:szCs w:val="21"/>
                        </w:rPr>
                        <w:id w:val="-1798452952"/>
                        <w:placeholder>
                          <w:docPart w:val="C8BE1A0B07C648A5BAD4455AC7612A43"/>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1951892613"/>
                <w:placeholder>
                  <w:docPart w:val="8B850C0F1B2346D392E15171C19152F9"/>
                </w:placeholder>
              </w:sdtPr>
              <w:sdtContent>
                <w:sdt>
                  <w:sdtPr>
                    <w:rPr>
                      <w:szCs w:val="21"/>
                    </w:rPr>
                    <w:tag w:val="Text eingeben"/>
                    <w:id w:val="1224326930"/>
                    <w:placeholder>
                      <w:docPart w:val="1A7AD009838B43B7B2DEFE4E2A1207AE"/>
                    </w:placeholder>
                    <w15:color w:val="00CCFF"/>
                  </w:sdtPr>
                  <w:sdtContent>
                    <w:sdt>
                      <w:sdtPr>
                        <w:rPr>
                          <w:szCs w:val="21"/>
                        </w:rPr>
                        <w:id w:val="2144922407"/>
                        <w:placeholder>
                          <w:docPart w:val="7CBC17B8396843F5BB5550F46223E94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687203125"/>
                <w:placeholder>
                  <w:docPart w:val="E42C10D5546249AB99F5CB4DC05D2F6A"/>
                </w:placeholder>
              </w:sdtPr>
              <w:sdtContent>
                <w:sdt>
                  <w:sdtPr>
                    <w:rPr>
                      <w:szCs w:val="21"/>
                    </w:rPr>
                    <w:tag w:val="Text eingeben"/>
                    <w:id w:val="2107002970"/>
                    <w:placeholder>
                      <w:docPart w:val="02B0806CCFD544DFB3C085A5E8AA6E1F"/>
                    </w:placeholder>
                    <w15:color w:val="00CCFF"/>
                  </w:sdtPr>
                  <w:sdtContent>
                    <w:sdt>
                      <w:sdtPr>
                        <w:rPr>
                          <w:szCs w:val="21"/>
                        </w:rPr>
                        <w:id w:val="-211268144"/>
                        <w:placeholder>
                          <w:docPart w:val="AC540588DC3B46C2AD5CCD584E31D7D8"/>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auto"/>
          </w:tcPr>
          <w:p w:rsidR="00C47148" w:rsidRPr="000D63F5" w:rsidRDefault="00C471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05414157"/>
                <w:placeholder>
                  <w:docPart w:val="08836E02A0894A5E963D0B018A2B4179"/>
                </w:placeholder>
              </w:sdtPr>
              <w:sdtContent>
                <w:sdt>
                  <w:sdtPr>
                    <w:rPr>
                      <w:szCs w:val="21"/>
                    </w:rPr>
                    <w:alias w:val="gemäss Leistungsbeschreibung"/>
                    <w:tag w:val="gemäss Leistungsbeschreibung"/>
                    <w:id w:val="-569956035"/>
                    <w:placeholder>
                      <w:docPart w:val="C9D4AD027CB247F49B8044E5F03E247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47148" w:rsidRPr="000D63F5" w:rsidRDefault="00C471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1403797589"/>
                <w:placeholder>
                  <w:docPart w:val="C25F316093534EE3A06E6C53932A1084"/>
                </w:placeholder>
              </w:sdtPr>
              <w:sdtContent>
                <w:sdt>
                  <w:sdtPr>
                    <w:rPr>
                      <w:szCs w:val="21"/>
                    </w:rPr>
                    <w:alias w:val="gemäss Leistungsbeschreibung"/>
                    <w:tag w:val="gemäss Leistungsbeschreibung"/>
                    <w:id w:val="1567676841"/>
                    <w:placeholder>
                      <w:docPart w:val="F13B0FD95133499AB3D0C0D932EB9013"/>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47148" w:rsidRPr="000D63F5" w:rsidRDefault="00C47148" w:rsidP="00F53CB6">
            <w:pPr>
              <w:rPr>
                <w:szCs w:val="21"/>
              </w:rPr>
            </w:pPr>
            <w:sdt>
              <w:sdtPr>
                <w:rPr>
                  <w:szCs w:val="21"/>
                </w:rPr>
                <w:id w:val="-1693753895"/>
                <w:placeholder>
                  <w:docPart w:val="283E56907BC44AE49973AC2105B5668B"/>
                </w:placeholder>
              </w:sdtPr>
              <w:sdtContent>
                <w:sdt>
                  <w:sdtPr>
                    <w:rPr>
                      <w:szCs w:val="21"/>
                    </w:rPr>
                    <w:tag w:val="Text eingeben"/>
                    <w:id w:val="-1749650880"/>
                    <w:placeholder>
                      <w:docPart w:val="6C70E41059F24CED8BBDDD4D3264C50C"/>
                    </w:placeholder>
                    <w15:color w:val="00CCFF"/>
                  </w:sdtPr>
                  <w:sdtContent>
                    <w:sdt>
                      <w:sdtPr>
                        <w:rPr>
                          <w:szCs w:val="21"/>
                        </w:rPr>
                        <w:id w:val="1601364738"/>
                        <w:placeholder>
                          <w:docPart w:val="EF6CC70D885E45FA9612B34676114EB5"/>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47148" w:rsidRPr="000D63F5" w:rsidRDefault="00C47148" w:rsidP="00F53CB6">
            <w:pPr>
              <w:rPr>
                <w:szCs w:val="21"/>
              </w:rPr>
            </w:pPr>
            <w:sdt>
              <w:sdtPr>
                <w:rPr>
                  <w:szCs w:val="21"/>
                </w:rPr>
                <w:id w:val="500010016"/>
                <w:placeholder>
                  <w:docPart w:val="D70AFE8BD01C45FF8F889D69678ED3B2"/>
                </w:placeholder>
              </w:sdtPr>
              <w:sdtContent>
                <w:sdt>
                  <w:sdtPr>
                    <w:rPr>
                      <w:szCs w:val="21"/>
                    </w:rPr>
                    <w:tag w:val="Text eingeben"/>
                    <w:id w:val="300355843"/>
                    <w:placeholder>
                      <w:docPart w:val="0847C5458E2C4F849E3CE91CE9F38DC4"/>
                    </w:placeholder>
                    <w15:color w:val="00CCFF"/>
                  </w:sdtPr>
                  <w:sdtContent>
                    <w:sdt>
                      <w:sdtPr>
                        <w:rPr>
                          <w:szCs w:val="21"/>
                        </w:rPr>
                        <w:id w:val="-291673877"/>
                        <w:placeholder>
                          <w:docPart w:val="66E121B2DA0247EC903EC18931A4BE2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47148" w:rsidRPr="000D63F5" w:rsidRDefault="00C47148" w:rsidP="00F53CB6">
            <w:pPr>
              <w:rPr>
                <w:szCs w:val="21"/>
              </w:rPr>
            </w:pPr>
            <w:sdt>
              <w:sdtPr>
                <w:rPr>
                  <w:szCs w:val="21"/>
                </w:rPr>
                <w:id w:val="1304733302"/>
                <w:placeholder>
                  <w:docPart w:val="FA1A3EA0431645B2A5BD7DA3941025F2"/>
                </w:placeholder>
              </w:sdtPr>
              <w:sdtContent>
                <w:sdt>
                  <w:sdtPr>
                    <w:rPr>
                      <w:szCs w:val="21"/>
                    </w:rPr>
                    <w:tag w:val="Text eingeben"/>
                    <w:id w:val="1610627179"/>
                    <w:placeholder>
                      <w:docPart w:val="CE7E6772B9354EA69E36A8FE6BAF6040"/>
                    </w:placeholder>
                    <w15:color w:val="00CCFF"/>
                  </w:sdtPr>
                  <w:sdtContent>
                    <w:sdt>
                      <w:sdtPr>
                        <w:rPr>
                          <w:szCs w:val="21"/>
                        </w:rPr>
                        <w:id w:val="-1177883759"/>
                        <w:placeholder>
                          <w:docPart w:val="12152C0CFEDC4097AEF4C760516862D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47148" w:rsidRPr="000D63F5" w:rsidRDefault="00C47148" w:rsidP="00F53CB6">
            <w:pPr>
              <w:rPr>
                <w:szCs w:val="21"/>
              </w:rPr>
            </w:pPr>
            <w:sdt>
              <w:sdtPr>
                <w:rPr>
                  <w:szCs w:val="21"/>
                </w:rPr>
                <w:id w:val="-1816638382"/>
                <w:placeholder>
                  <w:docPart w:val="451D1CD43C9941E0B31760C9BAA0E5A9"/>
                </w:placeholder>
              </w:sdtPr>
              <w:sdtContent>
                <w:sdt>
                  <w:sdtPr>
                    <w:rPr>
                      <w:szCs w:val="21"/>
                    </w:rPr>
                    <w:tag w:val="Text eingeben"/>
                    <w:id w:val="1248619975"/>
                    <w:placeholder>
                      <w:docPart w:val="CAF64906E7574328A74A3B05400AD6C1"/>
                    </w:placeholder>
                    <w15:color w:val="00CCFF"/>
                  </w:sdtPr>
                  <w:sdtContent>
                    <w:sdt>
                      <w:sdtPr>
                        <w:rPr>
                          <w:szCs w:val="21"/>
                        </w:rPr>
                        <w:id w:val="-821493311"/>
                        <w:placeholder>
                          <w:docPart w:val="20E92A13E3214B37A4EB10496C18101F"/>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2099629861"/>
                <w:placeholder>
                  <w:docPart w:val="98B7DF51FE1A4F2EA738212228B23C2A"/>
                </w:placeholder>
              </w:sdtPr>
              <w:sdtContent>
                <w:sdt>
                  <w:sdtPr>
                    <w:rPr>
                      <w:szCs w:val="21"/>
                    </w:rPr>
                    <w:alias w:val="gemäss Leistungsbeschreibung"/>
                    <w:tag w:val="gemäss Leistungsbeschreibung"/>
                    <w:id w:val="-1576821810"/>
                    <w:placeholder>
                      <w:docPart w:val="98D60FB4BD36421FB7A2C432C555909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2053837547"/>
                <w:placeholder>
                  <w:docPart w:val="F1F35BC6197F4449A53CFA58F3E9D9CD"/>
                </w:placeholder>
              </w:sdtPr>
              <w:sdtContent>
                <w:sdt>
                  <w:sdtPr>
                    <w:rPr>
                      <w:szCs w:val="21"/>
                    </w:rPr>
                    <w:alias w:val="gemäss Leistungsbeschreibung"/>
                    <w:tag w:val="gemäss Leistungsbeschreibung"/>
                    <w:id w:val="-1097797320"/>
                    <w:placeholder>
                      <w:docPart w:val="F8A8C75C468F46AA92A48AC07A593CAF"/>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id w:val="1764039361"/>
                <w:placeholder>
                  <w:docPart w:val="3CD38CA4D51F4A13AEC7AFA32926F781"/>
                </w:placeholder>
              </w:sdtPr>
              <w:sdtContent>
                <w:sdt>
                  <w:sdtPr>
                    <w:rPr>
                      <w:szCs w:val="21"/>
                    </w:rPr>
                    <w:tag w:val="Text eingeben"/>
                    <w:id w:val="-1414081194"/>
                    <w:placeholder>
                      <w:docPart w:val="6BE24B45136B45AFA2468427509A8DEE"/>
                    </w:placeholder>
                    <w15:color w:val="00CCFF"/>
                  </w:sdtPr>
                  <w:sdtContent>
                    <w:sdt>
                      <w:sdtPr>
                        <w:rPr>
                          <w:szCs w:val="21"/>
                        </w:rPr>
                        <w:id w:val="-1599402267"/>
                        <w:placeholder>
                          <w:docPart w:val="5CD356CF6E7D4027ACEDF648803E6B14"/>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575190397"/>
                <w:placeholder>
                  <w:docPart w:val="1D8D4E7512824A8E857A39BD93B52FAA"/>
                </w:placeholder>
              </w:sdtPr>
              <w:sdtContent>
                <w:sdt>
                  <w:sdtPr>
                    <w:rPr>
                      <w:szCs w:val="21"/>
                    </w:rPr>
                    <w:tag w:val="Text eingeben"/>
                    <w:id w:val="1808042236"/>
                    <w:placeholder>
                      <w:docPart w:val="13F6A488C3954D3E83EDF66F047920A7"/>
                    </w:placeholder>
                    <w15:color w:val="00CCFF"/>
                  </w:sdtPr>
                  <w:sdtContent>
                    <w:sdt>
                      <w:sdtPr>
                        <w:rPr>
                          <w:szCs w:val="21"/>
                        </w:rPr>
                        <w:id w:val="-1913155071"/>
                        <w:placeholder>
                          <w:docPart w:val="A71F89BBFB3C40C4B978B00AC98D1C4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2141460686"/>
                <w:placeholder>
                  <w:docPart w:val="F951E690F60D4DC4AF94942B4F4E91A4"/>
                </w:placeholder>
              </w:sdtPr>
              <w:sdtContent>
                <w:sdt>
                  <w:sdtPr>
                    <w:rPr>
                      <w:szCs w:val="21"/>
                    </w:rPr>
                    <w:tag w:val="Text eingeben"/>
                    <w:id w:val="-244953349"/>
                    <w:placeholder>
                      <w:docPart w:val="1CC70557D4354D819AF1D7C3A72B8AE9"/>
                    </w:placeholder>
                    <w15:color w:val="00CCFF"/>
                  </w:sdtPr>
                  <w:sdtContent>
                    <w:sdt>
                      <w:sdtPr>
                        <w:rPr>
                          <w:szCs w:val="21"/>
                        </w:rPr>
                        <w:id w:val="1354842007"/>
                        <w:placeholder>
                          <w:docPart w:val="7747A282AC7E4156ADB873D62F531594"/>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745724594"/>
                <w:placeholder>
                  <w:docPart w:val="D66BF98890CA4710ABC753A67ED49672"/>
                </w:placeholder>
              </w:sdtPr>
              <w:sdtContent>
                <w:sdt>
                  <w:sdtPr>
                    <w:rPr>
                      <w:szCs w:val="21"/>
                    </w:rPr>
                    <w:tag w:val="Text eingeben"/>
                    <w:id w:val="1950041006"/>
                    <w:placeholder>
                      <w:docPart w:val="C23201ADC93E4AC29C5B0D3CAD78041A"/>
                    </w:placeholder>
                    <w15:color w:val="00CCFF"/>
                  </w:sdtPr>
                  <w:sdtContent>
                    <w:sdt>
                      <w:sdtPr>
                        <w:rPr>
                          <w:szCs w:val="21"/>
                        </w:rPr>
                        <w:id w:val="-1220658004"/>
                        <w:placeholder>
                          <w:docPart w:val="EC6267F6FC3A45668D571FFB388CC476"/>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474916588"/>
                <w:placeholder>
                  <w:docPart w:val="CD1F4B8433914799BD3B43CCDCCF5C54"/>
                </w:placeholder>
              </w:sdtPr>
              <w:sdtContent>
                <w:sdt>
                  <w:sdtPr>
                    <w:rPr>
                      <w:szCs w:val="21"/>
                    </w:rPr>
                    <w:alias w:val="gemäss Leistungsvereinbarung"/>
                    <w:tag w:val="gemäss Leistungsvereinbarung"/>
                    <w:id w:val="-1748873311"/>
                    <w:placeholder>
                      <w:docPart w:val="4D49B867DBA3470DAE14A02828C4579F"/>
                    </w:placeholder>
                  </w:sdtPr>
                  <w:sdtContent>
                    <w:sdt>
                      <w:sdtPr>
                        <w:rPr>
                          <w:szCs w:val="21"/>
                        </w:rPr>
                        <w:alias w:val="gemäss Leistungsbeschreibung"/>
                        <w:tag w:val="gemäss Leistungsbeschreibung"/>
                        <w:id w:val="503243490"/>
                        <w:placeholder>
                          <w:docPart w:val="ECD44498453D4BD2921A9747666D4612"/>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47148" w:rsidRPr="000D63F5" w:rsidRDefault="00C47148" w:rsidP="00F53CB6">
            <w:pPr>
              <w:rPr>
                <w:szCs w:val="21"/>
              </w:rPr>
            </w:pPr>
            <w:r>
              <w:rPr>
                <w:b/>
                <w:szCs w:val="21"/>
              </w:rPr>
              <w:t>S4</w:t>
            </w:r>
            <w:r w:rsidRPr="000D63F5">
              <w:rPr>
                <w:b/>
                <w:szCs w:val="21"/>
              </w:rPr>
              <w:t>:</w:t>
            </w:r>
            <w:r w:rsidRPr="000D63F5">
              <w:rPr>
                <w:szCs w:val="21"/>
              </w:rPr>
              <w:t xml:space="preserve"> </w:t>
            </w:r>
            <w:sdt>
              <w:sdtPr>
                <w:rPr>
                  <w:szCs w:val="21"/>
                </w:rPr>
                <w:id w:val="1402325775"/>
                <w:placeholder>
                  <w:docPart w:val="A3D51E4DC1E24A05AA08DF35395C41E0"/>
                </w:placeholder>
              </w:sdtPr>
              <w:sdtContent>
                <w:sdt>
                  <w:sdtPr>
                    <w:rPr>
                      <w:szCs w:val="21"/>
                    </w:rPr>
                    <w:alias w:val="gemäss Leistungsvereinbarung"/>
                    <w:tag w:val="gemäss Leistungsvereinbarung"/>
                    <w:id w:val="1534855145"/>
                    <w:placeholder>
                      <w:docPart w:val="9D0736BD033846E3B4F72AE017FA07AC"/>
                    </w:placeholder>
                  </w:sdtPr>
                  <w:sdtContent>
                    <w:sdt>
                      <w:sdtPr>
                        <w:rPr>
                          <w:szCs w:val="21"/>
                        </w:rPr>
                        <w:alias w:val="gemäss Leistungsvereinbarung"/>
                        <w:tag w:val="gemäss Leistungsvereinbarung"/>
                        <w:id w:val="-1142269170"/>
                        <w:placeholder>
                          <w:docPart w:val="9D4502CC6E3543BDB256579C795CDDB4"/>
                        </w:placeholder>
                      </w:sdtPr>
                      <w:sdtContent>
                        <w:sdt>
                          <w:sdtPr>
                            <w:rPr>
                              <w:szCs w:val="21"/>
                            </w:rPr>
                            <w:alias w:val="gemäss Leistungsvereinbarung"/>
                            <w:tag w:val="gemäss Leistungsvereinbarung"/>
                            <w:id w:val="1849758099"/>
                            <w:placeholder>
                              <w:docPart w:val="3C5E9A9F15C14A88BE34A7DC1C41B828"/>
                            </w:placeholder>
                            <w15:color w:val="00CCFF"/>
                          </w:sdtPr>
                          <w:sdtContent>
                            <w:sdt>
                              <w:sdtPr>
                                <w:rPr>
                                  <w:szCs w:val="21"/>
                                </w:rPr>
                                <w:alias w:val="gemäss Leistungsvereinbarung"/>
                                <w:tag w:val="gemäss Leistungsvereinbarung"/>
                                <w:id w:val="-2080981357"/>
                                <w:placeholder>
                                  <w:docPart w:val="86CF18A2B4FD4F1B910CE913174EE293"/>
                                </w:placeholder>
                              </w:sdtPr>
                              <w:sdtContent>
                                <w:sdt>
                                  <w:sdtPr>
                                    <w:rPr>
                                      <w:szCs w:val="21"/>
                                    </w:rPr>
                                    <w:alias w:val="gemäss Leistungsbeschreibung"/>
                                    <w:tag w:val="gemäss Leistungsbeschreibung"/>
                                    <w:id w:val="1621416027"/>
                                    <w:placeholder>
                                      <w:docPart w:val="27836BFD80DB4B9988A35021BCC5E381"/>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tag w:val="Text eingeben"/>
                <w:id w:val="2118866728"/>
                <w:placeholder>
                  <w:docPart w:val="116CFBCE040441D08FA9454A5D21E6C5"/>
                </w:placeholder>
                <w15:color w:val="00CCFF"/>
              </w:sdtPr>
              <w:sdtContent>
                <w:sdt>
                  <w:sdtPr>
                    <w:rPr>
                      <w:szCs w:val="21"/>
                    </w:rPr>
                    <w:id w:val="-499577496"/>
                    <w:placeholder>
                      <w:docPart w:val="F1BEAC561CC04087A78965BEE9E833F6"/>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944836143"/>
                <w:placeholder>
                  <w:docPart w:val="1981D67D943D47779F7D95DC339BD1DA"/>
                </w:placeholder>
              </w:sdtPr>
              <w:sdtContent>
                <w:sdt>
                  <w:sdtPr>
                    <w:rPr>
                      <w:szCs w:val="21"/>
                    </w:rPr>
                    <w:tag w:val="Text eingeben"/>
                    <w:id w:val="-1013149281"/>
                    <w:placeholder>
                      <w:docPart w:val="E410A70B8E2A4B83BA68A34273ACFED7"/>
                    </w:placeholder>
                    <w15:color w:val="00CCFF"/>
                  </w:sdtPr>
                  <w:sdtContent>
                    <w:sdt>
                      <w:sdtPr>
                        <w:rPr>
                          <w:szCs w:val="21"/>
                        </w:rPr>
                        <w:id w:val="-736167367"/>
                        <w:placeholder>
                          <w:docPart w:val="865B1A0454174BE3B4D5A1442248D09E"/>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665632527"/>
                <w:placeholder>
                  <w:docPart w:val="14E851E1273C425B8B3D9ECD87C5C1AD"/>
                </w:placeholder>
              </w:sdtPr>
              <w:sdtContent>
                <w:sdt>
                  <w:sdtPr>
                    <w:rPr>
                      <w:szCs w:val="21"/>
                    </w:rPr>
                    <w:tag w:val="Text eingeben"/>
                    <w:id w:val="-1268778563"/>
                    <w:placeholder>
                      <w:docPart w:val="6658C69D97744945B428F38C2822E33F"/>
                    </w:placeholder>
                    <w15:color w:val="00CCFF"/>
                  </w:sdtPr>
                  <w:sdtContent>
                    <w:sdt>
                      <w:sdtPr>
                        <w:rPr>
                          <w:szCs w:val="21"/>
                        </w:rPr>
                        <w:id w:val="1062056330"/>
                        <w:placeholder>
                          <w:docPart w:val="C8914FB580124E68A9081C994F5D684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679389307"/>
                <w:placeholder>
                  <w:docPart w:val="0F3F62C4679545F2A1DE7869D3FF9388"/>
                </w:placeholder>
              </w:sdtPr>
              <w:sdtContent>
                <w:sdt>
                  <w:sdtPr>
                    <w:rPr>
                      <w:szCs w:val="21"/>
                    </w:rPr>
                    <w:tag w:val="Text eingeben"/>
                    <w:id w:val="848298883"/>
                    <w:placeholder>
                      <w:docPart w:val="609AA1A4604047589B9F2F9DEDBAB260"/>
                    </w:placeholder>
                    <w15:color w:val="00CCFF"/>
                  </w:sdtPr>
                  <w:sdtContent>
                    <w:sdt>
                      <w:sdtPr>
                        <w:rPr>
                          <w:szCs w:val="21"/>
                        </w:rPr>
                        <w:id w:val="-29505357"/>
                        <w:placeholder>
                          <w:docPart w:val="401DE320DDDF42079BCCBF25245F323D"/>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232402686"/>
                <w:placeholder>
                  <w:docPart w:val="86FCCEB4E6AC404685E8AB033C54AFD7"/>
                </w:placeholder>
              </w:sdtPr>
              <w:sdtContent>
                <w:sdt>
                  <w:sdtPr>
                    <w:rPr>
                      <w:szCs w:val="21"/>
                    </w:rPr>
                    <w:alias w:val="gemäss Leistungsbeschreibung"/>
                    <w:tag w:val="gemäss Leistungsbeschreibung"/>
                    <w:id w:val="-1405834115"/>
                    <w:placeholder>
                      <w:docPart w:val="A58604FD5C414BB38A5E8EE711294CD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1746412360"/>
                <w:placeholder>
                  <w:docPart w:val="C70369293E344317B6C680349071B1BC"/>
                </w:placeholder>
              </w:sdtPr>
              <w:sdtContent>
                <w:sdt>
                  <w:sdtPr>
                    <w:rPr>
                      <w:szCs w:val="21"/>
                    </w:rPr>
                    <w:alias w:val="gemäss Leistungsbeschreibung"/>
                    <w:tag w:val="gemäss Leistungsbeschreibung"/>
                    <w:id w:val="-507287804"/>
                    <w:placeholder>
                      <w:docPart w:val="F75AF05FE29E4FD9BA4DB6927290EE77"/>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id w:val="1770200754"/>
                <w:placeholder>
                  <w:docPart w:val="FC9D09A4C9164F248D7450B4FE1921EE"/>
                </w:placeholder>
              </w:sdtPr>
              <w:sdtContent>
                <w:sdt>
                  <w:sdtPr>
                    <w:rPr>
                      <w:szCs w:val="21"/>
                    </w:rPr>
                    <w:tag w:val="Text eingeben"/>
                    <w:id w:val="-601020929"/>
                    <w:placeholder>
                      <w:docPart w:val="2304B01A643B498F9DC2F0809B30F8B3"/>
                    </w:placeholder>
                    <w15:color w:val="00CCFF"/>
                  </w:sdtPr>
                  <w:sdtContent>
                    <w:sdt>
                      <w:sdtPr>
                        <w:rPr>
                          <w:szCs w:val="21"/>
                        </w:rPr>
                        <w:id w:val="149870684"/>
                        <w:placeholder>
                          <w:docPart w:val="4B80B20286D741FBB420DC19CB678C31"/>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527314533"/>
                <w:placeholder>
                  <w:docPart w:val="B7E1E06D086546078BAB41BE8012A01F"/>
                </w:placeholder>
              </w:sdtPr>
              <w:sdtContent>
                <w:sdt>
                  <w:sdtPr>
                    <w:rPr>
                      <w:szCs w:val="21"/>
                    </w:rPr>
                    <w:tag w:val="Text eingeben"/>
                    <w:id w:val="324319866"/>
                    <w:placeholder>
                      <w:docPart w:val="A9B1D51A951B4F6BA67D9AC238D6BB30"/>
                    </w:placeholder>
                    <w15:color w:val="00CCFF"/>
                  </w:sdtPr>
                  <w:sdtContent>
                    <w:sdt>
                      <w:sdtPr>
                        <w:rPr>
                          <w:szCs w:val="21"/>
                        </w:rPr>
                        <w:id w:val="1175003755"/>
                        <w:placeholder>
                          <w:docPart w:val="D69FBCBD992E40E1A37ED6FB1FEE2D82"/>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1391802463"/>
                <w:placeholder>
                  <w:docPart w:val="370B746817D44C79B6D3F0580DE47FFB"/>
                </w:placeholder>
              </w:sdtPr>
              <w:sdtContent>
                <w:sdt>
                  <w:sdtPr>
                    <w:rPr>
                      <w:szCs w:val="21"/>
                    </w:rPr>
                    <w:tag w:val="Text eingeben"/>
                    <w:id w:val="-954557218"/>
                    <w:placeholder>
                      <w:docPart w:val="14A5E2049F2546E2A621CB3316479656"/>
                    </w:placeholder>
                    <w15:color w:val="00CCFF"/>
                  </w:sdtPr>
                  <w:sdtContent>
                    <w:sdt>
                      <w:sdtPr>
                        <w:rPr>
                          <w:szCs w:val="21"/>
                        </w:rPr>
                        <w:id w:val="1485899575"/>
                        <w:placeholder>
                          <w:docPart w:val="0FAC132B9EF14201905ED6E66B56B5E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620494069"/>
                <w:placeholder>
                  <w:docPart w:val="5B6349EC0B4B4071AFAF36E4EDE40E94"/>
                </w:placeholder>
              </w:sdtPr>
              <w:sdtContent>
                <w:sdt>
                  <w:sdtPr>
                    <w:rPr>
                      <w:szCs w:val="21"/>
                    </w:rPr>
                    <w:tag w:val="Text eingeben"/>
                    <w:id w:val="-1044283921"/>
                    <w:placeholder>
                      <w:docPart w:val="6FA88D33E2FE43B4A12F13B596B67421"/>
                    </w:placeholder>
                    <w15:color w:val="00CCFF"/>
                  </w:sdtPr>
                  <w:sdtContent>
                    <w:sdt>
                      <w:sdtPr>
                        <w:rPr>
                          <w:szCs w:val="21"/>
                        </w:rPr>
                        <w:id w:val="-1713728667"/>
                        <w:placeholder>
                          <w:docPart w:val="C77D662D105348D3B0AA719E36CF708E"/>
                        </w:placeholder>
                        <w:showingPlcHdr/>
                        <w15:color w:val="00CCFF"/>
                      </w:sdtPr>
                      <w:sdtContent>
                        <w:r w:rsidRPr="000D63F5">
                          <w:rPr>
                            <w:rStyle w:val="Platzhaltertext"/>
                            <w:szCs w:val="21"/>
                          </w:rPr>
                          <w:t>Klicken Sie hier, um Text einzugeben.</w:t>
                        </w:r>
                      </w:sdtContent>
                    </w:sdt>
                  </w:sdtContent>
                </w:sdt>
              </w:sdtContent>
            </w:sdt>
          </w:p>
        </w:tc>
      </w:tr>
      <w:tr w:rsidR="005D136B" w:rsidRPr="000D63F5" w:rsidTr="00DF7244">
        <w:tc>
          <w:tcPr>
            <w:tcW w:w="14272" w:type="dxa"/>
            <w:gridSpan w:val="6"/>
            <w:shd w:val="clear" w:color="auto" w:fill="F2F2F2" w:themeFill="background1" w:themeFillShade="F2"/>
          </w:tcPr>
          <w:p w:rsidR="005D136B" w:rsidRPr="000D63F5" w:rsidRDefault="005D136B" w:rsidP="00B608B5">
            <w:pPr>
              <w:rPr>
                <w:szCs w:val="21"/>
              </w:rPr>
            </w:pPr>
            <w:r w:rsidRPr="00EA02DA">
              <w:rPr>
                <w:b/>
                <w:szCs w:val="21"/>
              </w:rPr>
              <w:t>Bemerkungen Einrichtung zum Leistungsziel 1</w:t>
            </w:r>
            <w:r w:rsidRPr="000D63F5">
              <w:rPr>
                <w:szCs w:val="21"/>
              </w:rPr>
              <w:t xml:space="preserve">: </w:t>
            </w:r>
            <w:sdt>
              <w:sdtPr>
                <w:rPr>
                  <w:szCs w:val="21"/>
                </w:rPr>
                <w:id w:val="1138923740"/>
                <w:placeholder>
                  <w:docPart w:val="83AEC95927784EA8A383674DEB949D37"/>
                </w:placeholder>
                <w15:color w:val="00CCFF"/>
              </w:sdtPr>
              <w:sdtEndPr/>
              <w:sdtContent>
                <w:sdt>
                  <w:sdtPr>
                    <w:rPr>
                      <w:szCs w:val="21"/>
                    </w:rPr>
                    <w:id w:val="75561309"/>
                    <w:placeholder>
                      <w:docPart w:val="A59C2A199E434D0CA4BE36EADEFAC91F"/>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DF7244">
        <w:tc>
          <w:tcPr>
            <w:tcW w:w="14272" w:type="dxa"/>
            <w:gridSpan w:val="6"/>
            <w:shd w:val="clear" w:color="auto" w:fill="FFFFFF" w:themeFill="background1"/>
          </w:tcPr>
          <w:p w:rsidR="005D136B" w:rsidRPr="000D63F5" w:rsidRDefault="005D136B" w:rsidP="00B608B5">
            <w:pPr>
              <w:rPr>
                <w:szCs w:val="21"/>
              </w:rPr>
            </w:pPr>
            <w:r w:rsidRPr="00EA02DA">
              <w:rPr>
                <w:b/>
                <w:szCs w:val="21"/>
              </w:rPr>
              <w:t>Antrag Einrichtung auf Anpassung der Indikatoren und Standards</w:t>
            </w:r>
            <w:r w:rsidRPr="000D63F5">
              <w:rPr>
                <w:szCs w:val="21"/>
              </w:rPr>
              <w:t xml:space="preserve">: </w:t>
            </w:r>
            <w:sdt>
              <w:sdtPr>
                <w:rPr>
                  <w:szCs w:val="21"/>
                </w:rPr>
                <w:id w:val="2050574641"/>
                <w:placeholder>
                  <w:docPart w:val="F7BA66AD00F0485BB240A3F35B51A8F9"/>
                </w:placeholder>
              </w:sdtPr>
              <w:sdtEndPr/>
              <w:sdtContent>
                <w:sdt>
                  <w:sdtPr>
                    <w:rPr>
                      <w:szCs w:val="21"/>
                    </w:rPr>
                    <w:id w:val="-1928564414"/>
                    <w:placeholder>
                      <w:docPart w:val="D5A4989D58C74346A88EAB3928664168"/>
                    </w:placeholder>
                    <w:showingPlcHdr/>
                    <w15:color w:val="00CCFF"/>
                  </w:sdtPr>
                  <w:sdtEndPr/>
                  <w:sdtContent>
                    <w:r w:rsidRPr="000D63F5">
                      <w:rPr>
                        <w:rStyle w:val="Platzhaltertext"/>
                        <w:szCs w:val="21"/>
                      </w:rPr>
                      <w:t>Klicken Sie hier, um Text einzugeben.</w:t>
                    </w:r>
                  </w:sdtContent>
                </w:sdt>
              </w:sdtContent>
            </w:sdt>
          </w:p>
        </w:tc>
      </w:tr>
      <w:tr w:rsidR="005D136B" w:rsidRPr="000D63F5" w:rsidTr="00DF7244">
        <w:tc>
          <w:tcPr>
            <w:tcW w:w="14272" w:type="dxa"/>
            <w:gridSpan w:val="6"/>
            <w:shd w:val="clear" w:color="auto" w:fill="F2F2F2" w:themeFill="background1" w:themeFillShade="F2"/>
          </w:tcPr>
          <w:p w:rsidR="005D136B" w:rsidRPr="000D63F5" w:rsidRDefault="005D136B" w:rsidP="005D136B">
            <w:pPr>
              <w:rPr>
                <w:szCs w:val="21"/>
              </w:rPr>
            </w:pPr>
            <w:r w:rsidRPr="00EA02DA">
              <w:rPr>
                <w:b/>
                <w:szCs w:val="21"/>
              </w:rPr>
              <w:t>Bemerkung KJA zum Leistungsziel 1</w:t>
            </w:r>
            <w:r w:rsidRPr="000D63F5">
              <w:rPr>
                <w:szCs w:val="21"/>
              </w:rPr>
              <w:t xml:space="preserve">: </w:t>
            </w:r>
            <w:sdt>
              <w:sdtPr>
                <w:rPr>
                  <w:szCs w:val="21"/>
                </w:rPr>
                <w:alias w:val="Eingabe KJA"/>
                <w:tag w:val="Eingabe KJA"/>
                <w:id w:val="-1091152150"/>
                <w:placeholder>
                  <w:docPart w:val="DA3D9363EA6047E5BB14878464DB4D0E"/>
                </w:placeholder>
                <w:temporary/>
                <w:showingPlcHdr/>
                <w15:color w:val="00CCFF"/>
              </w:sdtPr>
              <w:sdtEndPr/>
              <w:sdtContent>
                <w:r w:rsidRPr="000D63F5">
                  <w:rPr>
                    <w:rStyle w:val="Platzhaltertext"/>
                    <w:szCs w:val="21"/>
                  </w:rPr>
                  <w:t>Klicken Sie hier, um Text einzugeben.</w:t>
                </w:r>
              </w:sdtContent>
            </w:sdt>
          </w:p>
        </w:tc>
      </w:tr>
    </w:tbl>
    <w:p w:rsidR="00E330CC" w:rsidRDefault="00E330CC" w:rsidP="00E330CC"/>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0D63F5" w:rsidTr="00DF7244">
        <w:tc>
          <w:tcPr>
            <w:tcW w:w="14272" w:type="dxa"/>
            <w:gridSpan w:val="6"/>
            <w:shd w:val="clear" w:color="auto" w:fill="40B6E3" w:themeFill="accent2" w:themeFillShade="BF"/>
          </w:tcPr>
          <w:p w:rsidR="00E330CC" w:rsidRPr="000D63F5" w:rsidRDefault="00E330CC" w:rsidP="00001815">
            <w:pPr>
              <w:rPr>
                <w:b/>
                <w:szCs w:val="21"/>
              </w:rPr>
            </w:pPr>
            <w:r w:rsidRPr="000D63F5">
              <w:rPr>
                <w:b/>
                <w:szCs w:val="21"/>
              </w:rPr>
              <w:lastRenderedPageBreak/>
              <w:t>Leistungsziel 2</w:t>
            </w:r>
          </w:p>
          <w:p w:rsidR="00E330CC" w:rsidRPr="000D63F5" w:rsidRDefault="00CE671F" w:rsidP="00001815">
            <w:pPr>
              <w:rPr>
                <w:b/>
                <w:szCs w:val="21"/>
              </w:rPr>
            </w:pPr>
            <w:sdt>
              <w:sdtPr>
                <w:rPr>
                  <w:szCs w:val="21"/>
                </w:rPr>
                <w:tag w:val="Text eingeben"/>
                <w:id w:val="354314215"/>
                <w:placeholder>
                  <w:docPart w:val="B0BD7E4DB01F4BFEA16DADB60C13603A"/>
                </w:placeholder>
                <w15:color w:val="00CCFF"/>
              </w:sdtPr>
              <w:sdtEndPr/>
              <w:sdtContent>
                <w:sdt>
                  <w:sdtPr>
                    <w:rPr>
                      <w:szCs w:val="21"/>
                    </w:rPr>
                    <w:id w:val="1467932295"/>
                    <w:placeholder>
                      <w:docPart w:val="039009DA1AA042E38EA88EE727DB3ED0"/>
                    </w:placeholder>
                    <w15:color w:val="00CCFF"/>
                  </w:sdtPr>
                  <w:sdtEndPr/>
                  <w:sdtContent>
                    <w:r w:rsidR="00A41E48" w:rsidRPr="00C94A56">
                      <w:rPr>
                        <w:sz w:val="20"/>
                      </w:rPr>
                      <w:t xml:space="preserve">Die </w:t>
                    </w:r>
                    <w:r w:rsidR="00A41E48">
                      <w:rPr>
                        <w:sz w:val="20"/>
                      </w:rPr>
                      <w:t>Sorgeberechtigten</w:t>
                    </w:r>
                    <w:r w:rsidR="00A41E48" w:rsidRPr="00C94A56">
                      <w:rPr>
                        <w:sz w:val="20"/>
                      </w:rPr>
                      <w:t xml:space="preserve"> </w:t>
                    </w:r>
                    <w:r w:rsidR="00A41E48">
                      <w:rPr>
                        <w:sz w:val="20"/>
                      </w:rPr>
                      <w:t xml:space="preserve">oder verantwortlichen Verwandten </w:t>
                    </w:r>
                    <w:r w:rsidR="00A41E48" w:rsidRPr="00C94A56">
                      <w:rPr>
                        <w:sz w:val="20"/>
                      </w:rPr>
                      <w:t>empfinden sich in ihrer Beziehungs- und Erziehungskompetenz unterstützt.</w:t>
                    </w:r>
                  </w:sdtContent>
                </w:sdt>
              </w:sdtContent>
            </w:sdt>
          </w:p>
        </w:tc>
      </w:tr>
      <w:tr w:rsidR="00E330CC" w:rsidRPr="000D63F5" w:rsidTr="00DF7244">
        <w:tc>
          <w:tcPr>
            <w:tcW w:w="2775"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 xml:space="preserve">Vereinbarte Indikatoren </w:t>
            </w:r>
          </w:p>
          <w:p w:rsidR="00E330CC" w:rsidRPr="000D63F5" w:rsidRDefault="00E330CC" w:rsidP="00001815">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0D63F5" w:rsidRDefault="00E330CC" w:rsidP="00001815">
            <w:pPr>
              <w:spacing w:line="240" w:lineRule="auto"/>
              <w:jc w:val="center"/>
              <w:rPr>
                <w:szCs w:val="21"/>
              </w:rPr>
            </w:pPr>
            <w:r w:rsidRPr="000D63F5">
              <w:rPr>
                <w:szCs w:val="21"/>
              </w:rPr>
              <w:t>Vereinbarte Standards</w:t>
            </w:r>
          </w:p>
          <w:p w:rsidR="00E330CC" w:rsidRPr="000D63F5"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0D63F5" w:rsidRDefault="00E330CC" w:rsidP="00001815">
            <w:pPr>
              <w:jc w:val="center"/>
              <w:rPr>
                <w:b/>
                <w:szCs w:val="21"/>
              </w:rPr>
            </w:pPr>
            <w:r w:rsidRPr="000D63F5">
              <w:rPr>
                <w:b/>
                <w:szCs w:val="21"/>
              </w:rPr>
              <w:t>Bericht Leistungserbringer</w:t>
            </w:r>
          </w:p>
        </w:tc>
      </w:tr>
      <w:tr w:rsidR="00E330CC" w:rsidRPr="000D63F5" w:rsidTr="00DF7244">
        <w:tc>
          <w:tcPr>
            <w:tcW w:w="2775" w:type="dxa"/>
            <w:vMerge/>
            <w:shd w:val="clear" w:color="auto" w:fill="D5EEF9" w:themeFill="accent2" w:themeFillTint="66"/>
          </w:tcPr>
          <w:p w:rsidR="00E330CC" w:rsidRPr="000D63F5" w:rsidRDefault="00E330CC" w:rsidP="00001815">
            <w:pPr>
              <w:spacing w:line="240" w:lineRule="auto"/>
              <w:jc w:val="center"/>
              <w:rPr>
                <w:szCs w:val="21"/>
              </w:rPr>
            </w:pPr>
          </w:p>
        </w:tc>
        <w:tc>
          <w:tcPr>
            <w:tcW w:w="2777" w:type="dxa"/>
            <w:vMerge/>
            <w:shd w:val="clear" w:color="auto" w:fill="D5EEF9" w:themeFill="accent2" w:themeFillTint="66"/>
          </w:tcPr>
          <w:p w:rsidR="00E330CC" w:rsidRPr="000D63F5" w:rsidRDefault="00E330CC" w:rsidP="00001815">
            <w:pPr>
              <w:spacing w:line="240" w:lineRule="auto"/>
              <w:jc w:val="center"/>
              <w:rPr>
                <w:szCs w:val="21"/>
              </w:rPr>
            </w:pPr>
          </w:p>
        </w:tc>
        <w:tc>
          <w:tcPr>
            <w:tcW w:w="1396" w:type="dxa"/>
            <w:shd w:val="clear" w:color="auto" w:fill="C0E6F6" w:themeFill="accent2" w:themeFillTint="99"/>
          </w:tcPr>
          <w:p w:rsidR="00E330CC" w:rsidRPr="000D63F5" w:rsidRDefault="00E330CC" w:rsidP="00001815">
            <w:pPr>
              <w:spacing w:line="240" w:lineRule="auto"/>
              <w:rPr>
                <w:szCs w:val="21"/>
              </w:rPr>
            </w:pPr>
            <w:r w:rsidRPr="000D63F5">
              <w:rPr>
                <w:szCs w:val="21"/>
              </w:rPr>
              <w:t xml:space="preserve">Auswertung </w:t>
            </w:r>
          </w:p>
          <w:p w:rsidR="00E330CC" w:rsidRPr="000D63F5" w:rsidRDefault="00E330CC" w:rsidP="00001815">
            <w:pPr>
              <w:spacing w:line="240" w:lineRule="auto"/>
              <w:jc w:val="center"/>
              <w:rPr>
                <w:szCs w:val="21"/>
              </w:rPr>
            </w:pPr>
            <w:r w:rsidRPr="000D63F5">
              <w:rPr>
                <w:szCs w:val="21"/>
              </w:rPr>
              <w:t>(Ergebnis)</w:t>
            </w:r>
          </w:p>
        </w:tc>
        <w:tc>
          <w:tcPr>
            <w:tcW w:w="1394"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 xml:space="preserve">Anzahl </w:t>
            </w:r>
          </w:p>
          <w:p w:rsidR="00E330CC" w:rsidRPr="000D63F5" w:rsidRDefault="00E330CC" w:rsidP="00001815">
            <w:pPr>
              <w:spacing w:line="240" w:lineRule="auto"/>
              <w:jc w:val="center"/>
              <w:rPr>
                <w:szCs w:val="21"/>
              </w:rPr>
            </w:pPr>
            <w:r w:rsidRPr="000D63F5">
              <w:rPr>
                <w:szCs w:val="21"/>
              </w:rPr>
              <w:t>Familien</w:t>
            </w:r>
          </w:p>
        </w:tc>
        <w:tc>
          <w:tcPr>
            <w:tcW w:w="277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Erläuterungen zu allfälligen Abweichungen</w:t>
            </w:r>
          </w:p>
        </w:tc>
        <w:tc>
          <w:tcPr>
            <w:tcW w:w="3155" w:type="dxa"/>
            <w:shd w:val="clear" w:color="auto" w:fill="C0E6F6" w:themeFill="accent2" w:themeFillTint="99"/>
          </w:tcPr>
          <w:p w:rsidR="00E330CC" w:rsidRPr="000D63F5" w:rsidRDefault="00E330CC" w:rsidP="00001815">
            <w:pPr>
              <w:spacing w:line="240" w:lineRule="auto"/>
              <w:jc w:val="center"/>
              <w:rPr>
                <w:szCs w:val="21"/>
              </w:rPr>
            </w:pPr>
            <w:r w:rsidRPr="000D63F5">
              <w:rPr>
                <w:szCs w:val="21"/>
              </w:rPr>
              <w:t>Geplante Massnahmen zur Erreichung des Standards</w:t>
            </w:r>
          </w:p>
        </w:tc>
      </w:tr>
      <w:tr w:rsidR="00C47148" w:rsidRPr="000D63F5" w:rsidTr="00DF7244">
        <w:tc>
          <w:tcPr>
            <w:tcW w:w="2775" w:type="dxa"/>
            <w:shd w:val="clear" w:color="auto" w:fill="FFFFFF" w:themeFill="background1"/>
          </w:tcPr>
          <w:p w:rsidR="00C47148" w:rsidRPr="000D63F5" w:rsidRDefault="00C471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1813447009"/>
                <w:placeholder>
                  <w:docPart w:val="76CAD7F5EF604E4DA163868BD0E164D9"/>
                </w:placeholder>
              </w:sdtPr>
              <w:sdtContent>
                <w:sdt>
                  <w:sdtPr>
                    <w:rPr>
                      <w:szCs w:val="21"/>
                    </w:rPr>
                    <w:alias w:val="gemäss Leistungsbeschreibung"/>
                    <w:tag w:val="gemäss Leistungsbeschreibung"/>
                    <w:id w:val="522600743"/>
                    <w:placeholder>
                      <w:docPart w:val="B8FB3D9EDE6744C7B1FA440B13E91AEA"/>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627250432"/>
                <w:placeholder>
                  <w:docPart w:val="8C566ECB929E463BA2274E30D4272644"/>
                </w:placeholder>
              </w:sdtPr>
              <w:sdtContent>
                <w:sdt>
                  <w:sdtPr>
                    <w:rPr>
                      <w:szCs w:val="21"/>
                    </w:rPr>
                    <w:alias w:val="gemäss Leistungsbeschreibung"/>
                    <w:tag w:val="gemäss Leistungsbeschreibung"/>
                    <w:id w:val="-845170670"/>
                    <w:placeholder>
                      <w:docPart w:val="C4E071D6E3734C6D938B0955025234DB"/>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tag w:val="Text eingeben"/>
                <w:id w:val="-479843564"/>
                <w:placeholder>
                  <w:docPart w:val="B063FD1A533C46BDB4D5FCBA54DFE3FB"/>
                </w:placeholder>
                <w15:color w:val="00CCFF"/>
              </w:sdtPr>
              <w:sdtContent>
                <w:sdt>
                  <w:sdtPr>
                    <w:rPr>
                      <w:szCs w:val="21"/>
                    </w:rPr>
                    <w:id w:val="-289054269"/>
                    <w:placeholder>
                      <w:docPart w:val="264212481FAE48408CE7602772C7F39F"/>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728384504"/>
                <w:placeholder>
                  <w:docPart w:val="3F705ABC04F145ACB3B891D2C73E7F41"/>
                </w:placeholder>
              </w:sdtPr>
              <w:sdtContent>
                <w:sdt>
                  <w:sdtPr>
                    <w:rPr>
                      <w:szCs w:val="21"/>
                    </w:rPr>
                    <w:tag w:val="Text eingeben"/>
                    <w:id w:val="-672715571"/>
                    <w:placeholder>
                      <w:docPart w:val="7C0CEA2EA0374421AC63FC8BA1A9CE96"/>
                    </w:placeholder>
                    <w15:color w:val="00CCFF"/>
                  </w:sdtPr>
                  <w:sdtContent>
                    <w:sdt>
                      <w:sdtPr>
                        <w:rPr>
                          <w:szCs w:val="21"/>
                        </w:rPr>
                        <w:id w:val="45963194"/>
                        <w:placeholder>
                          <w:docPart w:val="CC3740DB127041E2AB0C3AC45BE21598"/>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510141639"/>
                <w:placeholder>
                  <w:docPart w:val="EC873E82C6F644AB97C107DB565C0DB1"/>
                </w:placeholder>
              </w:sdtPr>
              <w:sdtContent>
                <w:sdt>
                  <w:sdtPr>
                    <w:rPr>
                      <w:szCs w:val="21"/>
                    </w:rPr>
                    <w:tag w:val="Text eingeben"/>
                    <w:id w:val="1963150211"/>
                    <w:placeholder>
                      <w:docPart w:val="7BC7F3192F29400FAA65721F574C7D07"/>
                    </w:placeholder>
                    <w15:color w:val="00CCFF"/>
                  </w:sdtPr>
                  <w:sdtContent>
                    <w:sdt>
                      <w:sdtPr>
                        <w:rPr>
                          <w:szCs w:val="21"/>
                        </w:rPr>
                        <w:id w:val="-2132703969"/>
                        <w:placeholder>
                          <w:docPart w:val="26FD7AF778BF4475BEBACC87354C44F0"/>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152945695"/>
                <w:placeholder>
                  <w:docPart w:val="E0F38D045C84401F9A648E251C2B1CFD"/>
                </w:placeholder>
              </w:sdtPr>
              <w:sdtContent>
                <w:sdt>
                  <w:sdtPr>
                    <w:rPr>
                      <w:szCs w:val="21"/>
                    </w:rPr>
                    <w:tag w:val="Text eingeben"/>
                    <w:id w:val="-1510052525"/>
                    <w:placeholder>
                      <w:docPart w:val="25810BCB32BD4AED832CA5ACE5FB094D"/>
                    </w:placeholder>
                    <w15:color w:val="00CCFF"/>
                  </w:sdtPr>
                  <w:sdtContent>
                    <w:sdt>
                      <w:sdtPr>
                        <w:rPr>
                          <w:szCs w:val="21"/>
                        </w:rPr>
                        <w:id w:val="1359552763"/>
                        <w:placeholder>
                          <w:docPart w:val="6E4E7E1B0C5743F4AA880B4D8D132BCB"/>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auto"/>
          </w:tcPr>
          <w:p w:rsidR="00C47148" w:rsidRPr="000D63F5" w:rsidRDefault="00C471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2136929724"/>
                <w:placeholder>
                  <w:docPart w:val="6540C1B60C5146A380366AC048F454F3"/>
                </w:placeholder>
              </w:sdtPr>
              <w:sdtContent>
                <w:sdt>
                  <w:sdtPr>
                    <w:rPr>
                      <w:szCs w:val="21"/>
                    </w:rPr>
                    <w:alias w:val="gemäss Leistungsbeschreibung"/>
                    <w:tag w:val="gemäss Leistungsbeschreibung"/>
                    <w:id w:val="727421985"/>
                    <w:placeholder>
                      <w:docPart w:val="FBA1369058E948B5B21A5EA5D5CE3237"/>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47148" w:rsidRPr="000D63F5" w:rsidRDefault="00C471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334435957"/>
                <w:placeholder>
                  <w:docPart w:val="9BDB11D44AE74EC49AC4970A57AC7EDA"/>
                </w:placeholder>
              </w:sdtPr>
              <w:sdtContent>
                <w:sdt>
                  <w:sdtPr>
                    <w:rPr>
                      <w:szCs w:val="21"/>
                    </w:rPr>
                    <w:alias w:val="gemäss Leistungsbeschreibung"/>
                    <w:tag w:val="gemäss Leistungsbeschreibung"/>
                    <w:id w:val="-969824577"/>
                    <w:placeholder>
                      <w:docPart w:val="DBC71251ED3C4C28A339974213E80C6B"/>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47148" w:rsidRPr="000D63F5" w:rsidRDefault="00C47148" w:rsidP="00F53CB6">
            <w:pPr>
              <w:rPr>
                <w:szCs w:val="21"/>
              </w:rPr>
            </w:pPr>
            <w:sdt>
              <w:sdtPr>
                <w:rPr>
                  <w:szCs w:val="21"/>
                </w:rPr>
                <w:id w:val="1371264574"/>
                <w:placeholder>
                  <w:docPart w:val="042E7579AFB64B4D9C8BD15F85EBB1E3"/>
                </w:placeholder>
              </w:sdtPr>
              <w:sdtContent>
                <w:sdt>
                  <w:sdtPr>
                    <w:rPr>
                      <w:szCs w:val="21"/>
                    </w:rPr>
                    <w:tag w:val="Text eingeben"/>
                    <w:id w:val="1603614073"/>
                    <w:placeholder>
                      <w:docPart w:val="739FCDE2007D406486FDCD866672A8FF"/>
                    </w:placeholder>
                    <w15:color w:val="00CCFF"/>
                  </w:sdtPr>
                  <w:sdtContent>
                    <w:sdt>
                      <w:sdtPr>
                        <w:rPr>
                          <w:szCs w:val="21"/>
                        </w:rPr>
                        <w:id w:val="-1280946111"/>
                        <w:placeholder>
                          <w:docPart w:val="852AACCBA2054B6F86A072ECCDDC9778"/>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47148" w:rsidRPr="000D63F5" w:rsidRDefault="00C47148" w:rsidP="00F53CB6">
            <w:pPr>
              <w:rPr>
                <w:szCs w:val="21"/>
              </w:rPr>
            </w:pPr>
            <w:sdt>
              <w:sdtPr>
                <w:rPr>
                  <w:szCs w:val="21"/>
                </w:rPr>
                <w:id w:val="601608649"/>
                <w:placeholder>
                  <w:docPart w:val="63512AAFD41D49FDBAD1C4BE06891230"/>
                </w:placeholder>
              </w:sdtPr>
              <w:sdtContent>
                <w:sdt>
                  <w:sdtPr>
                    <w:rPr>
                      <w:szCs w:val="21"/>
                    </w:rPr>
                    <w:tag w:val="Text eingeben"/>
                    <w:id w:val="1833798482"/>
                    <w:placeholder>
                      <w:docPart w:val="7720D13C44994F1299CB8D7476B393D6"/>
                    </w:placeholder>
                    <w15:color w:val="00CCFF"/>
                  </w:sdtPr>
                  <w:sdtContent>
                    <w:sdt>
                      <w:sdtPr>
                        <w:rPr>
                          <w:szCs w:val="21"/>
                        </w:rPr>
                        <w:id w:val="343606931"/>
                        <w:placeholder>
                          <w:docPart w:val="72016B588A1F43FE9439AF69E4C431BD"/>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auto"/>
          </w:tcPr>
          <w:p w:rsidR="00C47148" w:rsidRPr="000D63F5" w:rsidRDefault="00C47148" w:rsidP="00F53CB6">
            <w:pPr>
              <w:rPr>
                <w:szCs w:val="21"/>
              </w:rPr>
            </w:pPr>
            <w:sdt>
              <w:sdtPr>
                <w:rPr>
                  <w:szCs w:val="21"/>
                </w:rPr>
                <w:id w:val="-2131386434"/>
                <w:placeholder>
                  <w:docPart w:val="C9E7A9FA2BCA4C77999505A9134F60C4"/>
                </w:placeholder>
              </w:sdtPr>
              <w:sdtContent>
                <w:sdt>
                  <w:sdtPr>
                    <w:rPr>
                      <w:szCs w:val="21"/>
                    </w:rPr>
                    <w:tag w:val="Text eingeben"/>
                    <w:id w:val="-1394817966"/>
                    <w:placeholder>
                      <w:docPart w:val="2C6B716A6FDD46EE8CC9EACACB905D44"/>
                    </w:placeholder>
                    <w15:color w:val="00CCFF"/>
                  </w:sdtPr>
                  <w:sdtContent>
                    <w:sdt>
                      <w:sdtPr>
                        <w:rPr>
                          <w:szCs w:val="21"/>
                        </w:rPr>
                        <w:id w:val="-326373897"/>
                        <w:placeholder>
                          <w:docPart w:val="AE32DED90AC7408484E6D6489C1020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47148" w:rsidRPr="000D63F5" w:rsidRDefault="00C47148" w:rsidP="00F53CB6">
            <w:pPr>
              <w:rPr>
                <w:szCs w:val="21"/>
              </w:rPr>
            </w:pPr>
            <w:sdt>
              <w:sdtPr>
                <w:rPr>
                  <w:szCs w:val="21"/>
                </w:rPr>
                <w:id w:val="-2040043108"/>
                <w:placeholder>
                  <w:docPart w:val="DADA738375EA4A9085CAB5ACB4665501"/>
                </w:placeholder>
              </w:sdtPr>
              <w:sdtContent>
                <w:sdt>
                  <w:sdtPr>
                    <w:rPr>
                      <w:szCs w:val="21"/>
                    </w:rPr>
                    <w:tag w:val="Text eingeben"/>
                    <w:id w:val="-731378230"/>
                    <w:placeholder>
                      <w:docPart w:val="DF8F35B181A24BD4926293941CE5AA11"/>
                    </w:placeholder>
                    <w15:color w:val="00CCFF"/>
                  </w:sdtPr>
                  <w:sdtContent>
                    <w:sdt>
                      <w:sdtPr>
                        <w:rPr>
                          <w:szCs w:val="21"/>
                        </w:rPr>
                        <w:id w:val="1243530293"/>
                        <w:placeholder>
                          <w:docPart w:val="E6499A8212CA44C7BD4043D45C677804"/>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1874375565"/>
                <w:placeholder>
                  <w:docPart w:val="BAA664F4A2A54B3F9A071EC86C697BFC"/>
                </w:placeholder>
              </w:sdtPr>
              <w:sdtContent>
                <w:sdt>
                  <w:sdtPr>
                    <w:rPr>
                      <w:szCs w:val="21"/>
                    </w:rPr>
                    <w:alias w:val="gemäss Leistungsbeschreibung"/>
                    <w:tag w:val="gemäss Leistungsbeschreibung"/>
                    <w:id w:val="964240499"/>
                    <w:placeholder>
                      <w:docPart w:val="FEA50649B0DD4A639E42AF8E55564BCF"/>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1524004923"/>
                <w:placeholder>
                  <w:docPart w:val="CC343AF415FF44A6A382C8FC9F87B872"/>
                </w:placeholder>
              </w:sdtPr>
              <w:sdtContent>
                <w:sdt>
                  <w:sdtPr>
                    <w:rPr>
                      <w:szCs w:val="21"/>
                    </w:rPr>
                    <w:alias w:val="gemäss Leistungsbeschreibung"/>
                    <w:tag w:val="gemäss Leistungsbeschreibung"/>
                    <w:id w:val="-308094285"/>
                    <w:placeholder>
                      <w:docPart w:val="6ED3AE412DDB4D9ABB247DC76543E5B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id w:val="1686710222"/>
                <w:placeholder>
                  <w:docPart w:val="B664642314124B178CF7389E12FAE79C"/>
                </w:placeholder>
              </w:sdtPr>
              <w:sdtContent>
                <w:sdt>
                  <w:sdtPr>
                    <w:rPr>
                      <w:szCs w:val="21"/>
                    </w:rPr>
                    <w:tag w:val="Text eingeben"/>
                    <w:id w:val="1516190357"/>
                    <w:placeholder>
                      <w:docPart w:val="CEDA590AE00E48808BE9690C21205916"/>
                    </w:placeholder>
                    <w15:color w:val="00CCFF"/>
                  </w:sdtPr>
                  <w:sdtContent>
                    <w:sdt>
                      <w:sdtPr>
                        <w:rPr>
                          <w:szCs w:val="21"/>
                        </w:rPr>
                        <w:id w:val="-1238233575"/>
                        <w:placeholder>
                          <w:docPart w:val="054DC3AE5FFC4B27AFA271160139E95E"/>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569238176"/>
                <w:placeholder>
                  <w:docPart w:val="827182EAD97C4507839CB5F151C7F2D9"/>
                </w:placeholder>
              </w:sdtPr>
              <w:sdtContent>
                <w:sdt>
                  <w:sdtPr>
                    <w:rPr>
                      <w:szCs w:val="21"/>
                    </w:rPr>
                    <w:tag w:val="Text eingeben"/>
                    <w:id w:val="-1905980343"/>
                    <w:placeholder>
                      <w:docPart w:val="4A3207092E4E41679DA849DE74FF95CF"/>
                    </w:placeholder>
                    <w15:color w:val="00CCFF"/>
                  </w:sdtPr>
                  <w:sdtContent>
                    <w:sdt>
                      <w:sdtPr>
                        <w:rPr>
                          <w:szCs w:val="21"/>
                        </w:rPr>
                        <w:id w:val="-1907520221"/>
                        <w:placeholder>
                          <w:docPart w:val="C8E49A84CD7947769933CE9CA316EF11"/>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559951262"/>
                <w:placeholder>
                  <w:docPart w:val="337CDA0B394D4600ADE79C12630B423E"/>
                </w:placeholder>
              </w:sdtPr>
              <w:sdtContent>
                <w:sdt>
                  <w:sdtPr>
                    <w:rPr>
                      <w:szCs w:val="21"/>
                    </w:rPr>
                    <w:tag w:val="Text eingeben"/>
                    <w:id w:val="1339048243"/>
                    <w:placeholder>
                      <w:docPart w:val="25E805B49368401B93BCAA72D970AEDA"/>
                    </w:placeholder>
                    <w15:color w:val="00CCFF"/>
                  </w:sdtPr>
                  <w:sdtContent>
                    <w:sdt>
                      <w:sdtPr>
                        <w:rPr>
                          <w:szCs w:val="21"/>
                        </w:rPr>
                        <w:id w:val="-1940122643"/>
                        <w:placeholder>
                          <w:docPart w:val="7F59A574D64A4E3884DC7FB6DE5B98C6"/>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377469089"/>
                <w:placeholder>
                  <w:docPart w:val="E5EE7531ED104045B944B6B9DA338CF3"/>
                </w:placeholder>
              </w:sdtPr>
              <w:sdtContent>
                <w:sdt>
                  <w:sdtPr>
                    <w:rPr>
                      <w:szCs w:val="21"/>
                    </w:rPr>
                    <w:tag w:val="Text eingeben"/>
                    <w:id w:val="311530855"/>
                    <w:placeholder>
                      <w:docPart w:val="3CF8225C6BA34651A11385A02758F373"/>
                    </w:placeholder>
                    <w15:color w:val="00CCFF"/>
                  </w:sdtPr>
                  <w:sdtContent>
                    <w:sdt>
                      <w:sdtPr>
                        <w:rPr>
                          <w:szCs w:val="21"/>
                        </w:rPr>
                        <w:id w:val="-175582940"/>
                        <w:placeholder>
                          <w:docPart w:val="8E295370847C47A2B6A74DC4612BC52E"/>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158214273"/>
                <w:placeholder>
                  <w:docPart w:val="834C246520B0441F900F1CA36A3F82EE"/>
                </w:placeholder>
              </w:sdtPr>
              <w:sdtContent>
                <w:sdt>
                  <w:sdtPr>
                    <w:rPr>
                      <w:szCs w:val="21"/>
                    </w:rPr>
                    <w:alias w:val="gemäss Leistungsvereinbarung"/>
                    <w:tag w:val="gemäss Leistungsvereinbarung"/>
                    <w:id w:val="243230060"/>
                    <w:placeholder>
                      <w:docPart w:val="4263688D23EC45CF9BC7372A4FDAFCB3"/>
                    </w:placeholder>
                  </w:sdtPr>
                  <w:sdtContent>
                    <w:sdt>
                      <w:sdtPr>
                        <w:rPr>
                          <w:szCs w:val="21"/>
                        </w:rPr>
                        <w:alias w:val="gemäss Leistungsbeschreibung"/>
                        <w:tag w:val="gemäss Leistungsbeschreibung"/>
                        <w:id w:val="1260564934"/>
                        <w:placeholder>
                          <w:docPart w:val="B5C035137DAC48C99E70EF8943BE8A16"/>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47148" w:rsidRPr="000D63F5" w:rsidRDefault="00C47148" w:rsidP="00F53CB6">
            <w:pPr>
              <w:rPr>
                <w:szCs w:val="21"/>
              </w:rPr>
            </w:pPr>
            <w:r>
              <w:rPr>
                <w:b/>
                <w:szCs w:val="21"/>
              </w:rPr>
              <w:t>S4</w:t>
            </w:r>
            <w:r w:rsidRPr="000D63F5">
              <w:rPr>
                <w:b/>
                <w:szCs w:val="21"/>
              </w:rPr>
              <w:t>:</w:t>
            </w:r>
            <w:r w:rsidRPr="000D63F5">
              <w:rPr>
                <w:szCs w:val="21"/>
              </w:rPr>
              <w:t xml:space="preserve"> </w:t>
            </w:r>
            <w:sdt>
              <w:sdtPr>
                <w:rPr>
                  <w:szCs w:val="21"/>
                </w:rPr>
                <w:id w:val="1457676471"/>
                <w:placeholder>
                  <w:docPart w:val="93F0FBF8B66B4F95A018B66BCFAA0078"/>
                </w:placeholder>
              </w:sdtPr>
              <w:sdtContent>
                <w:sdt>
                  <w:sdtPr>
                    <w:rPr>
                      <w:szCs w:val="21"/>
                    </w:rPr>
                    <w:alias w:val="gemäss Leistungsvereinbarung"/>
                    <w:tag w:val="gemäss Leistungsvereinbarung"/>
                    <w:id w:val="-1802605653"/>
                    <w:placeholder>
                      <w:docPart w:val="CAD3A3D712B748DA92360A510AEA9942"/>
                    </w:placeholder>
                  </w:sdtPr>
                  <w:sdtContent>
                    <w:sdt>
                      <w:sdtPr>
                        <w:rPr>
                          <w:szCs w:val="21"/>
                        </w:rPr>
                        <w:alias w:val="gemäss Leistungsvereinbarung"/>
                        <w:tag w:val="gemäss Leistungsvereinbarung"/>
                        <w:id w:val="-590088369"/>
                        <w:placeholder>
                          <w:docPart w:val="ACCFB7367FF34B18BB6D296FB9A00FED"/>
                        </w:placeholder>
                      </w:sdtPr>
                      <w:sdtContent>
                        <w:sdt>
                          <w:sdtPr>
                            <w:rPr>
                              <w:szCs w:val="21"/>
                            </w:rPr>
                            <w:alias w:val="gemäss Leistungsvereinbarung"/>
                            <w:tag w:val="gemäss Leistungsvereinbarung"/>
                            <w:id w:val="-215272764"/>
                            <w:placeholder>
                              <w:docPart w:val="D0314B0947FE4941A36CDD71F0CF4C9B"/>
                            </w:placeholder>
                            <w15:color w:val="00CCFF"/>
                          </w:sdtPr>
                          <w:sdtContent>
                            <w:sdt>
                              <w:sdtPr>
                                <w:rPr>
                                  <w:szCs w:val="21"/>
                                </w:rPr>
                                <w:alias w:val="gemäss Leistungsvereinbarung"/>
                                <w:tag w:val="gemäss Leistungsvereinbarung"/>
                                <w:id w:val="-335697578"/>
                                <w:placeholder>
                                  <w:docPart w:val="4B1DD4BD46B845E593394558CB5AB525"/>
                                </w:placeholder>
                              </w:sdtPr>
                              <w:sdtContent>
                                <w:sdt>
                                  <w:sdtPr>
                                    <w:rPr>
                                      <w:szCs w:val="21"/>
                                    </w:rPr>
                                    <w:alias w:val="gemäss Leistungsbeschreibung"/>
                                    <w:tag w:val="gemäss Leistungsbeschreibung"/>
                                    <w:id w:val="-1106342694"/>
                                    <w:placeholder>
                                      <w:docPart w:val="65084E1390AA44D6BBC9CC765B5A036E"/>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tag w:val="Text eingeben"/>
                <w:id w:val="-644354092"/>
                <w:placeholder>
                  <w:docPart w:val="FED2E65E1BF14609A17FDA08B3A4B53E"/>
                </w:placeholder>
                <w15:color w:val="00CCFF"/>
              </w:sdtPr>
              <w:sdtContent>
                <w:sdt>
                  <w:sdtPr>
                    <w:rPr>
                      <w:szCs w:val="21"/>
                    </w:rPr>
                    <w:id w:val="-8059855"/>
                    <w:placeholder>
                      <w:docPart w:val="169FB3504112462B9C85C73E82DB05DC"/>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565614175"/>
                <w:placeholder>
                  <w:docPart w:val="8FAE6D22F78147E49B503DA2A962CE7B"/>
                </w:placeholder>
              </w:sdtPr>
              <w:sdtContent>
                <w:sdt>
                  <w:sdtPr>
                    <w:rPr>
                      <w:szCs w:val="21"/>
                    </w:rPr>
                    <w:tag w:val="Text eingeben"/>
                    <w:id w:val="471801391"/>
                    <w:placeholder>
                      <w:docPart w:val="40DBD4AAB285406FAED9813BDB8D962E"/>
                    </w:placeholder>
                    <w15:color w:val="00CCFF"/>
                  </w:sdtPr>
                  <w:sdtContent>
                    <w:sdt>
                      <w:sdtPr>
                        <w:rPr>
                          <w:szCs w:val="21"/>
                        </w:rPr>
                        <w:id w:val="1180618660"/>
                        <w:placeholder>
                          <w:docPart w:val="C8DBAA37602D4DA7BD238B7EB0FD7477"/>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871494933"/>
                <w:placeholder>
                  <w:docPart w:val="0CC7DC2D63BE444FBA95928ED9C87916"/>
                </w:placeholder>
              </w:sdtPr>
              <w:sdtContent>
                <w:sdt>
                  <w:sdtPr>
                    <w:rPr>
                      <w:szCs w:val="21"/>
                    </w:rPr>
                    <w:tag w:val="Text eingeben"/>
                    <w:id w:val="-2011441267"/>
                    <w:placeholder>
                      <w:docPart w:val="94ED7E8F89F74EB3A56EC278118A2581"/>
                    </w:placeholder>
                    <w15:color w:val="00CCFF"/>
                  </w:sdtPr>
                  <w:sdtContent>
                    <w:sdt>
                      <w:sdtPr>
                        <w:rPr>
                          <w:szCs w:val="21"/>
                        </w:rPr>
                        <w:id w:val="-1751731529"/>
                        <w:placeholder>
                          <w:docPart w:val="2ADE0D5535094BA2BC7BF5F9B4C1ACC9"/>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2078658180"/>
                <w:placeholder>
                  <w:docPart w:val="FD7AAF0A739D43538F5D7EED311010B4"/>
                </w:placeholder>
              </w:sdtPr>
              <w:sdtContent>
                <w:sdt>
                  <w:sdtPr>
                    <w:rPr>
                      <w:szCs w:val="21"/>
                    </w:rPr>
                    <w:tag w:val="Text eingeben"/>
                    <w:id w:val="-1499490745"/>
                    <w:placeholder>
                      <w:docPart w:val="D86D0BF0710143D9BF1B33CDAA749D76"/>
                    </w:placeholder>
                    <w15:color w:val="00CCFF"/>
                  </w:sdtPr>
                  <w:sdtContent>
                    <w:sdt>
                      <w:sdtPr>
                        <w:rPr>
                          <w:szCs w:val="21"/>
                        </w:rPr>
                        <w:id w:val="-1948377706"/>
                        <w:placeholder>
                          <w:docPart w:val="D1110D7B81A14CF1817599B7C6B9A1CF"/>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285310815"/>
                <w:placeholder>
                  <w:docPart w:val="BDE2060828474DDA975C7B8DEE297C87"/>
                </w:placeholder>
              </w:sdtPr>
              <w:sdtContent>
                <w:sdt>
                  <w:sdtPr>
                    <w:rPr>
                      <w:szCs w:val="21"/>
                    </w:rPr>
                    <w:alias w:val="gemäss Leistungsbeschreibung"/>
                    <w:tag w:val="gemäss Leistungsbeschreibung"/>
                    <w:id w:val="382999837"/>
                    <w:placeholder>
                      <w:docPart w:val="9617896591574D5FBFB7030357867543"/>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671769043"/>
                <w:placeholder>
                  <w:docPart w:val="DDE46EAE340140369B39CA01A62FFC30"/>
                </w:placeholder>
              </w:sdtPr>
              <w:sdtContent>
                <w:sdt>
                  <w:sdtPr>
                    <w:rPr>
                      <w:szCs w:val="21"/>
                    </w:rPr>
                    <w:alias w:val="gemäss Leistungsbeschreibung"/>
                    <w:tag w:val="gemäss Leistungsbeschreibung"/>
                    <w:id w:val="875582319"/>
                    <w:placeholder>
                      <w:docPart w:val="24C430674D10436C8236A85F229755D0"/>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id w:val="294031787"/>
                <w:placeholder>
                  <w:docPart w:val="9FE66EFE66484A40AD47328353E7F83B"/>
                </w:placeholder>
              </w:sdtPr>
              <w:sdtContent>
                <w:sdt>
                  <w:sdtPr>
                    <w:rPr>
                      <w:szCs w:val="21"/>
                    </w:rPr>
                    <w:tag w:val="Text eingeben"/>
                    <w:id w:val="-1273087541"/>
                    <w:placeholder>
                      <w:docPart w:val="F0B6A82E80FB41FBA27AF6F511BBB291"/>
                    </w:placeholder>
                    <w15:color w:val="00CCFF"/>
                  </w:sdtPr>
                  <w:sdtContent>
                    <w:sdt>
                      <w:sdtPr>
                        <w:rPr>
                          <w:szCs w:val="21"/>
                        </w:rPr>
                        <w:id w:val="1918440320"/>
                        <w:placeholder>
                          <w:docPart w:val="CECE27C44CCB46D193763B1B1555E53B"/>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693728597"/>
                <w:placeholder>
                  <w:docPart w:val="7E8330220F0C45C09438443A2ADF4121"/>
                </w:placeholder>
              </w:sdtPr>
              <w:sdtContent>
                <w:sdt>
                  <w:sdtPr>
                    <w:rPr>
                      <w:szCs w:val="21"/>
                    </w:rPr>
                    <w:tag w:val="Text eingeben"/>
                    <w:id w:val="15744112"/>
                    <w:placeholder>
                      <w:docPart w:val="C5CE8A0B89FA4D9E803C2DC904F1437B"/>
                    </w:placeholder>
                    <w15:color w:val="00CCFF"/>
                  </w:sdtPr>
                  <w:sdtContent>
                    <w:sdt>
                      <w:sdtPr>
                        <w:rPr>
                          <w:szCs w:val="21"/>
                        </w:rPr>
                        <w:id w:val="-555708297"/>
                        <w:placeholder>
                          <w:docPart w:val="602832C206244D9DBDA69139557AF9EC"/>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2126581570"/>
                <w:placeholder>
                  <w:docPart w:val="E1E7A6E736BC4AB1A745F206DC60F3F9"/>
                </w:placeholder>
              </w:sdtPr>
              <w:sdtContent>
                <w:sdt>
                  <w:sdtPr>
                    <w:rPr>
                      <w:szCs w:val="21"/>
                    </w:rPr>
                    <w:tag w:val="Text eingeben"/>
                    <w:id w:val="-1513907434"/>
                    <w:placeholder>
                      <w:docPart w:val="94FF667E729A488586CAFA395596FEE4"/>
                    </w:placeholder>
                    <w15:color w:val="00CCFF"/>
                  </w:sdtPr>
                  <w:sdtContent>
                    <w:sdt>
                      <w:sdtPr>
                        <w:rPr>
                          <w:szCs w:val="21"/>
                        </w:rPr>
                        <w:id w:val="-143206463"/>
                        <w:placeholder>
                          <w:docPart w:val="EA708EC4CEBE410BA512F520AFEE3E87"/>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985811902"/>
                <w:placeholder>
                  <w:docPart w:val="25B5AA3555F147F4B3A6E1925D09A554"/>
                </w:placeholder>
              </w:sdtPr>
              <w:sdtContent>
                <w:sdt>
                  <w:sdtPr>
                    <w:rPr>
                      <w:szCs w:val="21"/>
                    </w:rPr>
                    <w:tag w:val="Text eingeben"/>
                    <w:id w:val="1416051976"/>
                    <w:placeholder>
                      <w:docPart w:val="60F142466CB04936830CA83E614FC30C"/>
                    </w:placeholder>
                    <w15:color w:val="00CCFF"/>
                  </w:sdtPr>
                  <w:sdtContent>
                    <w:sdt>
                      <w:sdtPr>
                        <w:rPr>
                          <w:szCs w:val="21"/>
                        </w:rPr>
                        <w:id w:val="-1438049797"/>
                        <w:placeholder>
                          <w:docPart w:val="5DBCD888837B47E3A4A901CE8976F46B"/>
                        </w:placeholder>
                        <w:showingPlcHdr/>
                        <w15:color w:val="00CCFF"/>
                      </w:sdtPr>
                      <w:sdtContent>
                        <w:r w:rsidRPr="000D63F5">
                          <w:rPr>
                            <w:rStyle w:val="Platzhaltertext"/>
                            <w:szCs w:val="21"/>
                          </w:rPr>
                          <w:t>Klicken Sie hier, um Text einzugeben.</w:t>
                        </w:r>
                      </w:sdtContent>
                    </w:sdt>
                  </w:sdtContent>
                </w:sdt>
              </w:sdtContent>
            </w:sdt>
          </w:p>
        </w:tc>
      </w:tr>
      <w:tr w:rsidR="0043250A" w:rsidRPr="000D63F5" w:rsidTr="00DF7244">
        <w:tc>
          <w:tcPr>
            <w:tcW w:w="14272" w:type="dxa"/>
            <w:gridSpan w:val="6"/>
            <w:shd w:val="clear" w:color="auto" w:fill="F2F2F2" w:themeFill="background1" w:themeFillShade="F2"/>
          </w:tcPr>
          <w:p w:rsidR="0043250A" w:rsidRPr="000D63F5" w:rsidRDefault="0043250A" w:rsidP="00B608B5">
            <w:pPr>
              <w:rPr>
                <w:szCs w:val="21"/>
              </w:rPr>
            </w:pPr>
            <w:r w:rsidRPr="00EA02DA">
              <w:rPr>
                <w:b/>
                <w:szCs w:val="21"/>
              </w:rPr>
              <w:t>Bemerkungen Einrichtung zum Leistungsziel 2</w:t>
            </w:r>
            <w:r w:rsidRPr="000D63F5">
              <w:rPr>
                <w:szCs w:val="21"/>
              </w:rPr>
              <w:t xml:space="preserve">: </w:t>
            </w:r>
            <w:sdt>
              <w:sdtPr>
                <w:rPr>
                  <w:szCs w:val="21"/>
                </w:rPr>
                <w:id w:val="2092346221"/>
                <w:placeholder>
                  <w:docPart w:val="738E5A97CF01466FAD99E5E4C80CA86A"/>
                </w:placeholder>
                <w15:color w:val="00CCFF"/>
              </w:sdtPr>
              <w:sdtEndPr/>
              <w:sdtContent>
                <w:sdt>
                  <w:sdtPr>
                    <w:rPr>
                      <w:szCs w:val="21"/>
                    </w:rPr>
                    <w:id w:val="-1837838364"/>
                    <w:placeholder>
                      <w:docPart w:val="42AD6F5E739A4C8498476C22E839CB68"/>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DF7244">
        <w:tc>
          <w:tcPr>
            <w:tcW w:w="14272" w:type="dxa"/>
            <w:gridSpan w:val="6"/>
            <w:shd w:val="clear" w:color="auto" w:fill="FFFFFF" w:themeFill="background1"/>
          </w:tcPr>
          <w:p w:rsidR="0043250A" w:rsidRPr="000D63F5" w:rsidRDefault="0043250A" w:rsidP="00B608B5">
            <w:pPr>
              <w:rPr>
                <w:szCs w:val="21"/>
              </w:rPr>
            </w:pPr>
            <w:r w:rsidRPr="00EA02DA">
              <w:rPr>
                <w:b/>
                <w:szCs w:val="21"/>
              </w:rPr>
              <w:t>Antrag Einrichtung auf Anpassung der Indikatoren und Standards</w:t>
            </w:r>
            <w:r w:rsidRPr="000D63F5">
              <w:rPr>
                <w:szCs w:val="21"/>
              </w:rPr>
              <w:t xml:space="preserve">: </w:t>
            </w:r>
            <w:sdt>
              <w:sdtPr>
                <w:rPr>
                  <w:szCs w:val="21"/>
                </w:rPr>
                <w:id w:val="-604110839"/>
                <w:placeholder>
                  <w:docPart w:val="A11FC1D77AC04C508EE2634BB67ED4E2"/>
                </w:placeholder>
              </w:sdtPr>
              <w:sdtEndPr/>
              <w:sdtContent>
                <w:sdt>
                  <w:sdtPr>
                    <w:rPr>
                      <w:szCs w:val="21"/>
                    </w:rPr>
                    <w:id w:val="-1425330105"/>
                    <w:placeholder>
                      <w:docPart w:val="6ACC2B6E22CC47868DBE2B5572FF5D2E"/>
                    </w:placeholder>
                    <w:showingPlcHdr/>
                    <w15:color w:val="00CCFF"/>
                  </w:sdtPr>
                  <w:sdtEndPr/>
                  <w:sdtContent>
                    <w:r w:rsidRPr="000D63F5">
                      <w:rPr>
                        <w:rStyle w:val="Platzhaltertext"/>
                        <w:szCs w:val="21"/>
                      </w:rPr>
                      <w:t>Klicken Sie hier, um Text einzugeben.</w:t>
                    </w:r>
                  </w:sdtContent>
                </w:sdt>
              </w:sdtContent>
            </w:sdt>
          </w:p>
        </w:tc>
      </w:tr>
      <w:tr w:rsidR="0043250A" w:rsidRPr="000D63F5" w:rsidTr="00DF7244">
        <w:tc>
          <w:tcPr>
            <w:tcW w:w="14272" w:type="dxa"/>
            <w:gridSpan w:val="6"/>
            <w:shd w:val="clear" w:color="auto" w:fill="F2F2F2" w:themeFill="background1" w:themeFillShade="F2"/>
          </w:tcPr>
          <w:p w:rsidR="0043250A" w:rsidRPr="000D63F5" w:rsidRDefault="0043250A" w:rsidP="0043250A">
            <w:pPr>
              <w:rPr>
                <w:szCs w:val="21"/>
              </w:rPr>
            </w:pPr>
            <w:r w:rsidRPr="00EA02DA">
              <w:rPr>
                <w:b/>
                <w:szCs w:val="21"/>
              </w:rPr>
              <w:t>Bemerkung KJA zum Leistungsziel 2</w:t>
            </w:r>
            <w:r w:rsidRPr="000D63F5">
              <w:rPr>
                <w:szCs w:val="21"/>
              </w:rPr>
              <w:t xml:space="preserve">: </w:t>
            </w:r>
            <w:sdt>
              <w:sdtPr>
                <w:rPr>
                  <w:szCs w:val="21"/>
                </w:rPr>
                <w:alias w:val="Eingabe KJA"/>
                <w:tag w:val="Eingabe KJA"/>
                <w:id w:val="1807512989"/>
                <w:placeholder>
                  <w:docPart w:val="FA7F0604A7D840ADAB433C232B5B7B35"/>
                </w:placeholder>
                <w:temporary/>
                <w:showingPlcHdr/>
                <w15:color w:val="00CCFF"/>
              </w:sdtPr>
              <w:sdtEndPr/>
              <w:sdtContent>
                <w:r w:rsidRPr="000D63F5">
                  <w:rPr>
                    <w:rStyle w:val="Platzhaltertext"/>
                    <w:szCs w:val="21"/>
                  </w:rPr>
                  <w:t>Klicken Sie hier, um Text einzugeben.</w:t>
                </w:r>
              </w:sdtContent>
            </w:sdt>
          </w:p>
        </w:tc>
      </w:tr>
    </w:tbl>
    <w:p w:rsidR="00986800" w:rsidRDefault="00986800" w:rsidP="00E330CC">
      <w:pPr>
        <w:spacing w:after="200" w:line="240" w:lineRule="auto"/>
      </w:pPr>
    </w:p>
    <w:p w:rsidR="00986800" w:rsidRDefault="00986800">
      <w:pPr>
        <w:spacing w:after="200" w:line="24" w:lineRule="auto"/>
      </w:pPr>
      <w:r>
        <w:br w:type="page"/>
      </w:r>
    </w:p>
    <w:tbl>
      <w:tblPr>
        <w:tblStyle w:val="Tabellenraster"/>
        <w:tblW w:w="0" w:type="auto"/>
        <w:tblLayout w:type="fixed"/>
        <w:tblLook w:val="04A0" w:firstRow="1" w:lastRow="0" w:firstColumn="1" w:lastColumn="0" w:noHBand="0" w:noVBand="1"/>
      </w:tblPr>
      <w:tblGrid>
        <w:gridCol w:w="2775"/>
        <w:gridCol w:w="2777"/>
        <w:gridCol w:w="1396"/>
        <w:gridCol w:w="1394"/>
        <w:gridCol w:w="2775"/>
        <w:gridCol w:w="3155"/>
      </w:tblGrid>
      <w:tr w:rsidR="00E330CC" w:rsidRPr="008F7E8D" w:rsidTr="00DF7244">
        <w:tc>
          <w:tcPr>
            <w:tcW w:w="14272" w:type="dxa"/>
            <w:gridSpan w:val="6"/>
            <w:shd w:val="clear" w:color="auto" w:fill="40B6E3" w:themeFill="accent2" w:themeFillShade="BF"/>
          </w:tcPr>
          <w:p w:rsidR="00E330CC" w:rsidRPr="008F7E8D" w:rsidRDefault="00E330CC" w:rsidP="00001815">
            <w:pPr>
              <w:rPr>
                <w:b/>
                <w:szCs w:val="21"/>
              </w:rPr>
            </w:pPr>
            <w:r w:rsidRPr="008F7E8D">
              <w:rPr>
                <w:b/>
                <w:szCs w:val="21"/>
              </w:rPr>
              <w:lastRenderedPageBreak/>
              <w:t>Leistungsziel 3</w:t>
            </w:r>
          </w:p>
          <w:p w:rsidR="00E330CC" w:rsidRPr="008F7E8D" w:rsidRDefault="00CE671F" w:rsidP="00001815">
            <w:pPr>
              <w:rPr>
                <w:b/>
                <w:szCs w:val="21"/>
              </w:rPr>
            </w:pPr>
            <w:sdt>
              <w:sdtPr>
                <w:rPr>
                  <w:szCs w:val="21"/>
                </w:rPr>
                <w:tag w:val="Text eingeben"/>
                <w:id w:val="1852458139"/>
                <w:placeholder>
                  <w:docPart w:val="9CB9CED7B6A94E2A856674F09920969D"/>
                </w:placeholder>
                <w15:color w:val="00CCFF"/>
              </w:sdtPr>
              <w:sdtEndPr/>
              <w:sdtContent>
                <w:sdt>
                  <w:sdtPr>
                    <w:rPr>
                      <w:szCs w:val="21"/>
                    </w:rPr>
                    <w:id w:val="832947353"/>
                    <w:placeholder>
                      <w:docPart w:val="5869EB6E75004226BB54924A636EEB68"/>
                    </w:placeholder>
                    <w15:color w:val="00CCFF"/>
                  </w:sdtPr>
                  <w:sdtEndPr/>
                  <w:sdtContent>
                    <w:r w:rsidR="00A41E48" w:rsidRPr="00C94A56">
                      <w:rPr>
                        <w:sz w:val="20"/>
                      </w:rPr>
                      <w:t xml:space="preserve">Die </w:t>
                    </w:r>
                    <w:r w:rsidR="00A41E48">
                      <w:rPr>
                        <w:sz w:val="20"/>
                      </w:rPr>
                      <w:t>Sorgeberechtigten</w:t>
                    </w:r>
                    <w:r w:rsidR="00A41E48" w:rsidRPr="00C94A56">
                      <w:rPr>
                        <w:sz w:val="20"/>
                      </w:rPr>
                      <w:t xml:space="preserve"> </w:t>
                    </w:r>
                    <w:r w:rsidR="00A41E48" w:rsidRPr="002201F5">
                      <w:rPr>
                        <w:sz w:val="20"/>
                      </w:rPr>
                      <w:t xml:space="preserve">oder </w:t>
                    </w:r>
                    <w:r w:rsidR="00A41E48" w:rsidRPr="004E7736">
                      <w:rPr>
                        <w:sz w:val="20"/>
                      </w:rPr>
                      <w:t xml:space="preserve">verantwortlichen </w:t>
                    </w:r>
                    <w:r w:rsidR="00A41E48" w:rsidRPr="002201F5">
                      <w:rPr>
                        <w:sz w:val="20"/>
                      </w:rPr>
                      <w:t xml:space="preserve">Verwandten </w:t>
                    </w:r>
                    <w:r w:rsidR="00A41E48" w:rsidRPr="00C94A56">
                      <w:rPr>
                        <w:sz w:val="20"/>
                      </w:rPr>
                      <w:t xml:space="preserve">nehmen ihre Erziehungsverantwortung </w:t>
                    </w:r>
                    <w:r w:rsidR="00A41E48">
                      <w:rPr>
                        <w:sz w:val="20"/>
                      </w:rPr>
                      <w:t>vollständig</w:t>
                    </w:r>
                    <w:r w:rsidR="00A41E48" w:rsidRPr="00C94A56">
                      <w:rPr>
                        <w:sz w:val="20"/>
                      </w:rPr>
                      <w:t xml:space="preserve"> </w:t>
                    </w:r>
                    <w:r w:rsidR="00A41E48">
                      <w:rPr>
                        <w:sz w:val="20"/>
                      </w:rPr>
                      <w:t xml:space="preserve">und selbstständig </w:t>
                    </w:r>
                    <w:r w:rsidR="00A41E48" w:rsidRPr="00C94A56">
                      <w:rPr>
                        <w:sz w:val="20"/>
                      </w:rPr>
                      <w:t>wahr.</w:t>
                    </w:r>
                  </w:sdtContent>
                </w:sdt>
              </w:sdtContent>
            </w:sdt>
          </w:p>
        </w:tc>
      </w:tr>
      <w:tr w:rsidR="00E330CC" w:rsidRPr="008F7E8D" w:rsidTr="00DF7244">
        <w:tc>
          <w:tcPr>
            <w:tcW w:w="2775"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 xml:space="preserve">Vereinbarte Indikatoren </w:t>
            </w:r>
          </w:p>
          <w:p w:rsidR="00E330CC" w:rsidRPr="008F7E8D" w:rsidRDefault="00E330CC" w:rsidP="00E330CC">
            <w:pPr>
              <w:spacing w:line="240" w:lineRule="auto"/>
              <w:jc w:val="center"/>
              <w:rPr>
                <w:szCs w:val="21"/>
              </w:rPr>
            </w:pPr>
            <w:r>
              <w:rPr>
                <w:szCs w:val="21"/>
              </w:rPr>
              <w:t>gemäss Leistungsbeschreibung</w:t>
            </w:r>
          </w:p>
        </w:tc>
        <w:tc>
          <w:tcPr>
            <w:tcW w:w="2777" w:type="dxa"/>
            <w:vMerge w:val="restart"/>
            <w:shd w:val="clear" w:color="auto" w:fill="D5EEF9" w:themeFill="accent2" w:themeFillTint="66"/>
          </w:tcPr>
          <w:p w:rsidR="00E330CC" w:rsidRPr="008F7E8D" w:rsidRDefault="00E330CC" w:rsidP="00001815">
            <w:pPr>
              <w:spacing w:line="240" w:lineRule="auto"/>
              <w:jc w:val="center"/>
              <w:rPr>
                <w:szCs w:val="21"/>
              </w:rPr>
            </w:pPr>
            <w:r w:rsidRPr="008F7E8D">
              <w:rPr>
                <w:szCs w:val="21"/>
              </w:rPr>
              <w:t>Vereinbarte Standards</w:t>
            </w:r>
          </w:p>
          <w:p w:rsidR="00E330CC" w:rsidRPr="008F7E8D" w:rsidRDefault="00E330CC" w:rsidP="00001815">
            <w:pPr>
              <w:spacing w:line="240" w:lineRule="auto"/>
              <w:jc w:val="center"/>
              <w:rPr>
                <w:szCs w:val="21"/>
              </w:rPr>
            </w:pPr>
            <w:r>
              <w:rPr>
                <w:szCs w:val="21"/>
              </w:rPr>
              <w:t>gemäss Leistungsbeschreibung</w:t>
            </w:r>
          </w:p>
        </w:tc>
        <w:tc>
          <w:tcPr>
            <w:tcW w:w="8720" w:type="dxa"/>
            <w:gridSpan w:val="4"/>
            <w:shd w:val="clear" w:color="auto" w:fill="2D9ED1"/>
          </w:tcPr>
          <w:p w:rsidR="00E330CC" w:rsidRPr="008F7E8D" w:rsidRDefault="00E330CC" w:rsidP="00001815">
            <w:pPr>
              <w:jc w:val="center"/>
              <w:rPr>
                <w:b/>
                <w:szCs w:val="21"/>
              </w:rPr>
            </w:pPr>
            <w:r w:rsidRPr="008F7E8D">
              <w:rPr>
                <w:b/>
                <w:szCs w:val="21"/>
              </w:rPr>
              <w:t>Bericht Leistungserbringer</w:t>
            </w:r>
          </w:p>
        </w:tc>
      </w:tr>
      <w:tr w:rsidR="00E330CC" w:rsidRPr="008F7E8D" w:rsidTr="00DF7244">
        <w:tc>
          <w:tcPr>
            <w:tcW w:w="2775" w:type="dxa"/>
            <w:vMerge/>
            <w:shd w:val="clear" w:color="auto" w:fill="D5EEF9" w:themeFill="accent2" w:themeFillTint="66"/>
          </w:tcPr>
          <w:p w:rsidR="00E330CC" w:rsidRPr="008F7E8D" w:rsidRDefault="00E330CC" w:rsidP="00001815">
            <w:pPr>
              <w:spacing w:line="240" w:lineRule="auto"/>
              <w:jc w:val="center"/>
              <w:rPr>
                <w:szCs w:val="21"/>
              </w:rPr>
            </w:pPr>
          </w:p>
        </w:tc>
        <w:tc>
          <w:tcPr>
            <w:tcW w:w="2777" w:type="dxa"/>
            <w:vMerge/>
            <w:shd w:val="clear" w:color="auto" w:fill="D5EEF9" w:themeFill="accent2" w:themeFillTint="66"/>
          </w:tcPr>
          <w:p w:rsidR="00E330CC" w:rsidRPr="008F7E8D" w:rsidRDefault="00E330CC" w:rsidP="00001815">
            <w:pPr>
              <w:spacing w:line="240" w:lineRule="auto"/>
              <w:jc w:val="center"/>
              <w:rPr>
                <w:szCs w:val="21"/>
              </w:rPr>
            </w:pPr>
          </w:p>
        </w:tc>
        <w:tc>
          <w:tcPr>
            <w:tcW w:w="1396" w:type="dxa"/>
            <w:shd w:val="clear" w:color="auto" w:fill="C0E6F6" w:themeFill="accent2" w:themeFillTint="99"/>
          </w:tcPr>
          <w:p w:rsidR="00E330CC" w:rsidRPr="008F7E8D" w:rsidRDefault="00E330CC" w:rsidP="00001815">
            <w:pPr>
              <w:spacing w:line="240" w:lineRule="auto"/>
              <w:rPr>
                <w:szCs w:val="21"/>
              </w:rPr>
            </w:pPr>
            <w:r w:rsidRPr="008F7E8D">
              <w:rPr>
                <w:szCs w:val="21"/>
              </w:rPr>
              <w:t xml:space="preserve">Auswertung </w:t>
            </w:r>
          </w:p>
          <w:p w:rsidR="00E330CC" w:rsidRPr="008F7E8D" w:rsidRDefault="00E330CC" w:rsidP="00001815">
            <w:pPr>
              <w:spacing w:line="240" w:lineRule="auto"/>
              <w:jc w:val="center"/>
              <w:rPr>
                <w:szCs w:val="21"/>
              </w:rPr>
            </w:pPr>
            <w:r w:rsidRPr="008F7E8D">
              <w:rPr>
                <w:szCs w:val="21"/>
              </w:rPr>
              <w:t>(Ergebnis)</w:t>
            </w:r>
          </w:p>
        </w:tc>
        <w:tc>
          <w:tcPr>
            <w:tcW w:w="1394"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 xml:space="preserve">Anzahl </w:t>
            </w:r>
          </w:p>
          <w:p w:rsidR="00E330CC" w:rsidRPr="008F7E8D" w:rsidRDefault="00E330CC" w:rsidP="00001815">
            <w:pPr>
              <w:spacing w:line="240" w:lineRule="auto"/>
              <w:jc w:val="center"/>
              <w:rPr>
                <w:szCs w:val="21"/>
              </w:rPr>
            </w:pPr>
            <w:r w:rsidRPr="008F7E8D">
              <w:rPr>
                <w:szCs w:val="21"/>
              </w:rPr>
              <w:t>Familien</w:t>
            </w:r>
          </w:p>
        </w:tc>
        <w:tc>
          <w:tcPr>
            <w:tcW w:w="277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Erläuterungen zu allfälligen Abweichungen</w:t>
            </w:r>
          </w:p>
        </w:tc>
        <w:tc>
          <w:tcPr>
            <w:tcW w:w="3155" w:type="dxa"/>
            <w:shd w:val="clear" w:color="auto" w:fill="C0E6F6" w:themeFill="accent2" w:themeFillTint="99"/>
          </w:tcPr>
          <w:p w:rsidR="00E330CC" w:rsidRPr="008F7E8D" w:rsidRDefault="00E330CC" w:rsidP="00001815">
            <w:pPr>
              <w:spacing w:line="240" w:lineRule="auto"/>
              <w:jc w:val="center"/>
              <w:rPr>
                <w:szCs w:val="21"/>
              </w:rPr>
            </w:pPr>
            <w:r w:rsidRPr="008F7E8D">
              <w:rPr>
                <w:szCs w:val="21"/>
              </w:rPr>
              <w:t>Geplante Massnahmen zur Erreichung des Standards</w:t>
            </w:r>
          </w:p>
        </w:tc>
      </w:tr>
      <w:tr w:rsidR="00C47148" w:rsidRPr="000D63F5" w:rsidTr="00DF7244">
        <w:tc>
          <w:tcPr>
            <w:tcW w:w="2775" w:type="dxa"/>
            <w:shd w:val="clear" w:color="auto" w:fill="FFFFFF" w:themeFill="background1"/>
          </w:tcPr>
          <w:p w:rsidR="00C47148" w:rsidRPr="000D63F5" w:rsidRDefault="00C47148" w:rsidP="00F53CB6">
            <w:pPr>
              <w:rPr>
                <w:szCs w:val="21"/>
              </w:rPr>
            </w:pPr>
            <w:r w:rsidRPr="000D63F5">
              <w:rPr>
                <w:b/>
                <w:szCs w:val="21"/>
              </w:rPr>
              <w:t>I1</w:t>
            </w:r>
            <w:r>
              <w:rPr>
                <w:b/>
                <w:szCs w:val="21"/>
              </w:rPr>
              <w:t>:</w:t>
            </w:r>
            <w:r w:rsidRPr="000D63F5">
              <w:rPr>
                <w:szCs w:val="21"/>
              </w:rPr>
              <w:t xml:space="preserve"> </w:t>
            </w:r>
            <w:sdt>
              <w:sdtPr>
                <w:rPr>
                  <w:szCs w:val="21"/>
                </w:rPr>
                <w:alias w:val="gemäss Leistungsvereinbarung"/>
                <w:tag w:val="gemäss Leistungsvereinbarung"/>
                <w:id w:val="-2001735553"/>
                <w:placeholder>
                  <w:docPart w:val="D9344FC7576C41D7AEF69625A026C521"/>
                </w:placeholder>
              </w:sdtPr>
              <w:sdtContent>
                <w:sdt>
                  <w:sdtPr>
                    <w:rPr>
                      <w:szCs w:val="21"/>
                    </w:rPr>
                    <w:alias w:val="gemäss Leistungsbeschreibung"/>
                    <w:tag w:val="gemäss Leistungsbeschreibung"/>
                    <w:id w:val="-1211107539"/>
                    <w:placeholder>
                      <w:docPart w:val="F69BFCAAB2A649C9B8F57B2D587FD698"/>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sidRPr="000D63F5">
              <w:rPr>
                <w:b/>
                <w:szCs w:val="21"/>
              </w:rPr>
              <w:t>S1:</w:t>
            </w:r>
            <w:r w:rsidRPr="000D63F5">
              <w:rPr>
                <w:szCs w:val="21"/>
              </w:rPr>
              <w:t xml:space="preserve"> </w:t>
            </w:r>
            <w:sdt>
              <w:sdtPr>
                <w:rPr>
                  <w:szCs w:val="21"/>
                </w:rPr>
                <w:alias w:val="gemäss Leistungsvereinbarung"/>
                <w:tag w:val="gemäss Leistungsvereinbarung"/>
                <w:id w:val="-121227451"/>
                <w:placeholder>
                  <w:docPart w:val="4F072EA723D740F99C0BEAF458A66620"/>
                </w:placeholder>
              </w:sdtPr>
              <w:sdtContent>
                <w:sdt>
                  <w:sdtPr>
                    <w:rPr>
                      <w:szCs w:val="21"/>
                    </w:rPr>
                    <w:alias w:val="gemäss Leistungsbeschreibung"/>
                    <w:tag w:val="gemäss Leistungsbeschreibung"/>
                    <w:id w:val="-1325969731"/>
                    <w:placeholder>
                      <w:docPart w:val="101178A38FB64F018F264EEA22CC7DA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tag w:val="Text eingeben"/>
                <w:id w:val="259801398"/>
                <w:placeholder>
                  <w:docPart w:val="05D401101BF64DD99109DD2A1DC4AB17"/>
                </w:placeholder>
                <w15:color w:val="00CCFF"/>
              </w:sdtPr>
              <w:sdtContent>
                <w:sdt>
                  <w:sdtPr>
                    <w:rPr>
                      <w:szCs w:val="21"/>
                    </w:rPr>
                    <w:id w:val="446354595"/>
                    <w:placeholder>
                      <w:docPart w:val="62CC103BBB674C37BC7AD4A807B3FCEF"/>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928738882"/>
                <w:placeholder>
                  <w:docPart w:val="1F4521FF19D045C8BCD8657C2758536C"/>
                </w:placeholder>
              </w:sdtPr>
              <w:sdtContent>
                <w:sdt>
                  <w:sdtPr>
                    <w:rPr>
                      <w:szCs w:val="21"/>
                    </w:rPr>
                    <w:tag w:val="Text eingeben"/>
                    <w:id w:val="2071525261"/>
                    <w:placeholder>
                      <w:docPart w:val="F77793F8BAA049DD8FB2F38A7DEBC0BC"/>
                    </w:placeholder>
                    <w15:color w:val="00CCFF"/>
                  </w:sdtPr>
                  <w:sdtContent>
                    <w:sdt>
                      <w:sdtPr>
                        <w:rPr>
                          <w:szCs w:val="21"/>
                        </w:rPr>
                        <w:id w:val="1472867239"/>
                        <w:placeholder>
                          <w:docPart w:val="BDFDCC018D9D47BFA7E5BC8B3BFCAF7A"/>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350954489"/>
                <w:placeholder>
                  <w:docPart w:val="A8DA06838B5440A3BB2F364E7D79FEBF"/>
                </w:placeholder>
              </w:sdtPr>
              <w:sdtContent>
                <w:sdt>
                  <w:sdtPr>
                    <w:rPr>
                      <w:szCs w:val="21"/>
                    </w:rPr>
                    <w:tag w:val="Text eingeben"/>
                    <w:id w:val="1796790496"/>
                    <w:placeholder>
                      <w:docPart w:val="8B1F6331BD18429580DA5D5D81E8B2AE"/>
                    </w:placeholder>
                    <w15:color w:val="00CCFF"/>
                  </w:sdtPr>
                  <w:sdtContent>
                    <w:sdt>
                      <w:sdtPr>
                        <w:rPr>
                          <w:szCs w:val="21"/>
                        </w:rPr>
                        <w:id w:val="2037839023"/>
                        <w:placeholder>
                          <w:docPart w:val="4F9BA2AA803747498A31C33998009D9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360084459"/>
                <w:placeholder>
                  <w:docPart w:val="410EDB44F4A247548BB5510CF4796C95"/>
                </w:placeholder>
              </w:sdtPr>
              <w:sdtContent>
                <w:sdt>
                  <w:sdtPr>
                    <w:rPr>
                      <w:szCs w:val="21"/>
                    </w:rPr>
                    <w:tag w:val="Text eingeben"/>
                    <w:id w:val="-1078134592"/>
                    <w:placeholder>
                      <w:docPart w:val="8E1D4EEF4F9D4494AC6C495488EA0A7D"/>
                    </w:placeholder>
                    <w15:color w:val="00CCFF"/>
                  </w:sdtPr>
                  <w:sdtContent>
                    <w:sdt>
                      <w:sdtPr>
                        <w:rPr>
                          <w:szCs w:val="21"/>
                        </w:rPr>
                        <w:id w:val="1283394025"/>
                        <w:placeholder>
                          <w:docPart w:val="A3EDFECB746F40B48654862E20B67653"/>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auto"/>
          </w:tcPr>
          <w:p w:rsidR="00C47148" w:rsidRPr="000D63F5" w:rsidRDefault="00C47148" w:rsidP="00F53CB6">
            <w:pPr>
              <w:rPr>
                <w:szCs w:val="21"/>
              </w:rPr>
            </w:pPr>
            <w:r w:rsidRPr="005D136B">
              <w:rPr>
                <w:b/>
                <w:bCs w:val="0"/>
                <w:szCs w:val="21"/>
              </w:rPr>
              <w:t>I2</w:t>
            </w:r>
            <w:r w:rsidRPr="00E376CE">
              <w:rPr>
                <w:b/>
                <w:bCs w:val="0"/>
                <w:szCs w:val="21"/>
              </w:rPr>
              <w:t>:</w:t>
            </w:r>
            <w:r w:rsidRPr="000D63F5">
              <w:rPr>
                <w:szCs w:val="21"/>
              </w:rPr>
              <w:t xml:space="preserve"> </w:t>
            </w:r>
            <w:sdt>
              <w:sdtPr>
                <w:rPr>
                  <w:szCs w:val="21"/>
                </w:rPr>
                <w:alias w:val="gemäss Leistungsvereinbarung"/>
                <w:tag w:val="gemäss Leistungsvereinbarung"/>
                <w:id w:val="1818293952"/>
                <w:placeholder>
                  <w:docPart w:val="00C06EDFFFA24740A5D94532BB58E459"/>
                </w:placeholder>
              </w:sdtPr>
              <w:sdtContent>
                <w:sdt>
                  <w:sdtPr>
                    <w:rPr>
                      <w:szCs w:val="21"/>
                    </w:rPr>
                    <w:alias w:val="gemäss Leistungsbeschreibung"/>
                    <w:tag w:val="gemäss Leistungsbeschreibung"/>
                    <w:id w:val="-1537724291"/>
                    <w:placeholder>
                      <w:docPart w:val="C71C4D2B8133417E9AFD41AC7AA5DAD9"/>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auto"/>
          </w:tcPr>
          <w:p w:rsidR="00C47148" w:rsidRPr="000D63F5" w:rsidRDefault="00C47148" w:rsidP="00F53CB6">
            <w:pPr>
              <w:rPr>
                <w:szCs w:val="21"/>
              </w:rPr>
            </w:pPr>
            <w:r w:rsidRPr="005D136B">
              <w:rPr>
                <w:b/>
                <w:bCs w:val="0"/>
                <w:szCs w:val="21"/>
              </w:rPr>
              <w:t>S2</w:t>
            </w:r>
            <w:r w:rsidRPr="00E376CE">
              <w:rPr>
                <w:b/>
                <w:bCs w:val="0"/>
                <w:szCs w:val="21"/>
              </w:rPr>
              <w:t>:</w:t>
            </w:r>
            <w:r w:rsidRPr="000D63F5">
              <w:rPr>
                <w:szCs w:val="21"/>
              </w:rPr>
              <w:t xml:space="preserve"> </w:t>
            </w:r>
            <w:sdt>
              <w:sdtPr>
                <w:rPr>
                  <w:szCs w:val="21"/>
                </w:rPr>
                <w:alias w:val="gemäss Leistungsvereinbarung"/>
                <w:tag w:val="gemäss Leistungsvereinbarung"/>
                <w:id w:val="-2146267294"/>
                <w:placeholder>
                  <w:docPart w:val="DA4D9B8B2A274BF1AD0E6D589857499D"/>
                </w:placeholder>
              </w:sdtPr>
              <w:sdtContent>
                <w:sdt>
                  <w:sdtPr>
                    <w:rPr>
                      <w:szCs w:val="21"/>
                    </w:rPr>
                    <w:alias w:val="gemäss Leistungsbeschreibung"/>
                    <w:tag w:val="gemäss Leistungsbeschreibung"/>
                    <w:id w:val="158890731"/>
                    <w:placeholder>
                      <w:docPart w:val="391A955E37624137989BDC28F38EE21A"/>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auto"/>
          </w:tcPr>
          <w:p w:rsidR="00C47148" w:rsidRPr="000D63F5" w:rsidRDefault="00C47148" w:rsidP="00F53CB6">
            <w:pPr>
              <w:rPr>
                <w:szCs w:val="21"/>
              </w:rPr>
            </w:pPr>
            <w:sdt>
              <w:sdtPr>
                <w:rPr>
                  <w:szCs w:val="21"/>
                </w:rPr>
                <w:id w:val="-142966145"/>
                <w:placeholder>
                  <w:docPart w:val="BC6D8B66695A4BA1A656F33764E7E13B"/>
                </w:placeholder>
              </w:sdtPr>
              <w:sdtContent>
                <w:sdt>
                  <w:sdtPr>
                    <w:rPr>
                      <w:szCs w:val="21"/>
                    </w:rPr>
                    <w:tag w:val="Text eingeben"/>
                    <w:id w:val="-1895960611"/>
                    <w:placeholder>
                      <w:docPart w:val="B6C2EC8A95BA4AD0A712EF5751A1AD25"/>
                    </w:placeholder>
                    <w15:color w:val="00CCFF"/>
                  </w:sdtPr>
                  <w:sdtContent>
                    <w:sdt>
                      <w:sdtPr>
                        <w:rPr>
                          <w:szCs w:val="21"/>
                        </w:rPr>
                        <w:id w:val="1900393349"/>
                        <w:placeholder>
                          <w:docPart w:val="0787C98A70654B62BDEAE2EE772E2FC9"/>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auto"/>
          </w:tcPr>
          <w:p w:rsidR="00C47148" w:rsidRPr="000D63F5" w:rsidRDefault="00C47148" w:rsidP="00F53CB6">
            <w:pPr>
              <w:rPr>
                <w:szCs w:val="21"/>
              </w:rPr>
            </w:pPr>
            <w:sdt>
              <w:sdtPr>
                <w:rPr>
                  <w:szCs w:val="21"/>
                </w:rPr>
                <w:id w:val="1764721268"/>
                <w:placeholder>
                  <w:docPart w:val="A420B3A3CC73408EA62B70AD91DB3C73"/>
                </w:placeholder>
              </w:sdtPr>
              <w:sdtContent>
                <w:sdt>
                  <w:sdtPr>
                    <w:rPr>
                      <w:szCs w:val="21"/>
                    </w:rPr>
                    <w:tag w:val="Text eingeben"/>
                    <w:id w:val="-275093793"/>
                    <w:placeholder>
                      <w:docPart w:val="8D724F76536C49A696ED9DED78A29BB8"/>
                    </w:placeholder>
                    <w15:color w:val="00CCFF"/>
                  </w:sdtPr>
                  <w:sdtContent>
                    <w:sdt>
                      <w:sdtPr>
                        <w:rPr>
                          <w:szCs w:val="21"/>
                        </w:rPr>
                        <w:id w:val="-666246344"/>
                        <w:placeholder>
                          <w:docPart w:val="300ED3AE557C43F2A093EF8CCB47E124"/>
                        </w:placeholder>
                        <w:showingPlcHdr/>
                        <w15:color w:val="00CCFF"/>
                      </w:sdtPr>
                      <w:sdtContent>
                        <w:bookmarkStart w:id="1" w:name="_GoBack"/>
                        <w:r w:rsidRPr="000D63F5">
                          <w:rPr>
                            <w:rStyle w:val="Platzhaltertext"/>
                            <w:szCs w:val="21"/>
                          </w:rPr>
                          <w:t>Klicken Sie hier, um Text einzugeben.</w:t>
                        </w:r>
                        <w:bookmarkEnd w:id="1"/>
                      </w:sdtContent>
                    </w:sdt>
                  </w:sdtContent>
                </w:sdt>
              </w:sdtContent>
            </w:sdt>
          </w:p>
        </w:tc>
        <w:tc>
          <w:tcPr>
            <w:tcW w:w="2775" w:type="dxa"/>
            <w:shd w:val="clear" w:color="auto" w:fill="auto"/>
          </w:tcPr>
          <w:p w:rsidR="00C47148" w:rsidRPr="000D63F5" w:rsidRDefault="00C47148" w:rsidP="00F53CB6">
            <w:pPr>
              <w:rPr>
                <w:szCs w:val="21"/>
              </w:rPr>
            </w:pPr>
            <w:sdt>
              <w:sdtPr>
                <w:rPr>
                  <w:szCs w:val="21"/>
                </w:rPr>
                <w:id w:val="1031998422"/>
                <w:placeholder>
                  <w:docPart w:val="EF9A5EFAB17A4015ADC2DB12153B9689"/>
                </w:placeholder>
              </w:sdtPr>
              <w:sdtContent>
                <w:sdt>
                  <w:sdtPr>
                    <w:rPr>
                      <w:szCs w:val="21"/>
                    </w:rPr>
                    <w:tag w:val="Text eingeben"/>
                    <w:id w:val="1685239719"/>
                    <w:placeholder>
                      <w:docPart w:val="E1354F96CEAE4B7C9E3B47B0B66FD4A9"/>
                    </w:placeholder>
                    <w15:color w:val="00CCFF"/>
                  </w:sdtPr>
                  <w:sdtContent>
                    <w:sdt>
                      <w:sdtPr>
                        <w:rPr>
                          <w:szCs w:val="21"/>
                        </w:rPr>
                        <w:id w:val="-698777322"/>
                        <w:placeholder>
                          <w:docPart w:val="9A760023547C4A3AB48702A49AD97B01"/>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auto"/>
          </w:tcPr>
          <w:p w:rsidR="00C47148" w:rsidRPr="000D63F5" w:rsidRDefault="00C47148" w:rsidP="00F53CB6">
            <w:pPr>
              <w:rPr>
                <w:szCs w:val="21"/>
              </w:rPr>
            </w:pPr>
            <w:sdt>
              <w:sdtPr>
                <w:rPr>
                  <w:szCs w:val="21"/>
                </w:rPr>
                <w:id w:val="-700254006"/>
                <w:placeholder>
                  <w:docPart w:val="C7FDF80960244CCEB3AA0915DEA8CD2D"/>
                </w:placeholder>
              </w:sdtPr>
              <w:sdtContent>
                <w:sdt>
                  <w:sdtPr>
                    <w:rPr>
                      <w:szCs w:val="21"/>
                    </w:rPr>
                    <w:tag w:val="Text eingeben"/>
                    <w:id w:val="-711424676"/>
                    <w:placeholder>
                      <w:docPart w:val="6DCC83C292FA4C7ABF0F22053B805991"/>
                    </w:placeholder>
                    <w15:color w:val="00CCFF"/>
                  </w:sdtPr>
                  <w:sdtContent>
                    <w:sdt>
                      <w:sdtPr>
                        <w:rPr>
                          <w:szCs w:val="21"/>
                        </w:rPr>
                        <w:id w:val="1817610801"/>
                        <w:placeholder>
                          <w:docPart w:val="E4C74400FF3D4AC494FE92E3B31E695E"/>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sidRPr="00E376CE">
              <w:rPr>
                <w:b/>
                <w:bCs w:val="0"/>
                <w:szCs w:val="21"/>
              </w:rPr>
              <w:t>I3:</w:t>
            </w:r>
            <w:r w:rsidRPr="000D63F5">
              <w:rPr>
                <w:szCs w:val="21"/>
              </w:rPr>
              <w:t xml:space="preserve"> </w:t>
            </w:r>
            <w:sdt>
              <w:sdtPr>
                <w:rPr>
                  <w:szCs w:val="21"/>
                </w:rPr>
                <w:alias w:val="gemäss Leistungsvereinbarung"/>
                <w:tag w:val="gemäss Leistungsvereinbarung"/>
                <w:id w:val="-853809195"/>
                <w:placeholder>
                  <w:docPart w:val="E0A9F0680ABC41C0B74A1632B9444549"/>
                </w:placeholder>
              </w:sdtPr>
              <w:sdtContent>
                <w:sdt>
                  <w:sdtPr>
                    <w:rPr>
                      <w:szCs w:val="21"/>
                    </w:rPr>
                    <w:alias w:val="gemäss Leistungsbeschreibung"/>
                    <w:tag w:val="gemäss Leistungsbeschreibung"/>
                    <w:id w:val="958229201"/>
                    <w:placeholder>
                      <w:docPart w:val="C1D4701A4B8C4E438D00E6C886819E21"/>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sidRPr="005D136B">
              <w:rPr>
                <w:b/>
                <w:bCs w:val="0"/>
                <w:szCs w:val="21"/>
              </w:rPr>
              <w:t>S3</w:t>
            </w:r>
            <w:r w:rsidRPr="00E376CE">
              <w:rPr>
                <w:b/>
                <w:bCs w:val="0"/>
                <w:szCs w:val="21"/>
              </w:rPr>
              <w:t>:</w:t>
            </w:r>
            <w:r w:rsidRPr="000D63F5">
              <w:rPr>
                <w:szCs w:val="21"/>
              </w:rPr>
              <w:t xml:space="preserve"> </w:t>
            </w:r>
            <w:sdt>
              <w:sdtPr>
                <w:rPr>
                  <w:szCs w:val="21"/>
                </w:rPr>
                <w:alias w:val="gemäss Leistungsvereinbarung"/>
                <w:tag w:val="gemäss Leistungsvereinbarung"/>
                <w:id w:val="966934377"/>
                <w:placeholder>
                  <w:docPart w:val="128F55BE0828402F8121E854C525FD41"/>
                </w:placeholder>
              </w:sdtPr>
              <w:sdtContent>
                <w:sdt>
                  <w:sdtPr>
                    <w:rPr>
                      <w:szCs w:val="21"/>
                    </w:rPr>
                    <w:alias w:val="gemäss Leistungsbeschreibung"/>
                    <w:tag w:val="gemäss Leistungsbeschreibung"/>
                    <w:id w:val="32698460"/>
                    <w:placeholder>
                      <w:docPart w:val="A8029B7BDB644363878A287032481A06"/>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id w:val="1615320987"/>
                <w:placeholder>
                  <w:docPart w:val="0B080C55EA4E4B9B92BEEEE27C5F2ABF"/>
                </w:placeholder>
              </w:sdtPr>
              <w:sdtContent>
                <w:sdt>
                  <w:sdtPr>
                    <w:rPr>
                      <w:szCs w:val="21"/>
                    </w:rPr>
                    <w:tag w:val="Text eingeben"/>
                    <w:id w:val="-1260051844"/>
                    <w:placeholder>
                      <w:docPart w:val="E9D04446BAE249648C6AA1A27A7E7095"/>
                    </w:placeholder>
                    <w15:color w:val="00CCFF"/>
                  </w:sdtPr>
                  <w:sdtContent>
                    <w:sdt>
                      <w:sdtPr>
                        <w:rPr>
                          <w:szCs w:val="21"/>
                        </w:rPr>
                        <w:id w:val="1217554225"/>
                        <w:placeholder>
                          <w:docPart w:val="D2A19F0A1CA642CDA33754F343B3F046"/>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748616959"/>
                <w:placeholder>
                  <w:docPart w:val="F5482DE971EF4E809C09D2783367C804"/>
                </w:placeholder>
              </w:sdtPr>
              <w:sdtContent>
                <w:sdt>
                  <w:sdtPr>
                    <w:rPr>
                      <w:szCs w:val="21"/>
                    </w:rPr>
                    <w:tag w:val="Text eingeben"/>
                    <w:id w:val="648322610"/>
                    <w:placeholder>
                      <w:docPart w:val="6CA8AAB873164670986D12A5E48835BA"/>
                    </w:placeholder>
                    <w15:color w:val="00CCFF"/>
                  </w:sdtPr>
                  <w:sdtContent>
                    <w:sdt>
                      <w:sdtPr>
                        <w:rPr>
                          <w:szCs w:val="21"/>
                        </w:rPr>
                        <w:id w:val="1092435839"/>
                        <w:placeholder>
                          <w:docPart w:val="5BFFEDA2BA434CFC81FE73649311A7EB"/>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917289297"/>
                <w:placeholder>
                  <w:docPart w:val="95BCC5103BDD4076A56ECEF68E4C90E0"/>
                </w:placeholder>
              </w:sdtPr>
              <w:sdtContent>
                <w:sdt>
                  <w:sdtPr>
                    <w:rPr>
                      <w:szCs w:val="21"/>
                    </w:rPr>
                    <w:tag w:val="Text eingeben"/>
                    <w:id w:val="-1223672538"/>
                    <w:placeholder>
                      <w:docPart w:val="F214D4FA38FF4B749F7A015E623DF22C"/>
                    </w:placeholder>
                    <w15:color w:val="00CCFF"/>
                  </w:sdtPr>
                  <w:sdtContent>
                    <w:sdt>
                      <w:sdtPr>
                        <w:rPr>
                          <w:szCs w:val="21"/>
                        </w:rPr>
                        <w:id w:val="992913355"/>
                        <w:placeholder>
                          <w:docPart w:val="3C245CBF3C984F83B85E352E1C9A0DEB"/>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872098846"/>
                <w:placeholder>
                  <w:docPart w:val="9BD3B66AB49E469D98A613E58734A5ED"/>
                </w:placeholder>
              </w:sdtPr>
              <w:sdtContent>
                <w:sdt>
                  <w:sdtPr>
                    <w:rPr>
                      <w:szCs w:val="21"/>
                    </w:rPr>
                    <w:tag w:val="Text eingeben"/>
                    <w:id w:val="1480737714"/>
                    <w:placeholder>
                      <w:docPart w:val="6A97C2348C0D463EBF802D5B70DF3C35"/>
                    </w:placeholder>
                    <w15:color w:val="00CCFF"/>
                  </w:sdtPr>
                  <w:sdtContent>
                    <w:sdt>
                      <w:sdtPr>
                        <w:rPr>
                          <w:szCs w:val="21"/>
                        </w:rPr>
                        <w:id w:val="1513876610"/>
                        <w:placeholder>
                          <w:docPart w:val="88DE76784D0C42DAA2FC4EEF6976A265"/>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Pr>
                <w:b/>
                <w:szCs w:val="21"/>
              </w:rPr>
              <w:t>I4:</w:t>
            </w:r>
            <w:r w:rsidRPr="000D63F5">
              <w:rPr>
                <w:szCs w:val="21"/>
              </w:rPr>
              <w:t xml:space="preserve"> </w:t>
            </w:r>
            <w:sdt>
              <w:sdtPr>
                <w:rPr>
                  <w:szCs w:val="21"/>
                </w:rPr>
                <w:alias w:val="gemäss Leistungsvereinbarung"/>
                <w:tag w:val="gemäss Leistungsvereinbarung"/>
                <w:id w:val="-1363358194"/>
                <w:placeholder>
                  <w:docPart w:val="8CA2849EEAED4276A68625AB43CD74F4"/>
                </w:placeholder>
              </w:sdtPr>
              <w:sdtContent>
                <w:sdt>
                  <w:sdtPr>
                    <w:rPr>
                      <w:szCs w:val="21"/>
                    </w:rPr>
                    <w:alias w:val="gemäss Leistungsvereinbarung"/>
                    <w:tag w:val="gemäss Leistungsvereinbarung"/>
                    <w:id w:val="1586721223"/>
                    <w:placeholder>
                      <w:docPart w:val="C257CDD32CA5404EB7FA772651F6A823"/>
                    </w:placeholder>
                  </w:sdtPr>
                  <w:sdtContent>
                    <w:sdt>
                      <w:sdtPr>
                        <w:rPr>
                          <w:szCs w:val="21"/>
                        </w:rPr>
                        <w:alias w:val="gemäss Leistungsbeschreibung"/>
                        <w:tag w:val="gemäss Leistungsbeschreibung"/>
                        <w:id w:val="1154570986"/>
                        <w:placeholder>
                          <w:docPart w:val="31D9E198C7094BEEBF64E17C4195E519"/>
                        </w:placeholder>
                        <w:showingPlcHdr/>
                        <w15:color w:val="00CCFF"/>
                      </w:sdtPr>
                      <w:sdtContent>
                        <w:r w:rsidRPr="000D63F5">
                          <w:rPr>
                            <w:rStyle w:val="Platzhaltertext"/>
                            <w:szCs w:val="21"/>
                          </w:rPr>
                          <w:t>Klicken Sie hier, um Text einzugeben.</w:t>
                        </w:r>
                      </w:sdtContent>
                    </w:sdt>
                  </w:sdtContent>
                </w:sdt>
              </w:sdtContent>
            </w:sdt>
          </w:p>
        </w:tc>
        <w:tc>
          <w:tcPr>
            <w:tcW w:w="2777" w:type="dxa"/>
            <w:shd w:val="clear" w:color="auto" w:fill="FFFFFF" w:themeFill="background1"/>
          </w:tcPr>
          <w:p w:rsidR="00C47148" w:rsidRPr="000D63F5" w:rsidRDefault="00C47148" w:rsidP="00F53CB6">
            <w:pPr>
              <w:rPr>
                <w:szCs w:val="21"/>
              </w:rPr>
            </w:pPr>
            <w:r>
              <w:rPr>
                <w:b/>
                <w:szCs w:val="21"/>
              </w:rPr>
              <w:t>S4</w:t>
            </w:r>
            <w:r w:rsidRPr="000D63F5">
              <w:rPr>
                <w:b/>
                <w:szCs w:val="21"/>
              </w:rPr>
              <w:t>:</w:t>
            </w:r>
            <w:r w:rsidRPr="000D63F5">
              <w:rPr>
                <w:szCs w:val="21"/>
              </w:rPr>
              <w:t xml:space="preserve"> </w:t>
            </w:r>
            <w:sdt>
              <w:sdtPr>
                <w:rPr>
                  <w:szCs w:val="21"/>
                </w:rPr>
                <w:id w:val="529846052"/>
                <w:placeholder>
                  <w:docPart w:val="764373538F87419BB46B8E6CCBEBA450"/>
                </w:placeholder>
              </w:sdtPr>
              <w:sdtContent>
                <w:sdt>
                  <w:sdtPr>
                    <w:rPr>
                      <w:szCs w:val="21"/>
                    </w:rPr>
                    <w:alias w:val="gemäss Leistungsvereinbarung"/>
                    <w:tag w:val="gemäss Leistungsvereinbarung"/>
                    <w:id w:val="-152526706"/>
                    <w:placeholder>
                      <w:docPart w:val="DEB9100CD6EE464386207C5CF6F7DF2B"/>
                    </w:placeholder>
                  </w:sdtPr>
                  <w:sdtContent>
                    <w:sdt>
                      <w:sdtPr>
                        <w:rPr>
                          <w:szCs w:val="21"/>
                        </w:rPr>
                        <w:alias w:val="gemäss Leistungsvereinbarung"/>
                        <w:tag w:val="gemäss Leistungsvereinbarung"/>
                        <w:id w:val="-683204392"/>
                        <w:placeholder>
                          <w:docPart w:val="BD2EB0CFA1AA4B11AFE0C7FFF9C29932"/>
                        </w:placeholder>
                      </w:sdtPr>
                      <w:sdtContent>
                        <w:sdt>
                          <w:sdtPr>
                            <w:rPr>
                              <w:szCs w:val="21"/>
                            </w:rPr>
                            <w:alias w:val="gemäss Leistungsvereinbarung"/>
                            <w:tag w:val="gemäss Leistungsvereinbarung"/>
                            <w:id w:val="1460838518"/>
                            <w:placeholder>
                              <w:docPart w:val="53697FB571A34BB995BB0F2EBA6597F1"/>
                            </w:placeholder>
                            <w15:color w:val="00CCFF"/>
                          </w:sdtPr>
                          <w:sdtContent>
                            <w:sdt>
                              <w:sdtPr>
                                <w:rPr>
                                  <w:szCs w:val="21"/>
                                </w:rPr>
                                <w:alias w:val="gemäss Leistungsvereinbarung"/>
                                <w:tag w:val="gemäss Leistungsvereinbarung"/>
                                <w:id w:val="687330197"/>
                                <w:placeholder>
                                  <w:docPart w:val="06B65BA524C6436C866FA860FE0A9717"/>
                                </w:placeholder>
                              </w:sdtPr>
                              <w:sdtContent>
                                <w:sdt>
                                  <w:sdtPr>
                                    <w:rPr>
                                      <w:szCs w:val="21"/>
                                    </w:rPr>
                                    <w:alias w:val="gemäss Leistungsbeschreibung"/>
                                    <w:tag w:val="gemäss Leistungsbeschreibung"/>
                                    <w:id w:val="1392462647"/>
                                    <w:placeholder>
                                      <w:docPart w:val="C981749BDC064972A409946C4F17268F"/>
                                    </w:placeholder>
                                    <w:showingPlcHdr/>
                                    <w15:color w:val="00CCFF"/>
                                  </w:sdtPr>
                                  <w:sdtContent>
                                    <w:r w:rsidRPr="000D63F5">
                                      <w:rPr>
                                        <w:rStyle w:val="Platzhaltertext"/>
                                        <w:szCs w:val="21"/>
                                      </w:rPr>
                                      <w:t>Klicken Sie hier, um Text einzugeben.</w:t>
                                    </w:r>
                                  </w:sdtContent>
                                </w:sdt>
                              </w:sdtContent>
                            </w:sdt>
                          </w:sdtContent>
                        </w:sdt>
                      </w:sdtContent>
                    </w:sdt>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tag w:val="Text eingeben"/>
                <w:id w:val="-775089593"/>
                <w:placeholder>
                  <w:docPart w:val="5957953B350F4200B216F6A07F639FBA"/>
                </w:placeholder>
                <w15:color w:val="00CCFF"/>
              </w:sdtPr>
              <w:sdtContent>
                <w:sdt>
                  <w:sdtPr>
                    <w:rPr>
                      <w:szCs w:val="21"/>
                    </w:rPr>
                    <w:id w:val="-1951456679"/>
                    <w:placeholder>
                      <w:docPart w:val="0794336C64334F36BB770486A3A96825"/>
                    </w:placeholder>
                    <w:showingPlcHdr/>
                    <w15:color w:val="00CCFF"/>
                  </w:sdtPr>
                  <w:sdtContent>
                    <w:r w:rsidRPr="000D63F5">
                      <w:rPr>
                        <w:rStyle w:val="Platzhaltertext"/>
                        <w:szCs w:val="21"/>
                      </w:rPr>
                      <w:t>Klicken Sie hier, um Text einzugeben.</w:t>
                    </w:r>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58431955"/>
                <w:placeholder>
                  <w:docPart w:val="A5EC752296E64F81B3BD893591EF4009"/>
                </w:placeholder>
              </w:sdtPr>
              <w:sdtContent>
                <w:sdt>
                  <w:sdtPr>
                    <w:rPr>
                      <w:szCs w:val="21"/>
                    </w:rPr>
                    <w:tag w:val="Text eingeben"/>
                    <w:id w:val="1039937874"/>
                    <w:placeholder>
                      <w:docPart w:val="BA6156F5E57544BBB6A77865D2F9A993"/>
                    </w:placeholder>
                    <w15:color w:val="00CCFF"/>
                  </w:sdtPr>
                  <w:sdtContent>
                    <w:sdt>
                      <w:sdtPr>
                        <w:rPr>
                          <w:szCs w:val="21"/>
                        </w:rPr>
                        <w:id w:val="1979563839"/>
                        <w:placeholder>
                          <w:docPart w:val="6A37A7B122C04B99B041D1F2027CA6F5"/>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919683838"/>
                <w:placeholder>
                  <w:docPart w:val="0F680DB1993442409A376E9741EB21C6"/>
                </w:placeholder>
              </w:sdtPr>
              <w:sdtContent>
                <w:sdt>
                  <w:sdtPr>
                    <w:rPr>
                      <w:szCs w:val="21"/>
                    </w:rPr>
                    <w:tag w:val="Text eingeben"/>
                    <w:id w:val="1337656153"/>
                    <w:placeholder>
                      <w:docPart w:val="913EF5A40D20487BB09227380BA6572D"/>
                    </w:placeholder>
                    <w15:color w:val="00CCFF"/>
                  </w:sdtPr>
                  <w:sdtContent>
                    <w:sdt>
                      <w:sdtPr>
                        <w:rPr>
                          <w:szCs w:val="21"/>
                        </w:rPr>
                        <w:id w:val="-958254994"/>
                        <w:placeholder>
                          <w:docPart w:val="A64309D4C9494D38ABDC1670A91184BE"/>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046722202"/>
                <w:placeholder>
                  <w:docPart w:val="2E3D7AEA0F0A46E180452780E7CF204C"/>
                </w:placeholder>
              </w:sdtPr>
              <w:sdtContent>
                <w:sdt>
                  <w:sdtPr>
                    <w:rPr>
                      <w:szCs w:val="21"/>
                    </w:rPr>
                    <w:tag w:val="Text eingeben"/>
                    <w:id w:val="-1815787018"/>
                    <w:placeholder>
                      <w:docPart w:val="8BC63ACF47B64C99AA3F28A661CCBD3E"/>
                    </w:placeholder>
                    <w15:color w:val="00CCFF"/>
                  </w:sdtPr>
                  <w:sdtContent>
                    <w:sdt>
                      <w:sdtPr>
                        <w:rPr>
                          <w:szCs w:val="21"/>
                        </w:rPr>
                        <w:id w:val="-1323585853"/>
                        <w:placeholder>
                          <w:docPart w:val="2BC3FF19704246B493A24ECF2C17B97F"/>
                        </w:placeholder>
                        <w:showingPlcHdr/>
                        <w15:color w:val="00CCFF"/>
                      </w:sdtPr>
                      <w:sdtContent>
                        <w:r w:rsidRPr="000D63F5">
                          <w:rPr>
                            <w:rStyle w:val="Platzhaltertext"/>
                            <w:szCs w:val="21"/>
                          </w:rPr>
                          <w:t>Klicken Sie hier, um Text einzugeben.</w:t>
                        </w:r>
                      </w:sdtContent>
                    </w:sdt>
                  </w:sdtContent>
                </w:sdt>
              </w:sdtContent>
            </w:sdt>
          </w:p>
        </w:tc>
      </w:tr>
      <w:tr w:rsidR="00C47148" w:rsidRPr="000D63F5" w:rsidTr="00DF7244">
        <w:tc>
          <w:tcPr>
            <w:tcW w:w="2775" w:type="dxa"/>
            <w:shd w:val="clear" w:color="auto" w:fill="FFFFFF" w:themeFill="background1"/>
          </w:tcPr>
          <w:p w:rsidR="00C47148" w:rsidRPr="000D63F5" w:rsidRDefault="00C47148" w:rsidP="00F53CB6">
            <w:pPr>
              <w:rPr>
                <w:szCs w:val="21"/>
              </w:rPr>
            </w:pPr>
            <w:r w:rsidRPr="0043250A">
              <w:rPr>
                <w:b/>
                <w:bCs w:val="0"/>
                <w:szCs w:val="21"/>
              </w:rPr>
              <w:t>I</w:t>
            </w:r>
            <w:r>
              <w:rPr>
                <w:b/>
                <w:bCs w:val="0"/>
                <w:szCs w:val="21"/>
              </w:rPr>
              <w:t>5</w:t>
            </w:r>
            <w:r w:rsidRPr="0043250A">
              <w:rPr>
                <w:b/>
                <w:bCs w:val="0"/>
                <w:szCs w:val="21"/>
              </w:rPr>
              <w:t>:</w:t>
            </w:r>
            <w:r w:rsidRPr="000D63F5">
              <w:rPr>
                <w:szCs w:val="21"/>
              </w:rPr>
              <w:t xml:space="preserve"> </w:t>
            </w:r>
            <w:sdt>
              <w:sdtPr>
                <w:rPr>
                  <w:szCs w:val="21"/>
                </w:rPr>
                <w:alias w:val="gemäss Leistungsvereinbarung"/>
                <w:tag w:val="gemäss Leistungsvereinbarung"/>
                <w:id w:val="-1083528121"/>
                <w:placeholder>
                  <w:docPart w:val="48A95513790F4816B0103046FA2A6115"/>
                </w:placeholder>
              </w:sdtPr>
              <w:sdtContent>
                <w:sdt>
                  <w:sdtPr>
                    <w:rPr>
                      <w:szCs w:val="21"/>
                    </w:rPr>
                    <w:alias w:val="gemäss Leistungsbeschreibung"/>
                    <w:tag w:val="gemäss Leistungsbeschreibung"/>
                    <w:id w:val="-2071487274"/>
                    <w:placeholder>
                      <w:docPart w:val="80FF7FC604A344E6B07D8A155B565CD6"/>
                    </w:placeholder>
                    <w:showingPlcHdr/>
                    <w15:color w:val="00CCFF"/>
                  </w:sdtPr>
                  <w:sdtContent>
                    <w:r w:rsidRPr="000D63F5">
                      <w:rPr>
                        <w:rStyle w:val="Platzhaltertext"/>
                        <w:szCs w:val="21"/>
                      </w:rPr>
                      <w:t>Klicken Sie hier, um Text einzugeben.</w:t>
                    </w:r>
                  </w:sdtContent>
                </w:sdt>
              </w:sdtContent>
            </w:sdt>
          </w:p>
        </w:tc>
        <w:tc>
          <w:tcPr>
            <w:tcW w:w="2777" w:type="dxa"/>
            <w:shd w:val="clear" w:color="auto" w:fill="FFFFFF" w:themeFill="background1"/>
          </w:tcPr>
          <w:p w:rsidR="00C47148" w:rsidRPr="000D63F5" w:rsidRDefault="00C47148" w:rsidP="00F53CB6">
            <w:pPr>
              <w:rPr>
                <w:szCs w:val="21"/>
              </w:rPr>
            </w:pPr>
            <w:r>
              <w:rPr>
                <w:b/>
                <w:bCs w:val="0"/>
                <w:szCs w:val="21"/>
              </w:rPr>
              <w:t>S5</w:t>
            </w:r>
            <w:r w:rsidRPr="0043250A">
              <w:rPr>
                <w:b/>
                <w:bCs w:val="0"/>
                <w:szCs w:val="21"/>
              </w:rPr>
              <w:t>:</w:t>
            </w:r>
            <w:r w:rsidRPr="000D63F5">
              <w:rPr>
                <w:szCs w:val="21"/>
              </w:rPr>
              <w:t xml:space="preserve"> </w:t>
            </w:r>
            <w:sdt>
              <w:sdtPr>
                <w:rPr>
                  <w:szCs w:val="21"/>
                </w:rPr>
                <w:alias w:val="gemäss Leistungsvereinbarung"/>
                <w:tag w:val="gemäss Leistungsvereinbarung"/>
                <w:id w:val="785786461"/>
                <w:placeholder>
                  <w:docPart w:val="C507F781F3724915A72F5C371DA67D06"/>
                </w:placeholder>
              </w:sdtPr>
              <w:sdtContent>
                <w:sdt>
                  <w:sdtPr>
                    <w:rPr>
                      <w:szCs w:val="21"/>
                    </w:rPr>
                    <w:alias w:val="gemäss Leistungsbeschreibung"/>
                    <w:tag w:val="gemäss Leistungsbeschreibung"/>
                    <w:id w:val="228893194"/>
                    <w:placeholder>
                      <w:docPart w:val="066165C5BB3E4FAFBB8C875848D10E8D"/>
                    </w:placeholder>
                    <w:showingPlcHdr/>
                    <w15:color w:val="00CCFF"/>
                  </w:sdtPr>
                  <w:sdtContent>
                    <w:r w:rsidRPr="000D63F5">
                      <w:rPr>
                        <w:rStyle w:val="Platzhaltertext"/>
                        <w:szCs w:val="21"/>
                      </w:rPr>
                      <w:t>Klicken Sie hier, um Text einzugeben.</w:t>
                    </w:r>
                  </w:sdtContent>
                </w:sdt>
              </w:sdtContent>
            </w:sdt>
          </w:p>
        </w:tc>
        <w:tc>
          <w:tcPr>
            <w:tcW w:w="1396" w:type="dxa"/>
            <w:shd w:val="clear" w:color="auto" w:fill="FFFFFF" w:themeFill="background1"/>
          </w:tcPr>
          <w:p w:rsidR="00C47148" w:rsidRPr="000D63F5" w:rsidRDefault="00C47148" w:rsidP="00F53CB6">
            <w:pPr>
              <w:rPr>
                <w:szCs w:val="21"/>
              </w:rPr>
            </w:pPr>
            <w:sdt>
              <w:sdtPr>
                <w:rPr>
                  <w:szCs w:val="21"/>
                </w:rPr>
                <w:id w:val="-1189984539"/>
                <w:placeholder>
                  <w:docPart w:val="109B7D92B60A418F87BB0BAF4C9686FA"/>
                </w:placeholder>
              </w:sdtPr>
              <w:sdtContent>
                <w:sdt>
                  <w:sdtPr>
                    <w:rPr>
                      <w:szCs w:val="21"/>
                    </w:rPr>
                    <w:tag w:val="Text eingeben"/>
                    <w:id w:val="552270670"/>
                    <w:placeholder>
                      <w:docPart w:val="D439033E0CB947BAB82E5D806F0C0AB7"/>
                    </w:placeholder>
                    <w15:color w:val="00CCFF"/>
                  </w:sdtPr>
                  <w:sdtContent>
                    <w:sdt>
                      <w:sdtPr>
                        <w:rPr>
                          <w:szCs w:val="21"/>
                        </w:rPr>
                        <w:id w:val="1567838595"/>
                        <w:placeholder>
                          <w:docPart w:val="BB069514DEB34C88990E9592BD05B203"/>
                        </w:placeholder>
                        <w:showingPlcHdr/>
                        <w15:color w:val="00CCFF"/>
                      </w:sdtPr>
                      <w:sdtContent>
                        <w:r w:rsidRPr="000D63F5">
                          <w:rPr>
                            <w:rStyle w:val="Platzhaltertext"/>
                            <w:szCs w:val="21"/>
                          </w:rPr>
                          <w:t>Klicken Sie hier, um Text einzugeben.</w:t>
                        </w:r>
                      </w:sdtContent>
                    </w:sdt>
                  </w:sdtContent>
                </w:sdt>
              </w:sdtContent>
            </w:sdt>
          </w:p>
        </w:tc>
        <w:tc>
          <w:tcPr>
            <w:tcW w:w="1394" w:type="dxa"/>
            <w:shd w:val="clear" w:color="auto" w:fill="FFFFFF" w:themeFill="background1"/>
          </w:tcPr>
          <w:p w:rsidR="00C47148" w:rsidRPr="000D63F5" w:rsidRDefault="00C47148" w:rsidP="00F53CB6">
            <w:pPr>
              <w:rPr>
                <w:szCs w:val="21"/>
              </w:rPr>
            </w:pPr>
            <w:sdt>
              <w:sdtPr>
                <w:rPr>
                  <w:szCs w:val="21"/>
                </w:rPr>
                <w:id w:val="1625426159"/>
                <w:placeholder>
                  <w:docPart w:val="B0D02CFDC41343A0A7FF855C6AF45CD2"/>
                </w:placeholder>
              </w:sdtPr>
              <w:sdtContent>
                <w:sdt>
                  <w:sdtPr>
                    <w:rPr>
                      <w:szCs w:val="21"/>
                    </w:rPr>
                    <w:tag w:val="Text eingeben"/>
                    <w:id w:val="379456265"/>
                    <w:placeholder>
                      <w:docPart w:val="49AA8B0B22A249439D323D3F6DEA8C04"/>
                    </w:placeholder>
                    <w15:color w:val="00CCFF"/>
                  </w:sdtPr>
                  <w:sdtContent>
                    <w:sdt>
                      <w:sdtPr>
                        <w:rPr>
                          <w:szCs w:val="21"/>
                        </w:rPr>
                        <w:id w:val="-1733532496"/>
                        <w:placeholder>
                          <w:docPart w:val="354E86AC34504403A037F246F9541516"/>
                        </w:placeholder>
                        <w:showingPlcHdr/>
                        <w15:color w:val="00CCFF"/>
                      </w:sdtPr>
                      <w:sdtContent>
                        <w:r w:rsidRPr="000D63F5">
                          <w:rPr>
                            <w:rStyle w:val="Platzhaltertext"/>
                            <w:szCs w:val="21"/>
                          </w:rPr>
                          <w:t>Klicken Sie hier, um Text einzugeben.</w:t>
                        </w:r>
                      </w:sdtContent>
                    </w:sdt>
                  </w:sdtContent>
                </w:sdt>
              </w:sdtContent>
            </w:sdt>
          </w:p>
        </w:tc>
        <w:tc>
          <w:tcPr>
            <w:tcW w:w="2775" w:type="dxa"/>
            <w:shd w:val="clear" w:color="auto" w:fill="FFFFFF" w:themeFill="background1"/>
          </w:tcPr>
          <w:p w:rsidR="00C47148" w:rsidRPr="000D63F5" w:rsidRDefault="00C47148" w:rsidP="00F53CB6">
            <w:pPr>
              <w:rPr>
                <w:szCs w:val="21"/>
              </w:rPr>
            </w:pPr>
            <w:sdt>
              <w:sdtPr>
                <w:rPr>
                  <w:szCs w:val="21"/>
                </w:rPr>
                <w:id w:val="186263367"/>
                <w:placeholder>
                  <w:docPart w:val="0DC4953FDE544435BAFC4EF1A36B17C1"/>
                </w:placeholder>
              </w:sdtPr>
              <w:sdtContent>
                <w:sdt>
                  <w:sdtPr>
                    <w:rPr>
                      <w:szCs w:val="21"/>
                    </w:rPr>
                    <w:tag w:val="Text eingeben"/>
                    <w:id w:val="454524787"/>
                    <w:placeholder>
                      <w:docPart w:val="B47218123083464D8F21564F7174CC8F"/>
                    </w:placeholder>
                    <w15:color w:val="00CCFF"/>
                  </w:sdtPr>
                  <w:sdtContent>
                    <w:sdt>
                      <w:sdtPr>
                        <w:rPr>
                          <w:szCs w:val="21"/>
                        </w:rPr>
                        <w:id w:val="-1146807237"/>
                        <w:placeholder>
                          <w:docPart w:val="EF5D0552929E417794FA0BFE41CE47C5"/>
                        </w:placeholder>
                        <w:showingPlcHdr/>
                        <w15:color w:val="00CCFF"/>
                      </w:sdtPr>
                      <w:sdtContent>
                        <w:r w:rsidRPr="000D63F5">
                          <w:rPr>
                            <w:rStyle w:val="Platzhaltertext"/>
                            <w:szCs w:val="21"/>
                          </w:rPr>
                          <w:t>Klicken Sie hier, um Text einzugeben.</w:t>
                        </w:r>
                      </w:sdtContent>
                    </w:sdt>
                  </w:sdtContent>
                </w:sdt>
              </w:sdtContent>
            </w:sdt>
          </w:p>
        </w:tc>
        <w:tc>
          <w:tcPr>
            <w:tcW w:w="3155" w:type="dxa"/>
            <w:shd w:val="clear" w:color="auto" w:fill="FFFFFF" w:themeFill="background1"/>
          </w:tcPr>
          <w:p w:rsidR="00C47148" w:rsidRPr="000D63F5" w:rsidRDefault="00C47148" w:rsidP="00F53CB6">
            <w:pPr>
              <w:rPr>
                <w:szCs w:val="21"/>
              </w:rPr>
            </w:pPr>
            <w:sdt>
              <w:sdtPr>
                <w:rPr>
                  <w:szCs w:val="21"/>
                </w:rPr>
                <w:id w:val="1251923813"/>
                <w:placeholder>
                  <w:docPart w:val="303C61FB11FC4A1F99EF45667330F745"/>
                </w:placeholder>
              </w:sdtPr>
              <w:sdtContent>
                <w:sdt>
                  <w:sdtPr>
                    <w:rPr>
                      <w:szCs w:val="21"/>
                    </w:rPr>
                    <w:tag w:val="Text eingeben"/>
                    <w:id w:val="-1777551831"/>
                    <w:placeholder>
                      <w:docPart w:val="9F4BF241B0F140BCA001EC0AC300C3F2"/>
                    </w:placeholder>
                    <w15:color w:val="00CCFF"/>
                  </w:sdtPr>
                  <w:sdtContent>
                    <w:sdt>
                      <w:sdtPr>
                        <w:rPr>
                          <w:szCs w:val="21"/>
                        </w:rPr>
                        <w:id w:val="-1424026186"/>
                        <w:placeholder>
                          <w:docPart w:val="64C5DD2E111B43EB9C787C6CC5FF7AE2"/>
                        </w:placeholder>
                        <w:showingPlcHdr/>
                        <w15:color w:val="00CCFF"/>
                      </w:sdtPr>
                      <w:sdtContent>
                        <w:r w:rsidRPr="000D63F5">
                          <w:rPr>
                            <w:rStyle w:val="Platzhaltertext"/>
                            <w:szCs w:val="21"/>
                          </w:rPr>
                          <w:t>Klicken Sie hier, um Text einzugeben.</w:t>
                        </w:r>
                      </w:sdtContent>
                    </w:sdt>
                  </w:sdtContent>
                </w:sdt>
              </w:sdtContent>
            </w:sdt>
          </w:p>
        </w:tc>
      </w:tr>
      <w:tr w:rsidR="0043250A" w:rsidRPr="008F7E8D" w:rsidTr="00DF7244">
        <w:tc>
          <w:tcPr>
            <w:tcW w:w="14272" w:type="dxa"/>
            <w:gridSpan w:val="6"/>
            <w:shd w:val="clear" w:color="auto" w:fill="F2F2F2" w:themeFill="background1" w:themeFillShade="F2"/>
          </w:tcPr>
          <w:p w:rsidR="0043250A" w:rsidRPr="008F7E8D" w:rsidRDefault="0043250A" w:rsidP="00B608B5">
            <w:pPr>
              <w:rPr>
                <w:szCs w:val="21"/>
              </w:rPr>
            </w:pPr>
            <w:r w:rsidRPr="00EA02DA">
              <w:rPr>
                <w:b/>
                <w:szCs w:val="21"/>
              </w:rPr>
              <w:t>Bemerkungen Einrichtung zum Leistungsziel 3</w:t>
            </w:r>
            <w:r w:rsidRPr="008F7E8D">
              <w:rPr>
                <w:szCs w:val="21"/>
              </w:rPr>
              <w:t xml:space="preserve">: </w:t>
            </w:r>
            <w:sdt>
              <w:sdtPr>
                <w:rPr>
                  <w:szCs w:val="21"/>
                </w:rPr>
                <w:id w:val="2023508690"/>
                <w:placeholder>
                  <w:docPart w:val="709C419FF89D4E9CBD7D8F104133CDFD"/>
                </w:placeholder>
                <w15:color w:val="00CCFF"/>
              </w:sdtPr>
              <w:sdtEndPr/>
              <w:sdtContent>
                <w:sdt>
                  <w:sdtPr>
                    <w:rPr>
                      <w:szCs w:val="21"/>
                    </w:rPr>
                    <w:id w:val="1206992351"/>
                    <w:placeholder>
                      <w:docPart w:val="9112C4B6F6134867BF697158DDDA9FF3"/>
                    </w:placeholder>
                    <w:showingPlcHdr/>
                    <w15:color w:val="00CCFF"/>
                  </w:sdtPr>
                  <w:sdtEndPr/>
                  <w:sdtContent>
                    <w:r w:rsidRPr="000D63F5">
                      <w:rPr>
                        <w:rStyle w:val="Platzhaltertext"/>
                        <w:szCs w:val="21"/>
                      </w:rPr>
                      <w:t>Klicken Sie hier, um Text einzugeben.</w:t>
                    </w:r>
                  </w:sdtContent>
                </w:sdt>
              </w:sdtContent>
            </w:sdt>
          </w:p>
        </w:tc>
      </w:tr>
      <w:tr w:rsidR="0043250A" w:rsidRPr="008F7E8D" w:rsidTr="00DF7244">
        <w:tc>
          <w:tcPr>
            <w:tcW w:w="14272" w:type="dxa"/>
            <w:gridSpan w:val="6"/>
            <w:shd w:val="clear" w:color="auto" w:fill="FFFFFF" w:themeFill="background1"/>
          </w:tcPr>
          <w:p w:rsidR="0043250A" w:rsidRPr="008F7E8D" w:rsidRDefault="0043250A" w:rsidP="00B608B5">
            <w:pPr>
              <w:rPr>
                <w:szCs w:val="21"/>
              </w:rPr>
            </w:pPr>
            <w:r w:rsidRPr="00EA02DA">
              <w:rPr>
                <w:b/>
                <w:szCs w:val="21"/>
              </w:rPr>
              <w:t>Antrag Einrichtung auf Anpassung der Indikatoren und Standards</w:t>
            </w:r>
            <w:r w:rsidRPr="008F7E8D">
              <w:rPr>
                <w:szCs w:val="21"/>
              </w:rPr>
              <w:t xml:space="preserve">: </w:t>
            </w:r>
            <w:sdt>
              <w:sdtPr>
                <w:rPr>
                  <w:szCs w:val="21"/>
                </w:rPr>
                <w:id w:val="-1139955410"/>
                <w:placeholder>
                  <w:docPart w:val="8B67CB61B84442BDBE42F7F94E5128F2"/>
                </w:placeholder>
              </w:sdtPr>
              <w:sdtEndPr/>
              <w:sdtContent>
                <w:sdt>
                  <w:sdtPr>
                    <w:rPr>
                      <w:szCs w:val="21"/>
                    </w:rPr>
                    <w:id w:val="-1236471400"/>
                    <w:placeholder>
                      <w:docPart w:val="63E4C1D57F704328B5A51564F0BA0CD8"/>
                    </w:placeholder>
                    <w:showingPlcHdr/>
                    <w15:color w:val="00CCFF"/>
                  </w:sdtPr>
                  <w:sdtEndPr/>
                  <w:sdtContent>
                    <w:r w:rsidRPr="008F7E8D">
                      <w:rPr>
                        <w:rStyle w:val="Platzhaltertext"/>
                        <w:szCs w:val="21"/>
                      </w:rPr>
                      <w:t>Klicken Sie hier, um Text einzugeben.</w:t>
                    </w:r>
                  </w:sdtContent>
                </w:sdt>
              </w:sdtContent>
            </w:sdt>
          </w:p>
        </w:tc>
      </w:tr>
      <w:tr w:rsidR="0043250A" w:rsidRPr="008F7E8D" w:rsidTr="00DF7244">
        <w:tc>
          <w:tcPr>
            <w:tcW w:w="14272" w:type="dxa"/>
            <w:gridSpan w:val="6"/>
            <w:shd w:val="clear" w:color="auto" w:fill="F2F2F2" w:themeFill="background1" w:themeFillShade="F2"/>
          </w:tcPr>
          <w:p w:rsidR="0043250A" w:rsidRPr="008F7E8D" w:rsidRDefault="0043250A" w:rsidP="0043250A">
            <w:pPr>
              <w:rPr>
                <w:szCs w:val="21"/>
              </w:rPr>
            </w:pPr>
            <w:r w:rsidRPr="00EA02DA">
              <w:rPr>
                <w:b/>
                <w:szCs w:val="21"/>
              </w:rPr>
              <w:t>Bemerkung KJA zum Leistungsziel 3</w:t>
            </w:r>
            <w:r w:rsidRPr="008F7E8D">
              <w:rPr>
                <w:szCs w:val="21"/>
              </w:rPr>
              <w:t xml:space="preserve">: </w:t>
            </w:r>
            <w:sdt>
              <w:sdtPr>
                <w:rPr>
                  <w:szCs w:val="21"/>
                </w:rPr>
                <w:alias w:val="Eingabe KJA"/>
                <w:tag w:val="Eingabe KJA"/>
                <w:id w:val="-726615572"/>
                <w:placeholder>
                  <w:docPart w:val="48BB2DEBDBA341D0A033A066EEBBE9E2"/>
                </w:placeholder>
                <w:temporary/>
                <w:showingPlcHdr/>
                <w15:color w:val="00CCFF"/>
              </w:sdtPr>
              <w:sdtEndPr/>
              <w:sdtContent>
                <w:r w:rsidRPr="008F7E8D">
                  <w:rPr>
                    <w:rStyle w:val="Platzhaltertext"/>
                    <w:szCs w:val="21"/>
                  </w:rPr>
                  <w:t>Klicken Sie hier, um Text einzugeben.</w:t>
                </w:r>
              </w:sdtContent>
            </w:sdt>
          </w:p>
        </w:tc>
      </w:tr>
    </w:tbl>
    <w:p w:rsidR="00B608B5" w:rsidRDefault="00B608B5" w:rsidP="00B608B5">
      <w:pPr>
        <w:rPr>
          <w:szCs w:val="21"/>
        </w:rPr>
      </w:pPr>
    </w:p>
    <w:p w:rsidR="00986800" w:rsidRDefault="00986800">
      <w:pPr>
        <w:spacing w:after="200" w:line="24" w:lineRule="auto"/>
        <w:rPr>
          <w:szCs w:val="21"/>
        </w:rPr>
      </w:pPr>
      <w:r>
        <w:rPr>
          <w:szCs w:val="21"/>
        </w:rPr>
        <w:br w:type="page"/>
      </w:r>
    </w:p>
    <w:p w:rsidR="00B608B5" w:rsidRDefault="00B608B5" w:rsidP="00B608B5">
      <w:pPr>
        <w:rPr>
          <w:szCs w:val="21"/>
        </w:rPr>
      </w:pPr>
      <w:r>
        <w:rPr>
          <w:szCs w:val="21"/>
        </w:rPr>
        <w:lastRenderedPageBreak/>
        <w:t>Die Richtigkeit der Angaben wird hiermit bestätigt:</w:t>
      </w:r>
    </w:p>
    <w:p w:rsidR="00B608B5" w:rsidRDefault="00B608B5" w:rsidP="00B608B5">
      <w:pPr>
        <w:rPr>
          <w:szCs w:val="21"/>
        </w:rPr>
      </w:pPr>
    </w:p>
    <w:p w:rsidR="00B608B5" w:rsidRDefault="00B608B5" w:rsidP="00B608B5">
      <w:pPr>
        <w:rPr>
          <w:szCs w:val="21"/>
        </w:rPr>
      </w:pPr>
      <w:r>
        <w:rPr>
          <w:szCs w:val="21"/>
        </w:rPr>
        <w:t xml:space="preserve">Ort/Datum: </w:t>
      </w:r>
      <w:sdt>
        <w:sdtPr>
          <w:rPr>
            <w:i/>
            <w:szCs w:val="21"/>
          </w:rPr>
          <w:id w:val="-739866665"/>
          <w:placeholder>
            <w:docPart w:val="120D7651FC66419096A608D6A53EDE8B"/>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B608B5" w:rsidRDefault="00B608B5" w:rsidP="00B608B5">
      <w:pPr>
        <w:rPr>
          <w:szCs w:val="21"/>
        </w:rPr>
      </w:pPr>
    </w:p>
    <w:p w:rsidR="00B608B5" w:rsidRDefault="00B608B5" w:rsidP="00B608B5">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B608B5" w:rsidRDefault="00B608B5" w:rsidP="00B608B5">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726407382"/>
          <w:placeholder>
            <w:docPart w:val="08DF19EB34FC4B0DAA38E1CC554FE5BE"/>
          </w:placeholder>
        </w:sdtPr>
        <w:sdtEndPr>
          <w:rPr>
            <w:i w:val="0"/>
          </w:rPr>
        </w:sdtEndPr>
        <w:sdtContent>
          <w:r>
            <w:rPr>
              <w:i/>
              <w:szCs w:val="21"/>
            </w:rPr>
            <w:t>Angebotsleitung (falls vorhanden und nicht identisch mit Geschäftsleitung)</w:t>
          </w:r>
        </w:sdtContent>
      </w:sdt>
    </w:p>
    <w:p w:rsidR="00B608B5" w:rsidRDefault="00B608B5" w:rsidP="00B608B5">
      <w:pPr>
        <w:rPr>
          <w:i/>
          <w:szCs w:val="21"/>
        </w:rPr>
      </w:pPr>
    </w:p>
    <w:p w:rsidR="00B608B5" w:rsidRDefault="00B608B5" w:rsidP="00B608B5">
      <w:pPr>
        <w:rPr>
          <w:szCs w:val="21"/>
        </w:rPr>
      </w:pPr>
    </w:p>
    <w:p w:rsidR="00B608B5" w:rsidRDefault="00B608B5" w:rsidP="00B608B5">
      <w:pPr>
        <w:rPr>
          <w:szCs w:val="21"/>
        </w:rPr>
      </w:pPr>
      <w:r>
        <w:rPr>
          <w:szCs w:val="21"/>
        </w:rPr>
        <w:t xml:space="preserve">Ort/Datum: </w:t>
      </w:r>
      <w:sdt>
        <w:sdtPr>
          <w:rPr>
            <w:i/>
            <w:szCs w:val="21"/>
          </w:rPr>
          <w:id w:val="1932387171"/>
          <w:placeholder>
            <w:docPart w:val="F4ABB4E7EBDD49B6881771B1145C78CB"/>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B608B5" w:rsidRDefault="00B608B5" w:rsidP="00B608B5">
      <w:pPr>
        <w:rPr>
          <w:szCs w:val="21"/>
        </w:rPr>
      </w:pPr>
    </w:p>
    <w:p w:rsidR="00B608B5" w:rsidRDefault="00B608B5" w:rsidP="00B608B5">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B608B5" w:rsidRDefault="00B608B5" w:rsidP="00B608B5">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886796251"/>
          <w:placeholder>
            <w:docPart w:val="994CD4D84A034339A2C94CF2A980A106"/>
          </w:placeholder>
        </w:sdtPr>
        <w:sdtEndPr>
          <w:rPr>
            <w:i w:val="0"/>
          </w:rPr>
        </w:sdtEndPr>
        <w:sdtContent>
          <w:r>
            <w:rPr>
              <w:i/>
              <w:szCs w:val="21"/>
            </w:rPr>
            <w:t>Geschäftsleitung</w:t>
          </w:r>
        </w:sdtContent>
      </w:sdt>
    </w:p>
    <w:p w:rsidR="00B608B5" w:rsidRDefault="00B608B5" w:rsidP="00B608B5">
      <w:pPr>
        <w:rPr>
          <w:i/>
          <w:szCs w:val="21"/>
        </w:rPr>
      </w:pPr>
    </w:p>
    <w:p w:rsidR="00B608B5" w:rsidRDefault="00B608B5" w:rsidP="00B608B5">
      <w:pPr>
        <w:rPr>
          <w:szCs w:val="21"/>
        </w:rPr>
      </w:pPr>
    </w:p>
    <w:p w:rsidR="00B608B5" w:rsidRDefault="00B608B5" w:rsidP="00B608B5">
      <w:pPr>
        <w:rPr>
          <w:szCs w:val="21"/>
        </w:rPr>
      </w:pPr>
      <w:r>
        <w:rPr>
          <w:szCs w:val="21"/>
        </w:rPr>
        <w:t>Die Kenntnisnahme der Angaben durch die Trägerschaft wird hiermit bestätigt:</w:t>
      </w:r>
    </w:p>
    <w:p w:rsidR="00B608B5" w:rsidRDefault="00B608B5" w:rsidP="00B608B5">
      <w:pPr>
        <w:rPr>
          <w:szCs w:val="21"/>
        </w:rPr>
      </w:pPr>
    </w:p>
    <w:p w:rsidR="00B608B5" w:rsidRDefault="00B608B5" w:rsidP="00B608B5">
      <w:pPr>
        <w:rPr>
          <w:szCs w:val="21"/>
        </w:rPr>
      </w:pPr>
      <w:r>
        <w:rPr>
          <w:szCs w:val="21"/>
        </w:rPr>
        <w:t xml:space="preserve">Ort/Datum: </w:t>
      </w:r>
      <w:sdt>
        <w:sdtPr>
          <w:rPr>
            <w:i/>
            <w:szCs w:val="21"/>
          </w:rPr>
          <w:id w:val="24536609"/>
          <w:placeholder>
            <w:docPart w:val="660D8F6A43FB45559BA133BE3CA94612"/>
          </w:placeholder>
          <w:showingPlcHdr/>
        </w:sdtPr>
        <w:sdtEndPr>
          <w:rPr>
            <w:i w:val="0"/>
          </w:rPr>
        </w:sdtEndPr>
        <w:sdtContent>
          <w:r w:rsidRPr="00D24F21">
            <w:rPr>
              <w:rStyle w:val="Platzhaltertext"/>
              <w:vanish w:val="0"/>
              <w:szCs w:val="21"/>
            </w:rPr>
            <w:t>Text eingeben</w:t>
          </w:r>
        </w:sdtContent>
      </w:sdt>
      <w:r>
        <w:rPr>
          <w:szCs w:val="21"/>
        </w:rPr>
        <w:tab/>
      </w:r>
      <w:r>
        <w:rPr>
          <w:szCs w:val="21"/>
        </w:rPr>
        <w:tab/>
      </w:r>
      <w:r>
        <w:rPr>
          <w:szCs w:val="21"/>
        </w:rPr>
        <w:tab/>
      </w:r>
      <w:r>
        <w:rPr>
          <w:szCs w:val="21"/>
        </w:rPr>
        <w:tab/>
        <w:t>Unterschrift:</w:t>
      </w:r>
    </w:p>
    <w:p w:rsidR="00B608B5" w:rsidRDefault="00B608B5" w:rsidP="00B608B5">
      <w:pPr>
        <w:rPr>
          <w:szCs w:val="21"/>
        </w:rPr>
      </w:pPr>
    </w:p>
    <w:p w:rsidR="00B608B5" w:rsidRDefault="00B608B5" w:rsidP="00B608B5">
      <w:pPr>
        <w:rPr>
          <w:szCs w:val="21"/>
        </w:rPr>
      </w:pPr>
      <w:r>
        <w:rPr>
          <w:i/>
          <w:szCs w:val="21"/>
        </w:rPr>
        <w:tab/>
      </w:r>
      <w:r>
        <w:rPr>
          <w:i/>
          <w:szCs w:val="21"/>
        </w:rPr>
        <w:tab/>
      </w:r>
      <w:r>
        <w:rPr>
          <w:i/>
          <w:szCs w:val="21"/>
        </w:rPr>
        <w:tab/>
      </w:r>
      <w:r>
        <w:rPr>
          <w:i/>
          <w:szCs w:val="21"/>
        </w:rPr>
        <w:tab/>
      </w:r>
      <w:r>
        <w:rPr>
          <w:i/>
          <w:szCs w:val="21"/>
        </w:rPr>
        <w:tab/>
      </w:r>
      <w:r>
        <w:rPr>
          <w:i/>
          <w:szCs w:val="21"/>
        </w:rPr>
        <w:tab/>
      </w:r>
      <w:r>
        <w:rPr>
          <w:i/>
          <w:szCs w:val="21"/>
        </w:rPr>
        <w:tab/>
      </w:r>
      <w:r>
        <w:rPr>
          <w:szCs w:val="21"/>
        </w:rPr>
        <w:t>___________________________________</w:t>
      </w:r>
    </w:p>
    <w:p w:rsidR="00B608B5" w:rsidRDefault="00B608B5" w:rsidP="00B608B5">
      <w:pPr>
        <w:rPr>
          <w:i/>
          <w:szCs w:val="21"/>
        </w:rPr>
      </w:pPr>
      <w:r>
        <w:rPr>
          <w:szCs w:val="21"/>
        </w:rPr>
        <w:tab/>
      </w:r>
      <w:r>
        <w:rPr>
          <w:szCs w:val="21"/>
        </w:rPr>
        <w:tab/>
      </w:r>
      <w:r>
        <w:rPr>
          <w:szCs w:val="21"/>
        </w:rPr>
        <w:tab/>
      </w:r>
      <w:r>
        <w:rPr>
          <w:szCs w:val="21"/>
        </w:rPr>
        <w:tab/>
      </w:r>
      <w:r>
        <w:rPr>
          <w:szCs w:val="21"/>
        </w:rPr>
        <w:tab/>
      </w:r>
      <w:r>
        <w:rPr>
          <w:szCs w:val="21"/>
        </w:rPr>
        <w:tab/>
      </w:r>
      <w:r>
        <w:rPr>
          <w:szCs w:val="21"/>
        </w:rPr>
        <w:tab/>
      </w:r>
      <w:sdt>
        <w:sdtPr>
          <w:rPr>
            <w:i/>
            <w:szCs w:val="21"/>
          </w:rPr>
          <w:id w:val="1431542695"/>
          <w:placeholder>
            <w:docPart w:val="170DCD6618F14C33B46FD8A5E430A675"/>
          </w:placeholder>
        </w:sdtPr>
        <w:sdtEndPr>
          <w:rPr>
            <w:i w:val="0"/>
          </w:rPr>
        </w:sdtEndPr>
        <w:sdtContent>
          <w:r>
            <w:rPr>
              <w:i/>
              <w:szCs w:val="21"/>
            </w:rPr>
            <w:t>Trägerschaft (wenn vorhanden)</w:t>
          </w:r>
        </w:sdtContent>
      </w:sdt>
    </w:p>
    <w:p w:rsidR="00B608B5" w:rsidRDefault="00B608B5" w:rsidP="00B608B5">
      <w:pPr>
        <w:spacing w:after="200" w:line="24" w:lineRule="auto"/>
        <w:rPr>
          <w:szCs w:val="21"/>
        </w:rPr>
      </w:pPr>
    </w:p>
    <w:p w:rsidR="00B608B5" w:rsidRPr="002B7CC1" w:rsidRDefault="00B608B5" w:rsidP="00B608B5">
      <w:pPr>
        <w:spacing w:line="240" w:lineRule="auto"/>
        <w:rPr>
          <w:szCs w:val="21"/>
        </w:rPr>
      </w:pPr>
    </w:p>
    <w:p w:rsidR="00B608B5" w:rsidRPr="000D7BFE" w:rsidRDefault="00B608B5" w:rsidP="00B608B5">
      <w:pPr>
        <w:pStyle w:val="Titel"/>
        <w:numPr>
          <w:ilvl w:val="0"/>
          <w:numId w:val="28"/>
        </w:numPr>
        <w:spacing w:before="200" w:after="220" w:line="280" w:lineRule="atLeast"/>
        <w:contextualSpacing w:val="0"/>
        <w:rPr>
          <w:b/>
          <w:sz w:val="22"/>
          <w:szCs w:val="22"/>
        </w:rPr>
      </w:pPr>
      <w:r w:rsidRPr="000D7BFE">
        <w:rPr>
          <w:b/>
          <w:sz w:val="22"/>
          <w:szCs w:val="22"/>
        </w:rPr>
        <w:t>Schlussbemerkung KJA</w:t>
      </w:r>
    </w:p>
    <w:tbl>
      <w:tblPr>
        <w:tblStyle w:val="Tabellenraster"/>
        <w:tblW w:w="0" w:type="auto"/>
        <w:tblLook w:val="04A0" w:firstRow="1" w:lastRow="0" w:firstColumn="1" w:lastColumn="0" w:noHBand="0" w:noVBand="1"/>
      </w:tblPr>
      <w:tblGrid>
        <w:gridCol w:w="2782"/>
        <w:gridCol w:w="11490"/>
      </w:tblGrid>
      <w:tr w:rsidR="00B608B5" w:rsidRPr="00E330CC" w:rsidTr="00A74D9B">
        <w:tc>
          <w:tcPr>
            <w:tcW w:w="2830" w:type="dxa"/>
            <w:shd w:val="clear" w:color="auto" w:fill="F2F2F2" w:themeFill="background1" w:themeFillShade="F2"/>
          </w:tcPr>
          <w:p w:rsidR="00B608B5" w:rsidRPr="00E330CC" w:rsidRDefault="00B608B5" w:rsidP="00A74D9B">
            <w:pPr>
              <w:rPr>
                <w:szCs w:val="21"/>
              </w:rPr>
            </w:pPr>
            <w:r w:rsidRPr="00E330CC">
              <w:rPr>
                <w:b/>
                <w:szCs w:val="21"/>
              </w:rPr>
              <w:t>Datum:</w:t>
            </w:r>
            <w:r w:rsidRPr="00E330CC">
              <w:rPr>
                <w:szCs w:val="21"/>
              </w:rPr>
              <w:t xml:space="preserve"> </w:t>
            </w:r>
            <w:sdt>
              <w:sdtPr>
                <w:rPr>
                  <w:szCs w:val="21"/>
                </w:rPr>
                <w:id w:val="-1644733127"/>
                <w:placeholder>
                  <w:docPart w:val="BB556483009A48F787D7516D5B5D48FB"/>
                </w:placeholder>
                <w:showingPlcHdr/>
                <w15:color w:val="00CCFF"/>
              </w:sdtPr>
              <w:sdtEndPr/>
              <w:sdtContent>
                <w:r w:rsidRPr="00E330CC">
                  <w:rPr>
                    <w:rStyle w:val="Platzhaltertext"/>
                    <w:szCs w:val="21"/>
                  </w:rPr>
                  <w:t>Klicken Sie hier, um Text einzugeben.</w:t>
                </w:r>
              </w:sdtContent>
            </w:sdt>
          </w:p>
        </w:tc>
        <w:tc>
          <w:tcPr>
            <w:tcW w:w="11729" w:type="dxa"/>
            <w:shd w:val="clear" w:color="auto" w:fill="F2F2F2" w:themeFill="background1" w:themeFillShade="F2"/>
          </w:tcPr>
          <w:p w:rsidR="00B608B5" w:rsidRPr="00E330CC" w:rsidRDefault="00B608B5" w:rsidP="00A74D9B">
            <w:pPr>
              <w:rPr>
                <w:szCs w:val="21"/>
              </w:rPr>
            </w:pPr>
            <w:r w:rsidRPr="00E330CC">
              <w:rPr>
                <w:b/>
                <w:szCs w:val="21"/>
              </w:rPr>
              <w:t>Schlussbemerkung KJA</w:t>
            </w:r>
            <w:r w:rsidRPr="00E330CC">
              <w:rPr>
                <w:szCs w:val="21"/>
              </w:rPr>
              <w:t xml:space="preserve">: </w:t>
            </w:r>
            <w:sdt>
              <w:sdtPr>
                <w:rPr>
                  <w:szCs w:val="21"/>
                </w:rPr>
                <w:id w:val="-1525932760"/>
                <w:placeholder>
                  <w:docPart w:val="488A9C5CD2D64E06B591F912F676E7E8"/>
                </w:placeholder>
                <w:showingPlcHdr/>
                <w15:color w:val="00CCFF"/>
              </w:sdtPr>
              <w:sdtEndPr/>
              <w:sdtContent>
                <w:r w:rsidRPr="00E330CC">
                  <w:rPr>
                    <w:rStyle w:val="Platzhaltertext"/>
                    <w:szCs w:val="21"/>
                  </w:rPr>
                  <w:t>Klicken Sie hier, um Text einzugeben.</w:t>
                </w:r>
              </w:sdtContent>
            </w:sdt>
          </w:p>
        </w:tc>
      </w:tr>
    </w:tbl>
    <w:p w:rsidR="00B608B5" w:rsidRPr="00E330CC" w:rsidRDefault="00B608B5" w:rsidP="00B608B5">
      <w:pPr>
        <w:spacing w:after="200" w:line="240" w:lineRule="auto"/>
        <w:rPr>
          <w:rFonts w:eastAsiaTheme="majorEastAsia" w:cstheme="majorBidi"/>
          <w:b/>
          <w:spacing w:val="5"/>
          <w:kern w:val="28"/>
          <w:szCs w:val="21"/>
        </w:rPr>
      </w:pPr>
    </w:p>
    <w:p w:rsidR="00DD5C42" w:rsidRPr="00E330CC" w:rsidRDefault="00DD5C42" w:rsidP="00B608B5">
      <w:pPr>
        <w:spacing w:before="120" w:line="240" w:lineRule="auto"/>
        <w:rPr>
          <w:szCs w:val="21"/>
        </w:rPr>
      </w:pPr>
    </w:p>
    <w:sectPr w:rsidR="00DD5C42" w:rsidRPr="00E330CC" w:rsidSect="002F28E6">
      <w:pgSz w:w="16838" w:h="11906" w:orient="landscape"/>
      <w:pgMar w:top="1361" w:right="1705" w:bottom="567" w:left="85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815" w:rsidRDefault="00001815" w:rsidP="00F91D37">
      <w:pPr>
        <w:spacing w:line="240" w:lineRule="auto"/>
      </w:pPr>
      <w:r>
        <w:separator/>
      </w:r>
    </w:p>
  </w:endnote>
  <w:endnote w:type="continuationSeparator" w:id="0">
    <w:p w:rsidR="00001815" w:rsidRDefault="00001815"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BD4A9C" w:rsidRDefault="00001815" w:rsidP="00632704">
    <w:pPr>
      <w:pStyle w:val="Fuzeile"/>
    </w:pPr>
    <w:r>
      <w:rPr>
        <w:noProof/>
        <w:lang w:val="fr-CH" w:eastAsia="fr-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CE671F" w:rsidRPr="00CE671F">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E671F">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001815" w:rsidRPr="005C6148" w:rsidRDefault="00001815" w:rsidP="0007095A">
                    <w:pPr>
                      <w:pStyle w:val="Seitenzahlen"/>
                    </w:pPr>
                    <w:r w:rsidRPr="005C6148">
                      <w:fldChar w:fldCharType="begin"/>
                    </w:r>
                    <w:r w:rsidRPr="005C6148">
                      <w:instrText>PAGE   \* MERGEFORMAT</w:instrText>
                    </w:r>
                    <w:r w:rsidRPr="005C6148">
                      <w:fldChar w:fldCharType="separate"/>
                    </w:r>
                    <w:r w:rsidR="00CE671F" w:rsidRPr="00CE671F">
                      <w:rPr>
                        <w:noProof/>
                        <w:lang w:val="de-DE"/>
                      </w:rPr>
                      <w:t>8</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E671F">
                      <w:rPr>
                        <w:noProof/>
                      </w:rPr>
                      <w:t>8</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15" w:rsidRPr="003C4D36" w:rsidRDefault="0000181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CE671F" w:rsidRPr="00CE671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E671F">
                            <w:rPr>
                              <w:noProof/>
                            </w:rPr>
                            <w:t>8</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001815" w:rsidRPr="005C6148" w:rsidRDefault="00001815" w:rsidP="0075237B">
                    <w:pPr>
                      <w:pStyle w:val="Seitenzahlen"/>
                    </w:pPr>
                    <w:r w:rsidRPr="005C6148">
                      <w:fldChar w:fldCharType="begin"/>
                    </w:r>
                    <w:r w:rsidRPr="005C6148">
                      <w:instrText>PAGE   \* MERGEFORMAT</w:instrText>
                    </w:r>
                    <w:r w:rsidRPr="005C6148">
                      <w:fldChar w:fldCharType="separate"/>
                    </w:r>
                    <w:r w:rsidR="00CE671F" w:rsidRPr="00CE671F">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CE671F">
                      <w:rPr>
                        <w:noProof/>
                      </w:rPr>
                      <w:t>8</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815" w:rsidRDefault="00001815" w:rsidP="00F91D37">
      <w:pPr>
        <w:spacing w:line="240" w:lineRule="auto"/>
      </w:pPr>
    </w:p>
    <w:p w:rsidR="00001815" w:rsidRDefault="00001815" w:rsidP="00F91D37">
      <w:pPr>
        <w:spacing w:line="240" w:lineRule="auto"/>
      </w:pPr>
    </w:p>
  </w:footnote>
  <w:footnote w:type="continuationSeparator" w:id="0">
    <w:p w:rsidR="00001815" w:rsidRDefault="00001815"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15593" w:type="dxa"/>
      <w:tblLook w:val="04A0" w:firstRow="1" w:lastRow="0" w:firstColumn="1" w:lastColumn="0" w:noHBand="0" w:noVBand="1"/>
    </w:tblPr>
    <w:tblGrid>
      <w:gridCol w:w="5100"/>
      <w:gridCol w:w="10493"/>
    </w:tblGrid>
    <w:tr w:rsidR="00001815" w:rsidRPr="00832D99" w:rsidTr="0043250A">
      <w:tc>
        <w:tcPr>
          <w:tcW w:w="5100" w:type="dxa"/>
        </w:tcPr>
        <w:p w:rsidR="00001815" w:rsidRPr="00D5069D" w:rsidRDefault="00001815" w:rsidP="00001815">
          <w:pPr>
            <w:pStyle w:val="Kopfzeile"/>
            <w:rPr>
              <w:color w:val="FFFFFF" w:themeColor="background1"/>
            </w:rPr>
          </w:pPr>
        </w:p>
        <w:p w:rsidR="00001815" w:rsidRPr="00832D99" w:rsidRDefault="00001815" w:rsidP="00001815">
          <w:pPr>
            <w:pStyle w:val="Kopfzeile"/>
          </w:pPr>
        </w:p>
      </w:tc>
      <w:tc>
        <w:tcPr>
          <w:tcW w:w="10493" w:type="dxa"/>
        </w:tcPr>
        <w:p w:rsidR="0043250A" w:rsidRPr="0043250A" w:rsidRDefault="0043250A" w:rsidP="00F631CE">
          <w:pPr>
            <w:pStyle w:val="Kopfzeile"/>
            <w:rPr>
              <w:lang w:val="de-DE"/>
            </w:rPr>
          </w:pPr>
          <w:r>
            <w:rPr>
              <w:lang w:val="de-DE"/>
            </w:rPr>
            <w:t xml:space="preserve">Bericht über die Leistungerfüllung </w:t>
          </w:r>
          <w:sdt>
            <w:sdtPr>
              <w:rPr>
                <w:lang w:val="de-DE"/>
              </w:rPr>
              <w:id w:val="-1476901498"/>
              <w:placeholder>
                <w:docPart w:val="C73D10ED7E6541B0920BE24B36397DB8"/>
              </w:placeholder>
            </w:sdtPr>
            <w:sdtEndPr/>
            <w:sdtContent>
              <w:r w:rsidR="00A41E48">
                <w:t>Sozialpädagogische Tagesstruktur (SPT)</w:t>
              </w:r>
            </w:sdtContent>
          </w:sdt>
          <w:r w:rsidR="00A41E48">
            <w:rPr>
              <w:lang w:val="de-DE"/>
            </w:rPr>
            <w:t xml:space="preserve"> </w:t>
          </w:r>
          <w:r>
            <w:rPr>
              <w:lang w:val="de-DE"/>
            </w:rPr>
            <w:t>– Berichtsjahr 2022</w:t>
          </w:r>
        </w:p>
      </w:tc>
    </w:tr>
  </w:tbl>
  <w:p w:rsidR="00001815" w:rsidRPr="0039616D" w:rsidRDefault="00001815" w:rsidP="00D5069D">
    <w:pPr>
      <w:pStyle w:val="Kopfzeile"/>
    </w:pPr>
    <w:r w:rsidRPr="00B0249E">
      <w:rPr>
        <w:lang w:val="fr-CH" w:eastAsia="fr-CH"/>
      </w:rPr>
      <w:drawing>
        <wp:anchor distT="0" distB="0" distL="114300" distR="114300" simplePos="0" relativeHeight="251679743" behindDoc="0" locked="1" layoutInCell="1" allowOverlap="1" wp14:anchorId="035BFA24" wp14:editId="7A97F723">
          <wp:simplePos x="0" y="0"/>
          <wp:positionH relativeFrom="page">
            <wp:posOffset>855133</wp:posOffset>
          </wp:positionH>
          <wp:positionV relativeFrom="page">
            <wp:posOffset>313267</wp:posOffset>
          </wp:positionV>
          <wp:extent cx="939600" cy="2304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1CE" w:rsidRDefault="00F631CE">
    <w:pPr>
      <w:pStyle w:val="Kopfzeile"/>
    </w:pPr>
    <w:r>
      <w:rPr>
        <w:lang w:val="fr-CH" w:eastAsia="fr-CH"/>
      </w:rPr>
      <w:drawing>
        <wp:anchor distT="0" distB="0" distL="114300" distR="114300" simplePos="0" relativeHeight="251681791" behindDoc="0" locked="1" layoutInCell="1" allowOverlap="1" wp14:anchorId="038D200C" wp14:editId="58132B99">
          <wp:simplePos x="0" y="0"/>
          <wp:positionH relativeFrom="page">
            <wp:posOffset>292100</wp:posOffset>
          </wp:positionH>
          <wp:positionV relativeFrom="page">
            <wp:posOffset>214630</wp:posOffset>
          </wp:positionV>
          <wp:extent cx="1482725" cy="69469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2725" cy="6946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02AF"/>
    <w:multiLevelType w:val="multilevel"/>
    <w:tmpl w:val="3168BD68"/>
    <w:lvl w:ilvl="0">
      <w:start w:val="4"/>
      <w:numFmt w:val="decimal"/>
      <w:lvlText w:val="%1"/>
      <w:lvlJc w:val="left"/>
      <w:pPr>
        <w:ind w:left="360" w:hanging="360"/>
      </w:pPr>
      <w:rPr>
        <w:rFonts w:eastAsiaTheme="minorHAnsi" w:cs="System" w:hint="default"/>
      </w:rPr>
    </w:lvl>
    <w:lvl w:ilvl="1">
      <w:start w:val="1"/>
      <w:numFmt w:val="decimal"/>
      <w:lvlText w:val="%1.%2"/>
      <w:lvlJc w:val="left"/>
      <w:pPr>
        <w:ind w:left="360" w:hanging="360"/>
      </w:pPr>
      <w:rPr>
        <w:rFonts w:eastAsiaTheme="minorHAnsi" w:cs="System" w:hint="default"/>
      </w:rPr>
    </w:lvl>
    <w:lvl w:ilvl="2">
      <w:start w:val="1"/>
      <w:numFmt w:val="decimal"/>
      <w:lvlText w:val="%1.%2.%3"/>
      <w:lvlJc w:val="left"/>
      <w:pPr>
        <w:ind w:left="720" w:hanging="720"/>
      </w:pPr>
      <w:rPr>
        <w:rFonts w:eastAsiaTheme="minorHAnsi" w:cs="System" w:hint="default"/>
      </w:rPr>
    </w:lvl>
    <w:lvl w:ilvl="3">
      <w:start w:val="1"/>
      <w:numFmt w:val="decimal"/>
      <w:lvlText w:val="%1.%2.%3.%4"/>
      <w:lvlJc w:val="left"/>
      <w:pPr>
        <w:ind w:left="720" w:hanging="720"/>
      </w:pPr>
      <w:rPr>
        <w:rFonts w:eastAsiaTheme="minorHAnsi" w:cs="System" w:hint="default"/>
      </w:rPr>
    </w:lvl>
    <w:lvl w:ilvl="4">
      <w:start w:val="1"/>
      <w:numFmt w:val="decimal"/>
      <w:lvlText w:val="%1.%2.%3.%4.%5"/>
      <w:lvlJc w:val="left"/>
      <w:pPr>
        <w:ind w:left="1080" w:hanging="1080"/>
      </w:pPr>
      <w:rPr>
        <w:rFonts w:eastAsiaTheme="minorHAnsi" w:cs="System" w:hint="default"/>
      </w:rPr>
    </w:lvl>
    <w:lvl w:ilvl="5">
      <w:start w:val="1"/>
      <w:numFmt w:val="decimal"/>
      <w:lvlText w:val="%1.%2.%3.%4.%5.%6"/>
      <w:lvlJc w:val="left"/>
      <w:pPr>
        <w:ind w:left="1080" w:hanging="1080"/>
      </w:pPr>
      <w:rPr>
        <w:rFonts w:eastAsiaTheme="minorHAnsi" w:cs="System" w:hint="default"/>
      </w:rPr>
    </w:lvl>
    <w:lvl w:ilvl="6">
      <w:start w:val="1"/>
      <w:numFmt w:val="decimal"/>
      <w:lvlText w:val="%1.%2.%3.%4.%5.%6.%7"/>
      <w:lvlJc w:val="left"/>
      <w:pPr>
        <w:ind w:left="1440" w:hanging="1440"/>
      </w:pPr>
      <w:rPr>
        <w:rFonts w:eastAsiaTheme="minorHAnsi" w:cs="System" w:hint="default"/>
      </w:rPr>
    </w:lvl>
    <w:lvl w:ilvl="7">
      <w:start w:val="1"/>
      <w:numFmt w:val="decimal"/>
      <w:lvlText w:val="%1.%2.%3.%4.%5.%6.%7.%8"/>
      <w:lvlJc w:val="left"/>
      <w:pPr>
        <w:ind w:left="1440" w:hanging="1440"/>
      </w:pPr>
      <w:rPr>
        <w:rFonts w:eastAsiaTheme="minorHAnsi" w:cs="System" w:hint="default"/>
      </w:rPr>
    </w:lvl>
    <w:lvl w:ilvl="8">
      <w:start w:val="1"/>
      <w:numFmt w:val="decimal"/>
      <w:lvlText w:val="%1.%2.%3.%4.%5.%6.%7.%8.%9"/>
      <w:lvlJc w:val="left"/>
      <w:pPr>
        <w:ind w:left="1800" w:hanging="1800"/>
      </w:pPr>
      <w:rPr>
        <w:rFonts w:eastAsiaTheme="minorHAnsi" w:cs="System" w:hint="default"/>
      </w:rPr>
    </w:lvl>
  </w:abstractNum>
  <w:abstractNum w:abstractNumId="11" w15:restartNumberingAfterBreak="0">
    <w:nsid w:val="02EC3BD0"/>
    <w:multiLevelType w:val="hybridMultilevel"/>
    <w:tmpl w:val="074EB59E"/>
    <w:lvl w:ilvl="0" w:tplc="9B023300">
      <w:start w:val="1"/>
      <w:numFmt w:val="upp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2" w15:restartNumberingAfterBreak="0">
    <w:nsid w:val="138C1D8B"/>
    <w:multiLevelType w:val="multilevel"/>
    <w:tmpl w:val="133651E8"/>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6CC4F3E"/>
    <w:multiLevelType w:val="hybridMultilevel"/>
    <w:tmpl w:val="E2AC6422"/>
    <w:lvl w:ilvl="0" w:tplc="C3062ED4">
      <w:start w:val="1"/>
      <w:numFmt w:val="decimal"/>
      <w:lvlText w:val="%1."/>
      <w:lvlJc w:val="left"/>
      <w:pPr>
        <w:ind w:left="360" w:hanging="360"/>
      </w:pPr>
      <w:rPr>
        <w:color w:val="auto"/>
      </w:rPr>
    </w:lvl>
    <w:lvl w:ilvl="1" w:tplc="08070019">
      <w:start w:val="1"/>
      <w:numFmt w:val="lowerLetter"/>
      <w:lvlText w:val="%2."/>
      <w:lvlJc w:val="left"/>
      <w:pPr>
        <w:ind w:left="1524" w:hanging="360"/>
      </w:pPr>
    </w:lvl>
    <w:lvl w:ilvl="2" w:tplc="0807001B" w:tentative="1">
      <w:start w:val="1"/>
      <w:numFmt w:val="lowerRoman"/>
      <w:lvlText w:val="%3."/>
      <w:lvlJc w:val="right"/>
      <w:pPr>
        <w:ind w:left="2244" w:hanging="180"/>
      </w:pPr>
    </w:lvl>
    <w:lvl w:ilvl="3" w:tplc="0807000F" w:tentative="1">
      <w:start w:val="1"/>
      <w:numFmt w:val="decimal"/>
      <w:lvlText w:val="%4."/>
      <w:lvlJc w:val="left"/>
      <w:pPr>
        <w:ind w:left="2964" w:hanging="360"/>
      </w:pPr>
    </w:lvl>
    <w:lvl w:ilvl="4" w:tplc="08070019" w:tentative="1">
      <w:start w:val="1"/>
      <w:numFmt w:val="lowerLetter"/>
      <w:lvlText w:val="%5."/>
      <w:lvlJc w:val="left"/>
      <w:pPr>
        <w:ind w:left="3684" w:hanging="360"/>
      </w:pPr>
    </w:lvl>
    <w:lvl w:ilvl="5" w:tplc="0807001B" w:tentative="1">
      <w:start w:val="1"/>
      <w:numFmt w:val="lowerRoman"/>
      <w:lvlText w:val="%6."/>
      <w:lvlJc w:val="right"/>
      <w:pPr>
        <w:ind w:left="4404" w:hanging="180"/>
      </w:pPr>
    </w:lvl>
    <w:lvl w:ilvl="6" w:tplc="0807000F" w:tentative="1">
      <w:start w:val="1"/>
      <w:numFmt w:val="decimal"/>
      <w:lvlText w:val="%7."/>
      <w:lvlJc w:val="left"/>
      <w:pPr>
        <w:ind w:left="5124" w:hanging="360"/>
      </w:pPr>
    </w:lvl>
    <w:lvl w:ilvl="7" w:tplc="08070019" w:tentative="1">
      <w:start w:val="1"/>
      <w:numFmt w:val="lowerLetter"/>
      <w:lvlText w:val="%8."/>
      <w:lvlJc w:val="left"/>
      <w:pPr>
        <w:ind w:left="5844" w:hanging="360"/>
      </w:pPr>
    </w:lvl>
    <w:lvl w:ilvl="8" w:tplc="0807001B" w:tentative="1">
      <w:start w:val="1"/>
      <w:numFmt w:val="lowerRoman"/>
      <w:lvlText w:val="%9."/>
      <w:lvlJc w:val="right"/>
      <w:pPr>
        <w:ind w:left="6564" w:hanging="180"/>
      </w:pPr>
    </w:lvl>
  </w:abstractNum>
  <w:abstractNum w:abstractNumId="14" w15:restartNumberingAfterBreak="0">
    <w:nsid w:val="1BA947AD"/>
    <w:multiLevelType w:val="hybridMultilevel"/>
    <w:tmpl w:val="F0B87D8A"/>
    <w:lvl w:ilvl="0" w:tplc="4F806728">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C732FC5"/>
    <w:multiLevelType w:val="hybridMultilevel"/>
    <w:tmpl w:val="5CDA9B58"/>
    <w:lvl w:ilvl="0" w:tplc="08070001">
      <w:start w:val="1"/>
      <w:numFmt w:val="bullet"/>
      <w:lvlText w:val=""/>
      <w:lvlJc w:val="left"/>
      <w:pPr>
        <w:ind w:left="360" w:hanging="360"/>
      </w:pPr>
      <w:rPr>
        <w:rFonts w:ascii="Symbol" w:hAnsi="Symbol" w:hint="default"/>
      </w:rPr>
    </w:lvl>
    <w:lvl w:ilvl="1" w:tplc="904AFC6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1FF83003"/>
    <w:multiLevelType w:val="multilevel"/>
    <w:tmpl w:val="9022CEC0"/>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2554E09"/>
    <w:multiLevelType w:val="multilevel"/>
    <w:tmpl w:val="017E7EAE"/>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259D2B91"/>
    <w:multiLevelType w:val="multilevel"/>
    <w:tmpl w:val="145ED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397A35B9"/>
    <w:multiLevelType w:val="hybridMultilevel"/>
    <w:tmpl w:val="0A4078E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3D2D2418"/>
    <w:multiLevelType w:val="multilevel"/>
    <w:tmpl w:val="EA42734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A2D66C5"/>
    <w:multiLevelType w:val="hybridMultilevel"/>
    <w:tmpl w:val="96CC9AC0"/>
    <w:lvl w:ilvl="0" w:tplc="0807000F">
      <w:start w:val="4"/>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8" w15:restartNumberingAfterBreak="0">
    <w:nsid w:val="4F070BC1"/>
    <w:multiLevelType w:val="multilevel"/>
    <w:tmpl w:val="435E011E"/>
    <w:lvl w:ilvl="0">
      <w:start w:val="2"/>
      <w:numFmt w:val="decimal"/>
      <w:lvlText w:val="%1"/>
      <w:lvlJc w:val="left"/>
      <w:pPr>
        <w:ind w:left="360" w:hanging="360"/>
      </w:pPr>
      <w:rPr>
        <w:rFonts w:eastAsiaTheme="minorHAnsi" w:cs="System" w:hint="default"/>
        <w:b/>
      </w:rPr>
    </w:lvl>
    <w:lvl w:ilvl="1">
      <w:start w:val="1"/>
      <w:numFmt w:val="decimal"/>
      <w:lvlText w:val="%1.%2"/>
      <w:lvlJc w:val="left"/>
      <w:pPr>
        <w:ind w:left="360" w:hanging="360"/>
      </w:pPr>
      <w:rPr>
        <w:rFonts w:eastAsiaTheme="minorHAnsi" w:cs="System" w:hint="default"/>
        <w:b/>
      </w:rPr>
    </w:lvl>
    <w:lvl w:ilvl="2">
      <w:start w:val="1"/>
      <w:numFmt w:val="decimal"/>
      <w:lvlText w:val="%1.%2.%3"/>
      <w:lvlJc w:val="left"/>
      <w:pPr>
        <w:ind w:left="720" w:hanging="720"/>
      </w:pPr>
      <w:rPr>
        <w:rFonts w:eastAsiaTheme="minorHAnsi" w:cs="System" w:hint="default"/>
        <w:b/>
      </w:rPr>
    </w:lvl>
    <w:lvl w:ilvl="3">
      <w:start w:val="1"/>
      <w:numFmt w:val="decimal"/>
      <w:lvlText w:val="%1.%2.%3.%4"/>
      <w:lvlJc w:val="left"/>
      <w:pPr>
        <w:ind w:left="720" w:hanging="720"/>
      </w:pPr>
      <w:rPr>
        <w:rFonts w:eastAsiaTheme="minorHAnsi" w:cs="System" w:hint="default"/>
        <w:b/>
      </w:rPr>
    </w:lvl>
    <w:lvl w:ilvl="4">
      <w:start w:val="1"/>
      <w:numFmt w:val="decimal"/>
      <w:lvlText w:val="%1.%2.%3.%4.%5"/>
      <w:lvlJc w:val="left"/>
      <w:pPr>
        <w:ind w:left="1080" w:hanging="1080"/>
      </w:pPr>
      <w:rPr>
        <w:rFonts w:eastAsiaTheme="minorHAnsi" w:cs="System" w:hint="default"/>
        <w:b/>
      </w:rPr>
    </w:lvl>
    <w:lvl w:ilvl="5">
      <w:start w:val="1"/>
      <w:numFmt w:val="decimal"/>
      <w:lvlText w:val="%1.%2.%3.%4.%5.%6"/>
      <w:lvlJc w:val="left"/>
      <w:pPr>
        <w:ind w:left="1080" w:hanging="1080"/>
      </w:pPr>
      <w:rPr>
        <w:rFonts w:eastAsiaTheme="minorHAnsi" w:cs="System" w:hint="default"/>
        <w:b/>
      </w:rPr>
    </w:lvl>
    <w:lvl w:ilvl="6">
      <w:start w:val="1"/>
      <w:numFmt w:val="decimal"/>
      <w:lvlText w:val="%1.%2.%3.%4.%5.%6.%7"/>
      <w:lvlJc w:val="left"/>
      <w:pPr>
        <w:ind w:left="1440" w:hanging="1440"/>
      </w:pPr>
      <w:rPr>
        <w:rFonts w:eastAsiaTheme="minorHAnsi" w:cs="System" w:hint="default"/>
        <w:b/>
      </w:rPr>
    </w:lvl>
    <w:lvl w:ilvl="7">
      <w:start w:val="1"/>
      <w:numFmt w:val="decimal"/>
      <w:lvlText w:val="%1.%2.%3.%4.%5.%6.%7.%8"/>
      <w:lvlJc w:val="left"/>
      <w:pPr>
        <w:ind w:left="1440" w:hanging="1440"/>
      </w:pPr>
      <w:rPr>
        <w:rFonts w:eastAsiaTheme="minorHAnsi" w:cs="System" w:hint="default"/>
        <w:b/>
      </w:rPr>
    </w:lvl>
    <w:lvl w:ilvl="8">
      <w:start w:val="1"/>
      <w:numFmt w:val="decimal"/>
      <w:lvlText w:val="%1.%2.%3.%4.%5.%6.%7.%8.%9"/>
      <w:lvlJc w:val="left"/>
      <w:pPr>
        <w:ind w:left="1800" w:hanging="1800"/>
      </w:pPr>
      <w:rPr>
        <w:rFonts w:eastAsiaTheme="minorHAnsi" w:cs="System" w:hint="default"/>
        <w:b/>
      </w:rPr>
    </w:lvl>
  </w:abstractNum>
  <w:abstractNum w:abstractNumId="2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4A3C0F"/>
    <w:multiLevelType w:val="multilevel"/>
    <w:tmpl w:val="B4A6B2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64E200B5"/>
    <w:multiLevelType w:val="hybridMultilevel"/>
    <w:tmpl w:val="D15676CC"/>
    <w:lvl w:ilvl="0" w:tplc="A2A63AEC">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8C50B11"/>
    <w:multiLevelType w:val="hybridMultilevel"/>
    <w:tmpl w:val="648A8CBC"/>
    <w:lvl w:ilvl="0" w:tplc="B55ADD4C">
      <w:start w:val="30"/>
      <w:numFmt w:val="bullet"/>
      <w:lvlText w:val="-"/>
      <w:lvlJc w:val="left"/>
      <w:pPr>
        <w:ind w:left="720" w:hanging="360"/>
      </w:pPr>
      <w:rPr>
        <w:rFonts w:ascii="Arial" w:eastAsia="Calibri"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BF110C"/>
    <w:multiLevelType w:val="multilevel"/>
    <w:tmpl w:val="5EDEE3C8"/>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0" w15:restartNumberingAfterBreak="0">
    <w:nsid w:val="78DE33AB"/>
    <w:multiLevelType w:val="multilevel"/>
    <w:tmpl w:val="C85C05C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29"/>
  </w:num>
  <w:num w:numId="13">
    <w:abstractNumId w:val="24"/>
  </w:num>
  <w:num w:numId="14">
    <w:abstractNumId w:val="41"/>
  </w:num>
  <w:num w:numId="15">
    <w:abstractNumId w:val="39"/>
  </w:num>
  <w:num w:numId="16">
    <w:abstractNumId w:val="17"/>
  </w:num>
  <w:num w:numId="17">
    <w:abstractNumId w:val="25"/>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3"/>
  </w:num>
  <w:num w:numId="21">
    <w:abstractNumId w:val="33"/>
  </w:num>
  <w:num w:numId="22">
    <w:abstractNumId w:val="31"/>
  </w:num>
  <w:num w:numId="23">
    <w:abstractNumId w:val="20"/>
  </w:num>
  <w:num w:numId="24">
    <w:abstractNumId w:val="27"/>
  </w:num>
  <w:num w:numId="25">
    <w:abstractNumId w:val="3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1"/>
  </w:num>
  <w:num w:numId="29">
    <w:abstractNumId w:val="15"/>
  </w:num>
  <w:num w:numId="30">
    <w:abstractNumId w:val="32"/>
  </w:num>
  <w:num w:numId="31">
    <w:abstractNumId w:val="13"/>
  </w:num>
  <w:num w:numId="32">
    <w:abstractNumId w:val="35"/>
  </w:num>
  <w:num w:numId="33">
    <w:abstractNumId w:val="22"/>
  </w:num>
  <w:num w:numId="34">
    <w:abstractNumId w:val="10"/>
  </w:num>
  <w:num w:numId="35">
    <w:abstractNumId w:val="16"/>
  </w:num>
  <w:num w:numId="36">
    <w:abstractNumId w:val="14"/>
  </w:num>
  <w:num w:numId="37">
    <w:abstractNumId w:val="19"/>
  </w:num>
  <w:num w:numId="38">
    <w:abstractNumId w:val="40"/>
  </w:num>
  <w:num w:numId="39">
    <w:abstractNumId w:val="26"/>
  </w:num>
  <w:num w:numId="40">
    <w:abstractNumId w:val="30"/>
  </w:num>
  <w:num w:numId="41">
    <w:abstractNumId w:val="28"/>
  </w:num>
  <w:num w:numId="42">
    <w:abstractNumId w:val="38"/>
  </w:num>
  <w:num w:numId="43">
    <w:abstractNumId w:val="1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CD"/>
    <w:rsid w:val="00001815"/>
    <w:rsid w:val="00002978"/>
    <w:rsid w:val="000052C2"/>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29A7"/>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2B21"/>
    <w:rsid w:val="000D7F08"/>
    <w:rsid w:val="000E0CEF"/>
    <w:rsid w:val="000E174A"/>
    <w:rsid w:val="000E756F"/>
    <w:rsid w:val="000F037E"/>
    <w:rsid w:val="000F576F"/>
    <w:rsid w:val="000F78CE"/>
    <w:rsid w:val="0010021F"/>
    <w:rsid w:val="00102345"/>
    <w:rsid w:val="00105C3D"/>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0F94"/>
    <w:rsid w:val="00196ABC"/>
    <w:rsid w:val="00196B03"/>
    <w:rsid w:val="00196C0B"/>
    <w:rsid w:val="001A0029"/>
    <w:rsid w:val="001A666F"/>
    <w:rsid w:val="001B166D"/>
    <w:rsid w:val="001B1F85"/>
    <w:rsid w:val="001B4DBF"/>
    <w:rsid w:val="001B5E85"/>
    <w:rsid w:val="001C4D4E"/>
    <w:rsid w:val="001D546C"/>
    <w:rsid w:val="001E2720"/>
    <w:rsid w:val="001E3FF4"/>
    <w:rsid w:val="001F2AA2"/>
    <w:rsid w:val="001F4671"/>
    <w:rsid w:val="001F4A7E"/>
    <w:rsid w:val="001F4B8C"/>
    <w:rsid w:val="001F5DB0"/>
    <w:rsid w:val="002008D7"/>
    <w:rsid w:val="00203AF7"/>
    <w:rsid w:val="002141FD"/>
    <w:rsid w:val="002210C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90E37"/>
    <w:rsid w:val="0029375B"/>
    <w:rsid w:val="002945F1"/>
    <w:rsid w:val="00295DEC"/>
    <w:rsid w:val="002A3098"/>
    <w:rsid w:val="002B32C4"/>
    <w:rsid w:val="002B7CC1"/>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28E6"/>
    <w:rsid w:val="002F534D"/>
    <w:rsid w:val="002F68A2"/>
    <w:rsid w:val="002F7482"/>
    <w:rsid w:val="0030245A"/>
    <w:rsid w:val="00305154"/>
    <w:rsid w:val="003062AD"/>
    <w:rsid w:val="0031139B"/>
    <w:rsid w:val="003127DA"/>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0747"/>
    <w:rsid w:val="003722B9"/>
    <w:rsid w:val="003757E4"/>
    <w:rsid w:val="00375834"/>
    <w:rsid w:val="00375D0E"/>
    <w:rsid w:val="003771E2"/>
    <w:rsid w:val="00380D67"/>
    <w:rsid w:val="003849C7"/>
    <w:rsid w:val="0039090B"/>
    <w:rsid w:val="00396082"/>
    <w:rsid w:val="0039616D"/>
    <w:rsid w:val="00396A4E"/>
    <w:rsid w:val="003A396E"/>
    <w:rsid w:val="003B02F8"/>
    <w:rsid w:val="003B2CBD"/>
    <w:rsid w:val="003B4BF5"/>
    <w:rsid w:val="003C4D36"/>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250A"/>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12E"/>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2033"/>
    <w:rsid w:val="005A7EB9"/>
    <w:rsid w:val="005B4DEC"/>
    <w:rsid w:val="005B5CD0"/>
    <w:rsid w:val="005B6FD0"/>
    <w:rsid w:val="005C6148"/>
    <w:rsid w:val="005D05F7"/>
    <w:rsid w:val="005D136B"/>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0FD"/>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322A"/>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302C"/>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0AA4"/>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33DF"/>
    <w:rsid w:val="009454B7"/>
    <w:rsid w:val="00955032"/>
    <w:rsid w:val="009568A7"/>
    <w:rsid w:val="009613D8"/>
    <w:rsid w:val="00961618"/>
    <w:rsid w:val="00971F77"/>
    <w:rsid w:val="0097384E"/>
    <w:rsid w:val="00974275"/>
    <w:rsid w:val="009746FC"/>
    <w:rsid w:val="0098029F"/>
    <w:rsid w:val="009804FC"/>
    <w:rsid w:val="0098474B"/>
    <w:rsid w:val="00986522"/>
    <w:rsid w:val="00986800"/>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3A58"/>
    <w:rsid w:val="009D5D9C"/>
    <w:rsid w:val="009D7905"/>
    <w:rsid w:val="009E2171"/>
    <w:rsid w:val="009E363A"/>
    <w:rsid w:val="009E537F"/>
    <w:rsid w:val="009E5BCA"/>
    <w:rsid w:val="009F1B31"/>
    <w:rsid w:val="009F6AD9"/>
    <w:rsid w:val="00A01D61"/>
    <w:rsid w:val="00A02DA9"/>
    <w:rsid w:val="00A037AB"/>
    <w:rsid w:val="00A04CC5"/>
    <w:rsid w:val="00A06F53"/>
    <w:rsid w:val="00A12B05"/>
    <w:rsid w:val="00A15841"/>
    <w:rsid w:val="00A26A74"/>
    <w:rsid w:val="00A35A36"/>
    <w:rsid w:val="00A36ED7"/>
    <w:rsid w:val="00A41E48"/>
    <w:rsid w:val="00A45011"/>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2EC7"/>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608B5"/>
    <w:rsid w:val="00B70D03"/>
    <w:rsid w:val="00B71F06"/>
    <w:rsid w:val="00B803E7"/>
    <w:rsid w:val="00B82098"/>
    <w:rsid w:val="00B82E14"/>
    <w:rsid w:val="00B97F73"/>
    <w:rsid w:val="00BA0356"/>
    <w:rsid w:val="00BA4DDE"/>
    <w:rsid w:val="00BA68A9"/>
    <w:rsid w:val="00BA741D"/>
    <w:rsid w:val="00BB49D5"/>
    <w:rsid w:val="00BB6C6A"/>
    <w:rsid w:val="00BB7C7B"/>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000"/>
    <w:rsid w:val="00C3546C"/>
    <w:rsid w:val="00C3555B"/>
    <w:rsid w:val="00C3674D"/>
    <w:rsid w:val="00C372A8"/>
    <w:rsid w:val="00C378BE"/>
    <w:rsid w:val="00C47148"/>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87B1A"/>
    <w:rsid w:val="00C90365"/>
    <w:rsid w:val="00C9495E"/>
    <w:rsid w:val="00CA0842"/>
    <w:rsid w:val="00CA2399"/>
    <w:rsid w:val="00CA348A"/>
    <w:rsid w:val="00CA352D"/>
    <w:rsid w:val="00CA366B"/>
    <w:rsid w:val="00CA6658"/>
    <w:rsid w:val="00CA6F26"/>
    <w:rsid w:val="00CB2CE6"/>
    <w:rsid w:val="00CB35D9"/>
    <w:rsid w:val="00CB399B"/>
    <w:rsid w:val="00CC30D8"/>
    <w:rsid w:val="00CD159A"/>
    <w:rsid w:val="00CE0AE1"/>
    <w:rsid w:val="00CE0B88"/>
    <w:rsid w:val="00CE671F"/>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4762"/>
    <w:rsid w:val="00D554AB"/>
    <w:rsid w:val="00D57397"/>
    <w:rsid w:val="00D61996"/>
    <w:rsid w:val="00D61E23"/>
    <w:rsid w:val="00D74D9A"/>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DF7244"/>
    <w:rsid w:val="00E0021E"/>
    <w:rsid w:val="00E0430F"/>
    <w:rsid w:val="00E04A81"/>
    <w:rsid w:val="00E05E7B"/>
    <w:rsid w:val="00E136E5"/>
    <w:rsid w:val="00E1409F"/>
    <w:rsid w:val="00E22965"/>
    <w:rsid w:val="00E2351D"/>
    <w:rsid w:val="00E25DCD"/>
    <w:rsid w:val="00E269E1"/>
    <w:rsid w:val="00E31EED"/>
    <w:rsid w:val="00E330CC"/>
    <w:rsid w:val="00E337D0"/>
    <w:rsid w:val="00E42F90"/>
    <w:rsid w:val="00E45F13"/>
    <w:rsid w:val="00E479C7"/>
    <w:rsid w:val="00E510BC"/>
    <w:rsid w:val="00E52BA4"/>
    <w:rsid w:val="00E530CC"/>
    <w:rsid w:val="00E61256"/>
    <w:rsid w:val="00E62D12"/>
    <w:rsid w:val="00E65BF8"/>
    <w:rsid w:val="00E66AC1"/>
    <w:rsid w:val="00E66B3B"/>
    <w:rsid w:val="00E73CB2"/>
    <w:rsid w:val="00E746D7"/>
    <w:rsid w:val="00E75E18"/>
    <w:rsid w:val="00E839BA"/>
    <w:rsid w:val="00E8428A"/>
    <w:rsid w:val="00E90D03"/>
    <w:rsid w:val="00E949A8"/>
    <w:rsid w:val="00E96364"/>
    <w:rsid w:val="00EA0F01"/>
    <w:rsid w:val="00EA5080"/>
    <w:rsid w:val="00EA59B8"/>
    <w:rsid w:val="00EA5A01"/>
    <w:rsid w:val="00EB4FB0"/>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1CE"/>
    <w:rsid w:val="00F644F2"/>
    <w:rsid w:val="00F6698B"/>
    <w:rsid w:val="00F70129"/>
    <w:rsid w:val="00F7054A"/>
    <w:rsid w:val="00F70900"/>
    <w:rsid w:val="00F7174D"/>
    <w:rsid w:val="00F72593"/>
    <w:rsid w:val="00F72EF4"/>
    <w:rsid w:val="00F73331"/>
    <w:rsid w:val="00F800D9"/>
    <w:rsid w:val="00F801C0"/>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7C00B26"/>
  <w15:docId w15:val="{82BD608B-49C8-495E-9ABD-18604112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3"/>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3"/>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F0000"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itelgross14pt">
    <w:name w:val="Titel gross 14pt"/>
    <w:basedOn w:val="Titel"/>
    <w:uiPriority w:val="3"/>
    <w:qFormat/>
    <w:rsid w:val="009D3A58"/>
    <w:pPr>
      <w:spacing w:before="200" w:after="60" w:line="280" w:lineRule="atLeast"/>
      <w:contextualSpacing w:val="0"/>
    </w:pPr>
    <w:rPr>
      <w:rFonts w:ascii="Arial" w:hAnsi="Arial"/>
      <w:b/>
      <w:bCs w:val="0"/>
      <w:spacing w:val="5"/>
      <w:sz w:val="28"/>
      <w:szCs w:val="52"/>
    </w:rPr>
  </w:style>
  <w:style w:type="table" w:customStyle="1" w:styleId="KantonTab1">
    <w:name w:val="Kanton_Tab1"/>
    <w:basedOn w:val="NormaleTabelle"/>
    <w:next w:val="HelleListe-Akzent1"/>
    <w:uiPriority w:val="61"/>
    <w:rsid w:val="00B608B5"/>
    <w:pPr>
      <w:spacing w:after="0" w:line="240" w:lineRule="auto"/>
    </w:pPr>
    <w:rPr>
      <w:rFonts w:cstheme="minorBidi"/>
    </w:rPr>
    <w:tblPr>
      <w:tblStyleRowBandSize w:val="1"/>
      <w:tblStyleColBandSize w:val="1"/>
      <w:tblInd w:w="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57" w:type="dxa"/>
        <w:right w:w="0" w:type="dxa"/>
      </w:tblCellMar>
    </w:tblPr>
    <w:tblStylePr w:type="firstRow">
      <w:pPr>
        <w:wordWrap/>
        <w:spacing w:before="0" w:beforeAutospacing="0" w:after="0" w:afterAutospacing="0" w:line="240" w:lineRule="auto"/>
      </w:pPr>
      <w:rPr>
        <w:b/>
        <w:bCs/>
        <w:color w:val="FFFFFF"/>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4" w:space="0" w:color="5B9BD5"/>
          <w:left w:val="single" w:sz="4" w:space="0" w:color="5B9BD5"/>
          <w:bottom w:val="single" w:sz="4" w:space="0" w:color="5B9BD5"/>
          <w:right w:val="single" w:sz="4" w:space="0" w:color="5B9BD5"/>
          <w:insideV w:val="single" w:sz="4" w:space="0" w:color="5B9BD5"/>
        </w:tcBorders>
      </w:tcPr>
    </w:tblStylePr>
    <w:tblStylePr w:type="band2Horz">
      <w:tblPr/>
      <w:tcPr>
        <w:tcBorders>
          <w:top w:val="single" w:sz="4" w:space="0" w:color="5B9BD5"/>
          <w:left w:val="single" w:sz="4" w:space="0" w:color="5B9BD5"/>
          <w:bottom w:val="single" w:sz="4" w:space="0" w:color="5B9BD5"/>
          <w:right w:val="single" w:sz="4" w:space="0" w:color="5B9BD5"/>
          <w:insideH w:val="single" w:sz="4" w:space="0" w:color="5B9BD5"/>
          <w:insideV w:val="single" w:sz="4" w:space="0" w:color="5B9BD5"/>
          <w:tl2br w:val="nil"/>
          <w:tr2bl w:val="nil"/>
        </w:tcBorders>
      </w:tcPr>
    </w:tblStylePr>
  </w:style>
  <w:style w:type="character" w:customStyle="1" w:styleId="Formatvorlage1">
    <w:name w:val="Formatvorlage1"/>
    <w:basedOn w:val="Absatz-Standardschriftart"/>
    <w:uiPriority w:val="1"/>
    <w:rsid w:val="00B608B5"/>
    <w:rPr>
      <w:i/>
      <w:color w:val="0070C0"/>
    </w:rPr>
  </w:style>
  <w:style w:type="table" w:styleId="HelleListe-Akzent1">
    <w:name w:val="Light List Accent 1"/>
    <w:basedOn w:val="NormaleTabelle"/>
    <w:uiPriority w:val="61"/>
    <w:semiHidden/>
    <w:unhideWhenUsed/>
    <w:rsid w:val="00B608B5"/>
    <w:pPr>
      <w:spacing w:after="0" w:line="240" w:lineRule="auto"/>
    </w:pPr>
    <w:tblPr>
      <w:tblStyleRowBandSize w:val="1"/>
      <w:tblStyleColBandSize w:val="1"/>
      <w:tblBorders>
        <w:top w:val="single" w:sz="8" w:space="0" w:color="3C505A" w:themeColor="accent1"/>
        <w:left w:val="single" w:sz="8" w:space="0" w:color="3C505A" w:themeColor="accent1"/>
        <w:bottom w:val="single" w:sz="8" w:space="0" w:color="3C505A" w:themeColor="accent1"/>
        <w:right w:val="single" w:sz="8" w:space="0" w:color="3C505A" w:themeColor="accent1"/>
      </w:tblBorders>
    </w:tblPr>
    <w:tblStylePr w:type="firstRow">
      <w:pPr>
        <w:spacing w:before="0" w:after="0" w:line="240" w:lineRule="auto"/>
      </w:pPr>
      <w:rPr>
        <w:b/>
        <w:bCs/>
        <w:color w:val="FFFFFF" w:themeColor="background1"/>
      </w:rPr>
      <w:tblPr/>
      <w:tcPr>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1029923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321498151">
      <w:bodyDiv w:val="1"/>
      <w:marLeft w:val="0"/>
      <w:marRight w:val="0"/>
      <w:marTop w:val="0"/>
      <w:marBottom w:val="0"/>
      <w:divBdr>
        <w:top w:val="none" w:sz="0" w:space="0" w:color="auto"/>
        <w:left w:val="none" w:sz="0" w:space="0" w:color="auto"/>
        <w:bottom w:val="none" w:sz="0" w:space="0" w:color="auto"/>
        <w:right w:val="none" w:sz="0" w:space="0" w:color="auto"/>
      </w:divBdr>
    </w:div>
    <w:div w:id="1809057028">
      <w:bodyDiv w:val="1"/>
      <w:marLeft w:val="0"/>
      <w:marRight w:val="0"/>
      <w:marTop w:val="0"/>
      <w:marBottom w:val="0"/>
      <w:divBdr>
        <w:top w:val="none" w:sz="0" w:space="0" w:color="auto"/>
        <w:left w:val="none" w:sz="0" w:space="0" w:color="auto"/>
        <w:bottom w:val="none" w:sz="0" w:space="0" w:color="auto"/>
        <w:right w:val="none" w:sz="0" w:space="0" w:color="auto"/>
      </w:divBdr>
    </w:div>
    <w:div w:id="19236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kfsg.apps.be.ch/ekfsg/%20)%20" TargetMode="External"/><Relationship Id="rId13" Type="http://schemas.openxmlformats.org/officeDocument/2006/relationships/hyperlink" Target="https://www.kja.dij.be.ch/content/dam/kja_dij/dokumente/de/startseite/stationaere-leistungen/aufsicht/FINALE%20VERSION%20Leitfaden%20zur%20Meldung%20besonderer%20Vorkommni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Q:\Vorlagen\Vorlagen%20ab%202020\Vorlagen%20allgemein%20(ins%20Axioma%20&#252;berf&#252;hrt)\Briefkopf%20KJA%20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E9C6A386FF47AB8D61930C86BC0F1F"/>
        <w:category>
          <w:name w:val="Allgemein"/>
          <w:gallery w:val="placeholder"/>
        </w:category>
        <w:types>
          <w:type w:val="bbPlcHdr"/>
        </w:types>
        <w:behaviors>
          <w:behavior w:val="content"/>
        </w:behaviors>
        <w:guid w:val="{6E6C6D67-BF5D-4AAC-A261-2A0D714598E8}"/>
      </w:docPartPr>
      <w:docPartBody>
        <w:p w:rsidR="00295448" w:rsidRDefault="00295448">
          <w:pPr>
            <w:pStyle w:val="18E9C6A386FF47AB8D61930C86BC0F1F"/>
          </w:pPr>
          <w:r w:rsidRPr="00336989">
            <w:rPr>
              <w:rStyle w:val="Platzhaltertext"/>
            </w:rPr>
            <w:t>Betreff</w:t>
          </w:r>
        </w:p>
      </w:docPartBody>
    </w:docPart>
    <w:docPart>
      <w:docPartPr>
        <w:name w:val="3421C2643BD444EAB5A82431C6638B83"/>
        <w:category>
          <w:name w:val="Allgemein"/>
          <w:gallery w:val="placeholder"/>
        </w:category>
        <w:types>
          <w:type w:val="bbPlcHdr"/>
        </w:types>
        <w:behaviors>
          <w:behavior w:val="content"/>
        </w:behaviors>
        <w:guid w:val="{70B5209E-AF8D-4336-877B-6295EF7CF06E}"/>
      </w:docPartPr>
      <w:docPartBody>
        <w:p w:rsidR="00295448" w:rsidRDefault="00295448" w:rsidP="00295448">
          <w:pPr>
            <w:pStyle w:val="3421C2643BD444EAB5A82431C6638B833"/>
          </w:pPr>
          <w:r>
            <w:rPr>
              <w:rStyle w:val="Platzhaltertext"/>
              <w:szCs w:val="21"/>
            </w:rPr>
            <w:t>Klicken Sie hier, um Text einzugeben.</w:t>
          </w:r>
        </w:p>
      </w:docPartBody>
    </w:docPart>
    <w:docPart>
      <w:docPartPr>
        <w:name w:val="36223A4B363F401D9E083A959CB6CBB3"/>
        <w:category>
          <w:name w:val="Allgemein"/>
          <w:gallery w:val="placeholder"/>
        </w:category>
        <w:types>
          <w:type w:val="bbPlcHdr"/>
        </w:types>
        <w:behaviors>
          <w:behavior w:val="content"/>
        </w:behaviors>
        <w:guid w:val="{465EDF4F-EDBA-44D0-8416-CE5962A48E39}"/>
      </w:docPartPr>
      <w:docPartBody>
        <w:p w:rsidR="00295448" w:rsidRDefault="00295448" w:rsidP="00295448">
          <w:pPr>
            <w:pStyle w:val="36223A4B363F401D9E083A959CB6CBB3"/>
          </w:pPr>
          <w:r>
            <w:rPr>
              <w:rStyle w:val="Platzhaltertext"/>
            </w:rPr>
            <w:t>Klicken Sie hier, um Text einzugeben.</w:t>
          </w:r>
        </w:p>
      </w:docPartBody>
    </w:docPart>
    <w:docPart>
      <w:docPartPr>
        <w:name w:val="79F4C284E03B457DA502A0E6437158DE"/>
        <w:category>
          <w:name w:val="Allgemein"/>
          <w:gallery w:val="placeholder"/>
        </w:category>
        <w:types>
          <w:type w:val="bbPlcHdr"/>
        </w:types>
        <w:behaviors>
          <w:behavior w:val="content"/>
        </w:behaviors>
        <w:guid w:val="{615C2F84-39DB-43EB-8101-3069DC880ACB}"/>
      </w:docPartPr>
      <w:docPartBody>
        <w:p w:rsidR="00295448" w:rsidRDefault="00295448" w:rsidP="00295448">
          <w:pPr>
            <w:pStyle w:val="79F4C284E03B457DA502A0E6437158DE3"/>
          </w:pPr>
          <w:r>
            <w:rPr>
              <w:rStyle w:val="Platzhaltertext"/>
              <w:szCs w:val="21"/>
            </w:rPr>
            <w:t>Klicken Sie hier, um Text einzugeben.</w:t>
          </w:r>
        </w:p>
      </w:docPartBody>
    </w:docPart>
    <w:docPart>
      <w:docPartPr>
        <w:name w:val="AF7D424B574C466CB8C26A0518E12DD4"/>
        <w:category>
          <w:name w:val="Allgemein"/>
          <w:gallery w:val="placeholder"/>
        </w:category>
        <w:types>
          <w:type w:val="bbPlcHdr"/>
        </w:types>
        <w:behaviors>
          <w:behavior w:val="content"/>
        </w:behaviors>
        <w:guid w:val="{1E80FC99-B5AA-4FDA-92D1-38A46AE5E2C3}"/>
      </w:docPartPr>
      <w:docPartBody>
        <w:p w:rsidR="00295448" w:rsidRDefault="00295448" w:rsidP="00295448">
          <w:pPr>
            <w:pStyle w:val="AF7D424B574C466CB8C26A0518E12DD4"/>
          </w:pPr>
          <w:r>
            <w:rPr>
              <w:rStyle w:val="Platzhaltertext"/>
            </w:rPr>
            <w:t>Klicken Sie hier, um Text einzugeben.</w:t>
          </w:r>
        </w:p>
      </w:docPartBody>
    </w:docPart>
    <w:docPart>
      <w:docPartPr>
        <w:name w:val="E0EB8E0724D247699CB227940E5066A0"/>
        <w:category>
          <w:name w:val="Allgemein"/>
          <w:gallery w:val="placeholder"/>
        </w:category>
        <w:types>
          <w:type w:val="bbPlcHdr"/>
        </w:types>
        <w:behaviors>
          <w:behavior w:val="content"/>
        </w:behaviors>
        <w:guid w:val="{E882B679-E110-4152-A73D-D077E534C0F9}"/>
      </w:docPartPr>
      <w:docPartBody>
        <w:p w:rsidR="00295448" w:rsidRDefault="00295448" w:rsidP="00295448">
          <w:pPr>
            <w:pStyle w:val="E0EB8E0724D247699CB227940E5066A03"/>
          </w:pPr>
          <w:r>
            <w:rPr>
              <w:rStyle w:val="Platzhaltertext"/>
              <w:szCs w:val="21"/>
            </w:rPr>
            <w:t>Klicken Sie hier, um Text einzugeben.</w:t>
          </w:r>
        </w:p>
      </w:docPartBody>
    </w:docPart>
    <w:docPart>
      <w:docPartPr>
        <w:name w:val="98694DC388CE4EE28556FD971BE880CC"/>
        <w:category>
          <w:name w:val="Allgemein"/>
          <w:gallery w:val="placeholder"/>
        </w:category>
        <w:types>
          <w:type w:val="bbPlcHdr"/>
        </w:types>
        <w:behaviors>
          <w:behavior w:val="content"/>
        </w:behaviors>
        <w:guid w:val="{5BFAABF3-A35A-4E90-AC95-12DC9BB3F4DB}"/>
      </w:docPartPr>
      <w:docPartBody>
        <w:p w:rsidR="00295448" w:rsidRDefault="00295448" w:rsidP="00295448">
          <w:pPr>
            <w:pStyle w:val="98694DC388CE4EE28556FD971BE880CC"/>
          </w:pPr>
          <w:r>
            <w:rPr>
              <w:rStyle w:val="Platzhaltertext"/>
            </w:rPr>
            <w:t>Klicken Sie hier, um Text einzugeben.</w:t>
          </w:r>
        </w:p>
      </w:docPartBody>
    </w:docPart>
    <w:docPart>
      <w:docPartPr>
        <w:name w:val="D8D365C6236B4728AA12F65FB8DA64F4"/>
        <w:category>
          <w:name w:val="Allgemein"/>
          <w:gallery w:val="placeholder"/>
        </w:category>
        <w:types>
          <w:type w:val="bbPlcHdr"/>
        </w:types>
        <w:behaviors>
          <w:behavior w:val="content"/>
        </w:behaviors>
        <w:guid w:val="{560DF3C7-B4B5-4F8F-8E8C-4ED67ED6FD56}"/>
      </w:docPartPr>
      <w:docPartBody>
        <w:p w:rsidR="00295448" w:rsidRDefault="00295448" w:rsidP="00295448">
          <w:pPr>
            <w:pStyle w:val="D8D365C6236B4728AA12F65FB8DA64F43"/>
          </w:pPr>
          <w:r>
            <w:rPr>
              <w:rStyle w:val="Platzhaltertext"/>
              <w:szCs w:val="21"/>
            </w:rPr>
            <w:t>Klicken Sie hier, um Text einzugeben.</w:t>
          </w:r>
        </w:p>
      </w:docPartBody>
    </w:docPart>
    <w:docPart>
      <w:docPartPr>
        <w:name w:val="9446EFF3633C4DE8AF40F8A2F5FB55E4"/>
        <w:category>
          <w:name w:val="Allgemein"/>
          <w:gallery w:val="placeholder"/>
        </w:category>
        <w:types>
          <w:type w:val="bbPlcHdr"/>
        </w:types>
        <w:behaviors>
          <w:behavior w:val="content"/>
        </w:behaviors>
        <w:guid w:val="{5EDC0BBD-FCDC-4344-98C0-CB6E7E9A11E9}"/>
      </w:docPartPr>
      <w:docPartBody>
        <w:p w:rsidR="00295448" w:rsidRDefault="00295448" w:rsidP="00295448">
          <w:pPr>
            <w:pStyle w:val="9446EFF3633C4DE8AF40F8A2F5FB55E4"/>
          </w:pPr>
          <w:r>
            <w:rPr>
              <w:rStyle w:val="Platzhaltertext"/>
            </w:rPr>
            <w:t>Klicken Sie hier, um Text einzugeben.</w:t>
          </w:r>
        </w:p>
      </w:docPartBody>
    </w:docPart>
    <w:docPart>
      <w:docPartPr>
        <w:name w:val="3FEDBEDF996C4326828C676C94D13ADC"/>
        <w:category>
          <w:name w:val="Allgemein"/>
          <w:gallery w:val="placeholder"/>
        </w:category>
        <w:types>
          <w:type w:val="bbPlcHdr"/>
        </w:types>
        <w:behaviors>
          <w:behavior w:val="content"/>
        </w:behaviors>
        <w:guid w:val="{F55D5F5A-BC1E-4BCC-96F5-66730298679C}"/>
      </w:docPartPr>
      <w:docPartBody>
        <w:p w:rsidR="00295448" w:rsidRDefault="00295448" w:rsidP="00295448">
          <w:pPr>
            <w:pStyle w:val="3FEDBEDF996C4326828C676C94D13ADC3"/>
          </w:pPr>
          <w:r>
            <w:rPr>
              <w:rStyle w:val="Platzhaltertext"/>
              <w:szCs w:val="21"/>
            </w:rPr>
            <w:t>Klicken Sie hier, um Text einzugeben.</w:t>
          </w:r>
        </w:p>
      </w:docPartBody>
    </w:docPart>
    <w:docPart>
      <w:docPartPr>
        <w:name w:val="615D7C9CCCF64799A05E810CA51EE79B"/>
        <w:category>
          <w:name w:val="Allgemein"/>
          <w:gallery w:val="placeholder"/>
        </w:category>
        <w:types>
          <w:type w:val="bbPlcHdr"/>
        </w:types>
        <w:behaviors>
          <w:behavior w:val="content"/>
        </w:behaviors>
        <w:guid w:val="{7952EA58-A9C5-4D5C-88DD-75971E61A62C}"/>
      </w:docPartPr>
      <w:docPartBody>
        <w:p w:rsidR="00295448" w:rsidRDefault="00295448" w:rsidP="00295448">
          <w:pPr>
            <w:pStyle w:val="615D7C9CCCF64799A05E810CA51EE79B"/>
          </w:pPr>
          <w:r>
            <w:rPr>
              <w:rStyle w:val="Platzhaltertext"/>
            </w:rPr>
            <w:t>Klicken Sie hier, um Text einzugeben.</w:t>
          </w:r>
        </w:p>
      </w:docPartBody>
    </w:docPart>
    <w:docPart>
      <w:docPartPr>
        <w:name w:val="E5267FBE59274CDC9941C305D4CB9F0A"/>
        <w:category>
          <w:name w:val="Allgemein"/>
          <w:gallery w:val="placeholder"/>
        </w:category>
        <w:types>
          <w:type w:val="bbPlcHdr"/>
        </w:types>
        <w:behaviors>
          <w:behavior w:val="content"/>
        </w:behaviors>
        <w:guid w:val="{12AA0491-45C3-41F8-B9C8-A00F6C5839A8}"/>
      </w:docPartPr>
      <w:docPartBody>
        <w:p w:rsidR="00295448" w:rsidRDefault="00295448" w:rsidP="00295448">
          <w:pPr>
            <w:pStyle w:val="E5267FBE59274CDC9941C305D4CB9F0A3"/>
          </w:pPr>
          <w:r>
            <w:rPr>
              <w:rStyle w:val="Platzhaltertext"/>
              <w:szCs w:val="21"/>
            </w:rPr>
            <w:t>Klicken Sie hier, um Text einzugeben.</w:t>
          </w:r>
        </w:p>
      </w:docPartBody>
    </w:docPart>
    <w:docPart>
      <w:docPartPr>
        <w:name w:val="CA01F6C51B734A15892F23AD1FE9A4B3"/>
        <w:category>
          <w:name w:val="Allgemein"/>
          <w:gallery w:val="placeholder"/>
        </w:category>
        <w:types>
          <w:type w:val="bbPlcHdr"/>
        </w:types>
        <w:behaviors>
          <w:behavior w:val="content"/>
        </w:behaviors>
        <w:guid w:val="{9973E472-4DC9-4A9D-86A5-33B97D2872B6}"/>
      </w:docPartPr>
      <w:docPartBody>
        <w:p w:rsidR="00295448" w:rsidRDefault="00295448" w:rsidP="00295448">
          <w:pPr>
            <w:pStyle w:val="CA01F6C51B734A15892F23AD1FE9A4B33"/>
          </w:pPr>
          <w:r>
            <w:rPr>
              <w:rStyle w:val="Platzhaltertext"/>
              <w:szCs w:val="21"/>
            </w:rPr>
            <w:t>Klicken Sie hier, um Text einzugeben.</w:t>
          </w:r>
        </w:p>
      </w:docPartBody>
    </w:docPart>
    <w:docPart>
      <w:docPartPr>
        <w:name w:val="BEBCADD3F49A444B9A4452E499E4E123"/>
        <w:category>
          <w:name w:val="Allgemein"/>
          <w:gallery w:val="placeholder"/>
        </w:category>
        <w:types>
          <w:type w:val="bbPlcHdr"/>
        </w:types>
        <w:behaviors>
          <w:behavior w:val="content"/>
        </w:behaviors>
        <w:guid w:val="{2F3DFC46-A438-448E-A7F8-D284CEB5C33B}"/>
      </w:docPartPr>
      <w:docPartBody>
        <w:p w:rsidR="00295448" w:rsidRDefault="00295448" w:rsidP="00295448">
          <w:pPr>
            <w:pStyle w:val="BEBCADD3F49A444B9A4452E499E4E1232"/>
          </w:pPr>
          <w:r w:rsidRPr="00E330CC">
            <w:rPr>
              <w:rStyle w:val="Platzhaltertext"/>
              <w:b/>
              <w:bCs w:val="0"/>
              <w:szCs w:val="21"/>
            </w:rPr>
            <w:t>NAME AMBULANTE LEISTUNG</w:t>
          </w:r>
        </w:p>
      </w:docPartBody>
    </w:docPart>
    <w:docPart>
      <w:docPartPr>
        <w:name w:val="993E71F100014780B4C1EF87469D3E32"/>
        <w:category>
          <w:name w:val="Allgemein"/>
          <w:gallery w:val="placeholder"/>
        </w:category>
        <w:types>
          <w:type w:val="bbPlcHdr"/>
        </w:types>
        <w:behaviors>
          <w:behavior w:val="content"/>
        </w:behaviors>
        <w:guid w:val="{BFE627A9-6F05-48B8-A25E-0987FE2145E5}"/>
      </w:docPartPr>
      <w:docPartBody>
        <w:p w:rsidR="00295448" w:rsidRDefault="00295448" w:rsidP="00295448">
          <w:pPr>
            <w:pStyle w:val="993E71F100014780B4C1EF87469D3E32"/>
          </w:pPr>
          <w:r w:rsidRPr="00E47595">
            <w:rPr>
              <w:color w:val="808080"/>
              <w:sz w:val="20"/>
              <w:szCs w:val="20"/>
            </w:rPr>
            <w:t>Klicken Sie hier, um Text einzugeben.</w:t>
          </w:r>
        </w:p>
      </w:docPartBody>
    </w:docPart>
    <w:docPart>
      <w:docPartPr>
        <w:name w:val="C4FA1A041C7D4F68A16FCF1EBADC80D6"/>
        <w:category>
          <w:name w:val="Allgemein"/>
          <w:gallery w:val="placeholder"/>
        </w:category>
        <w:types>
          <w:type w:val="bbPlcHdr"/>
        </w:types>
        <w:behaviors>
          <w:behavior w:val="content"/>
        </w:behaviors>
        <w:guid w:val="{91409D98-E056-4195-A668-8DC956B4A6C1}"/>
      </w:docPartPr>
      <w:docPartBody>
        <w:p w:rsidR="00295448" w:rsidRDefault="00295448" w:rsidP="00295448">
          <w:pPr>
            <w:pStyle w:val="C4FA1A041C7D4F68A16FCF1EBADC80D62"/>
          </w:pPr>
          <w:r>
            <w:rPr>
              <w:szCs w:val="21"/>
            </w:rPr>
            <w:t>(</w:t>
          </w:r>
          <w:r w:rsidRPr="00E330CC">
            <w:rPr>
              <w:rStyle w:val="Platzhaltertext"/>
              <w:szCs w:val="21"/>
            </w:rPr>
            <w:t>Klicken Sie hier, um Text einzugeben.</w:t>
          </w:r>
          <w:r>
            <w:rPr>
              <w:rStyle w:val="Platzhaltertext"/>
              <w:szCs w:val="21"/>
            </w:rPr>
            <w:t>)</w:t>
          </w:r>
        </w:p>
      </w:docPartBody>
    </w:docPart>
    <w:docPart>
      <w:docPartPr>
        <w:name w:val="B0BD7E4DB01F4BFEA16DADB60C13603A"/>
        <w:category>
          <w:name w:val="Allgemein"/>
          <w:gallery w:val="placeholder"/>
        </w:category>
        <w:types>
          <w:type w:val="bbPlcHdr"/>
        </w:types>
        <w:behaviors>
          <w:behavior w:val="content"/>
        </w:behaviors>
        <w:guid w:val="{5BAE4E51-DA6B-4CF3-BDE0-40E7653F993E}"/>
      </w:docPartPr>
      <w:docPartBody>
        <w:p w:rsidR="00295448" w:rsidRDefault="00295448" w:rsidP="00295448">
          <w:pPr>
            <w:pStyle w:val="B0BD7E4DB01F4BFEA16DADB60C13603A"/>
          </w:pPr>
          <w:r w:rsidRPr="00E47595">
            <w:rPr>
              <w:color w:val="808080"/>
              <w:sz w:val="20"/>
              <w:szCs w:val="20"/>
            </w:rPr>
            <w:t>Klicken Sie hier, um Text einzugeben.</w:t>
          </w:r>
        </w:p>
      </w:docPartBody>
    </w:docPart>
    <w:docPart>
      <w:docPartPr>
        <w:name w:val="039009DA1AA042E38EA88EE727DB3ED0"/>
        <w:category>
          <w:name w:val="Allgemein"/>
          <w:gallery w:val="placeholder"/>
        </w:category>
        <w:types>
          <w:type w:val="bbPlcHdr"/>
        </w:types>
        <w:behaviors>
          <w:behavior w:val="content"/>
        </w:behaviors>
        <w:guid w:val="{EE762BC7-84F2-4BF9-A18A-61EECB46F302}"/>
      </w:docPartPr>
      <w:docPartBody>
        <w:p w:rsidR="00295448" w:rsidRDefault="00295448" w:rsidP="00295448">
          <w:pPr>
            <w:pStyle w:val="039009DA1AA042E38EA88EE727DB3ED01"/>
          </w:pPr>
          <w:r>
            <w:rPr>
              <w:szCs w:val="21"/>
            </w:rPr>
            <w:t>(</w:t>
          </w:r>
          <w:r w:rsidRPr="00E330CC">
            <w:rPr>
              <w:rStyle w:val="Platzhaltertext"/>
              <w:szCs w:val="21"/>
            </w:rPr>
            <w:t>Klicken Sie hier, um Text einzugeben.</w:t>
          </w:r>
          <w:r>
            <w:rPr>
              <w:rStyle w:val="Platzhaltertext"/>
              <w:szCs w:val="21"/>
            </w:rPr>
            <w:t>)</w:t>
          </w:r>
        </w:p>
      </w:docPartBody>
    </w:docPart>
    <w:docPart>
      <w:docPartPr>
        <w:name w:val="9CB9CED7B6A94E2A856674F09920969D"/>
        <w:category>
          <w:name w:val="Allgemein"/>
          <w:gallery w:val="placeholder"/>
        </w:category>
        <w:types>
          <w:type w:val="bbPlcHdr"/>
        </w:types>
        <w:behaviors>
          <w:behavior w:val="content"/>
        </w:behaviors>
        <w:guid w:val="{F078F723-280A-4721-B279-F327B0F20BD3}"/>
      </w:docPartPr>
      <w:docPartBody>
        <w:p w:rsidR="00295448" w:rsidRDefault="00295448" w:rsidP="00295448">
          <w:pPr>
            <w:pStyle w:val="9CB9CED7B6A94E2A856674F09920969D"/>
          </w:pPr>
          <w:r w:rsidRPr="00E47595">
            <w:rPr>
              <w:color w:val="808080"/>
              <w:sz w:val="20"/>
              <w:szCs w:val="20"/>
            </w:rPr>
            <w:t>Klicken Sie hier, um Text einzugeben.</w:t>
          </w:r>
        </w:p>
      </w:docPartBody>
    </w:docPart>
    <w:docPart>
      <w:docPartPr>
        <w:name w:val="5869EB6E75004226BB54924A636EEB68"/>
        <w:category>
          <w:name w:val="Allgemein"/>
          <w:gallery w:val="placeholder"/>
        </w:category>
        <w:types>
          <w:type w:val="bbPlcHdr"/>
        </w:types>
        <w:behaviors>
          <w:behavior w:val="content"/>
        </w:behaviors>
        <w:guid w:val="{15359DB6-1913-4464-9EC3-AF3D59FB619C}"/>
      </w:docPartPr>
      <w:docPartBody>
        <w:p w:rsidR="00295448" w:rsidRDefault="00295448" w:rsidP="00295448">
          <w:pPr>
            <w:pStyle w:val="5869EB6E75004226BB54924A636EEB681"/>
          </w:pPr>
          <w:r>
            <w:rPr>
              <w:szCs w:val="21"/>
            </w:rPr>
            <w:t>(</w:t>
          </w:r>
          <w:r w:rsidRPr="00E330CC">
            <w:rPr>
              <w:rStyle w:val="Platzhaltertext"/>
              <w:szCs w:val="21"/>
            </w:rPr>
            <w:t>Klicken Sie hier, um Text einzugeben.</w:t>
          </w:r>
          <w:r>
            <w:rPr>
              <w:rStyle w:val="Platzhaltertext"/>
              <w:szCs w:val="21"/>
            </w:rPr>
            <w:t>)</w:t>
          </w:r>
        </w:p>
      </w:docPartBody>
    </w:docPart>
    <w:docPart>
      <w:docPartPr>
        <w:name w:val="738E5A97CF01466FAD99E5E4C80CA86A"/>
        <w:category>
          <w:name w:val="Allgemein"/>
          <w:gallery w:val="placeholder"/>
        </w:category>
        <w:types>
          <w:type w:val="bbPlcHdr"/>
        </w:types>
        <w:behaviors>
          <w:behavior w:val="content"/>
        </w:behaviors>
        <w:guid w:val="{9FE05FBD-6913-4546-B6C3-0817B4D42D22}"/>
      </w:docPartPr>
      <w:docPartBody>
        <w:p w:rsidR="00012E1B" w:rsidRDefault="00295448" w:rsidP="00295448">
          <w:pPr>
            <w:pStyle w:val="738E5A97CF01466FAD99E5E4C80CA86A"/>
          </w:pPr>
          <w:r w:rsidRPr="003A23AD">
            <w:rPr>
              <w:rStyle w:val="Platzhaltertext"/>
            </w:rPr>
            <w:t>Klicken Sie hier, um Text einzugeben.</w:t>
          </w:r>
        </w:p>
      </w:docPartBody>
    </w:docPart>
    <w:docPart>
      <w:docPartPr>
        <w:name w:val="42AD6F5E739A4C8498476C22E839CB68"/>
        <w:category>
          <w:name w:val="Allgemein"/>
          <w:gallery w:val="placeholder"/>
        </w:category>
        <w:types>
          <w:type w:val="bbPlcHdr"/>
        </w:types>
        <w:behaviors>
          <w:behavior w:val="content"/>
        </w:behaviors>
        <w:guid w:val="{A06ECE7A-20F7-4919-9EA8-4E1D64DDC151}"/>
      </w:docPartPr>
      <w:docPartBody>
        <w:p w:rsidR="00012E1B" w:rsidRDefault="00295448" w:rsidP="00295448">
          <w:pPr>
            <w:pStyle w:val="42AD6F5E739A4C8498476C22E839CB681"/>
          </w:pPr>
          <w:r w:rsidRPr="000D63F5">
            <w:rPr>
              <w:rStyle w:val="Platzhaltertext"/>
              <w:szCs w:val="21"/>
            </w:rPr>
            <w:t>Klicken Sie hier, um Text einzugeben.</w:t>
          </w:r>
        </w:p>
      </w:docPartBody>
    </w:docPart>
    <w:docPart>
      <w:docPartPr>
        <w:name w:val="A11FC1D77AC04C508EE2634BB67ED4E2"/>
        <w:category>
          <w:name w:val="Allgemein"/>
          <w:gallery w:val="placeholder"/>
        </w:category>
        <w:types>
          <w:type w:val="bbPlcHdr"/>
        </w:types>
        <w:behaviors>
          <w:behavior w:val="content"/>
        </w:behaviors>
        <w:guid w:val="{7A06B618-956C-4D53-8BDD-8B063013497E}"/>
      </w:docPartPr>
      <w:docPartBody>
        <w:p w:rsidR="00012E1B" w:rsidRDefault="00295448" w:rsidP="00295448">
          <w:pPr>
            <w:pStyle w:val="A11FC1D77AC04C508EE2634BB67ED4E2"/>
          </w:pPr>
          <w:r w:rsidRPr="00E47595">
            <w:rPr>
              <w:rStyle w:val="Platzhaltertext"/>
              <w:sz w:val="20"/>
              <w:szCs w:val="20"/>
            </w:rPr>
            <w:t>Klicken Sie hier, um Text einzugeben.</w:t>
          </w:r>
        </w:p>
      </w:docPartBody>
    </w:docPart>
    <w:docPart>
      <w:docPartPr>
        <w:name w:val="6ACC2B6E22CC47868DBE2B5572FF5D2E"/>
        <w:category>
          <w:name w:val="Allgemein"/>
          <w:gallery w:val="placeholder"/>
        </w:category>
        <w:types>
          <w:type w:val="bbPlcHdr"/>
        </w:types>
        <w:behaviors>
          <w:behavior w:val="content"/>
        </w:behaviors>
        <w:guid w:val="{14B47CC1-361A-4820-8A99-E3ADB039C21F}"/>
      </w:docPartPr>
      <w:docPartBody>
        <w:p w:rsidR="00012E1B" w:rsidRDefault="00295448" w:rsidP="00295448">
          <w:pPr>
            <w:pStyle w:val="6ACC2B6E22CC47868DBE2B5572FF5D2E1"/>
          </w:pPr>
          <w:r w:rsidRPr="000D63F5">
            <w:rPr>
              <w:rStyle w:val="Platzhaltertext"/>
              <w:szCs w:val="21"/>
            </w:rPr>
            <w:t>Klicken Sie hier, um Text einzugeben.</w:t>
          </w:r>
        </w:p>
      </w:docPartBody>
    </w:docPart>
    <w:docPart>
      <w:docPartPr>
        <w:name w:val="FA7F0604A7D840ADAB433C232B5B7B35"/>
        <w:category>
          <w:name w:val="Allgemein"/>
          <w:gallery w:val="placeholder"/>
        </w:category>
        <w:types>
          <w:type w:val="bbPlcHdr"/>
        </w:types>
        <w:behaviors>
          <w:behavior w:val="content"/>
        </w:behaviors>
        <w:guid w:val="{DCEC5FF5-4FFE-42C6-8198-882845DFE321}"/>
      </w:docPartPr>
      <w:docPartBody>
        <w:p w:rsidR="00012E1B" w:rsidRDefault="00295448" w:rsidP="00295448">
          <w:pPr>
            <w:pStyle w:val="FA7F0604A7D840ADAB433C232B5B7B351"/>
          </w:pPr>
          <w:r w:rsidRPr="000D63F5">
            <w:rPr>
              <w:rStyle w:val="Platzhaltertext"/>
              <w:szCs w:val="21"/>
            </w:rPr>
            <w:t>Klicken Sie hier, um Text einzugeben.</w:t>
          </w:r>
        </w:p>
      </w:docPartBody>
    </w:docPart>
    <w:docPart>
      <w:docPartPr>
        <w:name w:val="709C419FF89D4E9CBD7D8F104133CDFD"/>
        <w:category>
          <w:name w:val="Allgemein"/>
          <w:gallery w:val="placeholder"/>
        </w:category>
        <w:types>
          <w:type w:val="bbPlcHdr"/>
        </w:types>
        <w:behaviors>
          <w:behavior w:val="content"/>
        </w:behaviors>
        <w:guid w:val="{CBBBD254-E1E0-47E6-86AD-05474B6426D7}"/>
      </w:docPartPr>
      <w:docPartBody>
        <w:p w:rsidR="00012E1B" w:rsidRDefault="00295448" w:rsidP="00295448">
          <w:pPr>
            <w:pStyle w:val="709C419FF89D4E9CBD7D8F104133CDFD"/>
          </w:pPr>
          <w:r w:rsidRPr="003A23AD">
            <w:rPr>
              <w:rStyle w:val="Platzhaltertext"/>
            </w:rPr>
            <w:t>Klicken Sie hier, um Text einzugeben.</w:t>
          </w:r>
        </w:p>
      </w:docPartBody>
    </w:docPart>
    <w:docPart>
      <w:docPartPr>
        <w:name w:val="9112C4B6F6134867BF697158DDDA9FF3"/>
        <w:category>
          <w:name w:val="Allgemein"/>
          <w:gallery w:val="placeholder"/>
        </w:category>
        <w:types>
          <w:type w:val="bbPlcHdr"/>
        </w:types>
        <w:behaviors>
          <w:behavior w:val="content"/>
        </w:behaviors>
        <w:guid w:val="{C4E347D1-3822-4E2B-B1B6-8DDAEC4C5683}"/>
      </w:docPartPr>
      <w:docPartBody>
        <w:p w:rsidR="00012E1B" w:rsidRDefault="00295448" w:rsidP="00295448">
          <w:pPr>
            <w:pStyle w:val="9112C4B6F6134867BF697158DDDA9FF31"/>
          </w:pPr>
          <w:r w:rsidRPr="000D63F5">
            <w:rPr>
              <w:rStyle w:val="Platzhaltertext"/>
              <w:szCs w:val="21"/>
            </w:rPr>
            <w:t>Klicken Sie hier, um Text einzugeben.</w:t>
          </w:r>
        </w:p>
      </w:docPartBody>
    </w:docPart>
    <w:docPart>
      <w:docPartPr>
        <w:name w:val="8B67CB61B84442BDBE42F7F94E5128F2"/>
        <w:category>
          <w:name w:val="Allgemein"/>
          <w:gallery w:val="placeholder"/>
        </w:category>
        <w:types>
          <w:type w:val="bbPlcHdr"/>
        </w:types>
        <w:behaviors>
          <w:behavior w:val="content"/>
        </w:behaviors>
        <w:guid w:val="{B663B506-E672-45BF-95E3-48D85C74CB56}"/>
      </w:docPartPr>
      <w:docPartBody>
        <w:p w:rsidR="00012E1B" w:rsidRDefault="00295448" w:rsidP="00295448">
          <w:pPr>
            <w:pStyle w:val="8B67CB61B84442BDBE42F7F94E5128F2"/>
          </w:pPr>
          <w:r w:rsidRPr="00E47595">
            <w:rPr>
              <w:rStyle w:val="Platzhaltertext"/>
              <w:sz w:val="20"/>
              <w:szCs w:val="20"/>
            </w:rPr>
            <w:t>Klicken Sie hier, um Text einzugeben.</w:t>
          </w:r>
        </w:p>
      </w:docPartBody>
    </w:docPart>
    <w:docPart>
      <w:docPartPr>
        <w:name w:val="63E4C1D57F704328B5A51564F0BA0CD8"/>
        <w:category>
          <w:name w:val="Allgemein"/>
          <w:gallery w:val="placeholder"/>
        </w:category>
        <w:types>
          <w:type w:val="bbPlcHdr"/>
        </w:types>
        <w:behaviors>
          <w:behavior w:val="content"/>
        </w:behaviors>
        <w:guid w:val="{7FA5A528-3D43-413B-A0E5-5D5D6A2F2CCC}"/>
      </w:docPartPr>
      <w:docPartBody>
        <w:p w:rsidR="00012E1B" w:rsidRDefault="00295448" w:rsidP="00295448">
          <w:pPr>
            <w:pStyle w:val="63E4C1D57F704328B5A51564F0BA0CD81"/>
          </w:pPr>
          <w:r w:rsidRPr="008F7E8D">
            <w:rPr>
              <w:rStyle w:val="Platzhaltertext"/>
              <w:szCs w:val="21"/>
            </w:rPr>
            <w:t>Klicken Sie hier, um Text einzugeben.</w:t>
          </w:r>
        </w:p>
      </w:docPartBody>
    </w:docPart>
    <w:docPart>
      <w:docPartPr>
        <w:name w:val="48BB2DEBDBA341D0A033A066EEBBE9E2"/>
        <w:category>
          <w:name w:val="Allgemein"/>
          <w:gallery w:val="placeholder"/>
        </w:category>
        <w:types>
          <w:type w:val="bbPlcHdr"/>
        </w:types>
        <w:behaviors>
          <w:behavior w:val="content"/>
        </w:behaviors>
        <w:guid w:val="{BD2BB634-AC3D-4EBC-935C-4A0027BE271F}"/>
      </w:docPartPr>
      <w:docPartBody>
        <w:p w:rsidR="00012E1B" w:rsidRDefault="00295448" w:rsidP="00295448">
          <w:pPr>
            <w:pStyle w:val="48BB2DEBDBA341D0A033A066EEBBE9E21"/>
          </w:pPr>
          <w:r w:rsidRPr="008F7E8D">
            <w:rPr>
              <w:rStyle w:val="Platzhaltertext"/>
              <w:szCs w:val="21"/>
            </w:rPr>
            <w:t>Klicken Sie hier, um Text einzugeben.</w:t>
          </w:r>
        </w:p>
      </w:docPartBody>
    </w:docPart>
    <w:docPart>
      <w:docPartPr>
        <w:name w:val="C73D10ED7E6541B0920BE24B36397DB8"/>
        <w:category>
          <w:name w:val="Allgemein"/>
          <w:gallery w:val="placeholder"/>
        </w:category>
        <w:types>
          <w:type w:val="bbPlcHdr"/>
        </w:types>
        <w:behaviors>
          <w:behavior w:val="content"/>
        </w:behaviors>
        <w:guid w:val="{3BD1B6CD-103A-4BB7-AF85-78DFFBAAA37D}"/>
      </w:docPartPr>
      <w:docPartBody>
        <w:p w:rsidR="00012E1B" w:rsidRDefault="00295448" w:rsidP="00295448">
          <w:pPr>
            <w:pStyle w:val="C73D10ED7E6541B0920BE24B36397DB8"/>
          </w:pPr>
          <w:r>
            <w:rPr>
              <w:rStyle w:val="Platzhaltertext"/>
            </w:rPr>
            <w:t>NAME AMBULANTE LEISTUNG</w:t>
          </w:r>
        </w:p>
      </w:docPartBody>
    </w:docPart>
    <w:docPart>
      <w:docPartPr>
        <w:name w:val="83AEC95927784EA8A383674DEB949D37"/>
        <w:category>
          <w:name w:val="Allgemein"/>
          <w:gallery w:val="placeholder"/>
        </w:category>
        <w:types>
          <w:type w:val="bbPlcHdr"/>
        </w:types>
        <w:behaviors>
          <w:behavior w:val="content"/>
        </w:behaviors>
        <w:guid w:val="{E2005EFF-9702-4626-9F18-39D93D491A36}"/>
      </w:docPartPr>
      <w:docPartBody>
        <w:p w:rsidR="00125299" w:rsidRDefault="00012E1B" w:rsidP="00012E1B">
          <w:pPr>
            <w:pStyle w:val="83AEC95927784EA8A383674DEB949D37"/>
          </w:pPr>
          <w:r w:rsidRPr="003A23AD">
            <w:rPr>
              <w:rStyle w:val="Platzhaltertext"/>
            </w:rPr>
            <w:t>Klicken Sie hier, um Text einzugeben.</w:t>
          </w:r>
        </w:p>
      </w:docPartBody>
    </w:docPart>
    <w:docPart>
      <w:docPartPr>
        <w:name w:val="A59C2A199E434D0CA4BE36EADEFAC91F"/>
        <w:category>
          <w:name w:val="Allgemein"/>
          <w:gallery w:val="placeholder"/>
        </w:category>
        <w:types>
          <w:type w:val="bbPlcHdr"/>
        </w:types>
        <w:behaviors>
          <w:behavior w:val="content"/>
        </w:behaviors>
        <w:guid w:val="{3422ADCB-1FB4-4DDD-8B38-46F1DE4B554F}"/>
      </w:docPartPr>
      <w:docPartBody>
        <w:p w:rsidR="00125299" w:rsidRDefault="00012E1B" w:rsidP="00012E1B">
          <w:pPr>
            <w:pStyle w:val="A59C2A199E434D0CA4BE36EADEFAC91F"/>
          </w:pPr>
          <w:r w:rsidRPr="000D63F5">
            <w:rPr>
              <w:rStyle w:val="Platzhaltertext"/>
              <w:szCs w:val="21"/>
            </w:rPr>
            <w:t>Klicken Sie hier, um Text einzugeben.</w:t>
          </w:r>
        </w:p>
      </w:docPartBody>
    </w:docPart>
    <w:docPart>
      <w:docPartPr>
        <w:name w:val="F7BA66AD00F0485BB240A3F35B51A8F9"/>
        <w:category>
          <w:name w:val="Allgemein"/>
          <w:gallery w:val="placeholder"/>
        </w:category>
        <w:types>
          <w:type w:val="bbPlcHdr"/>
        </w:types>
        <w:behaviors>
          <w:behavior w:val="content"/>
        </w:behaviors>
        <w:guid w:val="{6F56C80B-E0CD-463D-ADEF-F6AFDFEB28BC}"/>
      </w:docPartPr>
      <w:docPartBody>
        <w:p w:rsidR="00125299" w:rsidRDefault="00012E1B" w:rsidP="00012E1B">
          <w:pPr>
            <w:pStyle w:val="F7BA66AD00F0485BB240A3F35B51A8F9"/>
          </w:pPr>
          <w:r w:rsidRPr="00E47595">
            <w:rPr>
              <w:rStyle w:val="Platzhaltertext"/>
              <w:sz w:val="20"/>
              <w:szCs w:val="20"/>
            </w:rPr>
            <w:t>Klicken Sie hier, um Text einzugeben.</w:t>
          </w:r>
        </w:p>
      </w:docPartBody>
    </w:docPart>
    <w:docPart>
      <w:docPartPr>
        <w:name w:val="D5A4989D58C74346A88EAB3928664168"/>
        <w:category>
          <w:name w:val="Allgemein"/>
          <w:gallery w:val="placeholder"/>
        </w:category>
        <w:types>
          <w:type w:val="bbPlcHdr"/>
        </w:types>
        <w:behaviors>
          <w:behavior w:val="content"/>
        </w:behaviors>
        <w:guid w:val="{71E5E522-1A8F-4031-8CC9-803A67DF6320}"/>
      </w:docPartPr>
      <w:docPartBody>
        <w:p w:rsidR="00125299" w:rsidRDefault="00012E1B" w:rsidP="00012E1B">
          <w:pPr>
            <w:pStyle w:val="D5A4989D58C74346A88EAB3928664168"/>
          </w:pPr>
          <w:r w:rsidRPr="000D63F5">
            <w:rPr>
              <w:rStyle w:val="Platzhaltertext"/>
              <w:szCs w:val="21"/>
            </w:rPr>
            <w:t>Klicken Sie hier, um Text einzugeben.</w:t>
          </w:r>
        </w:p>
      </w:docPartBody>
    </w:docPart>
    <w:docPart>
      <w:docPartPr>
        <w:name w:val="DA3D9363EA6047E5BB14878464DB4D0E"/>
        <w:category>
          <w:name w:val="Allgemein"/>
          <w:gallery w:val="placeholder"/>
        </w:category>
        <w:types>
          <w:type w:val="bbPlcHdr"/>
        </w:types>
        <w:behaviors>
          <w:behavior w:val="content"/>
        </w:behaviors>
        <w:guid w:val="{C77A94CB-9805-47BF-88B4-EE5739C685DA}"/>
      </w:docPartPr>
      <w:docPartBody>
        <w:p w:rsidR="00125299" w:rsidRDefault="00012E1B" w:rsidP="00012E1B">
          <w:pPr>
            <w:pStyle w:val="DA3D9363EA6047E5BB14878464DB4D0E"/>
          </w:pPr>
          <w:r w:rsidRPr="000D63F5">
            <w:rPr>
              <w:rStyle w:val="Platzhaltertext"/>
              <w:szCs w:val="21"/>
            </w:rPr>
            <w:t>Klicken Sie hier, um Text einzugeben.</w:t>
          </w:r>
        </w:p>
      </w:docPartBody>
    </w:docPart>
    <w:docPart>
      <w:docPartPr>
        <w:name w:val="41A89533AAD84C9A8317D23C74441358"/>
        <w:category>
          <w:name w:val="Allgemein"/>
          <w:gallery w:val="placeholder"/>
        </w:category>
        <w:types>
          <w:type w:val="bbPlcHdr"/>
        </w:types>
        <w:behaviors>
          <w:behavior w:val="content"/>
        </w:behaviors>
        <w:guid w:val="{D6B97F79-CCEB-46FC-B187-D53245B19717}"/>
      </w:docPartPr>
      <w:docPartBody>
        <w:p w:rsidR="007E2D80" w:rsidRDefault="0096261A" w:rsidP="0096261A">
          <w:pPr>
            <w:pStyle w:val="41A89533AAD84C9A8317D23C74441358"/>
          </w:pPr>
          <w:r w:rsidRPr="00AB6262">
            <w:rPr>
              <w:rStyle w:val="Platzhaltertext"/>
            </w:rPr>
            <w:t>Klicken oder tippen Sie hier, um Text einzugeben.</w:t>
          </w:r>
        </w:p>
      </w:docPartBody>
    </w:docPart>
    <w:docPart>
      <w:docPartPr>
        <w:name w:val="07888F9EA22B44D491C70F4682FC5D18"/>
        <w:category>
          <w:name w:val="Allgemein"/>
          <w:gallery w:val="placeholder"/>
        </w:category>
        <w:types>
          <w:type w:val="bbPlcHdr"/>
        </w:types>
        <w:behaviors>
          <w:behavior w:val="content"/>
        </w:behaviors>
        <w:guid w:val="{9B586942-9C6D-4923-8179-3E0055633A2A}"/>
      </w:docPartPr>
      <w:docPartBody>
        <w:p w:rsidR="007E2D80" w:rsidRDefault="0096261A" w:rsidP="0096261A">
          <w:pPr>
            <w:pStyle w:val="07888F9EA22B44D491C70F4682FC5D18"/>
          </w:pPr>
          <w:r w:rsidRPr="000D63F5">
            <w:rPr>
              <w:rStyle w:val="Platzhaltertext"/>
              <w:szCs w:val="21"/>
            </w:rPr>
            <w:t>Klicken Sie hier, um Text einzugeben.</w:t>
          </w:r>
        </w:p>
      </w:docPartBody>
    </w:docPart>
    <w:docPart>
      <w:docPartPr>
        <w:name w:val="4CC01A5E6EF34CEFBC89F4C3137609A0"/>
        <w:category>
          <w:name w:val="Allgemein"/>
          <w:gallery w:val="placeholder"/>
        </w:category>
        <w:types>
          <w:type w:val="bbPlcHdr"/>
        </w:types>
        <w:behaviors>
          <w:behavior w:val="content"/>
        </w:behaviors>
        <w:guid w:val="{D26B6CBB-DFB7-415B-8018-49E3210B9FD5}"/>
      </w:docPartPr>
      <w:docPartBody>
        <w:p w:rsidR="007E2D80" w:rsidRDefault="0096261A" w:rsidP="0096261A">
          <w:pPr>
            <w:pStyle w:val="4CC01A5E6EF34CEFBC89F4C3137609A0"/>
          </w:pPr>
          <w:r w:rsidRPr="00AB6262">
            <w:rPr>
              <w:rStyle w:val="Platzhaltertext"/>
            </w:rPr>
            <w:t>Klicken oder tippen Sie hier, um Text einzugeben.</w:t>
          </w:r>
        </w:p>
      </w:docPartBody>
    </w:docPart>
    <w:docPart>
      <w:docPartPr>
        <w:name w:val="C256D939E42C4F21A390F21FA47E336E"/>
        <w:category>
          <w:name w:val="Allgemein"/>
          <w:gallery w:val="placeholder"/>
        </w:category>
        <w:types>
          <w:type w:val="bbPlcHdr"/>
        </w:types>
        <w:behaviors>
          <w:behavior w:val="content"/>
        </w:behaviors>
        <w:guid w:val="{1E57CE88-B4D8-4181-A896-47F0A294B98C}"/>
      </w:docPartPr>
      <w:docPartBody>
        <w:p w:rsidR="007E2D80" w:rsidRDefault="0096261A" w:rsidP="0096261A">
          <w:pPr>
            <w:pStyle w:val="C256D939E42C4F21A390F21FA47E336E"/>
          </w:pPr>
          <w:r w:rsidRPr="000D63F5">
            <w:rPr>
              <w:rStyle w:val="Platzhaltertext"/>
              <w:szCs w:val="21"/>
            </w:rPr>
            <w:t>Klicken Sie hier, um Text einzugeben.</w:t>
          </w:r>
        </w:p>
      </w:docPartBody>
    </w:docPart>
    <w:docPart>
      <w:docPartPr>
        <w:name w:val="9DA5BDBE767F4E9B8C1364050C194BCA"/>
        <w:category>
          <w:name w:val="Allgemein"/>
          <w:gallery w:val="placeholder"/>
        </w:category>
        <w:types>
          <w:type w:val="bbPlcHdr"/>
        </w:types>
        <w:behaviors>
          <w:behavior w:val="content"/>
        </w:behaviors>
        <w:guid w:val="{911ED302-F5E6-4653-B18A-F9E9CA6916BE}"/>
      </w:docPartPr>
      <w:docPartBody>
        <w:p w:rsidR="007E2D80" w:rsidRDefault="0096261A" w:rsidP="0096261A">
          <w:pPr>
            <w:pStyle w:val="9DA5BDBE767F4E9B8C1364050C194BCA"/>
          </w:pPr>
          <w:r w:rsidRPr="00AB6262">
            <w:rPr>
              <w:rStyle w:val="Platzhaltertext"/>
            </w:rPr>
            <w:t>Klicken oder tippen Sie hier, um Text einzugeben.</w:t>
          </w:r>
        </w:p>
      </w:docPartBody>
    </w:docPart>
    <w:docPart>
      <w:docPartPr>
        <w:name w:val="5F81E20BF3C34EEAB117F1C8E7A429E6"/>
        <w:category>
          <w:name w:val="Allgemein"/>
          <w:gallery w:val="placeholder"/>
        </w:category>
        <w:types>
          <w:type w:val="bbPlcHdr"/>
        </w:types>
        <w:behaviors>
          <w:behavior w:val="content"/>
        </w:behaviors>
        <w:guid w:val="{40E4A71F-7D54-4AA7-83FC-625B1EFB6358}"/>
      </w:docPartPr>
      <w:docPartBody>
        <w:p w:rsidR="007E2D80" w:rsidRDefault="0096261A" w:rsidP="0096261A">
          <w:pPr>
            <w:pStyle w:val="5F81E20BF3C34EEAB117F1C8E7A429E6"/>
          </w:pPr>
          <w:r w:rsidRPr="000D63F5">
            <w:rPr>
              <w:rStyle w:val="Platzhaltertext"/>
              <w:szCs w:val="21"/>
            </w:rPr>
            <w:t>Klicken Sie hier, um Text einzugeben.</w:t>
          </w:r>
        </w:p>
      </w:docPartBody>
    </w:docPart>
    <w:docPart>
      <w:docPartPr>
        <w:name w:val="50C95A7BFBA84ACFADAC75B8491814F9"/>
        <w:category>
          <w:name w:val="Allgemein"/>
          <w:gallery w:val="placeholder"/>
        </w:category>
        <w:types>
          <w:type w:val="bbPlcHdr"/>
        </w:types>
        <w:behaviors>
          <w:behavior w:val="content"/>
        </w:behaviors>
        <w:guid w:val="{B8C43AB3-0653-4D85-956C-E009E90E9F18}"/>
      </w:docPartPr>
      <w:docPartBody>
        <w:p w:rsidR="007E2D80" w:rsidRDefault="0096261A" w:rsidP="0096261A">
          <w:pPr>
            <w:pStyle w:val="50C95A7BFBA84ACFADAC75B8491814F9"/>
          </w:pPr>
          <w:r w:rsidRPr="00AB6262">
            <w:rPr>
              <w:rStyle w:val="Platzhaltertext"/>
            </w:rPr>
            <w:t>Klicken oder tippen Sie hier, um Text einzugeben.</w:t>
          </w:r>
        </w:p>
      </w:docPartBody>
    </w:docPart>
    <w:docPart>
      <w:docPartPr>
        <w:name w:val="FF62391402DE4E9D9B044421BABB861F"/>
        <w:category>
          <w:name w:val="Allgemein"/>
          <w:gallery w:val="placeholder"/>
        </w:category>
        <w:types>
          <w:type w:val="bbPlcHdr"/>
        </w:types>
        <w:behaviors>
          <w:behavior w:val="content"/>
        </w:behaviors>
        <w:guid w:val="{75DF06D8-F1E8-4711-B7D1-FCA3D6CC4ADF}"/>
      </w:docPartPr>
      <w:docPartBody>
        <w:p w:rsidR="007E2D80" w:rsidRDefault="0096261A" w:rsidP="0096261A">
          <w:pPr>
            <w:pStyle w:val="FF62391402DE4E9D9B044421BABB861F"/>
          </w:pPr>
          <w:r w:rsidRPr="000D63F5">
            <w:rPr>
              <w:rStyle w:val="Platzhaltertext"/>
              <w:szCs w:val="21"/>
            </w:rPr>
            <w:t>Klicken Sie hier, um Text einzugeben.</w:t>
          </w:r>
        </w:p>
      </w:docPartBody>
    </w:docPart>
    <w:docPart>
      <w:docPartPr>
        <w:name w:val="9AB7373FB677429D9DBD9D0E2D42CD41"/>
        <w:category>
          <w:name w:val="Allgemein"/>
          <w:gallery w:val="placeholder"/>
        </w:category>
        <w:types>
          <w:type w:val="bbPlcHdr"/>
        </w:types>
        <w:behaviors>
          <w:behavior w:val="content"/>
        </w:behaviors>
        <w:guid w:val="{B7DEFAC9-6F81-447B-BC37-1F17779FF3F2}"/>
      </w:docPartPr>
      <w:docPartBody>
        <w:p w:rsidR="007E2D80" w:rsidRDefault="0096261A" w:rsidP="0096261A">
          <w:pPr>
            <w:pStyle w:val="9AB7373FB677429D9DBD9D0E2D42CD41"/>
          </w:pPr>
          <w:r w:rsidRPr="00AB6262">
            <w:rPr>
              <w:rStyle w:val="Platzhaltertext"/>
            </w:rPr>
            <w:t>Klicken oder tippen Sie hier, um Text einzugeben.</w:t>
          </w:r>
        </w:p>
      </w:docPartBody>
    </w:docPart>
    <w:docPart>
      <w:docPartPr>
        <w:name w:val="1A0954642CE74917BE05ED45E2B87F0F"/>
        <w:category>
          <w:name w:val="Allgemein"/>
          <w:gallery w:val="placeholder"/>
        </w:category>
        <w:types>
          <w:type w:val="bbPlcHdr"/>
        </w:types>
        <w:behaviors>
          <w:behavior w:val="content"/>
        </w:behaviors>
        <w:guid w:val="{92013CE7-9DB5-46F8-A6FE-9292B310179C}"/>
      </w:docPartPr>
      <w:docPartBody>
        <w:p w:rsidR="007E2D80" w:rsidRDefault="0096261A" w:rsidP="0096261A">
          <w:pPr>
            <w:pStyle w:val="1A0954642CE74917BE05ED45E2B87F0F"/>
          </w:pPr>
          <w:r w:rsidRPr="000D63F5">
            <w:rPr>
              <w:rStyle w:val="Platzhaltertext"/>
              <w:szCs w:val="21"/>
            </w:rPr>
            <w:t>Klicken Sie hier, um Text einzugeben.</w:t>
          </w:r>
        </w:p>
      </w:docPartBody>
    </w:docPart>
    <w:docPart>
      <w:docPartPr>
        <w:name w:val="2E9E3436545E4860A2D86668BB14D54D"/>
        <w:category>
          <w:name w:val="Allgemein"/>
          <w:gallery w:val="placeholder"/>
        </w:category>
        <w:types>
          <w:type w:val="bbPlcHdr"/>
        </w:types>
        <w:behaviors>
          <w:behavior w:val="content"/>
        </w:behaviors>
        <w:guid w:val="{1062FD2B-0D18-4955-8FF5-957AA091511F}"/>
      </w:docPartPr>
      <w:docPartBody>
        <w:p w:rsidR="007E2D80" w:rsidRDefault="0096261A" w:rsidP="0096261A">
          <w:pPr>
            <w:pStyle w:val="2E9E3436545E4860A2D86668BB14D54D"/>
          </w:pPr>
          <w:r w:rsidRPr="00AB6262">
            <w:rPr>
              <w:rStyle w:val="Platzhaltertext"/>
            </w:rPr>
            <w:t>Klicken oder tippen Sie hier, um Text einzugeben.</w:t>
          </w:r>
        </w:p>
      </w:docPartBody>
    </w:docPart>
    <w:docPart>
      <w:docPartPr>
        <w:name w:val="94F5F1C9891B44BB9F4B9B1E89D28993"/>
        <w:category>
          <w:name w:val="Allgemein"/>
          <w:gallery w:val="placeholder"/>
        </w:category>
        <w:types>
          <w:type w:val="bbPlcHdr"/>
        </w:types>
        <w:behaviors>
          <w:behavior w:val="content"/>
        </w:behaviors>
        <w:guid w:val="{442F2202-9E3D-4490-8679-CE993552BC4F}"/>
      </w:docPartPr>
      <w:docPartBody>
        <w:p w:rsidR="007E2D80" w:rsidRDefault="0096261A" w:rsidP="0096261A">
          <w:pPr>
            <w:pStyle w:val="94F5F1C9891B44BB9F4B9B1E89D28993"/>
          </w:pPr>
          <w:r w:rsidRPr="000D63F5">
            <w:rPr>
              <w:rStyle w:val="Platzhaltertext"/>
              <w:szCs w:val="21"/>
            </w:rPr>
            <w:t>Klicken Sie hier, um Text einzugeben.</w:t>
          </w:r>
        </w:p>
      </w:docPartBody>
    </w:docPart>
    <w:docPart>
      <w:docPartPr>
        <w:name w:val="9FA2450338514AB7BD40B2E2A1301971"/>
        <w:category>
          <w:name w:val="Allgemein"/>
          <w:gallery w:val="placeholder"/>
        </w:category>
        <w:types>
          <w:type w:val="bbPlcHdr"/>
        </w:types>
        <w:behaviors>
          <w:behavior w:val="content"/>
        </w:behaviors>
        <w:guid w:val="{81BCE1C1-49EF-4F1A-9E3C-0DF28E3EEC06}"/>
      </w:docPartPr>
      <w:docPartBody>
        <w:p w:rsidR="007E2D80" w:rsidRDefault="0096261A" w:rsidP="0096261A">
          <w:pPr>
            <w:pStyle w:val="9FA2450338514AB7BD40B2E2A1301971"/>
          </w:pPr>
          <w:r w:rsidRPr="00AB6262">
            <w:rPr>
              <w:rStyle w:val="Platzhaltertext"/>
            </w:rPr>
            <w:t>Klicken oder tippen Sie hier, um Text einzugeben.</w:t>
          </w:r>
        </w:p>
      </w:docPartBody>
    </w:docPart>
    <w:docPart>
      <w:docPartPr>
        <w:name w:val="35ADE942464444F180F0C1D2DD86FF5D"/>
        <w:category>
          <w:name w:val="Allgemein"/>
          <w:gallery w:val="placeholder"/>
        </w:category>
        <w:types>
          <w:type w:val="bbPlcHdr"/>
        </w:types>
        <w:behaviors>
          <w:behavior w:val="content"/>
        </w:behaviors>
        <w:guid w:val="{F77B90FE-542C-48A3-8F65-7D2704B2F999}"/>
      </w:docPartPr>
      <w:docPartBody>
        <w:p w:rsidR="007E2D80" w:rsidRDefault="0096261A" w:rsidP="0096261A">
          <w:pPr>
            <w:pStyle w:val="35ADE942464444F180F0C1D2DD86FF5D"/>
          </w:pPr>
          <w:r w:rsidRPr="000D63F5">
            <w:rPr>
              <w:rStyle w:val="Platzhaltertext"/>
              <w:szCs w:val="21"/>
            </w:rPr>
            <w:t>Klicken Sie hier, um Text einzugeben.</w:t>
          </w:r>
        </w:p>
      </w:docPartBody>
    </w:docPart>
    <w:docPart>
      <w:docPartPr>
        <w:name w:val="9E5F880C22124EF6988A2A88942A1ADC"/>
        <w:category>
          <w:name w:val="Allgemein"/>
          <w:gallery w:val="placeholder"/>
        </w:category>
        <w:types>
          <w:type w:val="bbPlcHdr"/>
        </w:types>
        <w:behaviors>
          <w:behavior w:val="content"/>
        </w:behaviors>
        <w:guid w:val="{3CF99DC5-E963-42AE-A3DB-F5045E66B3F2}"/>
      </w:docPartPr>
      <w:docPartBody>
        <w:p w:rsidR="007E2D80" w:rsidRDefault="0096261A" w:rsidP="0096261A">
          <w:pPr>
            <w:pStyle w:val="9E5F880C22124EF6988A2A88942A1ADC"/>
          </w:pPr>
          <w:r w:rsidRPr="00AB6262">
            <w:rPr>
              <w:rStyle w:val="Platzhaltertext"/>
            </w:rPr>
            <w:t>Klicken oder tippen Sie hier, um Text einzugeben.</w:t>
          </w:r>
        </w:p>
      </w:docPartBody>
    </w:docPart>
    <w:docPart>
      <w:docPartPr>
        <w:name w:val="3B7BD35E5F5346F1819F66CE719D6917"/>
        <w:category>
          <w:name w:val="Allgemein"/>
          <w:gallery w:val="placeholder"/>
        </w:category>
        <w:types>
          <w:type w:val="bbPlcHdr"/>
        </w:types>
        <w:behaviors>
          <w:behavior w:val="content"/>
        </w:behaviors>
        <w:guid w:val="{59E8C85F-1160-4BEC-BD40-36EA2FC1FD10}"/>
      </w:docPartPr>
      <w:docPartBody>
        <w:p w:rsidR="007E2D80" w:rsidRDefault="0096261A" w:rsidP="0096261A">
          <w:pPr>
            <w:pStyle w:val="3B7BD35E5F5346F1819F66CE719D6917"/>
          </w:pPr>
          <w:r w:rsidRPr="000D63F5">
            <w:rPr>
              <w:rStyle w:val="Platzhaltertext"/>
              <w:szCs w:val="21"/>
            </w:rPr>
            <w:t>Klicken Sie hier, um Text einzugeben.</w:t>
          </w:r>
        </w:p>
      </w:docPartBody>
    </w:docPart>
    <w:docPart>
      <w:docPartPr>
        <w:name w:val="120D7651FC66419096A608D6A53EDE8B"/>
        <w:category>
          <w:name w:val="Allgemein"/>
          <w:gallery w:val="placeholder"/>
        </w:category>
        <w:types>
          <w:type w:val="bbPlcHdr"/>
        </w:types>
        <w:behaviors>
          <w:behavior w:val="content"/>
        </w:behaviors>
        <w:guid w:val="{1761C502-D06C-4A9D-B64D-93569CBC4E80}"/>
      </w:docPartPr>
      <w:docPartBody>
        <w:p w:rsidR="007E2D80" w:rsidRDefault="0096261A" w:rsidP="0096261A">
          <w:pPr>
            <w:pStyle w:val="120D7651FC66419096A608D6A53EDE8B"/>
          </w:pPr>
          <w:r w:rsidRPr="00D24F21">
            <w:rPr>
              <w:rStyle w:val="Platzhaltertext"/>
              <w:szCs w:val="21"/>
            </w:rPr>
            <w:t>Text eingeben</w:t>
          </w:r>
        </w:p>
      </w:docPartBody>
    </w:docPart>
    <w:docPart>
      <w:docPartPr>
        <w:name w:val="08DF19EB34FC4B0DAA38E1CC554FE5BE"/>
        <w:category>
          <w:name w:val="Allgemein"/>
          <w:gallery w:val="placeholder"/>
        </w:category>
        <w:types>
          <w:type w:val="bbPlcHdr"/>
        </w:types>
        <w:behaviors>
          <w:behavior w:val="content"/>
        </w:behaviors>
        <w:guid w:val="{0387680F-8333-4132-B782-C7CA6FD887B2}"/>
      </w:docPartPr>
      <w:docPartBody>
        <w:p w:rsidR="007E2D80" w:rsidRDefault="0096261A" w:rsidP="0096261A">
          <w:pPr>
            <w:pStyle w:val="08DF19EB34FC4B0DAA38E1CC554FE5BE"/>
          </w:pPr>
          <w:r w:rsidRPr="00D24F21">
            <w:rPr>
              <w:rStyle w:val="Platzhaltertext"/>
              <w:szCs w:val="21"/>
            </w:rPr>
            <w:t>Text eingeben</w:t>
          </w:r>
        </w:p>
      </w:docPartBody>
    </w:docPart>
    <w:docPart>
      <w:docPartPr>
        <w:name w:val="F4ABB4E7EBDD49B6881771B1145C78CB"/>
        <w:category>
          <w:name w:val="Allgemein"/>
          <w:gallery w:val="placeholder"/>
        </w:category>
        <w:types>
          <w:type w:val="bbPlcHdr"/>
        </w:types>
        <w:behaviors>
          <w:behavior w:val="content"/>
        </w:behaviors>
        <w:guid w:val="{04BB3FF3-3C72-4349-884B-5E95158B0EE1}"/>
      </w:docPartPr>
      <w:docPartBody>
        <w:p w:rsidR="007E2D80" w:rsidRDefault="0096261A" w:rsidP="0096261A">
          <w:pPr>
            <w:pStyle w:val="F4ABB4E7EBDD49B6881771B1145C78CB"/>
          </w:pPr>
          <w:r w:rsidRPr="00D24F21">
            <w:rPr>
              <w:rStyle w:val="Platzhaltertext"/>
              <w:szCs w:val="21"/>
            </w:rPr>
            <w:t>Text eingeben</w:t>
          </w:r>
        </w:p>
      </w:docPartBody>
    </w:docPart>
    <w:docPart>
      <w:docPartPr>
        <w:name w:val="994CD4D84A034339A2C94CF2A980A106"/>
        <w:category>
          <w:name w:val="Allgemein"/>
          <w:gallery w:val="placeholder"/>
        </w:category>
        <w:types>
          <w:type w:val="bbPlcHdr"/>
        </w:types>
        <w:behaviors>
          <w:behavior w:val="content"/>
        </w:behaviors>
        <w:guid w:val="{943AC068-1789-454B-9A9E-1F8D32FE0F82}"/>
      </w:docPartPr>
      <w:docPartBody>
        <w:p w:rsidR="007E2D80" w:rsidRDefault="0096261A" w:rsidP="0096261A">
          <w:pPr>
            <w:pStyle w:val="994CD4D84A034339A2C94CF2A980A106"/>
          </w:pPr>
          <w:r w:rsidRPr="00D24F21">
            <w:rPr>
              <w:rStyle w:val="Platzhaltertext"/>
              <w:szCs w:val="21"/>
            </w:rPr>
            <w:t>Text eingeben</w:t>
          </w:r>
        </w:p>
      </w:docPartBody>
    </w:docPart>
    <w:docPart>
      <w:docPartPr>
        <w:name w:val="660D8F6A43FB45559BA133BE3CA94612"/>
        <w:category>
          <w:name w:val="Allgemein"/>
          <w:gallery w:val="placeholder"/>
        </w:category>
        <w:types>
          <w:type w:val="bbPlcHdr"/>
        </w:types>
        <w:behaviors>
          <w:behavior w:val="content"/>
        </w:behaviors>
        <w:guid w:val="{7AC2347D-B65D-46B4-A200-1DB766EF6065}"/>
      </w:docPartPr>
      <w:docPartBody>
        <w:p w:rsidR="007E2D80" w:rsidRDefault="0096261A" w:rsidP="0096261A">
          <w:pPr>
            <w:pStyle w:val="660D8F6A43FB45559BA133BE3CA94612"/>
          </w:pPr>
          <w:r w:rsidRPr="00D24F21">
            <w:rPr>
              <w:rStyle w:val="Platzhaltertext"/>
              <w:szCs w:val="21"/>
            </w:rPr>
            <w:t>Text eingeben</w:t>
          </w:r>
        </w:p>
      </w:docPartBody>
    </w:docPart>
    <w:docPart>
      <w:docPartPr>
        <w:name w:val="170DCD6618F14C33B46FD8A5E430A675"/>
        <w:category>
          <w:name w:val="Allgemein"/>
          <w:gallery w:val="placeholder"/>
        </w:category>
        <w:types>
          <w:type w:val="bbPlcHdr"/>
        </w:types>
        <w:behaviors>
          <w:behavior w:val="content"/>
        </w:behaviors>
        <w:guid w:val="{7292173C-E0B7-42B6-BA79-1B9A9240D5FA}"/>
      </w:docPartPr>
      <w:docPartBody>
        <w:p w:rsidR="007E2D80" w:rsidRDefault="0096261A" w:rsidP="0096261A">
          <w:pPr>
            <w:pStyle w:val="170DCD6618F14C33B46FD8A5E430A675"/>
          </w:pPr>
          <w:r w:rsidRPr="00D24F21">
            <w:rPr>
              <w:rStyle w:val="Platzhaltertext"/>
              <w:szCs w:val="21"/>
            </w:rPr>
            <w:t>Text eingeben</w:t>
          </w:r>
        </w:p>
      </w:docPartBody>
    </w:docPart>
    <w:docPart>
      <w:docPartPr>
        <w:name w:val="BB556483009A48F787D7516D5B5D48FB"/>
        <w:category>
          <w:name w:val="Allgemein"/>
          <w:gallery w:val="placeholder"/>
        </w:category>
        <w:types>
          <w:type w:val="bbPlcHdr"/>
        </w:types>
        <w:behaviors>
          <w:behavior w:val="content"/>
        </w:behaviors>
        <w:guid w:val="{0D998EFA-4D94-4F9D-95A5-9F148DF66BFF}"/>
      </w:docPartPr>
      <w:docPartBody>
        <w:p w:rsidR="007E2D80" w:rsidRDefault="0096261A" w:rsidP="0096261A">
          <w:pPr>
            <w:pStyle w:val="BB556483009A48F787D7516D5B5D48FB"/>
          </w:pPr>
          <w:r w:rsidRPr="00E330CC">
            <w:rPr>
              <w:rStyle w:val="Platzhaltertext"/>
              <w:szCs w:val="21"/>
            </w:rPr>
            <w:t>Klicken Sie hier, um Text einzugeben.</w:t>
          </w:r>
        </w:p>
      </w:docPartBody>
    </w:docPart>
    <w:docPart>
      <w:docPartPr>
        <w:name w:val="488A9C5CD2D64E06B591F912F676E7E8"/>
        <w:category>
          <w:name w:val="Allgemein"/>
          <w:gallery w:val="placeholder"/>
        </w:category>
        <w:types>
          <w:type w:val="bbPlcHdr"/>
        </w:types>
        <w:behaviors>
          <w:behavior w:val="content"/>
        </w:behaviors>
        <w:guid w:val="{0A9A79D4-5930-4138-9FA8-0E7566C8BA83}"/>
      </w:docPartPr>
      <w:docPartBody>
        <w:p w:rsidR="007E2D80" w:rsidRDefault="0096261A" w:rsidP="0096261A">
          <w:pPr>
            <w:pStyle w:val="488A9C5CD2D64E06B591F912F676E7E8"/>
          </w:pPr>
          <w:r w:rsidRPr="00E330CC">
            <w:rPr>
              <w:rStyle w:val="Platzhaltertext"/>
              <w:szCs w:val="21"/>
            </w:rPr>
            <w:t>Klicken Sie hier, um Text einzugeben.</w:t>
          </w:r>
        </w:p>
      </w:docPartBody>
    </w:docPart>
    <w:docPart>
      <w:docPartPr>
        <w:name w:val="2CD124B6C54C4CD09F83E0D6C4E9AEDC"/>
        <w:category>
          <w:name w:val="Allgemein"/>
          <w:gallery w:val="placeholder"/>
        </w:category>
        <w:types>
          <w:type w:val="bbPlcHdr"/>
        </w:types>
        <w:behaviors>
          <w:behavior w:val="content"/>
        </w:behaviors>
        <w:guid w:val="{9D544221-18DF-4C8F-BC21-17D40F5743A9}"/>
      </w:docPartPr>
      <w:docPartBody>
        <w:p w:rsidR="00000000" w:rsidRDefault="00E53E60" w:rsidP="00E53E60">
          <w:pPr>
            <w:pStyle w:val="2CD124B6C54C4CD09F83E0D6C4E9AEDC"/>
          </w:pPr>
          <w:r w:rsidRPr="00C5232F">
            <w:rPr>
              <w:rStyle w:val="Platzhaltertext"/>
              <w:sz w:val="20"/>
              <w:szCs w:val="20"/>
            </w:rPr>
            <w:t>Klicken Sie hier, um Text einzugeben.</w:t>
          </w:r>
        </w:p>
      </w:docPartBody>
    </w:docPart>
    <w:docPart>
      <w:docPartPr>
        <w:name w:val="76BFF0F205DF40F09DDA7A76938772F0"/>
        <w:category>
          <w:name w:val="Allgemein"/>
          <w:gallery w:val="placeholder"/>
        </w:category>
        <w:types>
          <w:type w:val="bbPlcHdr"/>
        </w:types>
        <w:behaviors>
          <w:behavior w:val="content"/>
        </w:behaviors>
        <w:guid w:val="{EE37B66B-5839-47F2-A70B-D5A98F57E98B}"/>
      </w:docPartPr>
      <w:docPartBody>
        <w:p w:rsidR="00000000" w:rsidRDefault="00E53E60" w:rsidP="00E53E60">
          <w:pPr>
            <w:pStyle w:val="76BFF0F205DF40F09DDA7A76938772F0"/>
          </w:pPr>
          <w:r w:rsidRPr="000D63F5">
            <w:rPr>
              <w:rStyle w:val="Platzhaltertext"/>
              <w:szCs w:val="21"/>
            </w:rPr>
            <w:t>Klicken Sie hier, um Text einzugeben.</w:t>
          </w:r>
        </w:p>
      </w:docPartBody>
    </w:docPart>
    <w:docPart>
      <w:docPartPr>
        <w:name w:val="150E7F82B46A44AC8EFFB4D80CF8CB73"/>
        <w:category>
          <w:name w:val="Allgemein"/>
          <w:gallery w:val="placeholder"/>
        </w:category>
        <w:types>
          <w:type w:val="bbPlcHdr"/>
        </w:types>
        <w:behaviors>
          <w:behavior w:val="content"/>
        </w:behaviors>
        <w:guid w:val="{659EF9D6-F3F5-4C39-8C71-065C78570927}"/>
      </w:docPartPr>
      <w:docPartBody>
        <w:p w:rsidR="00000000" w:rsidRDefault="00E53E60" w:rsidP="00E53E60">
          <w:pPr>
            <w:pStyle w:val="150E7F82B46A44AC8EFFB4D80CF8CB73"/>
          </w:pPr>
          <w:r w:rsidRPr="00C5232F">
            <w:rPr>
              <w:rStyle w:val="Platzhaltertext"/>
              <w:sz w:val="20"/>
              <w:szCs w:val="20"/>
            </w:rPr>
            <w:t>Klicken Sie hier, um Text einzugeben.</w:t>
          </w:r>
        </w:p>
      </w:docPartBody>
    </w:docPart>
    <w:docPart>
      <w:docPartPr>
        <w:name w:val="6FBFD1BE275845D0A70DD7C1A8C0F20F"/>
        <w:category>
          <w:name w:val="Allgemein"/>
          <w:gallery w:val="placeholder"/>
        </w:category>
        <w:types>
          <w:type w:val="bbPlcHdr"/>
        </w:types>
        <w:behaviors>
          <w:behavior w:val="content"/>
        </w:behaviors>
        <w:guid w:val="{381DF597-D325-42F2-A917-65ADDB2C8238}"/>
      </w:docPartPr>
      <w:docPartBody>
        <w:p w:rsidR="00000000" w:rsidRDefault="00E53E60" w:rsidP="00E53E60">
          <w:pPr>
            <w:pStyle w:val="6FBFD1BE275845D0A70DD7C1A8C0F20F"/>
          </w:pPr>
          <w:r w:rsidRPr="000D63F5">
            <w:rPr>
              <w:rStyle w:val="Platzhaltertext"/>
              <w:szCs w:val="21"/>
            </w:rPr>
            <w:t>Klicken Sie hier, um Text einzugeben.</w:t>
          </w:r>
        </w:p>
      </w:docPartBody>
    </w:docPart>
    <w:docPart>
      <w:docPartPr>
        <w:name w:val="AFBB98B6C5864C7790D51F35F993AC24"/>
        <w:category>
          <w:name w:val="Allgemein"/>
          <w:gallery w:val="placeholder"/>
        </w:category>
        <w:types>
          <w:type w:val="bbPlcHdr"/>
        </w:types>
        <w:behaviors>
          <w:behavior w:val="content"/>
        </w:behaviors>
        <w:guid w:val="{B31648ED-59DB-49DD-96F1-C67567D95BC6}"/>
      </w:docPartPr>
      <w:docPartBody>
        <w:p w:rsidR="00000000" w:rsidRDefault="00E53E60" w:rsidP="00E53E60">
          <w:pPr>
            <w:pStyle w:val="AFBB98B6C5864C7790D51F35F993AC24"/>
          </w:pPr>
          <w:r w:rsidRPr="00E47595">
            <w:rPr>
              <w:color w:val="808080"/>
              <w:sz w:val="20"/>
              <w:szCs w:val="20"/>
            </w:rPr>
            <w:t>Klicken Sie hier, um Text einzugeben.</w:t>
          </w:r>
        </w:p>
      </w:docPartBody>
    </w:docPart>
    <w:docPart>
      <w:docPartPr>
        <w:name w:val="180C4C1E1F7742EA8133A0EB6C110164"/>
        <w:category>
          <w:name w:val="Allgemein"/>
          <w:gallery w:val="placeholder"/>
        </w:category>
        <w:types>
          <w:type w:val="bbPlcHdr"/>
        </w:types>
        <w:behaviors>
          <w:behavior w:val="content"/>
        </w:behaviors>
        <w:guid w:val="{99FF5A3E-85BE-4452-BD96-C30733FA0B78}"/>
      </w:docPartPr>
      <w:docPartBody>
        <w:p w:rsidR="00000000" w:rsidRDefault="00E53E60" w:rsidP="00E53E60">
          <w:pPr>
            <w:pStyle w:val="180C4C1E1F7742EA8133A0EB6C110164"/>
          </w:pPr>
          <w:r w:rsidRPr="000D63F5">
            <w:rPr>
              <w:rStyle w:val="Platzhaltertext"/>
              <w:szCs w:val="21"/>
            </w:rPr>
            <w:t>Klicken Sie hier, um Text einzugeben.</w:t>
          </w:r>
        </w:p>
      </w:docPartBody>
    </w:docPart>
    <w:docPart>
      <w:docPartPr>
        <w:name w:val="D4560E666C734FA298A9DF4C02783905"/>
        <w:category>
          <w:name w:val="Allgemein"/>
          <w:gallery w:val="placeholder"/>
        </w:category>
        <w:types>
          <w:type w:val="bbPlcHdr"/>
        </w:types>
        <w:behaviors>
          <w:behavior w:val="content"/>
        </w:behaviors>
        <w:guid w:val="{AB0051E7-D1A6-40C5-903C-7270C20FADEE}"/>
      </w:docPartPr>
      <w:docPartBody>
        <w:p w:rsidR="00000000" w:rsidRDefault="00E53E60" w:rsidP="00E53E60">
          <w:pPr>
            <w:pStyle w:val="D4560E666C734FA298A9DF4C02783905"/>
          </w:pPr>
          <w:r w:rsidRPr="00E47595">
            <w:rPr>
              <w:color w:val="808080"/>
              <w:sz w:val="20"/>
              <w:szCs w:val="20"/>
            </w:rPr>
            <w:t>Klicken Sie hier, um Text einzugeben.</w:t>
          </w:r>
        </w:p>
      </w:docPartBody>
    </w:docPart>
    <w:docPart>
      <w:docPartPr>
        <w:name w:val="C50D5A42338B4A79A842D4FFE5367B77"/>
        <w:category>
          <w:name w:val="Allgemein"/>
          <w:gallery w:val="placeholder"/>
        </w:category>
        <w:types>
          <w:type w:val="bbPlcHdr"/>
        </w:types>
        <w:behaviors>
          <w:behavior w:val="content"/>
        </w:behaviors>
        <w:guid w:val="{BA6FEAEA-F4E1-41D7-B3FF-4EF8669CE87A}"/>
      </w:docPartPr>
      <w:docPartBody>
        <w:p w:rsidR="00000000" w:rsidRDefault="00E53E60" w:rsidP="00E53E60">
          <w:pPr>
            <w:pStyle w:val="C50D5A42338B4A79A842D4FFE5367B77"/>
          </w:pPr>
          <w:r w:rsidRPr="00E47595">
            <w:rPr>
              <w:color w:val="808080"/>
              <w:sz w:val="20"/>
              <w:szCs w:val="20"/>
            </w:rPr>
            <w:t>Klicken Sie hier, um Text einzugeben.</w:t>
          </w:r>
        </w:p>
      </w:docPartBody>
    </w:docPart>
    <w:docPart>
      <w:docPartPr>
        <w:name w:val="C8BE1A0B07C648A5BAD4455AC7612A43"/>
        <w:category>
          <w:name w:val="Allgemein"/>
          <w:gallery w:val="placeholder"/>
        </w:category>
        <w:types>
          <w:type w:val="bbPlcHdr"/>
        </w:types>
        <w:behaviors>
          <w:behavior w:val="content"/>
        </w:behaviors>
        <w:guid w:val="{D34BAD15-8B77-4703-AC0C-0AEB32243797}"/>
      </w:docPartPr>
      <w:docPartBody>
        <w:p w:rsidR="00000000" w:rsidRDefault="00E53E60" w:rsidP="00E53E60">
          <w:pPr>
            <w:pStyle w:val="C8BE1A0B07C648A5BAD4455AC7612A43"/>
          </w:pPr>
          <w:r w:rsidRPr="000D63F5">
            <w:rPr>
              <w:rStyle w:val="Platzhaltertext"/>
              <w:szCs w:val="21"/>
            </w:rPr>
            <w:t>Klicken Sie hier, um Text einzugeben.</w:t>
          </w:r>
        </w:p>
      </w:docPartBody>
    </w:docPart>
    <w:docPart>
      <w:docPartPr>
        <w:name w:val="8B850C0F1B2346D392E15171C19152F9"/>
        <w:category>
          <w:name w:val="Allgemein"/>
          <w:gallery w:val="placeholder"/>
        </w:category>
        <w:types>
          <w:type w:val="bbPlcHdr"/>
        </w:types>
        <w:behaviors>
          <w:behavior w:val="content"/>
        </w:behaviors>
        <w:guid w:val="{F3063193-F263-4E63-98A4-C4F2123146D7}"/>
      </w:docPartPr>
      <w:docPartBody>
        <w:p w:rsidR="00000000" w:rsidRDefault="00E53E60" w:rsidP="00E53E60">
          <w:pPr>
            <w:pStyle w:val="8B850C0F1B2346D392E15171C19152F9"/>
          </w:pPr>
          <w:r w:rsidRPr="00E47595">
            <w:rPr>
              <w:color w:val="808080"/>
              <w:sz w:val="20"/>
              <w:szCs w:val="20"/>
            </w:rPr>
            <w:t>Klicken Sie hier, um Text einzugeben.</w:t>
          </w:r>
        </w:p>
      </w:docPartBody>
    </w:docPart>
    <w:docPart>
      <w:docPartPr>
        <w:name w:val="1A7AD009838B43B7B2DEFE4E2A1207AE"/>
        <w:category>
          <w:name w:val="Allgemein"/>
          <w:gallery w:val="placeholder"/>
        </w:category>
        <w:types>
          <w:type w:val="bbPlcHdr"/>
        </w:types>
        <w:behaviors>
          <w:behavior w:val="content"/>
        </w:behaviors>
        <w:guid w:val="{E6CC64BF-A0F4-47D2-B6CB-3B2D6CBDC657}"/>
      </w:docPartPr>
      <w:docPartBody>
        <w:p w:rsidR="00000000" w:rsidRDefault="00E53E60" w:rsidP="00E53E60">
          <w:pPr>
            <w:pStyle w:val="1A7AD009838B43B7B2DEFE4E2A1207AE"/>
          </w:pPr>
          <w:r w:rsidRPr="00E47595">
            <w:rPr>
              <w:color w:val="808080"/>
              <w:sz w:val="20"/>
              <w:szCs w:val="20"/>
            </w:rPr>
            <w:t>Klicken Sie hier, um Text einzugeben.</w:t>
          </w:r>
        </w:p>
      </w:docPartBody>
    </w:docPart>
    <w:docPart>
      <w:docPartPr>
        <w:name w:val="7CBC17B8396843F5BB5550F46223E944"/>
        <w:category>
          <w:name w:val="Allgemein"/>
          <w:gallery w:val="placeholder"/>
        </w:category>
        <w:types>
          <w:type w:val="bbPlcHdr"/>
        </w:types>
        <w:behaviors>
          <w:behavior w:val="content"/>
        </w:behaviors>
        <w:guid w:val="{7C42A6CD-17B8-4713-B7F7-7FBD74302966}"/>
      </w:docPartPr>
      <w:docPartBody>
        <w:p w:rsidR="00000000" w:rsidRDefault="00E53E60" w:rsidP="00E53E60">
          <w:pPr>
            <w:pStyle w:val="7CBC17B8396843F5BB5550F46223E944"/>
          </w:pPr>
          <w:r w:rsidRPr="000D63F5">
            <w:rPr>
              <w:rStyle w:val="Platzhaltertext"/>
              <w:szCs w:val="21"/>
            </w:rPr>
            <w:t>Klicken Sie hier, um Text einzugeben.</w:t>
          </w:r>
        </w:p>
      </w:docPartBody>
    </w:docPart>
    <w:docPart>
      <w:docPartPr>
        <w:name w:val="E42C10D5546249AB99F5CB4DC05D2F6A"/>
        <w:category>
          <w:name w:val="Allgemein"/>
          <w:gallery w:val="placeholder"/>
        </w:category>
        <w:types>
          <w:type w:val="bbPlcHdr"/>
        </w:types>
        <w:behaviors>
          <w:behavior w:val="content"/>
        </w:behaviors>
        <w:guid w:val="{9E0CCCDC-0F04-4A0B-962A-91ABF1FD3D4D}"/>
      </w:docPartPr>
      <w:docPartBody>
        <w:p w:rsidR="00000000" w:rsidRDefault="00E53E60" w:rsidP="00E53E60">
          <w:pPr>
            <w:pStyle w:val="E42C10D5546249AB99F5CB4DC05D2F6A"/>
          </w:pPr>
          <w:r w:rsidRPr="00E47595">
            <w:rPr>
              <w:color w:val="808080"/>
              <w:sz w:val="20"/>
              <w:szCs w:val="20"/>
            </w:rPr>
            <w:t>Klicken Sie hier, um Text einzugeben.</w:t>
          </w:r>
        </w:p>
      </w:docPartBody>
    </w:docPart>
    <w:docPart>
      <w:docPartPr>
        <w:name w:val="02B0806CCFD544DFB3C085A5E8AA6E1F"/>
        <w:category>
          <w:name w:val="Allgemein"/>
          <w:gallery w:val="placeholder"/>
        </w:category>
        <w:types>
          <w:type w:val="bbPlcHdr"/>
        </w:types>
        <w:behaviors>
          <w:behavior w:val="content"/>
        </w:behaviors>
        <w:guid w:val="{06DD8CE3-A624-4B93-B50A-D3E60D05DE9D}"/>
      </w:docPartPr>
      <w:docPartBody>
        <w:p w:rsidR="00000000" w:rsidRDefault="00E53E60" w:rsidP="00E53E60">
          <w:pPr>
            <w:pStyle w:val="02B0806CCFD544DFB3C085A5E8AA6E1F"/>
          </w:pPr>
          <w:r w:rsidRPr="00E47595">
            <w:rPr>
              <w:color w:val="808080"/>
              <w:sz w:val="20"/>
              <w:szCs w:val="20"/>
            </w:rPr>
            <w:t>Klicken Sie hier, um Text einzugeben.</w:t>
          </w:r>
        </w:p>
      </w:docPartBody>
    </w:docPart>
    <w:docPart>
      <w:docPartPr>
        <w:name w:val="AC540588DC3B46C2AD5CCD584E31D7D8"/>
        <w:category>
          <w:name w:val="Allgemein"/>
          <w:gallery w:val="placeholder"/>
        </w:category>
        <w:types>
          <w:type w:val="bbPlcHdr"/>
        </w:types>
        <w:behaviors>
          <w:behavior w:val="content"/>
        </w:behaviors>
        <w:guid w:val="{193DF30D-FD37-42A9-8C5B-AC9527E4FF00}"/>
      </w:docPartPr>
      <w:docPartBody>
        <w:p w:rsidR="00000000" w:rsidRDefault="00E53E60" w:rsidP="00E53E60">
          <w:pPr>
            <w:pStyle w:val="AC540588DC3B46C2AD5CCD584E31D7D8"/>
          </w:pPr>
          <w:r w:rsidRPr="000D63F5">
            <w:rPr>
              <w:rStyle w:val="Platzhaltertext"/>
              <w:szCs w:val="21"/>
            </w:rPr>
            <w:t>Klicken Sie hier, um Text einzugeben.</w:t>
          </w:r>
        </w:p>
      </w:docPartBody>
    </w:docPart>
    <w:docPart>
      <w:docPartPr>
        <w:name w:val="08836E02A0894A5E963D0B018A2B4179"/>
        <w:category>
          <w:name w:val="Allgemein"/>
          <w:gallery w:val="placeholder"/>
        </w:category>
        <w:types>
          <w:type w:val="bbPlcHdr"/>
        </w:types>
        <w:behaviors>
          <w:behavior w:val="content"/>
        </w:behaviors>
        <w:guid w:val="{A33ED143-2AF9-4ED8-BB62-9E18200583A4}"/>
      </w:docPartPr>
      <w:docPartBody>
        <w:p w:rsidR="00000000" w:rsidRDefault="00E53E60" w:rsidP="00E53E60">
          <w:pPr>
            <w:pStyle w:val="08836E02A0894A5E963D0B018A2B4179"/>
          </w:pPr>
          <w:r w:rsidRPr="00C5232F">
            <w:rPr>
              <w:rStyle w:val="Platzhaltertext"/>
              <w:sz w:val="20"/>
              <w:szCs w:val="20"/>
            </w:rPr>
            <w:t>Klicken Sie hier, um Text einzugeben.</w:t>
          </w:r>
        </w:p>
      </w:docPartBody>
    </w:docPart>
    <w:docPart>
      <w:docPartPr>
        <w:name w:val="C9D4AD027CB247F49B8044E5F03E2473"/>
        <w:category>
          <w:name w:val="Allgemein"/>
          <w:gallery w:val="placeholder"/>
        </w:category>
        <w:types>
          <w:type w:val="bbPlcHdr"/>
        </w:types>
        <w:behaviors>
          <w:behavior w:val="content"/>
        </w:behaviors>
        <w:guid w:val="{780A20DB-F1A4-45DB-8D84-38F7282E79A6}"/>
      </w:docPartPr>
      <w:docPartBody>
        <w:p w:rsidR="00000000" w:rsidRDefault="00E53E60" w:rsidP="00E53E60">
          <w:pPr>
            <w:pStyle w:val="C9D4AD027CB247F49B8044E5F03E2473"/>
          </w:pPr>
          <w:r w:rsidRPr="000D63F5">
            <w:rPr>
              <w:rStyle w:val="Platzhaltertext"/>
              <w:szCs w:val="21"/>
            </w:rPr>
            <w:t>Klicken Sie hier, um Text einzugeben.</w:t>
          </w:r>
        </w:p>
      </w:docPartBody>
    </w:docPart>
    <w:docPart>
      <w:docPartPr>
        <w:name w:val="C25F316093534EE3A06E6C53932A1084"/>
        <w:category>
          <w:name w:val="Allgemein"/>
          <w:gallery w:val="placeholder"/>
        </w:category>
        <w:types>
          <w:type w:val="bbPlcHdr"/>
        </w:types>
        <w:behaviors>
          <w:behavior w:val="content"/>
        </w:behaviors>
        <w:guid w:val="{23BCE5AE-8860-4549-9A4A-F15FB7EE0DF2}"/>
      </w:docPartPr>
      <w:docPartBody>
        <w:p w:rsidR="00000000" w:rsidRDefault="00E53E60" w:rsidP="00E53E60">
          <w:pPr>
            <w:pStyle w:val="C25F316093534EE3A06E6C53932A1084"/>
          </w:pPr>
          <w:r w:rsidRPr="00C5232F">
            <w:rPr>
              <w:rStyle w:val="Platzhaltertext"/>
              <w:sz w:val="20"/>
              <w:szCs w:val="20"/>
            </w:rPr>
            <w:t>Klicken Sie hier, um Text einzugeben.</w:t>
          </w:r>
        </w:p>
      </w:docPartBody>
    </w:docPart>
    <w:docPart>
      <w:docPartPr>
        <w:name w:val="F13B0FD95133499AB3D0C0D932EB9013"/>
        <w:category>
          <w:name w:val="Allgemein"/>
          <w:gallery w:val="placeholder"/>
        </w:category>
        <w:types>
          <w:type w:val="bbPlcHdr"/>
        </w:types>
        <w:behaviors>
          <w:behavior w:val="content"/>
        </w:behaviors>
        <w:guid w:val="{DDBCEA9B-4094-4638-A321-EEA85A8C3811}"/>
      </w:docPartPr>
      <w:docPartBody>
        <w:p w:rsidR="00000000" w:rsidRDefault="00E53E60" w:rsidP="00E53E60">
          <w:pPr>
            <w:pStyle w:val="F13B0FD95133499AB3D0C0D932EB9013"/>
          </w:pPr>
          <w:r w:rsidRPr="000D63F5">
            <w:rPr>
              <w:rStyle w:val="Platzhaltertext"/>
              <w:szCs w:val="21"/>
            </w:rPr>
            <w:t>Klicken Sie hier, um Text einzugeben.</w:t>
          </w:r>
        </w:p>
      </w:docPartBody>
    </w:docPart>
    <w:docPart>
      <w:docPartPr>
        <w:name w:val="283E56907BC44AE49973AC2105B5668B"/>
        <w:category>
          <w:name w:val="Allgemein"/>
          <w:gallery w:val="placeholder"/>
        </w:category>
        <w:types>
          <w:type w:val="bbPlcHdr"/>
        </w:types>
        <w:behaviors>
          <w:behavior w:val="content"/>
        </w:behaviors>
        <w:guid w:val="{46954381-F92C-48D1-99DC-CC1D5E26901A}"/>
      </w:docPartPr>
      <w:docPartBody>
        <w:p w:rsidR="00000000" w:rsidRDefault="00E53E60" w:rsidP="00E53E60">
          <w:pPr>
            <w:pStyle w:val="283E56907BC44AE49973AC2105B5668B"/>
          </w:pPr>
          <w:r w:rsidRPr="00E47595">
            <w:rPr>
              <w:color w:val="808080"/>
              <w:sz w:val="20"/>
              <w:szCs w:val="20"/>
            </w:rPr>
            <w:t>Klicken Sie hier, um Text einzugeben.</w:t>
          </w:r>
        </w:p>
      </w:docPartBody>
    </w:docPart>
    <w:docPart>
      <w:docPartPr>
        <w:name w:val="6C70E41059F24CED8BBDDD4D3264C50C"/>
        <w:category>
          <w:name w:val="Allgemein"/>
          <w:gallery w:val="placeholder"/>
        </w:category>
        <w:types>
          <w:type w:val="bbPlcHdr"/>
        </w:types>
        <w:behaviors>
          <w:behavior w:val="content"/>
        </w:behaviors>
        <w:guid w:val="{332402D0-3BF0-4AB1-AE7A-C8D0987CAC80}"/>
      </w:docPartPr>
      <w:docPartBody>
        <w:p w:rsidR="00000000" w:rsidRDefault="00E53E60" w:rsidP="00E53E60">
          <w:pPr>
            <w:pStyle w:val="6C70E41059F24CED8BBDDD4D3264C50C"/>
          </w:pPr>
          <w:r w:rsidRPr="00E47595">
            <w:rPr>
              <w:color w:val="808080"/>
              <w:sz w:val="20"/>
              <w:szCs w:val="20"/>
            </w:rPr>
            <w:t>Klicken Sie hier, um Text einzugeben.</w:t>
          </w:r>
        </w:p>
      </w:docPartBody>
    </w:docPart>
    <w:docPart>
      <w:docPartPr>
        <w:name w:val="EF6CC70D885E45FA9612B34676114EB5"/>
        <w:category>
          <w:name w:val="Allgemein"/>
          <w:gallery w:val="placeholder"/>
        </w:category>
        <w:types>
          <w:type w:val="bbPlcHdr"/>
        </w:types>
        <w:behaviors>
          <w:behavior w:val="content"/>
        </w:behaviors>
        <w:guid w:val="{FBF13A9D-45E8-4DB4-8E7C-359BD524E3C8}"/>
      </w:docPartPr>
      <w:docPartBody>
        <w:p w:rsidR="00000000" w:rsidRDefault="00E53E60" w:rsidP="00E53E60">
          <w:pPr>
            <w:pStyle w:val="EF6CC70D885E45FA9612B34676114EB5"/>
          </w:pPr>
          <w:r w:rsidRPr="000D63F5">
            <w:rPr>
              <w:rStyle w:val="Platzhaltertext"/>
              <w:szCs w:val="21"/>
            </w:rPr>
            <w:t>Klicken Sie hier, um Text einzugeben.</w:t>
          </w:r>
        </w:p>
      </w:docPartBody>
    </w:docPart>
    <w:docPart>
      <w:docPartPr>
        <w:name w:val="D70AFE8BD01C45FF8F889D69678ED3B2"/>
        <w:category>
          <w:name w:val="Allgemein"/>
          <w:gallery w:val="placeholder"/>
        </w:category>
        <w:types>
          <w:type w:val="bbPlcHdr"/>
        </w:types>
        <w:behaviors>
          <w:behavior w:val="content"/>
        </w:behaviors>
        <w:guid w:val="{8918B980-CCD0-4B24-9903-C58B69D0CC5D}"/>
      </w:docPartPr>
      <w:docPartBody>
        <w:p w:rsidR="00000000" w:rsidRDefault="00E53E60" w:rsidP="00E53E60">
          <w:pPr>
            <w:pStyle w:val="D70AFE8BD01C45FF8F889D69678ED3B2"/>
          </w:pPr>
          <w:r w:rsidRPr="00E47595">
            <w:rPr>
              <w:color w:val="808080"/>
              <w:sz w:val="20"/>
              <w:szCs w:val="20"/>
            </w:rPr>
            <w:t>Klicken Sie hier, um Text einzugeben.</w:t>
          </w:r>
        </w:p>
      </w:docPartBody>
    </w:docPart>
    <w:docPart>
      <w:docPartPr>
        <w:name w:val="0847C5458E2C4F849E3CE91CE9F38DC4"/>
        <w:category>
          <w:name w:val="Allgemein"/>
          <w:gallery w:val="placeholder"/>
        </w:category>
        <w:types>
          <w:type w:val="bbPlcHdr"/>
        </w:types>
        <w:behaviors>
          <w:behavior w:val="content"/>
        </w:behaviors>
        <w:guid w:val="{600CC5F2-18B4-4FAF-9760-27D23A0F3F8F}"/>
      </w:docPartPr>
      <w:docPartBody>
        <w:p w:rsidR="00000000" w:rsidRDefault="00E53E60" w:rsidP="00E53E60">
          <w:pPr>
            <w:pStyle w:val="0847C5458E2C4F849E3CE91CE9F38DC4"/>
          </w:pPr>
          <w:r w:rsidRPr="00E47595">
            <w:rPr>
              <w:color w:val="808080"/>
              <w:sz w:val="20"/>
              <w:szCs w:val="20"/>
            </w:rPr>
            <w:t>Klicken Sie hier, um Text einzugeben.</w:t>
          </w:r>
        </w:p>
      </w:docPartBody>
    </w:docPart>
    <w:docPart>
      <w:docPartPr>
        <w:name w:val="66E121B2DA0247EC903EC18931A4BE2C"/>
        <w:category>
          <w:name w:val="Allgemein"/>
          <w:gallery w:val="placeholder"/>
        </w:category>
        <w:types>
          <w:type w:val="bbPlcHdr"/>
        </w:types>
        <w:behaviors>
          <w:behavior w:val="content"/>
        </w:behaviors>
        <w:guid w:val="{83B18824-268D-4BE1-AD9E-2D2F65A48CC6}"/>
      </w:docPartPr>
      <w:docPartBody>
        <w:p w:rsidR="00000000" w:rsidRDefault="00E53E60" w:rsidP="00E53E60">
          <w:pPr>
            <w:pStyle w:val="66E121B2DA0247EC903EC18931A4BE2C"/>
          </w:pPr>
          <w:r w:rsidRPr="000D63F5">
            <w:rPr>
              <w:rStyle w:val="Platzhaltertext"/>
              <w:szCs w:val="21"/>
            </w:rPr>
            <w:t>Klicken Sie hier, um Text einzugeben.</w:t>
          </w:r>
        </w:p>
      </w:docPartBody>
    </w:docPart>
    <w:docPart>
      <w:docPartPr>
        <w:name w:val="FA1A3EA0431645B2A5BD7DA3941025F2"/>
        <w:category>
          <w:name w:val="Allgemein"/>
          <w:gallery w:val="placeholder"/>
        </w:category>
        <w:types>
          <w:type w:val="bbPlcHdr"/>
        </w:types>
        <w:behaviors>
          <w:behavior w:val="content"/>
        </w:behaviors>
        <w:guid w:val="{9E95C14F-A2A2-4C44-BE79-A53FF7E44D36}"/>
      </w:docPartPr>
      <w:docPartBody>
        <w:p w:rsidR="00000000" w:rsidRDefault="00E53E60" w:rsidP="00E53E60">
          <w:pPr>
            <w:pStyle w:val="FA1A3EA0431645B2A5BD7DA3941025F2"/>
          </w:pPr>
          <w:r w:rsidRPr="00E47595">
            <w:rPr>
              <w:color w:val="808080"/>
              <w:sz w:val="20"/>
              <w:szCs w:val="20"/>
            </w:rPr>
            <w:t>Klicken Sie hier, um Text einzugeben.</w:t>
          </w:r>
        </w:p>
      </w:docPartBody>
    </w:docPart>
    <w:docPart>
      <w:docPartPr>
        <w:name w:val="CE7E6772B9354EA69E36A8FE6BAF6040"/>
        <w:category>
          <w:name w:val="Allgemein"/>
          <w:gallery w:val="placeholder"/>
        </w:category>
        <w:types>
          <w:type w:val="bbPlcHdr"/>
        </w:types>
        <w:behaviors>
          <w:behavior w:val="content"/>
        </w:behaviors>
        <w:guid w:val="{C2890005-17F8-48CB-9EC8-BDB141FD32AD}"/>
      </w:docPartPr>
      <w:docPartBody>
        <w:p w:rsidR="00000000" w:rsidRDefault="00E53E60" w:rsidP="00E53E60">
          <w:pPr>
            <w:pStyle w:val="CE7E6772B9354EA69E36A8FE6BAF6040"/>
          </w:pPr>
          <w:r w:rsidRPr="00E47595">
            <w:rPr>
              <w:color w:val="808080"/>
              <w:sz w:val="20"/>
              <w:szCs w:val="20"/>
            </w:rPr>
            <w:t>Klicken Sie hier, um Text einzugeben.</w:t>
          </w:r>
        </w:p>
      </w:docPartBody>
    </w:docPart>
    <w:docPart>
      <w:docPartPr>
        <w:name w:val="12152C0CFEDC4097AEF4C760516862D9"/>
        <w:category>
          <w:name w:val="Allgemein"/>
          <w:gallery w:val="placeholder"/>
        </w:category>
        <w:types>
          <w:type w:val="bbPlcHdr"/>
        </w:types>
        <w:behaviors>
          <w:behavior w:val="content"/>
        </w:behaviors>
        <w:guid w:val="{6CE60940-C7AD-46FE-B9FA-106DD3602714}"/>
      </w:docPartPr>
      <w:docPartBody>
        <w:p w:rsidR="00000000" w:rsidRDefault="00E53E60" w:rsidP="00E53E60">
          <w:pPr>
            <w:pStyle w:val="12152C0CFEDC4097AEF4C760516862D9"/>
          </w:pPr>
          <w:r w:rsidRPr="000D63F5">
            <w:rPr>
              <w:rStyle w:val="Platzhaltertext"/>
              <w:szCs w:val="21"/>
            </w:rPr>
            <w:t>Klicken Sie hier, um Text einzugeben.</w:t>
          </w:r>
        </w:p>
      </w:docPartBody>
    </w:docPart>
    <w:docPart>
      <w:docPartPr>
        <w:name w:val="451D1CD43C9941E0B31760C9BAA0E5A9"/>
        <w:category>
          <w:name w:val="Allgemein"/>
          <w:gallery w:val="placeholder"/>
        </w:category>
        <w:types>
          <w:type w:val="bbPlcHdr"/>
        </w:types>
        <w:behaviors>
          <w:behavior w:val="content"/>
        </w:behaviors>
        <w:guid w:val="{EE96B53A-188B-4DD0-AF47-98004A749DEE}"/>
      </w:docPartPr>
      <w:docPartBody>
        <w:p w:rsidR="00000000" w:rsidRDefault="00E53E60" w:rsidP="00E53E60">
          <w:pPr>
            <w:pStyle w:val="451D1CD43C9941E0B31760C9BAA0E5A9"/>
          </w:pPr>
          <w:r w:rsidRPr="00E47595">
            <w:rPr>
              <w:color w:val="808080"/>
              <w:sz w:val="20"/>
              <w:szCs w:val="20"/>
            </w:rPr>
            <w:t>Klicken Sie hier, um Text einzugeben.</w:t>
          </w:r>
        </w:p>
      </w:docPartBody>
    </w:docPart>
    <w:docPart>
      <w:docPartPr>
        <w:name w:val="CAF64906E7574328A74A3B05400AD6C1"/>
        <w:category>
          <w:name w:val="Allgemein"/>
          <w:gallery w:val="placeholder"/>
        </w:category>
        <w:types>
          <w:type w:val="bbPlcHdr"/>
        </w:types>
        <w:behaviors>
          <w:behavior w:val="content"/>
        </w:behaviors>
        <w:guid w:val="{03FAFC24-B1F1-401B-897C-8D50FDFA5FAA}"/>
      </w:docPartPr>
      <w:docPartBody>
        <w:p w:rsidR="00000000" w:rsidRDefault="00E53E60" w:rsidP="00E53E60">
          <w:pPr>
            <w:pStyle w:val="CAF64906E7574328A74A3B05400AD6C1"/>
          </w:pPr>
          <w:r w:rsidRPr="00E47595">
            <w:rPr>
              <w:color w:val="808080"/>
              <w:sz w:val="20"/>
              <w:szCs w:val="20"/>
            </w:rPr>
            <w:t>Klicken Sie hier, um Text einzugeben.</w:t>
          </w:r>
        </w:p>
      </w:docPartBody>
    </w:docPart>
    <w:docPart>
      <w:docPartPr>
        <w:name w:val="20E92A13E3214B37A4EB10496C18101F"/>
        <w:category>
          <w:name w:val="Allgemein"/>
          <w:gallery w:val="placeholder"/>
        </w:category>
        <w:types>
          <w:type w:val="bbPlcHdr"/>
        </w:types>
        <w:behaviors>
          <w:behavior w:val="content"/>
        </w:behaviors>
        <w:guid w:val="{D048B64E-7828-4884-ADE4-2830A9FBA517}"/>
      </w:docPartPr>
      <w:docPartBody>
        <w:p w:rsidR="00000000" w:rsidRDefault="00E53E60" w:rsidP="00E53E60">
          <w:pPr>
            <w:pStyle w:val="20E92A13E3214B37A4EB10496C18101F"/>
          </w:pPr>
          <w:r w:rsidRPr="000D63F5">
            <w:rPr>
              <w:rStyle w:val="Platzhaltertext"/>
              <w:szCs w:val="21"/>
            </w:rPr>
            <w:t>Klicken Sie hier, um Text einzugeben.</w:t>
          </w:r>
        </w:p>
      </w:docPartBody>
    </w:docPart>
    <w:docPart>
      <w:docPartPr>
        <w:name w:val="98B7DF51FE1A4F2EA738212228B23C2A"/>
        <w:category>
          <w:name w:val="Allgemein"/>
          <w:gallery w:val="placeholder"/>
        </w:category>
        <w:types>
          <w:type w:val="bbPlcHdr"/>
        </w:types>
        <w:behaviors>
          <w:behavior w:val="content"/>
        </w:behaviors>
        <w:guid w:val="{A4A45985-F608-4B5F-81AB-BF0BE8D4F077}"/>
      </w:docPartPr>
      <w:docPartBody>
        <w:p w:rsidR="00000000" w:rsidRDefault="00E53E60" w:rsidP="00E53E60">
          <w:pPr>
            <w:pStyle w:val="98B7DF51FE1A4F2EA738212228B23C2A"/>
          </w:pPr>
          <w:r w:rsidRPr="00C5232F">
            <w:rPr>
              <w:rStyle w:val="Platzhaltertext"/>
              <w:sz w:val="20"/>
              <w:szCs w:val="20"/>
            </w:rPr>
            <w:t>Klicken Sie hier, um Text einzugeben.</w:t>
          </w:r>
        </w:p>
      </w:docPartBody>
    </w:docPart>
    <w:docPart>
      <w:docPartPr>
        <w:name w:val="98D60FB4BD36421FB7A2C432C5559098"/>
        <w:category>
          <w:name w:val="Allgemein"/>
          <w:gallery w:val="placeholder"/>
        </w:category>
        <w:types>
          <w:type w:val="bbPlcHdr"/>
        </w:types>
        <w:behaviors>
          <w:behavior w:val="content"/>
        </w:behaviors>
        <w:guid w:val="{13C13597-7176-41B0-968F-DD9A1D58CD96}"/>
      </w:docPartPr>
      <w:docPartBody>
        <w:p w:rsidR="00000000" w:rsidRDefault="00E53E60" w:rsidP="00E53E60">
          <w:pPr>
            <w:pStyle w:val="98D60FB4BD36421FB7A2C432C5559098"/>
          </w:pPr>
          <w:r w:rsidRPr="000D63F5">
            <w:rPr>
              <w:rStyle w:val="Platzhaltertext"/>
              <w:szCs w:val="21"/>
            </w:rPr>
            <w:t>Klicken Sie hier, um Text einzugeben.</w:t>
          </w:r>
        </w:p>
      </w:docPartBody>
    </w:docPart>
    <w:docPart>
      <w:docPartPr>
        <w:name w:val="F1F35BC6197F4449A53CFA58F3E9D9CD"/>
        <w:category>
          <w:name w:val="Allgemein"/>
          <w:gallery w:val="placeholder"/>
        </w:category>
        <w:types>
          <w:type w:val="bbPlcHdr"/>
        </w:types>
        <w:behaviors>
          <w:behavior w:val="content"/>
        </w:behaviors>
        <w:guid w:val="{1E400EDC-316D-427A-8F13-6FEC5EE9F390}"/>
      </w:docPartPr>
      <w:docPartBody>
        <w:p w:rsidR="00000000" w:rsidRDefault="00E53E60" w:rsidP="00E53E60">
          <w:pPr>
            <w:pStyle w:val="F1F35BC6197F4449A53CFA58F3E9D9CD"/>
          </w:pPr>
          <w:r w:rsidRPr="00C5232F">
            <w:rPr>
              <w:rStyle w:val="Platzhaltertext"/>
              <w:sz w:val="20"/>
              <w:szCs w:val="20"/>
            </w:rPr>
            <w:t>Klicken Sie hier, um Text einzugeben.</w:t>
          </w:r>
        </w:p>
      </w:docPartBody>
    </w:docPart>
    <w:docPart>
      <w:docPartPr>
        <w:name w:val="F8A8C75C468F46AA92A48AC07A593CAF"/>
        <w:category>
          <w:name w:val="Allgemein"/>
          <w:gallery w:val="placeholder"/>
        </w:category>
        <w:types>
          <w:type w:val="bbPlcHdr"/>
        </w:types>
        <w:behaviors>
          <w:behavior w:val="content"/>
        </w:behaviors>
        <w:guid w:val="{EA2DC1E1-3997-4D16-BACC-C5C84697AF5B}"/>
      </w:docPartPr>
      <w:docPartBody>
        <w:p w:rsidR="00000000" w:rsidRDefault="00E53E60" w:rsidP="00E53E60">
          <w:pPr>
            <w:pStyle w:val="F8A8C75C468F46AA92A48AC07A593CAF"/>
          </w:pPr>
          <w:r w:rsidRPr="000D63F5">
            <w:rPr>
              <w:rStyle w:val="Platzhaltertext"/>
              <w:szCs w:val="21"/>
            </w:rPr>
            <w:t>Klicken Sie hier, um Text einzugeben.</w:t>
          </w:r>
        </w:p>
      </w:docPartBody>
    </w:docPart>
    <w:docPart>
      <w:docPartPr>
        <w:name w:val="3CD38CA4D51F4A13AEC7AFA32926F781"/>
        <w:category>
          <w:name w:val="Allgemein"/>
          <w:gallery w:val="placeholder"/>
        </w:category>
        <w:types>
          <w:type w:val="bbPlcHdr"/>
        </w:types>
        <w:behaviors>
          <w:behavior w:val="content"/>
        </w:behaviors>
        <w:guid w:val="{D725547E-A687-4F08-B5D0-CF5A4AAD7A9A}"/>
      </w:docPartPr>
      <w:docPartBody>
        <w:p w:rsidR="00000000" w:rsidRDefault="00E53E60" w:rsidP="00E53E60">
          <w:pPr>
            <w:pStyle w:val="3CD38CA4D51F4A13AEC7AFA32926F781"/>
          </w:pPr>
          <w:r w:rsidRPr="00E47595">
            <w:rPr>
              <w:color w:val="808080"/>
              <w:sz w:val="20"/>
              <w:szCs w:val="20"/>
            </w:rPr>
            <w:t>Klicken Sie hier, um Text einzugeben.</w:t>
          </w:r>
        </w:p>
      </w:docPartBody>
    </w:docPart>
    <w:docPart>
      <w:docPartPr>
        <w:name w:val="6BE24B45136B45AFA2468427509A8DEE"/>
        <w:category>
          <w:name w:val="Allgemein"/>
          <w:gallery w:val="placeholder"/>
        </w:category>
        <w:types>
          <w:type w:val="bbPlcHdr"/>
        </w:types>
        <w:behaviors>
          <w:behavior w:val="content"/>
        </w:behaviors>
        <w:guid w:val="{E4CAE4CB-CE08-434D-9DA6-E171B6698550}"/>
      </w:docPartPr>
      <w:docPartBody>
        <w:p w:rsidR="00000000" w:rsidRDefault="00E53E60" w:rsidP="00E53E60">
          <w:pPr>
            <w:pStyle w:val="6BE24B45136B45AFA2468427509A8DEE"/>
          </w:pPr>
          <w:r w:rsidRPr="00E47595">
            <w:rPr>
              <w:color w:val="808080"/>
              <w:sz w:val="20"/>
              <w:szCs w:val="20"/>
            </w:rPr>
            <w:t>Klicken Sie hier, um Text einzugeben.</w:t>
          </w:r>
        </w:p>
      </w:docPartBody>
    </w:docPart>
    <w:docPart>
      <w:docPartPr>
        <w:name w:val="5CD356CF6E7D4027ACEDF648803E6B14"/>
        <w:category>
          <w:name w:val="Allgemein"/>
          <w:gallery w:val="placeholder"/>
        </w:category>
        <w:types>
          <w:type w:val="bbPlcHdr"/>
        </w:types>
        <w:behaviors>
          <w:behavior w:val="content"/>
        </w:behaviors>
        <w:guid w:val="{0D89ECC3-C65A-4641-A004-B7A7A38D8256}"/>
      </w:docPartPr>
      <w:docPartBody>
        <w:p w:rsidR="00000000" w:rsidRDefault="00E53E60" w:rsidP="00E53E60">
          <w:pPr>
            <w:pStyle w:val="5CD356CF6E7D4027ACEDF648803E6B14"/>
          </w:pPr>
          <w:r w:rsidRPr="000D63F5">
            <w:rPr>
              <w:rStyle w:val="Platzhaltertext"/>
              <w:szCs w:val="21"/>
            </w:rPr>
            <w:t>Klicken Sie hier, um Text einzugeben.</w:t>
          </w:r>
        </w:p>
      </w:docPartBody>
    </w:docPart>
    <w:docPart>
      <w:docPartPr>
        <w:name w:val="1D8D4E7512824A8E857A39BD93B52FAA"/>
        <w:category>
          <w:name w:val="Allgemein"/>
          <w:gallery w:val="placeholder"/>
        </w:category>
        <w:types>
          <w:type w:val="bbPlcHdr"/>
        </w:types>
        <w:behaviors>
          <w:behavior w:val="content"/>
        </w:behaviors>
        <w:guid w:val="{C2217591-D029-40EC-A239-979A6B9D6C73}"/>
      </w:docPartPr>
      <w:docPartBody>
        <w:p w:rsidR="00000000" w:rsidRDefault="00E53E60" w:rsidP="00E53E60">
          <w:pPr>
            <w:pStyle w:val="1D8D4E7512824A8E857A39BD93B52FAA"/>
          </w:pPr>
          <w:r w:rsidRPr="00E47595">
            <w:rPr>
              <w:color w:val="808080"/>
              <w:sz w:val="20"/>
              <w:szCs w:val="20"/>
            </w:rPr>
            <w:t>Klicken Sie hier, um Text einzugeben.</w:t>
          </w:r>
        </w:p>
      </w:docPartBody>
    </w:docPart>
    <w:docPart>
      <w:docPartPr>
        <w:name w:val="13F6A488C3954D3E83EDF66F047920A7"/>
        <w:category>
          <w:name w:val="Allgemein"/>
          <w:gallery w:val="placeholder"/>
        </w:category>
        <w:types>
          <w:type w:val="bbPlcHdr"/>
        </w:types>
        <w:behaviors>
          <w:behavior w:val="content"/>
        </w:behaviors>
        <w:guid w:val="{529CDCFB-798E-4768-B423-660BC072F8EF}"/>
      </w:docPartPr>
      <w:docPartBody>
        <w:p w:rsidR="00000000" w:rsidRDefault="00E53E60" w:rsidP="00E53E60">
          <w:pPr>
            <w:pStyle w:val="13F6A488C3954D3E83EDF66F047920A7"/>
          </w:pPr>
          <w:r w:rsidRPr="00E47595">
            <w:rPr>
              <w:color w:val="808080"/>
              <w:sz w:val="20"/>
              <w:szCs w:val="20"/>
            </w:rPr>
            <w:t>Klicken Sie hier, um Text einzugeben.</w:t>
          </w:r>
        </w:p>
      </w:docPartBody>
    </w:docPart>
    <w:docPart>
      <w:docPartPr>
        <w:name w:val="A71F89BBFB3C40C4B978B00AC98D1C45"/>
        <w:category>
          <w:name w:val="Allgemein"/>
          <w:gallery w:val="placeholder"/>
        </w:category>
        <w:types>
          <w:type w:val="bbPlcHdr"/>
        </w:types>
        <w:behaviors>
          <w:behavior w:val="content"/>
        </w:behaviors>
        <w:guid w:val="{8F8D73DF-2528-42D0-96E1-94B6557F7755}"/>
      </w:docPartPr>
      <w:docPartBody>
        <w:p w:rsidR="00000000" w:rsidRDefault="00E53E60" w:rsidP="00E53E60">
          <w:pPr>
            <w:pStyle w:val="A71F89BBFB3C40C4B978B00AC98D1C45"/>
          </w:pPr>
          <w:r w:rsidRPr="000D63F5">
            <w:rPr>
              <w:rStyle w:val="Platzhaltertext"/>
              <w:szCs w:val="21"/>
            </w:rPr>
            <w:t>Klicken Sie hier, um Text einzugeben.</w:t>
          </w:r>
        </w:p>
      </w:docPartBody>
    </w:docPart>
    <w:docPart>
      <w:docPartPr>
        <w:name w:val="F951E690F60D4DC4AF94942B4F4E91A4"/>
        <w:category>
          <w:name w:val="Allgemein"/>
          <w:gallery w:val="placeholder"/>
        </w:category>
        <w:types>
          <w:type w:val="bbPlcHdr"/>
        </w:types>
        <w:behaviors>
          <w:behavior w:val="content"/>
        </w:behaviors>
        <w:guid w:val="{C261171E-1DC6-4FF0-B22B-3D0ADFCD1835}"/>
      </w:docPartPr>
      <w:docPartBody>
        <w:p w:rsidR="00000000" w:rsidRDefault="00E53E60" w:rsidP="00E53E60">
          <w:pPr>
            <w:pStyle w:val="F951E690F60D4DC4AF94942B4F4E91A4"/>
          </w:pPr>
          <w:r w:rsidRPr="00E47595">
            <w:rPr>
              <w:color w:val="808080"/>
              <w:sz w:val="20"/>
              <w:szCs w:val="20"/>
            </w:rPr>
            <w:t>Klicken Sie hier, um Text einzugeben.</w:t>
          </w:r>
        </w:p>
      </w:docPartBody>
    </w:docPart>
    <w:docPart>
      <w:docPartPr>
        <w:name w:val="1CC70557D4354D819AF1D7C3A72B8AE9"/>
        <w:category>
          <w:name w:val="Allgemein"/>
          <w:gallery w:val="placeholder"/>
        </w:category>
        <w:types>
          <w:type w:val="bbPlcHdr"/>
        </w:types>
        <w:behaviors>
          <w:behavior w:val="content"/>
        </w:behaviors>
        <w:guid w:val="{A1A1A95C-BB77-4EB5-B72A-F99CA6E10305}"/>
      </w:docPartPr>
      <w:docPartBody>
        <w:p w:rsidR="00000000" w:rsidRDefault="00E53E60" w:rsidP="00E53E60">
          <w:pPr>
            <w:pStyle w:val="1CC70557D4354D819AF1D7C3A72B8AE9"/>
          </w:pPr>
          <w:r w:rsidRPr="00E47595">
            <w:rPr>
              <w:color w:val="808080"/>
              <w:sz w:val="20"/>
              <w:szCs w:val="20"/>
            </w:rPr>
            <w:t>Klicken Sie hier, um Text einzugeben.</w:t>
          </w:r>
        </w:p>
      </w:docPartBody>
    </w:docPart>
    <w:docPart>
      <w:docPartPr>
        <w:name w:val="7747A282AC7E4156ADB873D62F531594"/>
        <w:category>
          <w:name w:val="Allgemein"/>
          <w:gallery w:val="placeholder"/>
        </w:category>
        <w:types>
          <w:type w:val="bbPlcHdr"/>
        </w:types>
        <w:behaviors>
          <w:behavior w:val="content"/>
        </w:behaviors>
        <w:guid w:val="{835AD6F8-FFF0-4A57-9093-D22D81EAA31C}"/>
      </w:docPartPr>
      <w:docPartBody>
        <w:p w:rsidR="00000000" w:rsidRDefault="00E53E60" w:rsidP="00E53E60">
          <w:pPr>
            <w:pStyle w:val="7747A282AC7E4156ADB873D62F531594"/>
          </w:pPr>
          <w:r w:rsidRPr="000D63F5">
            <w:rPr>
              <w:rStyle w:val="Platzhaltertext"/>
              <w:szCs w:val="21"/>
            </w:rPr>
            <w:t>Klicken Sie hier, um Text einzugeben.</w:t>
          </w:r>
        </w:p>
      </w:docPartBody>
    </w:docPart>
    <w:docPart>
      <w:docPartPr>
        <w:name w:val="D66BF98890CA4710ABC753A67ED49672"/>
        <w:category>
          <w:name w:val="Allgemein"/>
          <w:gallery w:val="placeholder"/>
        </w:category>
        <w:types>
          <w:type w:val="bbPlcHdr"/>
        </w:types>
        <w:behaviors>
          <w:behavior w:val="content"/>
        </w:behaviors>
        <w:guid w:val="{D0F7B509-DC0D-4052-A8E1-1D054C725BB2}"/>
      </w:docPartPr>
      <w:docPartBody>
        <w:p w:rsidR="00000000" w:rsidRDefault="00E53E60" w:rsidP="00E53E60">
          <w:pPr>
            <w:pStyle w:val="D66BF98890CA4710ABC753A67ED49672"/>
          </w:pPr>
          <w:r w:rsidRPr="00E47595">
            <w:rPr>
              <w:color w:val="808080"/>
              <w:sz w:val="20"/>
              <w:szCs w:val="20"/>
            </w:rPr>
            <w:t>Klicken Sie hier, um Text einzugeben.</w:t>
          </w:r>
        </w:p>
      </w:docPartBody>
    </w:docPart>
    <w:docPart>
      <w:docPartPr>
        <w:name w:val="C23201ADC93E4AC29C5B0D3CAD78041A"/>
        <w:category>
          <w:name w:val="Allgemein"/>
          <w:gallery w:val="placeholder"/>
        </w:category>
        <w:types>
          <w:type w:val="bbPlcHdr"/>
        </w:types>
        <w:behaviors>
          <w:behavior w:val="content"/>
        </w:behaviors>
        <w:guid w:val="{0FDA05FF-CF0F-4A45-8985-0EB32D0DFBFC}"/>
      </w:docPartPr>
      <w:docPartBody>
        <w:p w:rsidR="00000000" w:rsidRDefault="00E53E60" w:rsidP="00E53E60">
          <w:pPr>
            <w:pStyle w:val="C23201ADC93E4AC29C5B0D3CAD78041A"/>
          </w:pPr>
          <w:r w:rsidRPr="00E47595">
            <w:rPr>
              <w:color w:val="808080"/>
              <w:sz w:val="20"/>
              <w:szCs w:val="20"/>
            </w:rPr>
            <w:t>Klicken Sie hier, um Text einzugeben.</w:t>
          </w:r>
        </w:p>
      </w:docPartBody>
    </w:docPart>
    <w:docPart>
      <w:docPartPr>
        <w:name w:val="EC6267F6FC3A45668D571FFB388CC476"/>
        <w:category>
          <w:name w:val="Allgemein"/>
          <w:gallery w:val="placeholder"/>
        </w:category>
        <w:types>
          <w:type w:val="bbPlcHdr"/>
        </w:types>
        <w:behaviors>
          <w:behavior w:val="content"/>
        </w:behaviors>
        <w:guid w:val="{525DE36C-D978-4E82-B5D5-366539BF1BDA}"/>
      </w:docPartPr>
      <w:docPartBody>
        <w:p w:rsidR="00000000" w:rsidRDefault="00E53E60" w:rsidP="00E53E60">
          <w:pPr>
            <w:pStyle w:val="EC6267F6FC3A45668D571FFB388CC476"/>
          </w:pPr>
          <w:r w:rsidRPr="000D63F5">
            <w:rPr>
              <w:rStyle w:val="Platzhaltertext"/>
              <w:szCs w:val="21"/>
            </w:rPr>
            <w:t>Klicken Sie hier, um Text einzugeben.</w:t>
          </w:r>
        </w:p>
      </w:docPartBody>
    </w:docPart>
    <w:docPart>
      <w:docPartPr>
        <w:name w:val="CD1F4B8433914799BD3B43CCDCCF5C54"/>
        <w:category>
          <w:name w:val="Allgemein"/>
          <w:gallery w:val="placeholder"/>
        </w:category>
        <w:types>
          <w:type w:val="bbPlcHdr"/>
        </w:types>
        <w:behaviors>
          <w:behavior w:val="content"/>
        </w:behaviors>
        <w:guid w:val="{246026DB-D959-448A-9A59-BE81BE60ED0F}"/>
      </w:docPartPr>
      <w:docPartBody>
        <w:p w:rsidR="00000000" w:rsidRDefault="00E53E60" w:rsidP="00E53E60">
          <w:pPr>
            <w:pStyle w:val="CD1F4B8433914799BD3B43CCDCCF5C54"/>
          </w:pPr>
          <w:r w:rsidRPr="00C5232F">
            <w:rPr>
              <w:rStyle w:val="Platzhaltertext"/>
              <w:sz w:val="20"/>
              <w:szCs w:val="20"/>
            </w:rPr>
            <w:t>Klicken Sie hier, um Text einzugeben.</w:t>
          </w:r>
        </w:p>
      </w:docPartBody>
    </w:docPart>
    <w:docPart>
      <w:docPartPr>
        <w:name w:val="4D49B867DBA3470DAE14A02828C4579F"/>
        <w:category>
          <w:name w:val="Allgemein"/>
          <w:gallery w:val="placeholder"/>
        </w:category>
        <w:types>
          <w:type w:val="bbPlcHdr"/>
        </w:types>
        <w:behaviors>
          <w:behavior w:val="content"/>
        </w:behaviors>
        <w:guid w:val="{39CA3959-704D-4E3C-8448-38737E5716D8}"/>
      </w:docPartPr>
      <w:docPartBody>
        <w:p w:rsidR="00000000" w:rsidRDefault="00E53E60" w:rsidP="00E53E60">
          <w:pPr>
            <w:pStyle w:val="4D49B867DBA3470DAE14A02828C4579F"/>
          </w:pPr>
          <w:r w:rsidRPr="00C5232F">
            <w:rPr>
              <w:rStyle w:val="Platzhaltertext"/>
              <w:sz w:val="20"/>
              <w:szCs w:val="20"/>
            </w:rPr>
            <w:t>Klicken Sie hier, um Text einzugeben.</w:t>
          </w:r>
        </w:p>
      </w:docPartBody>
    </w:docPart>
    <w:docPart>
      <w:docPartPr>
        <w:name w:val="ECD44498453D4BD2921A9747666D4612"/>
        <w:category>
          <w:name w:val="Allgemein"/>
          <w:gallery w:val="placeholder"/>
        </w:category>
        <w:types>
          <w:type w:val="bbPlcHdr"/>
        </w:types>
        <w:behaviors>
          <w:behavior w:val="content"/>
        </w:behaviors>
        <w:guid w:val="{FE48A9FB-84FF-4121-9947-D6BF31CE3F96}"/>
      </w:docPartPr>
      <w:docPartBody>
        <w:p w:rsidR="00000000" w:rsidRDefault="00E53E60" w:rsidP="00E53E60">
          <w:pPr>
            <w:pStyle w:val="ECD44498453D4BD2921A9747666D4612"/>
          </w:pPr>
          <w:r w:rsidRPr="000D63F5">
            <w:rPr>
              <w:rStyle w:val="Platzhaltertext"/>
              <w:szCs w:val="21"/>
            </w:rPr>
            <w:t>Klicken Sie hier, um Text einzugeben.</w:t>
          </w:r>
        </w:p>
      </w:docPartBody>
    </w:docPart>
    <w:docPart>
      <w:docPartPr>
        <w:name w:val="A3D51E4DC1E24A05AA08DF35395C41E0"/>
        <w:category>
          <w:name w:val="Allgemein"/>
          <w:gallery w:val="placeholder"/>
        </w:category>
        <w:types>
          <w:type w:val="bbPlcHdr"/>
        </w:types>
        <w:behaviors>
          <w:behavior w:val="content"/>
        </w:behaviors>
        <w:guid w:val="{BD298227-224B-4D90-A270-EA9270E63688}"/>
      </w:docPartPr>
      <w:docPartBody>
        <w:p w:rsidR="00000000" w:rsidRDefault="00E53E60" w:rsidP="00E53E60">
          <w:pPr>
            <w:pStyle w:val="A3D51E4DC1E24A05AA08DF35395C41E0"/>
          </w:pPr>
          <w:r w:rsidRPr="003A23AD">
            <w:rPr>
              <w:rStyle w:val="Platzhaltertext"/>
            </w:rPr>
            <w:t>Klicken Sie hier, um Text einzugeben.</w:t>
          </w:r>
        </w:p>
      </w:docPartBody>
    </w:docPart>
    <w:docPart>
      <w:docPartPr>
        <w:name w:val="9D0736BD033846E3B4F72AE017FA07AC"/>
        <w:category>
          <w:name w:val="Allgemein"/>
          <w:gallery w:val="placeholder"/>
        </w:category>
        <w:types>
          <w:type w:val="bbPlcHdr"/>
        </w:types>
        <w:behaviors>
          <w:behavior w:val="content"/>
        </w:behaviors>
        <w:guid w:val="{FEDB8C6A-0E8F-4644-B9EC-990559CF8920}"/>
      </w:docPartPr>
      <w:docPartBody>
        <w:p w:rsidR="00000000" w:rsidRDefault="00E53E60" w:rsidP="00E53E60">
          <w:pPr>
            <w:pStyle w:val="9D0736BD033846E3B4F72AE017FA07AC"/>
          </w:pPr>
          <w:r w:rsidRPr="003E1335">
            <w:rPr>
              <w:rStyle w:val="Platzhaltertext"/>
            </w:rPr>
            <w:t>Klicken oder tippen Sie hier, um Text einzugeben.</w:t>
          </w:r>
        </w:p>
      </w:docPartBody>
    </w:docPart>
    <w:docPart>
      <w:docPartPr>
        <w:name w:val="9D4502CC6E3543BDB256579C795CDDB4"/>
        <w:category>
          <w:name w:val="Allgemein"/>
          <w:gallery w:val="placeholder"/>
        </w:category>
        <w:types>
          <w:type w:val="bbPlcHdr"/>
        </w:types>
        <w:behaviors>
          <w:behavior w:val="content"/>
        </w:behaviors>
        <w:guid w:val="{BE32795A-C374-48EE-BDBB-8E3BC232804E}"/>
      </w:docPartPr>
      <w:docPartBody>
        <w:p w:rsidR="00000000" w:rsidRDefault="00E53E60" w:rsidP="00E53E60">
          <w:pPr>
            <w:pStyle w:val="9D4502CC6E3543BDB256579C795CDDB4"/>
          </w:pPr>
          <w:r w:rsidRPr="00C5232F">
            <w:rPr>
              <w:rStyle w:val="Platzhaltertext"/>
              <w:sz w:val="20"/>
              <w:szCs w:val="20"/>
            </w:rPr>
            <w:t>Klicken Sie hier, um Text einzugeben.</w:t>
          </w:r>
        </w:p>
      </w:docPartBody>
    </w:docPart>
    <w:docPart>
      <w:docPartPr>
        <w:name w:val="3C5E9A9F15C14A88BE34A7DC1C41B828"/>
        <w:category>
          <w:name w:val="Allgemein"/>
          <w:gallery w:val="placeholder"/>
        </w:category>
        <w:types>
          <w:type w:val="bbPlcHdr"/>
        </w:types>
        <w:behaviors>
          <w:behavior w:val="content"/>
        </w:behaviors>
        <w:guid w:val="{7EEEAD58-0C6D-49A3-A837-909113810E65}"/>
      </w:docPartPr>
      <w:docPartBody>
        <w:p w:rsidR="00000000" w:rsidRDefault="00E53E60" w:rsidP="00E53E60">
          <w:pPr>
            <w:pStyle w:val="3C5E9A9F15C14A88BE34A7DC1C41B828"/>
          </w:pPr>
          <w:r w:rsidRPr="00C5232F">
            <w:rPr>
              <w:rStyle w:val="Platzhaltertext"/>
              <w:sz w:val="20"/>
              <w:szCs w:val="20"/>
            </w:rPr>
            <w:t>Klicken Sie hier, um Text einzugeben.</w:t>
          </w:r>
        </w:p>
      </w:docPartBody>
    </w:docPart>
    <w:docPart>
      <w:docPartPr>
        <w:name w:val="86CF18A2B4FD4F1B910CE913174EE293"/>
        <w:category>
          <w:name w:val="Allgemein"/>
          <w:gallery w:val="placeholder"/>
        </w:category>
        <w:types>
          <w:type w:val="bbPlcHdr"/>
        </w:types>
        <w:behaviors>
          <w:behavior w:val="content"/>
        </w:behaviors>
        <w:guid w:val="{609AA8BE-55DB-48AE-A2FA-5B82FD551A4D}"/>
      </w:docPartPr>
      <w:docPartBody>
        <w:p w:rsidR="00000000" w:rsidRDefault="00E53E60" w:rsidP="00E53E60">
          <w:pPr>
            <w:pStyle w:val="86CF18A2B4FD4F1B910CE913174EE293"/>
          </w:pPr>
          <w:r w:rsidRPr="00C5232F">
            <w:rPr>
              <w:rStyle w:val="Platzhaltertext"/>
              <w:sz w:val="20"/>
              <w:szCs w:val="20"/>
            </w:rPr>
            <w:t>Klicken Sie hier, um Text einzugeben.</w:t>
          </w:r>
        </w:p>
      </w:docPartBody>
    </w:docPart>
    <w:docPart>
      <w:docPartPr>
        <w:name w:val="27836BFD80DB4B9988A35021BCC5E381"/>
        <w:category>
          <w:name w:val="Allgemein"/>
          <w:gallery w:val="placeholder"/>
        </w:category>
        <w:types>
          <w:type w:val="bbPlcHdr"/>
        </w:types>
        <w:behaviors>
          <w:behavior w:val="content"/>
        </w:behaviors>
        <w:guid w:val="{AAD7A4B6-6723-4543-B6BD-4C3B3C55412B}"/>
      </w:docPartPr>
      <w:docPartBody>
        <w:p w:rsidR="00000000" w:rsidRDefault="00E53E60" w:rsidP="00E53E60">
          <w:pPr>
            <w:pStyle w:val="27836BFD80DB4B9988A35021BCC5E381"/>
          </w:pPr>
          <w:r w:rsidRPr="000D63F5">
            <w:rPr>
              <w:rStyle w:val="Platzhaltertext"/>
              <w:szCs w:val="21"/>
            </w:rPr>
            <w:t>Klicken Sie hier, um Text einzugeben.</w:t>
          </w:r>
        </w:p>
      </w:docPartBody>
    </w:docPart>
    <w:docPart>
      <w:docPartPr>
        <w:name w:val="116CFBCE040441D08FA9454A5D21E6C5"/>
        <w:category>
          <w:name w:val="Allgemein"/>
          <w:gallery w:val="placeholder"/>
        </w:category>
        <w:types>
          <w:type w:val="bbPlcHdr"/>
        </w:types>
        <w:behaviors>
          <w:behavior w:val="content"/>
        </w:behaviors>
        <w:guid w:val="{40024ACA-ADC9-43CE-9CE2-5DB68ED3B1D2}"/>
      </w:docPartPr>
      <w:docPartBody>
        <w:p w:rsidR="00000000" w:rsidRDefault="00E53E60" w:rsidP="00E53E60">
          <w:pPr>
            <w:pStyle w:val="116CFBCE040441D08FA9454A5D21E6C5"/>
          </w:pPr>
          <w:r w:rsidRPr="00E47595">
            <w:rPr>
              <w:color w:val="808080"/>
              <w:sz w:val="20"/>
              <w:szCs w:val="20"/>
            </w:rPr>
            <w:t>Klicken Sie hier, um Text einzugeben.</w:t>
          </w:r>
        </w:p>
      </w:docPartBody>
    </w:docPart>
    <w:docPart>
      <w:docPartPr>
        <w:name w:val="F1BEAC561CC04087A78965BEE9E833F6"/>
        <w:category>
          <w:name w:val="Allgemein"/>
          <w:gallery w:val="placeholder"/>
        </w:category>
        <w:types>
          <w:type w:val="bbPlcHdr"/>
        </w:types>
        <w:behaviors>
          <w:behavior w:val="content"/>
        </w:behaviors>
        <w:guid w:val="{E23E1D90-E6BB-4D1C-82FC-C7AB80C15165}"/>
      </w:docPartPr>
      <w:docPartBody>
        <w:p w:rsidR="00000000" w:rsidRDefault="00E53E60" w:rsidP="00E53E60">
          <w:pPr>
            <w:pStyle w:val="F1BEAC561CC04087A78965BEE9E833F6"/>
          </w:pPr>
          <w:r w:rsidRPr="000D63F5">
            <w:rPr>
              <w:rStyle w:val="Platzhaltertext"/>
              <w:szCs w:val="21"/>
            </w:rPr>
            <w:t>Klicken Sie hier, um Text einzugeben.</w:t>
          </w:r>
        </w:p>
      </w:docPartBody>
    </w:docPart>
    <w:docPart>
      <w:docPartPr>
        <w:name w:val="1981D67D943D47779F7D95DC339BD1DA"/>
        <w:category>
          <w:name w:val="Allgemein"/>
          <w:gallery w:val="placeholder"/>
        </w:category>
        <w:types>
          <w:type w:val="bbPlcHdr"/>
        </w:types>
        <w:behaviors>
          <w:behavior w:val="content"/>
        </w:behaviors>
        <w:guid w:val="{144F1177-7C0F-4160-9F29-015895B11EAF}"/>
      </w:docPartPr>
      <w:docPartBody>
        <w:p w:rsidR="00000000" w:rsidRDefault="00E53E60" w:rsidP="00E53E60">
          <w:pPr>
            <w:pStyle w:val="1981D67D943D47779F7D95DC339BD1DA"/>
          </w:pPr>
          <w:r w:rsidRPr="00E47595">
            <w:rPr>
              <w:color w:val="808080"/>
              <w:sz w:val="20"/>
              <w:szCs w:val="20"/>
            </w:rPr>
            <w:t>Klicken Sie hier, um Text einzugeben.</w:t>
          </w:r>
        </w:p>
      </w:docPartBody>
    </w:docPart>
    <w:docPart>
      <w:docPartPr>
        <w:name w:val="E410A70B8E2A4B83BA68A34273ACFED7"/>
        <w:category>
          <w:name w:val="Allgemein"/>
          <w:gallery w:val="placeholder"/>
        </w:category>
        <w:types>
          <w:type w:val="bbPlcHdr"/>
        </w:types>
        <w:behaviors>
          <w:behavior w:val="content"/>
        </w:behaviors>
        <w:guid w:val="{48AE47C8-EF20-499F-9E57-029EB5AD99E9}"/>
      </w:docPartPr>
      <w:docPartBody>
        <w:p w:rsidR="00000000" w:rsidRDefault="00E53E60" w:rsidP="00E53E60">
          <w:pPr>
            <w:pStyle w:val="E410A70B8E2A4B83BA68A34273ACFED7"/>
          </w:pPr>
          <w:r w:rsidRPr="00E47595">
            <w:rPr>
              <w:color w:val="808080"/>
              <w:sz w:val="20"/>
              <w:szCs w:val="20"/>
            </w:rPr>
            <w:t>Klicken Sie hier, um Text einzugeben.</w:t>
          </w:r>
        </w:p>
      </w:docPartBody>
    </w:docPart>
    <w:docPart>
      <w:docPartPr>
        <w:name w:val="865B1A0454174BE3B4D5A1442248D09E"/>
        <w:category>
          <w:name w:val="Allgemein"/>
          <w:gallery w:val="placeholder"/>
        </w:category>
        <w:types>
          <w:type w:val="bbPlcHdr"/>
        </w:types>
        <w:behaviors>
          <w:behavior w:val="content"/>
        </w:behaviors>
        <w:guid w:val="{CD937514-CECF-4CF7-857F-59DB28F43C25}"/>
      </w:docPartPr>
      <w:docPartBody>
        <w:p w:rsidR="00000000" w:rsidRDefault="00E53E60" w:rsidP="00E53E60">
          <w:pPr>
            <w:pStyle w:val="865B1A0454174BE3B4D5A1442248D09E"/>
          </w:pPr>
          <w:r w:rsidRPr="000D63F5">
            <w:rPr>
              <w:rStyle w:val="Platzhaltertext"/>
              <w:szCs w:val="21"/>
            </w:rPr>
            <w:t>Klicken Sie hier, um Text einzugeben.</w:t>
          </w:r>
        </w:p>
      </w:docPartBody>
    </w:docPart>
    <w:docPart>
      <w:docPartPr>
        <w:name w:val="14E851E1273C425B8B3D9ECD87C5C1AD"/>
        <w:category>
          <w:name w:val="Allgemein"/>
          <w:gallery w:val="placeholder"/>
        </w:category>
        <w:types>
          <w:type w:val="bbPlcHdr"/>
        </w:types>
        <w:behaviors>
          <w:behavior w:val="content"/>
        </w:behaviors>
        <w:guid w:val="{BE3FC5C2-A412-405F-8FF5-5179E8F733BC}"/>
      </w:docPartPr>
      <w:docPartBody>
        <w:p w:rsidR="00000000" w:rsidRDefault="00E53E60" w:rsidP="00E53E60">
          <w:pPr>
            <w:pStyle w:val="14E851E1273C425B8B3D9ECD87C5C1AD"/>
          </w:pPr>
          <w:r w:rsidRPr="00E47595">
            <w:rPr>
              <w:color w:val="808080"/>
              <w:sz w:val="20"/>
              <w:szCs w:val="20"/>
            </w:rPr>
            <w:t>Klicken Sie hier, um Text einzugeben.</w:t>
          </w:r>
        </w:p>
      </w:docPartBody>
    </w:docPart>
    <w:docPart>
      <w:docPartPr>
        <w:name w:val="6658C69D97744945B428F38C2822E33F"/>
        <w:category>
          <w:name w:val="Allgemein"/>
          <w:gallery w:val="placeholder"/>
        </w:category>
        <w:types>
          <w:type w:val="bbPlcHdr"/>
        </w:types>
        <w:behaviors>
          <w:behavior w:val="content"/>
        </w:behaviors>
        <w:guid w:val="{C80FD667-836F-48BD-ADED-BB03501EC2CD}"/>
      </w:docPartPr>
      <w:docPartBody>
        <w:p w:rsidR="00000000" w:rsidRDefault="00E53E60" w:rsidP="00E53E60">
          <w:pPr>
            <w:pStyle w:val="6658C69D97744945B428F38C2822E33F"/>
          </w:pPr>
          <w:r w:rsidRPr="00E47595">
            <w:rPr>
              <w:color w:val="808080"/>
              <w:sz w:val="20"/>
              <w:szCs w:val="20"/>
            </w:rPr>
            <w:t>Klicken Sie hier, um Text einzugeben.</w:t>
          </w:r>
        </w:p>
      </w:docPartBody>
    </w:docPart>
    <w:docPart>
      <w:docPartPr>
        <w:name w:val="C8914FB580124E68A9081C994F5D6845"/>
        <w:category>
          <w:name w:val="Allgemein"/>
          <w:gallery w:val="placeholder"/>
        </w:category>
        <w:types>
          <w:type w:val="bbPlcHdr"/>
        </w:types>
        <w:behaviors>
          <w:behavior w:val="content"/>
        </w:behaviors>
        <w:guid w:val="{7D52AC47-5F77-45A1-8E3C-A9EFCFE2880C}"/>
      </w:docPartPr>
      <w:docPartBody>
        <w:p w:rsidR="00000000" w:rsidRDefault="00E53E60" w:rsidP="00E53E60">
          <w:pPr>
            <w:pStyle w:val="C8914FB580124E68A9081C994F5D6845"/>
          </w:pPr>
          <w:r w:rsidRPr="000D63F5">
            <w:rPr>
              <w:rStyle w:val="Platzhaltertext"/>
              <w:szCs w:val="21"/>
            </w:rPr>
            <w:t>Klicken Sie hier, um Text einzugeben.</w:t>
          </w:r>
        </w:p>
      </w:docPartBody>
    </w:docPart>
    <w:docPart>
      <w:docPartPr>
        <w:name w:val="0F3F62C4679545F2A1DE7869D3FF9388"/>
        <w:category>
          <w:name w:val="Allgemein"/>
          <w:gallery w:val="placeholder"/>
        </w:category>
        <w:types>
          <w:type w:val="bbPlcHdr"/>
        </w:types>
        <w:behaviors>
          <w:behavior w:val="content"/>
        </w:behaviors>
        <w:guid w:val="{3BF88B4F-7472-415C-9BD8-222E83F4CE32}"/>
      </w:docPartPr>
      <w:docPartBody>
        <w:p w:rsidR="00000000" w:rsidRDefault="00E53E60" w:rsidP="00E53E60">
          <w:pPr>
            <w:pStyle w:val="0F3F62C4679545F2A1DE7869D3FF9388"/>
          </w:pPr>
          <w:r w:rsidRPr="00E47595">
            <w:rPr>
              <w:color w:val="808080"/>
              <w:sz w:val="20"/>
              <w:szCs w:val="20"/>
            </w:rPr>
            <w:t>Klicken Sie hier, um Text einzugeben.</w:t>
          </w:r>
        </w:p>
      </w:docPartBody>
    </w:docPart>
    <w:docPart>
      <w:docPartPr>
        <w:name w:val="609AA1A4604047589B9F2F9DEDBAB260"/>
        <w:category>
          <w:name w:val="Allgemein"/>
          <w:gallery w:val="placeholder"/>
        </w:category>
        <w:types>
          <w:type w:val="bbPlcHdr"/>
        </w:types>
        <w:behaviors>
          <w:behavior w:val="content"/>
        </w:behaviors>
        <w:guid w:val="{756390B6-EF0E-4AA0-9DD4-B570B69D2236}"/>
      </w:docPartPr>
      <w:docPartBody>
        <w:p w:rsidR="00000000" w:rsidRDefault="00E53E60" w:rsidP="00E53E60">
          <w:pPr>
            <w:pStyle w:val="609AA1A4604047589B9F2F9DEDBAB260"/>
          </w:pPr>
          <w:r w:rsidRPr="00E47595">
            <w:rPr>
              <w:color w:val="808080"/>
              <w:sz w:val="20"/>
              <w:szCs w:val="20"/>
            </w:rPr>
            <w:t>Klicken Sie hier, um Text einzugeben.</w:t>
          </w:r>
        </w:p>
      </w:docPartBody>
    </w:docPart>
    <w:docPart>
      <w:docPartPr>
        <w:name w:val="401DE320DDDF42079BCCBF25245F323D"/>
        <w:category>
          <w:name w:val="Allgemein"/>
          <w:gallery w:val="placeholder"/>
        </w:category>
        <w:types>
          <w:type w:val="bbPlcHdr"/>
        </w:types>
        <w:behaviors>
          <w:behavior w:val="content"/>
        </w:behaviors>
        <w:guid w:val="{E5C48A44-024E-497F-8281-D11A1EFD163B}"/>
      </w:docPartPr>
      <w:docPartBody>
        <w:p w:rsidR="00000000" w:rsidRDefault="00E53E60" w:rsidP="00E53E60">
          <w:pPr>
            <w:pStyle w:val="401DE320DDDF42079BCCBF25245F323D"/>
          </w:pPr>
          <w:r w:rsidRPr="000D63F5">
            <w:rPr>
              <w:rStyle w:val="Platzhaltertext"/>
              <w:szCs w:val="21"/>
            </w:rPr>
            <w:t>Klicken Sie hier, um Text einzugeben.</w:t>
          </w:r>
        </w:p>
      </w:docPartBody>
    </w:docPart>
    <w:docPart>
      <w:docPartPr>
        <w:name w:val="86FCCEB4E6AC404685E8AB033C54AFD7"/>
        <w:category>
          <w:name w:val="Allgemein"/>
          <w:gallery w:val="placeholder"/>
        </w:category>
        <w:types>
          <w:type w:val="bbPlcHdr"/>
        </w:types>
        <w:behaviors>
          <w:behavior w:val="content"/>
        </w:behaviors>
        <w:guid w:val="{2339C44C-3228-45EA-8C1E-191CCF4629A7}"/>
      </w:docPartPr>
      <w:docPartBody>
        <w:p w:rsidR="00000000" w:rsidRDefault="00E53E60" w:rsidP="00E53E60">
          <w:pPr>
            <w:pStyle w:val="86FCCEB4E6AC404685E8AB033C54AFD7"/>
          </w:pPr>
          <w:r w:rsidRPr="00C5232F">
            <w:rPr>
              <w:rStyle w:val="Platzhaltertext"/>
              <w:sz w:val="20"/>
              <w:szCs w:val="20"/>
            </w:rPr>
            <w:t>Klicken Sie hier, um Text einzugeben.</w:t>
          </w:r>
        </w:p>
      </w:docPartBody>
    </w:docPart>
    <w:docPart>
      <w:docPartPr>
        <w:name w:val="A58604FD5C414BB38A5E8EE711294CD6"/>
        <w:category>
          <w:name w:val="Allgemein"/>
          <w:gallery w:val="placeholder"/>
        </w:category>
        <w:types>
          <w:type w:val="bbPlcHdr"/>
        </w:types>
        <w:behaviors>
          <w:behavior w:val="content"/>
        </w:behaviors>
        <w:guid w:val="{83820859-B087-4D4B-9DDD-F3E4E31F03CF}"/>
      </w:docPartPr>
      <w:docPartBody>
        <w:p w:rsidR="00000000" w:rsidRDefault="00E53E60" w:rsidP="00E53E60">
          <w:pPr>
            <w:pStyle w:val="A58604FD5C414BB38A5E8EE711294CD6"/>
          </w:pPr>
          <w:r w:rsidRPr="000D63F5">
            <w:rPr>
              <w:rStyle w:val="Platzhaltertext"/>
              <w:szCs w:val="21"/>
            </w:rPr>
            <w:t>Klicken Sie hier, um Text einzugeben.</w:t>
          </w:r>
        </w:p>
      </w:docPartBody>
    </w:docPart>
    <w:docPart>
      <w:docPartPr>
        <w:name w:val="C70369293E344317B6C680349071B1BC"/>
        <w:category>
          <w:name w:val="Allgemein"/>
          <w:gallery w:val="placeholder"/>
        </w:category>
        <w:types>
          <w:type w:val="bbPlcHdr"/>
        </w:types>
        <w:behaviors>
          <w:behavior w:val="content"/>
        </w:behaviors>
        <w:guid w:val="{9547695A-B1DD-4833-997C-01567CF10E0B}"/>
      </w:docPartPr>
      <w:docPartBody>
        <w:p w:rsidR="00000000" w:rsidRDefault="00E53E60" w:rsidP="00E53E60">
          <w:pPr>
            <w:pStyle w:val="C70369293E344317B6C680349071B1BC"/>
          </w:pPr>
          <w:r w:rsidRPr="00C5232F">
            <w:rPr>
              <w:rStyle w:val="Platzhaltertext"/>
              <w:sz w:val="20"/>
              <w:szCs w:val="20"/>
            </w:rPr>
            <w:t>Klicken Sie hier, um Text einzugeben.</w:t>
          </w:r>
        </w:p>
      </w:docPartBody>
    </w:docPart>
    <w:docPart>
      <w:docPartPr>
        <w:name w:val="F75AF05FE29E4FD9BA4DB6927290EE77"/>
        <w:category>
          <w:name w:val="Allgemein"/>
          <w:gallery w:val="placeholder"/>
        </w:category>
        <w:types>
          <w:type w:val="bbPlcHdr"/>
        </w:types>
        <w:behaviors>
          <w:behavior w:val="content"/>
        </w:behaviors>
        <w:guid w:val="{363D1FC1-19AD-470E-8EDE-0F7C123432D4}"/>
      </w:docPartPr>
      <w:docPartBody>
        <w:p w:rsidR="00000000" w:rsidRDefault="00E53E60" w:rsidP="00E53E60">
          <w:pPr>
            <w:pStyle w:val="F75AF05FE29E4FD9BA4DB6927290EE77"/>
          </w:pPr>
          <w:r w:rsidRPr="000D63F5">
            <w:rPr>
              <w:rStyle w:val="Platzhaltertext"/>
              <w:szCs w:val="21"/>
            </w:rPr>
            <w:t>Klicken Sie hier, um Text einzugeben.</w:t>
          </w:r>
        </w:p>
      </w:docPartBody>
    </w:docPart>
    <w:docPart>
      <w:docPartPr>
        <w:name w:val="FC9D09A4C9164F248D7450B4FE1921EE"/>
        <w:category>
          <w:name w:val="Allgemein"/>
          <w:gallery w:val="placeholder"/>
        </w:category>
        <w:types>
          <w:type w:val="bbPlcHdr"/>
        </w:types>
        <w:behaviors>
          <w:behavior w:val="content"/>
        </w:behaviors>
        <w:guid w:val="{0D188813-2E15-4F69-8CDE-3C2CD1F201A2}"/>
      </w:docPartPr>
      <w:docPartBody>
        <w:p w:rsidR="00000000" w:rsidRDefault="00E53E60" w:rsidP="00E53E60">
          <w:pPr>
            <w:pStyle w:val="FC9D09A4C9164F248D7450B4FE1921EE"/>
          </w:pPr>
          <w:r w:rsidRPr="00E47595">
            <w:rPr>
              <w:color w:val="808080"/>
              <w:sz w:val="20"/>
              <w:szCs w:val="20"/>
            </w:rPr>
            <w:t>Klicken Sie hier, um Text einzugeben.</w:t>
          </w:r>
        </w:p>
      </w:docPartBody>
    </w:docPart>
    <w:docPart>
      <w:docPartPr>
        <w:name w:val="2304B01A643B498F9DC2F0809B30F8B3"/>
        <w:category>
          <w:name w:val="Allgemein"/>
          <w:gallery w:val="placeholder"/>
        </w:category>
        <w:types>
          <w:type w:val="bbPlcHdr"/>
        </w:types>
        <w:behaviors>
          <w:behavior w:val="content"/>
        </w:behaviors>
        <w:guid w:val="{9B2FCBA9-70F3-4BD8-B1F7-429D47830851}"/>
      </w:docPartPr>
      <w:docPartBody>
        <w:p w:rsidR="00000000" w:rsidRDefault="00E53E60" w:rsidP="00E53E60">
          <w:pPr>
            <w:pStyle w:val="2304B01A643B498F9DC2F0809B30F8B3"/>
          </w:pPr>
          <w:r w:rsidRPr="00E47595">
            <w:rPr>
              <w:color w:val="808080"/>
              <w:sz w:val="20"/>
              <w:szCs w:val="20"/>
            </w:rPr>
            <w:t>Klicken Sie hier, um Text einzugeben.</w:t>
          </w:r>
        </w:p>
      </w:docPartBody>
    </w:docPart>
    <w:docPart>
      <w:docPartPr>
        <w:name w:val="4B80B20286D741FBB420DC19CB678C31"/>
        <w:category>
          <w:name w:val="Allgemein"/>
          <w:gallery w:val="placeholder"/>
        </w:category>
        <w:types>
          <w:type w:val="bbPlcHdr"/>
        </w:types>
        <w:behaviors>
          <w:behavior w:val="content"/>
        </w:behaviors>
        <w:guid w:val="{916E4BC5-5798-446C-84B7-E223F5FA20F4}"/>
      </w:docPartPr>
      <w:docPartBody>
        <w:p w:rsidR="00000000" w:rsidRDefault="00E53E60" w:rsidP="00E53E60">
          <w:pPr>
            <w:pStyle w:val="4B80B20286D741FBB420DC19CB678C31"/>
          </w:pPr>
          <w:r w:rsidRPr="000D63F5">
            <w:rPr>
              <w:rStyle w:val="Platzhaltertext"/>
              <w:szCs w:val="21"/>
            </w:rPr>
            <w:t>Klicken Sie hier, um Text einzugeben.</w:t>
          </w:r>
        </w:p>
      </w:docPartBody>
    </w:docPart>
    <w:docPart>
      <w:docPartPr>
        <w:name w:val="B7E1E06D086546078BAB41BE8012A01F"/>
        <w:category>
          <w:name w:val="Allgemein"/>
          <w:gallery w:val="placeholder"/>
        </w:category>
        <w:types>
          <w:type w:val="bbPlcHdr"/>
        </w:types>
        <w:behaviors>
          <w:behavior w:val="content"/>
        </w:behaviors>
        <w:guid w:val="{3EC428D1-0913-4257-96E2-8C7428DEFE65}"/>
      </w:docPartPr>
      <w:docPartBody>
        <w:p w:rsidR="00000000" w:rsidRDefault="00E53E60" w:rsidP="00E53E60">
          <w:pPr>
            <w:pStyle w:val="B7E1E06D086546078BAB41BE8012A01F"/>
          </w:pPr>
          <w:r w:rsidRPr="00E47595">
            <w:rPr>
              <w:color w:val="808080"/>
              <w:sz w:val="20"/>
              <w:szCs w:val="20"/>
            </w:rPr>
            <w:t>Klicken Sie hier, um Text einzugeben.</w:t>
          </w:r>
        </w:p>
      </w:docPartBody>
    </w:docPart>
    <w:docPart>
      <w:docPartPr>
        <w:name w:val="A9B1D51A951B4F6BA67D9AC238D6BB30"/>
        <w:category>
          <w:name w:val="Allgemein"/>
          <w:gallery w:val="placeholder"/>
        </w:category>
        <w:types>
          <w:type w:val="bbPlcHdr"/>
        </w:types>
        <w:behaviors>
          <w:behavior w:val="content"/>
        </w:behaviors>
        <w:guid w:val="{7CDB9947-8DEA-4136-87CE-D34136ACB0C7}"/>
      </w:docPartPr>
      <w:docPartBody>
        <w:p w:rsidR="00000000" w:rsidRDefault="00E53E60" w:rsidP="00E53E60">
          <w:pPr>
            <w:pStyle w:val="A9B1D51A951B4F6BA67D9AC238D6BB30"/>
          </w:pPr>
          <w:r w:rsidRPr="00E47595">
            <w:rPr>
              <w:color w:val="808080"/>
              <w:sz w:val="20"/>
              <w:szCs w:val="20"/>
            </w:rPr>
            <w:t>Klicken Sie hier, um Text einzugeben.</w:t>
          </w:r>
        </w:p>
      </w:docPartBody>
    </w:docPart>
    <w:docPart>
      <w:docPartPr>
        <w:name w:val="D69FBCBD992E40E1A37ED6FB1FEE2D82"/>
        <w:category>
          <w:name w:val="Allgemein"/>
          <w:gallery w:val="placeholder"/>
        </w:category>
        <w:types>
          <w:type w:val="bbPlcHdr"/>
        </w:types>
        <w:behaviors>
          <w:behavior w:val="content"/>
        </w:behaviors>
        <w:guid w:val="{4F59A2FA-4897-4BE7-A4B0-BEA3F9B8E09A}"/>
      </w:docPartPr>
      <w:docPartBody>
        <w:p w:rsidR="00000000" w:rsidRDefault="00E53E60" w:rsidP="00E53E60">
          <w:pPr>
            <w:pStyle w:val="D69FBCBD992E40E1A37ED6FB1FEE2D82"/>
          </w:pPr>
          <w:r w:rsidRPr="000D63F5">
            <w:rPr>
              <w:rStyle w:val="Platzhaltertext"/>
              <w:szCs w:val="21"/>
            </w:rPr>
            <w:t>Klicken Sie hier, um Text einzugeben.</w:t>
          </w:r>
        </w:p>
      </w:docPartBody>
    </w:docPart>
    <w:docPart>
      <w:docPartPr>
        <w:name w:val="370B746817D44C79B6D3F0580DE47FFB"/>
        <w:category>
          <w:name w:val="Allgemein"/>
          <w:gallery w:val="placeholder"/>
        </w:category>
        <w:types>
          <w:type w:val="bbPlcHdr"/>
        </w:types>
        <w:behaviors>
          <w:behavior w:val="content"/>
        </w:behaviors>
        <w:guid w:val="{B3179E04-EBCB-4AEF-9E5B-79D645E41550}"/>
      </w:docPartPr>
      <w:docPartBody>
        <w:p w:rsidR="00000000" w:rsidRDefault="00E53E60" w:rsidP="00E53E60">
          <w:pPr>
            <w:pStyle w:val="370B746817D44C79B6D3F0580DE47FFB"/>
          </w:pPr>
          <w:r w:rsidRPr="00E47595">
            <w:rPr>
              <w:color w:val="808080"/>
              <w:sz w:val="20"/>
              <w:szCs w:val="20"/>
            </w:rPr>
            <w:t>Klicken Sie hier, um Text einzugeben.</w:t>
          </w:r>
        </w:p>
      </w:docPartBody>
    </w:docPart>
    <w:docPart>
      <w:docPartPr>
        <w:name w:val="14A5E2049F2546E2A621CB3316479656"/>
        <w:category>
          <w:name w:val="Allgemein"/>
          <w:gallery w:val="placeholder"/>
        </w:category>
        <w:types>
          <w:type w:val="bbPlcHdr"/>
        </w:types>
        <w:behaviors>
          <w:behavior w:val="content"/>
        </w:behaviors>
        <w:guid w:val="{ECFD11CB-7A08-4F08-98DD-7C412D761404}"/>
      </w:docPartPr>
      <w:docPartBody>
        <w:p w:rsidR="00000000" w:rsidRDefault="00E53E60" w:rsidP="00E53E60">
          <w:pPr>
            <w:pStyle w:val="14A5E2049F2546E2A621CB3316479656"/>
          </w:pPr>
          <w:r w:rsidRPr="00E47595">
            <w:rPr>
              <w:color w:val="808080"/>
              <w:sz w:val="20"/>
              <w:szCs w:val="20"/>
            </w:rPr>
            <w:t>Klicken Sie hier, um Text einzugeben.</w:t>
          </w:r>
        </w:p>
      </w:docPartBody>
    </w:docPart>
    <w:docPart>
      <w:docPartPr>
        <w:name w:val="0FAC132B9EF14201905ED6E66B56B5E1"/>
        <w:category>
          <w:name w:val="Allgemein"/>
          <w:gallery w:val="placeholder"/>
        </w:category>
        <w:types>
          <w:type w:val="bbPlcHdr"/>
        </w:types>
        <w:behaviors>
          <w:behavior w:val="content"/>
        </w:behaviors>
        <w:guid w:val="{558B4B1F-0EDE-4630-8728-CA84367C7966}"/>
      </w:docPartPr>
      <w:docPartBody>
        <w:p w:rsidR="00000000" w:rsidRDefault="00E53E60" w:rsidP="00E53E60">
          <w:pPr>
            <w:pStyle w:val="0FAC132B9EF14201905ED6E66B56B5E1"/>
          </w:pPr>
          <w:r w:rsidRPr="000D63F5">
            <w:rPr>
              <w:rStyle w:val="Platzhaltertext"/>
              <w:szCs w:val="21"/>
            </w:rPr>
            <w:t>Klicken Sie hier, um Text einzugeben.</w:t>
          </w:r>
        </w:p>
      </w:docPartBody>
    </w:docPart>
    <w:docPart>
      <w:docPartPr>
        <w:name w:val="5B6349EC0B4B4071AFAF36E4EDE40E94"/>
        <w:category>
          <w:name w:val="Allgemein"/>
          <w:gallery w:val="placeholder"/>
        </w:category>
        <w:types>
          <w:type w:val="bbPlcHdr"/>
        </w:types>
        <w:behaviors>
          <w:behavior w:val="content"/>
        </w:behaviors>
        <w:guid w:val="{C6AB5A48-89CF-425A-8294-3A82C5D1E3BA}"/>
      </w:docPartPr>
      <w:docPartBody>
        <w:p w:rsidR="00000000" w:rsidRDefault="00E53E60" w:rsidP="00E53E60">
          <w:pPr>
            <w:pStyle w:val="5B6349EC0B4B4071AFAF36E4EDE40E94"/>
          </w:pPr>
          <w:r w:rsidRPr="00E47595">
            <w:rPr>
              <w:color w:val="808080"/>
              <w:sz w:val="20"/>
              <w:szCs w:val="20"/>
            </w:rPr>
            <w:t>Klicken Sie hier, um Text einzugeben.</w:t>
          </w:r>
        </w:p>
      </w:docPartBody>
    </w:docPart>
    <w:docPart>
      <w:docPartPr>
        <w:name w:val="6FA88D33E2FE43B4A12F13B596B67421"/>
        <w:category>
          <w:name w:val="Allgemein"/>
          <w:gallery w:val="placeholder"/>
        </w:category>
        <w:types>
          <w:type w:val="bbPlcHdr"/>
        </w:types>
        <w:behaviors>
          <w:behavior w:val="content"/>
        </w:behaviors>
        <w:guid w:val="{1224583D-1197-47E5-9753-15E7F5ACA269}"/>
      </w:docPartPr>
      <w:docPartBody>
        <w:p w:rsidR="00000000" w:rsidRDefault="00E53E60" w:rsidP="00E53E60">
          <w:pPr>
            <w:pStyle w:val="6FA88D33E2FE43B4A12F13B596B67421"/>
          </w:pPr>
          <w:r w:rsidRPr="00E47595">
            <w:rPr>
              <w:color w:val="808080"/>
              <w:sz w:val="20"/>
              <w:szCs w:val="20"/>
            </w:rPr>
            <w:t>Klicken Sie hier, um Text einzugeben.</w:t>
          </w:r>
        </w:p>
      </w:docPartBody>
    </w:docPart>
    <w:docPart>
      <w:docPartPr>
        <w:name w:val="C77D662D105348D3B0AA719E36CF708E"/>
        <w:category>
          <w:name w:val="Allgemein"/>
          <w:gallery w:val="placeholder"/>
        </w:category>
        <w:types>
          <w:type w:val="bbPlcHdr"/>
        </w:types>
        <w:behaviors>
          <w:behavior w:val="content"/>
        </w:behaviors>
        <w:guid w:val="{4A380CFF-CD5C-4F49-81BF-B392E5AE24ED}"/>
      </w:docPartPr>
      <w:docPartBody>
        <w:p w:rsidR="00000000" w:rsidRDefault="00E53E60" w:rsidP="00E53E60">
          <w:pPr>
            <w:pStyle w:val="C77D662D105348D3B0AA719E36CF708E"/>
          </w:pPr>
          <w:r w:rsidRPr="000D63F5">
            <w:rPr>
              <w:rStyle w:val="Platzhaltertext"/>
              <w:szCs w:val="21"/>
            </w:rPr>
            <w:t>Klicken Sie hier, um Text einzugeben.</w:t>
          </w:r>
        </w:p>
      </w:docPartBody>
    </w:docPart>
    <w:docPart>
      <w:docPartPr>
        <w:name w:val="76CAD7F5EF604E4DA163868BD0E164D9"/>
        <w:category>
          <w:name w:val="Allgemein"/>
          <w:gallery w:val="placeholder"/>
        </w:category>
        <w:types>
          <w:type w:val="bbPlcHdr"/>
        </w:types>
        <w:behaviors>
          <w:behavior w:val="content"/>
        </w:behaviors>
        <w:guid w:val="{54C4837A-1586-4087-A32E-ABDD74C6796B}"/>
      </w:docPartPr>
      <w:docPartBody>
        <w:p w:rsidR="00000000" w:rsidRDefault="00E53E60" w:rsidP="00E53E60">
          <w:pPr>
            <w:pStyle w:val="76CAD7F5EF604E4DA163868BD0E164D9"/>
          </w:pPr>
          <w:r w:rsidRPr="00C5232F">
            <w:rPr>
              <w:rStyle w:val="Platzhaltertext"/>
              <w:sz w:val="20"/>
              <w:szCs w:val="20"/>
            </w:rPr>
            <w:t>Klicken Sie hier, um Text einzugeben.</w:t>
          </w:r>
        </w:p>
      </w:docPartBody>
    </w:docPart>
    <w:docPart>
      <w:docPartPr>
        <w:name w:val="B8FB3D9EDE6744C7B1FA440B13E91AEA"/>
        <w:category>
          <w:name w:val="Allgemein"/>
          <w:gallery w:val="placeholder"/>
        </w:category>
        <w:types>
          <w:type w:val="bbPlcHdr"/>
        </w:types>
        <w:behaviors>
          <w:behavior w:val="content"/>
        </w:behaviors>
        <w:guid w:val="{20F2C823-EFBB-42D3-9E2D-B3B57E09FBF3}"/>
      </w:docPartPr>
      <w:docPartBody>
        <w:p w:rsidR="00000000" w:rsidRDefault="00E53E60" w:rsidP="00E53E60">
          <w:pPr>
            <w:pStyle w:val="B8FB3D9EDE6744C7B1FA440B13E91AEA"/>
          </w:pPr>
          <w:r w:rsidRPr="000D63F5">
            <w:rPr>
              <w:rStyle w:val="Platzhaltertext"/>
              <w:szCs w:val="21"/>
            </w:rPr>
            <w:t>Klicken Sie hier, um Text einzugeben.</w:t>
          </w:r>
        </w:p>
      </w:docPartBody>
    </w:docPart>
    <w:docPart>
      <w:docPartPr>
        <w:name w:val="8C566ECB929E463BA2274E30D4272644"/>
        <w:category>
          <w:name w:val="Allgemein"/>
          <w:gallery w:val="placeholder"/>
        </w:category>
        <w:types>
          <w:type w:val="bbPlcHdr"/>
        </w:types>
        <w:behaviors>
          <w:behavior w:val="content"/>
        </w:behaviors>
        <w:guid w:val="{90C58A61-C743-4352-A8FA-8761B6C8156F}"/>
      </w:docPartPr>
      <w:docPartBody>
        <w:p w:rsidR="00000000" w:rsidRDefault="00E53E60" w:rsidP="00E53E60">
          <w:pPr>
            <w:pStyle w:val="8C566ECB929E463BA2274E30D4272644"/>
          </w:pPr>
          <w:r w:rsidRPr="00C5232F">
            <w:rPr>
              <w:rStyle w:val="Platzhaltertext"/>
              <w:sz w:val="20"/>
              <w:szCs w:val="20"/>
            </w:rPr>
            <w:t>Klicken Sie hier, um Text einzugeben.</w:t>
          </w:r>
        </w:p>
      </w:docPartBody>
    </w:docPart>
    <w:docPart>
      <w:docPartPr>
        <w:name w:val="C4E071D6E3734C6D938B0955025234DB"/>
        <w:category>
          <w:name w:val="Allgemein"/>
          <w:gallery w:val="placeholder"/>
        </w:category>
        <w:types>
          <w:type w:val="bbPlcHdr"/>
        </w:types>
        <w:behaviors>
          <w:behavior w:val="content"/>
        </w:behaviors>
        <w:guid w:val="{5DF92CE7-2DC2-4EBF-BB1B-5761F7758312}"/>
      </w:docPartPr>
      <w:docPartBody>
        <w:p w:rsidR="00000000" w:rsidRDefault="00E53E60" w:rsidP="00E53E60">
          <w:pPr>
            <w:pStyle w:val="C4E071D6E3734C6D938B0955025234DB"/>
          </w:pPr>
          <w:r w:rsidRPr="000D63F5">
            <w:rPr>
              <w:rStyle w:val="Platzhaltertext"/>
              <w:szCs w:val="21"/>
            </w:rPr>
            <w:t>Klicken Sie hier, um Text einzugeben.</w:t>
          </w:r>
        </w:p>
      </w:docPartBody>
    </w:docPart>
    <w:docPart>
      <w:docPartPr>
        <w:name w:val="B063FD1A533C46BDB4D5FCBA54DFE3FB"/>
        <w:category>
          <w:name w:val="Allgemein"/>
          <w:gallery w:val="placeholder"/>
        </w:category>
        <w:types>
          <w:type w:val="bbPlcHdr"/>
        </w:types>
        <w:behaviors>
          <w:behavior w:val="content"/>
        </w:behaviors>
        <w:guid w:val="{A1F52CB6-E0CC-49FA-A258-E56E23A1F37A}"/>
      </w:docPartPr>
      <w:docPartBody>
        <w:p w:rsidR="00000000" w:rsidRDefault="00E53E60" w:rsidP="00E53E60">
          <w:pPr>
            <w:pStyle w:val="B063FD1A533C46BDB4D5FCBA54DFE3FB"/>
          </w:pPr>
          <w:r w:rsidRPr="00E47595">
            <w:rPr>
              <w:color w:val="808080"/>
              <w:sz w:val="20"/>
              <w:szCs w:val="20"/>
            </w:rPr>
            <w:t>Klicken Sie hier, um Text einzugeben.</w:t>
          </w:r>
        </w:p>
      </w:docPartBody>
    </w:docPart>
    <w:docPart>
      <w:docPartPr>
        <w:name w:val="264212481FAE48408CE7602772C7F39F"/>
        <w:category>
          <w:name w:val="Allgemein"/>
          <w:gallery w:val="placeholder"/>
        </w:category>
        <w:types>
          <w:type w:val="bbPlcHdr"/>
        </w:types>
        <w:behaviors>
          <w:behavior w:val="content"/>
        </w:behaviors>
        <w:guid w:val="{CB68A64B-BCA7-4E27-89A3-5E1C725BFB76}"/>
      </w:docPartPr>
      <w:docPartBody>
        <w:p w:rsidR="00000000" w:rsidRDefault="00E53E60" w:rsidP="00E53E60">
          <w:pPr>
            <w:pStyle w:val="264212481FAE48408CE7602772C7F39F"/>
          </w:pPr>
          <w:r w:rsidRPr="000D63F5">
            <w:rPr>
              <w:rStyle w:val="Platzhaltertext"/>
              <w:szCs w:val="21"/>
            </w:rPr>
            <w:t>Klicken Sie hier, um Text einzugeben.</w:t>
          </w:r>
        </w:p>
      </w:docPartBody>
    </w:docPart>
    <w:docPart>
      <w:docPartPr>
        <w:name w:val="3F705ABC04F145ACB3B891D2C73E7F41"/>
        <w:category>
          <w:name w:val="Allgemein"/>
          <w:gallery w:val="placeholder"/>
        </w:category>
        <w:types>
          <w:type w:val="bbPlcHdr"/>
        </w:types>
        <w:behaviors>
          <w:behavior w:val="content"/>
        </w:behaviors>
        <w:guid w:val="{2DFEE289-83E0-42B8-BCA1-3108C5E1E954}"/>
      </w:docPartPr>
      <w:docPartBody>
        <w:p w:rsidR="00000000" w:rsidRDefault="00E53E60" w:rsidP="00E53E60">
          <w:pPr>
            <w:pStyle w:val="3F705ABC04F145ACB3B891D2C73E7F41"/>
          </w:pPr>
          <w:r w:rsidRPr="00E47595">
            <w:rPr>
              <w:color w:val="808080"/>
              <w:sz w:val="20"/>
              <w:szCs w:val="20"/>
            </w:rPr>
            <w:t>Klicken Sie hier, um Text einzugeben.</w:t>
          </w:r>
        </w:p>
      </w:docPartBody>
    </w:docPart>
    <w:docPart>
      <w:docPartPr>
        <w:name w:val="7C0CEA2EA0374421AC63FC8BA1A9CE96"/>
        <w:category>
          <w:name w:val="Allgemein"/>
          <w:gallery w:val="placeholder"/>
        </w:category>
        <w:types>
          <w:type w:val="bbPlcHdr"/>
        </w:types>
        <w:behaviors>
          <w:behavior w:val="content"/>
        </w:behaviors>
        <w:guid w:val="{BCBE1087-5978-4659-85AA-F1793AA4FF67}"/>
      </w:docPartPr>
      <w:docPartBody>
        <w:p w:rsidR="00000000" w:rsidRDefault="00E53E60" w:rsidP="00E53E60">
          <w:pPr>
            <w:pStyle w:val="7C0CEA2EA0374421AC63FC8BA1A9CE96"/>
          </w:pPr>
          <w:r w:rsidRPr="00E47595">
            <w:rPr>
              <w:color w:val="808080"/>
              <w:sz w:val="20"/>
              <w:szCs w:val="20"/>
            </w:rPr>
            <w:t>Klicken Sie hier, um Text einzugeben.</w:t>
          </w:r>
        </w:p>
      </w:docPartBody>
    </w:docPart>
    <w:docPart>
      <w:docPartPr>
        <w:name w:val="CC3740DB127041E2AB0C3AC45BE21598"/>
        <w:category>
          <w:name w:val="Allgemein"/>
          <w:gallery w:val="placeholder"/>
        </w:category>
        <w:types>
          <w:type w:val="bbPlcHdr"/>
        </w:types>
        <w:behaviors>
          <w:behavior w:val="content"/>
        </w:behaviors>
        <w:guid w:val="{54B8C7F0-4185-4621-9128-76F6F2E5C8A3}"/>
      </w:docPartPr>
      <w:docPartBody>
        <w:p w:rsidR="00000000" w:rsidRDefault="00E53E60" w:rsidP="00E53E60">
          <w:pPr>
            <w:pStyle w:val="CC3740DB127041E2AB0C3AC45BE21598"/>
          </w:pPr>
          <w:r w:rsidRPr="000D63F5">
            <w:rPr>
              <w:rStyle w:val="Platzhaltertext"/>
              <w:szCs w:val="21"/>
            </w:rPr>
            <w:t>Klicken Sie hier, um Text einzugeben.</w:t>
          </w:r>
        </w:p>
      </w:docPartBody>
    </w:docPart>
    <w:docPart>
      <w:docPartPr>
        <w:name w:val="EC873E82C6F644AB97C107DB565C0DB1"/>
        <w:category>
          <w:name w:val="Allgemein"/>
          <w:gallery w:val="placeholder"/>
        </w:category>
        <w:types>
          <w:type w:val="bbPlcHdr"/>
        </w:types>
        <w:behaviors>
          <w:behavior w:val="content"/>
        </w:behaviors>
        <w:guid w:val="{585D16E6-35D1-4E3E-8891-CFD601F9DE0E}"/>
      </w:docPartPr>
      <w:docPartBody>
        <w:p w:rsidR="00000000" w:rsidRDefault="00E53E60" w:rsidP="00E53E60">
          <w:pPr>
            <w:pStyle w:val="EC873E82C6F644AB97C107DB565C0DB1"/>
          </w:pPr>
          <w:r w:rsidRPr="00E47595">
            <w:rPr>
              <w:color w:val="808080"/>
              <w:sz w:val="20"/>
              <w:szCs w:val="20"/>
            </w:rPr>
            <w:t>Klicken Sie hier, um Text einzugeben.</w:t>
          </w:r>
        </w:p>
      </w:docPartBody>
    </w:docPart>
    <w:docPart>
      <w:docPartPr>
        <w:name w:val="7BC7F3192F29400FAA65721F574C7D07"/>
        <w:category>
          <w:name w:val="Allgemein"/>
          <w:gallery w:val="placeholder"/>
        </w:category>
        <w:types>
          <w:type w:val="bbPlcHdr"/>
        </w:types>
        <w:behaviors>
          <w:behavior w:val="content"/>
        </w:behaviors>
        <w:guid w:val="{40A7C77A-06FC-48CB-B236-0F9C1D841B93}"/>
      </w:docPartPr>
      <w:docPartBody>
        <w:p w:rsidR="00000000" w:rsidRDefault="00E53E60" w:rsidP="00E53E60">
          <w:pPr>
            <w:pStyle w:val="7BC7F3192F29400FAA65721F574C7D07"/>
          </w:pPr>
          <w:r w:rsidRPr="00E47595">
            <w:rPr>
              <w:color w:val="808080"/>
              <w:sz w:val="20"/>
              <w:szCs w:val="20"/>
            </w:rPr>
            <w:t>Klicken Sie hier, um Text einzugeben.</w:t>
          </w:r>
        </w:p>
      </w:docPartBody>
    </w:docPart>
    <w:docPart>
      <w:docPartPr>
        <w:name w:val="26FD7AF778BF4475BEBACC87354C44F0"/>
        <w:category>
          <w:name w:val="Allgemein"/>
          <w:gallery w:val="placeholder"/>
        </w:category>
        <w:types>
          <w:type w:val="bbPlcHdr"/>
        </w:types>
        <w:behaviors>
          <w:behavior w:val="content"/>
        </w:behaviors>
        <w:guid w:val="{09DB738D-5BA8-42D8-A774-BC36475B9D08}"/>
      </w:docPartPr>
      <w:docPartBody>
        <w:p w:rsidR="00000000" w:rsidRDefault="00E53E60" w:rsidP="00E53E60">
          <w:pPr>
            <w:pStyle w:val="26FD7AF778BF4475BEBACC87354C44F0"/>
          </w:pPr>
          <w:r w:rsidRPr="000D63F5">
            <w:rPr>
              <w:rStyle w:val="Platzhaltertext"/>
              <w:szCs w:val="21"/>
            </w:rPr>
            <w:t>Klicken Sie hier, um Text einzugeben.</w:t>
          </w:r>
        </w:p>
      </w:docPartBody>
    </w:docPart>
    <w:docPart>
      <w:docPartPr>
        <w:name w:val="E0F38D045C84401F9A648E251C2B1CFD"/>
        <w:category>
          <w:name w:val="Allgemein"/>
          <w:gallery w:val="placeholder"/>
        </w:category>
        <w:types>
          <w:type w:val="bbPlcHdr"/>
        </w:types>
        <w:behaviors>
          <w:behavior w:val="content"/>
        </w:behaviors>
        <w:guid w:val="{AD190B1A-ABEE-4C11-8D03-CE1D8E90A9FE}"/>
      </w:docPartPr>
      <w:docPartBody>
        <w:p w:rsidR="00000000" w:rsidRDefault="00E53E60" w:rsidP="00E53E60">
          <w:pPr>
            <w:pStyle w:val="E0F38D045C84401F9A648E251C2B1CFD"/>
          </w:pPr>
          <w:r w:rsidRPr="00E47595">
            <w:rPr>
              <w:color w:val="808080"/>
              <w:sz w:val="20"/>
              <w:szCs w:val="20"/>
            </w:rPr>
            <w:t>Klicken Sie hier, um Text einzugeben.</w:t>
          </w:r>
        </w:p>
      </w:docPartBody>
    </w:docPart>
    <w:docPart>
      <w:docPartPr>
        <w:name w:val="25810BCB32BD4AED832CA5ACE5FB094D"/>
        <w:category>
          <w:name w:val="Allgemein"/>
          <w:gallery w:val="placeholder"/>
        </w:category>
        <w:types>
          <w:type w:val="bbPlcHdr"/>
        </w:types>
        <w:behaviors>
          <w:behavior w:val="content"/>
        </w:behaviors>
        <w:guid w:val="{B9D112DE-1676-4422-81BB-1B50696A40C4}"/>
      </w:docPartPr>
      <w:docPartBody>
        <w:p w:rsidR="00000000" w:rsidRDefault="00E53E60" w:rsidP="00E53E60">
          <w:pPr>
            <w:pStyle w:val="25810BCB32BD4AED832CA5ACE5FB094D"/>
          </w:pPr>
          <w:r w:rsidRPr="00E47595">
            <w:rPr>
              <w:color w:val="808080"/>
              <w:sz w:val="20"/>
              <w:szCs w:val="20"/>
            </w:rPr>
            <w:t>Klicken Sie hier, um Text einzugeben.</w:t>
          </w:r>
        </w:p>
      </w:docPartBody>
    </w:docPart>
    <w:docPart>
      <w:docPartPr>
        <w:name w:val="6E4E7E1B0C5743F4AA880B4D8D132BCB"/>
        <w:category>
          <w:name w:val="Allgemein"/>
          <w:gallery w:val="placeholder"/>
        </w:category>
        <w:types>
          <w:type w:val="bbPlcHdr"/>
        </w:types>
        <w:behaviors>
          <w:behavior w:val="content"/>
        </w:behaviors>
        <w:guid w:val="{A05E2909-7EA9-440F-BC46-CCA532314367}"/>
      </w:docPartPr>
      <w:docPartBody>
        <w:p w:rsidR="00000000" w:rsidRDefault="00E53E60" w:rsidP="00E53E60">
          <w:pPr>
            <w:pStyle w:val="6E4E7E1B0C5743F4AA880B4D8D132BCB"/>
          </w:pPr>
          <w:r w:rsidRPr="000D63F5">
            <w:rPr>
              <w:rStyle w:val="Platzhaltertext"/>
              <w:szCs w:val="21"/>
            </w:rPr>
            <w:t>Klicken Sie hier, um Text einzugeben.</w:t>
          </w:r>
        </w:p>
      </w:docPartBody>
    </w:docPart>
    <w:docPart>
      <w:docPartPr>
        <w:name w:val="6540C1B60C5146A380366AC048F454F3"/>
        <w:category>
          <w:name w:val="Allgemein"/>
          <w:gallery w:val="placeholder"/>
        </w:category>
        <w:types>
          <w:type w:val="bbPlcHdr"/>
        </w:types>
        <w:behaviors>
          <w:behavior w:val="content"/>
        </w:behaviors>
        <w:guid w:val="{B6126753-DB7D-48D6-A173-599CA437BFBA}"/>
      </w:docPartPr>
      <w:docPartBody>
        <w:p w:rsidR="00000000" w:rsidRDefault="00E53E60" w:rsidP="00E53E60">
          <w:pPr>
            <w:pStyle w:val="6540C1B60C5146A380366AC048F454F3"/>
          </w:pPr>
          <w:r w:rsidRPr="00C5232F">
            <w:rPr>
              <w:rStyle w:val="Platzhaltertext"/>
              <w:sz w:val="20"/>
              <w:szCs w:val="20"/>
            </w:rPr>
            <w:t>Klicken Sie hier, um Text einzugeben.</w:t>
          </w:r>
        </w:p>
      </w:docPartBody>
    </w:docPart>
    <w:docPart>
      <w:docPartPr>
        <w:name w:val="FBA1369058E948B5B21A5EA5D5CE3237"/>
        <w:category>
          <w:name w:val="Allgemein"/>
          <w:gallery w:val="placeholder"/>
        </w:category>
        <w:types>
          <w:type w:val="bbPlcHdr"/>
        </w:types>
        <w:behaviors>
          <w:behavior w:val="content"/>
        </w:behaviors>
        <w:guid w:val="{C6AAFC8F-9085-4F7F-A256-D26F91E2CE0A}"/>
      </w:docPartPr>
      <w:docPartBody>
        <w:p w:rsidR="00000000" w:rsidRDefault="00E53E60" w:rsidP="00E53E60">
          <w:pPr>
            <w:pStyle w:val="FBA1369058E948B5B21A5EA5D5CE3237"/>
          </w:pPr>
          <w:r w:rsidRPr="000D63F5">
            <w:rPr>
              <w:rStyle w:val="Platzhaltertext"/>
              <w:szCs w:val="21"/>
            </w:rPr>
            <w:t>Klicken Sie hier, um Text einzugeben.</w:t>
          </w:r>
        </w:p>
      </w:docPartBody>
    </w:docPart>
    <w:docPart>
      <w:docPartPr>
        <w:name w:val="9BDB11D44AE74EC49AC4970A57AC7EDA"/>
        <w:category>
          <w:name w:val="Allgemein"/>
          <w:gallery w:val="placeholder"/>
        </w:category>
        <w:types>
          <w:type w:val="bbPlcHdr"/>
        </w:types>
        <w:behaviors>
          <w:behavior w:val="content"/>
        </w:behaviors>
        <w:guid w:val="{EA0AFDC1-9ED6-4EE5-B6EB-BE492AE7FC5B}"/>
      </w:docPartPr>
      <w:docPartBody>
        <w:p w:rsidR="00000000" w:rsidRDefault="00E53E60" w:rsidP="00E53E60">
          <w:pPr>
            <w:pStyle w:val="9BDB11D44AE74EC49AC4970A57AC7EDA"/>
          </w:pPr>
          <w:r w:rsidRPr="00C5232F">
            <w:rPr>
              <w:rStyle w:val="Platzhaltertext"/>
              <w:sz w:val="20"/>
              <w:szCs w:val="20"/>
            </w:rPr>
            <w:t>Klicken Sie hier, um Text einzugeben.</w:t>
          </w:r>
        </w:p>
      </w:docPartBody>
    </w:docPart>
    <w:docPart>
      <w:docPartPr>
        <w:name w:val="DBC71251ED3C4C28A339974213E80C6B"/>
        <w:category>
          <w:name w:val="Allgemein"/>
          <w:gallery w:val="placeholder"/>
        </w:category>
        <w:types>
          <w:type w:val="bbPlcHdr"/>
        </w:types>
        <w:behaviors>
          <w:behavior w:val="content"/>
        </w:behaviors>
        <w:guid w:val="{B61BB428-7FD6-401E-BF7C-CC579CEB9A4A}"/>
      </w:docPartPr>
      <w:docPartBody>
        <w:p w:rsidR="00000000" w:rsidRDefault="00E53E60" w:rsidP="00E53E60">
          <w:pPr>
            <w:pStyle w:val="DBC71251ED3C4C28A339974213E80C6B"/>
          </w:pPr>
          <w:r w:rsidRPr="000D63F5">
            <w:rPr>
              <w:rStyle w:val="Platzhaltertext"/>
              <w:szCs w:val="21"/>
            </w:rPr>
            <w:t>Klicken Sie hier, um Text einzugeben.</w:t>
          </w:r>
        </w:p>
      </w:docPartBody>
    </w:docPart>
    <w:docPart>
      <w:docPartPr>
        <w:name w:val="042E7579AFB64B4D9C8BD15F85EBB1E3"/>
        <w:category>
          <w:name w:val="Allgemein"/>
          <w:gallery w:val="placeholder"/>
        </w:category>
        <w:types>
          <w:type w:val="bbPlcHdr"/>
        </w:types>
        <w:behaviors>
          <w:behavior w:val="content"/>
        </w:behaviors>
        <w:guid w:val="{C8E3329E-2478-4AD1-B8B9-21797DCB28F9}"/>
      </w:docPartPr>
      <w:docPartBody>
        <w:p w:rsidR="00000000" w:rsidRDefault="00E53E60" w:rsidP="00E53E60">
          <w:pPr>
            <w:pStyle w:val="042E7579AFB64B4D9C8BD15F85EBB1E3"/>
          </w:pPr>
          <w:r w:rsidRPr="00E47595">
            <w:rPr>
              <w:color w:val="808080"/>
              <w:sz w:val="20"/>
              <w:szCs w:val="20"/>
            </w:rPr>
            <w:t>Klicken Sie hier, um Text einzugeben.</w:t>
          </w:r>
        </w:p>
      </w:docPartBody>
    </w:docPart>
    <w:docPart>
      <w:docPartPr>
        <w:name w:val="739FCDE2007D406486FDCD866672A8FF"/>
        <w:category>
          <w:name w:val="Allgemein"/>
          <w:gallery w:val="placeholder"/>
        </w:category>
        <w:types>
          <w:type w:val="bbPlcHdr"/>
        </w:types>
        <w:behaviors>
          <w:behavior w:val="content"/>
        </w:behaviors>
        <w:guid w:val="{FF485F3A-CF95-4FD9-9587-EEAECC42706E}"/>
      </w:docPartPr>
      <w:docPartBody>
        <w:p w:rsidR="00000000" w:rsidRDefault="00E53E60" w:rsidP="00E53E60">
          <w:pPr>
            <w:pStyle w:val="739FCDE2007D406486FDCD866672A8FF"/>
          </w:pPr>
          <w:r w:rsidRPr="00E47595">
            <w:rPr>
              <w:color w:val="808080"/>
              <w:sz w:val="20"/>
              <w:szCs w:val="20"/>
            </w:rPr>
            <w:t>Klicken Sie hier, um Text einzugeben.</w:t>
          </w:r>
        </w:p>
      </w:docPartBody>
    </w:docPart>
    <w:docPart>
      <w:docPartPr>
        <w:name w:val="852AACCBA2054B6F86A072ECCDDC9778"/>
        <w:category>
          <w:name w:val="Allgemein"/>
          <w:gallery w:val="placeholder"/>
        </w:category>
        <w:types>
          <w:type w:val="bbPlcHdr"/>
        </w:types>
        <w:behaviors>
          <w:behavior w:val="content"/>
        </w:behaviors>
        <w:guid w:val="{C1E9C161-E558-4B47-9186-7FA6D318C61D}"/>
      </w:docPartPr>
      <w:docPartBody>
        <w:p w:rsidR="00000000" w:rsidRDefault="00E53E60" w:rsidP="00E53E60">
          <w:pPr>
            <w:pStyle w:val="852AACCBA2054B6F86A072ECCDDC9778"/>
          </w:pPr>
          <w:r w:rsidRPr="000D63F5">
            <w:rPr>
              <w:rStyle w:val="Platzhaltertext"/>
              <w:szCs w:val="21"/>
            </w:rPr>
            <w:t>Klicken Sie hier, um Text einzugeben.</w:t>
          </w:r>
        </w:p>
      </w:docPartBody>
    </w:docPart>
    <w:docPart>
      <w:docPartPr>
        <w:name w:val="63512AAFD41D49FDBAD1C4BE06891230"/>
        <w:category>
          <w:name w:val="Allgemein"/>
          <w:gallery w:val="placeholder"/>
        </w:category>
        <w:types>
          <w:type w:val="bbPlcHdr"/>
        </w:types>
        <w:behaviors>
          <w:behavior w:val="content"/>
        </w:behaviors>
        <w:guid w:val="{22C13C66-BA23-4A22-A198-1E5B7D06D74F}"/>
      </w:docPartPr>
      <w:docPartBody>
        <w:p w:rsidR="00000000" w:rsidRDefault="00E53E60" w:rsidP="00E53E60">
          <w:pPr>
            <w:pStyle w:val="63512AAFD41D49FDBAD1C4BE06891230"/>
          </w:pPr>
          <w:r w:rsidRPr="00E47595">
            <w:rPr>
              <w:color w:val="808080"/>
              <w:sz w:val="20"/>
              <w:szCs w:val="20"/>
            </w:rPr>
            <w:t>Klicken Sie hier, um Text einzugeben.</w:t>
          </w:r>
        </w:p>
      </w:docPartBody>
    </w:docPart>
    <w:docPart>
      <w:docPartPr>
        <w:name w:val="7720D13C44994F1299CB8D7476B393D6"/>
        <w:category>
          <w:name w:val="Allgemein"/>
          <w:gallery w:val="placeholder"/>
        </w:category>
        <w:types>
          <w:type w:val="bbPlcHdr"/>
        </w:types>
        <w:behaviors>
          <w:behavior w:val="content"/>
        </w:behaviors>
        <w:guid w:val="{EDA0CAF9-983B-437A-8E89-B73AC079C85B}"/>
      </w:docPartPr>
      <w:docPartBody>
        <w:p w:rsidR="00000000" w:rsidRDefault="00E53E60" w:rsidP="00E53E60">
          <w:pPr>
            <w:pStyle w:val="7720D13C44994F1299CB8D7476B393D6"/>
          </w:pPr>
          <w:r w:rsidRPr="00E47595">
            <w:rPr>
              <w:color w:val="808080"/>
              <w:sz w:val="20"/>
              <w:szCs w:val="20"/>
            </w:rPr>
            <w:t>Klicken Sie hier, um Text einzugeben.</w:t>
          </w:r>
        </w:p>
      </w:docPartBody>
    </w:docPart>
    <w:docPart>
      <w:docPartPr>
        <w:name w:val="72016B588A1F43FE9439AF69E4C431BD"/>
        <w:category>
          <w:name w:val="Allgemein"/>
          <w:gallery w:val="placeholder"/>
        </w:category>
        <w:types>
          <w:type w:val="bbPlcHdr"/>
        </w:types>
        <w:behaviors>
          <w:behavior w:val="content"/>
        </w:behaviors>
        <w:guid w:val="{BF6A5083-5008-483C-B44D-C93B8B6E6132}"/>
      </w:docPartPr>
      <w:docPartBody>
        <w:p w:rsidR="00000000" w:rsidRDefault="00E53E60" w:rsidP="00E53E60">
          <w:pPr>
            <w:pStyle w:val="72016B588A1F43FE9439AF69E4C431BD"/>
          </w:pPr>
          <w:r w:rsidRPr="000D63F5">
            <w:rPr>
              <w:rStyle w:val="Platzhaltertext"/>
              <w:szCs w:val="21"/>
            </w:rPr>
            <w:t>Klicken Sie hier, um Text einzugeben.</w:t>
          </w:r>
        </w:p>
      </w:docPartBody>
    </w:docPart>
    <w:docPart>
      <w:docPartPr>
        <w:name w:val="C9E7A9FA2BCA4C77999505A9134F60C4"/>
        <w:category>
          <w:name w:val="Allgemein"/>
          <w:gallery w:val="placeholder"/>
        </w:category>
        <w:types>
          <w:type w:val="bbPlcHdr"/>
        </w:types>
        <w:behaviors>
          <w:behavior w:val="content"/>
        </w:behaviors>
        <w:guid w:val="{EF964195-9872-4B06-B93D-103C2DBBB3B7}"/>
      </w:docPartPr>
      <w:docPartBody>
        <w:p w:rsidR="00000000" w:rsidRDefault="00E53E60" w:rsidP="00E53E60">
          <w:pPr>
            <w:pStyle w:val="C9E7A9FA2BCA4C77999505A9134F60C4"/>
          </w:pPr>
          <w:r w:rsidRPr="00E47595">
            <w:rPr>
              <w:color w:val="808080"/>
              <w:sz w:val="20"/>
              <w:szCs w:val="20"/>
            </w:rPr>
            <w:t>Klicken Sie hier, um Text einzugeben.</w:t>
          </w:r>
        </w:p>
      </w:docPartBody>
    </w:docPart>
    <w:docPart>
      <w:docPartPr>
        <w:name w:val="2C6B716A6FDD46EE8CC9EACACB905D44"/>
        <w:category>
          <w:name w:val="Allgemein"/>
          <w:gallery w:val="placeholder"/>
        </w:category>
        <w:types>
          <w:type w:val="bbPlcHdr"/>
        </w:types>
        <w:behaviors>
          <w:behavior w:val="content"/>
        </w:behaviors>
        <w:guid w:val="{59215BE0-C692-424E-9797-2D4187A743BE}"/>
      </w:docPartPr>
      <w:docPartBody>
        <w:p w:rsidR="00000000" w:rsidRDefault="00E53E60" w:rsidP="00E53E60">
          <w:pPr>
            <w:pStyle w:val="2C6B716A6FDD46EE8CC9EACACB905D44"/>
          </w:pPr>
          <w:r w:rsidRPr="00E47595">
            <w:rPr>
              <w:color w:val="808080"/>
              <w:sz w:val="20"/>
              <w:szCs w:val="20"/>
            </w:rPr>
            <w:t>Klicken Sie hier, um Text einzugeben.</w:t>
          </w:r>
        </w:p>
      </w:docPartBody>
    </w:docPart>
    <w:docPart>
      <w:docPartPr>
        <w:name w:val="AE32DED90AC7408484E6D6489C1020BE"/>
        <w:category>
          <w:name w:val="Allgemein"/>
          <w:gallery w:val="placeholder"/>
        </w:category>
        <w:types>
          <w:type w:val="bbPlcHdr"/>
        </w:types>
        <w:behaviors>
          <w:behavior w:val="content"/>
        </w:behaviors>
        <w:guid w:val="{C24D04FF-225B-4EA3-94F4-F5611F884973}"/>
      </w:docPartPr>
      <w:docPartBody>
        <w:p w:rsidR="00000000" w:rsidRDefault="00E53E60" w:rsidP="00E53E60">
          <w:pPr>
            <w:pStyle w:val="AE32DED90AC7408484E6D6489C1020BE"/>
          </w:pPr>
          <w:r w:rsidRPr="000D63F5">
            <w:rPr>
              <w:rStyle w:val="Platzhaltertext"/>
              <w:szCs w:val="21"/>
            </w:rPr>
            <w:t>Klicken Sie hier, um Text einzugeben.</w:t>
          </w:r>
        </w:p>
      </w:docPartBody>
    </w:docPart>
    <w:docPart>
      <w:docPartPr>
        <w:name w:val="DADA738375EA4A9085CAB5ACB4665501"/>
        <w:category>
          <w:name w:val="Allgemein"/>
          <w:gallery w:val="placeholder"/>
        </w:category>
        <w:types>
          <w:type w:val="bbPlcHdr"/>
        </w:types>
        <w:behaviors>
          <w:behavior w:val="content"/>
        </w:behaviors>
        <w:guid w:val="{3E9B79BB-4D85-4FCB-959F-C71C9490F619}"/>
      </w:docPartPr>
      <w:docPartBody>
        <w:p w:rsidR="00000000" w:rsidRDefault="00E53E60" w:rsidP="00E53E60">
          <w:pPr>
            <w:pStyle w:val="DADA738375EA4A9085CAB5ACB4665501"/>
          </w:pPr>
          <w:r w:rsidRPr="00E47595">
            <w:rPr>
              <w:color w:val="808080"/>
              <w:sz w:val="20"/>
              <w:szCs w:val="20"/>
            </w:rPr>
            <w:t>Klicken Sie hier, um Text einzugeben.</w:t>
          </w:r>
        </w:p>
      </w:docPartBody>
    </w:docPart>
    <w:docPart>
      <w:docPartPr>
        <w:name w:val="DF8F35B181A24BD4926293941CE5AA11"/>
        <w:category>
          <w:name w:val="Allgemein"/>
          <w:gallery w:val="placeholder"/>
        </w:category>
        <w:types>
          <w:type w:val="bbPlcHdr"/>
        </w:types>
        <w:behaviors>
          <w:behavior w:val="content"/>
        </w:behaviors>
        <w:guid w:val="{8EA9D05A-FC5C-4132-B5A1-43040CD2F376}"/>
      </w:docPartPr>
      <w:docPartBody>
        <w:p w:rsidR="00000000" w:rsidRDefault="00E53E60" w:rsidP="00E53E60">
          <w:pPr>
            <w:pStyle w:val="DF8F35B181A24BD4926293941CE5AA11"/>
          </w:pPr>
          <w:r w:rsidRPr="00E47595">
            <w:rPr>
              <w:color w:val="808080"/>
              <w:sz w:val="20"/>
              <w:szCs w:val="20"/>
            </w:rPr>
            <w:t>Klicken Sie hier, um Text einzugeben.</w:t>
          </w:r>
        </w:p>
      </w:docPartBody>
    </w:docPart>
    <w:docPart>
      <w:docPartPr>
        <w:name w:val="E6499A8212CA44C7BD4043D45C677804"/>
        <w:category>
          <w:name w:val="Allgemein"/>
          <w:gallery w:val="placeholder"/>
        </w:category>
        <w:types>
          <w:type w:val="bbPlcHdr"/>
        </w:types>
        <w:behaviors>
          <w:behavior w:val="content"/>
        </w:behaviors>
        <w:guid w:val="{0693CE66-3EB9-4420-B42C-4A129E07BD9A}"/>
      </w:docPartPr>
      <w:docPartBody>
        <w:p w:rsidR="00000000" w:rsidRDefault="00E53E60" w:rsidP="00E53E60">
          <w:pPr>
            <w:pStyle w:val="E6499A8212CA44C7BD4043D45C677804"/>
          </w:pPr>
          <w:r w:rsidRPr="000D63F5">
            <w:rPr>
              <w:rStyle w:val="Platzhaltertext"/>
              <w:szCs w:val="21"/>
            </w:rPr>
            <w:t>Klicken Sie hier, um Text einzugeben.</w:t>
          </w:r>
        </w:p>
      </w:docPartBody>
    </w:docPart>
    <w:docPart>
      <w:docPartPr>
        <w:name w:val="BAA664F4A2A54B3F9A071EC86C697BFC"/>
        <w:category>
          <w:name w:val="Allgemein"/>
          <w:gallery w:val="placeholder"/>
        </w:category>
        <w:types>
          <w:type w:val="bbPlcHdr"/>
        </w:types>
        <w:behaviors>
          <w:behavior w:val="content"/>
        </w:behaviors>
        <w:guid w:val="{CC07174D-B294-4624-AD3A-85B373CDE0C1}"/>
      </w:docPartPr>
      <w:docPartBody>
        <w:p w:rsidR="00000000" w:rsidRDefault="00E53E60" w:rsidP="00E53E60">
          <w:pPr>
            <w:pStyle w:val="BAA664F4A2A54B3F9A071EC86C697BFC"/>
          </w:pPr>
          <w:r w:rsidRPr="00C5232F">
            <w:rPr>
              <w:rStyle w:val="Platzhaltertext"/>
              <w:sz w:val="20"/>
              <w:szCs w:val="20"/>
            </w:rPr>
            <w:t>Klicken Sie hier, um Text einzugeben.</w:t>
          </w:r>
        </w:p>
      </w:docPartBody>
    </w:docPart>
    <w:docPart>
      <w:docPartPr>
        <w:name w:val="FEA50649B0DD4A639E42AF8E55564BCF"/>
        <w:category>
          <w:name w:val="Allgemein"/>
          <w:gallery w:val="placeholder"/>
        </w:category>
        <w:types>
          <w:type w:val="bbPlcHdr"/>
        </w:types>
        <w:behaviors>
          <w:behavior w:val="content"/>
        </w:behaviors>
        <w:guid w:val="{D2B58615-DA45-4CC5-9E2C-EB9DC21D5C32}"/>
      </w:docPartPr>
      <w:docPartBody>
        <w:p w:rsidR="00000000" w:rsidRDefault="00E53E60" w:rsidP="00E53E60">
          <w:pPr>
            <w:pStyle w:val="FEA50649B0DD4A639E42AF8E55564BCF"/>
          </w:pPr>
          <w:r w:rsidRPr="000D63F5">
            <w:rPr>
              <w:rStyle w:val="Platzhaltertext"/>
              <w:szCs w:val="21"/>
            </w:rPr>
            <w:t>Klicken Sie hier, um Text einzugeben.</w:t>
          </w:r>
        </w:p>
      </w:docPartBody>
    </w:docPart>
    <w:docPart>
      <w:docPartPr>
        <w:name w:val="CC343AF415FF44A6A382C8FC9F87B872"/>
        <w:category>
          <w:name w:val="Allgemein"/>
          <w:gallery w:val="placeholder"/>
        </w:category>
        <w:types>
          <w:type w:val="bbPlcHdr"/>
        </w:types>
        <w:behaviors>
          <w:behavior w:val="content"/>
        </w:behaviors>
        <w:guid w:val="{9C7A3245-3DAB-4733-BE7B-FCF322D362EC}"/>
      </w:docPartPr>
      <w:docPartBody>
        <w:p w:rsidR="00000000" w:rsidRDefault="00E53E60" w:rsidP="00E53E60">
          <w:pPr>
            <w:pStyle w:val="CC343AF415FF44A6A382C8FC9F87B872"/>
          </w:pPr>
          <w:r w:rsidRPr="00C5232F">
            <w:rPr>
              <w:rStyle w:val="Platzhaltertext"/>
              <w:sz w:val="20"/>
              <w:szCs w:val="20"/>
            </w:rPr>
            <w:t>Klicken Sie hier, um Text einzugeben.</w:t>
          </w:r>
        </w:p>
      </w:docPartBody>
    </w:docPart>
    <w:docPart>
      <w:docPartPr>
        <w:name w:val="6ED3AE412DDB4D9ABB247DC76543E5B0"/>
        <w:category>
          <w:name w:val="Allgemein"/>
          <w:gallery w:val="placeholder"/>
        </w:category>
        <w:types>
          <w:type w:val="bbPlcHdr"/>
        </w:types>
        <w:behaviors>
          <w:behavior w:val="content"/>
        </w:behaviors>
        <w:guid w:val="{50349005-4477-4C35-9249-C0F04ABFF3A9}"/>
      </w:docPartPr>
      <w:docPartBody>
        <w:p w:rsidR="00000000" w:rsidRDefault="00E53E60" w:rsidP="00E53E60">
          <w:pPr>
            <w:pStyle w:val="6ED3AE412DDB4D9ABB247DC76543E5B0"/>
          </w:pPr>
          <w:r w:rsidRPr="000D63F5">
            <w:rPr>
              <w:rStyle w:val="Platzhaltertext"/>
              <w:szCs w:val="21"/>
            </w:rPr>
            <w:t>Klicken Sie hier, um Text einzugeben.</w:t>
          </w:r>
        </w:p>
      </w:docPartBody>
    </w:docPart>
    <w:docPart>
      <w:docPartPr>
        <w:name w:val="B664642314124B178CF7389E12FAE79C"/>
        <w:category>
          <w:name w:val="Allgemein"/>
          <w:gallery w:val="placeholder"/>
        </w:category>
        <w:types>
          <w:type w:val="bbPlcHdr"/>
        </w:types>
        <w:behaviors>
          <w:behavior w:val="content"/>
        </w:behaviors>
        <w:guid w:val="{39778ECE-9B80-4227-8F59-2176FFDD4550}"/>
      </w:docPartPr>
      <w:docPartBody>
        <w:p w:rsidR="00000000" w:rsidRDefault="00E53E60" w:rsidP="00E53E60">
          <w:pPr>
            <w:pStyle w:val="B664642314124B178CF7389E12FAE79C"/>
          </w:pPr>
          <w:r w:rsidRPr="00E47595">
            <w:rPr>
              <w:color w:val="808080"/>
              <w:sz w:val="20"/>
              <w:szCs w:val="20"/>
            </w:rPr>
            <w:t>Klicken Sie hier, um Text einzugeben.</w:t>
          </w:r>
        </w:p>
      </w:docPartBody>
    </w:docPart>
    <w:docPart>
      <w:docPartPr>
        <w:name w:val="CEDA590AE00E48808BE9690C21205916"/>
        <w:category>
          <w:name w:val="Allgemein"/>
          <w:gallery w:val="placeholder"/>
        </w:category>
        <w:types>
          <w:type w:val="bbPlcHdr"/>
        </w:types>
        <w:behaviors>
          <w:behavior w:val="content"/>
        </w:behaviors>
        <w:guid w:val="{017232CC-A74A-4BAA-A63E-BE02B3EA56C4}"/>
      </w:docPartPr>
      <w:docPartBody>
        <w:p w:rsidR="00000000" w:rsidRDefault="00E53E60" w:rsidP="00E53E60">
          <w:pPr>
            <w:pStyle w:val="CEDA590AE00E48808BE9690C21205916"/>
          </w:pPr>
          <w:r w:rsidRPr="00E47595">
            <w:rPr>
              <w:color w:val="808080"/>
              <w:sz w:val="20"/>
              <w:szCs w:val="20"/>
            </w:rPr>
            <w:t>Klicken Sie hier, um Text einzugeben.</w:t>
          </w:r>
        </w:p>
      </w:docPartBody>
    </w:docPart>
    <w:docPart>
      <w:docPartPr>
        <w:name w:val="054DC3AE5FFC4B27AFA271160139E95E"/>
        <w:category>
          <w:name w:val="Allgemein"/>
          <w:gallery w:val="placeholder"/>
        </w:category>
        <w:types>
          <w:type w:val="bbPlcHdr"/>
        </w:types>
        <w:behaviors>
          <w:behavior w:val="content"/>
        </w:behaviors>
        <w:guid w:val="{E57F74F0-36B4-4F9E-9C4D-AA7B2E4D332E}"/>
      </w:docPartPr>
      <w:docPartBody>
        <w:p w:rsidR="00000000" w:rsidRDefault="00E53E60" w:rsidP="00E53E60">
          <w:pPr>
            <w:pStyle w:val="054DC3AE5FFC4B27AFA271160139E95E"/>
          </w:pPr>
          <w:r w:rsidRPr="000D63F5">
            <w:rPr>
              <w:rStyle w:val="Platzhaltertext"/>
              <w:szCs w:val="21"/>
            </w:rPr>
            <w:t>Klicken Sie hier, um Text einzugeben.</w:t>
          </w:r>
        </w:p>
      </w:docPartBody>
    </w:docPart>
    <w:docPart>
      <w:docPartPr>
        <w:name w:val="827182EAD97C4507839CB5F151C7F2D9"/>
        <w:category>
          <w:name w:val="Allgemein"/>
          <w:gallery w:val="placeholder"/>
        </w:category>
        <w:types>
          <w:type w:val="bbPlcHdr"/>
        </w:types>
        <w:behaviors>
          <w:behavior w:val="content"/>
        </w:behaviors>
        <w:guid w:val="{A16157E6-5249-47FF-8195-8826C9A43C88}"/>
      </w:docPartPr>
      <w:docPartBody>
        <w:p w:rsidR="00000000" w:rsidRDefault="00E53E60" w:rsidP="00E53E60">
          <w:pPr>
            <w:pStyle w:val="827182EAD97C4507839CB5F151C7F2D9"/>
          </w:pPr>
          <w:r w:rsidRPr="00E47595">
            <w:rPr>
              <w:color w:val="808080"/>
              <w:sz w:val="20"/>
              <w:szCs w:val="20"/>
            </w:rPr>
            <w:t>Klicken Sie hier, um Text einzugeben.</w:t>
          </w:r>
        </w:p>
      </w:docPartBody>
    </w:docPart>
    <w:docPart>
      <w:docPartPr>
        <w:name w:val="4A3207092E4E41679DA849DE74FF95CF"/>
        <w:category>
          <w:name w:val="Allgemein"/>
          <w:gallery w:val="placeholder"/>
        </w:category>
        <w:types>
          <w:type w:val="bbPlcHdr"/>
        </w:types>
        <w:behaviors>
          <w:behavior w:val="content"/>
        </w:behaviors>
        <w:guid w:val="{FBE46FB7-13F2-4161-9E29-A4AE4ED720E9}"/>
      </w:docPartPr>
      <w:docPartBody>
        <w:p w:rsidR="00000000" w:rsidRDefault="00E53E60" w:rsidP="00E53E60">
          <w:pPr>
            <w:pStyle w:val="4A3207092E4E41679DA849DE74FF95CF"/>
          </w:pPr>
          <w:r w:rsidRPr="00E47595">
            <w:rPr>
              <w:color w:val="808080"/>
              <w:sz w:val="20"/>
              <w:szCs w:val="20"/>
            </w:rPr>
            <w:t>Klicken Sie hier, um Text einzugeben.</w:t>
          </w:r>
        </w:p>
      </w:docPartBody>
    </w:docPart>
    <w:docPart>
      <w:docPartPr>
        <w:name w:val="C8E49A84CD7947769933CE9CA316EF11"/>
        <w:category>
          <w:name w:val="Allgemein"/>
          <w:gallery w:val="placeholder"/>
        </w:category>
        <w:types>
          <w:type w:val="bbPlcHdr"/>
        </w:types>
        <w:behaviors>
          <w:behavior w:val="content"/>
        </w:behaviors>
        <w:guid w:val="{4383AFEF-3826-48A3-B943-D1FE91A4249B}"/>
      </w:docPartPr>
      <w:docPartBody>
        <w:p w:rsidR="00000000" w:rsidRDefault="00E53E60" w:rsidP="00E53E60">
          <w:pPr>
            <w:pStyle w:val="C8E49A84CD7947769933CE9CA316EF11"/>
          </w:pPr>
          <w:r w:rsidRPr="000D63F5">
            <w:rPr>
              <w:rStyle w:val="Platzhaltertext"/>
              <w:szCs w:val="21"/>
            </w:rPr>
            <w:t>Klicken Sie hier, um Text einzugeben.</w:t>
          </w:r>
        </w:p>
      </w:docPartBody>
    </w:docPart>
    <w:docPart>
      <w:docPartPr>
        <w:name w:val="337CDA0B394D4600ADE79C12630B423E"/>
        <w:category>
          <w:name w:val="Allgemein"/>
          <w:gallery w:val="placeholder"/>
        </w:category>
        <w:types>
          <w:type w:val="bbPlcHdr"/>
        </w:types>
        <w:behaviors>
          <w:behavior w:val="content"/>
        </w:behaviors>
        <w:guid w:val="{4665A2DC-F014-499D-BA80-CC14532EF1D7}"/>
      </w:docPartPr>
      <w:docPartBody>
        <w:p w:rsidR="00000000" w:rsidRDefault="00E53E60" w:rsidP="00E53E60">
          <w:pPr>
            <w:pStyle w:val="337CDA0B394D4600ADE79C12630B423E"/>
          </w:pPr>
          <w:r w:rsidRPr="00E47595">
            <w:rPr>
              <w:color w:val="808080"/>
              <w:sz w:val="20"/>
              <w:szCs w:val="20"/>
            </w:rPr>
            <w:t>Klicken Sie hier, um Text einzugeben.</w:t>
          </w:r>
        </w:p>
      </w:docPartBody>
    </w:docPart>
    <w:docPart>
      <w:docPartPr>
        <w:name w:val="25E805B49368401B93BCAA72D970AEDA"/>
        <w:category>
          <w:name w:val="Allgemein"/>
          <w:gallery w:val="placeholder"/>
        </w:category>
        <w:types>
          <w:type w:val="bbPlcHdr"/>
        </w:types>
        <w:behaviors>
          <w:behavior w:val="content"/>
        </w:behaviors>
        <w:guid w:val="{C6138EBB-A7E6-4EB9-BA24-1E2D098C500E}"/>
      </w:docPartPr>
      <w:docPartBody>
        <w:p w:rsidR="00000000" w:rsidRDefault="00E53E60" w:rsidP="00E53E60">
          <w:pPr>
            <w:pStyle w:val="25E805B49368401B93BCAA72D970AEDA"/>
          </w:pPr>
          <w:r w:rsidRPr="00E47595">
            <w:rPr>
              <w:color w:val="808080"/>
              <w:sz w:val="20"/>
              <w:szCs w:val="20"/>
            </w:rPr>
            <w:t>Klicken Sie hier, um Text einzugeben.</w:t>
          </w:r>
        </w:p>
      </w:docPartBody>
    </w:docPart>
    <w:docPart>
      <w:docPartPr>
        <w:name w:val="7F59A574D64A4E3884DC7FB6DE5B98C6"/>
        <w:category>
          <w:name w:val="Allgemein"/>
          <w:gallery w:val="placeholder"/>
        </w:category>
        <w:types>
          <w:type w:val="bbPlcHdr"/>
        </w:types>
        <w:behaviors>
          <w:behavior w:val="content"/>
        </w:behaviors>
        <w:guid w:val="{2E653E2C-FA2D-4721-98C6-B432A9578BE8}"/>
      </w:docPartPr>
      <w:docPartBody>
        <w:p w:rsidR="00000000" w:rsidRDefault="00E53E60" w:rsidP="00E53E60">
          <w:pPr>
            <w:pStyle w:val="7F59A574D64A4E3884DC7FB6DE5B98C6"/>
          </w:pPr>
          <w:r w:rsidRPr="000D63F5">
            <w:rPr>
              <w:rStyle w:val="Platzhaltertext"/>
              <w:szCs w:val="21"/>
            </w:rPr>
            <w:t>Klicken Sie hier, um Text einzugeben.</w:t>
          </w:r>
        </w:p>
      </w:docPartBody>
    </w:docPart>
    <w:docPart>
      <w:docPartPr>
        <w:name w:val="E5EE7531ED104045B944B6B9DA338CF3"/>
        <w:category>
          <w:name w:val="Allgemein"/>
          <w:gallery w:val="placeholder"/>
        </w:category>
        <w:types>
          <w:type w:val="bbPlcHdr"/>
        </w:types>
        <w:behaviors>
          <w:behavior w:val="content"/>
        </w:behaviors>
        <w:guid w:val="{272ED294-4AD1-406E-96F1-576F19097CAB}"/>
      </w:docPartPr>
      <w:docPartBody>
        <w:p w:rsidR="00000000" w:rsidRDefault="00E53E60" w:rsidP="00E53E60">
          <w:pPr>
            <w:pStyle w:val="E5EE7531ED104045B944B6B9DA338CF3"/>
          </w:pPr>
          <w:r w:rsidRPr="00E47595">
            <w:rPr>
              <w:color w:val="808080"/>
              <w:sz w:val="20"/>
              <w:szCs w:val="20"/>
            </w:rPr>
            <w:t>Klicken Sie hier, um Text einzugeben.</w:t>
          </w:r>
        </w:p>
      </w:docPartBody>
    </w:docPart>
    <w:docPart>
      <w:docPartPr>
        <w:name w:val="3CF8225C6BA34651A11385A02758F373"/>
        <w:category>
          <w:name w:val="Allgemein"/>
          <w:gallery w:val="placeholder"/>
        </w:category>
        <w:types>
          <w:type w:val="bbPlcHdr"/>
        </w:types>
        <w:behaviors>
          <w:behavior w:val="content"/>
        </w:behaviors>
        <w:guid w:val="{31BCEF80-F854-4D44-A516-ECB487FD0A66}"/>
      </w:docPartPr>
      <w:docPartBody>
        <w:p w:rsidR="00000000" w:rsidRDefault="00E53E60" w:rsidP="00E53E60">
          <w:pPr>
            <w:pStyle w:val="3CF8225C6BA34651A11385A02758F373"/>
          </w:pPr>
          <w:r w:rsidRPr="00E47595">
            <w:rPr>
              <w:color w:val="808080"/>
              <w:sz w:val="20"/>
              <w:szCs w:val="20"/>
            </w:rPr>
            <w:t>Klicken Sie hier, um Text einzugeben.</w:t>
          </w:r>
        </w:p>
      </w:docPartBody>
    </w:docPart>
    <w:docPart>
      <w:docPartPr>
        <w:name w:val="8E295370847C47A2B6A74DC4612BC52E"/>
        <w:category>
          <w:name w:val="Allgemein"/>
          <w:gallery w:val="placeholder"/>
        </w:category>
        <w:types>
          <w:type w:val="bbPlcHdr"/>
        </w:types>
        <w:behaviors>
          <w:behavior w:val="content"/>
        </w:behaviors>
        <w:guid w:val="{C274C721-9A59-451D-9A28-6058A7D1D135}"/>
      </w:docPartPr>
      <w:docPartBody>
        <w:p w:rsidR="00000000" w:rsidRDefault="00E53E60" w:rsidP="00E53E60">
          <w:pPr>
            <w:pStyle w:val="8E295370847C47A2B6A74DC4612BC52E"/>
          </w:pPr>
          <w:r w:rsidRPr="000D63F5">
            <w:rPr>
              <w:rStyle w:val="Platzhaltertext"/>
              <w:szCs w:val="21"/>
            </w:rPr>
            <w:t>Klicken Sie hier, um Text einzugeben.</w:t>
          </w:r>
        </w:p>
      </w:docPartBody>
    </w:docPart>
    <w:docPart>
      <w:docPartPr>
        <w:name w:val="834C246520B0441F900F1CA36A3F82EE"/>
        <w:category>
          <w:name w:val="Allgemein"/>
          <w:gallery w:val="placeholder"/>
        </w:category>
        <w:types>
          <w:type w:val="bbPlcHdr"/>
        </w:types>
        <w:behaviors>
          <w:behavior w:val="content"/>
        </w:behaviors>
        <w:guid w:val="{13988D5B-022B-456E-8A94-069B3D731DF5}"/>
      </w:docPartPr>
      <w:docPartBody>
        <w:p w:rsidR="00000000" w:rsidRDefault="00E53E60" w:rsidP="00E53E60">
          <w:pPr>
            <w:pStyle w:val="834C246520B0441F900F1CA36A3F82EE"/>
          </w:pPr>
          <w:r w:rsidRPr="00C5232F">
            <w:rPr>
              <w:rStyle w:val="Platzhaltertext"/>
              <w:sz w:val="20"/>
              <w:szCs w:val="20"/>
            </w:rPr>
            <w:t>Klicken Sie hier, um Text einzugeben.</w:t>
          </w:r>
        </w:p>
      </w:docPartBody>
    </w:docPart>
    <w:docPart>
      <w:docPartPr>
        <w:name w:val="4263688D23EC45CF9BC7372A4FDAFCB3"/>
        <w:category>
          <w:name w:val="Allgemein"/>
          <w:gallery w:val="placeholder"/>
        </w:category>
        <w:types>
          <w:type w:val="bbPlcHdr"/>
        </w:types>
        <w:behaviors>
          <w:behavior w:val="content"/>
        </w:behaviors>
        <w:guid w:val="{BEF34944-978B-4F6C-8BCE-154C6541E556}"/>
      </w:docPartPr>
      <w:docPartBody>
        <w:p w:rsidR="00000000" w:rsidRDefault="00E53E60" w:rsidP="00E53E60">
          <w:pPr>
            <w:pStyle w:val="4263688D23EC45CF9BC7372A4FDAFCB3"/>
          </w:pPr>
          <w:r w:rsidRPr="00C5232F">
            <w:rPr>
              <w:rStyle w:val="Platzhaltertext"/>
              <w:sz w:val="20"/>
              <w:szCs w:val="20"/>
            </w:rPr>
            <w:t>Klicken Sie hier, um Text einzugeben.</w:t>
          </w:r>
        </w:p>
      </w:docPartBody>
    </w:docPart>
    <w:docPart>
      <w:docPartPr>
        <w:name w:val="B5C035137DAC48C99E70EF8943BE8A16"/>
        <w:category>
          <w:name w:val="Allgemein"/>
          <w:gallery w:val="placeholder"/>
        </w:category>
        <w:types>
          <w:type w:val="bbPlcHdr"/>
        </w:types>
        <w:behaviors>
          <w:behavior w:val="content"/>
        </w:behaviors>
        <w:guid w:val="{89332BB7-6D3F-49BB-B2FD-3A1CA427070F}"/>
      </w:docPartPr>
      <w:docPartBody>
        <w:p w:rsidR="00000000" w:rsidRDefault="00E53E60" w:rsidP="00E53E60">
          <w:pPr>
            <w:pStyle w:val="B5C035137DAC48C99E70EF8943BE8A16"/>
          </w:pPr>
          <w:r w:rsidRPr="000D63F5">
            <w:rPr>
              <w:rStyle w:val="Platzhaltertext"/>
              <w:szCs w:val="21"/>
            </w:rPr>
            <w:t>Klicken Sie hier, um Text einzugeben.</w:t>
          </w:r>
        </w:p>
      </w:docPartBody>
    </w:docPart>
    <w:docPart>
      <w:docPartPr>
        <w:name w:val="93F0FBF8B66B4F95A018B66BCFAA0078"/>
        <w:category>
          <w:name w:val="Allgemein"/>
          <w:gallery w:val="placeholder"/>
        </w:category>
        <w:types>
          <w:type w:val="bbPlcHdr"/>
        </w:types>
        <w:behaviors>
          <w:behavior w:val="content"/>
        </w:behaviors>
        <w:guid w:val="{C9962E4B-6C2E-41D8-AEC4-FBAC12445179}"/>
      </w:docPartPr>
      <w:docPartBody>
        <w:p w:rsidR="00000000" w:rsidRDefault="00E53E60" w:rsidP="00E53E60">
          <w:pPr>
            <w:pStyle w:val="93F0FBF8B66B4F95A018B66BCFAA0078"/>
          </w:pPr>
          <w:r w:rsidRPr="003A23AD">
            <w:rPr>
              <w:rStyle w:val="Platzhaltertext"/>
            </w:rPr>
            <w:t>Klicken Sie hier, um Text einzugeben.</w:t>
          </w:r>
        </w:p>
      </w:docPartBody>
    </w:docPart>
    <w:docPart>
      <w:docPartPr>
        <w:name w:val="CAD3A3D712B748DA92360A510AEA9942"/>
        <w:category>
          <w:name w:val="Allgemein"/>
          <w:gallery w:val="placeholder"/>
        </w:category>
        <w:types>
          <w:type w:val="bbPlcHdr"/>
        </w:types>
        <w:behaviors>
          <w:behavior w:val="content"/>
        </w:behaviors>
        <w:guid w:val="{D0B9C310-08B1-4A8F-9D8F-F0D61014D17C}"/>
      </w:docPartPr>
      <w:docPartBody>
        <w:p w:rsidR="00000000" w:rsidRDefault="00E53E60" w:rsidP="00E53E60">
          <w:pPr>
            <w:pStyle w:val="CAD3A3D712B748DA92360A510AEA9942"/>
          </w:pPr>
          <w:r w:rsidRPr="003E1335">
            <w:rPr>
              <w:rStyle w:val="Platzhaltertext"/>
            </w:rPr>
            <w:t>Klicken oder tippen Sie hier, um Text einzugeben.</w:t>
          </w:r>
        </w:p>
      </w:docPartBody>
    </w:docPart>
    <w:docPart>
      <w:docPartPr>
        <w:name w:val="ACCFB7367FF34B18BB6D296FB9A00FED"/>
        <w:category>
          <w:name w:val="Allgemein"/>
          <w:gallery w:val="placeholder"/>
        </w:category>
        <w:types>
          <w:type w:val="bbPlcHdr"/>
        </w:types>
        <w:behaviors>
          <w:behavior w:val="content"/>
        </w:behaviors>
        <w:guid w:val="{1622CE09-19D9-48BA-B97F-B34F88F76658}"/>
      </w:docPartPr>
      <w:docPartBody>
        <w:p w:rsidR="00000000" w:rsidRDefault="00E53E60" w:rsidP="00E53E60">
          <w:pPr>
            <w:pStyle w:val="ACCFB7367FF34B18BB6D296FB9A00FED"/>
          </w:pPr>
          <w:r w:rsidRPr="00C5232F">
            <w:rPr>
              <w:rStyle w:val="Platzhaltertext"/>
              <w:sz w:val="20"/>
              <w:szCs w:val="20"/>
            </w:rPr>
            <w:t>Klicken Sie hier, um Text einzugeben.</w:t>
          </w:r>
        </w:p>
      </w:docPartBody>
    </w:docPart>
    <w:docPart>
      <w:docPartPr>
        <w:name w:val="D0314B0947FE4941A36CDD71F0CF4C9B"/>
        <w:category>
          <w:name w:val="Allgemein"/>
          <w:gallery w:val="placeholder"/>
        </w:category>
        <w:types>
          <w:type w:val="bbPlcHdr"/>
        </w:types>
        <w:behaviors>
          <w:behavior w:val="content"/>
        </w:behaviors>
        <w:guid w:val="{1465E005-D492-4C46-ADA9-B59B97D2D512}"/>
      </w:docPartPr>
      <w:docPartBody>
        <w:p w:rsidR="00000000" w:rsidRDefault="00E53E60" w:rsidP="00E53E60">
          <w:pPr>
            <w:pStyle w:val="D0314B0947FE4941A36CDD71F0CF4C9B"/>
          </w:pPr>
          <w:r w:rsidRPr="00C5232F">
            <w:rPr>
              <w:rStyle w:val="Platzhaltertext"/>
              <w:sz w:val="20"/>
              <w:szCs w:val="20"/>
            </w:rPr>
            <w:t>Klicken Sie hier, um Text einzugeben.</w:t>
          </w:r>
        </w:p>
      </w:docPartBody>
    </w:docPart>
    <w:docPart>
      <w:docPartPr>
        <w:name w:val="4B1DD4BD46B845E593394558CB5AB525"/>
        <w:category>
          <w:name w:val="Allgemein"/>
          <w:gallery w:val="placeholder"/>
        </w:category>
        <w:types>
          <w:type w:val="bbPlcHdr"/>
        </w:types>
        <w:behaviors>
          <w:behavior w:val="content"/>
        </w:behaviors>
        <w:guid w:val="{C22FD5D6-7015-4E90-A476-663EAF46D000}"/>
      </w:docPartPr>
      <w:docPartBody>
        <w:p w:rsidR="00000000" w:rsidRDefault="00E53E60" w:rsidP="00E53E60">
          <w:pPr>
            <w:pStyle w:val="4B1DD4BD46B845E593394558CB5AB525"/>
          </w:pPr>
          <w:r w:rsidRPr="00C5232F">
            <w:rPr>
              <w:rStyle w:val="Platzhaltertext"/>
              <w:sz w:val="20"/>
              <w:szCs w:val="20"/>
            </w:rPr>
            <w:t>Klicken Sie hier, um Text einzugeben.</w:t>
          </w:r>
        </w:p>
      </w:docPartBody>
    </w:docPart>
    <w:docPart>
      <w:docPartPr>
        <w:name w:val="65084E1390AA44D6BBC9CC765B5A036E"/>
        <w:category>
          <w:name w:val="Allgemein"/>
          <w:gallery w:val="placeholder"/>
        </w:category>
        <w:types>
          <w:type w:val="bbPlcHdr"/>
        </w:types>
        <w:behaviors>
          <w:behavior w:val="content"/>
        </w:behaviors>
        <w:guid w:val="{DED71507-114F-4486-8F61-070F6C5A1F3E}"/>
      </w:docPartPr>
      <w:docPartBody>
        <w:p w:rsidR="00000000" w:rsidRDefault="00E53E60" w:rsidP="00E53E60">
          <w:pPr>
            <w:pStyle w:val="65084E1390AA44D6BBC9CC765B5A036E"/>
          </w:pPr>
          <w:r w:rsidRPr="000D63F5">
            <w:rPr>
              <w:rStyle w:val="Platzhaltertext"/>
              <w:szCs w:val="21"/>
            </w:rPr>
            <w:t>Klicken Sie hier, um Text einzugeben.</w:t>
          </w:r>
        </w:p>
      </w:docPartBody>
    </w:docPart>
    <w:docPart>
      <w:docPartPr>
        <w:name w:val="FED2E65E1BF14609A17FDA08B3A4B53E"/>
        <w:category>
          <w:name w:val="Allgemein"/>
          <w:gallery w:val="placeholder"/>
        </w:category>
        <w:types>
          <w:type w:val="bbPlcHdr"/>
        </w:types>
        <w:behaviors>
          <w:behavior w:val="content"/>
        </w:behaviors>
        <w:guid w:val="{BED05B83-25C4-432E-98BF-B4DD61D08C35}"/>
      </w:docPartPr>
      <w:docPartBody>
        <w:p w:rsidR="00000000" w:rsidRDefault="00E53E60" w:rsidP="00E53E60">
          <w:pPr>
            <w:pStyle w:val="FED2E65E1BF14609A17FDA08B3A4B53E"/>
          </w:pPr>
          <w:r w:rsidRPr="00E47595">
            <w:rPr>
              <w:color w:val="808080"/>
              <w:sz w:val="20"/>
              <w:szCs w:val="20"/>
            </w:rPr>
            <w:t>Klicken Sie hier, um Text einzugeben.</w:t>
          </w:r>
        </w:p>
      </w:docPartBody>
    </w:docPart>
    <w:docPart>
      <w:docPartPr>
        <w:name w:val="169FB3504112462B9C85C73E82DB05DC"/>
        <w:category>
          <w:name w:val="Allgemein"/>
          <w:gallery w:val="placeholder"/>
        </w:category>
        <w:types>
          <w:type w:val="bbPlcHdr"/>
        </w:types>
        <w:behaviors>
          <w:behavior w:val="content"/>
        </w:behaviors>
        <w:guid w:val="{A7E565FF-0605-47E7-98E1-C96C60511112}"/>
      </w:docPartPr>
      <w:docPartBody>
        <w:p w:rsidR="00000000" w:rsidRDefault="00E53E60" w:rsidP="00E53E60">
          <w:pPr>
            <w:pStyle w:val="169FB3504112462B9C85C73E82DB05DC"/>
          </w:pPr>
          <w:r w:rsidRPr="000D63F5">
            <w:rPr>
              <w:rStyle w:val="Platzhaltertext"/>
              <w:szCs w:val="21"/>
            </w:rPr>
            <w:t>Klicken Sie hier, um Text einzugeben.</w:t>
          </w:r>
        </w:p>
      </w:docPartBody>
    </w:docPart>
    <w:docPart>
      <w:docPartPr>
        <w:name w:val="8FAE6D22F78147E49B503DA2A962CE7B"/>
        <w:category>
          <w:name w:val="Allgemein"/>
          <w:gallery w:val="placeholder"/>
        </w:category>
        <w:types>
          <w:type w:val="bbPlcHdr"/>
        </w:types>
        <w:behaviors>
          <w:behavior w:val="content"/>
        </w:behaviors>
        <w:guid w:val="{9A4BA98A-4BB6-452A-9AF4-2FC7CB91A653}"/>
      </w:docPartPr>
      <w:docPartBody>
        <w:p w:rsidR="00000000" w:rsidRDefault="00E53E60" w:rsidP="00E53E60">
          <w:pPr>
            <w:pStyle w:val="8FAE6D22F78147E49B503DA2A962CE7B"/>
          </w:pPr>
          <w:r w:rsidRPr="00E47595">
            <w:rPr>
              <w:color w:val="808080"/>
              <w:sz w:val="20"/>
              <w:szCs w:val="20"/>
            </w:rPr>
            <w:t>Klicken Sie hier, um Text einzugeben.</w:t>
          </w:r>
        </w:p>
      </w:docPartBody>
    </w:docPart>
    <w:docPart>
      <w:docPartPr>
        <w:name w:val="40DBD4AAB285406FAED9813BDB8D962E"/>
        <w:category>
          <w:name w:val="Allgemein"/>
          <w:gallery w:val="placeholder"/>
        </w:category>
        <w:types>
          <w:type w:val="bbPlcHdr"/>
        </w:types>
        <w:behaviors>
          <w:behavior w:val="content"/>
        </w:behaviors>
        <w:guid w:val="{254DEB89-82A5-4CB1-867F-893F44965E2B}"/>
      </w:docPartPr>
      <w:docPartBody>
        <w:p w:rsidR="00000000" w:rsidRDefault="00E53E60" w:rsidP="00E53E60">
          <w:pPr>
            <w:pStyle w:val="40DBD4AAB285406FAED9813BDB8D962E"/>
          </w:pPr>
          <w:r w:rsidRPr="00E47595">
            <w:rPr>
              <w:color w:val="808080"/>
              <w:sz w:val="20"/>
              <w:szCs w:val="20"/>
            </w:rPr>
            <w:t>Klicken Sie hier, um Text einzugeben.</w:t>
          </w:r>
        </w:p>
      </w:docPartBody>
    </w:docPart>
    <w:docPart>
      <w:docPartPr>
        <w:name w:val="C8DBAA37602D4DA7BD238B7EB0FD7477"/>
        <w:category>
          <w:name w:val="Allgemein"/>
          <w:gallery w:val="placeholder"/>
        </w:category>
        <w:types>
          <w:type w:val="bbPlcHdr"/>
        </w:types>
        <w:behaviors>
          <w:behavior w:val="content"/>
        </w:behaviors>
        <w:guid w:val="{D5E16948-4C6F-4F09-91D3-CA975F75099F}"/>
      </w:docPartPr>
      <w:docPartBody>
        <w:p w:rsidR="00000000" w:rsidRDefault="00E53E60" w:rsidP="00E53E60">
          <w:pPr>
            <w:pStyle w:val="C8DBAA37602D4DA7BD238B7EB0FD7477"/>
          </w:pPr>
          <w:r w:rsidRPr="000D63F5">
            <w:rPr>
              <w:rStyle w:val="Platzhaltertext"/>
              <w:szCs w:val="21"/>
            </w:rPr>
            <w:t>Klicken Sie hier, um Text einzugeben.</w:t>
          </w:r>
        </w:p>
      </w:docPartBody>
    </w:docPart>
    <w:docPart>
      <w:docPartPr>
        <w:name w:val="0CC7DC2D63BE444FBA95928ED9C87916"/>
        <w:category>
          <w:name w:val="Allgemein"/>
          <w:gallery w:val="placeholder"/>
        </w:category>
        <w:types>
          <w:type w:val="bbPlcHdr"/>
        </w:types>
        <w:behaviors>
          <w:behavior w:val="content"/>
        </w:behaviors>
        <w:guid w:val="{80846AE8-0BE9-40AD-8FE0-7DB4D60541EA}"/>
      </w:docPartPr>
      <w:docPartBody>
        <w:p w:rsidR="00000000" w:rsidRDefault="00E53E60" w:rsidP="00E53E60">
          <w:pPr>
            <w:pStyle w:val="0CC7DC2D63BE444FBA95928ED9C87916"/>
          </w:pPr>
          <w:r w:rsidRPr="00E47595">
            <w:rPr>
              <w:color w:val="808080"/>
              <w:sz w:val="20"/>
              <w:szCs w:val="20"/>
            </w:rPr>
            <w:t>Klicken Sie hier, um Text einzugeben.</w:t>
          </w:r>
        </w:p>
      </w:docPartBody>
    </w:docPart>
    <w:docPart>
      <w:docPartPr>
        <w:name w:val="94ED7E8F89F74EB3A56EC278118A2581"/>
        <w:category>
          <w:name w:val="Allgemein"/>
          <w:gallery w:val="placeholder"/>
        </w:category>
        <w:types>
          <w:type w:val="bbPlcHdr"/>
        </w:types>
        <w:behaviors>
          <w:behavior w:val="content"/>
        </w:behaviors>
        <w:guid w:val="{ED80482A-BA64-4E64-B774-A4D639A7B504}"/>
      </w:docPartPr>
      <w:docPartBody>
        <w:p w:rsidR="00000000" w:rsidRDefault="00E53E60" w:rsidP="00E53E60">
          <w:pPr>
            <w:pStyle w:val="94ED7E8F89F74EB3A56EC278118A2581"/>
          </w:pPr>
          <w:r w:rsidRPr="00E47595">
            <w:rPr>
              <w:color w:val="808080"/>
              <w:sz w:val="20"/>
              <w:szCs w:val="20"/>
            </w:rPr>
            <w:t>Klicken Sie hier, um Text einzugeben.</w:t>
          </w:r>
        </w:p>
      </w:docPartBody>
    </w:docPart>
    <w:docPart>
      <w:docPartPr>
        <w:name w:val="2ADE0D5535094BA2BC7BF5F9B4C1ACC9"/>
        <w:category>
          <w:name w:val="Allgemein"/>
          <w:gallery w:val="placeholder"/>
        </w:category>
        <w:types>
          <w:type w:val="bbPlcHdr"/>
        </w:types>
        <w:behaviors>
          <w:behavior w:val="content"/>
        </w:behaviors>
        <w:guid w:val="{9E0D0669-F5AF-4441-AEE0-3AEA27058B06}"/>
      </w:docPartPr>
      <w:docPartBody>
        <w:p w:rsidR="00000000" w:rsidRDefault="00E53E60" w:rsidP="00E53E60">
          <w:pPr>
            <w:pStyle w:val="2ADE0D5535094BA2BC7BF5F9B4C1ACC9"/>
          </w:pPr>
          <w:r w:rsidRPr="000D63F5">
            <w:rPr>
              <w:rStyle w:val="Platzhaltertext"/>
              <w:szCs w:val="21"/>
            </w:rPr>
            <w:t>Klicken Sie hier, um Text einzugeben.</w:t>
          </w:r>
        </w:p>
      </w:docPartBody>
    </w:docPart>
    <w:docPart>
      <w:docPartPr>
        <w:name w:val="FD7AAF0A739D43538F5D7EED311010B4"/>
        <w:category>
          <w:name w:val="Allgemein"/>
          <w:gallery w:val="placeholder"/>
        </w:category>
        <w:types>
          <w:type w:val="bbPlcHdr"/>
        </w:types>
        <w:behaviors>
          <w:behavior w:val="content"/>
        </w:behaviors>
        <w:guid w:val="{7F08CD3F-B73D-4D74-90D5-DF989F3A12A4}"/>
      </w:docPartPr>
      <w:docPartBody>
        <w:p w:rsidR="00000000" w:rsidRDefault="00E53E60" w:rsidP="00E53E60">
          <w:pPr>
            <w:pStyle w:val="FD7AAF0A739D43538F5D7EED311010B4"/>
          </w:pPr>
          <w:r w:rsidRPr="00E47595">
            <w:rPr>
              <w:color w:val="808080"/>
              <w:sz w:val="20"/>
              <w:szCs w:val="20"/>
            </w:rPr>
            <w:t>Klicken Sie hier, um Text einzugeben.</w:t>
          </w:r>
        </w:p>
      </w:docPartBody>
    </w:docPart>
    <w:docPart>
      <w:docPartPr>
        <w:name w:val="D86D0BF0710143D9BF1B33CDAA749D76"/>
        <w:category>
          <w:name w:val="Allgemein"/>
          <w:gallery w:val="placeholder"/>
        </w:category>
        <w:types>
          <w:type w:val="bbPlcHdr"/>
        </w:types>
        <w:behaviors>
          <w:behavior w:val="content"/>
        </w:behaviors>
        <w:guid w:val="{357B4BC8-FF41-44EF-A84D-884776983031}"/>
      </w:docPartPr>
      <w:docPartBody>
        <w:p w:rsidR="00000000" w:rsidRDefault="00E53E60" w:rsidP="00E53E60">
          <w:pPr>
            <w:pStyle w:val="D86D0BF0710143D9BF1B33CDAA749D76"/>
          </w:pPr>
          <w:r w:rsidRPr="00E47595">
            <w:rPr>
              <w:color w:val="808080"/>
              <w:sz w:val="20"/>
              <w:szCs w:val="20"/>
            </w:rPr>
            <w:t>Klicken Sie hier, um Text einzugeben.</w:t>
          </w:r>
        </w:p>
      </w:docPartBody>
    </w:docPart>
    <w:docPart>
      <w:docPartPr>
        <w:name w:val="D1110D7B81A14CF1817599B7C6B9A1CF"/>
        <w:category>
          <w:name w:val="Allgemein"/>
          <w:gallery w:val="placeholder"/>
        </w:category>
        <w:types>
          <w:type w:val="bbPlcHdr"/>
        </w:types>
        <w:behaviors>
          <w:behavior w:val="content"/>
        </w:behaviors>
        <w:guid w:val="{5B677912-D8C9-43B1-A67C-973663DB7072}"/>
      </w:docPartPr>
      <w:docPartBody>
        <w:p w:rsidR="00000000" w:rsidRDefault="00E53E60" w:rsidP="00E53E60">
          <w:pPr>
            <w:pStyle w:val="D1110D7B81A14CF1817599B7C6B9A1CF"/>
          </w:pPr>
          <w:r w:rsidRPr="000D63F5">
            <w:rPr>
              <w:rStyle w:val="Platzhaltertext"/>
              <w:szCs w:val="21"/>
            </w:rPr>
            <w:t>Klicken Sie hier, um Text einzugeben.</w:t>
          </w:r>
        </w:p>
      </w:docPartBody>
    </w:docPart>
    <w:docPart>
      <w:docPartPr>
        <w:name w:val="BDE2060828474DDA975C7B8DEE297C87"/>
        <w:category>
          <w:name w:val="Allgemein"/>
          <w:gallery w:val="placeholder"/>
        </w:category>
        <w:types>
          <w:type w:val="bbPlcHdr"/>
        </w:types>
        <w:behaviors>
          <w:behavior w:val="content"/>
        </w:behaviors>
        <w:guid w:val="{4B82B425-AF85-4B6A-A552-D93EEAF6B2FE}"/>
      </w:docPartPr>
      <w:docPartBody>
        <w:p w:rsidR="00000000" w:rsidRDefault="00E53E60" w:rsidP="00E53E60">
          <w:pPr>
            <w:pStyle w:val="BDE2060828474DDA975C7B8DEE297C87"/>
          </w:pPr>
          <w:r w:rsidRPr="00C5232F">
            <w:rPr>
              <w:rStyle w:val="Platzhaltertext"/>
              <w:sz w:val="20"/>
              <w:szCs w:val="20"/>
            </w:rPr>
            <w:t>Klicken Sie hier, um Text einzugeben.</w:t>
          </w:r>
        </w:p>
      </w:docPartBody>
    </w:docPart>
    <w:docPart>
      <w:docPartPr>
        <w:name w:val="9617896591574D5FBFB7030357867543"/>
        <w:category>
          <w:name w:val="Allgemein"/>
          <w:gallery w:val="placeholder"/>
        </w:category>
        <w:types>
          <w:type w:val="bbPlcHdr"/>
        </w:types>
        <w:behaviors>
          <w:behavior w:val="content"/>
        </w:behaviors>
        <w:guid w:val="{22498C5B-CF21-484A-9143-164AD3EC19DE}"/>
      </w:docPartPr>
      <w:docPartBody>
        <w:p w:rsidR="00000000" w:rsidRDefault="00E53E60" w:rsidP="00E53E60">
          <w:pPr>
            <w:pStyle w:val="9617896591574D5FBFB7030357867543"/>
          </w:pPr>
          <w:r w:rsidRPr="000D63F5">
            <w:rPr>
              <w:rStyle w:val="Platzhaltertext"/>
              <w:szCs w:val="21"/>
            </w:rPr>
            <w:t>Klicken Sie hier, um Text einzugeben.</w:t>
          </w:r>
        </w:p>
      </w:docPartBody>
    </w:docPart>
    <w:docPart>
      <w:docPartPr>
        <w:name w:val="DDE46EAE340140369B39CA01A62FFC30"/>
        <w:category>
          <w:name w:val="Allgemein"/>
          <w:gallery w:val="placeholder"/>
        </w:category>
        <w:types>
          <w:type w:val="bbPlcHdr"/>
        </w:types>
        <w:behaviors>
          <w:behavior w:val="content"/>
        </w:behaviors>
        <w:guid w:val="{2A8F8CD2-1609-4759-87F2-66B43E95FA28}"/>
      </w:docPartPr>
      <w:docPartBody>
        <w:p w:rsidR="00000000" w:rsidRDefault="00E53E60" w:rsidP="00E53E60">
          <w:pPr>
            <w:pStyle w:val="DDE46EAE340140369B39CA01A62FFC30"/>
          </w:pPr>
          <w:r w:rsidRPr="00C5232F">
            <w:rPr>
              <w:rStyle w:val="Platzhaltertext"/>
              <w:sz w:val="20"/>
              <w:szCs w:val="20"/>
            </w:rPr>
            <w:t>Klicken Sie hier, um Text einzugeben.</w:t>
          </w:r>
        </w:p>
      </w:docPartBody>
    </w:docPart>
    <w:docPart>
      <w:docPartPr>
        <w:name w:val="24C430674D10436C8236A85F229755D0"/>
        <w:category>
          <w:name w:val="Allgemein"/>
          <w:gallery w:val="placeholder"/>
        </w:category>
        <w:types>
          <w:type w:val="bbPlcHdr"/>
        </w:types>
        <w:behaviors>
          <w:behavior w:val="content"/>
        </w:behaviors>
        <w:guid w:val="{62B525A2-CE7F-43F8-A006-FA6278128C96}"/>
      </w:docPartPr>
      <w:docPartBody>
        <w:p w:rsidR="00000000" w:rsidRDefault="00E53E60" w:rsidP="00E53E60">
          <w:pPr>
            <w:pStyle w:val="24C430674D10436C8236A85F229755D0"/>
          </w:pPr>
          <w:r w:rsidRPr="000D63F5">
            <w:rPr>
              <w:rStyle w:val="Platzhaltertext"/>
              <w:szCs w:val="21"/>
            </w:rPr>
            <w:t>Klicken Sie hier, um Text einzugeben.</w:t>
          </w:r>
        </w:p>
      </w:docPartBody>
    </w:docPart>
    <w:docPart>
      <w:docPartPr>
        <w:name w:val="9FE66EFE66484A40AD47328353E7F83B"/>
        <w:category>
          <w:name w:val="Allgemein"/>
          <w:gallery w:val="placeholder"/>
        </w:category>
        <w:types>
          <w:type w:val="bbPlcHdr"/>
        </w:types>
        <w:behaviors>
          <w:behavior w:val="content"/>
        </w:behaviors>
        <w:guid w:val="{DB489A01-2481-4F70-9D63-414F6D46732E}"/>
      </w:docPartPr>
      <w:docPartBody>
        <w:p w:rsidR="00000000" w:rsidRDefault="00E53E60" w:rsidP="00E53E60">
          <w:pPr>
            <w:pStyle w:val="9FE66EFE66484A40AD47328353E7F83B"/>
          </w:pPr>
          <w:r w:rsidRPr="00E47595">
            <w:rPr>
              <w:color w:val="808080"/>
              <w:sz w:val="20"/>
              <w:szCs w:val="20"/>
            </w:rPr>
            <w:t>Klicken Sie hier, um Text einzugeben.</w:t>
          </w:r>
        </w:p>
      </w:docPartBody>
    </w:docPart>
    <w:docPart>
      <w:docPartPr>
        <w:name w:val="F0B6A82E80FB41FBA27AF6F511BBB291"/>
        <w:category>
          <w:name w:val="Allgemein"/>
          <w:gallery w:val="placeholder"/>
        </w:category>
        <w:types>
          <w:type w:val="bbPlcHdr"/>
        </w:types>
        <w:behaviors>
          <w:behavior w:val="content"/>
        </w:behaviors>
        <w:guid w:val="{B534F3B9-7039-43EA-A520-35F57630A768}"/>
      </w:docPartPr>
      <w:docPartBody>
        <w:p w:rsidR="00000000" w:rsidRDefault="00E53E60" w:rsidP="00E53E60">
          <w:pPr>
            <w:pStyle w:val="F0B6A82E80FB41FBA27AF6F511BBB291"/>
          </w:pPr>
          <w:r w:rsidRPr="00E47595">
            <w:rPr>
              <w:color w:val="808080"/>
              <w:sz w:val="20"/>
              <w:szCs w:val="20"/>
            </w:rPr>
            <w:t>Klicken Sie hier, um Text einzugeben.</w:t>
          </w:r>
        </w:p>
      </w:docPartBody>
    </w:docPart>
    <w:docPart>
      <w:docPartPr>
        <w:name w:val="CECE27C44CCB46D193763B1B1555E53B"/>
        <w:category>
          <w:name w:val="Allgemein"/>
          <w:gallery w:val="placeholder"/>
        </w:category>
        <w:types>
          <w:type w:val="bbPlcHdr"/>
        </w:types>
        <w:behaviors>
          <w:behavior w:val="content"/>
        </w:behaviors>
        <w:guid w:val="{E2651D4B-8A71-4A87-8130-4DE7CA809567}"/>
      </w:docPartPr>
      <w:docPartBody>
        <w:p w:rsidR="00000000" w:rsidRDefault="00E53E60" w:rsidP="00E53E60">
          <w:pPr>
            <w:pStyle w:val="CECE27C44CCB46D193763B1B1555E53B"/>
          </w:pPr>
          <w:r w:rsidRPr="000D63F5">
            <w:rPr>
              <w:rStyle w:val="Platzhaltertext"/>
              <w:szCs w:val="21"/>
            </w:rPr>
            <w:t>Klicken Sie hier, um Text einzugeben.</w:t>
          </w:r>
        </w:p>
      </w:docPartBody>
    </w:docPart>
    <w:docPart>
      <w:docPartPr>
        <w:name w:val="7E8330220F0C45C09438443A2ADF4121"/>
        <w:category>
          <w:name w:val="Allgemein"/>
          <w:gallery w:val="placeholder"/>
        </w:category>
        <w:types>
          <w:type w:val="bbPlcHdr"/>
        </w:types>
        <w:behaviors>
          <w:behavior w:val="content"/>
        </w:behaviors>
        <w:guid w:val="{F213E1BC-06A4-4FC8-B6AD-1ECD9E95705F}"/>
      </w:docPartPr>
      <w:docPartBody>
        <w:p w:rsidR="00000000" w:rsidRDefault="00E53E60" w:rsidP="00E53E60">
          <w:pPr>
            <w:pStyle w:val="7E8330220F0C45C09438443A2ADF4121"/>
          </w:pPr>
          <w:r w:rsidRPr="00E47595">
            <w:rPr>
              <w:color w:val="808080"/>
              <w:sz w:val="20"/>
              <w:szCs w:val="20"/>
            </w:rPr>
            <w:t>Klicken Sie hier, um Text einzugeben.</w:t>
          </w:r>
        </w:p>
      </w:docPartBody>
    </w:docPart>
    <w:docPart>
      <w:docPartPr>
        <w:name w:val="C5CE8A0B89FA4D9E803C2DC904F1437B"/>
        <w:category>
          <w:name w:val="Allgemein"/>
          <w:gallery w:val="placeholder"/>
        </w:category>
        <w:types>
          <w:type w:val="bbPlcHdr"/>
        </w:types>
        <w:behaviors>
          <w:behavior w:val="content"/>
        </w:behaviors>
        <w:guid w:val="{3E112A72-64F4-470F-96D8-0D272D91E788}"/>
      </w:docPartPr>
      <w:docPartBody>
        <w:p w:rsidR="00000000" w:rsidRDefault="00E53E60" w:rsidP="00E53E60">
          <w:pPr>
            <w:pStyle w:val="C5CE8A0B89FA4D9E803C2DC904F1437B"/>
          </w:pPr>
          <w:r w:rsidRPr="00E47595">
            <w:rPr>
              <w:color w:val="808080"/>
              <w:sz w:val="20"/>
              <w:szCs w:val="20"/>
            </w:rPr>
            <w:t>Klicken Sie hier, um Text einzugeben.</w:t>
          </w:r>
        </w:p>
      </w:docPartBody>
    </w:docPart>
    <w:docPart>
      <w:docPartPr>
        <w:name w:val="602832C206244D9DBDA69139557AF9EC"/>
        <w:category>
          <w:name w:val="Allgemein"/>
          <w:gallery w:val="placeholder"/>
        </w:category>
        <w:types>
          <w:type w:val="bbPlcHdr"/>
        </w:types>
        <w:behaviors>
          <w:behavior w:val="content"/>
        </w:behaviors>
        <w:guid w:val="{C1DF3954-82F1-4A0E-ACB5-595385E44CBC}"/>
      </w:docPartPr>
      <w:docPartBody>
        <w:p w:rsidR="00000000" w:rsidRDefault="00E53E60" w:rsidP="00E53E60">
          <w:pPr>
            <w:pStyle w:val="602832C206244D9DBDA69139557AF9EC"/>
          </w:pPr>
          <w:r w:rsidRPr="000D63F5">
            <w:rPr>
              <w:rStyle w:val="Platzhaltertext"/>
              <w:szCs w:val="21"/>
            </w:rPr>
            <w:t>Klicken Sie hier, um Text einzugeben.</w:t>
          </w:r>
        </w:p>
      </w:docPartBody>
    </w:docPart>
    <w:docPart>
      <w:docPartPr>
        <w:name w:val="E1E7A6E736BC4AB1A745F206DC60F3F9"/>
        <w:category>
          <w:name w:val="Allgemein"/>
          <w:gallery w:val="placeholder"/>
        </w:category>
        <w:types>
          <w:type w:val="bbPlcHdr"/>
        </w:types>
        <w:behaviors>
          <w:behavior w:val="content"/>
        </w:behaviors>
        <w:guid w:val="{3AE5A29A-698F-4F0F-8297-C93F5300061F}"/>
      </w:docPartPr>
      <w:docPartBody>
        <w:p w:rsidR="00000000" w:rsidRDefault="00E53E60" w:rsidP="00E53E60">
          <w:pPr>
            <w:pStyle w:val="E1E7A6E736BC4AB1A745F206DC60F3F9"/>
          </w:pPr>
          <w:r w:rsidRPr="00E47595">
            <w:rPr>
              <w:color w:val="808080"/>
              <w:sz w:val="20"/>
              <w:szCs w:val="20"/>
            </w:rPr>
            <w:t>Klicken Sie hier, um Text einzugeben.</w:t>
          </w:r>
        </w:p>
      </w:docPartBody>
    </w:docPart>
    <w:docPart>
      <w:docPartPr>
        <w:name w:val="94FF667E729A488586CAFA395596FEE4"/>
        <w:category>
          <w:name w:val="Allgemein"/>
          <w:gallery w:val="placeholder"/>
        </w:category>
        <w:types>
          <w:type w:val="bbPlcHdr"/>
        </w:types>
        <w:behaviors>
          <w:behavior w:val="content"/>
        </w:behaviors>
        <w:guid w:val="{AE40C4C1-9D8B-4075-8D02-95E56FE3016E}"/>
      </w:docPartPr>
      <w:docPartBody>
        <w:p w:rsidR="00000000" w:rsidRDefault="00E53E60" w:rsidP="00E53E60">
          <w:pPr>
            <w:pStyle w:val="94FF667E729A488586CAFA395596FEE4"/>
          </w:pPr>
          <w:r w:rsidRPr="00E47595">
            <w:rPr>
              <w:color w:val="808080"/>
              <w:sz w:val="20"/>
              <w:szCs w:val="20"/>
            </w:rPr>
            <w:t>Klicken Sie hier, um Text einzugeben.</w:t>
          </w:r>
        </w:p>
      </w:docPartBody>
    </w:docPart>
    <w:docPart>
      <w:docPartPr>
        <w:name w:val="EA708EC4CEBE410BA512F520AFEE3E87"/>
        <w:category>
          <w:name w:val="Allgemein"/>
          <w:gallery w:val="placeholder"/>
        </w:category>
        <w:types>
          <w:type w:val="bbPlcHdr"/>
        </w:types>
        <w:behaviors>
          <w:behavior w:val="content"/>
        </w:behaviors>
        <w:guid w:val="{0C10A531-A480-49A4-BE70-674F888C4A60}"/>
      </w:docPartPr>
      <w:docPartBody>
        <w:p w:rsidR="00000000" w:rsidRDefault="00E53E60" w:rsidP="00E53E60">
          <w:pPr>
            <w:pStyle w:val="EA708EC4CEBE410BA512F520AFEE3E87"/>
          </w:pPr>
          <w:r w:rsidRPr="000D63F5">
            <w:rPr>
              <w:rStyle w:val="Platzhaltertext"/>
              <w:szCs w:val="21"/>
            </w:rPr>
            <w:t>Klicken Sie hier, um Text einzugeben.</w:t>
          </w:r>
        </w:p>
      </w:docPartBody>
    </w:docPart>
    <w:docPart>
      <w:docPartPr>
        <w:name w:val="25B5AA3555F147F4B3A6E1925D09A554"/>
        <w:category>
          <w:name w:val="Allgemein"/>
          <w:gallery w:val="placeholder"/>
        </w:category>
        <w:types>
          <w:type w:val="bbPlcHdr"/>
        </w:types>
        <w:behaviors>
          <w:behavior w:val="content"/>
        </w:behaviors>
        <w:guid w:val="{3AE2E250-478B-4FC4-A140-15DB4D832D5F}"/>
      </w:docPartPr>
      <w:docPartBody>
        <w:p w:rsidR="00000000" w:rsidRDefault="00E53E60" w:rsidP="00E53E60">
          <w:pPr>
            <w:pStyle w:val="25B5AA3555F147F4B3A6E1925D09A554"/>
          </w:pPr>
          <w:r w:rsidRPr="00E47595">
            <w:rPr>
              <w:color w:val="808080"/>
              <w:sz w:val="20"/>
              <w:szCs w:val="20"/>
            </w:rPr>
            <w:t>Klicken Sie hier, um Text einzugeben.</w:t>
          </w:r>
        </w:p>
      </w:docPartBody>
    </w:docPart>
    <w:docPart>
      <w:docPartPr>
        <w:name w:val="60F142466CB04936830CA83E614FC30C"/>
        <w:category>
          <w:name w:val="Allgemein"/>
          <w:gallery w:val="placeholder"/>
        </w:category>
        <w:types>
          <w:type w:val="bbPlcHdr"/>
        </w:types>
        <w:behaviors>
          <w:behavior w:val="content"/>
        </w:behaviors>
        <w:guid w:val="{ED1DEC6E-9AE1-40A6-978D-EFC38E6003AC}"/>
      </w:docPartPr>
      <w:docPartBody>
        <w:p w:rsidR="00000000" w:rsidRDefault="00E53E60" w:rsidP="00E53E60">
          <w:pPr>
            <w:pStyle w:val="60F142466CB04936830CA83E614FC30C"/>
          </w:pPr>
          <w:r w:rsidRPr="00E47595">
            <w:rPr>
              <w:color w:val="808080"/>
              <w:sz w:val="20"/>
              <w:szCs w:val="20"/>
            </w:rPr>
            <w:t>Klicken Sie hier, um Text einzugeben.</w:t>
          </w:r>
        </w:p>
      </w:docPartBody>
    </w:docPart>
    <w:docPart>
      <w:docPartPr>
        <w:name w:val="5DBCD888837B47E3A4A901CE8976F46B"/>
        <w:category>
          <w:name w:val="Allgemein"/>
          <w:gallery w:val="placeholder"/>
        </w:category>
        <w:types>
          <w:type w:val="bbPlcHdr"/>
        </w:types>
        <w:behaviors>
          <w:behavior w:val="content"/>
        </w:behaviors>
        <w:guid w:val="{5A039BC6-EE3A-458E-83E2-9B89432DF8E2}"/>
      </w:docPartPr>
      <w:docPartBody>
        <w:p w:rsidR="00000000" w:rsidRDefault="00E53E60" w:rsidP="00E53E60">
          <w:pPr>
            <w:pStyle w:val="5DBCD888837B47E3A4A901CE8976F46B"/>
          </w:pPr>
          <w:r w:rsidRPr="000D63F5">
            <w:rPr>
              <w:rStyle w:val="Platzhaltertext"/>
              <w:szCs w:val="21"/>
            </w:rPr>
            <w:t>Klicken Sie hier, um Text einzugeben.</w:t>
          </w:r>
        </w:p>
      </w:docPartBody>
    </w:docPart>
    <w:docPart>
      <w:docPartPr>
        <w:name w:val="D9344FC7576C41D7AEF69625A026C521"/>
        <w:category>
          <w:name w:val="Allgemein"/>
          <w:gallery w:val="placeholder"/>
        </w:category>
        <w:types>
          <w:type w:val="bbPlcHdr"/>
        </w:types>
        <w:behaviors>
          <w:behavior w:val="content"/>
        </w:behaviors>
        <w:guid w:val="{D2311361-4EC3-4F7F-8BEE-9001502B32B3}"/>
      </w:docPartPr>
      <w:docPartBody>
        <w:p w:rsidR="00000000" w:rsidRDefault="00E53E60" w:rsidP="00E53E60">
          <w:pPr>
            <w:pStyle w:val="D9344FC7576C41D7AEF69625A026C521"/>
          </w:pPr>
          <w:r w:rsidRPr="00C5232F">
            <w:rPr>
              <w:rStyle w:val="Platzhaltertext"/>
              <w:sz w:val="20"/>
              <w:szCs w:val="20"/>
            </w:rPr>
            <w:t>Klicken Sie hier, um Text einzugeben.</w:t>
          </w:r>
        </w:p>
      </w:docPartBody>
    </w:docPart>
    <w:docPart>
      <w:docPartPr>
        <w:name w:val="F69BFCAAB2A649C9B8F57B2D587FD698"/>
        <w:category>
          <w:name w:val="Allgemein"/>
          <w:gallery w:val="placeholder"/>
        </w:category>
        <w:types>
          <w:type w:val="bbPlcHdr"/>
        </w:types>
        <w:behaviors>
          <w:behavior w:val="content"/>
        </w:behaviors>
        <w:guid w:val="{6FB8382A-7395-4DB4-9613-AC419492E514}"/>
      </w:docPartPr>
      <w:docPartBody>
        <w:p w:rsidR="00000000" w:rsidRDefault="00E53E60" w:rsidP="00E53E60">
          <w:pPr>
            <w:pStyle w:val="F69BFCAAB2A649C9B8F57B2D587FD698"/>
          </w:pPr>
          <w:r w:rsidRPr="000D63F5">
            <w:rPr>
              <w:rStyle w:val="Platzhaltertext"/>
              <w:szCs w:val="21"/>
            </w:rPr>
            <w:t>Klicken Sie hier, um Text einzugeben.</w:t>
          </w:r>
        </w:p>
      </w:docPartBody>
    </w:docPart>
    <w:docPart>
      <w:docPartPr>
        <w:name w:val="4F072EA723D740F99C0BEAF458A66620"/>
        <w:category>
          <w:name w:val="Allgemein"/>
          <w:gallery w:val="placeholder"/>
        </w:category>
        <w:types>
          <w:type w:val="bbPlcHdr"/>
        </w:types>
        <w:behaviors>
          <w:behavior w:val="content"/>
        </w:behaviors>
        <w:guid w:val="{4A09DD54-0C55-4D90-A270-3F10C31A3AC7}"/>
      </w:docPartPr>
      <w:docPartBody>
        <w:p w:rsidR="00000000" w:rsidRDefault="00E53E60" w:rsidP="00E53E60">
          <w:pPr>
            <w:pStyle w:val="4F072EA723D740F99C0BEAF458A66620"/>
          </w:pPr>
          <w:r w:rsidRPr="00C5232F">
            <w:rPr>
              <w:rStyle w:val="Platzhaltertext"/>
              <w:sz w:val="20"/>
              <w:szCs w:val="20"/>
            </w:rPr>
            <w:t>Klicken Sie hier, um Text einzugeben.</w:t>
          </w:r>
        </w:p>
      </w:docPartBody>
    </w:docPart>
    <w:docPart>
      <w:docPartPr>
        <w:name w:val="101178A38FB64F018F264EEA22CC7DAD"/>
        <w:category>
          <w:name w:val="Allgemein"/>
          <w:gallery w:val="placeholder"/>
        </w:category>
        <w:types>
          <w:type w:val="bbPlcHdr"/>
        </w:types>
        <w:behaviors>
          <w:behavior w:val="content"/>
        </w:behaviors>
        <w:guid w:val="{A8B39A8A-E4F0-4380-A5C1-75F041809A3A}"/>
      </w:docPartPr>
      <w:docPartBody>
        <w:p w:rsidR="00000000" w:rsidRDefault="00E53E60" w:rsidP="00E53E60">
          <w:pPr>
            <w:pStyle w:val="101178A38FB64F018F264EEA22CC7DAD"/>
          </w:pPr>
          <w:r w:rsidRPr="000D63F5">
            <w:rPr>
              <w:rStyle w:val="Platzhaltertext"/>
              <w:szCs w:val="21"/>
            </w:rPr>
            <w:t>Klicken Sie hier, um Text einzugeben.</w:t>
          </w:r>
        </w:p>
      </w:docPartBody>
    </w:docPart>
    <w:docPart>
      <w:docPartPr>
        <w:name w:val="05D401101BF64DD99109DD2A1DC4AB17"/>
        <w:category>
          <w:name w:val="Allgemein"/>
          <w:gallery w:val="placeholder"/>
        </w:category>
        <w:types>
          <w:type w:val="bbPlcHdr"/>
        </w:types>
        <w:behaviors>
          <w:behavior w:val="content"/>
        </w:behaviors>
        <w:guid w:val="{256B9216-FC6A-47EC-8040-50CF19EE3B61}"/>
      </w:docPartPr>
      <w:docPartBody>
        <w:p w:rsidR="00000000" w:rsidRDefault="00E53E60" w:rsidP="00E53E60">
          <w:pPr>
            <w:pStyle w:val="05D401101BF64DD99109DD2A1DC4AB17"/>
          </w:pPr>
          <w:r w:rsidRPr="00E47595">
            <w:rPr>
              <w:color w:val="808080"/>
              <w:sz w:val="20"/>
              <w:szCs w:val="20"/>
            </w:rPr>
            <w:t>Klicken Sie hier, um Text einzugeben.</w:t>
          </w:r>
        </w:p>
      </w:docPartBody>
    </w:docPart>
    <w:docPart>
      <w:docPartPr>
        <w:name w:val="62CC103BBB674C37BC7AD4A807B3FCEF"/>
        <w:category>
          <w:name w:val="Allgemein"/>
          <w:gallery w:val="placeholder"/>
        </w:category>
        <w:types>
          <w:type w:val="bbPlcHdr"/>
        </w:types>
        <w:behaviors>
          <w:behavior w:val="content"/>
        </w:behaviors>
        <w:guid w:val="{2AB481D6-231F-4D07-BDD4-13F2F6CB7B70}"/>
      </w:docPartPr>
      <w:docPartBody>
        <w:p w:rsidR="00000000" w:rsidRDefault="00E53E60" w:rsidP="00E53E60">
          <w:pPr>
            <w:pStyle w:val="62CC103BBB674C37BC7AD4A807B3FCEF"/>
          </w:pPr>
          <w:r w:rsidRPr="000D63F5">
            <w:rPr>
              <w:rStyle w:val="Platzhaltertext"/>
              <w:szCs w:val="21"/>
            </w:rPr>
            <w:t>Klicken Sie hier, um Text einzugeben.</w:t>
          </w:r>
        </w:p>
      </w:docPartBody>
    </w:docPart>
    <w:docPart>
      <w:docPartPr>
        <w:name w:val="1F4521FF19D045C8BCD8657C2758536C"/>
        <w:category>
          <w:name w:val="Allgemein"/>
          <w:gallery w:val="placeholder"/>
        </w:category>
        <w:types>
          <w:type w:val="bbPlcHdr"/>
        </w:types>
        <w:behaviors>
          <w:behavior w:val="content"/>
        </w:behaviors>
        <w:guid w:val="{C32D004F-D473-4FA1-9D11-026D9904862D}"/>
      </w:docPartPr>
      <w:docPartBody>
        <w:p w:rsidR="00000000" w:rsidRDefault="00E53E60" w:rsidP="00E53E60">
          <w:pPr>
            <w:pStyle w:val="1F4521FF19D045C8BCD8657C2758536C"/>
          </w:pPr>
          <w:r w:rsidRPr="00E47595">
            <w:rPr>
              <w:color w:val="808080"/>
              <w:sz w:val="20"/>
              <w:szCs w:val="20"/>
            </w:rPr>
            <w:t>Klicken Sie hier, um Text einzugeben.</w:t>
          </w:r>
        </w:p>
      </w:docPartBody>
    </w:docPart>
    <w:docPart>
      <w:docPartPr>
        <w:name w:val="F77793F8BAA049DD8FB2F38A7DEBC0BC"/>
        <w:category>
          <w:name w:val="Allgemein"/>
          <w:gallery w:val="placeholder"/>
        </w:category>
        <w:types>
          <w:type w:val="bbPlcHdr"/>
        </w:types>
        <w:behaviors>
          <w:behavior w:val="content"/>
        </w:behaviors>
        <w:guid w:val="{AAB7746E-28D5-45C3-AE15-5F8F473F5042}"/>
      </w:docPartPr>
      <w:docPartBody>
        <w:p w:rsidR="00000000" w:rsidRDefault="00E53E60" w:rsidP="00E53E60">
          <w:pPr>
            <w:pStyle w:val="F77793F8BAA049DD8FB2F38A7DEBC0BC"/>
          </w:pPr>
          <w:r w:rsidRPr="00E47595">
            <w:rPr>
              <w:color w:val="808080"/>
              <w:sz w:val="20"/>
              <w:szCs w:val="20"/>
            </w:rPr>
            <w:t>Klicken Sie hier, um Text einzugeben.</w:t>
          </w:r>
        </w:p>
      </w:docPartBody>
    </w:docPart>
    <w:docPart>
      <w:docPartPr>
        <w:name w:val="BDFDCC018D9D47BFA7E5BC8B3BFCAF7A"/>
        <w:category>
          <w:name w:val="Allgemein"/>
          <w:gallery w:val="placeholder"/>
        </w:category>
        <w:types>
          <w:type w:val="bbPlcHdr"/>
        </w:types>
        <w:behaviors>
          <w:behavior w:val="content"/>
        </w:behaviors>
        <w:guid w:val="{E4982CB8-4F4E-4B93-827E-CB1913DE14EC}"/>
      </w:docPartPr>
      <w:docPartBody>
        <w:p w:rsidR="00000000" w:rsidRDefault="00E53E60" w:rsidP="00E53E60">
          <w:pPr>
            <w:pStyle w:val="BDFDCC018D9D47BFA7E5BC8B3BFCAF7A"/>
          </w:pPr>
          <w:r w:rsidRPr="000D63F5">
            <w:rPr>
              <w:rStyle w:val="Platzhaltertext"/>
              <w:szCs w:val="21"/>
            </w:rPr>
            <w:t>Klicken Sie hier, um Text einzugeben.</w:t>
          </w:r>
        </w:p>
      </w:docPartBody>
    </w:docPart>
    <w:docPart>
      <w:docPartPr>
        <w:name w:val="A8DA06838B5440A3BB2F364E7D79FEBF"/>
        <w:category>
          <w:name w:val="Allgemein"/>
          <w:gallery w:val="placeholder"/>
        </w:category>
        <w:types>
          <w:type w:val="bbPlcHdr"/>
        </w:types>
        <w:behaviors>
          <w:behavior w:val="content"/>
        </w:behaviors>
        <w:guid w:val="{F713AA9F-4DD5-4FE8-B523-9B726FE97467}"/>
      </w:docPartPr>
      <w:docPartBody>
        <w:p w:rsidR="00000000" w:rsidRDefault="00E53E60" w:rsidP="00E53E60">
          <w:pPr>
            <w:pStyle w:val="A8DA06838B5440A3BB2F364E7D79FEBF"/>
          </w:pPr>
          <w:r w:rsidRPr="00E47595">
            <w:rPr>
              <w:color w:val="808080"/>
              <w:sz w:val="20"/>
              <w:szCs w:val="20"/>
            </w:rPr>
            <w:t>Klicken Sie hier, um Text einzugeben.</w:t>
          </w:r>
        </w:p>
      </w:docPartBody>
    </w:docPart>
    <w:docPart>
      <w:docPartPr>
        <w:name w:val="8B1F6331BD18429580DA5D5D81E8B2AE"/>
        <w:category>
          <w:name w:val="Allgemein"/>
          <w:gallery w:val="placeholder"/>
        </w:category>
        <w:types>
          <w:type w:val="bbPlcHdr"/>
        </w:types>
        <w:behaviors>
          <w:behavior w:val="content"/>
        </w:behaviors>
        <w:guid w:val="{381DCA35-26E4-43E3-BCCC-815463827A24}"/>
      </w:docPartPr>
      <w:docPartBody>
        <w:p w:rsidR="00000000" w:rsidRDefault="00E53E60" w:rsidP="00E53E60">
          <w:pPr>
            <w:pStyle w:val="8B1F6331BD18429580DA5D5D81E8B2AE"/>
          </w:pPr>
          <w:r w:rsidRPr="00E47595">
            <w:rPr>
              <w:color w:val="808080"/>
              <w:sz w:val="20"/>
              <w:szCs w:val="20"/>
            </w:rPr>
            <w:t>Klicken Sie hier, um Text einzugeben.</w:t>
          </w:r>
        </w:p>
      </w:docPartBody>
    </w:docPart>
    <w:docPart>
      <w:docPartPr>
        <w:name w:val="4F9BA2AA803747498A31C33998009D95"/>
        <w:category>
          <w:name w:val="Allgemein"/>
          <w:gallery w:val="placeholder"/>
        </w:category>
        <w:types>
          <w:type w:val="bbPlcHdr"/>
        </w:types>
        <w:behaviors>
          <w:behavior w:val="content"/>
        </w:behaviors>
        <w:guid w:val="{D05B2DAD-34F9-4947-86A2-3B652CFEC095}"/>
      </w:docPartPr>
      <w:docPartBody>
        <w:p w:rsidR="00000000" w:rsidRDefault="00E53E60" w:rsidP="00E53E60">
          <w:pPr>
            <w:pStyle w:val="4F9BA2AA803747498A31C33998009D95"/>
          </w:pPr>
          <w:r w:rsidRPr="000D63F5">
            <w:rPr>
              <w:rStyle w:val="Platzhaltertext"/>
              <w:szCs w:val="21"/>
            </w:rPr>
            <w:t>Klicken Sie hier, um Text einzugeben.</w:t>
          </w:r>
        </w:p>
      </w:docPartBody>
    </w:docPart>
    <w:docPart>
      <w:docPartPr>
        <w:name w:val="410EDB44F4A247548BB5510CF4796C95"/>
        <w:category>
          <w:name w:val="Allgemein"/>
          <w:gallery w:val="placeholder"/>
        </w:category>
        <w:types>
          <w:type w:val="bbPlcHdr"/>
        </w:types>
        <w:behaviors>
          <w:behavior w:val="content"/>
        </w:behaviors>
        <w:guid w:val="{DE0093D7-17B9-4632-B95D-AE8239CEB0B1}"/>
      </w:docPartPr>
      <w:docPartBody>
        <w:p w:rsidR="00000000" w:rsidRDefault="00E53E60" w:rsidP="00E53E60">
          <w:pPr>
            <w:pStyle w:val="410EDB44F4A247548BB5510CF4796C95"/>
          </w:pPr>
          <w:r w:rsidRPr="00E47595">
            <w:rPr>
              <w:color w:val="808080"/>
              <w:sz w:val="20"/>
              <w:szCs w:val="20"/>
            </w:rPr>
            <w:t>Klicken Sie hier, um Text einzugeben.</w:t>
          </w:r>
        </w:p>
      </w:docPartBody>
    </w:docPart>
    <w:docPart>
      <w:docPartPr>
        <w:name w:val="8E1D4EEF4F9D4494AC6C495488EA0A7D"/>
        <w:category>
          <w:name w:val="Allgemein"/>
          <w:gallery w:val="placeholder"/>
        </w:category>
        <w:types>
          <w:type w:val="bbPlcHdr"/>
        </w:types>
        <w:behaviors>
          <w:behavior w:val="content"/>
        </w:behaviors>
        <w:guid w:val="{8D17CD10-E4C5-4DAD-BDEA-2458C4C41130}"/>
      </w:docPartPr>
      <w:docPartBody>
        <w:p w:rsidR="00000000" w:rsidRDefault="00E53E60" w:rsidP="00E53E60">
          <w:pPr>
            <w:pStyle w:val="8E1D4EEF4F9D4494AC6C495488EA0A7D"/>
          </w:pPr>
          <w:r w:rsidRPr="00E47595">
            <w:rPr>
              <w:color w:val="808080"/>
              <w:sz w:val="20"/>
              <w:szCs w:val="20"/>
            </w:rPr>
            <w:t>Klicken Sie hier, um Text einzugeben.</w:t>
          </w:r>
        </w:p>
      </w:docPartBody>
    </w:docPart>
    <w:docPart>
      <w:docPartPr>
        <w:name w:val="A3EDFECB746F40B48654862E20B67653"/>
        <w:category>
          <w:name w:val="Allgemein"/>
          <w:gallery w:val="placeholder"/>
        </w:category>
        <w:types>
          <w:type w:val="bbPlcHdr"/>
        </w:types>
        <w:behaviors>
          <w:behavior w:val="content"/>
        </w:behaviors>
        <w:guid w:val="{2AF6D795-9314-4075-9778-C62FED9D7543}"/>
      </w:docPartPr>
      <w:docPartBody>
        <w:p w:rsidR="00000000" w:rsidRDefault="00E53E60" w:rsidP="00E53E60">
          <w:pPr>
            <w:pStyle w:val="A3EDFECB746F40B48654862E20B67653"/>
          </w:pPr>
          <w:r w:rsidRPr="000D63F5">
            <w:rPr>
              <w:rStyle w:val="Platzhaltertext"/>
              <w:szCs w:val="21"/>
            </w:rPr>
            <w:t>Klicken Sie hier, um Text einzugeben.</w:t>
          </w:r>
        </w:p>
      </w:docPartBody>
    </w:docPart>
    <w:docPart>
      <w:docPartPr>
        <w:name w:val="00C06EDFFFA24740A5D94532BB58E459"/>
        <w:category>
          <w:name w:val="Allgemein"/>
          <w:gallery w:val="placeholder"/>
        </w:category>
        <w:types>
          <w:type w:val="bbPlcHdr"/>
        </w:types>
        <w:behaviors>
          <w:behavior w:val="content"/>
        </w:behaviors>
        <w:guid w:val="{EB462F1D-1809-4905-883B-243CE043D2D3}"/>
      </w:docPartPr>
      <w:docPartBody>
        <w:p w:rsidR="00000000" w:rsidRDefault="00E53E60" w:rsidP="00E53E60">
          <w:pPr>
            <w:pStyle w:val="00C06EDFFFA24740A5D94532BB58E459"/>
          </w:pPr>
          <w:r w:rsidRPr="00C5232F">
            <w:rPr>
              <w:rStyle w:val="Platzhaltertext"/>
              <w:sz w:val="20"/>
              <w:szCs w:val="20"/>
            </w:rPr>
            <w:t>Klicken Sie hier, um Text einzugeben.</w:t>
          </w:r>
        </w:p>
      </w:docPartBody>
    </w:docPart>
    <w:docPart>
      <w:docPartPr>
        <w:name w:val="C71C4D2B8133417E9AFD41AC7AA5DAD9"/>
        <w:category>
          <w:name w:val="Allgemein"/>
          <w:gallery w:val="placeholder"/>
        </w:category>
        <w:types>
          <w:type w:val="bbPlcHdr"/>
        </w:types>
        <w:behaviors>
          <w:behavior w:val="content"/>
        </w:behaviors>
        <w:guid w:val="{71C324BF-EDE5-4961-8B39-6509F6CFEB19}"/>
      </w:docPartPr>
      <w:docPartBody>
        <w:p w:rsidR="00000000" w:rsidRDefault="00E53E60" w:rsidP="00E53E60">
          <w:pPr>
            <w:pStyle w:val="C71C4D2B8133417E9AFD41AC7AA5DAD9"/>
          </w:pPr>
          <w:r w:rsidRPr="000D63F5">
            <w:rPr>
              <w:rStyle w:val="Platzhaltertext"/>
              <w:szCs w:val="21"/>
            </w:rPr>
            <w:t>Klicken Sie hier, um Text einzugeben.</w:t>
          </w:r>
        </w:p>
      </w:docPartBody>
    </w:docPart>
    <w:docPart>
      <w:docPartPr>
        <w:name w:val="DA4D9B8B2A274BF1AD0E6D589857499D"/>
        <w:category>
          <w:name w:val="Allgemein"/>
          <w:gallery w:val="placeholder"/>
        </w:category>
        <w:types>
          <w:type w:val="bbPlcHdr"/>
        </w:types>
        <w:behaviors>
          <w:behavior w:val="content"/>
        </w:behaviors>
        <w:guid w:val="{BA6C7CE9-71D6-421E-9B16-FB2310048C82}"/>
      </w:docPartPr>
      <w:docPartBody>
        <w:p w:rsidR="00000000" w:rsidRDefault="00E53E60" w:rsidP="00E53E60">
          <w:pPr>
            <w:pStyle w:val="DA4D9B8B2A274BF1AD0E6D589857499D"/>
          </w:pPr>
          <w:r w:rsidRPr="00C5232F">
            <w:rPr>
              <w:rStyle w:val="Platzhaltertext"/>
              <w:sz w:val="20"/>
              <w:szCs w:val="20"/>
            </w:rPr>
            <w:t>Klicken Sie hier, um Text einzugeben.</w:t>
          </w:r>
        </w:p>
      </w:docPartBody>
    </w:docPart>
    <w:docPart>
      <w:docPartPr>
        <w:name w:val="391A955E37624137989BDC28F38EE21A"/>
        <w:category>
          <w:name w:val="Allgemein"/>
          <w:gallery w:val="placeholder"/>
        </w:category>
        <w:types>
          <w:type w:val="bbPlcHdr"/>
        </w:types>
        <w:behaviors>
          <w:behavior w:val="content"/>
        </w:behaviors>
        <w:guid w:val="{4E8F1182-5054-4A5F-B1FB-059970CD0061}"/>
      </w:docPartPr>
      <w:docPartBody>
        <w:p w:rsidR="00000000" w:rsidRDefault="00E53E60" w:rsidP="00E53E60">
          <w:pPr>
            <w:pStyle w:val="391A955E37624137989BDC28F38EE21A"/>
          </w:pPr>
          <w:r w:rsidRPr="000D63F5">
            <w:rPr>
              <w:rStyle w:val="Platzhaltertext"/>
              <w:szCs w:val="21"/>
            </w:rPr>
            <w:t>Klicken Sie hier, um Text einzugeben.</w:t>
          </w:r>
        </w:p>
      </w:docPartBody>
    </w:docPart>
    <w:docPart>
      <w:docPartPr>
        <w:name w:val="BC6D8B66695A4BA1A656F33764E7E13B"/>
        <w:category>
          <w:name w:val="Allgemein"/>
          <w:gallery w:val="placeholder"/>
        </w:category>
        <w:types>
          <w:type w:val="bbPlcHdr"/>
        </w:types>
        <w:behaviors>
          <w:behavior w:val="content"/>
        </w:behaviors>
        <w:guid w:val="{CD717EEB-79D8-4245-83B8-5CF9BE052559}"/>
      </w:docPartPr>
      <w:docPartBody>
        <w:p w:rsidR="00000000" w:rsidRDefault="00E53E60" w:rsidP="00E53E60">
          <w:pPr>
            <w:pStyle w:val="BC6D8B66695A4BA1A656F33764E7E13B"/>
          </w:pPr>
          <w:r w:rsidRPr="00E47595">
            <w:rPr>
              <w:color w:val="808080"/>
              <w:sz w:val="20"/>
              <w:szCs w:val="20"/>
            </w:rPr>
            <w:t>Klicken Sie hier, um Text einzugeben.</w:t>
          </w:r>
        </w:p>
      </w:docPartBody>
    </w:docPart>
    <w:docPart>
      <w:docPartPr>
        <w:name w:val="B6C2EC8A95BA4AD0A712EF5751A1AD25"/>
        <w:category>
          <w:name w:val="Allgemein"/>
          <w:gallery w:val="placeholder"/>
        </w:category>
        <w:types>
          <w:type w:val="bbPlcHdr"/>
        </w:types>
        <w:behaviors>
          <w:behavior w:val="content"/>
        </w:behaviors>
        <w:guid w:val="{6FA11EF5-FE21-44A3-A0A8-E015A7EE408C}"/>
      </w:docPartPr>
      <w:docPartBody>
        <w:p w:rsidR="00000000" w:rsidRDefault="00E53E60" w:rsidP="00E53E60">
          <w:pPr>
            <w:pStyle w:val="B6C2EC8A95BA4AD0A712EF5751A1AD25"/>
          </w:pPr>
          <w:r w:rsidRPr="00E47595">
            <w:rPr>
              <w:color w:val="808080"/>
              <w:sz w:val="20"/>
              <w:szCs w:val="20"/>
            </w:rPr>
            <w:t>Klicken Sie hier, um Text einzugeben.</w:t>
          </w:r>
        </w:p>
      </w:docPartBody>
    </w:docPart>
    <w:docPart>
      <w:docPartPr>
        <w:name w:val="0787C98A70654B62BDEAE2EE772E2FC9"/>
        <w:category>
          <w:name w:val="Allgemein"/>
          <w:gallery w:val="placeholder"/>
        </w:category>
        <w:types>
          <w:type w:val="bbPlcHdr"/>
        </w:types>
        <w:behaviors>
          <w:behavior w:val="content"/>
        </w:behaviors>
        <w:guid w:val="{5CD28B7A-35D5-4F76-83D4-DF45254B1E64}"/>
      </w:docPartPr>
      <w:docPartBody>
        <w:p w:rsidR="00000000" w:rsidRDefault="00E53E60" w:rsidP="00E53E60">
          <w:pPr>
            <w:pStyle w:val="0787C98A70654B62BDEAE2EE772E2FC9"/>
          </w:pPr>
          <w:r w:rsidRPr="000D63F5">
            <w:rPr>
              <w:rStyle w:val="Platzhaltertext"/>
              <w:szCs w:val="21"/>
            </w:rPr>
            <w:t>Klicken Sie hier, um Text einzugeben.</w:t>
          </w:r>
        </w:p>
      </w:docPartBody>
    </w:docPart>
    <w:docPart>
      <w:docPartPr>
        <w:name w:val="A420B3A3CC73408EA62B70AD91DB3C73"/>
        <w:category>
          <w:name w:val="Allgemein"/>
          <w:gallery w:val="placeholder"/>
        </w:category>
        <w:types>
          <w:type w:val="bbPlcHdr"/>
        </w:types>
        <w:behaviors>
          <w:behavior w:val="content"/>
        </w:behaviors>
        <w:guid w:val="{95CAC018-5622-4704-88C9-027B39189004}"/>
      </w:docPartPr>
      <w:docPartBody>
        <w:p w:rsidR="00000000" w:rsidRDefault="00E53E60" w:rsidP="00E53E60">
          <w:pPr>
            <w:pStyle w:val="A420B3A3CC73408EA62B70AD91DB3C73"/>
          </w:pPr>
          <w:r w:rsidRPr="00E47595">
            <w:rPr>
              <w:color w:val="808080"/>
              <w:sz w:val="20"/>
              <w:szCs w:val="20"/>
            </w:rPr>
            <w:t>Klicken Sie hier, um Text einzugeben.</w:t>
          </w:r>
        </w:p>
      </w:docPartBody>
    </w:docPart>
    <w:docPart>
      <w:docPartPr>
        <w:name w:val="8D724F76536C49A696ED9DED78A29BB8"/>
        <w:category>
          <w:name w:val="Allgemein"/>
          <w:gallery w:val="placeholder"/>
        </w:category>
        <w:types>
          <w:type w:val="bbPlcHdr"/>
        </w:types>
        <w:behaviors>
          <w:behavior w:val="content"/>
        </w:behaviors>
        <w:guid w:val="{4FC2EB37-F012-49DA-8F41-044D1B9AC26F}"/>
      </w:docPartPr>
      <w:docPartBody>
        <w:p w:rsidR="00000000" w:rsidRDefault="00E53E60" w:rsidP="00E53E60">
          <w:pPr>
            <w:pStyle w:val="8D724F76536C49A696ED9DED78A29BB8"/>
          </w:pPr>
          <w:r w:rsidRPr="00E47595">
            <w:rPr>
              <w:color w:val="808080"/>
              <w:sz w:val="20"/>
              <w:szCs w:val="20"/>
            </w:rPr>
            <w:t>Klicken Sie hier, um Text einzugeben.</w:t>
          </w:r>
        </w:p>
      </w:docPartBody>
    </w:docPart>
    <w:docPart>
      <w:docPartPr>
        <w:name w:val="300ED3AE557C43F2A093EF8CCB47E124"/>
        <w:category>
          <w:name w:val="Allgemein"/>
          <w:gallery w:val="placeholder"/>
        </w:category>
        <w:types>
          <w:type w:val="bbPlcHdr"/>
        </w:types>
        <w:behaviors>
          <w:behavior w:val="content"/>
        </w:behaviors>
        <w:guid w:val="{7A5EF226-3015-42D0-84D8-8BB3E12EDDD5}"/>
      </w:docPartPr>
      <w:docPartBody>
        <w:p w:rsidR="00000000" w:rsidRDefault="00E53E60" w:rsidP="00E53E60">
          <w:pPr>
            <w:pStyle w:val="300ED3AE557C43F2A093EF8CCB47E124"/>
          </w:pPr>
          <w:r w:rsidRPr="000D63F5">
            <w:rPr>
              <w:rStyle w:val="Platzhaltertext"/>
              <w:szCs w:val="21"/>
            </w:rPr>
            <w:t>Klicken Sie hier, um Text einzugeben.</w:t>
          </w:r>
        </w:p>
      </w:docPartBody>
    </w:docPart>
    <w:docPart>
      <w:docPartPr>
        <w:name w:val="EF9A5EFAB17A4015ADC2DB12153B9689"/>
        <w:category>
          <w:name w:val="Allgemein"/>
          <w:gallery w:val="placeholder"/>
        </w:category>
        <w:types>
          <w:type w:val="bbPlcHdr"/>
        </w:types>
        <w:behaviors>
          <w:behavior w:val="content"/>
        </w:behaviors>
        <w:guid w:val="{CF1EFD80-6A6F-4FCE-A7B0-31D5EF51BD5E}"/>
      </w:docPartPr>
      <w:docPartBody>
        <w:p w:rsidR="00000000" w:rsidRDefault="00E53E60" w:rsidP="00E53E60">
          <w:pPr>
            <w:pStyle w:val="EF9A5EFAB17A4015ADC2DB12153B9689"/>
          </w:pPr>
          <w:r w:rsidRPr="00E47595">
            <w:rPr>
              <w:color w:val="808080"/>
              <w:sz w:val="20"/>
              <w:szCs w:val="20"/>
            </w:rPr>
            <w:t>Klicken Sie hier, um Text einzugeben.</w:t>
          </w:r>
        </w:p>
      </w:docPartBody>
    </w:docPart>
    <w:docPart>
      <w:docPartPr>
        <w:name w:val="E1354F96CEAE4B7C9E3B47B0B66FD4A9"/>
        <w:category>
          <w:name w:val="Allgemein"/>
          <w:gallery w:val="placeholder"/>
        </w:category>
        <w:types>
          <w:type w:val="bbPlcHdr"/>
        </w:types>
        <w:behaviors>
          <w:behavior w:val="content"/>
        </w:behaviors>
        <w:guid w:val="{9A1DBCDE-5BBC-40BA-A6EB-CC145A2E3152}"/>
      </w:docPartPr>
      <w:docPartBody>
        <w:p w:rsidR="00000000" w:rsidRDefault="00E53E60" w:rsidP="00E53E60">
          <w:pPr>
            <w:pStyle w:val="E1354F96CEAE4B7C9E3B47B0B66FD4A9"/>
          </w:pPr>
          <w:r w:rsidRPr="00E47595">
            <w:rPr>
              <w:color w:val="808080"/>
              <w:sz w:val="20"/>
              <w:szCs w:val="20"/>
            </w:rPr>
            <w:t>Klicken Sie hier, um Text einzugeben.</w:t>
          </w:r>
        </w:p>
      </w:docPartBody>
    </w:docPart>
    <w:docPart>
      <w:docPartPr>
        <w:name w:val="9A760023547C4A3AB48702A49AD97B01"/>
        <w:category>
          <w:name w:val="Allgemein"/>
          <w:gallery w:val="placeholder"/>
        </w:category>
        <w:types>
          <w:type w:val="bbPlcHdr"/>
        </w:types>
        <w:behaviors>
          <w:behavior w:val="content"/>
        </w:behaviors>
        <w:guid w:val="{E1BA2D16-BFA1-4B10-939A-1D2CD6C90447}"/>
      </w:docPartPr>
      <w:docPartBody>
        <w:p w:rsidR="00000000" w:rsidRDefault="00E53E60" w:rsidP="00E53E60">
          <w:pPr>
            <w:pStyle w:val="9A760023547C4A3AB48702A49AD97B01"/>
          </w:pPr>
          <w:r w:rsidRPr="000D63F5">
            <w:rPr>
              <w:rStyle w:val="Platzhaltertext"/>
              <w:szCs w:val="21"/>
            </w:rPr>
            <w:t>Klicken Sie hier, um Text einzugeben.</w:t>
          </w:r>
        </w:p>
      </w:docPartBody>
    </w:docPart>
    <w:docPart>
      <w:docPartPr>
        <w:name w:val="C7FDF80960244CCEB3AA0915DEA8CD2D"/>
        <w:category>
          <w:name w:val="Allgemein"/>
          <w:gallery w:val="placeholder"/>
        </w:category>
        <w:types>
          <w:type w:val="bbPlcHdr"/>
        </w:types>
        <w:behaviors>
          <w:behavior w:val="content"/>
        </w:behaviors>
        <w:guid w:val="{430E0FD9-FBBC-4B42-836B-23476CE8727E}"/>
      </w:docPartPr>
      <w:docPartBody>
        <w:p w:rsidR="00000000" w:rsidRDefault="00E53E60" w:rsidP="00E53E60">
          <w:pPr>
            <w:pStyle w:val="C7FDF80960244CCEB3AA0915DEA8CD2D"/>
          </w:pPr>
          <w:r w:rsidRPr="00E47595">
            <w:rPr>
              <w:color w:val="808080"/>
              <w:sz w:val="20"/>
              <w:szCs w:val="20"/>
            </w:rPr>
            <w:t>Klicken Sie hier, um Text einzugeben.</w:t>
          </w:r>
        </w:p>
      </w:docPartBody>
    </w:docPart>
    <w:docPart>
      <w:docPartPr>
        <w:name w:val="6DCC83C292FA4C7ABF0F22053B805991"/>
        <w:category>
          <w:name w:val="Allgemein"/>
          <w:gallery w:val="placeholder"/>
        </w:category>
        <w:types>
          <w:type w:val="bbPlcHdr"/>
        </w:types>
        <w:behaviors>
          <w:behavior w:val="content"/>
        </w:behaviors>
        <w:guid w:val="{397D300E-DAB8-40C8-9DBB-7D38EBE81349}"/>
      </w:docPartPr>
      <w:docPartBody>
        <w:p w:rsidR="00000000" w:rsidRDefault="00E53E60" w:rsidP="00E53E60">
          <w:pPr>
            <w:pStyle w:val="6DCC83C292FA4C7ABF0F22053B805991"/>
          </w:pPr>
          <w:r w:rsidRPr="00E47595">
            <w:rPr>
              <w:color w:val="808080"/>
              <w:sz w:val="20"/>
              <w:szCs w:val="20"/>
            </w:rPr>
            <w:t>Klicken Sie hier, um Text einzugeben.</w:t>
          </w:r>
        </w:p>
      </w:docPartBody>
    </w:docPart>
    <w:docPart>
      <w:docPartPr>
        <w:name w:val="E4C74400FF3D4AC494FE92E3B31E695E"/>
        <w:category>
          <w:name w:val="Allgemein"/>
          <w:gallery w:val="placeholder"/>
        </w:category>
        <w:types>
          <w:type w:val="bbPlcHdr"/>
        </w:types>
        <w:behaviors>
          <w:behavior w:val="content"/>
        </w:behaviors>
        <w:guid w:val="{3445B8F6-44A4-45C5-988B-D7BBCEE28857}"/>
      </w:docPartPr>
      <w:docPartBody>
        <w:p w:rsidR="00000000" w:rsidRDefault="00E53E60" w:rsidP="00E53E60">
          <w:pPr>
            <w:pStyle w:val="E4C74400FF3D4AC494FE92E3B31E695E"/>
          </w:pPr>
          <w:r w:rsidRPr="000D63F5">
            <w:rPr>
              <w:rStyle w:val="Platzhaltertext"/>
              <w:szCs w:val="21"/>
            </w:rPr>
            <w:t>Klicken Sie hier, um Text einzugeben.</w:t>
          </w:r>
        </w:p>
      </w:docPartBody>
    </w:docPart>
    <w:docPart>
      <w:docPartPr>
        <w:name w:val="E0A9F0680ABC41C0B74A1632B9444549"/>
        <w:category>
          <w:name w:val="Allgemein"/>
          <w:gallery w:val="placeholder"/>
        </w:category>
        <w:types>
          <w:type w:val="bbPlcHdr"/>
        </w:types>
        <w:behaviors>
          <w:behavior w:val="content"/>
        </w:behaviors>
        <w:guid w:val="{02FD1906-9B3A-4835-8D3E-88BA264836AE}"/>
      </w:docPartPr>
      <w:docPartBody>
        <w:p w:rsidR="00000000" w:rsidRDefault="00E53E60" w:rsidP="00E53E60">
          <w:pPr>
            <w:pStyle w:val="E0A9F0680ABC41C0B74A1632B9444549"/>
          </w:pPr>
          <w:r w:rsidRPr="00C5232F">
            <w:rPr>
              <w:rStyle w:val="Platzhaltertext"/>
              <w:sz w:val="20"/>
              <w:szCs w:val="20"/>
            </w:rPr>
            <w:t>Klicken Sie hier, um Text einzugeben.</w:t>
          </w:r>
        </w:p>
      </w:docPartBody>
    </w:docPart>
    <w:docPart>
      <w:docPartPr>
        <w:name w:val="C1D4701A4B8C4E438D00E6C886819E21"/>
        <w:category>
          <w:name w:val="Allgemein"/>
          <w:gallery w:val="placeholder"/>
        </w:category>
        <w:types>
          <w:type w:val="bbPlcHdr"/>
        </w:types>
        <w:behaviors>
          <w:behavior w:val="content"/>
        </w:behaviors>
        <w:guid w:val="{071B87CF-A61F-4B13-A456-D3C00CD9BA0B}"/>
      </w:docPartPr>
      <w:docPartBody>
        <w:p w:rsidR="00000000" w:rsidRDefault="00E53E60" w:rsidP="00E53E60">
          <w:pPr>
            <w:pStyle w:val="C1D4701A4B8C4E438D00E6C886819E21"/>
          </w:pPr>
          <w:r w:rsidRPr="000D63F5">
            <w:rPr>
              <w:rStyle w:val="Platzhaltertext"/>
              <w:szCs w:val="21"/>
            </w:rPr>
            <w:t>Klicken Sie hier, um Text einzugeben.</w:t>
          </w:r>
        </w:p>
      </w:docPartBody>
    </w:docPart>
    <w:docPart>
      <w:docPartPr>
        <w:name w:val="128F55BE0828402F8121E854C525FD41"/>
        <w:category>
          <w:name w:val="Allgemein"/>
          <w:gallery w:val="placeholder"/>
        </w:category>
        <w:types>
          <w:type w:val="bbPlcHdr"/>
        </w:types>
        <w:behaviors>
          <w:behavior w:val="content"/>
        </w:behaviors>
        <w:guid w:val="{FABBC392-0FC8-4E70-B2C9-7EAB45636548}"/>
      </w:docPartPr>
      <w:docPartBody>
        <w:p w:rsidR="00000000" w:rsidRDefault="00E53E60" w:rsidP="00E53E60">
          <w:pPr>
            <w:pStyle w:val="128F55BE0828402F8121E854C525FD41"/>
          </w:pPr>
          <w:r w:rsidRPr="00C5232F">
            <w:rPr>
              <w:rStyle w:val="Platzhaltertext"/>
              <w:sz w:val="20"/>
              <w:szCs w:val="20"/>
            </w:rPr>
            <w:t>Klicken Sie hier, um Text einzugeben.</w:t>
          </w:r>
        </w:p>
      </w:docPartBody>
    </w:docPart>
    <w:docPart>
      <w:docPartPr>
        <w:name w:val="A8029B7BDB644363878A287032481A06"/>
        <w:category>
          <w:name w:val="Allgemein"/>
          <w:gallery w:val="placeholder"/>
        </w:category>
        <w:types>
          <w:type w:val="bbPlcHdr"/>
        </w:types>
        <w:behaviors>
          <w:behavior w:val="content"/>
        </w:behaviors>
        <w:guid w:val="{D0728B6C-E9AB-47C5-ABD6-F398E6F81E11}"/>
      </w:docPartPr>
      <w:docPartBody>
        <w:p w:rsidR="00000000" w:rsidRDefault="00E53E60" w:rsidP="00E53E60">
          <w:pPr>
            <w:pStyle w:val="A8029B7BDB644363878A287032481A06"/>
          </w:pPr>
          <w:r w:rsidRPr="000D63F5">
            <w:rPr>
              <w:rStyle w:val="Platzhaltertext"/>
              <w:szCs w:val="21"/>
            </w:rPr>
            <w:t>Klicken Sie hier, um Text einzugeben.</w:t>
          </w:r>
        </w:p>
      </w:docPartBody>
    </w:docPart>
    <w:docPart>
      <w:docPartPr>
        <w:name w:val="0B080C55EA4E4B9B92BEEEE27C5F2ABF"/>
        <w:category>
          <w:name w:val="Allgemein"/>
          <w:gallery w:val="placeholder"/>
        </w:category>
        <w:types>
          <w:type w:val="bbPlcHdr"/>
        </w:types>
        <w:behaviors>
          <w:behavior w:val="content"/>
        </w:behaviors>
        <w:guid w:val="{41EFE989-262F-4018-BC32-A8D3CCB57973}"/>
      </w:docPartPr>
      <w:docPartBody>
        <w:p w:rsidR="00000000" w:rsidRDefault="00E53E60" w:rsidP="00E53E60">
          <w:pPr>
            <w:pStyle w:val="0B080C55EA4E4B9B92BEEEE27C5F2ABF"/>
          </w:pPr>
          <w:r w:rsidRPr="00E47595">
            <w:rPr>
              <w:color w:val="808080"/>
              <w:sz w:val="20"/>
              <w:szCs w:val="20"/>
            </w:rPr>
            <w:t>Klicken Sie hier, um Text einzugeben.</w:t>
          </w:r>
        </w:p>
      </w:docPartBody>
    </w:docPart>
    <w:docPart>
      <w:docPartPr>
        <w:name w:val="E9D04446BAE249648C6AA1A27A7E7095"/>
        <w:category>
          <w:name w:val="Allgemein"/>
          <w:gallery w:val="placeholder"/>
        </w:category>
        <w:types>
          <w:type w:val="bbPlcHdr"/>
        </w:types>
        <w:behaviors>
          <w:behavior w:val="content"/>
        </w:behaviors>
        <w:guid w:val="{1AF4906E-8B9E-4043-82BC-CE742BBA7771}"/>
      </w:docPartPr>
      <w:docPartBody>
        <w:p w:rsidR="00000000" w:rsidRDefault="00E53E60" w:rsidP="00E53E60">
          <w:pPr>
            <w:pStyle w:val="E9D04446BAE249648C6AA1A27A7E7095"/>
          </w:pPr>
          <w:r w:rsidRPr="00E47595">
            <w:rPr>
              <w:color w:val="808080"/>
              <w:sz w:val="20"/>
              <w:szCs w:val="20"/>
            </w:rPr>
            <w:t>Klicken Sie hier, um Text einzugeben.</w:t>
          </w:r>
        </w:p>
      </w:docPartBody>
    </w:docPart>
    <w:docPart>
      <w:docPartPr>
        <w:name w:val="D2A19F0A1CA642CDA33754F343B3F046"/>
        <w:category>
          <w:name w:val="Allgemein"/>
          <w:gallery w:val="placeholder"/>
        </w:category>
        <w:types>
          <w:type w:val="bbPlcHdr"/>
        </w:types>
        <w:behaviors>
          <w:behavior w:val="content"/>
        </w:behaviors>
        <w:guid w:val="{B0697AD4-F35A-4B7D-9987-0D144F3CB326}"/>
      </w:docPartPr>
      <w:docPartBody>
        <w:p w:rsidR="00000000" w:rsidRDefault="00E53E60" w:rsidP="00E53E60">
          <w:pPr>
            <w:pStyle w:val="D2A19F0A1CA642CDA33754F343B3F046"/>
          </w:pPr>
          <w:r w:rsidRPr="000D63F5">
            <w:rPr>
              <w:rStyle w:val="Platzhaltertext"/>
              <w:szCs w:val="21"/>
            </w:rPr>
            <w:t>Klicken Sie hier, um Text einzugeben.</w:t>
          </w:r>
        </w:p>
      </w:docPartBody>
    </w:docPart>
    <w:docPart>
      <w:docPartPr>
        <w:name w:val="F5482DE971EF4E809C09D2783367C804"/>
        <w:category>
          <w:name w:val="Allgemein"/>
          <w:gallery w:val="placeholder"/>
        </w:category>
        <w:types>
          <w:type w:val="bbPlcHdr"/>
        </w:types>
        <w:behaviors>
          <w:behavior w:val="content"/>
        </w:behaviors>
        <w:guid w:val="{8A3847AA-BED6-4778-8EC5-314662920EEB}"/>
      </w:docPartPr>
      <w:docPartBody>
        <w:p w:rsidR="00000000" w:rsidRDefault="00E53E60" w:rsidP="00E53E60">
          <w:pPr>
            <w:pStyle w:val="F5482DE971EF4E809C09D2783367C804"/>
          </w:pPr>
          <w:r w:rsidRPr="00E47595">
            <w:rPr>
              <w:color w:val="808080"/>
              <w:sz w:val="20"/>
              <w:szCs w:val="20"/>
            </w:rPr>
            <w:t>Klicken Sie hier, um Text einzugeben.</w:t>
          </w:r>
        </w:p>
      </w:docPartBody>
    </w:docPart>
    <w:docPart>
      <w:docPartPr>
        <w:name w:val="6CA8AAB873164670986D12A5E48835BA"/>
        <w:category>
          <w:name w:val="Allgemein"/>
          <w:gallery w:val="placeholder"/>
        </w:category>
        <w:types>
          <w:type w:val="bbPlcHdr"/>
        </w:types>
        <w:behaviors>
          <w:behavior w:val="content"/>
        </w:behaviors>
        <w:guid w:val="{AB9C7088-A9C7-4032-BEF8-B0EEAA067BC9}"/>
      </w:docPartPr>
      <w:docPartBody>
        <w:p w:rsidR="00000000" w:rsidRDefault="00E53E60" w:rsidP="00E53E60">
          <w:pPr>
            <w:pStyle w:val="6CA8AAB873164670986D12A5E48835BA"/>
          </w:pPr>
          <w:r w:rsidRPr="00E47595">
            <w:rPr>
              <w:color w:val="808080"/>
              <w:sz w:val="20"/>
              <w:szCs w:val="20"/>
            </w:rPr>
            <w:t>Klicken Sie hier, um Text einzugeben.</w:t>
          </w:r>
        </w:p>
      </w:docPartBody>
    </w:docPart>
    <w:docPart>
      <w:docPartPr>
        <w:name w:val="5BFFEDA2BA434CFC81FE73649311A7EB"/>
        <w:category>
          <w:name w:val="Allgemein"/>
          <w:gallery w:val="placeholder"/>
        </w:category>
        <w:types>
          <w:type w:val="bbPlcHdr"/>
        </w:types>
        <w:behaviors>
          <w:behavior w:val="content"/>
        </w:behaviors>
        <w:guid w:val="{AF2F99AC-61B1-4004-8C7A-0EA1B9BE19E4}"/>
      </w:docPartPr>
      <w:docPartBody>
        <w:p w:rsidR="00000000" w:rsidRDefault="00E53E60" w:rsidP="00E53E60">
          <w:pPr>
            <w:pStyle w:val="5BFFEDA2BA434CFC81FE73649311A7EB"/>
          </w:pPr>
          <w:r w:rsidRPr="000D63F5">
            <w:rPr>
              <w:rStyle w:val="Platzhaltertext"/>
              <w:szCs w:val="21"/>
            </w:rPr>
            <w:t>Klicken Sie hier, um Text einzugeben.</w:t>
          </w:r>
        </w:p>
      </w:docPartBody>
    </w:docPart>
    <w:docPart>
      <w:docPartPr>
        <w:name w:val="95BCC5103BDD4076A56ECEF68E4C90E0"/>
        <w:category>
          <w:name w:val="Allgemein"/>
          <w:gallery w:val="placeholder"/>
        </w:category>
        <w:types>
          <w:type w:val="bbPlcHdr"/>
        </w:types>
        <w:behaviors>
          <w:behavior w:val="content"/>
        </w:behaviors>
        <w:guid w:val="{995BBAAA-380C-43F3-A90E-7BA011AAC32B}"/>
      </w:docPartPr>
      <w:docPartBody>
        <w:p w:rsidR="00000000" w:rsidRDefault="00E53E60" w:rsidP="00E53E60">
          <w:pPr>
            <w:pStyle w:val="95BCC5103BDD4076A56ECEF68E4C90E0"/>
          </w:pPr>
          <w:r w:rsidRPr="00E47595">
            <w:rPr>
              <w:color w:val="808080"/>
              <w:sz w:val="20"/>
              <w:szCs w:val="20"/>
            </w:rPr>
            <w:t>Klicken Sie hier, um Text einzugeben.</w:t>
          </w:r>
        </w:p>
      </w:docPartBody>
    </w:docPart>
    <w:docPart>
      <w:docPartPr>
        <w:name w:val="F214D4FA38FF4B749F7A015E623DF22C"/>
        <w:category>
          <w:name w:val="Allgemein"/>
          <w:gallery w:val="placeholder"/>
        </w:category>
        <w:types>
          <w:type w:val="bbPlcHdr"/>
        </w:types>
        <w:behaviors>
          <w:behavior w:val="content"/>
        </w:behaviors>
        <w:guid w:val="{DFA0CD8C-55A2-499E-A516-7274E8E4C596}"/>
      </w:docPartPr>
      <w:docPartBody>
        <w:p w:rsidR="00000000" w:rsidRDefault="00E53E60" w:rsidP="00E53E60">
          <w:pPr>
            <w:pStyle w:val="F214D4FA38FF4B749F7A015E623DF22C"/>
          </w:pPr>
          <w:r w:rsidRPr="00E47595">
            <w:rPr>
              <w:color w:val="808080"/>
              <w:sz w:val="20"/>
              <w:szCs w:val="20"/>
            </w:rPr>
            <w:t>Klicken Sie hier, um Text einzugeben.</w:t>
          </w:r>
        </w:p>
      </w:docPartBody>
    </w:docPart>
    <w:docPart>
      <w:docPartPr>
        <w:name w:val="3C245CBF3C984F83B85E352E1C9A0DEB"/>
        <w:category>
          <w:name w:val="Allgemein"/>
          <w:gallery w:val="placeholder"/>
        </w:category>
        <w:types>
          <w:type w:val="bbPlcHdr"/>
        </w:types>
        <w:behaviors>
          <w:behavior w:val="content"/>
        </w:behaviors>
        <w:guid w:val="{7ED870CE-A80D-4162-B8AD-091EAB2B8224}"/>
      </w:docPartPr>
      <w:docPartBody>
        <w:p w:rsidR="00000000" w:rsidRDefault="00E53E60" w:rsidP="00E53E60">
          <w:pPr>
            <w:pStyle w:val="3C245CBF3C984F83B85E352E1C9A0DEB"/>
          </w:pPr>
          <w:r w:rsidRPr="000D63F5">
            <w:rPr>
              <w:rStyle w:val="Platzhaltertext"/>
              <w:szCs w:val="21"/>
            </w:rPr>
            <w:t>Klicken Sie hier, um Text einzugeben.</w:t>
          </w:r>
        </w:p>
      </w:docPartBody>
    </w:docPart>
    <w:docPart>
      <w:docPartPr>
        <w:name w:val="9BD3B66AB49E469D98A613E58734A5ED"/>
        <w:category>
          <w:name w:val="Allgemein"/>
          <w:gallery w:val="placeholder"/>
        </w:category>
        <w:types>
          <w:type w:val="bbPlcHdr"/>
        </w:types>
        <w:behaviors>
          <w:behavior w:val="content"/>
        </w:behaviors>
        <w:guid w:val="{146E594E-AC7E-438E-A626-C1430D3EEFCF}"/>
      </w:docPartPr>
      <w:docPartBody>
        <w:p w:rsidR="00000000" w:rsidRDefault="00E53E60" w:rsidP="00E53E60">
          <w:pPr>
            <w:pStyle w:val="9BD3B66AB49E469D98A613E58734A5ED"/>
          </w:pPr>
          <w:r w:rsidRPr="00E47595">
            <w:rPr>
              <w:color w:val="808080"/>
              <w:sz w:val="20"/>
              <w:szCs w:val="20"/>
            </w:rPr>
            <w:t>Klicken Sie hier, um Text einzugeben.</w:t>
          </w:r>
        </w:p>
      </w:docPartBody>
    </w:docPart>
    <w:docPart>
      <w:docPartPr>
        <w:name w:val="6A97C2348C0D463EBF802D5B70DF3C35"/>
        <w:category>
          <w:name w:val="Allgemein"/>
          <w:gallery w:val="placeholder"/>
        </w:category>
        <w:types>
          <w:type w:val="bbPlcHdr"/>
        </w:types>
        <w:behaviors>
          <w:behavior w:val="content"/>
        </w:behaviors>
        <w:guid w:val="{485006E2-B4BB-4E0B-8848-094C7E21BAED}"/>
      </w:docPartPr>
      <w:docPartBody>
        <w:p w:rsidR="00000000" w:rsidRDefault="00E53E60" w:rsidP="00E53E60">
          <w:pPr>
            <w:pStyle w:val="6A97C2348C0D463EBF802D5B70DF3C35"/>
          </w:pPr>
          <w:r w:rsidRPr="00E47595">
            <w:rPr>
              <w:color w:val="808080"/>
              <w:sz w:val="20"/>
              <w:szCs w:val="20"/>
            </w:rPr>
            <w:t>Klicken Sie hier, um Text einzugeben.</w:t>
          </w:r>
        </w:p>
      </w:docPartBody>
    </w:docPart>
    <w:docPart>
      <w:docPartPr>
        <w:name w:val="88DE76784D0C42DAA2FC4EEF6976A265"/>
        <w:category>
          <w:name w:val="Allgemein"/>
          <w:gallery w:val="placeholder"/>
        </w:category>
        <w:types>
          <w:type w:val="bbPlcHdr"/>
        </w:types>
        <w:behaviors>
          <w:behavior w:val="content"/>
        </w:behaviors>
        <w:guid w:val="{CB75028A-FB2A-42C0-91DD-B2096D0CADCB}"/>
      </w:docPartPr>
      <w:docPartBody>
        <w:p w:rsidR="00000000" w:rsidRDefault="00E53E60" w:rsidP="00E53E60">
          <w:pPr>
            <w:pStyle w:val="88DE76784D0C42DAA2FC4EEF6976A265"/>
          </w:pPr>
          <w:r w:rsidRPr="000D63F5">
            <w:rPr>
              <w:rStyle w:val="Platzhaltertext"/>
              <w:szCs w:val="21"/>
            </w:rPr>
            <w:t>Klicken Sie hier, um Text einzugeben.</w:t>
          </w:r>
        </w:p>
      </w:docPartBody>
    </w:docPart>
    <w:docPart>
      <w:docPartPr>
        <w:name w:val="8CA2849EEAED4276A68625AB43CD74F4"/>
        <w:category>
          <w:name w:val="Allgemein"/>
          <w:gallery w:val="placeholder"/>
        </w:category>
        <w:types>
          <w:type w:val="bbPlcHdr"/>
        </w:types>
        <w:behaviors>
          <w:behavior w:val="content"/>
        </w:behaviors>
        <w:guid w:val="{1CFE4D77-B7E2-4A5B-9553-7FB39DF32E3D}"/>
      </w:docPartPr>
      <w:docPartBody>
        <w:p w:rsidR="00000000" w:rsidRDefault="00E53E60" w:rsidP="00E53E60">
          <w:pPr>
            <w:pStyle w:val="8CA2849EEAED4276A68625AB43CD74F4"/>
          </w:pPr>
          <w:r w:rsidRPr="00C5232F">
            <w:rPr>
              <w:rStyle w:val="Platzhaltertext"/>
              <w:sz w:val="20"/>
              <w:szCs w:val="20"/>
            </w:rPr>
            <w:t>Klicken Sie hier, um Text einzugeben.</w:t>
          </w:r>
        </w:p>
      </w:docPartBody>
    </w:docPart>
    <w:docPart>
      <w:docPartPr>
        <w:name w:val="C257CDD32CA5404EB7FA772651F6A823"/>
        <w:category>
          <w:name w:val="Allgemein"/>
          <w:gallery w:val="placeholder"/>
        </w:category>
        <w:types>
          <w:type w:val="bbPlcHdr"/>
        </w:types>
        <w:behaviors>
          <w:behavior w:val="content"/>
        </w:behaviors>
        <w:guid w:val="{7ACEA4EA-501B-497F-A887-7B180E4162F4}"/>
      </w:docPartPr>
      <w:docPartBody>
        <w:p w:rsidR="00000000" w:rsidRDefault="00E53E60" w:rsidP="00E53E60">
          <w:pPr>
            <w:pStyle w:val="C257CDD32CA5404EB7FA772651F6A823"/>
          </w:pPr>
          <w:r w:rsidRPr="00C5232F">
            <w:rPr>
              <w:rStyle w:val="Platzhaltertext"/>
              <w:sz w:val="20"/>
              <w:szCs w:val="20"/>
            </w:rPr>
            <w:t>Klicken Sie hier, um Text einzugeben.</w:t>
          </w:r>
        </w:p>
      </w:docPartBody>
    </w:docPart>
    <w:docPart>
      <w:docPartPr>
        <w:name w:val="31D9E198C7094BEEBF64E17C4195E519"/>
        <w:category>
          <w:name w:val="Allgemein"/>
          <w:gallery w:val="placeholder"/>
        </w:category>
        <w:types>
          <w:type w:val="bbPlcHdr"/>
        </w:types>
        <w:behaviors>
          <w:behavior w:val="content"/>
        </w:behaviors>
        <w:guid w:val="{8BBE4A8A-BC1D-4782-A7E0-8016BB8FF8D7}"/>
      </w:docPartPr>
      <w:docPartBody>
        <w:p w:rsidR="00000000" w:rsidRDefault="00E53E60" w:rsidP="00E53E60">
          <w:pPr>
            <w:pStyle w:val="31D9E198C7094BEEBF64E17C4195E519"/>
          </w:pPr>
          <w:r w:rsidRPr="000D63F5">
            <w:rPr>
              <w:rStyle w:val="Platzhaltertext"/>
              <w:szCs w:val="21"/>
            </w:rPr>
            <w:t>Klicken Sie hier, um Text einzugeben.</w:t>
          </w:r>
        </w:p>
      </w:docPartBody>
    </w:docPart>
    <w:docPart>
      <w:docPartPr>
        <w:name w:val="764373538F87419BB46B8E6CCBEBA450"/>
        <w:category>
          <w:name w:val="Allgemein"/>
          <w:gallery w:val="placeholder"/>
        </w:category>
        <w:types>
          <w:type w:val="bbPlcHdr"/>
        </w:types>
        <w:behaviors>
          <w:behavior w:val="content"/>
        </w:behaviors>
        <w:guid w:val="{5F5B8172-EFEB-4896-8AC3-9DC64368D759}"/>
      </w:docPartPr>
      <w:docPartBody>
        <w:p w:rsidR="00000000" w:rsidRDefault="00E53E60" w:rsidP="00E53E60">
          <w:pPr>
            <w:pStyle w:val="764373538F87419BB46B8E6CCBEBA450"/>
          </w:pPr>
          <w:r w:rsidRPr="003A23AD">
            <w:rPr>
              <w:rStyle w:val="Platzhaltertext"/>
            </w:rPr>
            <w:t>Klicken Sie hier, um Text einzugeben.</w:t>
          </w:r>
        </w:p>
      </w:docPartBody>
    </w:docPart>
    <w:docPart>
      <w:docPartPr>
        <w:name w:val="DEB9100CD6EE464386207C5CF6F7DF2B"/>
        <w:category>
          <w:name w:val="Allgemein"/>
          <w:gallery w:val="placeholder"/>
        </w:category>
        <w:types>
          <w:type w:val="bbPlcHdr"/>
        </w:types>
        <w:behaviors>
          <w:behavior w:val="content"/>
        </w:behaviors>
        <w:guid w:val="{C773AFC0-A79F-4D44-89AE-8AC14FF227A0}"/>
      </w:docPartPr>
      <w:docPartBody>
        <w:p w:rsidR="00000000" w:rsidRDefault="00E53E60" w:rsidP="00E53E60">
          <w:pPr>
            <w:pStyle w:val="DEB9100CD6EE464386207C5CF6F7DF2B"/>
          </w:pPr>
          <w:r w:rsidRPr="003E1335">
            <w:rPr>
              <w:rStyle w:val="Platzhaltertext"/>
            </w:rPr>
            <w:t>Klicken oder tippen Sie hier, um Text einzugeben.</w:t>
          </w:r>
        </w:p>
      </w:docPartBody>
    </w:docPart>
    <w:docPart>
      <w:docPartPr>
        <w:name w:val="BD2EB0CFA1AA4B11AFE0C7FFF9C29932"/>
        <w:category>
          <w:name w:val="Allgemein"/>
          <w:gallery w:val="placeholder"/>
        </w:category>
        <w:types>
          <w:type w:val="bbPlcHdr"/>
        </w:types>
        <w:behaviors>
          <w:behavior w:val="content"/>
        </w:behaviors>
        <w:guid w:val="{11287246-72DE-4E7E-8EE0-6C279904922C}"/>
      </w:docPartPr>
      <w:docPartBody>
        <w:p w:rsidR="00000000" w:rsidRDefault="00E53E60" w:rsidP="00E53E60">
          <w:pPr>
            <w:pStyle w:val="BD2EB0CFA1AA4B11AFE0C7FFF9C29932"/>
          </w:pPr>
          <w:r w:rsidRPr="00C5232F">
            <w:rPr>
              <w:rStyle w:val="Platzhaltertext"/>
              <w:sz w:val="20"/>
              <w:szCs w:val="20"/>
            </w:rPr>
            <w:t>Klicken Sie hier, um Text einzugeben.</w:t>
          </w:r>
        </w:p>
      </w:docPartBody>
    </w:docPart>
    <w:docPart>
      <w:docPartPr>
        <w:name w:val="53697FB571A34BB995BB0F2EBA6597F1"/>
        <w:category>
          <w:name w:val="Allgemein"/>
          <w:gallery w:val="placeholder"/>
        </w:category>
        <w:types>
          <w:type w:val="bbPlcHdr"/>
        </w:types>
        <w:behaviors>
          <w:behavior w:val="content"/>
        </w:behaviors>
        <w:guid w:val="{8853003B-5EB2-4D45-B655-DD7C20150DD2}"/>
      </w:docPartPr>
      <w:docPartBody>
        <w:p w:rsidR="00000000" w:rsidRDefault="00E53E60" w:rsidP="00E53E60">
          <w:pPr>
            <w:pStyle w:val="53697FB571A34BB995BB0F2EBA6597F1"/>
          </w:pPr>
          <w:r w:rsidRPr="00C5232F">
            <w:rPr>
              <w:rStyle w:val="Platzhaltertext"/>
              <w:sz w:val="20"/>
              <w:szCs w:val="20"/>
            </w:rPr>
            <w:t>Klicken Sie hier, um Text einzugeben.</w:t>
          </w:r>
        </w:p>
      </w:docPartBody>
    </w:docPart>
    <w:docPart>
      <w:docPartPr>
        <w:name w:val="06B65BA524C6436C866FA860FE0A9717"/>
        <w:category>
          <w:name w:val="Allgemein"/>
          <w:gallery w:val="placeholder"/>
        </w:category>
        <w:types>
          <w:type w:val="bbPlcHdr"/>
        </w:types>
        <w:behaviors>
          <w:behavior w:val="content"/>
        </w:behaviors>
        <w:guid w:val="{5222DBAE-A7A9-4902-9C9B-C242FB8C329A}"/>
      </w:docPartPr>
      <w:docPartBody>
        <w:p w:rsidR="00000000" w:rsidRDefault="00E53E60" w:rsidP="00E53E60">
          <w:pPr>
            <w:pStyle w:val="06B65BA524C6436C866FA860FE0A9717"/>
          </w:pPr>
          <w:r w:rsidRPr="00C5232F">
            <w:rPr>
              <w:rStyle w:val="Platzhaltertext"/>
              <w:sz w:val="20"/>
              <w:szCs w:val="20"/>
            </w:rPr>
            <w:t>Klicken Sie hier, um Text einzugeben.</w:t>
          </w:r>
        </w:p>
      </w:docPartBody>
    </w:docPart>
    <w:docPart>
      <w:docPartPr>
        <w:name w:val="C981749BDC064972A409946C4F17268F"/>
        <w:category>
          <w:name w:val="Allgemein"/>
          <w:gallery w:val="placeholder"/>
        </w:category>
        <w:types>
          <w:type w:val="bbPlcHdr"/>
        </w:types>
        <w:behaviors>
          <w:behavior w:val="content"/>
        </w:behaviors>
        <w:guid w:val="{20C564A4-A8AE-4D10-93E3-5DFF1586012C}"/>
      </w:docPartPr>
      <w:docPartBody>
        <w:p w:rsidR="00000000" w:rsidRDefault="00E53E60" w:rsidP="00E53E60">
          <w:pPr>
            <w:pStyle w:val="C981749BDC064972A409946C4F17268F"/>
          </w:pPr>
          <w:r w:rsidRPr="000D63F5">
            <w:rPr>
              <w:rStyle w:val="Platzhaltertext"/>
              <w:szCs w:val="21"/>
            </w:rPr>
            <w:t>Klicken Sie hier, um Text einzugeben.</w:t>
          </w:r>
        </w:p>
      </w:docPartBody>
    </w:docPart>
    <w:docPart>
      <w:docPartPr>
        <w:name w:val="5957953B350F4200B216F6A07F639FBA"/>
        <w:category>
          <w:name w:val="Allgemein"/>
          <w:gallery w:val="placeholder"/>
        </w:category>
        <w:types>
          <w:type w:val="bbPlcHdr"/>
        </w:types>
        <w:behaviors>
          <w:behavior w:val="content"/>
        </w:behaviors>
        <w:guid w:val="{E7357E06-70B5-4811-A412-E5B4C054C93D}"/>
      </w:docPartPr>
      <w:docPartBody>
        <w:p w:rsidR="00000000" w:rsidRDefault="00E53E60" w:rsidP="00E53E60">
          <w:pPr>
            <w:pStyle w:val="5957953B350F4200B216F6A07F639FBA"/>
          </w:pPr>
          <w:r w:rsidRPr="00E47595">
            <w:rPr>
              <w:color w:val="808080"/>
              <w:sz w:val="20"/>
              <w:szCs w:val="20"/>
            </w:rPr>
            <w:t>Klicken Sie hier, um Text einzugeben.</w:t>
          </w:r>
        </w:p>
      </w:docPartBody>
    </w:docPart>
    <w:docPart>
      <w:docPartPr>
        <w:name w:val="0794336C64334F36BB770486A3A96825"/>
        <w:category>
          <w:name w:val="Allgemein"/>
          <w:gallery w:val="placeholder"/>
        </w:category>
        <w:types>
          <w:type w:val="bbPlcHdr"/>
        </w:types>
        <w:behaviors>
          <w:behavior w:val="content"/>
        </w:behaviors>
        <w:guid w:val="{2F32BC6A-3B74-4DCF-99F4-C406229F6A88}"/>
      </w:docPartPr>
      <w:docPartBody>
        <w:p w:rsidR="00000000" w:rsidRDefault="00E53E60" w:rsidP="00E53E60">
          <w:pPr>
            <w:pStyle w:val="0794336C64334F36BB770486A3A96825"/>
          </w:pPr>
          <w:r w:rsidRPr="000D63F5">
            <w:rPr>
              <w:rStyle w:val="Platzhaltertext"/>
              <w:szCs w:val="21"/>
            </w:rPr>
            <w:t>Klicken Sie hier, um Text einzugeben.</w:t>
          </w:r>
        </w:p>
      </w:docPartBody>
    </w:docPart>
    <w:docPart>
      <w:docPartPr>
        <w:name w:val="A5EC752296E64F81B3BD893591EF4009"/>
        <w:category>
          <w:name w:val="Allgemein"/>
          <w:gallery w:val="placeholder"/>
        </w:category>
        <w:types>
          <w:type w:val="bbPlcHdr"/>
        </w:types>
        <w:behaviors>
          <w:behavior w:val="content"/>
        </w:behaviors>
        <w:guid w:val="{FDC798E4-EBF6-495A-A0D3-149679C550A8}"/>
      </w:docPartPr>
      <w:docPartBody>
        <w:p w:rsidR="00000000" w:rsidRDefault="00E53E60" w:rsidP="00E53E60">
          <w:pPr>
            <w:pStyle w:val="A5EC752296E64F81B3BD893591EF4009"/>
          </w:pPr>
          <w:r w:rsidRPr="00E47595">
            <w:rPr>
              <w:color w:val="808080"/>
              <w:sz w:val="20"/>
              <w:szCs w:val="20"/>
            </w:rPr>
            <w:t>Klicken Sie hier, um Text einzugeben.</w:t>
          </w:r>
        </w:p>
      </w:docPartBody>
    </w:docPart>
    <w:docPart>
      <w:docPartPr>
        <w:name w:val="BA6156F5E57544BBB6A77865D2F9A993"/>
        <w:category>
          <w:name w:val="Allgemein"/>
          <w:gallery w:val="placeholder"/>
        </w:category>
        <w:types>
          <w:type w:val="bbPlcHdr"/>
        </w:types>
        <w:behaviors>
          <w:behavior w:val="content"/>
        </w:behaviors>
        <w:guid w:val="{FA2DB13F-0B00-4469-BC7A-90DCDD6EE5FF}"/>
      </w:docPartPr>
      <w:docPartBody>
        <w:p w:rsidR="00000000" w:rsidRDefault="00E53E60" w:rsidP="00E53E60">
          <w:pPr>
            <w:pStyle w:val="BA6156F5E57544BBB6A77865D2F9A993"/>
          </w:pPr>
          <w:r w:rsidRPr="00E47595">
            <w:rPr>
              <w:color w:val="808080"/>
              <w:sz w:val="20"/>
              <w:szCs w:val="20"/>
            </w:rPr>
            <w:t>Klicken Sie hier, um Text einzugeben.</w:t>
          </w:r>
        </w:p>
      </w:docPartBody>
    </w:docPart>
    <w:docPart>
      <w:docPartPr>
        <w:name w:val="6A37A7B122C04B99B041D1F2027CA6F5"/>
        <w:category>
          <w:name w:val="Allgemein"/>
          <w:gallery w:val="placeholder"/>
        </w:category>
        <w:types>
          <w:type w:val="bbPlcHdr"/>
        </w:types>
        <w:behaviors>
          <w:behavior w:val="content"/>
        </w:behaviors>
        <w:guid w:val="{5EF0EC2C-DD2D-4BB8-8B69-9AA3D61B781B}"/>
      </w:docPartPr>
      <w:docPartBody>
        <w:p w:rsidR="00000000" w:rsidRDefault="00E53E60" w:rsidP="00E53E60">
          <w:pPr>
            <w:pStyle w:val="6A37A7B122C04B99B041D1F2027CA6F5"/>
          </w:pPr>
          <w:r w:rsidRPr="000D63F5">
            <w:rPr>
              <w:rStyle w:val="Platzhaltertext"/>
              <w:szCs w:val="21"/>
            </w:rPr>
            <w:t>Klicken Sie hier, um Text einzugeben.</w:t>
          </w:r>
        </w:p>
      </w:docPartBody>
    </w:docPart>
    <w:docPart>
      <w:docPartPr>
        <w:name w:val="0F680DB1993442409A376E9741EB21C6"/>
        <w:category>
          <w:name w:val="Allgemein"/>
          <w:gallery w:val="placeholder"/>
        </w:category>
        <w:types>
          <w:type w:val="bbPlcHdr"/>
        </w:types>
        <w:behaviors>
          <w:behavior w:val="content"/>
        </w:behaviors>
        <w:guid w:val="{D40AC7E7-4279-422E-85D1-1A68EAD3F125}"/>
      </w:docPartPr>
      <w:docPartBody>
        <w:p w:rsidR="00000000" w:rsidRDefault="00E53E60" w:rsidP="00E53E60">
          <w:pPr>
            <w:pStyle w:val="0F680DB1993442409A376E9741EB21C6"/>
          </w:pPr>
          <w:r w:rsidRPr="00E47595">
            <w:rPr>
              <w:color w:val="808080"/>
              <w:sz w:val="20"/>
              <w:szCs w:val="20"/>
            </w:rPr>
            <w:t>Klicken Sie hier, um Text einzugeben.</w:t>
          </w:r>
        </w:p>
      </w:docPartBody>
    </w:docPart>
    <w:docPart>
      <w:docPartPr>
        <w:name w:val="913EF5A40D20487BB09227380BA6572D"/>
        <w:category>
          <w:name w:val="Allgemein"/>
          <w:gallery w:val="placeholder"/>
        </w:category>
        <w:types>
          <w:type w:val="bbPlcHdr"/>
        </w:types>
        <w:behaviors>
          <w:behavior w:val="content"/>
        </w:behaviors>
        <w:guid w:val="{25221795-05CC-4919-944E-8286C2FD1700}"/>
      </w:docPartPr>
      <w:docPartBody>
        <w:p w:rsidR="00000000" w:rsidRDefault="00E53E60" w:rsidP="00E53E60">
          <w:pPr>
            <w:pStyle w:val="913EF5A40D20487BB09227380BA6572D"/>
          </w:pPr>
          <w:r w:rsidRPr="00E47595">
            <w:rPr>
              <w:color w:val="808080"/>
              <w:sz w:val="20"/>
              <w:szCs w:val="20"/>
            </w:rPr>
            <w:t>Klicken Sie hier, um Text einzugeben.</w:t>
          </w:r>
        </w:p>
      </w:docPartBody>
    </w:docPart>
    <w:docPart>
      <w:docPartPr>
        <w:name w:val="A64309D4C9494D38ABDC1670A91184BE"/>
        <w:category>
          <w:name w:val="Allgemein"/>
          <w:gallery w:val="placeholder"/>
        </w:category>
        <w:types>
          <w:type w:val="bbPlcHdr"/>
        </w:types>
        <w:behaviors>
          <w:behavior w:val="content"/>
        </w:behaviors>
        <w:guid w:val="{728A1998-65E1-4C5D-B7CE-3C5055FFC444}"/>
      </w:docPartPr>
      <w:docPartBody>
        <w:p w:rsidR="00000000" w:rsidRDefault="00E53E60" w:rsidP="00E53E60">
          <w:pPr>
            <w:pStyle w:val="A64309D4C9494D38ABDC1670A91184BE"/>
          </w:pPr>
          <w:r w:rsidRPr="000D63F5">
            <w:rPr>
              <w:rStyle w:val="Platzhaltertext"/>
              <w:szCs w:val="21"/>
            </w:rPr>
            <w:t>Klicken Sie hier, um Text einzugeben.</w:t>
          </w:r>
        </w:p>
      </w:docPartBody>
    </w:docPart>
    <w:docPart>
      <w:docPartPr>
        <w:name w:val="2E3D7AEA0F0A46E180452780E7CF204C"/>
        <w:category>
          <w:name w:val="Allgemein"/>
          <w:gallery w:val="placeholder"/>
        </w:category>
        <w:types>
          <w:type w:val="bbPlcHdr"/>
        </w:types>
        <w:behaviors>
          <w:behavior w:val="content"/>
        </w:behaviors>
        <w:guid w:val="{7B278629-1979-4982-9E12-1FA7CDF57397}"/>
      </w:docPartPr>
      <w:docPartBody>
        <w:p w:rsidR="00000000" w:rsidRDefault="00E53E60" w:rsidP="00E53E60">
          <w:pPr>
            <w:pStyle w:val="2E3D7AEA0F0A46E180452780E7CF204C"/>
          </w:pPr>
          <w:r w:rsidRPr="00E47595">
            <w:rPr>
              <w:color w:val="808080"/>
              <w:sz w:val="20"/>
              <w:szCs w:val="20"/>
            </w:rPr>
            <w:t>Klicken Sie hier, um Text einzugeben.</w:t>
          </w:r>
        </w:p>
      </w:docPartBody>
    </w:docPart>
    <w:docPart>
      <w:docPartPr>
        <w:name w:val="8BC63ACF47B64C99AA3F28A661CCBD3E"/>
        <w:category>
          <w:name w:val="Allgemein"/>
          <w:gallery w:val="placeholder"/>
        </w:category>
        <w:types>
          <w:type w:val="bbPlcHdr"/>
        </w:types>
        <w:behaviors>
          <w:behavior w:val="content"/>
        </w:behaviors>
        <w:guid w:val="{BF7F38BA-983F-4337-9466-EF2424FA314F}"/>
      </w:docPartPr>
      <w:docPartBody>
        <w:p w:rsidR="00000000" w:rsidRDefault="00E53E60" w:rsidP="00E53E60">
          <w:pPr>
            <w:pStyle w:val="8BC63ACF47B64C99AA3F28A661CCBD3E"/>
          </w:pPr>
          <w:r w:rsidRPr="00E47595">
            <w:rPr>
              <w:color w:val="808080"/>
              <w:sz w:val="20"/>
              <w:szCs w:val="20"/>
            </w:rPr>
            <w:t>Klicken Sie hier, um Text einzugeben.</w:t>
          </w:r>
        </w:p>
      </w:docPartBody>
    </w:docPart>
    <w:docPart>
      <w:docPartPr>
        <w:name w:val="2BC3FF19704246B493A24ECF2C17B97F"/>
        <w:category>
          <w:name w:val="Allgemein"/>
          <w:gallery w:val="placeholder"/>
        </w:category>
        <w:types>
          <w:type w:val="bbPlcHdr"/>
        </w:types>
        <w:behaviors>
          <w:behavior w:val="content"/>
        </w:behaviors>
        <w:guid w:val="{33D5B6FA-467F-405E-A304-B4CD0D5FCF27}"/>
      </w:docPartPr>
      <w:docPartBody>
        <w:p w:rsidR="00000000" w:rsidRDefault="00E53E60" w:rsidP="00E53E60">
          <w:pPr>
            <w:pStyle w:val="2BC3FF19704246B493A24ECF2C17B97F"/>
          </w:pPr>
          <w:r w:rsidRPr="000D63F5">
            <w:rPr>
              <w:rStyle w:val="Platzhaltertext"/>
              <w:szCs w:val="21"/>
            </w:rPr>
            <w:t>Klicken Sie hier, um Text einzugeben.</w:t>
          </w:r>
        </w:p>
      </w:docPartBody>
    </w:docPart>
    <w:docPart>
      <w:docPartPr>
        <w:name w:val="48A95513790F4816B0103046FA2A6115"/>
        <w:category>
          <w:name w:val="Allgemein"/>
          <w:gallery w:val="placeholder"/>
        </w:category>
        <w:types>
          <w:type w:val="bbPlcHdr"/>
        </w:types>
        <w:behaviors>
          <w:behavior w:val="content"/>
        </w:behaviors>
        <w:guid w:val="{20374BCF-CC4F-48E9-B9FE-C740D406F17C}"/>
      </w:docPartPr>
      <w:docPartBody>
        <w:p w:rsidR="00000000" w:rsidRDefault="00E53E60" w:rsidP="00E53E60">
          <w:pPr>
            <w:pStyle w:val="48A95513790F4816B0103046FA2A6115"/>
          </w:pPr>
          <w:r w:rsidRPr="00C5232F">
            <w:rPr>
              <w:rStyle w:val="Platzhaltertext"/>
              <w:sz w:val="20"/>
              <w:szCs w:val="20"/>
            </w:rPr>
            <w:t>Klicken Sie hier, um Text einzugeben.</w:t>
          </w:r>
        </w:p>
      </w:docPartBody>
    </w:docPart>
    <w:docPart>
      <w:docPartPr>
        <w:name w:val="80FF7FC604A344E6B07D8A155B565CD6"/>
        <w:category>
          <w:name w:val="Allgemein"/>
          <w:gallery w:val="placeholder"/>
        </w:category>
        <w:types>
          <w:type w:val="bbPlcHdr"/>
        </w:types>
        <w:behaviors>
          <w:behavior w:val="content"/>
        </w:behaviors>
        <w:guid w:val="{9F98EC44-5268-4B51-8AFC-ABF4502FA056}"/>
      </w:docPartPr>
      <w:docPartBody>
        <w:p w:rsidR="00000000" w:rsidRDefault="00E53E60" w:rsidP="00E53E60">
          <w:pPr>
            <w:pStyle w:val="80FF7FC604A344E6B07D8A155B565CD6"/>
          </w:pPr>
          <w:r w:rsidRPr="000D63F5">
            <w:rPr>
              <w:rStyle w:val="Platzhaltertext"/>
              <w:szCs w:val="21"/>
            </w:rPr>
            <w:t>Klicken Sie hier, um Text einzugeben.</w:t>
          </w:r>
        </w:p>
      </w:docPartBody>
    </w:docPart>
    <w:docPart>
      <w:docPartPr>
        <w:name w:val="C507F781F3724915A72F5C371DA67D06"/>
        <w:category>
          <w:name w:val="Allgemein"/>
          <w:gallery w:val="placeholder"/>
        </w:category>
        <w:types>
          <w:type w:val="bbPlcHdr"/>
        </w:types>
        <w:behaviors>
          <w:behavior w:val="content"/>
        </w:behaviors>
        <w:guid w:val="{C5CBD29E-762A-4CA9-B03F-544B8F8A381C}"/>
      </w:docPartPr>
      <w:docPartBody>
        <w:p w:rsidR="00000000" w:rsidRDefault="00E53E60" w:rsidP="00E53E60">
          <w:pPr>
            <w:pStyle w:val="C507F781F3724915A72F5C371DA67D06"/>
          </w:pPr>
          <w:r w:rsidRPr="00C5232F">
            <w:rPr>
              <w:rStyle w:val="Platzhaltertext"/>
              <w:sz w:val="20"/>
              <w:szCs w:val="20"/>
            </w:rPr>
            <w:t>Klicken Sie hier, um Text einzugeben.</w:t>
          </w:r>
        </w:p>
      </w:docPartBody>
    </w:docPart>
    <w:docPart>
      <w:docPartPr>
        <w:name w:val="066165C5BB3E4FAFBB8C875848D10E8D"/>
        <w:category>
          <w:name w:val="Allgemein"/>
          <w:gallery w:val="placeholder"/>
        </w:category>
        <w:types>
          <w:type w:val="bbPlcHdr"/>
        </w:types>
        <w:behaviors>
          <w:behavior w:val="content"/>
        </w:behaviors>
        <w:guid w:val="{5BF1F12E-2B82-4688-A6D6-7DBB4CA56A03}"/>
      </w:docPartPr>
      <w:docPartBody>
        <w:p w:rsidR="00000000" w:rsidRDefault="00E53E60" w:rsidP="00E53E60">
          <w:pPr>
            <w:pStyle w:val="066165C5BB3E4FAFBB8C875848D10E8D"/>
          </w:pPr>
          <w:r w:rsidRPr="000D63F5">
            <w:rPr>
              <w:rStyle w:val="Platzhaltertext"/>
              <w:szCs w:val="21"/>
            </w:rPr>
            <w:t>Klicken Sie hier, um Text einzugeben.</w:t>
          </w:r>
        </w:p>
      </w:docPartBody>
    </w:docPart>
    <w:docPart>
      <w:docPartPr>
        <w:name w:val="109B7D92B60A418F87BB0BAF4C9686FA"/>
        <w:category>
          <w:name w:val="Allgemein"/>
          <w:gallery w:val="placeholder"/>
        </w:category>
        <w:types>
          <w:type w:val="bbPlcHdr"/>
        </w:types>
        <w:behaviors>
          <w:behavior w:val="content"/>
        </w:behaviors>
        <w:guid w:val="{95F98A77-3640-40C6-A543-E657808F0772}"/>
      </w:docPartPr>
      <w:docPartBody>
        <w:p w:rsidR="00000000" w:rsidRDefault="00E53E60" w:rsidP="00E53E60">
          <w:pPr>
            <w:pStyle w:val="109B7D92B60A418F87BB0BAF4C9686FA"/>
          </w:pPr>
          <w:r w:rsidRPr="00E47595">
            <w:rPr>
              <w:color w:val="808080"/>
              <w:sz w:val="20"/>
              <w:szCs w:val="20"/>
            </w:rPr>
            <w:t>Klicken Sie hier, um Text einzugeben.</w:t>
          </w:r>
        </w:p>
      </w:docPartBody>
    </w:docPart>
    <w:docPart>
      <w:docPartPr>
        <w:name w:val="D439033E0CB947BAB82E5D806F0C0AB7"/>
        <w:category>
          <w:name w:val="Allgemein"/>
          <w:gallery w:val="placeholder"/>
        </w:category>
        <w:types>
          <w:type w:val="bbPlcHdr"/>
        </w:types>
        <w:behaviors>
          <w:behavior w:val="content"/>
        </w:behaviors>
        <w:guid w:val="{0758F94A-1061-4744-9FDB-EE0A9E03A154}"/>
      </w:docPartPr>
      <w:docPartBody>
        <w:p w:rsidR="00000000" w:rsidRDefault="00E53E60" w:rsidP="00E53E60">
          <w:pPr>
            <w:pStyle w:val="D439033E0CB947BAB82E5D806F0C0AB7"/>
          </w:pPr>
          <w:r w:rsidRPr="00E47595">
            <w:rPr>
              <w:color w:val="808080"/>
              <w:sz w:val="20"/>
              <w:szCs w:val="20"/>
            </w:rPr>
            <w:t>Klicken Sie hier, um Text einzugeben.</w:t>
          </w:r>
        </w:p>
      </w:docPartBody>
    </w:docPart>
    <w:docPart>
      <w:docPartPr>
        <w:name w:val="BB069514DEB34C88990E9592BD05B203"/>
        <w:category>
          <w:name w:val="Allgemein"/>
          <w:gallery w:val="placeholder"/>
        </w:category>
        <w:types>
          <w:type w:val="bbPlcHdr"/>
        </w:types>
        <w:behaviors>
          <w:behavior w:val="content"/>
        </w:behaviors>
        <w:guid w:val="{FD8CD6E7-AD20-43D1-8309-BAB7B1A4721D}"/>
      </w:docPartPr>
      <w:docPartBody>
        <w:p w:rsidR="00000000" w:rsidRDefault="00E53E60" w:rsidP="00E53E60">
          <w:pPr>
            <w:pStyle w:val="BB069514DEB34C88990E9592BD05B203"/>
          </w:pPr>
          <w:r w:rsidRPr="000D63F5">
            <w:rPr>
              <w:rStyle w:val="Platzhaltertext"/>
              <w:szCs w:val="21"/>
            </w:rPr>
            <w:t>Klicken Sie hier, um Text einzugeben.</w:t>
          </w:r>
        </w:p>
      </w:docPartBody>
    </w:docPart>
    <w:docPart>
      <w:docPartPr>
        <w:name w:val="B0D02CFDC41343A0A7FF855C6AF45CD2"/>
        <w:category>
          <w:name w:val="Allgemein"/>
          <w:gallery w:val="placeholder"/>
        </w:category>
        <w:types>
          <w:type w:val="bbPlcHdr"/>
        </w:types>
        <w:behaviors>
          <w:behavior w:val="content"/>
        </w:behaviors>
        <w:guid w:val="{AB135118-9E70-489C-9DA6-F8F052F2220C}"/>
      </w:docPartPr>
      <w:docPartBody>
        <w:p w:rsidR="00000000" w:rsidRDefault="00E53E60" w:rsidP="00E53E60">
          <w:pPr>
            <w:pStyle w:val="B0D02CFDC41343A0A7FF855C6AF45CD2"/>
          </w:pPr>
          <w:r w:rsidRPr="00E47595">
            <w:rPr>
              <w:color w:val="808080"/>
              <w:sz w:val="20"/>
              <w:szCs w:val="20"/>
            </w:rPr>
            <w:t>Klicken Sie hier, um Text einzugeben.</w:t>
          </w:r>
        </w:p>
      </w:docPartBody>
    </w:docPart>
    <w:docPart>
      <w:docPartPr>
        <w:name w:val="49AA8B0B22A249439D323D3F6DEA8C04"/>
        <w:category>
          <w:name w:val="Allgemein"/>
          <w:gallery w:val="placeholder"/>
        </w:category>
        <w:types>
          <w:type w:val="bbPlcHdr"/>
        </w:types>
        <w:behaviors>
          <w:behavior w:val="content"/>
        </w:behaviors>
        <w:guid w:val="{5EA56E55-0E60-4CFD-AD20-43CA011BC057}"/>
      </w:docPartPr>
      <w:docPartBody>
        <w:p w:rsidR="00000000" w:rsidRDefault="00E53E60" w:rsidP="00E53E60">
          <w:pPr>
            <w:pStyle w:val="49AA8B0B22A249439D323D3F6DEA8C04"/>
          </w:pPr>
          <w:r w:rsidRPr="00E47595">
            <w:rPr>
              <w:color w:val="808080"/>
              <w:sz w:val="20"/>
              <w:szCs w:val="20"/>
            </w:rPr>
            <w:t>Klicken Sie hier, um Text einzugeben.</w:t>
          </w:r>
        </w:p>
      </w:docPartBody>
    </w:docPart>
    <w:docPart>
      <w:docPartPr>
        <w:name w:val="354E86AC34504403A037F246F9541516"/>
        <w:category>
          <w:name w:val="Allgemein"/>
          <w:gallery w:val="placeholder"/>
        </w:category>
        <w:types>
          <w:type w:val="bbPlcHdr"/>
        </w:types>
        <w:behaviors>
          <w:behavior w:val="content"/>
        </w:behaviors>
        <w:guid w:val="{8882BA9F-F7F9-4A39-92C8-1774C464192D}"/>
      </w:docPartPr>
      <w:docPartBody>
        <w:p w:rsidR="00000000" w:rsidRDefault="00E53E60" w:rsidP="00E53E60">
          <w:pPr>
            <w:pStyle w:val="354E86AC34504403A037F246F9541516"/>
          </w:pPr>
          <w:r w:rsidRPr="000D63F5">
            <w:rPr>
              <w:rStyle w:val="Platzhaltertext"/>
              <w:szCs w:val="21"/>
            </w:rPr>
            <w:t>Klicken Sie hier, um Text einzugeben.</w:t>
          </w:r>
        </w:p>
      </w:docPartBody>
    </w:docPart>
    <w:docPart>
      <w:docPartPr>
        <w:name w:val="0DC4953FDE544435BAFC4EF1A36B17C1"/>
        <w:category>
          <w:name w:val="Allgemein"/>
          <w:gallery w:val="placeholder"/>
        </w:category>
        <w:types>
          <w:type w:val="bbPlcHdr"/>
        </w:types>
        <w:behaviors>
          <w:behavior w:val="content"/>
        </w:behaviors>
        <w:guid w:val="{32BB0D2D-49E6-40A6-B105-EDBCFB78373E}"/>
      </w:docPartPr>
      <w:docPartBody>
        <w:p w:rsidR="00000000" w:rsidRDefault="00E53E60" w:rsidP="00E53E60">
          <w:pPr>
            <w:pStyle w:val="0DC4953FDE544435BAFC4EF1A36B17C1"/>
          </w:pPr>
          <w:r w:rsidRPr="00E47595">
            <w:rPr>
              <w:color w:val="808080"/>
              <w:sz w:val="20"/>
              <w:szCs w:val="20"/>
            </w:rPr>
            <w:t>Klicken Sie hier, um Text einzugeben.</w:t>
          </w:r>
        </w:p>
      </w:docPartBody>
    </w:docPart>
    <w:docPart>
      <w:docPartPr>
        <w:name w:val="B47218123083464D8F21564F7174CC8F"/>
        <w:category>
          <w:name w:val="Allgemein"/>
          <w:gallery w:val="placeholder"/>
        </w:category>
        <w:types>
          <w:type w:val="bbPlcHdr"/>
        </w:types>
        <w:behaviors>
          <w:behavior w:val="content"/>
        </w:behaviors>
        <w:guid w:val="{2ABE13B7-E199-4D21-9E95-8908BED6CCBF}"/>
      </w:docPartPr>
      <w:docPartBody>
        <w:p w:rsidR="00000000" w:rsidRDefault="00E53E60" w:rsidP="00E53E60">
          <w:pPr>
            <w:pStyle w:val="B47218123083464D8F21564F7174CC8F"/>
          </w:pPr>
          <w:r w:rsidRPr="00E47595">
            <w:rPr>
              <w:color w:val="808080"/>
              <w:sz w:val="20"/>
              <w:szCs w:val="20"/>
            </w:rPr>
            <w:t>Klicken Sie hier, um Text einzugeben.</w:t>
          </w:r>
        </w:p>
      </w:docPartBody>
    </w:docPart>
    <w:docPart>
      <w:docPartPr>
        <w:name w:val="EF5D0552929E417794FA0BFE41CE47C5"/>
        <w:category>
          <w:name w:val="Allgemein"/>
          <w:gallery w:val="placeholder"/>
        </w:category>
        <w:types>
          <w:type w:val="bbPlcHdr"/>
        </w:types>
        <w:behaviors>
          <w:behavior w:val="content"/>
        </w:behaviors>
        <w:guid w:val="{E3820651-9CBC-4A6C-8CC6-587986D1DD0A}"/>
      </w:docPartPr>
      <w:docPartBody>
        <w:p w:rsidR="00000000" w:rsidRDefault="00E53E60" w:rsidP="00E53E60">
          <w:pPr>
            <w:pStyle w:val="EF5D0552929E417794FA0BFE41CE47C5"/>
          </w:pPr>
          <w:r w:rsidRPr="000D63F5">
            <w:rPr>
              <w:rStyle w:val="Platzhaltertext"/>
              <w:szCs w:val="21"/>
            </w:rPr>
            <w:t>Klicken Sie hier, um Text einzugeben.</w:t>
          </w:r>
        </w:p>
      </w:docPartBody>
    </w:docPart>
    <w:docPart>
      <w:docPartPr>
        <w:name w:val="303C61FB11FC4A1F99EF45667330F745"/>
        <w:category>
          <w:name w:val="Allgemein"/>
          <w:gallery w:val="placeholder"/>
        </w:category>
        <w:types>
          <w:type w:val="bbPlcHdr"/>
        </w:types>
        <w:behaviors>
          <w:behavior w:val="content"/>
        </w:behaviors>
        <w:guid w:val="{7719DD42-9DF4-4D0C-A797-0DA66BEC58EC}"/>
      </w:docPartPr>
      <w:docPartBody>
        <w:p w:rsidR="00000000" w:rsidRDefault="00E53E60" w:rsidP="00E53E60">
          <w:pPr>
            <w:pStyle w:val="303C61FB11FC4A1F99EF45667330F745"/>
          </w:pPr>
          <w:r w:rsidRPr="00E47595">
            <w:rPr>
              <w:color w:val="808080"/>
              <w:sz w:val="20"/>
              <w:szCs w:val="20"/>
            </w:rPr>
            <w:t>Klicken Sie hier, um Text einzugeben.</w:t>
          </w:r>
        </w:p>
      </w:docPartBody>
    </w:docPart>
    <w:docPart>
      <w:docPartPr>
        <w:name w:val="9F4BF241B0F140BCA001EC0AC300C3F2"/>
        <w:category>
          <w:name w:val="Allgemein"/>
          <w:gallery w:val="placeholder"/>
        </w:category>
        <w:types>
          <w:type w:val="bbPlcHdr"/>
        </w:types>
        <w:behaviors>
          <w:behavior w:val="content"/>
        </w:behaviors>
        <w:guid w:val="{16D7C580-A0FA-4570-83AA-CE205539FDDB}"/>
      </w:docPartPr>
      <w:docPartBody>
        <w:p w:rsidR="00000000" w:rsidRDefault="00E53E60" w:rsidP="00E53E60">
          <w:pPr>
            <w:pStyle w:val="9F4BF241B0F140BCA001EC0AC300C3F2"/>
          </w:pPr>
          <w:r w:rsidRPr="00E47595">
            <w:rPr>
              <w:color w:val="808080"/>
              <w:sz w:val="20"/>
              <w:szCs w:val="20"/>
            </w:rPr>
            <w:t>Klicken Sie hier, um Text einzugeben.</w:t>
          </w:r>
        </w:p>
      </w:docPartBody>
    </w:docPart>
    <w:docPart>
      <w:docPartPr>
        <w:name w:val="64C5DD2E111B43EB9C787C6CC5FF7AE2"/>
        <w:category>
          <w:name w:val="Allgemein"/>
          <w:gallery w:val="placeholder"/>
        </w:category>
        <w:types>
          <w:type w:val="bbPlcHdr"/>
        </w:types>
        <w:behaviors>
          <w:behavior w:val="content"/>
        </w:behaviors>
        <w:guid w:val="{5428ACC7-E057-460A-924A-99F1F2507454}"/>
      </w:docPartPr>
      <w:docPartBody>
        <w:p w:rsidR="00000000" w:rsidRDefault="00E53E60" w:rsidP="00E53E60">
          <w:pPr>
            <w:pStyle w:val="64C5DD2E111B43EB9C787C6CC5FF7AE2"/>
          </w:pPr>
          <w:r w:rsidRPr="000D63F5">
            <w:rPr>
              <w:rStyle w:val="Platzhaltertext"/>
              <w:szCs w:val="21"/>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448"/>
    <w:rsid w:val="00012E1B"/>
    <w:rsid w:val="00125299"/>
    <w:rsid w:val="00295448"/>
    <w:rsid w:val="007E2D80"/>
    <w:rsid w:val="0096261A"/>
    <w:rsid w:val="00E53E6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3E60"/>
    <w:rPr>
      <w:vanish/>
      <w:color w:val="9CC2E5" w:themeColor="accent1" w:themeTint="99"/>
    </w:rPr>
  </w:style>
  <w:style w:type="paragraph" w:customStyle="1" w:styleId="0BFE9E11ED0D456781525374A8B94409">
    <w:name w:val="0BFE9E11ED0D456781525374A8B94409"/>
  </w:style>
  <w:style w:type="paragraph" w:customStyle="1" w:styleId="0FA7BC78D0964F349121CDB1E2533734">
    <w:name w:val="0FA7BC78D0964F349121CDB1E2533734"/>
  </w:style>
  <w:style w:type="paragraph" w:customStyle="1" w:styleId="0B56635DFF2B4A089FA59FA461182D6F">
    <w:name w:val="0B56635DFF2B4A089FA59FA461182D6F"/>
  </w:style>
  <w:style w:type="paragraph" w:customStyle="1" w:styleId="18E9C6A386FF47AB8D61930C86BC0F1F">
    <w:name w:val="18E9C6A386FF47AB8D61930C86BC0F1F"/>
  </w:style>
  <w:style w:type="paragraph" w:customStyle="1" w:styleId="8D405E4E4DC74454854FE4FC2BB6EAAE">
    <w:name w:val="8D405E4E4DC74454854FE4FC2BB6EAAE"/>
  </w:style>
  <w:style w:type="paragraph" w:customStyle="1" w:styleId="72A3E766609C4085848FFC0EF5E24BED">
    <w:name w:val="72A3E766609C4085848FFC0EF5E24BED"/>
  </w:style>
  <w:style w:type="paragraph" w:customStyle="1" w:styleId="46A21D1E9A764DB581108C89FC728C69">
    <w:name w:val="46A21D1E9A764DB581108C89FC728C69"/>
  </w:style>
  <w:style w:type="paragraph" w:customStyle="1" w:styleId="A7AD0D4411D4449D9267FDBE6A4DA182">
    <w:name w:val="A7AD0D4411D4449D9267FDBE6A4DA182"/>
  </w:style>
  <w:style w:type="paragraph" w:customStyle="1" w:styleId="65553BA3D7344037862C8015830C446E">
    <w:name w:val="65553BA3D7344037862C8015830C446E"/>
  </w:style>
  <w:style w:type="paragraph" w:customStyle="1" w:styleId="A81E2494A4724F939FDC204204D62BE6">
    <w:name w:val="A81E2494A4724F939FDC204204D62BE6"/>
  </w:style>
  <w:style w:type="paragraph" w:customStyle="1" w:styleId="2E1E767BDE184426941F2652A374C3EF">
    <w:name w:val="2E1E767BDE184426941F2652A374C3EF"/>
  </w:style>
  <w:style w:type="paragraph" w:customStyle="1" w:styleId="D548BDBA30574758892021FBBB298520">
    <w:name w:val="D548BDBA30574758892021FBBB298520"/>
  </w:style>
  <w:style w:type="paragraph" w:customStyle="1" w:styleId="0770A08C965F4D0BA41454E59D8438C7">
    <w:name w:val="0770A08C965F4D0BA41454E59D8438C7"/>
  </w:style>
  <w:style w:type="paragraph" w:customStyle="1" w:styleId="A96E434BB0724E70A3B3A8336DF22987">
    <w:name w:val="A96E434BB0724E70A3B3A8336DF22987"/>
  </w:style>
  <w:style w:type="paragraph" w:customStyle="1" w:styleId="32F174B5EE824262BCBE012D0673D746">
    <w:name w:val="32F174B5EE824262BCBE012D0673D746"/>
  </w:style>
  <w:style w:type="paragraph" w:customStyle="1" w:styleId="C21AAA5869A14658BA463C402BB9E17B">
    <w:name w:val="C21AAA5869A14658BA463C402BB9E17B"/>
  </w:style>
  <w:style w:type="paragraph" w:customStyle="1" w:styleId="C1F8CB678CAC4756987FBF90F046C573">
    <w:name w:val="C1F8CB678CAC4756987FBF90F046C573"/>
    <w:rsid w:val="00295448"/>
  </w:style>
  <w:style w:type="paragraph" w:customStyle="1" w:styleId="3421C2643BD444EAB5A82431C6638B83">
    <w:name w:val="3421C2643BD444EAB5A82431C6638B83"/>
    <w:rsid w:val="00295448"/>
  </w:style>
  <w:style w:type="paragraph" w:customStyle="1" w:styleId="36223A4B363F401D9E083A959CB6CBB3">
    <w:name w:val="36223A4B363F401D9E083A959CB6CBB3"/>
    <w:rsid w:val="00295448"/>
  </w:style>
  <w:style w:type="paragraph" w:customStyle="1" w:styleId="79F4C284E03B457DA502A0E6437158DE">
    <w:name w:val="79F4C284E03B457DA502A0E6437158DE"/>
    <w:rsid w:val="00295448"/>
  </w:style>
  <w:style w:type="paragraph" w:customStyle="1" w:styleId="AF7D424B574C466CB8C26A0518E12DD4">
    <w:name w:val="AF7D424B574C466CB8C26A0518E12DD4"/>
    <w:rsid w:val="00295448"/>
  </w:style>
  <w:style w:type="paragraph" w:customStyle="1" w:styleId="E0EB8E0724D247699CB227940E5066A0">
    <w:name w:val="E0EB8E0724D247699CB227940E5066A0"/>
    <w:rsid w:val="00295448"/>
  </w:style>
  <w:style w:type="paragraph" w:customStyle="1" w:styleId="98694DC388CE4EE28556FD971BE880CC">
    <w:name w:val="98694DC388CE4EE28556FD971BE880CC"/>
    <w:rsid w:val="00295448"/>
  </w:style>
  <w:style w:type="paragraph" w:customStyle="1" w:styleId="D8D365C6236B4728AA12F65FB8DA64F4">
    <w:name w:val="D8D365C6236B4728AA12F65FB8DA64F4"/>
    <w:rsid w:val="00295448"/>
  </w:style>
  <w:style w:type="paragraph" w:customStyle="1" w:styleId="9446EFF3633C4DE8AF40F8A2F5FB55E4">
    <w:name w:val="9446EFF3633C4DE8AF40F8A2F5FB55E4"/>
    <w:rsid w:val="00295448"/>
  </w:style>
  <w:style w:type="paragraph" w:customStyle="1" w:styleId="3FEDBEDF996C4326828C676C94D13ADC">
    <w:name w:val="3FEDBEDF996C4326828C676C94D13ADC"/>
    <w:rsid w:val="00295448"/>
  </w:style>
  <w:style w:type="paragraph" w:customStyle="1" w:styleId="615D7C9CCCF64799A05E810CA51EE79B">
    <w:name w:val="615D7C9CCCF64799A05E810CA51EE79B"/>
    <w:rsid w:val="00295448"/>
  </w:style>
  <w:style w:type="paragraph" w:customStyle="1" w:styleId="E5267FBE59274CDC9941C305D4CB9F0A">
    <w:name w:val="E5267FBE59274CDC9941C305D4CB9F0A"/>
    <w:rsid w:val="00295448"/>
  </w:style>
  <w:style w:type="paragraph" w:customStyle="1" w:styleId="CA01F6C51B734A15892F23AD1FE9A4B3">
    <w:name w:val="CA01F6C51B734A15892F23AD1FE9A4B3"/>
    <w:rsid w:val="00295448"/>
  </w:style>
  <w:style w:type="paragraph" w:customStyle="1" w:styleId="99EC7C64B8A749E7AD44A8E7547FAE20">
    <w:name w:val="99EC7C64B8A749E7AD44A8E7547FAE20"/>
    <w:rsid w:val="00295448"/>
  </w:style>
  <w:style w:type="paragraph" w:customStyle="1" w:styleId="03B00B2330544F50AD2A4994C41952C4">
    <w:name w:val="03B00B2330544F50AD2A4994C41952C4"/>
    <w:rsid w:val="00295448"/>
  </w:style>
  <w:style w:type="paragraph" w:customStyle="1" w:styleId="381C7AC8C55346579D124FBE8CB76834">
    <w:name w:val="381C7AC8C55346579D124FBE8CB76834"/>
    <w:rsid w:val="00295448"/>
  </w:style>
  <w:style w:type="paragraph" w:customStyle="1" w:styleId="099E7EB112AC451FA5B4C042C3343CFB">
    <w:name w:val="099E7EB112AC451FA5B4C042C3343CFB"/>
    <w:rsid w:val="00295448"/>
  </w:style>
  <w:style w:type="paragraph" w:customStyle="1" w:styleId="9E4708A21DCB4A329AFF1EAE57E13898">
    <w:name w:val="9E4708A21DCB4A329AFF1EAE57E13898"/>
    <w:rsid w:val="00295448"/>
    <w:pPr>
      <w:spacing w:after="0" w:line="270" w:lineRule="atLeast"/>
    </w:pPr>
    <w:rPr>
      <w:rFonts w:eastAsiaTheme="minorHAnsi" w:cs="System"/>
      <w:bCs/>
      <w:spacing w:val="2"/>
      <w:sz w:val="21"/>
      <w:lang w:eastAsia="en-US"/>
    </w:rPr>
  </w:style>
  <w:style w:type="paragraph" w:customStyle="1" w:styleId="3421C2643BD444EAB5A82431C6638B831">
    <w:name w:val="3421C2643BD444EAB5A82431C6638B831"/>
    <w:rsid w:val="00295448"/>
    <w:pPr>
      <w:spacing w:after="0" w:line="270" w:lineRule="atLeast"/>
    </w:pPr>
    <w:rPr>
      <w:rFonts w:eastAsiaTheme="minorHAnsi" w:cs="System"/>
      <w:bCs/>
      <w:spacing w:val="2"/>
      <w:sz w:val="21"/>
      <w:lang w:eastAsia="en-US"/>
    </w:rPr>
  </w:style>
  <w:style w:type="paragraph" w:customStyle="1" w:styleId="79F4C284E03B457DA502A0E6437158DE1">
    <w:name w:val="79F4C284E03B457DA502A0E6437158DE1"/>
    <w:rsid w:val="00295448"/>
    <w:pPr>
      <w:spacing w:after="0" w:line="270" w:lineRule="atLeast"/>
    </w:pPr>
    <w:rPr>
      <w:rFonts w:eastAsiaTheme="minorHAnsi" w:cs="System"/>
      <w:bCs/>
      <w:spacing w:val="2"/>
      <w:sz w:val="21"/>
      <w:lang w:eastAsia="en-US"/>
    </w:rPr>
  </w:style>
  <w:style w:type="paragraph" w:customStyle="1" w:styleId="E0EB8E0724D247699CB227940E5066A01">
    <w:name w:val="E0EB8E0724D247699CB227940E5066A01"/>
    <w:rsid w:val="00295448"/>
    <w:pPr>
      <w:spacing w:after="0" w:line="270" w:lineRule="atLeast"/>
    </w:pPr>
    <w:rPr>
      <w:rFonts w:eastAsiaTheme="minorHAnsi" w:cs="System"/>
      <w:bCs/>
      <w:spacing w:val="2"/>
      <w:sz w:val="21"/>
      <w:lang w:eastAsia="en-US"/>
    </w:rPr>
  </w:style>
  <w:style w:type="paragraph" w:customStyle="1" w:styleId="D8D365C6236B4728AA12F65FB8DA64F41">
    <w:name w:val="D8D365C6236B4728AA12F65FB8DA64F41"/>
    <w:rsid w:val="00295448"/>
    <w:pPr>
      <w:spacing w:after="0" w:line="270" w:lineRule="atLeast"/>
    </w:pPr>
    <w:rPr>
      <w:rFonts w:eastAsiaTheme="minorHAnsi" w:cs="System"/>
      <w:bCs/>
      <w:spacing w:val="2"/>
      <w:sz w:val="21"/>
      <w:lang w:eastAsia="en-US"/>
    </w:rPr>
  </w:style>
  <w:style w:type="paragraph" w:customStyle="1" w:styleId="3FEDBEDF996C4326828C676C94D13ADC1">
    <w:name w:val="3FEDBEDF996C4326828C676C94D13ADC1"/>
    <w:rsid w:val="00295448"/>
    <w:pPr>
      <w:spacing w:after="0" w:line="270" w:lineRule="atLeast"/>
    </w:pPr>
    <w:rPr>
      <w:rFonts w:eastAsiaTheme="minorHAnsi" w:cs="System"/>
      <w:bCs/>
      <w:spacing w:val="2"/>
      <w:sz w:val="21"/>
      <w:lang w:eastAsia="en-US"/>
    </w:rPr>
  </w:style>
  <w:style w:type="paragraph" w:customStyle="1" w:styleId="E5267FBE59274CDC9941C305D4CB9F0A1">
    <w:name w:val="E5267FBE59274CDC9941C305D4CB9F0A1"/>
    <w:rsid w:val="00295448"/>
    <w:pPr>
      <w:spacing w:after="0" w:line="270" w:lineRule="atLeast"/>
    </w:pPr>
    <w:rPr>
      <w:rFonts w:eastAsiaTheme="minorHAnsi" w:cs="System"/>
      <w:bCs/>
      <w:spacing w:val="2"/>
      <w:sz w:val="21"/>
      <w:lang w:eastAsia="en-US"/>
    </w:rPr>
  </w:style>
  <w:style w:type="paragraph" w:customStyle="1" w:styleId="CA01F6C51B734A15892F23AD1FE9A4B31">
    <w:name w:val="CA01F6C51B734A15892F23AD1FE9A4B31"/>
    <w:rsid w:val="00295448"/>
    <w:pPr>
      <w:spacing w:after="0" w:line="270" w:lineRule="atLeast"/>
    </w:pPr>
    <w:rPr>
      <w:rFonts w:eastAsiaTheme="minorHAnsi" w:cs="System"/>
      <w:bCs/>
      <w:spacing w:val="2"/>
      <w:sz w:val="21"/>
      <w:lang w:eastAsia="en-US"/>
    </w:rPr>
  </w:style>
  <w:style w:type="paragraph" w:customStyle="1" w:styleId="1FD0A6EDEC28432EA0E462463FA19D0D">
    <w:name w:val="1FD0A6EDEC28432EA0E462463FA19D0D"/>
    <w:rsid w:val="00295448"/>
  </w:style>
  <w:style w:type="paragraph" w:customStyle="1" w:styleId="0FE7D0EA3F9E4C83A5125AEDE0F21836">
    <w:name w:val="0FE7D0EA3F9E4C83A5125AEDE0F21836"/>
    <w:rsid w:val="00295448"/>
  </w:style>
  <w:style w:type="paragraph" w:customStyle="1" w:styleId="BEBCADD3F49A444B9A4452E499E4E123">
    <w:name w:val="BEBCADD3F49A444B9A4452E499E4E123"/>
    <w:rsid w:val="00295448"/>
  </w:style>
  <w:style w:type="paragraph" w:customStyle="1" w:styleId="B16F42203966420E9EE9FAA6ED5E95A4">
    <w:name w:val="B16F42203966420E9EE9FAA6ED5E95A4"/>
    <w:rsid w:val="00295448"/>
  </w:style>
  <w:style w:type="paragraph" w:customStyle="1" w:styleId="23FCA3E0FFA942B0BB018A4946D8562D">
    <w:name w:val="23FCA3E0FFA942B0BB018A4946D8562D"/>
    <w:rsid w:val="00295448"/>
  </w:style>
  <w:style w:type="paragraph" w:customStyle="1" w:styleId="53AE488C74FA48379B782F6CBA4A0F2B">
    <w:name w:val="53AE488C74FA48379B782F6CBA4A0F2B"/>
    <w:rsid w:val="00295448"/>
  </w:style>
  <w:style w:type="paragraph" w:customStyle="1" w:styleId="E00D91707F74415A930301E817AFA5DB">
    <w:name w:val="E00D91707F74415A930301E817AFA5DB"/>
    <w:rsid w:val="00295448"/>
  </w:style>
  <w:style w:type="paragraph" w:customStyle="1" w:styleId="D01D0749E6534689AA749C6C44C3A43D">
    <w:name w:val="D01D0749E6534689AA749C6C44C3A43D"/>
    <w:rsid w:val="00295448"/>
  </w:style>
  <w:style w:type="paragraph" w:customStyle="1" w:styleId="4DAB2CD4728C4EFDB4724FE197D691E5">
    <w:name w:val="4DAB2CD4728C4EFDB4724FE197D691E5"/>
    <w:rsid w:val="00295448"/>
  </w:style>
  <w:style w:type="paragraph" w:customStyle="1" w:styleId="E69DB5D9DC6F4DC993A05CCA6FFE21C4">
    <w:name w:val="E69DB5D9DC6F4DC993A05CCA6FFE21C4"/>
    <w:rsid w:val="00295448"/>
  </w:style>
  <w:style w:type="paragraph" w:customStyle="1" w:styleId="C18A9EAC9CFB4BD18BE4DA96FCF29AF3">
    <w:name w:val="C18A9EAC9CFB4BD18BE4DA96FCF29AF3"/>
    <w:rsid w:val="00295448"/>
  </w:style>
  <w:style w:type="paragraph" w:customStyle="1" w:styleId="0F045798C26149F389B2F0D7AAA71B6F">
    <w:name w:val="0F045798C26149F389B2F0D7AAA71B6F"/>
    <w:rsid w:val="00295448"/>
  </w:style>
  <w:style w:type="paragraph" w:customStyle="1" w:styleId="4A02D1E7000B4D709BA3EA7ACA8A77CB">
    <w:name w:val="4A02D1E7000B4D709BA3EA7ACA8A77CB"/>
    <w:rsid w:val="00295448"/>
  </w:style>
  <w:style w:type="paragraph" w:customStyle="1" w:styleId="838D5C0A8E764FE7B27E575FE94B291C">
    <w:name w:val="838D5C0A8E764FE7B27E575FE94B291C"/>
    <w:rsid w:val="00295448"/>
  </w:style>
  <w:style w:type="paragraph" w:customStyle="1" w:styleId="976871E9D0A243CA9E2E0843DDD43342">
    <w:name w:val="976871E9D0A243CA9E2E0843DDD43342"/>
    <w:rsid w:val="00295448"/>
  </w:style>
  <w:style w:type="paragraph" w:customStyle="1" w:styleId="9BE1D6F8F70A46F6A56B494E84B405E3">
    <w:name w:val="9BE1D6F8F70A46F6A56B494E84B405E3"/>
    <w:rsid w:val="00295448"/>
  </w:style>
  <w:style w:type="paragraph" w:customStyle="1" w:styleId="B3D5D8B2E7774DC69D4CA987FA9C823E">
    <w:name w:val="B3D5D8B2E7774DC69D4CA987FA9C823E"/>
    <w:rsid w:val="00295448"/>
  </w:style>
  <w:style w:type="paragraph" w:customStyle="1" w:styleId="44BC9F5B6344480C85C193115FED58B5">
    <w:name w:val="44BC9F5B6344480C85C193115FED58B5"/>
    <w:rsid w:val="00295448"/>
  </w:style>
  <w:style w:type="paragraph" w:customStyle="1" w:styleId="C42850D770D844D2A1F9E28DFFB523C3">
    <w:name w:val="C42850D770D844D2A1F9E28DFFB523C3"/>
    <w:rsid w:val="00295448"/>
  </w:style>
  <w:style w:type="paragraph" w:customStyle="1" w:styleId="67FE7D06CC0C467EADF6F1948422558C">
    <w:name w:val="67FE7D06CC0C467EADF6F1948422558C"/>
    <w:rsid w:val="00295448"/>
  </w:style>
  <w:style w:type="paragraph" w:customStyle="1" w:styleId="E431E98B62644B46A3152312015DD7C8">
    <w:name w:val="E431E98B62644B46A3152312015DD7C8"/>
    <w:rsid w:val="00295448"/>
  </w:style>
  <w:style w:type="paragraph" w:customStyle="1" w:styleId="4D278AB15C454AD28916D2049B057092">
    <w:name w:val="4D278AB15C454AD28916D2049B057092"/>
    <w:rsid w:val="00295448"/>
  </w:style>
  <w:style w:type="paragraph" w:customStyle="1" w:styleId="72F0FF6521D1439692DDB3142BBBADC5">
    <w:name w:val="72F0FF6521D1439692DDB3142BBBADC5"/>
    <w:rsid w:val="00295448"/>
  </w:style>
  <w:style w:type="paragraph" w:customStyle="1" w:styleId="9B616D6BEB274E0DB87321847E7F862D">
    <w:name w:val="9B616D6BEB274E0DB87321847E7F862D"/>
    <w:rsid w:val="00295448"/>
  </w:style>
  <w:style w:type="paragraph" w:customStyle="1" w:styleId="0E7E9D43F58E4DE4A5C3354F34A43945">
    <w:name w:val="0E7E9D43F58E4DE4A5C3354F34A43945"/>
    <w:rsid w:val="00295448"/>
  </w:style>
  <w:style w:type="paragraph" w:customStyle="1" w:styleId="2DDD9314732A4979AE6FA9DDE30F2C91">
    <w:name w:val="2DDD9314732A4979AE6FA9DDE30F2C91"/>
    <w:rsid w:val="00295448"/>
  </w:style>
  <w:style w:type="paragraph" w:customStyle="1" w:styleId="39A14ECA0D9F46C280DB9FAF86772DC6">
    <w:name w:val="39A14ECA0D9F46C280DB9FAF86772DC6"/>
    <w:rsid w:val="00295448"/>
  </w:style>
  <w:style w:type="paragraph" w:customStyle="1" w:styleId="31705DC150E8455AA8EB0B99E0FB01C4">
    <w:name w:val="31705DC150E8455AA8EB0B99E0FB01C4"/>
    <w:rsid w:val="00295448"/>
  </w:style>
  <w:style w:type="paragraph" w:customStyle="1" w:styleId="3F5304CED07D4292B2304F3DE08FC486">
    <w:name w:val="3F5304CED07D4292B2304F3DE08FC486"/>
    <w:rsid w:val="00295448"/>
  </w:style>
  <w:style w:type="paragraph" w:customStyle="1" w:styleId="ACE62AAD567A4918B788C9051F9B010F">
    <w:name w:val="ACE62AAD567A4918B788C9051F9B010F"/>
    <w:rsid w:val="00295448"/>
  </w:style>
  <w:style w:type="paragraph" w:customStyle="1" w:styleId="443150CBFF4F408BB4363E174238E657">
    <w:name w:val="443150CBFF4F408BB4363E174238E657"/>
    <w:rsid w:val="00295448"/>
  </w:style>
  <w:style w:type="paragraph" w:customStyle="1" w:styleId="75B57E802C7A4A06886E7D1A25F876BC">
    <w:name w:val="75B57E802C7A4A06886E7D1A25F876BC"/>
    <w:rsid w:val="00295448"/>
  </w:style>
  <w:style w:type="paragraph" w:customStyle="1" w:styleId="0653BC173F1D45B39ADB2227A1EC1500">
    <w:name w:val="0653BC173F1D45B39ADB2227A1EC1500"/>
    <w:rsid w:val="00295448"/>
  </w:style>
  <w:style w:type="paragraph" w:customStyle="1" w:styleId="32D40E1807B44E48A8742BFC95116BC9">
    <w:name w:val="32D40E1807B44E48A8742BFC95116BC9"/>
    <w:rsid w:val="00295448"/>
  </w:style>
  <w:style w:type="paragraph" w:customStyle="1" w:styleId="546F569A5CD44AB899CC47E0FF71C441">
    <w:name w:val="546F569A5CD44AB899CC47E0FF71C441"/>
    <w:rsid w:val="00295448"/>
  </w:style>
  <w:style w:type="paragraph" w:customStyle="1" w:styleId="9B12A8CFC17E46B585D8363EF0F97C66">
    <w:name w:val="9B12A8CFC17E46B585D8363EF0F97C66"/>
    <w:rsid w:val="00295448"/>
  </w:style>
  <w:style w:type="paragraph" w:customStyle="1" w:styleId="86B6B66CC57941949963F52C9F0CFBA6">
    <w:name w:val="86B6B66CC57941949963F52C9F0CFBA6"/>
    <w:rsid w:val="00295448"/>
  </w:style>
  <w:style w:type="paragraph" w:customStyle="1" w:styleId="0F74B58279824CA293C578D41CAEF1AA">
    <w:name w:val="0F74B58279824CA293C578D41CAEF1AA"/>
    <w:rsid w:val="00295448"/>
  </w:style>
  <w:style w:type="paragraph" w:customStyle="1" w:styleId="77F12BB51F054ABE920215F3241622E3">
    <w:name w:val="77F12BB51F054ABE920215F3241622E3"/>
    <w:rsid w:val="00295448"/>
  </w:style>
  <w:style w:type="paragraph" w:customStyle="1" w:styleId="8EE8346C6D82445EBE03B2E80775B5F0">
    <w:name w:val="8EE8346C6D82445EBE03B2E80775B5F0"/>
    <w:rsid w:val="00295448"/>
  </w:style>
  <w:style w:type="paragraph" w:customStyle="1" w:styleId="FDE85B66F77D44099630876C95F610AA">
    <w:name w:val="FDE85B66F77D44099630876C95F610AA"/>
    <w:rsid w:val="00295448"/>
  </w:style>
  <w:style w:type="paragraph" w:customStyle="1" w:styleId="CE85841F1E4742EFA7FDF3CD682DC722">
    <w:name w:val="CE85841F1E4742EFA7FDF3CD682DC722"/>
    <w:rsid w:val="00295448"/>
  </w:style>
  <w:style w:type="paragraph" w:customStyle="1" w:styleId="58E9BF06E41F44B38A4069975E624062">
    <w:name w:val="58E9BF06E41F44B38A4069975E624062"/>
    <w:rsid w:val="00295448"/>
  </w:style>
  <w:style w:type="paragraph" w:customStyle="1" w:styleId="AA2AA8A307E9455C8C3DB7038C33B1E7">
    <w:name w:val="AA2AA8A307E9455C8C3DB7038C33B1E7"/>
    <w:rsid w:val="00295448"/>
  </w:style>
  <w:style w:type="paragraph" w:customStyle="1" w:styleId="10999BEF1E4A4C2FB45B5287DB296266">
    <w:name w:val="10999BEF1E4A4C2FB45B5287DB296266"/>
    <w:rsid w:val="00295448"/>
  </w:style>
  <w:style w:type="paragraph" w:customStyle="1" w:styleId="A793D34E7AB741DA944A08CD35F3270C">
    <w:name w:val="A793D34E7AB741DA944A08CD35F3270C"/>
    <w:rsid w:val="00295448"/>
  </w:style>
  <w:style w:type="paragraph" w:customStyle="1" w:styleId="7ABFC280128B4F61B1E90B36FF6CF7B3">
    <w:name w:val="7ABFC280128B4F61B1E90B36FF6CF7B3"/>
    <w:rsid w:val="00295448"/>
  </w:style>
  <w:style w:type="paragraph" w:customStyle="1" w:styleId="F37DA58D1CBA48C4BF18BC56499C849F">
    <w:name w:val="F37DA58D1CBA48C4BF18BC56499C849F"/>
    <w:rsid w:val="00295448"/>
  </w:style>
  <w:style w:type="paragraph" w:customStyle="1" w:styleId="AED700CF1ECA4D17961A86A53DA37CF7">
    <w:name w:val="AED700CF1ECA4D17961A86A53DA37CF7"/>
    <w:rsid w:val="00295448"/>
  </w:style>
  <w:style w:type="paragraph" w:customStyle="1" w:styleId="C8B3D09EF9524185AD1CABDAD98D8C4F">
    <w:name w:val="C8B3D09EF9524185AD1CABDAD98D8C4F"/>
    <w:rsid w:val="00295448"/>
  </w:style>
  <w:style w:type="paragraph" w:customStyle="1" w:styleId="59EBD44A7AE64000B36206CFF154B715">
    <w:name w:val="59EBD44A7AE64000B36206CFF154B715"/>
    <w:rsid w:val="00295448"/>
  </w:style>
  <w:style w:type="paragraph" w:customStyle="1" w:styleId="F7D4319752D54068885F218F93A2FCBB">
    <w:name w:val="F7D4319752D54068885F218F93A2FCBB"/>
    <w:rsid w:val="00295448"/>
  </w:style>
  <w:style w:type="paragraph" w:customStyle="1" w:styleId="18F9C40120DB4B7F960CBB4C09B7931E">
    <w:name w:val="18F9C40120DB4B7F960CBB4C09B7931E"/>
    <w:rsid w:val="00295448"/>
  </w:style>
  <w:style w:type="paragraph" w:customStyle="1" w:styleId="9D2F31D4F5F048BA9C081B119B5CBAC2">
    <w:name w:val="9D2F31D4F5F048BA9C081B119B5CBAC2"/>
    <w:rsid w:val="00295448"/>
  </w:style>
  <w:style w:type="paragraph" w:customStyle="1" w:styleId="671C28DA302446F88CA18C47AEDD02A7">
    <w:name w:val="671C28DA302446F88CA18C47AEDD02A7"/>
    <w:rsid w:val="00295448"/>
  </w:style>
  <w:style w:type="paragraph" w:customStyle="1" w:styleId="8E26B76AC42D4D4EAF6C29C72D98E3E8">
    <w:name w:val="8E26B76AC42D4D4EAF6C29C72D98E3E8"/>
    <w:rsid w:val="00295448"/>
  </w:style>
  <w:style w:type="paragraph" w:customStyle="1" w:styleId="C1F7ABF5B0ED42A68EF0E6E3671F687F">
    <w:name w:val="C1F7ABF5B0ED42A68EF0E6E3671F687F"/>
    <w:rsid w:val="00295448"/>
  </w:style>
  <w:style w:type="paragraph" w:customStyle="1" w:styleId="CC3EA5972E2B4497957196AC04D4BCF2">
    <w:name w:val="CC3EA5972E2B4497957196AC04D4BCF2"/>
    <w:rsid w:val="00295448"/>
  </w:style>
  <w:style w:type="paragraph" w:customStyle="1" w:styleId="552857E58A034B8C860515162BE7E5C7">
    <w:name w:val="552857E58A034B8C860515162BE7E5C7"/>
    <w:rsid w:val="00295448"/>
  </w:style>
  <w:style w:type="paragraph" w:customStyle="1" w:styleId="F4CF37E76AF4407AAAC2CD8A22FA976F">
    <w:name w:val="F4CF37E76AF4407AAAC2CD8A22FA976F"/>
    <w:rsid w:val="00295448"/>
  </w:style>
  <w:style w:type="paragraph" w:customStyle="1" w:styleId="794D0A6744534AFC957F68E38F3E9732">
    <w:name w:val="794D0A6744534AFC957F68E38F3E9732"/>
    <w:rsid w:val="00295448"/>
  </w:style>
  <w:style w:type="paragraph" w:customStyle="1" w:styleId="98F16A6232504CF6863B0D7A64ECB306">
    <w:name w:val="98F16A6232504CF6863B0D7A64ECB306"/>
    <w:rsid w:val="00295448"/>
  </w:style>
  <w:style w:type="paragraph" w:customStyle="1" w:styleId="14A7C58F83C8469C9F6D84121235E20B">
    <w:name w:val="14A7C58F83C8469C9F6D84121235E20B"/>
    <w:rsid w:val="00295448"/>
  </w:style>
  <w:style w:type="paragraph" w:customStyle="1" w:styleId="2B8A2345401D423FB9D34B83BEEDD37C">
    <w:name w:val="2B8A2345401D423FB9D34B83BEEDD37C"/>
    <w:rsid w:val="00295448"/>
  </w:style>
  <w:style w:type="paragraph" w:customStyle="1" w:styleId="26C2E107138C49F8BF0D416A6493328C">
    <w:name w:val="26C2E107138C49F8BF0D416A6493328C"/>
    <w:rsid w:val="00295448"/>
  </w:style>
  <w:style w:type="paragraph" w:customStyle="1" w:styleId="ABBC90742C9D4501BAE29C496219A28C">
    <w:name w:val="ABBC90742C9D4501BAE29C496219A28C"/>
    <w:rsid w:val="00295448"/>
  </w:style>
  <w:style w:type="paragraph" w:customStyle="1" w:styleId="790EA59CA8044CCAA050AE1B0406A9D5">
    <w:name w:val="790EA59CA8044CCAA050AE1B0406A9D5"/>
    <w:rsid w:val="00295448"/>
  </w:style>
  <w:style w:type="paragraph" w:customStyle="1" w:styleId="27377C88AED04B8F9C747AA731F31EB2">
    <w:name w:val="27377C88AED04B8F9C747AA731F31EB2"/>
    <w:rsid w:val="00295448"/>
  </w:style>
  <w:style w:type="paragraph" w:customStyle="1" w:styleId="600C97BEBADE41F187E02577CF2EED4D">
    <w:name w:val="600C97BEBADE41F187E02577CF2EED4D"/>
    <w:rsid w:val="00295448"/>
  </w:style>
  <w:style w:type="paragraph" w:customStyle="1" w:styleId="06D0E20F40D74EE1BA8CDFAC1847ED44">
    <w:name w:val="06D0E20F40D74EE1BA8CDFAC1847ED44"/>
    <w:rsid w:val="00295448"/>
  </w:style>
  <w:style w:type="paragraph" w:customStyle="1" w:styleId="323680A2D39544FF89FB0909538CC008">
    <w:name w:val="323680A2D39544FF89FB0909538CC008"/>
    <w:rsid w:val="00295448"/>
  </w:style>
  <w:style w:type="paragraph" w:customStyle="1" w:styleId="E32D8E4E491240B18A4024C079FB8B28">
    <w:name w:val="E32D8E4E491240B18A4024C079FB8B28"/>
    <w:rsid w:val="00295448"/>
  </w:style>
  <w:style w:type="paragraph" w:customStyle="1" w:styleId="3CEB8B073BBF453AA729F53FEBBF173D">
    <w:name w:val="3CEB8B073BBF453AA729F53FEBBF173D"/>
    <w:rsid w:val="00295448"/>
  </w:style>
  <w:style w:type="paragraph" w:customStyle="1" w:styleId="9E68F2AC825846BEB52C77653F01858D">
    <w:name w:val="9E68F2AC825846BEB52C77653F01858D"/>
    <w:rsid w:val="00295448"/>
  </w:style>
  <w:style w:type="paragraph" w:customStyle="1" w:styleId="6C79798295CC43E2AB85A05921B0AC5A">
    <w:name w:val="6C79798295CC43E2AB85A05921B0AC5A"/>
    <w:rsid w:val="00295448"/>
  </w:style>
  <w:style w:type="paragraph" w:customStyle="1" w:styleId="69BE19B65120478B98241500B4317208">
    <w:name w:val="69BE19B65120478B98241500B4317208"/>
    <w:rsid w:val="00295448"/>
  </w:style>
  <w:style w:type="paragraph" w:customStyle="1" w:styleId="F874752E28E64FD0A58BC7CD7E978C5A">
    <w:name w:val="F874752E28E64FD0A58BC7CD7E978C5A"/>
    <w:rsid w:val="00295448"/>
  </w:style>
  <w:style w:type="paragraph" w:customStyle="1" w:styleId="05F415BE22CD44CC872D346D2F4415BC">
    <w:name w:val="05F415BE22CD44CC872D346D2F4415BC"/>
    <w:rsid w:val="00295448"/>
  </w:style>
  <w:style w:type="paragraph" w:customStyle="1" w:styleId="895471188E0F4EB487C5EB81D758AA73">
    <w:name w:val="895471188E0F4EB487C5EB81D758AA73"/>
    <w:rsid w:val="00295448"/>
  </w:style>
  <w:style w:type="paragraph" w:customStyle="1" w:styleId="6733554AAEBC496497FAE659CC10FF4B">
    <w:name w:val="6733554AAEBC496497FAE659CC10FF4B"/>
    <w:rsid w:val="00295448"/>
  </w:style>
  <w:style w:type="paragraph" w:customStyle="1" w:styleId="93B06D48ED5C479D87BA9D6878FFFD4F">
    <w:name w:val="93B06D48ED5C479D87BA9D6878FFFD4F"/>
    <w:rsid w:val="00295448"/>
  </w:style>
  <w:style w:type="paragraph" w:customStyle="1" w:styleId="7B49FA643C4449A38C7E8EF3D493B11E">
    <w:name w:val="7B49FA643C4449A38C7E8EF3D493B11E"/>
    <w:rsid w:val="00295448"/>
  </w:style>
  <w:style w:type="paragraph" w:customStyle="1" w:styleId="59A91C8CBAC24F229C175126A31DD68C">
    <w:name w:val="59A91C8CBAC24F229C175126A31DD68C"/>
    <w:rsid w:val="00295448"/>
  </w:style>
  <w:style w:type="paragraph" w:customStyle="1" w:styleId="B23C7D621BD14FBABAAD9562277DBE7A">
    <w:name w:val="B23C7D621BD14FBABAAD9562277DBE7A"/>
    <w:rsid w:val="00295448"/>
  </w:style>
  <w:style w:type="paragraph" w:customStyle="1" w:styleId="0EADC3FC2DC04A548A41D7F5F3FD0A8D">
    <w:name w:val="0EADC3FC2DC04A548A41D7F5F3FD0A8D"/>
    <w:rsid w:val="00295448"/>
  </w:style>
  <w:style w:type="paragraph" w:customStyle="1" w:styleId="2C23A9B6F0BA4BE39630F77163A5D38A">
    <w:name w:val="2C23A9B6F0BA4BE39630F77163A5D38A"/>
    <w:rsid w:val="00295448"/>
  </w:style>
  <w:style w:type="paragraph" w:customStyle="1" w:styleId="40C4202E04634A28BE2D760839354A9A">
    <w:name w:val="40C4202E04634A28BE2D760839354A9A"/>
    <w:rsid w:val="00295448"/>
  </w:style>
  <w:style w:type="paragraph" w:customStyle="1" w:styleId="1895C9AAEADA464DA022DCB7C64B979C">
    <w:name w:val="1895C9AAEADA464DA022DCB7C64B979C"/>
    <w:rsid w:val="00295448"/>
  </w:style>
  <w:style w:type="paragraph" w:customStyle="1" w:styleId="18E90882592E48B59CC6B50E0D99F172">
    <w:name w:val="18E90882592E48B59CC6B50E0D99F172"/>
    <w:rsid w:val="00295448"/>
  </w:style>
  <w:style w:type="paragraph" w:customStyle="1" w:styleId="28F82F3134224E3F96AB56754537B417">
    <w:name w:val="28F82F3134224E3F96AB56754537B417"/>
    <w:rsid w:val="00295448"/>
  </w:style>
  <w:style w:type="paragraph" w:customStyle="1" w:styleId="C5A5BC10D9F043C2935AE43318239BF9">
    <w:name w:val="C5A5BC10D9F043C2935AE43318239BF9"/>
    <w:rsid w:val="00295448"/>
  </w:style>
  <w:style w:type="paragraph" w:customStyle="1" w:styleId="57BB750991E4426EB1ACC8910EA2CE1F">
    <w:name w:val="57BB750991E4426EB1ACC8910EA2CE1F"/>
    <w:rsid w:val="00295448"/>
  </w:style>
  <w:style w:type="paragraph" w:customStyle="1" w:styleId="82B367ED453E4788A573EBBC5B23C2BA">
    <w:name w:val="82B367ED453E4788A573EBBC5B23C2BA"/>
    <w:rsid w:val="00295448"/>
  </w:style>
  <w:style w:type="paragraph" w:customStyle="1" w:styleId="3A75BB5011C846FEB995A32631E61A4A">
    <w:name w:val="3A75BB5011C846FEB995A32631E61A4A"/>
    <w:rsid w:val="00295448"/>
  </w:style>
  <w:style w:type="paragraph" w:customStyle="1" w:styleId="931C98EC7B8F4EC69EEA9167072A767B">
    <w:name w:val="931C98EC7B8F4EC69EEA9167072A767B"/>
    <w:rsid w:val="00295448"/>
  </w:style>
  <w:style w:type="paragraph" w:customStyle="1" w:styleId="4410A4E77BB74D838EE9DCFDFD120130">
    <w:name w:val="4410A4E77BB74D838EE9DCFDFD120130"/>
    <w:rsid w:val="00295448"/>
  </w:style>
  <w:style w:type="paragraph" w:customStyle="1" w:styleId="3CE54FB4A3A74EAB82A8B798CB53B90A">
    <w:name w:val="3CE54FB4A3A74EAB82A8B798CB53B90A"/>
    <w:rsid w:val="00295448"/>
  </w:style>
  <w:style w:type="paragraph" w:customStyle="1" w:styleId="19861A20897045C08D67CC6E506C81CF">
    <w:name w:val="19861A20897045C08D67CC6E506C81CF"/>
    <w:rsid w:val="00295448"/>
  </w:style>
  <w:style w:type="paragraph" w:customStyle="1" w:styleId="5300A59046D94038843A71A89502C0DF">
    <w:name w:val="5300A59046D94038843A71A89502C0DF"/>
    <w:rsid w:val="00295448"/>
  </w:style>
  <w:style w:type="paragraph" w:customStyle="1" w:styleId="272CCB4B66D643AC979D72DF531CBB43">
    <w:name w:val="272CCB4B66D643AC979D72DF531CBB43"/>
    <w:rsid w:val="00295448"/>
  </w:style>
  <w:style w:type="paragraph" w:customStyle="1" w:styleId="9B14D88E5AE84E24B14442EF55B5BE5D">
    <w:name w:val="9B14D88E5AE84E24B14442EF55B5BE5D"/>
    <w:rsid w:val="00295448"/>
  </w:style>
  <w:style w:type="paragraph" w:customStyle="1" w:styleId="8673F46E3B8A4F6BA72B55460C8B29EE">
    <w:name w:val="8673F46E3B8A4F6BA72B55460C8B29EE"/>
    <w:rsid w:val="00295448"/>
  </w:style>
  <w:style w:type="paragraph" w:customStyle="1" w:styleId="8D590DF245A346559485CF31BED2EB47">
    <w:name w:val="8D590DF245A346559485CF31BED2EB47"/>
    <w:rsid w:val="00295448"/>
  </w:style>
  <w:style w:type="paragraph" w:customStyle="1" w:styleId="B116B59F2E1844BEB3323D9BB454B9D8">
    <w:name w:val="B116B59F2E1844BEB3323D9BB454B9D8"/>
    <w:rsid w:val="00295448"/>
  </w:style>
  <w:style w:type="paragraph" w:customStyle="1" w:styleId="39B57AA2708443DB967DBD1D9F4DB078">
    <w:name w:val="39B57AA2708443DB967DBD1D9F4DB078"/>
    <w:rsid w:val="00295448"/>
  </w:style>
  <w:style w:type="paragraph" w:customStyle="1" w:styleId="AFEEE313F3B745C799C1E32B21D579D0">
    <w:name w:val="AFEEE313F3B745C799C1E32B21D579D0"/>
    <w:rsid w:val="00295448"/>
  </w:style>
  <w:style w:type="paragraph" w:customStyle="1" w:styleId="23EF44EDC354409895DA2DEDE34ADE92">
    <w:name w:val="23EF44EDC354409895DA2DEDE34ADE92"/>
    <w:rsid w:val="00295448"/>
  </w:style>
  <w:style w:type="paragraph" w:customStyle="1" w:styleId="D976F15D7E0F46C2B8EFC16F4C773AD1">
    <w:name w:val="D976F15D7E0F46C2B8EFC16F4C773AD1"/>
    <w:rsid w:val="00295448"/>
  </w:style>
  <w:style w:type="paragraph" w:customStyle="1" w:styleId="CDF5D9E6F24C4548A3F1D4904B327B45">
    <w:name w:val="CDF5D9E6F24C4548A3F1D4904B327B45"/>
    <w:rsid w:val="00295448"/>
  </w:style>
  <w:style w:type="paragraph" w:customStyle="1" w:styleId="F7093D5914374896AE5DED0D6D57AC3F">
    <w:name w:val="F7093D5914374896AE5DED0D6D57AC3F"/>
    <w:rsid w:val="00295448"/>
  </w:style>
  <w:style w:type="paragraph" w:customStyle="1" w:styleId="246EBDACA8C341EAA17B0A43F824FC90">
    <w:name w:val="246EBDACA8C341EAA17B0A43F824FC90"/>
    <w:rsid w:val="00295448"/>
  </w:style>
  <w:style w:type="paragraph" w:customStyle="1" w:styleId="2E035AC8472E45D1903A31591B6DF1E0">
    <w:name w:val="2E035AC8472E45D1903A31591B6DF1E0"/>
    <w:rsid w:val="00295448"/>
  </w:style>
  <w:style w:type="paragraph" w:customStyle="1" w:styleId="41D91D870F1F4221909267A712EDA21F">
    <w:name w:val="41D91D870F1F4221909267A712EDA21F"/>
    <w:rsid w:val="00295448"/>
  </w:style>
  <w:style w:type="paragraph" w:customStyle="1" w:styleId="9DFC7202A48C4C378884038ED8D4D225">
    <w:name w:val="9DFC7202A48C4C378884038ED8D4D225"/>
    <w:rsid w:val="00295448"/>
  </w:style>
  <w:style w:type="paragraph" w:customStyle="1" w:styleId="269E5C8D56364DFE8E701B9E6B20D196">
    <w:name w:val="269E5C8D56364DFE8E701B9E6B20D196"/>
    <w:rsid w:val="00295448"/>
  </w:style>
  <w:style w:type="paragraph" w:customStyle="1" w:styleId="6D128BF15F264533AE59F72396315B5C">
    <w:name w:val="6D128BF15F264533AE59F72396315B5C"/>
    <w:rsid w:val="00295448"/>
  </w:style>
  <w:style w:type="paragraph" w:customStyle="1" w:styleId="B0B1FE5B98E54BCDBF946DF86533C175">
    <w:name w:val="B0B1FE5B98E54BCDBF946DF86533C175"/>
    <w:rsid w:val="00295448"/>
  </w:style>
  <w:style w:type="paragraph" w:customStyle="1" w:styleId="D238C72307F94369814A64EB143DA78F">
    <w:name w:val="D238C72307F94369814A64EB143DA78F"/>
    <w:rsid w:val="00295448"/>
  </w:style>
  <w:style w:type="paragraph" w:customStyle="1" w:styleId="58C79B9D39404068ACAA7694C9949F4A">
    <w:name w:val="58C79B9D39404068ACAA7694C9949F4A"/>
    <w:rsid w:val="00295448"/>
  </w:style>
  <w:style w:type="paragraph" w:customStyle="1" w:styleId="832D5147AA814FEB9F291A9B900066EB">
    <w:name w:val="832D5147AA814FEB9F291A9B900066EB"/>
    <w:rsid w:val="00295448"/>
  </w:style>
  <w:style w:type="paragraph" w:customStyle="1" w:styleId="CF926A1A5B4847B9852D8FA122B3FCA6">
    <w:name w:val="CF926A1A5B4847B9852D8FA122B3FCA6"/>
    <w:rsid w:val="00295448"/>
  </w:style>
  <w:style w:type="paragraph" w:customStyle="1" w:styleId="D39F31FC015B4E54BFA40C5591EBCF3C">
    <w:name w:val="D39F31FC015B4E54BFA40C5591EBCF3C"/>
    <w:rsid w:val="00295448"/>
  </w:style>
  <w:style w:type="paragraph" w:customStyle="1" w:styleId="5BA0042016CF43B9A661AD500424F232">
    <w:name w:val="5BA0042016CF43B9A661AD500424F232"/>
    <w:rsid w:val="00295448"/>
  </w:style>
  <w:style w:type="paragraph" w:customStyle="1" w:styleId="B26F265995D94A1993018B325CA5A0FB">
    <w:name w:val="B26F265995D94A1993018B325CA5A0FB"/>
    <w:rsid w:val="00295448"/>
  </w:style>
  <w:style w:type="paragraph" w:customStyle="1" w:styleId="CC3DADA64A3940AAA2678B15E5632CB7">
    <w:name w:val="CC3DADA64A3940AAA2678B15E5632CB7"/>
    <w:rsid w:val="00295448"/>
  </w:style>
  <w:style w:type="paragraph" w:customStyle="1" w:styleId="5CED5E0740414A239052C6AE630A4852">
    <w:name w:val="5CED5E0740414A239052C6AE630A4852"/>
    <w:rsid w:val="00295448"/>
  </w:style>
  <w:style w:type="paragraph" w:customStyle="1" w:styleId="DD5554A0B6DF4B44AEB42A208E4166BA">
    <w:name w:val="DD5554A0B6DF4B44AEB42A208E4166BA"/>
    <w:rsid w:val="00295448"/>
  </w:style>
  <w:style w:type="paragraph" w:customStyle="1" w:styleId="B1706E69C85B4BBFA120BC8FBEBE8353">
    <w:name w:val="B1706E69C85B4BBFA120BC8FBEBE8353"/>
    <w:rsid w:val="00295448"/>
  </w:style>
  <w:style w:type="paragraph" w:customStyle="1" w:styleId="241450D404DE410980A7FA8D3F2ABAFB">
    <w:name w:val="241450D404DE410980A7FA8D3F2ABAFB"/>
    <w:rsid w:val="00295448"/>
  </w:style>
  <w:style w:type="paragraph" w:customStyle="1" w:styleId="154D478F403D40D196FBC4ADCD5B9DA9">
    <w:name w:val="154D478F403D40D196FBC4ADCD5B9DA9"/>
    <w:rsid w:val="00295448"/>
  </w:style>
  <w:style w:type="paragraph" w:customStyle="1" w:styleId="B96012358DF24F9AB22A91839E47C512">
    <w:name w:val="B96012358DF24F9AB22A91839E47C512"/>
    <w:rsid w:val="00295448"/>
  </w:style>
  <w:style w:type="paragraph" w:customStyle="1" w:styleId="55252A2078474D2889D7C2C48E2F2A21">
    <w:name w:val="55252A2078474D2889D7C2C48E2F2A21"/>
    <w:rsid w:val="00295448"/>
  </w:style>
  <w:style w:type="paragraph" w:customStyle="1" w:styleId="31358E649BD04BF6B1327E0894EC1F15">
    <w:name w:val="31358E649BD04BF6B1327E0894EC1F15"/>
    <w:rsid w:val="00295448"/>
  </w:style>
  <w:style w:type="paragraph" w:customStyle="1" w:styleId="EAB2422638B0404EA2606DB538C32692">
    <w:name w:val="EAB2422638B0404EA2606DB538C32692"/>
    <w:rsid w:val="00295448"/>
  </w:style>
  <w:style w:type="paragraph" w:customStyle="1" w:styleId="FB566475C7084E1D8089A9FD3C2ADA9E">
    <w:name w:val="FB566475C7084E1D8089A9FD3C2ADA9E"/>
    <w:rsid w:val="00295448"/>
  </w:style>
  <w:style w:type="paragraph" w:customStyle="1" w:styleId="AAC02DD6ABD849B98437826A69360AEF">
    <w:name w:val="AAC02DD6ABD849B98437826A69360AEF"/>
    <w:rsid w:val="00295448"/>
  </w:style>
  <w:style w:type="paragraph" w:customStyle="1" w:styleId="0B01E2C6B57C49F6BEA723AF77B90519">
    <w:name w:val="0B01E2C6B57C49F6BEA723AF77B90519"/>
    <w:rsid w:val="00295448"/>
  </w:style>
  <w:style w:type="paragraph" w:customStyle="1" w:styleId="1E7FAA32D67A4CE59877F8A78BD9A255">
    <w:name w:val="1E7FAA32D67A4CE59877F8A78BD9A255"/>
    <w:rsid w:val="00295448"/>
  </w:style>
  <w:style w:type="paragraph" w:customStyle="1" w:styleId="D8A17CB5792E4CA6A06D222C1434A837">
    <w:name w:val="D8A17CB5792E4CA6A06D222C1434A837"/>
    <w:rsid w:val="00295448"/>
  </w:style>
  <w:style w:type="paragraph" w:customStyle="1" w:styleId="4DE800283C484EB0ACC5D7591562929F">
    <w:name w:val="4DE800283C484EB0ACC5D7591562929F"/>
    <w:rsid w:val="00295448"/>
  </w:style>
  <w:style w:type="paragraph" w:customStyle="1" w:styleId="AE191FBA0EF645679F37081569551499">
    <w:name w:val="AE191FBA0EF645679F37081569551499"/>
    <w:rsid w:val="00295448"/>
  </w:style>
  <w:style w:type="paragraph" w:customStyle="1" w:styleId="FB6573F6D98949CB84A1579FFC23DE3F">
    <w:name w:val="FB6573F6D98949CB84A1579FFC23DE3F"/>
    <w:rsid w:val="00295448"/>
  </w:style>
  <w:style w:type="paragraph" w:customStyle="1" w:styleId="F6F812D85DC54E53AE51E5123D823CEF">
    <w:name w:val="F6F812D85DC54E53AE51E5123D823CEF"/>
    <w:rsid w:val="00295448"/>
  </w:style>
  <w:style w:type="paragraph" w:customStyle="1" w:styleId="2E02C17B5B684AD9ABACDA0E4ECF15D4">
    <w:name w:val="2E02C17B5B684AD9ABACDA0E4ECF15D4"/>
    <w:rsid w:val="00295448"/>
  </w:style>
  <w:style w:type="paragraph" w:customStyle="1" w:styleId="C921A2E550AE4CC39FD3B7503793BD4B">
    <w:name w:val="C921A2E550AE4CC39FD3B7503793BD4B"/>
    <w:rsid w:val="00295448"/>
  </w:style>
  <w:style w:type="paragraph" w:customStyle="1" w:styleId="5573004B788B4E78B3E2A58F12D4C346">
    <w:name w:val="5573004B788B4E78B3E2A58F12D4C346"/>
    <w:rsid w:val="00295448"/>
  </w:style>
  <w:style w:type="paragraph" w:customStyle="1" w:styleId="2E207B6DA27A4FC69C473A8B15A87970">
    <w:name w:val="2E207B6DA27A4FC69C473A8B15A87970"/>
    <w:rsid w:val="00295448"/>
  </w:style>
  <w:style w:type="paragraph" w:customStyle="1" w:styleId="CF4AA45BC79E42279078DCD5DF6C3884">
    <w:name w:val="CF4AA45BC79E42279078DCD5DF6C3884"/>
    <w:rsid w:val="00295448"/>
  </w:style>
  <w:style w:type="paragraph" w:customStyle="1" w:styleId="4D89EC910CCF4367A482A0B67218B7CD">
    <w:name w:val="4D89EC910CCF4367A482A0B67218B7CD"/>
    <w:rsid w:val="00295448"/>
  </w:style>
  <w:style w:type="paragraph" w:customStyle="1" w:styleId="AC886110BCEF421F8C18EB8D9A82E979">
    <w:name w:val="AC886110BCEF421F8C18EB8D9A82E979"/>
    <w:rsid w:val="00295448"/>
  </w:style>
  <w:style w:type="paragraph" w:customStyle="1" w:styleId="3FE889220D8441C48F0731D612353B71">
    <w:name w:val="3FE889220D8441C48F0731D612353B71"/>
    <w:rsid w:val="00295448"/>
  </w:style>
  <w:style w:type="paragraph" w:customStyle="1" w:styleId="37A8C4774E9D4EE9871BB33A33CBCD72">
    <w:name w:val="37A8C4774E9D4EE9871BB33A33CBCD72"/>
    <w:rsid w:val="00295448"/>
  </w:style>
  <w:style w:type="paragraph" w:customStyle="1" w:styleId="0DE2FA227A854070973478D2C658C92B">
    <w:name w:val="0DE2FA227A854070973478D2C658C92B"/>
    <w:rsid w:val="00295448"/>
  </w:style>
  <w:style w:type="paragraph" w:customStyle="1" w:styleId="1F6F5ECE114445D8AE3367BE6908152F">
    <w:name w:val="1F6F5ECE114445D8AE3367BE6908152F"/>
    <w:rsid w:val="00295448"/>
  </w:style>
  <w:style w:type="paragraph" w:customStyle="1" w:styleId="611D9414043F490CA09560A8CF26266F">
    <w:name w:val="611D9414043F490CA09560A8CF26266F"/>
    <w:rsid w:val="00295448"/>
  </w:style>
  <w:style w:type="paragraph" w:customStyle="1" w:styleId="4A7CB5DD09964479927E9FDD88DEBC58">
    <w:name w:val="4A7CB5DD09964479927E9FDD88DEBC58"/>
    <w:rsid w:val="00295448"/>
  </w:style>
  <w:style w:type="paragraph" w:customStyle="1" w:styleId="4DBA74C5FFFC48B29004D9D8FA42F5D5">
    <w:name w:val="4DBA74C5FFFC48B29004D9D8FA42F5D5"/>
    <w:rsid w:val="00295448"/>
  </w:style>
  <w:style w:type="paragraph" w:customStyle="1" w:styleId="C86077926E824D7DA117F7E9B2B9F57F">
    <w:name w:val="C86077926E824D7DA117F7E9B2B9F57F"/>
    <w:rsid w:val="00295448"/>
  </w:style>
  <w:style w:type="paragraph" w:customStyle="1" w:styleId="AF0FC72507E94BDF9154B785D99A61A7">
    <w:name w:val="AF0FC72507E94BDF9154B785D99A61A7"/>
    <w:rsid w:val="00295448"/>
  </w:style>
  <w:style w:type="paragraph" w:customStyle="1" w:styleId="D874C6715CE44471A956E173FD387CF8">
    <w:name w:val="D874C6715CE44471A956E173FD387CF8"/>
    <w:rsid w:val="00295448"/>
  </w:style>
  <w:style w:type="paragraph" w:customStyle="1" w:styleId="CD4AFF60A4DA46EEB94939BA9378A7B5">
    <w:name w:val="CD4AFF60A4DA46EEB94939BA9378A7B5"/>
    <w:rsid w:val="00295448"/>
  </w:style>
  <w:style w:type="paragraph" w:customStyle="1" w:styleId="E6F02C19F42F4B7A9D55A08A2D98C17F">
    <w:name w:val="E6F02C19F42F4B7A9D55A08A2D98C17F"/>
    <w:rsid w:val="00295448"/>
  </w:style>
  <w:style w:type="paragraph" w:customStyle="1" w:styleId="925D2D70F8E74B8180ABB37E90FD6F81">
    <w:name w:val="925D2D70F8E74B8180ABB37E90FD6F81"/>
    <w:rsid w:val="00295448"/>
  </w:style>
  <w:style w:type="paragraph" w:customStyle="1" w:styleId="80C0C81C896B4D58A3E97E1BD482C123">
    <w:name w:val="80C0C81C896B4D58A3E97E1BD482C123"/>
    <w:rsid w:val="00295448"/>
  </w:style>
  <w:style w:type="paragraph" w:customStyle="1" w:styleId="46A05FC837FB4B07B03034B16827E16A">
    <w:name w:val="46A05FC837FB4B07B03034B16827E16A"/>
    <w:rsid w:val="00295448"/>
  </w:style>
  <w:style w:type="paragraph" w:customStyle="1" w:styleId="8C1D80943D8949A99E9C1AE7AD2D6422">
    <w:name w:val="8C1D80943D8949A99E9C1AE7AD2D6422"/>
    <w:rsid w:val="00295448"/>
  </w:style>
  <w:style w:type="paragraph" w:customStyle="1" w:styleId="E3B993CE959341B78296C6589F100477">
    <w:name w:val="E3B993CE959341B78296C6589F100477"/>
    <w:rsid w:val="00295448"/>
  </w:style>
  <w:style w:type="paragraph" w:customStyle="1" w:styleId="29791FADC3464DE580C1584614DB5AE9">
    <w:name w:val="29791FADC3464DE580C1584614DB5AE9"/>
    <w:rsid w:val="00295448"/>
  </w:style>
  <w:style w:type="paragraph" w:customStyle="1" w:styleId="01A8AD89D2734B6796BEB30FC05DA655">
    <w:name w:val="01A8AD89D2734B6796BEB30FC05DA655"/>
    <w:rsid w:val="00295448"/>
  </w:style>
  <w:style w:type="paragraph" w:customStyle="1" w:styleId="00A2839F07A446AEB9722ADFE04966C2">
    <w:name w:val="00A2839F07A446AEB9722ADFE04966C2"/>
    <w:rsid w:val="00295448"/>
  </w:style>
  <w:style w:type="paragraph" w:customStyle="1" w:styleId="895C2E25AD37474FB28E7F53EDCBF9B7">
    <w:name w:val="895C2E25AD37474FB28E7F53EDCBF9B7"/>
    <w:rsid w:val="00295448"/>
  </w:style>
  <w:style w:type="paragraph" w:customStyle="1" w:styleId="D4D36CD6683B41F89F1BAD7878DA1B03">
    <w:name w:val="D4D36CD6683B41F89F1BAD7878DA1B03"/>
    <w:rsid w:val="00295448"/>
  </w:style>
  <w:style w:type="paragraph" w:customStyle="1" w:styleId="3D9D4F6B6F7E43CF8F87BBDB37DAE824">
    <w:name w:val="3D9D4F6B6F7E43CF8F87BBDB37DAE824"/>
    <w:rsid w:val="00295448"/>
  </w:style>
  <w:style w:type="paragraph" w:customStyle="1" w:styleId="EF8E7A61C35A4AB99B13B7C699D4FB15">
    <w:name w:val="EF8E7A61C35A4AB99B13B7C699D4FB15"/>
    <w:rsid w:val="00295448"/>
  </w:style>
  <w:style w:type="paragraph" w:customStyle="1" w:styleId="76AAD4CC0E6943CC944684C0903C1E0E">
    <w:name w:val="76AAD4CC0E6943CC944684C0903C1E0E"/>
    <w:rsid w:val="00295448"/>
  </w:style>
  <w:style w:type="paragraph" w:customStyle="1" w:styleId="E8302A63354048BF8A1A5D9DD5042F62">
    <w:name w:val="E8302A63354048BF8A1A5D9DD5042F62"/>
    <w:rsid w:val="00295448"/>
  </w:style>
  <w:style w:type="paragraph" w:customStyle="1" w:styleId="F049EDEB13D946A182788EF26A7DA876">
    <w:name w:val="F049EDEB13D946A182788EF26A7DA876"/>
    <w:rsid w:val="00295448"/>
  </w:style>
  <w:style w:type="paragraph" w:customStyle="1" w:styleId="093FEEF428024A148F6364E6C549D05B">
    <w:name w:val="093FEEF428024A148F6364E6C549D05B"/>
    <w:rsid w:val="00295448"/>
  </w:style>
  <w:style w:type="paragraph" w:customStyle="1" w:styleId="E449099C25FE478C9862A5AB25B13C91">
    <w:name w:val="E449099C25FE478C9862A5AB25B13C91"/>
    <w:rsid w:val="00295448"/>
  </w:style>
  <w:style w:type="paragraph" w:customStyle="1" w:styleId="6A6884F302564465812E315B5AC61753">
    <w:name w:val="6A6884F302564465812E315B5AC61753"/>
    <w:rsid w:val="00295448"/>
  </w:style>
  <w:style w:type="paragraph" w:customStyle="1" w:styleId="5504B3C0A5EC4317A74F2B6B03DF59A5">
    <w:name w:val="5504B3C0A5EC4317A74F2B6B03DF59A5"/>
    <w:rsid w:val="00295448"/>
  </w:style>
  <w:style w:type="paragraph" w:customStyle="1" w:styleId="87B37AD7AF234583A5D2F825EE490CBF">
    <w:name w:val="87B37AD7AF234583A5D2F825EE490CBF"/>
    <w:rsid w:val="00295448"/>
  </w:style>
  <w:style w:type="paragraph" w:customStyle="1" w:styleId="25BD18C3EBA64E5489085B6B03F540B7">
    <w:name w:val="25BD18C3EBA64E5489085B6B03F540B7"/>
    <w:rsid w:val="00295448"/>
  </w:style>
  <w:style w:type="paragraph" w:customStyle="1" w:styleId="ABCDBB6FA965460188F9AF9BB261BD9B">
    <w:name w:val="ABCDBB6FA965460188F9AF9BB261BD9B"/>
    <w:rsid w:val="00295448"/>
  </w:style>
  <w:style w:type="paragraph" w:customStyle="1" w:styleId="352436AA8A114BE6B918447306FC1568">
    <w:name w:val="352436AA8A114BE6B918447306FC1568"/>
    <w:rsid w:val="00295448"/>
  </w:style>
  <w:style w:type="paragraph" w:customStyle="1" w:styleId="181FF8054548421CAECA9DFF461C72EC">
    <w:name w:val="181FF8054548421CAECA9DFF461C72EC"/>
    <w:rsid w:val="00295448"/>
  </w:style>
  <w:style w:type="paragraph" w:customStyle="1" w:styleId="D10AE4233C2C4BFA929CD87782D2D159">
    <w:name w:val="D10AE4233C2C4BFA929CD87782D2D159"/>
    <w:rsid w:val="00295448"/>
  </w:style>
  <w:style w:type="paragraph" w:customStyle="1" w:styleId="31315A849F0F457F9D88E0D0C78C2844">
    <w:name w:val="31315A849F0F457F9D88E0D0C78C2844"/>
    <w:rsid w:val="00295448"/>
  </w:style>
  <w:style w:type="paragraph" w:customStyle="1" w:styleId="AEE85D75AE6B4F1A9FBF2879A0F5089F">
    <w:name w:val="AEE85D75AE6B4F1A9FBF2879A0F5089F"/>
    <w:rsid w:val="00295448"/>
  </w:style>
  <w:style w:type="paragraph" w:customStyle="1" w:styleId="30A60C8D4CA54469A7FB36388F50D9F2">
    <w:name w:val="30A60C8D4CA54469A7FB36388F50D9F2"/>
    <w:rsid w:val="00295448"/>
  </w:style>
  <w:style w:type="paragraph" w:customStyle="1" w:styleId="6A24C3B623CD45A19E2BC7E9E617EAE8">
    <w:name w:val="6A24C3B623CD45A19E2BC7E9E617EAE8"/>
    <w:rsid w:val="00295448"/>
  </w:style>
  <w:style w:type="paragraph" w:customStyle="1" w:styleId="C46DFEFE0909486983C53139CC2924B7">
    <w:name w:val="C46DFEFE0909486983C53139CC2924B7"/>
    <w:rsid w:val="00295448"/>
  </w:style>
  <w:style w:type="paragraph" w:customStyle="1" w:styleId="F5CE7512101E4BBBAF7BA888DF0F7DDB">
    <w:name w:val="F5CE7512101E4BBBAF7BA888DF0F7DDB"/>
    <w:rsid w:val="00295448"/>
  </w:style>
  <w:style w:type="paragraph" w:customStyle="1" w:styleId="044FEEB4BB044A31BA9012A03E8115D8">
    <w:name w:val="044FEEB4BB044A31BA9012A03E8115D8"/>
    <w:rsid w:val="00295448"/>
  </w:style>
  <w:style w:type="paragraph" w:customStyle="1" w:styleId="29D799074D5C45EA8C94710426E8D547">
    <w:name w:val="29D799074D5C45EA8C94710426E8D547"/>
    <w:rsid w:val="00295448"/>
  </w:style>
  <w:style w:type="paragraph" w:customStyle="1" w:styleId="48E7374DEA4843129A106B93697D5A70">
    <w:name w:val="48E7374DEA4843129A106B93697D5A70"/>
    <w:rsid w:val="00295448"/>
  </w:style>
  <w:style w:type="paragraph" w:customStyle="1" w:styleId="8A4FF5D5FA554DE5832D60AD3142ECD0">
    <w:name w:val="8A4FF5D5FA554DE5832D60AD3142ECD0"/>
    <w:rsid w:val="00295448"/>
  </w:style>
  <w:style w:type="paragraph" w:customStyle="1" w:styleId="C9DB6F78FD944A658C26BD68F42FB9F8">
    <w:name w:val="C9DB6F78FD944A658C26BD68F42FB9F8"/>
    <w:rsid w:val="00295448"/>
  </w:style>
  <w:style w:type="paragraph" w:customStyle="1" w:styleId="BF5FA5175ABE4BA1B8B6359509D62986">
    <w:name w:val="BF5FA5175ABE4BA1B8B6359509D62986"/>
    <w:rsid w:val="00295448"/>
  </w:style>
  <w:style w:type="paragraph" w:customStyle="1" w:styleId="41FA583E4C03438FB1C9FFD492B4490A">
    <w:name w:val="41FA583E4C03438FB1C9FFD492B4490A"/>
    <w:rsid w:val="00295448"/>
  </w:style>
  <w:style w:type="paragraph" w:customStyle="1" w:styleId="F72C536932804346A4BEB30813F12FC2">
    <w:name w:val="F72C536932804346A4BEB30813F12FC2"/>
    <w:rsid w:val="00295448"/>
  </w:style>
  <w:style w:type="paragraph" w:customStyle="1" w:styleId="7587AD24B4974428B86D81FEBC00F1DC">
    <w:name w:val="7587AD24B4974428B86D81FEBC00F1DC"/>
    <w:rsid w:val="00295448"/>
  </w:style>
  <w:style w:type="paragraph" w:customStyle="1" w:styleId="BB2C7D578AA94179BBDDFBF0B1518F33">
    <w:name w:val="BB2C7D578AA94179BBDDFBF0B1518F33"/>
    <w:rsid w:val="00295448"/>
  </w:style>
  <w:style w:type="paragraph" w:customStyle="1" w:styleId="B458B0B2AF7B498989161AFA7CBFA3BB">
    <w:name w:val="B458B0B2AF7B498989161AFA7CBFA3BB"/>
    <w:rsid w:val="00295448"/>
  </w:style>
  <w:style w:type="paragraph" w:customStyle="1" w:styleId="161AC4BA62FA49BEA92F962959A06FB8">
    <w:name w:val="161AC4BA62FA49BEA92F962959A06FB8"/>
    <w:rsid w:val="00295448"/>
  </w:style>
  <w:style w:type="paragraph" w:customStyle="1" w:styleId="4C51B0118E1F4DFF8BAFFBE78F4E35CB">
    <w:name w:val="4C51B0118E1F4DFF8BAFFBE78F4E35CB"/>
    <w:rsid w:val="00295448"/>
  </w:style>
  <w:style w:type="paragraph" w:customStyle="1" w:styleId="EE48528919604B7CB8C5B38F6CBB7917">
    <w:name w:val="EE48528919604B7CB8C5B38F6CBB7917"/>
    <w:rsid w:val="00295448"/>
  </w:style>
  <w:style w:type="paragraph" w:customStyle="1" w:styleId="11B536BC34534083824C2088116443EB">
    <w:name w:val="11B536BC34534083824C2088116443EB"/>
    <w:rsid w:val="00295448"/>
  </w:style>
  <w:style w:type="paragraph" w:customStyle="1" w:styleId="E6220377AC3C475FA296E68123AABB49">
    <w:name w:val="E6220377AC3C475FA296E68123AABB49"/>
    <w:rsid w:val="00295448"/>
  </w:style>
  <w:style w:type="paragraph" w:customStyle="1" w:styleId="53810E316BF34114B34B798ABBD57296">
    <w:name w:val="53810E316BF34114B34B798ABBD57296"/>
    <w:rsid w:val="00295448"/>
  </w:style>
  <w:style w:type="paragraph" w:customStyle="1" w:styleId="1124222652DA4EF3B05EC6244F873CB1">
    <w:name w:val="1124222652DA4EF3B05EC6244F873CB1"/>
    <w:rsid w:val="00295448"/>
  </w:style>
  <w:style w:type="paragraph" w:customStyle="1" w:styleId="5712B98CA9E9467C8920DC0BD005FAA5">
    <w:name w:val="5712B98CA9E9467C8920DC0BD005FAA5"/>
    <w:rsid w:val="00295448"/>
  </w:style>
  <w:style w:type="paragraph" w:customStyle="1" w:styleId="51721E09EFE742118BB364E92AED749D">
    <w:name w:val="51721E09EFE742118BB364E92AED749D"/>
    <w:rsid w:val="00295448"/>
  </w:style>
  <w:style w:type="paragraph" w:customStyle="1" w:styleId="256196B9E431434E9DBC8ED0869D56EA">
    <w:name w:val="256196B9E431434E9DBC8ED0869D56EA"/>
    <w:rsid w:val="00295448"/>
  </w:style>
  <w:style w:type="paragraph" w:customStyle="1" w:styleId="3256A9B0C37048E4A399D60C8600E83D">
    <w:name w:val="3256A9B0C37048E4A399D60C8600E83D"/>
    <w:rsid w:val="00295448"/>
  </w:style>
  <w:style w:type="paragraph" w:customStyle="1" w:styleId="7601AE69668D4A4A9482B8EE8FD56249">
    <w:name w:val="7601AE69668D4A4A9482B8EE8FD56249"/>
    <w:rsid w:val="00295448"/>
  </w:style>
  <w:style w:type="paragraph" w:customStyle="1" w:styleId="D0043D9D7CE94EF5B1009A8FF4DFA234">
    <w:name w:val="D0043D9D7CE94EF5B1009A8FF4DFA234"/>
    <w:rsid w:val="00295448"/>
  </w:style>
  <w:style w:type="paragraph" w:customStyle="1" w:styleId="9395580E008A4327851BFB4FD1D9DD7E">
    <w:name w:val="9395580E008A4327851BFB4FD1D9DD7E"/>
    <w:rsid w:val="00295448"/>
  </w:style>
  <w:style w:type="paragraph" w:customStyle="1" w:styleId="B6A67C15466D4E4E84CFEF32A7CE9445">
    <w:name w:val="B6A67C15466D4E4E84CFEF32A7CE9445"/>
    <w:rsid w:val="00295448"/>
  </w:style>
  <w:style w:type="paragraph" w:customStyle="1" w:styleId="25AEC84098E1428AB63B544ACC749F45">
    <w:name w:val="25AEC84098E1428AB63B544ACC749F45"/>
    <w:rsid w:val="00295448"/>
  </w:style>
  <w:style w:type="paragraph" w:customStyle="1" w:styleId="A8BF882FFD084648BFACC2747D609F70">
    <w:name w:val="A8BF882FFD084648BFACC2747D609F70"/>
    <w:rsid w:val="00295448"/>
  </w:style>
  <w:style w:type="paragraph" w:customStyle="1" w:styleId="B42176AC166D4A2A93E27621A6EA8B32">
    <w:name w:val="B42176AC166D4A2A93E27621A6EA8B32"/>
    <w:rsid w:val="00295448"/>
  </w:style>
  <w:style w:type="paragraph" w:customStyle="1" w:styleId="E8B28484F0504A5292579272CFDEC15D">
    <w:name w:val="E8B28484F0504A5292579272CFDEC15D"/>
    <w:rsid w:val="00295448"/>
  </w:style>
  <w:style w:type="paragraph" w:customStyle="1" w:styleId="FB45FD4D99254EB393EF2BA81F418564">
    <w:name w:val="FB45FD4D99254EB393EF2BA81F418564"/>
    <w:rsid w:val="00295448"/>
  </w:style>
  <w:style w:type="paragraph" w:customStyle="1" w:styleId="D172608694BA4E3D90ACD8920852C059">
    <w:name w:val="D172608694BA4E3D90ACD8920852C059"/>
    <w:rsid w:val="00295448"/>
  </w:style>
  <w:style w:type="paragraph" w:customStyle="1" w:styleId="D18B79E77D174881A25EA1FD08342C63">
    <w:name w:val="D18B79E77D174881A25EA1FD08342C63"/>
    <w:rsid w:val="00295448"/>
  </w:style>
  <w:style w:type="paragraph" w:customStyle="1" w:styleId="F2FF824E02044F269FF97A3ED8B8D546">
    <w:name w:val="F2FF824E02044F269FF97A3ED8B8D546"/>
    <w:rsid w:val="00295448"/>
  </w:style>
  <w:style w:type="paragraph" w:customStyle="1" w:styleId="58951B546AB143758AF01696B6F7D2F7">
    <w:name w:val="58951B546AB143758AF01696B6F7D2F7"/>
    <w:rsid w:val="00295448"/>
  </w:style>
  <w:style w:type="paragraph" w:customStyle="1" w:styleId="8BDFE3957555488398B9B2F2E9847E71">
    <w:name w:val="8BDFE3957555488398B9B2F2E9847E71"/>
    <w:rsid w:val="00295448"/>
  </w:style>
  <w:style w:type="paragraph" w:customStyle="1" w:styleId="CBC8935EB0D94B818A5C6E6CB964403E">
    <w:name w:val="CBC8935EB0D94B818A5C6E6CB964403E"/>
    <w:rsid w:val="00295448"/>
  </w:style>
  <w:style w:type="paragraph" w:customStyle="1" w:styleId="488ACA130D284C8C90EB9AC26F857AD3">
    <w:name w:val="488ACA130D284C8C90EB9AC26F857AD3"/>
    <w:rsid w:val="00295448"/>
  </w:style>
  <w:style w:type="paragraph" w:customStyle="1" w:styleId="88590A5B3A694ED097143328848B58BC">
    <w:name w:val="88590A5B3A694ED097143328848B58BC"/>
    <w:rsid w:val="00295448"/>
  </w:style>
  <w:style w:type="paragraph" w:customStyle="1" w:styleId="CB4B069BB0EF4507B1DFD0855F6F33C2">
    <w:name w:val="CB4B069BB0EF4507B1DFD0855F6F33C2"/>
    <w:rsid w:val="00295448"/>
  </w:style>
  <w:style w:type="paragraph" w:customStyle="1" w:styleId="E64819080E004524A220B786842B2C3D">
    <w:name w:val="E64819080E004524A220B786842B2C3D"/>
    <w:rsid w:val="00295448"/>
  </w:style>
  <w:style w:type="paragraph" w:customStyle="1" w:styleId="80D16BFDBC07466B991C83D9C720284C">
    <w:name w:val="80D16BFDBC07466B991C83D9C720284C"/>
    <w:rsid w:val="00295448"/>
  </w:style>
  <w:style w:type="paragraph" w:customStyle="1" w:styleId="2C678EF0449C4AAABA6402CCFE529373">
    <w:name w:val="2C678EF0449C4AAABA6402CCFE529373"/>
    <w:rsid w:val="00295448"/>
  </w:style>
  <w:style w:type="paragraph" w:customStyle="1" w:styleId="890F0AD4EEE64D58AF2A1D8B4DEECA38">
    <w:name w:val="890F0AD4EEE64D58AF2A1D8B4DEECA38"/>
    <w:rsid w:val="00295448"/>
  </w:style>
  <w:style w:type="paragraph" w:customStyle="1" w:styleId="6C29891C6C0E4F3AB0CEF1F2C2DFB07F">
    <w:name w:val="6C29891C6C0E4F3AB0CEF1F2C2DFB07F"/>
    <w:rsid w:val="00295448"/>
  </w:style>
  <w:style w:type="paragraph" w:customStyle="1" w:styleId="9F39CDD545E148259308887319F0905B">
    <w:name w:val="9F39CDD545E148259308887319F0905B"/>
    <w:rsid w:val="00295448"/>
  </w:style>
  <w:style w:type="paragraph" w:customStyle="1" w:styleId="C7C3FCC5B7AF418D89D389866682976B">
    <w:name w:val="C7C3FCC5B7AF418D89D389866682976B"/>
    <w:rsid w:val="00295448"/>
  </w:style>
  <w:style w:type="paragraph" w:customStyle="1" w:styleId="199B19925C254637A75A25AAF70AB8AA">
    <w:name w:val="199B19925C254637A75A25AAF70AB8AA"/>
    <w:rsid w:val="00295448"/>
  </w:style>
  <w:style w:type="paragraph" w:customStyle="1" w:styleId="AA71C4F6B5054DB58CB6DBA31F10563D">
    <w:name w:val="AA71C4F6B5054DB58CB6DBA31F10563D"/>
    <w:rsid w:val="00295448"/>
  </w:style>
  <w:style w:type="paragraph" w:customStyle="1" w:styleId="0DCC2C1AA2E640CC837432654E89AD7A">
    <w:name w:val="0DCC2C1AA2E640CC837432654E89AD7A"/>
    <w:rsid w:val="00295448"/>
  </w:style>
  <w:style w:type="paragraph" w:customStyle="1" w:styleId="BAB66142FA3F4CE2A62C54B03611ECFD">
    <w:name w:val="BAB66142FA3F4CE2A62C54B03611ECFD"/>
    <w:rsid w:val="00295448"/>
  </w:style>
  <w:style w:type="paragraph" w:customStyle="1" w:styleId="98C4092FC1EE438C8DA62E263C42B6D8">
    <w:name w:val="98C4092FC1EE438C8DA62E263C42B6D8"/>
    <w:rsid w:val="00295448"/>
  </w:style>
  <w:style w:type="paragraph" w:customStyle="1" w:styleId="508D316C05254C458B194D0DF5280C33">
    <w:name w:val="508D316C05254C458B194D0DF5280C33"/>
    <w:rsid w:val="00295448"/>
  </w:style>
  <w:style w:type="paragraph" w:customStyle="1" w:styleId="3F681A3F2F4C4D4AA38165FD943F5605">
    <w:name w:val="3F681A3F2F4C4D4AA38165FD943F5605"/>
    <w:rsid w:val="00295448"/>
  </w:style>
  <w:style w:type="paragraph" w:customStyle="1" w:styleId="181DAFE2C6E0445DBCC561257B4C389B">
    <w:name w:val="181DAFE2C6E0445DBCC561257B4C389B"/>
    <w:rsid w:val="00295448"/>
  </w:style>
  <w:style w:type="paragraph" w:customStyle="1" w:styleId="CDF674B56B1746EF9DDE2984E7B3013E">
    <w:name w:val="CDF674B56B1746EF9DDE2984E7B3013E"/>
    <w:rsid w:val="00295448"/>
  </w:style>
  <w:style w:type="paragraph" w:customStyle="1" w:styleId="738AB6DB6CD447F8AB68771DFDACE62B">
    <w:name w:val="738AB6DB6CD447F8AB68771DFDACE62B"/>
    <w:rsid w:val="00295448"/>
  </w:style>
  <w:style w:type="paragraph" w:customStyle="1" w:styleId="4E74A1D0890D4F3D93A0C568802A567E">
    <w:name w:val="4E74A1D0890D4F3D93A0C568802A567E"/>
    <w:rsid w:val="00295448"/>
  </w:style>
  <w:style w:type="paragraph" w:customStyle="1" w:styleId="AF21A875DF7C4E3B92E81D79B1623209">
    <w:name w:val="AF21A875DF7C4E3B92E81D79B1623209"/>
    <w:rsid w:val="00295448"/>
  </w:style>
  <w:style w:type="paragraph" w:customStyle="1" w:styleId="75E0FE9E710F4C64A39708041A097B75">
    <w:name w:val="75E0FE9E710F4C64A39708041A097B75"/>
    <w:rsid w:val="00295448"/>
  </w:style>
  <w:style w:type="paragraph" w:customStyle="1" w:styleId="DE86E60B50EB413FBC46608B878F382D">
    <w:name w:val="DE86E60B50EB413FBC46608B878F382D"/>
    <w:rsid w:val="00295448"/>
  </w:style>
  <w:style w:type="paragraph" w:customStyle="1" w:styleId="AC5C1020BE594C4E9300B741A12F3DF3">
    <w:name w:val="AC5C1020BE594C4E9300B741A12F3DF3"/>
    <w:rsid w:val="00295448"/>
  </w:style>
  <w:style w:type="paragraph" w:customStyle="1" w:styleId="B2618D43E8EC4C7DACAA2C615E5B6566">
    <w:name w:val="B2618D43E8EC4C7DACAA2C615E5B6566"/>
    <w:rsid w:val="00295448"/>
  </w:style>
  <w:style w:type="paragraph" w:customStyle="1" w:styleId="A86F4D4AC36345C68C424EF793EBEA6F">
    <w:name w:val="A86F4D4AC36345C68C424EF793EBEA6F"/>
    <w:rsid w:val="00295448"/>
  </w:style>
  <w:style w:type="paragraph" w:customStyle="1" w:styleId="C861B5B53CEB439192D34CD6AF1477DB">
    <w:name w:val="C861B5B53CEB439192D34CD6AF1477DB"/>
    <w:rsid w:val="00295448"/>
  </w:style>
  <w:style w:type="paragraph" w:customStyle="1" w:styleId="534F6C188C294AD5B860E5E5F130E034">
    <w:name w:val="534F6C188C294AD5B860E5E5F130E034"/>
    <w:rsid w:val="00295448"/>
  </w:style>
  <w:style w:type="paragraph" w:customStyle="1" w:styleId="FD89CFDC5AA44D2A85A50AAF113B7F81">
    <w:name w:val="FD89CFDC5AA44D2A85A50AAF113B7F81"/>
    <w:rsid w:val="00295448"/>
  </w:style>
  <w:style w:type="paragraph" w:customStyle="1" w:styleId="B0D8E4F5047A4E059D0C08E40640B6D8">
    <w:name w:val="B0D8E4F5047A4E059D0C08E40640B6D8"/>
    <w:rsid w:val="00295448"/>
  </w:style>
  <w:style w:type="paragraph" w:customStyle="1" w:styleId="D1A78B9ECF864650BF0FC2C84A25F15F">
    <w:name w:val="D1A78B9ECF864650BF0FC2C84A25F15F"/>
    <w:rsid w:val="00295448"/>
  </w:style>
  <w:style w:type="paragraph" w:customStyle="1" w:styleId="F1181DD39D944DD9BE47FEE346821354">
    <w:name w:val="F1181DD39D944DD9BE47FEE346821354"/>
    <w:rsid w:val="00295448"/>
  </w:style>
  <w:style w:type="paragraph" w:customStyle="1" w:styleId="BBF4E7E53C2B48F29F44349F5335BD16">
    <w:name w:val="BBF4E7E53C2B48F29F44349F5335BD16"/>
    <w:rsid w:val="00295448"/>
  </w:style>
  <w:style w:type="paragraph" w:customStyle="1" w:styleId="6209C918BED34347BC5CC65DF89A5E4C">
    <w:name w:val="6209C918BED34347BC5CC65DF89A5E4C"/>
    <w:rsid w:val="00295448"/>
  </w:style>
  <w:style w:type="paragraph" w:customStyle="1" w:styleId="B9951467DEB4462DB9975BAF670EA1BE">
    <w:name w:val="B9951467DEB4462DB9975BAF670EA1BE"/>
    <w:rsid w:val="00295448"/>
  </w:style>
  <w:style w:type="paragraph" w:customStyle="1" w:styleId="420EE426DD1F4265B9E823D6F3A3D539">
    <w:name w:val="420EE426DD1F4265B9E823D6F3A3D539"/>
    <w:rsid w:val="00295448"/>
  </w:style>
  <w:style w:type="paragraph" w:customStyle="1" w:styleId="0CE93D9504A44DF48A2A7814447D3DD3">
    <w:name w:val="0CE93D9504A44DF48A2A7814447D3DD3"/>
    <w:rsid w:val="00295448"/>
  </w:style>
  <w:style w:type="paragraph" w:customStyle="1" w:styleId="3A3DA667A7FD4035B2C55E15F926E966">
    <w:name w:val="3A3DA667A7FD4035B2C55E15F926E966"/>
    <w:rsid w:val="00295448"/>
  </w:style>
  <w:style w:type="paragraph" w:customStyle="1" w:styleId="6BBB697F5E644CFB863AA424EB198CA9">
    <w:name w:val="6BBB697F5E644CFB863AA424EB198CA9"/>
    <w:rsid w:val="00295448"/>
  </w:style>
  <w:style w:type="paragraph" w:customStyle="1" w:styleId="A571417F07A040B79568594182455341">
    <w:name w:val="A571417F07A040B79568594182455341"/>
    <w:rsid w:val="00295448"/>
  </w:style>
  <w:style w:type="paragraph" w:customStyle="1" w:styleId="71483FABF42B42F5A35EA9390F6A8EE7">
    <w:name w:val="71483FABF42B42F5A35EA9390F6A8EE7"/>
    <w:rsid w:val="00295448"/>
  </w:style>
  <w:style w:type="paragraph" w:customStyle="1" w:styleId="4BF0F6BB18464B0DAEEF902AB3FC8115">
    <w:name w:val="4BF0F6BB18464B0DAEEF902AB3FC8115"/>
    <w:rsid w:val="00295448"/>
  </w:style>
  <w:style w:type="paragraph" w:customStyle="1" w:styleId="A516665B9AC2471DB48961104CACE6DA">
    <w:name w:val="A516665B9AC2471DB48961104CACE6DA"/>
    <w:rsid w:val="00295448"/>
  </w:style>
  <w:style w:type="paragraph" w:customStyle="1" w:styleId="D1959C95999B4EC297A691D21076951A">
    <w:name w:val="D1959C95999B4EC297A691D21076951A"/>
    <w:rsid w:val="00295448"/>
  </w:style>
  <w:style w:type="paragraph" w:customStyle="1" w:styleId="4E556198ABAA45D69E53D4D0ED583E83">
    <w:name w:val="4E556198ABAA45D69E53D4D0ED583E83"/>
    <w:rsid w:val="00295448"/>
  </w:style>
  <w:style w:type="paragraph" w:customStyle="1" w:styleId="741FF5BFB1E446A4AE7293DA78610677">
    <w:name w:val="741FF5BFB1E446A4AE7293DA78610677"/>
    <w:rsid w:val="00295448"/>
  </w:style>
  <w:style w:type="paragraph" w:customStyle="1" w:styleId="7FBD0ABCA01244008C6C4BB60F67D7AE">
    <w:name w:val="7FBD0ABCA01244008C6C4BB60F67D7AE"/>
    <w:rsid w:val="00295448"/>
  </w:style>
  <w:style w:type="paragraph" w:customStyle="1" w:styleId="C2B098CBBE9C4AF3BC9CAD2F33486B79">
    <w:name w:val="C2B098CBBE9C4AF3BC9CAD2F33486B79"/>
    <w:rsid w:val="00295448"/>
  </w:style>
  <w:style w:type="paragraph" w:customStyle="1" w:styleId="4CB501A76A834D0E9EEB9A4901CC7EAB">
    <w:name w:val="4CB501A76A834D0E9EEB9A4901CC7EAB"/>
    <w:rsid w:val="00295448"/>
  </w:style>
  <w:style w:type="paragraph" w:customStyle="1" w:styleId="B93DF4DA736243C9A2357CB2769B7670">
    <w:name w:val="B93DF4DA736243C9A2357CB2769B7670"/>
    <w:rsid w:val="00295448"/>
  </w:style>
  <w:style w:type="paragraph" w:customStyle="1" w:styleId="B2393376E5CD436ABB72E2F230C5B41E">
    <w:name w:val="B2393376E5CD436ABB72E2F230C5B41E"/>
    <w:rsid w:val="00295448"/>
  </w:style>
  <w:style w:type="paragraph" w:customStyle="1" w:styleId="4E4F3F09A47A4F71850108DCC7926FF9">
    <w:name w:val="4E4F3F09A47A4F71850108DCC7926FF9"/>
    <w:rsid w:val="00295448"/>
  </w:style>
  <w:style w:type="paragraph" w:customStyle="1" w:styleId="9E43E566B225489BACC5C7F16294CFCD">
    <w:name w:val="9E43E566B225489BACC5C7F16294CFCD"/>
    <w:rsid w:val="00295448"/>
  </w:style>
  <w:style w:type="paragraph" w:customStyle="1" w:styleId="8CFE815ABD4D4BACB1DC3C6A79F9A1B3">
    <w:name w:val="8CFE815ABD4D4BACB1DC3C6A79F9A1B3"/>
    <w:rsid w:val="00295448"/>
  </w:style>
  <w:style w:type="paragraph" w:customStyle="1" w:styleId="D8F3B732D85D432591C32E444C8C8B8B">
    <w:name w:val="D8F3B732D85D432591C32E444C8C8B8B"/>
    <w:rsid w:val="00295448"/>
  </w:style>
  <w:style w:type="paragraph" w:customStyle="1" w:styleId="4B269B7023924E6FB58FC0AA3F72415C">
    <w:name w:val="4B269B7023924E6FB58FC0AA3F72415C"/>
    <w:rsid w:val="00295448"/>
  </w:style>
  <w:style w:type="paragraph" w:customStyle="1" w:styleId="8AD182565DCD49CCB0D39877C39CB422">
    <w:name w:val="8AD182565DCD49CCB0D39877C39CB422"/>
    <w:rsid w:val="00295448"/>
  </w:style>
  <w:style w:type="paragraph" w:customStyle="1" w:styleId="5578E7735169400F865A836512F2D945">
    <w:name w:val="5578E7735169400F865A836512F2D945"/>
    <w:rsid w:val="00295448"/>
  </w:style>
  <w:style w:type="paragraph" w:customStyle="1" w:styleId="409B141A407C488E903097CDC5AAAE2E">
    <w:name w:val="409B141A407C488E903097CDC5AAAE2E"/>
    <w:rsid w:val="00295448"/>
  </w:style>
  <w:style w:type="paragraph" w:customStyle="1" w:styleId="0C2462FE02B24D3996B7F2679389B858">
    <w:name w:val="0C2462FE02B24D3996B7F2679389B858"/>
    <w:rsid w:val="00295448"/>
  </w:style>
  <w:style w:type="paragraph" w:customStyle="1" w:styleId="38E73BD9C0BB4B24A3AA3BA724631F3A">
    <w:name w:val="38E73BD9C0BB4B24A3AA3BA724631F3A"/>
    <w:rsid w:val="00295448"/>
  </w:style>
  <w:style w:type="paragraph" w:customStyle="1" w:styleId="47A63C17CE2A478D80AC0631181F2178">
    <w:name w:val="47A63C17CE2A478D80AC0631181F2178"/>
    <w:rsid w:val="00295448"/>
  </w:style>
  <w:style w:type="paragraph" w:customStyle="1" w:styleId="616C37FE961C4BA88F7BE8BC22C84792">
    <w:name w:val="616C37FE961C4BA88F7BE8BC22C84792"/>
    <w:rsid w:val="00295448"/>
  </w:style>
  <w:style w:type="paragraph" w:customStyle="1" w:styleId="BD2E7FB3386343FBBC48789B58443DD7">
    <w:name w:val="BD2E7FB3386343FBBC48789B58443DD7"/>
    <w:rsid w:val="00295448"/>
  </w:style>
  <w:style w:type="paragraph" w:customStyle="1" w:styleId="25D5A3283C0F4F3C9C3AB9C95C391CD7">
    <w:name w:val="25D5A3283C0F4F3C9C3AB9C95C391CD7"/>
    <w:rsid w:val="00295448"/>
  </w:style>
  <w:style w:type="paragraph" w:customStyle="1" w:styleId="C9BA1F59B00B44C8AA536ED478801032">
    <w:name w:val="C9BA1F59B00B44C8AA536ED478801032"/>
    <w:rsid w:val="00295448"/>
  </w:style>
  <w:style w:type="paragraph" w:customStyle="1" w:styleId="5E2446F24F174E04BBB42E9E71CF49E5">
    <w:name w:val="5E2446F24F174E04BBB42E9E71CF49E5"/>
    <w:rsid w:val="00295448"/>
  </w:style>
  <w:style w:type="paragraph" w:customStyle="1" w:styleId="5948EEA1DB9A45EAB7935D8C23FC81BA">
    <w:name w:val="5948EEA1DB9A45EAB7935D8C23FC81BA"/>
    <w:rsid w:val="00295448"/>
  </w:style>
  <w:style w:type="paragraph" w:customStyle="1" w:styleId="106A69197AC84F38BD19B39C5FCCC9A1">
    <w:name w:val="106A69197AC84F38BD19B39C5FCCC9A1"/>
    <w:rsid w:val="00295448"/>
  </w:style>
  <w:style w:type="paragraph" w:customStyle="1" w:styleId="A8A0F3AA86C44200AB58FD8231C7ABB7">
    <w:name w:val="A8A0F3AA86C44200AB58FD8231C7ABB7"/>
    <w:rsid w:val="00295448"/>
  </w:style>
  <w:style w:type="paragraph" w:customStyle="1" w:styleId="FF8A82C4E70B4C9F933671AD89A653E2">
    <w:name w:val="FF8A82C4E70B4C9F933671AD89A653E2"/>
    <w:rsid w:val="00295448"/>
  </w:style>
  <w:style w:type="paragraph" w:customStyle="1" w:styleId="5BF5FA5628BC41828AA700A53532E7E2">
    <w:name w:val="5BF5FA5628BC41828AA700A53532E7E2"/>
    <w:rsid w:val="00295448"/>
  </w:style>
  <w:style w:type="paragraph" w:customStyle="1" w:styleId="D1725AB69F21409A992F7FCBD26277D8">
    <w:name w:val="D1725AB69F21409A992F7FCBD26277D8"/>
    <w:rsid w:val="00295448"/>
  </w:style>
  <w:style w:type="paragraph" w:customStyle="1" w:styleId="501CD82F4308483B98F280B37D3E7289">
    <w:name w:val="501CD82F4308483B98F280B37D3E7289"/>
    <w:rsid w:val="00295448"/>
  </w:style>
  <w:style w:type="paragraph" w:customStyle="1" w:styleId="210CDD06660E4699BF21CEB6B50AEFB8">
    <w:name w:val="210CDD06660E4699BF21CEB6B50AEFB8"/>
    <w:rsid w:val="00295448"/>
  </w:style>
  <w:style w:type="paragraph" w:customStyle="1" w:styleId="E61593F90F944E58BE5430F186A04C10">
    <w:name w:val="E61593F90F944E58BE5430F186A04C10"/>
    <w:rsid w:val="00295448"/>
  </w:style>
  <w:style w:type="paragraph" w:customStyle="1" w:styleId="96CF78C02D244B72B85AA8C268355358">
    <w:name w:val="96CF78C02D244B72B85AA8C268355358"/>
    <w:rsid w:val="00295448"/>
  </w:style>
  <w:style w:type="paragraph" w:customStyle="1" w:styleId="FD1D243EA9A44532B8148A9C349D6B56">
    <w:name w:val="FD1D243EA9A44532B8148A9C349D6B56"/>
    <w:rsid w:val="00295448"/>
  </w:style>
  <w:style w:type="paragraph" w:customStyle="1" w:styleId="EB0E459669544AA7999305DA6B3422DC">
    <w:name w:val="EB0E459669544AA7999305DA6B3422DC"/>
    <w:rsid w:val="00295448"/>
  </w:style>
  <w:style w:type="paragraph" w:customStyle="1" w:styleId="4B3CAD4A1F354EF2A6610FE5D092FE1B">
    <w:name w:val="4B3CAD4A1F354EF2A6610FE5D092FE1B"/>
    <w:rsid w:val="00295448"/>
  </w:style>
  <w:style w:type="paragraph" w:customStyle="1" w:styleId="A6C9410A476F479387C4283CCD211404">
    <w:name w:val="A6C9410A476F479387C4283CCD211404"/>
    <w:rsid w:val="00295448"/>
  </w:style>
  <w:style w:type="paragraph" w:customStyle="1" w:styleId="981625DCDCE04724BC9476A215B4F779">
    <w:name w:val="981625DCDCE04724BC9476A215B4F779"/>
    <w:rsid w:val="00295448"/>
  </w:style>
  <w:style w:type="paragraph" w:customStyle="1" w:styleId="39549B18803E4507A03C31A72DB9C4A6">
    <w:name w:val="39549B18803E4507A03C31A72DB9C4A6"/>
    <w:rsid w:val="00295448"/>
  </w:style>
  <w:style w:type="paragraph" w:customStyle="1" w:styleId="468B15402A1E4215A2780B18EF2F1884">
    <w:name w:val="468B15402A1E4215A2780B18EF2F1884"/>
    <w:rsid w:val="00295448"/>
  </w:style>
  <w:style w:type="paragraph" w:customStyle="1" w:styleId="E9226D72CF34416F9252FB35402DF2C0">
    <w:name w:val="E9226D72CF34416F9252FB35402DF2C0"/>
    <w:rsid w:val="00295448"/>
  </w:style>
  <w:style w:type="paragraph" w:customStyle="1" w:styleId="CCBBDD5C909B4E7C9DA1499E7189A35F">
    <w:name w:val="CCBBDD5C909B4E7C9DA1499E7189A35F"/>
    <w:rsid w:val="00295448"/>
  </w:style>
  <w:style w:type="paragraph" w:customStyle="1" w:styleId="EEA0D8E6FB8F44BFADB645B42AFB3FC6">
    <w:name w:val="EEA0D8E6FB8F44BFADB645B42AFB3FC6"/>
    <w:rsid w:val="00295448"/>
  </w:style>
  <w:style w:type="paragraph" w:customStyle="1" w:styleId="BEB47B2FD00944DA9AA6EE709AEC0F02">
    <w:name w:val="BEB47B2FD00944DA9AA6EE709AEC0F02"/>
    <w:rsid w:val="00295448"/>
  </w:style>
  <w:style w:type="paragraph" w:customStyle="1" w:styleId="8BAB9C005CCD4BC48FF492A4D04344ED">
    <w:name w:val="8BAB9C005CCD4BC48FF492A4D04344ED"/>
    <w:rsid w:val="00295448"/>
  </w:style>
  <w:style w:type="paragraph" w:customStyle="1" w:styleId="050F13C53BDB4A4EA455497E29D4E30A">
    <w:name w:val="050F13C53BDB4A4EA455497E29D4E30A"/>
    <w:rsid w:val="00295448"/>
  </w:style>
  <w:style w:type="paragraph" w:customStyle="1" w:styleId="95EFC759429C4EF890D6B0F465CE81DA">
    <w:name w:val="95EFC759429C4EF890D6B0F465CE81DA"/>
    <w:rsid w:val="00295448"/>
  </w:style>
  <w:style w:type="paragraph" w:customStyle="1" w:styleId="F14BBF1B12D04809A9F8559D8BA7376C">
    <w:name w:val="F14BBF1B12D04809A9F8559D8BA7376C"/>
    <w:rsid w:val="00295448"/>
  </w:style>
  <w:style w:type="paragraph" w:customStyle="1" w:styleId="B1298589800E4ADAA5123B75EC6EA7EF">
    <w:name w:val="B1298589800E4ADAA5123B75EC6EA7EF"/>
    <w:rsid w:val="00295448"/>
  </w:style>
  <w:style w:type="paragraph" w:customStyle="1" w:styleId="501970E19ED44E289DAF09569A8B5B8E">
    <w:name w:val="501970E19ED44E289DAF09569A8B5B8E"/>
    <w:rsid w:val="00295448"/>
  </w:style>
  <w:style w:type="paragraph" w:customStyle="1" w:styleId="F25E018B98A140B9925E3510D810EE32">
    <w:name w:val="F25E018B98A140B9925E3510D810EE32"/>
    <w:rsid w:val="00295448"/>
  </w:style>
  <w:style w:type="paragraph" w:customStyle="1" w:styleId="16FFED5F91624D409945DA227A6334CB">
    <w:name w:val="16FFED5F91624D409945DA227A6334CB"/>
    <w:rsid w:val="00295448"/>
  </w:style>
  <w:style w:type="paragraph" w:customStyle="1" w:styleId="C005B5DEDE31471EA49C736395BB3AB0">
    <w:name w:val="C005B5DEDE31471EA49C736395BB3AB0"/>
    <w:rsid w:val="00295448"/>
  </w:style>
  <w:style w:type="paragraph" w:customStyle="1" w:styleId="CB21E2E5E42E4AB8B3FEA7ACB88A9463">
    <w:name w:val="CB21E2E5E42E4AB8B3FEA7ACB88A9463"/>
    <w:rsid w:val="00295448"/>
  </w:style>
  <w:style w:type="paragraph" w:customStyle="1" w:styleId="610B250FFF7B4615B72905FC3FD28D48">
    <w:name w:val="610B250FFF7B4615B72905FC3FD28D48"/>
    <w:rsid w:val="00295448"/>
  </w:style>
  <w:style w:type="paragraph" w:customStyle="1" w:styleId="8CAF1342403142DC9DA2A956E7800D69">
    <w:name w:val="8CAF1342403142DC9DA2A956E7800D69"/>
    <w:rsid w:val="00295448"/>
  </w:style>
  <w:style w:type="paragraph" w:customStyle="1" w:styleId="59599A72FEE045AAB8E111AF2B67AC98">
    <w:name w:val="59599A72FEE045AAB8E111AF2B67AC98"/>
    <w:rsid w:val="00295448"/>
  </w:style>
  <w:style w:type="paragraph" w:customStyle="1" w:styleId="E98F6033D2A0487187D8512E463B6BA7">
    <w:name w:val="E98F6033D2A0487187D8512E463B6BA7"/>
    <w:rsid w:val="00295448"/>
  </w:style>
  <w:style w:type="paragraph" w:customStyle="1" w:styleId="45302414B7094E7CB8AC687DBE736DA2">
    <w:name w:val="45302414B7094E7CB8AC687DBE736DA2"/>
    <w:rsid w:val="00295448"/>
  </w:style>
  <w:style w:type="paragraph" w:customStyle="1" w:styleId="4B5F3742E53B44C9A85AAC21A94BDC7B">
    <w:name w:val="4B5F3742E53B44C9A85AAC21A94BDC7B"/>
    <w:rsid w:val="00295448"/>
  </w:style>
  <w:style w:type="paragraph" w:customStyle="1" w:styleId="D3F593F60CCB4969822778292389B45C">
    <w:name w:val="D3F593F60CCB4969822778292389B45C"/>
    <w:rsid w:val="00295448"/>
  </w:style>
  <w:style w:type="paragraph" w:customStyle="1" w:styleId="6D6326BBDC574FC38F48388DF3181D47">
    <w:name w:val="6D6326BBDC574FC38F48388DF3181D47"/>
    <w:rsid w:val="00295448"/>
  </w:style>
  <w:style w:type="paragraph" w:customStyle="1" w:styleId="6A04AB75DA084A42A42544A6D23B4B7F">
    <w:name w:val="6A04AB75DA084A42A42544A6D23B4B7F"/>
    <w:rsid w:val="00295448"/>
  </w:style>
  <w:style w:type="paragraph" w:customStyle="1" w:styleId="3BF4D4DD95604CD980EE172186288ACD">
    <w:name w:val="3BF4D4DD95604CD980EE172186288ACD"/>
    <w:rsid w:val="00295448"/>
  </w:style>
  <w:style w:type="paragraph" w:customStyle="1" w:styleId="C8A64D590D3F4168916871903E7BE782">
    <w:name w:val="C8A64D590D3F4168916871903E7BE782"/>
    <w:rsid w:val="00295448"/>
  </w:style>
  <w:style w:type="paragraph" w:customStyle="1" w:styleId="958E91FEE221426E8648AC5C4C659B1F">
    <w:name w:val="958E91FEE221426E8648AC5C4C659B1F"/>
    <w:rsid w:val="00295448"/>
  </w:style>
  <w:style w:type="paragraph" w:customStyle="1" w:styleId="8168AEAAEFDC4D418C99F8CB60BF7873">
    <w:name w:val="8168AEAAEFDC4D418C99F8CB60BF7873"/>
    <w:rsid w:val="00295448"/>
  </w:style>
  <w:style w:type="paragraph" w:customStyle="1" w:styleId="E2BF1800277F4DEFBFB51D374EE7951F">
    <w:name w:val="E2BF1800277F4DEFBFB51D374EE7951F"/>
    <w:rsid w:val="00295448"/>
  </w:style>
  <w:style w:type="paragraph" w:customStyle="1" w:styleId="0D6D0F2BDA7E48D2A1731C77E982A0E0">
    <w:name w:val="0D6D0F2BDA7E48D2A1731C77E982A0E0"/>
    <w:rsid w:val="00295448"/>
  </w:style>
  <w:style w:type="paragraph" w:customStyle="1" w:styleId="E41DF9E9AE6A482E90E3D2970B08C90E">
    <w:name w:val="E41DF9E9AE6A482E90E3D2970B08C90E"/>
    <w:rsid w:val="00295448"/>
  </w:style>
  <w:style w:type="paragraph" w:customStyle="1" w:styleId="62F91A961BAD4416BBC3DD5026233A25">
    <w:name w:val="62F91A961BAD4416BBC3DD5026233A25"/>
    <w:rsid w:val="00295448"/>
  </w:style>
  <w:style w:type="paragraph" w:customStyle="1" w:styleId="7919729B49894658B0D0066BC77EA249">
    <w:name w:val="7919729B49894658B0D0066BC77EA249"/>
    <w:rsid w:val="00295448"/>
  </w:style>
  <w:style w:type="paragraph" w:customStyle="1" w:styleId="1518E373BE254BC0B8CD9FCFAFB0C764">
    <w:name w:val="1518E373BE254BC0B8CD9FCFAFB0C764"/>
    <w:rsid w:val="00295448"/>
  </w:style>
  <w:style w:type="paragraph" w:customStyle="1" w:styleId="5F70980C56B7473B99F0F85D551312F9">
    <w:name w:val="5F70980C56B7473B99F0F85D551312F9"/>
    <w:rsid w:val="00295448"/>
  </w:style>
  <w:style w:type="paragraph" w:customStyle="1" w:styleId="7A979D98F8E541B1B8C17BDF6C8EF65E">
    <w:name w:val="7A979D98F8E541B1B8C17BDF6C8EF65E"/>
    <w:rsid w:val="00295448"/>
  </w:style>
  <w:style w:type="paragraph" w:customStyle="1" w:styleId="528C7EB43E5E44C8A51792F80B8C68A2">
    <w:name w:val="528C7EB43E5E44C8A51792F80B8C68A2"/>
    <w:rsid w:val="00295448"/>
  </w:style>
  <w:style w:type="paragraph" w:customStyle="1" w:styleId="50646D65B08441869C69D023F5C8D6DA">
    <w:name w:val="50646D65B08441869C69D023F5C8D6DA"/>
    <w:rsid w:val="00295448"/>
  </w:style>
  <w:style w:type="paragraph" w:customStyle="1" w:styleId="3478214EFC234C57A9C88153F191367D">
    <w:name w:val="3478214EFC234C57A9C88153F191367D"/>
    <w:rsid w:val="00295448"/>
  </w:style>
  <w:style w:type="paragraph" w:customStyle="1" w:styleId="9006CAE01CA94F3DA23516618C40E39B">
    <w:name w:val="9006CAE01CA94F3DA23516618C40E39B"/>
    <w:rsid w:val="00295448"/>
  </w:style>
  <w:style w:type="paragraph" w:customStyle="1" w:styleId="6F6147A708C54E12A9B41F15E5BBA248">
    <w:name w:val="6F6147A708C54E12A9B41F15E5BBA248"/>
    <w:rsid w:val="00295448"/>
  </w:style>
  <w:style w:type="paragraph" w:customStyle="1" w:styleId="F73D0D4ECDEF43268DA145DCA246F73C">
    <w:name w:val="F73D0D4ECDEF43268DA145DCA246F73C"/>
    <w:rsid w:val="00295448"/>
  </w:style>
  <w:style w:type="paragraph" w:customStyle="1" w:styleId="625FE0B277DA459EAC992FF8E9900348">
    <w:name w:val="625FE0B277DA459EAC992FF8E9900348"/>
    <w:rsid w:val="00295448"/>
  </w:style>
  <w:style w:type="paragraph" w:customStyle="1" w:styleId="DEADF705F9E946F1A0A36E9329CA0A4F">
    <w:name w:val="DEADF705F9E946F1A0A36E9329CA0A4F"/>
    <w:rsid w:val="00295448"/>
  </w:style>
  <w:style w:type="paragraph" w:customStyle="1" w:styleId="8D6178D452834B7391E4216D7E91307E">
    <w:name w:val="8D6178D452834B7391E4216D7E91307E"/>
    <w:rsid w:val="00295448"/>
  </w:style>
  <w:style w:type="paragraph" w:customStyle="1" w:styleId="370CCD18741C4BD7BAA8E8458CE74C28">
    <w:name w:val="370CCD18741C4BD7BAA8E8458CE74C28"/>
    <w:rsid w:val="00295448"/>
  </w:style>
  <w:style w:type="paragraph" w:customStyle="1" w:styleId="72B167D8AB834B009640ED83597C192B">
    <w:name w:val="72B167D8AB834B009640ED83597C192B"/>
    <w:rsid w:val="00295448"/>
  </w:style>
  <w:style w:type="paragraph" w:customStyle="1" w:styleId="F4BBD47FA8914794892282C5CF4E1CCF">
    <w:name w:val="F4BBD47FA8914794892282C5CF4E1CCF"/>
    <w:rsid w:val="00295448"/>
  </w:style>
  <w:style w:type="paragraph" w:customStyle="1" w:styleId="2D9E76FC8C864DF0A46187D840836959">
    <w:name w:val="2D9E76FC8C864DF0A46187D840836959"/>
    <w:rsid w:val="00295448"/>
  </w:style>
  <w:style w:type="paragraph" w:customStyle="1" w:styleId="B29ABC1810F0407791B81FDC7C44F660">
    <w:name w:val="B29ABC1810F0407791B81FDC7C44F660"/>
    <w:rsid w:val="00295448"/>
  </w:style>
  <w:style w:type="paragraph" w:customStyle="1" w:styleId="FE97FFA5A5A240F6B953093C6AE936F7">
    <w:name w:val="FE97FFA5A5A240F6B953093C6AE936F7"/>
    <w:rsid w:val="00295448"/>
  </w:style>
  <w:style w:type="paragraph" w:customStyle="1" w:styleId="BFEB414F9BAC443082EBFF53E02A07CE">
    <w:name w:val="BFEB414F9BAC443082EBFF53E02A07CE"/>
    <w:rsid w:val="00295448"/>
  </w:style>
  <w:style w:type="paragraph" w:customStyle="1" w:styleId="C29333ACAC494784945DE7D8BA35632A">
    <w:name w:val="C29333ACAC494784945DE7D8BA35632A"/>
    <w:rsid w:val="00295448"/>
  </w:style>
  <w:style w:type="paragraph" w:customStyle="1" w:styleId="EDE4177E3891417BBC090F6EA52CDF2D">
    <w:name w:val="EDE4177E3891417BBC090F6EA52CDF2D"/>
    <w:rsid w:val="00295448"/>
  </w:style>
  <w:style w:type="paragraph" w:customStyle="1" w:styleId="4DCE36590B6C456F9F851FE2F84F3865">
    <w:name w:val="4DCE36590B6C456F9F851FE2F84F3865"/>
    <w:rsid w:val="00295448"/>
  </w:style>
  <w:style w:type="paragraph" w:customStyle="1" w:styleId="A2941677AA88402A9D04BA3BC12777C7">
    <w:name w:val="A2941677AA88402A9D04BA3BC12777C7"/>
    <w:rsid w:val="00295448"/>
  </w:style>
  <w:style w:type="paragraph" w:customStyle="1" w:styleId="725DBE9526714CF3BE9E10479E2F196D">
    <w:name w:val="725DBE9526714CF3BE9E10479E2F196D"/>
    <w:rsid w:val="00295448"/>
  </w:style>
  <w:style w:type="paragraph" w:customStyle="1" w:styleId="16C53722BEBB4908A5FE308CF863CA95">
    <w:name w:val="16C53722BEBB4908A5FE308CF863CA95"/>
    <w:rsid w:val="00295448"/>
  </w:style>
  <w:style w:type="paragraph" w:customStyle="1" w:styleId="3271942B18D44A05907089D80329B6C4">
    <w:name w:val="3271942B18D44A05907089D80329B6C4"/>
    <w:rsid w:val="00295448"/>
  </w:style>
  <w:style w:type="paragraph" w:customStyle="1" w:styleId="48D4F27563DE48238CFDF89533021871">
    <w:name w:val="48D4F27563DE48238CFDF89533021871"/>
    <w:rsid w:val="00295448"/>
  </w:style>
  <w:style w:type="paragraph" w:customStyle="1" w:styleId="993E71F100014780B4C1EF87469D3E32">
    <w:name w:val="993E71F100014780B4C1EF87469D3E32"/>
    <w:rsid w:val="00295448"/>
  </w:style>
  <w:style w:type="paragraph" w:customStyle="1" w:styleId="C4FA1A041C7D4F68A16FCF1EBADC80D6">
    <w:name w:val="C4FA1A041C7D4F68A16FCF1EBADC80D6"/>
    <w:rsid w:val="00295448"/>
  </w:style>
  <w:style w:type="paragraph" w:customStyle="1" w:styleId="BEBCADD3F49A444B9A4452E499E4E1231">
    <w:name w:val="BEBCADD3F49A444B9A4452E499E4E1231"/>
    <w:rsid w:val="00295448"/>
    <w:pPr>
      <w:spacing w:after="0" w:line="270" w:lineRule="atLeast"/>
    </w:pPr>
    <w:rPr>
      <w:rFonts w:eastAsiaTheme="minorHAnsi" w:cs="System"/>
      <w:bCs/>
      <w:spacing w:val="2"/>
      <w:sz w:val="21"/>
      <w:lang w:eastAsia="en-US"/>
    </w:rPr>
  </w:style>
  <w:style w:type="paragraph" w:customStyle="1" w:styleId="3421C2643BD444EAB5A82431C6638B832">
    <w:name w:val="3421C2643BD444EAB5A82431C6638B832"/>
    <w:rsid w:val="00295448"/>
    <w:pPr>
      <w:spacing w:after="0" w:line="270" w:lineRule="atLeast"/>
    </w:pPr>
    <w:rPr>
      <w:rFonts w:eastAsiaTheme="minorHAnsi" w:cs="System"/>
      <w:bCs/>
      <w:spacing w:val="2"/>
      <w:sz w:val="21"/>
      <w:lang w:eastAsia="en-US"/>
    </w:rPr>
  </w:style>
  <w:style w:type="paragraph" w:customStyle="1" w:styleId="79F4C284E03B457DA502A0E6437158DE2">
    <w:name w:val="79F4C284E03B457DA502A0E6437158DE2"/>
    <w:rsid w:val="00295448"/>
    <w:pPr>
      <w:spacing w:after="0" w:line="270" w:lineRule="atLeast"/>
    </w:pPr>
    <w:rPr>
      <w:rFonts w:eastAsiaTheme="minorHAnsi" w:cs="System"/>
      <w:bCs/>
      <w:spacing w:val="2"/>
      <w:sz w:val="21"/>
      <w:lang w:eastAsia="en-US"/>
    </w:rPr>
  </w:style>
  <w:style w:type="paragraph" w:customStyle="1" w:styleId="E0EB8E0724D247699CB227940E5066A02">
    <w:name w:val="E0EB8E0724D247699CB227940E5066A02"/>
    <w:rsid w:val="00295448"/>
    <w:pPr>
      <w:spacing w:after="0" w:line="270" w:lineRule="atLeast"/>
    </w:pPr>
    <w:rPr>
      <w:rFonts w:eastAsiaTheme="minorHAnsi" w:cs="System"/>
      <w:bCs/>
      <w:spacing w:val="2"/>
      <w:sz w:val="21"/>
      <w:lang w:eastAsia="en-US"/>
    </w:rPr>
  </w:style>
  <w:style w:type="paragraph" w:customStyle="1" w:styleId="D8D365C6236B4728AA12F65FB8DA64F42">
    <w:name w:val="D8D365C6236B4728AA12F65FB8DA64F42"/>
    <w:rsid w:val="00295448"/>
    <w:pPr>
      <w:spacing w:after="0" w:line="270" w:lineRule="atLeast"/>
    </w:pPr>
    <w:rPr>
      <w:rFonts w:eastAsiaTheme="minorHAnsi" w:cs="System"/>
      <w:bCs/>
      <w:spacing w:val="2"/>
      <w:sz w:val="21"/>
      <w:lang w:eastAsia="en-US"/>
    </w:rPr>
  </w:style>
  <w:style w:type="paragraph" w:customStyle="1" w:styleId="3FEDBEDF996C4326828C676C94D13ADC2">
    <w:name w:val="3FEDBEDF996C4326828C676C94D13ADC2"/>
    <w:rsid w:val="00295448"/>
    <w:pPr>
      <w:spacing w:after="0" w:line="270" w:lineRule="atLeast"/>
    </w:pPr>
    <w:rPr>
      <w:rFonts w:eastAsiaTheme="minorHAnsi" w:cs="System"/>
      <w:bCs/>
      <w:spacing w:val="2"/>
      <w:sz w:val="21"/>
      <w:lang w:eastAsia="en-US"/>
    </w:rPr>
  </w:style>
  <w:style w:type="paragraph" w:customStyle="1" w:styleId="E5267FBE59274CDC9941C305D4CB9F0A2">
    <w:name w:val="E5267FBE59274CDC9941C305D4CB9F0A2"/>
    <w:rsid w:val="00295448"/>
    <w:pPr>
      <w:spacing w:after="0" w:line="270" w:lineRule="atLeast"/>
    </w:pPr>
    <w:rPr>
      <w:rFonts w:eastAsiaTheme="minorHAnsi" w:cs="System"/>
      <w:bCs/>
      <w:spacing w:val="2"/>
      <w:sz w:val="21"/>
      <w:lang w:eastAsia="en-US"/>
    </w:rPr>
  </w:style>
  <w:style w:type="paragraph" w:customStyle="1" w:styleId="CA01F6C51B734A15892F23AD1FE9A4B32">
    <w:name w:val="CA01F6C51B734A15892F23AD1FE9A4B32"/>
    <w:rsid w:val="00295448"/>
    <w:pPr>
      <w:spacing w:after="0" w:line="270" w:lineRule="atLeast"/>
    </w:pPr>
    <w:rPr>
      <w:rFonts w:eastAsiaTheme="minorHAnsi" w:cs="System"/>
      <w:bCs/>
      <w:spacing w:val="2"/>
      <w:sz w:val="21"/>
      <w:lang w:eastAsia="en-US"/>
    </w:rPr>
  </w:style>
  <w:style w:type="paragraph" w:customStyle="1" w:styleId="B16F42203966420E9EE9FAA6ED5E95A41">
    <w:name w:val="B16F42203966420E9EE9FAA6ED5E95A41"/>
    <w:rsid w:val="00295448"/>
    <w:pPr>
      <w:spacing w:after="0" w:line="270" w:lineRule="atLeast"/>
    </w:pPr>
    <w:rPr>
      <w:rFonts w:eastAsiaTheme="minorHAnsi" w:cs="System"/>
      <w:bCs/>
      <w:spacing w:val="2"/>
      <w:sz w:val="21"/>
      <w:lang w:eastAsia="en-US"/>
    </w:rPr>
  </w:style>
  <w:style w:type="paragraph" w:customStyle="1" w:styleId="23FCA3E0FFA942B0BB018A4946D8562D1">
    <w:name w:val="23FCA3E0FFA942B0BB018A4946D8562D1"/>
    <w:rsid w:val="00295448"/>
    <w:pPr>
      <w:spacing w:after="0" w:line="270" w:lineRule="atLeast"/>
    </w:pPr>
    <w:rPr>
      <w:rFonts w:eastAsiaTheme="minorHAnsi" w:cs="System"/>
      <w:bCs/>
      <w:spacing w:val="2"/>
      <w:sz w:val="21"/>
      <w:lang w:eastAsia="en-US"/>
    </w:rPr>
  </w:style>
  <w:style w:type="paragraph" w:customStyle="1" w:styleId="53AE488C74FA48379B782F6CBA4A0F2B1">
    <w:name w:val="53AE488C74FA48379B782F6CBA4A0F2B1"/>
    <w:rsid w:val="00295448"/>
    <w:pPr>
      <w:spacing w:after="0" w:line="270" w:lineRule="atLeast"/>
    </w:pPr>
    <w:rPr>
      <w:rFonts w:eastAsiaTheme="minorHAnsi" w:cs="System"/>
      <w:bCs/>
      <w:spacing w:val="2"/>
      <w:sz w:val="21"/>
      <w:lang w:eastAsia="en-US"/>
    </w:rPr>
  </w:style>
  <w:style w:type="paragraph" w:customStyle="1" w:styleId="E00D91707F74415A930301E817AFA5DB1">
    <w:name w:val="E00D91707F74415A930301E817AFA5DB1"/>
    <w:rsid w:val="00295448"/>
    <w:pPr>
      <w:spacing w:after="0" w:line="270" w:lineRule="atLeast"/>
    </w:pPr>
    <w:rPr>
      <w:rFonts w:eastAsiaTheme="minorHAnsi" w:cs="System"/>
      <w:bCs/>
      <w:spacing w:val="2"/>
      <w:sz w:val="21"/>
      <w:lang w:eastAsia="en-US"/>
    </w:rPr>
  </w:style>
  <w:style w:type="paragraph" w:customStyle="1" w:styleId="D01D0749E6534689AA749C6C44C3A43D1">
    <w:name w:val="D01D0749E6534689AA749C6C44C3A43D1"/>
    <w:rsid w:val="00295448"/>
    <w:pPr>
      <w:spacing w:after="0" w:line="270" w:lineRule="atLeast"/>
    </w:pPr>
    <w:rPr>
      <w:rFonts w:eastAsiaTheme="minorHAnsi" w:cs="System"/>
      <w:bCs/>
      <w:spacing w:val="2"/>
      <w:sz w:val="21"/>
      <w:lang w:eastAsia="en-US"/>
    </w:rPr>
  </w:style>
  <w:style w:type="paragraph" w:customStyle="1" w:styleId="E69DB5D9DC6F4DC993A05CCA6FFE21C41">
    <w:name w:val="E69DB5D9DC6F4DC993A05CCA6FFE21C41"/>
    <w:rsid w:val="00295448"/>
    <w:pPr>
      <w:spacing w:after="0" w:line="270" w:lineRule="atLeast"/>
    </w:pPr>
    <w:rPr>
      <w:rFonts w:eastAsiaTheme="minorHAnsi" w:cs="System"/>
      <w:bCs/>
      <w:spacing w:val="2"/>
      <w:sz w:val="21"/>
      <w:lang w:eastAsia="en-US"/>
    </w:rPr>
  </w:style>
  <w:style w:type="paragraph" w:customStyle="1" w:styleId="C18A9EAC9CFB4BD18BE4DA96FCF29AF31">
    <w:name w:val="C18A9EAC9CFB4BD18BE4DA96FCF29AF31"/>
    <w:rsid w:val="00295448"/>
    <w:pPr>
      <w:spacing w:after="0" w:line="270" w:lineRule="atLeast"/>
    </w:pPr>
    <w:rPr>
      <w:rFonts w:eastAsiaTheme="minorHAnsi" w:cs="System"/>
      <w:bCs/>
      <w:spacing w:val="2"/>
      <w:sz w:val="21"/>
      <w:lang w:eastAsia="en-US"/>
    </w:rPr>
  </w:style>
  <w:style w:type="paragraph" w:customStyle="1" w:styleId="0F045798C26149F389B2F0D7AAA71B6F1">
    <w:name w:val="0F045798C26149F389B2F0D7AAA71B6F1"/>
    <w:rsid w:val="00295448"/>
    <w:pPr>
      <w:spacing w:after="0" w:line="270" w:lineRule="atLeast"/>
    </w:pPr>
    <w:rPr>
      <w:rFonts w:eastAsiaTheme="minorHAnsi" w:cs="System"/>
      <w:bCs/>
      <w:spacing w:val="2"/>
      <w:sz w:val="21"/>
      <w:lang w:eastAsia="en-US"/>
    </w:rPr>
  </w:style>
  <w:style w:type="paragraph" w:customStyle="1" w:styleId="838D5C0A8E764FE7B27E575FE94B291C1">
    <w:name w:val="838D5C0A8E764FE7B27E575FE94B291C1"/>
    <w:rsid w:val="00295448"/>
    <w:pPr>
      <w:spacing w:after="0" w:line="270" w:lineRule="atLeast"/>
    </w:pPr>
    <w:rPr>
      <w:rFonts w:eastAsiaTheme="minorHAnsi" w:cs="System"/>
      <w:bCs/>
      <w:spacing w:val="2"/>
      <w:sz w:val="21"/>
      <w:lang w:eastAsia="en-US"/>
    </w:rPr>
  </w:style>
  <w:style w:type="paragraph" w:customStyle="1" w:styleId="976871E9D0A243CA9E2E0843DDD433421">
    <w:name w:val="976871E9D0A243CA9E2E0843DDD433421"/>
    <w:rsid w:val="00295448"/>
    <w:pPr>
      <w:spacing w:after="0" w:line="270" w:lineRule="atLeast"/>
    </w:pPr>
    <w:rPr>
      <w:rFonts w:eastAsiaTheme="minorHAnsi" w:cs="System"/>
      <w:bCs/>
      <w:spacing w:val="2"/>
      <w:sz w:val="21"/>
      <w:lang w:eastAsia="en-US"/>
    </w:rPr>
  </w:style>
  <w:style w:type="paragraph" w:customStyle="1" w:styleId="C4FA1A041C7D4F68A16FCF1EBADC80D61">
    <w:name w:val="C4FA1A041C7D4F68A16FCF1EBADC80D61"/>
    <w:rsid w:val="00295448"/>
    <w:pPr>
      <w:spacing w:after="0" w:line="270" w:lineRule="atLeast"/>
    </w:pPr>
    <w:rPr>
      <w:rFonts w:eastAsiaTheme="minorHAnsi" w:cs="System"/>
      <w:bCs/>
      <w:spacing w:val="2"/>
      <w:sz w:val="21"/>
      <w:lang w:eastAsia="en-US"/>
    </w:rPr>
  </w:style>
  <w:style w:type="paragraph" w:customStyle="1" w:styleId="B3D5D8B2E7774DC69D4CA987FA9C823E1">
    <w:name w:val="B3D5D8B2E7774DC69D4CA987FA9C823E1"/>
    <w:rsid w:val="00295448"/>
    <w:pPr>
      <w:spacing w:after="0" w:line="270" w:lineRule="atLeast"/>
    </w:pPr>
    <w:rPr>
      <w:rFonts w:eastAsiaTheme="minorHAnsi" w:cs="System"/>
      <w:bCs/>
      <w:spacing w:val="2"/>
      <w:sz w:val="21"/>
      <w:lang w:eastAsia="en-US"/>
    </w:rPr>
  </w:style>
  <w:style w:type="paragraph" w:customStyle="1" w:styleId="E431E98B62644B46A3152312015DD7C81">
    <w:name w:val="E431E98B62644B46A3152312015DD7C81"/>
    <w:rsid w:val="00295448"/>
    <w:pPr>
      <w:spacing w:after="0" w:line="270" w:lineRule="atLeast"/>
    </w:pPr>
    <w:rPr>
      <w:rFonts w:eastAsiaTheme="minorHAnsi" w:cs="System"/>
      <w:bCs/>
      <w:spacing w:val="2"/>
      <w:sz w:val="21"/>
      <w:lang w:eastAsia="en-US"/>
    </w:rPr>
  </w:style>
  <w:style w:type="paragraph" w:customStyle="1" w:styleId="72F0FF6521D1439692DDB3142BBBADC51">
    <w:name w:val="72F0FF6521D1439692DDB3142BBBADC51"/>
    <w:rsid w:val="00295448"/>
    <w:pPr>
      <w:spacing w:after="0" w:line="270" w:lineRule="atLeast"/>
    </w:pPr>
    <w:rPr>
      <w:rFonts w:eastAsiaTheme="minorHAnsi" w:cs="System"/>
      <w:bCs/>
      <w:spacing w:val="2"/>
      <w:sz w:val="21"/>
      <w:lang w:eastAsia="en-US"/>
    </w:rPr>
  </w:style>
  <w:style w:type="paragraph" w:customStyle="1" w:styleId="2DDD9314732A4979AE6FA9DDE30F2C911">
    <w:name w:val="2DDD9314732A4979AE6FA9DDE30F2C911"/>
    <w:rsid w:val="00295448"/>
    <w:pPr>
      <w:spacing w:after="0" w:line="270" w:lineRule="atLeast"/>
    </w:pPr>
    <w:rPr>
      <w:rFonts w:eastAsiaTheme="minorHAnsi" w:cs="System"/>
      <w:bCs/>
      <w:spacing w:val="2"/>
      <w:sz w:val="21"/>
      <w:lang w:eastAsia="en-US"/>
    </w:rPr>
  </w:style>
  <w:style w:type="paragraph" w:customStyle="1" w:styleId="3F5304CED07D4292B2304F3DE08FC4861">
    <w:name w:val="3F5304CED07D4292B2304F3DE08FC4861"/>
    <w:rsid w:val="00295448"/>
    <w:pPr>
      <w:spacing w:after="0" w:line="270" w:lineRule="atLeast"/>
    </w:pPr>
    <w:rPr>
      <w:rFonts w:eastAsiaTheme="minorHAnsi" w:cs="System"/>
      <w:bCs/>
      <w:spacing w:val="2"/>
      <w:sz w:val="21"/>
      <w:lang w:eastAsia="en-US"/>
    </w:rPr>
  </w:style>
  <w:style w:type="paragraph" w:customStyle="1" w:styleId="75B57E802C7A4A06886E7D1A25F876BC1">
    <w:name w:val="75B57E802C7A4A06886E7D1A25F876BC1"/>
    <w:rsid w:val="00295448"/>
    <w:pPr>
      <w:spacing w:after="0" w:line="270" w:lineRule="atLeast"/>
    </w:pPr>
    <w:rPr>
      <w:rFonts w:eastAsiaTheme="minorHAnsi" w:cs="System"/>
      <w:bCs/>
      <w:spacing w:val="2"/>
      <w:sz w:val="21"/>
      <w:lang w:eastAsia="en-US"/>
    </w:rPr>
  </w:style>
  <w:style w:type="paragraph" w:customStyle="1" w:styleId="9B12A8CFC17E46B585D8363EF0F97C661">
    <w:name w:val="9B12A8CFC17E46B585D8363EF0F97C661"/>
    <w:rsid w:val="00295448"/>
    <w:pPr>
      <w:spacing w:after="0" w:line="270" w:lineRule="atLeast"/>
    </w:pPr>
    <w:rPr>
      <w:rFonts w:eastAsiaTheme="minorHAnsi" w:cs="System"/>
      <w:bCs/>
      <w:spacing w:val="2"/>
      <w:sz w:val="21"/>
      <w:lang w:eastAsia="en-US"/>
    </w:rPr>
  </w:style>
  <w:style w:type="paragraph" w:customStyle="1" w:styleId="77F12BB51F054ABE920215F3241622E31">
    <w:name w:val="77F12BB51F054ABE920215F3241622E31"/>
    <w:rsid w:val="00295448"/>
    <w:pPr>
      <w:spacing w:after="0" w:line="270" w:lineRule="atLeast"/>
    </w:pPr>
    <w:rPr>
      <w:rFonts w:eastAsiaTheme="minorHAnsi" w:cs="System"/>
      <w:bCs/>
      <w:spacing w:val="2"/>
      <w:sz w:val="21"/>
      <w:lang w:eastAsia="en-US"/>
    </w:rPr>
  </w:style>
  <w:style w:type="paragraph" w:customStyle="1" w:styleId="CE85841F1E4742EFA7FDF3CD682DC7221">
    <w:name w:val="CE85841F1E4742EFA7FDF3CD682DC7221"/>
    <w:rsid w:val="00295448"/>
    <w:pPr>
      <w:spacing w:after="0" w:line="270" w:lineRule="atLeast"/>
    </w:pPr>
    <w:rPr>
      <w:rFonts w:eastAsiaTheme="minorHAnsi" w:cs="System"/>
      <w:bCs/>
      <w:spacing w:val="2"/>
      <w:sz w:val="21"/>
      <w:lang w:eastAsia="en-US"/>
    </w:rPr>
  </w:style>
  <w:style w:type="paragraph" w:customStyle="1" w:styleId="10999BEF1E4A4C2FB45B5287DB2962661">
    <w:name w:val="10999BEF1E4A4C2FB45B5287DB2962661"/>
    <w:rsid w:val="00295448"/>
    <w:pPr>
      <w:spacing w:after="0" w:line="270" w:lineRule="atLeast"/>
    </w:pPr>
    <w:rPr>
      <w:rFonts w:eastAsiaTheme="minorHAnsi" w:cs="System"/>
      <w:bCs/>
      <w:spacing w:val="2"/>
      <w:sz w:val="21"/>
      <w:lang w:eastAsia="en-US"/>
    </w:rPr>
  </w:style>
  <w:style w:type="paragraph" w:customStyle="1" w:styleId="F37DA58D1CBA48C4BF18BC56499C849F1">
    <w:name w:val="F37DA58D1CBA48C4BF18BC56499C849F1"/>
    <w:rsid w:val="00295448"/>
    <w:pPr>
      <w:spacing w:after="0" w:line="270" w:lineRule="atLeast"/>
    </w:pPr>
    <w:rPr>
      <w:rFonts w:eastAsiaTheme="minorHAnsi" w:cs="System"/>
      <w:bCs/>
      <w:spacing w:val="2"/>
      <w:sz w:val="21"/>
      <w:lang w:eastAsia="en-US"/>
    </w:rPr>
  </w:style>
  <w:style w:type="paragraph" w:customStyle="1" w:styleId="59EBD44A7AE64000B36206CFF154B7151">
    <w:name w:val="59EBD44A7AE64000B36206CFF154B7151"/>
    <w:rsid w:val="00295448"/>
    <w:pPr>
      <w:spacing w:after="0" w:line="270" w:lineRule="atLeast"/>
    </w:pPr>
    <w:rPr>
      <w:rFonts w:eastAsiaTheme="minorHAnsi" w:cs="System"/>
      <w:bCs/>
      <w:spacing w:val="2"/>
      <w:sz w:val="21"/>
      <w:lang w:eastAsia="en-US"/>
    </w:rPr>
  </w:style>
  <w:style w:type="paragraph" w:customStyle="1" w:styleId="9D2F31D4F5F048BA9C081B119B5CBAC21">
    <w:name w:val="9D2F31D4F5F048BA9C081B119B5CBAC21"/>
    <w:rsid w:val="00295448"/>
    <w:pPr>
      <w:spacing w:after="0" w:line="270" w:lineRule="atLeast"/>
    </w:pPr>
    <w:rPr>
      <w:rFonts w:eastAsiaTheme="minorHAnsi" w:cs="System"/>
      <w:bCs/>
      <w:spacing w:val="2"/>
      <w:sz w:val="21"/>
      <w:lang w:eastAsia="en-US"/>
    </w:rPr>
  </w:style>
  <w:style w:type="paragraph" w:customStyle="1" w:styleId="8E26B76AC42D4D4EAF6C29C72D98E3E81">
    <w:name w:val="8E26B76AC42D4D4EAF6C29C72D98E3E81"/>
    <w:rsid w:val="00295448"/>
    <w:pPr>
      <w:spacing w:after="0" w:line="270" w:lineRule="atLeast"/>
    </w:pPr>
    <w:rPr>
      <w:rFonts w:eastAsiaTheme="minorHAnsi" w:cs="System"/>
      <w:bCs/>
      <w:spacing w:val="2"/>
      <w:sz w:val="21"/>
      <w:lang w:eastAsia="en-US"/>
    </w:rPr>
  </w:style>
  <w:style w:type="paragraph" w:customStyle="1" w:styleId="552857E58A034B8C860515162BE7E5C71">
    <w:name w:val="552857E58A034B8C860515162BE7E5C71"/>
    <w:rsid w:val="00295448"/>
    <w:pPr>
      <w:spacing w:after="0" w:line="270" w:lineRule="atLeast"/>
    </w:pPr>
    <w:rPr>
      <w:rFonts w:eastAsiaTheme="minorHAnsi" w:cs="System"/>
      <w:bCs/>
      <w:spacing w:val="2"/>
      <w:sz w:val="21"/>
      <w:lang w:eastAsia="en-US"/>
    </w:rPr>
  </w:style>
  <w:style w:type="paragraph" w:customStyle="1" w:styleId="98F16A6232504CF6863B0D7A64ECB3061">
    <w:name w:val="98F16A6232504CF6863B0D7A64ECB3061"/>
    <w:rsid w:val="00295448"/>
    <w:pPr>
      <w:spacing w:after="0" w:line="270" w:lineRule="atLeast"/>
    </w:pPr>
    <w:rPr>
      <w:rFonts w:eastAsiaTheme="minorHAnsi" w:cs="System"/>
      <w:bCs/>
      <w:spacing w:val="2"/>
      <w:sz w:val="21"/>
      <w:lang w:eastAsia="en-US"/>
    </w:rPr>
  </w:style>
  <w:style w:type="paragraph" w:customStyle="1" w:styleId="26C2E107138C49F8BF0D416A6493328C1">
    <w:name w:val="26C2E107138C49F8BF0D416A6493328C1"/>
    <w:rsid w:val="00295448"/>
    <w:pPr>
      <w:spacing w:after="0" w:line="270" w:lineRule="atLeast"/>
    </w:pPr>
    <w:rPr>
      <w:rFonts w:eastAsiaTheme="minorHAnsi" w:cs="System"/>
      <w:bCs/>
      <w:spacing w:val="2"/>
      <w:sz w:val="21"/>
      <w:lang w:eastAsia="en-US"/>
    </w:rPr>
  </w:style>
  <w:style w:type="paragraph" w:customStyle="1" w:styleId="27377C88AED04B8F9C747AA731F31EB21">
    <w:name w:val="27377C88AED04B8F9C747AA731F31EB21"/>
    <w:rsid w:val="00295448"/>
    <w:pPr>
      <w:spacing w:after="0" w:line="270" w:lineRule="atLeast"/>
    </w:pPr>
    <w:rPr>
      <w:rFonts w:eastAsiaTheme="minorHAnsi" w:cs="System"/>
      <w:bCs/>
      <w:spacing w:val="2"/>
      <w:sz w:val="21"/>
      <w:lang w:eastAsia="en-US"/>
    </w:rPr>
  </w:style>
  <w:style w:type="paragraph" w:customStyle="1" w:styleId="06D0E20F40D74EE1BA8CDFAC1847ED441">
    <w:name w:val="06D0E20F40D74EE1BA8CDFAC1847ED441"/>
    <w:rsid w:val="00295448"/>
    <w:pPr>
      <w:spacing w:after="0" w:line="270" w:lineRule="atLeast"/>
    </w:pPr>
    <w:rPr>
      <w:rFonts w:eastAsiaTheme="minorHAnsi" w:cs="System"/>
      <w:bCs/>
      <w:spacing w:val="2"/>
      <w:sz w:val="21"/>
      <w:lang w:eastAsia="en-US"/>
    </w:rPr>
  </w:style>
  <w:style w:type="paragraph" w:customStyle="1" w:styleId="E32D8E4E491240B18A4024C079FB8B281">
    <w:name w:val="E32D8E4E491240B18A4024C079FB8B281"/>
    <w:rsid w:val="00295448"/>
    <w:pPr>
      <w:spacing w:after="0" w:line="270" w:lineRule="atLeast"/>
    </w:pPr>
    <w:rPr>
      <w:rFonts w:eastAsiaTheme="minorHAnsi" w:cs="System"/>
      <w:bCs/>
      <w:spacing w:val="2"/>
      <w:sz w:val="21"/>
      <w:lang w:eastAsia="en-US"/>
    </w:rPr>
  </w:style>
  <w:style w:type="paragraph" w:customStyle="1" w:styleId="3CEB8B073BBF453AA729F53FEBBF173D1">
    <w:name w:val="3CEB8B073BBF453AA729F53FEBBF173D1"/>
    <w:rsid w:val="00295448"/>
    <w:pPr>
      <w:spacing w:after="0" w:line="270" w:lineRule="atLeast"/>
    </w:pPr>
    <w:rPr>
      <w:rFonts w:eastAsiaTheme="minorHAnsi" w:cs="System"/>
      <w:bCs/>
      <w:spacing w:val="2"/>
      <w:sz w:val="21"/>
      <w:lang w:eastAsia="en-US"/>
    </w:rPr>
  </w:style>
  <w:style w:type="paragraph" w:customStyle="1" w:styleId="6C79798295CC43E2AB85A05921B0AC5A1">
    <w:name w:val="6C79798295CC43E2AB85A05921B0AC5A1"/>
    <w:rsid w:val="00295448"/>
    <w:pPr>
      <w:spacing w:after="0" w:line="270" w:lineRule="atLeast"/>
    </w:pPr>
    <w:rPr>
      <w:rFonts w:eastAsiaTheme="minorHAnsi" w:cs="System"/>
      <w:bCs/>
      <w:spacing w:val="2"/>
      <w:sz w:val="21"/>
      <w:lang w:eastAsia="en-US"/>
    </w:rPr>
  </w:style>
  <w:style w:type="paragraph" w:customStyle="1" w:styleId="6733554AAEBC496497FAE659CC10FF4B1">
    <w:name w:val="6733554AAEBC496497FAE659CC10FF4B1"/>
    <w:rsid w:val="00295448"/>
    <w:pPr>
      <w:spacing w:after="0" w:line="270" w:lineRule="atLeast"/>
    </w:pPr>
    <w:rPr>
      <w:rFonts w:eastAsiaTheme="minorHAnsi" w:cs="System"/>
      <w:bCs/>
      <w:spacing w:val="2"/>
      <w:sz w:val="21"/>
      <w:lang w:eastAsia="en-US"/>
    </w:rPr>
  </w:style>
  <w:style w:type="paragraph" w:customStyle="1" w:styleId="7B49FA643C4449A38C7E8EF3D493B11E1">
    <w:name w:val="7B49FA643C4449A38C7E8EF3D493B11E1"/>
    <w:rsid w:val="00295448"/>
    <w:pPr>
      <w:spacing w:after="0" w:line="270" w:lineRule="atLeast"/>
    </w:pPr>
    <w:rPr>
      <w:rFonts w:eastAsiaTheme="minorHAnsi" w:cs="System"/>
      <w:bCs/>
      <w:spacing w:val="2"/>
      <w:sz w:val="21"/>
      <w:lang w:eastAsia="en-US"/>
    </w:rPr>
  </w:style>
  <w:style w:type="paragraph" w:customStyle="1" w:styleId="0EADC3FC2DC04A548A41D7F5F3FD0A8D1">
    <w:name w:val="0EADC3FC2DC04A548A41D7F5F3FD0A8D1"/>
    <w:rsid w:val="00295448"/>
    <w:pPr>
      <w:spacing w:after="0" w:line="270" w:lineRule="atLeast"/>
    </w:pPr>
    <w:rPr>
      <w:rFonts w:eastAsiaTheme="minorHAnsi" w:cs="System"/>
      <w:bCs/>
      <w:spacing w:val="2"/>
      <w:sz w:val="21"/>
      <w:lang w:eastAsia="en-US"/>
    </w:rPr>
  </w:style>
  <w:style w:type="paragraph" w:customStyle="1" w:styleId="1895C9AAEADA464DA022DCB7C64B979C1">
    <w:name w:val="1895C9AAEADA464DA022DCB7C64B979C1"/>
    <w:rsid w:val="00295448"/>
    <w:pPr>
      <w:spacing w:after="0" w:line="270" w:lineRule="atLeast"/>
    </w:pPr>
    <w:rPr>
      <w:rFonts w:eastAsiaTheme="minorHAnsi" w:cs="System"/>
      <w:bCs/>
      <w:spacing w:val="2"/>
      <w:sz w:val="21"/>
      <w:lang w:eastAsia="en-US"/>
    </w:rPr>
  </w:style>
  <w:style w:type="paragraph" w:customStyle="1" w:styleId="C5A5BC10D9F043C2935AE43318239BF91">
    <w:name w:val="C5A5BC10D9F043C2935AE43318239BF91"/>
    <w:rsid w:val="00295448"/>
    <w:pPr>
      <w:spacing w:after="0" w:line="270" w:lineRule="atLeast"/>
    </w:pPr>
    <w:rPr>
      <w:rFonts w:eastAsiaTheme="minorHAnsi" w:cs="System"/>
      <w:bCs/>
      <w:spacing w:val="2"/>
      <w:sz w:val="21"/>
      <w:lang w:eastAsia="en-US"/>
    </w:rPr>
  </w:style>
  <w:style w:type="paragraph" w:customStyle="1" w:styleId="931C98EC7B8F4EC69EEA9167072A767B1">
    <w:name w:val="931C98EC7B8F4EC69EEA9167072A767B1"/>
    <w:rsid w:val="00295448"/>
    <w:pPr>
      <w:spacing w:after="0" w:line="270" w:lineRule="atLeast"/>
    </w:pPr>
    <w:rPr>
      <w:rFonts w:eastAsiaTheme="minorHAnsi" w:cs="System"/>
      <w:bCs/>
      <w:spacing w:val="2"/>
      <w:sz w:val="21"/>
      <w:lang w:eastAsia="en-US"/>
    </w:rPr>
  </w:style>
  <w:style w:type="paragraph" w:customStyle="1" w:styleId="19861A20897045C08D67CC6E506C81CF1">
    <w:name w:val="19861A20897045C08D67CC6E506C81CF1"/>
    <w:rsid w:val="00295448"/>
    <w:pPr>
      <w:spacing w:after="0" w:line="270" w:lineRule="atLeast"/>
    </w:pPr>
    <w:rPr>
      <w:rFonts w:eastAsiaTheme="minorHAnsi" w:cs="System"/>
      <w:bCs/>
      <w:spacing w:val="2"/>
      <w:sz w:val="21"/>
      <w:lang w:eastAsia="en-US"/>
    </w:rPr>
  </w:style>
  <w:style w:type="paragraph" w:customStyle="1" w:styleId="9B14D88E5AE84E24B14442EF55B5BE5D1">
    <w:name w:val="9B14D88E5AE84E24B14442EF55B5BE5D1"/>
    <w:rsid w:val="00295448"/>
    <w:pPr>
      <w:spacing w:after="0" w:line="270" w:lineRule="atLeast"/>
    </w:pPr>
    <w:rPr>
      <w:rFonts w:eastAsiaTheme="minorHAnsi" w:cs="System"/>
      <w:bCs/>
      <w:spacing w:val="2"/>
      <w:sz w:val="21"/>
      <w:lang w:eastAsia="en-US"/>
    </w:rPr>
  </w:style>
  <w:style w:type="paragraph" w:customStyle="1" w:styleId="B116B59F2E1844BEB3323D9BB454B9D81">
    <w:name w:val="B116B59F2E1844BEB3323D9BB454B9D81"/>
    <w:rsid w:val="00295448"/>
    <w:pPr>
      <w:spacing w:after="0" w:line="270" w:lineRule="atLeast"/>
    </w:pPr>
    <w:rPr>
      <w:rFonts w:eastAsiaTheme="minorHAnsi" w:cs="System"/>
      <w:bCs/>
      <w:spacing w:val="2"/>
      <w:sz w:val="21"/>
      <w:lang w:eastAsia="en-US"/>
    </w:rPr>
  </w:style>
  <w:style w:type="paragraph" w:customStyle="1" w:styleId="23EF44EDC354409895DA2DEDE34ADE921">
    <w:name w:val="23EF44EDC354409895DA2DEDE34ADE921"/>
    <w:rsid w:val="00295448"/>
    <w:pPr>
      <w:spacing w:after="0" w:line="270" w:lineRule="atLeast"/>
    </w:pPr>
    <w:rPr>
      <w:rFonts w:eastAsiaTheme="minorHAnsi" w:cs="System"/>
      <w:bCs/>
      <w:spacing w:val="2"/>
      <w:sz w:val="21"/>
      <w:lang w:eastAsia="en-US"/>
    </w:rPr>
  </w:style>
  <w:style w:type="paragraph" w:customStyle="1" w:styleId="F7093D5914374896AE5DED0D6D57AC3F1">
    <w:name w:val="F7093D5914374896AE5DED0D6D57AC3F1"/>
    <w:rsid w:val="00295448"/>
    <w:pPr>
      <w:spacing w:after="0" w:line="270" w:lineRule="atLeast"/>
    </w:pPr>
    <w:rPr>
      <w:rFonts w:eastAsiaTheme="minorHAnsi" w:cs="System"/>
      <w:bCs/>
      <w:spacing w:val="2"/>
      <w:sz w:val="21"/>
      <w:lang w:eastAsia="en-US"/>
    </w:rPr>
  </w:style>
  <w:style w:type="paragraph" w:customStyle="1" w:styleId="41D91D870F1F4221909267A712EDA21F1">
    <w:name w:val="41D91D870F1F4221909267A712EDA21F1"/>
    <w:rsid w:val="00295448"/>
    <w:pPr>
      <w:spacing w:after="0" w:line="270" w:lineRule="atLeast"/>
    </w:pPr>
    <w:rPr>
      <w:rFonts w:eastAsiaTheme="minorHAnsi" w:cs="System"/>
      <w:bCs/>
      <w:spacing w:val="2"/>
      <w:sz w:val="21"/>
      <w:lang w:eastAsia="en-US"/>
    </w:rPr>
  </w:style>
  <w:style w:type="paragraph" w:customStyle="1" w:styleId="6D128BF15F264533AE59F72396315B5C1">
    <w:name w:val="6D128BF15F264533AE59F72396315B5C1"/>
    <w:rsid w:val="00295448"/>
    <w:pPr>
      <w:spacing w:after="0" w:line="270" w:lineRule="atLeast"/>
    </w:pPr>
    <w:rPr>
      <w:rFonts w:eastAsiaTheme="minorHAnsi" w:cs="System"/>
      <w:bCs/>
      <w:spacing w:val="2"/>
      <w:sz w:val="21"/>
      <w:lang w:eastAsia="en-US"/>
    </w:rPr>
  </w:style>
  <w:style w:type="paragraph" w:customStyle="1" w:styleId="58C79B9D39404068ACAA7694C9949F4A1">
    <w:name w:val="58C79B9D39404068ACAA7694C9949F4A1"/>
    <w:rsid w:val="00295448"/>
    <w:pPr>
      <w:spacing w:after="0" w:line="270" w:lineRule="atLeast"/>
    </w:pPr>
    <w:rPr>
      <w:rFonts w:eastAsiaTheme="minorHAnsi" w:cs="System"/>
      <w:bCs/>
      <w:spacing w:val="2"/>
      <w:sz w:val="21"/>
      <w:lang w:eastAsia="en-US"/>
    </w:rPr>
  </w:style>
  <w:style w:type="paragraph" w:customStyle="1" w:styleId="D39F31FC015B4E54BFA40C5591EBCF3C1">
    <w:name w:val="D39F31FC015B4E54BFA40C5591EBCF3C1"/>
    <w:rsid w:val="00295448"/>
    <w:pPr>
      <w:spacing w:after="0" w:line="270" w:lineRule="atLeast"/>
    </w:pPr>
    <w:rPr>
      <w:rFonts w:eastAsiaTheme="minorHAnsi" w:cs="System"/>
      <w:bCs/>
      <w:spacing w:val="2"/>
      <w:sz w:val="21"/>
      <w:lang w:eastAsia="en-US"/>
    </w:rPr>
  </w:style>
  <w:style w:type="paragraph" w:customStyle="1" w:styleId="CC3DADA64A3940AAA2678B15E5632CB71">
    <w:name w:val="CC3DADA64A3940AAA2678B15E5632CB71"/>
    <w:rsid w:val="00295448"/>
    <w:pPr>
      <w:spacing w:after="0" w:line="270" w:lineRule="atLeast"/>
    </w:pPr>
    <w:rPr>
      <w:rFonts w:eastAsiaTheme="minorHAnsi" w:cs="System"/>
      <w:bCs/>
      <w:spacing w:val="2"/>
      <w:sz w:val="21"/>
      <w:lang w:eastAsia="en-US"/>
    </w:rPr>
  </w:style>
  <w:style w:type="paragraph" w:customStyle="1" w:styleId="B1706E69C85B4BBFA120BC8FBEBE83531">
    <w:name w:val="B1706E69C85B4BBFA120BC8FBEBE83531"/>
    <w:rsid w:val="00295448"/>
    <w:pPr>
      <w:spacing w:after="0" w:line="270" w:lineRule="atLeast"/>
    </w:pPr>
    <w:rPr>
      <w:rFonts w:eastAsiaTheme="minorHAnsi" w:cs="System"/>
      <w:bCs/>
      <w:spacing w:val="2"/>
      <w:sz w:val="21"/>
      <w:lang w:eastAsia="en-US"/>
    </w:rPr>
  </w:style>
  <w:style w:type="paragraph" w:customStyle="1" w:styleId="154D478F403D40D196FBC4ADCD5B9DA91">
    <w:name w:val="154D478F403D40D196FBC4ADCD5B9DA91"/>
    <w:rsid w:val="00295448"/>
    <w:pPr>
      <w:spacing w:after="0" w:line="270" w:lineRule="atLeast"/>
    </w:pPr>
    <w:rPr>
      <w:rFonts w:eastAsiaTheme="minorHAnsi" w:cs="System"/>
      <w:bCs/>
      <w:spacing w:val="2"/>
      <w:sz w:val="21"/>
      <w:lang w:eastAsia="en-US"/>
    </w:rPr>
  </w:style>
  <w:style w:type="paragraph" w:customStyle="1" w:styleId="55252A2078474D2889D7C2C48E2F2A211">
    <w:name w:val="55252A2078474D2889D7C2C48E2F2A211"/>
    <w:rsid w:val="00295448"/>
    <w:pPr>
      <w:spacing w:after="0" w:line="270" w:lineRule="atLeast"/>
    </w:pPr>
    <w:rPr>
      <w:rFonts w:eastAsiaTheme="minorHAnsi" w:cs="System"/>
      <w:bCs/>
      <w:spacing w:val="2"/>
      <w:sz w:val="21"/>
      <w:lang w:eastAsia="en-US"/>
    </w:rPr>
  </w:style>
  <w:style w:type="paragraph" w:customStyle="1" w:styleId="31358E649BD04BF6B1327E0894EC1F151">
    <w:name w:val="31358E649BD04BF6B1327E0894EC1F151"/>
    <w:rsid w:val="00295448"/>
    <w:pPr>
      <w:spacing w:after="0" w:line="270" w:lineRule="atLeast"/>
    </w:pPr>
    <w:rPr>
      <w:rFonts w:eastAsiaTheme="minorHAnsi" w:cs="System"/>
      <w:bCs/>
      <w:spacing w:val="2"/>
      <w:sz w:val="21"/>
      <w:lang w:eastAsia="en-US"/>
    </w:rPr>
  </w:style>
  <w:style w:type="paragraph" w:customStyle="1" w:styleId="FB566475C7084E1D8089A9FD3C2ADA9E1">
    <w:name w:val="FB566475C7084E1D8089A9FD3C2ADA9E1"/>
    <w:rsid w:val="00295448"/>
    <w:pPr>
      <w:spacing w:after="0" w:line="270" w:lineRule="atLeast"/>
    </w:pPr>
    <w:rPr>
      <w:rFonts w:eastAsiaTheme="minorHAnsi" w:cs="System"/>
      <w:bCs/>
      <w:spacing w:val="2"/>
      <w:sz w:val="21"/>
      <w:lang w:eastAsia="en-US"/>
    </w:rPr>
  </w:style>
  <w:style w:type="paragraph" w:customStyle="1" w:styleId="D8A17CB5792E4CA6A06D222C1434A8371">
    <w:name w:val="D8A17CB5792E4CA6A06D222C1434A8371"/>
    <w:rsid w:val="00295448"/>
    <w:pPr>
      <w:spacing w:after="0" w:line="270" w:lineRule="atLeast"/>
    </w:pPr>
    <w:rPr>
      <w:rFonts w:eastAsiaTheme="minorHAnsi" w:cs="System"/>
      <w:bCs/>
      <w:spacing w:val="2"/>
      <w:sz w:val="21"/>
      <w:lang w:eastAsia="en-US"/>
    </w:rPr>
  </w:style>
  <w:style w:type="paragraph" w:customStyle="1" w:styleId="AE191FBA0EF645679F370815695514991">
    <w:name w:val="AE191FBA0EF645679F370815695514991"/>
    <w:rsid w:val="00295448"/>
    <w:pPr>
      <w:spacing w:after="0" w:line="270" w:lineRule="atLeast"/>
    </w:pPr>
    <w:rPr>
      <w:rFonts w:eastAsiaTheme="minorHAnsi" w:cs="System"/>
      <w:bCs/>
      <w:spacing w:val="2"/>
      <w:sz w:val="21"/>
      <w:lang w:eastAsia="en-US"/>
    </w:rPr>
  </w:style>
  <w:style w:type="paragraph" w:customStyle="1" w:styleId="2E02C17B5B684AD9ABACDA0E4ECF15D41">
    <w:name w:val="2E02C17B5B684AD9ABACDA0E4ECF15D41"/>
    <w:rsid w:val="00295448"/>
    <w:pPr>
      <w:spacing w:after="0" w:line="270" w:lineRule="atLeast"/>
    </w:pPr>
    <w:rPr>
      <w:rFonts w:eastAsiaTheme="minorHAnsi" w:cs="System"/>
      <w:bCs/>
      <w:spacing w:val="2"/>
      <w:sz w:val="21"/>
      <w:lang w:eastAsia="en-US"/>
    </w:rPr>
  </w:style>
  <w:style w:type="paragraph" w:customStyle="1" w:styleId="2E207B6DA27A4FC69C473A8B15A879701">
    <w:name w:val="2E207B6DA27A4FC69C473A8B15A879701"/>
    <w:rsid w:val="00295448"/>
    <w:pPr>
      <w:spacing w:after="0" w:line="270" w:lineRule="atLeast"/>
    </w:pPr>
    <w:rPr>
      <w:rFonts w:eastAsiaTheme="minorHAnsi" w:cs="System"/>
      <w:bCs/>
      <w:spacing w:val="2"/>
      <w:sz w:val="21"/>
      <w:lang w:eastAsia="en-US"/>
    </w:rPr>
  </w:style>
  <w:style w:type="paragraph" w:customStyle="1" w:styleId="AC886110BCEF421F8C18EB8D9A82E9791">
    <w:name w:val="AC886110BCEF421F8C18EB8D9A82E9791"/>
    <w:rsid w:val="00295448"/>
    <w:pPr>
      <w:spacing w:after="0" w:line="270" w:lineRule="atLeast"/>
    </w:pPr>
    <w:rPr>
      <w:rFonts w:eastAsiaTheme="minorHAnsi" w:cs="System"/>
      <w:bCs/>
      <w:spacing w:val="2"/>
      <w:sz w:val="21"/>
      <w:lang w:eastAsia="en-US"/>
    </w:rPr>
  </w:style>
  <w:style w:type="paragraph" w:customStyle="1" w:styleId="1F6F5ECE114445D8AE3367BE6908152F1">
    <w:name w:val="1F6F5ECE114445D8AE3367BE6908152F1"/>
    <w:rsid w:val="00295448"/>
    <w:pPr>
      <w:spacing w:after="0" w:line="270" w:lineRule="atLeast"/>
    </w:pPr>
    <w:rPr>
      <w:rFonts w:eastAsiaTheme="minorHAnsi" w:cs="System"/>
      <w:bCs/>
      <w:spacing w:val="2"/>
      <w:sz w:val="21"/>
      <w:lang w:eastAsia="en-US"/>
    </w:rPr>
  </w:style>
  <w:style w:type="paragraph" w:customStyle="1" w:styleId="4DBA74C5FFFC48B29004D9D8FA42F5D51">
    <w:name w:val="4DBA74C5FFFC48B29004D9D8FA42F5D51"/>
    <w:rsid w:val="00295448"/>
    <w:pPr>
      <w:spacing w:after="0" w:line="270" w:lineRule="atLeast"/>
    </w:pPr>
    <w:rPr>
      <w:rFonts w:eastAsiaTheme="minorHAnsi" w:cs="System"/>
      <w:bCs/>
      <w:spacing w:val="2"/>
      <w:sz w:val="21"/>
      <w:lang w:eastAsia="en-US"/>
    </w:rPr>
  </w:style>
  <w:style w:type="paragraph" w:customStyle="1" w:styleId="D874C6715CE44471A956E173FD387CF81">
    <w:name w:val="D874C6715CE44471A956E173FD387CF81"/>
    <w:rsid w:val="00295448"/>
    <w:pPr>
      <w:spacing w:after="0" w:line="270" w:lineRule="atLeast"/>
    </w:pPr>
    <w:rPr>
      <w:rFonts w:eastAsiaTheme="minorHAnsi" w:cs="System"/>
      <w:bCs/>
      <w:spacing w:val="2"/>
      <w:sz w:val="21"/>
      <w:lang w:eastAsia="en-US"/>
    </w:rPr>
  </w:style>
  <w:style w:type="paragraph" w:customStyle="1" w:styleId="925D2D70F8E74B8180ABB37E90FD6F811">
    <w:name w:val="925D2D70F8E74B8180ABB37E90FD6F811"/>
    <w:rsid w:val="00295448"/>
    <w:pPr>
      <w:spacing w:after="0" w:line="270" w:lineRule="atLeast"/>
    </w:pPr>
    <w:rPr>
      <w:rFonts w:eastAsiaTheme="minorHAnsi" w:cs="System"/>
      <w:bCs/>
      <w:spacing w:val="2"/>
      <w:sz w:val="21"/>
      <w:lang w:eastAsia="en-US"/>
    </w:rPr>
  </w:style>
  <w:style w:type="paragraph" w:customStyle="1" w:styleId="8C1D80943D8949A99E9C1AE7AD2D64221">
    <w:name w:val="8C1D80943D8949A99E9C1AE7AD2D64221"/>
    <w:rsid w:val="00295448"/>
    <w:pPr>
      <w:spacing w:after="0" w:line="270" w:lineRule="atLeast"/>
    </w:pPr>
    <w:rPr>
      <w:rFonts w:eastAsiaTheme="minorHAnsi" w:cs="System"/>
      <w:bCs/>
      <w:spacing w:val="2"/>
      <w:sz w:val="21"/>
      <w:lang w:eastAsia="en-US"/>
    </w:rPr>
  </w:style>
  <w:style w:type="paragraph" w:customStyle="1" w:styleId="01A8AD89D2734B6796BEB30FC05DA6551">
    <w:name w:val="01A8AD89D2734B6796BEB30FC05DA6551"/>
    <w:rsid w:val="00295448"/>
    <w:pPr>
      <w:spacing w:after="0" w:line="270" w:lineRule="atLeast"/>
    </w:pPr>
    <w:rPr>
      <w:rFonts w:eastAsiaTheme="minorHAnsi" w:cs="System"/>
      <w:bCs/>
      <w:spacing w:val="2"/>
      <w:sz w:val="21"/>
      <w:lang w:eastAsia="en-US"/>
    </w:rPr>
  </w:style>
  <w:style w:type="paragraph" w:customStyle="1" w:styleId="D4D36CD6683B41F89F1BAD7878DA1B031">
    <w:name w:val="D4D36CD6683B41F89F1BAD7878DA1B031"/>
    <w:rsid w:val="00295448"/>
    <w:pPr>
      <w:spacing w:after="0" w:line="270" w:lineRule="atLeast"/>
    </w:pPr>
    <w:rPr>
      <w:rFonts w:eastAsiaTheme="minorHAnsi" w:cs="System"/>
      <w:bCs/>
      <w:spacing w:val="2"/>
      <w:sz w:val="21"/>
      <w:lang w:eastAsia="en-US"/>
    </w:rPr>
  </w:style>
  <w:style w:type="paragraph" w:customStyle="1" w:styleId="76AAD4CC0E6943CC944684C0903C1E0E1">
    <w:name w:val="76AAD4CC0E6943CC944684C0903C1E0E1"/>
    <w:rsid w:val="00295448"/>
    <w:pPr>
      <w:spacing w:after="0" w:line="270" w:lineRule="atLeast"/>
    </w:pPr>
    <w:rPr>
      <w:rFonts w:eastAsiaTheme="minorHAnsi" w:cs="System"/>
      <w:bCs/>
      <w:spacing w:val="2"/>
      <w:sz w:val="21"/>
      <w:lang w:eastAsia="en-US"/>
    </w:rPr>
  </w:style>
  <w:style w:type="paragraph" w:customStyle="1" w:styleId="093FEEF428024A148F6364E6C549D05B1">
    <w:name w:val="093FEEF428024A148F6364E6C549D05B1"/>
    <w:rsid w:val="00295448"/>
    <w:pPr>
      <w:spacing w:after="0" w:line="270" w:lineRule="atLeast"/>
    </w:pPr>
    <w:rPr>
      <w:rFonts w:eastAsiaTheme="minorHAnsi" w:cs="System"/>
      <w:bCs/>
      <w:spacing w:val="2"/>
      <w:sz w:val="21"/>
      <w:lang w:eastAsia="en-US"/>
    </w:rPr>
  </w:style>
  <w:style w:type="paragraph" w:customStyle="1" w:styleId="5504B3C0A5EC4317A74F2B6B03DF59A51">
    <w:name w:val="5504B3C0A5EC4317A74F2B6B03DF59A51"/>
    <w:rsid w:val="00295448"/>
    <w:pPr>
      <w:spacing w:after="0" w:line="270" w:lineRule="atLeast"/>
    </w:pPr>
    <w:rPr>
      <w:rFonts w:eastAsiaTheme="minorHAnsi" w:cs="System"/>
      <w:bCs/>
      <w:spacing w:val="2"/>
      <w:sz w:val="21"/>
      <w:lang w:eastAsia="en-US"/>
    </w:rPr>
  </w:style>
  <w:style w:type="paragraph" w:customStyle="1" w:styleId="ABCDBB6FA965460188F9AF9BB261BD9B1">
    <w:name w:val="ABCDBB6FA965460188F9AF9BB261BD9B1"/>
    <w:rsid w:val="00295448"/>
    <w:pPr>
      <w:spacing w:after="0" w:line="270" w:lineRule="atLeast"/>
    </w:pPr>
    <w:rPr>
      <w:rFonts w:eastAsiaTheme="minorHAnsi" w:cs="System"/>
      <w:bCs/>
      <w:spacing w:val="2"/>
      <w:sz w:val="21"/>
      <w:lang w:eastAsia="en-US"/>
    </w:rPr>
  </w:style>
  <w:style w:type="paragraph" w:customStyle="1" w:styleId="D10AE4233C2C4BFA929CD87782D2D1591">
    <w:name w:val="D10AE4233C2C4BFA929CD87782D2D1591"/>
    <w:rsid w:val="00295448"/>
    <w:pPr>
      <w:spacing w:after="0" w:line="270" w:lineRule="atLeast"/>
    </w:pPr>
    <w:rPr>
      <w:rFonts w:eastAsiaTheme="minorHAnsi" w:cs="System"/>
      <w:bCs/>
      <w:spacing w:val="2"/>
      <w:sz w:val="21"/>
      <w:lang w:eastAsia="en-US"/>
    </w:rPr>
  </w:style>
  <w:style w:type="paragraph" w:customStyle="1" w:styleId="AEE85D75AE6B4F1A9FBF2879A0F5089F1">
    <w:name w:val="AEE85D75AE6B4F1A9FBF2879A0F5089F1"/>
    <w:rsid w:val="00295448"/>
    <w:pPr>
      <w:spacing w:after="0" w:line="270" w:lineRule="atLeast"/>
    </w:pPr>
    <w:rPr>
      <w:rFonts w:eastAsiaTheme="minorHAnsi" w:cs="System"/>
      <w:bCs/>
      <w:spacing w:val="2"/>
      <w:sz w:val="21"/>
      <w:lang w:eastAsia="en-US"/>
    </w:rPr>
  </w:style>
  <w:style w:type="paragraph" w:customStyle="1" w:styleId="6A24C3B623CD45A19E2BC7E9E617EAE81">
    <w:name w:val="6A24C3B623CD45A19E2BC7E9E617EAE81"/>
    <w:rsid w:val="00295448"/>
    <w:pPr>
      <w:spacing w:after="0" w:line="270" w:lineRule="atLeast"/>
    </w:pPr>
    <w:rPr>
      <w:rFonts w:eastAsiaTheme="minorHAnsi" w:cs="System"/>
      <w:bCs/>
      <w:spacing w:val="2"/>
      <w:sz w:val="21"/>
      <w:lang w:eastAsia="en-US"/>
    </w:rPr>
  </w:style>
  <w:style w:type="paragraph" w:customStyle="1" w:styleId="C46DFEFE0909486983C53139CC2924B71">
    <w:name w:val="C46DFEFE0909486983C53139CC2924B71"/>
    <w:rsid w:val="00295448"/>
    <w:pPr>
      <w:spacing w:after="0" w:line="270" w:lineRule="atLeast"/>
    </w:pPr>
    <w:rPr>
      <w:rFonts w:eastAsiaTheme="minorHAnsi" w:cs="System"/>
      <w:bCs/>
      <w:spacing w:val="2"/>
      <w:sz w:val="21"/>
      <w:lang w:eastAsia="en-US"/>
    </w:rPr>
  </w:style>
  <w:style w:type="paragraph" w:customStyle="1" w:styleId="044FEEB4BB044A31BA9012A03E8115D81">
    <w:name w:val="044FEEB4BB044A31BA9012A03E8115D81"/>
    <w:rsid w:val="00295448"/>
    <w:pPr>
      <w:spacing w:after="0" w:line="270" w:lineRule="atLeast"/>
    </w:pPr>
    <w:rPr>
      <w:rFonts w:eastAsiaTheme="minorHAnsi" w:cs="System"/>
      <w:bCs/>
      <w:spacing w:val="2"/>
      <w:sz w:val="21"/>
      <w:lang w:eastAsia="en-US"/>
    </w:rPr>
  </w:style>
  <w:style w:type="paragraph" w:customStyle="1" w:styleId="C9DB6F78FD944A658C26BD68F42FB9F81">
    <w:name w:val="C9DB6F78FD944A658C26BD68F42FB9F81"/>
    <w:rsid w:val="00295448"/>
    <w:pPr>
      <w:spacing w:after="0" w:line="270" w:lineRule="atLeast"/>
    </w:pPr>
    <w:rPr>
      <w:rFonts w:eastAsiaTheme="minorHAnsi" w:cs="System"/>
      <w:bCs/>
      <w:spacing w:val="2"/>
      <w:sz w:val="21"/>
      <w:lang w:eastAsia="en-US"/>
    </w:rPr>
  </w:style>
  <w:style w:type="paragraph" w:customStyle="1" w:styleId="41FA583E4C03438FB1C9FFD492B4490A1">
    <w:name w:val="41FA583E4C03438FB1C9FFD492B4490A1"/>
    <w:rsid w:val="00295448"/>
    <w:pPr>
      <w:spacing w:after="0" w:line="270" w:lineRule="atLeast"/>
    </w:pPr>
    <w:rPr>
      <w:rFonts w:eastAsiaTheme="minorHAnsi" w:cs="System"/>
      <w:bCs/>
      <w:spacing w:val="2"/>
      <w:sz w:val="21"/>
      <w:lang w:eastAsia="en-US"/>
    </w:rPr>
  </w:style>
  <w:style w:type="paragraph" w:customStyle="1" w:styleId="BB2C7D578AA94179BBDDFBF0B1518F331">
    <w:name w:val="BB2C7D578AA94179BBDDFBF0B1518F331"/>
    <w:rsid w:val="00295448"/>
    <w:pPr>
      <w:spacing w:after="0" w:line="270" w:lineRule="atLeast"/>
    </w:pPr>
    <w:rPr>
      <w:rFonts w:eastAsiaTheme="minorHAnsi" w:cs="System"/>
      <w:bCs/>
      <w:spacing w:val="2"/>
      <w:sz w:val="21"/>
      <w:lang w:eastAsia="en-US"/>
    </w:rPr>
  </w:style>
  <w:style w:type="paragraph" w:customStyle="1" w:styleId="4C51B0118E1F4DFF8BAFFBE78F4E35CB1">
    <w:name w:val="4C51B0118E1F4DFF8BAFFBE78F4E35CB1"/>
    <w:rsid w:val="00295448"/>
    <w:pPr>
      <w:spacing w:after="0" w:line="270" w:lineRule="atLeast"/>
    </w:pPr>
    <w:rPr>
      <w:rFonts w:eastAsiaTheme="minorHAnsi" w:cs="System"/>
      <w:bCs/>
      <w:spacing w:val="2"/>
      <w:sz w:val="21"/>
      <w:lang w:eastAsia="en-US"/>
    </w:rPr>
  </w:style>
  <w:style w:type="paragraph" w:customStyle="1" w:styleId="E6220377AC3C475FA296E68123AABB491">
    <w:name w:val="E6220377AC3C475FA296E68123AABB491"/>
    <w:rsid w:val="00295448"/>
    <w:pPr>
      <w:spacing w:after="0" w:line="270" w:lineRule="atLeast"/>
    </w:pPr>
    <w:rPr>
      <w:rFonts w:eastAsiaTheme="minorHAnsi" w:cs="System"/>
      <w:bCs/>
      <w:spacing w:val="2"/>
      <w:sz w:val="21"/>
      <w:lang w:eastAsia="en-US"/>
    </w:rPr>
  </w:style>
  <w:style w:type="paragraph" w:customStyle="1" w:styleId="51721E09EFE742118BB364E92AED749D1">
    <w:name w:val="51721E09EFE742118BB364E92AED749D1"/>
    <w:rsid w:val="00295448"/>
    <w:pPr>
      <w:spacing w:after="0" w:line="270" w:lineRule="atLeast"/>
    </w:pPr>
    <w:rPr>
      <w:rFonts w:eastAsiaTheme="minorHAnsi" w:cs="System"/>
      <w:bCs/>
      <w:spacing w:val="2"/>
      <w:sz w:val="21"/>
      <w:lang w:eastAsia="en-US"/>
    </w:rPr>
  </w:style>
  <w:style w:type="paragraph" w:customStyle="1" w:styleId="7601AE69668D4A4A9482B8EE8FD562491">
    <w:name w:val="7601AE69668D4A4A9482B8EE8FD562491"/>
    <w:rsid w:val="00295448"/>
    <w:pPr>
      <w:spacing w:after="0" w:line="270" w:lineRule="atLeast"/>
    </w:pPr>
    <w:rPr>
      <w:rFonts w:eastAsiaTheme="minorHAnsi" w:cs="System"/>
      <w:bCs/>
      <w:spacing w:val="2"/>
      <w:sz w:val="21"/>
      <w:lang w:eastAsia="en-US"/>
    </w:rPr>
  </w:style>
  <w:style w:type="paragraph" w:customStyle="1" w:styleId="B6A67C15466D4E4E84CFEF32A7CE94451">
    <w:name w:val="B6A67C15466D4E4E84CFEF32A7CE94451"/>
    <w:rsid w:val="00295448"/>
    <w:pPr>
      <w:spacing w:after="0" w:line="270" w:lineRule="atLeast"/>
    </w:pPr>
    <w:rPr>
      <w:rFonts w:eastAsiaTheme="minorHAnsi" w:cs="System"/>
      <w:bCs/>
      <w:spacing w:val="2"/>
      <w:sz w:val="21"/>
      <w:lang w:eastAsia="en-US"/>
    </w:rPr>
  </w:style>
  <w:style w:type="paragraph" w:customStyle="1" w:styleId="B42176AC166D4A2A93E27621A6EA8B321">
    <w:name w:val="B42176AC166D4A2A93E27621A6EA8B321"/>
    <w:rsid w:val="00295448"/>
    <w:pPr>
      <w:spacing w:after="0" w:line="270" w:lineRule="atLeast"/>
    </w:pPr>
    <w:rPr>
      <w:rFonts w:eastAsiaTheme="minorHAnsi" w:cs="System"/>
      <w:bCs/>
      <w:spacing w:val="2"/>
      <w:sz w:val="21"/>
      <w:lang w:eastAsia="en-US"/>
    </w:rPr>
  </w:style>
  <w:style w:type="paragraph" w:customStyle="1" w:styleId="D172608694BA4E3D90ACD8920852C0591">
    <w:name w:val="D172608694BA4E3D90ACD8920852C0591"/>
    <w:rsid w:val="00295448"/>
    <w:pPr>
      <w:spacing w:after="0" w:line="270" w:lineRule="atLeast"/>
    </w:pPr>
    <w:rPr>
      <w:rFonts w:eastAsiaTheme="minorHAnsi" w:cs="System"/>
      <w:bCs/>
      <w:spacing w:val="2"/>
      <w:sz w:val="21"/>
      <w:lang w:eastAsia="en-US"/>
    </w:rPr>
  </w:style>
  <w:style w:type="paragraph" w:customStyle="1" w:styleId="58951B546AB143758AF01696B6F7D2F71">
    <w:name w:val="58951B546AB143758AF01696B6F7D2F71"/>
    <w:rsid w:val="00295448"/>
    <w:pPr>
      <w:spacing w:after="0" w:line="270" w:lineRule="atLeast"/>
    </w:pPr>
    <w:rPr>
      <w:rFonts w:eastAsiaTheme="minorHAnsi" w:cs="System"/>
      <w:bCs/>
      <w:spacing w:val="2"/>
      <w:sz w:val="21"/>
      <w:lang w:eastAsia="en-US"/>
    </w:rPr>
  </w:style>
  <w:style w:type="paragraph" w:customStyle="1" w:styleId="488ACA130D284C8C90EB9AC26F857AD31">
    <w:name w:val="488ACA130D284C8C90EB9AC26F857AD31"/>
    <w:rsid w:val="00295448"/>
    <w:pPr>
      <w:spacing w:after="0" w:line="270" w:lineRule="atLeast"/>
    </w:pPr>
    <w:rPr>
      <w:rFonts w:eastAsiaTheme="minorHAnsi" w:cs="System"/>
      <w:bCs/>
      <w:spacing w:val="2"/>
      <w:sz w:val="21"/>
      <w:lang w:eastAsia="en-US"/>
    </w:rPr>
  </w:style>
  <w:style w:type="paragraph" w:customStyle="1" w:styleId="E64819080E004524A220B786842B2C3D1">
    <w:name w:val="E64819080E004524A220B786842B2C3D1"/>
    <w:rsid w:val="00295448"/>
    <w:pPr>
      <w:spacing w:after="0" w:line="270" w:lineRule="atLeast"/>
    </w:pPr>
    <w:rPr>
      <w:rFonts w:eastAsiaTheme="minorHAnsi" w:cs="System"/>
      <w:bCs/>
      <w:spacing w:val="2"/>
      <w:sz w:val="21"/>
      <w:lang w:eastAsia="en-US"/>
    </w:rPr>
  </w:style>
  <w:style w:type="paragraph" w:customStyle="1" w:styleId="890F0AD4EEE64D58AF2A1D8B4DEECA381">
    <w:name w:val="890F0AD4EEE64D58AF2A1D8B4DEECA381"/>
    <w:rsid w:val="00295448"/>
    <w:pPr>
      <w:spacing w:after="0" w:line="270" w:lineRule="atLeast"/>
    </w:pPr>
    <w:rPr>
      <w:rFonts w:eastAsiaTheme="minorHAnsi" w:cs="System"/>
      <w:bCs/>
      <w:spacing w:val="2"/>
      <w:sz w:val="21"/>
      <w:lang w:eastAsia="en-US"/>
    </w:rPr>
  </w:style>
  <w:style w:type="paragraph" w:customStyle="1" w:styleId="C7C3FCC5B7AF418D89D389866682976B1">
    <w:name w:val="C7C3FCC5B7AF418D89D389866682976B1"/>
    <w:rsid w:val="00295448"/>
    <w:pPr>
      <w:spacing w:after="0" w:line="270" w:lineRule="atLeast"/>
    </w:pPr>
    <w:rPr>
      <w:rFonts w:eastAsiaTheme="minorHAnsi" w:cs="System"/>
      <w:bCs/>
      <w:spacing w:val="2"/>
      <w:sz w:val="21"/>
      <w:lang w:eastAsia="en-US"/>
    </w:rPr>
  </w:style>
  <w:style w:type="paragraph" w:customStyle="1" w:styleId="0DCC2C1AA2E640CC837432654E89AD7A1">
    <w:name w:val="0DCC2C1AA2E640CC837432654E89AD7A1"/>
    <w:rsid w:val="00295448"/>
    <w:pPr>
      <w:spacing w:after="0" w:line="270" w:lineRule="atLeast"/>
    </w:pPr>
    <w:rPr>
      <w:rFonts w:eastAsiaTheme="minorHAnsi" w:cs="System"/>
      <w:bCs/>
      <w:spacing w:val="2"/>
      <w:sz w:val="21"/>
      <w:lang w:eastAsia="en-US"/>
    </w:rPr>
  </w:style>
  <w:style w:type="paragraph" w:customStyle="1" w:styleId="508D316C05254C458B194D0DF5280C331">
    <w:name w:val="508D316C05254C458B194D0DF5280C331"/>
    <w:rsid w:val="00295448"/>
    <w:pPr>
      <w:spacing w:after="0" w:line="270" w:lineRule="atLeast"/>
    </w:pPr>
    <w:rPr>
      <w:rFonts w:eastAsiaTheme="minorHAnsi" w:cs="System"/>
      <w:bCs/>
      <w:spacing w:val="2"/>
      <w:sz w:val="21"/>
      <w:lang w:eastAsia="en-US"/>
    </w:rPr>
  </w:style>
  <w:style w:type="paragraph" w:customStyle="1" w:styleId="181DAFE2C6E0445DBCC561257B4C389B1">
    <w:name w:val="181DAFE2C6E0445DBCC561257B4C389B1"/>
    <w:rsid w:val="00295448"/>
    <w:pPr>
      <w:spacing w:after="0" w:line="270" w:lineRule="atLeast"/>
    </w:pPr>
    <w:rPr>
      <w:rFonts w:eastAsiaTheme="minorHAnsi" w:cs="System"/>
      <w:bCs/>
      <w:spacing w:val="2"/>
      <w:sz w:val="21"/>
      <w:lang w:eastAsia="en-US"/>
    </w:rPr>
  </w:style>
  <w:style w:type="paragraph" w:customStyle="1" w:styleId="738AB6DB6CD447F8AB68771DFDACE62B1">
    <w:name w:val="738AB6DB6CD447F8AB68771DFDACE62B1"/>
    <w:rsid w:val="00295448"/>
    <w:pPr>
      <w:spacing w:after="0" w:line="270" w:lineRule="atLeast"/>
    </w:pPr>
    <w:rPr>
      <w:rFonts w:eastAsiaTheme="minorHAnsi" w:cs="System"/>
      <w:bCs/>
      <w:spacing w:val="2"/>
      <w:sz w:val="21"/>
      <w:lang w:eastAsia="en-US"/>
    </w:rPr>
  </w:style>
  <w:style w:type="paragraph" w:customStyle="1" w:styleId="4E74A1D0890D4F3D93A0C568802A567E1">
    <w:name w:val="4E74A1D0890D4F3D93A0C568802A567E1"/>
    <w:rsid w:val="00295448"/>
    <w:pPr>
      <w:spacing w:after="0" w:line="270" w:lineRule="atLeast"/>
    </w:pPr>
    <w:rPr>
      <w:rFonts w:eastAsiaTheme="minorHAnsi" w:cs="System"/>
      <w:bCs/>
      <w:spacing w:val="2"/>
      <w:sz w:val="21"/>
      <w:lang w:eastAsia="en-US"/>
    </w:rPr>
  </w:style>
  <w:style w:type="paragraph" w:customStyle="1" w:styleId="75E0FE9E710F4C64A39708041A097B751">
    <w:name w:val="75E0FE9E710F4C64A39708041A097B751"/>
    <w:rsid w:val="00295448"/>
    <w:pPr>
      <w:spacing w:after="0" w:line="270" w:lineRule="atLeast"/>
    </w:pPr>
    <w:rPr>
      <w:rFonts w:eastAsiaTheme="minorHAnsi" w:cs="System"/>
      <w:bCs/>
      <w:spacing w:val="2"/>
      <w:sz w:val="21"/>
      <w:lang w:eastAsia="en-US"/>
    </w:rPr>
  </w:style>
  <w:style w:type="paragraph" w:customStyle="1" w:styleId="A86F4D4AC36345C68C424EF793EBEA6F1">
    <w:name w:val="A86F4D4AC36345C68C424EF793EBEA6F1"/>
    <w:rsid w:val="00295448"/>
    <w:pPr>
      <w:spacing w:after="0" w:line="270" w:lineRule="atLeast"/>
    </w:pPr>
    <w:rPr>
      <w:rFonts w:eastAsiaTheme="minorHAnsi" w:cs="System"/>
      <w:bCs/>
      <w:spacing w:val="2"/>
      <w:sz w:val="21"/>
      <w:lang w:eastAsia="en-US"/>
    </w:rPr>
  </w:style>
  <w:style w:type="paragraph" w:customStyle="1" w:styleId="534F6C188C294AD5B860E5E5F130E0341">
    <w:name w:val="534F6C188C294AD5B860E5E5F130E0341"/>
    <w:rsid w:val="00295448"/>
    <w:pPr>
      <w:spacing w:after="0" w:line="270" w:lineRule="atLeast"/>
    </w:pPr>
    <w:rPr>
      <w:rFonts w:eastAsiaTheme="minorHAnsi" w:cs="System"/>
      <w:bCs/>
      <w:spacing w:val="2"/>
      <w:sz w:val="21"/>
      <w:lang w:eastAsia="en-US"/>
    </w:rPr>
  </w:style>
  <w:style w:type="paragraph" w:customStyle="1" w:styleId="D1A78B9ECF864650BF0FC2C84A25F15F1">
    <w:name w:val="D1A78B9ECF864650BF0FC2C84A25F15F1"/>
    <w:rsid w:val="00295448"/>
    <w:pPr>
      <w:spacing w:after="0" w:line="270" w:lineRule="atLeast"/>
    </w:pPr>
    <w:rPr>
      <w:rFonts w:eastAsiaTheme="minorHAnsi" w:cs="System"/>
      <w:bCs/>
      <w:spacing w:val="2"/>
      <w:sz w:val="21"/>
      <w:lang w:eastAsia="en-US"/>
    </w:rPr>
  </w:style>
  <w:style w:type="paragraph" w:customStyle="1" w:styleId="6209C918BED34347BC5CC65DF89A5E4C1">
    <w:name w:val="6209C918BED34347BC5CC65DF89A5E4C1"/>
    <w:rsid w:val="00295448"/>
    <w:pPr>
      <w:spacing w:after="0" w:line="270" w:lineRule="atLeast"/>
    </w:pPr>
    <w:rPr>
      <w:rFonts w:eastAsiaTheme="minorHAnsi" w:cs="System"/>
      <w:bCs/>
      <w:spacing w:val="2"/>
      <w:sz w:val="21"/>
      <w:lang w:eastAsia="en-US"/>
    </w:rPr>
  </w:style>
  <w:style w:type="paragraph" w:customStyle="1" w:styleId="0CE93D9504A44DF48A2A7814447D3DD31">
    <w:name w:val="0CE93D9504A44DF48A2A7814447D3DD31"/>
    <w:rsid w:val="00295448"/>
    <w:pPr>
      <w:spacing w:after="0" w:line="270" w:lineRule="atLeast"/>
    </w:pPr>
    <w:rPr>
      <w:rFonts w:eastAsiaTheme="minorHAnsi" w:cs="System"/>
      <w:bCs/>
      <w:spacing w:val="2"/>
      <w:sz w:val="21"/>
      <w:lang w:eastAsia="en-US"/>
    </w:rPr>
  </w:style>
  <w:style w:type="paragraph" w:customStyle="1" w:styleId="71483FABF42B42F5A35EA9390F6A8EE71">
    <w:name w:val="71483FABF42B42F5A35EA9390F6A8EE71"/>
    <w:rsid w:val="00295448"/>
    <w:pPr>
      <w:spacing w:after="0" w:line="270" w:lineRule="atLeast"/>
    </w:pPr>
    <w:rPr>
      <w:rFonts w:eastAsiaTheme="minorHAnsi" w:cs="System"/>
      <w:bCs/>
      <w:spacing w:val="2"/>
      <w:sz w:val="21"/>
      <w:lang w:eastAsia="en-US"/>
    </w:rPr>
  </w:style>
  <w:style w:type="paragraph" w:customStyle="1" w:styleId="D1959C95999B4EC297A691D21076951A1">
    <w:name w:val="D1959C95999B4EC297A691D21076951A1"/>
    <w:rsid w:val="00295448"/>
    <w:pPr>
      <w:spacing w:after="0" w:line="270" w:lineRule="atLeast"/>
    </w:pPr>
    <w:rPr>
      <w:rFonts w:eastAsiaTheme="minorHAnsi" w:cs="System"/>
      <w:bCs/>
      <w:spacing w:val="2"/>
      <w:sz w:val="21"/>
      <w:lang w:eastAsia="en-US"/>
    </w:rPr>
  </w:style>
  <w:style w:type="paragraph" w:customStyle="1" w:styleId="7FBD0ABCA01244008C6C4BB60F67D7AE1">
    <w:name w:val="7FBD0ABCA01244008C6C4BB60F67D7AE1"/>
    <w:rsid w:val="00295448"/>
    <w:pPr>
      <w:spacing w:after="0" w:line="270" w:lineRule="atLeast"/>
    </w:pPr>
    <w:rPr>
      <w:rFonts w:eastAsiaTheme="minorHAnsi" w:cs="System"/>
      <w:bCs/>
      <w:spacing w:val="2"/>
      <w:sz w:val="21"/>
      <w:lang w:eastAsia="en-US"/>
    </w:rPr>
  </w:style>
  <w:style w:type="paragraph" w:customStyle="1" w:styleId="B93DF4DA736243C9A2357CB2769B76701">
    <w:name w:val="B93DF4DA736243C9A2357CB2769B76701"/>
    <w:rsid w:val="00295448"/>
    <w:pPr>
      <w:spacing w:after="0" w:line="270" w:lineRule="atLeast"/>
    </w:pPr>
    <w:rPr>
      <w:rFonts w:eastAsiaTheme="minorHAnsi" w:cs="System"/>
      <w:bCs/>
      <w:spacing w:val="2"/>
      <w:sz w:val="21"/>
      <w:lang w:eastAsia="en-US"/>
    </w:rPr>
  </w:style>
  <w:style w:type="paragraph" w:customStyle="1" w:styleId="9E43E566B225489BACC5C7F16294CFCD1">
    <w:name w:val="9E43E566B225489BACC5C7F16294CFCD1"/>
    <w:rsid w:val="00295448"/>
    <w:pPr>
      <w:spacing w:after="0" w:line="270" w:lineRule="atLeast"/>
    </w:pPr>
    <w:rPr>
      <w:rFonts w:eastAsiaTheme="minorHAnsi" w:cs="System"/>
      <w:bCs/>
      <w:spacing w:val="2"/>
      <w:sz w:val="21"/>
      <w:lang w:eastAsia="en-US"/>
    </w:rPr>
  </w:style>
  <w:style w:type="paragraph" w:customStyle="1" w:styleId="4B269B7023924E6FB58FC0AA3F72415C1">
    <w:name w:val="4B269B7023924E6FB58FC0AA3F72415C1"/>
    <w:rsid w:val="00295448"/>
    <w:pPr>
      <w:spacing w:after="0" w:line="270" w:lineRule="atLeast"/>
    </w:pPr>
    <w:rPr>
      <w:rFonts w:eastAsiaTheme="minorHAnsi" w:cs="System"/>
      <w:bCs/>
      <w:spacing w:val="2"/>
      <w:sz w:val="21"/>
      <w:lang w:eastAsia="en-US"/>
    </w:rPr>
  </w:style>
  <w:style w:type="paragraph" w:customStyle="1" w:styleId="409B141A407C488E903097CDC5AAAE2E1">
    <w:name w:val="409B141A407C488E903097CDC5AAAE2E1"/>
    <w:rsid w:val="00295448"/>
    <w:pPr>
      <w:spacing w:after="0" w:line="270" w:lineRule="atLeast"/>
    </w:pPr>
    <w:rPr>
      <w:rFonts w:eastAsiaTheme="minorHAnsi" w:cs="System"/>
      <w:bCs/>
      <w:spacing w:val="2"/>
      <w:sz w:val="21"/>
      <w:lang w:eastAsia="en-US"/>
    </w:rPr>
  </w:style>
  <w:style w:type="paragraph" w:customStyle="1" w:styleId="47A63C17CE2A478D80AC0631181F21781">
    <w:name w:val="47A63C17CE2A478D80AC0631181F21781"/>
    <w:rsid w:val="00295448"/>
    <w:pPr>
      <w:spacing w:after="0" w:line="270" w:lineRule="atLeast"/>
    </w:pPr>
    <w:rPr>
      <w:rFonts w:eastAsiaTheme="minorHAnsi" w:cs="System"/>
      <w:bCs/>
      <w:spacing w:val="2"/>
      <w:sz w:val="21"/>
      <w:lang w:eastAsia="en-US"/>
    </w:rPr>
  </w:style>
  <w:style w:type="paragraph" w:customStyle="1" w:styleId="25D5A3283C0F4F3C9C3AB9C95C391CD71">
    <w:name w:val="25D5A3283C0F4F3C9C3AB9C95C391CD71"/>
    <w:rsid w:val="00295448"/>
    <w:pPr>
      <w:spacing w:after="0" w:line="270" w:lineRule="atLeast"/>
    </w:pPr>
    <w:rPr>
      <w:rFonts w:eastAsiaTheme="minorHAnsi" w:cs="System"/>
      <w:bCs/>
      <w:spacing w:val="2"/>
      <w:sz w:val="21"/>
      <w:lang w:eastAsia="en-US"/>
    </w:rPr>
  </w:style>
  <w:style w:type="paragraph" w:customStyle="1" w:styleId="5948EEA1DB9A45EAB7935D8C23FC81BA1">
    <w:name w:val="5948EEA1DB9A45EAB7935D8C23FC81BA1"/>
    <w:rsid w:val="00295448"/>
    <w:pPr>
      <w:spacing w:after="0" w:line="270" w:lineRule="atLeast"/>
    </w:pPr>
    <w:rPr>
      <w:rFonts w:eastAsiaTheme="minorHAnsi" w:cs="System"/>
      <w:bCs/>
      <w:spacing w:val="2"/>
      <w:sz w:val="21"/>
      <w:lang w:eastAsia="en-US"/>
    </w:rPr>
  </w:style>
  <w:style w:type="paragraph" w:customStyle="1" w:styleId="FF8A82C4E70B4C9F933671AD89A653E21">
    <w:name w:val="FF8A82C4E70B4C9F933671AD89A653E21"/>
    <w:rsid w:val="00295448"/>
    <w:pPr>
      <w:spacing w:after="0" w:line="270" w:lineRule="atLeast"/>
    </w:pPr>
    <w:rPr>
      <w:rFonts w:eastAsiaTheme="minorHAnsi" w:cs="System"/>
      <w:bCs/>
      <w:spacing w:val="2"/>
      <w:sz w:val="21"/>
      <w:lang w:eastAsia="en-US"/>
    </w:rPr>
  </w:style>
  <w:style w:type="paragraph" w:customStyle="1" w:styleId="501CD82F4308483B98F280B37D3E72891">
    <w:name w:val="501CD82F4308483B98F280B37D3E72891"/>
    <w:rsid w:val="00295448"/>
    <w:pPr>
      <w:spacing w:after="0" w:line="270" w:lineRule="atLeast"/>
    </w:pPr>
    <w:rPr>
      <w:rFonts w:eastAsiaTheme="minorHAnsi" w:cs="System"/>
      <w:bCs/>
      <w:spacing w:val="2"/>
      <w:sz w:val="21"/>
      <w:lang w:eastAsia="en-US"/>
    </w:rPr>
  </w:style>
  <w:style w:type="paragraph" w:customStyle="1" w:styleId="E61593F90F944E58BE5430F186A04C101">
    <w:name w:val="E61593F90F944E58BE5430F186A04C101"/>
    <w:rsid w:val="00295448"/>
    <w:pPr>
      <w:spacing w:after="0" w:line="270" w:lineRule="atLeast"/>
    </w:pPr>
    <w:rPr>
      <w:rFonts w:eastAsiaTheme="minorHAnsi" w:cs="System"/>
      <w:bCs/>
      <w:spacing w:val="2"/>
      <w:sz w:val="21"/>
      <w:lang w:eastAsia="en-US"/>
    </w:rPr>
  </w:style>
  <w:style w:type="paragraph" w:customStyle="1" w:styleId="FD1D243EA9A44532B8148A9C349D6B561">
    <w:name w:val="FD1D243EA9A44532B8148A9C349D6B561"/>
    <w:rsid w:val="00295448"/>
    <w:pPr>
      <w:spacing w:after="0" w:line="270" w:lineRule="atLeast"/>
    </w:pPr>
    <w:rPr>
      <w:rFonts w:eastAsiaTheme="minorHAnsi" w:cs="System"/>
      <w:bCs/>
      <w:spacing w:val="2"/>
      <w:sz w:val="21"/>
      <w:lang w:eastAsia="en-US"/>
    </w:rPr>
  </w:style>
  <w:style w:type="paragraph" w:customStyle="1" w:styleId="EB0E459669544AA7999305DA6B3422DC1">
    <w:name w:val="EB0E459669544AA7999305DA6B3422DC1"/>
    <w:rsid w:val="00295448"/>
    <w:pPr>
      <w:spacing w:after="0" w:line="270" w:lineRule="atLeast"/>
    </w:pPr>
    <w:rPr>
      <w:rFonts w:eastAsiaTheme="minorHAnsi" w:cs="System"/>
      <w:bCs/>
      <w:spacing w:val="2"/>
      <w:sz w:val="21"/>
      <w:lang w:eastAsia="en-US"/>
    </w:rPr>
  </w:style>
  <w:style w:type="paragraph" w:customStyle="1" w:styleId="4B3CAD4A1F354EF2A6610FE5D092FE1B1">
    <w:name w:val="4B3CAD4A1F354EF2A6610FE5D092FE1B1"/>
    <w:rsid w:val="00295448"/>
    <w:pPr>
      <w:spacing w:after="0" w:line="270" w:lineRule="atLeast"/>
    </w:pPr>
    <w:rPr>
      <w:rFonts w:eastAsiaTheme="minorHAnsi" w:cs="System"/>
      <w:bCs/>
      <w:spacing w:val="2"/>
      <w:sz w:val="21"/>
      <w:lang w:eastAsia="en-US"/>
    </w:rPr>
  </w:style>
  <w:style w:type="paragraph" w:customStyle="1" w:styleId="468B15402A1E4215A2780B18EF2F18841">
    <w:name w:val="468B15402A1E4215A2780B18EF2F18841"/>
    <w:rsid w:val="00295448"/>
    <w:pPr>
      <w:spacing w:after="0" w:line="270" w:lineRule="atLeast"/>
    </w:pPr>
    <w:rPr>
      <w:rFonts w:eastAsiaTheme="minorHAnsi" w:cs="System"/>
      <w:bCs/>
      <w:spacing w:val="2"/>
      <w:sz w:val="21"/>
      <w:lang w:eastAsia="en-US"/>
    </w:rPr>
  </w:style>
  <w:style w:type="paragraph" w:customStyle="1" w:styleId="CCBBDD5C909B4E7C9DA1499E7189A35F1">
    <w:name w:val="CCBBDD5C909B4E7C9DA1499E7189A35F1"/>
    <w:rsid w:val="00295448"/>
    <w:pPr>
      <w:spacing w:after="0" w:line="270" w:lineRule="atLeast"/>
    </w:pPr>
    <w:rPr>
      <w:rFonts w:eastAsiaTheme="minorHAnsi" w:cs="System"/>
      <w:bCs/>
      <w:spacing w:val="2"/>
      <w:sz w:val="21"/>
      <w:lang w:eastAsia="en-US"/>
    </w:rPr>
  </w:style>
  <w:style w:type="paragraph" w:customStyle="1" w:styleId="8BAB9C005CCD4BC48FF492A4D04344ED1">
    <w:name w:val="8BAB9C005CCD4BC48FF492A4D04344ED1"/>
    <w:rsid w:val="00295448"/>
    <w:pPr>
      <w:spacing w:after="0" w:line="270" w:lineRule="atLeast"/>
    </w:pPr>
    <w:rPr>
      <w:rFonts w:eastAsiaTheme="minorHAnsi" w:cs="System"/>
      <w:bCs/>
      <w:spacing w:val="2"/>
      <w:sz w:val="21"/>
      <w:lang w:eastAsia="en-US"/>
    </w:rPr>
  </w:style>
  <w:style w:type="paragraph" w:customStyle="1" w:styleId="F14BBF1B12D04809A9F8559D8BA7376C1">
    <w:name w:val="F14BBF1B12D04809A9F8559D8BA7376C1"/>
    <w:rsid w:val="00295448"/>
    <w:pPr>
      <w:spacing w:after="0" w:line="270" w:lineRule="atLeast"/>
    </w:pPr>
    <w:rPr>
      <w:rFonts w:eastAsiaTheme="minorHAnsi" w:cs="System"/>
      <w:bCs/>
      <w:spacing w:val="2"/>
      <w:sz w:val="21"/>
      <w:lang w:eastAsia="en-US"/>
    </w:rPr>
  </w:style>
  <w:style w:type="paragraph" w:customStyle="1" w:styleId="F25E018B98A140B9925E3510D810EE321">
    <w:name w:val="F25E018B98A140B9925E3510D810EE321"/>
    <w:rsid w:val="00295448"/>
    <w:pPr>
      <w:spacing w:after="0" w:line="270" w:lineRule="atLeast"/>
    </w:pPr>
    <w:rPr>
      <w:rFonts w:eastAsiaTheme="minorHAnsi" w:cs="System"/>
      <w:bCs/>
      <w:spacing w:val="2"/>
      <w:sz w:val="21"/>
      <w:lang w:eastAsia="en-US"/>
    </w:rPr>
  </w:style>
  <w:style w:type="paragraph" w:customStyle="1" w:styleId="610B250FFF7B4615B72905FC3FD28D481">
    <w:name w:val="610B250FFF7B4615B72905FC3FD28D481"/>
    <w:rsid w:val="00295448"/>
    <w:pPr>
      <w:spacing w:after="0" w:line="270" w:lineRule="atLeast"/>
    </w:pPr>
    <w:rPr>
      <w:rFonts w:eastAsiaTheme="minorHAnsi" w:cs="System"/>
      <w:bCs/>
      <w:spacing w:val="2"/>
      <w:sz w:val="21"/>
      <w:lang w:eastAsia="en-US"/>
    </w:rPr>
  </w:style>
  <w:style w:type="paragraph" w:customStyle="1" w:styleId="E98F6033D2A0487187D8512E463B6BA71">
    <w:name w:val="E98F6033D2A0487187D8512E463B6BA71"/>
    <w:rsid w:val="00295448"/>
    <w:pPr>
      <w:spacing w:after="0" w:line="270" w:lineRule="atLeast"/>
    </w:pPr>
    <w:rPr>
      <w:rFonts w:eastAsiaTheme="minorHAnsi" w:cs="System"/>
      <w:bCs/>
      <w:spacing w:val="2"/>
      <w:sz w:val="21"/>
      <w:lang w:eastAsia="en-US"/>
    </w:rPr>
  </w:style>
  <w:style w:type="paragraph" w:customStyle="1" w:styleId="D3F593F60CCB4969822778292389B45C1">
    <w:name w:val="D3F593F60CCB4969822778292389B45C1"/>
    <w:rsid w:val="00295448"/>
    <w:pPr>
      <w:spacing w:after="0" w:line="270" w:lineRule="atLeast"/>
    </w:pPr>
    <w:rPr>
      <w:rFonts w:eastAsiaTheme="minorHAnsi" w:cs="System"/>
      <w:bCs/>
      <w:spacing w:val="2"/>
      <w:sz w:val="21"/>
      <w:lang w:eastAsia="en-US"/>
    </w:rPr>
  </w:style>
  <w:style w:type="paragraph" w:customStyle="1" w:styleId="3BF4D4DD95604CD980EE172186288ACD1">
    <w:name w:val="3BF4D4DD95604CD980EE172186288ACD1"/>
    <w:rsid w:val="00295448"/>
    <w:pPr>
      <w:spacing w:after="0" w:line="270" w:lineRule="atLeast"/>
    </w:pPr>
    <w:rPr>
      <w:rFonts w:eastAsiaTheme="minorHAnsi" w:cs="System"/>
      <w:bCs/>
      <w:spacing w:val="2"/>
      <w:sz w:val="21"/>
      <w:lang w:eastAsia="en-US"/>
    </w:rPr>
  </w:style>
  <w:style w:type="paragraph" w:customStyle="1" w:styleId="8168AEAAEFDC4D418C99F8CB60BF78731">
    <w:name w:val="8168AEAAEFDC4D418C99F8CB60BF78731"/>
    <w:rsid w:val="00295448"/>
    <w:pPr>
      <w:spacing w:after="0" w:line="270" w:lineRule="atLeast"/>
    </w:pPr>
    <w:rPr>
      <w:rFonts w:eastAsiaTheme="minorHAnsi" w:cs="System"/>
      <w:bCs/>
      <w:spacing w:val="2"/>
      <w:sz w:val="21"/>
      <w:lang w:eastAsia="en-US"/>
    </w:rPr>
  </w:style>
  <w:style w:type="paragraph" w:customStyle="1" w:styleId="E41DF9E9AE6A482E90E3D2970B08C90E1">
    <w:name w:val="E41DF9E9AE6A482E90E3D2970B08C90E1"/>
    <w:rsid w:val="00295448"/>
    <w:pPr>
      <w:spacing w:after="0" w:line="270" w:lineRule="atLeast"/>
    </w:pPr>
    <w:rPr>
      <w:rFonts w:eastAsiaTheme="minorHAnsi" w:cs="System"/>
      <w:bCs/>
      <w:spacing w:val="2"/>
      <w:sz w:val="21"/>
      <w:lang w:eastAsia="en-US"/>
    </w:rPr>
  </w:style>
  <w:style w:type="paragraph" w:customStyle="1" w:styleId="1518E373BE254BC0B8CD9FCFAFB0C7641">
    <w:name w:val="1518E373BE254BC0B8CD9FCFAFB0C7641"/>
    <w:rsid w:val="00295448"/>
    <w:pPr>
      <w:spacing w:after="0" w:line="270" w:lineRule="atLeast"/>
    </w:pPr>
    <w:rPr>
      <w:rFonts w:eastAsiaTheme="minorHAnsi" w:cs="System"/>
      <w:bCs/>
      <w:spacing w:val="2"/>
      <w:sz w:val="21"/>
      <w:lang w:eastAsia="en-US"/>
    </w:rPr>
  </w:style>
  <w:style w:type="paragraph" w:customStyle="1" w:styleId="528C7EB43E5E44C8A51792F80B8C68A21">
    <w:name w:val="528C7EB43E5E44C8A51792F80B8C68A21"/>
    <w:rsid w:val="00295448"/>
    <w:pPr>
      <w:spacing w:after="0" w:line="270" w:lineRule="atLeast"/>
    </w:pPr>
    <w:rPr>
      <w:rFonts w:eastAsiaTheme="minorHAnsi" w:cs="System"/>
      <w:bCs/>
      <w:spacing w:val="2"/>
      <w:sz w:val="21"/>
      <w:lang w:eastAsia="en-US"/>
    </w:rPr>
  </w:style>
  <w:style w:type="paragraph" w:customStyle="1" w:styleId="9006CAE01CA94F3DA23516618C40E39B1">
    <w:name w:val="9006CAE01CA94F3DA23516618C40E39B1"/>
    <w:rsid w:val="00295448"/>
    <w:pPr>
      <w:spacing w:after="0" w:line="270" w:lineRule="atLeast"/>
    </w:pPr>
    <w:rPr>
      <w:rFonts w:eastAsiaTheme="minorHAnsi" w:cs="System"/>
      <w:bCs/>
      <w:spacing w:val="2"/>
      <w:sz w:val="21"/>
      <w:lang w:eastAsia="en-US"/>
    </w:rPr>
  </w:style>
  <w:style w:type="paragraph" w:customStyle="1" w:styleId="625FE0B277DA459EAC992FF8E99003481">
    <w:name w:val="625FE0B277DA459EAC992FF8E99003481"/>
    <w:rsid w:val="00295448"/>
    <w:pPr>
      <w:spacing w:after="0" w:line="270" w:lineRule="atLeast"/>
    </w:pPr>
    <w:rPr>
      <w:rFonts w:eastAsiaTheme="minorHAnsi" w:cs="System"/>
      <w:bCs/>
      <w:spacing w:val="2"/>
      <w:sz w:val="21"/>
      <w:lang w:eastAsia="en-US"/>
    </w:rPr>
  </w:style>
  <w:style w:type="paragraph" w:customStyle="1" w:styleId="370CCD18741C4BD7BAA8E8458CE74C281">
    <w:name w:val="370CCD18741C4BD7BAA8E8458CE74C281"/>
    <w:rsid w:val="00295448"/>
    <w:pPr>
      <w:spacing w:after="0" w:line="270" w:lineRule="atLeast"/>
    </w:pPr>
    <w:rPr>
      <w:rFonts w:eastAsiaTheme="minorHAnsi" w:cs="System"/>
      <w:bCs/>
      <w:spacing w:val="2"/>
      <w:sz w:val="21"/>
      <w:lang w:eastAsia="en-US"/>
    </w:rPr>
  </w:style>
  <w:style w:type="paragraph" w:customStyle="1" w:styleId="2D9E76FC8C864DF0A46187D8408369591">
    <w:name w:val="2D9E76FC8C864DF0A46187D8408369591"/>
    <w:rsid w:val="00295448"/>
    <w:pPr>
      <w:spacing w:after="0" w:line="270" w:lineRule="atLeast"/>
    </w:pPr>
    <w:rPr>
      <w:rFonts w:eastAsiaTheme="minorHAnsi" w:cs="System"/>
      <w:bCs/>
      <w:spacing w:val="2"/>
      <w:sz w:val="21"/>
      <w:lang w:eastAsia="en-US"/>
    </w:rPr>
  </w:style>
  <w:style w:type="paragraph" w:customStyle="1" w:styleId="FE97FFA5A5A240F6B953093C6AE936F71">
    <w:name w:val="FE97FFA5A5A240F6B953093C6AE936F71"/>
    <w:rsid w:val="00295448"/>
    <w:pPr>
      <w:spacing w:after="0" w:line="270" w:lineRule="atLeast"/>
    </w:pPr>
    <w:rPr>
      <w:rFonts w:eastAsiaTheme="minorHAnsi" w:cs="System"/>
      <w:bCs/>
      <w:spacing w:val="2"/>
      <w:sz w:val="21"/>
      <w:lang w:eastAsia="en-US"/>
    </w:rPr>
  </w:style>
  <w:style w:type="paragraph" w:customStyle="1" w:styleId="C29333ACAC494784945DE7D8BA35632A1">
    <w:name w:val="C29333ACAC494784945DE7D8BA35632A1"/>
    <w:rsid w:val="00295448"/>
    <w:pPr>
      <w:spacing w:after="0" w:line="270" w:lineRule="atLeast"/>
    </w:pPr>
    <w:rPr>
      <w:rFonts w:eastAsiaTheme="minorHAnsi" w:cs="System"/>
      <w:bCs/>
      <w:spacing w:val="2"/>
      <w:sz w:val="21"/>
      <w:lang w:eastAsia="en-US"/>
    </w:rPr>
  </w:style>
  <w:style w:type="paragraph" w:customStyle="1" w:styleId="EDE4177E3891417BBC090F6EA52CDF2D1">
    <w:name w:val="EDE4177E3891417BBC090F6EA52CDF2D1"/>
    <w:rsid w:val="00295448"/>
    <w:pPr>
      <w:spacing w:after="0" w:line="270" w:lineRule="atLeast"/>
    </w:pPr>
    <w:rPr>
      <w:rFonts w:eastAsiaTheme="minorHAnsi" w:cs="System"/>
      <w:bCs/>
      <w:spacing w:val="2"/>
      <w:sz w:val="21"/>
      <w:lang w:eastAsia="en-US"/>
    </w:rPr>
  </w:style>
  <w:style w:type="paragraph" w:customStyle="1" w:styleId="A2941677AA88402A9D04BA3BC12777C71">
    <w:name w:val="A2941677AA88402A9D04BA3BC12777C71"/>
    <w:rsid w:val="00295448"/>
    <w:pPr>
      <w:spacing w:after="0" w:line="270" w:lineRule="atLeast"/>
    </w:pPr>
    <w:rPr>
      <w:rFonts w:eastAsiaTheme="minorHAnsi" w:cs="System"/>
      <w:bCs/>
      <w:spacing w:val="2"/>
      <w:sz w:val="21"/>
      <w:lang w:eastAsia="en-US"/>
    </w:rPr>
  </w:style>
  <w:style w:type="paragraph" w:customStyle="1" w:styleId="16C53722BEBB4908A5FE308CF863CA951">
    <w:name w:val="16C53722BEBB4908A5FE308CF863CA951"/>
    <w:rsid w:val="00295448"/>
    <w:pPr>
      <w:spacing w:after="0" w:line="270" w:lineRule="atLeast"/>
    </w:pPr>
    <w:rPr>
      <w:rFonts w:eastAsiaTheme="minorHAnsi" w:cs="System"/>
      <w:bCs/>
      <w:spacing w:val="2"/>
      <w:sz w:val="21"/>
      <w:lang w:eastAsia="en-US"/>
    </w:rPr>
  </w:style>
  <w:style w:type="paragraph" w:customStyle="1" w:styleId="3271942B18D44A05907089D80329B6C41">
    <w:name w:val="3271942B18D44A05907089D80329B6C41"/>
    <w:rsid w:val="00295448"/>
    <w:pPr>
      <w:spacing w:after="0" w:line="270" w:lineRule="atLeast"/>
    </w:pPr>
    <w:rPr>
      <w:rFonts w:eastAsiaTheme="minorHAnsi" w:cs="System"/>
      <w:bCs/>
      <w:spacing w:val="2"/>
      <w:sz w:val="21"/>
      <w:lang w:eastAsia="en-US"/>
    </w:rPr>
  </w:style>
  <w:style w:type="paragraph" w:customStyle="1" w:styleId="48D4F27563DE48238CFDF895330218711">
    <w:name w:val="48D4F27563DE48238CFDF895330218711"/>
    <w:rsid w:val="00295448"/>
    <w:pPr>
      <w:spacing w:after="0" w:line="270" w:lineRule="atLeast"/>
    </w:pPr>
    <w:rPr>
      <w:rFonts w:eastAsiaTheme="minorHAnsi" w:cs="System"/>
      <w:bCs/>
      <w:spacing w:val="2"/>
      <w:sz w:val="21"/>
      <w:lang w:eastAsia="en-US"/>
    </w:rPr>
  </w:style>
  <w:style w:type="paragraph" w:customStyle="1" w:styleId="B0BD7E4DB01F4BFEA16DADB60C13603A">
    <w:name w:val="B0BD7E4DB01F4BFEA16DADB60C13603A"/>
    <w:rsid w:val="00295448"/>
  </w:style>
  <w:style w:type="paragraph" w:customStyle="1" w:styleId="039009DA1AA042E38EA88EE727DB3ED0">
    <w:name w:val="039009DA1AA042E38EA88EE727DB3ED0"/>
    <w:rsid w:val="00295448"/>
  </w:style>
  <w:style w:type="paragraph" w:customStyle="1" w:styleId="9CB9CED7B6A94E2A856674F09920969D">
    <w:name w:val="9CB9CED7B6A94E2A856674F09920969D"/>
    <w:rsid w:val="00295448"/>
  </w:style>
  <w:style w:type="paragraph" w:customStyle="1" w:styleId="5869EB6E75004226BB54924A636EEB68">
    <w:name w:val="5869EB6E75004226BB54924A636EEB68"/>
    <w:rsid w:val="00295448"/>
  </w:style>
  <w:style w:type="paragraph" w:customStyle="1" w:styleId="2A44EF27E9B1488DBE35EF9C7EFA368D">
    <w:name w:val="2A44EF27E9B1488DBE35EF9C7EFA368D"/>
    <w:rsid w:val="00295448"/>
  </w:style>
  <w:style w:type="paragraph" w:customStyle="1" w:styleId="CE0F7D7AAAF54231A36861FCFE527A59">
    <w:name w:val="CE0F7D7AAAF54231A36861FCFE527A59"/>
    <w:rsid w:val="00295448"/>
  </w:style>
  <w:style w:type="paragraph" w:customStyle="1" w:styleId="0E80B41F5600421FBFF38BF1CCD8C48F">
    <w:name w:val="0E80B41F5600421FBFF38BF1CCD8C48F"/>
    <w:rsid w:val="00295448"/>
  </w:style>
  <w:style w:type="paragraph" w:customStyle="1" w:styleId="591B9D31CF724E88B3CFF4AA089EB797">
    <w:name w:val="591B9D31CF724E88B3CFF4AA089EB797"/>
    <w:rsid w:val="00295448"/>
  </w:style>
  <w:style w:type="paragraph" w:customStyle="1" w:styleId="DEFABEC8AD904AA4BA9EC314EB273120">
    <w:name w:val="DEFABEC8AD904AA4BA9EC314EB273120"/>
    <w:rsid w:val="00295448"/>
  </w:style>
  <w:style w:type="paragraph" w:customStyle="1" w:styleId="3B442B4F45034DFF851C5ACD6EF000C2">
    <w:name w:val="3B442B4F45034DFF851C5ACD6EF000C2"/>
    <w:rsid w:val="00295448"/>
  </w:style>
  <w:style w:type="paragraph" w:customStyle="1" w:styleId="125B7F2C8B8447C0A161D2F04F900AD0">
    <w:name w:val="125B7F2C8B8447C0A161D2F04F900AD0"/>
    <w:rsid w:val="00295448"/>
  </w:style>
  <w:style w:type="paragraph" w:customStyle="1" w:styleId="771FB78B463549EF827B36A3F1D63B21">
    <w:name w:val="771FB78B463549EF827B36A3F1D63B21"/>
    <w:rsid w:val="00295448"/>
  </w:style>
  <w:style w:type="paragraph" w:customStyle="1" w:styleId="B5CCCB84E012444AAC07A7F9E20B9BC9">
    <w:name w:val="B5CCCB84E012444AAC07A7F9E20B9BC9"/>
    <w:rsid w:val="00295448"/>
  </w:style>
  <w:style w:type="paragraph" w:customStyle="1" w:styleId="DD69B03CC83B4BD6B140A8002A2026F0">
    <w:name w:val="DD69B03CC83B4BD6B140A8002A2026F0"/>
    <w:rsid w:val="00295448"/>
  </w:style>
  <w:style w:type="paragraph" w:customStyle="1" w:styleId="D1C0ECF8B052404EB718EE0F1400B990">
    <w:name w:val="D1C0ECF8B052404EB718EE0F1400B990"/>
    <w:rsid w:val="00295448"/>
  </w:style>
  <w:style w:type="paragraph" w:customStyle="1" w:styleId="CF6A0900978F4042AA3AE937003E1205">
    <w:name w:val="CF6A0900978F4042AA3AE937003E1205"/>
    <w:rsid w:val="00295448"/>
  </w:style>
  <w:style w:type="paragraph" w:customStyle="1" w:styleId="CD3294C89C544D8A8BFAF2D9FFB09B50">
    <w:name w:val="CD3294C89C544D8A8BFAF2D9FFB09B50"/>
    <w:rsid w:val="00295448"/>
  </w:style>
  <w:style w:type="paragraph" w:customStyle="1" w:styleId="86089AC1660642329141B2A96CA7DB23">
    <w:name w:val="86089AC1660642329141B2A96CA7DB23"/>
    <w:rsid w:val="00295448"/>
  </w:style>
  <w:style w:type="paragraph" w:customStyle="1" w:styleId="81E97C95309C43D5B054A3FEE229470A">
    <w:name w:val="81E97C95309C43D5B054A3FEE229470A"/>
    <w:rsid w:val="00295448"/>
  </w:style>
  <w:style w:type="paragraph" w:customStyle="1" w:styleId="38671C802E1C4A4AA5E32B3D92DE18BD">
    <w:name w:val="38671C802E1C4A4AA5E32B3D92DE18BD"/>
    <w:rsid w:val="00295448"/>
  </w:style>
  <w:style w:type="paragraph" w:customStyle="1" w:styleId="FB93D5B04D334A0097EB72ACDCE0D7F2">
    <w:name w:val="FB93D5B04D334A0097EB72ACDCE0D7F2"/>
    <w:rsid w:val="00295448"/>
  </w:style>
  <w:style w:type="paragraph" w:customStyle="1" w:styleId="9E3AF90E2D9141A89D898C791436D8C2">
    <w:name w:val="9E3AF90E2D9141A89D898C791436D8C2"/>
    <w:rsid w:val="00295448"/>
  </w:style>
  <w:style w:type="paragraph" w:customStyle="1" w:styleId="91A495E19AB743F7ADA5DE69A11B9D88">
    <w:name w:val="91A495E19AB743F7ADA5DE69A11B9D88"/>
    <w:rsid w:val="00295448"/>
  </w:style>
  <w:style w:type="paragraph" w:customStyle="1" w:styleId="CBF711FA3F9B4C718ADC0EF2D20D0F07">
    <w:name w:val="CBF711FA3F9B4C718ADC0EF2D20D0F07"/>
    <w:rsid w:val="00295448"/>
  </w:style>
  <w:style w:type="paragraph" w:customStyle="1" w:styleId="D70489AB78814D84AE1997A62774F561">
    <w:name w:val="D70489AB78814D84AE1997A62774F561"/>
    <w:rsid w:val="00295448"/>
  </w:style>
  <w:style w:type="paragraph" w:customStyle="1" w:styleId="8F529AD6BD1C487C839687275AF68B84">
    <w:name w:val="8F529AD6BD1C487C839687275AF68B84"/>
    <w:rsid w:val="00295448"/>
  </w:style>
  <w:style w:type="paragraph" w:customStyle="1" w:styleId="9CCA09761A3B4682B62247C3CA77A3A1">
    <w:name w:val="9CCA09761A3B4682B62247C3CA77A3A1"/>
    <w:rsid w:val="00295448"/>
  </w:style>
  <w:style w:type="paragraph" w:customStyle="1" w:styleId="EE80F1AF92D649F0BA8643E37D5A030A">
    <w:name w:val="EE80F1AF92D649F0BA8643E37D5A030A"/>
    <w:rsid w:val="00295448"/>
  </w:style>
  <w:style w:type="paragraph" w:customStyle="1" w:styleId="083FF6140BB04A1C984D58FF0DF143F1">
    <w:name w:val="083FF6140BB04A1C984D58FF0DF143F1"/>
    <w:rsid w:val="00295448"/>
  </w:style>
  <w:style w:type="paragraph" w:customStyle="1" w:styleId="FEEE440F6A9B43FBBBF25AF69BF25A8B">
    <w:name w:val="FEEE440F6A9B43FBBBF25AF69BF25A8B"/>
    <w:rsid w:val="00295448"/>
  </w:style>
  <w:style w:type="paragraph" w:customStyle="1" w:styleId="30E88314154944779CECC893A0036D8D">
    <w:name w:val="30E88314154944779CECC893A0036D8D"/>
    <w:rsid w:val="00295448"/>
  </w:style>
  <w:style w:type="paragraph" w:customStyle="1" w:styleId="56CEBA1132704599B0AB0E70A240EC12">
    <w:name w:val="56CEBA1132704599B0AB0E70A240EC12"/>
    <w:rsid w:val="00295448"/>
  </w:style>
  <w:style w:type="paragraph" w:customStyle="1" w:styleId="3EE4C8F5F10E4BD691C95B4326BA2ECA">
    <w:name w:val="3EE4C8F5F10E4BD691C95B4326BA2ECA"/>
    <w:rsid w:val="00295448"/>
  </w:style>
  <w:style w:type="paragraph" w:customStyle="1" w:styleId="9BBBEE38AA6843E8AECCE0B530D18162">
    <w:name w:val="9BBBEE38AA6843E8AECCE0B530D18162"/>
    <w:rsid w:val="00295448"/>
  </w:style>
  <w:style w:type="paragraph" w:customStyle="1" w:styleId="DC31F09ED6884A18B943293F40F718F9">
    <w:name w:val="DC31F09ED6884A18B943293F40F718F9"/>
    <w:rsid w:val="00295448"/>
  </w:style>
  <w:style w:type="paragraph" w:customStyle="1" w:styleId="D3270143413A44839A22ABD28E563F32">
    <w:name w:val="D3270143413A44839A22ABD28E563F32"/>
    <w:rsid w:val="00295448"/>
  </w:style>
  <w:style w:type="paragraph" w:customStyle="1" w:styleId="6C163C6B2C4B4EF296F74F564677FAB6">
    <w:name w:val="6C163C6B2C4B4EF296F74F564677FAB6"/>
    <w:rsid w:val="00295448"/>
  </w:style>
  <w:style w:type="paragraph" w:customStyle="1" w:styleId="3CB38EDE5D754244B8BF4ED3A5948AC4">
    <w:name w:val="3CB38EDE5D754244B8BF4ED3A5948AC4"/>
    <w:rsid w:val="00295448"/>
  </w:style>
  <w:style w:type="paragraph" w:customStyle="1" w:styleId="254727F276EF4CC891FD246CC423FAEA">
    <w:name w:val="254727F276EF4CC891FD246CC423FAEA"/>
    <w:rsid w:val="00295448"/>
  </w:style>
  <w:style w:type="paragraph" w:customStyle="1" w:styleId="A33D1DAEC33346D691919D539FD760E0">
    <w:name w:val="A33D1DAEC33346D691919D539FD760E0"/>
    <w:rsid w:val="00295448"/>
  </w:style>
  <w:style w:type="paragraph" w:customStyle="1" w:styleId="F5FB63ED1F7B404CBE543E4FCB712E24">
    <w:name w:val="F5FB63ED1F7B404CBE543E4FCB712E24"/>
    <w:rsid w:val="00295448"/>
  </w:style>
  <w:style w:type="paragraph" w:customStyle="1" w:styleId="F4AB6F174401465DAB307414BE2FE1BD">
    <w:name w:val="F4AB6F174401465DAB307414BE2FE1BD"/>
    <w:rsid w:val="00295448"/>
  </w:style>
  <w:style w:type="paragraph" w:customStyle="1" w:styleId="245EE4E5EBA247DF8C79B32020991398">
    <w:name w:val="245EE4E5EBA247DF8C79B32020991398"/>
    <w:rsid w:val="00295448"/>
  </w:style>
  <w:style w:type="paragraph" w:customStyle="1" w:styleId="5C2E2C2733504CFFACE42B83AED989E9">
    <w:name w:val="5C2E2C2733504CFFACE42B83AED989E9"/>
    <w:rsid w:val="00295448"/>
  </w:style>
  <w:style w:type="paragraph" w:customStyle="1" w:styleId="22F59A373A364A24AF9E38E274D05D53">
    <w:name w:val="22F59A373A364A24AF9E38E274D05D53"/>
    <w:rsid w:val="00295448"/>
  </w:style>
  <w:style w:type="paragraph" w:customStyle="1" w:styleId="0CB10813D3F54E8DB8FDA65E0BA661BA">
    <w:name w:val="0CB10813D3F54E8DB8FDA65E0BA661BA"/>
    <w:rsid w:val="00295448"/>
  </w:style>
  <w:style w:type="paragraph" w:customStyle="1" w:styleId="80DF094F482245F08C30708D7BEA85A1">
    <w:name w:val="80DF094F482245F08C30708D7BEA85A1"/>
    <w:rsid w:val="00295448"/>
  </w:style>
  <w:style w:type="paragraph" w:customStyle="1" w:styleId="7A9C5028522246DEAB989958126764C2">
    <w:name w:val="7A9C5028522246DEAB989958126764C2"/>
    <w:rsid w:val="00295448"/>
  </w:style>
  <w:style w:type="paragraph" w:customStyle="1" w:styleId="5191399247E44FC08AFFD186356E3ED4">
    <w:name w:val="5191399247E44FC08AFFD186356E3ED4"/>
    <w:rsid w:val="00295448"/>
  </w:style>
  <w:style w:type="paragraph" w:customStyle="1" w:styleId="539E345E8E4746E6B845AAD8E4DE5816">
    <w:name w:val="539E345E8E4746E6B845AAD8E4DE5816"/>
    <w:rsid w:val="00295448"/>
  </w:style>
  <w:style w:type="paragraph" w:customStyle="1" w:styleId="B5B0FAAEFBB340D69483BF0D8994038F">
    <w:name w:val="B5B0FAAEFBB340D69483BF0D8994038F"/>
    <w:rsid w:val="00295448"/>
  </w:style>
  <w:style w:type="paragraph" w:customStyle="1" w:styleId="8129D114D6E74EEC8E5F51F9D1410965">
    <w:name w:val="8129D114D6E74EEC8E5F51F9D1410965"/>
    <w:rsid w:val="00295448"/>
  </w:style>
  <w:style w:type="paragraph" w:customStyle="1" w:styleId="A2DBAD8492BD432187A28093CC770C6B">
    <w:name w:val="A2DBAD8492BD432187A28093CC770C6B"/>
    <w:rsid w:val="00295448"/>
  </w:style>
  <w:style w:type="paragraph" w:customStyle="1" w:styleId="25A1532FEE8745DC83576C6187C12FEE">
    <w:name w:val="25A1532FEE8745DC83576C6187C12FEE"/>
    <w:rsid w:val="00295448"/>
  </w:style>
  <w:style w:type="paragraph" w:customStyle="1" w:styleId="266247748DD5409983DF3DD5EFCDF658">
    <w:name w:val="266247748DD5409983DF3DD5EFCDF658"/>
    <w:rsid w:val="00295448"/>
  </w:style>
  <w:style w:type="paragraph" w:customStyle="1" w:styleId="9DED50414DBB4977B7715EFFCAE1092F">
    <w:name w:val="9DED50414DBB4977B7715EFFCAE1092F"/>
    <w:rsid w:val="00295448"/>
  </w:style>
  <w:style w:type="paragraph" w:customStyle="1" w:styleId="E1E56A4F9BF54F19AC48261E7EBA23E1">
    <w:name w:val="E1E56A4F9BF54F19AC48261E7EBA23E1"/>
    <w:rsid w:val="00295448"/>
  </w:style>
  <w:style w:type="paragraph" w:customStyle="1" w:styleId="FB5A375D64B3412A867CF2AFC13B2E1E">
    <w:name w:val="FB5A375D64B3412A867CF2AFC13B2E1E"/>
    <w:rsid w:val="00295448"/>
  </w:style>
  <w:style w:type="paragraph" w:customStyle="1" w:styleId="62CA7D4AFBE447F9B72B0D9A8B4D594B">
    <w:name w:val="62CA7D4AFBE447F9B72B0D9A8B4D594B"/>
    <w:rsid w:val="00295448"/>
  </w:style>
  <w:style w:type="paragraph" w:customStyle="1" w:styleId="B848550616A94687A98E6CD9D2420195">
    <w:name w:val="B848550616A94687A98E6CD9D2420195"/>
    <w:rsid w:val="00295448"/>
  </w:style>
  <w:style w:type="paragraph" w:customStyle="1" w:styleId="846BDDB45F1A46F5A1515EAC14B6BEDE">
    <w:name w:val="846BDDB45F1A46F5A1515EAC14B6BEDE"/>
    <w:rsid w:val="00295448"/>
  </w:style>
  <w:style w:type="paragraph" w:customStyle="1" w:styleId="EB675DCD95F0493F93ED65FB7BFCB76A">
    <w:name w:val="EB675DCD95F0493F93ED65FB7BFCB76A"/>
    <w:rsid w:val="00295448"/>
  </w:style>
  <w:style w:type="paragraph" w:customStyle="1" w:styleId="472AD9C39F714ADC9A6450A0910EEE97">
    <w:name w:val="472AD9C39F714ADC9A6450A0910EEE97"/>
    <w:rsid w:val="00295448"/>
  </w:style>
  <w:style w:type="paragraph" w:customStyle="1" w:styleId="A12B6C555D374BFCAA26CE7CD6506132">
    <w:name w:val="A12B6C555D374BFCAA26CE7CD6506132"/>
    <w:rsid w:val="00295448"/>
  </w:style>
  <w:style w:type="paragraph" w:customStyle="1" w:styleId="D46593F537B644948A2C6024912F687A">
    <w:name w:val="D46593F537B644948A2C6024912F687A"/>
    <w:rsid w:val="00295448"/>
  </w:style>
  <w:style w:type="paragraph" w:customStyle="1" w:styleId="738E5A97CF01466FAD99E5E4C80CA86A">
    <w:name w:val="738E5A97CF01466FAD99E5E4C80CA86A"/>
    <w:rsid w:val="00295448"/>
  </w:style>
  <w:style w:type="paragraph" w:customStyle="1" w:styleId="42AD6F5E739A4C8498476C22E839CB68">
    <w:name w:val="42AD6F5E739A4C8498476C22E839CB68"/>
    <w:rsid w:val="00295448"/>
  </w:style>
  <w:style w:type="paragraph" w:customStyle="1" w:styleId="A11FC1D77AC04C508EE2634BB67ED4E2">
    <w:name w:val="A11FC1D77AC04C508EE2634BB67ED4E2"/>
    <w:rsid w:val="00295448"/>
  </w:style>
  <w:style w:type="paragraph" w:customStyle="1" w:styleId="6ACC2B6E22CC47868DBE2B5572FF5D2E">
    <w:name w:val="6ACC2B6E22CC47868DBE2B5572FF5D2E"/>
    <w:rsid w:val="00295448"/>
  </w:style>
  <w:style w:type="paragraph" w:customStyle="1" w:styleId="FA7F0604A7D840ADAB433C232B5B7B35">
    <w:name w:val="FA7F0604A7D840ADAB433C232B5B7B35"/>
    <w:rsid w:val="00295448"/>
  </w:style>
  <w:style w:type="paragraph" w:customStyle="1" w:styleId="D15E899A750A413E8553E77A00438846">
    <w:name w:val="D15E899A750A413E8553E77A00438846"/>
    <w:rsid w:val="00295448"/>
  </w:style>
  <w:style w:type="paragraph" w:customStyle="1" w:styleId="C0342918D0CF408182B227EABD8DF76C">
    <w:name w:val="C0342918D0CF408182B227EABD8DF76C"/>
    <w:rsid w:val="00295448"/>
  </w:style>
  <w:style w:type="paragraph" w:customStyle="1" w:styleId="D15E037BE9AA453DA1EA3064636781D5">
    <w:name w:val="D15E037BE9AA453DA1EA3064636781D5"/>
    <w:rsid w:val="00295448"/>
  </w:style>
  <w:style w:type="paragraph" w:customStyle="1" w:styleId="800829EFB7EA4B4F9EBBAEA49492B487">
    <w:name w:val="800829EFB7EA4B4F9EBBAEA49492B487"/>
    <w:rsid w:val="00295448"/>
  </w:style>
  <w:style w:type="paragraph" w:customStyle="1" w:styleId="0DA6C06ADF014B6DBC9756F1A45B0824">
    <w:name w:val="0DA6C06ADF014B6DBC9756F1A45B0824"/>
    <w:rsid w:val="00295448"/>
  </w:style>
  <w:style w:type="paragraph" w:customStyle="1" w:styleId="4A6173B9CD5C4E6C869A27611D9085DD">
    <w:name w:val="4A6173B9CD5C4E6C869A27611D9085DD"/>
    <w:rsid w:val="00295448"/>
  </w:style>
  <w:style w:type="paragraph" w:customStyle="1" w:styleId="DAE8D694699F4EFD9374C6A7D8042F32">
    <w:name w:val="DAE8D694699F4EFD9374C6A7D8042F32"/>
    <w:rsid w:val="00295448"/>
  </w:style>
  <w:style w:type="paragraph" w:customStyle="1" w:styleId="34D68231A0BB4958A4F3A991F81AFC99">
    <w:name w:val="34D68231A0BB4958A4F3A991F81AFC99"/>
    <w:rsid w:val="00295448"/>
  </w:style>
  <w:style w:type="paragraph" w:customStyle="1" w:styleId="1A32E6894483416A8A2CFB99148040B7">
    <w:name w:val="1A32E6894483416A8A2CFB99148040B7"/>
    <w:rsid w:val="00295448"/>
  </w:style>
  <w:style w:type="paragraph" w:customStyle="1" w:styleId="86E2E248875B4A9C8D7E5586ABE6A1A1">
    <w:name w:val="86E2E248875B4A9C8D7E5586ABE6A1A1"/>
    <w:rsid w:val="00295448"/>
  </w:style>
  <w:style w:type="paragraph" w:customStyle="1" w:styleId="5E582B1C9CF5469092F03670045D5D8C">
    <w:name w:val="5E582B1C9CF5469092F03670045D5D8C"/>
    <w:rsid w:val="00295448"/>
  </w:style>
  <w:style w:type="paragraph" w:customStyle="1" w:styleId="BD2037F6EDD14FD082101C94888816D1">
    <w:name w:val="BD2037F6EDD14FD082101C94888816D1"/>
    <w:rsid w:val="00295448"/>
  </w:style>
  <w:style w:type="paragraph" w:customStyle="1" w:styleId="D3134038C9F74217BFA0877AC7384344">
    <w:name w:val="D3134038C9F74217BFA0877AC7384344"/>
    <w:rsid w:val="00295448"/>
  </w:style>
  <w:style w:type="paragraph" w:customStyle="1" w:styleId="4D47BA8740DF4484B0368AF5EA99BB04">
    <w:name w:val="4D47BA8740DF4484B0368AF5EA99BB04"/>
    <w:rsid w:val="00295448"/>
  </w:style>
  <w:style w:type="paragraph" w:customStyle="1" w:styleId="F1343A9A8A8A4B5DAF64BFFDD8C7177C">
    <w:name w:val="F1343A9A8A8A4B5DAF64BFFDD8C7177C"/>
    <w:rsid w:val="00295448"/>
  </w:style>
  <w:style w:type="paragraph" w:customStyle="1" w:styleId="611F5C6779EB4827A472A46E95C02ADD">
    <w:name w:val="611F5C6779EB4827A472A46E95C02ADD"/>
    <w:rsid w:val="00295448"/>
  </w:style>
  <w:style w:type="paragraph" w:customStyle="1" w:styleId="946DA27F32B341EEAC425550CEF0AD3B">
    <w:name w:val="946DA27F32B341EEAC425550CEF0AD3B"/>
    <w:rsid w:val="00295448"/>
  </w:style>
  <w:style w:type="paragraph" w:customStyle="1" w:styleId="5755E1FB0C4641B59F9C7C6A4D92A210">
    <w:name w:val="5755E1FB0C4641B59F9C7C6A4D92A210"/>
    <w:rsid w:val="00295448"/>
  </w:style>
  <w:style w:type="paragraph" w:customStyle="1" w:styleId="13E252B141D5471CB40C0CF697F7DAC6">
    <w:name w:val="13E252B141D5471CB40C0CF697F7DAC6"/>
    <w:rsid w:val="00295448"/>
  </w:style>
  <w:style w:type="paragraph" w:customStyle="1" w:styleId="06EB242D724C41A591C4B0B5EB40A308">
    <w:name w:val="06EB242D724C41A591C4B0B5EB40A308"/>
    <w:rsid w:val="00295448"/>
  </w:style>
  <w:style w:type="paragraph" w:customStyle="1" w:styleId="1C52F9F7EA374FDEB614068E530C290B">
    <w:name w:val="1C52F9F7EA374FDEB614068E530C290B"/>
    <w:rsid w:val="00295448"/>
  </w:style>
  <w:style w:type="paragraph" w:customStyle="1" w:styleId="53F4729C3B5A491FAFE94619BB2E2EB4">
    <w:name w:val="53F4729C3B5A491FAFE94619BB2E2EB4"/>
    <w:rsid w:val="00295448"/>
  </w:style>
  <w:style w:type="paragraph" w:customStyle="1" w:styleId="392C811846AB4CFCB5841115C7E4110C">
    <w:name w:val="392C811846AB4CFCB5841115C7E4110C"/>
    <w:rsid w:val="00295448"/>
  </w:style>
  <w:style w:type="paragraph" w:customStyle="1" w:styleId="A977441E385E4796A422011C6742119B">
    <w:name w:val="A977441E385E4796A422011C6742119B"/>
    <w:rsid w:val="00295448"/>
  </w:style>
  <w:style w:type="paragraph" w:customStyle="1" w:styleId="A8F964999AB74C89AFD4CA15F641684D">
    <w:name w:val="A8F964999AB74C89AFD4CA15F641684D"/>
    <w:rsid w:val="00295448"/>
  </w:style>
  <w:style w:type="paragraph" w:customStyle="1" w:styleId="ED57851626A240808EAA0F8444B87086">
    <w:name w:val="ED57851626A240808EAA0F8444B87086"/>
    <w:rsid w:val="00295448"/>
  </w:style>
  <w:style w:type="paragraph" w:customStyle="1" w:styleId="18FA54D1D73A4B64B723F5E119125771">
    <w:name w:val="18FA54D1D73A4B64B723F5E119125771"/>
    <w:rsid w:val="00295448"/>
  </w:style>
  <w:style w:type="paragraph" w:customStyle="1" w:styleId="0122D30C752A41A5B117323C751B3CD5">
    <w:name w:val="0122D30C752A41A5B117323C751B3CD5"/>
    <w:rsid w:val="00295448"/>
  </w:style>
  <w:style w:type="paragraph" w:customStyle="1" w:styleId="F4F3095C16A34895BFA7E9D45BB4A55F">
    <w:name w:val="F4F3095C16A34895BFA7E9D45BB4A55F"/>
    <w:rsid w:val="00295448"/>
  </w:style>
  <w:style w:type="paragraph" w:customStyle="1" w:styleId="A9C1ED242905494590129EFF33E31FA3">
    <w:name w:val="A9C1ED242905494590129EFF33E31FA3"/>
    <w:rsid w:val="00295448"/>
  </w:style>
  <w:style w:type="paragraph" w:customStyle="1" w:styleId="22CE1DB4188C4F49929BEDB94E58D71B">
    <w:name w:val="22CE1DB4188C4F49929BEDB94E58D71B"/>
    <w:rsid w:val="00295448"/>
  </w:style>
  <w:style w:type="paragraph" w:customStyle="1" w:styleId="4F7DCEBB810A46E1B1A0C882384B1CE6">
    <w:name w:val="4F7DCEBB810A46E1B1A0C882384B1CE6"/>
    <w:rsid w:val="00295448"/>
  </w:style>
  <w:style w:type="paragraph" w:customStyle="1" w:styleId="6DEE9C7FDC7042728DAEEF8A380425FC">
    <w:name w:val="6DEE9C7FDC7042728DAEEF8A380425FC"/>
    <w:rsid w:val="00295448"/>
  </w:style>
  <w:style w:type="paragraph" w:customStyle="1" w:styleId="A26E6B5FFB33487783095DCBAE144794">
    <w:name w:val="A26E6B5FFB33487783095DCBAE144794"/>
    <w:rsid w:val="00295448"/>
  </w:style>
  <w:style w:type="paragraph" w:customStyle="1" w:styleId="556D1F753C424ECFB6455D50A5F69E4D">
    <w:name w:val="556D1F753C424ECFB6455D50A5F69E4D"/>
    <w:rsid w:val="00295448"/>
  </w:style>
  <w:style w:type="paragraph" w:customStyle="1" w:styleId="70BCCC6C3D0248768BDDFDD74ED24B07">
    <w:name w:val="70BCCC6C3D0248768BDDFDD74ED24B07"/>
    <w:rsid w:val="00295448"/>
  </w:style>
  <w:style w:type="paragraph" w:customStyle="1" w:styleId="01EB0C4CBC674155B7204732E1976B48">
    <w:name w:val="01EB0C4CBC674155B7204732E1976B48"/>
    <w:rsid w:val="00295448"/>
  </w:style>
  <w:style w:type="paragraph" w:customStyle="1" w:styleId="710B01A5B4684B9198DBD7DB6DD63EF8">
    <w:name w:val="710B01A5B4684B9198DBD7DB6DD63EF8"/>
    <w:rsid w:val="00295448"/>
  </w:style>
  <w:style w:type="paragraph" w:customStyle="1" w:styleId="FB61B441304046C482C4D0AF2B13393D">
    <w:name w:val="FB61B441304046C482C4D0AF2B13393D"/>
    <w:rsid w:val="00295448"/>
  </w:style>
  <w:style w:type="paragraph" w:customStyle="1" w:styleId="0C4EB6584D184531B80E459EC297A9F4">
    <w:name w:val="0C4EB6584D184531B80E459EC297A9F4"/>
    <w:rsid w:val="00295448"/>
  </w:style>
  <w:style w:type="paragraph" w:customStyle="1" w:styleId="1AD2FDDFA5864523BCE2FC9EE22ACC02">
    <w:name w:val="1AD2FDDFA5864523BCE2FC9EE22ACC02"/>
    <w:rsid w:val="00295448"/>
  </w:style>
  <w:style w:type="paragraph" w:customStyle="1" w:styleId="6857A412EC484EA2956A474B94BACB71">
    <w:name w:val="6857A412EC484EA2956A474B94BACB71"/>
    <w:rsid w:val="00295448"/>
  </w:style>
  <w:style w:type="paragraph" w:customStyle="1" w:styleId="3134356D449F44A09372F4ACD9DD11B3">
    <w:name w:val="3134356D449F44A09372F4ACD9DD11B3"/>
    <w:rsid w:val="00295448"/>
  </w:style>
  <w:style w:type="paragraph" w:customStyle="1" w:styleId="8059ED44197A4EA785BD9A1CD2A4D98A">
    <w:name w:val="8059ED44197A4EA785BD9A1CD2A4D98A"/>
    <w:rsid w:val="00295448"/>
  </w:style>
  <w:style w:type="paragraph" w:customStyle="1" w:styleId="14F87A0E9DFF4F35A8A0966E0F7379FB">
    <w:name w:val="14F87A0E9DFF4F35A8A0966E0F7379FB"/>
    <w:rsid w:val="00295448"/>
  </w:style>
  <w:style w:type="paragraph" w:customStyle="1" w:styleId="10DF26D97AD44C079CE85409DD335F17">
    <w:name w:val="10DF26D97AD44C079CE85409DD335F17"/>
    <w:rsid w:val="00295448"/>
  </w:style>
  <w:style w:type="paragraph" w:customStyle="1" w:styleId="F7823369E13A46D18EF37DF6CD61654D">
    <w:name w:val="F7823369E13A46D18EF37DF6CD61654D"/>
    <w:rsid w:val="00295448"/>
  </w:style>
  <w:style w:type="paragraph" w:customStyle="1" w:styleId="251DB20BF5014243993E373235DF2451">
    <w:name w:val="251DB20BF5014243993E373235DF2451"/>
    <w:rsid w:val="00295448"/>
  </w:style>
  <w:style w:type="paragraph" w:customStyle="1" w:styleId="87B87A9844D54A84BD9AE7889A844600">
    <w:name w:val="87B87A9844D54A84BD9AE7889A844600"/>
    <w:rsid w:val="00295448"/>
  </w:style>
  <w:style w:type="paragraph" w:customStyle="1" w:styleId="DD56FB1E5091488C8133FF52B93D0E6B">
    <w:name w:val="DD56FB1E5091488C8133FF52B93D0E6B"/>
    <w:rsid w:val="00295448"/>
  </w:style>
  <w:style w:type="paragraph" w:customStyle="1" w:styleId="7CB62209C01F4598898D75BA5A7C3CD1">
    <w:name w:val="7CB62209C01F4598898D75BA5A7C3CD1"/>
    <w:rsid w:val="00295448"/>
  </w:style>
  <w:style w:type="paragraph" w:customStyle="1" w:styleId="E1C9A4947E2F409CBC4E5E198CB99748">
    <w:name w:val="E1C9A4947E2F409CBC4E5E198CB99748"/>
    <w:rsid w:val="00295448"/>
  </w:style>
  <w:style w:type="paragraph" w:customStyle="1" w:styleId="915275FAFC2F4BD0B6298C2B4E5605F2">
    <w:name w:val="915275FAFC2F4BD0B6298C2B4E5605F2"/>
    <w:rsid w:val="00295448"/>
  </w:style>
  <w:style w:type="paragraph" w:customStyle="1" w:styleId="3DB153D8581B49C7B466661160A5E5BF">
    <w:name w:val="3DB153D8581B49C7B466661160A5E5BF"/>
    <w:rsid w:val="00295448"/>
  </w:style>
  <w:style w:type="paragraph" w:customStyle="1" w:styleId="BA57A537F1A94C4CA3726E8934EF5E4E">
    <w:name w:val="BA57A537F1A94C4CA3726E8934EF5E4E"/>
    <w:rsid w:val="00295448"/>
  </w:style>
  <w:style w:type="paragraph" w:customStyle="1" w:styleId="709C419FF89D4E9CBD7D8F104133CDFD">
    <w:name w:val="709C419FF89D4E9CBD7D8F104133CDFD"/>
    <w:rsid w:val="00295448"/>
  </w:style>
  <w:style w:type="paragraph" w:customStyle="1" w:styleId="9112C4B6F6134867BF697158DDDA9FF3">
    <w:name w:val="9112C4B6F6134867BF697158DDDA9FF3"/>
    <w:rsid w:val="00295448"/>
  </w:style>
  <w:style w:type="paragraph" w:customStyle="1" w:styleId="8B67CB61B84442BDBE42F7F94E5128F2">
    <w:name w:val="8B67CB61B84442BDBE42F7F94E5128F2"/>
    <w:rsid w:val="00295448"/>
  </w:style>
  <w:style w:type="paragraph" w:customStyle="1" w:styleId="63E4C1D57F704328B5A51564F0BA0CD8">
    <w:name w:val="63E4C1D57F704328B5A51564F0BA0CD8"/>
    <w:rsid w:val="00295448"/>
  </w:style>
  <w:style w:type="paragraph" w:customStyle="1" w:styleId="48BB2DEBDBA341D0A033A066EEBBE9E2">
    <w:name w:val="48BB2DEBDBA341D0A033A066EEBBE9E2"/>
    <w:rsid w:val="00295448"/>
  </w:style>
  <w:style w:type="paragraph" w:customStyle="1" w:styleId="D04035D8825B4E0AB0BC50BD5309CF91">
    <w:name w:val="D04035D8825B4E0AB0BC50BD5309CF91"/>
    <w:rsid w:val="00295448"/>
  </w:style>
  <w:style w:type="paragraph" w:customStyle="1" w:styleId="72F3DD0BE8E7437599C471AC9B3ED9FB">
    <w:name w:val="72F3DD0BE8E7437599C471AC9B3ED9FB"/>
    <w:rsid w:val="00295448"/>
  </w:style>
  <w:style w:type="paragraph" w:customStyle="1" w:styleId="10F34E95C3D44199B56B5131A9647977">
    <w:name w:val="10F34E95C3D44199B56B5131A9647977"/>
    <w:rsid w:val="00295448"/>
  </w:style>
  <w:style w:type="paragraph" w:customStyle="1" w:styleId="636FC331F92E4AD59461B5EDE6ACAF45">
    <w:name w:val="636FC331F92E4AD59461B5EDE6ACAF45"/>
    <w:rsid w:val="00295448"/>
  </w:style>
  <w:style w:type="paragraph" w:customStyle="1" w:styleId="323A405EFD31422080DFE2ABA59EC195">
    <w:name w:val="323A405EFD31422080DFE2ABA59EC195"/>
    <w:rsid w:val="00295448"/>
  </w:style>
  <w:style w:type="paragraph" w:customStyle="1" w:styleId="43F58E3C4A1C458DA9932C21A7ED3314">
    <w:name w:val="43F58E3C4A1C458DA9932C21A7ED3314"/>
    <w:rsid w:val="00295448"/>
  </w:style>
  <w:style w:type="paragraph" w:customStyle="1" w:styleId="E7D5567551454E5DB91EF7880ECED2E3">
    <w:name w:val="E7D5567551454E5DB91EF7880ECED2E3"/>
    <w:rsid w:val="00295448"/>
  </w:style>
  <w:style w:type="paragraph" w:customStyle="1" w:styleId="E152301D7E064F48A183207ED1944C8F">
    <w:name w:val="E152301D7E064F48A183207ED1944C8F"/>
    <w:rsid w:val="00295448"/>
  </w:style>
  <w:style w:type="paragraph" w:customStyle="1" w:styleId="4381EA113C424D80938687C2A9927DFE">
    <w:name w:val="4381EA113C424D80938687C2A9927DFE"/>
    <w:rsid w:val="00295448"/>
  </w:style>
  <w:style w:type="paragraph" w:customStyle="1" w:styleId="A0D561E7BDA84F68B05713CD1A9FD455">
    <w:name w:val="A0D561E7BDA84F68B05713CD1A9FD455"/>
    <w:rsid w:val="00295448"/>
  </w:style>
  <w:style w:type="paragraph" w:customStyle="1" w:styleId="7D3062B8E4CB4D1D8E9A8F082F6BBDA2">
    <w:name w:val="7D3062B8E4CB4D1D8E9A8F082F6BBDA2"/>
    <w:rsid w:val="00295448"/>
  </w:style>
  <w:style w:type="paragraph" w:customStyle="1" w:styleId="C49A87A15F75468EB2469E8AB96B515A">
    <w:name w:val="C49A87A15F75468EB2469E8AB96B515A"/>
    <w:rsid w:val="00295448"/>
  </w:style>
  <w:style w:type="paragraph" w:customStyle="1" w:styleId="F59D53144E7E42CC9E65B84BC125BC7D">
    <w:name w:val="F59D53144E7E42CC9E65B84BC125BC7D"/>
    <w:rsid w:val="00295448"/>
  </w:style>
  <w:style w:type="paragraph" w:customStyle="1" w:styleId="9ADCF37B8D504B1F8094B302F2FD798B">
    <w:name w:val="9ADCF37B8D504B1F8094B302F2FD798B"/>
    <w:rsid w:val="00295448"/>
  </w:style>
  <w:style w:type="paragraph" w:customStyle="1" w:styleId="C2CCF544E5A348AE872CCCC59FFC8042">
    <w:name w:val="C2CCF544E5A348AE872CCCC59FFC8042"/>
    <w:rsid w:val="00295448"/>
  </w:style>
  <w:style w:type="paragraph" w:customStyle="1" w:styleId="3BBA10646B2E45F8B6830E40DE968A04">
    <w:name w:val="3BBA10646B2E45F8B6830E40DE968A04"/>
    <w:rsid w:val="00295448"/>
  </w:style>
  <w:style w:type="paragraph" w:customStyle="1" w:styleId="CBE6EE7185AC4F59A9FFBABDB5C39BD4">
    <w:name w:val="CBE6EE7185AC4F59A9FFBABDB5C39BD4"/>
    <w:rsid w:val="00295448"/>
  </w:style>
  <w:style w:type="paragraph" w:customStyle="1" w:styleId="D91F34FA989B494692DEBDD144696D5D">
    <w:name w:val="D91F34FA989B494692DEBDD144696D5D"/>
    <w:rsid w:val="00295448"/>
  </w:style>
  <w:style w:type="paragraph" w:customStyle="1" w:styleId="0DDE1912E75E488FAA432C3A68CB7D26">
    <w:name w:val="0DDE1912E75E488FAA432C3A68CB7D26"/>
    <w:rsid w:val="00295448"/>
  </w:style>
  <w:style w:type="paragraph" w:customStyle="1" w:styleId="098ED78C7D0F4C9BAEE43026C2693A08">
    <w:name w:val="098ED78C7D0F4C9BAEE43026C2693A08"/>
    <w:rsid w:val="00295448"/>
  </w:style>
  <w:style w:type="paragraph" w:customStyle="1" w:styleId="ED9CF6E617874AE497FA1EEDB2E48911">
    <w:name w:val="ED9CF6E617874AE497FA1EEDB2E48911"/>
    <w:rsid w:val="00295448"/>
  </w:style>
  <w:style w:type="paragraph" w:customStyle="1" w:styleId="61508F5E98E245A481EFEE67753EB00B">
    <w:name w:val="61508F5E98E245A481EFEE67753EB00B"/>
    <w:rsid w:val="00295448"/>
  </w:style>
  <w:style w:type="paragraph" w:customStyle="1" w:styleId="D84F85B10CB24D2AA2DDFDAA9D8AAF5D">
    <w:name w:val="D84F85B10CB24D2AA2DDFDAA9D8AAF5D"/>
    <w:rsid w:val="00295448"/>
  </w:style>
  <w:style w:type="paragraph" w:customStyle="1" w:styleId="5ABC6AE82B6F4E53AB5257E35CCA8566">
    <w:name w:val="5ABC6AE82B6F4E53AB5257E35CCA8566"/>
    <w:rsid w:val="00295448"/>
  </w:style>
  <w:style w:type="paragraph" w:customStyle="1" w:styleId="0BDFF6CF840A496FBBD6AA3C042BA7DA">
    <w:name w:val="0BDFF6CF840A496FBBD6AA3C042BA7DA"/>
    <w:rsid w:val="00295448"/>
  </w:style>
  <w:style w:type="paragraph" w:customStyle="1" w:styleId="EEDA04610E4F4F8AB03138F35C2E3153">
    <w:name w:val="EEDA04610E4F4F8AB03138F35C2E3153"/>
    <w:rsid w:val="00295448"/>
  </w:style>
  <w:style w:type="paragraph" w:customStyle="1" w:styleId="A7A56D4E53354A4FA023BDD9CB881A3D">
    <w:name w:val="A7A56D4E53354A4FA023BDD9CB881A3D"/>
    <w:rsid w:val="00295448"/>
  </w:style>
  <w:style w:type="paragraph" w:customStyle="1" w:styleId="A30237AD3CDD4A8088C87EE57536E7D4">
    <w:name w:val="A30237AD3CDD4A8088C87EE57536E7D4"/>
    <w:rsid w:val="00295448"/>
  </w:style>
  <w:style w:type="paragraph" w:customStyle="1" w:styleId="FCF9B0126F5F42EA99EF6795D190B415">
    <w:name w:val="FCF9B0126F5F42EA99EF6795D190B415"/>
    <w:rsid w:val="00295448"/>
  </w:style>
  <w:style w:type="paragraph" w:customStyle="1" w:styleId="350DE1AAB8A04B92B1EAB6D439898739">
    <w:name w:val="350DE1AAB8A04B92B1EAB6D439898739"/>
    <w:rsid w:val="00295448"/>
  </w:style>
  <w:style w:type="paragraph" w:customStyle="1" w:styleId="971705750E674DD5977859F084F4996D">
    <w:name w:val="971705750E674DD5977859F084F4996D"/>
    <w:rsid w:val="00295448"/>
  </w:style>
  <w:style w:type="paragraph" w:customStyle="1" w:styleId="FDD2F5CB61DD44BAA82E0DBF2E203F9C">
    <w:name w:val="FDD2F5CB61DD44BAA82E0DBF2E203F9C"/>
    <w:rsid w:val="00295448"/>
  </w:style>
  <w:style w:type="paragraph" w:customStyle="1" w:styleId="6AFE0C73E42F47AA86CC02C555D77790">
    <w:name w:val="6AFE0C73E42F47AA86CC02C555D77790"/>
    <w:rsid w:val="00295448"/>
  </w:style>
  <w:style w:type="paragraph" w:customStyle="1" w:styleId="B6D45D78A7CA493DA8376C7C12079706">
    <w:name w:val="B6D45D78A7CA493DA8376C7C12079706"/>
    <w:rsid w:val="00295448"/>
  </w:style>
  <w:style w:type="paragraph" w:customStyle="1" w:styleId="28278D4DBAB5481CBBC2F66F5933E5B6">
    <w:name w:val="28278D4DBAB5481CBBC2F66F5933E5B6"/>
    <w:rsid w:val="00295448"/>
  </w:style>
  <w:style w:type="paragraph" w:customStyle="1" w:styleId="4D1122CFD8CA4F48B5E454C7D3FE0545">
    <w:name w:val="4D1122CFD8CA4F48B5E454C7D3FE0545"/>
    <w:rsid w:val="00295448"/>
  </w:style>
  <w:style w:type="paragraph" w:customStyle="1" w:styleId="45CE2BE92D864B32980E7F82D256061D">
    <w:name w:val="45CE2BE92D864B32980E7F82D256061D"/>
    <w:rsid w:val="00295448"/>
  </w:style>
  <w:style w:type="paragraph" w:customStyle="1" w:styleId="B88DBE23F8074D229AA2795BB2600D4D">
    <w:name w:val="B88DBE23F8074D229AA2795BB2600D4D"/>
    <w:rsid w:val="00295448"/>
  </w:style>
  <w:style w:type="paragraph" w:customStyle="1" w:styleId="07AEACDD71424E8F9C13C1BBD2385B7B">
    <w:name w:val="07AEACDD71424E8F9C13C1BBD2385B7B"/>
    <w:rsid w:val="00295448"/>
  </w:style>
  <w:style w:type="paragraph" w:customStyle="1" w:styleId="17902DE41D83468D89F645F170A0E2DA">
    <w:name w:val="17902DE41D83468D89F645F170A0E2DA"/>
    <w:rsid w:val="00295448"/>
  </w:style>
  <w:style w:type="paragraph" w:customStyle="1" w:styleId="3D5C8601957040BEB4DAEEC66FDA7504">
    <w:name w:val="3D5C8601957040BEB4DAEEC66FDA7504"/>
    <w:rsid w:val="00295448"/>
  </w:style>
  <w:style w:type="paragraph" w:customStyle="1" w:styleId="E7EDF762EC58449F89610C96C8A57D87">
    <w:name w:val="E7EDF762EC58449F89610C96C8A57D87"/>
    <w:rsid w:val="00295448"/>
  </w:style>
  <w:style w:type="paragraph" w:customStyle="1" w:styleId="8E4ACBAF95CC4109B12FFD9DB11D5579">
    <w:name w:val="8E4ACBAF95CC4109B12FFD9DB11D5579"/>
    <w:rsid w:val="00295448"/>
  </w:style>
  <w:style w:type="paragraph" w:customStyle="1" w:styleId="642750B23B454C428FF34773C5D0E8CC">
    <w:name w:val="642750B23B454C428FF34773C5D0E8CC"/>
    <w:rsid w:val="00295448"/>
  </w:style>
  <w:style w:type="paragraph" w:customStyle="1" w:styleId="8CCCB46A81F045CAA27DD498EC8DDEA9">
    <w:name w:val="8CCCB46A81F045CAA27DD498EC8DDEA9"/>
    <w:rsid w:val="00295448"/>
  </w:style>
  <w:style w:type="paragraph" w:customStyle="1" w:styleId="1112EFC203064D7DA6EDCDAEF6933BBB">
    <w:name w:val="1112EFC203064D7DA6EDCDAEF6933BBB"/>
    <w:rsid w:val="00295448"/>
  </w:style>
  <w:style w:type="paragraph" w:customStyle="1" w:styleId="7B48E53311824DC5A4A89952D7BD765B">
    <w:name w:val="7B48E53311824DC5A4A89952D7BD765B"/>
    <w:rsid w:val="00295448"/>
  </w:style>
  <w:style w:type="paragraph" w:customStyle="1" w:styleId="AD6639DDFEF94269AE7E91A673235B06">
    <w:name w:val="AD6639DDFEF94269AE7E91A673235B06"/>
    <w:rsid w:val="00295448"/>
  </w:style>
  <w:style w:type="paragraph" w:customStyle="1" w:styleId="E74C37B76C3B47F7BAB6A1AB7689CF2F">
    <w:name w:val="E74C37B76C3B47F7BAB6A1AB7689CF2F"/>
    <w:rsid w:val="00295448"/>
  </w:style>
  <w:style w:type="paragraph" w:customStyle="1" w:styleId="F9CBE2B6432846069DCE827CE558E0BC">
    <w:name w:val="F9CBE2B6432846069DCE827CE558E0BC"/>
    <w:rsid w:val="00295448"/>
  </w:style>
  <w:style w:type="paragraph" w:customStyle="1" w:styleId="E7F750FB06F344B08DF10EC897FA8538">
    <w:name w:val="E7F750FB06F344B08DF10EC897FA8538"/>
    <w:rsid w:val="00295448"/>
  </w:style>
  <w:style w:type="paragraph" w:customStyle="1" w:styleId="882D89953A7B4F0DB7161C6BC31B5102">
    <w:name w:val="882D89953A7B4F0DB7161C6BC31B5102"/>
    <w:rsid w:val="00295448"/>
  </w:style>
  <w:style w:type="paragraph" w:customStyle="1" w:styleId="E28B0895A6514C3885EF50459013C029">
    <w:name w:val="E28B0895A6514C3885EF50459013C029"/>
    <w:rsid w:val="00295448"/>
  </w:style>
  <w:style w:type="paragraph" w:customStyle="1" w:styleId="5F95F8F79FD54BC8AB975C3F1B20F487">
    <w:name w:val="5F95F8F79FD54BC8AB975C3F1B20F487"/>
    <w:rsid w:val="00295448"/>
  </w:style>
  <w:style w:type="paragraph" w:customStyle="1" w:styleId="26B3F25826BA4171A73BE3C2C2E9AB4F">
    <w:name w:val="26B3F25826BA4171A73BE3C2C2E9AB4F"/>
    <w:rsid w:val="00295448"/>
  </w:style>
  <w:style w:type="paragraph" w:customStyle="1" w:styleId="DEEA229ABCF94188BAFF771454FDBBBE">
    <w:name w:val="DEEA229ABCF94188BAFF771454FDBBBE"/>
    <w:rsid w:val="00295448"/>
  </w:style>
  <w:style w:type="paragraph" w:customStyle="1" w:styleId="ECCB365F52544C26B6437060982B9E19">
    <w:name w:val="ECCB365F52544C26B6437060982B9E19"/>
    <w:rsid w:val="00295448"/>
  </w:style>
  <w:style w:type="paragraph" w:customStyle="1" w:styleId="C807CE184286497D8267FA891AD4243C">
    <w:name w:val="C807CE184286497D8267FA891AD4243C"/>
    <w:rsid w:val="00295448"/>
  </w:style>
  <w:style w:type="paragraph" w:customStyle="1" w:styleId="EC6BF3221536430B98DC496DE5C81993">
    <w:name w:val="EC6BF3221536430B98DC496DE5C81993"/>
    <w:rsid w:val="00295448"/>
  </w:style>
  <w:style w:type="paragraph" w:customStyle="1" w:styleId="9C15B79EB10A4D9ABA759FD6E88B57AD">
    <w:name w:val="9C15B79EB10A4D9ABA759FD6E88B57AD"/>
    <w:rsid w:val="00295448"/>
  </w:style>
  <w:style w:type="paragraph" w:customStyle="1" w:styleId="602DA8AEC59E464389E8F2DBE4E61742">
    <w:name w:val="602DA8AEC59E464389E8F2DBE4E61742"/>
    <w:rsid w:val="00295448"/>
  </w:style>
  <w:style w:type="paragraph" w:customStyle="1" w:styleId="916E12AC11804B51B6CE6D1B21B6DEB1">
    <w:name w:val="916E12AC11804B51B6CE6D1B21B6DEB1"/>
    <w:rsid w:val="00295448"/>
  </w:style>
  <w:style w:type="paragraph" w:customStyle="1" w:styleId="E41674214F4648E1B0BBB30C9E2B8F80">
    <w:name w:val="E41674214F4648E1B0BBB30C9E2B8F80"/>
    <w:rsid w:val="00295448"/>
  </w:style>
  <w:style w:type="paragraph" w:customStyle="1" w:styleId="5EE7529252C34CFEA68419A5BC0899E3">
    <w:name w:val="5EE7529252C34CFEA68419A5BC0899E3"/>
    <w:rsid w:val="00295448"/>
  </w:style>
  <w:style w:type="paragraph" w:customStyle="1" w:styleId="F5FF98D50E124EC693793AFD52C4C1FF">
    <w:name w:val="F5FF98D50E124EC693793AFD52C4C1FF"/>
    <w:rsid w:val="00295448"/>
  </w:style>
  <w:style w:type="paragraph" w:customStyle="1" w:styleId="C7214D2A7EC14D2D9B61D98073E72AD5">
    <w:name w:val="C7214D2A7EC14D2D9B61D98073E72AD5"/>
    <w:rsid w:val="00295448"/>
  </w:style>
  <w:style w:type="paragraph" w:customStyle="1" w:styleId="E77EE6B54CDE4EAF847A0B43BA9FED26">
    <w:name w:val="E77EE6B54CDE4EAF847A0B43BA9FED26"/>
    <w:rsid w:val="00295448"/>
  </w:style>
  <w:style w:type="paragraph" w:customStyle="1" w:styleId="8D6253A6A7204A0C85E326AA15507CF0">
    <w:name w:val="8D6253A6A7204A0C85E326AA15507CF0"/>
    <w:rsid w:val="00295448"/>
  </w:style>
  <w:style w:type="paragraph" w:customStyle="1" w:styleId="AC2AC8E7A3834A8B90A2E4CA64828A32">
    <w:name w:val="AC2AC8E7A3834A8B90A2E4CA64828A32"/>
    <w:rsid w:val="00295448"/>
  </w:style>
  <w:style w:type="paragraph" w:customStyle="1" w:styleId="5475FD4F12854200BA3375854CD9216D">
    <w:name w:val="5475FD4F12854200BA3375854CD9216D"/>
    <w:rsid w:val="00295448"/>
  </w:style>
  <w:style w:type="paragraph" w:customStyle="1" w:styleId="571AD0C4A97C43D6872D662BCC5EF215">
    <w:name w:val="571AD0C4A97C43D6872D662BCC5EF215"/>
    <w:rsid w:val="00295448"/>
  </w:style>
  <w:style w:type="paragraph" w:customStyle="1" w:styleId="DADF61D14B2740B8BFC67796D1F9389F">
    <w:name w:val="DADF61D14B2740B8BFC67796D1F9389F"/>
    <w:rsid w:val="00295448"/>
  </w:style>
  <w:style w:type="paragraph" w:customStyle="1" w:styleId="82132BA9AFE44BA199394B3298802547">
    <w:name w:val="82132BA9AFE44BA199394B3298802547"/>
    <w:rsid w:val="00295448"/>
  </w:style>
  <w:style w:type="paragraph" w:customStyle="1" w:styleId="D850EAB654A842BE9BDB2CE5CD266E6C">
    <w:name w:val="D850EAB654A842BE9BDB2CE5CD266E6C"/>
    <w:rsid w:val="00295448"/>
  </w:style>
  <w:style w:type="paragraph" w:customStyle="1" w:styleId="6DC060A809234DB3894DEA9E99875632">
    <w:name w:val="6DC060A809234DB3894DEA9E99875632"/>
    <w:rsid w:val="00295448"/>
  </w:style>
  <w:style w:type="paragraph" w:customStyle="1" w:styleId="6D139542EFDD4A12830BBA062AECDAEB">
    <w:name w:val="6D139542EFDD4A12830BBA062AECDAEB"/>
    <w:rsid w:val="00295448"/>
  </w:style>
  <w:style w:type="paragraph" w:customStyle="1" w:styleId="5986BF1D540C4C1ABEB8F1CAD1B4A4E5">
    <w:name w:val="5986BF1D540C4C1ABEB8F1CAD1B4A4E5"/>
    <w:rsid w:val="00295448"/>
  </w:style>
  <w:style w:type="paragraph" w:customStyle="1" w:styleId="31AA24C3E150441CBFB87EE6E3B659C9">
    <w:name w:val="31AA24C3E150441CBFB87EE6E3B659C9"/>
    <w:rsid w:val="00295448"/>
  </w:style>
  <w:style w:type="paragraph" w:customStyle="1" w:styleId="3A9063ECCD514BADA68F5998D09B6146">
    <w:name w:val="3A9063ECCD514BADA68F5998D09B6146"/>
    <w:rsid w:val="00295448"/>
  </w:style>
  <w:style w:type="paragraph" w:customStyle="1" w:styleId="123C21D1BA264263B544E017DAB88CF4">
    <w:name w:val="123C21D1BA264263B544E017DAB88CF4"/>
    <w:rsid w:val="00295448"/>
  </w:style>
  <w:style w:type="paragraph" w:customStyle="1" w:styleId="F16F37D0A6FA4F7B84D1EF111E665BCA">
    <w:name w:val="F16F37D0A6FA4F7B84D1EF111E665BCA"/>
    <w:rsid w:val="00295448"/>
  </w:style>
  <w:style w:type="paragraph" w:customStyle="1" w:styleId="7E4919169B1E4D2399E318302C1B7C5B">
    <w:name w:val="7E4919169B1E4D2399E318302C1B7C5B"/>
    <w:rsid w:val="00295448"/>
  </w:style>
  <w:style w:type="paragraph" w:customStyle="1" w:styleId="6B5815400332496489E07748F975F072">
    <w:name w:val="6B5815400332496489E07748F975F072"/>
    <w:rsid w:val="00295448"/>
  </w:style>
  <w:style w:type="paragraph" w:customStyle="1" w:styleId="32865AB4AC104360BD9CAC142AC83CC2">
    <w:name w:val="32865AB4AC104360BD9CAC142AC83CC2"/>
    <w:rsid w:val="00295448"/>
  </w:style>
  <w:style w:type="paragraph" w:customStyle="1" w:styleId="7D483935354B4774B5DA7CE40E0B5F05">
    <w:name w:val="7D483935354B4774B5DA7CE40E0B5F05"/>
    <w:rsid w:val="00295448"/>
  </w:style>
  <w:style w:type="paragraph" w:customStyle="1" w:styleId="BA1E80C059ED47EDB00383F4E0F1972E">
    <w:name w:val="BA1E80C059ED47EDB00383F4E0F1972E"/>
    <w:rsid w:val="00295448"/>
  </w:style>
  <w:style w:type="paragraph" w:customStyle="1" w:styleId="2203AC8121C74B1183B121FDF263718D">
    <w:name w:val="2203AC8121C74B1183B121FDF263718D"/>
    <w:rsid w:val="00295448"/>
  </w:style>
  <w:style w:type="paragraph" w:customStyle="1" w:styleId="A5E9ED93C1454482B7DE1FF51E573B65">
    <w:name w:val="A5E9ED93C1454482B7DE1FF51E573B65"/>
    <w:rsid w:val="00295448"/>
  </w:style>
  <w:style w:type="paragraph" w:customStyle="1" w:styleId="24D127E124D441E3AAF7C1A39AB95AAF">
    <w:name w:val="24D127E124D441E3AAF7C1A39AB95AAF"/>
    <w:rsid w:val="00295448"/>
  </w:style>
  <w:style w:type="paragraph" w:customStyle="1" w:styleId="58165F5E7F894C32A35CCBD0991FC8F3">
    <w:name w:val="58165F5E7F894C32A35CCBD0991FC8F3"/>
    <w:rsid w:val="00295448"/>
  </w:style>
  <w:style w:type="paragraph" w:customStyle="1" w:styleId="4C7D401F2F58449CB2FEB5F0FB224BDD">
    <w:name w:val="4C7D401F2F58449CB2FEB5F0FB224BDD"/>
    <w:rsid w:val="00295448"/>
  </w:style>
  <w:style w:type="paragraph" w:customStyle="1" w:styleId="5EB14D9FC0A84672B88CA18463F8B25F">
    <w:name w:val="5EB14D9FC0A84672B88CA18463F8B25F"/>
    <w:rsid w:val="00295448"/>
  </w:style>
  <w:style w:type="paragraph" w:customStyle="1" w:styleId="D4BF3356778D47C48CA3DC35A6377A06">
    <w:name w:val="D4BF3356778D47C48CA3DC35A6377A06"/>
    <w:rsid w:val="00295448"/>
  </w:style>
  <w:style w:type="paragraph" w:customStyle="1" w:styleId="BAEF39ACA35B438FBADD1DD1C210726B">
    <w:name w:val="BAEF39ACA35B438FBADD1DD1C210726B"/>
    <w:rsid w:val="00295448"/>
  </w:style>
  <w:style w:type="paragraph" w:customStyle="1" w:styleId="C9ABF75E91B64EB8A6AF719DC49D20ED">
    <w:name w:val="C9ABF75E91B64EB8A6AF719DC49D20ED"/>
    <w:rsid w:val="00295448"/>
  </w:style>
  <w:style w:type="paragraph" w:customStyle="1" w:styleId="4857A8E5165543C09A068BD80D4A85AA">
    <w:name w:val="4857A8E5165543C09A068BD80D4A85AA"/>
    <w:rsid w:val="00295448"/>
  </w:style>
  <w:style w:type="paragraph" w:customStyle="1" w:styleId="E8E24726E3A441598E207CA32942E272">
    <w:name w:val="E8E24726E3A441598E207CA32942E272"/>
    <w:rsid w:val="00295448"/>
  </w:style>
  <w:style w:type="paragraph" w:customStyle="1" w:styleId="6C8E91DB2FA4481C824E3D2B98222599">
    <w:name w:val="6C8E91DB2FA4481C824E3D2B98222599"/>
    <w:rsid w:val="00295448"/>
  </w:style>
  <w:style w:type="paragraph" w:customStyle="1" w:styleId="4869694ACE524B7C87AE0CDEC624F965">
    <w:name w:val="4869694ACE524B7C87AE0CDEC624F965"/>
    <w:rsid w:val="00295448"/>
  </w:style>
  <w:style w:type="paragraph" w:customStyle="1" w:styleId="28B1D734D31F446A966A6B001CAF3ED0">
    <w:name w:val="28B1D734D31F446A966A6B001CAF3ED0"/>
    <w:rsid w:val="00295448"/>
  </w:style>
  <w:style w:type="paragraph" w:customStyle="1" w:styleId="0F789EC5A2044F4F9BB9C260CBE87DB5">
    <w:name w:val="0F789EC5A2044F4F9BB9C260CBE87DB5"/>
    <w:rsid w:val="00295448"/>
  </w:style>
  <w:style w:type="paragraph" w:customStyle="1" w:styleId="E955F07403E7434C997637E584CADF26">
    <w:name w:val="E955F07403E7434C997637E584CADF26"/>
    <w:rsid w:val="00295448"/>
  </w:style>
  <w:style w:type="paragraph" w:customStyle="1" w:styleId="39C0C144F62A4E30B70AE17884AD7FBA">
    <w:name w:val="39C0C144F62A4E30B70AE17884AD7FBA"/>
    <w:rsid w:val="00295448"/>
  </w:style>
  <w:style w:type="paragraph" w:customStyle="1" w:styleId="E74C7BDE146E448AB86ADE8174AF48B5">
    <w:name w:val="E74C7BDE146E448AB86ADE8174AF48B5"/>
    <w:rsid w:val="00295448"/>
  </w:style>
  <w:style w:type="paragraph" w:customStyle="1" w:styleId="0AEB39D598D74FCFB3B182794671525E">
    <w:name w:val="0AEB39D598D74FCFB3B182794671525E"/>
    <w:rsid w:val="00295448"/>
  </w:style>
  <w:style w:type="paragraph" w:customStyle="1" w:styleId="F398F056DF454CD5B9B3D38E92010DE3">
    <w:name w:val="F398F056DF454CD5B9B3D38E92010DE3"/>
    <w:rsid w:val="00295448"/>
  </w:style>
  <w:style w:type="paragraph" w:customStyle="1" w:styleId="752D1C384EF34F668C91A9F539AE4040">
    <w:name w:val="752D1C384EF34F668C91A9F539AE4040"/>
    <w:rsid w:val="00295448"/>
  </w:style>
  <w:style w:type="paragraph" w:customStyle="1" w:styleId="E407CA3B53834265BC2602D951343017">
    <w:name w:val="E407CA3B53834265BC2602D951343017"/>
    <w:rsid w:val="00295448"/>
  </w:style>
  <w:style w:type="paragraph" w:customStyle="1" w:styleId="BB89E7F7E73342C281665CF72F6C68BA">
    <w:name w:val="BB89E7F7E73342C281665CF72F6C68BA"/>
    <w:rsid w:val="00295448"/>
  </w:style>
  <w:style w:type="paragraph" w:customStyle="1" w:styleId="7AC45A80C6524642BD31F4C447E68383">
    <w:name w:val="7AC45A80C6524642BD31F4C447E68383"/>
    <w:rsid w:val="00295448"/>
  </w:style>
  <w:style w:type="paragraph" w:customStyle="1" w:styleId="B69634E3C4234C49BD0D6C6882DD946D">
    <w:name w:val="B69634E3C4234C49BD0D6C6882DD946D"/>
    <w:rsid w:val="00295448"/>
  </w:style>
  <w:style w:type="paragraph" w:customStyle="1" w:styleId="4508E54D0C374D13A582CCC481F1BD78">
    <w:name w:val="4508E54D0C374D13A582CCC481F1BD78"/>
    <w:rsid w:val="00295448"/>
  </w:style>
  <w:style w:type="paragraph" w:customStyle="1" w:styleId="5BAFF14C0D1C4E23AA1EC44A2D60D675">
    <w:name w:val="5BAFF14C0D1C4E23AA1EC44A2D60D675"/>
    <w:rsid w:val="00295448"/>
  </w:style>
  <w:style w:type="paragraph" w:customStyle="1" w:styleId="25479F0501D2440A958F956A6C772814">
    <w:name w:val="25479F0501D2440A958F956A6C772814"/>
    <w:rsid w:val="00295448"/>
  </w:style>
  <w:style w:type="paragraph" w:customStyle="1" w:styleId="4E6D5FC9E8244E729F5E1A8A2C107B87">
    <w:name w:val="4E6D5FC9E8244E729F5E1A8A2C107B87"/>
    <w:rsid w:val="00295448"/>
  </w:style>
  <w:style w:type="paragraph" w:customStyle="1" w:styleId="FF7D5AC17794497CBA24227F54E0883A">
    <w:name w:val="FF7D5AC17794497CBA24227F54E0883A"/>
    <w:rsid w:val="00295448"/>
  </w:style>
  <w:style w:type="paragraph" w:customStyle="1" w:styleId="74AA44D8FC7D4BA2B9F6EEE0F88FE770">
    <w:name w:val="74AA44D8FC7D4BA2B9F6EEE0F88FE770"/>
    <w:rsid w:val="00295448"/>
  </w:style>
  <w:style w:type="paragraph" w:customStyle="1" w:styleId="0B5FD5C2C4F543E288184A7DC1EA4879">
    <w:name w:val="0B5FD5C2C4F543E288184A7DC1EA4879"/>
    <w:rsid w:val="00295448"/>
  </w:style>
  <w:style w:type="paragraph" w:customStyle="1" w:styleId="CD3592C5DDCC43B68867EDBD4A35B095">
    <w:name w:val="CD3592C5DDCC43B68867EDBD4A35B095"/>
    <w:rsid w:val="00295448"/>
  </w:style>
  <w:style w:type="paragraph" w:customStyle="1" w:styleId="5B8CD65F53A544E497D30C0BFBA3D7D2">
    <w:name w:val="5B8CD65F53A544E497D30C0BFBA3D7D2"/>
    <w:rsid w:val="00295448"/>
  </w:style>
  <w:style w:type="paragraph" w:customStyle="1" w:styleId="E14B0813A6274506A1A35072F22E98B2">
    <w:name w:val="E14B0813A6274506A1A35072F22E98B2"/>
    <w:rsid w:val="00295448"/>
  </w:style>
  <w:style w:type="paragraph" w:customStyle="1" w:styleId="846028ABAB45401E82E4ACABBDD3E0CE">
    <w:name w:val="846028ABAB45401E82E4ACABBDD3E0CE"/>
    <w:rsid w:val="00295448"/>
  </w:style>
  <w:style w:type="paragraph" w:customStyle="1" w:styleId="CEF5214BB54D4008B7D38654A056405B">
    <w:name w:val="CEF5214BB54D4008B7D38654A056405B"/>
    <w:rsid w:val="00295448"/>
  </w:style>
  <w:style w:type="paragraph" w:customStyle="1" w:styleId="D3E02478610C4114BBADA43D2A72AD98">
    <w:name w:val="D3E02478610C4114BBADA43D2A72AD98"/>
    <w:rsid w:val="00295448"/>
  </w:style>
  <w:style w:type="paragraph" w:customStyle="1" w:styleId="E43E3DF2C5104A968C6BA515A105DABD">
    <w:name w:val="E43E3DF2C5104A968C6BA515A105DABD"/>
    <w:rsid w:val="00295448"/>
  </w:style>
  <w:style w:type="paragraph" w:customStyle="1" w:styleId="387E3C797D4B418A93D6B1E58E3C0B68">
    <w:name w:val="387E3C797D4B418A93D6B1E58E3C0B68"/>
    <w:rsid w:val="00295448"/>
  </w:style>
  <w:style w:type="paragraph" w:customStyle="1" w:styleId="E7C28DF670D74A8184DBE86F934FAD15">
    <w:name w:val="E7C28DF670D74A8184DBE86F934FAD15"/>
    <w:rsid w:val="00295448"/>
  </w:style>
  <w:style w:type="paragraph" w:customStyle="1" w:styleId="A18CC27375BB43C282C7C4777CD4FCD1">
    <w:name w:val="A18CC27375BB43C282C7C4777CD4FCD1"/>
    <w:rsid w:val="00295448"/>
  </w:style>
  <w:style w:type="paragraph" w:customStyle="1" w:styleId="4B1383C80C2649D4AC72B4E696E8E37D">
    <w:name w:val="4B1383C80C2649D4AC72B4E696E8E37D"/>
    <w:rsid w:val="00295448"/>
  </w:style>
  <w:style w:type="paragraph" w:customStyle="1" w:styleId="2B9C10299D424D51B291154F5791F96A">
    <w:name w:val="2B9C10299D424D51B291154F5791F96A"/>
    <w:rsid w:val="00295448"/>
  </w:style>
  <w:style w:type="paragraph" w:customStyle="1" w:styleId="23E842806C6D4E59850B65F921C00447">
    <w:name w:val="23E842806C6D4E59850B65F921C00447"/>
    <w:rsid w:val="00295448"/>
  </w:style>
  <w:style w:type="paragraph" w:customStyle="1" w:styleId="4F677726BE3F49E0ACB76658884FF0C7">
    <w:name w:val="4F677726BE3F49E0ACB76658884FF0C7"/>
    <w:rsid w:val="00295448"/>
  </w:style>
  <w:style w:type="paragraph" w:customStyle="1" w:styleId="428C88C5464B4851A00369281194B17B">
    <w:name w:val="428C88C5464B4851A00369281194B17B"/>
    <w:rsid w:val="00295448"/>
  </w:style>
  <w:style w:type="paragraph" w:customStyle="1" w:styleId="A8211A6CCF204ED6B6BF293A6D7A6521">
    <w:name w:val="A8211A6CCF204ED6B6BF293A6D7A6521"/>
    <w:rsid w:val="00295448"/>
  </w:style>
  <w:style w:type="paragraph" w:customStyle="1" w:styleId="5EE9E9E15CF540C18506FB81F35C545B">
    <w:name w:val="5EE9E9E15CF540C18506FB81F35C545B"/>
    <w:rsid w:val="00295448"/>
  </w:style>
  <w:style w:type="paragraph" w:customStyle="1" w:styleId="F4627E6C3FD54F759E52AEBCF3F121DF">
    <w:name w:val="F4627E6C3FD54F759E52AEBCF3F121DF"/>
    <w:rsid w:val="00295448"/>
  </w:style>
  <w:style w:type="paragraph" w:customStyle="1" w:styleId="8EB470C5E9EB486C8FA93B1AFEE650E7">
    <w:name w:val="8EB470C5E9EB486C8FA93B1AFEE650E7"/>
    <w:rsid w:val="00295448"/>
  </w:style>
  <w:style w:type="paragraph" w:customStyle="1" w:styleId="171A1668FCD84469893650B55560356F">
    <w:name w:val="171A1668FCD84469893650B55560356F"/>
    <w:rsid w:val="00295448"/>
  </w:style>
  <w:style w:type="paragraph" w:customStyle="1" w:styleId="8193A0C2DADC4FEE9C3DBD6CF29AA3C1">
    <w:name w:val="8193A0C2DADC4FEE9C3DBD6CF29AA3C1"/>
    <w:rsid w:val="00295448"/>
  </w:style>
  <w:style w:type="paragraph" w:customStyle="1" w:styleId="8C1644742473480AA2D79B9517009B5B">
    <w:name w:val="8C1644742473480AA2D79B9517009B5B"/>
    <w:rsid w:val="00295448"/>
  </w:style>
  <w:style w:type="paragraph" w:customStyle="1" w:styleId="D061E129BC6345E0852581C30AC6D198">
    <w:name w:val="D061E129BC6345E0852581C30AC6D198"/>
    <w:rsid w:val="00295448"/>
  </w:style>
  <w:style w:type="paragraph" w:customStyle="1" w:styleId="8F79F9191FB94F5CB0806489ECAE1B75">
    <w:name w:val="8F79F9191FB94F5CB0806489ECAE1B75"/>
    <w:rsid w:val="00295448"/>
  </w:style>
  <w:style w:type="paragraph" w:customStyle="1" w:styleId="F43D46EB9B1049CFB86FC80C69D34B13">
    <w:name w:val="F43D46EB9B1049CFB86FC80C69D34B13"/>
    <w:rsid w:val="00295448"/>
  </w:style>
  <w:style w:type="paragraph" w:customStyle="1" w:styleId="428855346D31474DA250A4DC01BC46E4">
    <w:name w:val="428855346D31474DA250A4DC01BC46E4"/>
    <w:rsid w:val="00295448"/>
  </w:style>
  <w:style w:type="paragraph" w:customStyle="1" w:styleId="BEDA9FE7F99B444D8A29EAB7D6E703A1">
    <w:name w:val="BEDA9FE7F99B444D8A29EAB7D6E703A1"/>
    <w:rsid w:val="00295448"/>
  </w:style>
  <w:style w:type="paragraph" w:customStyle="1" w:styleId="3780FF8AED71407E9AC9911AC1AA67CB">
    <w:name w:val="3780FF8AED71407E9AC9911AC1AA67CB"/>
    <w:rsid w:val="00295448"/>
  </w:style>
  <w:style w:type="paragraph" w:customStyle="1" w:styleId="98499BD7570E4494A36FAD928A8F21AF">
    <w:name w:val="98499BD7570E4494A36FAD928A8F21AF"/>
    <w:rsid w:val="00295448"/>
  </w:style>
  <w:style w:type="paragraph" w:customStyle="1" w:styleId="6F8AA65388054E8F868C0D571C9C494E">
    <w:name w:val="6F8AA65388054E8F868C0D571C9C494E"/>
    <w:rsid w:val="00295448"/>
  </w:style>
  <w:style w:type="paragraph" w:customStyle="1" w:styleId="6336CB9CC0F14A759AD64006E1CC935B">
    <w:name w:val="6336CB9CC0F14A759AD64006E1CC935B"/>
    <w:rsid w:val="00295448"/>
  </w:style>
  <w:style w:type="paragraph" w:customStyle="1" w:styleId="4814468981B34D9585ADFB216B3CB715">
    <w:name w:val="4814468981B34D9585ADFB216B3CB715"/>
    <w:rsid w:val="00295448"/>
  </w:style>
  <w:style w:type="paragraph" w:customStyle="1" w:styleId="6324F3F278A44F678264311D06246D57">
    <w:name w:val="6324F3F278A44F678264311D06246D57"/>
    <w:rsid w:val="00295448"/>
  </w:style>
  <w:style w:type="paragraph" w:customStyle="1" w:styleId="BA2A049976DD43A09F2E447DD05E6988">
    <w:name w:val="BA2A049976DD43A09F2E447DD05E6988"/>
    <w:rsid w:val="00295448"/>
  </w:style>
  <w:style w:type="paragraph" w:customStyle="1" w:styleId="67472F875C75428A97456021F28FC196">
    <w:name w:val="67472F875C75428A97456021F28FC196"/>
    <w:rsid w:val="00295448"/>
  </w:style>
  <w:style w:type="paragraph" w:customStyle="1" w:styleId="3C061109259A47C0B2523A07B0BBD1EF">
    <w:name w:val="3C061109259A47C0B2523A07B0BBD1EF"/>
    <w:rsid w:val="00295448"/>
  </w:style>
  <w:style w:type="paragraph" w:customStyle="1" w:styleId="9AAA6CB0D90F45158D859403DD233607">
    <w:name w:val="9AAA6CB0D90F45158D859403DD233607"/>
    <w:rsid w:val="00295448"/>
  </w:style>
  <w:style w:type="paragraph" w:customStyle="1" w:styleId="868D89FB6AAD4EEBBC420051312F1ACC">
    <w:name w:val="868D89FB6AAD4EEBBC420051312F1ACC"/>
    <w:rsid w:val="00295448"/>
  </w:style>
  <w:style w:type="paragraph" w:customStyle="1" w:styleId="7F6FACBB73634A5087AB62B2A6325C7F">
    <w:name w:val="7F6FACBB73634A5087AB62B2A6325C7F"/>
    <w:rsid w:val="00295448"/>
  </w:style>
  <w:style w:type="paragraph" w:customStyle="1" w:styleId="C6B9D40CDA5E4023A2691783BDDE08EE">
    <w:name w:val="C6B9D40CDA5E4023A2691783BDDE08EE"/>
    <w:rsid w:val="00295448"/>
  </w:style>
  <w:style w:type="paragraph" w:customStyle="1" w:styleId="C34BC349D88E4C9FA171DCF60C1077F8">
    <w:name w:val="C34BC349D88E4C9FA171DCF60C1077F8"/>
    <w:rsid w:val="00295448"/>
  </w:style>
  <w:style w:type="paragraph" w:customStyle="1" w:styleId="54C73A5DBC2346EDA5CEC50C7B92EDB7">
    <w:name w:val="54C73A5DBC2346EDA5CEC50C7B92EDB7"/>
    <w:rsid w:val="00295448"/>
  </w:style>
  <w:style w:type="paragraph" w:customStyle="1" w:styleId="5F8D55EDADD74290AE0EC1578E7900FD">
    <w:name w:val="5F8D55EDADD74290AE0EC1578E7900FD"/>
    <w:rsid w:val="00295448"/>
  </w:style>
  <w:style w:type="paragraph" w:customStyle="1" w:styleId="0BD16E3445864D4EA0FD0DF261F59A12">
    <w:name w:val="0BD16E3445864D4EA0FD0DF261F59A12"/>
    <w:rsid w:val="00295448"/>
  </w:style>
  <w:style w:type="paragraph" w:customStyle="1" w:styleId="BB9FA1DCD5E940619A3E157E2AE39C18">
    <w:name w:val="BB9FA1DCD5E940619A3E157E2AE39C18"/>
    <w:rsid w:val="00295448"/>
  </w:style>
  <w:style w:type="paragraph" w:customStyle="1" w:styleId="E412BA56AAC247B7855393BD915196CD">
    <w:name w:val="E412BA56AAC247B7855393BD915196CD"/>
    <w:rsid w:val="00295448"/>
  </w:style>
  <w:style w:type="paragraph" w:customStyle="1" w:styleId="CD94DB063BB6449B90460089F9C462DA">
    <w:name w:val="CD94DB063BB6449B90460089F9C462DA"/>
    <w:rsid w:val="00295448"/>
  </w:style>
  <w:style w:type="paragraph" w:customStyle="1" w:styleId="83812E016A3E4C868B1F20545B77EB7E">
    <w:name w:val="83812E016A3E4C868B1F20545B77EB7E"/>
    <w:rsid w:val="00295448"/>
  </w:style>
  <w:style w:type="paragraph" w:customStyle="1" w:styleId="B95C7A1D0FA144A8A96FFD1DA049DC03">
    <w:name w:val="B95C7A1D0FA144A8A96FFD1DA049DC03"/>
    <w:rsid w:val="00295448"/>
  </w:style>
  <w:style w:type="paragraph" w:customStyle="1" w:styleId="25D6321FA18B497C930EBEBFA3146733">
    <w:name w:val="25D6321FA18B497C930EBEBFA3146733"/>
    <w:rsid w:val="00295448"/>
  </w:style>
  <w:style w:type="paragraph" w:customStyle="1" w:styleId="6276B6BC50DD4E3F976A94FADA98668F">
    <w:name w:val="6276B6BC50DD4E3F976A94FADA98668F"/>
    <w:rsid w:val="00295448"/>
  </w:style>
  <w:style w:type="paragraph" w:customStyle="1" w:styleId="475FD58CC3764E4DA32C0AA8CF0371AF">
    <w:name w:val="475FD58CC3764E4DA32C0AA8CF0371AF"/>
    <w:rsid w:val="00295448"/>
  </w:style>
  <w:style w:type="paragraph" w:customStyle="1" w:styleId="6F8930D3F1434A52B53E55594DC5C692">
    <w:name w:val="6F8930D3F1434A52B53E55594DC5C692"/>
    <w:rsid w:val="00295448"/>
  </w:style>
  <w:style w:type="paragraph" w:customStyle="1" w:styleId="9F4C99E4FC604BBF873D963FD4406892">
    <w:name w:val="9F4C99E4FC604BBF873D963FD4406892"/>
    <w:rsid w:val="00295448"/>
  </w:style>
  <w:style w:type="paragraph" w:customStyle="1" w:styleId="7FC72F29B9EA4BF784DE78BA02F18347">
    <w:name w:val="7FC72F29B9EA4BF784DE78BA02F18347"/>
    <w:rsid w:val="00295448"/>
  </w:style>
  <w:style w:type="paragraph" w:customStyle="1" w:styleId="22982BB086284891980158C95534D49A">
    <w:name w:val="22982BB086284891980158C95534D49A"/>
    <w:rsid w:val="00295448"/>
  </w:style>
  <w:style w:type="paragraph" w:customStyle="1" w:styleId="1DC5D81EC7FF4D469A9CD4540B9B4CAD">
    <w:name w:val="1DC5D81EC7FF4D469A9CD4540B9B4CAD"/>
    <w:rsid w:val="00295448"/>
  </w:style>
  <w:style w:type="paragraph" w:customStyle="1" w:styleId="7C103944428545E7A0BB1AB8EEE16421">
    <w:name w:val="7C103944428545E7A0BB1AB8EEE16421"/>
    <w:rsid w:val="00295448"/>
  </w:style>
  <w:style w:type="paragraph" w:customStyle="1" w:styleId="655C58407A0B47F18C13ED7A176D4172">
    <w:name w:val="655C58407A0B47F18C13ED7A176D4172"/>
    <w:rsid w:val="00295448"/>
  </w:style>
  <w:style w:type="paragraph" w:customStyle="1" w:styleId="209D23F7E06B4D9AA467A9C475FA0D8C">
    <w:name w:val="209D23F7E06B4D9AA467A9C475FA0D8C"/>
    <w:rsid w:val="00295448"/>
  </w:style>
  <w:style w:type="paragraph" w:customStyle="1" w:styleId="B68C814E16FE43D58305D739DB969513">
    <w:name w:val="B68C814E16FE43D58305D739DB969513"/>
    <w:rsid w:val="00295448"/>
  </w:style>
  <w:style w:type="paragraph" w:customStyle="1" w:styleId="7DE0C1EDCC0F4590ACE211E4A24EE8E7">
    <w:name w:val="7DE0C1EDCC0F4590ACE211E4A24EE8E7"/>
    <w:rsid w:val="00295448"/>
  </w:style>
  <w:style w:type="paragraph" w:customStyle="1" w:styleId="941D2CCF1BA145EABE7A7FC35E2A60A6">
    <w:name w:val="941D2CCF1BA145EABE7A7FC35E2A60A6"/>
    <w:rsid w:val="00295448"/>
  </w:style>
  <w:style w:type="paragraph" w:customStyle="1" w:styleId="BEBCADD3F49A444B9A4452E499E4E1232">
    <w:name w:val="BEBCADD3F49A444B9A4452E499E4E1232"/>
    <w:rsid w:val="00295448"/>
    <w:pPr>
      <w:spacing w:after="0" w:line="270" w:lineRule="atLeast"/>
    </w:pPr>
    <w:rPr>
      <w:rFonts w:eastAsiaTheme="minorHAnsi" w:cs="System"/>
      <w:bCs/>
      <w:spacing w:val="2"/>
      <w:sz w:val="21"/>
      <w:lang w:eastAsia="en-US"/>
    </w:rPr>
  </w:style>
  <w:style w:type="paragraph" w:customStyle="1" w:styleId="3421C2643BD444EAB5A82431C6638B833">
    <w:name w:val="3421C2643BD444EAB5A82431C6638B833"/>
    <w:rsid w:val="00295448"/>
    <w:pPr>
      <w:spacing w:after="0" w:line="270" w:lineRule="atLeast"/>
    </w:pPr>
    <w:rPr>
      <w:rFonts w:eastAsiaTheme="minorHAnsi" w:cs="System"/>
      <w:bCs/>
      <w:spacing w:val="2"/>
      <w:sz w:val="21"/>
      <w:lang w:eastAsia="en-US"/>
    </w:rPr>
  </w:style>
  <w:style w:type="paragraph" w:customStyle="1" w:styleId="79F4C284E03B457DA502A0E6437158DE3">
    <w:name w:val="79F4C284E03B457DA502A0E6437158DE3"/>
    <w:rsid w:val="00295448"/>
    <w:pPr>
      <w:spacing w:after="0" w:line="270" w:lineRule="atLeast"/>
    </w:pPr>
    <w:rPr>
      <w:rFonts w:eastAsiaTheme="minorHAnsi" w:cs="System"/>
      <w:bCs/>
      <w:spacing w:val="2"/>
      <w:sz w:val="21"/>
      <w:lang w:eastAsia="en-US"/>
    </w:rPr>
  </w:style>
  <w:style w:type="paragraph" w:customStyle="1" w:styleId="E0EB8E0724D247699CB227940E5066A03">
    <w:name w:val="E0EB8E0724D247699CB227940E5066A03"/>
    <w:rsid w:val="00295448"/>
    <w:pPr>
      <w:spacing w:after="0" w:line="270" w:lineRule="atLeast"/>
    </w:pPr>
    <w:rPr>
      <w:rFonts w:eastAsiaTheme="minorHAnsi" w:cs="System"/>
      <w:bCs/>
      <w:spacing w:val="2"/>
      <w:sz w:val="21"/>
      <w:lang w:eastAsia="en-US"/>
    </w:rPr>
  </w:style>
  <w:style w:type="paragraph" w:customStyle="1" w:styleId="D8D365C6236B4728AA12F65FB8DA64F43">
    <w:name w:val="D8D365C6236B4728AA12F65FB8DA64F43"/>
    <w:rsid w:val="00295448"/>
    <w:pPr>
      <w:spacing w:after="0" w:line="270" w:lineRule="atLeast"/>
    </w:pPr>
    <w:rPr>
      <w:rFonts w:eastAsiaTheme="minorHAnsi" w:cs="System"/>
      <w:bCs/>
      <w:spacing w:val="2"/>
      <w:sz w:val="21"/>
      <w:lang w:eastAsia="en-US"/>
    </w:rPr>
  </w:style>
  <w:style w:type="paragraph" w:customStyle="1" w:styleId="3FEDBEDF996C4326828C676C94D13ADC3">
    <w:name w:val="3FEDBEDF996C4326828C676C94D13ADC3"/>
    <w:rsid w:val="00295448"/>
    <w:pPr>
      <w:spacing w:after="0" w:line="270" w:lineRule="atLeast"/>
    </w:pPr>
    <w:rPr>
      <w:rFonts w:eastAsiaTheme="minorHAnsi" w:cs="System"/>
      <w:bCs/>
      <w:spacing w:val="2"/>
      <w:sz w:val="21"/>
      <w:lang w:eastAsia="en-US"/>
    </w:rPr>
  </w:style>
  <w:style w:type="paragraph" w:customStyle="1" w:styleId="E5267FBE59274CDC9941C305D4CB9F0A3">
    <w:name w:val="E5267FBE59274CDC9941C305D4CB9F0A3"/>
    <w:rsid w:val="00295448"/>
    <w:pPr>
      <w:spacing w:after="0" w:line="270" w:lineRule="atLeast"/>
    </w:pPr>
    <w:rPr>
      <w:rFonts w:eastAsiaTheme="minorHAnsi" w:cs="System"/>
      <w:bCs/>
      <w:spacing w:val="2"/>
      <w:sz w:val="21"/>
      <w:lang w:eastAsia="en-US"/>
    </w:rPr>
  </w:style>
  <w:style w:type="paragraph" w:customStyle="1" w:styleId="CA01F6C51B734A15892F23AD1FE9A4B33">
    <w:name w:val="CA01F6C51B734A15892F23AD1FE9A4B33"/>
    <w:rsid w:val="00295448"/>
    <w:pPr>
      <w:spacing w:after="0" w:line="270" w:lineRule="atLeast"/>
    </w:pPr>
    <w:rPr>
      <w:rFonts w:eastAsiaTheme="minorHAnsi" w:cs="System"/>
      <w:bCs/>
      <w:spacing w:val="2"/>
      <w:sz w:val="21"/>
      <w:lang w:eastAsia="en-US"/>
    </w:rPr>
  </w:style>
  <w:style w:type="paragraph" w:customStyle="1" w:styleId="B16F42203966420E9EE9FAA6ED5E95A42">
    <w:name w:val="B16F42203966420E9EE9FAA6ED5E95A42"/>
    <w:rsid w:val="00295448"/>
    <w:pPr>
      <w:spacing w:after="0" w:line="270" w:lineRule="atLeast"/>
    </w:pPr>
    <w:rPr>
      <w:rFonts w:eastAsiaTheme="minorHAnsi" w:cs="System"/>
      <w:bCs/>
      <w:spacing w:val="2"/>
      <w:sz w:val="21"/>
      <w:lang w:eastAsia="en-US"/>
    </w:rPr>
  </w:style>
  <w:style w:type="paragraph" w:customStyle="1" w:styleId="23FCA3E0FFA942B0BB018A4946D8562D2">
    <w:name w:val="23FCA3E0FFA942B0BB018A4946D8562D2"/>
    <w:rsid w:val="00295448"/>
    <w:pPr>
      <w:spacing w:after="0" w:line="270" w:lineRule="atLeast"/>
    </w:pPr>
    <w:rPr>
      <w:rFonts w:eastAsiaTheme="minorHAnsi" w:cs="System"/>
      <w:bCs/>
      <w:spacing w:val="2"/>
      <w:sz w:val="21"/>
      <w:lang w:eastAsia="en-US"/>
    </w:rPr>
  </w:style>
  <w:style w:type="paragraph" w:customStyle="1" w:styleId="53AE488C74FA48379B782F6CBA4A0F2B2">
    <w:name w:val="53AE488C74FA48379B782F6CBA4A0F2B2"/>
    <w:rsid w:val="00295448"/>
    <w:pPr>
      <w:spacing w:after="0" w:line="270" w:lineRule="atLeast"/>
    </w:pPr>
    <w:rPr>
      <w:rFonts w:eastAsiaTheme="minorHAnsi" w:cs="System"/>
      <w:bCs/>
      <w:spacing w:val="2"/>
      <w:sz w:val="21"/>
      <w:lang w:eastAsia="en-US"/>
    </w:rPr>
  </w:style>
  <w:style w:type="paragraph" w:customStyle="1" w:styleId="E00D91707F74415A930301E817AFA5DB2">
    <w:name w:val="E00D91707F74415A930301E817AFA5DB2"/>
    <w:rsid w:val="00295448"/>
    <w:pPr>
      <w:spacing w:after="0" w:line="270" w:lineRule="atLeast"/>
    </w:pPr>
    <w:rPr>
      <w:rFonts w:eastAsiaTheme="minorHAnsi" w:cs="System"/>
      <w:bCs/>
      <w:spacing w:val="2"/>
      <w:sz w:val="21"/>
      <w:lang w:eastAsia="en-US"/>
    </w:rPr>
  </w:style>
  <w:style w:type="paragraph" w:customStyle="1" w:styleId="D01D0749E6534689AA749C6C44C3A43D2">
    <w:name w:val="D01D0749E6534689AA749C6C44C3A43D2"/>
    <w:rsid w:val="00295448"/>
    <w:pPr>
      <w:spacing w:after="0" w:line="270" w:lineRule="atLeast"/>
    </w:pPr>
    <w:rPr>
      <w:rFonts w:eastAsiaTheme="minorHAnsi" w:cs="System"/>
      <w:bCs/>
      <w:spacing w:val="2"/>
      <w:sz w:val="21"/>
      <w:lang w:eastAsia="en-US"/>
    </w:rPr>
  </w:style>
  <w:style w:type="paragraph" w:customStyle="1" w:styleId="E69DB5D9DC6F4DC993A05CCA6FFE21C42">
    <w:name w:val="E69DB5D9DC6F4DC993A05CCA6FFE21C42"/>
    <w:rsid w:val="00295448"/>
    <w:pPr>
      <w:spacing w:after="0" w:line="270" w:lineRule="atLeast"/>
    </w:pPr>
    <w:rPr>
      <w:rFonts w:eastAsiaTheme="minorHAnsi" w:cs="System"/>
      <w:bCs/>
      <w:spacing w:val="2"/>
      <w:sz w:val="21"/>
      <w:lang w:eastAsia="en-US"/>
    </w:rPr>
  </w:style>
  <w:style w:type="paragraph" w:customStyle="1" w:styleId="C18A9EAC9CFB4BD18BE4DA96FCF29AF32">
    <w:name w:val="C18A9EAC9CFB4BD18BE4DA96FCF29AF32"/>
    <w:rsid w:val="00295448"/>
    <w:pPr>
      <w:spacing w:after="0" w:line="270" w:lineRule="atLeast"/>
    </w:pPr>
    <w:rPr>
      <w:rFonts w:eastAsiaTheme="minorHAnsi" w:cs="System"/>
      <w:bCs/>
      <w:spacing w:val="2"/>
      <w:sz w:val="21"/>
      <w:lang w:eastAsia="en-US"/>
    </w:rPr>
  </w:style>
  <w:style w:type="paragraph" w:customStyle="1" w:styleId="0F045798C26149F389B2F0D7AAA71B6F2">
    <w:name w:val="0F045798C26149F389B2F0D7AAA71B6F2"/>
    <w:rsid w:val="00295448"/>
    <w:pPr>
      <w:spacing w:after="0" w:line="270" w:lineRule="atLeast"/>
    </w:pPr>
    <w:rPr>
      <w:rFonts w:eastAsiaTheme="minorHAnsi" w:cs="System"/>
      <w:bCs/>
      <w:spacing w:val="2"/>
      <w:sz w:val="21"/>
      <w:lang w:eastAsia="en-US"/>
    </w:rPr>
  </w:style>
  <w:style w:type="paragraph" w:customStyle="1" w:styleId="838D5C0A8E764FE7B27E575FE94B291C2">
    <w:name w:val="838D5C0A8E764FE7B27E575FE94B291C2"/>
    <w:rsid w:val="00295448"/>
    <w:pPr>
      <w:spacing w:after="0" w:line="270" w:lineRule="atLeast"/>
    </w:pPr>
    <w:rPr>
      <w:rFonts w:eastAsiaTheme="minorHAnsi" w:cs="System"/>
      <w:bCs/>
      <w:spacing w:val="2"/>
      <w:sz w:val="21"/>
      <w:lang w:eastAsia="en-US"/>
    </w:rPr>
  </w:style>
  <w:style w:type="paragraph" w:customStyle="1" w:styleId="976871E9D0A243CA9E2E0843DDD433422">
    <w:name w:val="976871E9D0A243CA9E2E0843DDD433422"/>
    <w:rsid w:val="00295448"/>
    <w:pPr>
      <w:spacing w:after="0" w:line="270" w:lineRule="atLeast"/>
    </w:pPr>
    <w:rPr>
      <w:rFonts w:eastAsiaTheme="minorHAnsi" w:cs="System"/>
      <w:bCs/>
      <w:spacing w:val="2"/>
      <w:sz w:val="21"/>
      <w:lang w:eastAsia="en-US"/>
    </w:rPr>
  </w:style>
  <w:style w:type="paragraph" w:customStyle="1" w:styleId="C4FA1A041C7D4F68A16FCF1EBADC80D62">
    <w:name w:val="C4FA1A041C7D4F68A16FCF1EBADC80D62"/>
    <w:rsid w:val="00295448"/>
    <w:pPr>
      <w:spacing w:after="0" w:line="270" w:lineRule="atLeast"/>
    </w:pPr>
    <w:rPr>
      <w:rFonts w:eastAsiaTheme="minorHAnsi" w:cs="System"/>
      <w:bCs/>
      <w:spacing w:val="2"/>
      <w:sz w:val="21"/>
      <w:lang w:eastAsia="en-US"/>
    </w:rPr>
  </w:style>
  <w:style w:type="paragraph" w:customStyle="1" w:styleId="B3D5D8B2E7774DC69D4CA987FA9C823E2">
    <w:name w:val="B3D5D8B2E7774DC69D4CA987FA9C823E2"/>
    <w:rsid w:val="00295448"/>
    <w:pPr>
      <w:spacing w:after="0" w:line="270" w:lineRule="atLeast"/>
    </w:pPr>
    <w:rPr>
      <w:rFonts w:eastAsiaTheme="minorHAnsi" w:cs="System"/>
      <w:bCs/>
      <w:spacing w:val="2"/>
      <w:sz w:val="21"/>
      <w:lang w:eastAsia="en-US"/>
    </w:rPr>
  </w:style>
  <w:style w:type="paragraph" w:customStyle="1" w:styleId="E431E98B62644B46A3152312015DD7C82">
    <w:name w:val="E431E98B62644B46A3152312015DD7C82"/>
    <w:rsid w:val="00295448"/>
    <w:pPr>
      <w:spacing w:after="0" w:line="270" w:lineRule="atLeast"/>
    </w:pPr>
    <w:rPr>
      <w:rFonts w:eastAsiaTheme="minorHAnsi" w:cs="System"/>
      <w:bCs/>
      <w:spacing w:val="2"/>
      <w:sz w:val="21"/>
      <w:lang w:eastAsia="en-US"/>
    </w:rPr>
  </w:style>
  <w:style w:type="paragraph" w:customStyle="1" w:styleId="72F0FF6521D1439692DDB3142BBBADC52">
    <w:name w:val="72F0FF6521D1439692DDB3142BBBADC52"/>
    <w:rsid w:val="00295448"/>
    <w:pPr>
      <w:spacing w:after="0" w:line="270" w:lineRule="atLeast"/>
    </w:pPr>
    <w:rPr>
      <w:rFonts w:eastAsiaTheme="minorHAnsi" w:cs="System"/>
      <w:bCs/>
      <w:spacing w:val="2"/>
      <w:sz w:val="21"/>
      <w:lang w:eastAsia="en-US"/>
    </w:rPr>
  </w:style>
  <w:style w:type="paragraph" w:customStyle="1" w:styleId="2DDD9314732A4979AE6FA9DDE30F2C912">
    <w:name w:val="2DDD9314732A4979AE6FA9DDE30F2C912"/>
    <w:rsid w:val="00295448"/>
    <w:pPr>
      <w:spacing w:after="0" w:line="270" w:lineRule="atLeast"/>
    </w:pPr>
    <w:rPr>
      <w:rFonts w:eastAsiaTheme="minorHAnsi" w:cs="System"/>
      <w:bCs/>
      <w:spacing w:val="2"/>
      <w:sz w:val="21"/>
      <w:lang w:eastAsia="en-US"/>
    </w:rPr>
  </w:style>
  <w:style w:type="paragraph" w:customStyle="1" w:styleId="3F5304CED07D4292B2304F3DE08FC4862">
    <w:name w:val="3F5304CED07D4292B2304F3DE08FC4862"/>
    <w:rsid w:val="00295448"/>
    <w:pPr>
      <w:spacing w:after="0" w:line="270" w:lineRule="atLeast"/>
    </w:pPr>
    <w:rPr>
      <w:rFonts w:eastAsiaTheme="minorHAnsi" w:cs="System"/>
      <w:bCs/>
      <w:spacing w:val="2"/>
      <w:sz w:val="21"/>
      <w:lang w:eastAsia="en-US"/>
    </w:rPr>
  </w:style>
  <w:style w:type="paragraph" w:customStyle="1" w:styleId="75B57E802C7A4A06886E7D1A25F876BC2">
    <w:name w:val="75B57E802C7A4A06886E7D1A25F876BC2"/>
    <w:rsid w:val="00295448"/>
    <w:pPr>
      <w:spacing w:after="0" w:line="270" w:lineRule="atLeast"/>
    </w:pPr>
    <w:rPr>
      <w:rFonts w:eastAsiaTheme="minorHAnsi" w:cs="System"/>
      <w:bCs/>
      <w:spacing w:val="2"/>
      <w:sz w:val="21"/>
      <w:lang w:eastAsia="en-US"/>
    </w:rPr>
  </w:style>
  <w:style w:type="paragraph" w:customStyle="1" w:styleId="9B12A8CFC17E46B585D8363EF0F97C662">
    <w:name w:val="9B12A8CFC17E46B585D8363EF0F97C662"/>
    <w:rsid w:val="00295448"/>
    <w:pPr>
      <w:spacing w:after="0" w:line="270" w:lineRule="atLeast"/>
    </w:pPr>
    <w:rPr>
      <w:rFonts w:eastAsiaTheme="minorHAnsi" w:cs="System"/>
      <w:bCs/>
      <w:spacing w:val="2"/>
      <w:sz w:val="21"/>
      <w:lang w:eastAsia="en-US"/>
    </w:rPr>
  </w:style>
  <w:style w:type="paragraph" w:customStyle="1" w:styleId="77F12BB51F054ABE920215F3241622E32">
    <w:name w:val="77F12BB51F054ABE920215F3241622E32"/>
    <w:rsid w:val="00295448"/>
    <w:pPr>
      <w:spacing w:after="0" w:line="270" w:lineRule="atLeast"/>
    </w:pPr>
    <w:rPr>
      <w:rFonts w:eastAsiaTheme="minorHAnsi" w:cs="System"/>
      <w:bCs/>
      <w:spacing w:val="2"/>
      <w:sz w:val="21"/>
      <w:lang w:eastAsia="en-US"/>
    </w:rPr>
  </w:style>
  <w:style w:type="paragraph" w:customStyle="1" w:styleId="CE85841F1E4742EFA7FDF3CD682DC7222">
    <w:name w:val="CE85841F1E4742EFA7FDF3CD682DC7222"/>
    <w:rsid w:val="00295448"/>
    <w:pPr>
      <w:spacing w:after="0" w:line="270" w:lineRule="atLeast"/>
    </w:pPr>
    <w:rPr>
      <w:rFonts w:eastAsiaTheme="minorHAnsi" w:cs="System"/>
      <w:bCs/>
      <w:spacing w:val="2"/>
      <w:sz w:val="21"/>
      <w:lang w:eastAsia="en-US"/>
    </w:rPr>
  </w:style>
  <w:style w:type="paragraph" w:customStyle="1" w:styleId="10999BEF1E4A4C2FB45B5287DB2962662">
    <w:name w:val="10999BEF1E4A4C2FB45B5287DB2962662"/>
    <w:rsid w:val="00295448"/>
    <w:pPr>
      <w:spacing w:after="0" w:line="270" w:lineRule="atLeast"/>
    </w:pPr>
    <w:rPr>
      <w:rFonts w:eastAsiaTheme="minorHAnsi" w:cs="System"/>
      <w:bCs/>
      <w:spacing w:val="2"/>
      <w:sz w:val="21"/>
      <w:lang w:eastAsia="en-US"/>
    </w:rPr>
  </w:style>
  <w:style w:type="paragraph" w:customStyle="1" w:styleId="F37DA58D1CBA48C4BF18BC56499C849F2">
    <w:name w:val="F37DA58D1CBA48C4BF18BC56499C849F2"/>
    <w:rsid w:val="00295448"/>
    <w:pPr>
      <w:spacing w:after="0" w:line="270" w:lineRule="atLeast"/>
    </w:pPr>
    <w:rPr>
      <w:rFonts w:eastAsiaTheme="minorHAnsi" w:cs="System"/>
      <w:bCs/>
      <w:spacing w:val="2"/>
      <w:sz w:val="21"/>
      <w:lang w:eastAsia="en-US"/>
    </w:rPr>
  </w:style>
  <w:style w:type="paragraph" w:customStyle="1" w:styleId="59EBD44A7AE64000B36206CFF154B7152">
    <w:name w:val="59EBD44A7AE64000B36206CFF154B7152"/>
    <w:rsid w:val="00295448"/>
    <w:pPr>
      <w:spacing w:after="0" w:line="270" w:lineRule="atLeast"/>
    </w:pPr>
    <w:rPr>
      <w:rFonts w:eastAsiaTheme="minorHAnsi" w:cs="System"/>
      <w:bCs/>
      <w:spacing w:val="2"/>
      <w:sz w:val="21"/>
      <w:lang w:eastAsia="en-US"/>
    </w:rPr>
  </w:style>
  <w:style w:type="paragraph" w:customStyle="1" w:styleId="9D2F31D4F5F048BA9C081B119B5CBAC22">
    <w:name w:val="9D2F31D4F5F048BA9C081B119B5CBAC22"/>
    <w:rsid w:val="00295448"/>
    <w:pPr>
      <w:spacing w:after="0" w:line="270" w:lineRule="atLeast"/>
    </w:pPr>
    <w:rPr>
      <w:rFonts w:eastAsiaTheme="minorHAnsi" w:cs="System"/>
      <w:bCs/>
      <w:spacing w:val="2"/>
      <w:sz w:val="21"/>
      <w:lang w:eastAsia="en-US"/>
    </w:rPr>
  </w:style>
  <w:style w:type="paragraph" w:customStyle="1" w:styleId="8E26B76AC42D4D4EAF6C29C72D98E3E82">
    <w:name w:val="8E26B76AC42D4D4EAF6C29C72D98E3E82"/>
    <w:rsid w:val="00295448"/>
    <w:pPr>
      <w:spacing w:after="0" w:line="270" w:lineRule="atLeast"/>
    </w:pPr>
    <w:rPr>
      <w:rFonts w:eastAsiaTheme="minorHAnsi" w:cs="System"/>
      <w:bCs/>
      <w:spacing w:val="2"/>
      <w:sz w:val="21"/>
      <w:lang w:eastAsia="en-US"/>
    </w:rPr>
  </w:style>
  <w:style w:type="paragraph" w:customStyle="1" w:styleId="552857E58A034B8C860515162BE7E5C72">
    <w:name w:val="552857E58A034B8C860515162BE7E5C72"/>
    <w:rsid w:val="00295448"/>
    <w:pPr>
      <w:spacing w:after="0" w:line="270" w:lineRule="atLeast"/>
    </w:pPr>
    <w:rPr>
      <w:rFonts w:eastAsiaTheme="minorHAnsi" w:cs="System"/>
      <w:bCs/>
      <w:spacing w:val="2"/>
      <w:sz w:val="21"/>
      <w:lang w:eastAsia="en-US"/>
    </w:rPr>
  </w:style>
  <w:style w:type="paragraph" w:customStyle="1" w:styleId="98F16A6232504CF6863B0D7A64ECB3062">
    <w:name w:val="98F16A6232504CF6863B0D7A64ECB3062"/>
    <w:rsid w:val="00295448"/>
    <w:pPr>
      <w:spacing w:after="0" w:line="270" w:lineRule="atLeast"/>
    </w:pPr>
    <w:rPr>
      <w:rFonts w:eastAsiaTheme="minorHAnsi" w:cs="System"/>
      <w:bCs/>
      <w:spacing w:val="2"/>
      <w:sz w:val="21"/>
      <w:lang w:eastAsia="en-US"/>
    </w:rPr>
  </w:style>
  <w:style w:type="paragraph" w:customStyle="1" w:styleId="26C2E107138C49F8BF0D416A6493328C2">
    <w:name w:val="26C2E107138C49F8BF0D416A6493328C2"/>
    <w:rsid w:val="00295448"/>
    <w:pPr>
      <w:spacing w:after="0" w:line="270" w:lineRule="atLeast"/>
    </w:pPr>
    <w:rPr>
      <w:rFonts w:eastAsiaTheme="minorHAnsi" w:cs="System"/>
      <w:bCs/>
      <w:spacing w:val="2"/>
      <w:sz w:val="21"/>
      <w:lang w:eastAsia="en-US"/>
    </w:rPr>
  </w:style>
  <w:style w:type="paragraph" w:customStyle="1" w:styleId="27377C88AED04B8F9C747AA731F31EB22">
    <w:name w:val="27377C88AED04B8F9C747AA731F31EB22"/>
    <w:rsid w:val="00295448"/>
    <w:pPr>
      <w:spacing w:after="0" w:line="270" w:lineRule="atLeast"/>
    </w:pPr>
    <w:rPr>
      <w:rFonts w:eastAsiaTheme="minorHAnsi" w:cs="System"/>
      <w:bCs/>
      <w:spacing w:val="2"/>
      <w:sz w:val="21"/>
      <w:lang w:eastAsia="en-US"/>
    </w:rPr>
  </w:style>
  <w:style w:type="paragraph" w:customStyle="1" w:styleId="06D0E20F40D74EE1BA8CDFAC1847ED442">
    <w:name w:val="06D0E20F40D74EE1BA8CDFAC1847ED442"/>
    <w:rsid w:val="00295448"/>
    <w:pPr>
      <w:spacing w:after="0" w:line="270" w:lineRule="atLeast"/>
    </w:pPr>
    <w:rPr>
      <w:rFonts w:eastAsiaTheme="minorHAnsi" w:cs="System"/>
      <w:bCs/>
      <w:spacing w:val="2"/>
      <w:sz w:val="21"/>
      <w:lang w:eastAsia="en-US"/>
    </w:rPr>
  </w:style>
  <w:style w:type="paragraph" w:customStyle="1" w:styleId="E32D8E4E491240B18A4024C079FB8B282">
    <w:name w:val="E32D8E4E491240B18A4024C079FB8B282"/>
    <w:rsid w:val="00295448"/>
    <w:pPr>
      <w:spacing w:after="0" w:line="270" w:lineRule="atLeast"/>
    </w:pPr>
    <w:rPr>
      <w:rFonts w:eastAsiaTheme="minorHAnsi" w:cs="System"/>
      <w:bCs/>
      <w:spacing w:val="2"/>
      <w:sz w:val="21"/>
      <w:lang w:eastAsia="en-US"/>
    </w:rPr>
  </w:style>
  <w:style w:type="paragraph" w:customStyle="1" w:styleId="3CEB8B073BBF453AA729F53FEBBF173D2">
    <w:name w:val="3CEB8B073BBF453AA729F53FEBBF173D2"/>
    <w:rsid w:val="00295448"/>
    <w:pPr>
      <w:spacing w:after="0" w:line="270" w:lineRule="atLeast"/>
    </w:pPr>
    <w:rPr>
      <w:rFonts w:eastAsiaTheme="minorHAnsi" w:cs="System"/>
      <w:bCs/>
      <w:spacing w:val="2"/>
      <w:sz w:val="21"/>
      <w:lang w:eastAsia="en-US"/>
    </w:rPr>
  </w:style>
  <w:style w:type="paragraph" w:customStyle="1" w:styleId="039009DA1AA042E38EA88EE727DB3ED01">
    <w:name w:val="039009DA1AA042E38EA88EE727DB3ED01"/>
    <w:rsid w:val="00295448"/>
    <w:pPr>
      <w:spacing w:after="0" w:line="270" w:lineRule="atLeast"/>
    </w:pPr>
    <w:rPr>
      <w:rFonts w:eastAsiaTheme="minorHAnsi" w:cs="System"/>
      <w:bCs/>
      <w:spacing w:val="2"/>
      <w:sz w:val="21"/>
      <w:lang w:eastAsia="en-US"/>
    </w:rPr>
  </w:style>
  <w:style w:type="paragraph" w:customStyle="1" w:styleId="6C79798295CC43E2AB85A05921B0AC5A2">
    <w:name w:val="6C79798295CC43E2AB85A05921B0AC5A2"/>
    <w:rsid w:val="00295448"/>
    <w:pPr>
      <w:spacing w:after="0" w:line="270" w:lineRule="atLeast"/>
    </w:pPr>
    <w:rPr>
      <w:rFonts w:eastAsiaTheme="minorHAnsi" w:cs="System"/>
      <w:bCs/>
      <w:spacing w:val="2"/>
      <w:sz w:val="21"/>
      <w:lang w:eastAsia="en-US"/>
    </w:rPr>
  </w:style>
  <w:style w:type="paragraph" w:customStyle="1" w:styleId="6733554AAEBC496497FAE659CC10FF4B2">
    <w:name w:val="6733554AAEBC496497FAE659CC10FF4B2"/>
    <w:rsid w:val="00295448"/>
    <w:pPr>
      <w:spacing w:after="0" w:line="270" w:lineRule="atLeast"/>
    </w:pPr>
    <w:rPr>
      <w:rFonts w:eastAsiaTheme="minorHAnsi" w:cs="System"/>
      <w:bCs/>
      <w:spacing w:val="2"/>
      <w:sz w:val="21"/>
      <w:lang w:eastAsia="en-US"/>
    </w:rPr>
  </w:style>
  <w:style w:type="paragraph" w:customStyle="1" w:styleId="7B49FA643C4449A38C7E8EF3D493B11E2">
    <w:name w:val="7B49FA643C4449A38C7E8EF3D493B11E2"/>
    <w:rsid w:val="00295448"/>
    <w:pPr>
      <w:spacing w:after="0" w:line="270" w:lineRule="atLeast"/>
    </w:pPr>
    <w:rPr>
      <w:rFonts w:eastAsiaTheme="minorHAnsi" w:cs="System"/>
      <w:bCs/>
      <w:spacing w:val="2"/>
      <w:sz w:val="21"/>
      <w:lang w:eastAsia="en-US"/>
    </w:rPr>
  </w:style>
  <w:style w:type="paragraph" w:customStyle="1" w:styleId="0EADC3FC2DC04A548A41D7F5F3FD0A8D2">
    <w:name w:val="0EADC3FC2DC04A548A41D7F5F3FD0A8D2"/>
    <w:rsid w:val="00295448"/>
    <w:pPr>
      <w:spacing w:after="0" w:line="270" w:lineRule="atLeast"/>
    </w:pPr>
    <w:rPr>
      <w:rFonts w:eastAsiaTheme="minorHAnsi" w:cs="System"/>
      <w:bCs/>
      <w:spacing w:val="2"/>
      <w:sz w:val="21"/>
      <w:lang w:eastAsia="en-US"/>
    </w:rPr>
  </w:style>
  <w:style w:type="paragraph" w:customStyle="1" w:styleId="1895C9AAEADA464DA022DCB7C64B979C2">
    <w:name w:val="1895C9AAEADA464DA022DCB7C64B979C2"/>
    <w:rsid w:val="00295448"/>
    <w:pPr>
      <w:spacing w:after="0" w:line="270" w:lineRule="atLeast"/>
    </w:pPr>
    <w:rPr>
      <w:rFonts w:eastAsiaTheme="minorHAnsi" w:cs="System"/>
      <w:bCs/>
      <w:spacing w:val="2"/>
      <w:sz w:val="21"/>
      <w:lang w:eastAsia="en-US"/>
    </w:rPr>
  </w:style>
  <w:style w:type="paragraph" w:customStyle="1" w:styleId="C5A5BC10D9F043C2935AE43318239BF92">
    <w:name w:val="C5A5BC10D9F043C2935AE43318239BF92"/>
    <w:rsid w:val="00295448"/>
    <w:pPr>
      <w:spacing w:after="0" w:line="270" w:lineRule="atLeast"/>
    </w:pPr>
    <w:rPr>
      <w:rFonts w:eastAsiaTheme="minorHAnsi" w:cs="System"/>
      <w:bCs/>
      <w:spacing w:val="2"/>
      <w:sz w:val="21"/>
      <w:lang w:eastAsia="en-US"/>
    </w:rPr>
  </w:style>
  <w:style w:type="paragraph" w:customStyle="1" w:styleId="931C98EC7B8F4EC69EEA9167072A767B2">
    <w:name w:val="931C98EC7B8F4EC69EEA9167072A767B2"/>
    <w:rsid w:val="00295448"/>
    <w:pPr>
      <w:spacing w:after="0" w:line="270" w:lineRule="atLeast"/>
    </w:pPr>
    <w:rPr>
      <w:rFonts w:eastAsiaTheme="minorHAnsi" w:cs="System"/>
      <w:bCs/>
      <w:spacing w:val="2"/>
      <w:sz w:val="21"/>
      <w:lang w:eastAsia="en-US"/>
    </w:rPr>
  </w:style>
  <w:style w:type="paragraph" w:customStyle="1" w:styleId="19861A20897045C08D67CC6E506C81CF2">
    <w:name w:val="19861A20897045C08D67CC6E506C81CF2"/>
    <w:rsid w:val="00295448"/>
    <w:pPr>
      <w:spacing w:after="0" w:line="270" w:lineRule="atLeast"/>
    </w:pPr>
    <w:rPr>
      <w:rFonts w:eastAsiaTheme="minorHAnsi" w:cs="System"/>
      <w:bCs/>
      <w:spacing w:val="2"/>
      <w:sz w:val="21"/>
      <w:lang w:eastAsia="en-US"/>
    </w:rPr>
  </w:style>
  <w:style w:type="paragraph" w:customStyle="1" w:styleId="9B14D88E5AE84E24B14442EF55B5BE5D2">
    <w:name w:val="9B14D88E5AE84E24B14442EF55B5BE5D2"/>
    <w:rsid w:val="00295448"/>
    <w:pPr>
      <w:spacing w:after="0" w:line="270" w:lineRule="atLeast"/>
    </w:pPr>
    <w:rPr>
      <w:rFonts w:eastAsiaTheme="minorHAnsi" w:cs="System"/>
      <w:bCs/>
      <w:spacing w:val="2"/>
      <w:sz w:val="21"/>
      <w:lang w:eastAsia="en-US"/>
    </w:rPr>
  </w:style>
  <w:style w:type="paragraph" w:customStyle="1" w:styleId="B116B59F2E1844BEB3323D9BB454B9D82">
    <w:name w:val="B116B59F2E1844BEB3323D9BB454B9D82"/>
    <w:rsid w:val="00295448"/>
    <w:pPr>
      <w:spacing w:after="0" w:line="270" w:lineRule="atLeast"/>
    </w:pPr>
    <w:rPr>
      <w:rFonts w:eastAsiaTheme="minorHAnsi" w:cs="System"/>
      <w:bCs/>
      <w:spacing w:val="2"/>
      <w:sz w:val="21"/>
      <w:lang w:eastAsia="en-US"/>
    </w:rPr>
  </w:style>
  <w:style w:type="paragraph" w:customStyle="1" w:styleId="23EF44EDC354409895DA2DEDE34ADE922">
    <w:name w:val="23EF44EDC354409895DA2DEDE34ADE922"/>
    <w:rsid w:val="00295448"/>
    <w:pPr>
      <w:spacing w:after="0" w:line="270" w:lineRule="atLeast"/>
    </w:pPr>
    <w:rPr>
      <w:rFonts w:eastAsiaTheme="minorHAnsi" w:cs="System"/>
      <w:bCs/>
      <w:spacing w:val="2"/>
      <w:sz w:val="21"/>
      <w:lang w:eastAsia="en-US"/>
    </w:rPr>
  </w:style>
  <w:style w:type="paragraph" w:customStyle="1" w:styleId="F7093D5914374896AE5DED0D6D57AC3F2">
    <w:name w:val="F7093D5914374896AE5DED0D6D57AC3F2"/>
    <w:rsid w:val="00295448"/>
    <w:pPr>
      <w:spacing w:after="0" w:line="270" w:lineRule="atLeast"/>
    </w:pPr>
    <w:rPr>
      <w:rFonts w:eastAsiaTheme="minorHAnsi" w:cs="System"/>
      <w:bCs/>
      <w:spacing w:val="2"/>
      <w:sz w:val="21"/>
      <w:lang w:eastAsia="en-US"/>
    </w:rPr>
  </w:style>
  <w:style w:type="paragraph" w:customStyle="1" w:styleId="41D91D870F1F4221909267A712EDA21F2">
    <w:name w:val="41D91D870F1F4221909267A712EDA21F2"/>
    <w:rsid w:val="00295448"/>
    <w:pPr>
      <w:spacing w:after="0" w:line="270" w:lineRule="atLeast"/>
    </w:pPr>
    <w:rPr>
      <w:rFonts w:eastAsiaTheme="minorHAnsi" w:cs="System"/>
      <w:bCs/>
      <w:spacing w:val="2"/>
      <w:sz w:val="21"/>
      <w:lang w:eastAsia="en-US"/>
    </w:rPr>
  </w:style>
  <w:style w:type="paragraph" w:customStyle="1" w:styleId="6D128BF15F264533AE59F72396315B5C2">
    <w:name w:val="6D128BF15F264533AE59F72396315B5C2"/>
    <w:rsid w:val="00295448"/>
    <w:pPr>
      <w:spacing w:after="0" w:line="270" w:lineRule="atLeast"/>
    </w:pPr>
    <w:rPr>
      <w:rFonts w:eastAsiaTheme="minorHAnsi" w:cs="System"/>
      <w:bCs/>
      <w:spacing w:val="2"/>
      <w:sz w:val="21"/>
      <w:lang w:eastAsia="en-US"/>
    </w:rPr>
  </w:style>
  <w:style w:type="paragraph" w:customStyle="1" w:styleId="58C79B9D39404068ACAA7694C9949F4A2">
    <w:name w:val="58C79B9D39404068ACAA7694C9949F4A2"/>
    <w:rsid w:val="00295448"/>
    <w:pPr>
      <w:spacing w:after="0" w:line="270" w:lineRule="atLeast"/>
    </w:pPr>
    <w:rPr>
      <w:rFonts w:eastAsiaTheme="minorHAnsi" w:cs="System"/>
      <w:bCs/>
      <w:spacing w:val="2"/>
      <w:sz w:val="21"/>
      <w:lang w:eastAsia="en-US"/>
    </w:rPr>
  </w:style>
  <w:style w:type="paragraph" w:customStyle="1" w:styleId="D39F31FC015B4E54BFA40C5591EBCF3C2">
    <w:name w:val="D39F31FC015B4E54BFA40C5591EBCF3C2"/>
    <w:rsid w:val="00295448"/>
    <w:pPr>
      <w:spacing w:after="0" w:line="270" w:lineRule="atLeast"/>
    </w:pPr>
    <w:rPr>
      <w:rFonts w:eastAsiaTheme="minorHAnsi" w:cs="System"/>
      <w:bCs/>
      <w:spacing w:val="2"/>
      <w:sz w:val="21"/>
      <w:lang w:eastAsia="en-US"/>
    </w:rPr>
  </w:style>
  <w:style w:type="paragraph" w:customStyle="1" w:styleId="CC3DADA64A3940AAA2678B15E5632CB72">
    <w:name w:val="CC3DADA64A3940AAA2678B15E5632CB72"/>
    <w:rsid w:val="00295448"/>
    <w:pPr>
      <w:spacing w:after="0" w:line="270" w:lineRule="atLeast"/>
    </w:pPr>
    <w:rPr>
      <w:rFonts w:eastAsiaTheme="minorHAnsi" w:cs="System"/>
      <w:bCs/>
      <w:spacing w:val="2"/>
      <w:sz w:val="21"/>
      <w:lang w:eastAsia="en-US"/>
    </w:rPr>
  </w:style>
  <w:style w:type="paragraph" w:customStyle="1" w:styleId="B1706E69C85B4BBFA120BC8FBEBE83532">
    <w:name w:val="B1706E69C85B4BBFA120BC8FBEBE83532"/>
    <w:rsid w:val="00295448"/>
    <w:pPr>
      <w:spacing w:after="0" w:line="270" w:lineRule="atLeast"/>
    </w:pPr>
    <w:rPr>
      <w:rFonts w:eastAsiaTheme="minorHAnsi" w:cs="System"/>
      <w:bCs/>
      <w:spacing w:val="2"/>
      <w:sz w:val="21"/>
      <w:lang w:eastAsia="en-US"/>
    </w:rPr>
  </w:style>
  <w:style w:type="paragraph" w:customStyle="1" w:styleId="771FB78B463549EF827B36A3F1D63B211">
    <w:name w:val="771FB78B463549EF827B36A3F1D63B211"/>
    <w:rsid w:val="00295448"/>
    <w:pPr>
      <w:spacing w:after="0" w:line="270" w:lineRule="atLeast"/>
    </w:pPr>
    <w:rPr>
      <w:rFonts w:eastAsiaTheme="minorHAnsi" w:cs="System"/>
      <w:bCs/>
      <w:spacing w:val="2"/>
      <w:sz w:val="21"/>
      <w:lang w:eastAsia="en-US"/>
    </w:rPr>
  </w:style>
  <w:style w:type="paragraph" w:customStyle="1" w:styleId="CD3294C89C544D8A8BFAF2D9FFB09B501">
    <w:name w:val="CD3294C89C544D8A8BFAF2D9FFB09B501"/>
    <w:rsid w:val="00295448"/>
    <w:pPr>
      <w:spacing w:after="0" w:line="270" w:lineRule="atLeast"/>
    </w:pPr>
    <w:rPr>
      <w:rFonts w:eastAsiaTheme="minorHAnsi" w:cs="System"/>
      <w:bCs/>
      <w:spacing w:val="2"/>
      <w:sz w:val="21"/>
      <w:lang w:eastAsia="en-US"/>
    </w:rPr>
  </w:style>
  <w:style w:type="paragraph" w:customStyle="1" w:styleId="81E97C95309C43D5B054A3FEE229470A1">
    <w:name w:val="81E97C95309C43D5B054A3FEE229470A1"/>
    <w:rsid w:val="00295448"/>
    <w:pPr>
      <w:spacing w:after="0" w:line="270" w:lineRule="atLeast"/>
    </w:pPr>
    <w:rPr>
      <w:rFonts w:eastAsiaTheme="minorHAnsi" w:cs="System"/>
      <w:bCs/>
      <w:spacing w:val="2"/>
      <w:sz w:val="21"/>
      <w:lang w:eastAsia="en-US"/>
    </w:rPr>
  </w:style>
  <w:style w:type="paragraph" w:customStyle="1" w:styleId="9E3AF90E2D9141A89D898C791436D8C21">
    <w:name w:val="9E3AF90E2D9141A89D898C791436D8C21"/>
    <w:rsid w:val="00295448"/>
    <w:pPr>
      <w:spacing w:after="0" w:line="270" w:lineRule="atLeast"/>
    </w:pPr>
    <w:rPr>
      <w:rFonts w:eastAsiaTheme="minorHAnsi" w:cs="System"/>
      <w:bCs/>
      <w:spacing w:val="2"/>
      <w:sz w:val="21"/>
      <w:lang w:eastAsia="en-US"/>
    </w:rPr>
  </w:style>
  <w:style w:type="paragraph" w:customStyle="1" w:styleId="D70489AB78814D84AE1997A62774F5611">
    <w:name w:val="D70489AB78814D84AE1997A62774F5611"/>
    <w:rsid w:val="00295448"/>
    <w:pPr>
      <w:spacing w:after="0" w:line="270" w:lineRule="atLeast"/>
    </w:pPr>
    <w:rPr>
      <w:rFonts w:eastAsiaTheme="minorHAnsi" w:cs="System"/>
      <w:bCs/>
      <w:spacing w:val="2"/>
      <w:sz w:val="21"/>
      <w:lang w:eastAsia="en-US"/>
    </w:rPr>
  </w:style>
  <w:style w:type="paragraph" w:customStyle="1" w:styleId="EE80F1AF92D649F0BA8643E37D5A030A1">
    <w:name w:val="EE80F1AF92D649F0BA8643E37D5A030A1"/>
    <w:rsid w:val="00295448"/>
    <w:pPr>
      <w:spacing w:after="0" w:line="270" w:lineRule="atLeast"/>
    </w:pPr>
    <w:rPr>
      <w:rFonts w:eastAsiaTheme="minorHAnsi" w:cs="System"/>
      <w:bCs/>
      <w:spacing w:val="2"/>
      <w:sz w:val="21"/>
      <w:lang w:eastAsia="en-US"/>
    </w:rPr>
  </w:style>
  <w:style w:type="paragraph" w:customStyle="1" w:styleId="56CEBA1132704599B0AB0E70A240EC121">
    <w:name w:val="56CEBA1132704599B0AB0E70A240EC121"/>
    <w:rsid w:val="00295448"/>
    <w:pPr>
      <w:spacing w:after="0" w:line="270" w:lineRule="atLeast"/>
    </w:pPr>
    <w:rPr>
      <w:rFonts w:eastAsiaTheme="minorHAnsi" w:cs="System"/>
      <w:bCs/>
      <w:spacing w:val="2"/>
      <w:sz w:val="21"/>
      <w:lang w:eastAsia="en-US"/>
    </w:rPr>
  </w:style>
  <w:style w:type="paragraph" w:customStyle="1" w:styleId="DC31F09ED6884A18B943293F40F718F91">
    <w:name w:val="DC31F09ED6884A18B943293F40F718F91"/>
    <w:rsid w:val="00295448"/>
    <w:pPr>
      <w:spacing w:after="0" w:line="270" w:lineRule="atLeast"/>
    </w:pPr>
    <w:rPr>
      <w:rFonts w:eastAsiaTheme="minorHAnsi" w:cs="System"/>
      <w:bCs/>
      <w:spacing w:val="2"/>
      <w:sz w:val="21"/>
      <w:lang w:eastAsia="en-US"/>
    </w:rPr>
  </w:style>
  <w:style w:type="paragraph" w:customStyle="1" w:styleId="3CB38EDE5D754244B8BF4ED3A5948AC41">
    <w:name w:val="3CB38EDE5D754244B8BF4ED3A5948AC41"/>
    <w:rsid w:val="00295448"/>
    <w:pPr>
      <w:spacing w:after="0" w:line="270" w:lineRule="atLeast"/>
    </w:pPr>
    <w:rPr>
      <w:rFonts w:eastAsiaTheme="minorHAnsi" w:cs="System"/>
      <w:bCs/>
      <w:spacing w:val="2"/>
      <w:sz w:val="21"/>
      <w:lang w:eastAsia="en-US"/>
    </w:rPr>
  </w:style>
  <w:style w:type="paragraph" w:customStyle="1" w:styleId="F5FB63ED1F7B404CBE543E4FCB712E241">
    <w:name w:val="F5FB63ED1F7B404CBE543E4FCB712E241"/>
    <w:rsid w:val="00295448"/>
    <w:pPr>
      <w:spacing w:after="0" w:line="270" w:lineRule="atLeast"/>
    </w:pPr>
    <w:rPr>
      <w:rFonts w:eastAsiaTheme="minorHAnsi" w:cs="System"/>
      <w:bCs/>
      <w:spacing w:val="2"/>
      <w:sz w:val="21"/>
      <w:lang w:eastAsia="en-US"/>
    </w:rPr>
  </w:style>
  <w:style w:type="paragraph" w:customStyle="1" w:styleId="5C2E2C2733504CFFACE42B83AED989E91">
    <w:name w:val="5C2E2C2733504CFFACE42B83AED989E91"/>
    <w:rsid w:val="00295448"/>
    <w:pPr>
      <w:spacing w:after="0" w:line="270" w:lineRule="atLeast"/>
    </w:pPr>
    <w:rPr>
      <w:rFonts w:eastAsiaTheme="minorHAnsi" w:cs="System"/>
      <w:bCs/>
      <w:spacing w:val="2"/>
      <w:sz w:val="21"/>
      <w:lang w:eastAsia="en-US"/>
    </w:rPr>
  </w:style>
  <w:style w:type="paragraph" w:customStyle="1" w:styleId="80DF094F482245F08C30708D7BEA85A11">
    <w:name w:val="80DF094F482245F08C30708D7BEA85A11"/>
    <w:rsid w:val="00295448"/>
    <w:pPr>
      <w:spacing w:after="0" w:line="270" w:lineRule="atLeast"/>
    </w:pPr>
    <w:rPr>
      <w:rFonts w:eastAsiaTheme="minorHAnsi" w:cs="System"/>
      <w:bCs/>
      <w:spacing w:val="2"/>
      <w:sz w:val="21"/>
      <w:lang w:eastAsia="en-US"/>
    </w:rPr>
  </w:style>
  <w:style w:type="paragraph" w:customStyle="1" w:styleId="539E345E8E4746E6B845AAD8E4DE58161">
    <w:name w:val="539E345E8E4746E6B845AAD8E4DE58161"/>
    <w:rsid w:val="00295448"/>
    <w:pPr>
      <w:spacing w:after="0" w:line="270" w:lineRule="atLeast"/>
    </w:pPr>
    <w:rPr>
      <w:rFonts w:eastAsiaTheme="minorHAnsi" w:cs="System"/>
      <w:bCs/>
      <w:spacing w:val="2"/>
      <w:sz w:val="21"/>
      <w:lang w:eastAsia="en-US"/>
    </w:rPr>
  </w:style>
  <w:style w:type="paragraph" w:customStyle="1" w:styleId="A2DBAD8492BD432187A28093CC770C6B1">
    <w:name w:val="A2DBAD8492BD432187A28093CC770C6B1"/>
    <w:rsid w:val="00295448"/>
    <w:pPr>
      <w:spacing w:after="0" w:line="270" w:lineRule="atLeast"/>
    </w:pPr>
    <w:rPr>
      <w:rFonts w:eastAsiaTheme="minorHAnsi" w:cs="System"/>
      <w:bCs/>
      <w:spacing w:val="2"/>
      <w:sz w:val="21"/>
      <w:lang w:eastAsia="en-US"/>
    </w:rPr>
  </w:style>
  <w:style w:type="paragraph" w:customStyle="1" w:styleId="9DED50414DBB4977B7715EFFCAE1092F1">
    <w:name w:val="9DED50414DBB4977B7715EFFCAE1092F1"/>
    <w:rsid w:val="00295448"/>
    <w:pPr>
      <w:spacing w:after="0" w:line="270" w:lineRule="atLeast"/>
    </w:pPr>
    <w:rPr>
      <w:rFonts w:eastAsiaTheme="minorHAnsi" w:cs="System"/>
      <w:bCs/>
      <w:spacing w:val="2"/>
      <w:sz w:val="21"/>
      <w:lang w:eastAsia="en-US"/>
    </w:rPr>
  </w:style>
  <w:style w:type="paragraph" w:customStyle="1" w:styleId="62CA7D4AFBE447F9B72B0D9A8B4D594B1">
    <w:name w:val="62CA7D4AFBE447F9B72B0D9A8B4D594B1"/>
    <w:rsid w:val="00295448"/>
    <w:pPr>
      <w:spacing w:after="0" w:line="270" w:lineRule="atLeast"/>
    </w:pPr>
    <w:rPr>
      <w:rFonts w:eastAsiaTheme="minorHAnsi" w:cs="System"/>
      <w:bCs/>
      <w:spacing w:val="2"/>
      <w:sz w:val="21"/>
      <w:lang w:eastAsia="en-US"/>
    </w:rPr>
  </w:style>
  <w:style w:type="paragraph" w:customStyle="1" w:styleId="EB675DCD95F0493F93ED65FB7BFCB76A1">
    <w:name w:val="EB675DCD95F0493F93ED65FB7BFCB76A1"/>
    <w:rsid w:val="00295448"/>
    <w:pPr>
      <w:spacing w:after="0" w:line="270" w:lineRule="atLeast"/>
    </w:pPr>
    <w:rPr>
      <w:rFonts w:eastAsiaTheme="minorHAnsi" w:cs="System"/>
      <w:bCs/>
      <w:spacing w:val="2"/>
      <w:sz w:val="21"/>
      <w:lang w:eastAsia="en-US"/>
    </w:rPr>
  </w:style>
  <w:style w:type="paragraph" w:customStyle="1" w:styleId="D46593F537B644948A2C6024912F687A1">
    <w:name w:val="D46593F537B644948A2C6024912F687A1"/>
    <w:rsid w:val="00295448"/>
    <w:pPr>
      <w:spacing w:after="0" w:line="270" w:lineRule="atLeast"/>
    </w:pPr>
    <w:rPr>
      <w:rFonts w:eastAsiaTheme="minorHAnsi" w:cs="System"/>
      <w:bCs/>
      <w:spacing w:val="2"/>
      <w:sz w:val="21"/>
      <w:lang w:eastAsia="en-US"/>
    </w:rPr>
  </w:style>
  <w:style w:type="paragraph" w:customStyle="1" w:styleId="42AD6F5E739A4C8498476C22E839CB681">
    <w:name w:val="42AD6F5E739A4C8498476C22E839CB681"/>
    <w:rsid w:val="00295448"/>
    <w:pPr>
      <w:spacing w:after="0" w:line="270" w:lineRule="atLeast"/>
    </w:pPr>
    <w:rPr>
      <w:rFonts w:eastAsiaTheme="minorHAnsi" w:cs="System"/>
      <w:bCs/>
      <w:spacing w:val="2"/>
      <w:sz w:val="21"/>
      <w:lang w:eastAsia="en-US"/>
    </w:rPr>
  </w:style>
  <w:style w:type="paragraph" w:customStyle="1" w:styleId="6ACC2B6E22CC47868DBE2B5572FF5D2E1">
    <w:name w:val="6ACC2B6E22CC47868DBE2B5572FF5D2E1"/>
    <w:rsid w:val="00295448"/>
    <w:pPr>
      <w:spacing w:after="0" w:line="270" w:lineRule="atLeast"/>
    </w:pPr>
    <w:rPr>
      <w:rFonts w:eastAsiaTheme="minorHAnsi" w:cs="System"/>
      <w:bCs/>
      <w:spacing w:val="2"/>
      <w:sz w:val="21"/>
      <w:lang w:eastAsia="en-US"/>
    </w:rPr>
  </w:style>
  <w:style w:type="paragraph" w:customStyle="1" w:styleId="FA7F0604A7D840ADAB433C232B5B7B351">
    <w:name w:val="FA7F0604A7D840ADAB433C232B5B7B351"/>
    <w:rsid w:val="00295448"/>
    <w:pPr>
      <w:spacing w:after="0" w:line="270" w:lineRule="atLeast"/>
    </w:pPr>
    <w:rPr>
      <w:rFonts w:eastAsiaTheme="minorHAnsi" w:cs="System"/>
      <w:bCs/>
      <w:spacing w:val="2"/>
      <w:sz w:val="21"/>
      <w:lang w:eastAsia="en-US"/>
    </w:rPr>
  </w:style>
  <w:style w:type="paragraph" w:customStyle="1" w:styleId="5869EB6E75004226BB54924A636EEB681">
    <w:name w:val="5869EB6E75004226BB54924A636EEB681"/>
    <w:rsid w:val="00295448"/>
    <w:pPr>
      <w:spacing w:after="0" w:line="270" w:lineRule="atLeast"/>
    </w:pPr>
    <w:rPr>
      <w:rFonts w:eastAsiaTheme="minorHAnsi" w:cs="System"/>
      <w:bCs/>
      <w:spacing w:val="2"/>
      <w:sz w:val="21"/>
      <w:lang w:eastAsia="en-US"/>
    </w:rPr>
  </w:style>
  <w:style w:type="paragraph" w:customStyle="1" w:styleId="FB566475C7084E1D8089A9FD3C2ADA9E2">
    <w:name w:val="FB566475C7084E1D8089A9FD3C2ADA9E2"/>
    <w:rsid w:val="00295448"/>
    <w:pPr>
      <w:spacing w:after="0" w:line="270" w:lineRule="atLeast"/>
    </w:pPr>
    <w:rPr>
      <w:rFonts w:eastAsiaTheme="minorHAnsi" w:cs="System"/>
      <w:bCs/>
      <w:spacing w:val="2"/>
      <w:sz w:val="21"/>
      <w:lang w:eastAsia="en-US"/>
    </w:rPr>
  </w:style>
  <w:style w:type="paragraph" w:customStyle="1" w:styleId="D8A17CB5792E4CA6A06D222C1434A8372">
    <w:name w:val="D8A17CB5792E4CA6A06D222C1434A8372"/>
    <w:rsid w:val="00295448"/>
    <w:pPr>
      <w:spacing w:after="0" w:line="270" w:lineRule="atLeast"/>
    </w:pPr>
    <w:rPr>
      <w:rFonts w:eastAsiaTheme="minorHAnsi" w:cs="System"/>
      <w:bCs/>
      <w:spacing w:val="2"/>
      <w:sz w:val="21"/>
      <w:lang w:eastAsia="en-US"/>
    </w:rPr>
  </w:style>
  <w:style w:type="paragraph" w:customStyle="1" w:styleId="AE191FBA0EF645679F370815695514992">
    <w:name w:val="AE191FBA0EF645679F370815695514992"/>
    <w:rsid w:val="00295448"/>
    <w:pPr>
      <w:spacing w:after="0" w:line="270" w:lineRule="atLeast"/>
    </w:pPr>
    <w:rPr>
      <w:rFonts w:eastAsiaTheme="minorHAnsi" w:cs="System"/>
      <w:bCs/>
      <w:spacing w:val="2"/>
      <w:sz w:val="21"/>
      <w:lang w:eastAsia="en-US"/>
    </w:rPr>
  </w:style>
  <w:style w:type="paragraph" w:customStyle="1" w:styleId="2E02C17B5B684AD9ABACDA0E4ECF15D42">
    <w:name w:val="2E02C17B5B684AD9ABACDA0E4ECF15D42"/>
    <w:rsid w:val="00295448"/>
    <w:pPr>
      <w:spacing w:after="0" w:line="270" w:lineRule="atLeast"/>
    </w:pPr>
    <w:rPr>
      <w:rFonts w:eastAsiaTheme="minorHAnsi" w:cs="System"/>
      <w:bCs/>
      <w:spacing w:val="2"/>
      <w:sz w:val="21"/>
      <w:lang w:eastAsia="en-US"/>
    </w:rPr>
  </w:style>
  <w:style w:type="paragraph" w:customStyle="1" w:styleId="2E207B6DA27A4FC69C473A8B15A879702">
    <w:name w:val="2E207B6DA27A4FC69C473A8B15A879702"/>
    <w:rsid w:val="00295448"/>
    <w:pPr>
      <w:spacing w:after="0" w:line="270" w:lineRule="atLeast"/>
    </w:pPr>
    <w:rPr>
      <w:rFonts w:eastAsiaTheme="minorHAnsi" w:cs="System"/>
      <w:bCs/>
      <w:spacing w:val="2"/>
      <w:sz w:val="21"/>
      <w:lang w:eastAsia="en-US"/>
    </w:rPr>
  </w:style>
  <w:style w:type="paragraph" w:customStyle="1" w:styleId="AC886110BCEF421F8C18EB8D9A82E9792">
    <w:name w:val="AC886110BCEF421F8C18EB8D9A82E9792"/>
    <w:rsid w:val="00295448"/>
    <w:pPr>
      <w:spacing w:after="0" w:line="270" w:lineRule="atLeast"/>
    </w:pPr>
    <w:rPr>
      <w:rFonts w:eastAsiaTheme="minorHAnsi" w:cs="System"/>
      <w:bCs/>
      <w:spacing w:val="2"/>
      <w:sz w:val="21"/>
      <w:lang w:eastAsia="en-US"/>
    </w:rPr>
  </w:style>
  <w:style w:type="paragraph" w:customStyle="1" w:styleId="1F6F5ECE114445D8AE3367BE6908152F2">
    <w:name w:val="1F6F5ECE114445D8AE3367BE6908152F2"/>
    <w:rsid w:val="00295448"/>
    <w:pPr>
      <w:spacing w:after="0" w:line="270" w:lineRule="atLeast"/>
    </w:pPr>
    <w:rPr>
      <w:rFonts w:eastAsiaTheme="minorHAnsi" w:cs="System"/>
      <w:bCs/>
      <w:spacing w:val="2"/>
      <w:sz w:val="21"/>
      <w:lang w:eastAsia="en-US"/>
    </w:rPr>
  </w:style>
  <w:style w:type="paragraph" w:customStyle="1" w:styleId="4DBA74C5FFFC48B29004D9D8FA42F5D52">
    <w:name w:val="4DBA74C5FFFC48B29004D9D8FA42F5D52"/>
    <w:rsid w:val="00295448"/>
    <w:pPr>
      <w:spacing w:after="0" w:line="270" w:lineRule="atLeast"/>
    </w:pPr>
    <w:rPr>
      <w:rFonts w:eastAsiaTheme="minorHAnsi" w:cs="System"/>
      <w:bCs/>
      <w:spacing w:val="2"/>
      <w:sz w:val="21"/>
      <w:lang w:eastAsia="en-US"/>
    </w:rPr>
  </w:style>
  <w:style w:type="paragraph" w:customStyle="1" w:styleId="D874C6715CE44471A956E173FD387CF82">
    <w:name w:val="D874C6715CE44471A956E173FD387CF82"/>
    <w:rsid w:val="00295448"/>
    <w:pPr>
      <w:spacing w:after="0" w:line="270" w:lineRule="atLeast"/>
    </w:pPr>
    <w:rPr>
      <w:rFonts w:eastAsiaTheme="minorHAnsi" w:cs="System"/>
      <w:bCs/>
      <w:spacing w:val="2"/>
      <w:sz w:val="21"/>
      <w:lang w:eastAsia="en-US"/>
    </w:rPr>
  </w:style>
  <w:style w:type="paragraph" w:customStyle="1" w:styleId="925D2D70F8E74B8180ABB37E90FD6F812">
    <w:name w:val="925D2D70F8E74B8180ABB37E90FD6F812"/>
    <w:rsid w:val="00295448"/>
    <w:pPr>
      <w:spacing w:after="0" w:line="270" w:lineRule="atLeast"/>
    </w:pPr>
    <w:rPr>
      <w:rFonts w:eastAsiaTheme="minorHAnsi" w:cs="System"/>
      <w:bCs/>
      <w:spacing w:val="2"/>
      <w:sz w:val="21"/>
      <w:lang w:eastAsia="en-US"/>
    </w:rPr>
  </w:style>
  <w:style w:type="paragraph" w:customStyle="1" w:styleId="8C1D80943D8949A99E9C1AE7AD2D64222">
    <w:name w:val="8C1D80943D8949A99E9C1AE7AD2D64222"/>
    <w:rsid w:val="00295448"/>
    <w:pPr>
      <w:spacing w:after="0" w:line="270" w:lineRule="atLeast"/>
    </w:pPr>
    <w:rPr>
      <w:rFonts w:eastAsiaTheme="minorHAnsi" w:cs="System"/>
      <w:bCs/>
      <w:spacing w:val="2"/>
      <w:sz w:val="21"/>
      <w:lang w:eastAsia="en-US"/>
    </w:rPr>
  </w:style>
  <w:style w:type="paragraph" w:customStyle="1" w:styleId="01A8AD89D2734B6796BEB30FC05DA6552">
    <w:name w:val="01A8AD89D2734B6796BEB30FC05DA6552"/>
    <w:rsid w:val="00295448"/>
    <w:pPr>
      <w:spacing w:after="0" w:line="270" w:lineRule="atLeast"/>
    </w:pPr>
    <w:rPr>
      <w:rFonts w:eastAsiaTheme="minorHAnsi" w:cs="System"/>
      <w:bCs/>
      <w:spacing w:val="2"/>
      <w:sz w:val="21"/>
      <w:lang w:eastAsia="en-US"/>
    </w:rPr>
  </w:style>
  <w:style w:type="paragraph" w:customStyle="1" w:styleId="D4D36CD6683B41F89F1BAD7878DA1B032">
    <w:name w:val="D4D36CD6683B41F89F1BAD7878DA1B032"/>
    <w:rsid w:val="00295448"/>
    <w:pPr>
      <w:spacing w:after="0" w:line="270" w:lineRule="atLeast"/>
    </w:pPr>
    <w:rPr>
      <w:rFonts w:eastAsiaTheme="minorHAnsi" w:cs="System"/>
      <w:bCs/>
      <w:spacing w:val="2"/>
      <w:sz w:val="21"/>
      <w:lang w:eastAsia="en-US"/>
    </w:rPr>
  </w:style>
  <w:style w:type="paragraph" w:customStyle="1" w:styleId="76AAD4CC0E6943CC944684C0903C1E0E2">
    <w:name w:val="76AAD4CC0E6943CC944684C0903C1E0E2"/>
    <w:rsid w:val="00295448"/>
    <w:pPr>
      <w:spacing w:after="0" w:line="270" w:lineRule="atLeast"/>
    </w:pPr>
    <w:rPr>
      <w:rFonts w:eastAsiaTheme="minorHAnsi" w:cs="System"/>
      <w:bCs/>
      <w:spacing w:val="2"/>
      <w:sz w:val="21"/>
      <w:lang w:eastAsia="en-US"/>
    </w:rPr>
  </w:style>
  <w:style w:type="paragraph" w:customStyle="1" w:styleId="093FEEF428024A148F6364E6C549D05B2">
    <w:name w:val="093FEEF428024A148F6364E6C549D05B2"/>
    <w:rsid w:val="00295448"/>
    <w:pPr>
      <w:spacing w:after="0" w:line="270" w:lineRule="atLeast"/>
    </w:pPr>
    <w:rPr>
      <w:rFonts w:eastAsiaTheme="minorHAnsi" w:cs="System"/>
      <w:bCs/>
      <w:spacing w:val="2"/>
      <w:sz w:val="21"/>
      <w:lang w:eastAsia="en-US"/>
    </w:rPr>
  </w:style>
  <w:style w:type="paragraph" w:customStyle="1" w:styleId="5504B3C0A5EC4317A74F2B6B03DF59A52">
    <w:name w:val="5504B3C0A5EC4317A74F2B6B03DF59A52"/>
    <w:rsid w:val="00295448"/>
    <w:pPr>
      <w:spacing w:after="0" w:line="270" w:lineRule="atLeast"/>
    </w:pPr>
    <w:rPr>
      <w:rFonts w:eastAsiaTheme="minorHAnsi" w:cs="System"/>
      <w:bCs/>
      <w:spacing w:val="2"/>
      <w:sz w:val="21"/>
      <w:lang w:eastAsia="en-US"/>
    </w:rPr>
  </w:style>
  <w:style w:type="paragraph" w:customStyle="1" w:styleId="ABCDBB6FA965460188F9AF9BB261BD9B2">
    <w:name w:val="ABCDBB6FA965460188F9AF9BB261BD9B2"/>
    <w:rsid w:val="00295448"/>
    <w:pPr>
      <w:spacing w:after="0" w:line="270" w:lineRule="atLeast"/>
    </w:pPr>
    <w:rPr>
      <w:rFonts w:eastAsiaTheme="minorHAnsi" w:cs="System"/>
      <w:bCs/>
      <w:spacing w:val="2"/>
      <w:sz w:val="21"/>
      <w:lang w:eastAsia="en-US"/>
    </w:rPr>
  </w:style>
  <w:style w:type="paragraph" w:customStyle="1" w:styleId="D10AE4233C2C4BFA929CD87782D2D1592">
    <w:name w:val="D10AE4233C2C4BFA929CD87782D2D1592"/>
    <w:rsid w:val="00295448"/>
    <w:pPr>
      <w:spacing w:after="0" w:line="270" w:lineRule="atLeast"/>
    </w:pPr>
    <w:rPr>
      <w:rFonts w:eastAsiaTheme="minorHAnsi" w:cs="System"/>
      <w:bCs/>
      <w:spacing w:val="2"/>
      <w:sz w:val="21"/>
      <w:lang w:eastAsia="en-US"/>
    </w:rPr>
  </w:style>
  <w:style w:type="paragraph" w:customStyle="1" w:styleId="C0342918D0CF408182B227EABD8DF76C1">
    <w:name w:val="C0342918D0CF408182B227EABD8DF76C1"/>
    <w:rsid w:val="00295448"/>
    <w:pPr>
      <w:spacing w:after="0" w:line="270" w:lineRule="atLeast"/>
    </w:pPr>
    <w:rPr>
      <w:rFonts w:eastAsiaTheme="minorHAnsi" w:cs="System"/>
      <w:bCs/>
      <w:spacing w:val="2"/>
      <w:sz w:val="21"/>
      <w:lang w:eastAsia="en-US"/>
    </w:rPr>
  </w:style>
  <w:style w:type="paragraph" w:customStyle="1" w:styleId="DAE8D694699F4EFD9374C6A7D8042F321">
    <w:name w:val="DAE8D694699F4EFD9374C6A7D8042F321"/>
    <w:rsid w:val="00295448"/>
    <w:pPr>
      <w:spacing w:after="0" w:line="270" w:lineRule="atLeast"/>
    </w:pPr>
    <w:rPr>
      <w:rFonts w:eastAsiaTheme="minorHAnsi" w:cs="System"/>
      <w:bCs/>
      <w:spacing w:val="2"/>
      <w:sz w:val="21"/>
      <w:lang w:eastAsia="en-US"/>
    </w:rPr>
  </w:style>
  <w:style w:type="paragraph" w:customStyle="1" w:styleId="1A32E6894483416A8A2CFB99148040B71">
    <w:name w:val="1A32E6894483416A8A2CFB99148040B71"/>
    <w:rsid w:val="00295448"/>
    <w:pPr>
      <w:spacing w:after="0" w:line="270" w:lineRule="atLeast"/>
    </w:pPr>
    <w:rPr>
      <w:rFonts w:eastAsiaTheme="minorHAnsi" w:cs="System"/>
      <w:bCs/>
      <w:spacing w:val="2"/>
      <w:sz w:val="21"/>
      <w:lang w:eastAsia="en-US"/>
    </w:rPr>
  </w:style>
  <w:style w:type="paragraph" w:customStyle="1" w:styleId="BD2037F6EDD14FD082101C94888816D11">
    <w:name w:val="BD2037F6EDD14FD082101C94888816D11"/>
    <w:rsid w:val="00295448"/>
    <w:pPr>
      <w:spacing w:after="0" w:line="270" w:lineRule="atLeast"/>
    </w:pPr>
    <w:rPr>
      <w:rFonts w:eastAsiaTheme="minorHAnsi" w:cs="System"/>
      <w:bCs/>
      <w:spacing w:val="2"/>
      <w:sz w:val="21"/>
      <w:lang w:eastAsia="en-US"/>
    </w:rPr>
  </w:style>
  <w:style w:type="paragraph" w:customStyle="1" w:styleId="F1343A9A8A8A4B5DAF64BFFDD8C7177C1">
    <w:name w:val="F1343A9A8A8A4B5DAF64BFFDD8C7177C1"/>
    <w:rsid w:val="00295448"/>
    <w:pPr>
      <w:spacing w:after="0" w:line="270" w:lineRule="atLeast"/>
    </w:pPr>
    <w:rPr>
      <w:rFonts w:eastAsiaTheme="minorHAnsi" w:cs="System"/>
      <w:bCs/>
      <w:spacing w:val="2"/>
      <w:sz w:val="21"/>
      <w:lang w:eastAsia="en-US"/>
    </w:rPr>
  </w:style>
  <w:style w:type="paragraph" w:customStyle="1" w:styleId="5755E1FB0C4641B59F9C7C6A4D92A2101">
    <w:name w:val="5755E1FB0C4641B59F9C7C6A4D92A2101"/>
    <w:rsid w:val="00295448"/>
    <w:pPr>
      <w:spacing w:after="0" w:line="270" w:lineRule="atLeast"/>
    </w:pPr>
    <w:rPr>
      <w:rFonts w:eastAsiaTheme="minorHAnsi" w:cs="System"/>
      <w:bCs/>
      <w:spacing w:val="2"/>
      <w:sz w:val="21"/>
      <w:lang w:eastAsia="en-US"/>
    </w:rPr>
  </w:style>
  <w:style w:type="paragraph" w:customStyle="1" w:styleId="53F4729C3B5A491FAFE94619BB2E2EB41">
    <w:name w:val="53F4729C3B5A491FAFE94619BB2E2EB41"/>
    <w:rsid w:val="00295448"/>
    <w:pPr>
      <w:spacing w:after="0" w:line="270" w:lineRule="atLeast"/>
    </w:pPr>
    <w:rPr>
      <w:rFonts w:eastAsiaTheme="minorHAnsi" w:cs="System"/>
      <w:bCs/>
      <w:spacing w:val="2"/>
      <w:sz w:val="21"/>
      <w:lang w:eastAsia="en-US"/>
    </w:rPr>
  </w:style>
  <w:style w:type="paragraph" w:customStyle="1" w:styleId="A8F964999AB74C89AFD4CA15F641684D1">
    <w:name w:val="A8F964999AB74C89AFD4CA15F641684D1"/>
    <w:rsid w:val="00295448"/>
    <w:pPr>
      <w:spacing w:after="0" w:line="270" w:lineRule="atLeast"/>
    </w:pPr>
    <w:rPr>
      <w:rFonts w:eastAsiaTheme="minorHAnsi" w:cs="System"/>
      <w:bCs/>
      <w:spacing w:val="2"/>
      <w:sz w:val="21"/>
      <w:lang w:eastAsia="en-US"/>
    </w:rPr>
  </w:style>
  <w:style w:type="paragraph" w:customStyle="1" w:styleId="0122D30C752A41A5B117323C751B3CD51">
    <w:name w:val="0122D30C752A41A5B117323C751B3CD51"/>
    <w:rsid w:val="00295448"/>
    <w:pPr>
      <w:spacing w:after="0" w:line="270" w:lineRule="atLeast"/>
    </w:pPr>
    <w:rPr>
      <w:rFonts w:eastAsiaTheme="minorHAnsi" w:cs="System"/>
      <w:bCs/>
      <w:spacing w:val="2"/>
      <w:sz w:val="21"/>
      <w:lang w:eastAsia="en-US"/>
    </w:rPr>
  </w:style>
  <w:style w:type="paragraph" w:customStyle="1" w:styleId="22CE1DB4188C4F49929BEDB94E58D71B1">
    <w:name w:val="22CE1DB4188C4F49929BEDB94E58D71B1"/>
    <w:rsid w:val="00295448"/>
    <w:pPr>
      <w:spacing w:after="0" w:line="270" w:lineRule="atLeast"/>
    </w:pPr>
    <w:rPr>
      <w:rFonts w:eastAsiaTheme="minorHAnsi" w:cs="System"/>
      <w:bCs/>
      <w:spacing w:val="2"/>
      <w:sz w:val="21"/>
      <w:lang w:eastAsia="en-US"/>
    </w:rPr>
  </w:style>
  <w:style w:type="paragraph" w:customStyle="1" w:styleId="A26E6B5FFB33487783095DCBAE1447941">
    <w:name w:val="A26E6B5FFB33487783095DCBAE1447941"/>
    <w:rsid w:val="00295448"/>
    <w:pPr>
      <w:spacing w:after="0" w:line="270" w:lineRule="atLeast"/>
    </w:pPr>
    <w:rPr>
      <w:rFonts w:eastAsiaTheme="minorHAnsi" w:cs="System"/>
      <w:bCs/>
      <w:spacing w:val="2"/>
      <w:sz w:val="21"/>
      <w:lang w:eastAsia="en-US"/>
    </w:rPr>
  </w:style>
  <w:style w:type="paragraph" w:customStyle="1" w:styleId="01EB0C4CBC674155B7204732E1976B481">
    <w:name w:val="01EB0C4CBC674155B7204732E1976B481"/>
    <w:rsid w:val="00295448"/>
    <w:pPr>
      <w:spacing w:after="0" w:line="270" w:lineRule="atLeast"/>
    </w:pPr>
    <w:rPr>
      <w:rFonts w:eastAsiaTheme="minorHAnsi" w:cs="System"/>
      <w:bCs/>
      <w:spacing w:val="2"/>
      <w:sz w:val="21"/>
      <w:lang w:eastAsia="en-US"/>
    </w:rPr>
  </w:style>
  <w:style w:type="paragraph" w:customStyle="1" w:styleId="0C4EB6584D184531B80E459EC297A9F41">
    <w:name w:val="0C4EB6584D184531B80E459EC297A9F41"/>
    <w:rsid w:val="00295448"/>
    <w:pPr>
      <w:spacing w:after="0" w:line="270" w:lineRule="atLeast"/>
    </w:pPr>
    <w:rPr>
      <w:rFonts w:eastAsiaTheme="minorHAnsi" w:cs="System"/>
      <w:bCs/>
      <w:spacing w:val="2"/>
      <w:sz w:val="21"/>
      <w:lang w:eastAsia="en-US"/>
    </w:rPr>
  </w:style>
  <w:style w:type="paragraph" w:customStyle="1" w:styleId="3134356D449F44A09372F4ACD9DD11B31">
    <w:name w:val="3134356D449F44A09372F4ACD9DD11B31"/>
    <w:rsid w:val="00295448"/>
    <w:pPr>
      <w:spacing w:after="0" w:line="270" w:lineRule="atLeast"/>
    </w:pPr>
    <w:rPr>
      <w:rFonts w:eastAsiaTheme="minorHAnsi" w:cs="System"/>
      <w:bCs/>
      <w:spacing w:val="2"/>
      <w:sz w:val="21"/>
      <w:lang w:eastAsia="en-US"/>
    </w:rPr>
  </w:style>
  <w:style w:type="paragraph" w:customStyle="1" w:styleId="10DF26D97AD44C079CE85409DD335F171">
    <w:name w:val="10DF26D97AD44C079CE85409DD335F171"/>
    <w:rsid w:val="00295448"/>
    <w:pPr>
      <w:spacing w:after="0" w:line="270" w:lineRule="atLeast"/>
    </w:pPr>
    <w:rPr>
      <w:rFonts w:eastAsiaTheme="minorHAnsi" w:cs="System"/>
      <w:bCs/>
      <w:spacing w:val="2"/>
      <w:sz w:val="21"/>
      <w:lang w:eastAsia="en-US"/>
    </w:rPr>
  </w:style>
  <w:style w:type="paragraph" w:customStyle="1" w:styleId="87B87A9844D54A84BD9AE7889A8446001">
    <w:name w:val="87B87A9844D54A84BD9AE7889A8446001"/>
    <w:rsid w:val="00295448"/>
    <w:pPr>
      <w:spacing w:after="0" w:line="270" w:lineRule="atLeast"/>
    </w:pPr>
    <w:rPr>
      <w:rFonts w:eastAsiaTheme="minorHAnsi" w:cs="System"/>
      <w:bCs/>
      <w:spacing w:val="2"/>
      <w:sz w:val="21"/>
      <w:lang w:eastAsia="en-US"/>
    </w:rPr>
  </w:style>
  <w:style w:type="paragraph" w:customStyle="1" w:styleId="E1C9A4947E2F409CBC4E5E198CB997481">
    <w:name w:val="E1C9A4947E2F409CBC4E5E198CB997481"/>
    <w:rsid w:val="00295448"/>
    <w:pPr>
      <w:spacing w:after="0" w:line="270" w:lineRule="atLeast"/>
    </w:pPr>
    <w:rPr>
      <w:rFonts w:eastAsiaTheme="minorHAnsi" w:cs="System"/>
      <w:bCs/>
      <w:spacing w:val="2"/>
      <w:sz w:val="21"/>
      <w:lang w:eastAsia="en-US"/>
    </w:rPr>
  </w:style>
  <w:style w:type="paragraph" w:customStyle="1" w:styleId="BA57A537F1A94C4CA3726E8934EF5E4E1">
    <w:name w:val="BA57A537F1A94C4CA3726E8934EF5E4E1"/>
    <w:rsid w:val="00295448"/>
    <w:pPr>
      <w:spacing w:after="0" w:line="270" w:lineRule="atLeast"/>
    </w:pPr>
    <w:rPr>
      <w:rFonts w:eastAsiaTheme="minorHAnsi" w:cs="System"/>
      <w:bCs/>
      <w:spacing w:val="2"/>
      <w:sz w:val="21"/>
      <w:lang w:eastAsia="en-US"/>
    </w:rPr>
  </w:style>
  <w:style w:type="paragraph" w:customStyle="1" w:styleId="9112C4B6F6134867BF697158DDDA9FF31">
    <w:name w:val="9112C4B6F6134867BF697158DDDA9FF31"/>
    <w:rsid w:val="00295448"/>
    <w:pPr>
      <w:spacing w:after="0" w:line="270" w:lineRule="atLeast"/>
    </w:pPr>
    <w:rPr>
      <w:rFonts w:eastAsiaTheme="minorHAnsi" w:cs="System"/>
      <w:bCs/>
      <w:spacing w:val="2"/>
      <w:sz w:val="21"/>
      <w:lang w:eastAsia="en-US"/>
    </w:rPr>
  </w:style>
  <w:style w:type="paragraph" w:customStyle="1" w:styleId="63E4C1D57F704328B5A51564F0BA0CD81">
    <w:name w:val="63E4C1D57F704328B5A51564F0BA0CD81"/>
    <w:rsid w:val="00295448"/>
    <w:pPr>
      <w:spacing w:after="0" w:line="270" w:lineRule="atLeast"/>
    </w:pPr>
    <w:rPr>
      <w:rFonts w:eastAsiaTheme="minorHAnsi" w:cs="System"/>
      <w:bCs/>
      <w:spacing w:val="2"/>
      <w:sz w:val="21"/>
      <w:lang w:eastAsia="en-US"/>
    </w:rPr>
  </w:style>
  <w:style w:type="paragraph" w:customStyle="1" w:styleId="48BB2DEBDBA341D0A033A066EEBBE9E21">
    <w:name w:val="48BB2DEBDBA341D0A033A066EEBBE9E21"/>
    <w:rsid w:val="00295448"/>
    <w:pPr>
      <w:spacing w:after="0" w:line="270" w:lineRule="atLeast"/>
    </w:pPr>
    <w:rPr>
      <w:rFonts w:eastAsiaTheme="minorHAnsi" w:cs="System"/>
      <w:bCs/>
      <w:spacing w:val="2"/>
      <w:sz w:val="21"/>
      <w:lang w:eastAsia="en-US"/>
    </w:rPr>
  </w:style>
  <w:style w:type="paragraph" w:customStyle="1" w:styleId="CE0F7D7AAAF54231A36861FCFE527A591">
    <w:name w:val="CE0F7D7AAAF54231A36861FCFE527A591"/>
    <w:rsid w:val="00295448"/>
    <w:pPr>
      <w:spacing w:after="0" w:line="270" w:lineRule="atLeast"/>
    </w:pPr>
    <w:rPr>
      <w:rFonts w:eastAsiaTheme="minorHAnsi" w:cs="System"/>
      <w:bCs/>
      <w:spacing w:val="2"/>
      <w:sz w:val="21"/>
      <w:lang w:eastAsia="en-US"/>
    </w:rPr>
  </w:style>
  <w:style w:type="paragraph" w:customStyle="1" w:styleId="044FEEB4BB044A31BA9012A03E8115D82">
    <w:name w:val="044FEEB4BB044A31BA9012A03E8115D82"/>
    <w:rsid w:val="00295448"/>
    <w:pPr>
      <w:spacing w:after="0" w:line="270" w:lineRule="atLeast"/>
    </w:pPr>
    <w:rPr>
      <w:rFonts w:eastAsiaTheme="minorHAnsi" w:cs="System"/>
      <w:bCs/>
      <w:spacing w:val="2"/>
      <w:sz w:val="21"/>
      <w:lang w:eastAsia="en-US"/>
    </w:rPr>
  </w:style>
  <w:style w:type="paragraph" w:customStyle="1" w:styleId="C9DB6F78FD944A658C26BD68F42FB9F82">
    <w:name w:val="C9DB6F78FD944A658C26BD68F42FB9F82"/>
    <w:rsid w:val="00295448"/>
    <w:pPr>
      <w:spacing w:after="0" w:line="270" w:lineRule="atLeast"/>
    </w:pPr>
    <w:rPr>
      <w:rFonts w:eastAsiaTheme="minorHAnsi" w:cs="System"/>
      <w:bCs/>
      <w:spacing w:val="2"/>
      <w:sz w:val="21"/>
      <w:lang w:eastAsia="en-US"/>
    </w:rPr>
  </w:style>
  <w:style w:type="paragraph" w:customStyle="1" w:styleId="41FA583E4C03438FB1C9FFD492B4490A2">
    <w:name w:val="41FA583E4C03438FB1C9FFD492B4490A2"/>
    <w:rsid w:val="00295448"/>
    <w:pPr>
      <w:spacing w:after="0" w:line="270" w:lineRule="atLeast"/>
    </w:pPr>
    <w:rPr>
      <w:rFonts w:eastAsiaTheme="minorHAnsi" w:cs="System"/>
      <w:bCs/>
      <w:spacing w:val="2"/>
      <w:sz w:val="21"/>
      <w:lang w:eastAsia="en-US"/>
    </w:rPr>
  </w:style>
  <w:style w:type="paragraph" w:customStyle="1" w:styleId="BB2C7D578AA94179BBDDFBF0B1518F332">
    <w:name w:val="BB2C7D578AA94179BBDDFBF0B1518F332"/>
    <w:rsid w:val="00295448"/>
    <w:pPr>
      <w:spacing w:after="0" w:line="270" w:lineRule="atLeast"/>
    </w:pPr>
    <w:rPr>
      <w:rFonts w:eastAsiaTheme="minorHAnsi" w:cs="System"/>
      <w:bCs/>
      <w:spacing w:val="2"/>
      <w:sz w:val="21"/>
      <w:lang w:eastAsia="en-US"/>
    </w:rPr>
  </w:style>
  <w:style w:type="paragraph" w:customStyle="1" w:styleId="4C51B0118E1F4DFF8BAFFBE78F4E35CB2">
    <w:name w:val="4C51B0118E1F4DFF8BAFFBE78F4E35CB2"/>
    <w:rsid w:val="00295448"/>
    <w:pPr>
      <w:spacing w:after="0" w:line="270" w:lineRule="atLeast"/>
    </w:pPr>
    <w:rPr>
      <w:rFonts w:eastAsiaTheme="minorHAnsi" w:cs="System"/>
      <w:bCs/>
      <w:spacing w:val="2"/>
      <w:sz w:val="21"/>
      <w:lang w:eastAsia="en-US"/>
    </w:rPr>
  </w:style>
  <w:style w:type="paragraph" w:customStyle="1" w:styleId="E6220377AC3C475FA296E68123AABB492">
    <w:name w:val="E6220377AC3C475FA296E68123AABB492"/>
    <w:rsid w:val="00295448"/>
    <w:pPr>
      <w:spacing w:after="0" w:line="270" w:lineRule="atLeast"/>
    </w:pPr>
    <w:rPr>
      <w:rFonts w:eastAsiaTheme="minorHAnsi" w:cs="System"/>
      <w:bCs/>
      <w:spacing w:val="2"/>
      <w:sz w:val="21"/>
      <w:lang w:eastAsia="en-US"/>
    </w:rPr>
  </w:style>
  <w:style w:type="paragraph" w:customStyle="1" w:styleId="51721E09EFE742118BB364E92AED749D2">
    <w:name w:val="51721E09EFE742118BB364E92AED749D2"/>
    <w:rsid w:val="00295448"/>
    <w:pPr>
      <w:spacing w:after="0" w:line="270" w:lineRule="atLeast"/>
    </w:pPr>
    <w:rPr>
      <w:rFonts w:eastAsiaTheme="minorHAnsi" w:cs="System"/>
      <w:bCs/>
      <w:spacing w:val="2"/>
      <w:sz w:val="21"/>
      <w:lang w:eastAsia="en-US"/>
    </w:rPr>
  </w:style>
  <w:style w:type="paragraph" w:customStyle="1" w:styleId="7601AE69668D4A4A9482B8EE8FD562492">
    <w:name w:val="7601AE69668D4A4A9482B8EE8FD562492"/>
    <w:rsid w:val="00295448"/>
    <w:pPr>
      <w:spacing w:after="0" w:line="270" w:lineRule="atLeast"/>
    </w:pPr>
    <w:rPr>
      <w:rFonts w:eastAsiaTheme="minorHAnsi" w:cs="System"/>
      <w:bCs/>
      <w:spacing w:val="2"/>
      <w:sz w:val="21"/>
      <w:lang w:eastAsia="en-US"/>
    </w:rPr>
  </w:style>
  <w:style w:type="paragraph" w:customStyle="1" w:styleId="B6A67C15466D4E4E84CFEF32A7CE94452">
    <w:name w:val="B6A67C15466D4E4E84CFEF32A7CE94452"/>
    <w:rsid w:val="00295448"/>
    <w:pPr>
      <w:spacing w:after="0" w:line="270" w:lineRule="atLeast"/>
    </w:pPr>
    <w:rPr>
      <w:rFonts w:eastAsiaTheme="minorHAnsi" w:cs="System"/>
      <w:bCs/>
      <w:spacing w:val="2"/>
      <w:sz w:val="21"/>
      <w:lang w:eastAsia="en-US"/>
    </w:rPr>
  </w:style>
  <w:style w:type="paragraph" w:customStyle="1" w:styleId="B42176AC166D4A2A93E27621A6EA8B322">
    <w:name w:val="B42176AC166D4A2A93E27621A6EA8B322"/>
    <w:rsid w:val="00295448"/>
    <w:pPr>
      <w:spacing w:after="0" w:line="270" w:lineRule="atLeast"/>
    </w:pPr>
    <w:rPr>
      <w:rFonts w:eastAsiaTheme="minorHAnsi" w:cs="System"/>
      <w:bCs/>
      <w:spacing w:val="2"/>
      <w:sz w:val="21"/>
      <w:lang w:eastAsia="en-US"/>
    </w:rPr>
  </w:style>
  <w:style w:type="paragraph" w:customStyle="1" w:styleId="D172608694BA4E3D90ACD8920852C0592">
    <w:name w:val="D172608694BA4E3D90ACD8920852C0592"/>
    <w:rsid w:val="00295448"/>
    <w:pPr>
      <w:spacing w:after="0" w:line="270" w:lineRule="atLeast"/>
    </w:pPr>
    <w:rPr>
      <w:rFonts w:eastAsiaTheme="minorHAnsi" w:cs="System"/>
      <w:bCs/>
      <w:spacing w:val="2"/>
      <w:sz w:val="21"/>
      <w:lang w:eastAsia="en-US"/>
    </w:rPr>
  </w:style>
  <w:style w:type="paragraph" w:customStyle="1" w:styleId="58951B546AB143758AF01696B6F7D2F72">
    <w:name w:val="58951B546AB143758AF01696B6F7D2F72"/>
    <w:rsid w:val="00295448"/>
    <w:pPr>
      <w:spacing w:after="0" w:line="270" w:lineRule="atLeast"/>
    </w:pPr>
    <w:rPr>
      <w:rFonts w:eastAsiaTheme="minorHAnsi" w:cs="System"/>
      <w:bCs/>
      <w:spacing w:val="2"/>
      <w:sz w:val="21"/>
      <w:lang w:eastAsia="en-US"/>
    </w:rPr>
  </w:style>
  <w:style w:type="paragraph" w:customStyle="1" w:styleId="488ACA130D284C8C90EB9AC26F857AD32">
    <w:name w:val="488ACA130D284C8C90EB9AC26F857AD32"/>
    <w:rsid w:val="00295448"/>
    <w:pPr>
      <w:spacing w:after="0" w:line="270" w:lineRule="atLeast"/>
    </w:pPr>
    <w:rPr>
      <w:rFonts w:eastAsiaTheme="minorHAnsi" w:cs="System"/>
      <w:bCs/>
      <w:spacing w:val="2"/>
      <w:sz w:val="21"/>
      <w:lang w:eastAsia="en-US"/>
    </w:rPr>
  </w:style>
  <w:style w:type="paragraph" w:customStyle="1" w:styleId="E64819080E004524A220B786842B2C3D2">
    <w:name w:val="E64819080E004524A220B786842B2C3D2"/>
    <w:rsid w:val="00295448"/>
    <w:pPr>
      <w:spacing w:after="0" w:line="270" w:lineRule="atLeast"/>
    </w:pPr>
    <w:rPr>
      <w:rFonts w:eastAsiaTheme="minorHAnsi" w:cs="System"/>
      <w:bCs/>
      <w:spacing w:val="2"/>
      <w:sz w:val="21"/>
      <w:lang w:eastAsia="en-US"/>
    </w:rPr>
  </w:style>
  <w:style w:type="paragraph" w:customStyle="1" w:styleId="890F0AD4EEE64D58AF2A1D8B4DEECA382">
    <w:name w:val="890F0AD4EEE64D58AF2A1D8B4DEECA382"/>
    <w:rsid w:val="00295448"/>
    <w:pPr>
      <w:spacing w:after="0" w:line="270" w:lineRule="atLeast"/>
    </w:pPr>
    <w:rPr>
      <w:rFonts w:eastAsiaTheme="minorHAnsi" w:cs="System"/>
      <w:bCs/>
      <w:spacing w:val="2"/>
      <w:sz w:val="21"/>
      <w:lang w:eastAsia="en-US"/>
    </w:rPr>
  </w:style>
  <w:style w:type="paragraph" w:customStyle="1" w:styleId="C7C3FCC5B7AF418D89D389866682976B2">
    <w:name w:val="C7C3FCC5B7AF418D89D389866682976B2"/>
    <w:rsid w:val="00295448"/>
    <w:pPr>
      <w:spacing w:after="0" w:line="270" w:lineRule="atLeast"/>
    </w:pPr>
    <w:rPr>
      <w:rFonts w:eastAsiaTheme="minorHAnsi" w:cs="System"/>
      <w:bCs/>
      <w:spacing w:val="2"/>
      <w:sz w:val="21"/>
      <w:lang w:eastAsia="en-US"/>
    </w:rPr>
  </w:style>
  <w:style w:type="paragraph" w:customStyle="1" w:styleId="0DCC2C1AA2E640CC837432654E89AD7A2">
    <w:name w:val="0DCC2C1AA2E640CC837432654E89AD7A2"/>
    <w:rsid w:val="00295448"/>
    <w:pPr>
      <w:spacing w:after="0" w:line="270" w:lineRule="atLeast"/>
    </w:pPr>
    <w:rPr>
      <w:rFonts w:eastAsiaTheme="minorHAnsi" w:cs="System"/>
      <w:bCs/>
      <w:spacing w:val="2"/>
      <w:sz w:val="21"/>
      <w:lang w:eastAsia="en-US"/>
    </w:rPr>
  </w:style>
  <w:style w:type="paragraph" w:customStyle="1" w:styleId="508D316C05254C458B194D0DF5280C332">
    <w:name w:val="508D316C05254C458B194D0DF5280C332"/>
    <w:rsid w:val="00295448"/>
    <w:pPr>
      <w:spacing w:after="0" w:line="270" w:lineRule="atLeast"/>
    </w:pPr>
    <w:rPr>
      <w:rFonts w:eastAsiaTheme="minorHAnsi" w:cs="System"/>
      <w:bCs/>
      <w:spacing w:val="2"/>
      <w:sz w:val="21"/>
      <w:lang w:eastAsia="en-US"/>
    </w:rPr>
  </w:style>
  <w:style w:type="paragraph" w:customStyle="1" w:styleId="10F34E95C3D44199B56B5131A96479771">
    <w:name w:val="10F34E95C3D44199B56B5131A96479771"/>
    <w:rsid w:val="00295448"/>
    <w:pPr>
      <w:spacing w:after="0" w:line="270" w:lineRule="atLeast"/>
    </w:pPr>
    <w:rPr>
      <w:rFonts w:eastAsiaTheme="minorHAnsi" w:cs="System"/>
      <w:bCs/>
      <w:spacing w:val="2"/>
      <w:sz w:val="21"/>
      <w:lang w:eastAsia="en-US"/>
    </w:rPr>
  </w:style>
  <w:style w:type="paragraph" w:customStyle="1" w:styleId="E152301D7E064F48A183207ED1944C8F1">
    <w:name w:val="E152301D7E064F48A183207ED1944C8F1"/>
    <w:rsid w:val="00295448"/>
    <w:pPr>
      <w:spacing w:after="0" w:line="270" w:lineRule="atLeast"/>
    </w:pPr>
    <w:rPr>
      <w:rFonts w:eastAsiaTheme="minorHAnsi" w:cs="System"/>
      <w:bCs/>
      <w:spacing w:val="2"/>
      <w:sz w:val="21"/>
      <w:lang w:eastAsia="en-US"/>
    </w:rPr>
  </w:style>
  <w:style w:type="paragraph" w:customStyle="1" w:styleId="A0D561E7BDA84F68B05713CD1A9FD4551">
    <w:name w:val="A0D561E7BDA84F68B05713CD1A9FD4551"/>
    <w:rsid w:val="00295448"/>
    <w:pPr>
      <w:spacing w:after="0" w:line="270" w:lineRule="atLeast"/>
    </w:pPr>
    <w:rPr>
      <w:rFonts w:eastAsiaTheme="minorHAnsi" w:cs="System"/>
      <w:bCs/>
      <w:spacing w:val="2"/>
      <w:sz w:val="21"/>
      <w:lang w:eastAsia="en-US"/>
    </w:rPr>
  </w:style>
  <w:style w:type="paragraph" w:customStyle="1" w:styleId="F59D53144E7E42CC9E65B84BC125BC7D1">
    <w:name w:val="F59D53144E7E42CC9E65B84BC125BC7D1"/>
    <w:rsid w:val="00295448"/>
    <w:pPr>
      <w:spacing w:after="0" w:line="270" w:lineRule="atLeast"/>
    </w:pPr>
    <w:rPr>
      <w:rFonts w:eastAsiaTheme="minorHAnsi" w:cs="System"/>
      <w:bCs/>
      <w:spacing w:val="2"/>
      <w:sz w:val="21"/>
      <w:lang w:eastAsia="en-US"/>
    </w:rPr>
  </w:style>
  <w:style w:type="paragraph" w:customStyle="1" w:styleId="3BBA10646B2E45F8B6830E40DE968A041">
    <w:name w:val="3BBA10646B2E45F8B6830E40DE968A041"/>
    <w:rsid w:val="00295448"/>
    <w:pPr>
      <w:spacing w:after="0" w:line="270" w:lineRule="atLeast"/>
    </w:pPr>
    <w:rPr>
      <w:rFonts w:eastAsiaTheme="minorHAnsi" w:cs="System"/>
      <w:bCs/>
      <w:spacing w:val="2"/>
      <w:sz w:val="21"/>
      <w:lang w:eastAsia="en-US"/>
    </w:rPr>
  </w:style>
  <w:style w:type="paragraph" w:customStyle="1" w:styleId="0DDE1912E75E488FAA432C3A68CB7D261">
    <w:name w:val="0DDE1912E75E488FAA432C3A68CB7D261"/>
    <w:rsid w:val="00295448"/>
    <w:pPr>
      <w:spacing w:after="0" w:line="270" w:lineRule="atLeast"/>
    </w:pPr>
    <w:rPr>
      <w:rFonts w:eastAsiaTheme="minorHAnsi" w:cs="System"/>
      <w:bCs/>
      <w:spacing w:val="2"/>
      <w:sz w:val="21"/>
      <w:lang w:eastAsia="en-US"/>
    </w:rPr>
  </w:style>
  <w:style w:type="paragraph" w:customStyle="1" w:styleId="D84F85B10CB24D2AA2DDFDAA9D8AAF5D1">
    <w:name w:val="D84F85B10CB24D2AA2DDFDAA9D8AAF5D1"/>
    <w:rsid w:val="00295448"/>
    <w:pPr>
      <w:spacing w:after="0" w:line="270" w:lineRule="atLeast"/>
    </w:pPr>
    <w:rPr>
      <w:rFonts w:eastAsiaTheme="minorHAnsi" w:cs="System"/>
      <w:bCs/>
      <w:spacing w:val="2"/>
      <w:sz w:val="21"/>
      <w:lang w:eastAsia="en-US"/>
    </w:rPr>
  </w:style>
  <w:style w:type="paragraph" w:customStyle="1" w:styleId="EEDA04610E4F4F8AB03138F35C2E31531">
    <w:name w:val="EEDA04610E4F4F8AB03138F35C2E31531"/>
    <w:rsid w:val="00295448"/>
    <w:pPr>
      <w:spacing w:after="0" w:line="270" w:lineRule="atLeast"/>
    </w:pPr>
    <w:rPr>
      <w:rFonts w:eastAsiaTheme="minorHAnsi" w:cs="System"/>
      <w:bCs/>
      <w:spacing w:val="2"/>
      <w:sz w:val="21"/>
      <w:lang w:eastAsia="en-US"/>
    </w:rPr>
  </w:style>
  <w:style w:type="paragraph" w:customStyle="1" w:styleId="FCF9B0126F5F42EA99EF6795D190B4151">
    <w:name w:val="FCF9B0126F5F42EA99EF6795D190B4151"/>
    <w:rsid w:val="00295448"/>
    <w:pPr>
      <w:spacing w:after="0" w:line="270" w:lineRule="atLeast"/>
    </w:pPr>
    <w:rPr>
      <w:rFonts w:eastAsiaTheme="minorHAnsi" w:cs="System"/>
      <w:bCs/>
      <w:spacing w:val="2"/>
      <w:sz w:val="21"/>
      <w:lang w:eastAsia="en-US"/>
    </w:rPr>
  </w:style>
  <w:style w:type="paragraph" w:customStyle="1" w:styleId="FDD2F5CB61DD44BAA82E0DBF2E203F9C1">
    <w:name w:val="FDD2F5CB61DD44BAA82E0DBF2E203F9C1"/>
    <w:rsid w:val="00295448"/>
    <w:pPr>
      <w:spacing w:after="0" w:line="270" w:lineRule="atLeast"/>
    </w:pPr>
    <w:rPr>
      <w:rFonts w:eastAsiaTheme="minorHAnsi" w:cs="System"/>
      <w:bCs/>
      <w:spacing w:val="2"/>
      <w:sz w:val="21"/>
      <w:lang w:eastAsia="en-US"/>
    </w:rPr>
  </w:style>
  <w:style w:type="paragraph" w:customStyle="1" w:styleId="28278D4DBAB5481CBBC2F66F5933E5B61">
    <w:name w:val="28278D4DBAB5481CBBC2F66F5933E5B61"/>
    <w:rsid w:val="00295448"/>
    <w:pPr>
      <w:spacing w:after="0" w:line="270" w:lineRule="atLeast"/>
    </w:pPr>
    <w:rPr>
      <w:rFonts w:eastAsiaTheme="minorHAnsi" w:cs="System"/>
      <w:bCs/>
      <w:spacing w:val="2"/>
      <w:sz w:val="21"/>
      <w:lang w:eastAsia="en-US"/>
    </w:rPr>
  </w:style>
  <w:style w:type="paragraph" w:customStyle="1" w:styleId="B88DBE23F8074D229AA2795BB2600D4D1">
    <w:name w:val="B88DBE23F8074D229AA2795BB2600D4D1"/>
    <w:rsid w:val="00295448"/>
    <w:pPr>
      <w:spacing w:after="0" w:line="270" w:lineRule="atLeast"/>
    </w:pPr>
    <w:rPr>
      <w:rFonts w:eastAsiaTheme="minorHAnsi" w:cs="System"/>
      <w:bCs/>
      <w:spacing w:val="2"/>
      <w:sz w:val="21"/>
      <w:lang w:eastAsia="en-US"/>
    </w:rPr>
  </w:style>
  <w:style w:type="paragraph" w:customStyle="1" w:styleId="3D5C8601957040BEB4DAEEC66FDA75041">
    <w:name w:val="3D5C8601957040BEB4DAEEC66FDA75041"/>
    <w:rsid w:val="00295448"/>
    <w:pPr>
      <w:spacing w:after="0" w:line="270" w:lineRule="atLeast"/>
    </w:pPr>
    <w:rPr>
      <w:rFonts w:eastAsiaTheme="minorHAnsi" w:cs="System"/>
      <w:bCs/>
      <w:spacing w:val="2"/>
      <w:sz w:val="21"/>
      <w:lang w:eastAsia="en-US"/>
    </w:rPr>
  </w:style>
  <w:style w:type="paragraph" w:customStyle="1" w:styleId="642750B23B454C428FF34773C5D0E8CC1">
    <w:name w:val="642750B23B454C428FF34773C5D0E8CC1"/>
    <w:rsid w:val="00295448"/>
    <w:pPr>
      <w:spacing w:after="0" w:line="270" w:lineRule="atLeast"/>
    </w:pPr>
    <w:rPr>
      <w:rFonts w:eastAsiaTheme="minorHAnsi" w:cs="System"/>
      <w:bCs/>
      <w:spacing w:val="2"/>
      <w:sz w:val="21"/>
      <w:lang w:eastAsia="en-US"/>
    </w:rPr>
  </w:style>
  <w:style w:type="paragraph" w:customStyle="1" w:styleId="7B48E53311824DC5A4A89952D7BD765B1">
    <w:name w:val="7B48E53311824DC5A4A89952D7BD765B1"/>
    <w:rsid w:val="00295448"/>
    <w:pPr>
      <w:spacing w:after="0" w:line="270" w:lineRule="atLeast"/>
    </w:pPr>
    <w:rPr>
      <w:rFonts w:eastAsiaTheme="minorHAnsi" w:cs="System"/>
      <w:bCs/>
      <w:spacing w:val="2"/>
      <w:sz w:val="21"/>
      <w:lang w:eastAsia="en-US"/>
    </w:rPr>
  </w:style>
  <w:style w:type="paragraph" w:customStyle="1" w:styleId="F9CBE2B6432846069DCE827CE558E0BC1">
    <w:name w:val="F9CBE2B6432846069DCE827CE558E0BC1"/>
    <w:rsid w:val="00295448"/>
    <w:pPr>
      <w:spacing w:after="0" w:line="270" w:lineRule="atLeast"/>
    </w:pPr>
    <w:rPr>
      <w:rFonts w:eastAsiaTheme="minorHAnsi" w:cs="System"/>
      <w:bCs/>
      <w:spacing w:val="2"/>
      <w:sz w:val="21"/>
      <w:lang w:eastAsia="en-US"/>
    </w:rPr>
  </w:style>
  <w:style w:type="paragraph" w:customStyle="1" w:styleId="E28B0895A6514C3885EF50459013C0291">
    <w:name w:val="E28B0895A6514C3885EF50459013C0291"/>
    <w:rsid w:val="00295448"/>
    <w:pPr>
      <w:spacing w:after="0" w:line="270" w:lineRule="atLeast"/>
    </w:pPr>
    <w:rPr>
      <w:rFonts w:eastAsiaTheme="minorHAnsi" w:cs="System"/>
      <w:bCs/>
      <w:spacing w:val="2"/>
      <w:sz w:val="21"/>
      <w:lang w:eastAsia="en-US"/>
    </w:rPr>
  </w:style>
  <w:style w:type="paragraph" w:customStyle="1" w:styleId="DEEA229ABCF94188BAFF771454FDBBBE1">
    <w:name w:val="DEEA229ABCF94188BAFF771454FDBBBE1"/>
    <w:rsid w:val="00295448"/>
    <w:pPr>
      <w:spacing w:after="0" w:line="270" w:lineRule="atLeast"/>
    </w:pPr>
    <w:rPr>
      <w:rFonts w:eastAsiaTheme="minorHAnsi" w:cs="System"/>
      <w:bCs/>
      <w:spacing w:val="2"/>
      <w:sz w:val="21"/>
      <w:lang w:eastAsia="en-US"/>
    </w:rPr>
  </w:style>
  <w:style w:type="paragraph" w:customStyle="1" w:styleId="C807CE184286497D8267FA891AD4243C1">
    <w:name w:val="C807CE184286497D8267FA891AD4243C1"/>
    <w:rsid w:val="00295448"/>
    <w:pPr>
      <w:spacing w:after="0" w:line="270" w:lineRule="atLeast"/>
    </w:pPr>
    <w:rPr>
      <w:rFonts w:eastAsiaTheme="minorHAnsi" w:cs="System"/>
      <w:bCs/>
      <w:spacing w:val="2"/>
      <w:sz w:val="21"/>
      <w:lang w:eastAsia="en-US"/>
    </w:rPr>
  </w:style>
  <w:style w:type="paragraph" w:customStyle="1" w:styleId="9C15B79EB10A4D9ABA759FD6E88B57AD1">
    <w:name w:val="9C15B79EB10A4D9ABA759FD6E88B57AD1"/>
    <w:rsid w:val="00295448"/>
    <w:pPr>
      <w:spacing w:after="0" w:line="270" w:lineRule="atLeast"/>
    </w:pPr>
    <w:rPr>
      <w:rFonts w:eastAsiaTheme="minorHAnsi" w:cs="System"/>
      <w:bCs/>
      <w:spacing w:val="2"/>
      <w:sz w:val="21"/>
      <w:lang w:eastAsia="en-US"/>
    </w:rPr>
  </w:style>
  <w:style w:type="paragraph" w:customStyle="1" w:styleId="602DA8AEC59E464389E8F2DBE4E617421">
    <w:name w:val="602DA8AEC59E464389E8F2DBE4E617421"/>
    <w:rsid w:val="00295448"/>
    <w:pPr>
      <w:spacing w:after="0" w:line="270" w:lineRule="atLeast"/>
    </w:pPr>
    <w:rPr>
      <w:rFonts w:eastAsiaTheme="minorHAnsi" w:cs="System"/>
      <w:bCs/>
      <w:spacing w:val="2"/>
      <w:sz w:val="21"/>
      <w:lang w:eastAsia="en-US"/>
    </w:rPr>
  </w:style>
  <w:style w:type="paragraph" w:customStyle="1" w:styleId="591B9D31CF724E88B3CFF4AA089EB7971">
    <w:name w:val="591B9D31CF724E88B3CFF4AA089EB7971"/>
    <w:rsid w:val="00295448"/>
    <w:pPr>
      <w:spacing w:after="0" w:line="270" w:lineRule="atLeast"/>
    </w:pPr>
    <w:rPr>
      <w:rFonts w:eastAsiaTheme="minorHAnsi" w:cs="System"/>
      <w:bCs/>
      <w:spacing w:val="2"/>
      <w:sz w:val="21"/>
      <w:lang w:eastAsia="en-US"/>
    </w:rPr>
  </w:style>
  <w:style w:type="paragraph" w:customStyle="1" w:styleId="75E0FE9E710F4C64A39708041A097B752">
    <w:name w:val="75E0FE9E710F4C64A39708041A097B752"/>
    <w:rsid w:val="00295448"/>
    <w:pPr>
      <w:spacing w:after="0" w:line="270" w:lineRule="atLeast"/>
    </w:pPr>
    <w:rPr>
      <w:rFonts w:eastAsiaTheme="minorHAnsi" w:cs="System"/>
      <w:bCs/>
      <w:spacing w:val="2"/>
      <w:sz w:val="21"/>
      <w:lang w:eastAsia="en-US"/>
    </w:rPr>
  </w:style>
  <w:style w:type="paragraph" w:customStyle="1" w:styleId="A86F4D4AC36345C68C424EF793EBEA6F2">
    <w:name w:val="A86F4D4AC36345C68C424EF793EBEA6F2"/>
    <w:rsid w:val="00295448"/>
    <w:pPr>
      <w:spacing w:after="0" w:line="270" w:lineRule="atLeast"/>
    </w:pPr>
    <w:rPr>
      <w:rFonts w:eastAsiaTheme="minorHAnsi" w:cs="System"/>
      <w:bCs/>
      <w:spacing w:val="2"/>
      <w:sz w:val="21"/>
      <w:lang w:eastAsia="en-US"/>
    </w:rPr>
  </w:style>
  <w:style w:type="paragraph" w:customStyle="1" w:styleId="534F6C188C294AD5B860E5E5F130E0342">
    <w:name w:val="534F6C188C294AD5B860E5E5F130E0342"/>
    <w:rsid w:val="00295448"/>
    <w:pPr>
      <w:spacing w:after="0" w:line="270" w:lineRule="atLeast"/>
    </w:pPr>
    <w:rPr>
      <w:rFonts w:eastAsiaTheme="minorHAnsi" w:cs="System"/>
      <w:bCs/>
      <w:spacing w:val="2"/>
      <w:sz w:val="21"/>
      <w:lang w:eastAsia="en-US"/>
    </w:rPr>
  </w:style>
  <w:style w:type="paragraph" w:customStyle="1" w:styleId="D1A78B9ECF864650BF0FC2C84A25F15F2">
    <w:name w:val="D1A78B9ECF864650BF0FC2C84A25F15F2"/>
    <w:rsid w:val="00295448"/>
    <w:pPr>
      <w:spacing w:after="0" w:line="270" w:lineRule="atLeast"/>
    </w:pPr>
    <w:rPr>
      <w:rFonts w:eastAsiaTheme="minorHAnsi" w:cs="System"/>
      <w:bCs/>
      <w:spacing w:val="2"/>
      <w:sz w:val="21"/>
      <w:lang w:eastAsia="en-US"/>
    </w:rPr>
  </w:style>
  <w:style w:type="paragraph" w:customStyle="1" w:styleId="6209C918BED34347BC5CC65DF89A5E4C2">
    <w:name w:val="6209C918BED34347BC5CC65DF89A5E4C2"/>
    <w:rsid w:val="00295448"/>
    <w:pPr>
      <w:spacing w:after="0" w:line="270" w:lineRule="atLeast"/>
    </w:pPr>
    <w:rPr>
      <w:rFonts w:eastAsiaTheme="minorHAnsi" w:cs="System"/>
      <w:bCs/>
      <w:spacing w:val="2"/>
      <w:sz w:val="21"/>
      <w:lang w:eastAsia="en-US"/>
    </w:rPr>
  </w:style>
  <w:style w:type="paragraph" w:customStyle="1" w:styleId="0CE93D9504A44DF48A2A7814447D3DD32">
    <w:name w:val="0CE93D9504A44DF48A2A7814447D3DD32"/>
    <w:rsid w:val="00295448"/>
    <w:pPr>
      <w:spacing w:after="0" w:line="270" w:lineRule="atLeast"/>
    </w:pPr>
    <w:rPr>
      <w:rFonts w:eastAsiaTheme="minorHAnsi" w:cs="System"/>
      <w:bCs/>
      <w:spacing w:val="2"/>
      <w:sz w:val="21"/>
      <w:lang w:eastAsia="en-US"/>
    </w:rPr>
  </w:style>
  <w:style w:type="paragraph" w:customStyle="1" w:styleId="71483FABF42B42F5A35EA9390F6A8EE72">
    <w:name w:val="71483FABF42B42F5A35EA9390F6A8EE72"/>
    <w:rsid w:val="00295448"/>
    <w:pPr>
      <w:spacing w:after="0" w:line="270" w:lineRule="atLeast"/>
    </w:pPr>
    <w:rPr>
      <w:rFonts w:eastAsiaTheme="minorHAnsi" w:cs="System"/>
      <w:bCs/>
      <w:spacing w:val="2"/>
      <w:sz w:val="21"/>
      <w:lang w:eastAsia="en-US"/>
    </w:rPr>
  </w:style>
  <w:style w:type="paragraph" w:customStyle="1" w:styleId="D1959C95999B4EC297A691D21076951A2">
    <w:name w:val="D1959C95999B4EC297A691D21076951A2"/>
    <w:rsid w:val="00295448"/>
    <w:pPr>
      <w:spacing w:after="0" w:line="270" w:lineRule="atLeast"/>
    </w:pPr>
    <w:rPr>
      <w:rFonts w:eastAsiaTheme="minorHAnsi" w:cs="System"/>
      <w:bCs/>
      <w:spacing w:val="2"/>
      <w:sz w:val="21"/>
      <w:lang w:eastAsia="en-US"/>
    </w:rPr>
  </w:style>
  <w:style w:type="paragraph" w:customStyle="1" w:styleId="7FBD0ABCA01244008C6C4BB60F67D7AE2">
    <w:name w:val="7FBD0ABCA01244008C6C4BB60F67D7AE2"/>
    <w:rsid w:val="00295448"/>
    <w:pPr>
      <w:spacing w:after="0" w:line="270" w:lineRule="atLeast"/>
    </w:pPr>
    <w:rPr>
      <w:rFonts w:eastAsiaTheme="minorHAnsi" w:cs="System"/>
      <w:bCs/>
      <w:spacing w:val="2"/>
      <w:sz w:val="21"/>
      <w:lang w:eastAsia="en-US"/>
    </w:rPr>
  </w:style>
  <w:style w:type="paragraph" w:customStyle="1" w:styleId="B93DF4DA736243C9A2357CB2769B76702">
    <w:name w:val="B93DF4DA736243C9A2357CB2769B76702"/>
    <w:rsid w:val="00295448"/>
    <w:pPr>
      <w:spacing w:after="0" w:line="270" w:lineRule="atLeast"/>
    </w:pPr>
    <w:rPr>
      <w:rFonts w:eastAsiaTheme="minorHAnsi" w:cs="System"/>
      <w:bCs/>
      <w:spacing w:val="2"/>
      <w:sz w:val="21"/>
      <w:lang w:eastAsia="en-US"/>
    </w:rPr>
  </w:style>
  <w:style w:type="paragraph" w:customStyle="1" w:styleId="9E43E566B225489BACC5C7F16294CFCD2">
    <w:name w:val="9E43E566B225489BACC5C7F16294CFCD2"/>
    <w:rsid w:val="00295448"/>
    <w:pPr>
      <w:spacing w:after="0" w:line="270" w:lineRule="atLeast"/>
    </w:pPr>
    <w:rPr>
      <w:rFonts w:eastAsiaTheme="minorHAnsi" w:cs="System"/>
      <w:bCs/>
      <w:spacing w:val="2"/>
      <w:sz w:val="21"/>
      <w:lang w:eastAsia="en-US"/>
    </w:rPr>
  </w:style>
  <w:style w:type="paragraph" w:customStyle="1" w:styleId="4B269B7023924E6FB58FC0AA3F72415C2">
    <w:name w:val="4B269B7023924E6FB58FC0AA3F72415C2"/>
    <w:rsid w:val="00295448"/>
    <w:pPr>
      <w:spacing w:after="0" w:line="270" w:lineRule="atLeast"/>
    </w:pPr>
    <w:rPr>
      <w:rFonts w:eastAsiaTheme="minorHAnsi" w:cs="System"/>
      <w:bCs/>
      <w:spacing w:val="2"/>
      <w:sz w:val="21"/>
      <w:lang w:eastAsia="en-US"/>
    </w:rPr>
  </w:style>
  <w:style w:type="paragraph" w:customStyle="1" w:styleId="409B141A407C488E903097CDC5AAAE2E2">
    <w:name w:val="409B141A407C488E903097CDC5AAAE2E2"/>
    <w:rsid w:val="00295448"/>
    <w:pPr>
      <w:spacing w:after="0" w:line="270" w:lineRule="atLeast"/>
    </w:pPr>
    <w:rPr>
      <w:rFonts w:eastAsiaTheme="minorHAnsi" w:cs="System"/>
      <w:bCs/>
      <w:spacing w:val="2"/>
      <w:sz w:val="21"/>
      <w:lang w:eastAsia="en-US"/>
    </w:rPr>
  </w:style>
  <w:style w:type="paragraph" w:customStyle="1" w:styleId="47A63C17CE2A478D80AC0631181F21782">
    <w:name w:val="47A63C17CE2A478D80AC0631181F21782"/>
    <w:rsid w:val="00295448"/>
    <w:pPr>
      <w:spacing w:after="0" w:line="270" w:lineRule="atLeast"/>
    </w:pPr>
    <w:rPr>
      <w:rFonts w:eastAsiaTheme="minorHAnsi" w:cs="System"/>
      <w:bCs/>
      <w:spacing w:val="2"/>
      <w:sz w:val="21"/>
      <w:lang w:eastAsia="en-US"/>
    </w:rPr>
  </w:style>
  <w:style w:type="paragraph" w:customStyle="1" w:styleId="25D5A3283C0F4F3C9C3AB9C95C391CD72">
    <w:name w:val="25D5A3283C0F4F3C9C3AB9C95C391CD72"/>
    <w:rsid w:val="00295448"/>
    <w:pPr>
      <w:spacing w:after="0" w:line="270" w:lineRule="atLeast"/>
    </w:pPr>
    <w:rPr>
      <w:rFonts w:eastAsiaTheme="minorHAnsi" w:cs="System"/>
      <w:bCs/>
      <w:spacing w:val="2"/>
      <w:sz w:val="21"/>
      <w:lang w:eastAsia="en-US"/>
    </w:rPr>
  </w:style>
  <w:style w:type="paragraph" w:customStyle="1" w:styleId="5948EEA1DB9A45EAB7935D8C23FC81BA2">
    <w:name w:val="5948EEA1DB9A45EAB7935D8C23FC81BA2"/>
    <w:rsid w:val="00295448"/>
    <w:pPr>
      <w:spacing w:after="0" w:line="270" w:lineRule="atLeast"/>
    </w:pPr>
    <w:rPr>
      <w:rFonts w:eastAsiaTheme="minorHAnsi" w:cs="System"/>
      <w:bCs/>
      <w:spacing w:val="2"/>
      <w:sz w:val="21"/>
      <w:lang w:eastAsia="en-US"/>
    </w:rPr>
  </w:style>
  <w:style w:type="paragraph" w:customStyle="1" w:styleId="FF8A82C4E70B4C9F933671AD89A653E22">
    <w:name w:val="FF8A82C4E70B4C9F933671AD89A653E22"/>
    <w:rsid w:val="00295448"/>
    <w:pPr>
      <w:spacing w:after="0" w:line="270" w:lineRule="atLeast"/>
    </w:pPr>
    <w:rPr>
      <w:rFonts w:eastAsiaTheme="minorHAnsi" w:cs="System"/>
      <w:bCs/>
      <w:spacing w:val="2"/>
      <w:sz w:val="21"/>
      <w:lang w:eastAsia="en-US"/>
    </w:rPr>
  </w:style>
  <w:style w:type="paragraph" w:customStyle="1" w:styleId="501CD82F4308483B98F280B37D3E72892">
    <w:name w:val="501CD82F4308483B98F280B37D3E72892"/>
    <w:rsid w:val="00295448"/>
    <w:pPr>
      <w:spacing w:after="0" w:line="270" w:lineRule="atLeast"/>
    </w:pPr>
    <w:rPr>
      <w:rFonts w:eastAsiaTheme="minorHAnsi" w:cs="System"/>
      <w:bCs/>
      <w:spacing w:val="2"/>
      <w:sz w:val="21"/>
      <w:lang w:eastAsia="en-US"/>
    </w:rPr>
  </w:style>
  <w:style w:type="paragraph" w:customStyle="1" w:styleId="E41674214F4648E1B0BBB30C9E2B8F801">
    <w:name w:val="E41674214F4648E1B0BBB30C9E2B8F801"/>
    <w:rsid w:val="00295448"/>
    <w:pPr>
      <w:spacing w:after="0" w:line="270" w:lineRule="atLeast"/>
    </w:pPr>
    <w:rPr>
      <w:rFonts w:eastAsiaTheme="minorHAnsi" w:cs="System"/>
      <w:bCs/>
      <w:spacing w:val="2"/>
      <w:sz w:val="21"/>
      <w:lang w:eastAsia="en-US"/>
    </w:rPr>
  </w:style>
  <w:style w:type="paragraph" w:customStyle="1" w:styleId="8D6253A6A7204A0C85E326AA15507CF01">
    <w:name w:val="8D6253A6A7204A0C85E326AA15507CF01"/>
    <w:rsid w:val="00295448"/>
    <w:pPr>
      <w:spacing w:after="0" w:line="270" w:lineRule="atLeast"/>
    </w:pPr>
    <w:rPr>
      <w:rFonts w:eastAsiaTheme="minorHAnsi" w:cs="System"/>
      <w:bCs/>
      <w:spacing w:val="2"/>
      <w:sz w:val="21"/>
      <w:lang w:eastAsia="en-US"/>
    </w:rPr>
  </w:style>
  <w:style w:type="paragraph" w:customStyle="1" w:styleId="5475FD4F12854200BA3375854CD9216D1">
    <w:name w:val="5475FD4F12854200BA3375854CD9216D1"/>
    <w:rsid w:val="00295448"/>
    <w:pPr>
      <w:spacing w:after="0" w:line="270" w:lineRule="atLeast"/>
    </w:pPr>
    <w:rPr>
      <w:rFonts w:eastAsiaTheme="minorHAnsi" w:cs="System"/>
      <w:bCs/>
      <w:spacing w:val="2"/>
      <w:sz w:val="21"/>
      <w:lang w:eastAsia="en-US"/>
    </w:rPr>
  </w:style>
  <w:style w:type="paragraph" w:customStyle="1" w:styleId="82132BA9AFE44BA199394B32988025471">
    <w:name w:val="82132BA9AFE44BA199394B32988025471"/>
    <w:rsid w:val="00295448"/>
    <w:pPr>
      <w:spacing w:after="0" w:line="270" w:lineRule="atLeast"/>
    </w:pPr>
    <w:rPr>
      <w:rFonts w:eastAsiaTheme="minorHAnsi" w:cs="System"/>
      <w:bCs/>
      <w:spacing w:val="2"/>
      <w:sz w:val="21"/>
      <w:lang w:eastAsia="en-US"/>
    </w:rPr>
  </w:style>
  <w:style w:type="paragraph" w:customStyle="1" w:styleId="6D139542EFDD4A12830BBA062AECDAEB1">
    <w:name w:val="6D139542EFDD4A12830BBA062AECDAEB1"/>
    <w:rsid w:val="00295448"/>
    <w:pPr>
      <w:spacing w:after="0" w:line="270" w:lineRule="atLeast"/>
    </w:pPr>
    <w:rPr>
      <w:rFonts w:eastAsiaTheme="minorHAnsi" w:cs="System"/>
      <w:bCs/>
      <w:spacing w:val="2"/>
      <w:sz w:val="21"/>
      <w:lang w:eastAsia="en-US"/>
    </w:rPr>
  </w:style>
  <w:style w:type="paragraph" w:customStyle="1" w:styleId="3A9063ECCD514BADA68F5998D09B61461">
    <w:name w:val="3A9063ECCD514BADA68F5998D09B61461"/>
    <w:rsid w:val="00295448"/>
    <w:pPr>
      <w:spacing w:after="0" w:line="270" w:lineRule="atLeast"/>
    </w:pPr>
    <w:rPr>
      <w:rFonts w:eastAsiaTheme="minorHAnsi" w:cs="System"/>
      <w:bCs/>
      <w:spacing w:val="2"/>
      <w:sz w:val="21"/>
      <w:lang w:eastAsia="en-US"/>
    </w:rPr>
  </w:style>
  <w:style w:type="paragraph" w:customStyle="1" w:styleId="6B5815400332496489E07748F975F0721">
    <w:name w:val="6B5815400332496489E07748F975F0721"/>
    <w:rsid w:val="00295448"/>
    <w:pPr>
      <w:spacing w:after="0" w:line="270" w:lineRule="atLeast"/>
    </w:pPr>
    <w:rPr>
      <w:rFonts w:eastAsiaTheme="minorHAnsi" w:cs="System"/>
      <w:bCs/>
      <w:spacing w:val="2"/>
      <w:sz w:val="21"/>
      <w:lang w:eastAsia="en-US"/>
    </w:rPr>
  </w:style>
  <w:style w:type="paragraph" w:customStyle="1" w:styleId="BA1E80C059ED47EDB00383F4E0F1972E1">
    <w:name w:val="BA1E80C059ED47EDB00383F4E0F1972E1"/>
    <w:rsid w:val="00295448"/>
    <w:pPr>
      <w:spacing w:after="0" w:line="270" w:lineRule="atLeast"/>
    </w:pPr>
    <w:rPr>
      <w:rFonts w:eastAsiaTheme="minorHAnsi" w:cs="System"/>
      <w:bCs/>
      <w:spacing w:val="2"/>
      <w:sz w:val="21"/>
      <w:lang w:eastAsia="en-US"/>
    </w:rPr>
  </w:style>
  <w:style w:type="paragraph" w:customStyle="1" w:styleId="24D127E124D441E3AAF7C1A39AB95AAF1">
    <w:name w:val="24D127E124D441E3AAF7C1A39AB95AAF1"/>
    <w:rsid w:val="00295448"/>
    <w:pPr>
      <w:spacing w:after="0" w:line="270" w:lineRule="atLeast"/>
    </w:pPr>
    <w:rPr>
      <w:rFonts w:eastAsiaTheme="minorHAnsi" w:cs="System"/>
      <w:bCs/>
      <w:spacing w:val="2"/>
      <w:sz w:val="21"/>
      <w:lang w:eastAsia="en-US"/>
    </w:rPr>
  </w:style>
  <w:style w:type="paragraph" w:customStyle="1" w:styleId="5EB14D9FC0A84672B88CA18463F8B25F1">
    <w:name w:val="5EB14D9FC0A84672B88CA18463F8B25F1"/>
    <w:rsid w:val="00295448"/>
    <w:pPr>
      <w:spacing w:after="0" w:line="270" w:lineRule="atLeast"/>
    </w:pPr>
    <w:rPr>
      <w:rFonts w:eastAsiaTheme="minorHAnsi" w:cs="System"/>
      <w:bCs/>
      <w:spacing w:val="2"/>
      <w:sz w:val="21"/>
      <w:lang w:eastAsia="en-US"/>
    </w:rPr>
  </w:style>
  <w:style w:type="paragraph" w:customStyle="1" w:styleId="C9ABF75E91B64EB8A6AF719DC49D20ED1">
    <w:name w:val="C9ABF75E91B64EB8A6AF719DC49D20ED1"/>
    <w:rsid w:val="00295448"/>
    <w:pPr>
      <w:spacing w:after="0" w:line="270" w:lineRule="atLeast"/>
    </w:pPr>
    <w:rPr>
      <w:rFonts w:eastAsiaTheme="minorHAnsi" w:cs="System"/>
      <w:bCs/>
      <w:spacing w:val="2"/>
      <w:sz w:val="21"/>
      <w:lang w:eastAsia="en-US"/>
    </w:rPr>
  </w:style>
  <w:style w:type="paragraph" w:customStyle="1" w:styleId="6C8E91DB2FA4481C824E3D2B982225991">
    <w:name w:val="6C8E91DB2FA4481C824E3D2B982225991"/>
    <w:rsid w:val="00295448"/>
    <w:pPr>
      <w:spacing w:after="0" w:line="270" w:lineRule="atLeast"/>
    </w:pPr>
    <w:rPr>
      <w:rFonts w:eastAsiaTheme="minorHAnsi" w:cs="System"/>
      <w:bCs/>
      <w:spacing w:val="2"/>
      <w:sz w:val="21"/>
      <w:lang w:eastAsia="en-US"/>
    </w:rPr>
  </w:style>
  <w:style w:type="paragraph" w:customStyle="1" w:styleId="0F789EC5A2044F4F9BB9C260CBE87DB51">
    <w:name w:val="0F789EC5A2044F4F9BB9C260CBE87DB51"/>
    <w:rsid w:val="00295448"/>
    <w:pPr>
      <w:spacing w:after="0" w:line="270" w:lineRule="atLeast"/>
    </w:pPr>
    <w:rPr>
      <w:rFonts w:eastAsiaTheme="minorHAnsi" w:cs="System"/>
      <w:bCs/>
      <w:spacing w:val="2"/>
      <w:sz w:val="21"/>
      <w:lang w:eastAsia="en-US"/>
    </w:rPr>
  </w:style>
  <w:style w:type="paragraph" w:customStyle="1" w:styleId="E74C7BDE146E448AB86ADE8174AF48B51">
    <w:name w:val="E74C7BDE146E448AB86ADE8174AF48B51"/>
    <w:rsid w:val="00295448"/>
    <w:pPr>
      <w:spacing w:after="0" w:line="270" w:lineRule="atLeast"/>
    </w:pPr>
    <w:rPr>
      <w:rFonts w:eastAsiaTheme="minorHAnsi" w:cs="System"/>
      <w:bCs/>
      <w:spacing w:val="2"/>
      <w:sz w:val="21"/>
      <w:lang w:eastAsia="en-US"/>
    </w:rPr>
  </w:style>
  <w:style w:type="paragraph" w:customStyle="1" w:styleId="752D1C384EF34F668C91A9F539AE40401">
    <w:name w:val="752D1C384EF34F668C91A9F539AE40401"/>
    <w:rsid w:val="00295448"/>
    <w:pPr>
      <w:spacing w:after="0" w:line="270" w:lineRule="atLeast"/>
    </w:pPr>
    <w:rPr>
      <w:rFonts w:eastAsiaTheme="minorHAnsi" w:cs="System"/>
      <w:bCs/>
      <w:spacing w:val="2"/>
      <w:sz w:val="21"/>
      <w:lang w:eastAsia="en-US"/>
    </w:rPr>
  </w:style>
  <w:style w:type="paragraph" w:customStyle="1" w:styleId="7AC45A80C6524642BD31F4C447E683831">
    <w:name w:val="7AC45A80C6524642BD31F4C447E683831"/>
    <w:rsid w:val="00295448"/>
    <w:pPr>
      <w:spacing w:after="0" w:line="270" w:lineRule="atLeast"/>
    </w:pPr>
    <w:rPr>
      <w:rFonts w:eastAsiaTheme="minorHAnsi" w:cs="System"/>
      <w:bCs/>
      <w:spacing w:val="2"/>
      <w:sz w:val="21"/>
      <w:lang w:eastAsia="en-US"/>
    </w:rPr>
  </w:style>
  <w:style w:type="paragraph" w:customStyle="1" w:styleId="5BAFF14C0D1C4E23AA1EC44A2D60D6751">
    <w:name w:val="5BAFF14C0D1C4E23AA1EC44A2D60D6751"/>
    <w:rsid w:val="00295448"/>
    <w:pPr>
      <w:spacing w:after="0" w:line="270" w:lineRule="atLeast"/>
    </w:pPr>
    <w:rPr>
      <w:rFonts w:eastAsiaTheme="minorHAnsi" w:cs="System"/>
      <w:bCs/>
      <w:spacing w:val="2"/>
      <w:sz w:val="21"/>
      <w:lang w:eastAsia="en-US"/>
    </w:rPr>
  </w:style>
  <w:style w:type="paragraph" w:customStyle="1" w:styleId="FF7D5AC17794497CBA24227F54E0883A1">
    <w:name w:val="FF7D5AC17794497CBA24227F54E0883A1"/>
    <w:rsid w:val="00295448"/>
    <w:pPr>
      <w:spacing w:after="0" w:line="270" w:lineRule="atLeast"/>
    </w:pPr>
    <w:rPr>
      <w:rFonts w:eastAsiaTheme="minorHAnsi" w:cs="System"/>
      <w:bCs/>
      <w:spacing w:val="2"/>
      <w:sz w:val="21"/>
      <w:lang w:eastAsia="en-US"/>
    </w:rPr>
  </w:style>
  <w:style w:type="paragraph" w:customStyle="1" w:styleId="0B5FD5C2C4F543E288184A7DC1EA48791">
    <w:name w:val="0B5FD5C2C4F543E288184A7DC1EA48791"/>
    <w:rsid w:val="00295448"/>
    <w:pPr>
      <w:spacing w:after="0" w:line="270" w:lineRule="atLeast"/>
    </w:pPr>
    <w:rPr>
      <w:rFonts w:eastAsiaTheme="minorHAnsi" w:cs="System"/>
      <w:bCs/>
      <w:spacing w:val="2"/>
      <w:sz w:val="21"/>
      <w:lang w:eastAsia="en-US"/>
    </w:rPr>
  </w:style>
  <w:style w:type="paragraph" w:customStyle="1" w:styleId="5B8CD65F53A544E497D30C0BFBA3D7D21">
    <w:name w:val="5B8CD65F53A544E497D30C0BFBA3D7D21"/>
    <w:rsid w:val="00295448"/>
    <w:pPr>
      <w:spacing w:after="0" w:line="270" w:lineRule="atLeast"/>
    </w:pPr>
    <w:rPr>
      <w:rFonts w:eastAsiaTheme="minorHAnsi" w:cs="System"/>
      <w:bCs/>
      <w:spacing w:val="2"/>
      <w:sz w:val="21"/>
      <w:lang w:eastAsia="en-US"/>
    </w:rPr>
  </w:style>
  <w:style w:type="paragraph" w:customStyle="1" w:styleId="E14B0813A6274506A1A35072F22E98B21">
    <w:name w:val="E14B0813A6274506A1A35072F22E98B21"/>
    <w:rsid w:val="00295448"/>
    <w:pPr>
      <w:spacing w:after="0" w:line="270" w:lineRule="atLeast"/>
    </w:pPr>
    <w:rPr>
      <w:rFonts w:eastAsiaTheme="minorHAnsi" w:cs="System"/>
      <w:bCs/>
      <w:spacing w:val="2"/>
      <w:sz w:val="21"/>
      <w:lang w:eastAsia="en-US"/>
    </w:rPr>
  </w:style>
  <w:style w:type="paragraph" w:customStyle="1" w:styleId="3B442B4F45034DFF851C5ACD6EF000C21">
    <w:name w:val="3B442B4F45034DFF851C5ACD6EF000C21"/>
    <w:rsid w:val="00295448"/>
    <w:pPr>
      <w:spacing w:after="0" w:line="270" w:lineRule="atLeast"/>
    </w:pPr>
    <w:rPr>
      <w:rFonts w:eastAsiaTheme="minorHAnsi" w:cs="System"/>
      <w:bCs/>
      <w:spacing w:val="2"/>
      <w:sz w:val="21"/>
      <w:lang w:eastAsia="en-US"/>
    </w:rPr>
  </w:style>
  <w:style w:type="paragraph" w:customStyle="1" w:styleId="4B3CAD4A1F354EF2A6610FE5D092FE1B2">
    <w:name w:val="4B3CAD4A1F354EF2A6610FE5D092FE1B2"/>
    <w:rsid w:val="00295448"/>
    <w:pPr>
      <w:spacing w:after="0" w:line="270" w:lineRule="atLeast"/>
    </w:pPr>
    <w:rPr>
      <w:rFonts w:eastAsiaTheme="minorHAnsi" w:cs="System"/>
      <w:bCs/>
      <w:spacing w:val="2"/>
      <w:sz w:val="21"/>
      <w:lang w:eastAsia="en-US"/>
    </w:rPr>
  </w:style>
  <w:style w:type="paragraph" w:customStyle="1" w:styleId="468B15402A1E4215A2780B18EF2F18842">
    <w:name w:val="468B15402A1E4215A2780B18EF2F18842"/>
    <w:rsid w:val="00295448"/>
    <w:pPr>
      <w:spacing w:after="0" w:line="270" w:lineRule="atLeast"/>
    </w:pPr>
    <w:rPr>
      <w:rFonts w:eastAsiaTheme="minorHAnsi" w:cs="System"/>
      <w:bCs/>
      <w:spacing w:val="2"/>
      <w:sz w:val="21"/>
      <w:lang w:eastAsia="en-US"/>
    </w:rPr>
  </w:style>
  <w:style w:type="paragraph" w:customStyle="1" w:styleId="CCBBDD5C909B4E7C9DA1499E7189A35F2">
    <w:name w:val="CCBBDD5C909B4E7C9DA1499E7189A35F2"/>
    <w:rsid w:val="00295448"/>
    <w:pPr>
      <w:spacing w:after="0" w:line="270" w:lineRule="atLeast"/>
    </w:pPr>
    <w:rPr>
      <w:rFonts w:eastAsiaTheme="minorHAnsi" w:cs="System"/>
      <w:bCs/>
      <w:spacing w:val="2"/>
      <w:sz w:val="21"/>
      <w:lang w:eastAsia="en-US"/>
    </w:rPr>
  </w:style>
  <w:style w:type="paragraph" w:customStyle="1" w:styleId="8BAB9C005CCD4BC48FF492A4D04344ED2">
    <w:name w:val="8BAB9C005CCD4BC48FF492A4D04344ED2"/>
    <w:rsid w:val="00295448"/>
    <w:pPr>
      <w:spacing w:after="0" w:line="270" w:lineRule="atLeast"/>
    </w:pPr>
    <w:rPr>
      <w:rFonts w:eastAsiaTheme="minorHAnsi" w:cs="System"/>
      <w:bCs/>
      <w:spacing w:val="2"/>
      <w:sz w:val="21"/>
      <w:lang w:eastAsia="en-US"/>
    </w:rPr>
  </w:style>
  <w:style w:type="paragraph" w:customStyle="1" w:styleId="F14BBF1B12D04809A9F8559D8BA7376C2">
    <w:name w:val="F14BBF1B12D04809A9F8559D8BA7376C2"/>
    <w:rsid w:val="00295448"/>
    <w:pPr>
      <w:spacing w:after="0" w:line="270" w:lineRule="atLeast"/>
    </w:pPr>
    <w:rPr>
      <w:rFonts w:eastAsiaTheme="minorHAnsi" w:cs="System"/>
      <w:bCs/>
      <w:spacing w:val="2"/>
      <w:sz w:val="21"/>
      <w:lang w:eastAsia="en-US"/>
    </w:rPr>
  </w:style>
  <w:style w:type="paragraph" w:customStyle="1" w:styleId="F25E018B98A140B9925E3510D810EE322">
    <w:name w:val="F25E018B98A140B9925E3510D810EE322"/>
    <w:rsid w:val="00295448"/>
    <w:pPr>
      <w:spacing w:after="0" w:line="270" w:lineRule="atLeast"/>
    </w:pPr>
    <w:rPr>
      <w:rFonts w:eastAsiaTheme="minorHAnsi" w:cs="System"/>
      <w:bCs/>
      <w:spacing w:val="2"/>
      <w:sz w:val="21"/>
      <w:lang w:eastAsia="en-US"/>
    </w:rPr>
  </w:style>
  <w:style w:type="paragraph" w:customStyle="1" w:styleId="610B250FFF7B4615B72905FC3FD28D482">
    <w:name w:val="610B250FFF7B4615B72905FC3FD28D482"/>
    <w:rsid w:val="00295448"/>
    <w:pPr>
      <w:spacing w:after="0" w:line="270" w:lineRule="atLeast"/>
    </w:pPr>
    <w:rPr>
      <w:rFonts w:eastAsiaTheme="minorHAnsi" w:cs="System"/>
      <w:bCs/>
      <w:spacing w:val="2"/>
      <w:sz w:val="21"/>
      <w:lang w:eastAsia="en-US"/>
    </w:rPr>
  </w:style>
  <w:style w:type="paragraph" w:customStyle="1" w:styleId="E98F6033D2A0487187D8512E463B6BA72">
    <w:name w:val="E98F6033D2A0487187D8512E463B6BA72"/>
    <w:rsid w:val="00295448"/>
    <w:pPr>
      <w:spacing w:after="0" w:line="270" w:lineRule="atLeast"/>
    </w:pPr>
    <w:rPr>
      <w:rFonts w:eastAsiaTheme="minorHAnsi" w:cs="System"/>
      <w:bCs/>
      <w:spacing w:val="2"/>
      <w:sz w:val="21"/>
      <w:lang w:eastAsia="en-US"/>
    </w:rPr>
  </w:style>
  <w:style w:type="paragraph" w:customStyle="1" w:styleId="D3F593F60CCB4969822778292389B45C2">
    <w:name w:val="D3F593F60CCB4969822778292389B45C2"/>
    <w:rsid w:val="00295448"/>
    <w:pPr>
      <w:spacing w:after="0" w:line="270" w:lineRule="atLeast"/>
    </w:pPr>
    <w:rPr>
      <w:rFonts w:eastAsiaTheme="minorHAnsi" w:cs="System"/>
      <w:bCs/>
      <w:spacing w:val="2"/>
      <w:sz w:val="21"/>
      <w:lang w:eastAsia="en-US"/>
    </w:rPr>
  </w:style>
  <w:style w:type="paragraph" w:customStyle="1" w:styleId="3BF4D4DD95604CD980EE172186288ACD2">
    <w:name w:val="3BF4D4DD95604CD980EE172186288ACD2"/>
    <w:rsid w:val="00295448"/>
    <w:pPr>
      <w:spacing w:after="0" w:line="270" w:lineRule="atLeast"/>
    </w:pPr>
    <w:rPr>
      <w:rFonts w:eastAsiaTheme="minorHAnsi" w:cs="System"/>
      <w:bCs/>
      <w:spacing w:val="2"/>
      <w:sz w:val="21"/>
      <w:lang w:eastAsia="en-US"/>
    </w:rPr>
  </w:style>
  <w:style w:type="paragraph" w:customStyle="1" w:styleId="8168AEAAEFDC4D418C99F8CB60BF78732">
    <w:name w:val="8168AEAAEFDC4D418C99F8CB60BF78732"/>
    <w:rsid w:val="00295448"/>
    <w:pPr>
      <w:spacing w:after="0" w:line="270" w:lineRule="atLeast"/>
    </w:pPr>
    <w:rPr>
      <w:rFonts w:eastAsiaTheme="minorHAnsi" w:cs="System"/>
      <w:bCs/>
      <w:spacing w:val="2"/>
      <w:sz w:val="21"/>
      <w:lang w:eastAsia="en-US"/>
    </w:rPr>
  </w:style>
  <w:style w:type="paragraph" w:customStyle="1" w:styleId="E41DF9E9AE6A482E90E3D2970B08C90E2">
    <w:name w:val="E41DF9E9AE6A482E90E3D2970B08C90E2"/>
    <w:rsid w:val="00295448"/>
    <w:pPr>
      <w:spacing w:after="0" w:line="270" w:lineRule="atLeast"/>
    </w:pPr>
    <w:rPr>
      <w:rFonts w:eastAsiaTheme="minorHAnsi" w:cs="System"/>
      <w:bCs/>
      <w:spacing w:val="2"/>
      <w:sz w:val="21"/>
      <w:lang w:eastAsia="en-US"/>
    </w:rPr>
  </w:style>
  <w:style w:type="paragraph" w:customStyle="1" w:styleId="1518E373BE254BC0B8CD9FCFAFB0C7642">
    <w:name w:val="1518E373BE254BC0B8CD9FCFAFB0C7642"/>
    <w:rsid w:val="00295448"/>
    <w:pPr>
      <w:spacing w:after="0" w:line="270" w:lineRule="atLeast"/>
    </w:pPr>
    <w:rPr>
      <w:rFonts w:eastAsiaTheme="minorHAnsi" w:cs="System"/>
      <w:bCs/>
      <w:spacing w:val="2"/>
      <w:sz w:val="21"/>
      <w:lang w:eastAsia="en-US"/>
    </w:rPr>
  </w:style>
  <w:style w:type="paragraph" w:customStyle="1" w:styleId="528C7EB43E5E44C8A51792F80B8C68A22">
    <w:name w:val="528C7EB43E5E44C8A51792F80B8C68A22"/>
    <w:rsid w:val="00295448"/>
    <w:pPr>
      <w:spacing w:after="0" w:line="270" w:lineRule="atLeast"/>
    </w:pPr>
    <w:rPr>
      <w:rFonts w:eastAsiaTheme="minorHAnsi" w:cs="System"/>
      <w:bCs/>
      <w:spacing w:val="2"/>
      <w:sz w:val="21"/>
      <w:lang w:eastAsia="en-US"/>
    </w:rPr>
  </w:style>
  <w:style w:type="paragraph" w:customStyle="1" w:styleId="9006CAE01CA94F3DA23516618C40E39B2">
    <w:name w:val="9006CAE01CA94F3DA23516618C40E39B2"/>
    <w:rsid w:val="00295448"/>
    <w:pPr>
      <w:spacing w:after="0" w:line="270" w:lineRule="atLeast"/>
    </w:pPr>
    <w:rPr>
      <w:rFonts w:eastAsiaTheme="minorHAnsi" w:cs="System"/>
      <w:bCs/>
      <w:spacing w:val="2"/>
      <w:sz w:val="21"/>
      <w:lang w:eastAsia="en-US"/>
    </w:rPr>
  </w:style>
  <w:style w:type="paragraph" w:customStyle="1" w:styleId="625FE0B277DA459EAC992FF8E99003482">
    <w:name w:val="625FE0B277DA459EAC992FF8E99003482"/>
    <w:rsid w:val="00295448"/>
    <w:pPr>
      <w:spacing w:after="0" w:line="270" w:lineRule="atLeast"/>
    </w:pPr>
    <w:rPr>
      <w:rFonts w:eastAsiaTheme="minorHAnsi" w:cs="System"/>
      <w:bCs/>
      <w:spacing w:val="2"/>
      <w:sz w:val="21"/>
      <w:lang w:eastAsia="en-US"/>
    </w:rPr>
  </w:style>
  <w:style w:type="paragraph" w:customStyle="1" w:styleId="370CCD18741C4BD7BAA8E8458CE74C282">
    <w:name w:val="370CCD18741C4BD7BAA8E8458CE74C282"/>
    <w:rsid w:val="00295448"/>
    <w:pPr>
      <w:spacing w:after="0" w:line="270" w:lineRule="atLeast"/>
    </w:pPr>
    <w:rPr>
      <w:rFonts w:eastAsiaTheme="minorHAnsi" w:cs="System"/>
      <w:bCs/>
      <w:spacing w:val="2"/>
      <w:sz w:val="21"/>
      <w:lang w:eastAsia="en-US"/>
    </w:rPr>
  </w:style>
  <w:style w:type="paragraph" w:customStyle="1" w:styleId="2D9E76FC8C864DF0A46187D8408369592">
    <w:name w:val="2D9E76FC8C864DF0A46187D8408369592"/>
    <w:rsid w:val="00295448"/>
    <w:pPr>
      <w:spacing w:after="0" w:line="270" w:lineRule="atLeast"/>
    </w:pPr>
    <w:rPr>
      <w:rFonts w:eastAsiaTheme="minorHAnsi" w:cs="System"/>
      <w:bCs/>
      <w:spacing w:val="2"/>
      <w:sz w:val="21"/>
      <w:lang w:eastAsia="en-US"/>
    </w:rPr>
  </w:style>
  <w:style w:type="paragraph" w:customStyle="1" w:styleId="CEF5214BB54D4008B7D38654A056405B1">
    <w:name w:val="CEF5214BB54D4008B7D38654A056405B1"/>
    <w:rsid w:val="00295448"/>
    <w:pPr>
      <w:spacing w:after="0" w:line="270" w:lineRule="atLeast"/>
    </w:pPr>
    <w:rPr>
      <w:rFonts w:eastAsiaTheme="minorHAnsi" w:cs="System"/>
      <w:bCs/>
      <w:spacing w:val="2"/>
      <w:sz w:val="21"/>
      <w:lang w:eastAsia="en-US"/>
    </w:rPr>
  </w:style>
  <w:style w:type="paragraph" w:customStyle="1" w:styleId="A18CC27375BB43C282C7C4777CD4FCD11">
    <w:name w:val="A18CC27375BB43C282C7C4777CD4FCD11"/>
    <w:rsid w:val="00295448"/>
    <w:pPr>
      <w:spacing w:after="0" w:line="270" w:lineRule="atLeast"/>
    </w:pPr>
    <w:rPr>
      <w:rFonts w:eastAsiaTheme="minorHAnsi" w:cs="System"/>
      <w:bCs/>
      <w:spacing w:val="2"/>
      <w:sz w:val="21"/>
      <w:lang w:eastAsia="en-US"/>
    </w:rPr>
  </w:style>
  <w:style w:type="paragraph" w:customStyle="1" w:styleId="2B9C10299D424D51B291154F5791F96A1">
    <w:name w:val="2B9C10299D424D51B291154F5791F96A1"/>
    <w:rsid w:val="00295448"/>
    <w:pPr>
      <w:spacing w:after="0" w:line="270" w:lineRule="atLeast"/>
    </w:pPr>
    <w:rPr>
      <w:rFonts w:eastAsiaTheme="minorHAnsi" w:cs="System"/>
      <w:bCs/>
      <w:spacing w:val="2"/>
      <w:sz w:val="21"/>
      <w:lang w:eastAsia="en-US"/>
    </w:rPr>
  </w:style>
  <w:style w:type="paragraph" w:customStyle="1" w:styleId="428C88C5464B4851A00369281194B17B1">
    <w:name w:val="428C88C5464B4851A00369281194B17B1"/>
    <w:rsid w:val="00295448"/>
    <w:pPr>
      <w:spacing w:after="0" w:line="270" w:lineRule="atLeast"/>
    </w:pPr>
    <w:rPr>
      <w:rFonts w:eastAsiaTheme="minorHAnsi" w:cs="System"/>
      <w:bCs/>
      <w:spacing w:val="2"/>
      <w:sz w:val="21"/>
      <w:lang w:eastAsia="en-US"/>
    </w:rPr>
  </w:style>
  <w:style w:type="paragraph" w:customStyle="1" w:styleId="F4627E6C3FD54F759E52AEBCF3F121DF1">
    <w:name w:val="F4627E6C3FD54F759E52AEBCF3F121DF1"/>
    <w:rsid w:val="00295448"/>
    <w:pPr>
      <w:spacing w:after="0" w:line="270" w:lineRule="atLeast"/>
    </w:pPr>
    <w:rPr>
      <w:rFonts w:eastAsiaTheme="minorHAnsi" w:cs="System"/>
      <w:bCs/>
      <w:spacing w:val="2"/>
      <w:sz w:val="21"/>
      <w:lang w:eastAsia="en-US"/>
    </w:rPr>
  </w:style>
  <w:style w:type="paragraph" w:customStyle="1" w:styleId="8193A0C2DADC4FEE9C3DBD6CF29AA3C11">
    <w:name w:val="8193A0C2DADC4FEE9C3DBD6CF29AA3C11"/>
    <w:rsid w:val="00295448"/>
    <w:pPr>
      <w:spacing w:after="0" w:line="270" w:lineRule="atLeast"/>
    </w:pPr>
    <w:rPr>
      <w:rFonts w:eastAsiaTheme="minorHAnsi" w:cs="System"/>
      <w:bCs/>
      <w:spacing w:val="2"/>
      <w:sz w:val="21"/>
      <w:lang w:eastAsia="en-US"/>
    </w:rPr>
  </w:style>
  <w:style w:type="paragraph" w:customStyle="1" w:styleId="F43D46EB9B1049CFB86FC80C69D34B131">
    <w:name w:val="F43D46EB9B1049CFB86FC80C69D34B131"/>
    <w:rsid w:val="00295448"/>
    <w:pPr>
      <w:spacing w:after="0" w:line="270" w:lineRule="atLeast"/>
    </w:pPr>
    <w:rPr>
      <w:rFonts w:eastAsiaTheme="minorHAnsi" w:cs="System"/>
      <w:bCs/>
      <w:spacing w:val="2"/>
      <w:sz w:val="21"/>
      <w:lang w:eastAsia="en-US"/>
    </w:rPr>
  </w:style>
  <w:style w:type="paragraph" w:customStyle="1" w:styleId="3780FF8AED71407E9AC9911AC1AA67CB1">
    <w:name w:val="3780FF8AED71407E9AC9911AC1AA67CB1"/>
    <w:rsid w:val="00295448"/>
    <w:pPr>
      <w:spacing w:after="0" w:line="270" w:lineRule="atLeast"/>
    </w:pPr>
    <w:rPr>
      <w:rFonts w:eastAsiaTheme="minorHAnsi" w:cs="System"/>
      <w:bCs/>
      <w:spacing w:val="2"/>
      <w:sz w:val="21"/>
      <w:lang w:eastAsia="en-US"/>
    </w:rPr>
  </w:style>
  <w:style w:type="paragraph" w:customStyle="1" w:styleId="6336CB9CC0F14A759AD64006E1CC935B1">
    <w:name w:val="6336CB9CC0F14A759AD64006E1CC935B1"/>
    <w:rsid w:val="00295448"/>
    <w:pPr>
      <w:spacing w:after="0" w:line="270" w:lineRule="atLeast"/>
    </w:pPr>
    <w:rPr>
      <w:rFonts w:eastAsiaTheme="minorHAnsi" w:cs="System"/>
      <w:bCs/>
      <w:spacing w:val="2"/>
      <w:sz w:val="21"/>
      <w:lang w:eastAsia="en-US"/>
    </w:rPr>
  </w:style>
  <w:style w:type="paragraph" w:customStyle="1" w:styleId="BA2A049976DD43A09F2E447DD05E69881">
    <w:name w:val="BA2A049976DD43A09F2E447DD05E69881"/>
    <w:rsid w:val="00295448"/>
    <w:pPr>
      <w:spacing w:after="0" w:line="270" w:lineRule="atLeast"/>
    </w:pPr>
    <w:rPr>
      <w:rFonts w:eastAsiaTheme="minorHAnsi" w:cs="System"/>
      <w:bCs/>
      <w:spacing w:val="2"/>
      <w:sz w:val="21"/>
      <w:lang w:eastAsia="en-US"/>
    </w:rPr>
  </w:style>
  <w:style w:type="paragraph" w:customStyle="1" w:styleId="9AAA6CB0D90F45158D859403DD2336071">
    <w:name w:val="9AAA6CB0D90F45158D859403DD2336071"/>
    <w:rsid w:val="00295448"/>
    <w:pPr>
      <w:spacing w:after="0" w:line="270" w:lineRule="atLeast"/>
    </w:pPr>
    <w:rPr>
      <w:rFonts w:eastAsiaTheme="minorHAnsi" w:cs="System"/>
      <w:bCs/>
      <w:spacing w:val="2"/>
      <w:sz w:val="21"/>
      <w:lang w:eastAsia="en-US"/>
    </w:rPr>
  </w:style>
  <w:style w:type="paragraph" w:customStyle="1" w:styleId="C6B9D40CDA5E4023A2691783BDDE08EE1">
    <w:name w:val="C6B9D40CDA5E4023A2691783BDDE08EE1"/>
    <w:rsid w:val="00295448"/>
    <w:pPr>
      <w:spacing w:after="0" w:line="270" w:lineRule="atLeast"/>
    </w:pPr>
    <w:rPr>
      <w:rFonts w:eastAsiaTheme="minorHAnsi" w:cs="System"/>
      <w:bCs/>
      <w:spacing w:val="2"/>
      <w:sz w:val="21"/>
      <w:lang w:eastAsia="en-US"/>
    </w:rPr>
  </w:style>
  <w:style w:type="paragraph" w:customStyle="1" w:styleId="5F8D55EDADD74290AE0EC1578E7900FD1">
    <w:name w:val="5F8D55EDADD74290AE0EC1578E7900FD1"/>
    <w:rsid w:val="00295448"/>
    <w:pPr>
      <w:spacing w:after="0" w:line="270" w:lineRule="atLeast"/>
    </w:pPr>
    <w:rPr>
      <w:rFonts w:eastAsiaTheme="minorHAnsi" w:cs="System"/>
      <w:bCs/>
      <w:spacing w:val="2"/>
      <w:sz w:val="21"/>
      <w:lang w:eastAsia="en-US"/>
    </w:rPr>
  </w:style>
  <w:style w:type="paragraph" w:customStyle="1" w:styleId="E412BA56AAC247B7855393BD915196CD1">
    <w:name w:val="E412BA56AAC247B7855393BD915196CD1"/>
    <w:rsid w:val="00295448"/>
    <w:pPr>
      <w:spacing w:after="0" w:line="270" w:lineRule="atLeast"/>
    </w:pPr>
    <w:rPr>
      <w:rFonts w:eastAsiaTheme="minorHAnsi" w:cs="System"/>
      <w:bCs/>
      <w:spacing w:val="2"/>
      <w:sz w:val="21"/>
      <w:lang w:eastAsia="en-US"/>
    </w:rPr>
  </w:style>
  <w:style w:type="paragraph" w:customStyle="1" w:styleId="B95C7A1D0FA144A8A96FFD1DA049DC031">
    <w:name w:val="B95C7A1D0FA144A8A96FFD1DA049DC031"/>
    <w:rsid w:val="00295448"/>
    <w:pPr>
      <w:spacing w:after="0" w:line="270" w:lineRule="atLeast"/>
    </w:pPr>
    <w:rPr>
      <w:rFonts w:eastAsiaTheme="minorHAnsi" w:cs="System"/>
      <w:bCs/>
      <w:spacing w:val="2"/>
      <w:sz w:val="21"/>
      <w:lang w:eastAsia="en-US"/>
    </w:rPr>
  </w:style>
  <w:style w:type="paragraph" w:customStyle="1" w:styleId="475FD58CC3764E4DA32C0AA8CF0371AF1">
    <w:name w:val="475FD58CC3764E4DA32C0AA8CF0371AF1"/>
    <w:rsid w:val="00295448"/>
    <w:pPr>
      <w:spacing w:after="0" w:line="270" w:lineRule="atLeast"/>
    </w:pPr>
    <w:rPr>
      <w:rFonts w:eastAsiaTheme="minorHAnsi" w:cs="System"/>
      <w:bCs/>
      <w:spacing w:val="2"/>
      <w:sz w:val="21"/>
      <w:lang w:eastAsia="en-US"/>
    </w:rPr>
  </w:style>
  <w:style w:type="paragraph" w:customStyle="1" w:styleId="7FC72F29B9EA4BF784DE78BA02F183471">
    <w:name w:val="7FC72F29B9EA4BF784DE78BA02F183471"/>
    <w:rsid w:val="00295448"/>
    <w:pPr>
      <w:spacing w:after="0" w:line="270" w:lineRule="atLeast"/>
    </w:pPr>
    <w:rPr>
      <w:rFonts w:eastAsiaTheme="minorHAnsi" w:cs="System"/>
      <w:bCs/>
      <w:spacing w:val="2"/>
      <w:sz w:val="21"/>
      <w:lang w:eastAsia="en-US"/>
    </w:rPr>
  </w:style>
  <w:style w:type="paragraph" w:customStyle="1" w:styleId="7C103944428545E7A0BB1AB8EEE164211">
    <w:name w:val="7C103944428545E7A0BB1AB8EEE164211"/>
    <w:rsid w:val="00295448"/>
    <w:pPr>
      <w:spacing w:after="0" w:line="270" w:lineRule="atLeast"/>
    </w:pPr>
    <w:rPr>
      <w:rFonts w:eastAsiaTheme="minorHAnsi" w:cs="System"/>
      <w:bCs/>
      <w:spacing w:val="2"/>
      <w:sz w:val="21"/>
      <w:lang w:eastAsia="en-US"/>
    </w:rPr>
  </w:style>
  <w:style w:type="paragraph" w:customStyle="1" w:styleId="209D23F7E06B4D9AA467A9C475FA0D8C1">
    <w:name w:val="209D23F7E06B4D9AA467A9C475FA0D8C1"/>
    <w:rsid w:val="00295448"/>
    <w:pPr>
      <w:spacing w:after="0" w:line="270" w:lineRule="atLeast"/>
    </w:pPr>
    <w:rPr>
      <w:rFonts w:eastAsiaTheme="minorHAnsi" w:cs="System"/>
      <w:bCs/>
      <w:spacing w:val="2"/>
      <w:sz w:val="21"/>
      <w:lang w:eastAsia="en-US"/>
    </w:rPr>
  </w:style>
  <w:style w:type="paragraph" w:customStyle="1" w:styleId="7DE0C1EDCC0F4590ACE211E4A24EE8E71">
    <w:name w:val="7DE0C1EDCC0F4590ACE211E4A24EE8E71"/>
    <w:rsid w:val="00295448"/>
    <w:pPr>
      <w:spacing w:after="0" w:line="270" w:lineRule="atLeast"/>
    </w:pPr>
    <w:rPr>
      <w:rFonts w:eastAsiaTheme="minorHAnsi" w:cs="System"/>
      <w:bCs/>
      <w:spacing w:val="2"/>
      <w:sz w:val="21"/>
      <w:lang w:eastAsia="en-US"/>
    </w:rPr>
  </w:style>
  <w:style w:type="paragraph" w:customStyle="1" w:styleId="941D2CCF1BA145EABE7A7FC35E2A60A61">
    <w:name w:val="941D2CCF1BA145EABE7A7FC35E2A60A61"/>
    <w:rsid w:val="00295448"/>
    <w:pPr>
      <w:spacing w:after="0" w:line="270" w:lineRule="atLeast"/>
    </w:pPr>
    <w:rPr>
      <w:rFonts w:eastAsiaTheme="minorHAnsi" w:cs="System"/>
      <w:bCs/>
      <w:spacing w:val="2"/>
      <w:sz w:val="21"/>
      <w:lang w:eastAsia="en-US"/>
    </w:rPr>
  </w:style>
  <w:style w:type="paragraph" w:customStyle="1" w:styleId="A2941677AA88402A9D04BA3BC12777C72">
    <w:name w:val="A2941677AA88402A9D04BA3BC12777C72"/>
    <w:rsid w:val="00295448"/>
    <w:pPr>
      <w:spacing w:after="0" w:line="270" w:lineRule="atLeast"/>
    </w:pPr>
    <w:rPr>
      <w:rFonts w:eastAsiaTheme="minorHAnsi" w:cs="System"/>
      <w:bCs/>
      <w:spacing w:val="2"/>
      <w:sz w:val="21"/>
      <w:lang w:eastAsia="en-US"/>
    </w:rPr>
  </w:style>
  <w:style w:type="paragraph" w:customStyle="1" w:styleId="16C53722BEBB4908A5FE308CF863CA952">
    <w:name w:val="16C53722BEBB4908A5FE308CF863CA952"/>
    <w:rsid w:val="00295448"/>
    <w:pPr>
      <w:spacing w:after="0" w:line="270" w:lineRule="atLeast"/>
    </w:pPr>
    <w:rPr>
      <w:rFonts w:eastAsiaTheme="minorHAnsi" w:cs="System"/>
      <w:bCs/>
      <w:spacing w:val="2"/>
      <w:sz w:val="21"/>
      <w:lang w:eastAsia="en-US"/>
    </w:rPr>
  </w:style>
  <w:style w:type="paragraph" w:customStyle="1" w:styleId="3271942B18D44A05907089D80329B6C42">
    <w:name w:val="3271942B18D44A05907089D80329B6C42"/>
    <w:rsid w:val="00295448"/>
    <w:pPr>
      <w:spacing w:after="0" w:line="270" w:lineRule="atLeast"/>
    </w:pPr>
    <w:rPr>
      <w:rFonts w:eastAsiaTheme="minorHAnsi" w:cs="System"/>
      <w:bCs/>
      <w:spacing w:val="2"/>
      <w:sz w:val="21"/>
      <w:lang w:eastAsia="en-US"/>
    </w:rPr>
  </w:style>
  <w:style w:type="paragraph" w:customStyle="1" w:styleId="48D4F27563DE48238CFDF895330218712">
    <w:name w:val="48D4F27563DE48238CFDF895330218712"/>
    <w:rsid w:val="00295448"/>
    <w:pPr>
      <w:spacing w:after="0" w:line="270" w:lineRule="atLeast"/>
    </w:pPr>
    <w:rPr>
      <w:rFonts w:eastAsiaTheme="minorHAnsi" w:cs="System"/>
      <w:bCs/>
      <w:spacing w:val="2"/>
      <w:sz w:val="21"/>
      <w:lang w:eastAsia="en-US"/>
    </w:rPr>
  </w:style>
  <w:style w:type="paragraph" w:customStyle="1" w:styleId="C73D10ED7E6541B0920BE24B36397DB8">
    <w:name w:val="C73D10ED7E6541B0920BE24B36397DB8"/>
    <w:rsid w:val="00295448"/>
    <w:pPr>
      <w:tabs>
        <w:tab w:val="left" w:pos="5100"/>
        <w:tab w:val="right" w:pos="9967"/>
      </w:tabs>
      <w:spacing w:after="0" w:line="240" w:lineRule="auto"/>
    </w:pPr>
    <w:rPr>
      <w:rFonts w:eastAsiaTheme="minorHAnsi" w:cs="System"/>
      <w:bCs/>
      <w:noProof/>
      <w:spacing w:val="2"/>
      <w:sz w:val="17"/>
      <w:szCs w:val="17"/>
    </w:rPr>
  </w:style>
  <w:style w:type="paragraph" w:customStyle="1" w:styleId="D719BEECE6804436A626B90CFED237F8">
    <w:name w:val="D719BEECE6804436A626B90CFED237F8"/>
    <w:rsid w:val="00012E1B"/>
  </w:style>
  <w:style w:type="paragraph" w:customStyle="1" w:styleId="D3D0DEF2A4A6452AA93BBBF72F22B4EF">
    <w:name w:val="D3D0DEF2A4A6452AA93BBBF72F22B4EF"/>
    <w:rsid w:val="00012E1B"/>
  </w:style>
  <w:style w:type="paragraph" w:customStyle="1" w:styleId="3298F472279F4D209EC40ADCEFDBC515">
    <w:name w:val="3298F472279F4D209EC40ADCEFDBC515"/>
    <w:rsid w:val="00012E1B"/>
  </w:style>
  <w:style w:type="paragraph" w:customStyle="1" w:styleId="276DA87712AB464785DA2E96A1DB28D0">
    <w:name w:val="276DA87712AB464785DA2E96A1DB28D0"/>
    <w:rsid w:val="00012E1B"/>
  </w:style>
  <w:style w:type="paragraph" w:customStyle="1" w:styleId="67FB5D9F2EFB45D1A4519768E5CA2970">
    <w:name w:val="67FB5D9F2EFB45D1A4519768E5CA2970"/>
    <w:rsid w:val="00012E1B"/>
  </w:style>
  <w:style w:type="paragraph" w:customStyle="1" w:styleId="E40BC198D90340DAA2DE1AD72794B8A9">
    <w:name w:val="E40BC198D90340DAA2DE1AD72794B8A9"/>
    <w:rsid w:val="00012E1B"/>
  </w:style>
  <w:style w:type="paragraph" w:customStyle="1" w:styleId="03794CBED7E5444BBF84F21D92F34C41">
    <w:name w:val="03794CBED7E5444BBF84F21D92F34C41"/>
    <w:rsid w:val="00012E1B"/>
  </w:style>
  <w:style w:type="paragraph" w:customStyle="1" w:styleId="6EE862EC8CE74DF4A013C7CF0F602E5E">
    <w:name w:val="6EE862EC8CE74DF4A013C7CF0F602E5E"/>
    <w:rsid w:val="00012E1B"/>
  </w:style>
  <w:style w:type="paragraph" w:customStyle="1" w:styleId="A42596834D964D1F906706EEBB046804">
    <w:name w:val="A42596834D964D1F906706EEBB046804"/>
    <w:rsid w:val="00012E1B"/>
  </w:style>
  <w:style w:type="paragraph" w:customStyle="1" w:styleId="AB439CB5A75C4B7A8EDBDD90C177265A">
    <w:name w:val="AB439CB5A75C4B7A8EDBDD90C177265A"/>
    <w:rsid w:val="00012E1B"/>
  </w:style>
  <w:style w:type="paragraph" w:customStyle="1" w:styleId="9E69CC89966D4E0EA4708E95BE20D341">
    <w:name w:val="9E69CC89966D4E0EA4708E95BE20D341"/>
    <w:rsid w:val="00012E1B"/>
  </w:style>
  <w:style w:type="paragraph" w:customStyle="1" w:styleId="ACC4B4ACB4BC4E239BAA7EB97303FC82">
    <w:name w:val="ACC4B4ACB4BC4E239BAA7EB97303FC82"/>
    <w:rsid w:val="00012E1B"/>
  </w:style>
  <w:style w:type="paragraph" w:customStyle="1" w:styleId="CBF2799069AF414098F8C9B96AB8DF4E">
    <w:name w:val="CBF2799069AF414098F8C9B96AB8DF4E"/>
    <w:rsid w:val="00012E1B"/>
  </w:style>
  <w:style w:type="paragraph" w:customStyle="1" w:styleId="7334E54048004875825EB83CA475EE7E">
    <w:name w:val="7334E54048004875825EB83CA475EE7E"/>
    <w:rsid w:val="00012E1B"/>
  </w:style>
  <w:style w:type="paragraph" w:customStyle="1" w:styleId="645C8584AA5F4DC29508C133F97EEF61">
    <w:name w:val="645C8584AA5F4DC29508C133F97EEF61"/>
    <w:rsid w:val="00012E1B"/>
  </w:style>
  <w:style w:type="paragraph" w:customStyle="1" w:styleId="6ACA614B7E0B4E2DB069F062C10F537D">
    <w:name w:val="6ACA614B7E0B4E2DB069F062C10F537D"/>
    <w:rsid w:val="00012E1B"/>
  </w:style>
  <w:style w:type="paragraph" w:customStyle="1" w:styleId="97FAD3D86BCA42F2983620FB3B37A61C">
    <w:name w:val="97FAD3D86BCA42F2983620FB3B37A61C"/>
    <w:rsid w:val="00012E1B"/>
  </w:style>
  <w:style w:type="paragraph" w:customStyle="1" w:styleId="E6DEDE437CFF4D3F8411C54B56FC84CD">
    <w:name w:val="E6DEDE437CFF4D3F8411C54B56FC84CD"/>
    <w:rsid w:val="00012E1B"/>
  </w:style>
  <w:style w:type="paragraph" w:customStyle="1" w:styleId="1FED796370834CB8BC92F6EE0F92E7FF">
    <w:name w:val="1FED796370834CB8BC92F6EE0F92E7FF"/>
    <w:rsid w:val="00012E1B"/>
  </w:style>
  <w:style w:type="paragraph" w:customStyle="1" w:styleId="09B89B7880304959AE4601F7DFC2C308">
    <w:name w:val="09B89B7880304959AE4601F7DFC2C308"/>
    <w:rsid w:val="00012E1B"/>
  </w:style>
  <w:style w:type="paragraph" w:customStyle="1" w:styleId="5BD61A79A3D44A5B9E7E711CF8C12537">
    <w:name w:val="5BD61A79A3D44A5B9E7E711CF8C12537"/>
    <w:rsid w:val="00012E1B"/>
  </w:style>
  <w:style w:type="paragraph" w:customStyle="1" w:styleId="5EDC46C72AAD4DBFB038B9396B82A48F">
    <w:name w:val="5EDC46C72AAD4DBFB038B9396B82A48F"/>
    <w:rsid w:val="00012E1B"/>
  </w:style>
  <w:style w:type="paragraph" w:customStyle="1" w:styleId="A109CFC1AC2F4043A4C01DA97CAD121B">
    <w:name w:val="A109CFC1AC2F4043A4C01DA97CAD121B"/>
    <w:rsid w:val="00012E1B"/>
  </w:style>
  <w:style w:type="paragraph" w:customStyle="1" w:styleId="195513B4B7FB4CE581EAECF735DCDCC9">
    <w:name w:val="195513B4B7FB4CE581EAECF735DCDCC9"/>
    <w:rsid w:val="00012E1B"/>
  </w:style>
  <w:style w:type="paragraph" w:customStyle="1" w:styleId="04C29EA968C64C65931093EAC9E81C53">
    <w:name w:val="04C29EA968C64C65931093EAC9E81C53"/>
    <w:rsid w:val="00012E1B"/>
  </w:style>
  <w:style w:type="paragraph" w:customStyle="1" w:styleId="2E9AAC68B8F748F3AB98B063282168B3">
    <w:name w:val="2E9AAC68B8F748F3AB98B063282168B3"/>
    <w:rsid w:val="00012E1B"/>
  </w:style>
  <w:style w:type="paragraph" w:customStyle="1" w:styleId="624B5CD95D004B97A8F4E0D29D1613DE">
    <w:name w:val="624B5CD95D004B97A8F4E0D29D1613DE"/>
    <w:rsid w:val="00012E1B"/>
  </w:style>
  <w:style w:type="paragraph" w:customStyle="1" w:styleId="C5886C96133D4137AEDB7C8E5D57CFAC">
    <w:name w:val="C5886C96133D4137AEDB7C8E5D57CFAC"/>
    <w:rsid w:val="00012E1B"/>
  </w:style>
  <w:style w:type="paragraph" w:customStyle="1" w:styleId="7FA4AAEEB8364E9B88C73F276165D684">
    <w:name w:val="7FA4AAEEB8364E9B88C73F276165D684"/>
    <w:rsid w:val="00012E1B"/>
  </w:style>
  <w:style w:type="paragraph" w:customStyle="1" w:styleId="FA3B392860A84A74AD1065454618440C">
    <w:name w:val="FA3B392860A84A74AD1065454618440C"/>
    <w:rsid w:val="00012E1B"/>
  </w:style>
  <w:style w:type="paragraph" w:customStyle="1" w:styleId="AF66605C851142E9AA3C5F38BDF75477">
    <w:name w:val="AF66605C851142E9AA3C5F38BDF75477"/>
    <w:rsid w:val="00012E1B"/>
  </w:style>
  <w:style w:type="paragraph" w:customStyle="1" w:styleId="2E3916CBFAB44C8AB1E1BE20D5EA777C">
    <w:name w:val="2E3916CBFAB44C8AB1E1BE20D5EA777C"/>
    <w:rsid w:val="00012E1B"/>
  </w:style>
  <w:style w:type="paragraph" w:customStyle="1" w:styleId="C1344E0A535B477FA1A3155C66C21938">
    <w:name w:val="C1344E0A535B477FA1A3155C66C21938"/>
    <w:rsid w:val="00012E1B"/>
  </w:style>
  <w:style w:type="paragraph" w:customStyle="1" w:styleId="D11363B1700F4ADFBA29CEEA308B1F61">
    <w:name w:val="D11363B1700F4ADFBA29CEEA308B1F61"/>
    <w:rsid w:val="00012E1B"/>
  </w:style>
  <w:style w:type="paragraph" w:customStyle="1" w:styleId="65A7A58242EF477A8BFDBC1CBF54BD4C">
    <w:name w:val="65A7A58242EF477A8BFDBC1CBF54BD4C"/>
    <w:rsid w:val="00012E1B"/>
  </w:style>
  <w:style w:type="paragraph" w:customStyle="1" w:styleId="F59F371AFC584F169A49A9149C9724C6">
    <w:name w:val="F59F371AFC584F169A49A9149C9724C6"/>
    <w:rsid w:val="00012E1B"/>
  </w:style>
  <w:style w:type="paragraph" w:customStyle="1" w:styleId="FC0E14A510644D089A6C956C196A725D">
    <w:name w:val="FC0E14A510644D089A6C956C196A725D"/>
    <w:rsid w:val="00012E1B"/>
  </w:style>
  <w:style w:type="paragraph" w:customStyle="1" w:styleId="83AEC95927784EA8A383674DEB949D37">
    <w:name w:val="83AEC95927784EA8A383674DEB949D37"/>
    <w:rsid w:val="00012E1B"/>
  </w:style>
  <w:style w:type="paragraph" w:customStyle="1" w:styleId="A59C2A199E434D0CA4BE36EADEFAC91F">
    <w:name w:val="A59C2A199E434D0CA4BE36EADEFAC91F"/>
    <w:rsid w:val="00012E1B"/>
  </w:style>
  <w:style w:type="paragraph" w:customStyle="1" w:styleId="F7BA66AD00F0485BB240A3F35B51A8F9">
    <w:name w:val="F7BA66AD00F0485BB240A3F35B51A8F9"/>
    <w:rsid w:val="00012E1B"/>
  </w:style>
  <w:style w:type="paragraph" w:customStyle="1" w:styleId="D5A4989D58C74346A88EAB3928664168">
    <w:name w:val="D5A4989D58C74346A88EAB3928664168"/>
    <w:rsid w:val="00012E1B"/>
  </w:style>
  <w:style w:type="paragraph" w:customStyle="1" w:styleId="DA3D9363EA6047E5BB14878464DB4D0E">
    <w:name w:val="DA3D9363EA6047E5BB14878464DB4D0E"/>
    <w:rsid w:val="00012E1B"/>
  </w:style>
  <w:style w:type="paragraph" w:customStyle="1" w:styleId="41A89533AAD84C9A8317D23C74441358">
    <w:name w:val="41A89533AAD84C9A8317D23C74441358"/>
    <w:rsid w:val="0096261A"/>
  </w:style>
  <w:style w:type="paragraph" w:customStyle="1" w:styleId="07888F9EA22B44D491C70F4682FC5D18">
    <w:name w:val="07888F9EA22B44D491C70F4682FC5D18"/>
    <w:rsid w:val="0096261A"/>
  </w:style>
  <w:style w:type="paragraph" w:customStyle="1" w:styleId="060DF75E17C8422FAC0DD4AD2AC11C4F">
    <w:name w:val="060DF75E17C8422FAC0DD4AD2AC11C4F"/>
    <w:rsid w:val="0096261A"/>
  </w:style>
  <w:style w:type="paragraph" w:customStyle="1" w:styleId="C4B5C1E8C9344ACDA03924A0D9C0FBC9">
    <w:name w:val="C4B5C1E8C9344ACDA03924A0D9C0FBC9"/>
    <w:rsid w:val="0096261A"/>
  </w:style>
  <w:style w:type="paragraph" w:customStyle="1" w:styleId="191454FD7BDC46DEA9240E0BC77B782C">
    <w:name w:val="191454FD7BDC46DEA9240E0BC77B782C"/>
    <w:rsid w:val="0096261A"/>
  </w:style>
  <w:style w:type="paragraph" w:customStyle="1" w:styleId="4CC01A5E6EF34CEFBC89F4C3137609A0">
    <w:name w:val="4CC01A5E6EF34CEFBC89F4C3137609A0"/>
    <w:rsid w:val="0096261A"/>
  </w:style>
  <w:style w:type="paragraph" w:customStyle="1" w:styleId="C256D939E42C4F21A390F21FA47E336E">
    <w:name w:val="C256D939E42C4F21A390F21FA47E336E"/>
    <w:rsid w:val="0096261A"/>
  </w:style>
  <w:style w:type="paragraph" w:customStyle="1" w:styleId="942ADDA680B74DFCA46CDA4F55D9739D">
    <w:name w:val="942ADDA680B74DFCA46CDA4F55D9739D"/>
    <w:rsid w:val="0096261A"/>
  </w:style>
  <w:style w:type="paragraph" w:customStyle="1" w:styleId="71EF99E177784A989248DA3CDED79007">
    <w:name w:val="71EF99E177784A989248DA3CDED79007"/>
    <w:rsid w:val="0096261A"/>
  </w:style>
  <w:style w:type="paragraph" w:customStyle="1" w:styleId="9DA5BDBE767F4E9B8C1364050C194BCA">
    <w:name w:val="9DA5BDBE767F4E9B8C1364050C194BCA"/>
    <w:rsid w:val="0096261A"/>
  </w:style>
  <w:style w:type="paragraph" w:customStyle="1" w:styleId="5F81E20BF3C34EEAB117F1C8E7A429E6">
    <w:name w:val="5F81E20BF3C34EEAB117F1C8E7A429E6"/>
    <w:rsid w:val="0096261A"/>
  </w:style>
  <w:style w:type="paragraph" w:customStyle="1" w:styleId="50C95A7BFBA84ACFADAC75B8491814F9">
    <w:name w:val="50C95A7BFBA84ACFADAC75B8491814F9"/>
    <w:rsid w:val="0096261A"/>
  </w:style>
  <w:style w:type="paragraph" w:customStyle="1" w:styleId="FF62391402DE4E9D9B044421BABB861F">
    <w:name w:val="FF62391402DE4E9D9B044421BABB861F"/>
    <w:rsid w:val="0096261A"/>
  </w:style>
  <w:style w:type="paragraph" w:customStyle="1" w:styleId="9AB7373FB677429D9DBD9D0E2D42CD41">
    <w:name w:val="9AB7373FB677429D9DBD9D0E2D42CD41"/>
    <w:rsid w:val="0096261A"/>
  </w:style>
  <w:style w:type="paragraph" w:customStyle="1" w:styleId="1A0954642CE74917BE05ED45E2B87F0F">
    <w:name w:val="1A0954642CE74917BE05ED45E2B87F0F"/>
    <w:rsid w:val="0096261A"/>
  </w:style>
  <w:style w:type="paragraph" w:customStyle="1" w:styleId="2E9E3436545E4860A2D86668BB14D54D">
    <w:name w:val="2E9E3436545E4860A2D86668BB14D54D"/>
    <w:rsid w:val="0096261A"/>
  </w:style>
  <w:style w:type="paragraph" w:customStyle="1" w:styleId="94F5F1C9891B44BB9F4B9B1E89D28993">
    <w:name w:val="94F5F1C9891B44BB9F4B9B1E89D28993"/>
    <w:rsid w:val="0096261A"/>
  </w:style>
  <w:style w:type="paragraph" w:customStyle="1" w:styleId="CE156B2180644E14A05B07F3DE05E2D3">
    <w:name w:val="CE156B2180644E14A05B07F3DE05E2D3"/>
    <w:rsid w:val="0096261A"/>
  </w:style>
  <w:style w:type="paragraph" w:customStyle="1" w:styleId="E394BE299DFC465EB965C2BF0D598F78">
    <w:name w:val="E394BE299DFC465EB965C2BF0D598F78"/>
    <w:rsid w:val="0096261A"/>
  </w:style>
  <w:style w:type="paragraph" w:customStyle="1" w:styleId="9FA2450338514AB7BD40B2E2A1301971">
    <w:name w:val="9FA2450338514AB7BD40B2E2A1301971"/>
    <w:rsid w:val="0096261A"/>
  </w:style>
  <w:style w:type="paragraph" w:customStyle="1" w:styleId="35ADE942464444F180F0C1D2DD86FF5D">
    <w:name w:val="35ADE942464444F180F0C1D2DD86FF5D"/>
    <w:rsid w:val="0096261A"/>
  </w:style>
  <w:style w:type="paragraph" w:customStyle="1" w:styleId="9E5F880C22124EF6988A2A88942A1ADC">
    <w:name w:val="9E5F880C22124EF6988A2A88942A1ADC"/>
    <w:rsid w:val="0096261A"/>
  </w:style>
  <w:style w:type="paragraph" w:customStyle="1" w:styleId="3B7BD35E5F5346F1819F66CE719D6917">
    <w:name w:val="3B7BD35E5F5346F1819F66CE719D6917"/>
    <w:rsid w:val="0096261A"/>
  </w:style>
  <w:style w:type="paragraph" w:customStyle="1" w:styleId="1F6F31A03B3449D79E5D72F9E48CAF1C">
    <w:name w:val="1F6F31A03B3449D79E5D72F9E48CAF1C"/>
    <w:rsid w:val="0096261A"/>
  </w:style>
  <w:style w:type="paragraph" w:customStyle="1" w:styleId="5384CD8D03C34D5484BEDF606215C344">
    <w:name w:val="5384CD8D03C34D5484BEDF606215C344"/>
    <w:rsid w:val="0096261A"/>
  </w:style>
  <w:style w:type="paragraph" w:customStyle="1" w:styleId="120D7651FC66419096A608D6A53EDE8B">
    <w:name w:val="120D7651FC66419096A608D6A53EDE8B"/>
    <w:rsid w:val="0096261A"/>
  </w:style>
  <w:style w:type="paragraph" w:customStyle="1" w:styleId="08DF19EB34FC4B0DAA38E1CC554FE5BE">
    <w:name w:val="08DF19EB34FC4B0DAA38E1CC554FE5BE"/>
    <w:rsid w:val="0096261A"/>
  </w:style>
  <w:style w:type="paragraph" w:customStyle="1" w:styleId="F4ABB4E7EBDD49B6881771B1145C78CB">
    <w:name w:val="F4ABB4E7EBDD49B6881771B1145C78CB"/>
    <w:rsid w:val="0096261A"/>
  </w:style>
  <w:style w:type="paragraph" w:customStyle="1" w:styleId="994CD4D84A034339A2C94CF2A980A106">
    <w:name w:val="994CD4D84A034339A2C94CF2A980A106"/>
    <w:rsid w:val="0096261A"/>
  </w:style>
  <w:style w:type="paragraph" w:customStyle="1" w:styleId="660D8F6A43FB45559BA133BE3CA94612">
    <w:name w:val="660D8F6A43FB45559BA133BE3CA94612"/>
    <w:rsid w:val="0096261A"/>
  </w:style>
  <w:style w:type="paragraph" w:customStyle="1" w:styleId="170DCD6618F14C33B46FD8A5E430A675">
    <w:name w:val="170DCD6618F14C33B46FD8A5E430A675"/>
    <w:rsid w:val="0096261A"/>
  </w:style>
  <w:style w:type="paragraph" w:customStyle="1" w:styleId="BB556483009A48F787D7516D5B5D48FB">
    <w:name w:val="BB556483009A48F787D7516D5B5D48FB"/>
    <w:rsid w:val="0096261A"/>
  </w:style>
  <w:style w:type="paragraph" w:customStyle="1" w:styleId="488A9C5CD2D64E06B591F912F676E7E8">
    <w:name w:val="488A9C5CD2D64E06B591F912F676E7E8"/>
    <w:rsid w:val="0096261A"/>
  </w:style>
  <w:style w:type="paragraph" w:customStyle="1" w:styleId="2CD124B6C54C4CD09F83E0D6C4E9AEDC">
    <w:name w:val="2CD124B6C54C4CD09F83E0D6C4E9AEDC"/>
    <w:rsid w:val="00E53E60"/>
    <w:rPr>
      <w:lang w:val="fr-CH" w:eastAsia="fr-CH"/>
    </w:rPr>
  </w:style>
  <w:style w:type="paragraph" w:customStyle="1" w:styleId="76BFF0F205DF40F09DDA7A76938772F0">
    <w:name w:val="76BFF0F205DF40F09DDA7A76938772F0"/>
    <w:rsid w:val="00E53E60"/>
    <w:rPr>
      <w:lang w:val="fr-CH" w:eastAsia="fr-CH"/>
    </w:rPr>
  </w:style>
  <w:style w:type="paragraph" w:customStyle="1" w:styleId="150E7F82B46A44AC8EFFB4D80CF8CB73">
    <w:name w:val="150E7F82B46A44AC8EFFB4D80CF8CB73"/>
    <w:rsid w:val="00E53E60"/>
    <w:rPr>
      <w:lang w:val="fr-CH" w:eastAsia="fr-CH"/>
    </w:rPr>
  </w:style>
  <w:style w:type="paragraph" w:customStyle="1" w:styleId="6FBFD1BE275845D0A70DD7C1A8C0F20F">
    <w:name w:val="6FBFD1BE275845D0A70DD7C1A8C0F20F"/>
    <w:rsid w:val="00E53E60"/>
    <w:rPr>
      <w:lang w:val="fr-CH" w:eastAsia="fr-CH"/>
    </w:rPr>
  </w:style>
  <w:style w:type="paragraph" w:customStyle="1" w:styleId="AFBB98B6C5864C7790D51F35F993AC24">
    <w:name w:val="AFBB98B6C5864C7790D51F35F993AC24"/>
    <w:rsid w:val="00E53E60"/>
    <w:rPr>
      <w:lang w:val="fr-CH" w:eastAsia="fr-CH"/>
    </w:rPr>
  </w:style>
  <w:style w:type="paragraph" w:customStyle="1" w:styleId="180C4C1E1F7742EA8133A0EB6C110164">
    <w:name w:val="180C4C1E1F7742EA8133A0EB6C110164"/>
    <w:rsid w:val="00E53E60"/>
    <w:rPr>
      <w:lang w:val="fr-CH" w:eastAsia="fr-CH"/>
    </w:rPr>
  </w:style>
  <w:style w:type="paragraph" w:customStyle="1" w:styleId="D4560E666C734FA298A9DF4C02783905">
    <w:name w:val="D4560E666C734FA298A9DF4C02783905"/>
    <w:rsid w:val="00E53E60"/>
    <w:rPr>
      <w:lang w:val="fr-CH" w:eastAsia="fr-CH"/>
    </w:rPr>
  </w:style>
  <w:style w:type="paragraph" w:customStyle="1" w:styleId="C50D5A42338B4A79A842D4FFE5367B77">
    <w:name w:val="C50D5A42338B4A79A842D4FFE5367B77"/>
    <w:rsid w:val="00E53E60"/>
    <w:rPr>
      <w:lang w:val="fr-CH" w:eastAsia="fr-CH"/>
    </w:rPr>
  </w:style>
  <w:style w:type="paragraph" w:customStyle="1" w:styleId="C8BE1A0B07C648A5BAD4455AC7612A43">
    <w:name w:val="C8BE1A0B07C648A5BAD4455AC7612A43"/>
    <w:rsid w:val="00E53E60"/>
    <w:rPr>
      <w:lang w:val="fr-CH" w:eastAsia="fr-CH"/>
    </w:rPr>
  </w:style>
  <w:style w:type="paragraph" w:customStyle="1" w:styleId="8B850C0F1B2346D392E15171C19152F9">
    <w:name w:val="8B850C0F1B2346D392E15171C19152F9"/>
    <w:rsid w:val="00E53E60"/>
    <w:rPr>
      <w:lang w:val="fr-CH" w:eastAsia="fr-CH"/>
    </w:rPr>
  </w:style>
  <w:style w:type="paragraph" w:customStyle="1" w:styleId="1A7AD009838B43B7B2DEFE4E2A1207AE">
    <w:name w:val="1A7AD009838B43B7B2DEFE4E2A1207AE"/>
    <w:rsid w:val="00E53E60"/>
    <w:rPr>
      <w:lang w:val="fr-CH" w:eastAsia="fr-CH"/>
    </w:rPr>
  </w:style>
  <w:style w:type="paragraph" w:customStyle="1" w:styleId="7CBC17B8396843F5BB5550F46223E944">
    <w:name w:val="7CBC17B8396843F5BB5550F46223E944"/>
    <w:rsid w:val="00E53E60"/>
    <w:rPr>
      <w:lang w:val="fr-CH" w:eastAsia="fr-CH"/>
    </w:rPr>
  </w:style>
  <w:style w:type="paragraph" w:customStyle="1" w:styleId="E42C10D5546249AB99F5CB4DC05D2F6A">
    <w:name w:val="E42C10D5546249AB99F5CB4DC05D2F6A"/>
    <w:rsid w:val="00E53E60"/>
    <w:rPr>
      <w:lang w:val="fr-CH" w:eastAsia="fr-CH"/>
    </w:rPr>
  </w:style>
  <w:style w:type="paragraph" w:customStyle="1" w:styleId="02B0806CCFD544DFB3C085A5E8AA6E1F">
    <w:name w:val="02B0806CCFD544DFB3C085A5E8AA6E1F"/>
    <w:rsid w:val="00E53E60"/>
    <w:rPr>
      <w:lang w:val="fr-CH" w:eastAsia="fr-CH"/>
    </w:rPr>
  </w:style>
  <w:style w:type="paragraph" w:customStyle="1" w:styleId="AC540588DC3B46C2AD5CCD584E31D7D8">
    <w:name w:val="AC540588DC3B46C2AD5CCD584E31D7D8"/>
    <w:rsid w:val="00E53E60"/>
    <w:rPr>
      <w:lang w:val="fr-CH" w:eastAsia="fr-CH"/>
    </w:rPr>
  </w:style>
  <w:style w:type="paragraph" w:customStyle="1" w:styleId="08836E02A0894A5E963D0B018A2B4179">
    <w:name w:val="08836E02A0894A5E963D0B018A2B4179"/>
    <w:rsid w:val="00E53E60"/>
    <w:rPr>
      <w:lang w:val="fr-CH" w:eastAsia="fr-CH"/>
    </w:rPr>
  </w:style>
  <w:style w:type="paragraph" w:customStyle="1" w:styleId="C9D4AD027CB247F49B8044E5F03E2473">
    <w:name w:val="C9D4AD027CB247F49B8044E5F03E2473"/>
    <w:rsid w:val="00E53E60"/>
    <w:rPr>
      <w:lang w:val="fr-CH" w:eastAsia="fr-CH"/>
    </w:rPr>
  </w:style>
  <w:style w:type="paragraph" w:customStyle="1" w:styleId="C25F316093534EE3A06E6C53932A1084">
    <w:name w:val="C25F316093534EE3A06E6C53932A1084"/>
    <w:rsid w:val="00E53E60"/>
    <w:rPr>
      <w:lang w:val="fr-CH" w:eastAsia="fr-CH"/>
    </w:rPr>
  </w:style>
  <w:style w:type="paragraph" w:customStyle="1" w:styleId="F13B0FD95133499AB3D0C0D932EB9013">
    <w:name w:val="F13B0FD95133499AB3D0C0D932EB9013"/>
    <w:rsid w:val="00E53E60"/>
    <w:rPr>
      <w:lang w:val="fr-CH" w:eastAsia="fr-CH"/>
    </w:rPr>
  </w:style>
  <w:style w:type="paragraph" w:customStyle="1" w:styleId="283E56907BC44AE49973AC2105B5668B">
    <w:name w:val="283E56907BC44AE49973AC2105B5668B"/>
    <w:rsid w:val="00E53E60"/>
    <w:rPr>
      <w:lang w:val="fr-CH" w:eastAsia="fr-CH"/>
    </w:rPr>
  </w:style>
  <w:style w:type="paragraph" w:customStyle="1" w:styleId="6C70E41059F24CED8BBDDD4D3264C50C">
    <w:name w:val="6C70E41059F24CED8BBDDD4D3264C50C"/>
    <w:rsid w:val="00E53E60"/>
    <w:rPr>
      <w:lang w:val="fr-CH" w:eastAsia="fr-CH"/>
    </w:rPr>
  </w:style>
  <w:style w:type="paragraph" w:customStyle="1" w:styleId="EF6CC70D885E45FA9612B34676114EB5">
    <w:name w:val="EF6CC70D885E45FA9612B34676114EB5"/>
    <w:rsid w:val="00E53E60"/>
    <w:rPr>
      <w:lang w:val="fr-CH" w:eastAsia="fr-CH"/>
    </w:rPr>
  </w:style>
  <w:style w:type="paragraph" w:customStyle="1" w:styleId="D70AFE8BD01C45FF8F889D69678ED3B2">
    <w:name w:val="D70AFE8BD01C45FF8F889D69678ED3B2"/>
    <w:rsid w:val="00E53E60"/>
    <w:rPr>
      <w:lang w:val="fr-CH" w:eastAsia="fr-CH"/>
    </w:rPr>
  </w:style>
  <w:style w:type="paragraph" w:customStyle="1" w:styleId="0847C5458E2C4F849E3CE91CE9F38DC4">
    <w:name w:val="0847C5458E2C4F849E3CE91CE9F38DC4"/>
    <w:rsid w:val="00E53E60"/>
    <w:rPr>
      <w:lang w:val="fr-CH" w:eastAsia="fr-CH"/>
    </w:rPr>
  </w:style>
  <w:style w:type="paragraph" w:customStyle="1" w:styleId="66E121B2DA0247EC903EC18931A4BE2C">
    <w:name w:val="66E121B2DA0247EC903EC18931A4BE2C"/>
    <w:rsid w:val="00E53E60"/>
    <w:rPr>
      <w:lang w:val="fr-CH" w:eastAsia="fr-CH"/>
    </w:rPr>
  </w:style>
  <w:style w:type="paragraph" w:customStyle="1" w:styleId="FA1A3EA0431645B2A5BD7DA3941025F2">
    <w:name w:val="FA1A3EA0431645B2A5BD7DA3941025F2"/>
    <w:rsid w:val="00E53E60"/>
    <w:rPr>
      <w:lang w:val="fr-CH" w:eastAsia="fr-CH"/>
    </w:rPr>
  </w:style>
  <w:style w:type="paragraph" w:customStyle="1" w:styleId="CE7E6772B9354EA69E36A8FE6BAF6040">
    <w:name w:val="CE7E6772B9354EA69E36A8FE6BAF6040"/>
    <w:rsid w:val="00E53E60"/>
    <w:rPr>
      <w:lang w:val="fr-CH" w:eastAsia="fr-CH"/>
    </w:rPr>
  </w:style>
  <w:style w:type="paragraph" w:customStyle="1" w:styleId="12152C0CFEDC4097AEF4C760516862D9">
    <w:name w:val="12152C0CFEDC4097AEF4C760516862D9"/>
    <w:rsid w:val="00E53E60"/>
    <w:rPr>
      <w:lang w:val="fr-CH" w:eastAsia="fr-CH"/>
    </w:rPr>
  </w:style>
  <w:style w:type="paragraph" w:customStyle="1" w:styleId="451D1CD43C9941E0B31760C9BAA0E5A9">
    <w:name w:val="451D1CD43C9941E0B31760C9BAA0E5A9"/>
    <w:rsid w:val="00E53E60"/>
    <w:rPr>
      <w:lang w:val="fr-CH" w:eastAsia="fr-CH"/>
    </w:rPr>
  </w:style>
  <w:style w:type="paragraph" w:customStyle="1" w:styleId="CAF64906E7574328A74A3B05400AD6C1">
    <w:name w:val="CAF64906E7574328A74A3B05400AD6C1"/>
    <w:rsid w:val="00E53E60"/>
    <w:rPr>
      <w:lang w:val="fr-CH" w:eastAsia="fr-CH"/>
    </w:rPr>
  </w:style>
  <w:style w:type="paragraph" w:customStyle="1" w:styleId="20E92A13E3214B37A4EB10496C18101F">
    <w:name w:val="20E92A13E3214B37A4EB10496C18101F"/>
    <w:rsid w:val="00E53E60"/>
    <w:rPr>
      <w:lang w:val="fr-CH" w:eastAsia="fr-CH"/>
    </w:rPr>
  </w:style>
  <w:style w:type="paragraph" w:customStyle="1" w:styleId="98B7DF51FE1A4F2EA738212228B23C2A">
    <w:name w:val="98B7DF51FE1A4F2EA738212228B23C2A"/>
    <w:rsid w:val="00E53E60"/>
    <w:rPr>
      <w:lang w:val="fr-CH" w:eastAsia="fr-CH"/>
    </w:rPr>
  </w:style>
  <w:style w:type="paragraph" w:customStyle="1" w:styleId="98D60FB4BD36421FB7A2C432C5559098">
    <w:name w:val="98D60FB4BD36421FB7A2C432C5559098"/>
    <w:rsid w:val="00E53E60"/>
    <w:rPr>
      <w:lang w:val="fr-CH" w:eastAsia="fr-CH"/>
    </w:rPr>
  </w:style>
  <w:style w:type="paragraph" w:customStyle="1" w:styleId="F1F35BC6197F4449A53CFA58F3E9D9CD">
    <w:name w:val="F1F35BC6197F4449A53CFA58F3E9D9CD"/>
    <w:rsid w:val="00E53E60"/>
    <w:rPr>
      <w:lang w:val="fr-CH" w:eastAsia="fr-CH"/>
    </w:rPr>
  </w:style>
  <w:style w:type="paragraph" w:customStyle="1" w:styleId="F8A8C75C468F46AA92A48AC07A593CAF">
    <w:name w:val="F8A8C75C468F46AA92A48AC07A593CAF"/>
    <w:rsid w:val="00E53E60"/>
    <w:rPr>
      <w:lang w:val="fr-CH" w:eastAsia="fr-CH"/>
    </w:rPr>
  </w:style>
  <w:style w:type="paragraph" w:customStyle="1" w:styleId="3CD38CA4D51F4A13AEC7AFA32926F781">
    <w:name w:val="3CD38CA4D51F4A13AEC7AFA32926F781"/>
    <w:rsid w:val="00E53E60"/>
    <w:rPr>
      <w:lang w:val="fr-CH" w:eastAsia="fr-CH"/>
    </w:rPr>
  </w:style>
  <w:style w:type="paragraph" w:customStyle="1" w:styleId="6BE24B45136B45AFA2468427509A8DEE">
    <w:name w:val="6BE24B45136B45AFA2468427509A8DEE"/>
    <w:rsid w:val="00E53E60"/>
    <w:rPr>
      <w:lang w:val="fr-CH" w:eastAsia="fr-CH"/>
    </w:rPr>
  </w:style>
  <w:style w:type="paragraph" w:customStyle="1" w:styleId="5CD356CF6E7D4027ACEDF648803E6B14">
    <w:name w:val="5CD356CF6E7D4027ACEDF648803E6B14"/>
    <w:rsid w:val="00E53E60"/>
    <w:rPr>
      <w:lang w:val="fr-CH" w:eastAsia="fr-CH"/>
    </w:rPr>
  </w:style>
  <w:style w:type="paragraph" w:customStyle="1" w:styleId="1D8D4E7512824A8E857A39BD93B52FAA">
    <w:name w:val="1D8D4E7512824A8E857A39BD93B52FAA"/>
    <w:rsid w:val="00E53E60"/>
    <w:rPr>
      <w:lang w:val="fr-CH" w:eastAsia="fr-CH"/>
    </w:rPr>
  </w:style>
  <w:style w:type="paragraph" w:customStyle="1" w:styleId="13F6A488C3954D3E83EDF66F047920A7">
    <w:name w:val="13F6A488C3954D3E83EDF66F047920A7"/>
    <w:rsid w:val="00E53E60"/>
    <w:rPr>
      <w:lang w:val="fr-CH" w:eastAsia="fr-CH"/>
    </w:rPr>
  </w:style>
  <w:style w:type="paragraph" w:customStyle="1" w:styleId="A71F89BBFB3C40C4B978B00AC98D1C45">
    <w:name w:val="A71F89BBFB3C40C4B978B00AC98D1C45"/>
    <w:rsid w:val="00E53E60"/>
    <w:rPr>
      <w:lang w:val="fr-CH" w:eastAsia="fr-CH"/>
    </w:rPr>
  </w:style>
  <w:style w:type="paragraph" w:customStyle="1" w:styleId="F951E690F60D4DC4AF94942B4F4E91A4">
    <w:name w:val="F951E690F60D4DC4AF94942B4F4E91A4"/>
    <w:rsid w:val="00E53E60"/>
    <w:rPr>
      <w:lang w:val="fr-CH" w:eastAsia="fr-CH"/>
    </w:rPr>
  </w:style>
  <w:style w:type="paragraph" w:customStyle="1" w:styleId="1CC70557D4354D819AF1D7C3A72B8AE9">
    <w:name w:val="1CC70557D4354D819AF1D7C3A72B8AE9"/>
    <w:rsid w:val="00E53E60"/>
    <w:rPr>
      <w:lang w:val="fr-CH" w:eastAsia="fr-CH"/>
    </w:rPr>
  </w:style>
  <w:style w:type="paragraph" w:customStyle="1" w:styleId="7747A282AC7E4156ADB873D62F531594">
    <w:name w:val="7747A282AC7E4156ADB873D62F531594"/>
    <w:rsid w:val="00E53E60"/>
    <w:rPr>
      <w:lang w:val="fr-CH" w:eastAsia="fr-CH"/>
    </w:rPr>
  </w:style>
  <w:style w:type="paragraph" w:customStyle="1" w:styleId="D66BF98890CA4710ABC753A67ED49672">
    <w:name w:val="D66BF98890CA4710ABC753A67ED49672"/>
    <w:rsid w:val="00E53E60"/>
    <w:rPr>
      <w:lang w:val="fr-CH" w:eastAsia="fr-CH"/>
    </w:rPr>
  </w:style>
  <w:style w:type="paragraph" w:customStyle="1" w:styleId="C23201ADC93E4AC29C5B0D3CAD78041A">
    <w:name w:val="C23201ADC93E4AC29C5B0D3CAD78041A"/>
    <w:rsid w:val="00E53E60"/>
    <w:rPr>
      <w:lang w:val="fr-CH" w:eastAsia="fr-CH"/>
    </w:rPr>
  </w:style>
  <w:style w:type="paragraph" w:customStyle="1" w:styleId="EC6267F6FC3A45668D571FFB388CC476">
    <w:name w:val="EC6267F6FC3A45668D571FFB388CC476"/>
    <w:rsid w:val="00E53E60"/>
    <w:rPr>
      <w:lang w:val="fr-CH" w:eastAsia="fr-CH"/>
    </w:rPr>
  </w:style>
  <w:style w:type="paragraph" w:customStyle="1" w:styleId="CD1F4B8433914799BD3B43CCDCCF5C54">
    <w:name w:val="CD1F4B8433914799BD3B43CCDCCF5C54"/>
    <w:rsid w:val="00E53E60"/>
    <w:rPr>
      <w:lang w:val="fr-CH" w:eastAsia="fr-CH"/>
    </w:rPr>
  </w:style>
  <w:style w:type="paragraph" w:customStyle="1" w:styleId="4D49B867DBA3470DAE14A02828C4579F">
    <w:name w:val="4D49B867DBA3470DAE14A02828C4579F"/>
    <w:rsid w:val="00E53E60"/>
    <w:rPr>
      <w:lang w:val="fr-CH" w:eastAsia="fr-CH"/>
    </w:rPr>
  </w:style>
  <w:style w:type="paragraph" w:customStyle="1" w:styleId="ECD44498453D4BD2921A9747666D4612">
    <w:name w:val="ECD44498453D4BD2921A9747666D4612"/>
    <w:rsid w:val="00E53E60"/>
    <w:rPr>
      <w:lang w:val="fr-CH" w:eastAsia="fr-CH"/>
    </w:rPr>
  </w:style>
  <w:style w:type="paragraph" w:customStyle="1" w:styleId="A3D51E4DC1E24A05AA08DF35395C41E0">
    <w:name w:val="A3D51E4DC1E24A05AA08DF35395C41E0"/>
    <w:rsid w:val="00E53E60"/>
    <w:rPr>
      <w:lang w:val="fr-CH" w:eastAsia="fr-CH"/>
    </w:rPr>
  </w:style>
  <w:style w:type="paragraph" w:customStyle="1" w:styleId="9D0736BD033846E3B4F72AE017FA07AC">
    <w:name w:val="9D0736BD033846E3B4F72AE017FA07AC"/>
    <w:rsid w:val="00E53E60"/>
    <w:rPr>
      <w:lang w:val="fr-CH" w:eastAsia="fr-CH"/>
    </w:rPr>
  </w:style>
  <w:style w:type="paragraph" w:customStyle="1" w:styleId="9D4502CC6E3543BDB256579C795CDDB4">
    <w:name w:val="9D4502CC6E3543BDB256579C795CDDB4"/>
    <w:rsid w:val="00E53E60"/>
    <w:rPr>
      <w:lang w:val="fr-CH" w:eastAsia="fr-CH"/>
    </w:rPr>
  </w:style>
  <w:style w:type="paragraph" w:customStyle="1" w:styleId="3C5E9A9F15C14A88BE34A7DC1C41B828">
    <w:name w:val="3C5E9A9F15C14A88BE34A7DC1C41B828"/>
    <w:rsid w:val="00E53E60"/>
    <w:rPr>
      <w:lang w:val="fr-CH" w:eastAsia="fr-CH"/>
    </w:rPr>
  </w:style>
  <w:style w:type="paragraph" w:customStyle="1" w:styleId="86CF18A2B4FD4F1B910CE913174EE293">
    <w:name w:val="86CF18A2B4FD4F1B910CE913174EE293"/>
    <w:rsid w:val="00E53E60"/>
    <w:rPr>
      <w:lang w:val="fr-CH" w:eastAsia="fr-CH"/>
    </w:rPr>
  </w:style>
  <w:style w:type="paragraph" w:customStyle="1" w:styleId="27836BFD80DB4B9988A35021BCC5E381">
    <w:name w:val="27836BFD80DB4B9988A35021BCC5E381"/>
    <w:rsid w:val="00E53E60"/>
    <w:rPr>
      <w:lang w:val="fr-CH" w:eastAsia="fr-CH"/>
    </w:rPr>
  </w:style>
  <w:style w:type="paragraph" w:customStyle="1" w:styleId="116CFBCE040441D08FA9454A5D21E6C5">
    <w:name w:val="116CFBCE040441D08FA9454A5D21E6C5"/>
    <w:rsid w:val="00E53E60"/>
    <w:rPr>
      <w:lang w:val="fr-CH" w:eastAsia="fr-CH"/>
    </w:rPr>
  </w:style>
  <w:style w:type="paragraph" w:customStyle="1" w:styleId="F1BEAC561CC04087A78965BEE9E833F6">
    <w:name w:val="F1BEAC561CC04087A78965BEE9E833F6"/>
    <w:rsid w:val="00E53E60"/>
    <w:rPr>
      <w:lang w:val="fr-CH" w:eastAsia="fr-CH"/>
    </w:rPr>
  </w:style>
  <w:style w:type="paragraph" w:customStyle="1" w:styleId="1981D67D943D47779F7D95DC339BD1DA">
    <w:name w:val="1981D67D943D47779F7D95DC339BD1DA"/>
    <w:rsid w:val="00E53E60"/>
    <w:rPr>
      <w:lang w:val="fr-CH" w:eastAsia="fr-CH"/>
    </w:rPr>
  </w:style>
  <w:style w:type="paragraph" w:customStyle="1" w:styleId="E410A70B8E2A4B83BA68A34273ACFED7">
    <w:name w:val="E410A70B8E2A4B83BA68A34273ACFED7"/>
    <w:rsid w:val="00E53E60"/>
    <w:rPr>
      <w:lang w:val="fr-CH" w:eastAsia="fr-CH"/>
    </w:rPr>
  </w:style>
  <w:style w:type="paragraph" w:customStyle="1" w:styleId="865B1A0454174BE3B4D5A1442248D09E">
    <w:name w:val="865B1A0454174BE3B4D5A1442248D09E"/>
    <w:rsid w:val="00E53E60"/>
    <w:rPr>
      <w:lang w:val="fr-CH" w:eastAsia="fr-CH"/>
    </w:rPr>
  </w:style>
  <w:style w:type="paragraph" w:customStyle="1" w:styleId="14E851E1273C425B8B3D9ECD87C5C1AD">
    <w:name w:val="14E851E1273C425B8B3D9ECD87C5C1AD"/>
    <w:rsid w:val="00E53E60"/>
    <w:rPr>
      <w:lang w:val="fr-CH" w:eastAsia="fr-CH"/>
    </w:rPr>
  </w:style>
  <w:style w:type="paragraph" w:customStyle="1" w:styleId="6658C69D97744945B428F38C2822E33F">
    <w:name w:val="6658C69D97744945B428F38C2822E33F"/>
    <w:rsid w:val="00E53E60"/>
    <w:rPr>
      <w:lang w:val="fr-CH" w:eastAsia="fr-CH"/>
    </w:rPr>
  </w:style>
  <w:style w:type="paragraph" w:customStyle="1" w:styleId="C8914FB580124E68A9081C994F5D6845">
    <w:name w:val="C8914FB580124E68A9081C994F5D6845"/>
    <w:rsid w:val="00E53E60"/>
    <w:rPr>
      <w:lang w:val="fr-CH" w:eastAsia="fr-CH"/>
    </w:rPr>
  </w:style>
  <w:style w:type="paragraph" w:customStyle="1" w:styleId="0F3F62C4679545F2A1DE7869D3FF9388">
    <w:name w:val="0F3F62C4679545F2A1DE7869D3FF9388"/>
    <w:rsid w:val="00E53E60"/>
    <w:rPr>
      <w:lang w:val="fr-CH" w:eastAsia="fr-CH"/>
    </w:rPr>
  </w:style>
  <w:style w:type="paragraph" w:customStyle="1" w:styleId="609AA1A4604047589B9F2F9DEDBAB260">
    <w:name w:val="609AA1A4604047589B9F2F9DEDBAB260"/>
    <w:rsid w:val="00E53E60"/>
    <w:rPr>
      <w:lang w:val="fr-CH" w:eastAsia="fr-CH"/>
    </w:rPr>
  </w:style>
  <w:style w:type="paragraph" w:customStyle="1" w:styleId="401DE320DDDF42079BCCBF25245F323D">
    <w:name w:val="401DE320DDDF42079BCCBF25245F323D"/>
    <w:rsid w:val="00E53E60"/>
    <w:rPr>
      <w:lang w:val="fr-CH" w:eastAsia="fr-CH"/>
    </w:rPr>
  </w:style>
  <w:style w:type="paragraph" w:customStyle="1" w:styleId="86FCCEB4E6AC404685E8AB033C54AFD7">
    <w:name w:val="86FCCEB4E6AC404685E8AB033C54AFD7"/>
    <w:rsid w:val="00E53E60"/>
    <w:rPr>
      <w:lang w:val="fr-CH" w:eastAsia="fr-CH"/>
    </w:rPr>
  </w:style>
  <w:style w:type="paragraph" w:customStyle="1" w:styleId="A58604FD5C414BB38A5E8EE711294CD6">
    <w:name w:val="A58604FD5C414BB38A5E8EE711294CD6"/>
    <w:rsid w:val="00E53E60"/>
    <w:rPr>
      <w:lang w:val="fr-CH" w:eastAsia="fr-CH"/>
    </w:rPr>
  </w:style>
  <w:style w:type="paragraph" w:customStyle="1" w:styleId="C70369293E344317B6C680349071B1BC">
    <w:name w:val="C70369293E344317B6C680349071B1BC"/>
    <w:rsid w:val="00E53E60"/>
    <w:rPr>
      <w:lang w:val="fr-CH" w:eastAsia="fr-CH"/>
    </w:rPr>
  </w:style>
  <w:style w:type="paragraph" w:customStyle="1" w:styleId="F75AF05FE29E4FD9BA4DB6927290EE77">
    <w:name w:val="F75AF05FE29E4FD9BA4DB6927290EE77"/>
    <w:rsid w:val="00E53E60"/>
    <w:rPr>
      <w:lang w:val="fr-CH" w:eastAsia="fr-CH"/>
    </w:rPr>
  </w:style>
  <w:style w:type="paragraph" w:customStyle="1" w:styleId="FC9D09A4C9164F248D7450B4FE1921EE">
    <w:name w:val="FC9D09A4C9164F248D7450B4FE1921EE"/>
    <w:rsid w:val="00E53E60"/>
    <w:rPr>
      <w:lang w:val="fr-CH" w:eastAsia="fr-CH"/>
    </w:rPr>
  </w:style>
  <w:style w:type="paragraph" w:customStyle="1" w:styleId="2304B01A643B498F9DC2F0809B30F8B3">
    <w:name w:val="2304B01A643B498F9DC2F0809B30F8B3"/>
    <w:rsid w:val="00E53E60"/>
    <w:rPr>
      <w:lang w:val="fr-CH" w:eastAsia="fr-CH"/>
    </w:rPr>
  </w:style>
  <w:style w:type="paragraph" w:customStyle="1" w:styleId="4B80B20286D741FBB420DC19CB678C31">
    <w:name w:val="4B80B20286D741FBB420DC19CB678C31"/>
    <w:rsid w:val="00E53E60"/>
    <w:rPr>
      <w:lang w:val="fr-CH" w:eastAsia="fr-CH"/>
    </w:rPr>
  </w:style>
  <w:style w:type="paragraph" w:customStyle="1" w:styleId="B7E1E06D086546078BAB41BE8012A01F">
    <w:name w:val="B7E1E06D086546078BAB41BE8012A01F"/>
    <w:rsid w:val="00E53E60"/>
    <w:rPr>
      <w:lang w:val="fr-CH" w:eastAsia="fr-CH"/>
    </w:rPr>
  </w:style>
  <w:style w:type="paragraph" w:customStyle="1" w:styleId="A9B1D51A951B4F6BA67D9AC238D6BB30">
    <w:name w:val="A9B1D51A951B4F6BA67D9AC238D6BB30"/>
    <w:rsid w:val="00E53E60"/>
    <w:rPr>
      <w:lang w:val="fr-CH" w:eastAsia="fr-CH"/>
    </w:rPr>
  </w:style>
  <w:style w:type="paragraph" w:customStyle="1" w:styleId="D69FBCBD992E40E1A37ED6FB1FEE2D82">
    <w:name w:val="D69FBCBD992E40E1A37ED6FB1FEE2D82"/>
    <w:rsid w:val="00E53E60"/>
    <w:rPr>
      <w:lang w:val="fr-CH" w:eastAsia="fr-CH"/>
    </w:rPr>
  </w:style>
  <w:style w:type="paragraph" w:customStyle="1" w:styleId="370B746817D44C79B6D3F0580DE47FFB">
    <w:name w:val="370B746817D44C79B6D3F0580DE47FFB"/>
    <w:rsid w:val="00E53E60"/>
    <w:rPr>
      <w:lang w:val="fr-CH" w:eastAsia="fr-CH"/>
    </w:rPr>
  </w:style>
  <w:style w:type="paragraph" w:customStyle="1" w:styleId="14A5E2049F2546E2A621CB3316479656">
    <w:name w:val="14A5E2049F2546E2A621CB3316479656"/>
    <w:rsid w:val="00E53E60"/>
    <w:rPr>
      <w:lang w:val="fr-CH" w:eastAsia="fr-CH"/>
    </w:rPr>
  </w:style>
  <w:style w:type="paragraph" w:customStyle="1" w:styleId="0FAC132B9EF14201905ED6E66B56B5E1">
    <w:name w:val="0FAC132B9EF14201905ED6E66B56B5E1"/>
    <w:rsid w:val="00E53E60"/>
    <w:rPr>
      <w:lang w:val="fr-CH" w:eastAsia="fr-CH"/>
    </w:rPr>
  </w:style>
  <w:style w:type="paragraph" w:customStyle="1" w:styleId="5B6349EC0B4B4071AFAF36E4EDE40E94">
    <w:name w:val="5B6349EC0B4B4071AFAF36E4EDE40E94"/>
    <w:rsid w:val="00E53E60"/>
    <w:rPr>
      <w:lang w:val="fr-CH" w:eastAsia="fr-CH"/>
    </w:rPr>
  </w:style>
  <w:style w:type="paragraph" w:customStyle="1" w:styleId="6FA88D33E2FE43B4A12F13B596B67421">
    <w:name w:val="6FA88D33E2FE43B4A12F13B596B67421"/>
    <w:rsid w:val="00E53E60"/>
    <w:rPr>
      <w:lang w:val="fr-CH" w:eastAsia="fr-CH"/>
    </w:rPr>
  </w:style>
  <w:style w:type="paragraph" w:customStyle="1" w:styleId="C77D662D105348D3B0AA719E36CF708E">
    <w:name w:val="C77D662D105348D3B0AA719E36CF708E"/>
    <w:rsid w:val="00E53E60"/>
    <w:rPr>
      <w:lang w:val="fr-CH" w:eastAsia="fr-CH"/>
    </w:rPr>
  </w:style>
  <w:style w:type="paragraph" w:customStyle="1" w:styleId="FAA948E6A8954242BD46BDC237A056C2">
    <w:name w:val="FAA948E6A8954242BD46BDC237A056C2"/>
    <w:rsid w:val="00E53E60"/>
    <w:rPr>
      <w:lang w:val="fr-CH" w:eastAsia="fr-CH"/>
    </w:rPr>
  </w:style>
  <w:style w:type="paragraph" w:customStyle="1" w:styleId="176A2222073F4520B07BD0B5A34A3BA1">
    <w:name w:val="176A2222073F4520B07BD0B5A34A3BA1"/>
    <w:rsid w:val="00E53E60"/>
    <w:rPr>
      <w:lang w:val="fr-CH" w:eastAsia="fr-CH"/>
    </w:rPr>
  </w:style>
  <w:style w:type="paragraph" w:customStyle="1" w:styleId="E476E2B4F03444209F6D45AFF0CA33CE">
    <w:name w:val="E476E2B4F03444209F6D45AFF0CA33CE"/>
    <w:rsid w:val="00E53E60"/>
    <w:rPr>
      <w:lang w:val="fr-CH" w:eastAsia="fr-CH"/>
    </w:rPr>
  </w:style>
  <w:style w:type="paragraph" w:customStyle="1" w:styleId="9B8A626D5E044400BBAA3D40D2C349AC">
    <w:name w:val="9B8A626D5E044400BBAA3D40D2C349AC"/>
    <w:rsid w:val="00E53E60"/>
    <w:rPr>
      <w:lang w:val="fr-CH" w:eastAsia="fr-CH"/>
    </w:rPr>
  </w:style>
  <w:style w:type="paragraph" w:customStyle="1" w:styleId="F104AB92FBA44A3591BF69044418C94C">
    <w:name w:val="F104AB92FBA44A3591BF69044418C94C"/>
    <w:rsid w:val="00E53E60"/>
    <w:rPr>
      <w:lang w:val="fr-CH" w:eastAsia="fr-CH"/>
    </w:rPr>
  </w:style>
  <w:style w:type="paragraph" w:customStyle="1" w:styleId="737CDC8CEC524455BE8CB2B4D7BCB98E">
    <w:name w:val="737CDC8CEC524455BE8CB2B4D7BCB98E"/>
    <w:rsid w:val="00E53E60"/>
    <w:rPr>
      <w:lang w:val="fr-CH" w:eastAsia="fr-CH"/>
    </w:rPr>
  </w:style>
  <w:style w:type="paragraph" w:customStyle="1" w:styleId="84E43365B829445BB80714B898796CD6">
    <w:name w:val="84E43365B829445BB80714B898796CD6"/>
    <w:rsid w:val="00E53E60"/>
    <w:rPr>
      <w:lang w:val="fr-CH" w:eastAsia="fr-CH"/>
    </w:rPr>
  </w:style>
  <w:style w:type="paragraph" w:customStyle="1" w:styleId="4231B38832AF40BD92B494483D3B5223">
    <w:name w:val="4231B38832AF40BD92B494483D3B5223"/>
    <w:rsid w:val="00E53E60"/>
    <w:rPr>
      <w:lang w:val="fr-CH" w:eastAsia="fr-CH"/>
    </w:rPr>
  </w:style>
  <w:style w:type="paragraph" w:customStyle="1" w:styleId="FAE008D87290488D8EAE23951FD48D2B">
    <w:name w:val="FAE008D87290488D8EAE23951FD48D2B"/>
    <w:rsid w:val="00E53E60"/>
    <w:rPr>
      <w:lang w:val="fr-CH" w:eastAsia="fr-CH"/>
    </w:rPr>
  </w:style>
  <w:style w:type="paragraph" w:customStyle="1" w:styleId="5849F955016B45F2BAD7DB48ADEDD80B">
    <w:name w:val="5849F955016B45F2BAD7DB48ADEDD80B"/>
    <w:rsid w:val="00E53E60"/>
    <w:rPr>
      <w:lang w:val="fr-CH" w:eastAsia="fr-CH"/>
    </w:rPr>
  </w:style>
  <w:style w:type="paragraph" w:customStyle="1" w:styleId="7254EFC81D4D4FAAB35D80869504A0BD">
    <w:name w:val="7254EFC81D4D4FAAB35D80869504A0BD"/>
    <w:rsid w:val="00E53E60"/>
    <w:rPr>
      <w:lang w:val="fr-CH" w:eastAsia="fr-CH"/>
    </w:rPr>
  </w:style>
  <w:style w:type="paragraph" w:customStyle="1" w:styleId="42C9250060CB4F7D9B42F7B555B071FC">
    <w:name w:val="42C9250060CB4F7D9B42F7B555B071FC"/>
    <w:rsid w:val="00E53E60"/>
    <w:rPr>
      <w:lang w:val="fr-CH" w:eastAsia="fr-CH"/>
    </w:rPr>
  </w:style>
  <w:style w:type="paragraph" w:customStyle="1" w:styleId="D61F63064C2541A691628766D0E1CD79">
    <w:name w:val="D61F63064C2541A691628766D0E1CD79"/>
    <w:rsid w:val="00E53E60"/>
    <w:rPr>
      <w:lang w:val="fr-CH" w:eastAsia="fr-CH"/>
    </w:rPr>
  </w:style>
  <w:style w:type="paragraph" w:customStyle="1" w:styleId="A52302D5802D48BCAFC336715310CEFF">
    <w:name w:val="A52302D5802D48BCAFC336715310CEFF"/>
    <w:rsid w:val="00E53E60"/>
    <w:rPr>
      <w:lang w:val="fr-CH" w:eastAsia="fr-CH"/>
    </w:rPr>
  </w:style>
  <w:style w:type="paragraph" w:customStyle="1" w:styleId="C9972F9353AE4EAFA6945800C4E61B3D">
    <w:name w:val="C9972F9353AE4EAFA6945800C4E61B3D"/>
    <w:rsid w:val="00E53E60"/>
    <w:rPr>
      <w:lang w:val="fr-CH" w:eastAsia="fr-CH"/>
    </w:rPr>
  </w:style>
  <w:style w:type="paragraph" w:customStyle="1" w:styleId="4FCE395F43CE4D2BBE97BC13BC3EE32B">
    <w:name w:val="4FCE395F43CE4D2BBE97BC13BC3EE32B"/>
    <w:rsid w:val="00E53E60"/>
    <w:rPr>
      <w:lang w:val="fr-CH" w:eastAsia="fr-CH"/>
    </w:rPr>
  </w:style>
  <w:style w:type="paragraph" w:customStyle="1" w:styleId="E53686E98F07455795C899E3E02B5348">
    <w:name w:val="E53686E98F07455795C899E3E02B5348"/>
    <w:rsid w:val="00E53E60"/>
    <w:rPr>
      <w:lang w:val="fr-CH" w:eastAsia="fr-CH"/>
    </w:rPr>
  </w:style>
  <w:style w:type="paragraph" w:customStyle="1" w:styleId="30F0C1221E924051BCA33523E28F236F">
    <w:name w:val="30F0C1221E924051BCA33523E28F236F"/>
    <w:rsid w:val="00E53E60"/>
    <w:rPr>
      <w:lang w:val="fr-CH" w:eastAsia="fr-CH"/>
    </w:rPr>
  </w:style>
  <w:style w:type="paragraph" w:customStyle="1" w:styleId="EABB59D4781A4B8F87BE1FE65EFBF5D4">
    <w:name w:val="EABB59D4781A4B8F87BE1FE65EFBF5D4"/>
    <w:rsid w:val="00E53E60"/>
    <w:rPr>
      <w:lang w:val="fr-CH" w:eastAsia="fr-CH"/>
    </w:rPr>
  </w:style>
  <w:style w:type="paragraph" w:customStyle="1" w:styleId="78FA65D75F80452D90B4925565CC9312">
    <w:name w:val="78FA65D75F80452D90B4925565CC9312"/>
    <w:rsid w:val="00E53E60"/>
    <w:rPr>
      <w:lang w:val="fr-CH" w:eastAsia="fr-CH"/>
    </w:rPr>
  </w:style>
  <w:style w:type="paragraph" w:customStyle="1" w:styleId="A33BAD9DD22B4F8B872C99D40FC618DA">
    <w:name w:val="A33BAD9DD22B4F8B872C99D40FC618DA"/>
    <w:rsid w:val="00E53E60"/>
    <w:rPr>
      <w:lang w:val="fr-CH" w:eastAsia="fr-CH"/>
    </w:rPr>
  </w:style>
  <w:style w:type="paragraph" w:customStyle="1" w:styleId="2BE30A1B169A468D8EE26722884B4231">
    <w:name w:val="2BE30A1B169A468D8EE26722884B4231"/>
    <w:rsid w:val="00E53E60"/>
    <w:rPr>
      <w:lang w:val="fr-CH" w:eastAsia="fr-CH"/>
    </w:rPr>
  </w:style>
  <w:style w:type="paragraph" w:customStyle="1" w:styleId="246E3B0492394832AA62E3828246E77F">
    <w:name w:val="246E3B0492394832AA62E3828246E77F"/>
    <w:rsid w:val="00E53E60"/>
    <w:rPr>
      <w:lang w:val="fr-CH" w:eastAsia="fr-CH"/>
    </w:rPr>
  </w:style>
  <w:style w:type="paragraph" w:customStyle="1" w:styleId="94D38C8CF8D44CA2BEB755015B2A1774">
    <w:name w:val="94D38C8CF8D44CA2BEB755015B2A1774"/>
    <w:rsid w:val="00E53E60"/>
    <w:rPr>
      <w:lang w:val="fr-CH" w:eastAsia="fr-CH"/>
    </w:rPr>
  </w:style>
  <w:style w:type="paragraph" w:customStyle="1" w:styleId="D5C82FD3A467441696A96684391FEDEF">
    <w:name w:val="D5C82FD3A467441696A96684391FEDEF"/>
    <w:rsid w:val="00E53E60"/>
    <w:rPr>
      <w:lang w:val="fr-CH" w:eastAsia="fr-CH"/>
    </w:rPr>
  </w:style>
  <w:style w:type="paragraph" w:customStyle="1" w:styleId="A008FFF73FE949B3A8372378C3349178">
    <w:name w:val="A008FFF73FE949B3A8372378C3349178"/>
    <w:rsid w:val="00E53E60"/>
    <w:rPr>
      <w:lang w:val="fr-CH" w:eastAsia="fr-CH"/>
    </w:rPr>
  </w:style>
  <w:style w:type="paragraph" w:customStyle="1" w:styleId="3B9D6B8D118748DBB79235661C344AA4">
    <w:name w:val="3B9D6B8D118748DBB79235661C344AA4"/>
    <w:rsid w:val="00E53E60"/>
    <w:rPr>
      <w:lang w:val="fr-CH" w:eastAsia="fr-CH"/>
    </w:rPr>
  </w:style>
  <w:style w:type="paragraph" w:customStyle="1" w:styleId="A619C4429ED646448A9240D0E4D23044">
    <w:name w:val="A619C4429ED646448A9240D0E4D23044"/>
    <w:rsid w:val="00E53E60"/>
    <w:rPr>
      <w:lang w:val="fr-CH" w:eastAsia="fr-CH"/>
    </w:rPr>
  </w:style>
  <w:style w:type="paragraph" w:customStyle="1" w:styleId="5549E9DEC731442A8518C2DC4F7BD416">
    <w:name w:val="5549E9DEC731442A8518C2DC4F7BD416"/>
    <w:rsid w:val="00E53E60"/>
    <w:rPr>
      <w:lang w:val="fr-CH" w:eastAsia="fr-CH"/>
    </w:rPr>
  </w:style>
  <w:style w:type="paragraph" w:customStyle="1" w:styleId="C16DDCC012A64985BF1B994722167532">
    <w:name w:val="C16DDCC012A64985BF1B994722167532"/>
    <w:rsid w:val="00E53E60"/>
    <w:rPr>
      <w:lang w:val="fr-CH" w:eastAsia="fr-CH"/>
    </w:rPr>
  </w:style>
  <w:style w:type="paragraph" w:customStyle="1" w:styleId="E04798B096E1407181BECE8F721B94C0">
    <w:name w:val="E04798B096E1407181BECE8F721B94C0"/>
    <w:rsid w:val="00E53E60"/>
    <w:rPr>
      <w:lang w:val="fr-CH" w:eastAsia="fr-CH"/>
    </w:rPr>
  </w:style>
  <w:style w:type="paragraph" w:customStyle="1" w:styleId="374F66AF144143A7AC4A5F70D50977DF">
    <w:name w:val="374F66AF144143A7AC4A5F70D50977DF"/>
    <w:rsid w:val="00E53E60"/>
    <w:rPr>
      <w:lang w:val="fr-CH" w:eastAsia="fr-CH"/>
    </w:rPr>
  </w:style>
  <w:style w:type="paragraph" w:customStyle="1" w:styleId="73B6A6679C8C411ABF552C809EDB8215">
    <w:name w:val="73B6A6679C8C411ABF552C809EDB8215"/>
    <w:rsid w:val="00E53E60"/>
    <w:rPr>
      <w:lang w:val="fr-CH" w:eastAsia="fr-CH"/>
    </w:rPr>
  </w:style>
  <w:style w:type="paragraph" w:customStyle="1" w:styleId="D737AAE622E14CD493C7B2644F09B37C">
    <w:name w:val="D737AAE622E14CD493C7B2644F09B37C"/>
    <w:rsid w:val="00E53E60"/>
    <w:rPr>
      <w:lang w:val="fr-CH" w:eastAsia="fr-CH"/>
    </w:rPr>
  </w:style>
  <w:style w:type="paragraph" w:customStyle="1" w:styleId="093554E47A424DEEA02433FFEEB1DA3D">
    <w:name w:val="093554E47A424DEEA02433FFEEB1DA3D"/>
    <w:rsid w:val="00E53E60"/>
    <w:rPr>
      <w:lang w:val="fr-CH" w:eastAsia="fr-CH"/>
    </w:rPr>
  </w:style>
  <w:style w:type="paragraph" w:customStyle="1" w:styleId="935F45A06FC840268CA70C8153F67F53">
    <w:name w:val="935F45A06FC840268CA70C8153F67F53"/>
    <w:rsid w:val="00E53E60"/>
    <w:rPr>
      <w:lang w:val="fr-CH" w:eastAsia="fr-CH"/>
    </w:rPr>
  </w:style>
  <w:style w:type="paragraph" w:customStyle="1" w:styleId="5F972697141C4DA3A9FE4BEB16578684">
    <w:name w:val="5F972697141C4DA3A9FE4BEB16578684"/>
    <w:rsid w:val="00E53E60"/>
    <w:rPr>
      <w:lang w:val="fr-CH" w:eastAsia="fr-CH"/>
    </w:rPr>
  </w:style>
  <w:style w:type="paragraph" w:customStyle="1" w:styleId="292CF41853414852B90BD5D705DD50C6">
    <w:name w:val="292CF41853414852B90BD5D705DD50C6"/>
    <w:rsid w:val="00E53E60"/>
    <w:rPr>
      <w:lang w:val="fr-CH" w:eastAsia="fr-CH"/>
    </w:rPr>
  </w:style>
  <w:style w:type="paragraph" w:customStyle="1" w:styleId="E6891080B38940658C7C397943D9B169">
    <w:name w:val="E6891080B38940658C7C397943D9B169"/>
    <w:rsid w:val="00E53E60"/>
    <w:rPr>
      <w:lang w:val="fr-CH" w:eastAsia="fr-CH"/>
    </w:rPr>
  </w:style>
  <w:style w:type="paragraph" w:customStyle="1" w:styleId="D22D209EEE2E439994668F7FB28161B4">
    <w:name w:val="D22D209EEE2E439994668F7FB28161B4"/>
    <w:rsid w:val="00E53E60"/>
    <w:rPr>
      <w:lang w:val="fr-CH" w:eastAsia="fr-CH"/>
    </w:rPr>
  </w:style>
  <w:style w:type="paragraph" w:customStyle="1" w:styleId="DE352217375E42799634FAFA39336EB1">
    <w:name w:val="DE352217375E42799634FAFA39336EB1"/>
    <w:rsid w:val="00E53E60"/>
    <w:rPr>
      <w:lang w:val="fr-CH" w:eastAsia="fr-CH"/>
    </w:rPr>
  </w:style>
  <w:style w:type="paragraph" w:customStyle="1" w:styleId="0CBDFF7591754602A0CE5AC9836DA7EE">
    <w:name w:val="0CBDFF7591754602A0CE5AC9836DA7EE"/>
    <w:rsid w:val="00E53E60"/>
    <w:rPr>
      <w:lang w:val="fr-CH" w:eastAsia="fr-CH"/>
    </w:rPr>
  </w:style>
  <w:style w:type="paragraph" w:customStyle="1" w:styleId="5F62373EEEA94992930D77F6C9E54482">
    <w:name w:val="5F62373EEEA94992930D77F6C9E54482"/>
    <w:rsid w:val="00E53E60"/>
    <w:rPr>
      <w:lang w:val="fr-CH" w:eastAsia="fr-CH"/>
    </w:rPr>
  </w:style>
  <w:style w:type="paragraph" w:customStyle="1" w:styleId="6278437DACF44F149BB59210441A37D6">
    <w:name w:val="6278437DACF44F149BB59210441A37D6"/>
    <w:rsid w:val="00E53E60"/>
    <w:rPr>
      <w:lang w:val="fr-CH" w:eastAsia="fr-CH"/>
    </w:rPr>
  </w:style>
  <w:style w:type="paragraph" w:customStyle="1" w:styleId="A1338A6DCC65425689A4E32F630A92A4">
    <w:name w:val="A1338A6DCC65425689A4E32F630A92A4"/>
    <w:rsid w:val="00E53E60"/>
    <w:rPr>
      <w:lang w:val="fr-CH" w:eastAsia="fr-CH"/>
    </w:rPr>
  </w:style>
  <w:style w:type="paragraph" w:customStyle="1" w:styleId="B9E2E03448724F7F9C63B50CB710DCBC">
    <w:name w:val="B9E2E03448724F7F9C63B50CB710DCBC"/>
    <w:rsid w:val="00E53E60"/>
    <w:rPr>
      <w:lang w:val="fr-CH" w:eastAsia="fr-CH"/>
    </w:rPr>
  </w:style>
  <w:style w:type="paragraph" w:customStyle="1" w:styleId="45D7B1A26922452284DBC6D79C8FCC6C">
    <w:name w:val="45D7B1A26922452284DBC6D79C8FCC6C"/>
    <w:rsid w:val="00E53E60"/>
    <w:rPr>
      <w:lang w:val="fr-CH" w:eastAsia="fr-CH"/>
    </w:rPr>
  </w:style>
  <w:style w:type="paragraph" w:customStyle="1" w:styleId="AEA06D12FA7841359B2C57050D203FF5">
    <w:name w:val="AEA06D12FA7841359B2C57050D203FF5"/>
    <w:rsid w:val="00E53E60"/>
    <w:rPr>
      <w:lang w:val="fr-CH" w:eastAsia="fr-CH"/>
    </w:rPr>
  </w:style>
  <w:style w:type="paragraph" w:customStyle="1" w:styleId="21919A290E044642B76164F8AA4323FA">
    <w:name w:val="21919A290E044642B76164F8AA4323FA"/>
    <w:rsid w:val="00E53E60"/>
    <w:rPr>
      <w:lang w:val="fr-CH" w:eastAsia="fr-CH"/>
    </w:rPr>
  </w:style>
  <w:style w:type="paragraph" w:customStyle="1" w:styleId="7C9A06A5F5BA4A4FB4A9412107097DB9">
    <w:name w:val="7C9A06A5F5BA4A4FB4A9412107097DB9"/>
    <w:rsid w:val="00E53E60"/>
    <w:rPr>
      <w:lang w:val="fr-CH" w:eastAsia="fr-CH"/>
    </w:rPr>
  </w:style>
  <w:style w:type="paragraph" w:customStyle="1" w:styleId="2802A7B19F5D403195BC720A4BAE6ECF">
    <w:name w:val="2802A7B19F5D403195BC720A4BAE6ECF"/>
    <w:rsid w:val="00E53E60"/>
    <w:rPr>
      <w:lang w:val="fr-CH" w:eastAsia="fr-CH"/>
    </w:rPr>
  </w:style>
  <w:style w:type="paragraph" w:customStyle="1" w:styleId="E4E01FE05F7845818470CE3618BA5996">
    <w:name w:val="E4E01FE05F7845818470CE3618BA5996"/>
    <w:rsid w:val="00E53E60"/>
    <w:rPr>
      <w:lang w:val="fr-CH" w:eastAsia="fr-CH"/>
    </w:rPr>
  </w:style>
  <w:style w:type="paragraph" w:customStyle="1" w:styleId="F560DD7FC2C145DA8F43C0F927191635">
    <w:name w:val="F560DD7FC2C145DA8F43C0F927191635"/>
    <w:rsid w:val="00E53E60"/>
    <w:rPr>
      <w:lang w:val="fr-CH" w:eastAsia="fr-CH"/>
    </w:rPr>
  </w:style>
  <w:style w:type="paragraph" w:customStyle="1" w:styleId="2EEB7FACCA0F480AB9BC96D6F7F9C7F7">
    <w:name w:val="2EEB7FACCA0F480AB9BC96D6F7F9C7F7"/>
    <w:rsid w:val="00E53E60"/>
    <w:rPr>
      <w:lang w:val="fr-CH" w:eastAsia="fr-CH"/>
    </w:rPr>
  </w:style>
  <w:style w:type="paragraph" w:customStyle="1" w:styleId="69201B160E1043EFBA1A6A6201F74F80">
    <w:name w:val="69201B160E1043EFBA1A6A6201F74F80"/>
    <w:rsid w:val="00E53E60"/>
    <w:rPr>
      <w:lang w:val="fr-CH" w:eastAsia="fr-CH"/>
    </w:rPr>
  </w:style>
  <w:style w:type="paragraph" w:customStyle="1" w:styleId="3D2FB5E5C0754EBF889C16BEFE4ABFB4">
    <w:name w:val="3D2FB5E5C0754EBF889C16BEFE4ABFB4"/>
    <w:rsid w:val="00E53E60"/>
    <w:rPr>
      <w:lang w:val="fr-CH" w:eastAsia="fr-CH"/>
    </w:rPr>
  </w:style>
  <w:style w:type="paragraph" w:customStyle="1" w:styleId="5A40332FE25B45FF9183C5067E98B081">
    <w:name w:val="5A40332FE25B45FF9183C5067E98B081"/>
    <w:rsid w:val="00E53E60"/>
    <w:rPr>
      <w:lang w:val="fr-CH" w:eastAsia="fr-CH"/>
    </w:rPr>
  </w:style>
  <w:style w:type="paragraph" w:customStyle="1" w:styleId="41D3106B17B349A6BAA7CF60E7A0D01F">
    <w:name w:val="41D3106B17B349A6BAA7CF60E7A0D01F"/>
    <w:rsid w:val="00E53E60"/>
    <w:rPr>
      <w:lang w:val="fr-CH" w:eastAsia="fr-CH"/>
    </w:rPr>
  </w:style>
  <w:style w:type="paragraph" w:customStyle="1" w:styleId="9DBDEFF99BBC44BD9D7D004ECA83A752">
    <w:name w:val="9DBDEFF99BBC44BD9D7D004ECA83A752"/>
    <w:rsid w:val="00E53E60"/>
    <w:rPr>
      <w:lang w:val="fr-CH" w:eastAsia="fr-CH"/>
    </w:rPr>
  </w:style>
  <w:style w:type="paragraph" w:customStyle="1" w:styleId="703BB4099CDD427C9DD15357BEBD1457">
    <w:name w:val="703BB4099CDD427C9DD15357BEBD1457"/>
    <w:rsid w:val="00E53E60"/>
    <w:rPr>
      <w:lang w:val="fr-CH" w:eastAsia="fr-CH"/>
    </w:rPr>
  </w:style>
  <w:style w:type="paragraph" w:customStyle="1" w:styleId="6346E5D086374299AA935263651B530A">
    <w:name w:val="6346E5D086374299AA935263651B530A"/>
    <w:rsid w:val="00E53E60"/>
    <w:rPr>
      <w:lang w:val="fr-CH" w:eastAsia="fr-CH"/>
    </w:rPr>
  </w:style>
  <w:style w:type="paragraph" w:customStyle="1" w:styleId="FEF04172A08E48569E842F8D870EA204">
    <w:name w:val="FEF04172A08E48569E842F8D870EA204"/>
    <w:rsid w:val="00E53E60"/>
    <w:rPr>
      <w:lang w:val="fr-CH" w:eastAsia="fr-CH"/>
    </w:rPr>
  </w:style>
  <w:style w:type="paragraph" w:customStyle="1" w:styleId="B68994073A704197AA9BE8FE8A481C19">
    <w:name w:val="B68994073A704197AA9BE8FE8A481C19"/>
    <w:rsid w:val="00E53E60"/>
    <w:rPr>
      <w:lang w:val="fr-CH" w:eastAsia="fr-CH"/>
    </w:rPr>
  </w:style>
  <w:style w:type="paragraph" w:customStyle="1" w:styleId="BE2EA341E297404DB483F72F02CA78B2">
    <w:name w:val="BE2EA341E297404DB483F72F02CA78B2"/>
    <w:rsid w:val="00E53E60"/>
    <w:rPr>
      <w:lang w:val="fr-CH" w:eastAsia="fr-CH"/>
    </w:rPr>
  </w:style>
  <w:style w:type="paragraph" w:customStyle="1" w:styleId="3031D48A245D45839B80CDD673EE6B6D">
    <w:name w:val="3031D48A245D45839B80CDD673EE6B6D"/>
    <w:rsid w:val="00E53E60"/>
    <w:rPr>
      <w:lang w:val="fr-CH" w:eastAsia="fr-CH"/>
    </w:rPr>
  </w:style>
  <w:style w:type="paragraph" w:customStyle="1" w:styleId="0DDF947F9980441192D6AA02034F626D">
    <w:name w:val="0DDF947F9980441192D6AA02034F626D"/>
    <w:rsid w:val="00E53E60"/>
    <w:rPr>
      <w:lang w:val="fr-CH" w:eastAsia="fr-CH"/>
    </w:rPr>
  </w:style>
  <w:style w:type="paragraph" w:customStyle="1" w:styleId="F27CE1155F674306866BC5B60B81743F">
    <w:name w:val="F27CE1155F674306866BC5B60B81743F"/>
    <w:rsid w:val="00E53E60"/>
    <w:rPr>
      <w:lang w:val="fr-CH" w:eastAsia="fr-CH"/>
    </w:rPr>
  </w:style>
  <w:style w:type="paragraph" w:customStyle="1" w:styleId="1850666D557D4F94BF6E65629AFD9C98">
    <w:name w:val="1850666D557D4F94BF6E65629AFD9C98"/>
    <w:rsid w:val="00E53E60"/>
    <w:rPr>
      <w:lang w:val="fr-CH" w:eastAsia="fr-CH"/>
    </w:rPr>
  </w:style>
  <w:style w:type="paragraph" w:customStyle="1" w:styleId="2C36EAC31ED845AE9F5AECF9980560AE">
    <w:name w:val="2C36EAC31ED845AE9F5AECF9980560AE"/>
    <w:rsid w:val="00E53E60"/>
    <w:rPr>
      <w:lang w:val="fr-CH" w:eastAsia="fr-CH"/>
    </w:rPr>
  </w:style>
  <w:style w:type="paragraph" w:customStyle="1" w:styleId="54A9AB7B412743299087C1576631D601">
    <w:name w:val="54A9AB7B412743299087C1576631D601"/>
    <w:rsid w:val="00E53E60"/>
    <w:rPr>
      <w:lang w:val="fr-CH" w:eastAsia="fr-CH"/>
    </w:rPr>
  </w:style>
  <w:style w:type="paragraph" w:customStyle="1" w:styleId="9950EF1A8EEB43E1A813D2016A3FFDAF">
    <w:name w:val="9950EF1A8EEB43E1A813D2016A3FFDAF"/>
    <w:rsid w:val="00E53E60"/>
    <w:rPr>
      <w:lang w:val="fr-CH" w:eastAsia="fr-CH"/>
    </w:rPr>
  </w:style>
  <w:style w:type="paragraph" w:customStyle="1" w:styleId="212A70D347514255AB288E38D95CCCA4">
    <w:name w:val="212A70D347514255AB288E38D95CCCA4"/>
    <w:rsid w:val="00E53E60"/>
    <w:rPr>
      <w:lang w:val="fr-CH" w:eastAsia="fr-CH"/>
    </w:rPr>
  </w:style>
  <w:style w:type="paragraph" w:customStyle="1" w:styleId="57185437727640328BDDE3FB31E62E0D">
    <w:name w:val="57185437727640328BDDE3FB31E62E0D"/>
    <w:rsid w:val="00E53E60"/>
    <w:rPr>
      <w:lang w:val="fr-CH" w:eastAsia="fr-CH"/>
    </w:rPr>
  </w:style>
  <w:style w:type="paragraph" w:customStyle="1" w:styleId="1D7DE9564C3B4BD2A51360B2472A3C33">
    <w:name w:val="1D7DE9564C3B4BD2A51360B2472A3C33"/>
    <w:rsid w:val="00E53E60"/>
    <w:rPr>
      <w:lang w:val="fr-CH" w:eastAsia="fr-CH"/>
    </w:rPr>
  </w:style>
  <w:style w:type="paragraph" w:customStyle="1" w:styleId="026B9BBABEFD414A957D7EE506708135">
    <w:name w:val="026B9BBABEFD414A957D7EE506708135"/>
    <w:rsid w:val="00E53E60"/>
    <w:rPr>
      <w:lang w:val="fr-CH" w:eastAsia="fr-CH"/>
    </w:rPr>
  </w:style>
  <w:style w:type="paragraph" w:customStyle="1" w:styleId="540CD30732C841B597D5D5B994C9696D">
    <w:name w:val="540CD30732C841B597D5D5B994C9696D"/>
    <w:rsid w:val="00E53E60"/>
    <w:rPr>
      <w:lang w:val="fr-CH" w:eastAsia="fr-CH"/>
    </w:rPr>
  </w:style>
  <w:style w:type="paragraph" w:customStyle="1" w:styleId="5E1DBC63CF584CD5B7BDCDE63DA2E69B">
    <w:name w:val="5E1DBC63CF584CD5B7BDCDE63DA2E69B"/>
    <w:rsid w:val="00E53E60"/>
    <w:rPr>
      <w:lang w:val="fr-CH" w:eastAsia="fr-CH"/>
    </w:rPr>
  </w:style>
  <w:style w:type="paragraph" w:customStyle="1" w:styleId="6794D1D4A75C473E907903B7ABBDD75E">
    <w:name w:val="6794D1D4A75C473E907903B7ABBDD75E"/>
    <w:rsid w:val="00E53E60"/>
    <w:rPr>
      <w:lang w:val="fr-CH" w:eastAsia="fr-CH"/>
    </w:rPr>
  </w:style>
  <w:style w:type="paragraph" w:customStyle="1" w:styleId="B32BF7BF59F749B8AE2E34295249A25B">
    <w:name w:val="B32BF7BF59F749B8AE2E34295249A25B"/>
    <w:rsid w:val="00E53E60"/>
    <w:rPr>
      <w:lang w:val="fr-CH" w:eastAsia="fr-CH"/>
    </w:rPr>
  </w:style>
  <w:style w:type="paragraph" w:customStyle="1" w:styleId="A85426D4D4EA406D995B36CCFC395B97">
    <w:name w:val="A85426D4D4EA406D995B36CCFC395B97"/>
    <w:rsid w:val="00E53E60"/>
    <w:rPr>
      <w:lang w:val="fr-CH" w:eastAsia="fr-CH"/>
    </w:rPr>
  </w:style>
  <w:style w:type="paragraph" w:customStyle="1" w:styleId="E5B020C919F04DECA9748B805B9C3DD3">
    <w:name w:val="E5B020C919F04DECA9748B805B9C3DD3"/>
    <w:rsid w:val="00E53E60"/>
    <w:rPr>
      <w:lang w:val="fr-CH" w:eastAsia="fr-CH"/>
    </w:rPr>
  </w:style>
  <w:style w:type="paragraph" w:customStyle="1" w:styleId="099BFAD5376C4E41966419BFD837A211">
    <w:name w:val="099BFAD5376C4E41966419BFD837A211"/>
    <w:rsid w:val="00E53E60"/>
    <w:rPr>
      <w:lang w:val="fr-CH" w:eastAsia="fr-CH"/>
    </w:rPr>
  </w:style>
  <w:style w:type="paragraph" w:customStyle="1" w:styleId="E668A3DAED784C6ABC899A4B27D85020">
    <w:name w:val="E668A3DAED784C6ABC899A4B27D85020"/>
    <w:rsid w:val="00E53E60"/>
    <w:rPr>
      <w:lang w:val="fr-CH" w:eastAsia="fr-CH"/>
    </w:rPr>
  </w:style>
  <w:style w:type="paragraph" w:customStyle="1" w:styleId="76CAD7F5EF604E4DA163868BD0E164D9">
    <w:name w:val="76CAD7F5EF604E4DA163868BD0E164D9"/>
    <w:rsid w:val="00E53E60"/>
    <w:rPr>
      <w:lang w:val="fr-CH" w:eastAsia="fr-CH"/>
    </w:rPr>
  </w:style>
  <w:style w:type="paragraph" w:customStyle="1" w:styleId="B8FB3D9EDE6744C7B1FA440B13E91AEA">
    <w:name w:val="B8FB3D9EDE6744C7B1FA440B13E91AEA"/>
    <w:rsid w:val="00E53E60"/>
    <w:rPr>
      <w:lang w:val="fr-CH" w:eastAsia="fr-CH"/>
    </w:rPr>
  </w:style>
  <w:style w:type="paragraph" w:customStyle="1" w:styleId="8C566ECB929E463BA2274E30D4272644">
    <w:name w:val="8C566ECB929E463BA2274E30D4272644"/>
    <w:rsid w:val="00E53E60"/>
    <w:rPr>
      <w:lang w:val="fr-CH" w:eastAsia="fr-CH"/>
    </w:rPr>
  </w:style>
  <w:style w:type="paragraph" w:customStyle="1" w:styleId="C4E071D6E3734C6D938B0955025234DB">
    <w:name w:val="C4E071D6E3734C6D938B0955025234DB"/>
    <w:rsid w:val="00E53E60"/>
    <w:rPr>
      <w:lang w:val="fr-CH" w:eastAsia="fr-CH"/>
    </w:rPr>
  </w:style>
  <w:style w:type="paragraph" w:customStyle="1" w:styleId="B063FD1A533C46BDB4D5FCBA54DFE3FB">
    <w:name w:val="B063FD1A533C46BDB4D5FCBA54DFE3FB"/>
    <w:rsid w:val="00E53E60"/>
    <w:rPr>
      <w:lang w:val="fr-CH" w:eastAsia="fr-CH"/>
    </w:rPr>
  </w:style>
  <w:style w:type="paragraph" w:customStyle="1" w:styleId="264212481FAE48408CE7602772C7F39F">
    <w:name w:val="264212481FAE48408CE7602772C7F39F"/>
    <w:rsid w:val="00E53E60"/>
    <w:rPr>
      <w:lang w:val="fr-CH" w:eastAsia="fr-CH"/>
    </w:rPr>
  </w:style>
  <w:style w:type="paragraph" w:customStyle="1" w:styleId="3F705ABC04F145ACB3B891D2C73E7F41">
    <w:name w:val="3F705ABC04F145ACB3B891D2C73E7F41"/>
    <w:rsid w:val="00E53E60"/>
    <w:rPr>
      <w:lang w:val="fr-CH" w:eastAsia="fr-CH"/>
    </w:rPr>
  </w:style>
  <w:style w:type="paragraph" w:customStyle="1" w:styleId="7C0CEA2EA0374421AC63FC8BA1A9CE96">
    <w:name w:val="7C0CEA2EA0374421AC63FC8BA1A9CE96"/>
    <w:rsid w:val="00E53E60"/>
    <w:rPr>
      <w:lang w:val="fr-CH" w:eastAsia="fr-CH"/>
    </w:rPr>
  </w:style>
  <w:style w:type="paragraph" w:customStyle="1" w:styleId="CC3740DB127041E2AB0C3AC45BE21598">
    <w:name w:val="CC3740DB127041E2AB0C3AC45BE21598"/>
    <w:rsid w:val="00E53E60"/>
    <w:rPr>
      <w:lang w:val="fr-CH" w:eastAsia="fr-CH"/>
    </w:rPr>
  </w:style>
  <w:style w:type="paragraph" w:customStyle="1" w:styleId="EC873E82C6F644AB97C107DB565C0DB1">
    <w:name w:val="EC873E82C6F644AB97C107DB565C0DB1"/>
    <w:rsid w:val="00E53E60"/>
    <w:rPr>
      <w:lang w:val="fr-CH" w:eastAsia="fr-CH"/>
    </w:rPr>
  </w:style>
  <w:style w:type="paragraph" w:customStyle="1" w:styleId="7BC7F3192F29400FAA65721F574C7D07">
    <w:name w:val="7BC7F3192F29400FAA65721F574C7D07"/>
    <w:rsid w:val="00E53E60"/>
    <w:rPr>
      <w:lang w:val="fr-CH" w:eastAsia="fr-CH"/>
    </w:rPr>
  </w:style>
  <w:style w:type="paragraph" w:customStyle="1" w:styleId="26FD7AF778BF4475BEBACC87354C44F0">
    <w:name w:val="26FD7AF778BF4475BEBACC87354C44F0"/>
    <w:rsid w:val="00E53E60"/>
    <w:rPr>
      <w:lang w:val="fr-CH" w:eastAsia="fr-CH"/>
    </w:rPr>
  </w:style>
  <w:style w:type="paragraph" w:customStyle="1" w:styleId="E0F38D045C84401F9A648E251C2B1CFD">
    <w:name w:val="E0F38D045C84401F9A648E251C2B1CFD"/>
    <w:rsid w:val="00E53E60"/>
    <w:rPr>
      <w:lang w:val="fr-CH" w:eastAsia="fr-CH"/>
    </w:rPr>
  </w:style>
  <w:style w:type="paragraph" w:customStyle="1" w:styleId="25810BCB32BD4AED832CA5ACE5FB094D">
    <w:name w:val="25810BCB32BD4AED832CA5ACE5FB094D"/>
    <w:rsid w:val="00E53E60"/>
    <w:rPr>
      <w:lang w:val="fr-CH" w:eastAsia="fr-CH"/>
    </w:rPr>
  </w:style>
  <w:style w:type="paragraph" w:customStyle="1" w:styleId="6E4E7E1B0C5743F4AA880B4D8D132BCB">
    <w:name w:val="6E4E7E1B0C5743F4AA880B4D8D132BCB"/>
    <w:rsid w:val="00E53E60"/>
    <w:rPr>
      <w:lang w:val="fr-CH" w:eastAsia="fr-CH"/>
    </w:rPr>
  </w:style>
  <w:style w:type="paragraph" w:customStyle="1" w:styleId="6540C1B60C5146A380366AC048F454F3">
    <w:name w:val="6540C1B60C5146A380366AC048F454F3"/>
    <w:rsid w:val="00E53E60"/>
    <w:rPr>
      <w:lang w:val="fr-CH" w:eastAsia="fr-CH"/>
    </w:rPr>
  </w:style>
  <w:style w:type="paragraph" w:customStyle="1" w:styleId="FBA1369058E948B5B21A5EA5D5CE3237">
    <w:name w:val="FBA1369058E948B5B21A5EA5D5CE3237"/>
    <w:rsid w:val="00E53E60"/>
    <w:rPr>
      <w:lang w:val="fr-CH" w:eastAsia="fr-CH"/>
    </w:rPr>
  </w:style>
  <w:style w:type="paragraph" w:customStyle="1" w:styleId="9BDB11D44AE74EC49AC4970A57AC7EDA">
    <w:name w:val="9BDB11D44AE74EC49AC4970A57AC7EDA"/>
    <w:rsid w:val="00E53E60"/>
    <w:rPr>
      <w:lang w:val="fr-CH" w:eastAsia="fr-CH"/>
    </w:rPr>
  </w:style>
  <w:style w:type="paragraph" w:customStyle="1" w:styleId="DBC71251ED3C4C28A339974213E80C6B">
    <w:name w:val="DBC71251ED3C4C28A339974213E80C6B"/>
    <w:rsid w:val="00E53E60"/>
    <w:rPr>
      <w:lang w:val="fr-CH" w:eastAsia="fr-CH"/>
    </w:rPr>
  </w:style>
  <w:style w:type="paragraph" w:customStyle="1" w:styleId="042E7579AFB64B4D9C8BD15F85EBB1E3">
    <w:name w:val="042E7579AFB64B4D9C8BD15F85EBB1E3"/>
    <w:rsid w:val="00E53E60"/>
    <w:rPr>
      <w:lang w:val="fr-CH" w:eastAsia="fr-CH"/>
    </w:rPr>
  </w:style>
  <w:style w:type="paragraph" w:customStyle="1" w:styleId="739FCDE2007D406486FDCD866672A8FF">
    <w:name w:val="739FCDE2007D406486FDCD866672A8FF"/>
    <w:rsid w:val="00E53E60"/>
    <w:rPr>
      <w:lang w:val="fr-CH" w:eastAsia="fr-CH"/>
    </w:rPr>
  </w:style>
  <w:style w:type="paragraph" w:customStyle="1" w:styleId="852AACCBA2054B6F86A072ECCDDC9778">
    <w:name w:val="852AACCBA2054B6F86A072ECCDDC9778"/>
    <w:rsid w:val="00E53E60"/>
    <w:rPr>
      <w:lang w:val="fr-CH" w:eastAsia="fr-CH"/>
    </w:rPr>
  </w:style>
  <w:style w:type="paragraph" w:customStyle="1" w:styleId="63512AAFD41D49FDBAD1C4BE06891230">
    <w:name w:val="63512AAFD41D49FDBAD1C4BE06891230"/>
    <w:rsid w:val="00E53E60"/>
    <w:rPr>
      <w:lang w:val="fr-CH" w:eastAsia="fr-CH"/>
    </w:rPr>
  </w:style>
  <w:style w:type="paragraph" w:customStyle="1" w:styleId="7720D13C44994F1299CB8D7476B393D6">
    <w:name w:val="7720D13C44994F1299CB8D7476B393D6"/>
    <w:rsid w:val="00E53E60"/>
    <w:rPr>
      <w:lang w:val="fr-CH" w:eastAsia="fr-CH"/>
    </w:rPr>
  </w:style>
  <w:style w:type="paragraph" w:customStyle="1" w:styleId="72016B588A1F43FE9439AF69E4C431BD">
    <w:name w:val="72016B588A1F43FE9439AF69E4C431BD"/>
    <w:rsid w:val="00E53E60"/>
    <w:rPr>
      <w:lang w:val="fr-CH" w:eastAsia="fr-CH"/>
    </w:rPr>
  </w:style>
  <w:style w:type="paragraph" w:customStyle="1" w:styleId="C9E7A9FA2BCA4C77999505A9134F60C4">
    <w:name w:val="C9E7A9FA2BCA4C77999505A9134F60C4"/>
    <w:rsid w:val="00E53E60"/>
    <w:rPr>
      <w:lang w:val="fr-CH" w:eastAsia="fr-CH"/>
    </w:rPr>
  </w:style>
  <w:style w:type="paragraph" w:customStyle="1" w:styleId="2C6B716A6FDD46EE8CC9EACACB905D44">
    <w:name w:val="2C6B716A6FDD46EE8CC9EACACB905D44"/>
    <w:rsid w:val="00E53E60"/>
    <w:rPr>
      <w:lang w:val="fr-CH" w:eastAsia="fr-CH"/>
    </w:rPr>
  </w:style>
  <w:style w:type="paragraph" w:customStyle="1" w:styleId="AE32DED90AC7408484E6D6489C1020BE">
    <w:name w:val="AE32DED90AC7408484E6D6489C1020BE"/>
    <w:rsid w:val="00E53E60"/>
    <w:rPr>
      <w:lang w:val="fr-CH" w:eastAsia="fr-CH"/>
    </w:rPr>
  </w:style>
  <w:style w:type="paragraph" w:customStyle="1" w:styleId="DADA738375EA4A9085CAB5ACB4665501">
    <w:name w:val="DADA738375EA4A9085CAB5ACB4665501"/>
    <w:rsid w:val="00E53E60"/>
    <w:rPr>
      <w:lang w:val="fr-CH" w:eastAsia="fr-CH"/>
    </w:rPr>
  </w:style>
  <w:style w:type="paragraph" w:customStyle="1" w:styleId="DF8F35B181A24BD4926293941CE5AA11">
    <w:name w:val="DF8F35B181A24BD4926293941CE5AA11"/>
    <w:rsid w:val="00E53E60"/>
    <w:rPr>
      <w:lang w:val="fr-CH" w:eastAsia="fr-CH"/>
    </w:rPr>
  </w:style>
  <w:style w:type="paragraph" w:customStyle="1" w:styleId="E6499A8212CA44C7BD4043D45C677804">
    <w:name w:val="E6499A8212CA44C7BD4043D45C677804"/>
    <w:rsid w:val="00E53E60"/>
    <w:rPr>
      <w:lang w:val="fr-CH" w:eastAsia="fr-CH"/>
    </w:rPr>
  </w:style>
  <w:style w:type="paragraph" w:customStyle="1" w:styleId="BAA664F4A2A54B3F9A071EC86C697BFC">
    <w:name w:val="BAA664F4A2A54B3F9A071EC86C697BFC"/>
    <w:rsid w:val="00E53E60"/>
    <w:rPr>
      <w:lang w:val="fr-CH" w:eastAsia="fr-CH"/>
    </w:rPr>
  </w:style>
  <w:style w:type="paragraph" w:customStyle="1" w:styleId="FEA50649B0DD4A639E42AF8E55564BCF">
    <w:name w:val="FEA50649B0DD4A639E42AF8E55564BCF"/>
    <w:rsid w:val="00E53E60"/>
    <w:rPr>
      <w:lang w:val="fr-CH" w:eastAsia="fr-CH"/>
    </w:rPr>
  </w:style>
  <w:style w:type="paragraph" w:customStyle="1" w:styleId="CC343AF415FF44A6A382C8FC9F87B872">
    <w:name w:val="CC343AF415FF44A6A382C8FC9F87B872"/>
    <w:rsid w:val="00E53E60"/>
    <w:rPr>
      <w:lang w:val="fr-CH" w:eastAsia="fr-CH"/>
    </w:rPr>
  </w:style>
  <w:style w:type="paragraph" w:customStyle="1" w:styleId="6ED3AE412DDB4D9ABB247DC76543E5B0">
    <w:name w:val="6ED3AE412DDB4D9ABB247DC76543E5B0"/>
    <w:rsid w:val="00E53E60"/>
    <w:rPr>
      <w:lang w:val="fr-CH" w:eastAsia="fr-CH"/>
    </w:rPr>
  </w:style>
  <w:style w:type="paragraph" w:customStyle="1" w:styleId="B664642314124B178CF7389E12FAE79C">
    <w:name w:val="B664642314124B178CF7389E12FAE79C"/>
    <w:rsid w:val="00E53E60"/>
    <w:rPr>
      <w:lang w:val="fr-CH" w:eastAsia="fr-CH"/>
    </w:rPr>
  </w:style>
  <w:style w:type="paragraph" w:customStyle="1" w:styleId="CEDA590AE00E48808BE9690C21205916">
    <w:name w:val="CEDA590AE00E48808BE9690C21205916"/>
    <w:rsid w:val="00E53E60"/>
    <w:rPr>
      <w:lang w:val="fr-CH" w:eastAsia="fr-CH"/>
    </w:rPr>
  </w:style>
  <w:style w:type="paragraph" w:customStyle="1" w:styleId="054DC3AE5FFC4B27AFA271160139E95E">
    <w:name w:val="054DC3AE5FFC4B27AFA271160139E95E"/>
    <w:rsid w:val="00E53E60"/>
    <w:rPr>
      <w:lang w:val="fr-CH" w:eastAsia="fr-CH"/>
    </w:rPr>
  </w:style>
  <w:style w:type="paragraph" w:customStyle="1" w:styleId="827182EAD97C4507839CB5F151C7F2D9">
    <w:name w:val="827182EAD97C4507839CB5F151C7F2D9"/>
    <w:rsid w:val="00E53E60"/>
    <w:rPr>
      <w:lang w:val="fr-CH" w:eastAsia="fr-CH"/>
    </w:rPr>
  </w:style>
  <w:style w:type="paragraph" w:customStyle="1" w:styleId="4A3207092E4E41679DA849DE74FF95CF">
    <w:name w:val="4A3207092E4E41679DA849DE74FF95CF"/>
    <w:rsid w:val="00E53E60"/>
    <w:rPr>
      <w:lang w:val="fr-CH" w:eastAsia="fr-CH"/>
    </w:rPr>
  </w:style>
  <w:style w:type="paragraph" w:customStyle="1" w:styleId="C8E49A84CD7947769933CE9CA316EF11">
    <w:name w:val="C8E49A84CD7947769933CE9CA316EF11"/>
    <w:rsid w:val="00E53E60"/>
    <w:rPr>
      <w:lang w:val="fr-CH" w:eastAsia="fr-CH"/>
    </w:rPr>
  </w:style>
  <w:style w:type="paragraph" w:customStyle="1" w:styleId="337CDA0B394D4600ADE79C12630B423E">
    <w:name w:val="337CDA0B394D4600ADE79C12630B423E"/>
    <w:rsid w:val="00E53E60"/>
    <w:rPr>
      <w:lang w:val="fr-CH" w:eastAsia="fr-CH"/>
    </w:rPr>
  </w:style>
  <w:style w:type="paragraph" w:customStyle="1" w:styleId="25E805B49368401B93BCAA72D970AEDA">
    <w:name w:val="25E805B49368401B93BCAA72D970AEDA"/>
    <w:rsid w:val="00E53E60"/>
    <w:rPr>
      <w:lang w:val="fr-CH" w:eastAsia="fr-CH"/>
    </w:rPr>
  </w:style>
  <w:style w:type="paragraph" w:customStyle="1" w:styleId="7F59A574D64A4E3884DC7FB6DE5B98C6">
    <w:name w:val="7F59A574D64A4E3884DC7FB6DE5B98C6"/>
    <w:rsid w:val="00E53E60"/>
    <w:rPr>
      <w:lang w:val="fr-CH" w:eastAsia="fr-CH"/>
    </w:rPr>
  </w:style>
  <w:style w:type="paragraph" w:customStyle="1" w:styleId="E5EE7531ED104045B944B6B9DA338CF3">
    <w:name w:val="E5EE7531ED104045B944B6B9DA338CF3"/>
    <w:rsid w:val="00E53E60"/>
    <w:rPr>
      <w:lang w:val="fr-CH" w:eastAsia="fr-CH"/>
    </w:rPr>
  </w:style>
  <w:style w:type="paragraph" w:customStyle="1" w:styleId="3CF8225C6BA34651A11385A02758F373">
    <w:name w:val="3CF8225C6BA34651A11385A02758F373"/>
    <w:rsid w:val="00E53E60"/>
    <w:rPr>
      <w:lang w:val="fr-CH" w:eastAsia="fr-CH"/>
    </w:rPr>
  </w:style>
  <w:style w:type="paragraph" w:customStyle="1" w:styleId="8E295370847C47A2B6A74DC4612BC52E">
    <w:name w:val="8E295370847C47A2B6A74DC4612BC52E"/>
    <w:rsid w:val="00E53E60"/>
    <w:rPr>
      <w:lang w:val="fr-CH" w:eastAsia="fr-CH"/>
    </w:rPr>
  </w:style>
  <w:style w:type="paragraph" w:customStyle="1" w:styleId="834C246520B0441F900F1CA36A3F82EE">
    <w:name w:val="834C246520B0441F900F1CA36A3F82EE"/>
    <w:rsid w:val="00E53E60"/>
    <w:rPr>
      <w:lang w:val="fr-CH" w:eastAsia="fr-CH"/>
    </w:rPr>
  </w:style>
  <w:style w:type="paragraph" w:customStyle="1" w:styleId="4263688D23EC45CF9BC7372A4FDAFCB3">
    <w:name w:val="4263688D23EC45CF9BC7372A4FDAFCB3"/>
    <w:rsid w:val="00E53E60"/>
    <w:rPr>
      <w:lang w:val="fr-CH" w:eastAsia="fr-CH"/>
    </w:rPr>
  </w:style>
  <w:style w:type="paragraph" w:customStyle="1" w:styleId="B5C035137DAC48C99E70EF8943BE8A16">
    <w:name w:val="B5C035137DAC48C99E70EF8943BE8A16"/>
    <w:rsid w:val="00E53E60"/>
    <w:rPr>
      <w:lang w:val="fr-CH" w:eastAsia="fr-CH"/>
    </w:rPr>
  </w:style>
  <w:style w:type="paragraph" w:customStyle="1" w:styleId="93F0FBF8B66B4F95A018B66BCFAA0078">
    <w:name w:val="93F0FBF8B66B4F95A018B66BCFAA0078"/>
    <w:rsid w:val="00E53E60"/>
    <w:rPr>
      <w:lang w:val="fr-CH" w:eastAsia="fr-CH"/>
    </w:rPr>
  </w:style>
  <w:style w:type="paragraph" w:customStyle="1" w:styleId="CAD3A3D712B748DA92360A510AEA9942">
    <w:name w:val="CAD3A3D712B748DA92360A510AEA9942"/>
    <w:rsid w:val="00E53E60"/>
    <w:rPr>
      <w:lang w:val="fr-CH" w:eastAsia="fr-CH"/>
    </w:rPr>
  </w:style>
  <w:style w:type="paragraph" w:customStyle="1" w:styleId="ACCFB7367FF34B18BB6D296FB9A00FED">
    <w:name w:val="ACCFB7367FF34B18BB6D296FB9A00FED"/>
    <w:rsid w:val="00E53E60"/>
    <w:rPr>
      <w:lang w:val="fr-CH" w:eastAsia="fr-CH"/>
    </w:rPr>
  </w:style>
  <w:style w:type="paragraph" w:customStyle="1" w:styleId="D0314B0947FE4941A36CDD71F0CF4C9B">
    <w:name w:val="D0314B0947FE4941A36CDD71F0CF4C9B"/>
    <w:rsid w:val="00E53E60"/>
    <w:rPr>
      <w:lang w:val="fr-CH" w:eastAsia="fr-CH"/>
    </w:rPr>
  </w:style>
  <w:style w:type="paragraph" w:customStyle="1" w:styleId="4B1DD4BD46B845E593394558CB5AB525">
    <w:name w:val="4B1DD4BD46B845E593394558CB5AB525"/>
    <w:rsid w:val="00E53E60"/>
    <w:rPr>
      <w:lang w:val="fr-CH" w:eastAsia="fr-CH"/>
    </w:rPr>
  </w:style>
  <w:style w:type="paragraph" w:customStyle="1" w:styleId="65084E1390AA44D6BBC9CC765B5A036E">
    <w:name w:val="65084E1390AA44D6BBC9CC765B5A036E"/>
    <w:rsid w:val="00E53E60"/>
    <w:rPr>
      <w:lang w:val="fr-CH" w:eastAsia="fr-CH"/>
    </w:rPr>
  </w:style>
  <w:style w:type="paragraph" w:customStyle="1" w:styleId="FED2E65E1BF14609A17FDA08B3A4B53E">
    <w:name w:val="FED2E65E1BF14609A17FDA08B3A4B53E"/>
    <w:rsid w:val="00E53E60"/>
    <w:rPr>
      <w:lang w:val="fr-CH" w:eastAsia="fr-CH"/>
    </w:rPr>
  </w:style>
  <w:style w:type="paragraph" w:customStyle="1" w:styleId="169FB3504112462B9C85C73E82DB05DC">
    <w:name w:val="169FB3504112462B9C85C73E82DB05DC"/>
    <w:rsid w:val="00E53E60"/>
    <w:rPr>
      <w:lang w:val="fr-CH" w:eastAsia="fr-CH"/>
    </w:rPr>
  </w:style>
  <w:style w:type="paragraph" w:customStyle="1" w:styleId="8FAE6D22F78147E49B503DA2A962CE7B">
    <w:name w:val="8FAE6D22F78147E49B503DA2A962CE7B"/>
    <w:rsid w:val="00E53E60"/>
    <w:rPr>
      <w:lang w:val="fr-CH" w:eastAsia="fr-CH"/>
    </w:rPr>
  </w:style>
  <w:style w:type="paragraph" w:customStyle="1" w:styleId="40DBD4AAB285406FAED9813BDB8D962E">
    <w:name w:val="40DBD4AAB285406FAED9813BDB8D962E"/>
    <w:rsid w:val="00E53E60"/>
    <w:rPr>
      <w:lang w:val="fr-CH" w:eastAsia="fr-CH"/>
    </w:rPr>
  </w:style>
  <w:style w:type="paragraph" w:customStyle="1" w:styleId="C8DBAA37602D4DA7BD238B7EB0FD7477">
    <w:name w:val="C8DBAA37602D4DA7BD238B7EB0FD7477"/>
    <w:rsid w:val="00E53E60"/>
    <w:rPr>
      <w:lang w:val="fr-CH" w:eastAsia="fr-CH"/>
    </w:rPr>
  </w:style>
  <w:style w:type="paragraph" w:customStyle="1" w:styleId="0CC7DC2D63BE444FBA95928ED9C87916">
    <w:name w:val="0CC7DC2D63BE444FBA95928ED9C87916"/>
    <w:rsid w:val="00E53E60"/>
    <w:rPr>
      <w:lang w:val="fr-CH" w:eastAsia="fr-CH"/>
    </w:rPr>
  </w:style>
  <w:style w:type="paragraph" w:customStyle="1" w:styleId="94ED7E8F89F74EB3A56EC278118A2581">
    <w:name w:val="94ED7E8F89F74EB3A56EC278118A2581"/>
    <w:rsid w:val="00E53E60"/>
    <w:rPr>
      <w:lang w:val="fr-CH" w:eastAsia="fr-CH"/>
    </w:rPr>
  </w:style>
  <w:style w:type="paragraph" w:customStyle="1" w:styleId="2ADE0D5535094BA2BC7BF5F9B4C1ACC9">
    <w:name w:val="2ADE0D5535094BA2BC7BF5F9B4C1ACC9"/>
    <w:rsid w:val="00E53E60"/>
    <w:rPr>
      <w:lang w:val="fr-CH" w:eastAsia="fr-CH"/>
    </w:rPr>
  </w:style>
  <w:style w:type="paragraph" w:customStyle="1" w:styleId="FD7AAF0A739D43538F5D7EED311010B4">
    <w:name w:val="FD7AAF0A739D43538F5D7EED311010B4"/>
    <w:rsid w:val="00E53E60"/>
    <w:rPr>
      <w:lang w:val="fr-CH" w:eastAsia="fr-CH"/>
    </w:rPr>
  </w:style>
  <w:style w:type="paragraph" w:customStyle="1" w:styleId="D86D0BF0710143D9BF1B33CDAA749D76">
    <w:name w:val="D86D0BF0710143D9BF1B33CDAA749D76"/>
    <w:rsid w:val="00E53E60"/>
    <w:rPr>
      <w:lang w:val="fr-CH" w:eastAsia="fr-CH"/>
    </w:rPr>
  </w:style>
  <w:style w:type="paragraph" w:customStyle="1" w:styleId="D1110D7B81A14CF1817599B7C6B9A1CF">
    <w:name w:val="D1110D7B81A14CF1817599B7C6B9A1CF"/>
    <w:rsid w:val="00E53E60"/>
    <w:rPr>
      <w:lang w:val="fr-CH" w:eastAsia="fr-CH"/>
    </w:rPr>
  </w:style>
  <w:style w:type="paragraph" w:customStyle="1" w:styleId="BDE2060828474DDA975C7B8DEE297C87">
    <w:name w:val="BDE2060828474DDA975C7B8DEE297C87"/>
    <w:rsid w:val="00E53E60"/>
    <w:rPr>
      <w:lang w:val="fr-CH" w:eastAsia="fr-CH"/>
    </w:rPr>
  </w:style>
  <w:style w:type="paragraph" w:customStyle="1" w:styleId="9617896591574D5FBFB7030357867543">
    <w:name w:val="9617896591574D5FBFB7030357867543"/>
    <w:rsid w:val="00E53E60"/>
    <w:rPr>
      <w:lang w:val="fr-CH" w:eastAsia="fr-CH"/>
    </w:rPr>
  </w:style>
  <w:style w:type="paragraph" w:customStyle="1" w:styleId="DDE46EAE340140369B39CA01A62FFC30">
    <w:name w:val="DDE46EAE340140369B39CA01A62FFC30"/>
    <w:rsid w:val="00E53E60"/>
    <w:rPr>
      <w:lang w:val="fr-CH" w:eastAsia="fr-CH"/>
    </w:rPr>
  </w:style>
  <w:style w:type="paragraph" w:customStyle="1" w:styleId="24C430674D10436C8236A85F229755D0">
    <w:name w:val="24C430674D10436C8236A85F229755D0"/>
    <w:rsid w:val="00E53E60"/>
    <w:rPr>
      <w:lang w:val="fr-CH" w:eastAsia="fr-CH"/>
    </w:rPr>
  </w:style>
  <w:style w:type="paragraph" w:customStyle="1" w:styleId="9FE66EFE66484A40AD47328353E7F83B">
    <w:name w:val="9FE66EFE66484A40AD47328353E7F83B"/>
    <w:rsid w:val="00E53E60"/>
    <w:rPr>
      <w:lang w:val="fr-CH" w:eastAsia="fr-CH"/>
    </w:rPr>
  </w:style>
  <w:style w:type="paragraph" w:customStyle="1" w:styleId="F0B6A82E80FB41FBA27AF6F511BBB291">
    <w:name w:val="F0B6A82E80FB41FBA27AF6F511BBB291"/>
    <w:rsid w:val="00E53E60"/>
    <w:rPr>
      <w:lang w:val="fr-CH" w:eastAsia="fr-CH"/>
    </w:rPr>
  </w:style>
  <w:style w:type="paragraph" w:customStyle="1" w:styleId="CECE27C44CCB46D193763B1B1555E53B">
    <w:name w:val="CECE27C44CCB46D193763B1B1555E53B"/>
    <w:rsid w:val="00E53E60"/>
    <w:rPr>
      <w:lang w:val="fr-CH" w:eastAsia="fr-CH"/>
    </w:rPr>
  </w:style>
  <w:style w:type="paragraph" w:customStyle="1" w:styleId="7E8330220F0C45C09438443A2ADF4121">
    <w:name w:val="7E8330220F0C45C09438443A2ADF4121"/>
    <w:rsid w:val="00E53E60"/>
    <w:rPr>
      <w:lang w:val="fr-CH" w:eastAsia="fr-CH"/>
    </w:rPr>
  </w:style>
  <w:style w:type="paragraph" w:customStyle="1" w:styleId="C5CE8A0B89FA4D9E803C2DC904F1437B">
    <w:name w:val="C5CE8A0B89FA4D9E803C2DC904F1437B"/>
    <w:rsid w:val="00E53E60"/>
    <w:rPr>
      <w:lang w:val="fr-CH" w:eastAsia="fr-CH"/>
    </w:rPr>
  </w:style>
  <w:style w:type="paragraph" w:customStyle="1" w:styleId="602832C206244D9DBDA69139557AF9EC">
    <w:name w:val="602832C206244D9DBDA69139557AF9EC"/>
    <w:rsid w:val="00E53E60"/>
    <w:rPr>
      <w:lang w:val="fr-CH" w:eastAsia="fr-CH"/>
    </w:rPr>
  </w:style>
  <w:style w:type="paragraph" w:customStyle="1" w:styleId="E1E7A6E736BC4AB1A745F206DC60F3F9">
    <w:name w:val="E1E7A6E736BC4AB1A745F206DC60F3F9"/>
    <w:rsid w:val="00E53E60"/>
    <w:rPr>
      <w:lang w:val="fr-CH" w:eastAsia="fr-CH"/>
    </w:rPr>
  </w:style>
  <w:style w:type="paragraph" w:customStyle="1" w:styleId="94FF667E729A488586CAFA395596FEE4">
    <w:name w:val="94FF667E729A488586CAFA395596FEE4"/>
    <w:rsid w:val="00E53E60"/>
    <w:rPr>
      <w:lang w:val="fr-CH" w:eastAsia="fr-CH"/>
    </w:rPr>
  </w:style>
  <w:style w:type="paragraph" w:customStyle="1" w:styleId="EA708EC4CEBE410BA512F520AFEE3E87">
    <w:name w:val="EA708EC4CEBE410BA512F520AFEE3E87"/>
    <w:rsid w:val="00E53E60"/>
    <w:rPr>
      <w:lang w:val="fr-CH" w:eastAsia="fr-CH"/>
    </w:rPr>
  </w:style>
  <w:style w:type="paragraph" w:customStyle="1" w:styleId="25B5AA3555F147F4B3A6E1925D09A554">
    <w:name w:val="25B5AA3555F147F4B3A6E1925D09A554"/>
    <w:rsid w:val="00E53E60"/>
    <w:rPr>
      <w:lang w:val="fr-CH" w:eastAsia="fr-CH"/>
    </w:rPr>
  </w:style>
  <w:style w:type="paragraph" w:customStyle="1" w:styleId="60F142466CB04936830CA83E614FC30C">
    <w:name w:val="60F142466CB04936830CA83E614FC30C"/>
    <w:rsid w:val="00E53E60"/>
    <w:rPr>
      <w:lang w:val="fr-CH" w:eastAsia="fr-CH"/>
    </w:rPr>
  </w:style>
  <w:style w:type="paragraph" w:customStyle="1" w:styleId="5DBCD888837B47E3A4A901CE8976F46B">
    <w:name w:val="5DBCD888837B47E3A4A901CE8976F46B"/>
    <w:rsid w:val="00E53E60"/>
    <w:rPr>
      <w:lang w:val="fr-CH" w:eastAsia="fr-CH"/>
    </w:rPr>
  </w:style>
  <w:style w:type="paragraph" w:customStyle="1" w:styleId="D9344FC7576C41D7AEF69625A026C521">
    <w:name w:val="D9344FC7576C41D7AEF69625A026C521"/>
    <w:rsid w:val="00E53E60"/>
    <w:rPr>
      <w:lang w:val="fr-CH" w:eastAsia="fr-CH"/>
    </w:rPr>
  </w:style>
  <w:style w:type="paragraph" w:customStyle="1" w:styleId="F69BFCAAB2A649C9B8F57B2D587FD698">
    <w:name w:val="F69BFCAAB2A649C9B8F57B2D587FD698"/>
    <w:rsid w:val="00E53E60"/>
    <w:rPr>
      <w:lang w:val="fr-CH" w:eastAsia="fr-CH"/>
    </w:rPr>
  </w:style>
  <w:style w:type="paragraph" w:customStyle="1" w:styleId="4F072EA723D740F99C0BEAF458A66620">
    <w:name w:val="4F072EA723D740F99C0BEAF458A66620"/>
    <w:rsid w:val="00E53E60"/>
    <w:rPr>
      <w:lang w:val="fr-CH" w:eastAsia="fr-CH"/>
    </w:rPr>
  </w:style>
  <w:style w:type="paragraph" w:customStyle="1" w:styleId="101178A38FB64F018F264EEA22CC7DAD">
    <w:name w:val="101178A38FB64F018F264EEA22CC7DAD"/>
    <w:rsid w:val="00E53E60"/>
    <w:rPr>
      <w:lang w:val="fr-CH" w:eastAsia="fr-CH"/>
    </w:rPr>
  </w:style>
  <w:style w:type="paragraph" w:customStyle="1" w:styleId="05D401101BF64DD99109DD2A1DC4AB17">
    <w:name w:val="05D401101BF64DD99109DD2A1DC4AB17"/>
    <w:rsid w:val="00E53E60"/>
    <w:rPr>
      <w:lang w:val="fr-CH" w:eastAsia="fr-CH"/>
    </w:rPr>
  </w:style>
  <w:style w:type="paragraph" w:customStyle="1" w:styleId="62CC103BBB674C37BC7AD4A807B3FCEF">
    <w:name w:val="62CC103BBB674C37BC7AD4A807B3FCEF"/>
    <w:rsid w:val="00E53E60"/>
    <w:rPr>
      <w:lang w:val="fr-CH" w:eastAsia="fr-CH"/>
    </w:rPr>
  </w:style>
  <w:style w:type="paragraph" w:customStyle="1" w:styleId="1F4521FF19D045C8BCD8657C2758536C">
    <w:name w:val="1F4521FF19D045C8BCD8657C2758536C"/>
    <w:rsid w:val="00E53E60"/>
    <w:rPr>
      <w:lang w:val="fr-CH" w:eastAsia="fr-CH"/>
    </w:rPr>
  </w:style>
  <w:style w:type="paragraph" w:customStyle="1" w:styleId="F77793F8BAA049DD8FB2F38A7DEBC0BC">
    <w:name w:val="F77793F8BAA049DD8FB2F38A7DEBC0BC"/>
    <w:rsid w:val="00E53E60"/>
    <w:rPr>
      <w:lang w:val="fr-CH" w:eastAsia="fr-CH"/>
    </w:rPr>
  </w:style>
  <w:style w:type="paragraph" w:customStyle="1" w:styleId="BDFDCC018D9D47BFA7E5BC8B3BFCAF7A">
    <w:name w:val="BDFDCC018D9D47BFA7E5BC8B3BFCAF7A"/>
    <w:rsid w:val="00E53E60"/>
    <w:rPr>
      <w:lang w:val="fr-CH" w:eastAsia="fr-CH"/>
    </w:rPr>
  </w:style>
  <w:style w:type="paragraph" w:customStyle="1" w:styleId="A8DA06838B5440A3BB2F364E7D79FEBF">
    <w:name w:val="A8DA06838B5440A3BB2F364E7D79FEBF"/>
    <w:rsid w:val="00E53E60"/>
    <w:rPr>
      <w:lang w:val="fr-CH" w:eastAsia="fr-CH"/>
    </w:rPr>
  </w:style>
  <w:style w:type="paragraph" w:customStyle="1" w:styleId="8B1F6331BD18429580DA5D5D81E8B2AE">
    <w:name w:val="8B1F6331BD18429580DA5D5D81E8B2AE"/>
    <w:rsid w:val="00E53E60"/>
    <w:rPr>
      <w:lang w:val="fr-CH" w:eastAsia="fr-CH"/>
    </w:rPr>
  </w:style>
  <w:style w:type="paragraph" w:customStyle="1" w:styleId="4F9BA2AA803747498A31C33998009D95">
    <w:name w:val="4F9BA2AA803747498A31C33998009D95"/>
    <w:rsid w:val="00E53E60"/>
    <w:rPr>
      <w:lang w:val="fr-CH" w:eastAsia="fr-CH"/>
    </w:rPr>
  </w:style>
  <w:style w:type="paragraph" w:customStyle="1" w:styleId="410EDB44F4A247548BB5510CF4796C95">
    <w:name w:val="410EDB44F4A247548BB5510CF4796C95"/>
    <w:rsid w:val="00E53E60"/>
    <w:rPr>
      <w:lang w:val="fr-CH" w:eastAsia="fr-CH"/>
    </w:rPr>
  </w:style>
  <w:style w:type="paragraph" w:customStyle="1" w:styleId="8E1D4EEF4F9D4494AC6C495488EA0A7D">
    <w:name w:val="8E1D4EEF4F9D4494AC6C495488EA0A7D"/>
    <w:rsid w:val="00E53E60"/>
    <w:rPr>
      <w:lang w:val="fr-CH" w:eastAsia="fr-CH"/>
    </w:rPr>
  </w:style>
  <w:style w:type="paragraph" w:customStyle="1" w:styleId="A3EDFECB746F40B48654862E20B67653">
    <w:name w:val="A3EDFECB746F40B48654862E20B67653"/>
    <w:rsid w:val="00E53E60"/>
    <w:rPr>
      <w:lang w:val="fr-CH" w:eastAsia="fr-CH"/>
    </w:rPr>
  </w:style>
  <w:style w:type="paragraph" w:customStyle="1" w:styleId="00C06EDFFFA24740A5D94532BB58E459">
    <w:name w:val="00C06EDFFFA24740A5D94532BB58E459"/>
    <w:rsid w:val="00E53E60"/>
    <w:rPr>
      <w:lang w:val="fr-CH" w:eastAsia="fr-CH"/>
    </w:rPr>
  </w:style>
  <w:style w:type="paragraph" w:customStyle="1" w:styleId="C71C4D2B8133417E9AFD41AC7AA5DAD9">
    <w:name w:val="C71C4D2B8133417E9AFD41AC7AA5DAD9"/>
    <w:rsid w:val="00E53E60"/>
    <w:rPr>
      <w:lang w:val="fr-CH" w:eastAsia="fr-CH"/>
    </w:rPr>
  </w:style>
  <w:style w:type="paragraph" w:customStyle="1" w:styleId="DA4D9B8B2A274BF1AD0E6D589857499D">
    <w:name w:val="DA4D9B8B2A274BF1AD0E6D589857499D"/>
    <w:rsid w:val="00E53E60"/>
    <w:rPr>
      <w:lang w:val="fr-CH" w:eastAsia="fr-CH"/>
    </w:rPr>
  </w:style>
  <w:style w:type="paragraph" w:customStyle="1" w:styleId="391A955E37624137989BDC28F38EE21A">
    <w:name w:val="391A955E37624137989BDC28F38EE21A"/>
    <w:rsid w:val="00E53E60"/>
    <w:rPr>
      <w:lang w:val="fr-CH" w:eastAsia="fr-CH"/>
    </w:rPr>
  </w:style>
  <w:style w:type="paragraph" w:customStyle="1" w:styleId="BC6D8B66695A4BA1A656F33764E7E13B">
    <w:name w:val="BC6D8B66695A4BA1A656F33764E7E13B"/>
    <w:rsid w:val="00E53E60"/>
    <w:rPr>
      <w:lang w:val="fr-CH" w:eastAsia="fr-CH"/>
    </w:rPr>
  </w:style>
  <w:style w:type="paragraph" w:customStyle="1" w:styleId="B6C2EC8A95BA4AD0A712EF5751A1AD25">
    <w:name w:val="B6C2EC8A95BA4AD0A712EF5751A1AD25"/>
    <w:rsid w:val="00E53E60"/>
    <w:rPr>
      <w:lang w:val="fr-CH" w:eastAsia="fr-CH"/>
    </w:rPr>
  </w:style>
  <w:style w:type="paragraph" w:customStyle="1" w:styleId="0787C98A70654B62BDEAE2EE772E2FC9">
    <w:name w:val="0787C98A70654B62BDEAE2EE772E2FC9"/>
    <w:rsid w:val="00E53E60"/>
    <w:rPr>
      <w:lang w:val="fr-CH" w:eastAsia="fr-CH"/>
    </w:rPr>
  </w:style>
  <w:style w:type="paragraph" w:customStyle="1" w:styleId="A420B3A3CC73408EA62B70AD91DB3C73">
    <w:name w:val="A420B3A3CC73408EA62B70AD91DB3C73"/>
    <w:rsid w:val="00E53E60"/>
    <w:rPr>
      <w:lang w:val="fr-CH" w:eastAsia="fr-CH"/>
    </w:rPr>
  </w:style>
  <w:style w:type="paragraph" w:customStyle="1" w:styleId="8D724F76536C49A696ED9DED78A29BB8">
    <w:name w:val="8D724F76536C49A696ED9DED78A29BB8"/>
    <w:rsid w:val="00E53E60"/>
    <w:rPr>
      <w:lang w:val="fr-CH" w:eastAsia="fr-CH"/>
    </w:rPr>
  </w:style>
  <w:style w:type="paragraph" w:customStyle="1" w:styleId="300ED3AE557C43F2A093EF8CCB47E124">
    <w:name w:val="300ED3AE557C43F2A093EF8CCB47E124"/>
    <w:rsid w:val="00E53E60"/>
    <w:rPr>
      <w:lang w:val="fr-CH" w:eastAsia="fr-CH"/>
    </w:rPr>
  </w:style>
  <w:style w:type="paragraph" w:customStyle="1" w:styleId="EF9A5EFAB17A4015ADC2DB12153B9689">
    <w:name w:val="EF9A5EFAB17A4015ADC2DB12153B9689"/>
    <w:rsid w:val="00E53E60"/>
    <w:rPr>
      <w:lang w:val="fr-CH" w:eastAsia="fr-CH"/>
    </w:rPr>
  </w:style>
  <w:style w:type="paragraph" w:customStyle="1" w:styleId="E1354F96CEAE4B7C9E3B47B0B66FD4A9">
    <w:name w:val="E1354F96CEAE4B7C9E3B47B0B66FD4A9"/>
    <w:rsid w:val="00E53E60"/>
    <w:rPr>
      <w:lang w:val="fr-CH" w:eastAsia="fr-CH"/>
    </w:rPr>
  </w:style>
  <w:style w:type="paragraph" w:customStyle="1" w:styleId="9A760023547C4A3AB48702A49AD97B01">
    <w:name w:val="9A760023547C4A3AB48702A49AD97B01"/>
    <w:rsid w:val="00E53E60"/>
    <w:rPr>
      <w:lang w:val="fr-CH" w:eastAsia="fr-CH"/>
    </w:rPr>
  </w:style>
  <w:style w:type="paragraph" w:customStyle="1" w:styleId="C7FDF80960244CCEB3AA0915DEA8CD2D">
    <w:name w:val="C7FDF80960244CCEB3AA0915DEA8CD2D"/>
    <w:rsid w:val="00E53E60"/>
    <w:rPr>
      <w:lang w:val="fr-CH" w:eastAsia="fr-CH"/>
    </w:rPr>
  </w:style>
  <w:style w:type="paragraph" w:customStyle="1" w:styleId="6DCC83C292FA4C7ABF0F22053B805991">
    <w:name w:val="6DCC83C292FA4C7ABF0F22053B805991"/>
    <w:rsid w:val="00E53E60"/>
    <w:rPr>
      <w:lang w:val="fr-CH" w:eastAsia="fr-CH"/>
    </w:rPr>
  </w:style>
  <w:style w:type="paragraph" w:customStyle="1" w:styleId="E4C74400FF3D4AC494FE92E3B31E695E">
    <w:name w:val="E4C74400FF3D4AC494FE92E3B31E695E"/>
    <w:rsid w:val="00E53E60"/>
    <w:rPr>
      <w:lang w:val="fr-CH" w:eastAsia="fr-CH"/>
    </w:rPr>
  </w:style>
  <w:style w:type="paragraph" w:customStyle="1" w:styleId="E0A9F0680ABC41C0B74A1632B9444549">
    <w:name w:val="E0A9F0680ABC41C0B74A1632B9444549"/>
    <w:rsid w:val="00E53E60"/>
    <w:rPr>
      <w:lang w:val="fr-CH" w:eastAsia="fr-CH"/>
    </w:rPr>
  </w:style>
  <w:style w:type="paragraph" w:customStyle="1" w:styleId="C1D4701A4B8C4E438D00E6C886819E21">
    <w:name w:val="C1D4701A4B8C4E438D00E6C886819E21"/>
    <w:rsid w:val="00E53E60"/>
    <w:rPr>
      <w:lang w:val="fr-CH" w:eastAsia="fr-CH"/>
    </w:rPr>
  </w:style>
  <w:style w:type="paragraph" w:customStyle="1" w:styleId="128F55BE0828402F8121E854C525FD41">
    <w:name w:val="128F55BE0828402F8121E854C525FD41"/>
    <w:rsid w:val="00E53E60"/>
    <w:rPr>
      <w:lang w:val="fr-CH" w:eastAsia="fr-CH"/>
    </w:rPr>
  </w:style>
  <w:style w:type="paragraph" w:customStyle="1" w:styleId="A8029B7BDB644363878A287032481A06">
    <w:name w:val="A8029B7BDB644363878A287032481A06"/>
    <w:rsid w:val="00E53E60"/>
    <w:rPr>
      <w:lang w:val="fr-CH" w:eastAsia="fr-CH"/>
    </w:rPr>
  </w:style>
  <w:style w:type="paragraph" w:customStyle="1" w:styleId="0B080C55EA4E4B9B92BEEEE27C5F2ABF">
    <w:name w:val="0B080C55EA4E4B9B92BEEEE27C5F2ABF"/>
    <w:rsid w:val="00E53E60"/>
    <w:rPr>
      <w:lang w:val="fr-CH" w:eastAsia="fr-CH"/>
    </w:rPr>
  </w:style>
  <w:style w:type="paragraph" w:customStyle="1" w:styleId="E9D04446BAE249648C6AA1A27A7E7095">
    <w:name w:val="E9D04446BAE249648C6AA1A27A7E7095"/>
    <w:rsid w:val="00E53E60"/>
    <w:rPr>
      <w:lang w:val="fr-CH" w:eastAsia="fr-CH"/>
    </w:rPr>
  </w:style>
  <w:style w:type="paragraph" w:customStyle="1" w:styleId="D2A19F0A1CA642CDA33754F343B3F046">
    <w:name w:val="D2A19F0A1CA642CDA33754F343B3F046"/>
    <w:rsid w:val="00E53E60"/>
    <w:rPr>
      <w:lang w:val="fr-CH" w:eastAsia="fr-CH"/>
    </w:rPr>
  </w:style>
  <w:style w:type="paragraph" w:customStyle="1" w:styleId="F5482DE971EF4E809C09D2783367C804">
    <w:name w:val="F5482DE971EF4E809C09D2783367C804"/>
    <w:rsid w:val="00E53E60"/>
    <w:rPr>
      <w:lang w:val="fr-CH" w:eastAsia="fr-CH"/>
    </w:rPr>
  </w:style>
  <w:style w:type="paragraph" w:customStyle="1" w:styleId="6CA8AAB873164670986D12A5E48835BA">
    <w:name w:val="6CA8AAB873164670986D12A5E48835BA"/>
    <w:rsid w:val="00E53E60"/>
    <w:rPr>
      <w:lang w:val="fr-CH" w:eastAsia="fr-CH"/>
    </w:rPr>
  </w:style>
  <w:style w:type="paragraph" w:customStyle="1" w:styleId="5BFFEDA2BA434CFC81FE73649311A7EB">
    <w:name w:val="5BFFEDA2BA434CFC81FE73649311A7EB"/>
    <w:rsid w:val="00E53E60"/>
    <w:rPr>
      <w:lang w:val="fr-CH" w:eastAsia="fr-CH"/>
    </w:rPr>
  </w:style>
  <w:style w:type="paragraph" w:customStyle="1" w:styleId="95BCC5103BDD4076A56ECEF68E4C90E0">
    <w:name w:val="95BCC5103BDD4076A56ECEF68E4C90E0"/>
    <w:rsid w:val="00E53E60"/>
    <w:rPr>
      <w:lang w:val="fr-CH" w:eastAsia="fr-CH"/>
    </w:rPr>
  </w:style>
  <w:style w:type="paragraph" w:customStyle="1" w:styleId="F214D4FA38FF4B749F7A015E623DF22C">
    <w:name w:val="F214D4FA38FF4B749F7A015E623DF22C"/>
    <w:rsid w:val="00E53E60"/>
    <w:rPr>
      <w:lang w:val="fr-CH" w:eastAsia="fr-CH"/>
    </w:rPr>
  </w:style>
  <w:style w:type="paragraph" w:customStyle="1" w:styleId="3C245CBF3C984F83B85E352E1C9A0DEB">
    <w:name w:val="3C245CBF3C984F83B85E352E1C9A0DEB"/>
    <w:rsid w:val="00E53E60"/>
    <w:rPr>
      <w:lang w:val="fr-CH" w:eastAsia="fr-CH"/>
    </w:rPr>
  </w:style>
  <w:style w:type="paragraph" w:customStyle="1" w:styleId="9BD3B66AB49E469D98A613E58734A5ED">
    <w:name w:val="9BD3B66AB49E469D98A613E58734A5ED"/>
    <w:rsid w:val="00E53E60"/>
    <w:rPr>
      <w:lang w:val="fr-CH" w:eastAsia="fr-CH"/>
    </w:rPr>
  </w:style>
  <w:style w:type="paragraph" w:customStyle="1" w:styleId="6A97C2348C0D463EBF802D5B70DF3C35">
    <w:name w:val="6A97C2348C0D463EBF802D5B70DF3C35"/>
    <w:rsid w:val="00E53E60"/>
    <w:rPr>
      <w:lang w:val="fr-CH" w:eastAsia="fr-CH"/>
    </w:rPr>
  </w:style>
  <w:style w:type="paragraph" w:customStyle="1" w:styleId="88DE76784D0C42DAA2FC4EEF6976A265">
    <w:name w:val="88DE76784D0C42DAA2FC4EEF6976A265"/>
    <w:rsid w:val="00E53E60"/>
    <w:rPr>
      <w:lang w:val="fr-CH" w:eastAsia="fr-CH"/>
    </w:rPr>
  </w:style>
  <w:style w:type="paragraph" w:customStyle="1" w:styleId="8CA2849EEAED4276A68625AB43CD74F4">
    <w:name w:val="8CA2849EEAED4276A68625AB43CD74F4"/>
    <w:rsid w:val="00E53E60"/>
    <w:rPr>
      <w:lang w:val="fr-CH" w:eastAsia="fr-CH"/>
    </w:rPr>
  </w:style>
  <w:style w:type="paragraph" w:customStyle="1" w:styleId="C257CDD32CA5404EB7FA772651F6A823">
    <w:name w:val="C257CDD32CA5404EB7FA772651F6A823"/>
    <w:rsid w:val="00E53E60"/>
    <w:rPr>
      <w:lang w:val="fr-CH" w:eastAsia="fr-CH"/>
    </w:rPr>
  </w:style>
  <w:style w:type="paragraph" w:customStyle="1" w:styleId="31D9E198C7094BEEBF64E17C4195E519">
    <w:name w:val="31D9E198C7094BEEBF64E17C4195E519"/>
    <w:rsid w:val="00E53E60"/>
    <w:rPr>
      <w:lang w:val="fr-CH" w:eastAsia="fr-CH"/>
    </w:rPr>
  </w:style>
  <w:style w:type="paragraph" w:customStyle="1" w:styleId="764373538F87419BB46B8E6CCBEBA450">
    <w:name w:val="764373538F87419BB46B8E6CCBEBA450"/>
    <w:rsid w:val="00E53E60"/>
    <w:rPr>
      <w:lang w:val="fr-CH" w:eastAsia="fr-CH"/>
    </w:rPr>
  </w:style>
  <w:style w:type="paragraph" w:customStyle="1" w:styleId="DEB9100CD6EE464386207C5CF6F7DF2B">
    <w:name w:val="DEB9100CD6EE464386207C5CF6F7DF2B"/>
    <w:rsid w:val="00E53E60"/>
    <w:rPr>
      <w:lang w:val="fr-CH" w:eastAsia="fr-CH"/>
    </w:rPr>
  </w:style>
  <w:style w:type="paragraph" w:customStyle="1" w:styleId="BD2EB0CFA1AA4B11AFE0C7FFF9C29932">
    <w:name w:val="BD2EB0CFA1AA4B11AFE0C7FFF9C29932"/>
    <w:rsid w:val="00E53E60"/>
    <w:rPr>
      <w:lang w:val="fr-CH" w:eastAsia="fr-CH"/>
    </w:rPr>
  </w:style>
  <w:style w:type="paragraph" w:customStyle="1" w:styleId="53697FB571A34BB995BB0F2EBA6597F1">
    <w:name w:val="53697FB571A34BB995BB0F2EBA6597F1"/>
    <w:rsid w:val="00E53E60"/>
    <w:rPr>
      <w:lang w:val="fr-CH" w:eastAsia="fr-CH"/>
    </w:rPr>
  </w:style>
  <w:style w:type="paragraph" w:customStyle="1" w:styleId="06B65BA524C6436C866FA860FE0A9717">
    <w:name w:val="06B65BA524C6436C866FA860FE0A9717"/>
    <w:rsid w:val="00E53E60"/>
    <w:rPr>
      <w:lang w:val="fr-CH" w:eastAsia="fr-CH"/>
    </w:rPr>
  </w:style>
  <w:style w:type="paragraph" w:customStyle="1" w:styleId="C981749BDC064972A409946C4F17268F">
    <w:name w:val="C981749BDC064972A409946C4F17268F"/>
    <w:rsid w:val="00E53E60"/>
    <w:rPr>
      <w:lang w:val="fr-CH" w:eastAsia="fr-CH"/>
    </w:rPr>
  </w:style>
  <w:style w:type="paragraph" w:customStyle="1" w:styleId="5957953B350F4200B216F6A07F639FBA">
    <w:name w:val="5957953B350F4200B216F6A07F639FBA"/>
    <w:rsid w:val="00E53E60"/>
    <w:rPr>
      <w:lang w:val="fr-CH" w:eastAsia="fr-CH"/>
    </w:rPr>
  </w:style>
  <w:style w:type="paragraph" w:customStyle="1" w:styleId="0794336C64334F36BB770486A3A96825">
    <w:name w:val="0794336C64334F36BB770486A3A96825"/>
    <w:rsid w:val="00E53E60"/>
    <w:rPr>
      <w:lang w:val="fr-CH" w:eastAsia="fr-CH"/>
    </w:rPr>
  </w:style>
  <w:style w:type="paragraph" w:customStyle="1" w:styleId="A5EC752296E64F81B3BD893591EF4009">
    <w:name w:val="A5EC752296E64F81B3BD893591EF4009"/>
    <w:rsid w:val="00E53E60"/>
    <w:rPr>
      <w:lang w:val="fr-CH" w:eastAsia="fr-CH"/>
    </w:rPr>
  </w:style>
  <w:style w:type="paragraph" w:customStyle="1" w:styleId="BA6156F5E57544BBB6A77865D2F9A993">
    <w:name w:val="BA6156F5E57544BBB6A77865D2F9A993"/>
    <w:rsid w:val="00E53E60"/>
    <w:rPr>
      <w:lang w:val="fr-CH" w:eastAsia="fr-CH"/>
    </w:rPr>
  </w:style>
  <w:style w:type="paragraph" w:customStyle="1" w:styleId="6A37A7B122C04B99B041D1F2027CA6F5">
    <w:name w:val="6A37A7B122C04B99B041D1F2027CA6F5"/>
    <w:rsid w:val="00E53E60"/>
    <w:rPr>
      <w:lang w:val="fr-CH" w:eastAsia="fr-CH"/>
    </w:rPr>
  </w:style>
  <w:style w:type="paragraph" w:customStyle="1" w:styleId="0F680DB1993442409A376E9741EB21C6">
    <w:name w:val="0F680DB1993442409A376E9741EB21C6"/>
    <w:rsid w:val="00E53E60"/>
    <w:rPr>
      <w:lang w:val="fr-CH" w:eastAsia="fr-CH"/>
    </w:rPr>
  </w:style>
  <w:style w:type="paragraph" w:customStyle="1" w:styleId="913EF5A40D20487BB09227380BA6572D">
    <w:name w:val="913EF5A40D20487BB09227380BA6572D"/>
    <w:rsid w:val="00E53E60"/>
    <w:rPr>
      <w:lang w:val="fr-CH" w:eastAsia="fr-CH"/>
    </w:rPr>
  </w:style>
  <w:style w:type="paragraph" w:customStyle="1" w:styleId="A64309D4C9494D38ABDC1670A91184BE">
    <w:name w:val="A64309D4C9494D38ABDC1670A91184BE"/>
    <w:rsid w:val="00E53E60"/>
    <w:rPr>
      <w:lang w:val="fr-CH" w:eastAsia="fr-CH"/>
    </w:rPr>
  </w:style>
  <w:style w:type="paragraph" w:customStyle="1" w:styleId="2E3D7AEA0F0A46E180452780E7CF204C">
    <w:name w:val="2E3D7AEA0F0A46E180452780E7CF204C"/>
    <w:rsid w:val="00E53E60"/>
    <w:rPr>
      <w:lang w:val="fr-CH" w:eastAsia="fr-CH"/>
    </w:rPr>
  </w:style>
  <w:style w:type="paragraph" w:customStyle="1" w:styleId="8BC63ACF47B64C99AA3F28A661CCBD3E">
    <w:name w:val="8BC63ACF47B64C99AA3F28A661CCBD3E"/>
    <w:rsid w:val="00E53E60"/>
    <w:rPr>
      <w:lang w:val="fr-CH" w:eastAsia="fr-CH"/>
    </w:rPr>
  </w:style>
  <w:style w:type="paragraph" w:customStyle="1" w:styleId="2BC3FF19704246B493A24ECF2C17B97F">
    <w:name w:val="2BC3FF19704246B493A24ECF2C17B97F"/>
    <w:rsid w:val="00E53E60"/>
    <w:rPr>
      <w:lang w:val="fr-CH" w:eastAsia="fr-CH"/>
    </w:rPr>
  </w:style>
  <w:style w:type="paragraph" w:customStyle="1" w:styleId="48A95513790F4816B0103046FA2A6115">
    <w:name w:val="48A95513790F4816B0103046FA2A6115"/>
    <w:rsid w:val="00E53E60"/>
    <w:rPr>
      <w:lang w:val="fr-CH" w:eastAsia="fr-CH"/>
    </w:rPr>
  </w:style>
  <w:style w:type="paragraph" w:customStyle="1" w:styleId="80FF7FC604A344E6B07D8A155B565CD6">
    <w:name w:val="80FF7FC604A344E6B07D8A155B565CD6"/>
    <w:rsid w:val="00E53E60"/>
    <w:rPr>
      <w:lang w:val="fr-CH" w:eastAsia="fr-CH"/>
    </w:rPr>
  </w:style>
  <w:style w:type="paragraph" w:customStyle="1" w:styleId="C507F781F3724915A72F5C371DA67D06">
    <w:name w:val="C507F781F3724915A72F5C371DA67D06"/>
    <w:rsid w:val="00E53E60"/>
    <w:rPr>
      <w:lang w:val="fr-CH" w:eastAsia="fr-CH"/>
    </w:rPr>
  </w:style>
  <w:style w:type="paragraph" w:customStyle="1" w:styleId="066165C5BB3E4FAFBB8C875848D10E8D">
    <w:name w:val="066165C5BB3E4FAFBB8C875848D10E8D"/>
    <w:rsid w:val="00E53E60"/>
    <w:rPr>
      <w:lang w:val="fr-CH" w:eastAsia="fr-CH"/>
    </w:rPr>
  </w:style>
  <w:style w:type="paragraph" w:customStyle="1" w:styleId="109B7D92B60A418F87BB0BAF4C9686FA">
    <w:name w:val="109B7D92B60A418F87BB0BAF4C9686FA"/>
    <w:rsid w:val="00E53E60"/>
    <w:rPr>
      <w:lang w:val="fr-CH" w:eastAsia="fr-CH"/>
    </w:rPr>
  </w:style>
  <w:style w:type="paragraph" w:customStyle="1" w:styleId="D439033E0CB947BAB82E5D806F0C0AB7">
    <w:name w:val="D439033E0CB947BAB82E5D806F0C0AB7"/>
    <w:rsid w:val="00E53E60"/>
    <w:rPr>
      <w:lang w:val="fr-CH" w:eastAsia="fr-CH"/>
    </w:rPr>
  </w:style>
  <w:style w:type="paragraph" w:customStyle="1" w:styleId="BB069514DEB34C88990E9592BD05B203">
    <w:name w:val="BB069514DEB34C88990E9592BD05B203"/>
    <w:rsid w:val="00E53E60"/>
    <w:rPr>
      <w:lang w:val="fr-CH" w:eastAsia="fr-CH"/>
    </w:rPr>
  </w:style>
  <w:style w:type="paragraph" w:customStyle="1" w:styleId="B0D02CFDC41343A0A7FF855C6AF45CD2">
    <w:name w:val="B0D02CFDC41343A0A7FF855C6AF45CD2"/>
    <w:rsid w:val="00E53E60"/>
    <w:rPr>
      <w:lang w:val="fr-CH" w:eastAsia="fr-CH"/>
    </w:rPr>
  </w:style>
  <w:style w:type="paragraph" w:customStyle="1" w:styleId="49AA8B0B22A249439D323D3F6DEA8C04">
    <w:name w:val="49AA8B0B22A249439D323D3F6DEA8C04"/>
    <w:rsid w:val="00E53E60"/>
    <w:rPr>
      <w:lang w:val="fr-CH" w:eastAsia="fr-CH"/>
    </w:rPr>
  </w:style>
  <w:style w:type="paragraph" w:customStyle="1" w:styleId="354E86AC34504403A037F246F9541516">
    <w:name w:val="354E86AC34504403A037F246F9541516"/>
    <w:rsid w:val="00E53E60"/>
    <w:rPr>
      <w:lang w:val="fr-CH" w:eastAsia="fr-CH"/>
    </w:rPr>
  </w:style>
  <w:style w:type="paragraph" w:customStyle="1" w:styleId="0DC4953FDE544435BAFC4EF1A36B17C1">
    <w:name w:val="0DC4953FDE544435BAFC4EF1A36B17C1"/>
    <w:rsid w:val="00E53E60"/>
    <w:rPr>
      <w:lang w:val="fr-CH" w:eastAsia="fr-CH"/>
    </w:rPr>
  </w:style>
  <w:style w:type="paragraph" w:customStyle="1" w:styleId="B47218123083464D8F21564F7174CC8F">
    <w:name w:val="B47218123083464D8F21564F7174CC8F"/>
    <w:rsid w:val="00E53E60"/>
    <w:rPr>
      <w:lang w:val="fr-CH" w:eastAsia="fr-CH"/>
    </w:rPr>
  </w:style>
  <w:style w:type="paragraph" w:customStyle="1" w:styleId="EF5D0552929E417794FA0BFE41CE47C5">
    <w:name w:val="EF5D0552929E417794FA0BFE41CE47C5"/>
    <w:rsid w:val="00E53E60"/>
    <w:rPr>
      <w:lang w:val="fr-CH" w:eastAsia="fr-CH"/>
    </w:rPr>
  </w:style>
  <w:style w:type="paragraph" w:customStyle="1" w:styleId="303C61FB11FC4A1F99EF45667330F745">
    <w:name w:val="303C61FB11FC4A1F99EF45667330F745"/>
    <w:rsid w:val="00E53E60"/>
    <w:rPr>
      <w:lang w:val="fr-CH" w:eastAsia="fr-CH"/>
    </w:rPr>
  </w:style>
  <w:style w:type="paragraph" w:customStyle="1" w:styleId="9F4BF241B0F140BCA001EC0AC300C3F2">
    <w:name w:val="9F4BF241B0F140BCA001EC0AC300C3F2"/>
    <w:rsid w:val="00E53E60"/>
    <w:rPr>
      <w:lang w:val="fr-CH" w:eastAsia="fr-CH"/>
    </w:rPr>
  </w:style>
  <w:style w:type="paragraph" w:customStyle="1" w:styleId="64C5DD2E111B43EB9C787C6CC5FF7AE2">
    <w:name w:val="64C5DD2E111B43EB9C787C6CC5FF7AE2"/>
    <w:rsid w:val="00E53E60"/>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FF000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BA48C7E2-7F1D-4604-8F0E-63D3EA47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KJA de.dotx</Template>
  <TotalTime>0</TotalTime>
  <Pages>8</Pages>
  <Words>1950</Words>
  <Characters>10729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Habegger Manuel, DIJ-KJA</dc:creator>
  <dc:description>Dokumentennummer</dc:description>
  <cp:lastModifiedBy>Spohn Anja, DIJ-KJA</cp:lastModifiedBy>
  <cp:revision>21</cp:revision>
  <cp:lastPrinted>2019-09-11T20:00:00Z</cp:lastPrinted>
  <dcterms:created xsi:type="dcterms:W3CDTF">2021-11-09T10:20:00Z</dcterms:created>
  <dcterms:modified xsi:type="dcterms:W3CDTF">2022-11-21T14:11:00Z</dcterms:modified>
</cp:coreProperties>
</file>