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442475">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442475" w:rsidRPr="00442475">
            <w:rPr>
              <w:b/>
              <w:bCs w:val="0"/>
            </w:rPr>
            <w:t>DAF</w:t>
          </w:r>
          <w:r w:rsidR="00442475">
            <w:rPr>
              <w:b/>
              <w:bCs w:val="0"/>
            </w:rPr>
            <w:t xml:space="preserve"> - </w:t>
          </w:r>
          <w:r w:rsidR="00442475" w:rsidRPr="00442475">
            <w:rPr>
              <w:b/>
              <w:bCs w:val="0"/>
            </w:rPr>
            <w:t>Sozialpädagogische Begleitung von Pflegeverhältnissen in der Krisenunterbringung</w:t>
          </w:r>
        </w:sdtContent>
      </w:sdt>
      <w:r w:rsidRPr="00E330CC">
        <w:rPr>
          <w:b/>
          <w:bCs w:val="0"/>
        </w:rPr>
        <w:t>»</w:t>
      </w:r>
    </w:p>
    <w:p w:rsidR="009D3A58" w:rsidRPr="00E330CC" w:rsidRDefault="004B1653"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443AAB" w:rsidRPr="00766568" w:rsidRDefault="00443AAB" w:rsidP="00443AAB">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w:t>
      </w:r>
      <w:r w:rsidR="005F72A3">
        <w:rPr>
          <w:b w:val="0"/>
          <w:sz w:val="21"/>
          <w:szCs w:val="21"/>
        </w:rPr>
        <w:t>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Familien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E330CC" w:rsidRDefault="00443AAB" w:rsidP="00443AAB">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443AAB"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443AAB" w:rsidRPr="0020772C" w:rsidRDefault="00443AAB"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43AAB" w:rsidRPr="00D04A92" w:rsidRDefault="00443AAB"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43AAB" w:rsidRPr="00D04A92" w:rsidRDefault="00FC6E81" w:rsidP="00A74D9B">
            <w:pPr>
              <w:spacing w:after="220" w:line="280" w:lineRule="atLeast"/>
              <w:rPr>
                <w:szCs w:val="21"/>
              </w:rPr>
            </w:pPr>
            <w:r w:rsidRPr="00FC6E81">
              <w:rPr>
                <w:szCs w:val="21"/>
              </w:rPr>
              <w:t>1.1 Gab es im Berichtsjahr Änderungen/Anpassungen des Leistungsangebotes, der Organisation oder des Betriebskonzepts und wurden diese über den externen Zugang beim KJA eingereicht?</w:t>
            </w:r>
          </w:p>
          <w:p w:rsidR="00443AAB" w:rsidRPr="00D04A92" w:rsidRDefault="004B1653"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ja (bitte unter Bemerkungen Einrichtung Änderungen/Anpassungen ausführen) </w:t>
            </w:r>
          </w:p>
          <w:p w:rsidR="00443AAB" w:rsidRPr="00D04A92" w:rsidRDefault="004B1653"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nein</w:t>
            </w:r>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43AAB" w:rsidRPr="00D04A92" w:rsidRDefault="00443AAB"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9D10A7338B654ECDBDFC7077132BA78A"/>
                </w:placeholder>
                <w:showingPlcHdr/>
                <w:text/>
              </w:sdtPr>
              <w:sdtEndPr>
                <w:rPr>
                  <w:rStyle w:val="Formatvorlage1"/>
                </w:rPr>
              </w:sdtEndPr>
              <w:sdtContent>
                <w:r w:rsidRPr="00D04A92">
                  <w:rPr>
                    <w:rStyle w:val="Platzhaltertext"/>
                    <w:b w:val="0"/>
                    <w:bCs/>
                  </w:rPr>
                  <w:t>Klicken oder tippen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Pr="00D04A92" w:rsidRDefault="00443AAB"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7D2001653DD84F609788879F2FDE4A91"/>
                </w:placeholder>
                <w:showingPlcHdr/>
                <w15:color w:val="00CCFF"/>
              </w:sdtPr>
              <w:sdtEndPr/>
              <w:sdtContent>
                <w:r w:rsidRPr="00D04A92">
                  <w:rPr>
                    <w:rStyle w:val="Platzhaltertext"/>
                    <w:b w:val="0"/>
                    <w:bCs/>
                    <w:szCs w:val="21"/>
                  </w:rPr>
                  <w:t>Klicken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43AAB" w:rsidRPr="00FC6E81" w:rsidRDefault="00443AAB" w:rsidP="00FC6E81">
            <w:pPr>
              <w:pStyle w:val="Listenabsatz"/>
              <w:numPr>
                <w:ilvl w:val="1"/>
                <w:numId w:val="37"/>
              </w:numPr>
              <w:spacing w:after="220" w:line="280" w:lineRule="atLeast"/>
              <w:rPr>
                <w:rFonts w:eastAsia="Calibri" w:cs="Times New Roman"/>
              </w:rPr>
            </w:pPr>
            <w:r w:rsidRPr="00FC6E81">
              <w:rPr>
                <w:rFonts w:eastAsia="Calibri" w:cs="Times New Roman"/>
              </w:rPr>
              <w:t xml:space="preserve">Auf welche Bereiche bezüglich Prävention legen Sie besondere Priorität und weshalb? </w:t>
            </w:r>
          </w:p>
          <w:p w:rsidR="00EF01A5" w:rsidRPr="00EF01A5" w:rsidRDefault="00EF01A5" w:rsidP="00EF01A5">
            <w:pPr>
              <w:pStyle w:val="Listenabsatz"/>
              <w:spacing w:after="220" w:line="280" w:lineRule="atLeast"/>
              <w:ind w:left="360"/>
              <w:rPr>
                <w:rFonts w:eastAsia="Calibri" w:cs="Times New Roman"/>
                <w:b w:val="0"/>
              </w:rPr>
            </w:pPr>
            <w:r w:rsidRPr="00EF01A5">
              <w:rPr>
                <w:rFonts w:eastAsia="Calibri" w:cs="Times New Roman"/>
                <w:b w:val="0"/>
              </w:rPr>
              <w:t>Mögliche Reflexionsfragen:</w:t>
            </w:r>
          </w:p>
          <w:p w:rsidR="00EF01A5" w:rsidRPr="00EF01A5" w:rsidRDefault="00EF01A5" w:rsidP="00EF01A5">
            <w:pPr>
              <w:pStyle w:val="Listenabsatz"/>
              <w:numPr>
                <w:ilvl w:val="0"/>
                <w:numId w:val="32"/>
              </w:numPr>
              <w:spacing w:after="220" w:line="280" w:lineRule="atLeast"/>
              <w:rPr>
                <w:rFonts w:eastAsia="Calibri" w:cs="Times New Roman"/>
                <w:b w:val="0"/>
              </w:rPr>
            </w:pPr>
            <w:r w:rsidRPr="00EF01A5">
              <w:rPr>
                <w:rFonts w:eastAsia="Calibri" w:cs="Times New Roman"/>
                <w:b w:val="0"/>
              </w:rPr>
              <w:t xml:space="preserve">Welche Risiken und Gefährdungspotentiale bestehen für Ihre ambulante Einrichtung (bspw. Eskalationen, </w:t>
            </w:r>
            <w:r w:rsidR="00FC6E81">
              <w:rPr>
                <w:rFonts w:eastAsia="Calibri" w:cs="Times New Roman"/>
                <w:b w:val="0"/>
              </w:rPr>
              <w:t>Krisen</w:t>
            </w:r>
            <w:r w:rsidRPr="00EF01A5">
              <w:rPr>
                <w:rFonts w:eastAsia="Calibri" w:cs="Times New Roman"/>
                <w:b w:val="0"/>
              </w:rPr>
              <w:t>) und welche Strategien kommen diesbezüglich in Ihrer Einrichtung zur Anwendung?</w:t>
            </w:r>
          </w:p>
          <w:p w:rsidR="00EF01A5" w:rsidRPr="00EF01A5" w:rsidRDefault="00EF01A5" w:rsidP="00EF01A5">
            <w:pPr>
              <w:pStyle w:val="Listenabsatz"/>
              <w:numPr>
                <w:ilvl w:val="0"/>
                <w:numId w:val="32"/>
              </w:numPr>
              <w:spacing w:after="220" w:line="280" w:lineRule="atLeast"/>
              <w:rPr>
                <w:rFonts w:eastAsia="Calibri" w:cs="Times New Roman"/>
                <w:b w:val="0"/>
              </w:rPr>
            </w:pPr>
            <w:r w:rsidRPr="00EF01A5">
              <w:rPr>
                <w:rFonts w:eastAsia="Calibri" w:cs="Times New Roman"/>
                <w:b w:val="0"/>
              </w:rPr>
              <w:t>Welche präventiven Strategien kommen in Bezug auf Risiken zur Anwendung (bspw. Deeskalationsstrategien)?</w:t>
            </w:r>
          </w:p>
          <w:p w:rsidR="00443AAB" w:rsidRPr="00EF01A5" w:rsidRDefault="00EF01A5" w:rsidP="00EF01A5">
            <w:pPr>
              <w:pStyle w:val="Listenabsatz"/>
              <w:numPr>
                <w:ilvl w:val="0"/>
                <w:numId w:val="32"/>
              </w:numPr>
              <w:spacing w:after="220" w:line="280" w:lineRule="atLeast"/>
              <w:rPr>
                <w:rFonts w:eastAsia="Calibri" w:cs="Times New Roman"/>
                <w:b w:val="0"/>
              </w:rPr>
            </w:pPr>
            <w:r w:rsidRPr="00EF01A5">
              <w:rPr>
                <w:rFonts w:eastAsia="Calibri" w:cs="Times New Roman"/>
                <w:b w:val="0"/>
              </w:rPr>
              <w:t>Bestehen für die Mitarbeitenden Reflexionsräume zu diesen Themen?</w:t>
            </w: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43AAB" w:rsidRPr="00D04A92" w:rsidRDefault="00443AAB"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D101F0739CEC42E09902FF3A83E5B35B"/>
                </w:placeholder>
                <w:showingPlcHdr/>
                <w:text/>
              </w:sdtPr>
              <w:sdtEndPr>
                <w:rPr>
                  <w:rStyle w:val="Formatvorlage1"/>
                </w:rPr>
              </w:sdtEndPr>
              <w:sdtContent>
                <w:r w:rsidRPr="00D04A92">
                  <w:rPr>
                    <w:rStyle w:val="Platzhaltertext"/>
                    <w:b w:val="0"/>
                    <w:bCs/>
                  </w:rPr>
                  <w:t>Klicken oder tippen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Pr="00D04A92" w:rsidRDefault="00443AAB"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4F85C3C5B87245489E45553C6A9311EA"/>
                </w:placeholder>
                <w:showingPlcHdr/>
                <w15:color w:val="00CCFF"/>
              </w:sdtPr>
              <w:sdtEndPr/>
              <w:sdtContent>
                <w:r w:rsidRPr="00D04A92">
                  <w:rPr>
                    <w:rStyle w:val="Platzhaltertext"/>
                    <w:b w:val="0"/>
                    <w:bCs/>
                    <w:szCs w:val="21"/>
                  </w:rPr>
                  <w:t>Klicken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43AAB" w:rsidRPr="00D04A92" w:rsidRDefault="00443AAB"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443AAB" w:rsidRPr="00FC6E81" w:rsidRDefault="00443AAB" w:rsidP="00FC6E81">
            <w:pPr>
              <w:pStyle w:val="Listenabsatz"/>
              <w:numPr>
                <w:ilvl w:val="1"/>
                <w:numId w:val="38"/>
              </w:numPr>
              <w:spacing w:after="220" w:line="280" w:lineRule="atLeast"/>
              <w:ind w:right="-48"/>
              <w:rPr>
                <w:rFonts w:eastAsia="Calibri" w:cs="Times New Roman"/>
                <w:b w:val="0"/>
                <w:bCs/>
              </w:rPr>
            </w:pPr>
            <w:r w:rsidRPr="00FC6E81">
              <w:rPr>
                <w:szCs w:val="21"/>
              </w:rPr>
              <w:t xml:space="preserve">Gab es im Berichtsjahr wesentliche Änderungen/Anpassungen in Bezug auf den </w:t>
            </w:r>
            <w:r w:rsidRPr="00FC6E81">
              <w:rPr>
                <w:rFonts w:eastAsia="Calibri" w:cs="Times New Roman"/>
              </w:rPr>
              <w:t>Fachaustausch und Kontinuität der Leistungserbringung sowie Supervision oder Intervision?</w:t>
            </w:r>
          </w:p>
          <w:p w:rsidR="00443AAB" w:rsidRPr="00D04A92" w:rsidRDefault="004B1653"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ja (bitte unter Bemerkungen Einrichtung Änderungen/Anpassungen ausführen) </w:t>
            </w:r>
          </w:p>
          <w:p w:rsidR="00443AAB" w:rsidRPr="00D04A92" w:rsidRDefault="004B1653"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nein</w:t>
            </w:r>
          </w:p>
          <w:p w:rsidR="00443AAB" w:rsidRPr="00D04A92" w:rsidRDefault="00443AAB" w:rsidP="00A74D9B">
            <w:pPr>
              <w:spacing w:line="280" w:lineRule="atLeast"/>
              <w:rPr>
                <w:rFonts w:eastAsia="Calibri" w:cs="Times New Roman"/>
              </w:rPr>
            </w:pP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F737F2" w:rsidRDefault="00443AAB"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81F81ECAC0DE49AEAFE887F9A90E10B8"/>
                </w:placeholder>
                <w:showingPlcHdr/>
                <w:text/>
              </w:sdtPr>
              <w:sdtEndPr>
                <w:rPr>
                  <w:rStyle w:val="Formatvorlage1"/>
                </w:rPr>
              </w:sdtEndPr>
              <w:sdtContent>
                <w:r w:rsidRPr="00802CDF">
                  <w:rPr>
                    <w:rStyle w:val="Platzhaltertext"/>
                    <w:b w:val="0"/>
                    <w:bCs/>
                  </w:rPr>
                  <w:t>Klicken oder tippen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Default="00443AAB"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27D008B76F234EE2B436B5E8F7DF3293"/>
                </w:placeholder>
                <w:showingPlcHdr/>
                <w15:color w:val="00CCFF"/>
              </w:sdtPr>
              <w:sdtEndPr/>
              <w:sdtContent>
                <w:r w:rsidRPr="004846AD">
                  <w:rPr>
                    <w:rStyle w:val="Platzhaltertext"/>
                    <w:b w:val="0"/>
                    <w:bCs/>
                    <w:szCs w:val="21"/>
                  </w:rPr>
                  <w:t>Klicken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FC6E81" w:rsidRDefault="00FC6E81" w:rsidP="00FC6E81">
            <w:pPr>
              <w:spacing w:after="220" w:line="280" w:lineRule="atLeast"/>
              <w:ind w:right="-48"/>
              <w:rPr>
                <w:rFonts w:eastAsia="Calibri" w:cs="Times New Roman"/>
                <w:color w:val="FFFFFF" w:themeColor="background1"/>
              </w:rPr>
            </w:pPr>
            <w:r>
              <w:rPr>
                <w:rFonts w:eastAsia="Calibri" w:cs="Times New Roman"/>
              </w:rPr>
              <w:t>2.2 B</w:t>
            </w:r>
            <w:r w:rsidR="00443AAB" w:rsidRPr="00FC6E81">
              <w:rPr>
                <w:rFonts w:eastAsia="Calibri" w:cs="Times New Roman"/>
              </w:rPr>
              <w:t xml:space="preserve">estehen in Ihrer Einrichtung erhebliche personelle Probleme (bspw. Kündigungswellen, Verwarnungen, Freistellung, fristlose Entlassung von Personal) </w:t>
            </w:r>
          </w:p>
          <w:p w:rsidR="00443AAB" w:rsidRPr="00D04A92" w:rsidRDefault="004B1653"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ja (bitte unter Bemerkungen Einrichtung ausführen) </w:t>
            </w:r>
          </w:p>
          <w:p w:rsidR="00443AAB" w:rsidRPr="00D04A92" w:rsidRDefault="004B1653"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nein</w:t>
            </w:r>
          </w:p>
          <w:p w:rsidR="00443AAB" w:rsidRPr="00D04A92" w:rsidRDefault="00443AAB" w:rsidP="00A74D9B">
            <w:pPr>
              <w:spacing w:line="280" w:lineRule="atLeast"/>
              <w:rPr>
                <w:rFonts w:eastAsia="Calibri" w:cs="Times New Roman"/>
              </w:rPr>
            </w:pPr>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D04A92" w:rsidRDefault="00443AAB"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35F81C526AD543B4AF5E28B248073441"/>
                </w:placeholder>
                <w:showingPlcHdr/>
                <w:text/>
              </w:sdtPr>
              <w:sdtEndPr>
                <w:rPr>
                  <w:rStyle w:val="Formatvorlage1"/>
                </w:rPr>
              </w:sdtEndPr>
              <w:sdtContent>
                <w:r w:rsidRPr="00D04A92">
                  <w:rPr>
                    <w:rStyle w:val="Platzhaltertext"/>
                    <w:b w:val="0"/>
                    <w:bCs/>
                  </w:rPr>
                  <w:t>Klicken oder tippen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Pr="00D04A92" w:rsidRDefault="00443AAB"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96493EF016434A65B7C1C71756B51378"/>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FC6E81" w:rsidRDefault="00443AAB" w:rsidP="00FC6E81">
            <w:pPr>
              <w:pStyle w:val="Listenabsatz"/>
              <w:numPr>
                <w:ilvl w:val="1"/>
                <w:numId w:val="40"/>
              </w:numPr>
              <w:spacing w:after="220" w:line="280" w:lineRule="atLeast"/>
              <w:ind w:right="-48"/>
              <w:rPr>
                <w:rFonts w:eastAsia="Calibri" w:cs="Times New Roman"/>
                <w:color w:val="FFFFFF" w:themeColor="background1"/>
              </w:rPr>
            </w:pPr>
            <w:r w:rsidRPr="00FC6E81">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443AAB" w:rsidRPr="00D04A92" w:rsidRDefault="004B1653"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ja (bitte unter Bemerkungen Einrichtung ausführen) </w:t>
            </w:r>
          </w:p>
          <w:p w:rsidR="00443AAB" w:rsidRPr="00D04A92" w:rsidRDefault="004B1653"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443AAB" w:rsidRPr="00D04A92">
                  <w:rPr>
                    <w:rFonts w:ascii="MS Gothic" w:eastAsia="MS Gothic" w:hAnsi="MS Gothic" w:cs="Times New Roman" w:hint="eastAsia"/>
                  </w:rPr>
                  <w:t>☐</w:t>
                </w:r>
              </w:sdtContent>
            </w:sdt>
            <w:r w:rsidR="00443AAB" w:rsidRPr="00D04A92">
              <w:rPr>
                <w:rFonts w:eastAsia="Calibri" w:cs="Times New Roman"/>
                <w:b w:val="0"/>
              </w:rPr>
              <w:t xml:space="preserve"> nein</w:t>
            </w:r>
          </w:p>
          <w:p w:rsidR="00443AAB" w:rsidRPr="00D04A92" w:rsidRDefault="00443AAB" w:rsidP="00A74D9B">
            <w:pPr>
              <w:spacing w:line="280" w:lineRule="atLeast"/>
              <w:rPr>
                <w:rFonts w:eastAsia="Calibri" w:cs="Times New Roman"/>
              </w:rPr>
            </w:pP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F737F2" w:rsidRDefault="00443AAB"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2B2DFDB8EFAE42FFA5DBBD9EF10368BF"/>
                </w:placeholder>
                <w:showingPlcHdr/>
                <w:text/>
              </w:sdtPr>
              <w:sdtEndPr>
                <w:rPr>
                  <w:rStyle w:val="Formatvorlage1"/>
                </w:rPr>
              </w:sdtEndPr>
              <w:sdtContent>
                <w:r w:rsidRPr="00802CDF">
                  <w:rPr>
                    <w:rStyle w:val="Platzhaltertext"/>
                    <w:b w:val="0"/>
                    <w:bCs/>
                  </w:rPr>
                  <w:t>Klicken oder tippen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Pr="00D04A92" w:rsidRDefault="00443AAB"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9C46155DFC274E97B304327D60BFA15B"/>
                </w:placeholder>
                <w:showingPlcHdr/>
                <w15:color w:val="00CCFF"/>
              </w:sdtPr>
              <w:sdtEndPr/>
              <w:sdtContent>
                <w:r w:rsidRPr="00D04A92">
                  <w:rPr>
                    <w:rStyle w:val="Platzhaltertext"/>
                    <w:b w:val="0"/>
                    <w:bCs/>
                    <w:szCs w:val="21"/>
                  </w:rPr>
                  <w:t>Klicken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D04A92" w:rsidRDefault="00443AAB" w:rsidP="00FC6E81">
            <w:pPr>
              <w:pStyle w:val="Listenabsatz"/>
              <w:numPr>
                <w:ilvl w:val="1"/>
                <w:numId w:val="40"/>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443AAB" w:rsidRPr="00D04A92" w:rsidRDefault="00443AAB" w:rsidP="00A74D9B">
            <w:pPr>
              <w:pStyle w:val="Listenabsatz"/>
              <w:spacing w:after="220" w:line="280" w:lineRule="atLeast"/>
              <w:ind w:left="360" w:right="-48"/>
              <w:rPr>
                <w:rFonts w:eastAsia="Calibri" w:cs="Times New Roman"/>
                <w:color w:val="FFFFFF" w:themeColor="background1"/>
              </w:rPr>
            </w:pPr>
          </w:p>
          <w:p w:rsidR="00443AAB" w:rsidRDefault="00443AAB" w:rsidP="00A74D9B">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FC6E81" w:rsidRDefault="00FC6E81" w:rsidP="00A74D9B">
            <w:pPr>
              <w:pStyle w:val="Listenabsatz"/>
              <w:spacing w:after="220" w:line="280" w:lineRule="atLeast"/>
              <w:ind w:left="360" w:right="-48"/>
              <w:rPr>
                <w:rFonts w:eastAsia="Calibri" w:cs="Times New Roman"/>
              </w:rPr>
            </w:pPr>
          </w:p>
          <w:p w:rsidR="00FC6E81" w:rsidRPr="00D04A92" w:rsidRDefault="004B1653" w:rsidP="00FC6E81">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FC6E81" w:rsidRPr="00D04A92">
                  <w:rPr>
                    <w:rFonts w:ascii="MS Gothic" w:eastAsia="MS Gothic" w:hAnsi="MS Gothic" w:cs="Times New Roman" w:hint="eastAsia"/>
                  </w:rPr>
                  <w:t>☐</w:t>
                </w:r>
              </w:sdtContent>
            </w:sdt>
            <w:r w:rsidR="00FC6E81" w:rsidRPr="00D04A92">
              <w:rPr>
                <w:rFonts w:eastAsia="Calibri" w:cs="Times New Roman"/>
                <w:b w:val="0"/>
              </w:rPr>
              <w:t xml:space="preserve"> ja (bitte unter Bemerkungen Einrichtung ausführen) </w:t>
            </w:r>
          </w:p>
          <w:p w:rsidR="00443AAB" w:rsidRDefault="004B1653" w:rsidP="00FC6E81">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FC6E81" w:rsidRPr="00D04A92">
                  <w:rPr>
                    <w:rFonts w:ascii="MS Gothic" w:eastAsia="MS Gothic" w:hAnsi="MS Gothic" w:cs="Times New Roman" w:hint="eastAsia"/>
                  </w:rPr>
                  <w:t>☐</w:t>
                </w:r>
              </w:sdtContent>
            </w:sdt>
            <w:r w:rsidR="00FC6E81" w:rsidRPr="00D04A92">
              <w:rPr>
                <w:rFonts w:eastAsia="Calibri" w:cs="Times New Roman"/>
                <w:b w:val="0"/>
              </w:rPr>
              <w:t xml:space="preserve"> nein</w:t>
            </w:r>
          </w:p>
          <w:p w:rsidR="00FC6E81" w:rsidRPr="00FC6E81" w:rsidRDefault="00FC6E81" w:rsidP="00FC6E81">
            <w:pPr>
              <w:spacing w:line="280" w:lineRule="atLeast"/>
              <w:rPr>
                <w:rFonts w:eastAsia="Calibri" w:cs="Times New Roman"/>
              </w:rPr>
            </w:pPr>
          </w:p>
        </w:tc>
      </w:tr>
      <w:tr w:rsidR="00443AAB"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443AAB" w:rsidRPr="00F737F2" w:rsidRDefault="00443AAB"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9876A099AE5B4BEDA3440FCE5AA2742A"/>
                </w:placeholder>
                <w:showingPlcHdr/>
                <w:text/>
              </w:sdtPr>
              <w:sdtEndPr>
                <w:rPr>
                  <w:rStyle w:val="Formatvorlage1"/>
                </w:rPr>
              </w:sdtEndPr>
              <w:sdtContent>
                <w:r w:rsidRPr="00802CDF">
                  <w:rPr>
                    <w:rStyle w:val="Platzhaltertext"/>
                    <w:b w:val="0"/>
                    <w:bCs/>
                  </w:rPr>
                  <w:t>Klicken oder tippen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Default="00443AAB"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91C2E3DA96684293B85EEB14E96A8A71"/>
                </w:placeholder>
                <w:showingPlcHdr/>
                <w15:color w:val="00CCFF"/>
              </w:sdtPr>
              <w:sdtEndPr/>
              <w:sdtContent>
                <w:r w:rsidRPr="004846AD">
                  <w:rPr>
                    <w:rStyle w:val="Platzhaltertext"/>
                    <w:b w:val="0"/>
                    <w:bCs/>
                    <w:szCs w:val="21"/>
                  </w:rPr>
                  <w:t>Klicken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D04A92" w:rsidRDefault="00443AAB" w:rsidP="00FC6E81">
            <w:pPr>
              <w:pStyle w:val="Listenabsatz"/>
              <w:numPr>
                <w:ilvl w:val="1"/>
                <w:numId w:val="40"/>
              </w:numPr>
              <w:spacing w:after="220" w:line="280" w:lineRule="atLeast"/>
              <w:ind w:left="368" w:right="-48" w:hanging="36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443AAB" w:rsidRPr="00D04A92" w:rsidRDefault="00443AAB" w:rsidP="00A74D9B">
            <w:pPr>
              <w:pStyle w:val="Listenabsatz"/>
              <w:spacing w:after="220" w:line="280" w:lineRule="atLeast"/>
              <w:ind w:left="368" w:right="-48"/>
              <w:rPr>
                <w:rFonts w:eastAsia="Calibri" w:cs="Times New Roman"/>
              </w:rPr>
            </w:pPr>
          </w:p>
          <w:p w:rsidR="00443AAB" w:rsidRPr="00D04A92" w:rsidRDefault="00443AAB"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D04A92" w:rsidRDefault="00443AAB"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CE28F2419A104D5AA44D8D76ADBA5A0D"/>
                </w:placeholder>
                <w:showingPlcHdr/>
                <w:text/>
              </w:sdtPr>
              <w:sdtEndPr>
                <w:rPr>
                  <w:rStyle w:val="Formatvorlage1"/>
                </w:rPr>
              </w:sdtEndPr>
              <w:sdtContent>
                <w:r w:rsidRPr="00D04A92">
                  <w:rPr>
                    <w:rStyle w:val="Platzhaltertext"/>
                    <w:b w:val="0"/>
                    <w:bCs/>
                  </w:rPr>
                  <w:t>Klicken oder tippen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43AAB" w:rsidRPr="00D04A92" w:rsidRDefault="00443AAB"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2DC7CF6394F04548B310CE7093F047F0"/>
                </w:placeholder>
                <w:showingPlcHdr/>
                <w15:color w:val="00CCFF"/>
              </w:sdtPr>
              <w:sdtEndPr/>
              <w:sdtContent>
                <w:r w:rsidRPr="00D04A92">
                  <w:rPr>
                    <w:rStyle w:val="Platzhaltertext"/>
                    <w:b w:val="0"/>
                    <w:bCs/>
                    <w:szCs w:val="21"/>
                  </w:rPr>
                  <w:t>Klicken Sie hier, um Text einzugeben.</w:t>
                </w:r>
              </w:sdtContent>
            </w:sdt>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43AAB" w:rsidRPr="00D04A92" w:rsidRDefault="00443AAB"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71A92" w:rsidRPr="00FC6E81" w:rsidRDefault="00F71A92" w:rsidP="00FC6E81">
            <w:pPr>
              <w:pStyle w:val="Listenabsatz"/>
              <w:numPr>
                <w:ilvl w:val="1"/>
                <w:numId w:val="41"/>
              </w:numPr>
              <w:spacing w:after="220" w:line="280" w:lineRule="atLeast"/>
              <w:rPr>
                <w:szCs w:val="21"/>
              </w:rPr>
            </w:pPr>
            <w:r w:rsidRPr="00FC6E81">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F71A92" w:rsidRDefault="00F71A92" w:rsidP="00F71A92">
            <w:pPr>
              <w:pStyle w:val="Listenabsatz"/>
              <w:spacing w:after="220" w:line="280" w:lineRule="atLeast"/>
              <w:ind w:left="360"/>
              <w:rPr>
                <w:szCs w:val="21"/>
              </w:rPr>
            </w:pPr>
          </w:p>
          <w:p w:rsidR="00443AAB" w:rsidRPr="00D04A92" w:rsidRDefault="00443AAB" w:rsidP="00F71A92">
            <w:pPr>
              <w:pStyle w:val="Listenabsatz"/>
              <w:spacing w:after="220" w:line="280" w:lineRule="atLeast"/>
              <w:ind w:left="360"/>
              <w:rPr>
                <w:szCs w:val="21"/>
              </w:rPr>
            </w:pPr>
            <w:r w:rsidRPr="00D04A92">
              <w:rPr>
                <w:szCs w:val="21"/>
              </w:rPr>
              <w:t>Gab es im Berichtsjahr besondere Vorkommnisse (organisatorische, betriebliche; grenzüberschreitendes Verhalten; Medienrelevante E</w:t>
            </w:r>
            <w:r w:rsidR="00F71A92">
              <w:rPr>
                <w:szCs w:val="21"/>
              </w:rPr>
              <w:t xml:space="preserve">reignisse oder Anschuldigungen; </w:t>
            </w:r>
            <w:r w:rsidRPr="00D04A92">
              <w:rPr>
                <w:szCs w:val="21"/>
              </w:rPr>
              <w:t>Weitere Ereignisse</w:t>
            </w:r>
            <w:r w:rsidR="00FC6E81">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443AAB" w:rsidRPr="00D04A92" w:rsidRDefault="004B1653"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443AAB" w:rsidRPr="00D04A92">
                  <w:rPr>
                    <w:rFonts w:ascii="MS Gothic" w:eastAsia="MS Gothic" w:hAnsi="MS Gothic" w:hint="eastAsia"/>
                    <w:szCs w:val="21"/>
                  </w:rPr>
                  <w:t>☐</w:t>
                </w:r>
              </w:sdtContent>
            </w:sdt>
            <w:r w:rsidR="00443AAB" w:rsidRPr="00D04A92">
              <w:rPr>
                <w:szCs w:val="21"/>
              </w:rPr>
              <w:t xml:space="preserve"> Ja </w:t>
            </w:r>
            <w:r w:rsidR="00443AAB" w:rsidRPr="00D04A92">
              <w:rPr>
                <w:rFonts w:eastAsia="Calibri" w:cs="Times New Roman"/>
                <w:b w:val="0"/>
              </w:rPr>
              <w:t xml:space="preserve">(bitte unter Bemerkungen Ausserordentliche Vorkommnisse mit entsprechenden Massnahmen aufzählen) </w:t>
            </w:r>
          </w:p>
          <w:p w:rsidR="00443AAB" w:rsidRPr="00D04A92" w:rsidRDefault="004B1653"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443AAB" w:rsidRPr="00D04A92">
                  <w:rPr>
                    <w:rFonts w:ascii="MS Gothic" w:eastAsia="MS Gothic" w:hAnsi="MS Gothic" w:hint="eastAsia"/>
                    <w:szCs w:val="21"/>
                  </w:rPr>
                  <w:t>☐</w:t>
                </w:r>
              </w:sdtContent>
            </w:sdt>
            <w:r w:rsidR="00443AAB" w:rsidRPr="00D04A92">
              <w:rPr>
                <w:szCs w:val="21"/>
              </w:rPr>
              <w:t xml:space="preserve"> nein</w:t>
            </w:r>
            <w:r w:rsidR="00443AAB" w:rsidRPr="00D04A92">
              <w:rPr>
                <w:rFonts w:eastAsia="Calibri" w:cs="Times New Roman"/>
              </w:rPr>
              <w:t xml:space="preserve"> </w:t>
            </w:r>
          </w:p>
        </w:tc>
      </w:tr>
      <w:tr w:rsidR="00443AAB"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43AAB" w:rsidRPr="00EB78E2" w:rsidRDefault="00443AAB" w:rsidP="00A74D9B">
            <w:pPr>
              <w:spacing w:after="220" w:line="280" w:lineRule="atLeast"/>
              <w:rPr>
                <w:szCs w:val="21"/>
              </w:rPr>
            </w:pPr>
            <w:r>
              <w:rPr>
                <w:rStyle w:val="Formatvorlage1"/>
              </w:rPr>
              <w:t xml:space="preserve">Bemerkungen Einrichtungen: </w:t>
            </w:r>
            <w:sdt>
              <w:sdtPr>
                <w:rPr>
                  <w:rStyle w:val="Formatvorlage1"/>
                </w:rPr>
                <w:id w:val="-485472958"/>
                <w:placeholder>
                  <w:docPart w:val="742394D5AB874B088519555BF7C80BA5"/>
                </w:placeholder>
                <w:showingPlcHdr/>
                <w:text/>
              </w:sdtPr>
              <w:sdtEndPr>
                <w:rPr>
                  <w:rStyle w:val="Formatvorlage1"/>
                </w:rPr>
              </w:sdtEndPr>
              <w:sdtContent>
                <w:r w:rsidRPr="00802CDF">
                  <w:rPr>
                    <w:rStyle w:val="Platzhaltertext"/>
                    <w:b w:val="0"/>
                    <w:bCs/>
                  </w:rPr>
                  <w:t>Klicken oder tippen Sie hier, um Text einzugeben.</w:t>
                </w:r>
              </w:sdtContent>
            </w:sdt>
          </w:p>
        </w:tc>
      </w:tr>
      <w:tr w:rsidR="00443AAB"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43AAB" w:rsidRDefault="00443AAB"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B3A81CDC412D4C869F5ABB5E4A1FA63D"/>
                </w:placeholder>
                <w:showingPlcHdr/>
                <w15:color w:val="00CCFF"/>
              </w:sdtPr>
              <w:sdtEndPr/>
              <w:sdtContent>
                <w:r w:rsidRPr="004846AD">
                  <w:rPr>
                    <w:rStyle w:val="Platzhaltertext"/>
                    <w:b w:val="0"/>
                    <w:bCs/>
                    <w:szCs w:val="21"/>
                  </w:rPr>
                  <w:t>Klicken Sie hier, um Text einzugeben.</w:t>
                </w:r>
              </w:sdtContent>
            </w:sdt>
          </w:p>
        </w:tc>
      </w:tr>
    </w:tbl>
    <w:p w:rsidR="00E330CC" w:rsidRPr="00443AAB" w:rsidRDefault="00E330CC" w:rsidP="00E330CC">
      <w:pPr>
        <w:spacing w:after="200" w:line="240" w:lineRule="auto"/>
        <w:rPr>
          <w:rFonts w:eastAsiaTheme="majorEastAsia" w:cstheme="majorBidi"/>
          <w:b/>
          <w:spacing w:val="5"/>
          <w:kern w:val="28"/>
          <w:sz w:val="24"/>
          <w:szCs w:val="52"/>
        </w:rPr>
      </w:pPr>
    </w:p>
    <w:p w:rsidR="00E330CC" w:rsidRPr="000D7BFE" w:rsidRDefault="00E330CC" w:rsidP="005D136B">
      <w:pPr>
        <w:pStyle w:val="Titel"/>
        <w:numPr>
          <w:ilvl w:val="0"/>
          <w:numId w:val="28"/>
        </w:numPr>
        <w:spacing w:before="20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443AAB" w:rsidRDefault="00E330CC" w:rsidP="009A6E9C">
      <w:pPr>
        <w:pStyle w:val="Listenabsatz"/>
        <w:numPr>
          <w:ilvl w:val="0"/>
          <w:numId w:val="29"/>
        </w:numPr>
        <w:spacing w:after="220" w:line="280" w:lineRule="atLeast"/>
      </w:pPr>
      <w:r w:rsidRPr="00443AAB">
        <w:t xml:space="preserve">Der Bericht über die Leistungserfüllung bezieht sich auf die erbrachten Leistungen </w:t>
      </w:r>
      <w:r w:rsidR="009A6E9C" w:rsidRPr="00443AAB">
        <w:t xml:space="preserve">DAF – Sozialpädagogische Begleitung von Pflegeverhältnisen in der Krisenunterbringung </w:t>
      </w:r>
      <w:r w:rsidRPr="00443AAB">
        <w:t>der E</w:t>
      </w:r>
      <w:r w:rsidR="009A6E9C" w:rsidRPr="00443AAB">
        <w:t>inrichtung zum Berichtsjahr 2022</w:t>
      </w:r>
    </w:p>
    <w:p w:rsidR="00E330CC" w:rsidRPr="00443AAB" w:rsidRDefault="00E330CC" w:rsidP="00E330CC">
      <w:pPr>
        <w:pStyle w:val="Listenabsatz"/>
        <w:numPr>
          <w:ilvl w:val="0"/>
          <w:numId w:val="29"/>
        </w:numPr>
        <w:spacing w:after="220" w:line="280" w:lineRule="atLeast"/>
      </w:pPr>
      <w:r w:rsidRPr="00443AAB">
        <w:t>Ausgewe</w:t>
      </w:r>
      <w:r w:rsidR="00443AAB" w:rsidRPr="00443AAB">
        <w:t>rtet unter Leistungsziel 1 bis 7</w:t>
      </w:r>
      <w:r w:rsidRPr="00443AAB">
        <w:t xml:space="preserve"> werden grundsätzlich alle im Berichtsjahr begleiteten Familien. Abweichungen davon müssen nachvollziehbar sein:</w:t>
      </w:r>
    </w:p>
    <w:p w:rsidR="00E330CC" w:rsidRPr="00443AAB" w:rsidRDefault="00E330CC" w:rsidP="00E330CC">
      <w:pPr>
        <w:pStyle w:val="Listenabsatz"/>
        <w:numPr>
          <w:ilvl w:val="1"/>
          <w:numId w:val="29"/>
        </w:numPr>
        <w:spacing w:after="220" w:line="280" w:lineRule="atLeast"/>
      </w:pPr>
      <w:r w:rsidRPr="00443AAB">
        <w:t>Begründet durch den Zeitpunkt der ersten Zielauswertung gemäss definiertem Standard bzw. Indikator</w:t>
      </w:r>
    </w:p>
    <w:p w:rsidR="00E330CC" w:rsidRPr="00443AAB" w:rsidRDefault="00E330CC" w:rsidP="009A6E9C">
      <w:pPr>
        <w:pStyle w:val="Listenabsatz"/>
        <w:numPr>
          <w:ilvl w:val="1"/>
          <w:numId w:val="29"/>
        </w:numPr>
        <w:spacing w:after="220" w:line="280" w:lineRule="atLeast"/>
      </w:pPr>
      <w:r w:rsidRPr="00443AAB">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5F72A3">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4B1653"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442475" w:rsidRPr="00EB0CAC">
                      <w:rPr>
                        <w:sz w:val="20"/>
                        <w:szCs w:val="20"/>
                      </w:rPr>
                      <w:t>Kinder können für Kriseninterventionen in geeignete Familien vermittelt werden.</w:t>
                    </w:r>
                  </w:sdtContent>
                </w:sdt>
              </w:sdtContent>
            </w:sdt>
          </w:p>
        </w:tc>
      </w:tr>
      <w:tr w:rsidR="00E330CC" w:rsidRPr="000D63F5" w:rsidTr="005F72A3">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5F72A3">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31A7526D39D941758270DF4732C9C338"/>
                </w:placeholder>
              </w:sdtPr>
              <w:sdtContent>
                <w:sdt>
                  <w:sdtPr>
                    <w:rPr>
                      <w:szCs w:val="21"/>
                    </w:rPr>
                    <w:alias w:val="gemäss Leistungsbeschreibung"/>
                    <w:tag w:val="gemäss Leistungsbeschreibung"/>
                    <w:id w:val="1525757271"/>
                    <w:placeholder>
                      <w:docPart w:val="339838C28BA24FE6A04668CEE9E5DE2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3094ED18770F47FDB8B0E26998286F28"/>
                </w:placeholder>
              </w:sdtPr>
              <w:sdtContent>
                <w:sdt>
                  <w:sdtPr>
                    <w:rPr>
                      <w:szCs w:val="21"/>
                    </w:rPr>
                    <w:alias w:val="gemäss Leistungsbeschreibung"/>
                    <w:tag w:val="gemäss Leistungsbeschreibung"/>
                    <w:id w:val="-1635403187"/>
                    <w:placeholder>
                      <w:docPart w:val="763DFBE5F2A840448C9465FCEC64E19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976440952"/>
                <w:placeholder>
                  <w:docPart w:val="0B9BDFD78006421784443B6C5685DF16"/>
                </w:placeholder>
                <w15:color w:val="00CCFF"/>
              </w:sdtPr>
              <w:sdtContent>
                <w:sdt>
                  <w:sdtPr>
                    <w:rPr>
                      <w:szCs w:val="21"/>
                    </w:rPr>
                    <w:id w:val="-1253272107"/>
                    <w:placeholder>
                      <w:docPart w:val="F197D0771E3949CCA5C0F03B7956983C"/>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710451680"/>
                <w:placeholder>
                  <w:docPart w:val="DFAA710ACEB347C99209702DD5CB82BC"/>
                </w:placeholder>
              </w:sdtPr>
              <w:sdtContent>
                <w:sdt>
                  <w:sdtPr>
                    <w:rPr>
                      <w:szCs w:val="21"/>
                    </w:rPr>
                    <w:tag w:val="Text eingeben"/>
                    <w:id w:val="-700015205"/>
                    <w:placeholder>
                      <w:docPart w:val="BF082D9231AE43E69023D63E0FA93D57"/>
                    </w:placeholder>
                    <w15:color w:val="00CCFF"/>
                  </w:sdtPr>
                  <w:sdtContent>
                    <w:sdt>
                      <w:sdtPr>
                        <w:rPr>
                          <w:szCs w:val="21"/>
                        </w:rPr>
                        <w:id w:val="-1798452952"/>
                        <w:placeholder>
                          <w:docPart w:val="4A18EDE00CA3411E94886C87277CFBD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951892613"/>
                <w:placeholder>
                  <w:docPart w:val="970D925B1635406AB631FB14A6CBCCA4"/>
                </w:placeholder>
              </w:sdtPr>
              <w:sdtContent>
                <w:sdt>
                  <w:sdtPr>
                    <w:rPr>
                      <w:szCs w:val="21"/>
                    </w:rPr>
                    <w:tag w:val="Text eingeben"/>
                    <w:id w:val="1224326930"/>
                    <w:placeholder>
                      <w:docPart w:val="ACD95F9B2D4C4946B1400AE07705E749"/>
                    </w:placeholder>
                    <w15:color w:val="00CCFF"/>
                  </w:sdtPr>
                  <w:sdtContent>
                    <w:sdt>
                      <w:sdtPr>
                        <w:rPr>
                          <w:szCs w:val="21"/>
                        </w:rPr>
                        <w:id w:val="2144922407"/>
                        <w:placeholder>
                          <w:docPart w:val="81B9B54F5C9640EA97D072DC5B975CC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687203125"/>
                <w:placeholder>
                  <w:docPart w:val="27B70E67A192496C96277C5D6CCEDE20"/>
                </w:placeholder>
              </w:sdtPr>
              <w:sdtContent>
                <w:sdt>
                  <w:sdtPr>
                    <w:rPr>
                      <w:szCs w:val="21"/>
                    </w:rPr>
                    <w:tag w:val="Text eingeben"/>
                    <w:id w:val="2107002970"/>
                    <w:placeholder>
                      <w:docPart w:val="AA6E75C1BC014B88A832E0D7D30E2622"/>
                    </w:placeholder>
                    <w15:color w:val="00CCFF"/>
                  </w:sdtPr>
                  <w:sdtContent>
                    <w:sdt>
                      <w:sdtPr>
                        <w:rPr>
                          <w:szCs w:val="21"/>
                        </w:rPr>
                        <w:id w:val="-211268144"/>
                        <w:placeholder>
                          <w:docPart w:val="D7FCD5741ABD41489E7840D90877C1EE"/>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893296D71BAE4570934D5533DADBF981"/>
                </w:placeholder>
              </w:sdtPr>
              <w:sdtContent>
                <w:sdt>
                  <w:sdtPr>
                    <w:rPr>
                      <w:szCs w:val="21"/>
                    </w:rPr>
                    <w:alias w:val="gemäss Leistungsbeschreibung"/>
                    <w:tag w:val="gemäss Leistungsbeschreibung"/>
                    <w:id w:val="-569956035"/>
                    <w:placeholder>
                      <w:docPart w:val="1B1CA52D0A80489182543574B255183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3DEE0AC01AB847259699EFF4DB6F6712"/>
                </w:placeholder>
              </w:sdtPr>
              <w:sdtContent>
                <w:sdt>
                  <w:sdtPr>
                    <w:rPr>
                      <w:szCs w:val="21"/>
                    </w:rPr>
                    <w:alias w:val="gemäss Leistungsbeschreibung"/>
                    <w:tag w:val="gemäss Leistungsbeschreibung"/>
                    <w:id w:val="1567676841"/>
                    <w:placeholder>
                      <w:docPart w:val="73012890A3D7415BB00E0413D538B1B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1693753895"/>
                <w:placeholder>
                  <w:docPart w:val="51F7CE06DA5C45A9BFAEDD8F66F910AB"/>
                </w:placeholder>
              </w:sdtPr>
              <w:sdtContent>
                <w:sdt>
                  <w:sdtPr>
                    <w:rPr>
                      <w:szCs w:val="21"/>
                    </w:rPr>
                    <w:tag w:val="Text eingeben"/>
                    <w:id w:val="-1749650880"/>
                    <w:placeholder>
                      <w:docPart w:val="31BCFD1B57214084B6E2D4B510D5D23C"/>
                    </w:placeholder>
                    <w15:color w:val="00CCFF"/>
                  </w:sdtPr>
                  <w:sdtContent>
                    <w:sdt>
                      <w:sdtPr>
                        <w:rPr>
                          <w:szCs w:val="21"/>
                        </w:rPr>
                        <w:id w:val="1601364738"/>
                        <w:placeholder>
                          <w:docPart w:val="858A1C21F68248F4A3A60AFECCEAA26D"/>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500010016"/>
                <w:placeholder>
                  <w:docPart w:val="ABFBA42796D34611A4197106907043F6"/>
                </w:placeholder>
              </w:sdtPr>
              <w:sdtContent>
                <w:sdt>
                  <w:sdtPr>
                    <w:rPr>
                      <w:szCs w:val="21"/>
                    </w:rPr>
                    <w:tag w:val="Text eingeben"/>
                    <w:id w:val="300355843"/>
                    <w:placeholder>
                      <w:docPart w:val="179CC5BCAC224A65A6B72FB459236CF2"/>
                    </w:placeholder>
                    <w15:color w:val="00CCFF"/>
                  </w:sdtPr>
                  <w:sdtContent>
                    <w:sdt>
                      <w:sdtPr>
                        <w:rPr>
                          <w:szCs w:val="21"/>
                        </w:rPr>
                        <w:id w:val="-291673877"/>
                        <w:placeholder>
                          <w:docPart w:val="9A75C730E40148A0936A1623E038E84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1304733302"/>
                <w:placeholder>
                  <w:docPart w:val="9FB9BA87171C4045B89EC8B852658C8D"/>
                </w:placeholder>
              </w:sdtPr>
              <w:sdtContent>
                <w:sdt>
                  <w:sdtPr>
                    <w:rPr>
                      <w:szCs w:val="21"/>
                    </w:rPr>
                    <w:tag w:val="Text eingeben"/>
                    <w:id w:val="1610627179"/>
                    <w:placeholder>
                      <w:docPart w:val="B72DB986F32649D69442E9AAD1936981"/>
                    </w:placeholder>
                    <w15:color w:val="00CCFF"/>
                  </w:sdtPr>
                  <w:sdtContent>
                    <w:sdt>
                      <w:sdtPr>
                        <w:rPr>
                          <w:szCs w:val="21"/>
                        </w:rPr>
                        <w:id w:val="-1177883759"/>
                        <w:placeholder>
                          <w:docPart w:val="52D7F8E272B2406A8157FB671418A7D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1816638382"/>
                <w:placeholder>
                  <w:docPart w:val="979E27C5AF35432F9CC023D7E3049DE3"/>
                </w:placeholder>
              </w:sdtPr>
              <w:sdtContent>
                <w:sdt>
                  <w:sdtPr>
                    <w:rPr>
                      <w:szCs w:val="21"/>
                    </w:rPr>
                    <w:tag w:val="Text eingeben"/>
                    <w:id w:val="1248619975"/>
                    <w:placeholder>
                      <w:docPart w:val="60009691D0DD47F4849F0D3AFA24AD2C"/>
                    </w:placeholder>
                    <w15:color w:val="00CCFF"/>
                  </w:sdtPr>
                  <w:sdtContent>
                    <w:sdt>
                      <w:sdtPr>
                        <w:rPr>
                          <w:szCs w:val="21"/>
                        </w:rPr>
                        <w:id w:val="-821493311"/>
                        <w:placeholder>
                          <w:docPart w:val="6CD756A5FA5B47AB823680C400657870"/>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DB0F180451EA4369A215ABEC31CEE743"/>
                </w:placeholder>
              </w:sdtPr>
              <w:sdtContent>
                <w:sdt>
                  <w:sdtPr>
                    <w:rPr>
                      <w:szCs w:val="21"/>
                    </w:rPr>
                    <w:alias w:val="gemäss Leistungsbeschreibung"/>
                    <w:tag w:val="gemäss Leistungsbeschreibung"/>
                    <w:id w:val="-1576821810"/>
                    <w:placeholder>
                      <w:docPart w:val="C868A01545114C47A3FBCDD74CF443B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17D8D64F74B04118BCC9B6AF2D2ADFBC"/>
                </w:placeholder>
              </w:sdtPr>
              <w:sdtContent>
                <w:sdt>
                  <w:sdtPr>
                    <w:rPr>
                      <w:szCs w:val="21"/>
                    </w:rPr>
                    <w:alias w:val="gemäss Leistungsbeschreibung"/>
                    <w:tag w:val="gemäss Leistungsbeschreibung"/>
                    <w:id w:val="-1097797320"/>
                    <w:placeholder>
                      <w:docPart w:val="2C89889445D24FEDBC7C677B795F2AB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764039361"/>
                <w:placeholder>
                  <w:docPart w:val="F5E2AB178905409AB9B45B17AE33DBC7"/>
                </w:placeholder>
              </w:sdtPr>
              <w:sdtContent>
                <w:sdt>
                  <w:sdtPr>
                    <w:rPr>
                      <w:szCs w:val="21"/>
                    </w:rPr>
                    <w:tag w:val="Text eingeben"/>
                    <w:id w:val="-1414081194"/>
                    <w:placeholder>
                      <w:docPart w:val="96A19B3C98634121B5362AA2C497A8A4"/>
                    </w:placeholder>
                    <w15:color w:val="00CCFF"/>
                  </w:sdtPr>
                  <w:sdtContent>
                    <w:sdt>
                      <w:sdtPr>
                        <w:rPr>
                          <w:szCs w:val="21"/>
                        </w:rPr>
                        <w:id w:val="-1599402267"/>
                        <w:placeholder>
                          <w:docPart w:val="2DC190A2E65F4C88B89E504D176FB0E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575190397"/>
                <w:placeholder>
                  <w:docPart w:val="388AA06653314ED0B35DA7F1748F34D5"/>
                </w:placeholder>
              </w:sdtPr>
              <w:sdtContent>
                <w:sdt>
                  <w:sdtPr>
                    <w:rPr>
                      <w:szCs w:val="21"/>
                    </w:rPr>
                    <w:tag w:val="Text eingeben"/>
                    <w:id w:val="1808042236"/>
                    <w:placeholder>
                      <w:docPart w:val="117092C453714DC7A0CFEE1156375FBA"/>
                    </w:placeholder>
                    <w15:color w:val="00CCFF"/>
                  </w:sdtPr>
                  <w:sdtContent>
                    <w:sdt>
                      <w:sdtPr>
                        <w:rPr>
                          <w:szCs w:val="21"/>
                        </w:rPr>
                        <w:id w:val="-1913155071"/>
                        <w:placeholder>
                          <w:docPart w:val="13DB1242DD4A4F5CBD3011C362274C6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2141460686"/>
                <w:placeholder>
                  <w:docPart w:val="A4AAC9406E82499C91FE929641F82F58"/>
                </w:placeholder>
              </w:sdtPr>
              <w:sdtContent>
                <w:sdt>
                  <w:sdtPr>
                    <w:rPr>
                      <w:szCs w:val="21"/>
                    </w:rPr>
                    <w:tag w:val="Text eingeben"/>
                    <w:id w:val="-244953349"/>
                    <w:placeholder>
                      <w:docPart w:val="AB321E814A2E4807AACB029DF1C422E6"/>
                    </w:placeholder>
                    <w15:color w:val="00CCFF"/>
                  </w:sdtPr>
                  <w:sdtContent>
                    <w:sdt>
                      <w:sdtPr>
                        <w:rPr>
                          <w:szCs w:val="21"/>
                        </w:rPr>
                        <w:id w:val="1354842007"/>
                        <w:placeholder>
                          <w:docPart w:val="FFC75A98A8694F9CA0306D6F6F13D12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745724594"/>
                <w:placeholder>
                  <w:docPart w:val="40B4A5D2CF004088886BE036A85C6D0B"/>
                </w:placeholder>
              </w:sdtPr>
              <w:sdtContent>
                <w:sdt>
                  <w:sdtPr>
                    <w:rPr>
                      <w:szCs w:val="21"/>
                    </w:rPr>
                    <w:tag w:val="Text eingeben"/>
                    <w:id w:val="1950041006"/>
                    <w:placeholder>
                      <w:docPart w:val="30F6943932C54CAA887B437FEFE21717"/>
                    </w:placeholder>
                    <w15:color w:val="00CCFF"/>
                  </w:sdtPr>
                  <w:sdtContent>
                    <w:sdt>
                      <w:sdtPr>
                        <w:rPr>
                          <w:szCs w:val="21"/>
                        </w:rPr>
                        <w:id w:val="-1220658004"/>
                        <w:placeholder>
                          <w:docPart w:val="5CFD0218CE5A4DB9B206AC77C1C8CAC6"/>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4024ADF9DDEA4CFF934CEDB5593F0019"/>
                </w:placeholder>
              </w:sdtPr>
              <w:sdtContent>
                <w:sdt>
                  <w:sdtPr>
                    <w:rPr>
                      <w:szCs w:val="21"/>
                    </w:rPr>
                    <w:alias w:val="gemäss Leistungsvereinbarung"/>
                    <w:tag w:val="gemäss Leistungsvereinbarung"/>
                    <w:id w:val="-1748873311"/>
                    <w:placeholder>
                      <w:docPart w:val="3BF04C79BFDA498F9BA0EF691BB7B543"/>
                    </w:placeholder>
                  </w:sdtPr>
                  <w:sdtContent>
                    <w:sdt>
                      <w:sdtPr>
                        <w:rPr>
                          <w:szCs w:val="21"/>
                        </w:rPr>
                        <w:alias w:val="gemäss Leistungsbeschreibung"/>
                        <w:tag w:val="gemäss Leistungsbeschreibung"/>
                        <w:id w:val="503243490"/>
                        <w:placeholder>
                          <w:docPart w:val="0660E7DDD68F4AF480AEE8D574DAD8DE"/>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A294339B1B074F519DEFD7B274315317"/>
                </w:placeholder>
              </w:sdtPr>
              <w:sdtContent>
                <w:sdt>
                  <w:sdtPr>
                    <w:rPr>
                      <w:szCs w:val="21"/>
                    </w:rPr>
                    <w:alias w:val="gemäss Leistungsvereinbarung"/>
                    <w:tag w:val="gemäss Leistungsvereinbarung"/>
                    <w:id w:val="1534855145"/>
                    <w:placeholder>
                      <w:docPart w:val="889A5E7CC52F466FAAF3236400E00E21"/>
                    </w:placeholder>
                  </w:sdtPr>
                  <w:sdtContent>
                    <w:sdt>
                      <w:sdtPr>
                        <w:rPr>
                          <w:szCs w:val="21"/>
                        </w:rPr>
                        <w:alias w:val="gemäss Leistungsvereinbarung"/>
                        <w:tag w:val="gemäss Leistungsvereinbarung"/>
                        <w:id w:val="-1142269170"/>
                        <w:placeholder>
                          <w:docPart w:val="8A2D569E2C16451083A182FCDFFFD8B7"/>
                        </w:placeholder>
                      </w:sdtPr>
                      <w:sdtContent>
                        <w:sdt>
                          <w:sdtPr>
                            <w:rPr>
                              <w:szCs w:val="21"/>
                            </w:rPr>
                            <w:alias w:val="gemäss Leistungsvereinbarung"/>
                            <w:tag w:val="gemäss Leistungsvereinbarung"/>
                            <w:id w:val="1849758099"/>
                            <w:placeholder>
                              <w:docPart w:val="62B563C18381430BAE092E882045DC5E"/>
                            </w:placeholder>
                            <w15:color w:val="00CCFF"/>
                          </w:sdtPr>
                          <w:sdtContent>
                            <w:sdt>
                              <w:sdtPr>
                                <w:rPr>
                                  <w:szCs w:val="21"/>
                                </w:rPr>
                                <w:alias w:val="gemäss Leistungsvereinbarung"/>
                                <w:tag w:val="gemäss Leistungsvereinbarung"/>
                                <w:id w:val="-2080981357"/>
                                <w:placeholder>
                                  <w:docPart w:val="5365370F6A80493D84CBFCB07BDDF307"/>
                                </w:placeholder>
                              </w:sdtPr>
                              <w:sdtContent>
                                <w:sdt>
                                  <w:sdtPr>
                                    <w:rPr>
                                      <w:szCs w:val="21"/>
                                    </w:rPr>
                                    <w:alias w:val="gemäss Leistungsbeschreibung"/>
                                    <w:tag w:val="gemäss Leistungsbeschreibung"/>
                                    <w:id w:val="1621416027"/>
                                    <w:placeholder>
                                      <w:docPart w:val="DCD9DA66B3A6455C8DA7675C45E7F834"/>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2118866728"/>
                <w:placeholder>
                  <w:docPart w:val="6296FE50AE734E3295FAAF90931A89B7"/>
                </w:placeholder>
                <w15:color w:val="00CCFF"/>
              </w:sdtPr>
              <w:sdtContent>
                <w:sdt>
                  <w:sdtPr>
                    <w:rPr>
                      <w:szCs w:val="21"/>
                    </w:rPr>
                    <w:id w:val="-499577496"/>
                    <w:placeholder>
                      <w:docPart w:val="E088140E87674175B7A31822D6620EF0"/>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944836143"/>
                <w:placeholder>
                  <w:docPart w:val="FE04EE3655F84260BAB3313F9C692D3F"/>
                </w:placeholder>
              </w:sdtPr>
              <w:sdtContent>
                <w:sdt>
                  <w:sdtPr>
                    <w:rPr>
                      <w:szCs w:val="21"/>
                    </w:rPr>
                    <w:tag w:val="Text eingeben"/>
                    <w:id w:val="-1013149281"/>
                    <w:placeholder>
                      <w:docPart w:val="FA47CA77073B499FB13BC3B9FA57BAFE"/>
                    </w:placeholder>
                    <w15:color w:val="00CCFF"/>
                  </w:sdtPr>
                  <w:sdtContent>
                    <w:sdt>
                      <w:sdtPr>
                        <w:rPr>
                          <w:szCs w:val="21"/>
                        </w:rPr>
                        <w:id w:val="-736167367"/>
                        <w:placeholder>
                          <w:docPart w:val="A9C1214835564642A99B7569CE8FDAD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665632527"/>
                <w:placeholder>
                  <w:docPart w:val="1EF6A98917CC49CCB8A6E8C9C202CB94"/>
                </w:placeholder>
              </w:sdtPr>
              <w:sdtContent>
                <w:sdt>
                  <w:sdtPr>
                    <w:rPr>
                      <w:szCs w:val="21"/>
                    </w:rPr>
                    <w:tag w:val="Text eingeben"/>
                    <w:id w:val="-1268778563"/>
                    <w:placeholder>
                      <w:docPart w:val="1CD333C35820415B949B24D8EBCCD4C3"/>
                    </w:placeholder>
                    <w15:color w:val="00CCFF"/>
                  </w:sdtPr>
                  <w:sdtContent>
                    <w:sdt>
                      <w:sdtPr>
                        <w:rPr>
                          <w:szCs w:val="21"/>
                        </w:rPr>
                        <w:id w:val="1062056330"/>
                        <w:placeholder>
                          <w:docPart w:val="4505BC1F8D554EDF8ABAF60AB9BBD05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679389307"/>
                <w:placeholder>
                  <w:docPart w:val="9214A6B898ED43139680F60376C47B41"/>
                </w:placeholder>
              </w:sdtPr>
              <w:sdtContent>
                <w:sdt>
                  <w:sdtPr>
                    <w:rPr>
                      <w:szCs w:val="21"/>
                    </w:rPr>
                    <w:tag w:val="Text eingeben"/>
                    <w:id w:val="848298883"/>
                    <w:placeholder>
                      <w:docPart w:val="E79B5FF4421D4374AAF12425C34162F1"/>
                    </w:placeholder>
                    <w15:color w:val="00CCFF"/>
                  </w:sdtPr>
                  <w:sdtContent>
                    <w:sdt>
                      <w:sdtPr>
                        <w:rPr>
                          <w:szCs w:val="21"/>
                        </w:rPr>
                        <w:id w:val="-29505357"/>
                        <w:placeholder>
                          <w:docPart w:val="410668C0726C4490BB051A619C607343"/>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2F897F5E5815410BBC60E7F1385BDF4A"/>
                </w:placeholder>
              </w:sdtPr>
              <w:sdtContent>
                <w:sdt>
                  <w:sdtPr>
                    <w:rPr>
                      <w:szCs w:val="21"/>
                    </w:rPr>
                    <w:alias w:val="gemäss Leistungsbeschreibung"/>
                    <w:tag w:val="gemäss Leistungsbeschreibung"/>
                    <w:id w:val="-1405834115"/>
                    <w:placeholder>
                      <w:docPart w:val="276D84F0F01C41DC80CAEA7172CAD7B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148F4B526F42467984EF47306888C590"/>
                </w:placeholder>
              </w:sdtPr>
              <w:sdtContent>
                <w:sdt>
                  <w:sdtPr>
                    <w:rPr>
                      <w:szCs w:val="21"/>
                    </w:rPr>
                    <w:alias w:val="gemäss Leistungsbeschreibung"/>
                    <w:tag w:val="gemäss Leistungsbeschreibung"/>
                    <w:id w:val="-507287804"/>
                    <w:placeholder>
                      <w:docPart w:val="8E80846101574AF1AA1FC4296B946DD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770200754"/>
                <w:placeholder>
                  <w:docPart w:val="4EFE7EC6EE3A49D4A9B408751F9D8A19"/>
                </w:placeholder>
              </w:sdtPr>
              <w:sdtContent>
                <w:sdt>
                  <w:sdtPr>
                    <w:rPr>
                      <w:szCs w:val="21"/>
                    </w:rPr>
                    <w:tag w:val="Text eingeben"/>
                    <w:id w:val="-601020929"/>
                    <w:placeholder>
                      <w:docPart w:val="B99C754C887C443D998E48CD6C163D56"/>
                    </w:placeholder>
                    <w15:color w:val="00CCFF"/>
                  </w:sdtPr>
                  <w:sdtContent>
                    <w:sdt>
                      <w:sdtPr>
                        <w:rPr>
                          <w:szCs w:val="21"/>
                        </w:rPr>
                        <w:id w:val="149870684"/>
                        <w:placeholder>
                          <w:docPart w:val="4D490BF864224427B0B7FD817A8F3A5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527314533"/>
                <w:placeholder>
                  <w:docPart w:val="E2BCE3957A3042FCBDCF503ED9187E0E"/>
                </w:placeholder>
              </w:sdtPr>
              <w:sdtContent>
                <w:sdt>
                  <w:sdtPr>
                    <w:rPr>
                      <w:szCs w:val="21"/>
                    </w:rPr>
                    <w:tag w:val="Text eingeben"/>
                    <w:id w:val="324319866"/>
                    <w:placeholder>
                      <w:docPart w:val="FC2189FEFDF2446D98DCE82A8E110933"/>
                    </w:placeholder>
                    <w15:color w:val="00CCFF"/>
                  </w:sdtPr>
                  <w:sdtContent>
                    <w:sdt>
                      <w:sdtPr>
                        <w:rPr>
                          <w:szCs w:val="21"/>
                        </w:rPr>
                        <w:id w:val="1175003755"/>
                        <w:placeholder>
                          <w:docPart w:val="7B5F8A788EEC4A6DA5B239D76C67A91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391802463"/>
                <w:placeholder>
                  <w:docPart w:val="72AD7B9CF344400C962B1D5AD2239DC1"/>
                </w:placeholder>
              </w:sdtPr>
              <w:sdtContent>
                <w:sdt>
                  <w:sdtPr>
                    <w:rPr>
                      <w:szCs w:val="21"/>
                    </w:rPr>
                    <w:tag w:val="Text eingeben"/>
                    <w:id w:val="-954557218"/>
                    <w:placeholder>
                      <w:docPart w:val="F01E95F9ACC4471198B5C45BBF94DBCF"/>
                    </w:placeholder>
                    <w15:color w:val="00CCFF"/>
                  </w:sdtPr>
                  <w:sdtContent>
                    <w:sdt>
                      <w:sdtPr>
                        <w:rPr>
                          <w:szCs w:val="21"/>
                        </w:rPr>
                        <w:id w:val="1485899575"/>
                        <w:placeholder>
                          <w:docPart w:val="555A6FC733B0448D85DA769EBA647E2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620494069"/>
                <w:placeholder>
                  <w:docPart w:val="60BD1D8D2FDA406C8983DD839665188D"/>
                </w:placeholder>
              </w:sdtPr>
              <w:sdtContent>
                <w:sdt>
                  <w:sdtPr>
                    <w:rPr>
                      <w:szCs w:val="21"/>
                    </w:rPr>
                    <w:tag w:val="Text eingeben"/>
                    <w:id w:val="-1044283921"/>
                    <w:placeholder>
                      <w:docPart w:val="195DE7F33C0C4339ABD0BEC9B22D4777"/>
                    </w:placeholder>
                    <w15:color w:val="00CCFF"/>
                  </w:sdtPr>
                  <w:sdtContent>
                    <w:sdt>
                      <w:sdtPr>
                        <w:rPr>
                          <w:szCs w:val="21"/>
                        </w:rPr>
                        <w:id w:val="-1713728667"/>
                        <w:placeholder>
                          <w:docPart w:val="614813756D3F4935BCA26F98DD42D61E"/>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5F72A3">
        <w:tc>
          <w:tcPr>
            <w:tcW w:w="14272" w:type="dxa"/>
            <w:gridSpan w:val="6"/>
            <w:shd w:val="clear" w:color="auto" w:fill="F2F2F2" w:themeFill="background1" w:themeFillShade="F2"/>
          </w:tcPr>
          <w:p w:rsidR="005D136B" w:rsidRPr="000D63F5" w:rsidRDefault="005D136B" w:rsidP="00443AAB">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5F72A3">
        <w:tc>
          <w:tcPr>
            <w:tcW w:w="14272" w:type="dxa"/>
            <w:gridSpan w:val="6"/>
            <w:shd w:val="clear" w:color="auto" w:fill="FFFFFF" w:themeFill="background1"/>
          </w:tcPr>
          <w:p w:rsidR="005D136B" w:rsidRPr="000D63F5" w:rsidRDefault="005D136B" w:rsidP="00443AAB">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5F72A3">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5F72A3">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lastRenderedPageBreak/>
              <w:t>Leistungsziel 2</w:t>
            </w:r>
          </w:p>
          <w:p w:rsidR="00E330CC" w:rsidRPr="000D63F5" w:rsidRDefault="004B1653"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442475" w:rsidRPr="003D5F5E">
                      <w:rPr>
                        <w:rFonts w:eastAsia="Arial" w:cs="Times New Roman"/>
                        <w:sz w:val="20"/>
                        <w:szCs w:val="20"/>
                        <w:lang w:val="de-DE"/>
                      </w:rPr>
                      <w:t xml:space="preserve">Der Auftrag </w:t>
                    </w:r>
                    <w:r w:rsidR="00442475">
                      <w:rPr>
                        <w:rFonts w:eastAsia="Arial" w:cs="Times New Roman"/>
                        <w:sz w:val="20"/>
                        <w:szCs w:val="20"/>
                        <w:lang w:val="de-DE"/>
                      </w:rPr>
                      <w:t xml:space="preserve">der zuweisenden Stelle </w:t>
                    </w:r>
                    <w:r w:rsidR="00442475" w:rsidRPr="003D5F5E">
                      <w:rPr>
                        <w:rFonts w:eastAsia="Arial" w:cs="Times New Roman"/>
                        <w:sz w:val="20"/>
                        <w:szCs w:val="20"/>
                        <w:lang w:val="de-DE"/>
                      </w:rPr>
                      <w:t>zur Begleitung ist mit der Pflegefamilie in Inhalt, Form und Umfang unter altersgerechtem Einbezug des Kindes konkretisiert und Ziele sind vereinbart</w:t>
                    </w:r>
                    <w:r w:rsidR="00442475">
                      <w:rPr>
                        <w:rFonts w:eastAsia="Arial" w:cs="Times New Roman"/>
                        <w:sz w:val="20"/>
                        <w:szCs w:val="20"/>
                        <w:lang w:val="de-DE"/>
                      </w:rPr>
                      <w:t xml:space="preserve"> sowie die Rollen der Akteure geklärt.</w:t>
                    </w:r>
                  </w:sdtContent>
                </w:sdt>
              </w:sdtContent>
            </w:sdt>
          </w:p>
        </w:tc>
      </w:tr>
      <w:tr w:rsidR="00E330CC" w:rsidRPr="000D63F5" w:rsidTr="005F72A3">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5F72A3">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846198728"/>
                <w:placeholder>
                  <w:docPart w:val="C17FF88534044F99AC1F26E22E1A3361"/>
                </w:placeholder>
              </w:sdtPr>
              <w:sdtContent>
                <w:sdt>
                  <w:sdtPr>
                    <w:rPr>
                      <w:szCs w:val="21"/>
                    </w:rPr>
                    <w:alias w:val="gemäss Leistungsbeschreibung"/>
                    <w:tag w:val="gemäss Leistungsbeschreibung"/>
                    <w:id w:val="1897384378"/>
                    <w:placeholder>
                      <w:docPart w:val="A1AA7DBC9B1D497BAC7A8569D25DFEE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58518738"/>
                <w:placeholder>
                  <w:docPart w:val="A523729BA06D4B7293885594E769F172"/>
                </w:placeholder>
              </w:sdtPr>
              <w:sdtContent>
                <w:sdt>
                  <w:sdtPr>
                    <w:rPr>
                      <w:szCs w:val="21"/>
                    </w:rPr>
                    <w:alias w:val="gemäss Leistungsbeschreibung"/>
                    <w:tag w:val="gemäss Leistungsbeschreibung"/>
                    <w:id w:val="-1641872606"/>
                    <w:placeholder>
                      <w:docPart w:val="9B1379684AC54F90B7173B4716A0F25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794243400"/>
                <w:placeholder>
                  <w:docPart w:val="A6008297109F40658EEC26C411EB42DD"/>
                </w:placeholder>
                <w15:color w:val="00CCFF"/>
              </w:sdtPr>
              <w:sdtContent>
                <w:sdt>
                  <w:sdtPr>
                    <w:rPr>
                      <w:szCs w:val="21"/>
                    </w:rPr>
                    <w:id w:val="1924997974"/>
                    <w:placeholder>
                      <w:docPart w:val="D6FD7D5E9D4B48A5A9C9C5EA64E1680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74188992"/>
                <w:placeholder>
                  <w:docPart w:val="A2061701F37F458D9BC86B8812D92B39"/>
                </w:placeholder>
              </w:sdtPr>
              <w:sdtContent>
                <w:sdt>
                  <w:sdtPr>
                    <w:rPr>
                      <w:szCs w:val="21"/>
                    </w:rPr>
                    <w:tag w:val="Text eingeben"/>
                    <w:id w:val="-696617980"/>
                    <w:placeholder>
                      <w:docPart w:val="0E8EBBE53A8F453081A0F5E5EBD477B6"/>
                    </w:placeholder>
                    <w15:color w:val="00CCFF"/>
                  </w:sdtPr>
                  <w:sdtContent>
                    <w:sdt>
                      <w:sdtPr>
                        <w:rPr>
                          <w:szCs w:val="21"/>
                        </w:rPr>
                        <w:id w:val="492605791"/>
                        <w:placeholder>
                          <w:docPart w:val="B9DDB58A945A4D44A6C738B1034CE22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319227960"/>
                <w:placeholder>
                  <w:docPart w:val="6CC0C345CE6E4A93AEA1B707DC553212"/>
                </w:placeholder>
              </w:sdtPr>
              <w:sdtContent>
                <w:sdt>
                  <w:sdtPr>
                    <w:rPr>
                      <w:szCs w:val="21"/>
                    </w:rPr>
                    <w:tag w:val="Text eingeben"/>
                    <w:id w:val="151109847"/>
                    <w:placeholder>
                      <w:docPart w:val="2A4CE46809544708B27A60C2F8512354"/>
                    </w:placeholder>
                    <w15:color w:val="00CCFF"/>
                  </w:sdtPr>
                  <w:sdtContent>
                    <w:sdt>
                      <w:sdtPr>
                        <w:rPr>
                          <w:szCs w:val="21"/>
                        </w:rPr>
                        <w:id w:val="1562838046"/>
                        <w:placeholder>
                          <w:docPart w:val="3F65EE78B8D84BB5953E6ECAB999B74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135985845"/>
                <w:placeholder>
                  <w:docPart w:val="6895E98D4B834B2CAAD60FE9B1586547"/>
                </w:placeholder>
              </w:sdtPr>
              <w:sdtContent>
                <w:sdt>
                  <w:sdtPr>
                    <w:rPr>
                      <w:szCs w:val="21"/>
                    </w:rPr>
                    <w:tag w:val="Text eingeben"/>
                    <w:id w:val="-1002276790"/>
                    <w:placeholder>
                      <w:docPart w:val="1C17E6DBCFC244C599F310F8E6CB68E5"/>
                    </w:placeholder>
                    <w15:color w:val="00CCFF"/>
                  </w:sdtPr>
                  <w:sdtContent>
                    <w:sdt>
                      <w:sdtPr>
                        <w:rPr>
                          <w:szCs w:val="21"/>
                        </w:rPr>
                        <w:id w:val="10506715"/>
                        <w:placeholder>
                          <w:docPart w:val="E917155EF2E1447C87589D49AEEFC832"/>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810156390"/>
                <w:placeholder>
                  <w:docPart w:val="B1449F09985A42FB8CFD4A03C71428C1"/>
                </w:placeholder>
              </w:sdtPr>
              <w:sdtContent>
                <w:sdt>
                  <w:sdtPr>
                    <w:rPr>
                      <w:szCs w:val="21"/>
                    </w:rPr>
                    <w:alias w:val="gemäss Leistungsbeschreibung"/>
                    <w:tag w:val="gemäss Leistungsbeschreibung"/>
                    <w:id w:val="1239211833"/>
                    <w:placeholder>
                      <w:docPart w:val="B33A7C4557894FA495D247AF41AE00E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08593175"/>
                <w:placeholder>
                  <w:docPart w:val="0093E063D52042478F873A0ABCDA5B81"/>
                </w:placeholder>
              </w:sdtPr>
              <w:sdtContent>
                <w:sdt>
                  <w:sdtPr>
                    <w:rPr>
                      <w:szCs w:val="21"/>
                    </w:rPr>
                    <w:alias w:val="gemäss Leistungsbeschreibung"/>
                    <w:tag w:val="gemäss Leistungsbeschreibung"/>
                    <w:id w:val="230433872"/>
                    <w:placeholder>
                      <w:docPart w:val="F836EC3B48C440BC8288E3CFCAE6228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1675232986"/>
                <w:placeholder>
                  <w:docPart w:val="1337975130674B24BE047B415466514D"/>
                </w:placeholder>
              </w:sdtPr>
              <w:sdtContent>
                <w:sdt>
                  <w:sdtPr>
                    <w:rPr>
                      <w:szCs w:val="21"/>
                    </w:rPr>
                    <w:tag w:val="Text eingeben"/>
                    <w:id w:val="688808058"/>
                    <w:placeholder>
                      <w:docPart w:val="0E538EA7CDE6450C8DBCAB9B13416B49"/>
                    </w:placeholder>
                    <w15:color w:val="00CCFF"/>
                  </w:sdtPr>
                  <w:sdtContent>
                    <w:sdt>
                      <w:sdtPr>
                        <w:rPr>
                          <w:szCs w:val="21"/>
                        </w:rPr>
                        <w:id w:val="2079699369"/>
                        <w:placeholder>
                          <w:docPart w:val="B3EA1BC9E1B742A6A3E658B78B23494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111564862"/>
                <w:placeholder>
                  <w:docPart w:val="6F919F994D52405DB73B7A9700BF10C9"/>
                </w:placeholder>
              </w:sdtPr>
              <w:sdtContent>
                <w:sdt>
                  <w:sdtPr>
                    <w:rPr>
                      <w:szCs w:val="21"/>
                    </w:rPr>
                    <w:tag w:val="Text eingeben"/>
                    <w:id w:val="-1795663914"/>
                    <w:placeholder>
                      <w:docPart w:val="7F6C4A9BE0AE40D8A44E2608925E368A"/>
                    </w:placeholder>
                    <w15:color w:val="00CCFF"/>
                  </w:sdtPr>
                  <w:sdtContent>
                    <w:sdt>
                      <w:sdtPr>
                        <w:rPr>
                          <w:szCs w:val="21"/>
                        </w:rPr>
                        <w:id w:val="-160931579"/>
                        <w:placeholder>
                          <w:docPart w:val="88AF07C3E0E04B368331F4031F2D5F1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1472403739"/>
                <w:placeholder>
                  <w:docPart w:val="1BC53075A7C04BC3A7BB67514DC39208"/>
                </w:placeholder>
              </w:sdtPr>
              <w:sdtContent>
                <w:sdt>
                  <w:sdtPr>
                    <w:rPr>
                      <w:szCs w:val="21"/>
                    </w:rPr>
                    <w:tag w:val="Text eingeben"/>
                    <w:id w:val="2073146225"/>
                    <w:placeholder>
                      <w:docPart w:val="8036103B6E064147AEAB15BA008C4298"/>
                    </w:placeholder>
                    <w15:color w:val="00CCFF"/>
                  </w:sdtPr>
                  <w:sdtContent>
                    <w:sdt>
                      <w:sdtPr>
                        <w:rPr>
                          <w:szCs w:val="21"/>
                        </w:rPr>
                        <w:id w:val="1449276322"/>
                        <w:placeholder>
                          <w:docPart w:val="4B3D481C73FA48A29F3E5077AA94284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564226044"/>
                <w:placeholder>
                  <w:docPart w:val="47C1EF69D275414FA178163CB8EABB9A"/>
                </w:placeholder>
              </w:sdtPr>
              <w:sdtContent>
                <w:sdt>
                  <w:sdtPr>
                    <w:rPr>
                      <w:szCs w:val="21"/>
                    </w:rPr>
                    <w:tag w:val="Text eingeben"/>
                    <w:id w:val="1959991412"/>
                    <w:placeholder>
                      <w:docPart w:val="36DDF5F91DCF4C8C82369140861416A2"/>
                    </w:placeholder>
                    <w15:color w:val="00CCFF"/>
                  </w:sdtPr>
                  <w:sdtContent>
                    <w:sdt>
                      <w:sdtPr>
                        <w:rPr>
                          <w:szCs w:val="21"/>
                        </w:rPr>
                        <w:id w:val="424626221"/>
                        <w:placeholder>
                          <w:docPart w:val="25DBA1C71F824311A6ADA3B7BD9007F0"/>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112019227"/>
                <w:placeholder>
                  <w:docPart w:val="43D3FCBBEBEE4FD1876CB498EAEB7490"/>
                </w:placeholder>
              </w:sdtPr>
              <w:sdtContent>
                <w:sdt>
                  <w:sdtPr>
                    <w:rPr>
                      <w:szCs w:val="21"/>
                    </w:rPr>
                    <w:alias w:val="gemäss Leistungsbeschreibung"/>
                    <w:tag w:val="gemäss Leistungsbeschreibung"/>
                    <w:id w:val="2139525017"/>
                    <w:placeholder>
                      <w:docPart w:val="908D89D8849B462F925A58E73AA06A6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053819807"/>
                <w:placeholder>
                  <w:docPart w:val="CC9EF034D95345DD886DD9B5F0D3C351"/>
                </w:placeholder>
              </w:sdtPr>
              <w:sdtContent>
                <w:sdt>
                  <w:sdtPr>
                    <w:rPr>
                      <w:szCs w:val="21"/>
                    </w:rPr>
                    <w:alias w:val="gemäss Leistungsbeschreibung"/>
                    <w:tag w:val="gemäss Leistungsbeschreibung"/>
                    <w:id w:val="756025156"/>
                    <w:placeholder>
                      <w:docPart w:val="6C0992467CAC40FC89D2BB8EE6FE70A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63087825"/>
                <w:placeholder>
                  <w:docPart w:val="366532E36D1443E0B318AD5785CF6AE8"/>
                </w:placeholder>
              </w:sdtPr>
              <w:sdtContent>
                <w:sdt>
                  <w:sdtPr>
                    <w:rPr>
                      <w:szCs w:val="21"/>
                    </w:rPr>
                    <w:tag w:val="Text eingeben"/>
                    <w:id w:val="-1356811137"/>
                    <w:placeholder>
                      <w:docPart w:val="87562B7163FD4D15979ADA20734CE9C6"/>
                    </w:placeholder>
                    <w15:color w:val="00CCFF"/>
                  </w:sdtPr>
                  <w:sdtContent>
                    <w:sdt>
                      <w:sdtPr>
                        <w:rPr>
                          <w:szCs w:val="21"/>
                        </w:rPr>
                        <w:id w:val="-736619388"/>
                        <w:placeholder>
                          <w:docPart w:val="E2908A07F42048CEBA83E03FA37720C3"/>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682156870"/>
                <w:placeholder>
                  <w:docPart w:val="827AC0354E71486C8A7D7BBEA1FB2F01"/>
                </w:placeholder>
              </w:sdtPr>
              <w:sdtContent>
                <w:sdt>
                  <w:sdtPr>
                    <w:rPr>
                      <w:szCs w:val="21"/>
                    </w:rPr>
                    <w:tag w:val="Text eingeben"/>
                    <w:id w:val="-928570661"/>
                    <w:placeholder>
                      <w:docPart w:val="A9600AA34ECD41428CC4BE4AA024D3E7"/>
                    </w:placeholder>
                    <w15:color w:val="00CCFF"/>
                  </w:sdtPr>
                  <w:sdtContent>
                    <w:sdt>
                      <w:sdtPr>
                        <w:rPr>
                          <w:szCs w:val="21"/>
                        </w:rPr>
                        <w:id w:val="1727640059"/>
                        <w:placeholder>
                          <w:docPart w:val="5F04D98A9CB749BC8BB751EC1000F5E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538083131"/>
                <w:placeholder>
                  <w:docPart w:val="C82FA3A3A91F4935BEA156D0979D97FE"/>
                </w:placeholder>
              </w:sdtPr>
              <w:sdtContent>
                <w:sdt>
                  <w:sdtPr>
                    <w:rPr>
                      <w:szCs w:val="21"/>
                    </w:rPr>
                    <w:tag w:val="Text eingeben"/>
                    <w:id w:val="-1421101566"/>
                    <w:placeholder>
                      <w:docPart w:val="C19AAD3453C1442A86965D79121F5D69"/>
                    </w:placeholder>
                    <w15:color w:val="00CCFF"/>
                  </w:sdtPr>
                  <w:sdtContent>
                    <w:sdt>
                      <w:sdtPr>
                        <w:rPr>
                          <w:szCs w:val="21"/>
                        </w:rPr>
                        <w:id w:val="-783959347"/>
                        <w:placeholder>
                          <w:docPart w:val="DEF3E16355F44CB7B004052068F5576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655286110"/>
                <w:placeholder>
                  <w:docPart w:val="B60FD45E453748B889802ECEC55F6772"/>
                </w:placeholder>
              </w:sdtPr>
              <w:sdtContent>
                <w:sdt>
                  <w:sdtPr>
                    <w:rPr>
                      <w:szCs w:val="21"/>
                    </w:rPr>
                    <w:tag w:val="Text eingeben"/>
                    <w:id w:val="-920556304"/>
                    <w:placeholder>
                      <w:docPart w:val="6A35EC05259B4A68956922AD972EC6B8"/>
                    </w:placeholder>
                    <w15:color w:val="00CCFF"/>
                  </w:sdtPr>
                  <w:sdtContent>
                    <w:sdt>
                      <w:sdtPr>
                        <w:rPr>
                          <w:szCs w:val="21"/>
                        </w:rPr>
                        <w:id w:val="-1745937706"/>
                        <w:placeholder>
                          <w:docPart w:val="4CB916318E814B16AC3A8F930B785C95"/>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819732214"/>
                <w:placeholder>
                  <w:docPart w:val="B26F8B1A61884C5887826204FE759559"/>
                </w:placeholder>
              </w:sdtPr>
              <w:sdtContent>
                <w:sdt>
                  <w:sdtPr>
                    <w:rPr>
                      <w:szCs w:val="21"/>
                    </w:rPr>
                    <w:alias w:val="gemäss Leistungsvereinbarung"/>
                    <w:tag w:val="gemäss Leistungsvereinbarung"/>
                    <w:id w:val="-1243407325"/>
                    <w:placeholder>
                      <w:docPart w:val="71459FC1FF0F4B19A46F4C1A753AEC1C"/>
                    </w:placeholder>
                  </w:sdtPr>
                  <w:sdtContent>
                    <w:sdt>
                      <w:sdtPr>
                        <w:rPr>
                          <w:szCs w:val="21"/>
                        </w:rPr>
                        <w:alias w:val="gemäss Leistungsbeschreibung"/>
                        <w:tag w:val="gemäss Leistungsbeschreibung"/>
                        <w:id w:val="-1484000775"/>
                        <w:placeholder>
                          <w:docPart w:val="6E0324D1D98240E0B96920902AA75F72"/>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1354848293"/>
                <w:placeholder>
                  <w:docPart w:val="0F9F3A91270E4CD59942E0746DF574B3"/>
                </w:placeholder>
              </w:sdtPr>
              <w:sdtContent>
                <w:sdt>
                  <w:sdtPr>
                    <w:rPr>
                      <w:szCs w:val="21"/>
                    </w:rPr>
                    <w:alias w:val="gemäss Leistungsvereinbarung"/>
                    <w:tag w:val="gemäss Leistungsvereinbarung"/>
                    <w:id w:val="-650137317"/>
                    <w:placeholder>
                      <w:docPart w:val="E846E893CCBE4242A176FEEC7D622B62"/>
                    </w:placeholder>
                  </w:sdtPr>
                  <w:sdtContent>
                    <w:sdt>
                      <w:sdtPr>
                        <w:rPr>
                          <w:szCs w:val="21"/>
                        </w:rPr>
                        <w:alias w:val="gemäss Leistungsvereinbarung"/>
                        <w:tag w:val="gemäss Leistungsvereinbarung"/>
                        <w:id w:val="-1313023837"/>
                        <w:placeholder>
                          <w:docPart w:val="D22B1960814A47CDBB309DC7DCCDBD9A"/>
                        </w:placeholder>
                      </w:sdtPr>
                      <w:sdtContent>
                        <w:sdt>
                          <w:sdtPr>
                            <w:rPr>
                              <w:szCs w:val="21"/>
                            </w:rPr>
                            <w:alias w:val="gemäss Leistungsvereinbarung"/>
                            <w:tag w:val="gemäss Leistungsvereinbarung"/>
                            <w:id w:val="1502163773"/>
                            <w:placeholder>
                              <w:docPart w:val="8A654E31474E4C2AB49C6E3E12801B2F"/>
                            </w:placeholder>
                            <w15:color w:val="00CCFF"/>
                          </w:sdtPr>
                          <w:sdtContent>
                            <w:sdt>
                              <w:sdtPr>
                                <w:rPr>
                                  <w:szCs w:val="21"/>
                                </w:rPr>
                                <w:alias w:val="gemäss Leistungsvereinbarung"/>
                                <w:tag w:val="gemäss Leistungsvereinbarung"/>
                                <w:id w:val="202917306"/>
                                <w:placeholder>
                                  <w:docPart w:val="519F3972596B4496B183370F4CEDAE6A"/>
                                </w:placeholder>
                              </w:sdtPr>
                              <w:sdtContent>
                                <w:sdt>
                                  <w:sdtPr>
                                    <w:rPr>
                                      <w:szCs w:val="21"/>
                                    </w:rPr>
                                    <w:alias w:val="gemäss Leistungsbeschreibung"/>
                                    <w:tag w:val="gemäss Leistungsbeschreibung"/>
                                    <w:id w:val="1116405130"/>
                                    <w:placeholder>
                                      <w:docPart w:val="34B16E0B30B540FE8731E980F108B7CE"/>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4437124"/>
                <w:placeholder>
                  <w:docPart w:val="5FE6458F91A94435B0C08F28D1C409CF"/>
                </w:placeholder>
                <w15:color w:val="00CCFF"/>
              </w:sdtPr>
              <w:sdtContent>
                <w:sdt>
                  <w:sdtPr>
                    <w:rPr>
                      <w:szCs w:val="21"/>
                    </w:rPr>
                    <w:id w:val="592593371"/>
                    <w:placeholder>
                      <w:docPart w:val="CA808178FCFC4CC2A89307CBE7F0E2BC"/>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263064957"/>
                <w:placeholder>
                  <w:docPart w:val="5B41F492D37F46B99FE6CA0A93500F33"/>
                </w:placeholder>
              </w:sdtPr>
              <w:sdtContent>
                <w:sdt>
                  <w:sdtPr>
                    <w:rPr>
                      <w:szCs w:val="21"/>
                    </w:rPr>
                    <w:tag w:val="Text eingeben"/>
                    <w:id w:val="1836108807"/>
                    <w:placeholder>
                      <w:docPart w:val="65C7E1D1605D423FBED8653BDDD31912"/>
                    </w:placeholder>
                    <w15:color w:val="00CCFF"/>
                  </w:sdtPr>
                  <w:sdtContent>
                    <w:sdt>
                      <w:sdtPr>
                        <w:rPr>
                          <w:szCs w:val="21"/>
                        </w:rPr>
                        <w:id w:val="-2000498429"/>
                        <w:placeholder>
                          <w:docPart w:val="AF77BDC5E5044B5290BE8E9A4DC4533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931576802"/>
                <w:placeholder>
                  <w:docPart w:val="78B1B524C8E54FD1AF78657B9A4BB73D"/>
                </w:placeholder>
              </w:sdtPr>
              <w:sdtContent>
                <w:sdt>
                  <w:sdtPr>
                    <w:rPr>
                      <w:szCs w:val="21"/>
                    </w:rPr>
                    <w:tag w:val="Text eingeben"/>
                    <w:id w:val="-1792042339"/>
                    <w:placeholder>
                      <w:docPart w:val="46C98E685D3F4E138FD9D515C1558FED"/>
                    </w:placeholder>
                    <w15:color w:val="00CCFF"/>
                  </w:sdtPr>
                  <w:sdtContent>
                    <w:sdt>
                      <w:sdtPr>
                        <w:rPr>
                          <w:szCs w:val="21"/>
                        </w:rPr>
                        <w:id w:val="-421266961"/>
                        <w:placeholder>
                          <w:docPart w:val="0A7E6BE6103C45D48A07002408D94CE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186585231"/>
                <w:placeholder>
                  <w:docPart w:val="1D301254685D45FAB7AC84A4C224B7A9"/>
                </w:placeholder>
              </w:sdtPr>
              <w:sdtContent>
                <w:sdt>
                  <w:sdtPr>
                    <w:rPr>
                      <w:szCs w:val="21"/>
                    </w:rPr>
                    <w:tag w:val="Text eingeben"/>
                    <w:id w:val="-1306456967"/>
                    <w:placeholder>
                      <w:docPart w:val="09D06DFF3AE44C598623B22A5C1EF62B"/>
                    </w:placeholder>
                    <w15:color w:val="00CCFF"/>
                  </w:sdtPr>
                  <w:sdtContent>
                    <w:sdt>
                      <w:sdtPr>
                        <w:rPr>
                          <w:szCs w:val="21"/>
                        </w:rPr>
                        <w:id w:val="-1100015303"/>
                        <w:placeholder>
                          <w:docPart w:val="A13D9AAF4F74429093D913B899B77786"/>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8455454"/>
                <w:placeholder>
                  <w:docPart w:val="924A7DA5FEFC401C89D5B16166821D2E"/>
                </w:placeholder>
              </w:sdtPr>
              <w:sdtContent>
                <w:sdt>
                  <w:sdtPr>
                    <w:rPr>
                      <w:szCs w:val="21"/>
                    </w:rPr>
                    <w:alias w:val="gemäss Leistungsbeschreibung"/>
                    <w:tag w:val="gemäss Leistungsbeschreibung"/>
                    <w:id w:val="532466415"/>
                    <w:placeholder>
                      <w:docPart w:val="638481D6AB7C44A39BBA55801F394FC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518769135"/>
                <w:placeholder>
                  <w:docPart w:val="1562CC3A06CD4EEFBA65AA716C77CC86"/>
                </w:placeholder>
              </w:sdtPr>
              <w:sdtContent>
                <w:sdt>
                  <w:sdtPr>
                    <w:rPr>
                      <w:szCs w:val="21"/>
                    </w:rPr>
                    <w:alias w:val="gemäss Leistungsbeschreibung"/>
                    <w:tag w:val="gemäss Leistungsbeschreibung"/>
                    <w:id w:val="275687914"/>
                    <w:placeholder>
                      <w:docPart w:val="FD51CAAFB3EB41A583DF6EC8632760D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775174772"/>
                <w:placeholder>
                  <w:docPart w:val="B32E099B9AE84CD4BB31546C8903C64A"/>
                </w:placeholder>
              </w:sdtPr>
              <w:sdtContent>
                <w:sdt>
                  <w:sdtPr>
                    <w:rPr>
                      <w:szCs w:val="21"/>
                    </w:rPr>
                    <w:tag w:val="Text eingeben"/>
                    <w:id w:val="-501657820"/>
                    <w:placeholder>
                      <w:docPart w:val="78D2A66E56EC448C9159E1FB27C41952"/>
                    </w:placeholder>
                    <w15:color w:val="00CCFF"/>
                  </w:sdtPr>
                  <w:sdtContent>
                    <w:sdt>
                      <w:sdtPr>
                        <w:rPr>
                          <w:szCs w:val="21"/>
                        </w:rPr>
                        <w:id w:val="1848895046"/>
                        <w:placeholder>
                          <w:docPart w:val="9A8AA9AB3D714E1D9321BB2DB7273BB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2057611371"/>
                <w:placeholder>
                  <w:docPart w:val="D1BBF252F652433499A82A0EE81EB734"/>
                </w:placeholder>
              </w:sdtPr>
              <w:sdtContent>
                <w:sdt>
                  <w:sdtPr>
                    <w:rPr>
                      <w:szCs w:val="21"/>
                    </w:rPr>
                    <w:tag w:val="Text eingeben"/>
                    <w:id w:val="1091894407"/>
                    <w:placeholder>
                      <w:docPart w:val="AFE1C42766E1441FB3B450F7F0134221"/>
                    </w:placeholder>
                    <w15:color w:val="00CCFF"/>
                  </w:sdtPr>
                  <w:sdtContent>
                    <w:sdt>
                      <w:sdtPr>
                        <w:rPr>
                          <w:szCs w:val="21"/>
                        </w:rPr>
                        <w:id w:val="1212308510"/>
                        <w:placeholder>
                          <w:docPart w:val="A5CA43C58F6C4DEABE57D2AD3FB2EE8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965702002"/>
                <w:placeholder>
                  <w:docPart w:val="FAA693D59B3E4602B218741E9DFEEB08"/>
                </w:placeholder>
              </w:sdtPr>
              <w:sdtContent>
                <w:sdt>
                  <w:sdtPr>
                    <w:rPr>
                      <w:szCs w:val="21"/>
                    </w:rPr>
                    <w:tag w:val="Text eingeben"/>
                    <w:id w:val="-2137017521"/>
                    <w:placeholder>
                      <w:docPart w:val="5C4B121385924C16830FA12358653862"/>
                    </w:placeholder>
                    <w15:color w:val="00CCFF"/>
                  </w:sdtPr>
                  <w:sdtContent>
                    <w:sdt>
                      <w:sdtPr>
                        <w:rPr>
                          <w:szCs w:val="21"/>
                        </w:rPr>
                        <w:id w:val="1179785655"/>
                        <w:placeholder>
                          <w:docPart w:val="9F52294BD607442F8DBE80D32DD2B6F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082055492"/>
                <w:placeholder>
                  <w:docPart w:val="601A5D0FEF2E47B8B1AD94FAF0F03E61"/>
                </w:placeholder>
              </w:sdtPr>
              <w:sdtContent>
                <w:sdt>
                  <w:sdtPr>
                    <w:rPr>
                      <w:szCs w:val="21"/>
                    </w:rPr>
                    <w:tag w:val="Text eingeben"/>
                    <w:id w:val="2110691649"/>
                    <w:placeholder>
                      <w:docPart w:val="546A69650ACD4459ACF5F8E020BD59E8"/>
                    </w:placeholder>
                    <w15:color w:val="00CCFF"/>
                  </w:sdtPr>
                  <w:sdtContent>
                    <w:sdt>
                      <w:sdtPr>
                        <w:rPr>
                          <w:szCs w:val="21"/>
                        </w:rPr>
                        <w:id w:val="-1512446309"/>
                        <w:placeholder>
                          <w:docPart w:val="DFD938ED93D748B3BCC660B6439E0766"/>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5F72A3">
        <w:tc>
          <w:tcPr>
            <w:tcW w:w="14272" w:type="dxa"/>
            <w:gridSpan w:val="6"/>
            <w:shd w:val="clear" w:color="auto" w:fill="F2F2F2" w:themeFill="background1" w:themeFillShade="F2"/>
          </w:tcPr>
          <w:p w:rsidR="0043250A" w:rsidRPr="000D63F5" w:rsidRDefault="0043250A" w:rsidP="00443AAB">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5F72A3">
        <w:tc>
          <w:tcPr>
            <w:tcW w:w="14272" w:type="dxa"/>
            <w:gridSpan w:val="6"/>
            <w:shd w:val="clear" w:color="auto" w:fill="FFFFFF" w:themeFill="background1"/>
          </w:tcPr>
          <w:p w:rsidR="0043250A" w:rsidRPr="000D63F5" w:rsidRDefault="0043250A" w:rsidP="00443AAB">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5F72A3">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EF4748" w:rsidRDefault="00EF4748" w:rsidP="00E330CC">
      <w:pPr>
        <w:spacing w:after="200" w:line="240" w:lineRule="auto"/>
      </w:pPr>
    </w:p>
    <w:p w:rsidR="00EF4748" w:rsidRDefault="00EF474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5F72A3">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4B1653"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442475" w:rsidRPr="003D5F5E">
                      <w:rPr>
                        <w:rFonts w:eastAsia="Arial" w:cs="Times New Roman"/>
                        <w:sz w:val="20"/>
                        <w:szCs w:val="20"/>
                        <w:lang w:val="de-DE"/>
                      </w:rPr>
                      <w:t xml:space="preserve">Die </w:t>
                    </w:r>
                    <w:r w:rsidR="00442475">
                      <w:rPr>
                        <w:rFonts w:eastAsia="Arial" w:cs="Times New Roman"/>
                        <w:sz w:val="20"/>
                        <w:szCs w:val="20"/>
                        <w:lang w:val="de-DE"/>
                      </w:rPr>
                      <w:t>Pflegefamilie</w:t>
                    </w:r>
                    <w:r w:rsidR="00442475" w:rsidRPr="003D5F5E">
                      <w:rPr>
                        <w:rFonts w:eastAsia="Arial" w:cs="Times New Roman"/>
                        <w:sz w:val="20"/>
                        <w:szCs w:val="20"/>
                        <w:lang w:val="de-DE"/>
                      </w:rPr>
                      <w:t xml:space="preserve"> </w:t>
                    </w:r>
                    <w:r w:rsidR="00442475">
                      <w:rPr>
                        <w:rFonts w:eastAsia="Arial" w:cs="Times New Roman"/>
                        <w:sz w:val="20"/>
                        <w:szCs w:val="20"/>
                        <w:lang w:val="de-DE"/>
                      </w:rPr>
                      <w:t>ist</w:t>
                    </w:r>
                    <w:r w:rsidR="00442475" w:rsidRPr="003D5F5E">
                      <w:rPr>
                        <w:rFonts w:eastAsia="Arial" w:cs="Times New Roman"/>
                        <w:sz w:val="20"/>
                        <w:szCs w:val="20"/>
                        <w:lang w:val="de-DE"/>
                      </w:rPr>
                      <w:t xml:space="preserve"> in ihrer Aufgabe </w:t>
                    </w:r>
                    <w:proofErr w:type="spellStart"/>
                    <w:r w:rsidR="00442475" w:rsidRPr="003D5F5E">
                      <w:rPr>
                        <w:rFonts w:eastAsia="Arial" w:cs="Times New Roman"/>
                        <w:sz w:val="20"/>
                        <w:szCs w:val="20"/>
                        <w:lang w:val="de-DE"/>
                      </w:rPr>
                      <w:t>gemäss</w:t>
                    </w:r>
                    <w:proofErr w:type="spellEnd"/>
                    <w:r w:rsidR="00442475" w:rsidRPr="003D5F5E">
                      <w:rPr>
                        <w:rFonts w:eastAsia="Arial" w:cs="Times New Roman"/>
                        <w:sz w:val="20"/>
                        <w:szCs w:val="20"/>
                        <w:lang w:val="de-DE"/>
                      </w:rPr>
                      <w:t xml:space="preserve"> Pflegevertrag und in der Deckung eines besonderen Betreuungsbedarfes des Kindes sowie im Umgang mit </w:t>
                    </w:r>
                    <w:r w:rsidR="00442475">
                      <w:rPr>
                        <w:rFonts w:eastAsia="Arial" w:cs="Times New Roman"/>
                        <w:sz w:val="20"/>
                        <w:szCs w:val="20"/>
                        <w:lang w:val="de-DE"/>
                      </w:rPr>
                      <w:t xml:space="preserve">den Eltern und </w:t>
                    </w:r>
                    <w:r w:rsidR="00442475" w:rsidRPr="003D5F5E">
                      <w:rPr>
                        <w:rFonts w:eastAsia="Arial" w:cs="Times New Roman"/>
                        <w:sz w:val="20"/>
                        <w:szCs w:val="20"/>
                        <w:lang w:val="de-DE"/>
                      </w:rPr>
                      <w:t>dem Herkunftsmilieu des Kindes unterstützt und begleitet.</w:t>
                    </w:r>
                  </w:sdtContent>
                </w:sdt>
              </w:sdtContent>
            </w:sdt>
          </w:p>
        </w:tc>
      </w:tr>
      <w:tr w:rsidR="00E330CC" w:rsidRPr="008F7E8D" w:rsidTr="005F72A3">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5F72A3">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429796491"/>
                <w:placeholder>
                  <w:docPart w:val="808B42355B284F47BA618A7490CAABE2"/>
                </w:placeholder>
              </w:sdtPr>
              <w:sdtContent>
                <w:sdt>
                  <w:sdtPr>
                    <w:rPr>
                      <w:szCs w:val="21"/>
                    </w:rPr>
                    <w:alias w:val="gemäss Leistungsbeschreibung"/>
                    <w:tag w:val="gemäss Leistungsbeschreibung"/>
                    <w:id w:val="720093750"/>
                    <w:placeholder>
                      <w:docPart w:val="E85F773DB2894CEAA84F070431D070F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9970821"/>
                <w:placeholder>
                  <w:docPart w:val="6454EF29B56844ACB0AA1D6803AF72A4"/>
                </w:placeholder>
              </w:sdtPr>
              <w:sdtContent>
                <w:sdt>
                  <w:sdtPr>
                    <w:rPr>
                      <w:szCs w:val="21"/>
                    </w:rPr>
                    <w:alias w:val="gemäss Leistungsbeschreibung"/>
                    <w:tag w:val="gemäss Leistungsbeschreibung"/>
                    <w:id w:val="-1755199245"/>
                    <w:placeholder>
                      <w:docPart w:val="5DADD1A28D844F4E942C80E96707BC5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818993257"/>
                <w:placeholder>
                  <w:docPart w:val="908C7868A526419B9538636976467A3C"/>
                </w:placeholder>
                <w15:color w:val="00CCFF"/>
              </w:sdtPr>
              <w:sdtContent>
                <w:sdt>
                  <w:sdtPr>
                    <w:rPr>
                      <w:szCs w:val="21"/>
                    </w:rPr>
                    <w:id w:val="-437996201"/>
                    <w:placeholder>
                      <w:docPart w:val="54C5426BBF9C4EEEBC22DB7FD1F187C0"/>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799116981"/>
                <w:placeholder>
                  <w:docPart w:val="14249F97A2224E81987BFF26961634CF"/>
                </w:placeholder>
              </w:sdtPr>
              <w:sdtContent>
                <w:sdt>
                  <w:sdtPr>
                    <w:rPr>
                      <w:szCs w:val="21"/>
                    </w:rPr>
                    <w:tag w:val="Text eingeben"/>
                    <w:id w:val="241297687"/>
                    <w:placeholder>
                      <w:docPart w:val="842538FEF52B4E039FE6DEEEF4693DBE"/>
                    </w:placeholder>
                    <w15:color w:val="00CCFF"/>
                  </w:sdtPr>
                  <w:sdtContent>
                    <w:sdt>
                      <w:sdtPr>
                        <w:rPr>
                          <w:szCs w:val="21"/>
                        </w:rPr>
                        <w:id w:val="-2036260308"/>
                        <w:placeholder>
                          <w:docPart w:val="D8E1EAED5EDE4E40966888A18FB9742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819235963"/>
                <w:placeholder>
                  <w:docPart w:val="F79B59D0CEF34BB08B685AAFFF5E1655"/>
                </w:placeholder>
              </w:sdtPr>
              <w:sdtContent>
                <w:sdt>
                  <w:sdtPr>
                    <w:rPr>
                      <w:szCs w:val="21"/>
                    </w:rPr>
                    <w:tag w:val="Text eingeben"/>
                    <w:id w:val="-1363900081"/>
                    <w:placeholder>
                      <w:docPart w:val="5307A3F251ED486CB532B5992A1F1936"/>
                    </w:placeholder>
                    <w15:color w:val="00CCFF"/>
                  </w:sdtPr>
                  <w:sdtContent>
                    <w:sdt>
                      <w:sdtPr>
                        <w:rPr>
                          <w:szCs w:val="21"/>
                        </w:rPr>
                        <w:id w:val="54673020"/>
                        <w:placeholder>
                          <w:docPart w:val="CE41C8D148F7495189D1E06790B1954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2034460544"/>
                <w:placeholder>
                  <w:docPart w:val="70F20BC073AD46A1BC03CAACE8749063"/>
                </w:placeholder>
              </w:sdtPr>
              <w:sdtContent>
                <w:sdt>
                  <w:sdtPr>
                    <w:rPr>
                      <w:szCs w:val="21"/>
                    </w:rPr>
                    <w:tag w:val="Text eingeben"/>
                    <w:id w:val="-446780191"/>
                    <w:placeholder>
                      <w:docPart w:val="8C1AC178700C493E86BC702371B4B319"/>
                    </w:placeholder>
                    <w15:color w:val="00CCFF"/>
                  </w:sdtPr>
                  <w:sdtContent>
                    <w:sdt>
                      <w:sdtPr>
                        <w:rPr>
                          <w:szCs w:val="21"/>
                        </w:rPr>
                        <w:id w:val="-1819796276"/>
                        <w:placeholder>
                          <w:docPart w:val="8A8C9EADC43045E0BA5DB62BB7E22CC5"/>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326715082"/>
                <w:placeholder>
                  <w:docPart w:val="236505D6C92044C29B34CD2631E788A8"/>
                </w:placeholder>
              </w:sdtPr>
              <w:sdtContent>
                <w:sdt>
                  <w:sdtPr>
                    <w:rPr>
                      <w:szCs w:val="21"/>
                    </w:rPr>
                    <w:alias w:val="gemäss Leistungsbeschreibung"/>
                    <w:tag w:val="gemäss Leistungsbeschreibung"/>
                    <w:id w:val="96837184"/>
                    <w:placeholder>
                      <w:docPart w:val="1D987D3447B042A19A45D106EF9F3BA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506780425"/>
                <w:placeholder>
                  <w:docPart w:val="AD0E33D4A9E24C7890BD4B6BAB690C77"/>
                </w:placeholder>
              </w:sdtPr>
              <w:sdtContent>
                <w:sdt>
                  <w:sdtPr>
                    <w:rPr>
                      <w:szCs w:val="21"/>
                    </w:rPr>
                    <w:alias w:val="gemäss Leistungsbeschreibung"/>
                    <w:tag w:val="gemäss Leistungsbeschreibung"/>
                    <w:id w:val="-1466419086"/>
                    <w:placeholder>
                      <w:docPart w:val="3E9C19A0E5B14B06929A5573A93EF8DF"/>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842623877"/>
                <w:placeholder>
                  <w:docPart w:val="E1F5EB8602544DF6947470F26791DC1B"/>
                </w:placeholder>
              </w:sdtPr>
              <w:sdtContent>
                <w:sdt>
                  <w:sdtPr>
                    <w:rPr>
                      <w:szCs w:val="21"/>
                    </w:rPr>
                    <w:tag w:val="Text eingeben"/>
                    <w:id w:val="-1846008192"/>
                    <w:placeholder>
                      <w:docPart w:val="CB4ED9FB3AC242A691BF6DD35053B307"/>
                    </w:placeholder>
                    <w15:color w:val="00CCFF"/>
                  </w:sdtPr>
                  <w:sdtContent>
                    <w:sdt>
                      <w:sdtPr>
                        <w:rPr>
                          <w:szCs w:val="21"/>
                        </w:rPr>
                        <w:id w:val="1279224882"/>
                        <w:placeholder>
                          <w:docPart w:val="A5E26975DFDE4EEC80FDBF3C853B1153"/>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33705032"/>
                <w:placeholder>
                  <w:docPart w:val="AF1C74F6187C4039A290AC2B12CFA098"/>
                </w:placeholder>
              </w:sdtPr>
              <w:sdtContent>
                <w:sdt>
                  <w:sdtPr>
                    <w:rPr>
                      <w:szCs w:val="21"/>
                    </w:rPr>
                    <w:tag w:val="Text eingeben"/>
                    <w:id w:val="-1152293155"/>
                    <w:placeholder>
                      <w:docPart w:val="3D19AA5DAF5842A992D63DFCBDCA53AF"/>
                    </w:placeholder>
                    <w15:color w:val="00CCFF"/>
                  </w:sdtPr>
                  <w:sdtContent>
                    <w:sdt>
                      <w:sdtPr>
                        <w:rPr>
                          <w:szCs w:val="21"/>
                        </w:rPr>
                        <w:id w:val="-2121755166"/>
                        <w:placeholder>
                          <w:docPart w:val="D97ABC615C8540A9ABB1D810477D58E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1609226612"/>
                <w:placeholder>
                  <w:docPart w:val="A301E634FA57442A88D43D56ACEA7976"/>
                </w:placeholder>
              </w:sdtPr>
              <w:sdtContent>
                <w:sdt>
                  <w:sdtPr>
                    <w:rPr>
                      <w:szCs w:val="21"/>
                    </w:rPr>
                    <w:tag w:val="Text eingeben"/>
                    <w:id w:val="-1334369953"/>
                    <w:placeholder>
                      <w:docPart w:val="7FC2E344FB834249B1AECB3158BD08E2"/>
                    </w:placeholder>
                    <w15:color w:val="00CCFF"/>
                  </w:sdtPr>
                  <w:sdtContent>
                    <w:sdt>
                      <w:sdtPr>
                        <w:rPr>
                          <w:szCs w:val="21"/>
                        </w:rPr>
                        <w:id w:val="-2029314581"/>
                        <w:placeholder>
                          <w:docPart w:val="07E0DC02E8264832A5A035D78780FF8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155186705"/>
                <w:placeholder>
                  <w:docPart w:val="DAEDFD61C22A4D35BAC1D07A457CA783"/>
                </w:placeholder>
              </w:sdtPr>
              <w:sdtContent>
                <w:sdt>
                  <w:sdtPr>
                    <w:rPr>
                      <w:szCs w:val="21"/>
                    </w:rPr>
                    <w:tag w:val="Text eingeben"/>
                    <w:id w:val="1435250472"/>
                    <w:placeholder>
                      <w:docPart w:val="917E1CF278424240825B12F40AB7C2AB"/>
                    </w:placeholder>
                    <w15:color w:val="00CCFF"/>
                  </w:sdtPr>
                  <w:sdtContent>
                    <w:sdt>
                      <w:sdtPr>
                        <w:rPr>
                          <w:szCs w:val="21"/>
                        </w:rPr>
                        <w:id w:val="1694264564"/>
                        <w:placeholder>
                          <w:docPart w:val="99B1062B8A024C628FC96F9F437F251B"/>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649952343"/>
                <w:placeholder>
                  <w:docPart w:val="F89EF01F3FC549408FA16149DE6B4AD2"/>
                </w:placeholder>
              </w:sdtPr>
              <w:sdtContent>
                <w:sdt>
                  <w:sdtPr>
                    <w:rPr>
                      <w:szCs w:val="21"/>
                    </w:rPr>
                    <w:alias w:val="gemäss Leistungsbeschreibung"/>
                    <w:tag w:val="gemäss Leistungsbeschreibung"/>
                    <w:id w:val="2066985094"/>
                    <w:placeholder>
                      <w:docPart w:val="1CCAA36877E04D0380FB4205B362C17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677843462"/>
                <w:placeholder>
                  <w:docPart w:val="A03537F702FE4A9BB9F71343581D239F"/>
                </w:placeholder>
              </w:sdtPr>
              <w:sdtContent>
                <w:sdt>
                  <w:sdtPr>
                    <w:rPr>
                      <w:szCs w:val="21"/>
                    </w:rPr>
                    <w:alias w:val="gemäss Leistungsbeschreibung"/>
                    <w:tag w:val="gemäss Leistungsbeschreibung"/>
                    <w:id w:val="1160502201"/>
                    <w:placeholder>
                      <w:docPart w:val="25C5580369C2416B8C6C364C6AE2181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009054753"/>
                <w:placeholder>
                  <w:docPart w:val="F103C09A0474445299391C4DEFF249BC"/>
                </w:placeholder>
              </w:sdtPr>
              <w:sdtContent>
                <w:sdt>
                  <w:sdtPr>
                    <w:rPr>
                      <w:szCs w:val="21"/>
                    </w:rPr>
                    <w:tag w:val="Text eingeben"/>
                    <w:id w:val="-1079597819"/>
                    <w:placeholder>
                      <w:docPart w:val="92982ACA400B437CB6B6DE6228AD737E"/>
                    </w:placeholder>
                    <w15:color w:val="00CCFF"/>
                  </w:sdtPr>
                  <w:sdtContent>
                    <w:sdt>
                      <w:sdtPr>
                        <w:rPr>
                          <w:szCs w:val="21"/>
                        </w:rPr>
                        <w:id w:val="578865764"/>
                        <w:placeholder>
                          <w:docPart w:val="1C48140F11E24BE1913C9770BF9FC7A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264924203"/>
                <w:placeholder>
                  <w:docPart w:val="2AAC8FD0EDE74C49BFBE485E54106ED4"/>
                </w:placeholder>
              </w:sdtPr>
              <w:sdtContent>
                <w:sdt>
                  <w:sdtPr>
                    <w:rPr>
                      <w:szCs w:val="21"/>
                    </w:rPr>
                    <w:tag w:val="Text eingeben"/>
                    <w:id w:val="1242917033"/>
                    <w:placeholder>
                      <w:docPart w:val="FA29BE3F58FF44E8B997510A8039AB42"/>
                    </w:placeholder>
                    <w15:color w:val="00CCFF"/>
                  </w:sdtPr>
                  <w:sdtContent>
                    <w:sdt>
                      <w:sdtPr>
                        <w:rPr>
                          <w:szCs w:val="21"/>
                        </w:rPr>
                        <w:id w:val="-2076344737"/>
                        <w:placeholder>
                          <w:docPart w:val="4F45CA8F31C34E20B0FA819DCCC51A6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356548257"/>
                <w:placeholder>
                  <w:docPart w:val="57A95B8A8CA241BEB5E58CA89938D0A5"/>
                </w:placeholder>
              </w:sdtPr>
              <w:sdtContent>
                <w:sdt>
                  <w:sdtPr>
                    <w:rPr>
                      <w:szCs w:val="21"/>
                    </w:rPr>
                    <w:tag w:val="Text eingeben"/>
                    <w:id w:val="-1369528176"/>
                    <w:placeholder>
                      <w:docPart w:val="F8A386F02C5045EB815B0139807925D2"/>
                    </w:placeholder>
                    <w15:color w:val="00CCFF"/>
                  </w:sdtPr>
                  <w:sdtContent>
                    <w:sdt>
                      <w:sdtPr>
                        <w:rPr>
                          <w:szCs w:val="21"/>
                        </w:rPr>
                        <w:id w:val="-54790053"/>
                        <w:placeholder>
                          <w:docPart w:val="2D746FBE27B84FECA7D7093D8CB1D8F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455378925"/>
                <w:placeholder>
                  <w:docPart w:val="1D79615B400B47CEB63EF37A28348121"/>
                </w:placeholder>
              </w:sdtPr>
              <w:sdtContent>
                <w:sdt>
                  <w:sdtPr>
                    <w:rPr>
                      <w:szCs w:val="21"/>
                    </w:rPr>
                    <w:tag w:val="Text eingeben"/>
                    <w:id w:val="-589925029"/>
                    <w:placeholder>
                      <w:docPart w:val="9B931B1F0BD54E88BA1E6419FA9239A2"/>
                    </w:placeholder>
                    <w15:color w:val="00CCFF"/>
                  </w:sdtPr>
                  <w:sdtContent>
                    <w:sdt>
                      <w:sdtPr>
                        <w:rPr>
                          <w:szCs w:val="21"/>
                        </w:rPr>
                        <w:id w:val="1854142858"/>
                        <w:placeholder>
                          <w:docPart w:val="69312E3D5F2947128F0A38FE8148D7F2"/>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230279154"/>
                <w:placeholder>
                  <w:docPart w:val="B41ABDE8068E4098ABEE3B6B3CAA6104"/>
                </w:placeholder>
              </w:sdtPr>
              <w:sdtContent>
                <w:sdt>
                  <w:sdtPr>
                    <w:rPr>
                      <w:szCs w:val="21"/>
                    </w:rPr>
                    <w:alias w:val="gemäss Leistungsvereinbarung"/>
                    <w:tag w:val="gemäss Leistungsvereinbarung"/>
                    <w:id w:val="128515365"/>
                    <w:placeholder>
                      <w:docPart w:val="E4A4D5653B594916B139E42C2CF767AC"/>
                    </w:placeholder>
                  </w:sdtPr>
                  <w:sdtContent>
                    <w:sdt>
                      <w:sdtPr>
                        <w:rPr>
                          <w:szCs w:val="21"/>
                        </w:rPr>
                        <w:alias w:val="gemäss Leistungsbeschreibung"/>
                        <w:tag w:val="gemäss Leistungsbeschreibung"/>
                        <w:id w:val="-584148139"/>
                        <w:placeholder>
                          <w:docPart w:val="D9C3A0D8808F4C5E983EEC78918B6678"/>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2008249245"/>
                <w:placeholder>
                  <w:docPart w:val="94C6860AD5714CE3821F81F8BE46E926"/>
                </w:placeholder>
              </w:sdtPr>
              <w:sdtContent>
                <w:sdt>
                  <w:sdtPr>
                    <w:rPr>
                      <w:szCs w:val="21"/>
                    </w:rPr>
                    <w:alias w:val="gemäss Leistungsvereinbarung"/>
                    <w:tag w:val="gemäss Leistungsvereinbarung"/>
                    <w:id w:val="-1304697428"/>
                    <w:placeholder>
                      <w:docPart w:val="941B4CB96FFC4A92BF29316149AA2EC3"/>
                    </w:placeholder>
                  </w:sdtPr>
                  <w:sdtContent>
                    <w:sdt>
                      <w:sdtPr>
                        <w:rPr>
                          <w:szCs w:val="21"/>
                        </w:rPr>
                        <w:alias w:val="gemäss Leistungsvereinbarung"/>
                        <w:tag w:val="gemäss Leistungsvereinbarung"/>
                        <w:id w:val="1347368702"/>
                        <w:placeholder>
                          <w:docPart w:val="2A812EFCA3ED484483C602DF3B10D0A1"/>
                        </w:placeholder>
                      </w:sdtPr>
                      <w:sdtContent>
                        <w:sdt>
                          <w:sdtPr>
                            <w:rPr>
                              <w:szCs w:val="21"/>
                            </w:rPr>
                            <w:alias w:val="gemäss Leistungsvereinbarung"/>
                            <w:tag w:val="gemäss Leistungsvereinbarung"/>
                            <w:id w:val="-28730111"/>
                            <w:placeholder>
                              <w:docPart w:val="E95B61F4946241269C795F80CF3821E0"/>
                            </w:placeholder>
                            <w15:color w:val="00CCFF"/>
                          </w:sdtPr>
                          <w:sdtContent>
                            <w:sdt>
                              <w:sdtPr>
                                <w:rPr>
                                  <w:szCs w:val="21"/>
                                </w:rPr>
                                <w:alias w:val="gemäss Leistungsvereinbarung"/>
                                <w:tag w:val="gemäss Leistungsvereinbarung"/>
                                <w:id w:val="-2095852378"/>
                                <w:placeholder>
                                  <w:docPart w:val="698ADB523DA44E59BBA1E64E41910C6C"/>
                                </w:placeholder>
                              </w:sdtPr>
                              <w:sdtContent>
                                <w:sdt>
                                  <w:sdtPr>
                                    <w:rPr>
                                      <w:szCs w:val="21"/>
                                    </w:rPr>
                                    <w:alias w:val="gemäss Leistungsbeschreibung"/>
                                    <w:tag w:val="gemäss Leistungsbeschreibung"/>
                                    <w:id w:val="1461464779"/>
                                    <w:placeholder>
                                      <w:docPart w:val="7C8817EDB13E4B26B9A73E1A0ED4E52F"/>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667279014"/>
                <w:placeholder>
                  <w:docPart w:val="C474BC06ABFD4191904375BC1B65C40F"/>
                </w:placeholder>
                <w15:color w:val="00CCFF"/>
              </w:sdtPr>
              <w:sdtContent>
                <w:sdt>
                  <w:sdtPr>
                    <w:rPr>
                      <w:szCs w:val="21"/>
                    </w:rPr>
                    <w:id w:val="1284687562"/>
                    <w:placeholder>
                      <w:docPart w:val="5117A83AAE1243448A882ABB88BBF1F9"/>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541272601"/>
                <w:placeholder>
                  <w:docPart w:val="DC954F484CB74D63BA757BBF4093445A"/>
                </w:placeholder>
              </w:sdtPr>
              <w:sdtContent>
                <w:sdt>
                  <w:sdtPr>
                    <w:rPr>
                      <w:szCs w:val="21"/>
                    </w:rPr>
                    <w:tag w:val="Text eingeben"/>
                    <w:id w:val="-260921779"/>
                    <w:placeholder>
                      <w:docPart w:val="1FF54F37BDAD4DCFA89216F220356364"/>
                    </w:placeholder>
                    <w15:color w:val="00CCFF"/>
                  </w:sdtPr>
                  <w:sdtContent>
                    <w:sdt>
                      <w:sdtPr>
                        <w:rPr>
                          <w:szCs w:val="21"/>
                        </w:rPr>
                        <w:id w:val="1122962268"/>
                        <w:placeholder>
                          <w:docPart w:val="410A38E9B49641518310CCCC31FB372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353464284"/>
                <w:placeholder>
                  <w:docPart w:val="15F974281A6146EFB3D14E49AA6C2421"/>
                </w:placeholder>
              </w:sdtPr>
              <w:sdtContent>
                <w:sdt>
                  <w:sdtPr>
                    <w:rPr>
                      <w:szCs w:val="21"/>
                    </w:rPr>
                    <w:tag w:val="Text eingeben"/>
                    <w:id w:val="-1846704824"/>
                    <w:placeholder>
                      <w:docPart w:val="A829BFF2D19A4A638D9E436098ECE0A5"/>
                    </w:placeholder>
                    <w15:color w:val="00CCFF"/>
                  </w:sdtPr>
                  <w:sdtContent>
                    <w:sdt>
                      <w:sdtPr>
                        <w:rPr>
                          <w:szCs w:val="21"/>
                        </w:rPr>
                        <w:id w:val="-1972438288"/>
                        <w:placeholder>
                          <w:docPart w:val="62A35D63D8B94D0CB819A3B531F25E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830641603"/>
                <w:placeholder>
                  <w:docPart w:val="A4C74CC3734C4955B453E1404B420E8C"/>
                </w:placeholder>
              </w:sdtPr>
              <w:sdtContent>
                <w:sdt>
                  <w:sdtPr>
                    <w:rPr>
                      <w:szCs w:val="21"/>
                    </w:rPr>
                    <w:tag w:val="Text eingeben"/>
                    <w:id w:val="-1380543452"/>
                    <w:placeholder>
                      <w:docPart w:val="B2FA1699FCB5429391D3FAC9466DD0DB"/>
                    </w:placeholder>
                    <w15:color w:val="00CCFF"/>
                  </w:sdtPr>
                  <w:sdtContent>
                    <w:sdt>
                      <w:sdtPr>
                        <w:rPr>
                          <w:szCs w:val="21"/>
                        </w:rPr>
                        <w:id w:val="2133896984"/>
                        <w:placeholder>
                          <w:docPart w:val="14DD2DA355AD43129B982F7710513BB8"/>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672103183"/>
                <w:placeholder>
                  <w:docPart w:val="C7FBD6C76CC84257A18778875661FC9E"/>
                </w:placeholder>
              </w:sdtPr>
              <w:sdtContent>
                <w:sdt>
                  <w:sdtPr>
                    <w:rPr>
                      <w:szCs w:val="21"/>
                    </w:rPr>
                    <w:alias w:val="gemäss Leistungsbeschreibung"/>
                    <w:tag w:val="gemäss Leistungsbeschreibung"/>
                    <w:id w:val="545104131"/>
                    <w:placeholder>
                      <w:docPart w:val="35967B14212F4D0E9FF9DB9694ACCB6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501082507"/>
                <w:placeholder>
                  <w:docPart w:val="CB5D359CFFCC4A46A3713CDAA8AE2CBF"/>
                </w:placeholder>
              </w:sdtPr>
              <w:sdtContent>
                <w:sdt>
                  <w:sdtPr>
                    <w:rPr>
                      <w:szCs w:val="21"/>
                    </w:rPr>
                    <w:alias w:val="gemäss Leistungsbeschreibung"/>
                    <w:tag w:val="gemäss Leistungsbeschreibung"/>
                    <w:id w:val="1143082485"/>
                    <w:placeholder>
                      <w:docPart w:val="D19D6BD5CCB94DCF9AD987B90678E6E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342933605"/>
                <w:placeholder>
                  <w:docPart w:val="0D96F56F55FC4282BB978F5983EA6C3A"/>
                </w:placeholder>
              </w:sdtPr>
              <w:sdtContent>
                <w:sdt>
                  <w:sdtPr>
                    <w:rPr>
                      <w:szCs w:val="21"/>
                    </w:rPr>
                    <w:tag w:val="Text eingeben"/>
                    <w:id w:val="391009400"/>
                    <w:placeholder>
                      <w:docPart w:val="6FF3A69190DE47B2806C9176FE1C8716"/>
                    </w:placeholder>
                    <w15:color w:val="00CCFF"/>
                  </w:sdtPr>
                  <w:sdtContent>
                    <w:sdt>
                      <w:sdtPr>
                        <w:rPr>
                          <w:szCs w:val="21"/>
                        </w:rPr>
                        <w:id w:val="-449327893"/>
                        <w:placeholder>
                          <w:docPart w:val="3673537C1AA84276A66B1C9E663C9CC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376925604"/>
                <w:placeholder>
                  <w:docPart w:val="7FD23123FDD149718500AB2FF8F4E455"/>
                </w:placeholder>
              </w:sdtPr>
              <w:sdtContent>
                <w:sdt>
                  <w:sdtPr>
                    <w:rPr>
                      <w:szCs w:val="21"/>
                    </w:rPr>
                    <w:tag w:val="Text eingeben"/>
                    <w:id w:val="-618446708"/>
                    <w:placeholder>
                      <w:docPart w:val="35E60666B3B34626AE0112A0898F4FF4"/>
                    </w:placeholder>
                    <w15:color w:val="00CCFF"/>
                  </w:sdtPr>
                  <w:sdtContent>
                    <w:sdt>
                      <w:sdtPr>
                        <w:rPr>
                          <w:szCs w:val="21"/>
                        </w:rPr>
                        <w:id w:val="-1809472014"/>
                        <w:placeholder>
                          <w:docPart w:val="2E642470C0B44E7597661C5F5BCC7DE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2031015068"/>
                <w:placeholder>
                  <w:docPart w:val="DE40492207BA42A1A04D4C09A48AAD7B"/>
                </w:placeholder>
              </w:sdtPr>
              <w:sdtContent>
                <w:sdt>
                  <w:sdtPr>
                    <w:rPr>
                      <w:szCs w:val="21"/>
                    </w:rPr>
                    <w:tag w:val="Text eingeben"/>
                    <w:id w:val="-326133401"/>
                    <w:placeholder>
                      <w:docPart w:val="F08141649E24488C995B099717C24D3A"/>
                    </w:placeholder>
                    <w15:color w:val="00CCFF"/>
                  </w:sdtPr>
                  <w:sdtContent>
                    <w:sdt>
                      <w:sdtPr>
                        <w:rPr>
                          <w:szCs w:val="21"/>
                        </w:rPr>
                        <w:id w:val="1373104431"/>
                        <w:placeholder>
                          <w:docPart w:val="F4B777A359C34F70B551FE7973F17E1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470866123"/>
                <w:placeholder>
                  <w:docPart w:val="35B9C5A519AB4F8D998EA8B66AF668C8"/>
                </w:placeholder>
              </w:sdtPr>
              <w:sdtContent>
                <w:sdt>
                  <w:sdtPr>
                    <w:rPr>
                      <w:szCs w:val="21"/>
                    </w:rPr>
                    <w:tag w:val="Text eingeben"/>
                    <w:id w:val="988062072"/>
                    <w:placeholder>
                      <w:docPart w:val="DE91193619D647FDAB1DE3B094199013"/>
                    </w:placeholder>
                    <w15:color w:val="00CCFF"/>
                  </w:sdtPr>
                  <w:sdtContent>
                    <w:sdt>
                      <w:sdtPr>
                        <w:rPr>
                          <w:szCs w:val="21"/>
                        </w:rPr>
                        <w:id w:val="-921642075"/>
                        <w:placeholder>
                          <w:docPart w:val="A44108DE643B4BBD85E1580C8F11270C"/>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5F72A3">
        <w:tc>
          <w:tcPr>
            <w:tcW w:w="14272" w:type="dxa"/>
            <w:gridSpan w:val="6"/>
            <w:shd w:val="clear" w:color="auto" w:fill="F2F2F2" w:themeFill="background1" w:themeFillShade="F2"/>
          </w:tcPr>
          <w:p w:rsidR="0043250A" w:rsidRPr="008F7E8D" w:rsidRDefault="0043250A" w:rsidP="00443AAB">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5F72A3">
        <w:tc>
          <w:tcPr>
            <w:tcW w:w="14272" w:type="dxa"/>
            <w:gridSpan w:val="6"/>
            <w:shd w:val="clear" w:color="auto" w:fill="FFFFFF" w:themeFill="background1"/>
          </w:tcPr>
          <w:p w:rsidR="0043250A" w:rsidRPr="008F7E8D" w:rsidRDefault="0043250A" w:rsidP="00443AAB">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5F72A3">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r w:rsidRPr="008F7E8D">
                  <w:rPr>
                    <w:rStyle w:val="Platzhaltertext"/>
                    <w:szCs w:val="21"/>
                  </w:rPr>
                  <w:t>Klicken Sie hier, um Text einzugeben.</w:t>
                </w:r>
              </w:sdtContent>
            </w:sdt>
          </w:p>
        </w:tc>
      </w:tr>
    </w:tbl>
    <w:p w:rsidR="00EF4748" w:rsidRDefault="00EF4748" w:rsidP="00E330CC">
      <w:pPr>
        <w:spacing w:after="200" w:line="240" w:lineRule="auto"/>
      </w:pPr>
    </w:p>
    <w:p w:rsidR="00EF4748" w:rsidRDefault="00EF474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5F72A3">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4</w:t>
            </w:r>
          </w:p>
          <w:p w:rsidR="00E330CC" w:rsidRPr="008F7E8D" w:rsidRDefault="004B1653" w:rsidP="00001815">
            <w:pPr>
              <w:rPr>
                <w:b/>
                <w:szCs w:val="21"/>
              </w:rPr>
            </w:pPr>
            <w:sdt>
              <w:sdtPr>
                <w:rPr>
                  <w:szCs w:val="21"/>
                </w:rPr>
                <w:tag w:val="Text eingeben"/>
                <w:id w:val="801972637"/>
                <w:placeholder>
                  <w:docPart w:val="2A44EF27E9B1488DBE35EF9C7EFA368D"/>
                </w:placeholder>
                <w15:color w:val="00CCFF"/>
              </w:sdtPr>
              <w:sdtEndPr/>
              <w:sdtContent>
                <w:sdt>
                  <w:sdtPr>
                    <w:rPr>
                      <w:szCs w:val="21"/>
                    </w:rPr>
                    <w:id w:val="-1053616615"/>
                    <w:placeholder>
                      <w:docPart w:val="CE0F7D7AAAF54231A36861FCFE527A59"/>
                    </w:placeholder>
                    <w15:color w:val="00CCFF"/>
                  </w:sdtPr>
                  <w:sdtEndPr/>
                  <w:sdtContent>
                    <w:r w:rsidR="00442475" w:rsidRPr="003D5F5E">
                      <w:rPr>
                        <w:rFonts w:eastAsia="Arial" w:cs="Times New Roman"/>
                        <w:sz w:val="20"/>
                        <w:szCs w:val="20"/>
                        <w:lang w:val="de-DE"/>
                      </w:rPr>
                      <w:t>Das Pflegekind ist in die Begleitung des Pflegeverhältnisses einbezogen und kann eigene Anliegen einbringen.</w:t>
                    </w:r>
                  </w:sdtContent>
                </w:sdt>
              </w:sdtContent>
            </w:sdt>
          </w:p>
        </w:tc>
      </w:tr>
      <w:tr w:rsidR="00E330CC" w:rsidRPr="008F7E8D" w:rsidTr="005F72A3">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5F72A3">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706414734"/>
                <w:placeholder>
                  <w:docPart w:val="29BD3B33DC1E4BCE806D231C6D78134C"/>
                </w:placeholder>
              </w:sdtPr>
              <w:sdtContent>
                <w:sdt>
                  <w:sdtPr>
                    <w:rPr>
                      <w:szCs w:val="21"/>
                    </w:rPr>
                    <w:alias w:val="gemäss Leistungsbeschreibung"/>
                    <w:tag w:val="gemäss Leistungsbeschreibung"/>
                    <w:id w:val="1323702792"/>
                    <w:placeholder>
                      <w:docPart w:val="660F8CB075A74FEFB14606311D91F67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281883410"/>
                <w:placeholder>
                  <w:docPart w:val="E48292003A304A989F254E49724B6F0F"/>
                </w:placeholder>
              </w:sdtPr>
              <w:sdtContent>
                <w:sdt>
                  <w:sdtPr>
                    <w:rPr>
                      <w:szCs w:val="21"/>
                    </w:rPr>
                    <w:alias w:val="gemäss Leistungsbeschreibung"/>
                    <w:tag w:val="gemäss Leistungsbeschreibung"/>
                    <w:id w:val="841751332"/>
                    <w:placeholder>
                      <w:docPart w:val="AD1CC91DBD3841B4BB1E18D589F3D75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2134624521"/>
                <w:placeholder>
                  <w:docPart w:val="DE785ECA2CC449D783D7E1B4A549B0DA"/>
                </w:placeholder>
                <w15:color w:val="00CCFF"/>
              </w:sdtPr>
              <w:sdtContent>
                <w:sdt>
                  <w:sdtPr>
                    <w:rPr>
                      <w:szCs w:val="21"/>
                    </w:rPr>
                    <w:id w:val="-26329461"/>
                    <w:placeholder>
                      <w:docPart w:val="C91A12D792A84947A004C57C43D5AC68"/>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228687335"/>
                <w:placeholder>
                  <w:docPart w:val="406278EBA69C45249C96D6410B74EBC4"/>
                </w:placeholder>
              </w:sdtPr>
              <w:sdtContent>
                <w:sdt>
                  <w:sdtPr>
                    <w:rPr>
                      <w:szCs w:val="21"/>
                    </w:rPr>
                    <w:tag w:val="Text eingeben"/>
                    <w:id w:val="-9683258"/>
                    <w:placeholder>
                      <w:docPart w:val="8F995539D7024F7B9288804AF5A19AB3"/>
                    </w:placeholder>
                    <w15:color w:val="00CCFF"/>
                  </w:sdtPr>
                  <w:sdtContent>
                    <w:sdt>
                      <w:sdtPr>
                        <w:rPr>
                          <w:szCs w:val="21"/>
                        </w:rPr>
                        <w:id w:val="1906723977"/>
                        <w:placeholder>
                          <w:docPart w:val="91E2BEC6F0DA4A5C92E72A0DC088E1B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2135130546"/>
                <w:placeholder>
                  <w:docPart w:val="F3427CEC70FB407A993CC9882CD10363"/>
                </w:placeholder>
              </w:sdtPr>
              <w:sdtContent>
                <w:sdt>
                  <w:sdtPr>
                    <w:rPr>
                      <w:szCs w:val="21"/>
                    </w:rPr>
                    <w:tag w:val="Text eingeben"/>
                    <w:id w:val="-345719127"/>
                    <w:placeholder>
                      <w:docPart w:val="99A6881459794CADB208EACFB6FFDB40"/>
                    </w:placeholder>
                    <w15:color w:val="00CCFF"/>
                  </w:sdtPr>
                  <w:sdtContent>
                    <w:sdt>
                      <w:sdtPr>
                        <w:rPr>
                          <w:szCs w:val="21"/>
                        </w:rPr>
                        <w:id w:val="-1066956036"/>
                        <w:placeholder>
                          <w:docPart w:val="37402454B448487B9F0C08E23009194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158113891"/>
                <w:placeholder>
                  <w:docPart w:val="38938005F4F64416B4A96BD5A98285BB"/>
                </w:placeholder>
              </w:sdtPr>
              <w:sdtContent>
                <w:sdt>
                  <w:sdtPr>
                    <w:rPr>
                      <w:szCs w:val="21"/>
                    </w:rPr>
                    <w:tag w:val="Text eingeben"/>
                    <w:id w:val="-1117292349"/>
                    <w:placeholder>
                      <w:docPart w:val="06874D04A42F4FDF81FEDE05061BEF02"/>
                    </w:placeholder>
                    <w15:color w:val="00CCFF"/>
                  </w:sdtPr>
                  <w:sdtContent>
                    <w:sdt>
                      <w:sdtPr>
                        <w:rPr>
                          <w:szCs w:val="21"/>
                        </w:rPr>
                        <w:id w:val="575943497"/>
                        <w:placeholder>
                          <w:docPart w:val="362EB88CC326404FA005969F87572673"/>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251728806"/>
                <w:placeholder>
                  <w:docPart w:val="03B3A91F957E45BCAAA62E25A15FF1A9"/>
                </w:placeholder>
              </w:sdtPr>
              <w:sdtContent>
                <w:sdt>
                  <w:sdtPr>
                    <w:rPr>
                      <w:szCs w:val="21"/>
                    </w:rPr>
                    <w:alias w:val="gemäss Leistungsbeschreibung"/>
                    <w:tag w:val="gemäss Leistungsbeschreibung"/>
                    <w:id w:val="929009742"/>
                    <w:placeholder>
                      <w:docPart w:val="F9BCA2F848D84031953ADFF3841A4B1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905636354"/>
                <w:placeholder>
                  <w:docPart w:val="893CF98B858D462B947C087E0C3B8505"/>
                </w:placeholder>
              </w:sdtPr>
              <w:sdtContent>
                <w:sdt>
                  <w:sdtPr>
                    <w:rPr>
                      <w:szCs w:val="21"/>
                    </w:rPr>
                    <w:alias w:val="gemäss Leistungsbeschreibung"/>
                    <w:tag w:val="gemäss Leistungsbeschreibung"/>
                    <w:id w:val="630513220"/>
                    <w:placeholder>
                      <w:docPart w:val="2D18C887D8EE471E8F2BE6D8BC6F42E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803120848"/>
                <w:placeholder>
                  <w:docPart w:val="BCA8D8D84BA9476BA51AF62FE0EB578A"/>
                </w:placeholder>
              </w:sdtPr>
              <w:sdtContent>
                <w:sdt>
                  <w:sdtPr>
                    <w:rPr>
                      <w:szCs w:val="21"/>
                    </w:rPr>
                    <w:tag w:val="Text eingeben"/>
                    <w:id w:val="-340860067"/>
                    <w:placeholder>
                      <w:docPart w:val="BB66DB678EEC42A3B9AA8C07028C06A7"/>
                    </w:placeholder>
                    <w15:color w:val="00CCFF"/>
                  </w:sdtPr>
                  <w:sdtContent>
                    <w:sdt>
                      <w:sdtPr>
                        <w:rPr>
                          <w:szCs w:val="21"/>
                        </w:rPr>
                        <w:id w:val="-615906261"/>
                        <w:placeholder>
                          <w:docPart w:val="51ADA38E36FF4503BE0859B00095A2C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557358536"/>
                <w:placeholder>
                  <w:docPart w:val="5BDDC3D4FE4246F0AF7D5CB74F6E8183"/>
                </w:placeholder>
              </w:sdtPr>
              <w:sdtContent>
                <w:sdt>
                  <w:sdtPr>
                    <w:rPr>
                      <w:szCs w:val="21"/>
                    </w:rPr>
                    <w:tag w:val="Text eingeben"/>
                    <w:id w:val="1556659776"/>
                    <w:placeholder>
                      <w:docPart w:val="6860E5F3BFCC45E0A7A3DFC1A40B807E"/>
                    </w:placeholder>
                    <w15:color w:val="00CCFF"/>
                  </w:sdtPr>
                  <w:sdtContent>
                    <w:sdt>
                      <w:sdtPr>
                        <w:rPr>
                          <w:szCs w:val="21"/>
                        </w:rPr>
                        <w:id w:val="-172958823"/>
                        <w:placeholder>
                          <w:docPart w:val="E7B3F0B9B4874CD1A24FEEE6C840659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401206733"/>
                <w:placeholder>
                  <w:docPart w:val="948FECC7568248C1B57AFEF625610C90"/>
                </w:placeholder>
              </w:sdtPr>
              <w:sdtContent>
                <w:sdt>
                  <w:sdtPr>
                    <w:rPr>
                      <w:szCs w:val="21"/>
                    </w:rPr>
                    <w:tag w:val="Text eingeben"/>
                    <w:id w:val="-2027390428"/>
                    <w:placeholder>
                      <w:docPart w:val="7FA714F75E8E4D30816F2029474A5D0A"/>
                    </w:placeholder>
                    <w15:color w:val="00CCFF"/>
                  </w:sdtPr>
                  <w:sdtContent>
                    <w:sdt>
                      <w:sdtPr>
                        <w:rPr>
                          <w:szCs w:val="21"/>
                        </w:rPr>
                        <w:id w:val="19442017"/>
                        <w:placeholder>
                          <w:docPart w:val="612BE7FB5FFD458C862581240A4D5BD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1199980216"/>
                <w:placeholder>
                  <w:docPart w:val="4254E054177B4555906CA839CFC80ABF"/>
                </w:placeholder>
              </w:sdtPr>
              <w:sdtContent>
                <w:sdt>
                  <w:sdtPr>
                    <w:rPr>
                      <w:szCs w:val="21"/>
                    </w:rPr>
                    <w:tag w:val="Text eingeben"/>
                    <w:id w:val="1603538690"/>
                    <w:placeholder>
                      <w:docPart w:val="6F125336EC4B47CCACD06BD7076A9904"/>
                    </w:placeholder>
                    <w15:color w:val="00CCFF"/>
                  </w:sdtPr>
                  <w:sdtContent>
                    <w:sdt>
                      <w:sdtPr>
                        <w:rPr>
                          <w:szCs w:val="21"/>
                        </w:rPr>
                        <w:id w:val="75022859"/>
                        <w:placeholder>
                          <w:docPart w:val="F4F292CE920841CBB51A27D1A459C0C8"/>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75860624"/>
                <w:placeholder>
                  <w:docPart w:val="385FAF1E295443779A5459C81C5B967E"/>
                </w:placeholder>
              </w:sdtPr>
              <w:sdtContent>
                <w:sdt>
                  <w:sdtPr>
                    <w:rPr>
                      <w:szCs w:val="21"/>
                    </w:rPr>
                    <w:alias w:val="gemäss Leistungsbeschreibung"/>
                    <w:tag w:val="gemäss Leistungsbeschreibung"/>
                    <w:id w:val="509807211"/>
                    <w:placeholder>
                      <w:docPart w:val="9C058424CF6E4A18A3CB1E83C7A5A5A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329832892"/>
                <w:placeholder>
                  <w:docPart w:val="6DC4C30DFB514DE188BA4D93B17434BA"/>
                </w:placeholder>
              </w:sdtPr>
              <w:sdtContent>
                <w:sdt>
                  <w:sdtPr>
                    <w:rPr>
                      <w:szCs w:val="21"/>
                    </w:rPr>
                    <w:alias w:val="gemäss Leistungsbeschreibung"/>
                    <w:tag w:val="gemäss Leistungsbeschreibung"/>
                    <w:id w:val="991840592"/>
                    <w:placeholder>
                      <w:docPart w:val="5CC5C8786063421FA2A7E0908258BB6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987322796"/>
                <w:placeholder>
                  <w:docPart w:val="8E478912198F4772B0AAC3C9A273E9EE"/>
                </w:placeholder>
              </w:sdtPr>
              <w:sdtContent>
                <w:sdt>
                  <w:sdtPr>
                    <w:rPr>
                      <w:szCs w:val="21"/>
                    </w:rPr>
                    <w:tag w:val="Text eingeben"/>
                    <w:id w:val="1394998779"/>
                    <w:placeholder>
                      <w:docPart w:val="E44FA0DADEF04B2A932B6429A75C8032"/>
                    </w:placeholder>
                    <w15:color w:val="00CCFF"/>
                  </w:sdtPr>
                  <w:sdtContent>
                    <w:sdt>
                      <w:sdtPr>
                        <w:rPr>
                          <w:szCs w:val="21"/>
                        </w:rPr>
                        <w:id w:val="-246112335"/>
                        <w:placeholder>
                          <w:docPart w:val="032F7A8CAC2140A9BD930E25021F269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331749967"/>
                <w:placeholder>
                  <w:docPart w:val="47B80091FA2D48CBA3B0E019467988C6"/>
                </w:placeholder>
              </w:sdtPr>
              <w:sdtContent>
                <w:sdt>
                  <w:sdtPr>
                    <w:rPr>
                      <w:szCs w:val="21"/>
                    </w:rPr>
                    <w:tag w:val="Text eingeben"/>
                    <w:id w:val="-1529641963"/>
                    <w:placeholder>
                      <w:docPart w:val="72654F9304084543B31F12C3DE160E2B"/>
                    </w:placeholder>
                    <w15:color w:val="00CCFF"/>
                  </w:sdtPr>
                  <w:sdtContent>
                    <w:sdt>
                      <w:sdtPr>
                        <w:rPr>
                          <w:szCs w:val="21"/>
                        </w:rPr>
                        <w:id w:val="2121879625"/>
                        <w:placeholder>
                          <w:docPart w:val="4F3516543DE24152A4405B0A9EAEBE3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692494333"/>
                <w:placeholder>
                  <w:docPart w:val="98567F78ECBA4694AB8751B0FB2E8DEA"/>
                </w:placeholder>
              </w:sdtPr>
              <w:sdtContent>
                <w:sdt>
                  <w:sdtPr>
                    <w:rPr>
                      <w:szCs w:val="21"/>
                    </w:rPr>
                    <w:tag w:val="Text eingeben"/>
                    <w:id w:val="1919051983"/>
                    <w:placeholder>
                      <w:docPart w:val="F1D3590058124A5F9B8458D1E25EACCC"/>
                    </w:placeholder>
                    <w15:color w:val="00CCFF"/>
                  </w:sdtPr>
                  <w:sdtContent>
                    <w:sdt>
                      <w:sdtPr>
                        <w:rPr>
                          <w:szCs w:val="21"/>
                        </w:rPr>
                        <w:id w:val="802275692"/>
                        <w:placeholder>
                          <w:docPart w:val="5890989C4D4B4D219040C4B7B6DEAA3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428890224"/>
                <w:placeholder>
                  <w:docPart w:val="375EB3F6BA1E4D489EBB8D1A69D8D471"/>
                </w:placeholder>
              </w:sdtPr>
              <w:sdtContent>
                <w:sdt>
                  <w:sdtPr>
                    <w:rPr>
                      <w:szCs w:val="21"/>
                    </w:rPr>
                    <w:tag w:val="Text eingeben"/>
                    <w:id w:val="1354387422"/>
                    <w:placeholder>
                      <w:docPart w:val="FC492551149C4DEC8B7F1EB0B04F0931"/>
                    </w:placeholder>
                    <w15:color w:val="00CCFF"/>
                  </w:sdtPr>
                  <w:sdtContent>
                    <w:sdt>
                      <w:sdtPr>
                        <w:rPr>
                          <w:szCs w:val="21"/>
                        </w:rPr>
                        <w:id w:val="1478888126"/>
                        <w:placeholder>
                          <w:docPart w:val="697DAC1C492B4034922C725123ADB834"/>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744211738"/>
                <w:placeholder>
                  <w:docPart w:val="8F6F4253098D4E69B769AB81CAE6D03E"/>
                </w:placeholder>
              </w:sdtPr>
              <w:sdtContent>
                <w:sdt>
                  <w:sdtPr>
                    <w:rPr>
                      <w:szCs w:val="21"/>
                    </w:rPr>
                    <w:alias w:val="gemäss Leistungsvereinbarung"/>
                    <w:tag w:val="gemäss Leistungsvereinbarung"/>
                    <w:id w:val="925391419"/>
                    <w:placeholder>
                      <w:docPart w:val="607A793325544699BADD347FAB00FF1B"/>
                    </w:placeholder>
                  </w:sdtPr>
                  <w:sdtContent>
                    <w:sdt>
                      <w:sdtPr>
                        <w:rPr>
                          <w:szCs w:val="21"/>
                        </w:rPr>
                        <w:alias w:val="gemäss Leistungsbeschreibung"/>
                        <w:tag w:val="gemäss Leistungsbeschreibung"/>
                        <w:id w:val="-366058769"/>
                        <w:placeholder>
                          <w:docPart w:val="5D716CE2BFE74DDCA5D61D9096FA833F"/>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867840767"/>
                <w:placeholder>
                  <w:docPart w:val="A4D8EAF072AC42C0BD1E631426611326"/>
                </w:placeholder>
              </w:sdtPr>
              <w:sdtContent>
                <w:sdt>
                  <w:sdtPr>
                    <w:rPr>
                      <w:szCs w:val="21"/>
                    </w:rPr>
                    <w:alias w:val="gemäss Leistungsvereinbarung"/>
                    <w:tag w:val="gemäss Leistungsvereinbarung"/>
                    <w:id w:val="-89785237"/>
                    <w:placeholder>
                      <w:docPart w:val="0954D8ED7F0348699074C64EFCA7405C"/>
                    </w:placeholder>
                  </w:sdtPr>
                  <w:sdtContent>
                    <w:sdt>
                      <w:sdtPr>
                        <w:rPr>
                          <w:szCs w:val="21"/>
                        </w:rPr>
                        <w:alias w:val="gemäss Leistungsvereinbarung"/>
                        <w:tag w:val="gemäss Leistungsvereinbarung"/>
                        <w:id w:val="-197311223"/>
                        <w:placeholder>
                          <w:docPart w:val="928DBA069C6749B2BF9ED2B5EE49DCE5"/>
                        </w:placeholder>
                      </w:sdtPr>
                      <w:sdtContent>
                        <w:sdt>
                          <w:sdtPr>
                            <w:rPr>
                              <w:szCs w:val="21"/>
                            </w:rPr>
                            <w:alias w:val="gemäss Leistungsvereinbarung"/>
                            <w:tag w:val="gemäss Leistungsvereinbarung"/>
                            <w:id w:val="-1200539393"/>
                            <w:placeholder>
                              <w:docPart w:val="5BEB5FE4EEFC4BA18C1F728DEB80F0F4"/>
                            </w:placeholder>
                            <w15:color w:val="00CCFF"/>
                          </w:sdtPr>
                          <w:sdtContent>
                            <w:sdt>
                              <w:sdtPr>
                                <w:rPr>
                                  <w:szCs w:val="21"/>
                                </w:rPr>
                                <w:alias w:val="gemäss Leistungsvereinbarung"/>
                                <w:tag w:val="gemäss Leistungsvereinbarung"/>
                                <w:id w:val="-382796616"/>
                                <w:placeholder>
                                  <w:docPart w:val="09DB011B3FC64A38A9315887519A7295"/>
                                </w:placeholder>
                              </w:sdtPr>
                              <w:sdtContent>
                                <w:sdt>
                                  <w:sdtPr>
                                    <w:rPr>
                                      <w:szCs w:val="21"/>
                                    </w:rPr>
                                    <w:alias w:val="gemäss Leistungsbeschreibung"/>
                                    <w:tag w:val="gemäss Leistungsbeschreibung"/>
                                    <w:id w:val="-2113577203"/>
                                    <w:placeholder>
                                      <w:docPart w:val="C63F13BC61EE4073A878BA4C79775AD7"/>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867916396"/>
                <w:placeholder>
                  <w:docPart w:val="0D1AE7886E90406B96FC3C07109E4572"/>
                </w:placeholder>
                <w15:color w:val="00CCFF"/>
              </w:sdtPr>
              <w:sdtContent>
                <w:sdt>
                  <w:sdtPr>
                    <w:rPr>
                      <w:szCs w:val="21"/>
                    </w:rPr>
                    <w:id w:val="-1892879706"/>
                    <w:placeholder>
                      <w:docPart w:val="C6CF3EC2E28C43E583C9BE751BD0E34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997697039"/>
                <w:placeholder>
                  <w:docPart w:val="CDF6091AB5224741BB9EC4EFA490B056"/>
                </w:placeholder>
              </w:sdtPr>
              <w:sdtContent>
                <w:sdt>
                  <w:sdtPr>
                    <w:rPr>
                      <w:szCs w:val="21"/>
                    </w:rPr>
                    <w:tag w:val="Text eingeben"/>
                    <w:id w:val="-250736286"/>
                    <w:placeholder>
                      <w:docPart w:val="801FA4678E4442F88A181A25F2582CA7"/>
                    </w:placeholder>
                    <w15:color w:val="00CCFF"/>
                  </w:sdtPr>
                  <w:sdtContent>
                    <w:sdt>
                      <w:sdtPr>
                        <w:rPr>
                          <w:szCs w:val="21"/>
                        </w:rPr>
                        <w:id w:val="933549653"/>
                        <w:placeholder>
                          <w:docPart w:val="A5D8F37699F54CCEBB30BB4E5A32709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733848563"/>
                <w:placeholder>
                  <w:docPart w:val="1A57AB368BA545858B546CA77CFB41FE"/>
                </w:placeholder>
              </w:sdtPr>
              <w:sdtContent>
                <w:sdt>
                  <w:sdtPr>
                    <w:rPr>
                      <w:szCs w:val="21"/>
                    </w:rPr>
                    <w:tag w:val="Text eingeben"/>
                    <w:id w:val="-1171094340"/>
                    <w:placeholder>
                      <w:docPart w:val="A25A4481922E487F9304327B80B6F09B"/>
                    </w:placeholder>
                    <w15:color w:val="00CCFF"/>
                  </w:sdtPr>
                  <w:sdtContent>
                    <w:sdt>
                      <w:sdtPr>
                        <w:rPr>
                          <w:szCs w:val="21"/>
                        </w:rPr>
                        <w:id w:val="2136827456"/>
                        <w:placeholder>
                          <w:docPart w:val="F5B9E685B27C458F8B047705A7251AB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408774031"/>
                <w:placeholder>
                  <w:docPart w:val="7B0F4AE5F5224E9898040D77F615BE7B"/>
                </w:placeholder>
              </w:sdtPr>
              <w:sdtContent>
                <w:sdt>
                  <w:sdtPr>
                    <w:rPr>
                      <w:szCs w:val="21"/>
                    </w:rPr>
                    <w:tag w:val="Text eingeben"/>
                    <w:id w:val="1300951543"/>
                    <w:placeholder>
                      <w:docPart w:val="781BD525DD004177BFED44941EAD9ECE"/>
                    </w:placeholder>
                    <w15:color w:val="00CCFF"/>
                  </w:sdtPr>
                  <w:sdtContent>
                    <w:sdt>
                      <w:sdtPr>
                        <w:rPr>
                          <w:szCs w:val="21"/>
                        </w:rPr>
                        <w:id w:val="-148137445"/>
                        <w:placeholder>
                          <w:docPart w:val="B2BD05703E8B4325BDB89C1FB444CECB"/>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365485714"/>
                <w:placeholder>
                  <w:docPart w:val="22B7C53F8E26409E8E3DCA2CC3EC5429"/>
                </w:placeholder>
              </w:sdtPr>
              <w:sdtContent>
                <w:sdt>
                  <w:sdtPr>
                    <w:rPr>
                      <w:szCs w:val="21"/>
                    </w:rPr>
                    <w:alias w:val="gemäss Leistungsbeschreibung"/>
                    <w:tag w:val="gemäss Leistungsbeschreibung"/>
                    <w:id w:val="1312600403"/>
                    <w:placeholder>
                      <w:docPart w:val="B862724939ED48A982C15341F032A0B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334732252"/>
                <w:placeholder>
                  <w:docPart w:val="59F3EBAD79E44BE4B68CC01552D62008"/>
                </w:placeholder>
              </w:sdtPr>
              <w:sdtContent>
                <w:sdt>
                  <w:sdtPr>
                    <w:rPr>
                      <w:szCs w:val="21"/>
                    </w:rPr>
                    <w:alias w:val="gemäss Leistungsbeschreibung"/>
                    <w:tag w:val="gemäss Leistungsbeschreibung"/>
                    <w:id w:val="-1410074675"/>
                    <w:placeholder>
                      <w:docPart w:val="05028103919749E58046EB968BC9FD4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609826379"/>
                <w:placeholder>
                  <w:docPart w:val="0BB0DBC86B51425484515F4D738CF325"/>
                </w:placeholder>
              </w:sdtPr>
              <w:sdtContent>
                <w:sdt>
                  <w:sdtPr>
                    <w:rPr>
                      <w:szCs w:val="21"/>
                    </w:rPr>
                    <w:tag w:val="Text eingeben"/>
                    <w:id w:val="-1767369382"/>
                    <w:placeholder>
                      <w:docPart w:val="AAE4511D7D66470882270B7CEE8A0B0B"/>
                    </w:placeholder>
                    <w15:color w:val="00CCFF"/>
                  </w:sdtPr>
                  <w:sdtContent>
                    <w:sdt>
                      <w:sdtPr>
                        <w:rPr>
                          <w:szCs w:val="21"/>
                        </w:rPr>
                        <w:id w:val="1479335915"/>
                        <w:placeholder>
                          <w:docPart w:val="278336E7A3A04E9D9D60A4ADAC04C928"/>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797441465"/>
                <w:placeholder>
                  <w:docPart w:val="48146113F72946AC98EA69C61A6D6FFA"/>
                </w:placeholder>
              </w:sdtPr>
              <w:sdtContent>
                <w:sdt>
                  <w:sdtPr>
                    <w:rPr>
                      <w:szCs w:val="21"/>
                    </w:rPr>
                    <w:tag w:val="Text eingeben"/>
                    <w:id w:val="1428616096"/>
                    <w:placeholder>
                      <w:docPart w:val="76CC3060156D43C2AC93EEF96F458A4C"/>
                    </w:placeholder>
                    <w15:color w:val="00CCFF"/>
                  </w:sdtPr>
                  <w:sdtContent>
                    <w:sdt>
                      <w:sdtPr>
                        <w:rPr>
                          <w:szCs w:val="21"/>
                        </w:rPr>
                        <w:id w:val="-1042363191"/>
                        <w:placeholder>
                          <w:docPart w:val="94EB08B9C07640DF93E0819948BA441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256593112"/>
                <w:placeholder>
                  <w:docPart w:val="484640D9AAE247A994577E4B5953E282"/>
                </w:placeholder>
              </w:sdtPr>
              <w:sdtContent>
                <w:sdt>
                  <w:sdtPr>
                    <w:rPr>
                      <w:szCs w:val="21"/>
                    </w:rPr>
                    <w:tag w:val="Text eingeben"/>
                    <w:id w:val="264899651"/>
                    <w:placeholder>
                      <w:docPart w:val="9C2A6FCD28F94C24AF851ACCB813D410"/>
                    </w:placeholder>
                    <w15:color w:val="00CCFF"/>
                  </w:sdtPr>
                  <w:sdtContent>
                    <w:sdt>
                      <w:sdtPr>
                        <w:rPr>
                          <w:szCs w:val="21"/>
                        </w:rPr>
                        <w:id w:val="-1389108732"/>
                        <w:placeholder>
                          <w:docPart w:val="1A60F686A30847C68DD99BA3F65C144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826094338"/>
                <w:placeholder>
                  <w:docPart w:val="49DFBA397D684753BB02C0643360CDD7"/>
                </w:placeholder>
              </w:sdtPr>
              <w:sdtContent>
                <w:sdt>
                  <w:sdtPr>
                    <w:rPr>
                      <w:szCs w:val="21"/>
                    </w:rPr>
                    <w:tag w:val="Text eingeben"/>
                    <w:id w:val="620035762"/>
                    <w:placeholder>
                      <w:docPart w:val="B19190D057B34EADA53D6819FB695034"/>
                    </w:placeholder>
                    <w15:color w:val="00CCFF"/>
                  </w:sdtPr>
                  <w:sdtContent>
                    <w:sdt>
                      <w:sdtPr>
                        <w:rPr>
                          <w:szCs w:val="21"/>
                        </w:rPr>
                        <w:id w:val="1679237799"/>
                        <w:placeholder>
                          <w:docPart w:val="CB883730671F491385CCAD81266D912C"/>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443AAB">
            <w:pPr>
              <w:rPr>
                <w:szCs w:val="21"/>
              </w:rPr>
            </w:pPr>
            <w:r w:rsidRPr="00EA02DA">
              <w:rPr>
                <w:b/>
                <w:szCs w:val="21"/>
              </w:rPr>
              <w:t>Bemerkungen Einrichtung zum Leistungsziel 4</w:t>
            </w:r>
            <w:r w:rsidRPr="008F7E8D">
              <w:rPr>
                <w:szCs w:val="21"/>
              </w:rPr>
              <w:t xml:space="preserve">: </w:t>
            </w:r>
            <w:sdt>
              <w:sdtPr>
                <w:rPr>
                  <w:szCs w:val="21"/>
                </w:rPr>
                <w:id w:val="-287124819"/>
                <w:placeholder>
                  <w:docPart w:val="ECCB365F52544C26B6437060982B9E19"/>
                </w:placeholder>
                <w15:color w:val="00CCFF"/>
              </w:sdtPr>
              <w:sdtEndPr/>
              <w:sdtContent>
                <w:sdt>
                  <w:sdtPr>
                    <w:rPr>
                      <w:szCs w:val="21"/>
                    </w:rPr>
                    <w:id w:val="1790400381"/>
                    <w:placeholder>
                      <w:docPart w:val="C807CE184286497D8267FA891AD4243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5F72A3">
        <w:tc>
          <w:tcPr>
            <w:tcW w:w="14272" w:type="dxa"/>
            <w:gridSpan w:val="6"/>
            <w:shd w:val="clear" w:color="auto" w:fill="FFFFFF" w:themeFill="background1"/>
          </w:tcPr>
          <w:p w:rsidR="002F28E6" w:rsidRPr="008F7E8D" w:rsidRDefault="002F28E6" w:rsidP="00443AAB">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EC6BF3221536430B98DC496DE5C81993"/>
                </w:placeholder>
              </w:sdtPr>
              <w:sdtEndPr/>
              <w:sdtContent>
                <w:sdt>
                  <w:sdtPr>
                    <w:rPr>
                      <w:szCs w:val="21"/>
                    </w:rPr>
                    <w:id w:val="-1941442615"/>
                    <w:placeholder>
                      <w:docPart w:val="9C15B79EB10A4D9ABA759FD6E88B57AD"/>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602DA8AEC59E464389E8F2DBE4E61742"/>
                </w:placeholder>
                <w:temporary/>
                <w:showingPlcHdr/>
                <w15:color w:val="00CCFF"/>
              </w:sdtPr>
              <w:sdtEndPr/>
              <w:sdtContent>
                <w:r w:rsidRPr="008F7E8D">
                  <w:rPr>
                    <w:rStyle w:val="Platzhaltertext"/>
                    <w:szCs w:val="21"/>
                  </w:rPr>
                  <w:t>Klicken Sie hier, um Text einzugeben.</w:t>
                </w:r>
              </w:sdtContent>
            </w:sdt>
          </w:p>
        </w:tc>
      </w:tr>
    </w:tbl>
    <w:p w:rsidR="00EF4748" w:rsidRDefault="00EF4748" w:rsidP="00E330CC">
      <w:pPr>
        <w:spacing w:after="200" w:line="240" w:lineRule="auto"/>
      </w:pPr>
    </w:p>
    <w:p w:rsidR="00EF4748" w:rsidRDefault="00EF474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5F72A3">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5</w:t>
            </w:r>
          </w:p>
          <w:p w:rsidR="00E330CC" w:rsidRPr="008F7E8D" w:rsidRDefault="004B1653" w:rsidP="00E330CC">
            <w:pPr>
              <w:rPr>
                <w:b/>
                <w:szCs w:val="21"/>
              </w:rPr>
            </w:pPr>
            <w:sdt>
              <w:sdtPr>
                <w:rPr>
                  <w:szCs w:val="21"/>
                </w:rPr>
                <w:tag w:val="Text eingeben"/>
                <w:id w:val="2035844472"/>
                <w:placeholder>
                  <w:docPart w:val="0E80B41F5600421FBFF38BF1CCD8C48F"/>
                </w:placeholder>
                <w15:color w:val="00CCFF"/>
              </w:sdtPr>
              <w:sdtEndPr/>
              <w:sdtContent>
                <w:sdt>
                  <w:sdtPr>
                    <w:rPr>
                      <w:szCs w:val="21"/>
                    </w:rPr>
                    <w:id w:val="-1401353859"/>
                    <w:placeholder>
                      <w:docPart w:val="591B9D31CF724E88B3CFF4AA089EB797"/>
                    </w:placeholder>
                    <w15:color w:val="00CCFF"/>
                  </w:sdtPr>
                  <w:sdtEndPr/>
                  <w:sdtContent>
                    <w:r w:rsidR="00442475">
                      <w:rPr>
                        <w:rFonts w:eastAsia="Arial" w:cs="Times New Roman"/>
                        <w:sz w:val="20"/>
                        <w:szCs w:val="20"/>
                        <w:lang w:val="de-DE"/>
                      </w:rPr>
                      <w:t xml:space="preserve">Die </w:t>
                    </w:r>
                    <w:r w:rsidR="00442475" w:rsidRPr="003D5F5E">
                      <w:rPr>
                        <w:rFonts w:eastAsia="Arial" w:cs="Times New Roman"/>
                        <w:sz w:val="20"/>
                        <w:szCs w:val="20"/>
                        <w:lang w:val="de-DE"/>
                      </w:rPr>
                      <w:t xml:space="preserve">Pflegefamilien sind in Krisensituationen </w:t>
                    </w:r>
                    <w:r w:rsidR="00442475">
                      <w:rPr>
                        <w:rFonts w:eastAsia="Arial" w:cs="Times New Roman"/>
                        <w:sz w:val="20"/>
                        <w:szCs w:val="20"/>
                        <w:lang w:val="de-DE"/>
                      </w:rPr>
                      <w:t xml:space="preserve">rund um die Uhr </w:t>
                    </w:r>
                    <w:r w:rsidR="00442475" w:rsidRPr="003D5F5E">
                      <w:rPr>
                        <w:rFonts w:eastAsia="Arial" w:cs="Times New Roman"/>
                        <w:sz w:val="20"/>
                        <w:szCs w:val="20"/>
                        <w:lang w:val="de-DE"/>
                      </w:rPr>
                      <w:t>unterstützt.</w:t>
                    </w:r>
                  </w:sdtContent>
                </w:sdt>
              </w:sdtContent>
            </w:sdt>
          </w:p>
        </w:tc>
      </w:tr>
      <w:tr w:rsidR="00E330CC" w:rsidRPr="008F7E8D" w:rsidTr="005F72A3">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D012E"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D012E"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5F72A3">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386141767"/>
                <w:placeholder>
                  <w:docPart w:val="B56AE9BCAED64B01ADC530EEDF03C7B6"/>
                </w:placeholder>
              </w:sdtPr>
              <w:sdtContent>
                <w:sdt>
                  <w:sdtPr>
                    <w:rPr>
                      <w:szCs w:val="21"/>
                    </w:rPr>
                    <w:alias w:val="gemäss Leistungsbeschreibung"/>
                    <w:tag w:val="gemäss Leistungsbeschreibung"/>
                    <w:id w:val="-1961637727"/>
                    <w:placeholder>
                      <w:docPart w:val="71245B5C36434CEDBA59821927BE4EB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600145602"/>
                <w:placeholder>
                  <w:docPart w:val="3004B150E89D45098C0158518BB27454"/>
                </w:placeholder>
              </w:sdtPr>
              <w:sdtContent>
                <w:sdt>
                  <w:sdtPr>
                    <w:rPr>
                      <w:szCs w:val="21"/>
                    </w:rPr>
                    <w:alias w:val="gemäss Leistungsbeschreibung"/>
                    <w:tag w:val="gemäss Leistungsbeschreibung"/>
                    <w:id w:val="1150941157"/>
                    <w:placeholder>
                      <w:docPart w:val="86808FE0DCEC45F58DD2D541DCA2B3D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908420731"/>
                <w:placeholder>
                  <w:docPart w:val="388704B6680B4ABEAE36FCF03D5DBFEF"/>
                </w:placeholder>
                <w15:color w:val="00CCFF"/>
              </w:sdtPr>
              <w:sdtContent>
                <w:sdt>
                  <w:sdtPr>
                    <w:rPr>
                      <w:szCs w:val="21"/>
                    </w:rPr>
                    <w:id w:val="1040944663"/>
                    <w:placeholder>
                      <w:docPart w:val="10C003B7B58D414896A12C13A300515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2034994076"/>
                <w:placeholder>
                  <w:docPart w:val="1B947303E0CC43F0AC36241265C00E59"/>
                </w:placeholder>
              </w:sdtPr>
              <w:sdtContent>
                <w:sdt>
                  <w:sdtPr>
                    <w:rPr>
                      <w:szCs w:val="21"/>
                    </w:rPr>
                    <w:tag w:val="Text eingeben"/>
                    <w:id w:val="1296960569"/>
                    <w:placeholder>
                      <w:docPart w:val="BE89B9FFCA074CF2960F3A018978ADB9"/>
                    </w:placeholder>
                    <w15:color w:val="00CCFF"/>
                  </w:sdtPr>
                  <w:sdtContent>
                    <w:sdt>
                      <w:sdtPr>
                        <w:rPr>
                          <w:szCs w:val="21"/>
                        </w:rPr>
                        <w:id w:val="941116342"/>
                        <w:placeholder>
                          <w:docPart w:val="3CFF1A86652A456694A6BE232B5C7A3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356885434"/>
                <w:placeholder>
                  <w:docPart w:val="35D6C344812E46399793A76006CE871B"/>
                </w:placeholder>
              </w:sdtPr>
              <w:sdtContent>
                <w:sdt>
                  <w:sdtPr>
                    <w:rPr>
                      <w:szCs w:val="21"/>
                    </w:rPr>
                    <w:tag w:val="Text eingeben"/>
                    <w:id w:val="1065912370"/>
                    <w:placeholder>
                      <w:docPart w:val="03B153E933D344888296BD24D8270709"/>
                    </w:placeholder>
                    <w15:color w:val="00CCFF"/>
                  </w:sdtPr>
                  <w:sdtContent>
                    <w:sdt>
                      <w:sdtPr>
                        <w:rPr>
                          <w:szCs w:val="21"/>
                        </w:rPr>
                        <w:id w:val="960923281"/>
                        <w:placeholder>
                          <w:docPart w:val="4D8881E5FD2B40E3ACAC5D98F690A4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223670493"/>
                <w:placeholder>
                  <w:docPart w:val="C9850A1D09D24009893E29FA69513269"/>
                </w:placeholder>
              </w:sdtPr>
              <w:sdtContent>
                <w:sdt>
                  <w:sdtPr>
                    <w:rPr>
                      <w:szCs w:val="21"/>
                    </w:rPr>
                    <w:tag w:val="Text eingeben"/>
                    <w:id w:val="-1320648756"/>
                    <w:placeholder>
                      <w:docPart w:val="25719E9010764FECBE923A8AD5599FF0"/>
                    </w:placeholder>
                    <w15:color w:val="00CCFF"/>
                  </w:sdtPr>
                  <w:sdtContent>
                    <w:sdt>
                      <w:sdtPr>
                        <w:rPr>
                          <w:szCs w:val="21"/>
                        </w:rPr>
                        <w:id w:val="167442487"/>
                        <w:placeholder>
                          <w:docPart w:val="8A911B5482D64226A78FE4F8333C44C8"/>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977228892"/>
                <w:placeholder>
                  <w:docPart w:val="44DEA4BD270E4058BD696326870726E4"/>
                </w:placeholder>
              </w:sdtPr>
              <w:sdtContent>
                <w:sdt>
                  <w:sdtPr>
                    <w:rPr>
                      <w:szCs w:val="21"/>
                    </w:rPr>
                    <w:alias w:val="gemäss Leistungsbeschreibung"/>
                    <w:tag w:val="gemäss Leistungsbeschreibung"/>
                    <w:id w:val="234441025"/>
                    <w:placeholder>
                      <w:docPart w:val="BC2704724A194837A2C7EA1E6576C33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650508089"/>
                <w:placeholder>
                  <w:docPart w:val="30E24ABF149A4F159627EC4B1651A1FE"/>
                </w:placeholder>
              </w:sdtPr>
              <w:sdtContent>
                <w:sdt>
                  <w:sdtPr>
                    <w:rPr>
                      <w:szCs w:val="21"/>
                    </w:rPr>
                    <w:alias w:val="gemäss Leistungsbeschreibung"/>
                    <w:tag w:val="gemäss Leistungsbeschreibung"/>
                    <w:id w:val="-1393577619"/>
                    <w:placeholder>
                      <w:docPart w:val="70C3A4C35B7E4414B62E04BD432AF66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339590374"/>
                <w:placeholder>
                  <w:docPart w:val="BD26B502FDEB4572B45747861A0630DD"/>
                </w:placeholder>
              </w:sdtPr>
              <w:sdtContent>
                <w:sdt>
                  <w:sdtPr>
                    <w:rPr>
                      <w:szCs w:val="21"/>
                    </w:rPr>
                    <w:tag w:val="Text eingeben"/>
                    <w:id w:val="522138573"/>
                    <w:placeholder>
                      <w:docPart w:val="0CB2B798131D430C9EBDE76F58A11474"/>
                    </w:placeholder>
                    <w15:color w:val="00CCFF"/>
                  </w:sdtPr>
                  <w:sdtContent>
                    <w:sdt>
                      <w:sdtPr>
                        <w:rPr>
                          <w:szCs w:val="21"/>
                        </w:rPr>
                        <w:id w:val="-2006968150"/>
                        <w:placeholder>
                          <w:docPart w:val="70939055BCAA4A8DBDD15342A0002AA7"/>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2105494198"/>
                <w:placeholder>
                  <w:docPart w:val="A4822D8915CF443185B993F41D2D0E35"/>
                </w:placeholder>
              </w:sdtPr>
              <w:sdtContent>
                <w:sdt>
                  <w:sdtPr>
                    <w:rPr>
                      <w:szCs w:val="21"/>
                    </w:rPr>
                    <w:tag w:val="Text eingeben"/>
                    <w:id w:val="985590915"/>
                    <w:placeholder>
                      <w:docPart w:val="7CF032123C3E4F1C99F3E6D61DBC1E8B"/>
                    </w:placeholder>
                    <w15:color w:val="00CCFF"/>
                  </w:sdtPr>
                  <w:sdtContent>
                    <w:sdt>
                      <w:sdtPr>
                        <w:rPr>
                          <w:szCs w:val="21"/>
                        </w:rPr>
                        <w:id w:val="-807170149"/>
                        <w:placeholder>
                          <w:docPart w:val="09EA0A6C7B5C469FAA3092B8A7340F4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1753498723"/>
                <w:placeholder>
                  <w:docPart w:val="85BD65FE14284249A3ABAFE233EE8B6C"/>
                </w:placeholder>
              </w:sdtPr>
              <w:sdtContent>
                <w:sdt>
                  <w:sdtPr>
                    <w:rPr>
                      <w:szCs w:val="21"/>
                    </w:rPr>
                    <w:tag w:val="Text eingeben"/>
                    <w:id w:val="-592013800"/>
                    <w:placeholder>
                      <w:docPart w:val="8EAC47D6921A42E599F1FB8F234C08C2"/>
                    </w:placeholder>
                    <w15:color w:val="00CCFF"/>
                  </w:sdtPr>
                  <w:sdtContent>
                    <w:sdt>
                      <w:sdtPr>
                        <w:rPr>
                          <w:szCs w:val="21"/>
                        </w:rPr>
                        <w:id w:val="2035307448"/>
                        <w:placeholder>
                          <w:docPart w:val="0ACB6EF6399246288A2CB7EC865E2CC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489686852"/>
                <w:placeholder>
                  <w:docPart w:val="79E2A97CB50F4D21BD983041015B191E"/>
                </w:placeholder>
              </w:sdtPr>
              <w:sdtContent>
                <w:sdt>
                  <w:sdtPr>
                    <w:rPr>
                      <w:szCs w:val="21"/>
                    </w:rPr>
                    <w:tag w:val="Text eingeben"/>
                    <w:id w:val="-93092134"/>
                    <w:placeholder>
                      <w:docPart w:val="F0EA68D06ACE4F53B06C358E63767D97"/>
                    </w:placeholder>
                    <w15:color w:val="00CCFF"/>
                  </w:sdtPr>
                  <w:sdtContent>
                    <w:sdt>
                      <w:sdtPr>
                        <w:rPr>
                          <w:szCs w:val="21"/>
                        </w:rPr>
                        <w:id w:val="-1514447347"/>
                        <w:placeholder>
                          <w:docPart w:val="F7D7342CBEFB4AC99FBF0179AD5E405A"/>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27487708"/>
                <w:placeholder>
                  <w:docPart w:val="7E482F7391964183A9CFA014423ABBE4"/>
                </w:placeholder>
              </w:sdtPr>
              <w:sdtContent>
                <w:sdt>
                  <w:sdtPr>
                    <w:rPr>
                      <w:szCs w:val="21"/>
                    </w:rPr>
                    <w:alias w:val="gemäss Leistungsbeschreibung"/>
                    <w:tag w:val="gemäss Leistungsbeschreibung"/>
                    <w:id w:val="2078020684"/>
                    <w:placeholder>
                      <w:docPart w:val="4230953D31F74999AD416B034FC337C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93145321"/>
                <w:placeholder>
                  <w:docPart w:val="9B484E7750654E0CAB942FCBD461FA2E"/>
                </w:placeholder>
              </w:sdtPr>
              <w:sdtContent>
                <w:sdt>
                  <w:sdtPr>
                    <w:rPr>
                      <w:szCs w:val="21"/>
                    </w:rPr>
                    <w:alias w:val="gemäss Leistungsbeschreibung"/>
                    <w:tag w:val="gemäss Leistungsbeschreibung"/>
                    <w:id w:val="1756788094"/>
                    <w:placeholder>
                      <w:docPart w:val="55320ED0B59A4903879B917350F78BD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849250315"/>
                <w:placeholder>
                  <w:docPart w:val="BCAB685D43B746CD8624FE1BAB044A50"/>
                </w:placeholder>
              </w:sdtPr>
              <w:sdtContent>
                <w:sdt>
                  <w:sdtPr>
                    <w:rPr>
                      <w:szCs w:val="21"/>
                    </w:rPr>
                    <w:tag w:val="Text eingeben"/>
                    <w:id w:val="1323158978"/>
                    <w:placeholder>
                      <w:docPart w:val="D861FBBEFAD5425AA370C7AA2BEE3A20"/>
                    </w:placeholder>
                    <w15:color w:val="00CCFF"/>
                  </w:sdtPr>
                  <w:sdtContent>
                    <w:sdt>
                      <w:sdtPr>
                        <w:rPr>
                          <w:szCs w:val="21"/>
                        </w:rPr>
                        <w:id w:val="-44146358"/>
                        <w:placeholder>
                          <w:docPart w:val="A0E5568F33E34F9C9E10E9163B03B6F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394279674"/>
                <w:placeholder>
                  <w:docPart w:val="631D8C576F814AA38FDA0C6319E5DC79"/>
                </w:placeholder>
              </w:sdtPr>
              <w:sdtContent>
                <w:sdt>
                  <w:sdtPr>
                    <w:rPr>
                      <w:szCs w:val="21"/>
                    </w:rPr>
                    <w:tag w:val="Text eingeben"/>
                    <w:id w:val="-2145418525"/>
                    <w:placeholder>
                      <w:docPart w:val="C5855C33B22F410893D0A0D4ADD6147F"/>
                    </w:placeholder>
                    <w15:color w:val="00CCFF"/>
                  </w:sdtPr>
                  <w:sdtContent>
                    <w:sdt>
                      <w:sdtPr>
                        <w:rPr>
                          <w:szCs w:val="21"/>
                        </w:rPr>
                        <w:id w:val="-1432276379"/>
                        <w:placeholder>
                          <w:docPart w:val="F89B434926164F0EA49DEB1413148C3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431655513"/>
                <w:placeholder>
                  <w:docPart w:val="DEBEC2244FE047EC83400F57E7956643"/>
                </w:placeholder>
              </w:sdtPr>
              <w:sdtContent>
                <w:sdt>
                  <w:sdtPr>
                    <w:rPr>
                      <w:szCs w:val="21"/>
                    </w:rPr>
                    <w:tag w:val="Text eingeben"/>
                    <w:id w:val="-1699076590"/>
                    <w:placeholder>
                      <w:docPart w:val="2734AC34787D45BCA86F1495132CEAFE"/>
                    </w:placeholder>
                    <w15:color w:val="00CCFF"/>
                  </w:sdtPr>
                  <w:sdtContent>
                    <w:sdt>
                      <w:sdtPr>
                        <w:rPr>
                          <w:szCs w:val="21"/>
                        </w:rPr>
                        <w:id w:val="-753585485"/>
                        <w:placeholder>
                          <w:docPart w:val="66E86A52D65749D5BE6641AC282B5C7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080258264"/>
                <w:placeholder>
                  <w:docPart w:val="0A9D5E1C6E6D46D0AB6F18411ADFB56B"/>
                </w:placeholder>
              </w:sdtPr>
              <w:sdtContent>
                <w:sdt>
                  <w:sdtPr>
                    <w:rPr>
                      <w:szCs w:val="21"/>
                    </w:rPr>
                    <w:tag w:val="Text eingeben"/>
                    <w:id w:val="-1080208867"/>
                    <w:placeholder>
                      <w:docPart w:val="CC31A85FCFD04345AC172C0B2997F472"/>
                    </w:placeholder>
                    <w15:color w:val="00CCFF"/>
                  </w:sdtPr>
                  <w:sdtContent>
                    <w:sdt>
                      <w:sdtPr>
                        <w:rPr>
                          <w:szCs w:val="21"/>
                        </w:rPr>
                        <w:id w:val="2089959155"/>
                        <w:placeholder>
                          <w:docPart w:val="B46C2BD47B0943F7852F81F2737BA6CB"/>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832948936"/>
                <w:placeholder>
                  <w:docPart w:val="DB740AD12BD245A5A1583130FC63642E"/>
                </w:placeholder>
              </w:sdtPr>
              <w:sdtContent>
                <w:sdt>
                  <w:sdtPr>
                    <w:rPr>
                      <w:szCs w:val="21"/>
                    </w:rPr>
                    <w:alias w:val="gemäss Leistungsvereinbarung"/>
                    <w:tag w:val="gemäss Leistungsvereinbarung"/>
                    <w:id w:val="-1166777163"/>
                    <w:placeholder>
                      <w:docPart w:val="1CE17B2337D04563975C936A88CA4C2D"/>
                    </w:placeholder>
                  </w:sdtPr>
                  <w:sdtContent>
                    <w:sdt>
                      <w:sdtPr>
                        <w:rPr>
                          <w:szCs w:val="21"/>
                        </w:rPr>
                        <w:alias w:val="gemäss Leistungsbeschreibung"/>
                        <w:tag w:val="gemäss Leistungsbeschreibung"/>
                        <w:id w:val="-755828247"/>
                        <w:placeholder>
                          <w:docPart w:val="EB0393ECD50F42C9A151645170EA2C6B"/>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942069504"/>
                <w:placeholder>
                  <w:docPart w:val="F6B0C60BEC2244C1AA23A961EC6BD95F"/>
                </w:placeholder>
              </w:sdtPr>
              <w:sdtContent>
                <w:sdt>
                  <w:sdtPr>
                    <w:rPr>
                      <w:szCs w:val="21"/>
                    </w:rPr>
                    <w:alias w:val="gemäss Leistungsvereinbarung"/>
                    <w:tag w:val="gemäss Leistungsvereinbarung"/>
                    <w:id w:val="958064684"/>
                    <w:placeholder>
                      <w:docPart w:val="01D60F2A9D66453399D57ABC61FBF53A"/>
                    </w:placeholder>
                  </w:sdtPr>
                  <w:sdtContent>
                    <w:sdt>
                      <w:sdtPr>
                        <w:rPr>
                          <w:szCs w:val="21"/>
                        </w:rPr>
                        <w:alias w:val="gemäss Leistungsvereinbarung"/>
                        <w:tag w:val="gemäss Leistungsvereinbarung"/>
                        <w:id w:val="1508791887"/>
                        <w:placeholder>
                          <w:docPart w:val="B4278F44CA0F40E1ACC1D03D06FEA02C"/>
                        </w:placeholder>
                      </w:sdtPr>
                      <w:sdtContent>
                        <w:sdt>
                          <w:sdtPr>
                            <w:rPr>
                              <w:szCs w:val="21"/>
                            </w:rPr>
                            <w:alias w:val="gemäss Leistungsvereinbarung"/>
                            <w:tag w:val="gemäss Leistungsvereinbarung"/>
                            <w:id w:val="1522581663"/>
                            <w:placeholder>
                              <w:docPart w:val="6BCB8D67ABF0462692B042856E03BC91"/>
                            </w:placeholder>
                            <w15:color w:val="00CCFF"/>
                          </w:sdtPr>
                          <w:sdtContent>
                            <w:sdt>
                              <w:sdtPr>
                                <w:rPr>
                                  <w:szCs w:val="21"/>
                                </w:rPr>
                                <w:alias w:val="gemäss Leistungsvereinbarung"/>
                                <w:tag w:val="gemäss Leistungsvereinbarung"/>
                                <w:id w:val="-12299448"/>
                                <w:placeholder>
                                  <w:docPart w:val="C341F3E591BE4C0898F2C302D7D3AA68"/>
                                </w:placeholder>
                              </w:sdtPr>
                              <w:sdtContent>
                                <w:sdt>
                                  <w:sdtPr>
                                    <w:rPr>
                                      <w:szCs w:val="21"/>
                                    </w:rPr>
                                    <w:alias w:val="gemäss Leistungsbeschreibung"/>
                                    <w:tag w:val="gemäss Leistungsbeschreibung"/>
                                    <w:id w:val="1037013979"/>
                                    <w:placeholder>
                                      <w:docPart w:val="D862A390AD5B4F31A2312BEA2C337CD1"/>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849402767"/>
                <w:placeholder>
                  <w:docPart w:val="812FB14EA9FE461181426812211ADE03"/>
                </w:placeholder>
                <w15:color w:val="00CCFF"/>
              </w:sdtPr>
              <w:sdtContent>
                <w:sdt>
                  <w:sdtPr>
                    <w:rPr>
                      <w:szCs w:val="21"/>
                    </w:rPr>
                    <w:id w:val="35399373"/>
                    <w:placeholder>
                      <w:docPart w:val="B8AD61DDF1BC4C5E9FF5F15E0936769A"/>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969357742"/>
                <w:placeholder>
                  <w:docPart w:val="97054428A7CA409CA94CC3EC5F964985"/>
                </w:placeholder>
              </w:sdtPr>
              <w:sdtContent>
                <w:sdt>
                  <w:sdtPr>
                    <w:rPr>
                      <w:szCs w:val="21"/>
                    </w:rPr>
                    <w:tag w:val="Text eingeben"/>
                    <w:id w:val="-1454249202"/>
                    <w:placeholder>
                      <w:docPart w:val="38C49DFA1A93467B9DF10637AF498411"/>
                    </w:placeholder>
                    <w15:color w:val="00CCFF"/>
                  </w:sdtPr>
                  <w:sdtContent>
                    <w:sdt>
                      <w:sdtPr>
                        <w:rPr>
                          <w:szCs w:val="21"/>
                        </w:rPr>
                        <w:id w:val="-146285933"/>
                        <w:placeholder>
                          <w:docPart w:val="FB0E2E6E74E4435E8B88D9FFAFF8CB4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302927760"/>
                <w:placeholder>
                  <w:docPart w:val="4F67887ADF7544AB9F71A5C8B23D45AB"/>
                </w:placeholder>
              </w:sdtPr>
              <w:sdtContent>
                <w:sdt>
                  <w:sdtPr>
                    <w:rPr>
                      <w:szCs w:val="21"/>
                    </w:rPr>
                    <w:tag w:val="Text eingeben"/>
                    <w:id w:val="-907456195"/>
                    <w:placeholder>
                      <w:docPart w:val="1F1E783857B042638D73A08B6D199FA8"/>
                    </w:placeholder>
                    <w15:color w:val="00CCFF"/>
                  </w:sdtPr>
                  <w:sdtContent>
                    <w:sdt>
                      <w:sdtPr>
                        <w:rPr>
                          <w:szCs w:val="21"/>
                        </w:rPr>
                        <w:id w:val="-391122731"/>
                        <w:placeholder>
                          <w:docPart w:val="0D92E5E00B7046B4919D88B39EF517E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2098864727"/>
                <w:placeholder>
                  <w:docPart w:val="5B31B33679CB4941976CE966DB31CCDF"/>
                </w:placeholder>
              </w:sdtPr>
              <w:sdtContent>
                <w:sdt>
                  <w:sdtPr>
                    <w:rPr>
                      <w:szCs w:val="21"/>
                    </w:rPr>
                    <w:tag w:val="Text eingeben"/>
                    <w:id w:val="272215645"/>
                    <w:placeholder>
                      <w:docPart w:val="66F6C4358A0847CBA39536AB95A75CAD"/>
                    </w:placeholder>
                    <w15:color w:val="00CCFF"/>
                  </w:sdtPr>
                  <w:sdtContent>
                    <w:sdt>
                      <w:sdtPr>
                        <w:rPr>
                          <w:szCs w:val="21"/>
                        </w:rPr>
                        <w:id w:val="-1808623769"/>
                        <w:placeholder>
                          <w:docPart w:val="BC0672FAFC6B4E768AE0162797D3A6EB"/>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590231462"/>
                <w:placeholder>
                  <w:docPart w:val="16424D9F8B874F21BCCE4F497B9242DC"/>
                </w:placeholder>
              </w:sdtPr>
              <w:sdtContent>
                <w:sdt>
                  <w:sdtPr>
                    <w:rPr>
                      <w:szCs w:val="21"/>
                    </w:rPr>
                    <w:alias w:val="gemäss Leistungsbeschreibung"/>
                    <w:tag w:val="gemäss Leistungsbeschreibung"/>
                    <w:id w:val="1036162240"/>
                    <w:placeholder>
                      <w:docPart w:val="427F2701CBBC4BEB82D31B8B833B2E0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321279409"/>
                <w:placeholder>
                  <w:docPart w:val="330A99FF5678423DA256E13D5FECE129"/>
                </w:placeholder>
              </w:sdtPr>
              <w:sdtContent>
                <w:sdt>
                  <w:sdtPr>
                    <w:rPr>
                      <w:szCs w:val="21"/>
                    </w:rPr>
                    <w:alias w:val="gemäss Leistungsbeschreibung"/>
                    <w:tag w:val="gemäss Leistungsbeschreibung"/>
                    <w:id w:val="91138196"/>
                    <w:placeholder>
                      <w:docPart w:val="643A365A46CF4417BC2F77DD8AF5404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846006790"/>
                <w:placeholder>
                  <w:docPart w:val="74D15AFCFB8C4F8BB61B827068C01ED1"/>
                </w:placeholder>
              </w:sdtPr>
              <w:sdtContent>
                <w:sdt>
                  <w:sdtPr>
                    <w:rPr>
                      <w:szCs w:val="21"/>
                    </w:rPr>
                    <w:tag w:val="Text eingeben"/>
                    <w:id w:val="1699967905"/>
                    <w:placeholder>
                      <w:docPart w:val="B0B358F8E6664F49A1CB463C1BF413F4"/>
                    </w:placeholder>
                    <w15:color w:val="00CCFF"/>
                  </w:sdtPr>
                  <w:sdtContent>
                    <w:sdt>
                      <w:sdtPr>
                        <w:rPr>
                          <w:szCs w:val="21"/>
                        </w:rPr>
                        <w:id w:val="851384368"/>
                        <w:placeholder>
                          <w:docPart w:val="4D69500B57FB44FAA4D345A1F90FF11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769744466"/>
                <w:placeholder>
                  <w:docPart w:val="A8FE4FA34D344E85BA4BCC74DFBCEDC9"/>
                </w:placeholder>
              </w:sdtPr>
              <w:sdtContent>
                <w:sdt>
                  <w:sdtPr>
                    <w:rPr>
                      <w:szCs w:val="21"/>
                    </w:rPr>
                    <w:tag w:val="Text eingeben"/>
                    <w:id w:val="-1003051934"/>
                    <w:placeholder>
                      <w:docPart w:val="4F552FF8F2C046C68C21205922788E2D"/>
                    </w:placeholder>
                    <w15:color w:val="00CCFF"/>
                  </w:sdtPr>
                  <w:sdtContent>
                    <w:sdt>
                      <w:sdtPr>
                        <w:rPr>
                          <w:szCs w:val="21"/>
                        </w:rPr>
                        <w:id w:val="-1776556816"/>
                        <w:placeholder>
                          <w:docPart w:val="B5370E1E670A4BED86A712C3EC99329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049888504"/>
                <w:placeholder>
                  <w:docPart w:val="464355D7937449C8905B0DB278565D09"/>
                </w:placeholder>
              </w:sdtPr>
              <w:sdtContent>
                <w:sdt>
                  <w:sdtPr>
                    <w:rPr>
                      <w:szCs w:val="21"/>
                    </w:rPr>
                    <w:tag w:val="Text eingeben"/>
                    <w:id w:val="-1715573745"/>
                    <w:placeholder>
                      <w:docPart w:val="DA064436526D4171B227C59A6155CDAB"/>
                    </w:placeholder>
                    <w15:color w:val="00CCFF"/>
                  </w:sdtPr>
                  <w:sdtContent>
                    <w:sdt>
                      <w:sdtPr>
                        <w:rPr>
                          <w:szCs w:val="21"/>
                        </w:rPr>
                        <w:id w:val="-906299887"/>
                        <w:placeholder>
                          <w:docPart w:val="DE5B8330F9D64DE385D25FFDFEDDA1E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353076508"/>
                <w:placeholder>
                  <w:docPart w:val="2C6B9779F0AE49DAB9A3C1748408969E"/>
                </w:placeholder>
              </w:sdtPr>
              <w:sdtContent>
                <w:sdt>
                  <w:sdtPr>
                    <w:rPr>
                      <w:szCs w:val="21"/>
                    </w:rPr>
                    <w:tag w:val="Text eingeben"/>
                    <w:id w:val="-114446497"/>
                    <w:placeholder>
                      <w:docPart w:val="86C910F20E224A3684F3C7737DE9CF9D"/>
                    </w:placeholder>
                    <w15:color w:val="00CCFF"/>
                  </w:sdtPr>
                  <w:sdtContent>
                    <w:sdt>
                      <w:sdtPr>
                        <w:rPr>
                          <w:szCs w:val="21"/>
                        </w:rPr>
                        <w:id w:val="870499479"/>
                        <w:placeholder>
                          <w:docPart w:val="71CCC06971A6468E998BEDB86F846B64"/>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443AAB">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74AA44D8FC7D4BA2B9F6EEE0F88FE770"/>
                </w:placeholder>
                <w15:color w:val="00CCFF"/>
              </w:sdtPr>
              <w:sdtEndPr/>
              <w:sdtContent>
                <w:sdt>
                  <w:sdtPr>
                    <w:rPr>
                      <w:szCs w:val="21"/>
                    </w:rPr>
                    <w:id w:val="2133356361"/>
                    <w:placeholder>
                      <w:docPart w:val="0B5FD5C2C4F543E288184A7DC1EA4879"/>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5F72A3">
        <w:tc>
          <w:tcPr>
            <w:tcW w:w="14272" w:type="dxa"/>
            <w:gridSpan w:val="6"/>
            <w:shd w:val="clear" w:color="auto" w:fill="FFFFFF" w:themeFill="background1"/>
          </w:tcPr>
          <w:p w:rsidR="002F28E6" w:rsidRPr="008F7E8D" w:rsidRDefault="002F28E6" w:rsidP="00443AAB">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CD3592C5DDCC43B68867EDBD4A35B095"/>
                </w:placeholder>
              </w:sdtPr>
              <w:sdtEndPr/>
              <w:sdtContent>
                <w:sdt>
                  <w:sdtPr>
                    <w:rPr>
                      <w:szCs w:val="21"/>
                    </w:rPr>
                    <w:id w:val="710935513"/>
                    <w:placeholder>
                      <w:docPart w:val="5B8CD65F53A544E497D30C0BFBA3D7D2"/>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E14B0813A6274506A1A35072F22E98B2"/>
                </w:placeholder>
                <w:temporary/>
                <w:showingPlcHdr/>
                <w15:color w:val="00CCFF"/>
              </w:sdtPr>
              <w:sdtEndPr/>
              <w:sdtContent>
                <w:r w:rsidRPr="008F7E8D">
                  <w:rPr>
                    <w:rStyle w:val="Platzhaltertext"/>
                    <w:szCs w:val="21"/>
                  </w:rPr>
                  <w:t>Klicken Sie hier, um Text einzugeben.</w:t>
                </w:r>
              </w:sdtContent>
            </w:sdt>
          </w:p>
        </w:tc>
      </w:tr>
    </w:tbl>
    <w:p w:rsidR="00EF4748" w:rsidRDefault="00EF4748" w:rsidP="00E330CC">
      <w:pPr>
        <w:spacing w:after="200" w:line="240" w:lineRule="auto"/>
      </w:pPr>
    </w:p>
    <w:p w:rsidR="00EF4748" w:rsidRDefault="00EF474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442475" w:rsidRPr="008F7E8D" w:rsidTr="005F72A3">
        <w:tc>
          <w:tcPr>
            <w:tcW w:w="14272" w:type="dxa"/>
            <w:gridSpan w:val="6"/>
            <w:shd w:val="clear" w:color="auto" w:fill="40B6E3" w:themeFill="accent2" w:themeFillShade="BF"/>
          </w:tcPr>
          <w:p w:rsidR="00442475" w:rsidRPr="008F7E8D" w:rsidRDefault="00442475" w:rsidP="00F55EAC">
            <w:pPr>
              <w:rPr>
                <w:b/>
                <w:szCs w:val="21"/>
              </w:rPr>
            </w:pPr>
            <w:r>
              <w:rPr>
                <w:b/>
                <w:szCs w:val="21"/>
              </w:rPr>
              <w:lastRenderedPageBreak/>
              <w:t>Leistungsziel 6</w:t>
            </w:r>
          </w:p>
          <w:p w:rsidR="00442475" w:rsidRPr="008F7E8D" w:rsidRDefault="004B1653" w:rsidP="00F55EAC">
            <w:pPr>
              <w:rPr>
                <w:b/>
                <w:szCs w:val="21"/>
              </w:rPr>
            </w:pPr>
            <w:sdt>
              <w:sdtPr>
                <w:rPr>
                  <w:szCs w:val="21"/>
                </w:rPr>
                <w:tag w:val="Text eingeben"/>
                <w:id w:val="1240216322"/>
                <w:placeholder>
                  <w:docPart w:val="C26701CE5C86450D9D48558BC532B398"/>
                </w:placeholder>
                <w15:color w:val="00CCFF"/>
              </w:sdtPr>
              <w:sdtEndPr/>
              <w:sdtContent>
                <w:r w:rsidR="00442475">
                  <w:rPr>
                    <w:rFonts w:eastAsia="Arial" w:cs="Times New Roman"/>
                    <w:sz w:val="20"/>
                    <w:szCs w:val="20"/>
                    <w:lang w:val="de-DE"/>
                  </w:rPr>
                  <w:t>Die Eltern und d</w:t>
                </w:r>
                <w:r w:rsidR="00442475" w:rsidRPr="003D5F5E">
                  <w:rPr>
                    <w:rFonts w:eastAsia="Arial" w:cs="Times New Roman"/>
                    <w:sz w:val="20"/>
                    <w:szCs w:val="20"/>
                    <w:lang w:val="de-DE"/>
                  </w:rPr>
                  <w:t xml:space="preserve">as Herkunftsmilieu </w:t>
                </w:r>
                <w:r w:rsidR="00442475">
                  <w:rPr>
                    <w:rFonts w:eastAsia="Arial" w:cs="Times New Roman"/>
                    <w:sz w:val="20"/>
                    <w:szCs w:val="20"/>
                    <w:lang w:val="de-DE"/>
                  </w:rPr>
                  <w:t>sind</w:t>
                </w:r>
                <w:r w:rsidR="00442475" w:rsidRPr="003D5F5E">
                  <w:rPr>
                    <w:rFonts w:eastAsia="Arial" w:cs="Times New Roman"/>
                    <w:sz w:val="20"/>
                    <w:szCs w:val="20"/>
                    <w:lang w:val="de-DE"/>
                  </w:rPr>
                  <w:t xml:space="preserve"> </w:t>
                </w:r>
                <w:r w:rsidR="00442475">
                  <w:rPr>
                    <w:rFonts w:eastAsia="Arial" w:cs="Times New Roman"/>
                    <w:sz w:val="20"/>
                    <w:szCs w:val="20"/>
                    <w:lang w:val="de-DE"/>
                  </w:rPr>
                  <w:t>angemessen</w:t>
                </w:r>
                <w:r w:rsidR="00442475" w:rsidRPr="003D5F5E">
                  <w:rPr>
                    <w:rFonts w:eastAsia="Arial" w:cs="Times New Roman"/>
                    <w:sz w:val="20"/>
                    <w:szCs w:val="20"/>
                    <w:lang w:val="de-DE"/>
                  </w:rPr>
                  <w:t xml:space="preserve"> in das Pflegeverhältnis einbezogen.</w:t>
                </w:r>
              </w:sdtContent>
            </w:sdt>
          </w:p>
        </w:tc>
      </w:tr>
      <w:tr w:rsidR="00442475" w:rsidRPr="008F7E8D" w:rsidTr="005F72A3">
        <w:tc>
          <w:tcPr>
            <w:tcW w:w="2775" w:type="dxa"/>
            <w:vMerge w:val="restart"/>
            <w:shd w:val="clear" w:color="auto" w:fill="D5EEF9" w:themeFill="accent2" w:themeFillTint="66"/>
          </w:tcPr>
          <w:p w:rsidR="00442475" w:rsidRPr="008F7E8D" w:rsidRDefault="00442475" w:rsidP="00F55EAC">
            <w:pPr>
              <w:spacing w:line="240" w:lineRule="auto"/>
              <w:jc w:val="center"/>
              <w:rPr>
                <w:szCs w:val="21"/>
              </w:rPr>
            </w:pPr>
            <w:r w:rsidRPr="008F7E8D">
              <w:rPr>
                <w:szCs w:val="21"/>
              </w:rPr>
              <w:t xml:space="preserve">Vereinbarte Indikatoren </w:t>
            </w:r>
          </w:p>
          <w:p w:rsidR="00442475" w:rsidRPr="008F7E8D" w:rsidRDefault="00442475" w:rsidP="00F55EA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442475" w:rsidRPr="008F7E8D" w:rsidRDefault="00442475" w:rsidP="00F55EAC">
            <w:pPr>
              <w:spacing w:line="240" w:lineRule="auto"/>
              <w:jc w:val="center"/>
              <w:rPr>
                <w:szCs w:val="21"/>
              </w:rPr>
            </w:pPr>
            <w:r w:rsidRPr="008F7E8D">
              <w:rPr>
                <w:szCs w:val="21"/>
              </w:rPr>
              <w:t>Vereinbarte Standards</w:t>
            </w:r>
          </w:p>
          <w:p w:rsidR="00442475" w:rsidRPr="008F7E8D" w:rsidRDefault="00442475" w:rsidP="00F55EAC">
            <w:pPr>
              <w:spacing w:line="240" w:lineRule="auto"/>
              <w:jc w:val="center"/>
              <w:rPr>
                <w:szCs w:val="21"/>
              </w:rPr>
            </w:pPr>
            <w:r>
              <w:rPr>
                <w:szCs w:val="21"/>
              </w:rPr>
              <w:t>gemäss Leistungsbeschreibung</w:t>
            </w:r>
          </w:p>
        </w:tc>
        <w:tc>
          <w:tcPr>
            <w:tcW w:w="8720" w:type="dxa"/>
            <w:gridSpan w:val="4"/>
            <w:shd w:val="clear" w:color="auto" w:fill="2D9ED1"/>
          </w:tcPr>
          <w:p w:rsidR="00442475" w:rsidRPr="008F7E8D" w:rsidRDefault="00442475" w:rsidP="00F55EAC">
            <w:pPr>
              <w:jc w:val="center"/>
              <w:rPr>
                <w:b/>
                <w:szCs w:val="21"/>
              </w:rPr>
            </w:pPr>
            <w:r w:rsidRPr="008F7E8D">
              <w:rPr>
                <w:b/>
                <w:szCs w:val="21"/>
              </w:rPr>
              <w:t>Bericht Leistungserbringer</w:t>
            </w:r>
          </w:p>
        </w:tc>
      </w:tr>
      <w:tr w:rsidR="00442475" w:rsidRPr="008F7E8D" w:rsidTr="005F72A3">
        <w:tc>
          <w:tcPr>
            <w:tcW w:w="2775" w:type="dxa"/>
            <w:vMerge/>
            <w:shd w:val="clear" w:color="auto" w:fill="D5EEF9" w:themeFill="accent2" w:themeFillTint="66"/>
          </w:tcPr>
          <w:p w:rsidR="00442475" w:rsidRPr="008F7E8D" w:rsidRDefault="00442475" w:rsidP="00F55EAC">
            <w:pPr>
              <w:spacing w:line="240" w:lineRule="auto"/>
              <w:jc w:val="center"/>
              <w:rPr>
                <w:szCs w:val="21"/>
              </w:rPr>
            </w:pPr>
          </w:p>
        </w:tc>
        <w:tc>
          <w:tcPr>
            <w:tcW w:w="2777" w:type="dxa"/>
            <w:vMerge/>
            <w:shd w:val="clear" w:color="auto" w:fill="D5EEF9" w:themeFill="accent2" w:themeFillTint="66"/>
          </w:tcPr>
          <w:p w:rsidR="00442475" w:rsidRPr="008F7E8D" w:rsidRDefault="00442475" w:rsidP="00F55EAC">
            <w:pPr>
              <w:spacing w:line="240" w:lineRule="auto"/>
              <w:jc w:val="center"/>
              <w:rPr>
                <w:szCs w:val="21"/>
              </w:rPr>
            </w:pPr>
          </w:p>
        </w:tc>
        <w:tc>
          <w:tcPr>
            <w:tcW w:w="1396" w:type="dxa"/>
            <w:shd w:val="clear" w:color="auto" w:fill="C0E6F6" w:themeFill="accent2" w:themeFillTint="99"/>
          </w:tcPr>
          <w:p w:rsidR="00442475" w:rsidRPr="008F7E8D" w:rsidRDefault="00442475" w:rsidP="00F55EAC">
            <w:pPr>
              <w:spacing w:line="240" w:lineRule="auto"/>
              <w:rPr>
                <w:szCs w:val="21"/>
              </w:rPr>
            </w:pPr>
            <w:r w:rsidRPr="008F7E8D">
              <w:rPr>
                <w:szCs w:val="21"/>
              </w:rPr>
              <w:t xml:space="preserve">Auswertung </w:t>
            </w:r>
          </w:p>
          <w:p w:rsidR="00442475" w:rsidRPr="008F7E8D" w:rsidRDefault="00442475" w:rsidP="00F55EAC">
            <w:pPr>
              <w:spacing w:line="240" w:lineRule="auto"/>
              <w:jc w:val="center"/>
              <w:rPr>
                <w:szCs w:val="21"/>
              </w:rPr>
            </w:pPr>
            <w:r w:rsidRPr="008F7E8D">
              <w:rPr>
                <w:szCs w:val="21"/>
              </w:rPr>
              <w:t>(Ergebnis)</w:t>
            </w:r>
          </w:p>
        </w:tc>
        <w:tc>
          <w:tcPr>
            <w:tcW w:w="1394" w:type="dxa"/>
            <w:shd w:val="clear" w:color="auto" w:fill="C0E6F6" w:themeFill="accent2" w:themeFillTint="99"/>
          </w:tcPr>
          <w:p w:rsidR="00442475" w:rsidRPr="008F7E8D" w:rsidRDefault="00442475" w:rsidP="00F55EAC">
            <w:pPr>
              <w:spacing w:line="240" w:lineRule="auto"/>
              <w:jc w:val="center"/>
              <w:rPr>
                <w:szCs w:val="21"/>
              </w:rPr>
            </w:pPr>
            <w:r w:rsidRPr="008F7E8D">
              <w:rPr>
                <w:szCs w:val="21"/>
              </w:rPr>
              <w:t xml:space="preserve">Anzahl </w:t>
            </w:r>
          </w:p>
          <w:p w:rsidR="00442475" w:rsidRPr="008F7E8D" w:rsidRDefault="00442475" w:rsidP="00F55EAC">
            <w:pPr>
              <w:spacing w:line="240" w:lineRule="auto"/>
              <w:jc w:val="center"/>
              <w:rPr>
                <w:szCs w:val="21"/>
              </w:rPr>
            </w:pPr>
            <w:r w:rsidRPr="008F7E8D">
              <w:rPr>
                <w:szCs w:val="21"/>
              </w:rPr>
              <w:t>Familien</w:t>
            </w:r>
          </w:p>
        </w:tc>
        <w:tc>
          <w:tcPr>
            <w:tcW w:w="2775" w:type="dxa"/>
            <w:shd w:val="clear" w:color="auto" w:fill="C0E6F6" w:themeFill="accent2" w:themeFillTint="99"/>
          </w:tcPr>
          <w:p w:rsidR="00442475" w:rsidRPr="008F7E8D" w:rsidRDefault="00442475" w:rsidP="00F55EAC">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442475" w:rsidRPr="008F7E8D" w:rsidRDefault="00442475" w:rsidP="00F55EAC">
            <w:pPr>
              <w:spacing w:line="240" w:lineRule="auto"/>
              <w:jc w:val="center"/>
              <w:rPr>
                <w:szCs w:val="21"/>
              </w:rPr>
            </w:pPr>
            <w:r w:rsidRPr="008F7E8D">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057165032"/>
                <w:placeholder>
                  <w:docPart w:val="13FF4CE99DE34033A9A9154B3DF0D070"/>
                </w:placeholder>
              </w:sdtPr>
              <w:sdtContent>
                <w:sdt>
                  <w:sdtPr>
                    <w:rPr>
                      <w:szCs w:val="21"/>
                    </w:rPr>
                    <w:alias w:val="gemäss Leistungsbeschreibung"/>
                    <w:tag w:val="gemäss Leistungsbeschreibung"/>
                    <w:id w:val="-1524008947"/>
                    <w:placeholder>
                      <w:docPart w:val="8835D18D10AF4886B46CE7BC1FEE48B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459719091"/>
                <w:placeholder>
                  <w:docPart w:val="FAE26332DF244C9AA26084E9EBB1E743"/>
                </w:placeholder>
              </w:sdtPr>
              <w:sdtContent>
                <w:sdt>
                  <w:sdtPr>
                    <w:rPr>
                      <w:szCs w:val="21"/>
                    </w:rPr>
                    <w:alias w:val="gemäss Leistungsbeschreibung"/>
                    <w:tag w:val="gemäss Leistungsbeschreibung"/>
                    <w:id w:val="1583333994"/>
                    <w:placeholder>
                      <w:docPart w:val="29E9EF401D8047F78386D8661EAB8C1B"/>
                    </w:placeholder>
                    <w:showingPlcHdr/>
                    <w15:color w:val="00CCFF"/>
                  </w:sdtPr>
                  <w:sdtContent>
                    <w:bookmarkStart w:id="1" w:name="_GoBack"/>
                    <w:r w:rsidRPr="000D63F5">
                      <w:rPr>
                        <w:rStyle w:val="Platzhaltertext"/>
                        <w:szCs w:val="21"/>
                      </w:rPr>
                      <w:t>Klicken Sie hier, um Text einzugeben.</w:t>
                    </w:r>
                    <w:bookmarkEnd w:id="1"/>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092542888"/>
                <w:placeholder>
                  <w:docPart w:val="765B27815EE142D79D336C35FE8B4059"/>
                </w:placeholder>
                <w15:color w:val="00CCFF"/>
              </w:sdtPr>
              <w:sdtContent>
                <w:sdt>
                  <w:sdtPr>
                    <w:rPr>
                      <w:szCs w:val="21"/>
                    </w:rPr>
                    <w:id w:val="1667828388"/>
                    <w:placeholder>
                      <w:docPart w:val="041861EDDF5F4FE2B033B11B36E05B7B"/>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2064823393"/>
                <w:placeholder>
                  <w:docPart w:val="87AEE98EDC984A0B8DC9C2F7E582F56C"/>
                </w:placeholder>
              </w:sdtPr>
              <w:sdtContent>
                <w:sdt>
                  <w:sdtPr>
                    <w:rPr>
                      <w:szCs w:val="21"/>
                    </w:rPr>
                    <w:tag w:val="Text eingeben"/>
                    <w:id w:val="1565444880"/>
                    <w:placeholder>
                      <w:docPart w:val="9E8A598D91494D0EA04557B8DCE63009"/>
                    </w:placeholder>
                    <w15:color w:val="00CCFF"/>
                  </w:sdtPr>
                  <w:sdtContent>
                    <w:sdt>
                      <w:sdtPr>
                        <w:rPr>
                          <w:szCs w:val="21"/>
                        </w:rPr>
                        <w:id w:val="-1844079140"/>
                        <w:placeholder>
                          <w:docPart w:val="776D5ECB72C346128DDF3D21DCF50C9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858932005"/>
                <w:placeholder>
                  <w:docPart w:val="C775DB138A1D45F1A25047108E9CB849"/>
                </w:placeholder>
              </w:sdtPr>
              <w:sdtContent>
                <w:sdt>
                  <w:sdtPr>
                    <w:rPr>
                      <w:szCs w:val="21"/>
                    </w:rPr>
                    <w:tag w:val="Text eingeben"/>
                    <w:id w:val="-1641494496"/>
                    <w:placeholder>
                      <w:docPart w:val="08709D0148B042BA9677CD8A413003FA"/>
                    </w:placeholder>
                    <w15:color w:val="00CCFF"/>
                  </w:sdtPr>
                  <w:sdtContent>
                    <w:sdt>
                      <w:sdtPr>
                        <w:rPr>
                          <w:szCs w:val="21"/>
                        </w:rPr>
                        <w:id w:val="-623927255"/>
                        <w:placeholder>
                          <w:docPart w:val="A6B598CB504F4FDEAC15BBABC3EE8FB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390795528"/>
                <w:placeholder>
                  <w:docPart w:val="4A34340A032042EAB18D3B5CAAD8EB7B"/>
                </w:placeholder>
              </w:sdtPr>
              <w:sdtContent>
                <w:sdt>
                  <w:sdtPr>
                    <w:rPr>
                      <w:szCs w:val="21"/>
                    </w:rPr>
                    <w:tag w:val="Text eingeben"/>
                    <w:id w:val="-1891649160"/>
                    <w:placeholder>
                      <w:docPart w:val="34E55AC91D484A43B484765358C1824F"/>
                    </w:placeholder>
                    <w15:color w:val="00CCFF"/>
                  </w:sdtPr>
                  <w:sdtContent>
                    <w:sdt>
                      <w:sdtPr>
                        <w:rPr>
                          <w:szCs w:val="21"/>
                        </w:rPr>
                        <w:id w:val="-2062470537"/>
                        <w:placeholder>
                          <w:docPart w:val="064D256713444FA69CBF3BE55C8A0BA8"/>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29296872"/>
                <w:placeholder>
                  <w:docPart w:val="BAE0CC9C909D453ABBBD299229D8AE13"/>
                </w:placeholder>
              </w:sdtPr>
              <w:sdtContent>
                <w:sdt>
                  <w:sdtPr>
                    <w:rPr>
                      <w:szCs w:val="21"/>
                    </w:rPr>
                    <w:alias w:val="gemäss Leistungsbeschreibung"/>
                    <w:tag w:val="gemäss Leistungsbeschreibung"/>
                    <w:id w:val="-2081198031"/>
                    <w:placeholder>
                      <w:docPart w:val="D35906C855F04D43A52A1CC7FDAD209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391153298"/>
                <w:placeholder>
                  <w:docPart w:val="407E136AB56240ECA1EB588620C90317"/>
                </w:placeholder>
              </w:sdtPr>
              <w:sdtContent>
                <w:sdt>
                  <w:sdtPr>
                    <w:rPr>
                      <w:szCs w:val="21"/>
                    </w:rPr>
                    <w:alias w:val="gemäss Leistungsbeschreibung"/>
                    <w:tag w:val="gemäss Leistungsbeschreibung"/>
                    <w:id w:val="1133992719"/>
                    <w:placeholder>
                      <w:docPart w:val="10CF60916DAA43C18166CE752CCDFA1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1573887939"/>
                <w:placeholder>
                  <w:docPart w:val="09EE3CC773A749C5BED830544D265766"/>
                </w:placeholder>
              </w:sdtPr>
              <w:sdtContent>
                <w:sdt>
                  <w:sdtPr>
                    <w:rPr>
                      <w:szCs w:val="21"/>
                    </w:rPr>
                    <w:tag w:val="Text eingeben"/>
                    <w:id w:val="1761332288"/>
                    <w:placeholder>
                      <w:docPart w:val="24EF834B03A64D1885C8563F8AB5B426"/>
                    </w:placeholder>
                    <w15:color w:val="00CCFF"/>
                  </w:sdtPr>
                  <w:sdtContent>
                    <w:sdt>
                      <w:sdtPr>
                        <w:rPr>
                          <w:szCs w:val="21"/>
                        </w:rPr>
                        <w:id w:val="340046395"/>
                        <w:placeholder>
                          <w:docPart w:val="453755E18DAF40B790044E9C515EDFE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181592299"/>
                <w:placeholder>
                  <w:docPart w:val="FF6B463844E8450F9F4B2841F7F5EC61"/>
                </w:placeholder>
              </w:sdtPr>
              <w:sdtContent>
                <w:sdt>
                  <w:sdtPr>
                    <w:rPr>
                      <w:szCs w:val="21"/>
                    </w:rPr>
                    <w:tag w:val="Text eingeben"/>
                    <w:id w:val="-1537647487"/>
                    <w:placeholder>
                      <w:docPart w:val="9EABF1602E424FDE9919509013004773"/>
                    </w:placeholder>
                    <w15:color w:val="00CCFF"/>
                  </w:sdtPr>
                  <w:sdtContent>
                    <w:sdt>
                      <w:sdtPr>
                        <w:rPr>
                          <w:szCs w:val="21"/>
                        </w:rPr>
                        <w:id w:val="197132783"/>
                        <w:placeholder>
                          <w:docPart w:val="AAFB1A5057914112BA4CE9FD828FF94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1924910967"/>
                <w:placeholder>
                  <w:docPart w:val="F8894B99E6594526B6597E18F4D3344F"/>
                </w:placeholder>
              </w:sdtPr>
              <w:sdtContent>
                <w:sdt>
                  <w:sdtPr>
                    <w:rPr>
                      <w:szCs w:val="21"/>
                    </w:rPr>
                    <w:tag w:val="Text eingeben"/>
                    <w:id w:val="1586031598"/>
                    <w:placeholder>
                      <w:docPart w:val="50EDD94F4937450F9F7B3054C6859210"/>
                    </w:placeholder>
                    <w15:color w:val="00CCFF"/>
                  </w:sdtPr>
                  <w:sdtContent>
                    <w:sdt>
                      <w:sdtPr>
                        <w:rPr>
                          <w:szCs w:val="21"/>
                        </w:rPr>
                        <w:id w:val="1714926169"/>
                        <w:placeholder>
                          <w:docPart w:val="A61E3739A1734899A77AF6896E69A15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1608619462"/>
                <w:placeholder>
                  <w:docPart w:val="8D321C90654C415EACE24C5F56E25760"/>
                </w:placeholder>
              </w:sdtPr>
              <w:sdtContent>
                <w:sdt>
                  <w:sdtPr>
                    <w:rPr>
                      <w:szCs w:val="21"/>
                    </w:rPr>
                    <w:tag w:val="Text eingeben"/>
                    <w:id w:val="696817576"/>
                    <w:placeholder>
                      <w:docPart w:val="2D0551E85C974CDE832546EC004FC948"/>
                    </w:placeholder>
                    <w15:color w:val="00CCFF"/>
                  </w:sdtPr>
                  <w:sdtContent>
                    <w:sdt>
                      <w:sdtPr>
                        <w:rPr>
                          <w:szCs w:val="21"/>
                        </w:rPr>
                        <w:id w:val="1907574176"/>
                        <w:placeholder>
                          <w:docPart w:val="EF37C46861AB4E87990933B09C868169"/>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399788477"/>
                <w:placeholder>
                  <w:docPart w:val="68F6A45A8C7040DE9E2DA5760C9FC727"/>
                </w:placeholder>
              </w:sdtPr>
              <w:sdtContent>
                <w:sdt>
                  <w:sdtPr>
                    <w:rPr>
                      <w:szCs w:val="21"/>
                    </w:rPr>
                    <w:alias w:val="gemäss Leistungsbeschreibung"/>
                    <w:tag w:val="gemäss Leistungsbeschreibung"/>
                    <w:id w:val="2002304067"/>
                    <w:placeholder>
                      <w:docPart w:val="F3745F415F054FEDACC8CC31ABFAACC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233843726"/>
                <w:placeholder>
                  <w:docPart w:val="FD64961265AB4BF185458533438B14A1"/>
                </w:placeholder>
              </w:sdtPr>
              <w:sdtContent>
                <w:sdt>
                  <w:sdtPr>
                    <w:rPr>
                      <w:szCs w:val="21"/>
                    </w:rPr>
                    <w:alias w:val="gemäss Leistungsbeschreibung"/>
                    <w:tag w:val="gemäss Leistungsbeschreibung"/>
                    <w:id w:val="-1006441598"/>
                    <w:placeholder>
                      <w:docPart w:val="490A1E9F05A44336B54895E90A893D3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099989942"/>
                <w:placeholder>
                  <w:docPart w:val="C1C173461B7543459A95A4819975820F"/>
                </w:placeholder>
              </w:sdtPr>
              <w:sdtContent>
                <w:sdt>
                  <w:sdtPr>
                    <w:rPr>
                      <w:szCs w:val="21"/>
                    </w:rPr>
                    <w:tag w:val="Text eingeben"/>
                    <w:id w:val="1131755998"/>
                    <w:placeholder>
                      <w:docPart w:val="61841DEEA2EE43728F6811A7202FB889"/>
                    </w:placeholder>
                    <w15:color w:val="00CCFF"/>
                  </w:sdtPr>
                  <w:sdtContent>
                    <w:sdt>
                      <w:sdtPr>
                        <w:rPr>
                          <w:szCs w:val="21"/>
                        </w:rPr>
                        <w:id w:val="1140999722"/>
                        <w:placeholder>
                          <w:docPart w:val="49EA021509734780987EAA40BAAD661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02880997"/>
                <w:placeholder>
                  <w:docPart w:val="1904EE03C95848D097170AB6268E8966"/>
                </w:placeholder>
              </w:sdtPr>
              <w:sdtContent>
                <w:sdt>
                  <w:sdtPr>
                    <w:rPr>
                      <w:szCs w:val="21"/>
                    </w:rPr>
                    <w:tag w:val="Text eingeben"/>
                    <w:id w:val="1275606427"/>
                    <w:placeholder>
                      <w:docPart w:val="7161C76C548C4541B4B5B6E48AB14805"/>
                    </w:placeholder>
                    <w15:color w:val="00CCFF"/>
                  </w:sdtPr>
                  <w:sdtContent>
                    <w:sdt>
                      <w:sdtPr>
                        <w:rPr>
                          <w:szCs w:val="21"/>
                        </w:rPr>
                        <w:id w:val="-1057393830"/>
                        <w:placeholder>
                          <w:docPart w:val="AA0AE08D995243FB98CE642C6138572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707710671"/>
                <w:placeholder>
                  <w:docPart w:val="397F038CAB1B49CD82D9DAE785F61EF0"/>
                </w:placeholder>
              </w:sdtPr>
              <w:sdtContent>
                <w:sdt>
                  <w:sdtPr>
                    <w:rPr>
                      <w:szCs w:val="21"/>
                    </w:rPr>
                    <w:tag w:val="Text eingeben"/>
                    <w:id w:val="293258698"/>
                    <w:placeholder>
                      <w:docPart w:val="D138EA471D1A41B8B753431FD978F926"/>
                    </w:placeholder>
                    <w15:color w:val="00CCFF"/>
                  </w:sdtPr>
                  <w:sdtContent>
                    <w:sdt>
                      <w:sdtPr>
                        <w:rPr>
                          <w:szCs w:val="21"/>
                        </w:rPr>
                        <w:id w:val="726185755"/>
                        <w:placeholder>
                          <w:docPart w:val="787B0FD6CC6A4649A7E01CA4170A3AD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542750753"/>
                <w:placeholder>
                  <w:docPart w:val="BE933BA0E97D4B3995E646A0473CAE2B"/>
                </w:placeholder>
              </w:sdtPr>
              <w:sdtContent>
                <w:sdt>
                  <w:sdtPr>
                    <w:rPr>
                      <w:szCs w:val="21"/>
                    </w:rPr>
                    <w:tag w:val="Text eingeben"/>
                    <w:id w:val="-1928414899"/>
                    <w:placeholder>
                      <w:docPart w:val="8E98CAB078654483A079C070A0D482FB"/>
                    </w:placeholder>
                    <w15:color w:val="00CCFF"/>
                  </w:sdtPr>
                  <w:sdtContent>
                    <w:sdt>
                      <w:sdtPr>
                        <w:rPr>
                          <w:szCs w:val="21"/>
                        </w:rPr>
                        <w:id w:val="909122771"/>
                        <w:placeholder>
                          <w:docPart w:val="2FD40CAA3DDB4492BA1E44D30CDCB299"/>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696202708"/>
                <w:placeholder>
                  <w:docPart w:val="DA8DED1F54864BDCBF697D6B871F82EB"/>
                </w:placeholder>
              </w:sdtPr>
              <w:sdtContent>
                <w:sdt>
                  <w:sdtPr>
                    <w:rPr>
                      <w:szCs w:val="21"/>
                    </w:rPr>
                    <w:alias w:val="gemäss Leistungsvereinbarung"/>
                    <w:tag w:val="gemäss Leistungsvereinbarung"/>
                    <w:id w:val="1174768380"/>
                    <w:placeholder>
                      <w:docPart w:val="1C3FFCC1907F4116BA1438D96F9839AF"/>
                    </w:placeholder>
                  </w:sdtPr>
                  <w:sdtContent>
                    <w:sdt>
                      <w:sdtPr>
                        <w:rPr>
                          <w:szCs w:val="21"/>
                        </w:rPr>
                        <w:alias w:val="gemäss Leistungsbeschreibung"/>
                        <w:tag w:val="gemäss Leistungsbeschreibung"/>
                        <w:id w:val="830714033"/>
                        <w:placeholder>
                          <w:docPart w:val="51F4443C43BE4CBD88E391F83DCB696A"/>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572357824"/>
                <w:placeholder>
                  <w:docPart w:val="7B67509C49F44FA38D33BF462E05889A"/>
                </w:placeholder>
              </w:sdtPr>
              <w:sdtContent>
                <w:sdt>
                  <w:sdtPr>
                    <w:rPr>
                      <w:szCs w:val="21"/>
                    </w:rPr>
                    <w:alias w:val="gemäss Leistungsvereinbarung"/>
                    <w:tag w:val="gemäss Leistungsvereinbarung"/>
                    <w:id w:val="-2076419185"/>
                    <w:placeholder>
                      <w:docPart w:val="8F116887E4654B27B1083D31E0EBDC77"/>
                    </w:placeholder>
                  </w:sdtPr>
                  <w:sdtContent>
                    <w:sdt>
                      <w:sdtPr>
                        <w:rPr>
                          <w:szCs w:val="21"/>
                        </w:rPr>
                        <w:alias w:val="gemäss Leistungsvereinbarung"/>
                        <w:tag w:val="gemäss Leistungsvereinbarung"/>
                        <w:id w:val="-436666289"/>
                        <w:placeholder>
                          <w:docPart w:val="6A110940CAF44A2AA5AD2D8E367BCEEA"/>
                        </w:placeholder>
                      </w:sdtPr>
                      <w:sdtContent>
                        <w:sdt>
                          <w:sdtPr>
                            <w:rPr>
                              <w:szCs w:val="21"/>
                            </w:rPr>
                            <w:alias w:val="gemäss Leistungsvereinbarung"/>
                            <w:tag w:val="gemäss Leistungsvereinbarung"/>
                            <w:id w:val="457845461"/>
                            <w:placeholder>
                              <w:docPart w:val="52C19CADCBB547628A9B87F56686C691"/>
                            </w:placeholder>
                            <w15:color w:val="00CCFF"/>
                          </w:sdtPr>
                          <w:sdtContent>
                            <w:sdt>
                              <w:sdtPr>
                                <w:rPr>
                                  <w:szCs w:val="21"/>
                                </w:rPr>
                                <w:alias w:val="gemäss Leistungsvereinbarung"/>
                                <w:tag w:val="gemäss Leistungsvereinbarung"/>
                                <w:id w:val="-2084676039"/>
                                <w:placeholder>
                                  <w:docPart w:val="E7F240337EC844E8ADEBA5BCD5202CDA"/>
                                </w:placeholder>
                              </w:sdtPr>
                              <w:sdtContent>
                                <w:sdt>
                                  <w:sdtPr>
                                    <w:rPr>
                                      <w:szCs w:val="21"/>
                                    </w:rPr>
                                    <w:alias w:val="gemäss Leistungsbeschreibung"/>
                                    <w:tag w:val="gemäss Leistungsbeschreibung"/>
                                    <w:id w:val="355238834"/>
                                    <w:placeholder>
                                      <w:docPart w:val="7F1D68A00A734B2A827C5DBDA7578E8B"/>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634246125"/>
                <w:placeholder>
                  <w:docPart w:val="07D81D2B06C242D9BCBCD23B6E5CA238"/>
                </w:placeholder>
                <w15:color w:val="00CCFF"/>
              </w:sdtPr>
              <w:sdtContent>
                <w:sdt>
                  <w:sdtPr>
                    <w:rPr>
                      <w:szCs w:val="21"/>
                    </w:rPr>
                    <w:id w:val="-1074743286"/>
                    <w:placeholder>
                      <w:docPart w:val="B49E3398FFD34DB8BF73362BFCBAED1C"/>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875312251"/>
                <w:placeholder>
                  <w:docPart w:val="4C72FFB442DB4AD2B61E557788D49B5A"/>
                </w:placeholder>
              </w:sdtPr>
              <w:sdtContent>
                <w:sdt>
                  <w:sdtPr>
                    <w:rPr>
                      <w:szCs w:val="21"/>
                    </w:rPr>
                    <w:tag w:val="Text eingeben"/>
                    <w:id w:val="177703030"/>
                    <w:placeholder>
                      <w:docPart w:val="AAC59BB05B4D496BB0489EA54DD0400F"/>
                    </w:placeholder>
                    <w15:color w:val="00CCFF"/>
                  </w:sdtPr>
                  <w:sdtContent>
                    <w:sdt>
                      <w:sdtPr>
                        <w:rPr>
                          <w:szCs w:val="21"/>
                        </w:rPr>
                        <w:id w:val="1772127149"/>
                        <w:placeholder>
                          <w:docPart w:val="658B5CFAD4A6412C9C6E55DEA920572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381014814"/>
                <w:placeholder>
                  <w:docPart w:val="353A244C53504AF6A8F048D7062630E9"/>
                </w:placeholder>
              </w:sdtPr>
              <w:sdtContent>
                <w:sdt>
                  <w:sdtPr>
                    <w:rPr>
                      <w:szCs w:val="21"/>
                    </w:rPr>
                    <w:tag w:val="Text eingeben"/>
                    <w:id w:val="747159393"/>
                    <w:placeholder>
                      <w:docPart w:val="38B02FCA418C44F085FD5F04E35B0186"/>
                    </w:placeholder>
                    <w15:color w:val="00CCFF"/>
                  </w:sdtPr>
                  <w:sdtContent>
                    <w:sdt>
                      <w:sdtPr>
                        <w:rPr>
                          <w:szCs w:val="21"/>
                        </w:rPr>
                        <w:id w:val="1434550253"/>
                        <w:placeholder>
                          <w:docPart w:val="36D4DEA6A3EF436E89C2EFA396278BE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07044894"/>
                <w:placeholder>
                  <w:docPart w:val="5932793B825744669E7359A103DA1CF8"/>
                </w:placeholder>
              </w:sdtPr>
              <w:sdtContent>
                <w:sdt>
                  <w:sdtPr>
                    <w:rPr>
                      <w:szCs w:val="21"/>
                    </w:rPr>
                    <w:tag w:val="Text eingeben"/>
                    <w:id w:val="215395454"/>
                    <w:placeholder>
                      <w:docPart w:val="F6211557E45C44E28EE69368D52BFF23"/>
                    </w:placeholder>
                    <w15:color w:val="00CCFF"/>
                  </w:sdtPr>
                  <w:sdtContent>
                    <w:sdt>
                      <w:sdtPr>
                        <w:rPr>
                          <w:szCs w:val="21"/>
                        </w:rPr>
                        <w:id w:val="-1221432815"/>
                        <w:placeholder>
                          <w:docPart w:val="2B86F105194440F6816EB6FBAF9CBA75"/>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551337918"/>
                <w:placeholder>
                  <w:docPart w:val="E5653FFB52144BCB80F5324D77473796"/>
                </w:placeholder>
              </w:sdtPr>
              <w:sdtContent>
                <w:sdt>
                  <w:sdtPr>
                    <w:rPr>
                      <w:szCs w:val="21"/>
                    </w:rPr>
                    <w:alias w:val="gemäss Leistungsbeschreibung"/>
                    <w:tag w:val="gemäss Leistungsbeschreibung"/>
                    <w:id w:val="-1681037620"/>
                    <w:placeholder>
                      <w:docPart w:val="6AEA2EC95DF54DC6830CE1FF8B92C1C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98407803"/>
                <w:placeholder>
                  <w:docPart w:val="98CDFBDDDA3A4574B6BBBC058D512BEB"/>
                </w:placeholder>
              </w:sdtPr>
              <w:sdtContent>
                <w:sdt>
                  <w:sdtPr>
                    <w:rPr>
                      <w:szCs w:val="21"/>
                    </w:rPr>
                    <w:alias w:val="gemäss Leistungsbeschreibung"/>
                    <w:tag w:val="gemäss Leistungsbeschreibung"/>
                    <w:id w:val="-1090773670"/>
                    <w:placeholder>
                      <w:docPart w:val="1474B76B9CF541EF8F80901106C4DB4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714161232"/>
                <w:placeholder>
                  <w:docPart w:val="1DC70CB1F1B44410B16C17019F7A7D86"/>
                </w:placeholder>
              </w:sdtPr>
              <w:sdtContent>
                <w:sdt>
                  <w:sdtPr>
                    <w:rPr>
                      <w:szCs w:val="21"/>
                    </w:rPr>
                    <w:tag w:val="Text eingeben"/>
                    <w:id w:val="1777362999"/>
                    <w:placeholder>
                      <w:docPart w:val="0CA6192B76A748BE9F5E4DED597002FC"/>
                    </w:placeholder>
                    <w15:color w:val="00CCFF"/>
                  </w:sdtPr>
                  <w:sdtContent>
                    <w:sdt>
                      <w:sdtPr>
                        <w:rPr>
                          <w:szCs w:val="21"/>
                        </w:rPr>
                        <w:id w:val="1428770756"/>
                        <w:placeholder>
                          <w:docPart w:val="AC0948778C97436CB02878C88581BE9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982959202"/>
                <w:placeholder>
                  <w:docPart w:val="A309E17EE91643FEB6DD682A0411CACA"/>
                </w:placeholder>
              </w:sdtPr>
              <w:sdtContent>
                <w:sdt>
                  <w:sdtPr>
                    <w:rPr>
                      <w:szCs w:val="21"/>
                    </w:rPr>
                    <w:tag w:val="Text eingeben"/>
                    <w:id w:val="-1796513619"/>
                    <w:placeholder>
                      <w:docPart w:val="3455D19D36D549EE938422FAABC5C15F"/>
                    </w:placeholder>
                    <w15:color w:val="00CCFF"/>
                  </w:sdtPr>
                  <w:sdtContent>
                    <w:sdt>
                      <w:sdtPr>
                        <w:rPr>
                          <w:szCs w:val="21"/>
                        </w:rPr>
                        <w:id w:val="404886450"/>
                        <w:placeholder>
                          <w:docPart w:val="D1E0E462CF994DA9A291AA5B1BB0318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390352285"/>
                <w:placeholder>
                  <w:docPart w:val="A5A60686227649D1B1939530A00B40C3"/>
                </w:placeholder>
              </w:sdtPr>
              <w:sdtContent>
                <w:sdt>
                  <w:sdtPr>
                    <w:rPr>
                      <w:szCs w:val="21"/>
                    </w:rPr>
                    <w:tag w:val="Text eingeben"/>
                    <w:id w:val="-644823917"/>
                    <w:placeholder>
                      <w:docPart w:val="9D0EA07930E24F549BCDA12C7286A373"/>
                    </w:placeholder>
                    <w15:color w:val="00CCFF"/>
                  </w:sdtPr>
                  <w:sdtContent>
                    <w:sdt>
                      <w:sdtPr>
                        <w:rPr>
                          <w:szCs w:val="21"/>
                        </w:rPr>
                        <w:id w:val="-1467651557"/>
                        <w:placeholder>
                          <w:docPart w:val="6F7967E367F3424AAECDB8E41730712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665625311"/>
                <w:placeholder>
                  <w:docPart w:val="E1BF0477F9B54DCA9D34B5961145B8C4"/>
                </w:placeholder>
              </w:sdtPr>
              <w:sdtContent>
                <w:sdt>
                  <w:sdtPr>
                    <w:rPr>
                      <w:szCs w:val="21"/>
                    </w:rPr>
                    <w:tag w:val="Text eingeben"/>
                    <w:id w:val="293883246"/>
                    <w:placeholder>
                      <w:docPart w:val="A3929E3C23A74D62A71FDEBB578E65A3"/>
                    </w:placeholder>
                    <w15:color w:val="00CCFF"/>
                  </w:sdtPr>
                  <w:sdtContent>
                    <w:sdt>
                      <w:sdtPr>
                        <w:rPr>
                          <w:szCs w:val="21"/>
                        </w:rPr>
                        <w:id w:val="-657922451"/>
                        <w:placeholder>
                          <w:docPart w:val="48D3C40659F9414A86186F52566CE509"/>
                        </w:placeholder>
                        <w:showingPlcHdr/>
                        <w15:color w:val="00CCFF"/>
                      </w:sdtPr>
                      <w:sdtContent>
                        <w:r w:rsidRPr="000D63F5">
                          <w:rPr>
                            <w:rStyle w:val="Platzhaltertext"/>
                            <w:szCs w:val="21"/>
                          </w:rPr>
                          <w:t>Klicken Sie hier, um Text einzugeben.</w:t>
                        </w:r>
                      </w:sdtContent>
                    </w:sdt>
                  </w:sdtContent>
                </w:sdt>
              </w:sdtContent>
            </w:sdt>
          </w:p>
        </w:tc>
      </w:tr>
      <w:tr w:rsidR="00442475" w:rsidRPr="008F7E8D" w:rsidTr="005F72A3">
        <w:tc>
          <w:tcPr>
            <w:tcW w:w="14272" w:type="dxa"/>
            <w:gridSpan w:val="6"/>
            <w:shd w:val="clear" w:color="auto" w:fill="F2F2F2" w:themeFill="background1" w:themeFillShade="F2"/>
          </w:tcPr>
          <w:p w:rsidR="00442475" w:rsidRPr="008F7E8D" w:rsidRDefault="00442475" w:rsidP="00443AAB">
            <w:pPr>
              <w:rPr>
                <w:szCs w:val="21"/>
              </w:rPr>
            </w:pPr>
            <w:r w:rsidRPr="00EA02DA">
              <w:rPr>
                <w:b/>
                <w:szCs w:val="21"/>
              </w:rPr>
              <w:t>Bemerkungen Einrichtung zum Leistungsziel 5</w:t>
            </w:r>
            <w:r w:rsidRPr="008F7E8D">
              <w:rPr>
                <w:szCs w:val="21"/>
              </w:rPr>
              <w:t xml:space="preserve">: </w:t>
            </w:r>
            <w:sdt>
              <w:sdtPr>
                <w:rPr>
                  <w:szCs w:val="21"/>
                </w:rPr>
                <w:id w:val="-252907419"/>
                <w:placeholder>
                  <w:docPart w:val="72D5786D32DF4EDA98D6344BA399C5F3"/>
                </w:placeholder>
                <w15:color w:val="00CCFF"/>
              </w:sdtPr>
              <w:sdtEndPr/>
              <w:sdtContent>
                <w:sdt>
                  <w:sdtPr>
                    <w:rPr>
                      <w:szCs w:val="21"/>
                    </w:rPr>
                    <w:id w:val="-1191222339"/>
                    <w:placeholder>
                      <w:docPart w:val="3C02325B061548F1BE25A8353B6FC2EE"/>
                    </w:placeholder>
                    <w:showingPlcHdr/>
                    <w15:color w:val="00CCFF"/>
                  </w:sdtPr>
                  <w:sdtEndPr/>
                  <w:sdtContent>
                    <w:r w:rsidRPr="000D63F5">
                      <w:rPr>
                        <w:rStyle w:val="Platzhaltertext"/>
                        <w:szCs w:val="21"/>
                      </w:rPr>
                      <w:t>Klicken Sie hier, um Text einzugeben.</w:t>
                    </w:r>
                  </w:sdtContent>
                </w:sdt>
              </w:sdtContent>
            </w:sdt>
          </w:p>
        </w:tc>
      </w:tr>
      <w:tr w:rsidR="00442475" w:rsidRPr="008F7E8D" w:rsidTr="005F72A3">
        <w:tc>
          <w:tcPr>
            <w:tcW w:w="14272" w:type="dxa"/>
            <w:gridSpan w:val="6"/>
            <w:shd w:val="clear" w:color="auto" w:fill="FFFFFF" w:themeFill="background1"/>
          </w:tcPr>
          <w:p w:rsidR="00442475" w:rsidRPr="008F7E8D" w:rsidRDefault="00442475" w:rsidP="00443AAB">
            <w:pPr>
              <w:rPr>
                <w:szCs w:val="21"/>
              </w:rPr>
            </w:pPr>
            <w:r w:rsidRPr="00EA02DA">
              <w:rPr>
                <w:b/>
                <w:szCs w:val="21"/>
              </w:rPr>
              <w:t>Antrag Einrichtung auf Anpassung der Indikatoren und Standards</w:t>
            </w:r>
            <w:r w:rsidRPr="008F7E8D">
              <w:rPr>
                <w:szCs w:val="21"/>
              </w:rPr>
              <w:t xml:space="preserve">: </w:t>
            </w:r>
            <w:sdt>
              <w:sdtPr>
                <w:rPr>
                  <w:szCs w:val="21"/>
                </w:rPr>
                <w:id w:val="-1797974391"/>
                <w:placeholder>
                  <w:docPart w:val="544459BD439748538D1AC476C5DD5835"/>
                </w:placeholder>
              </w:sdtPr>
              <w:sdtEndPr/>
              <w:sdtContent>
                <w:sdt>
                  <w:sdtPr>
                    <w:rPr>
                      <w:szCs w:val="21"/>
                    </w:rPr>
                    <w:id w:val="-660390615"/>
                    <w:placeholder>
                      <w:docPart w:val="BEFA30140C4245B19428DB0A6FEE16C1"/>
                    </w:placeholder>
                    <w:showingPlcHdr/>
                    <w15:color w:val="00CCFF"/>
                  </w:sdtPr>
                  <w:sdtEndPr/>
                  <w:sdtContent>
                    <w:r w:rsidRPr="008F7E8D">
                      <w:rPr>
                        <w:rStyle w:val="Platzhaltertext"/>
                        <w:szCs w:val="21"/>
                      </w:rPr>
                      <w:t>Klicken Sie hier, um Text einzugeben.</w:t>
                    </w:r>
                  </w:sdtContent>
                </w:sdt>
              </w:sdtContent>
            </w:sdt>
          </w:p>
        </w:tc>
      </w:tr>
      <w:tr w:rsidR="00442475" w:rsidRPr="008F7E8D" w:rsidTr="005F72A3">
        <w:tc>
          <w:tcPr>
            <w:tcW w:w="14272" w:type="dxa"/>
            <w:gridSpan w:val="6"/>
            <w:shd w:val="clear" w:color="auto" w:fill="F2F2F2" w:themeFill="background1" w:themeFillShade="F2"/>
          </w:tcPr>
          <w:p w:rsidR="00442475" w:rsidRPr="008F7E8D" w:rsidRDefault="00442475" w:rsidP="00F55EAC">
            <w:pPr>
              <w:rPr>
                <w:szCs w:val="21"/>
              </w:rPr>
            </w:pPr>
            <w:r w:rsidRPr="00EA02DA">
              <w:rPr>
                <w:b/>
                <w:szCs w:val="21"/>
              </w:rPr>
              <w:t>Bemerkung KJA zum Leistungsziel 5</w:t>
            </w:r>
            <w:r w:rsidRPr="008F7E8D">
              <w:rPr>
                <w:szCs w:val="21"/>
              </w:rPr>
              <w:t xml:space="preserve">: </w:t>
            </w:r>
            <w:sdt>
              <w:sdtPr>
                <w:rPr>
                  <w:szCs w:val="21"/>
                </w:rPr>
                <w:alias w:val="Eingabe KJA"/>
                <w:tag w:val="Eingabe KJA"/>
                <w:id w:val="-1614819259"/>
                <w:placeholder>
                  <w:docPart w:val="518C904CB65C4ADC8A146E0CA31F284A"/>
                </w:placeholder>
                <w:temporary/>
                <w:showingPlcHdr/>
                <w15:color w:val="00CCFF"/>
              </w:sdtPr>
              <w:sdtEndPr/>
              <w:sdtContent>
                <w:r w:rsidRPr="008F7E8D">
                  <w:rPr>
                    <w:rStyle w:val="Platzhaltertext"/>
                    <w:szCs w:val="21"/>
                  </w:rPr>
                  <w:t>Klicken Sie hier, um Text einzugeben.</w:t>
                </w:r>
              </w:sdtContent>
            </w:sdt>
          </w:p>
        </w:tc>
      </w:tr>
    </w:tbl>
    <w:p w:rsidR="00EF4748" w:rsidRDefault="00EF4748" w:rsidP="00442475">
      <w:pPr>
        <w:spacing w:after="200" w:line="240" w:lineRule="auto"/>
      </w:pPr>
    </w:p>
    <w:p w:rsidR="00EF4748" w:rsidRDefault="00EF474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9"/>
        <w:gridCol w:w="1396"/>
        <w:gridCol w:w="2777"/>
        <w:gridCol w:w="3155"/>
      </w:tblGrid>
      <w:tr w:rsidR="00E330CC" w:rsidRPr="008F7E8D" w:rsidTr="005F72A3">
        <w:tc>
          <w:tcPr>
            <w:tcW w:w="14272" w:type="dxa"/>
            <w:gridSpan w:val="6"/>
            <w:shd w:val="clear" w:color="auto" w:fill="40B6E3" w:themeFill="accent2" w:themeFillShade="BF"/>
          </w:tcPr>
          <w:p w:rsidR="00E330CC" w:rsidRDefault="00442475" w:rsidP="00001815">
            <w:pPr>
              <w:rPr>
                <w:b/>
                <w:szCs w:val="21"/>
              </w:rPr>
            </w:pPr>
            <w:r>
              <w:rPr>
                <w:b/>
                <w:szCs w:val="21"/>
              </w:rPr>
              <w:lastRenderedPageBreak/>
              <w:t>Leistungsziel 7</w:t>
            </w:r>
          </w:p>
          <w:p w:rsidR="00E330CC" w:rsidRPr="00442475" w:rsidRDefault="004B1653" w:rsidP="00442475">
            <w:pPr>
              <w:rPr>
                <w:b/>
                <w:szCs w:val="21"/>
              </w:rPr>
            </w:pPr>
            <w:sdt>
              <w:sdtPr>
                <w:rPr>
                  <w:szCs w:val="21"/>
                </w:rPr>
                <w:tag w:val="Text eingeben"/>
                <w:id w:val="23146496"/>
                <w:placeholder>
                  <w:docPart w:val="DEFABEC8AD904AA4BA9EC314EB273120"/>
                </w:placeholder>
                <w15:color w:val="00CCFF"/>
              </w:sdtPr>
              <w:sdtEndPr/>
              <w:sdtContent>
                <w:r w:rsidR="00442475" w:rsidRPr="00DD6913">
                  <w:rPr>
                    <w:rFonts w:eastAsia="Arial" w:cs="Times New Roman"/>
                    <w:sz w:val="20"/>
                    <w:szCs w:val="20"/>
                    <w:lang w:val="de-DE"/>
                  </w:rPr>
                  <w:t xml:space="preserve">Das Kind </w:t>
                </w:r>
                <w:r w:rsidR="00442475">
                  <w:rPr>
                    <w:rFonts w:eastAsia="Arial" w:cs="Times New Roman"/>
                    <w:sz w:val="20"/>
                    <w:szCs w:val="20"/>
                    <w:lang w:val="de-DE"/>
                  </w:rPr>
                  <w:t>kann</w:t>
                </w:r>
                <w:r w:rsidR="00442475" w:rsidRPr="00DD6913">
                  <w:rPr>
                    <w:rFonts w:eastAsia="Arial" w:cs="Times New Roman"/>
                    <w:sz w:val="20"/>
                    <w:szCs w:val="20"/>
                    <w:lang w:val="de-DE"/>
                  </w:rPr>
                  <w:t xml:space="preserve"> nach dem geplanten Austritt</w:t>
                </w:r>
                <w:r w:rsidR="00442475">
                  <w:rPr>
                    <w:rFonts w:eastAsia="Arial" w:cs="Times New Roman"/>
                    <w:sz w:val="20"/>
                    <w:szCs w:val="20"/>
                    <w:lang w:val="de-DE"/>
                  </w:rPr>
                  <w:t xml:space="preserve"> zu seiner Herkunftsfamilie zurück oder ist</w:t>
                </w:r>
                <w:r w:rsidR="00442475" w:rsidRPr="00DD6913">
                  <w:rPr>
                    <w:rFonts w:eastAsia="Arial" w:cs="Times New Roman"/>
                    <w:sz w:val="20"/>
                    <w:szCs w:val="20"/>
                    <w:lang w:val="de-DE"/>
                  </w:rPr>
                  <w:t xml:space="preserve"> in ein geeignetes und förderliches Umfeld integriert.</w:t>
                </w:r>
              </w:sdtContent>
            </w:sdt>
          </w:p>
        </w:tc>
      </w:tr>
      <w:tr w:rsidR="00E330CC" w:rsidRPr="008F7E8D" w:rsidTr="005F72A3">
        <w:tc>
          <w:tcPr>
            <w:tcW w:w="2772"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3250A" w:rsidP="00001815">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3250A" w:rsidP="00001815">
            <w:pPr>
              <w:spacing w:line="240" w:lineRule="auto"/>
              <w:jc w:val="center"/>
              <w:rPr>
                <w:szCs w:val="21"/>
              </w:rPr>
            </w:pPr>
            <w:r>
              <w:rPr>
                <w:szCs w:val="21"/>
              </w:rPr>
              <w:t>gemäss Leistungsbeschreibung</w:t>
            </w:r>
          </w:p>
        </w:tc>
        <w:tc>
          <w:tcPr>
            <w:tcW w:w="8727" w:type="dxa"/>
            <w:gridSpan w:val="4"/>
            <w:shd w:val="clear" w:color="auto" w:fill="2D9ED1"/>
          </w:tcPr>
          <w:p w:rsidR="00E330CC" w:rsidRPr="008F7E8D" w:rsidRDefault="00E330CC" w:rsidP="00001815">
            <w:pPr>
              <w:tabs>
                <w:tab w:val="left" w:pos="195"/>
                <w:tab w:val="center" w:pos="4339"/>
              </w:tabs>
              <w:rPr>
                <w:b/>
                <w:szCs w:val="21"/>
              </w:rPr>
            </w:pPr>
            <w:r w:rsidRPr="008F7E8D">
              <w:rPr>
                <w:b/>
                <w:szCs w:val="21"/>
              </w:rPr>
              <w:tab/>
            </w:r>
            <w:r w:rsidRPr="008F7E8D">
              <w:rPr>
                <w:b/>
                <w:szCs w:val="21"/>
              </w:rPr>
              <w:tab/>
            </w:r>
            <w:r w:rsidR="00F631CE" w:rsidRPr="008F7E8D">
              <w:rPr>
                <w:b/>
                <w:szCs w:val="21"/>
              </w:rPr>
              <w:t>Bericht Leistungserbringer</w:t>
            </w:r>
          </w:p>
        </w:tc>
      </w:tr>
      <w:tr w:rsidR="00E330CC" w:rsidRPr="008F7E8D" w:rsidTr="005F72A3">
        <w:tc>
          <w:tcPr>
            <w:tcW w:w="2772" w:type="dxa"/>
            <w:vMerge/>
            <w:shd w:val="clear" w:color="auto" w:fill="D5EEF9" w:themeFill="accent2" w:themeFillTint="66"/>
          </w:tcPr>
          <w:p w:rsidR="00E330CC" w:rsidRPr="008F7E8D" w:rsidRDefault="00E330CC" w:rsidP="00001815">
            <w:pPr>
              <w:spacing w:line="240" w:lineRule="auto"/>
              <w:jc w:val="center"/>
              <w:rPr>
                <w:szCs w:val="21"/>
              </w:rPr>
            </w:pPr>
          </w:p>
        </w:tc>
        <w:tc>
          <w:tcPr>
            <w:tcW w:w="2773" w:type="dxa"/>
            <w:vMerge/>
            <w:shd w:val="clear" w:color="auto" w:fill="D5EEF9" w:themeFill="accent2" w:themeFillTint="66"/>
          </w:tcPr>
          <w:p w:rsidR="00E330CC" w:rsidRPr="008F7E8D" w:rsidRDefault="00E330CC" w:rsidP="00001815">
            <w:pPr>
              <w:spacing w:line="240" w:lineRule="auto"/>
              <w:jc w:val="center"/>
              <w:rPr>
                <w:szCs w:val="21"/>
              </w:rPr>
            </w:pPr>
          </w:p>
        </w:tc>
        <w:tc>
          <w:tcPr>
            <w:tcW w:w="1399"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6"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7"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5F72A3" w:rsidRPr="000D63F5" w:rsidTr="005F72A3">
        <w:tc>
          <w:tcPr>
            <w:tcW w:w="2775" w:type="dxa"/>
            <w:shd w:val="clear" w:color="auto" w:fill="FFFFFF" w:themeFill="background1"/>
          </w:tcPr>
          <w:p w:rsidR="005F72A3" w:rsidRPr="000D63F5" w:rsidRDefault="005F72A3"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805443384"/>
                <w:placeholder>
                  <w:docPart w:val="B8862BBD3BD942508F28983A8B0BAFFC"/>
                </w:placeholder>
              </w:sdtPr>
              <w:sdtContent>
                <w:sdt>
                  <w:sdtPr>
                    <w:rPr>
                      <w:szCs w:val="21"/>
                    </w:rPr>
                    <w:alias w:val="gemäss Leistungsbeschreibung"/>
                    <w:tag w:val="gemäss Leistungsbeschreibung"/>
                    <w:id w:val="309443228"/>
                    <w:placeholder>
                      <w:docPart w:val="812F9629928345B2B28425E87B1EFC2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743918712"/>
                <w:placeholder>
                  <w:docPart w:val="D40E1DF76BA64E349C5660D3CC4047EB"/>
                </w:placeholder>
              </w:sdtPr>
              <w:sdtContent>
                <w:sdt>
                  <w:sdtPr>
                    <w:rPr>
                      <w:szCs w:val="21"/>
                    </w:rPr>
                    <w:alias w:val="gemäss Leistungsbeschreibung"/>
                    <w:tag w:val="gemäss Leistungsbeschreibung"/>
                    <w:id w:val="1253622842"/>
                    <w:placeholder>
                      <w:docPart w:val="8E3D15E0263B4F2DBDF1C0BA886FB9D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519428116"/>
                <w:placeholder>
                  <w:docPart w:val="B893AF3AE12A46258331BA9705FED5B9"/>
                </w:placeholder>
                <w15:color w:val="00CCFF"/>
              </w:sdtPr>
              <w:sdtContent>
                <w:sdt>
                  <w:sdtPr>
                    <w:rPr>
                      <w:szCs w:val="21"/>
                    </w:rPr>
                    <w:id w:val="1274059382"/>
                    <w:placeholder>
                      <w:docPart w:val="9A4B0BD371734FCDABB81975547C6CB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131785867"/>
                <w:placeholder>
                  <w:docPart w:val="F93599E05D094C0CBF6C37F78D28DEB4"/>
                </w:placeholder>
              </w:sdtPr>
              <w:sdtContent>
                <w:sdt>
                  <w:sdtPr>
                    <w:rPr>
                      <w:szCs w:val="21"/>
                    </w:rPr>
                    <w:tag w:val="Text eingeben"/>
                    <w:id w:val="-1351642594"/>
                    <w:placeholder>
                      <w:docPart w:val="042D17FFE5E0473C8B16118E664A1349"/>
                    </w:placeholder>
                    <w15:color w:val="00CCFF"/>
                  </w:sdtPr>
                  <w:sdtContent>
                    <w:sdt>
                      <w:sdtPr>
                        <w:rPr>
                          <w:szCs w:val="21"/>
                        </w:rPr>
                        <w:id w:val="-211809398"/>
                        <w:placeholder>
                          <w:docPart w:val="167D7776E73A41458F7D51ABCD2765F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83231761"/>
                <w:placeholder>
                  <w:docPart w:val="97EAB1B587614FC688F22B1A21A59C41"/>
                </w:placeholder>
              </w:sdtPr>
              <w:sdtContent>
                <w:sdt>
                  <w:sdtPr>
                    <w:rPr>
                      <w:szCs w:val="21"/>
                    </w:rPr>
                    <w:tag w:val="Text eingeben"/>
                    <w:id w:val="-2124757661"/>
                    <w:placeholder>
                      <w:docPart w:val="B0ECDF6C180049A39179CD86D75870C3"/>
                    </w:placeholder>
                    <w15:color w:val="00CCFF"/>
                  </w:sdtPr>
                  <w:sdtContent>
                    <w:sdt>
                      <w:sdtPr>
                        <w:rPr>
                          <w:szCs w:val="21"/>
                        </w:rPr>
                        <w:id w:val="-648438225"/>
                        <w:placeholder>
                          <w:docPart w:val="F5DB9D74C39642CD95089397B26F97A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729074384"/>
                <w:placeholder>
                  <w:docPart w:val="1D578617B3FD4CEEA8B1E8A1C71BFB4D"/>
                </w:placeholder>
              </w:sdtPr>
              <w:sdtContent>
                <w:sdt>
                  <w:sdtPr>
                    <w:rPr>
                      <w:szCs w:val="21"/>
                    </w:rPr>
                    <w:tag w:val="Text eingeben"/>
                    <w:id w:val="-1287196761"/>
                    <w:placeholder>
                      <w:docPart w:val="2DF008E3DA8840D6A6C7C8ABF47968D6"/>
                    </w:placeholder>
                    <w15:color w:val="00CCFF"/>
                  </w:sdtPr>
                  <w:sdtContent>
                    <w:sdt>
                      <w:sdtPr>
                        <w:rPr>
                          <w:szCs w:val="21"/>
                        </w:rPr>
                        <w:id w:val="1423368511"/>
                        <w:placeholder>
                          <w:docPart w:val="CFA1AEF1825C4EC3A739936BECCE76E8"/>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auto"/>
          </w:tcPr>
          <w:p w:rsidR="005F72A3" w:rsidRPr="000D63F5" w:rsidRDefault="005F72A3"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39959121"/>
                <w:placeholder>
                  <w:docPart w:val="A5F6C0819A8E46CB99A08CAC12137650"/>
                </w:placeholder>
              </w:sdtPr>
              <w:sdtContent>
                <w:sdt>
                  <w:sdtPr>
                    <w:rPr>
                      <w:szCs w:val="21"/>
                    </w:rPr>
                    <w:alias w:val="gemäss Leistungsbeschreibung"/>
                    <w:tag w:val="gemäss Leistungsbeschreibung"/>
                    <w:id w:val="-559938966"/>
                    <w:placeholder>
                      <w:docPart w:val="8EFC5653C5E44B0DBF6EEC3EAB17319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F72A3" w:rsidRPr="000D63F5" w:rsidRDefault="005F72A3"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377946971"/>
                <w:placeholder>
                  <w:docPart w:val="BB402AF256B74F718CD6CCD68772CE02"/>
                </w:placeholder>
              </w:sdtPr>
              <w:sdtContent>
                <w:sdt>
                  <w:sdtPr>
                    <w:rPr>
                      <w:szCs w:val="21"/>
                    </w:rPr>
                    <w:alias w:val="gemäss Leistungsbeschreibung"/>
                    <w:tag w:val="gemäss Leistungsbeschreibung"/>
                    <w:id w:val="-1574349842"/>
                    <w:placeholder>
                      <w:docPart w:val="C69490AF3D0C4DF8B5E6ECA4492BD1E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F72A3" w:rsidRPr="000D63F5" w:rsidRDefault="005F72A3" w:rsidP="00F53CB6">
            <w:pPr>
              <w:rPr>
                <w:szCs w:val="21"/>
              </w:rPr>
            </w:pPr>
            <w:sdt>
              <w:sdtPr>
                <w:rPr>
                  <w:szCs w:val="21"/>
                </w:rPr>
                <w:id w:val="495159850"/>
                <w:placeholder>
                  <w:docPart w:val="6440AD2C04144B09ABDF4442D57184FE"/>
                </w:placeholder>
              </w:sdtPr>
              <w:sdtContent>
                <w:sdt>
                  <w:sdtPr>
                    <w:rPr>
                      <w:szCs w:val="21"/>
                    </w:rPr>
                    <w:tag w:val="Text eingeben"/>
                    <w:id w:val="-754967059"/>
                    <w:placeholder>
                      <w:docPart w:val="F2327A301BAC49CA9FE6F81DC2691BFB"/>
                    </w:placeholder>
                    <w15:color w:val="00CCFF"/>
                  </w:sdtPr>
                  <w:sdtContent>
                    <w:sdt>
                      <w:sdtPr>
                        <w:rPr>
                          <w:szCs w:val="21"/>
                        </w:rPr>
                        <w:id w:val="1655336208"/>
                        <w:placeholder>
                          <w:docPart w:val="9F4D97CE24A647188438309F9D18745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F72A3" w:rsidRPr="000D63F5" w:rsidRDefault="005F72A3" w:rsidP="00F53CB6">
            <w:pPr>
              <w:rPr>
                <w:szCs w:val="21"/>
              </w:rPr>
            </w:pPr>
            <w:sdt>
              <w:sdtPr>
                <w:rPr>
                  <w:szCs w:val="21"/>
                </w:rPr>
                <w:id w:val="1531000260"/>
                <w:placeholder>
                  <w:docPart w:val="2113935BC7E6445BA65D50510182A073"/>
                </w:placeholder>
              </w:sdtPr>
              <w:sdtContent>
                <w:sdt>
                  <w:sdtPr>
                    <w:rPr>
                      <w:szCs w:val="21"/>
                    </w:rPr>
                    <w:tag w:val="Text eingeben"/>
                    <w:id w:val="-33584202"/>
                    <w:placeholder>
                      <w:docPart w:val="57E9BE4E074447D5A2A72A39DF5605C6"/>
                    </w:placeholder>
                    <w15:color w:val="00CCFF"/>
                  </w:sdtPr>
                  <w:sdtContent>
                    <w:sdt>
                      <w:sdtPr>
                        <w:rPr>
                          <w:szCs w:val="21"/>
                        </w:rPr>
                        <w:id w:val="697890789"/>
                        <w:placeholder>
                          <w:docPart w:val="10D384D1E6A74AC29A768A9999F98FD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F72A3" w:rsidRPr="000D63F5" w:rsidRDefault="005F72A3" w:rsidP="00F53CB6">
            <w:pPr>
              <w:rPr>
                <w:szCs w:val="21"/>
              </w:rPr>
            </w:pPr>
            <w:sdt>
              <w:sdtPr>
                <w:rPr>
                  <w:szCs w:val="21"/>
                </w:rPr>
                <w:id w:val="-2063861435"/>
                <w:placeholder>
                  <w:docPart w:val="18EEAD96A45E4591ADAB50D5F040B55F"/>
                </w:placeholder>
              </w:sdtPr>
              <w:sdtContent>
                <w:sdt>
                  <w:sdtPr>
                    <w:rPr>
                      <w:szCs w:val="21"/>
                    </w:rPr>
                    <w:tag w:val="Text eingeben"/>
                    <w:id w:val="1185396378"/>
                    <w:placeholder>
                      <w:docPart w:val="09FAB6AE41C14686B288982F35A59D4C"/>
                    </w:placeholder>
                    <w15:color w:val="00CCFF"/>
                  </w:sdtPr>
                  <w:sdtContent>
                    <w:sdt>
                      <w:sdtPr>
                        <w:rPr>
                          <w:szCs w:val="21"/>
                        </w:rPr>
                        <w:id w:val="-2037957021"/>
                        <w:placeholder>
                          <w:docPart w:val="419E214CA0684879B4D2B1177789A92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F72A3" w:rsidRPr="000D63F5" w:rsidRDefault="005F72A3" w:rsidP="00F53CB6">
            <w:pPr>
              <w:rPr>
                <w:szCs w:val="21"/>
              </w:rPr>
            </w:pPr>
            <w:sdt>
              <w:sdtPr>
                <w:rPr>
                  <w:szCs w:val="21"/>
                </w:rPr>
                <w:id w:val="-1118063929"/>
                <w:placeholder>
                  <w:docPart w:val="156ECE62413B4BBBAF7DA0C0D9B18743"/>
                </w:placeholder>
              </w:sdtPr>
              <w:sdtContent>
                <w:sdt>
                  <w:sdtPr>
                    <w:rPr>
                      <w:szCs w:val="21"/>
                    </w:rPr>
                    <w:tag w:val="Text eingeben"/>
                    <w:id w:val="-460111694"/>
                    <w:placeholder>
                      <w:docPart w:val="C353F1EFA3EF44788D06A9AF540C1B17"/>
                    </w:placeholder>
                    <w15:color w:val="00CCFF"/>
                  </w:sdtPr>
                  <w:sdtContent>
                    <w:sdt>
                      <w:sdtPr>
                        <w:rPr>
                          <w:szCs w:val="21"/>
                        </w:rPr>
                        <w:id w:val="1366255379"/>
                        <w:placeholder>
                          <w:docPart w:val="399C5E8AF9BC4F258CABCC5AB8D4C7A1"/>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68146486"/>
                <w:placeholder>
                  <w:docPart w:val="ACD3FC5B63394DE0AEFA991AF92DCF34"/>
                </w:placeholder>
              </w:sdtPr>
              <w:sdtContent>
                <w:sdt>
                  <w:sdtPr>
                    <w:rPr>
                      <w:szCs w:val="21"/>
                    </w:rPr>
                    <w:alias w:val="gemäss Leistungsbeschreibung"/>
                    <w:tag w:val="gemäss Leistungsbeschreibung"/>
                    <w:id w:val="1519127373"/>
                    <w:placeholder>
                      <w:docPart w:val="2E50B076060240B4BDF1A73F508E6AA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836227373"/>
                <w:placeholder>
                  <w:docPart w:val="C35F6A494CC040719835E8369EBF39AF"/>
                </w:placeholder>
              </w:sdtPr>
              <w:sdtContent>
                <w:sdt>
                  <w:sdtPr>
                    <w:rPr>
                      <w:szCs w:val="21"/>
                    </w:rPr>
                    <w:alias w:val="gemäss Leistungsbeschreibung"/>
                    <w:tag w:val="gemäss Leistungsbeschreibung"/>
                    <w:id w:val="-1626305144"/>
                    <w:placeholder>
                      <w:docPart w:val="AB8084EC30F84D7D8AD5CFEE688072F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38284036"/>
                <w:placeholder>
                  <w:docPart w:val="C1392C11FD9C4CF18E0E9F5EDCAE4827"/>
                </w:placeholder>
              </w:sdtPr>
              <w:sdtContent>
                <w:sdt>
                  <w:sdtPr>
                    <w:rPr>
                      <w:szCs w:val="21"/>
                    </w:rPr>
                    <w:tag w:val="Text eingeben"/>
                    <w:id w:val="590899402"/>
                    <w:placeholder>
                      <w:docPart w:val="9513AE88B5574CE88DB912BF061E5989"/>
                    </w:placeholder>
                    <w15:color w:val="00CCFF"/>
                  </w:sdtPr>
                  <w:sdtContent>
                    <w:sdt>
                      <w:sdtPr>
                        <w:rPr>
                          <w:szCs w:val="21"/>
                        </w:rPr>
                        <w:id w:val="1487749202"/>
                        <w:placeholder>
                          <w:docPart w:val="4E42213521874B6EB2CF4B15188ADFB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741100394"/>
                <w:placeholder>
                  <w:docPart w:val="CF9668DFF3E543A680C2354E68FEF196"/>
                </w:placeholder>
              </w:sdtPr>
              <w:sdtContent>
                <w:sdt>
                  <w:sdtPr>
                    <w:rPr>
                      <w:szCs w:val="21"/>
                    </w:rPr>
                    <w:tag w:val="Text eingeben"/>
                    <w:id w:val="934171474"/>
                    <w:placeholder>
                      <w:docPart w:val="15785BAD40A14FED826FB32E37B96327"/>
                    </w:placeholder>
                    <w15:color w:val="00CCFF"/>
                  </w:sdtPr>
                  <w:sdtContent>
                    <w:sdt>
                      <w:sdtPr>
                        <w:rPr>
                          <w:szCs w:val="21"/>
                        </w:rPr>
                        <w:id w:val="-748188239"/>
                        <w:placeholder>
                          <w:docPart w:val="AE5F0157E52647BCBFC239A9C9FDE88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93510368"/>
                <w:placeholder>
                  <w:docPart w:val="A0FC03BF76764E5491DDAEAFB3DBE6F5"/>
                </w:placeholder>
              </w:sdtPr>
              <w:sdtContent>
                <w:sdt>
                  <w:sdtPr>
                    <w:rPr>
                      <w:szCs w:val="21"/>
                    </w:rPr>
                    <w:tag w:val="Text eingeben"/>
                    <w:id w:val="-409154965"/>
                    <w:placeholder>
                      <w:docPart w:val="3FA0ED879CE340A0B838B9F9F8C6394E"/>
                    </w:placeholder>
                    <w15:color w:val="00CCFF"/>
                  </w:sdtPr>
                  <w:sdtContent>
                    <w:sdt>
                      <w:sdtPr>
                        <w:rPr>
                          <w:szCs w:val="21"/>
                        </w:rPr>
                        <w:id w:val="-700933266"/>
                        <w:placeholder>
                          <w:docPart w:val="AA495479EA2A46E2A6C7700A7AEB3AA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770673088"/>
                <w:placeholder>
                  <w:docPart w:val="DA7D8FE85CA84044A17B161D6581FBBB"/>
                </w:placeholder>
              </w:sdtPr>
              <w:sdtContent>
                <w:sdt>
                  <w:sdtPr>
                    <w:rPr>
                      <w:szCs w:val="21"/>
                    </w:rPr>
                    <w:tag w:val="Text eingeben"/>
                    <w:id w:val="-521625731"/>
                    <w:placeholder>
                      <w:docPart w:val="AD0C05378CDE4490BA6F4A187002A989"/>
                    </w:placeholder>
                    <w15:color w:val="00CCFF"/>
                  </w:sdtPr>
                  <w:sdtContent>
                    <w:sdt>
                      <w:sdtPr>
                        <w:rPr>
                          <w:szCs w:val="21"/>
                        </w:rPr>
                        <w:id w:val="-559247554"/>
                        <w:placeholder>
                          <w:docPart w:val="160FC402E46E485EBD88617173AFB450"/>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435816776"/>
                <w:placeholder>
                  <w:docPart w:val="A8C3163A663D46FC9AB833DF4FC1A595"/>
                </w:placeholder>
              </w:sdtPr>
              <w:sdtContent>
                <w:sdt>
                  <w:sdtPr>
                    <w:rPr>
                      <w:szCs w:val="21"/>
                    </w:rPr>
                    <w:alias w:val="gemäss Leistungsvereinbarung"/>
                    <w:tag w:val="gemäss Leistungsvereinbarung"/>
                    <w:id w:val="-526707245"/>
                    <w:placeholder>
                      <w:docPart w:val="31C9090C9EDE46268BD8823293FE9222"/>
                    </w:placeholder>
                  </w:sdtPr>
                  <w:sdtContent>
                    <w:sdt>
                      <w:sdtPr>
                        <w:rPr>
                          <w:szCs w:val="21"/>
                        </w:rPr>
                        <w:alias w:val="gemäss Leistungsbeschreibung"/>
                        <w:tag w:val="gemäss Leistungsbeschreibung"/>
                        <w:id w:val="-1785272098"/>
                        <w:placeholder>
                          <w:docPart w:val="5D50FBDAAB224FFBA51043D5C95219F1"/>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F72A3" w:rsidRPr="000D63F5" w:rsidRDefault="005F72A3" w:rsidP="00F53CB6">
            <w:pPr>
              <w:rPr>
                <w:szCs w:val="21"/>
              </w:rPr>
            </w:pPr>
            <w:r>
              <w:rPr>
                <w:b/>
                <w:szCs w:val="21"/>
              </w:rPr>
              <w:t>S4</w:t>
            </w:r>
            <w:r w:rsidRPr="000D63F5">
              <w:rPr>
                <w:b/>
                <w:szCs w:val="21"/>
              </w:rPr>
              <w:t>:</w:t>
            </w:r>
            <w:r w:rsidRPr="000D63F5">
              <w:rPr>
                <w:szCs w:val="21"/>
              </w:rPr>
              <w:t xml:space="preserve"> </w:t>
            </w:r>
            <w:sdt>
              <w:sdtPr>
                <w:rPr>
                  <w:szCs w:val="21"/>
                </w:rPr>
                <w:id w:val="-356580001"/>
                <w:placeholder>
                  <w:docPart w:val="2D550016791A4862B3059B748DD39325"/>
                </w:placeholder>
              </w:sdtPr>
              <w:sdtContent>
                <w:sdt>
                  <w:sdtPr>
                    <w:rPr>
                      <w:szCs w:val="21"/>
                    </w:rPr>
                    <w:alias w:val="gemäss Leistungsvereinbarung"/>
                    <w:tag w:val="gemäss Leistungsvereinbarung"/>
                    <w:id w:val="1260488597"/>
                    <w:placeholder>
                      <w:docPart w:val="8F9624918A5944D8B86923A06AAA02FB"/>
                    </w:placeholder>
                  </w:sdtPr>
                  <w:sdtContent>
                    <w:sdt>
                      <w:sdtPr>
                        <w:rPr>
                          <w:szCs w:val="21"/>
                        </w:rPr>
                        <w:alias w:val="gemäss Leistungsvereinbarung"/>
                        <w:tag w:val="gemäss Leistungsvereinbarung"/>
                        <w:id w:val="-858894177"/>
                        <w:placeholder>
                          <w:docPart w:val="12BB15DDD11249DE8316B78AB7775B65"/>
                        </w:placeholder>
                      </w:sdtPr>
                      <w:sdtContent>
                        <w:sdt>
                          <w:sdtPr>
                            <w:rPr>
                              <w:szCs w:val="21"/>
                            </w:rPr>
                            <w:alias w:val="gemäss Leistungsvereinbarung"/>
                            <w:tag w:val="gemäss Leistungsvereinbarung"/>
                            <w:id w:val="1280071824"/>
                            <w:placeholder>
                              <w:docPart w:val="ADC50B5EC9054FD28BB689664D452332"/>
                            </w:placeholder>
                            <w15:color w:val="00CCFF"/>
                          </w:sdtPr>
                          <w:sdtContent>
                            <w:sdt>
                              <w:sdtPr>
                                <w:rPr>
                                  <w:szCs w:val="21"/>
                                </w:rPr>
                                <w:alias w:val="gemäss Leistungsvereinbarung"/>
                                <w:tag w:val="gemäss Leistungsvereinbarung"/>
                                <w:id w:val="-336848315"/>
                                <w:placeholder>
                                  <w:docPart w:val="A9F90E1C4340441983391E44E363FFFD"/>
                                </w:placeholder>
                              </w:sdtPr>
                              <w:sdtContent>
                                <w:sdt>
                                  <w:sdtPr>
                                    <w:rPr>
                                      <w:szCs w:val="21"/>
                                    </w:rPr>
                                    <w:alias w:val="gemäss Leistungsbeschreibung"/>
                                    <w:tag w:val="gemäss Leistungsbeschreibung"/>
                                    <w:id w:val="163286433"/>
                                    <w:placeholder>
                                      <w:docPart w:val="5D49160B132C46598E3DC42A311857F2"/>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tag w:val="Text eingeben"/>
                <w:id w:val="-1198842607"/>
                <w:placeholder>
                  <w:docPart w:val="36BBB13AD4CC491D840D1496F5314804"/>
                </w:placeholder>
                <w15:color w:val="00CCFF"/>
              </w:sdtPr>
              <w:sdtContent>
                <w:sdt>
                  <w:sdtPr>
                    <w:rPr>
                      <w:szCs w:val="21"/>
                    </w:rPr>
                    <w:id w:val="1430400524"/>
                    <w:placeholder>
                      <w:docPart w:val="C003E40481A74A6F8ADA3FA2624C8F6A"/>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869137877"/>
                <w:placeholder>
                  <w:docPart w:val="902B57CDF29D4CA4B3E4F9F1E02E06DA"/>
                </w:placeholder>
              </w:sdtPr>
              <w:sdtContent>
                <w:sdt>
                  <w:sdtPr>
                    <w:rPr>
                      <w:szCs w:val="21"/>
                    </w:rPr>
                    <w:tag w:val="Text eingeben"/>
                    <w:id w:val="1801875309"/>
                    <w:placeholder>
                      <w:docPart w:val="4286B99A84F14224BEA1F5D001011538"/>
                    </w:placeholder>
                    <w15:color w:val="00CCFF"/>
                  </w:sdtPr>
                  <w:sdtContent>
                    <w:sdt>
                      <w:sdtPr>
                        <w:rPr>
                          <w:szCs w:val="21"/>
                        </w:rPr>
                        <w:id w:val="-135033499"/>
                        <w:placeholder>
                          <w:docPart w:val="91F90BE7D97E4492AC078668083B3B8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275094077"/>
                <w:placeholder>
                  <w:docPart w:val="67689F6E14224A17BF41CAB23F986376"/>
                </w:placeholder>
              </w:sdtPr>
              <w:sdtContent>
                <w:sdt>
                  <w:sdtPr>
                    <w:rPr>
                      <w:szCs w:val="21"/>
                    </w:rPr>
                    <w:tag w:val="Text eingeben"/>
                    <w:id w:val="-715668924"/>
                    <w:placeholder>
                      <w:docPart w:val="AEDE93A3595045F5AB4DC3DA64927D38"/>
                    </w:placeholder>
                    <w15:color w:val="00CCFF"/>
                  </w:sdtPr>
                  <w:sdtContent>
                    <w:sdt>
                      <w:sdtPr>
                        <w:rPr>
                          <w:szCs w:val="21"/>
                        </w:rPr>
                        <w:id w:val="444503929"/>
                        <w:placeholder>
                          <w:docPart w:val="32F5CE35F90F408BAF401B9C2FFF718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1574238297"/>
                <w:placeholder>
                  <w:docPart w:val="CA36958031704298A8023D9E899748F4"/>
                </w:placeholder>
              </w:sdtPr>
              <w:sdtContent>
                <w:sdt>
                  <w:sdtPr>
                    <w:rPr>
                      <w:szCs w:val="21"/>
                    </w:rPr>
                    <w:tag w:val="Text eingeben"/>
                    <w:id w:val="-601112278"/>
                    <w:placeholder>
                      <w:docPart w:val="E4833C527BA9483DAF366FE86DEF000A"/>
                    </w:placeholder>
                    <w15:color w:val="00CCFF"/>
                  </w:sdtPr>
                  <w:sdtContent>
                    <w:sdt>
                      <w:sdtPr>
                        <w:rPr>
                          <w:szCs w:val="21"/>
                        </w:rPr>
                        <w:id w:val="-556623283"/>
                        <w:placeholder>
                          <w:docPart w:val="45197BC9D57C44B6972D43E3C8193E7A"/>
                        </w:placeholder>
                        <w:showingPlcHdr/>
                        <w15:color w:val="00CCFF"/>
                      </w:sdtPr>
                      <w:sdtContent>
                        <w:r w:rsidRPr="000D63F5">
                          <w:rPr>
                            <w:rStyle w:val="Platzhaltertext"/>
                            <w:szCs w:val="21"/>
                          </w:rPr>
                          <w:t>Klicken Sie hier, um Text einzugeben.</w:t>
                        </w:r>
                      </w:sdtContent>
                    </w:sdt>
                  </w:sdtContent>
                </w:sdt>
              </w:sdtContent>
            </w:sdt>
          </w:p>
        </w:tc>
      </w:tr>
      <w:tr w:rsidR="005F72A3" w:rsidRPr="000D63F5" w:rsidTr="005F72A3">
        <w:tc>
          <w:tcPr>
            <w:tcW w:w="2775" w:type="dxa"/>
            <w:shd w:val="clear" w:color="auto" w:fill="FFFFFF" w:themeFill="background1"/>
          </w:tcPr>
          <w:p w:rsidR="005F72A3" w:rsidRPr="000D63F5" w:rsidRDefault="005F72A3"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853262547"/>
                <w:placeholder>
                  <w:docPart w:val="7E2270E560FD4F2981604AECDEE5BC91"/>
                </w:placeholder>
              </w:sdtPr>
              <w:sdtContent>
                <w:sdt>
                  <w:sdtPr>
                    <w:rPr>
                      <w:szCs w:val="21"/>
                    </w:rPr>
                    <w:alias w:val="gemäss Leistungsbeschreibung"/>
                    <w:tag w:val="gemäss Leistungsbeschreibung"/>
                    <w:id w:val="-120686714"/>
                    <w:placeholder>
                      <w:docPart w:val="55018C774E354A01BFD11EAA228F967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F72A3" w:rsidRPr="000D63F5" w:rsidRDefault="005F72A3"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345166066"/>
                <w:placeholder>
                  <w:docPart w:val="72718776EA2F4667A1FAF66CFD34F716"/>
                </w:placeholder>
              </w:sdtPr>
              <w:sdtContent>
                <w:sdt>
                  <w:sdtPr>
                    <w:rPr>
                      <w:szCs w:val="21"/>
                    </w:rPr>
                    <w:alias w:val="gemäss Leistungsbeschreibung"/>
                    <w:tag w:val="gemäss Leistungsbeschreibung"/>
                    <w:id w:val="298959429"/>
                    <w:placeholder>
                      <w:docPart w:val="FDCC4349FE3440DDAAC65C2E56B111A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F72A3" w:rsidRPr="000D63F5" w:rsidRDefault="005F72A3" w:rsidP="00F53CB6">
            <w:pPr>
              <w:rPr>
                <w:szCs w:val="21"/>
              </w:rPr>
            </w:pPr>
            <w:sdt>
              <w:sdtPr>
                <w:rPr>
                  <w:szCs w:val="21"/>
                </w:rPr>
                <w:id w:val="1222644178"/>
                <w:placeholder>
                  <w:docPart w:val="419A85DA101347BDB3CF58429E4B697C"/>
                </w:placeholder>
              </w:sdtPr>
              <w:sdtContent>
                <w:sdt>
                  <w:sdtPr>
                    <w:rPr>
                      <w:szCs w:val="21"/>
                    </w:rPr>
                    <w:tag w:val="Text eingeben"/>
                    <w:id w:val="-155153540"/>
                    <w:placeholder>
                      <w:docPart w:val="D3A24CF859A14E0A9E0F80F4247BA434"/>
                    </w:placeholder>
                    <w15:color w:val="00CCFF"/>
                  </w:sdtPr>
                  <w:sdtContent>
                    <w:sdt>
                      <w:sdtPr>
                        <w:rPr>
                          <w:szCs w:val="21"/>
                        </w:rPr>
                        <w:id w:val="1643998364"/>
                        <w:placeholder>
                          <w:docPart w:val="432BEC91B0F0483C9211C0CAF78B7D5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F72A3" w:rsidRPr="000D63F5" w:rsidRDefault="005F72A3" w:rsidP="00F53CB6">
            <w:pPr>
              <w:rPr>
                <w:szCs w:val="21"/>
              </w:rPr>
            </w:pPr>
            <w:sdt>
              <w:sdtPr>
                <w:rPr>
                  <w:szCs w:val="21"/>
                </w:rPr>
                <w:id w:val="-260373416"/>
                <w:placeholder>
                  <w:docPart w:val="DD04993945E74FCB9A2CFB41FF73B087"/>
                </w:placeholder>
              </w:sdtPr>
              <w:sdtContent>
                <w:sdt>
                  <w:sdtPr>
                    <w:rPr>
                      <w:szCs w:val="21"/>
                    </w:rPr>
                    <w:tag w:val="Text eingeben"/>
                    <w:id w:val="-384335977"/>
                    <w:placeholder>
                      <w:docPart w:val="6E44277F69E84CF99EF994521467F1DF"/>
                    </w:placeholder>
                    <w15:color w:val="00CCFF"/>
                  </w:sdtPr>
                  <w:sdtContent>
                    <w:sdt>
                      <w:sdtPr>
                        <w:rPr>
                          <w:szCs w:val="21"/>
                        </w:rPr>
                        <w:id w:val="232132045"/>
                        <w:placeholder>
                          <w:docPart w:val="712DC5DCA001409383E7372D1268EF9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F72A3" w:rsidRPr="000D63F5" w:rsidRDefault="005F72A3" w:rsidP="00F53CB6">
            <w:pPr>
              <w:rPr>
                <w:szCs w:val="21"/>
              </w:rPr>
            </w:pPr>
            <w:sdt>
              <w:sdtPr>
                <w:rPr>
                  <w:szCs w:val="21"/>
                </w:rPr>
                <w:id w:val="-1127929338"/>
                <w:placeholder>
                  <w:docPart w:val="EBDE9D6DF0AB455691AC6D44FC2E9D5B"/>
                </w:placeholder>
              </w:sdtPr>
              <w:sdtContent>
                <w:sdt>
                  <w:sdtPr>
                    <w:rPr>
                      <w:szCs w:val="21"/>
                    </w:rPr>
                    <w:tag w:val="Text eingeben"/>
                    <w:id w:val="1858154355"/>
                    <w:placeholder>
                      <w:docPart w:val="D68A85950086484A9269563DE1BF3B7D"/>
                    </w:placeholder>
                    <w15:color w:val="00CCFF"/>
                  </w:sdtPr>
                  <w:sdtContent>
                    <w:sdt>
                      <w:sdtPr>
                        <w:rPr>
                          <w:szCs w:val="21"/>
                        </w:rPr>
                        <w:id w:val="-1320343012"/>
                        <w:placeholder>
                          <w:docPart w:val="BB9FCB0D58D647978AD062D7D65DAC9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F72A3" w:rsidRPr="000D63F5" w:rsidRDefault="005F72A3" w:rsidP="00F53CB6">
            <w:pPr>
              <w:rPr>
                <w:szCs w:val="21"/>
              </w:rPr>
            </w:pPr>
            <w:sdt>
              <w:sdtPr>
                <w:rPr>
                  <w:szCs w:val="21"/>
                </w:rPr>
                <w:id w:val="-858660522"/>
                <w:placeholder>
                  <w:docPart w:val="81DA674078BB41B085057DCCC8BB5D62"/>
                </w:placeholder>
              </w:sdtPr>
              <w:sdtContent>
                <w:sdt>
                  <w:sdtPr>
                    <w:rPr>
                      <w:szCs w:val="21"/>
                    </w:rPr>
                    <w:tag w:val="Text eingeben"/>
                    <w:id w:val="-61327886"/>
                    <w:placeholder>
                      <w:docPart w:val="08E11931F0E24C66901C55C931A2530F"/>
                    </w:placeholder>
                    <w15:color w:val="00CCFF"/>
                  </w:sdtPr>
                  <w:sdtContent>
                    <w:sdt>
                      <w:sdtPr>
                        <w:rPr>
                          <w:szCs w:val="21"/>
                        </w:rPr>
                        <w:id w:val="-713271320"/>
                        <w:placeholder>
                          <w:docPart w:val="FF1D26C4EF1947E78D26563995885F6E"/>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443AAB">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655C58407A0B47F18C13ED7A176D4172"/>
                </w:placeholder>
                <w15:color w:val="00CCFF"/>
              </w:sdtPr>
              <w:sdtEndPr/>
              <w:sdtContent>
                <w:sdt>
                  <w:sdtPr>
                    <w:rPr>
                      <w:szCs w:val="21"/>
                    </w:rPr>
                    <w:id w:val="-56858847"/>
                    <w:placeholder>
                      <w:docPart w:val="209D23F7E06B4D9AA467A9C475FA0D8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5F72A3">
        <w:tc>
          <w:tcPr>
            <w:tcW w:w="14272" w:type="dxa"/>
            <w:gridSpan w:val="6"/>
            <w:shd w:val="clear" w:color="auto" w:fill="FFFFFF" w:themeFill="background1"/>
          </w:tcPr>
          <w:p w:rsidR="002F28E6" w:rsidRPr="008F7E8D" w:rsidRDefault="002F28E6" w:rsidP="00443AAB">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B68C814E16FE43D58305D739DB969513"/>
                </w:placeholder>
              </w:sdtPr>
              <w:sdtEndPr/>
              <w:sdtContent>
                <w:sdt>
                  <w:sdtPr>
                    <w:rPr>
                      <w:szCs w:val="21"/>
                    </w:rPr>
                    <w:id w:val="-2029704504"/>
                    <w:placeholder>
                      <w:docPart w:val="7DE0C1EDCC0F4590ACE211E4A24EE8E7"/>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5F72A3">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941D2CCF1BA145EABE7A7FC35E2A60A6"/>
                </w:placeholder>
                <w:temporary/>
                <w:showingPlcHdr/>
                <w15:color w:val="00CCFF"/>
              </w:sdtPr>
              <w:sdtEndPr/>
              <w:sdtContent>
                <w:r w:rsidRPr="008F7E8D">
                  <w:rPr>
                    <w:rStyle w:val="Platzhaltertext"/>
                    <w:szCs w:val="21"/>
                  </w:rPr>
                  <w:t>Klicken Sie hier, um Text einzugeben.</w:t>
                </w:r>
              </w:sdtContent>
            </w:sdt>
          </w:p>
        </w:tc>
      </w:tr>
    </w:tbl>
    <w:p w:rsidR="00E330CC" w:rsidRDefault="00E330CC" w:rsidP="00E330CC">
      <w:pPr>
        <w:spacing w:after="200" w:line="240" w:lineRule="auto"/>
        <w:rPr>
          <w:rFonts w:eastAsiaTheme="majorEastAsia" w:cstheme="majorBidi"/>
          <w:b/>
          <w:spacing w:val="5"/>
          <w:kern w:val="28"/>
          <w:szCs w:val="21"/>
        </w:rPr>
      </w:pPr>
    </w:p>
    <w:p w:rsidR="00EF4748" w:rsidRDefault="00EF4748">
      <w:pPr>
        <w:spacing w:after="200" w:line="24" w:lineRule="auto"/>
        <w:rPr>
          <w:szCs w:val="21"/>
        </w:rPr>
      </w:pPr>
      <w:r>
        <w:rPr>
          <w:szCs w:val="21"/>
        </w:rPr>
        <w:br w:type="page"/>
      </w:r>
    </w:p>
    <w:p w:rsidR="00443AAB" w:rsidRDefault="00443AAB" w:rsidP="00443AAB">
      <w:pPr>
        <w:rPr>
          <w:szCs w:val="21"/>
        </w:rPr>
      </w:pPr>
      <w:r>
        <w:rPr>
          <w:szCs w:val="21"/>
        </w:rPr>
        <w:lastRenderedPageBreak/>
        <w:t>Die Richtigkeit der Angaben wird hiermit bestätigt:</w:t>
      </w:r>
    </w:p>
    <w:p w:rsidR="00443AAB" w:rsidRDefault="00443AAB" w:rsidP="00443AAB">
      <w:pPr>
        <w:rPr>
          <w:szCs w:val="21"/>
        </w:rPr>
      </w:pPr>
    </w:p>
    <w:p w:rsidR="00443AAB" w:rsidRDefault="00443AAB" w:rsidP="00443AAB">
      <w:pPr>
        <w:rPr>
          <w:szCs w:val="21"/>
        </w:rPr>
      </w:pPr>
      <w:r>
        <w:rPr>
          <w:szCs w:val="21"/>
        </w:rPr>
        <w:t xml:space="preserve">Ort/Datum: </w:t>
      </w:r>
      <w:sdt>
        <w:sdtPr>
          <w:rPr>
            <w:i/>
            <w:szCs w:val="21"/>
          </w:rPr>
          <w:id w:val="-739866665"/>
          <w:placeholder>
            <w:docPart w:val="FBC762BC69564B0A8D5D0CB09090F4B9"/>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43AAB" w:rsidRDefault="00443AAB" w:rsidP="00443AAB">
      <w:pPr>
        <w:rPr>
          <w:szCs w:val="21"/>
        </w:rPr>
      </w:pPr>
    </w:p>
    <w:p w:rsidR="00443AAB" w:rsidRDefault="00443AAB" w:rsidP="00443AAB">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43AAB" w:rsidRDefault="00443AAB" w:rsidP="00443AAB">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D16DFE502C314C2488A63CF0E266A1A5"/>
          </w:placeholder>
        </w:sdtPr>
        <w:sdtEndPr>
          <w:rPr>
            <w:i w:val="0"/>
          </w:rPr>
        </w:sdtEndPr>
        <w:sdtContent>
          <w:r>
            <w:rPr>
              <w:i/>
              <w:szCs w:val="21"/>
            </w:rPr>
            <w:t>Angebotsleitung (falls vorhanden und nicht identisch mit Geschäftsleitung)</w:t>
          </w:r>
        </w:sdtContent>
      </w:sdt>
    </w:p>
    <w:p w:rsidR="00443AAB" w:rsidRDefault="00443AAB" w:rsidP="00443AAB">
      <w:pPr>
        <w:rPr>
          <w:i/>
          <w:szCs w:val="21"/>
        </w:rPr>
      </w:pPr>
    </w:p>
    <w:p w:rsidR="00443AAB" w:rsidRDefault="00443AAB" w:rsidP="00443AAB">
      <w:pPr>
        <w:rPr>
          <w:szCs w:val="21"/>
        </w:rPr>
      </w:pPr>
    </w:p>
    <w:p w:rsidR="00443AAB" w:rsidRDefault="00443AAB" w:rsidP="00443AAB">
      <w:pPr>
        <w:rPr>
          <w:szCs w:val="21"/>
        </w:rPr>
      </w:pPr>
      <w:r>
        <w:rPr>
          <w:szCs w:val="21"/>
        </w:rPr>
        <w:t xml:space="preserve">Ort/Datum: </w:t>
      </w:r>
      <w:sdt>
        <w:sdtPr>
          <w:rPr>
            <w:i/>
            <w:szCs w:val="21"/>
          </w:rPr>
          <w:id w:val="1932387171"/>
          <w:placeholder>
            <w:docPart w:val="7525A03B84DD446C9DF0AE66A46E1B21"/>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43AAB" w:rsidRDefault="00443AAB" w:rsidP="00443AAB">
      <w:pPr>
        <w:rPr>
          <w:szCs w:val="21"/>
        </w:rPr>
      </w:pPr>
    </w:p>
    <w:p w:rsidR="00443AAB" w:rsidRDefault="00443AAB" w:rsidP="00443AAB">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43AAB" w:rsidRDefault="00443AAB" w:rsidP="00443AAB">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DED3E9D9AF1B4FAF857ABF0734B149F9"/>
          </w:placeholder>
        </w:sdtPr>
        <w:sdtEndPr>
          <w:rPr>
            <w:i w:val="0"/>
          </w:rPr>
        </w:sdtEndPr>
        <w:sdtContent>
          <w:r>
            <w:rPr>
              <w:i/>
              <w:szCs w:val="21"/>
            </w:rPr>
            <w:t>Geschäftsleitung</w:t>
          </w:r>
        </w:sdtContent>
      </w:sdt>
    </w:p>
    <w:p w:rsidR="00443AAB" w:rsidRDefault="00443AAB" w:rsidP="00443AAB">
      <w:pPr>
        <w:rPr>
          <w:i/>
          <w:szCs w:val="21"/>
        </w:rPr>
      </w:pPr>
    </w:p>
    <w:p w:rsidR="00443AAB" w:rsidRDefault="00443AAB" w:rsidP="00443AAB">
      <w:pPr>
        <w:rPr>
          <w:szCs w:val="21"/>
        </w:rPr>
      </w:pPr>
    </w:p>
    <w:p w:rsidR="00443AAB" w:rsidRDefault="00443AAB" w:rsidP="00443AAB">
      <w:pPr>
        <w:rPr>
          <w:szCs w:val="21"/>
        </w:rPr>
      </w:pPr>
      <w:r>
        <w:rPr>
          <w:szCs w:val="21"/>
        </w:rPr>
        <w:t>Die Kenntnisnahme der Angaben durch die Trägerschaft wird hiermit bestätigt:</w:t>
      </w:r>
    </w:p>
    <w:p w:rsidR="00443AAB" w:rsidRDefault="00443AAB" w:rsidP="00443AAB">
      <w:pPr>
        <w:rPr>
          <w:szCs w:val="21"/>
        </w:rPr>
      </w:pPr>
    </w:p>
    <w:p w:rsidR="00443AAB" w:rsidRDefault="00443AAB" w:rsidP="00443AAB">
      <w:pPr>
        <w:rPr>
          <w:szCs w:val="21"/>
        </w:rPr>
      </w:pPr>
      <w:r>
        <w:rPr>
          <w:szCs w:val="21"/>
        </w:rPr>
        <w:t xml:space="preserve">Ort/Datum: </w:t>
      </w:r>
      <w:sdt>
        <w:sdtPr>
          <w:rPr>
            <w:i/>
            <w:szCs w:val="21"/>
          </w:rPr>
          <w:id w:val="24536609"/>
          <w:placeholder>
            <w:docPart w:val="A6627CD1B7334C9CB929DC81878830E7"/>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43AAB" w:rsidRDefault="00443AAB" w:rsidP="00443AAB">
      <w:pPr>
        <w:rPr>
          <w:szCs w:val="21"/>
        </w:rPr>
      </w:pPr>
    </w:p>
    <w:p w:rsidR="00443AAB" w:rsidRDefault="00443AAB" w:rsidP="00443AAB">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43AAB" w:rsidRDefault="00443AAB" w:rsidP="00443AAB">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7988C2EB642D421A99A3A13A5D38828C"/>
          </w:placeholder>
        </w:sdtPr>
        <w:sdtEndPr>
          <w:rPr>
            <w:i w:val="0"/>
          </w:rPr>
        </w:sdtEndPr>
        <w:sdtContent>
          <w:r>
            <w:rPr>
              <w:i/>
              <w:szCs w:val="21"/>
            </w:rPr>
            <w:t>Trägerschaft (wenn vorhanden)</w:t>
          </w:r>
        </w:sdtContent>
      </w:sdt>
    </w:p>
    <w:p w:rsidR="00443AAB" w:rsidRDefault="00443AAB" w:rsidP="00443AAB">
      <w:pPr>
        <w:spacing w:after="200" w:line="24" w:lineRule="auto"/>
        <w:rPr>
          <w:szCs w:val="21"/>
        </w:rPr>
      </w:pPr>
    </w:p>
    <w:p w:rsidR="00443AAB" w:rsidRPr="002B7CC1" w:rsidRDefault="00443AAB" w:rsidP="00443AAB">
      <w:pPr>
        <w:spacing w:line="240" w:lineRule="auto"/>
        <w:rPr>
          <w:szCs w:val="21"/>
        </w:rPr>
      </w:pPr>
    </w:p>
    <w:p w:rsidR="00443AAB" w:rsidRPr="000D7BFE" w:rsidRDefault="00443AAB" w:rsidP="00443AAB">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443AAB" w:rsidRPr="00E330CC" w:rsidTr="00A74D9B">
        <w:tc>
          <w:tcPr>
            <w:tcW w:w="2830" w:type="dxa"/>
            <w:shd w:val="clear" w:color="auto" w:fill="F2F2F2" w:themeFill="background1" w:themeFillShade="F2"/>
          </w:tcPr>
          <w:p w:rsidR="00443AAB" w:rsidRPr="00E330CC" w:rsidRDefault="00443AAB" w:rsidP="00A74D9B">
            <w:pPr>
              <w:rPr>
                <w:szCs w:val="21"/>
              </w:rPr>
            </w:pPr>
            <w:r w:rsidRPr="00E330CC">
              <w:rPr>
                <w:b/>
                <w:szCs w:val="21"/>
              </w:rPr>
              <w:t>Datum:</w:t>
            </w:r>
            <w:r w:rsidRPr="00E330CC">
              <w:rPr>
                <w:szCs w:val="21"/>
              </w:rPr>
              <w:t xml:space="preserve"> </w:t>
            </w:r>
            <w:sdt>
              <w:sdtPr>
                <w:rPr>
                  <w:szCs w:val="21"/>
                </w:rPr>
                <w:id w:val="-1644733127"/>
                <w:placeholder>
                  <w:docPart w:val="270471631E784FCC9974A1EDFF899A16"/>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443AAB" w:rsidRPr="00E330CC" w:rsidRDefault="00443AAB" w:rsidP="00A74D9B">
            <w:pPr>
              <w:rPr>
                <w:szCs w:val="21"/>
              </w:rPr>
            </w:pPr>
            <w:r w:rsidRPr="00E330CC">
              <w:rPr>
                <w:b/>
                <w:szCs w:val="21"/>
              </w:rPr>
              <w:t>Schlussbemerkung KJA</w:t>
            </w:r>
            <w:r w:rsidRPr="00E330CC">
              <w:rPr>
                <w:szCs w:val="21"/>
              </w:rPr>
              <w:t xml:space="preserve">: </w:t>
            </w:r>
            <w:sdt>
              <w:sdtPr>
                <w:rPr>
                  <w:szCs w:val="21"/>
                </w:rPr>
                <w:id w:val="-1525932760"/>
                <w:placeholder>
                  <w:docPart w:val="C0698590D4BA4F579E3C1CAE05835261"/>
                </w:placeholder>
                <w:showingPlcHdr/>
                <w15:color w:val="00CCFF"/>
              </w:sdtPr>
              <w:sdtEndPr/>
              <w:sdtContent>
                <w:r w:rsidRPr="00E330CC">
                  <w:rPr>
                    <w:rStyle w:val="Platzhaltertext"/>
                    <w:szCs w:val="21"/>
                  </w:rPr>
                  <w:t>Klicken Sie hier, um Text einzugeben.</w:t>
                </w:r>
              </w:sdtContent>
            </w:sdt>
          </w:p>
        </w:tc>
      </w:tr>
    </w:tbl>
    <w:p w:rsidR="00443AAB" w:rsidRPr="00E330CC" w:rsidRDefault="00443AAB" w:rsidP="00E330CC">
      <w:pPr>
        <w:spacing w:after="200" w:line="240" w:lineRule="auto"/>
        <w:rPr>
          <w:rFonts w:eastAsiaTheme="majorEastAsia" w:cstheme="majorBidi"/>
          <w:b/>
          <w:spacing w:val="5"/>
          <w:kern w:val="28"/>
          <w:szCs w:val="21"/>
        </w:rPr>
      </w:pPr>
    </w:p>
    <w:p w:rsidR="00E330CC" w:rsidRPr="00E330CC" w:rsidRDefault="00E330CC" w:rsidP="009D3A58">
      <w:pPr>
        <w:rPr>
          <w:szCs w:val="21"/>
        </w:rPr>
      </w:pPr>
    </w:p>
    <w:p w:rsidR="00DD5C42" w:rsidRPr="00E330CC" w:rsidRDefault="00DD5C42" w:rsidP="00E330CC">
      <w:pPr>
        <w:spacing w:after="200" w:line="24"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4B1653" w:rsidRPr="004B1653">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1653">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4B1653" w:rsidRPr="004B1653">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1653">
                      <w:rPr>
                        <w:noProof/>
                      </w:rPr>
                      <w:t>12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4B1653" w:rsidRPr="004B165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1653">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4B1653" w:rsidRPr="004B165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B1653">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442475">
                <w:t>DAF - Sozialpädagogische Begleitung von Pflegeverhältnissen in der Krisenunterbringung</w:t>
              </w:r>
            </w:sdtContent>
          </w:sdt>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3"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E200D8"/>
    <w:multiLevelType w:val="multilevel"/>
    <w:tmpl w:val="078CE6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C5B6CB9"/>
    <w:multiLevelType w:val="multilevel"/>
    <w:tmpl w:val="79D2DD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45F6"/>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1"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E3E01"/>
    <w:multiLevelType w:val="multilevel"/>
    <w:tmpl w:val="F24CD78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B7F7941"/>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3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7"/>
  </w:num>
  <w:num w:numId="13">
    <w:abstractNumId w:val="24"/>
  </w:num>
  <w:num w:numId="14">
    <w:abstractNumId w:val="38"/>
  </w:num>
  <w:num w:numId="15">
    <w:abstractNumId w:val="36"/>
  </w:num>
  <w:num w:numId="16">
    <w:abstractNumId w:val="16"/>
  </w:num>
  <w:num w:numId="17">
    <w:abstractNumId w:val="2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3"/>
  </w:num>
  <w:num w:numId="21">
    <w:abstractNumId w:val="31"/>
  </w:num>
  <w:num w:numId="22">
    <w:abstractNumId w:val="29"/>
  </w:num>
  <w:num w:numId="23">
    <w:abstractNumId w:val="18"/>
  </w:num>
  <w:num w:numId="24">
    <w:abstractNumId w:val="26"/>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14"/>
  </w:num>
  <w:num w:numId="30">
    <w:abstractNumId w:val="30"/>
  </w:num>
  <w:num w:numId="31">
    <w:abstractNumId w:val="12"/>
  </w:num>
  <w:num w:numId="32">
    <w:abstractNumId w:val="33"/>
  </w:num>
  <w:num w:numId="33">
    <w:abstractNumId w:val="22"/>
  </w:num>
  <w:num w:numId="34">
    <w:abstractNumId w:val="10"/>
  </w:num>
  <w:num w:numId="35">
    <w:abstractNumId w:val="15"/>
  </w:num>
  <w:num w:numId="36">
    <w:abstractNumId w:val="13"/>
  </w:num>
  <w:num w:numId="37">
    <w:abstractNumId w:val="19"/>
  </w:num>
  <w:num w:numId="38">
    <w:abstractNumId w:val="20"/>
  </w:num>
  <w:num w:numId="39">
    <w:abstractNumId w:val="37"/>
  </w:num>
  <w:num w:numId="40">
    <w:abstractNumId w:val="2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674B"/>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42475"/>
    <w:rsid w:val="00443AAB"/>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1653"/>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5F72A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5767"/>
    <w:rsid w:val="00686D14"/>
    <w:rsid w:val="00687ED7"/>
    <w:rsid w:val="00693B4C"/>
    <w:rsid w:val="0069453E"/>
    <w:rsid w:val="006B3473"/>
    <w:rsid w:val="006B61C1"/>
    <w:rsid w:val="006C055A"/>
    <w:rsid w:val="006C144C"/>
    <w:rsid w:val="006C1669"/>
    <w:rsid w:val="006C1863"/>
    <w:rsid w:val="006D75C1"/>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0263"/>
    <w:rsid w:val="00784279"/>
    <w:rsid w:val="00786EF3"/>
    <w:rsid w:val="00787D98"/>
    <w:rsid w:val="00790ED9"/>
    <w:rsid w:val="00796CEE"/>
    <w:rsid w:val="00797FDE"/>
    <w:rsid w:val="007A0F19"/>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E9C"/>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2EDE"/>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E7FA0"/>
    <w:rsid w:val="00EF01A5"/>
    <w:rsid w:val="00EF1AEA"/>
    <w:rsid w:val="00EF4748"/>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1A92"/>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C6E81"/>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04ED20"/>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443AAB"/>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443AAB"/>
    <w:rPr>
      <w:i/>
      <w:color w:val="0070C0"/>
    </w:rPr>
  </w:style>
  <w:style w:type="table" w:styleId="HelleListe-Akzent1">
    <w:name w:val="Light List Accent 1"/>
    <w:basedOn w:val="NormaleTabelle"/>
    <w:uiPriority w:val="61"/>
    <w:semiHidden/>
    <w:unhideWhenUsed/>
    <w:rsid w:val="00443AAB"/>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2A44EF27E9B1488DBE35EF9C7EFA368D"/>
        <w:category>
          <w:name w:val="Allgemein"/>
          <w:gallery w:val="placeholder"/>
        </w:category>
        <w:types>
          <w:type w:val="bbPlcHdr"/>
        </w:types>
        <w:behaviors>
          <w:behavior w:val="content"/>
        </w:behaviors>
        <w:guid w:val="{55792765-CAEE-4669-990F-1DC5B0FEEEC4}"/>
      </w:docPartPr>
      <w:docPartBody>
        <w:p w:rsidR="00295448" w:rsidRDefault="00295448" w:rsidP="00295448">
          <w:pPr>
            <w:pStyle w:val="2A44EF27E9B1488DBE35EF9C7EFA368D"/>
          </w:pPr>
          <w:r w:rsidRPr="00E47595">
            <w:rPr>
              <w:color w:val="808080"/>
              <w:sz w:val="20"/>
              <w:szCs w:val="20"/>
            </w:rPr>
            <w:t>Klicken Sie hier, um Text einzugeben.</w:t>
          </w:r>
        </w:p>
      </w:docPartBody>
    </w:docPart>
    <w:docPart>
      <w:docPartPr>
        <w:name w:val="CE0F7D7AAAF54231A36861FCFE527A59"/>
        <w:category>
          <w:name w:val="Allgemein"/>
          <w:gallery w:val="placeholder"/>
        </w:category>
        <w:types>
          <w:type w:val="bbPlcHdr"/>
        </w:types>
        <w:behaviors>
          <w:behavior w:val="content"/>
        </w:behaviors>
        <w:guid w:val="{AAABE3A3-8E2A-4A7F-95C4-6390CF22AE8F}"/>
      </w:docPartPr>
      <w:docPartBody>
        <w:p w:rsidR="00295448" w:rsidRDefault="00295448" w:rsidP="00295448">
          <w:pPr>
            <w:pStyle w:val="CE0F7D7AAAF54231A36861FCFE527A591"/>
          </w:pPr>
          <w:r>
            <w:rPr>
              <w:szCs w:val="21"/>
            </w:rPr>
            <w:t>(</w:t>
          </w:r>
          <w:r w:rsidRPr="00E330CC">
            <w:rPr>
              <w:rStyle w:val="Platzhaltertext"/>
              <w:szCs w:val="21"/>
            </w:rPr>
            <w:t>Klicken Sie hier, um Text einzugeben.</w:t>
          </w:r>
          <w:r>
            <w:rPr>
              <w:rStyle w:val="Platzhaltertext"/>
              <w:szCs w:val="21"/>
            </w:rPr>
            <w:t>)</w:t>
          </w:r>
        </w:p>
      </w:docPartBody>
    </w:docPart>
    <w:docPart>
      <w:docPartPr>
        <w:name w:val="0E80B41F5600421FBFF38BF1CCD8C48F"/>
        <w:category>
          <w:name w:val="Allgemein"/>
          <w:gallery w:val="placeholder"/>
        </w:category>
        <w:types>
          <w:type w:val="bbPlcHdr"/>
        </w:types>
        <w:behaviors>
          <w:behavior w:val="content"/>
        </w:behaviors>
        <w:guid w:val="{B6225DEC-CA53-47E1-98AB-536EDB1DA6F7}"/>
      </w:docPartPr>
      <w:docPartBody>
        <w:p w:rsidR="00295448" w:rsidRDefault="00295448" w:rsidP="00295448">
          <w:pPr>
            <w:pStyle w:val="0E80B41F5600421FBFF38BF1CCD8C48F"/>
          </w:pPr>
          <w:r w:rsidRPr="00E47595">
            <w:rPr>
              <w:color w:val="808080"/>
              <w:sz w:val="20"/>
              <w:szCs w:val="20"/>
            </w:rPr>
            <w:t>Klicken Sie hier, um Text einzugeben.</w:t>
          </w:r>
        </w:p>
      </w:docPartBody>
    </w:docPart>
    <w:docPart>
      <w:docPartPr>
        <w:name w:val="591B9D31CF724E88B3CFF4AA089EB797"/>
        <w:category>
          <w:name w:val="Allgemein"/>
          <w:gallery w:val="placeholder"/>
        </w:category>
        <w:types>
          <w:type w:val="bbPlcHdr"/>
        </w:types>
        <w:behaviors>
          <w:behavior w:val="content"/>
        </w:behaviors>
        <w:guid w:val="{95D4FC40-2BF2-4F8C-9C97-15AF0A6A4F63}"/>
      </w:docPartPr>
      <w:docPartBody>
        <w:p w:rsidR="00295448" w:rsidRDefault="00295448" w:rsidP="00295448">
          <w:pPr>
            <w:pStyle w:val="591B9D31CF724E88B3CFF4AA089EB7971"/>
          </w:pPr>
          <w:r>
            <w:rPr>
              <w:szCs w:val="21"/>
            </w:rPr>
            <w:t>(</w:t>
          </w:r>
          <w:r w:rsidRPr="00E330CC">
            <w:rPr>
              <w:rStyle w:val="Platzhaltertext"/>
              <w:szCs w:val="21"/>
            </w:rPr>
            <w:t>Klicken Sie hier, um Text einzugeben.</w:t>
          </w:r>
          <w:r>
            <w:rPr>
              <w:rStyle w:val="Platzhaltertext"/>
              <w:szCs w:val="21"/>
            </w:rPr>
            <w:t>)</w:t>
          </w:r>
        </w:p>
      </w:docPartBody>
    </w:docPart>
    <w:docPart>
      <w:docPartPr>
        <w:name w:val="DEFABEC8AD904AA4BA9EC314EB273120"/>
        <w:category>
          <w:name w:val="Allgemein"/>
          <w:gallery w:val="placeholder"/>
        </w:category>
        <w:types>
          <w:type w:val="bbPlcHdr"/>
        </w:types>
        <w:behaviors>
          <w:behavior w:val="content"/>
        </w:behaviors>
        <w:guid w:val="{5CACC673-007E-4FDE-8B8C-DE737E6D3A9F}"/>
      </w:docPartPr>
      <w:docPartBody>
        <w:p w:rsidR="00295448" w:rsidRDefault="00295448" w:rsidP="00295448">
          <w:pPr>
            <w:pStyle w:val="DEFABEC8AD904AA4BA9EC314EB273120"/>
          </w:pPr>
          <w:r w:rsidRPr="00E47595">
            <w:rPr>
              <w:color w:val="808080"/>
              <w:sz w:val="20"/>
              <w:szCs w:val="20"/>
            </w:rPr>
            <w:t>Klicken Sie hier, um Text einzugeben.</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ECCB365F52544C26B6437060982B9E19"/>
        <w:category>
          <w:name w:val="Allgemein"/>
          <w:gallery w:val="placeholder"/>
        </w:category>
        <w:types>
          <w:type w:val="bbPlcHdr"/>
        </w:types>
        <w:behaviors>
          <w:behavior w:val="content"/>
        </w:behaviors>
        <w:guid w:val="{5125DAFF-84D9-4706-9FB7-7E0BF9F6C9CE}"/>
      </w:docPartPr>
      <w:docPartBody>
        <w:p w:rsidR="00012E1B" w:rsidRDefault="00295448" w:rsidP="00295448">
          <w:pPr>
            <w:pStyle w:val="ECCB365F52544C26B6437060982B9E19"/>
          </w:pPr>
          <w:r w:rsidRPr="003A23AD">
            <w:rPr>
              <w:rStyle w:val="Platzhaltertext"/>
            </w:rPr>
            <w:t>Klicken Sie hier, um Text einzugeben.</w:t>
          </w:r>
        </w:p>
      </w:docPartBody>
    </w:docPart>
    <w:docPart>
      <w:docPartPr>
        <w:name w:val="C807CE184286497D8267FA891AD4243C"/>
        <w:category>
          <w:name w:val="Allgemein"/>
          <w:gallery w:val="placeholder"/>
        </w:category>
        <w:types>
          <w:type w:val="bbPlcHdr"/>
        </w:types>
        <w:behaviors>
          <w:behavior w:val="content"/>
        </w:behaviors>
        <w:guid w:val="{3B21F729-A68D-44FE-B3D2-3101F40DCB7B}"/>
      </w:docPartPr>
      <w:docPartBody>
        <w:p w:rsidR="00012E1B" w:rsidRDefault="00295448" w:rsidP="00295448">
          <w:pPr>
            <w:pStyle w:val="C807CE184286497D8267FA891AD4243C1"/>
          </w:pPr>
          <w:r w:rsidRPr="000D63F5">
            <w:rPr>
              <w:rStyle w:val="Platzhaltertext"/>
              <w:szCs w:val="21"/>
            </w:rPr>
            <w:t>Klicken Sie hier, um Text einzugeben.</w:t>
          </w:r>
        </w:p>
      </w:docPartBody>
    </w:docPart>
    <w:docPart>
      <w:docPartPr>
        <w:name w:val="EC6BF3221536430B98DC496DE5C81993"/>
        <w:category>
          <w:name w:val="Allgemein"/>
          <w:gallery w:val="placeholder"/>
        </w:category>
        <w:types>
          <w:type w:val="bbPlcHdr"/>
        </w:types>
        <w:behaviors>
          <w:behavior w:val="content"/>
        </w:behaviors>
        <w:guid w:val="{F6448177-7191-4016-9B6E-C0521FD28464}"/>
      </w:docPartPr>
      <w:docPartBody>
        <w:p w:rsidR="00012E1B" w:rsidRDefault="00295448" w:rsidP="00295448">
          <w:pPr>
            <w:pStyle w:val="EC6BF3221536430B98DC496DE5C81993"/>
          </w:pPr>
          <w:r w:rsidRPr="00E47595">
            <w:rPr>
              <w:rStyle w:val="Platzhaltertext"/>
              <w:sz w:val="20"/>
              <w:szCs w:val="20"/>
            </w:rPr>
            <w:t>Klicken Sie hier, um Text einzugeben.</w:t>
          </w:r>
        </w:p>
      </w:docPartBody>
    </w:docPart>
    <w:docPart>
      <w:docPartPr>
        <w:name w:val="9C15B79EB10A4D9ABA759FD6E88B57AD"/>
        <w:category>
          <w:name w:val="Allgemein"/>
          <w:gallery w:val="placeholder"/>
        </w:category>
        <w:types>
          <w:type w:val="bbPlcHdr"/>
        </w:types>
        <w:behaviors>
          <w:behavior w:val="content"/>
        </w:behaviors>
        <w:guid w:val="{04A013F3-4EE9-4A71-B86E-1C906010259D}"/>
      </w:docPartPr>
      <w:docPartBody>
        <w:p w:rsidR="00012E1B" w:rsidRDefault="00295448" w:rsidP="00295448">
          <w:pPr>
            <w:pStyle w:val="9C15B79EB10A4D9ABA759FD6E88B57AD1"/>
          </w:pPr>
          <w:r w:rsidRPr="008F7E8D">
            <w:rPr>
              <w:rStyle w:val="Platzhaltertext"/>
              <w:szCs w:val="21"/>
            </w:rPr>
            <w:t>Klicken Sie hier, um Text einzugeben.</w:t>
          </w:r>
        </w:p>
      </w:docPartBody>
    </w:docPart>
    <w:docPart>
      <w:docPartPr>
        <w:name w:val="602DA8AEC59E464389E8F2DBE4E61742"/>
        <w:category>
          <w:name w:val="Allgemein"/>
          <w:gallery w:val="placeholder"/>
        </w:category>
        <w:types>
          <w:type w:val="bbPlcHdr"/>
        </w:types>
        <w:behaviors>
          <w:behavior w:val="content"/>
        </w:behaviors>
        <w:guid w:val="{13EFD6C7-9296-4820-9AE0-5DB5C7C8F6F1}"/>
      </w:docPartPr>
      <w:docPartBody>
        <w:p w:rsidR="00012E1B" w:rsidRDefault="00295448" w:rsidP="00295448">
          <w:pPr>
            <w:pStyle w:val="602DA8AEC59E464389E8F2DBE4E617421"/>
          </w:pPr>
          <w:r w:rsidRPr="008F7E8D">
            <w:rPr>
              <w:rStyle w:val="Platzhaltertext"/>
              <w:szCs w:val="21"/>
            </w:rPr>
            <w:t>Klicken Sie hier, um Text einzugeben.</w:t>
          </w:r>
        </w:p>
      </w:docPartBody>
    </w:docPart>
    <w:docPart>
      <w:docPartPr>
        <w:name w:val="74AA44D8FC7D4BA2B9F6EEE0F88FE770"/>
        <w:category>
          <w:name w:val="Allgemein"/>
          <w:gallery w:val="placeholder"/>
        </w:category>
        <w:types>
          <w:type w:val="bbPlcHdr"/>
        </w:types>
        <w:behaviors>
          <w:behavior w:val="content"/>
        </w:behaviors>
        <w:guid w:val="{03B7AA1D-09C2-4BE6-B024-F8A0FF17B742}"/>
      </w:docPartPr>
      <w:docPartBody>
        <w:p w:rsidR="00012E1B" w:rsidRDefault="00295448" w:rsidP="00295448">
          <w:pPr>
            <w:pStyle w:val="74AA44D8FC7D4BA2B9F6EEE0F88FE770"/>
          </w:pPr>
          <w:r w:rsidRPr="003A23AD">
            <w:rPr>
              <w:rStyle w:val="Platzhaltertext"/>
            </w:rPr>
            <w:t>Klicken Sie hier, um Text einzugeben.</w:t>
          </w:r>
        </w:p>
      </w:docPartBody>
    </w:docPart>
    <w:docPart>
      <w:docPartPr>
        <w:name w:val="0B5FD5C2C4F543E288184A7DC1EA4879"/>
        <w:category>
          <w:name w:val="Allgemein"/>
          <w:gallery w:val="placeholder"/>
        </w:category>
        <w:types>
          <w:type w:val="bbPlcHdr"/>
        </w:types>
        <w:behaviors>
          <w:behavior w:val="content"/>
        </w:behaviors>
        <w:guid w:val="{FD7E6B99-E6C8-430F-9C91-5A897B4D1300}"/>
      </w:docPartPr>
      <w:docPartBody>
        <w:p w:rsidR="00012E1B" w:rsidRDefault="00295448" w:rsidP="00295448">
          <w:pPr>
            <w:pStyle w:val="0B5FD5C2C4F543E288184A7DC1EA48791"/>
          </w:pPr>
          <w:r w:rsidRPr="000D63F5">
            <w:rPr>
              <w:rStyle w:val="Platzhaltertext"/>
              <w:szCs w:val="21"/>
            </w:rPr>
            <w:t>Klicken Sie hier, um Text einzugeben.</w:t>
          </w:r>
        </w:p>
      </w:docPartBody>
    </w:docPart>
    <w:docPart>
      <w:docPartPr>
        <w:name w:val="CD3592C5DDCC43B68867EDBD4A35B095"/>
        <w:category>
          <w:name w:val="Allgemein"/>
          <w:gallery w:val="placeholder"/>
        </w:category>
        <w:types>
          <w:type w:val="bbPlcHdr"/>
        </w:types>
        <w:behaviors>
          <w:behavior w:val="content"/>
        </w:behaviors>
        <w:guid w:val="{10B8D3C1-BA45-4848-9C4E-E060086ED64D}"/>
      </w:docPartPr>
      <w:docPartBody>
        <w:p w:rsidR="00012E1B" w:rsidRDefault="00295448" w:rsidP="00295448">
          <w:pPr>
            <w:pStyle w:val="CD3592C5DDCC43B68867EDBD4A35B095"/>
          </w:pPr>
          <w:r w:rsidRPr="00E47595">
            <w:rPr>
              <w:rStyle w:val="Platzhaltertext"/>
              <w:sz w:val="20"/>
              <w:szCs w:val="20"/>
            </w:rPr>
            <w:t>Klicken Sie hier, um Text einzugeben.</w:t>
          </w:r>
        </w:p>
      </w:docPartBody>
    </w:docPart>
    <w:docPart>
      <w:docPartPr>
        <w:name w:val="5B8CD65F53A544E497D30C0BFBA3D7D2"/>
        <w:category>
          <w:name w:val="Allgemein"/>
          <w:gallery w:val="placeholder"/>
        </w:category>
        <w:types>
          <w:type w:val="bbPlcHdr"/>
        </w:types>
        <w:behaviors>
          <w:behavior w:val="content"/>
        </w:behaviors>
        <w:guid w:val="{A8D5B1D1-506A-4627-B325-1FF0AE6FC340}"/>
      </w:docPartPr>
      <w:docPartBody>
        <w:p w:rsidR="00012E1B" w:rsidRDefault="00295448" w:rsidP="00295448">
          <w:pPr>
            <w:pStyle w:val="5B8CD65F53A544E497D30C0BFBA3D7D21"/>
          </w:pPr>
          <w:r w:rsidRPr="008F7E8D">
            <w:rPr>
              <w:rStyle w:val="Platzhaltertext"/>
              <w:szCs w:val="21"/>
            </w:rPr>
            <w:t>Klicken Sie hier, um Text einzugeben.</w:t>
          </w:r>
        </w:p>
      </w:docPartBody>
    </w:docPart>
    <w:docPart>
      <w:docPartPr>
        <w:name w:val="E14B0813A6274506A1A35072F22E98B2"/>
        <w:category>
          <w:name w:val="Allgemein"/>
          <w:gallery w:val="placeholder"/>
        </w:category>
        <w:types>
          <w:type w:val="bbPlcHdr"/>
        </w:types>
        <w:behaviors>
          <w:behavior w:val="content"/>
        </w:behaviors>
        <w:guid w:val="{87156B55-B169-45AA-B529-B51396EC1516}"/>
      </w:docPartPr>
      <w:docPartBody>
        <w:p w:rsidR="00012E1B" w:rsidRDefault="00295448" w:rsidP="00295448">
          <w:pPr>
            <w:pStyle w:val="E14B0813A6274506A1A35072F22E98B21"/>
          </w:pPr>
          <w:r w:rsidRPr="008F7E8D">
            <w:rPr>
              <w:rStyle w:val="Platzhaltertext"/>
              <w:szCs w:val="21"/>
            </w:rPr>
            <w:t>Klicken Sie hier, um Text einzugeben.</w:t>
          </w:r>
        </w:p>
      </w:docPartBody>
    </w:docPart>
    <w:docPart>
      <w:docPartPr>
        <w:name w:val="655C58407A0B47F18C13ED7A176D4172"/>
        <w:category>
          <w:name w:val="Allgemein"/>
          <w:gallery w:val="placeholder"/>
        </w:category>
        <w:types>
          <w:type w:val="bbPlcHdr"/>
        </w:types>
        <w:behaviors>
          <w:behavior w:val="content"/>
        </w:behaviors>
        <w:guid w:val="{5ECEF497-695C-4A92-AC7C-12F52440A794}"/>
      </w:docPartPr>
      <w:docPartBody>
        <w:p w:rsidR="00012E1B" w:rsidRDefault="00295448" w:rsidP="00295448">
          <w:pPr>
            <w:pStyle w:val="655C58407A0B47F18C13ED7A176D4172"/>
          </w:pPr>
          <w:r w:rsidRPr="003A23AD">
            <w:rPr>
              <w:rStyle w:val="Platzhaltertext"/>
            </w:rPr>
            <w:t>Klicken Sie hier, um Text einzugeben.</w:t>
          </w:r>
        </w:p>
      </w:docPartBody>
    </w:docPart>
    <w:docPart>
      <w:docPartPr>
        <w:name w:val="209D23F7E06B4D9AA467A9C475FA0D8C"/>
        <w:category>
          <w:name w:val="Allgemein"/>
          <w:gallery w:val="placeholder"/>
        </w:category>
        <w:types>
          <w:type w:val="bbPlcHdr"/>
        </w:types>
        <w:behaviors>
          <w:behavior w:val="content"/>
        </w:behaviors>
        <w:guid w:val="{677ADE03-193A-4A07-85AF-AA864F902E3A}"/>
      </w:docPartPr>
      <w:docPartBody>
        <w:p w:rsidR="00012E1B" w:rsidRDefault="00295448" w:rsidP="00295448">
          <w:pPr>
            <w:pStyle w:val="209D23F7E06B4D9AA467A9C475FA0D8C1"/>
          </w:pPr>
          <w:r w:rsidRPr="000D63F5">
            <w:rPr>
              <w:rStyle w:val="Platzhaltertext"/>
              <w:szCs w:val="21"/>
            </w:rPr>
            <w:t>Klicken Sie hier, um Text einzugeben.</w:t>
          </w:r>
        </w:p>
      </w:docPartBody>
    </w:docPart>
    <w:docPart>
      <w:docPartPr>
        <w:name w:val="B68C814E16FE43D58305D739DB969513"/>
        <w:category>
          <w:name w:val="Allgemein"/>
          <w:gallery w:val="placeholder"/>
        </w:category>
        <w:types>
          <w:type w:val="bbPlcHdr"/>
        </w:types>
        <w:behaviors>
          <w:behavior w:val="content"/>
        </w:behaviors>
        <w:guid w:val="{F0981E73-25B2-4093-8637-C901EB28AFD9}"/>
      </w:docPartPr>
      <w:docPartBody>
        <w:p w:rsidR="00012E1B" w:rsidRDefault="00295448" w:rsidP="00295448">
          <w:pPr>
            <w:pStyle w:val="B68C814E16FE43D58305D739DB969513"/>
          </w:pPr>
          <w:r w:rsidRPr="00E47595">
            <w:rPr>
              <w:rStyle w:val="Platzhaltertext"/>
              <w:sz w:val="20"/>
              <w:szCs w:val="20"/>
            </w:rPr>
            <w:t>Klicken Sie hier, um Text einzugeben.</w:t>
          </w:r>
        </w:p>
      </w:docPartBody>
    </w:docPart>
    <w:docPart>
      <w:docPartPr>
        <w:name w:val="7DE0C1EDCC0F4590ACE211E4A24EE8E7"/>
        <w:category>
          <w:name w:val="Allgemein"/>
          <w:gallery w:val="placeholder"/>
        </w:category>
        <w:types>
          <w:type w:val="bbPlcHdr"/>
        </w:types>
        <w:behaviors>
          <w:behavior w:val="content"/>
        </w:behaviors>
        <w:guid w:val="{7675C1F6-7D46-4CD4-83F3-F1B9D56016EA}"/>
      </w:docPartPr>
      <w:docPartBody>
        <w:p w:rsidR="00012E1B" w:rsidRDefault="00295448" w:rsidP="00295448">
          <w:pPr>
            <w:pStyle w:val="7DE0C1EDCC0F4590ACE211E4A24EE8E71"/>
          </w:pPr>
          <w:r w:rsidRPr="008F7E8D">
            <w:rPr>
              <w:rStyle w:val="Platzhaltertext"/>
              <w:szCs w:val="21"/>
            </w:rPr>
            <w:t>Klicken Sie hier, um Text einzugeben.</w:t>
          </w:r>
        </w:p>
      </w:docPartBody>
    </w:docPart>
    <w:docPart>
      <w:docPartPr>
        <w:name w:val="941D2CCF1BA145EABE7A7FC35E2A60A6"/>
        <w:category>
          <w:name w:val="Allgemein"/>
          <w:gallery w:val="placeholder"/>
        </w:category>
        <w:types>
          <w:type w:val="bbPlcHdr"/>
        </w:types>
        <w:behaviors>
          <w:behavior w:val="content"/>
        </w:behaviors>
        <w:guid w:val="{46ABC193-B31E-4A25-AC12-0F6EB815026C}"/>
      </w:docPartPr>
      <w:docPartBody>
        <w:p w:rsidR="00012E1B" w:rsidRDefault="00295448" w:rsidP="00295448">
          <w:pPr>
            <w:pStyle w:val="941D2CCF1BA145EABE7A7FC35E2A60A6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5A3B06"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5A3B06"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5A3B06"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5A3B06"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5A3B06" w:rsidRDefault="00012E1B" w:rsidP="00012E1B">
          <w:pPr>
            <w:pStyle w:val="DA3D9363EA6047E5BB14878464DB4D0E"/>
          </w:pPr>
          <w:r w:rsidRPr="000D63F5">
            <w:rPr>
              <w:rStyle w:val="Platzhaltertext"/>
              <w:szCs w:val="21"/>
            </w:rPr>
            <w:t>Klicken Sie hier, um Text einzugeben.</w:t>
          </w:r>
        </w:p>
      </w:docPartBody>
    </w:docPart>
    <w:docPart>
      <w:docPartPr>
        <w:name w:val="C26701CE5C86450D9D48558BC532B398"/>
        <w:category>
          <w:name w:val="Allgemein"/>
          <w:gallery w:val="placeholder"/>
        </w:category>
        <w:types>
          <w:type w:val="bbPlcHdr"/>
        </w:types>
        <w:behaviors>
          <w:behavior w:val="content"/>
        </w:behaviors>
        <w:guid w:val="{BBE658D5-DE17-461F-96F6-DECCD46A1D94}"/>
      </w:docPartPr>
      <w:docPartBody>
        <w:p w:rsidR="00AF63B4" w:rsidRDefault="005A3B06" w:rsidP="005A3B06">
          <w:pPr>
            <w:pStyle w:val="C26701CE5C86450D9D48558BC532B398"/>
          </w:pPr>
          <w:r w:rsidRPr="00E47595">
            <w:rPr>
              <w:color w:val="808080"/>
              <w:sz w:val="20"/>
              <w:szCs w:val="20"/>
            </w:rPr>
            <w:t>Klicken Sie hier, um Text einzugeben.</w:t>
          </w:r>
        </w:p>
      </w:docPartBody>
    </w:docPart>
    <w:docPart>
      <w:docPartPr>
        <w:name w:val="72D5786D32DF4EDA98D6344BA399C5F3"/>
        <w:category>
          <w:name w:val="Allgemein"/>
          <w:gallery w:val="placeholder"/>
        </w:category>
        <w:types>
          <w:type w:val="bbPlcHdr"/>
        </w:types>
        <w:behaviors>
          <w:behavior w:val="content"/>
        </w:behaviors>
        <w:guid w:val="{C1399E4D-C474-49A5-9698-F3603DF7E89D}"/>
      </w:docPartPr>
      <w:docPartBody>
        <w:p w:rsidR="00AF63B4" w:rsidRDefault="005A3B06" w:rsidP="005A3B06">
          <w:pPr>
            <w:pStyle w:val="72D5786D32DF4EDA98D6344BA399C5F3"/>
          </w:pPr>
          <w:r w:rsidRPr="003A23AD">
            <w:rPr>
              <w:rStyle w:val="Platzhaltertext"/>
            </w:rPr>
            <w:t>Klicken Sie hier, um Text einzugeben.</w:t>
          </w:r>
        </w:p>
      </w:docPartBody>
    </w:docPart>
    <w:docPart>
      <w:docPartPr>
        <w:name w:val="3C02325B061548F1BE25A8353B6FC2EE"/>
        <w:category>
          <w:name w:val="Allgemein"/>
          <w:gallery w:val="placeholder"/>
        </w:category>
        <w:types>
          <w:type w:val="bbPlcHdr"/>
        </w:types>
        <w:behaviors>
          <w:behavior w:val="content"/>
        </w:behaviors>
        <w:guid w:val="{3DD2D513-819F-4A27-8BDC-24F1F784FA71}"/>
      </w:docPartPr>
      <w:docPartBody>
        <w:p w:rsidR="00AF63B4" w:rsidRDefault="005A3B06" w:rsidP="005A3B06">
          <w:pPr>
            <w:pStyle w:val="3C02325B061548F1BE25A8353B6FC2EE"/>
          </w:pPr>
          <w:r w:rsidRPr="000D63F5">
            <w:rPr>
              <w:rStyle w:val="Platzhaltertext"/>
              <w:szCs w:val="21"/>
            </w:rPr>
            <w:t>Klicken Sie hier, um Text einzugeben.</w:t>
          </w:r>
        </w:p>
      </w:docPartBody>
    </w:docPart>
    <w:docPart>
      <w:docPartPr>
        <w:name w:val="544459BD439748538D1AC476C5DD5835"/>
        <w:category>
          <w:name w:val="Allgemein"/>
          <w:gallery w:val="placeholder"/>
        </w:category>
        <w:types>
          <w:type w:val="bbPlcHdr"/>
        </w:types>
        <w:behaviors>
          <w:behavior w:val="content"/>
        </w:behaviors>
        <w:guid w:val="{F495A13F-C756-4ADB-87FB-6B45263786F8}"/>
      </w:docPartPr>
      <w:docPartBody>
        <w:p w:rsidR="00AF63B4" w:rsidRDefault="005A3B06" w:rsidP="005A3B06">
          <w:pPr>
            <w:pStyle w:val="544459BD439748538D1AC476C5DD5835"/>
          </w:pPr>
          <w:r w:rsidRPr="00E47595">
            <w:rPr>
              <w:rStyle w:val="Platzhaltertext"/>
              <w:sz w:val="20"/>
              <w:szCs w:val="20"/>
            </w:rPr>
            <w:t>Klicken Sie hier, um Text einzugeben.</w:t>
          </w:r>
        </w:p>
      </w:docPartBody>
    </w:docPart>
    <w:docPart>
      <w:docPartPr>
        <w:name w:val="BEFA30140C4245B19428DB0A6FEE16C1"/>
        <w:category>
          <w:name w:val="Allgemein"/>
          <w:gallery w:val="placeholder"/>
        </w:category>
        <w:types>
          <w:type w:val="bbPlcHdr"/>
        </w:types>
        <w:behaviors>
          <w:behavior w:val="content"/>
        </w:behaviors>
        <w:guid w:val="{A430970B-6ECE-4868-834C-68931B840F33}"/>
      </w:docPartPr>
      <w:docPartBody>
        <w:p w:rsidR="00AF63B4" w:rsidRDefault="005A3B06" w:rsidP="005A3B06">
          <w:pPr>
            <w:pStyle w:val="BEFA30140C4245B19428DB0A6FEE16C1"/>
          </w:pPr>
          <w:r w:rsidRPr="008F7E8D">
            <w:rPr>
              <w:rStyle w:val="Platzhaltertext"/>
              <w:szCs w:val="21"/>
            </w:rPr>
            <w:t>Klicken Sie hier, um Text einzugeben.</w:t>
          </w:r>
        </w:p>
      </w:docPartBody>
    </w:docPart>
    <w:docPart>
      <w:docPartPr>
        <w:name w:val="518C904CB65C4ADC8A146E0CA31F284A"/>
        <w:category>
          <w:name w:val="Allgemein"/>
          <w:gallery w:val="placeholder"/>
        </w:category>
        <w:types>
          <w:type w:val="bbPlcHdr"/>
        </w:types>
        <w:behaviors>
          <w:behavior w:val="content"/>
        </w:behaviors>
        <w:guid w:val="{72C41D19-3213-4D2C-91AA-700857FDD25A}"/>
      </w:docPartPr>
      <w:docPartBody>
        <w:p w:rsidR="00AF63B4" w:rsidRDefault="005A3B06" w:rsidP="005A3B06">
          <w:pPr>
            <w:pStyle w:val="518C904CB65C4ADC8A146E0CA31F284A"/>
          </w:pPr>
          <w:r w:rsidRPr="008F7E8D">
            <w:rPr>
              <w:rStyle w:val="Platzhaltertext"/>
              <w:szCs w:val="21"/>
            </w:rPr>
            <w:t>Klicken Sie hier, um Text einzugeben.</w:t>
          </w:r>
        </w:p>
      </w:docPartBody>
    </w:docPart>
    <w:docPart>
      <w:docPartPr>
        <w:name w:val="9D10A7338B654ECDBDFC7077132BA78A"/>
        <w:category>
          <w:name w:val="Allgemein"/>
          <w:gallery w:val="placeholder"/>
        </w:category>
        <w:types>
          <w:type w:val="bbPlcHdr"/>
        </w:types>
        <w:behaviors>
          <w:behavior w:val="content"/>
        </w:behaviors>
        <w:guid w:val="{86F9F4B4-6737-434F-B849-C54C1EEF634E}"/>
      </w:docPartPr>
      <w:docPartBody>
        <w:p w:rsidR="001F3013" w:rsidRDefault="00DC249C" w:rsidP="00DC249C">
          <w:pPr>
            <w:pStyle w:val="9D10A7338B654ECDBDFC7077132BA78A"/>
          </w:pPr>
          <w:r w:rsidRPr="00AB6262">
            <w:rPr>
              <w:rStyle w:val="Platzhaltertext"/>
            </w:rPr>
            <w:t>Klicken oder tippen Sie hier, um Text einzugeben.</w:t>
          </w:r>
        </w:p>
      </w:docPartBody>
    </w:docPart>
    <w:docPart>
      <w:docPartPr>
        <w:name w:val="7D2001653DD84F609788879F2FDE4A91"/>
        <w:category>
          <w:name w:val="Allgemein"/>
          <w:gallery w:val="placeholder"/>
        </w:category>
        <w:types>
          <w:type w:val="bbPlcHdr"/>
        </w:types>
        <w:behaviors>
          <w:behavior w:val="content"/>
        </w:behaviors>
        <w:guid w:val="{FB2B909E-0C1B-4854-88D0-76CBDE03AA13}"/>
      </w:docPartPr>
      <w:docPartBody>
        <w:p w:rsidR="001F3013" w:rsidRDefault="00DC249C" w:rsidP="00DC249C">
          <w:pPr>
            <w:pStyle w:val="7D2001653DD84F609788879F2FDE4A91"/>
          </w:pPr>
          <w:r w:rsidRPr="000D63F5">
            <w:rPr>
              <w:rStyle w:val="Platzhaltertext"/>
              <w:szCs w:val="21"/>
            </w:rPr>
            <w:t>Klicken Sie hier, um Text einzugeben.</w:t>
          </w:r>
        </w:p>
      </w:docPartBody>
    </w:docPart>
    <w:docPart>
      <w:docPartPr>
        <w:name w:val="D101F0739CEC42E09902FF3A83E5B35B"/>
        <w:category>
          <w:name w:val="Allgemein"/>
          <w:gallery w:val="placeholder"/>
        </w:category>
        <w:types>
          <w:type w:val="bbPlcHdr"/>
        </w:types>
        <w:behaviors>
          <w:behavior w:val="content"/>
        </w:behaviors>
        <w:guid w:val="{959CF447-AB1E-42F8-AA9D-8E77C7A703E7}"/>
      </w:docPartPr>
      <w:docPartBody>
        <w:p w:rsidR="001F3013" w:rsidRDefault="00DC249C" w:rsidP="00DC249C">
          <w:pPr>
            <w:pStyle w:val="D101F0739CEC42E09902FF3A83E5B35B"/>
          </w:pPr>
          <w:r w:rsidRPr="00AB6262">
            <w:rPr>
              <w:rStyle w:val="Platzhaltertext"/>
            </w:rPr>
            <w:t>Klicken oder tippen Sie hier, um Text einzugeben.</w:t>
          </w:r>
        </w:p>
      </w:docPartBody>
    </w:docPart>
    <w:docPart>
      <w:docPartPr>
        <w:name w:val="4F85C3C5B87245489E45553C6A9311EA"/>
        <w:category>
          <w:name w:val="Allgemein"/>
          <w:gallery w:val="placeholder"/>
        </w:category>
        <w:types>
          <w:type w:val="bbPlcHdr"/>
        </w:types>
        <w:behaviors>
          <w:behavior w:val="content"/>
        </w:behaviors>
        <w:guid w:val="{3EDD11BD-8585-4D7F-B345-9E10A709813C}"/>
      </w:docPartPr>
      <w:docPartBody>
        <w:p w:rsidR="001F3013" w:rsidRDefault="00DC249C" w:rsidP="00DC249C">
          <w:pPr>
            <w:pStyle w:val="4F85C3C5B87245489E45553C6A9311EA"/>
          </w:pPr>
          <w:r w:rsidRPr="000D63F5">
            <w:rPr>
              <w:rStyle w:val="Platzhaltertext"/>
              <w:szCs w:val="21"/>
            </w:rPr>
            <w:t>Klicken Sie hier, um Text einzugeben.</w:t>
          </w:r>
        </w:p>
      </w:docPartBody>
    </w:docPart>
    <w:docPart>
      <w:docPartPr>
        <w:name w:val="81F81ECAC0DE49AEAFE887F9A90E10B8"/>
        <w:category>
          <w:name w:val="Allgemein"/>
          <w:gallery w:val="placeholder"/>
        </w:category>
        <w:types>
          <w:type w:val="bbPlcHdr"/>
        </w:types>
        <w:behaviors>
          <w:behavior w:val="content"/>
        </w:behaviors>
        <w:guid w:val="{7F1AF0F9-0F94-418B-ABD2-EFD75CD26D23}"/>
      </w:docPartPr>
      <w:docPartBody>
        <w:p w:rsidR="001F3013" w:rsidRDefault="00DC249C" w:rsidP="00DC249C">
          <w:pPr>
            <w:pStyle w:val="81F81ECAC0DE49AEAFE887F9A90E10B8"/>
          </w:pPr>
          <w:r w:rsidRPr="00AB6262">
            <w:rPr>
              <w:rStyle w:val="Platzhaltertext"/>
            </w:rPr>
            <w:t>Klicken oder tippen Sie hier, um Text einzugeben.</w:t>
          </w:r>
        </w:p>
      </w:docPartBody>
    </w:docPart>
    <w:docPart>
      <w:docPartPr>
        <w:name w:val="27D008B76F234EE2B436B5E8F7DF3293"/>
        <w:category>
          <w:name w:val="Allgemein"/>
          <w:gallery w:val="placeholder"/>
        </w:category>
        <w:types>
          <w:type w:val="bbPlcHdr"/>
        </w:types>
        <w:behaviors>
          <w:behavior w:val="content"/>
        </w:behaviors>
        <w:guid w:val="{052C1EB9-B834-4BDF-9648-2D784703B368}"/>
      </w:docPartPr>
      <w:docPartBody>
        <w:p w:rsidR="001F3013" w:rsidRDefault="00DC249C" w:rsidP="00DC249C">
          <w:pPr>
            <w:pStyle w:val="27D008B76F234EE2B436B5E8F7DF3293"/>
          </w:pPr>
          <w:r w:rsidRPr="000D63F5">
            <w:rPr>
              <w:rStyle w:val="Platzhaltertext"/>
              <w:szCs w:val="21"/>
            </w:rPr>
            <w:t>Klicken Sie hier, um Text einzugeben.</w:t>
          </w:r>
        </w:p>
      </w:docPartBody>
    </w:docPart>
    <w:docPart>
      <w:docPartPr>
        <w:name w:val="35F81C526AD543B4AF5E28B248073441"/>
        <w:category>
          <w:name w:val="Allgemein"/>
          <w:gallery w:val="placeholder"/>
        </w:category>
        <w:types>
          <w:type w:val="bbPlcHdr"/>
        </w:types>
        <w:behaviors>
          <w:behavior w:val="content"/>
        </w:behaviors>
        <w:guid w:val="{FFE9CFFC-19F2-49DA-B811-5EB7816430F3}"/>
      </w:docPartPr>
      <w:docPartBody>
        <w:p w:rsidR="001F3013" w:rsidRDefault="00DC249C" w:rsidP="00DC249C">
          <w:pPr>
            <w:pStyle w:val="35F81C526AD543B4AF5E28B248073441"/>
          </w:pPr>
          <w:r w:rsidRPr="00AB6262">
            <w:rPr>
              <w:rStyle w:val="Platzhaltertext"/>
            </w:rPr>
            <w:t>Klicken oder tippen Sie hier, um Text einzugeben.</w:t>
          </w:r>
        </w:p>
      </w:docPartBody>
    </w:docPart>
    <w:docPart>
      <w:docPartPr>
        <w:name w:val="96493EF016434A65B7C1C71756B51378"/>
        <w:category>
          <w:name w:val="Allgemein"/>
          <w:gallery w:val="placeholder"/>
        </w:category>
        <w:types>
          <w:type w:val="bbPlcHdr"/>
        </w:types>
        <w:behaviors>
          <w:behavior w:val="content"/>
        </w:behaviors>
        <w:guid w:val="{2D23A1EA-D054-4F33-AB5F-CB32DD584A7E}"/>
      </w:docPartPr>
      <w:docPartBody>
        <w:p w:rsidR="001F3013" w:rsidRDefault="00DC249C" w:rsidP="00DC249C">
          <w:pPr>
            <w:pStyle w:val="96493EF016434A65B7C1C71756B51378"/>
          </w:pPr>
          <w:r w:rsidRPr="000D63F5">
            <w:rPr>
              <w:rStyle w:val="Platzhaltertext"/>
              <w:szCs w:val="21"/>
            </w:rPr>
            <w:t>Klicken Sie hier, um Text einzugeben.</w:t>
          </w:r>
        </w:p>
      </w:docPartBody>
    </w:docPart>
    <w:docPart>
      <w:docPartPr>
        <w:name w:val="2B2DFDB8EFAE42FFA5DBBD9EF10368BF"/>
        <w:category>
          <w:name w:val="Allgemein"/>
          <w:gallery w:val="placeholder"/>
        </w:category>
        <w:types>
          <w:type w:val="bbPlcHdr"/>
        </w:types>
        <w:behaviors>
          <w:behavior w:val="content"/>
        </w:behaviors>
        <w:guid w:val="{1C52FE9D-9AA7-47DB-9843-75A7666CDC6C}"/>
      </w:docPartPr>
      <w:docPartBody>
        <w:p w:rsidR="001F3013" w:rsidRDefault="00DC249C" w:rsidP="00DC249C">
          <w:pPr>
            <w:pStyle w:val="2B2DFDB8EFAE42FFA5DBBD9EF10368BF"/>
          </w:pPr>
          <w:r w:rsidRPr="00AB6262">
            <w:rPr>
              <w:rStyle w:val="Platzhaltertext"/>
            </w:rPr>
            <w:t>Klicken oder tippen Sie hier, um Text einzugeben.</w:t>
          </w:r>
        </w:p>
      </w:docPartBody>
    </w:docPart>
    <w:docPart>
      <w:docPartPr>
        <w:name w:val="9C46155DFC274E97B304327D60BFA15B"/>
        <w:category>
          <w:name w:val="Allgemein"/>
          <w:gallery w:val="placeholder"/>
        </w:category>
        <w:types>
          <w:type w:val="bbPlcHdr"/>
        </w:types>
        <w:behaviors>
          <w:behavior w:val="content"/>
        </w:behaviors>
        <w:guid w:val="{9E8EF5AD-8B1F-4F88-AB55-1EDD2DABD1F7}"/>
      </w:docPartPr>
      <w:docPartBody>
        <w:p w:rsidR="001F3013" w:rsidRDefault="00DC249C" w:rsidP="00DC249C">
          <w:pPr>
            <w:pStyle w:val="9C46155DFC274E97B304327D60BFA15B"/>
          </w:pPr>
          <w:r w:rsidRPr="000D63F5">
            <w:rPr>
              <w:rStyle w:val="Platzhaltertext"/>
              <w:szCs w:val="21"/>
            </w:rPr>
            <w:t>Klicken Sie hier, um Text einzugeben.</w:t>
          </w:r>
        </w:p>
      </w:docPartBody>
    </w:docPart>
    <w:docPart>
      <w:docPartPr>
        <w:name w:val="9876A099AE5B4BEDA3440FCE5AA2742A"/>
        <w:category>
          <w:name w:val="Allgemein"/>
          <w:gallery w:val="placeholder"/>
        </w:category>
        <w:types>
          <w:type w:val="bbPlcHdr"/>
        </w:types>
        <w:behaviors>
          <w:behavior w:val="content"/>
        </w:behaviors>
        <w:guid w:val="{CB3E01C2-81FD-432B-ABC4-5A1326A74C45}"/>
      </w:docPartPr>
      <w:docPartBody>
        <w:p w:rsidR="001F3013" w:rsidRDefault="00DC249C" w:rsidP="00DC249C">
          <w:pPr>
            <w:pStyle w:val="9876A099AE5B4BEDA3440FCE5AA2742A"/>
          </w:pPr>
          <w:r w:rsidRPr="00AB6262">
            <w:rPr>
              <w:rStyle w:val="Platzhaltertext"/>
            </w:rPr>
            <w:t>Klicken oder tippen Sie hier, um Text einzugeben.</w:t>
          </w:r>
        </w:p>
      </w:docPartBody>
    </w:docPart>
    <w:docPart>
      <w:docPartPr>
        <w:name w:val="91C2E3DA96684293B85EEB14E96A8A71"/>
        <w:category>
          <w:name w:val="Allgemein"/>
          <w:gallery w:val="placeholder"/>
        </w:category>
        <w:types>
          <w:type w:val="bbPlcHdr"/>
        </w:types>
        <w:behaviors>
          <w:behavior w:val="content"/>
        </w:behaviors>
        <w:guid w:val="{56C8633E-EC9C-4861-8FF1-C6309594F20C}"/>
      </w:docPartPr>
      <w:docPartBody>
        <w:p w:rsidR="001F3013" w:rsidRDefault="00DC249C" w:rsidP="00DC249C">
          <w:pPr>
            <w:pStyle w:val="91C2E3DA96684293B85EEB14E96A8A71"/>
          </w:pPr>
          <w:r w:rsidRPr="000D63F5">
            <w:rPr>
              <w:rStyle w:val="Platzhaltertext"/>
              <w:szCs w:val="21"/>
            </w:rPr>
            <w:t>Klicken Sie hier, um Text einzugeben.</w:t>
          </w:r>
        </w:p>
      </w:docPartBody>
    </w:docPart>
    <w:docPart>
      <w:docPartPr>
        <w:name w:val="CE28F2419A104D5AA44D8D76ADBA5A0D"/>
        <w:category>
          <w:name w:val="Allgemein"/>
          <w:gallery w:val="placeholder"/>
        </w:category>
        <w:types>
          <w:type w:val="bbPlcHdr"/>
        </w:types>
        <w:behaviors>
          <w:behavior w:val="content"/>
        </w:behaviors>
        <w:guid w:val="{EF572D87-4B65-4DCF-B3AF-52C6C60B5C0E}"/>
      </w:docPartPr>
      <w:docPartBody>
        <w:p w:rsidR="001F3013" w:rsidRDefault="00DC249C" w:rsidP="00DC249C">
          <w:pPr>
            <w:pStyle w:val="CE28F2419A104D5AA44D8D76ADBA5A0D"/>
          </w:pPr>
          <w:r w:rsidRPr="00AB6262">
            <w:rPr>
              <w:rStyle w:val="Platzhaltertext"/>
            </w:rPr>
            <w:t>Klicken oder tippen Sie hier, um Text einzugeben.</w:t>
          </w:r>
        </w:p>
      </w:docPartBody>
    </w:docPart>
    <w:docPart>
      <w:docPartPr>
        <w:name w:val="2DC7CF6394F04548B310CE7093F047F0"/>
        <w:category>
          <w:name w:val="Allgemein"/>
          <w:gallery w:val="placeholder"/>
        </w:category>
        <w:types>
          <w:type w:val="bbPlcHdr"/>
        </w:types>
        <w:behaviors>
          <w:behavior w:val="content"/>
        </w:behaviors>
        <w:guid w:val="{748E9636-926E-4F19-8484-BF1D98F6B8A3}"/>
      </w:docPartPr>
      <w:docPartBody>
        <w:p w:rsidR="001F3013" w:rsidRDefault="00DC249C" w:rsidP="00DC249C">
          <w:pPr>
            <w:pStyle w:val="2DC7CF6394F04548B310CE7093F047F0"/>
          </w:pPr>
          <w:r w:rsidRPr="000D63F5">
            <w:rPr>
              <w:rStyle w:val="Platzhaltertext"/>
              <w:szCs w:val="21"/>
            </w:rPr>
            <w:t>Klicken Sie hier, um Text einzugeben.</w:t>
          </w:r>
        </w:p>
      </w:docPartBody>
    </w:docPart>
    <w:docPart>
      <w:docPartPr>
        <w:name w:val="742394D5AB874B088519555BF7C80BA5"/>
        <w:category>
          <w:name w:val="Allgemein"/>
          <w:gallery w:val="placeholder"/>
        </w:category>
        <w:types>
          <w:type w:val="bbPlcHdr"/>
        </w:types>
        <w:behaviors>
          <w:behavior w:val="content"/>
        </w:behaviors>
        <w:guid w:val="{A9628D70-25DF-4D8E-8B8B-2D1A6505C283}"/>
      </w:docPartPr>
      <w:docPartBody>
        <w:p w:rsidR="001F3013" w:rsidRDefault="00DC249C" w:rsidP="00DC249C">
          <w:pPr>
            <w:pStyle w:val="742394D5AB874B088519555BF7C80BA5"/>
          </w:pPr>
          <w:r w:rsidRPr="00AB6262">
            <w:rPr>
              <w:rStyle w:val="Platzhaltertext"/>
            </w:rPr>
            <w:t>Klicken oder tippen Sie hier, um Text einzugeben.</w:t>
          </w:r>
        </w:p>
      </w:docPartBody>
    </w:docPart>
    <w:docPart>
      <w:docPartPr>
        <w:name w:val="B3A81CDC412D4C869F5ABB5E4A1FA63D"/>
        <w:category>
          <w:name w:val="Allgemein"/>
          <w:gallery w:val="placeholder"/>
        </w:category>
        <w:types>
          <w:type w:val="bbPlcHdr"/>
        </w:types>
        <w:behaviors>
          <w:behavior w:val="content"/>
        </w:behaviors>
        <w:guid w:val="{A8670D68-2E37-40F2-A4D7-86B20E1054F9}"/>
      </w:docPartPr>
      <w:docPartBody>
        <w:p w:rsidR="001F3013" w:rsidRDefault="00DC249C" w:rsidP="00DC249C">
          <w:pPr>
            <w:pStyle w:val="B3A81CDC412D4C869F5ABB5E4A1FA63D"/>
          </w:pPr>
          <w:r w:rsidRPr="000D63F5">
            <w:rPr>
              <w:rStyle w:val="Platzhaltertext"/>
              <w:szCs w:val="21"/>
            </w:rPr>
            <w:t>Klicken Sie hier, um Text einzugeben.</w:t>
          </w:r>
        </w:p>
      </w:docPartBody>
    </w:docPart>
    <w:docPart>
      <w:docPartPr>
        <w:name w:val="FBC762BC69564B0A8D5D0CB09090F4B9"/>
        <w:category>
          <w:name w:val="Allgemein"/>
          <w:gallery w:val="placeholder"/>
        </w:category>
        <w:types>
          <w:type w:val="bbPlcHdr"/>
        </w:types>
        <w:behaviors>
          <w:behavior w:val="content"/>
        </w:behaviors>
        <w:guid w:val="{5DAED8B8-6CD8-4D80-9665-0C4E6E26B894}"/>
      </w:docPartPr>
      <w:docPartBody>
        <w:p w:rsidR="001F3013" w:rsidRDefault="00DC249C" w:rsidP="00DC249C">
          <w:pPr>
            <w:pStyle w:val="FBC762BC69564B0A8D5D0CB09090F4B9"/>
          </w:pPr>
          <w:r w:rsidRPr="00D24F21">
            <w:rPr>
              <w:rStyle w:val="Platzhaltertext"/>
              <w:szCs w:val="21"/>
            </w:rPr>
            <w:t>Text eingeben</w:t>
          </w:r>
        </w:p>
      </w:docPartBody>
    </w:docPart>
    <w:docPart>
      <w:docPartPr>
        <w:name w:val="D16DFE502C314C2488A63CF0E266A1A5"/>
        <w:category>
          <w:name w:val="Allgemein"/>
          <w:gallery w:val="placeholder"/>
        </w:category>
        <w:types>
          <w:type w:val="bbPlcHdr"/>
        </w:types>
        <w:behaviors>
          <w:behavior w:val="content"/>
        </w:behaviors>
        <w:guid w:val="{C5103770-438F-4BD9-9B7C-686C528FA4C7}"/>
      </w:docPartPr>
      <w:docPartBody>
        <w:p w:rsidR="001F3013" w:rsidRDefault="00DC249C" w:rsidP="00DC249C">
          <w:pPr>
            <w:pStyle w:val="D16DFE502C314C2488A63CF0E266A1A5"/>
          </w:pPr>
          <w:r w:rsidRPr="00D24F21">
            <w:rPr>
              <w:rStyle w:val="Platzhaltertext"/>
              <w:szCs w:val="21"/>
            </w:rPr>
            <w:t>Text eingeben</w:t>
          </w:r>
        </w:p>
      </w:docPartBody>
    </w:docPart>
    <w:docPart>
      <w:docPartPr>
        <w:name w:val="7525A03B84DD446C9DF0AE66A46E1B21"/>
        <w:category>
          <w:name w:val="Allgemein"/>
          <w:gallery w:val="placeholder"/>
        </w:category>
        <w:types>
          <w:type w:val="bbPlcHdr"/>
        </w:types>
        <w:behaviors>
          <w:behavior w:val="content"/>
        </w:behaviors>
        <w:guid w:val="{A3F44D25-446C-4B2E-A076-E55113B19C39}"/>
      </w:docPartPr>
      <w:docPartBody>
        <w:p w:rsidR="001F3013" w:rsidRDefault="00DC249C" w:rsidP="00DC249C">
          <w:pPr>
            <w:pStyle w:val="7525A03B84DD446C9DF0AE66A46E1B21"/>
          </w:pPr>
          <w:r w:rsidRPr="00D24F21">
            <w:rPr>
              <w:rStyle w:val="Platzhaltertext"/>
              <w:szCs w:val="21"/>
            </w:rPr>
            <w:t>Text eingeben</w:t>
          </w:r>
        </w:p>
      </w:docPartBody>
    </w:docPart>
    <w:docPart>
      <w:docPartPr>
        <w:name w:val="DED3E9D9AF1B4FAF857ABF0734B149F9"/>
        <w:category>
          <w:name w:val="Allgemein"/>
          <w:gallery w:val="placeholder"/>
        </w:category>
        <w:types>
          <w:type w:val="bbPlcHdr"/>
        </w:types>
        <w:behaviors>
          <w:behavior w:val="content"/>
        </w:behaviors>
        <w:guid w:val="{E7376B82-1933-4131-ABBF-A97BD54DEC85}"/>
      </w:docPartPr>
      <w:docPartBody>
        <w:p w:rsidR="001F3013" w:rsidRDefault="00DC249C" w:rsidP="00DC249C">
          <w:pPr>
            <w:pStyle w:val="DED3E9D9AF1B4FAF857ABF0734B149F9"/>
          </w:pPr>
          <w:r w:rsidRPr="00D24F21">
            <w:rPr>
              <w:rStyle w:val="Platzhaltertext"/>
              <w:szCs w:val="21"/>
            </w:rPr>
            <w:t>Text eingeben</w:t>
          </w:r>
        </w:p>
      </w:docPartBody>
    </w:docPart>
    <w:docPart>
      <w:docPartPr>
        <w:name w:val="A6627CD1B7334C9CB929DC81878830E7"/>
        <w:category>
          <w:name w:val="Allgemein"/>
          <w:gallery w:val="placeholder"/>
        </w:category>
        <w:types>
          <w:type w:val="bbPlcHdr"/>
        </w:types>
        <w:behaviors>
          <w:behavior w:val="content"/>
        </w:behaviors>
        <w:guid w:val="{1CFB6E4C-256D-43D8-8E67-86B93D3F1FB6}"/>
      </w:docPartPr>
      <w:docPartBody>
        <w:p w:rsidR="001F3013" w:rsidRDefault="00DC249C" w:rsidP="00DC249C">
          <w:pPr>
            <w:pStyle w:val="A6627CD1B7334C9CB929DC81878830E7"/>
          </w:pPr>
          <w:r w:rsidRPr="00D24F21">
            <w:rPr>
              <w:rStyle w:val="Platzhaltertext"/>
              <w:szCs w:val="21"/>
            </w:rPr>
            <w:t>Text eingeben</w:t>
          </w:r>
        </w:p>
      </w:docPartBody>
    </w:docPart>
    <w:docPart>
      <w:docPartPr>
        <w:name w:val="7988C2EB642D421A99A3A13A5D38828C"/>
        <w:category>
          <w:name w:val="Allgemein"/>
          <w:gallery w:val="placeholder"/>
        </w:category>
        <w:types>
          <w:type w:val="bbPlcHdr"/>
        </w:types>
        <w:behaviors>
          <w:behavior w:val="content"/>
        </w:behaviors>
        <w:guid w:val="{DCD97AFB-5956-4662-8E6E-F5CDDD3A76CE}"/>
      </w:docPartPr>
      <w:docPartBody>
        <w:p w:rsidR="001F3013" w:rsidRDefault="00DC249C" w:rsidP="00DC249C">
          <w:pPr>
            <w:pStyle w:val="7988C2EB642D421A99A3A13A5D38828C"/>
          </w:pPr>
          <w:r w:rsidRPr="00D24F21">
            <w:rPr>
              <w:rStyle w:val="Platzhaltertext"/>
              <w:szCs w:val="21"/>
            </w:rPr>
            <w:t>Text eingeben</w:t>
          </w:r>
        </w:p>
      </w:docPartBody>
    </w:docPart>
    <w:docPart>
      <w:docPartPr>
        <w:name w:val="270471631E784FCC9974A1EDFF899A16"/>
        <w:category>
          <w:name w:val="Allgemein"/>
          <w:gallery w:val="placeholder"/>
        </w:category>
        <w:types>
          <w:type w:val="bbPlcHdr"/>
        </w:types>
        <w:behaviors>
          <w:behavior w:val="content"/>
        </w:behaviors>
        <w:guid w:val="{1B7074DF-BE9D-4E9E-82E0-689C1F7F720C}"/>
      </w:docPartPr>
      <w:docPartBody>
        <w:p w:rsidR="001F3013" w:rsidRDefault="00DC249C" w:rsidP="00DC249C">
          <w:pPr>
            <w:pStyle w:val="270471631E784FCC9974A1EDFF899A16"/>
          </w:pPr>
          <w:r w:rsidRPr="00E330CC">
            <w:rPr>
              <w:rStyle w:val="Platzhaltertext"/>
              <w:szCs w:val="21"/>
            </w:rPr>
            <w:t>Klicken Sie hier, um Text einzugeben.</w:t>
          </w:r>
        </w:p>
      </w:docPartBody>
    </w:docPart>
    <w:docPart>
      <w:docPartPr>
        <w:name w:val="C0698590D4BA4F579E3C1CAE05835261"/>
        <w:category>
          <w:name w:val="Allgemein"/>
          <w:gallery w:val="placeholder"/>
        </w:category>
        <w:types>
          <w:type w:val="bbPlcHdr"/>
        </w:types>
        <w:behaviors>
          <w:behavior w:val="content"/>
        </w:behaviors>
        <w:guid w:val="{E4D83CBE-7B6C-4208-B1C7-D1D316E7D360}"/>
      </w:docPartPr>
      <w:docPartBody>
        <w:p w:rsidR="001F3013" w:rsidRDefault="00DC249C" w:rsidP="00DC249C">
          <w:pPr>
            <w:pStyle w:val="C0698590D4BA4F579E3C1CAE05835261"/>
          </w:pPr>
          <w:r w:rsidRPr="00E330CC">
            <w:rPr>
              <w:rStyle w:val="Platzhaltertext"/>
              <w:szCs w:val="21"/>
            </w:rPr>
            <w:t>Klicken Sie hier, um Text einzugeben.</w:t>
          </w:r>
        </w:p>
      </w:docPartBody>
    </w:docPart>
    <w:docPart>
      <w:docPartPr>
        <w:name w:val="31A7526D39D941758270DF4732C9C338"/>
        <w:category>
          <w:name w:val="Allgemein"/>
          <w:gallery w:val="placeholder"/>
        </w:category>
        <w:types>
          <w:type w:val="bbPlcHdr"/>
        </w:types>
        <w:behaviors>
          <w:behavior w:val="content"/>
        </w:behaviors>
        <w:guid w:val="{0A4B4D11-0882-49EA-A037-996037EF3B5B}"/>
      </w:docPartPr>
      <w:docPartBody>
        <w:p w:rsidR="00000000" w:rsidRDefault="00D67F76" w:rsidP="00D67F76">
          <w:pPr>
            <w:pStyle w:val="31A7526D39D941758270DF4732C9C338"/>
          </w:pPr>
          <w:r w:rsidRPr="00C5232F">
            <w:rPr>
              <w:rStyle w:val="Platzhaltertext"/>
              <w:sz w:val="20"/>
              <w:szCs w:val="20"/>
            </w:rPr>
            <w:t>Klicken Sie hier, um Text einzugeben.</w:t>
          </w:r>
        </w:p>
      </w:docPartBody>
    </w:docPart>
    <w:docPart>
      <w:docPartPr>
        <w:name w:val="339838C28BA24FE6A04668CEE9E5DE29"/>
        <w:category>
          <w:name w:val="Allgemein"/>
          <w:gallery w:val="placeholder"/>
        </w:category>
        <w:types>
          <w:type w:val="bbPlcHdr"/>
        </w:types>
        <w:behaviors>
          <w:behavior w:val="content"/>
        </w:behaviors>
        <w:guid w:val="{B105CF23-DFE5-4920-800C-788240D430D2}"/>
      </w:docPartPr>
      <w:docPartBody>
        <w:p w:rsidR="00000000" w:rsidRDefault="00D67F76" w:rsidP="00D67F76">
          <w:pPr>
            <w:pStyle w:val="339838C28BA24FE6A04668CEE9E5DE29"/>
          </w:pPr>
          <w:r w:rsidRPr="000D63F5">
            <w:rPr>
              <w:rStyle w:val="Platzhaltertext"/>
              <w:szCs w:val="21"/>
            </w:rPr>
            <w:t>Klicken Sie hier, um Text einzugeben.</w:t>
          </w:r>
        </w:p>
      </w:docPartBody>
    </w:docPart>
    <w:docPart>
      <w:docPartPr>
        <w:name w:val="3094ED18770F47FDB8B0E26998286F28"/>
        <w:category>
          <w:name w:val="Allgemein"/>
          <w:gallery w:val="placeholder"/>
        </w:category>
        <w:types>
          <w:type w:val="bbPlcHdr"/>
        </w:types>
        <w:behaviors>
          <w:behavior w:val="content"/>
        </w:behaviors>
        <w:guid w:val="{9565BFE2-B79F-4F89-932C-5491BC7571F9}"/>
      </w:docPartPr>
      <w:docPartBody>
        <w:p w:rsidR="00000000" w:rsidRDefault="00D67F76" w:rsidP="00D67F76">
          <w:pPr>
            <w:pStyle w:val="3094ED18770F47FDB8B0E26998286F28"/>
          </w:pPr>
          <w:r w:rsidRPr="00C5232F">
            <w:rPr>
              <w:rStyle w:val="Platzhaltertext"/>
              <w:sz w:val="20"/>
              <w:szCs w:val="20"/>
            </w:rPr>
            <w:t>Klicken Sie hier, um Text einzugeben.</w:t>
          </w:r>
        </w:p>
      </w:docPartBody>
    </w:docPart>
    <w:docPart>
      <w:docPartPr>
        <w:name w:val="763DFBE5F2A840448C9465FCEC64E19A"/>
        <w:category>
          <w:name w:val="Allgemein"/>
          <w:gallery w:val="placeholder"/>
        </w:category>
        <w:types>
          <w:type w:val="bbPlcHdr"/>
        </w:types>
        <w:behaviors>
          <w:behavior w:val="content"/>
        </w:behaviors>
        <w:guid w:val="{66D6649E-16B9-4E03-8268-6EB29D4ABB60}"/>
      </w:docPartPr>
      <w:docPartBody>
        <w:p w:rsidR="00000000" w:rsidRDefault="00D67F76" w:rsidP="00D67F76">
          <w:pPr>
            <w:pStyle w:val="763DFBE5F2A840448C9465FCEC64E19A"/>
          </w:pPr>
          <w:r w:rsidRPr="000D63F5">
            <w:rPr>
              <w:rStyle w:val="Platzhaltertext"/>
              <w:szCs w:val="21"/>
            </w:rPr>
            <w:t>Klicken Sie hier, um Text einzugeben.</w:t>
          </w:r>
        </w:p>
      </w:docPartBody>
    </w:docPart>
    <w:docPart>
      <w:docPartPr>
        <w:name w:val="0B9BDFD78006421784443B6C5685DF16"/>
        <w:category>
          <w:name w:val="Allgemein"/>
          <w:gallery w:val="placeholder"/>
        </w:category>
        <w:types>
          <w:type w:val="bbPlcHdr"/>
        </w:types>
        <w:behaviors>
          <w:behavior w:val="content"/>
        </w:behaviors>
        <w:guid w:val="{43D1464B-FDAA-47A5-A130-127E82BAA084}"/>
      </w:docPartPr>
      <w:docPartBody>
        <w:p w:rsidR="00000000" w:rsidRDefault="00D67F76" w:rsidP="00D67F76">
          <w:pPr>
            <w:pStyle w:val="0B9BDFD78006421784443B6C5685DF16"/>
          </w:pPr>
          <w:r w:rsidRPr="00E47595">
            <w:rPr>
              <w:color w:val="808080"/>
              <w:sz w:val="20"/>
              <w:szCs w:val="20"/>
            </w:rPr>
            <w:t>Klicken Sie hier, um Text einzugeben.</w:t>
          </w:r>
        </w:p>
      </w:docPartBody>
    </w:docPart>
    <w:docPart>
      <w:docPartPr>
        <w:name w:val="F197D0771E3949CCA5C0F03B7956983C"/>
        <w:category>
          <w:name w:val="Allgemein"/>
          <w:gallery w:val="placeholder"/>
        </w:category>
        <w:types>
          <w:type w:val="bbPlcHdr"/>
        </w:types>
        <w:behaviors>
          <w:behavior w:val="content"/>
        </w:behaviors>
        <w:guid w:val="{13C30834-EB7F-469D-9A55-D82CD8632554}"/>
      </w:docPartPr>
      <w:docPartBody>
        <w:p w:rsidR="00000000" w:rsidRDefault="00D67F76" w:rsidP="00D67F76">
          <w:pPr>
            <w:pStyle w:val="F197D0771E3949CCA5C0F03B7956983C"/>
          </w:pPr>
          <w:r w:rsidRPr="000D63F5">
            <w:rPr>
              <w:rStyle w:val="Platzhaltertext"/>
              <w:szCs w:val="21"/>
            </w:rPr>
            <w:t>Klicken Sie hier, um Text einzugeben.</w:t>
          </w:r>
        </w:p>
      </w:docPartBody>
    </w:docPart>
    <w:docPart>
      <w:docPartPr>
        <w:name w:val="DFAA710ACEB347C99209702DD5CB82BC"/>
        <w:category>
          <w:name w:val="Allgemein"/>
          <w:gallery w:val="placeholder"/>
        </w:category>
        <w:types>
          <w:type w:val="bbPlcHdr"/>
        </w:types>
        <w:behaviors>
          <w:behavior w:val="content"/>
        </w:behaviors>
        <w:guid w:val="{64078125-BF16-4309-8F6E-6DA533F32022}"/>
      </w:docPartPr>
      <w:docPartBody>
        <w:p w:rsidR="00000000" w:rsidRDefault="00D67F76" w:rsidP="00D67F76">
          <w:pPr>
            <w:pStyle w:val="DFAA710ACEB347C99209702DD5CB82BC"/>
          </w:pPr>
          <w:r w:rsidRPr="00E47595">
            <w:rPr>
              <w:color w:val="808080"/>
              <w:sz w:val="20"/>
              <w:szCs w:val="20"/>
            </w:rPr>
            <w:t>Klicken Sie hier, um Text einzugeben.</w:t>
          </w:r>
        </w:p>
      </w:docPartBody>
    </w:docPart>
    <w:docPart>
      <w:docPartPr>
        <w:name w:val="BF082D9231AE43E69023D63E0FA93D57"/>
        <w:category>
          <w:name w:val="Allgemein"/>
          <w:gallery w:val="placeholder"/>
        </w:category>
        <w:types>
          <w:type w:val="bbPlcHdr"/>
        </w:types>
        <w:behaviors>
          <w:behavior w:val="content"/>
        </w:behaviors>
        <w:guid w:val="{E96D6940-0889-42C0-BA50-D86BD9BDC350}"/>
      </w:docPartPr>
      <w:docPartBody>
        <w:p w:rsidR="00000000" w:rsidRDefault="00D67F76" w:rsidP="00D67F76">
          <w:pPr>
            <w:pStyle w:val="BF082D9231AE43E69023D63E0FA93D57"/>
          </w:pPr>
          <w:r w:rsidRPr="00E47595">
            <w:rPr>
              <w:color w:val="808080"/>
              <w:sz w:val="20"/>
              <w:szCs w:val="20"/>
            </w:rPr>
            <w:t>Klicken Sie hier, um Text einzugeben.</w:t>
          </w:r>
        </w:p>
      </w:docPartBody>
    </w:docPart>
    <w:docPart>
      <w:docPartPr>
        <w:name w:val="4A18EDE00CA3411E94886C87277CFBDD"/>
        <w:category>
          <w:name w:val="Allgemein"/>
          <w:gallery w:val="placeholder"/>
        </w:category>
        <w:types>
          <w:type w:val="bbPlcHdr"/>
        </w:types>
        <w:behaviors>
          <w:behavior w:val="content"/>
        </w:behaviors>
        <w:guid w:val="{415FF6BC-A683-4E3F-88C6-95E13CEECF42}"/>
      </w:docPartPr>
      <w:docPartBody>
        <w:p w:rsidR="00000000" w:rsidRDefault="00D67F76" w:rsidP="00D67F76">
          <w:pPr>
            <w:pStyle w:val="4A18EDE00CA3411E94886C87277CFBDD"/>
          </w:pPr>
          <w:r w:rsidRPr="000D63F5">
            <w:rPr>
              <w:rStyle w:val="Platzhaltertext"/>
              <w:szCs w:val="21"/>
            </w:rPr>
            <w:t>Klicken Sie hier, um Text einzugeben.</w:t>
          </w:r>
        </w:p>
      </w:docPartBody>
    </w:docPart>
    <w:docPart>
      <w:docPartPr>
        <w:name w:val="970D925B1635406AB631FB14A6CBCCA4"/>
        <w:category>
          <w:name w:val="Allgemein"/>
          <w:gallery w:val="placeholder"/>
        </w:category>
        <w:types>
          <w:type w:val="bbPlcHdr"/>
        </w:types>
        <w:behaviors>
          <w:behavior w:val="content"/>
        </w:behaviors>
        <w:guid w:val="{EEB3960C-E625-4E98-A724-77A22E76277D}"/>
      </w:docPartPr>
      <w:docPartBody>
        <w:p w:rsidR="00000000" w:rsidRDefault="00D67F76" w:rsidP="00D67F76">
          <w:pPr>
            <w:pStyle w:val="970D925B1635406AB631FB14A6CBCCA4"/>
          </w:pPr>
          <w:r w:rsidRPr="00E47595">
            <w:rPr>
              <w:color w:val="808080"/>
              <w:sz w:val="20"/>
              <w:szCs w:val="20"/>
            </w:rPr>
            <w:t>Klicken Sie hier, um Text einzugeben.</w:t>
          </w:r>
        </w:p>
      </w:docPartBody>
    </w:docPart>
    <w:docPart>
      <w:docPartPr>
        <w:name w:val="ACD95F9B2D4C4946B1400AE07705E749"/>
        <w:category>
          <w:name w:val="Allgemein"/>
          <w:gallery w:val="placeholder"/>
        </w:category>
        <w:types>
          <w:type w:val="bbPlcHdr"/>
        </w:types>
        <w:behaviors>
          <w:behavior w:val="content"/>
        </w:behaviors>
        <w:guid w:val="{5617E7C5-AF35-49AB-AB46-7E1B36A72543}"/>
      </w:docPartPr>
      <w:docPartBody>
        <w:p w:rsidR="00000000" w:rsidRDefault="00D67F76" w:rsidP="00D67F76">
          <w:pPr>
            <w:pStyle w:val="ACD95F9B2D4C4946B1400AE07705E749"/>
          </w:pPr>
          <w:r w:rsidRPr="00E47595">
            <w:rPr>
              <w:color w:val="808080"/>
              <w:sz w:val="20"/>
              <w:szCs w:val="20"/>
            </w:rPr>
            <w:t>Klicken Sie hier, um Text einzugeben.</w:t>
          </w:r>
        </w:p>
      </w:docPartBody>
    </w:docPart>
    <w:docPart>
      <w:docPartPr>
        <w:name w:val="81B9B54F5C9640EA97D072DC5B975CCA"/>
        <w:category>
          <w:name w:val="Allgemein"/>
          <w:gallery w:val="placeholder"/>
        </w:category>
        <w:types>
          <w:type w:val="bbPlcHdr"/>
        </w:types>
        <w:behaviors>
          <w:behavior w:val="content"/>
        </w:behaviors>
        <w:guid w:val="{4FDE3CA3-4E43-43E5-9DFD-AE6174012F0B}"/>
      </w:docPartPr>
      <w:docPartBody>
        <w:p w:rsidR="00000000" w:rsidRDefault="00D67F76" w:rsidP="00D67F76">
          <w:pPr>
            <w:pStyle w:val="81B9B54F5C9640EA97D072DC5B975CCA"/>
          </w:pPr>
          <w:r w:rsidRPr="000D63F5">
            <w:rPr>
              <w:rStyle w:val="Platzhaltertext"/>
              <w:szCs w:val="21"/>
            </w:rPr>
            <w:t>Klicken Sie hier, um Text einzugeben.</w:t>
          </w:r>
        </w:p>
      </w:docPartBody>
    </w:docPart>
    <w:docPart>
      <w:docPartPr>
        <w:name w:val="27B70E67A192496C96277C5D6CCEDE20"/>
        <w:category>
          <w:name w:val="Allgemein"/>
          <w:gallery w:val="placeholder"/>
        </w:category>
        <w:types>
          <w:type w:val="bbPlcHdr"/>
        </w:types>
        <w:behaviors>
          <w:behavior w:val="content"/>
        </w:behaviors>
        <w:guid w:val="{706C6E73-49AB-47A2-8264-08A076EDFA74}"/>
      </w:docPartPr>
      <w:docPartBody>
        <w:p w:rsidR="00000000" w:rsidRDefault="00D67F76" w:rsidP="00D67F76">
          <w:pPr>
            <w:pStyle w:val="27B70E67A192496C96277C5D6CCEDE20"/>
          </w:pPr>
          <w:r w:rsidRPr="00E47595">
            <w:rPr>
              <w:color w:val="808080"/>
              <w:sz w:val="20"/>
              <w:szCs w:val="20"/>
            </w:rPr>
            <w:t>Klicken Sie hier, um Text einzugeben.</w:t>
          </w:r>
        </w:p>
      </w:docPartBody>
    </w:docPart>
    <w:docPart>
      <w:docPartPr>
        <w:name w:val="AA6E75C1BC014B88A832E0D7D30E2622"/>
        <w:category>
          <w:name w:val="Allgemein"/>
          <w:gallery w:val="placeholder"/>
        </w:category>
        <w:types>
          <w:type w:val="bbPlcHdr"/>
        </w:types>
        <w:behaviors>
          <w:behavior w:val="content"/>
        </w:behaviors>
        <w:guid w:val="{36E2FC36-65ED-4533-B5B4-ABCD2161812C}"/>
      </w:docPartPr>
      <w:docPartBody>
        <w:p w:rsidR="00000000" w:rsidRDefault="00D67F76" w:rsidP="00D67F76">
          <w:pPr>
            <w:pStyle w:val="AA6E75C1BC014B88A832E0D7D30E2622"/>
          </w:pPr>
          <w:r w:rsidRPr="00E47595">
            <w:rPr>
              <w:color w:val="808080"/>
              <w:sz w:val="20"/>
              <w:szCs w:val="20"/>
            </w:rPr>
            <w:t>Klicken Sie hier, um Text einzugeben.</w:t>
          </w:r>
        </w:p>
      </w:docPartBody>
    </w:docPart>
    <w:docPart>
      <w:docPartPr>
        <w:name w:val="D7FCD5741ABD41489E7840D90877C1EE"/>
        <w:category>
          <w:name w:val="Allgemein"/>
          <w:gallery w:val="placeholder"/>
        </w:category>
        <w:types>
          <w:type w:val="bbPlcHdr"/>
        </w:types>
        <w:behaviors>
          <w:behavior w:val="content"/>
        </w:behaviors>
        <w:guid w:val="{BE7237E5-5B80-4C51-97FB-3F42CCD5382D}"/>
      </w:docPartPr>
      <w:docPartBody>
        <w:p w:rsidR="00000000" w:rsidRDefault="00D67F76" w:rsidP="00D67F76">
          <w:pPr>
            <w:pStyle w:val="D7FCD5741ABD41489E7840D90877C1EE"/>
          </w:pPr>
          <w:r w:rsidRPr="000D63F5">
            <w:rPr>
              <w:rStyle w:val="Platzhaltertext"/>
              <w:szCs w:val="21"/>
            </w:rPr>
            <w:t>Klicken Sie hier, um Text einzugeben.</w:t>
          </w:r>
        </w:p>
      </w:docPartBody>
    </w:docPart>
    <w:docPart>
      <w:docPartPr>
        <w:name w:val="893296D71BAE4570934D5533DADBF981"/>
        <w:category>
          <w:name w:val="Allgemein"/>
          <w:gallery w:val="placeholder"/>
        </w:category>
        <w:types>
          <w:type w:val="bbPlcHdr"/>
        </w:types>
        <w:behaviors>
          <w:behavior w:val="content"/>
        </w:behaviors>
        <w:guid w:val="{1FE020F2-20FF-4D67-94F3-C194C7D20B86}"/>
      </w:docPartPr>
      <w:docPartBody>
        <w:p w:rsidR="00000000" w:rsidRDefault="00D67F76" w:rsidP="00D67F76">
          <w:pPr>
            <w:pStyle w:val="893296D71BAE4570934D5533DADBF981"/>
          </w:pPr>
          <w:r w:rsidRPr="00C5232F">
            <w:rPr>
              <w:rStyle w:val="Platzhaltertext"/>
              <w:sz w:val="20"/>
              <w:szCs w:val="20"/>
            </w:rPr>
            <w:t>Klicken Sie hier, um Text einzugeben.</w:t>
          </w:r>
        </w:p>
      </w:docPartBody>
    </w:docPart>
    <w:docPart>
      <w:docPartPr>
        <w:name w:val="1B1CA52D0A80489182543574B255183A"/>
        <w:category>
          <w:name w:val="Allgemein"/>
          <w:gallery w:val="placeholder"/>
        </w:category>
        <w:types>
          <w:type w:val="bbPlcHdr"/>
        </w:types>
        <w:behaviors>
          <w:behavior w:val="content"/>
        </w:behaviors>
        <w:guid w:val="{C957A40A-AB47-4EC6-B263-3E52F49CA664}"/>
      </w:docPartPr>
      <w:docPartBody>
        <w:p w:rsidR="00000000" w:rsidRDefault="00D67F76" w:rsidP="00D67F76">
          <w:pPr>
            <w:pStyle w:val="1B1CA52D0A80489182543574B255183A"/>
          </w:pPr>
          <w:r w:rsidRPr="000D63F5">
            <w:rPr>
              <w:rStyle w:val="Platzhaltertext"/>
              <w:szCs w:val="21"/>
            </w:rPr>
            <w:t>Klicken Sie hier, um Text einzugeben.</w:t>
          </w:r>
        </w:p>
      </w:docPartBody>
    </w:docPart>
    <w:docPart>
      <w:docPartPr>
        <w:name w:val="3DEE0AC01AB847259699EFF4DB6F6712"/>
        <w:category>
          <w:name w:val="Allgemein"/>
          <w:gallery w:val="placeholder"/>
        </w:category>
        <w:types>
          <w:type w:val="bbPlcHdr"/>
        </w:types>
        <w:behaviors>
          <w:behavior w:val="content"/>
        </w:behaviors>
        <w:guid w:val="{479BDD6E-3579-4A8D-B794-451F736FF9F6}"/>
      </w:docPartPr>
      <w:docPartBody>
        <w:p w:rsidR="00000000" w:rsidRDefault="00D67F76" w:rsidP="00D67F76">
          <w:pPr>
            <w:pStyle w:val="3DEE0AC01AB847259699EFF4DB6F6712"/>
          </w:pPr>
          <w:r w:rsidRPr="00C5232F">
            <w:rPr>
              <w:rStyle w:val="Platzhaltertext"/>
              <w:sz w:val="20"/>
              <w:szCs w:val="20"/>
            </w:rPr>
            <w:t>Klicken Sie hier, um Text einzugeben.</w:t>
          </w:r>
        </w:p>
      </w:docPartBody>
    </w:docPart>
    <w:docPart>
      <w:docPartPr>
        <w:name w:val="73012890A3D7415BB00E0413D538B1B1"/>
        <w:category>
          <w:name w:val="Allgemein"/>
          <w:gallery w:val="placeholder"/>
        </w:category>
        <w:types>
          <w:type w:val="bbPlcHdr"/>
        </w:types>
        <w:behaviors>
          <w:behavior w:val="content"/>
        </w:behaviors>
        <w:guid w:val="{71019880-BAA0-41F5-BCC7-91544DC190F3}"/>
      </w:docPartPr>
      <w:docPartBody>
        <w:p w:rsidR="00000000" w:rsidRDefault="00D67F76" w:rsidP="00D67F76">
          <w:pPr>
            <w:pStyle w:val="73012890A3D7415BB00E0413D538B1B1"/>
          </w:pPr>
          <w:r w:rsidRPr="000D63F5">
            <w:rPr>
              <w:rStyle w:val="Platzhaltertext"/>
              <w:szCs w:val="21"/>
            </w:rPr>
            <w:t>Klicken Sie hier, um Text einzugeben.</w:t>
          </w:r>
        </w:p>
      </w:docPartBody>
    </w:docPart>
    <w:docPart>
      <w:docPartPr>
        <w:name w:val="51F7CE06DA5C45A9BFAEDD8F66F910AB"/>
        <w:category>
          <w:name w:val="Allgemein"/>
          <w:gallery w:val="placeholder"/>
        </w:category>
        <w:types>
          <w:type w:val="bbPlcHdr"/>
        </w:types>
        <w:behaviors>
          <w:behavior w:val="content"/>
        </w:behaviors>
        <w:guid w:val="{CC16BFE4-4B46-4584-AD51-0F3B23F2EC5E}"/>
      </w:docPartPr>
      <w:docPartBody>
        <w:p w:rsidR="00000000" w:rsidRDefault="00D67F76" w:rsidP="00D67F76">
          <w:pPr>
            <w:pStyle w:val="51F7CE06DA5C45A9BFAEDD8F66F910AB"/>
          </w:pPr>
          <w:r w:rsidRPr="00E47595">
            <w:rPr>
              <w:color w:val="808080"/>
              <w:sz w:val="20"/>
              <w:szCs w:val="20"/>
            </w:rPr>
            <w:t>Klicken Sie hier, um Text einzugeben.</w:t>
          </w:r>
        </w:p>
      </w:docPartBody>
    </w:docPart>
    <w:docPart>
      <w:docPartPr>
        <w:name w:val="31BCFD1B57214084B6E2D4B510D5D23C"/>
        <w:category>
          <w:name w:val="Allgemein"/>
          <w:gallery w:val="placeholder"/>
        </w:category>
        <w:types>
          <w:type w:val="bbPlcHdr"/>
        </w:types>
        <w:behaviors>
          <w:behavior w:val="content"/>
        </w:behaviors>
        <w:guid w:val="{C7D56A6D-B35E-4F72-9D5F-403C296321CB}"/>
      </w:docPartPr>
      <w:docPartBody>
        <w:p w:rsidR="00000000" w:rsidRDefault="00D67F76" w:rsidP="00D67F76">
          <w:pPr>
            <w:pStyle w:val="31BCFD1B57214084B6E2D4B510D5D23C"/>
          </w:pPr>
          <w:r w:rsidRPr="00E47595">
            <w:rPr>
              <w:color w:val="808080"/>
              <w:sz w:val="20"/>
              <w:szCs w:val="20"/>
            </w:rPr>
            <w:t>Klicken Sie hier, um Text einzugeben.</w:t>
          </w:r>
        </w:p>
      </w:docPartBody>
    </w:docPart>
    <w:docPart>
      <w:docPartPr>
        <w:name w:val="858A1C21F68248F4A3A60AFECCEAA26D"/>
        <w:category>
          <w:name w:val="Allgemein"/>
          <w:gallery w:val="placeholder"/>
        </w:category>
        <w:types>
          <w:type w:val="bbPlcHdr"/>
        </w:types>
        <w:behaviors>
          <w:behavior w:val="content"/>
        </w:behaviors>
        <w:guid w:val="{192C6DBB-AA25-4D60-8292-22F381F8FE3E}"/>
      </w:docPartPr>
      <w:docPartBody>
        <w:p w:rsidR="00000000" w:rsidRDefault="00D67F76" w:rsidP="00D67F76">
          <w:pPr>
            <w:pStyle w:val="858A1C21F68248F4A3A60AFECCEAA26D"/>
          </w:pPr>
          <w:r w:rsidRPr="000D63F5">
            <w:rPr>
              <w:rStyle w:val="Platzhaltertext"/>
              <w:szCs w:val="21"/>
            </w:rPr>
            <w:t>Klicken Sie hier, um Text einzugeben.</w:t>
          </w:r>
        </w:p>
      </w:docPartBody>
    </w:docPart>
    <w:docPart>
      <w:docPartPr>
        <w:name w:val="ABFBA42796D34611A4197106907043F6"/>
        <w:category>
          <w:name w:val="Allgemein"/>
          <w:gallery w:val="placeholder"/>
        </w:category>
        <w:types>
          <w:type w:val="bbPlcHdr"/>
        </w:types>
        <w:behaviors>
          <w:behavior w:val="content"/>
        </w:behaviors>
        <w:guid w:val="{829389CB-9B46-4AF4-941E-C2CF97D7247A}"/>
      </w:docPartPr>
      <w:docPartBody>
        <w:p w:rsidR="00000000" w:rsidRDefault="00D67F76" w:rsidP="00D67F76">
          <w:pPr>
            <w:pStyle w:val="ABFBA42796D34611A4197106907043F6"/>
          </w:pPr>
          <w:r w:rsidRPr="00E47595">
            <w:rPr>
              <w:color w:val="808080"/>
              <w:sz w:val="20"/>
              <w:szCs w:val="20"/>
            </w:rPr>
            <w:t>Klicken Sie hier, um Text einzugeben.</w:t>
          </w:r>
        </w:p>
      </w:docPartBody>
    </w:docPart>
    <w:docPart>
      <w:docPartPr>
        <w:name w:val="179CC5BCAC224A65A6B72FB459236CF2"/>
        <w:category>
          <w:name w:val="Allgemein"/>
          <w:gallery w:val="placeholder"/>
        </w:category>
        <w:types>
          <w:type w:val="bbPlcHdr"/>
        </w:types>
        <w:behaviors>
          <w:behavior w:val="content"/>
        </w:behaviors>
        <w:guid w:val="{A2160516-440D-4353-AFE7-DF0CC66B8B8A}"/>
      </w:docPartPr>
      <w:docPartBody>
        <w:p w:rsidR="00000000" w:rsidRDefault="00D67F76" w:rsidP="00D67F76">
          <w:pPr>
            <w:pStyle w:val="179CC5BCAC224A65A6B72FB459236CF2"/>
          </w:pPr>
          <w:r w:rsidRPr="00E47595">
            <w:rPr>
              <w:color w:val="808080"/>
              <w:sz w:val="20"/>
              <w:szCs w:val="20"/>
            </w:rPr>
            <w:t>Klicken Sie hier, um Text einzugeben.</w:t>
          </w:r>
        </w:p>
      </w:docPartBody>
    </w:docPart>
    <w:docPart>
      <w:docPartPr>
        <w:name w:val="9A75C730E40148A0936A1623E038E848"/>
        <w:category>
          <w:name w:val="Allgemein"/>
          <w:gallery w:val="placeholder"/>
        </w:category>
        <w:types>
          <w:type w:val="bbPlcHdr"/>
        </w:types>
        <w:behaviors>
          <w:behavior w:val="content"/>
        </w:behaviors>
        <w:guid w:val="{850E7C0D-5148-44E1-8222-07CDC7CE7F0B}"/>
      </w:docPartPr>
      <w:docPartBody>
        <w:p w:rsidR="00000000" w:rsidRDefault="00D67F76" w:rsidP="00D67F76">
          <w:pPr>
            <w:pStyle w:val="9A75C730E40148A0936A1623E038E848"/>
          </w:pPr>
          <w:r w:rsidRPr="000D63F5">
            <w:rPr>
              <w:rStyle w:val="Platzhaltertext"/>
              <w:szCs w:val="21"/>
            </w:rPr>
            <w:t>Klicken Sie hier, um Text einzugeben.</w:t>
          </w:r>
        </w:p>
      </w:docPartBody>
    </w:docPart>
    <w:docPart>
      <w:docPartPr>
        <w:name w:val="9FB9BA87171C4045B89EC8B852658C8D"/>
        <w:category>
          <w:name w:val="Allgemein"/>
          <w:gallery w:val="placeholder"/>
        </w:category>
        <w:types>
          <w:type w:val="bbPlcHdr"/>
        </w:types>
        <w:behaviors>
          <w:behavior w:val="content"/>
        </w:behaviors>
        <w:guid w:val="{1BA04406-5D4F-45B1-9A5C-71178B97DDFB}"/>
      </w:docPartPr>
      <w:docPartBody>
        <w:p w:rsidR="00000000" w:rsidRDefault="00D67F76" w:rsidP="00D67F76">
          <w:pPr>
            <w:pStyle w:val="9FB9BA87171C4045B89EC8B852658C8D"/>
          </w:pPr>
          <w:r w:rsidRPr="00E47595">
            <w:rPr>
              <w:color w:val="808080"/>
              <w:sz w:val="20"/>
              <w:szCs w:val="20"/>
            </w:rPr>
            <w:t>Klicken Sie hier, um Text einzugeben.</w:t>
          </w:r>
        </w:p>
      </w:docPartBody>
    </w:docPart>
    <w:docPart>
      <w:docPartPr>
        <w:name w:val="B72DB986F32649D69442E9AAD1936981"/>
        <w:category>
          <w:name w:val="Allgemein"/>
          <w:gallery w:val="placeholder"/>
        </w:category>
        <w:types>
          <w:type w:val="bbPlcHdr"/>
        </w:types>
        <w:behaviors>
          <w:behavior w:val="content"/>
        </w:behaviors>
        <w:guid w:val="{D1718D90-7728-4916-8772-465E85F3CA9A}"/>
      </w:docPartPr>
      <w:docPartBody>
        <w:p w:rsidR="00000000" w:rsidRDefault="00D67F76" w:rsidP="00D67F76">
          <w:pPr>
            <w:pStyle w:val="B72DB986F32649D69442E9AAD1936981"/>
          </w:pPr>
          <w:r w:rsidRPr="00E47595">
            <w:rPr>
              <w:color w:val="808080"/>
              <w:sz w:val="20"/>
              <w:szCs w:val="20"/>
            </w:rPr>
            <w:t>Klicken Sie hier, um Text einzugeben.</w:t>
          </w:r>
        </w:p>
      </w:docPartBody>
    </w:docPart>
    <w:docPart>
      <w:docPartPr>
        <w:name w:val="52D7F8E272B2406A8157FB671418A7D2"/>
        <w:category>
          <w:name w:val="Allgemein"/>
          <w:gallery w:val="placeholder"/>
        </w:category>
        <w:types>
          <w:type w:val="bbPlcHdr"/>
        </w:types>
        <w:behaviors>
          <w:behavior w:val="content"/>
        </w:behaviors>
        <w:guid w:val="{55E6C35B-A3FA-4F43-A9C5-203DF7CCB297}"/>
      </w:docPartPr>
      <w:docPartBody>
        <w:p w:rsidR="00000000" w:rsidRDefault="00D67F76" w:rsidP="00D67F76">
          <w:pPr>
            <w:pStyle w:val="52D7F8E272B2406A8157FB671418A7D2"/>
          </w:pPr>
          <w:r w:rsidRPr="000D63F5">
            <w:rPr>
              <w:rStyle w:val="Platzhaltertext"/>
              <w:szCs w:val="21"/>
            </w:rPr>
            <w:t>Klicken Sie hier, um Text einzugeben.</w:t>
          </w:r>
        </w:p>
      </w:docPartBody>
    </w:docPart>
    <w:docPart>
      <w:docPartPr>
        <w:name w:val="979E27C5AF35432F9CC023D7E3049DE3"/>
        <w:category>
          <w:name w:val="Allgemein"/>
          <w:gallery w:val="placeholder"/>
        </w:category>
        <w:types>
          <w:type w:val="bbPlcHdr"/>
        </w:types>
        <w:behaviors>
          <w:behavior w:val="content"/>
        </w:behaviors>
        <w:guid w:val="{111615BF-9D2B-4545-8092-44C10C5BE605}"/>
      </w:docPartPr>
      <w:docPartBody>
        <w:p w:rsidR="00000000" w:rsidRDefault="00D67F76" w:rsidP="00D67F76">
          <w:pPr>
            <w:pStyle w:val="979E27C5AF35432F9CC023D7E3049DE3"/>
          </w:pPr>
          <w:r w:rsidRPr="00E47595">
            <w:rPr>
              <w:color w:val="808080"/>
              <w:sz w:val="20"/>
              <w:szCs w:val="20"/>
            </w:rPr>
            <w:t>Klicken Sie hier, um Text einzugeben.</w:t>
          </w:r>
        </w:p>
      </w:docPartBody>
    </w:docPart>
    <w:docPart>
      <w:docPartPr>
        <w:name w:val="60009691D0DD47F4849F0D3AFA24AD2C"/>
        <w:category>
          <w:name w:val="Allgemein"/>
          <w:gallery w:val="placeholder"/>
        </w:category>
        <w:types>
          <w:type w:val="bbPlcHdr"/>
        </w:types>
        <w:behaviors>
          <w:behavior w:val="content"/>
        </w:behaviors>
        <w:guid w:val="{7358066B-1CF6-4328-AEC6-58477D0682B5}"/>
      </w:docPartPr>
      <w:docPartBody>
        <w:p w:rsidR="00000000" w:rsidRDefault="00D67F76" w:rsidP="00D67F76">
          <w:pPr>
            <w:pStyle w:val="60009691D0DD47F4849F0D3AFA24AD2C"/>
          </w:pPr>
          <w:r w:rsidRPr="00E47595">
            <w:rPr>
              <w:color w:val="808080"/>
              <w:sz w:val="20"/>
              <w:szCs w:val="20"/>
            </w:rPr>
            <w:t>Klicken Sie hier, um Text einzugeben.</w:t>
          </w:r>
        </w:p>
      </w:docPartBody>
    </w:docPart>
    <w:docPart>
      <w:docPartPr>
        <w:name w:val="6CD756A5FA5B47AB823680C400657870"/>
        <w:category>
          <w:name w:val="Allgemein"/>
          <w:gallery w:val="placeholder"/>
        </w:category>
        <w:types>
          <w:type w:val="bbPlcHdr"/>
        </w:types>
        <w:behaviors>
          <w:behavior w:val="content"/>
        </w:behaviors>
        <w:guid w:val="{A48A58A9-5D88-475F-BBB2-2EBAF4D416F0}"/>
      </w:docPartPr>
      <w:docPartBody>
        <w:p w:rsidR="00000000" w:rsidRDefault="00D67F76" w:rsidP="00D67F76">
          <w:pPr>
            <w:pStyle w:val="6CD756A5FA5B47AB823680C400657870"/>
          </w:pPr>
          <w:r w:rsidRPr="000D63F5">
            <w:rPr>
              <w:rStyle w:val="Platzhaltertext"/>
              <w:szCs w:val="21"/>
            </w:rPr>
            <w:t>Klicken Sie hier, um Text einzugeben.</w:t>
          </w:r>
        </w:p>
      </w:docPartBody>
    </w:docPart>
    <w:docPart>
      <w:docPartPr>
        <w:name w:val="DB0F180451EA4369A215ABEC31CEE743"/>
        <w:category>
          <w:name w:val="Allgemein"/>
          <w:gallery w:val="placeholder"/>
        </w:category>
        <w:types>
          <w:type w:val="bbPlcHdr"/>
        </w:types>
        <w:behaviors>
          <w:behavior w:val="content"/>
        </w:behaviors>
        <w:guid w:val="{C5DA6F35-C109-4686-97AC-C600D19C3B99}"/>
      </w:docPartPr>
      <w:docPartBody>
        <w:p w:rsidR="00000000" w:rsidRDefault="00D67F76" w:rsidP="00D67F76">
          <w:pPr>
            <w:pStyle w:val="DB0F180451EA4369A215ABEC31CEE743"/>
          </w:pPr>
          <w:r w:rsidRPr="00C5232F">
            <w:rPr>
              <w:rStyle w:val="Platzhaltertext"/>
              <w:sz w:val="20"/>
              <w:szCs w:val="20"/>
            </w:rPr>
            <w:t>Klicken Sie hier, um Text einzugeben.</w:t>
          </w:r>
        </w:p>
      </w:docPartBody>
    </w:docPart>
    <w:docPart>
      <w:docPartPr>
        <w:name w:val="C868A01545114C47A3FBCDD74CF443BF"/>
        <w:category>
          <w:name w:val="Allgemein"/>
          <w:gallery w:val="placeholder"/>
        </w:category>
        <w:types>
          <w:type w:val="bbPlcHdr"/>
        </w:types>
        <w:behaviors>
          <w:behavior w:val="content"/>
        </w:behaviors>
        <w:guid w:val="{2F816E68-88CD-44BB-BA1C-6804C114E8E2}"/>
      </w:docPartPr>
      <w:docPartBody>
        <w:p w:rsidR="00000000" w:rsidRDefault="00D67F76" w:rsidP="00D67F76">
          <w:pPr>
            <w:pStyle w:val="C868A01545114C47A3FBCDD74CF443BF"/>
          </w:pPr>
          <w:r w:rsidRPr="000D63F5">
            <w:rPr>
              <w:rStyle w:val="Platzhaltertext"/>
              <w:szCs w:val="21"/>
            </w:rPr>
            <w:t>Klicken Sie hier, um Text einzugeben.</w:t>
          </w:r>
        </w:p>
      </w:docPartBody>
    </w:docPart>
    <w:docPart>
      <w:docPartPr>
        <w:name w:val="17D8D64F74B04118BCC9B6AF2D2ADFBC"/>
        <w:category>
          <w:name w:val="Allgemein"/>
          <w:gallery w:val="placeholder"/>
        </w:category>
        <w:types>
          <w:type w:val="bbPlcHdr"/>
        </w:types>
        <w:behaviors>
          <w:behavior w:val="content"/>
        </w:behaviors>
        <w:guid w:val="{176B3EF9-9944-4736-BE6A-88D992A3722C}"/>
      </w:docPartPr>
      <w:docPartBody>
        <w:p w:rsidR="00000000" w:rsidRDefault="00D67F76" w:rsidP="00D67F76">
          <w:pPr>
            <w:pStyle w:val="17D8D64F74B04118BCC9B6AF2D2ADFBC"/>
          </w:pPr>
          <w:r w:rsidRPr="00C5232F">
            <w:rPr>
              <w:rStyle w:val="Platzhaltertext"/>
              <w:sz w:val="20"/>
              <w:szCs w:val="20"/>
            </w:rPr>
            <w:t>Klicken Sie hier, um Text einzugeben.</w:t>
          </w:r>
        </w:p>
      </w:docPartBody>
    </w:docPart>
    <w:docPart>
      <w:docPartPr>
        <w:name w:val="2C89889445D24FEDBC7C677B795F2AB9"/>
        <w:category>
          <w:name w:val="Allgemein"/>
          <w:gallery w:val="placeholder"/>
        </w:category>
        <w:types>
          <w:type w:val="bbPlcHdr"/>
        </w:types>
        <w:behaviors>
          <w:behavior w:val="content"/>
        </w:behaviors>
        <w:guid w:val="{B2E916B3-9BDB-43C6-A807-5C18EAF800C4}"/>
      </w:docPartPr>
      <w:docPartBody>
        <w:p w:rsidR="00000000" w:rsidRDefault="00D67F76" w:rsidP="00D67F76">
          <w:pPr>
            <w:pStyle w:val="2C89889445D24FEDBC7C677B795F2AB9"/>
          </w:pPr>
          <w:r w:rsidRPr="000D63F5">
            <w:rPr>
              <w:rStyle w:val="Platzhaltertext"/>
              <w:szCs w:val="21"/>
            </w:rPr>
            <w:t>Klicken Sie hier, um Text einzugeben.</w:t>
          </w:r>
        </w:p>
      </w:docPartBody>
    </w:docPart>
    <w:docPart>
      <w:docPartPr>
        <w:name w:val="F5E2AB178905409AB9B45B17AE33DBC7"/>
        <w:category>
          <w:name w:val="Allgemein"/>
          <w:gallery w:val="placeholder"/>
        </w:category>
        <w:types>
          <w:type w:val="bbPlcHdr"/>
        </w:types>
        <w:behaviors>
          <w:behavior w:val="content"/>
        </w:behaviors>
        <w:guid w:val="{92433DD1-DE66-4E6D-B4EB-012872EB4688}"/>
      </w:docPartPr>
      <w:docPartBody>
        <w:p w:rsidR="00000000" w:rsidRDefault="00D67F76" w:rsidP="00D67F76">
          <w:pPr>
            <w:pStyle w:val="F5E2AB178905409AB9B45B17AE33DBC7"/>
          </w:pPr>
          <w:r w:rsidRPr="00E47595">
            <w:rPr>
              <w:color w:val="808080"/>
              <w:sz w:val="20"/>
              <w:szCs w:val="20"/>
            </w:rPr>
            <w:t>Klicken Sie hier, um Text einzugeben.</w:t>
          </w:r>
        </w:p>
      </w:docPartBody>
    </w:docPart>
    <w:docPart>
      <w:docPartPr>
        <w:name w:val="96A19B3C98634121B5362AA2C497A8A4"/>
        <w:category>
          <w:name w:val="Allgemein"/>
          <w:gallery w:val="placeholder"/>
        </w:category>
        <w:types>
          <w:type w:val="bbPlcHdr"/>
        </w:types>
        <w:behaviors>
          <w:behavior w:val="content"/>
        </w:behaviors>
        <w:guid w:val="{D87628BC-F97A-47B8-B1D4-9F6AE72C4A74}"/>
      </w:docPartPr>
      <w:docPartBody>
        <w:p w:rsidR="00000000" w:rsidRDefault="00D67F76" w:rsidP="00D67F76">
          <w:pPr>
            <w:pStyle w:val="96A19B3C98634121B5362AA2C497A8A4"/>
          </w:pPr>
          <w:r w:rsidRPr="00E47595">
            <w:rPr>
              <w:color w:val="808080"/>
              <w:sz w:val="20"/>
              <w:szCs w:val="20"/>
            </w:rPr>
            <w:t>Klicken Sie hier, um Text einzugeben.</w:t>
          </w:r>
        </w:p>
      </w:docPartBody>
    </w:docPart>
    <w:docPart>
      <w:docPartPr>
        <w:name w:val="2DC190A2E65F4C88B89E504D176FB0E2"/>
        <w:category>
          <w:name w:val="Allgemein"/>
          <w:gallery w:val="placeholder"/>
        </w:category>
        <w:types>
          <w:type w:val="bbPlcHdr"/>
        </w:types>
        <w:behaviors>
          <w:behavior w:val="content"/>
        </w:behaviors>
        <w:guid w:val="{995F1855-0602-4B21-90BB-DAE87FBFB65E}"/>
      </w:docPartPr>
      <w:docPartBody>
        <w:p w:rsidR="00000000" w:rsidRDefault="00D67F76" w:rsidP="00D67F76">
          <w:pPr>
            <w:pStyle w:val="2DC190A2E65F4C88B89E504D176FB0E2"/>
          </w:pPr>
          <w:r w:rsidRPr="000D63F5">
            <w:rPr>
              <w:rStyle w:val="Platzhaltertext"/>
              <w:szCs w:val="21"/>
            </w:rPr>
            <w:t>Klicken Sie hier, um Text einzugeben.</w:t>
          </w:r>
        </w:p>
      </w:docPartBody>
    </w:docPart>
    <w:docPart>
      <w:docPartPr>
        <w:name w:val="388AA06653314ED0B35DA7F1748F34D5"/>
        <w:category>
          <w:name w:val="Allgemein"/>
          <w:gallery w:val="placeholder"/>
        </w:category>
        <w:types>
          <w:type w:val="bbPlcHdr"/>
        </w:types>
        <w:behaviors>
          <w:behavior w:val="content"/>
        </w:behaviors>
        <w:guid w:val="{9765183A-B5F5-4755-BA56-C85F8143572A}"/>
      </w:docPartPr>
      <w:docPartBody>
        <w:p w:rsidR="00000000" w:rsidRDefault="00D67F76" w:rsidP="00D67F76">
          <w:pPr>
            <w:pStyle w:val="388AA06653314ED0B35DA7F1748F34D5"/>
          </w:pPr>
          <w:r w:rsidRPr="00E47595">
            <w:rPr>
              <w:color w:val="808080"/>
              <w:sz w:val="20"/>
              <w:szCs w:val="20"/>
            </w:rPr>
            <w:t>Klicken Sie hier, um Text einzugeben.</w:t>
          </w:r>
        </w:p>
      </w:docPartBody>
    </w:docPart>
    <w:docPart>
      <w:docPartPr>
        <w:name w:val="117092C453714DC7A0CFEE1156375FBA"/>
        <w:category>
          <w:name w:val="Allgemein"/>
          <w:gallery w:val="placeholder"/>
        </w:category>
        <w:types>
          <w:type w:val="bbPlcHdr"/>
        </w:types>
        <w:behaviors>
          <w:behavior w:val="content"/>
        </w:behaviors>
        <w:guid w:val="{3D565995-A26F-4808-AA73-3C895A6F6162}"/>
      </w:docPartPr>
      <w:docPartBody>
        <w:p w:rsidR="00000000" w:rsidRDefault="00D67F76" w:rsidP="00D67F76">
          <w:pPr>
            <w:pStyle w:val="117092C453714DC7A0CFEE1156375FBA"/>
          </w:pPr>
          <w:r w:rsidRPr="00E47595">
            <w:rPr>
              <w:color w:val="808080"/>
              <w:sz w:val="20"/>
              <w:szCs w:val="20"/>
            </w:rPr>
            <w:t>Klicken Sie hier, um Text einzugeben.</w:t>
          </w:r>
        </w:p>
      </w:docPartBody>
    </w:docPart>
    <w:docPart>
      <w:docPartPr>
        <w:name w:val="13DB1242DD4A4F5CBD3011C362274C64"/>
        <w:category>
          <w:name w:val="Allgemein"/>
          <w:gallery w:val="placeholder"/>
        </w:category>
        <w:types>
          <w:type w:val="bbPlcHdr"/>
        </w:types>
        <w:behaviors>
          <w:behavior w:val="content"/>
        </w:behaviors>
        <w:guid w:val="{D1B9E0DC-BEC8-44FE-80BD-3DAF2FFED31B}"/>
      </w:docPartPr>
      <w:docPartBody>
        <w:p w:rsidR="00000000" w:rsidRDefault="00D67F76" w:rsidP="00D67F76">
          <w:pPr>
            <w:pStyle w:val="13DB1242DD4A4F5CBD3011C362274C64"/>
          </w:pPr>
          <w:r w:rsidRPr="000D63F5">
            <w:rPr>
              <w:rStyle w:val="Platzhaltertext"/>
              <w:szCs w:val="21"/>
            </w:rPr>
            <w:t>Klicken Sie hier, um Text einzugeben.</w:t>
          </w:r>
        </w:p>
      </w:docPartBody>
    </w:docPart>
    <w:docPart>
      <w:docPartPr>
        <w:name w:val="A4AAC9406E82499C91FE929641F82F58"/>
        <w:category>
          <w:name w:val="Allgemein"/>
          <w:gallery w:val="placeholder"/>
        </w:category>
        <w:types>
          <w:type w:val="bbPlcHdr"/>
        </w:types>
        <w:behaviors>
          <w:behavior w:val="content"/>
        </w:behaviors>
        <w:guid w:val="{992AF239-A715-484E-B9DA-7CB547C87B74}"/>
      </w:docPartPr>
      <w:docPartBody>
        <w:p w:rsidR="00000000" w:rsidRDefault="00D67F76" w:rsidP="00D67F76">
          <w:pPr>
            <w:pStyle w:val="A4AAC9406E82499C91FE929641F82F58"/>
          </w:pPr>
          <w:r w:rsidRPr="00E47595">
            <w:rPr>
              <w:color w:val="808080"/>
              <w:sz w:val="20"/>
              <w:szCs w:val="20"/>
            </w:rPr>
            <w:t>Klicken Sie hier, um Text einzugeben.</w:t>
          </w:r>
        </w:p>
      </w:docPartBody>
    </w:docPart>
    <w:docPart>
      <w:docPartPr>
        <w:name w:val="AB321E814A2E4807AACB029DF1C422E6"/>
        <w:category>
          <w:name w:val="Allgemein"/>
          <w:gallery w:val="placeholder"/>
        </w:category>
        <w:types>
          <w:type w:val="bbPlcHdr"/>
        </w:types>
        <w:behaviors>
          <w:behavior w:val="content"/>
        </w:behaviors>
        <w:guid w:val="{5CD1B13E-98F0-4252-A8F2-43975754E046}"/>
      </w:docPartPr>
      <w:docPartBody>
        <w:p w:rsidR="00000000" w:rsidRDefault="00D67F76" w:rsidP="00D67F76">
          <w:pPr>
            <w:pStyle w:val="AB321E814A2E4807AACB029DF1C422E6"/>
          </w:pPr>
          <w:r w:rsidRPr="00E47595">
            <w:rPr>
              <w:color w:val="808080"/>
              <w:sz w:val="20"/>
              <w:szCs w:val="20"/>
            </w:rPr>
            <w:t>Klicken Sie hier, um Text einzugeben.</w:t>
          </w:r>
        </w:p>
      </w:docPartBody>
    </w:docPart>
    <w:docPart>
      <w:docPartPr>
        <w:name w:val="FFC75A98A8694F9CA0306D6F6F13D122"/>
        <w:category>
          <w:name w:val="Allgemein"/>
          <w:gallery w:val="placeholder"/>
        </w:category>
        <w:types>
          <w:type w:val="bbPlcHdr"/>
        </w:types>
        <w:behaviors>
          <w:behavior w:val="content"/>
        </w:behaviors>
        <w:guid w:val="{CD4EA51F-C609-42AB-B4C3-F543C2D049AC}"/>
      </w:docPartPr>
      <w:docPartBody>
        <w:p w:rsidR="00000000" w:rsidRDefault="00D67F76" w:rsidP="00D67F76">
          <w:pPr>
            <w:pStyle w:val="FFC75A98A8694F9CA0306D6F6F13D122"/>
          </w:pPr>
          <w:r w:rsidRPr="000D63F5">
            <w:rPr>
              <w:rStyle w:val="Platzhaltertext"/>
              <w:szCs w:val="21"/>
            </w:rPr>
            <w:t>Klicken Sie hier, um Text einzugeben.</w:t>
          </w:r>
        </w:p>
      </w:docPartBody>
    </w:docPart>
    <w:docPart>
      <w:docPartPr>
        <w:name w:val="40B4A5D2CF004088886BE036A85C6D0B"/>
        <w:category>
          <w:name w:val="Allgemein"/>
          <w:gallery w:val="placeholder"/>
        </w:category>
        <w:types>
          <w:type w:val="bbPlcHdr"/>
        </w:types>
        <w:behaviors>
          <w:behavior w:val="content"/>
        </w:behaviors>
        <w:guid w:val="{C0C9A3A5-F3E2-4170-B37D-CAA79931ECDF}"/>
      </w:docPartPr>
      <w:docPartBody>
        <w:p w:rsidR="00000000" w:rsidRDefault="00D67F76" w:rsidP="00D67F76">
          <w:pPr>
            <w:pStyle w:val="40B4A5D2CF004088886BE036A85C6D0B"/>
          </w:pPr>
          <w:r w:rsidRPr="00E47595">
            <w:rPr>
              <w:color w:val="808080"/>
              <w:sz w:val="20"/>
              <w:szCs w:val="20"/>
            </w:rPr>
            <w:t>Klicken Sie hier, um Text einzugeben.</w:t>
          </w:r>
        </w:p>
      </w:docPartBody>
    </w:docPart>
    <w:docPart>
      <w:docPartPr>
        <w:name w:val="30F6943932C54CAA887B437FEFE21717"/>
        <w:category>
          <w:name w:val="Allgemein"/>
          <w:gallery w:val="placeholder"/>
        </w:category>
        <w:types>
          <w:type w:val="bbPlcHdr"/>
        </w:types>
        <w:behaviors>
          <w:behavior w:val="content"/>
        </w:behaviors>
        <w:guid w:val="{DA98DDAA-5C28-484E-B13B-B48445D60B4C}"/>
      </w:docPartPr>
      <w:docPartBody>
        <w:p w:rsidR="00000000" w:rsidRDefault="00D67F76" w:rsidP="00D67F76">
          <w:pPr>
            <w:pStyle w:val="30F6943932C54CAA887B437FEFE21717"/>
          </w:pPr>
          <w:r w:rsidRPr="00E47595">
            <w:rPr>
              <w:color w:val="808080"/>
              <w:sz w:val="20"/>
              <w:szCs w:val="20"/>
            </w:rPr>
            <w:t>Klicken Sie hier, um Text einzugeben.</w:t>
          </w:r>
        </w:p>
      </w:docPartBody>
    </w:docPart>
    <w:docPart>
      <w:docPartPr>
        <w:name w:val="5CFD0218CE5A4DB9B206AC77C1C8CAC6"/>
        <w:category>
          <w:name w:val="Allgemein"/>
          <w:gallery w:val="placeholder"/>
        </w:category>
        <w:types>
          <w:type w:val="bbPlcHdr"/>
        </w:types>
        <w:behaviors>
          <w:behavior w:val="content"/>
        </w:behaviors>
        <w:guid w:val="{A4E3ED32-E8AE-4296-AAC2-A324D3C01BB5}"/>
      </w:docPartPr>
      <w:docPartBody>
        <w:p w:rsidR="00000000" w:rsidRDefault="00D67F76" w:rsidP="00D67F76">
          <w:pPr>
            <w:pStyle w:val="5CFD0218CE5A4DB9B206AC77C1C8CAC6"/>
          </w:pPr>
          <w:r w:rsidRPr="000D63F5">
            <w:rPr>
              <w:rStyle w:val="Platzhaltertext"/>
              <w:szCs w:val="21"/>
            </w:rPr>
            <w:t>Klicken Sie hier, um Text einzugeben.</w:t>
          </w:r>
        </w:p>
      </w:docPartBody>
    </w:docPart>
    <w:docPart>
      <w:docPartPr>
        <w:name w:val="4024ADF9DDEA4CFF934CEDB5593F0019"/>
        <w:category>
          <w:name w:val="Allgemein"/>
          <w:gallery w:val="placeholder"/>
        </w:category>
        <w:types>
          <w:type w:val="bbPlcHdr"/>
        </w:types>
        <w:behaviors>
          <w:behavior w:val="content"/>
        </w:behaviors>
        <w:guid w:val="{E8AEF0EE-18FD-404A-888B-38AE4457D2E8}"/>
      </w:docPartPr>
      <w:docPartBody>
        <w:p w:rsidR="00000000" w:rsidRDefault="00D67F76" w:rsidP="00D67F76">
          <w:pPr>
            <w:pStyle w:val="4024ADF9DDEA4CFF934CEDB5593F0019"/>
          </w:pPr>
          <w:r w:rsidRPr="00C5232F">
            <w:rPr>
              <w:rStyle w:val="Platzhaltertext"/>
              <w:sz w:val="20"/>
              <w:szCs w:val="20"/>
            </w:rPr>
            <w:t>Klicken Sie hier, um Text einzugeben.</w:t>
          </w:r>
        </w:p>
      </w:docPartBody>
    </w:docPart>
    <w:docPart>
      <w:docPartPr>
        <w:name w:val="3BF04C79BFDA498F9BA0EF691BB7B543"/>
        <w:category>
          <w:name w:val="Allgemein"/>
          <w:gallery w:val="placeholder"/>
        </w:category>
        <w:types>
          <w:type w:val="bbPlcHdr"/>
        </w:types>
        <w:behaviors>
          <w:behavior w:val="content"/>
        </w:behaviors>
        <w:guid w:val="{E4A82AD7-8665-4FFB-8909-A5B9DAD9D02C}"/>
      </w:docPartPr>
      <w:docPartBody>
        <w:p w:rsidR="00000000" w:rsidRDefault="00D67F76" w:rsidP="00D67F76">
          <w:pPr>
            <w:pStyle w:val="3BF04C79BFDA498F9BA0EF691BB7B543"/>
          </w:pPr>
          <w:r w:rsidRPr="00C5232F">
            <w:rPr>
              <w:rStyle w:val="Platzhaltertext"/>
              <w:sz w:val="20"/>
              <w:szCs w:val="20"/>
            </w:rPr>
            <w:t>Klicken Sie hier, um Text einzugeben.</w:t>
          </w:r>
        </w:p>
      </w:docPartBody>
    </w:docPart>
    <w:docPart>
      <w:docPartPr>
        <w:name w:val="0660E7DDD68F4AF480AEE8D574DAD8DE"/>
        <w:category>
          <w:name w:val="Allgemein"/>
          <w:gallery w:val="placeholder"/>
        </w:category>
        <w:types>
          <w:type w:val="bbPlcHdr"/>
        </w:types>
        <w:behaviors>
          <w:behavior w:val="content"/>
        </w:behaviors>
        <w:guid w:val="{86B4C4FB-975B-4819-9F97-65A73762AB2A}"/>
      </w:docPartPr>
      <w:docPartBody>
        <w:p w:rsidR="00000000" w:rsidRDefault="00D67F76" w:rsidP="00D67F76">
          <w:pPr>
            <w:pStyle w:val="0660E7DDD68F4AF480AEE8D574DAD8DE"/>
          </w:pPr>
          <w:r w:rsidRPr="000D63F5">
            <w:rPr>
              <w:rStyle w:val="Platzhaltertext"/>
              <w:szCs w:val="21"/>
            </w:rPr>
            <w:t>Klicken Sie hier, um Text einzugeben.</w:t>
          </w:r>
        </w:p>
      </w:docPartBody>
    </w:docPart>
    <w:docPart>
      <w:docPartPr>
        <w:name w:val="A294339B1B074F519DEFD7B274315317"/>
        <w:category>
          <w:name w:val="Allgemein"/>
          <w:gallery w:val="placeholder"/>
        </w:category>
        <w:types>
          <w:type w:val="bbPlcHdr"/>
        </w:types>
        <w:behaviors>
          <w:behavior w:val="content"/>
        </w:behaviors>
        <w:guid w:val="{63E3C205-EAE5-463E-B876-0EA343002730}"/>
      </w:docPartPr>
      <w:docPartBody>
        <w:p w:rsidR="00000000" w:rsidRDefault="00D67F76" w:rsidP="00D67F76">
          <w:pPr>
            <w:pStyle w:val="A294339B1B074F519DEFD7B274315317"/>
          </w:pPr>
          <w:r w:rsidRPr="003A23AD">
            <w:rPr>
              <w:rStyle w:val="Platzhaltertext"/>
            </w:rPr>
            <w:t>Klicken Sie hier, um Text einzugeben.</w:t>
          </w:r>
        </w:p>
      </w:docPartBody>
    </w:docPart>
    <w:docPart>
      <w:docPartPr>
        <w:name w:val="889A5E7CC52F466FAAF3236400E00E21"/>
        <w:category>
          <w:name w:val="Allgemein"/>
          <w:gallery w:val="placeholder"/>
        </w:category>
        <w:types>
          <w:type w:val="bbPlcHdr"/>
        </w:types>
        <w:behaviors>
          <w:behavior w:val="content"/>
        </w:behaviors>
        <w:guid w:val="{D5CEDC9E-B44F-409D-9614-2EB1F3EB87CF}"/>
      </w:docPartPr>
      <w:docPartBody>
        <w:p w:rsidR="00000000" w:rsidRDefault="00D67F76" w:rsidP="00D67F76">
          <w:pPr>
            <w:pStyle w:val="889A5E7CC52F466FAAF3236400E00E21"/>
          </w:pPr>
          <w:r w:rsidRPr="003E1335">
            <w:rPr>
              <w:rStyle w:val="Platzhaltertext"/>
            </w:rPr>
            <w:t>Klicken oder tippen Sie hier, um Text einzugeben.</w:t>
          </w:r>
        </w:p>
      </w:docPartBody>
    </w:docPart>
    <w:docPart>
      <w:docPartPr>
        <w:name w:val="8A2D569E2C16451083A182FCDFFFD8B7"/>
        <w:category>
          <w:name w:val="Allgemein"/>
          <w:gallery w:val="placeholder"/>
        </w:category>
        <w:types>
          <w:type w:val="bbPlcHdr"/>
        </w:types>
        <w:behaviors>
          <w:behavior w:val="content"/>
        </w:behaviors>
        <w:guid w:val="{31CCF417-461A-4402-A84B-9FB1D2739FA6}"/>
      </w:docPartPr>
      <w:docPartBody>
        <w:p w:rsidR="00000000" w:rsidRDefault="00D67F76" w:rsidP="00D67F76">
          <w:pPr>
            <w:pStyle w:val="8A2D569E2C16451083A182FCDFFFD8B7"/>
          </w:pPr>
          <w:r w:rsidRPr="00C5232F">
            <w:rPr>
              <w:rStyle w:val="Platzhaltertext"/>
              <w:sz w:val="20"/>
              <w:szCs w:val="20"/>
            </w:rPr>
            <w:t>Klicken Sie hier, um Text einzugeben.</w:t>
          </w:r>
        </w:p>
      </w:docPartBody>
    </w:docPart>
    <w:docPart>
      <w:docPartPr>
        <w:name w:val="62B563C18381430BAE092E882045DC5E"/>
        <w:category>
          <w:name w:val="Allgemein"/>
          <w:gallery w:val="placeholder"/>
        </w:category>
        <w:types>
          <w:type w:val="bbPlcHdr"/>
        </w:types>
        <w:behaviors>
          <w:behavior w:val="content"/>
        </w:behaviors>
        <w:guid w:val="{E1D5824F-FB7C-4458-83EC-E12C66EE685C}"/>
      </w:docPartPr>
      <w:docPartBody>
        <w:p w:rsidR="00000000" w:rsidRDefault="00D67F76" w:rsidP="00D67F76">
          <w:pPr>
            <w:pStyle w:val="62B563C18381430BAE092E882045DC5E"/>
          </w:pPr>
          <w:r w:rsidRPr="00C5232F">
            <w:rPr>
              <w:rStyle w:val="Platzhaltertext"/>
              <w:sz w:val="20"/>
              <w:szCs w:val="20"/>
            </w:rPr>
            <w:t>Klicken Sie hier, um Text einzugeben.</w:t>
          </w:r>
        </w:p>
      </w:docPartBody>
    </w:docPart>
    <w:docPart>
      <w:docPartPr>
        <w:name w:val="5365370F6A80493D84CBFCB07BDDF307"/>
        <w:category>
          <w:name w:val="Allgemein"/>
          <w:gallery w:val="placeholder"/>
        </w:category>
        <w:types>
          <w:type w:val="bbPlcHdr"/>
        </w:types>
        <w:behaviors>
          <w:behavior w:val="content"/>
        </w:behaviors>
        <w:guid w:val="{7788410D-C6D7-427C-A58D-F121FCE02FDF}"/>
      </w:docPartPr>
      <w:docPartBody>
        <w:p w:rsidR="00000000" w:rsidRDefault="00D67F76" w:rsidP="00D67F76">
          <w:pPr>
            <w:pStyle w:val="5365370F6A80493D84CBFCB07BDDF307"/>
          </w:pPr>
          <w:r w:rsidRPr="00C5232F">
            <w:rPr>
              <w:rStyle w:val="Platzhaltertext"/>
              <w:sz w:val="20"/>
              <w:szCs w:val="20"/>
            </w:rPr>
            <w:t>Klicken Sie hier, um Text einzugeben.</w:t>
          </w:r>
        </w:p>
      </w:docPartBody>
    </w:docPart>
    <w:docPart>
      <w:docPartPr>
        <w:name w:val="DCD9DA66B3A6455C8DA7675C45E7F834"/>
        <w:category>
          <w:name w:val="Allgemein"/>
          <w:gallery w:val="placeholder"/>
        </w:category>
        <w:types>
          <w:type w:val="bbPlcHdr"/>
        </w:types>
        <w:behaviors>
          <w:behavior w:val="content"/>
        </w:behaviors>
        <w:guid w:val="{EDC2398C-6460-4370-A9CA-C5908D98A68B}"/>
      </w:docPartPr>
      <w:docPartBody>
        <w:p w:rsidR="00000000" w:rsidRDefault="00D67F76" w:rsidP="00D67F76">
          <w:pPr>
            <w:pStyle w:val="DCD9DA66B3A6455C8DA7675C45E7F834"/>
          </w:pPr>
          <w:r w:rsidRPr="000D63F5">
            <w:rPr>
              <w:rStyle w:val="Platzhaltertext"/>
              <w:szCs w:val="21"/>
            </w:rPr>
            <w:t>Klicken Sie hier, um Text einzugeben.</w:t>
          </w:r>
        </w:p>
      </w:docPartBody>
    </w:docPart>
    <w:docPart>
      <w:docPartPr>
        <w:name w:val="6296FE50AE734E3295FAAF90931A89B7"/>
        <w:category>
          <w:name w:val="Allgemein"/>
          <w:gallery w:val="placeholder"/>
        </w:category>
        <w:types>
          <w:type w:val="bbPlcHdr"/>
        </w:types>
        <w:behaviors>
          <w:behavior w:val="content"/>
        </w:behaviors>
        <w:guid w:val="{88686E18-58DC-49AE-9079-D9BE439BD79D}"/>
      </w:docPartPr>
      <w:docPartBody>
        <w:p w:rsidR="00000000" w:rsidRDefault="00D67F76" w:rsidP="00D67F76">
          <w:pPr>
            <w:pStyle w:val="6296FE50AE734E3295FAAF90931A89B7"/>
          </w:pPr>
          <w:r w:rsidRPr="00E47595">
            <w:rPr>
              <w:color w:val="808080"/>
              <w:sz w:val="20"/>
              <w:szCs w:val="20"/>
            </w:rPr>
            <w:t>Klicken Sie hier, um Text einzugeben.</w:t>
          </w:r>
        </w:p>
      </w:docPartBody>
    </w:docPart>
    <w:docPart>
      <w:docPartPr>
        <w:name w:val="E088140E87674175B7A31822D6620EF0"/>
        <w:category>
          <w:name w:val="Allgemein"/>
          <w:gallery w:val="placeholder"/>
        </w:category>
        <w:types>
          <w:type w:val="bbPlcHdr"/>
        </w:types>
        <w:behaviors>
          <w:behavior w:val="content"/>
        </w:behaviors>
        <w:guid w:val="{38BB636B-494A-423D-8D38-BEA470AC0717}"/>
      </w:docPartPr>
      <w:docPartBody>
        <w:p w:rsidR="00000000" w:rsidRDefault="00D67F76" w:rsidP="00D67F76">
          <w:pPr>
            <w:pStyle w:val="E088140E87674175B7A31822D6620EF0"/>
          </w:pPr>
          <w:r w:rsidRPr="000D63F5">
            <w:rPr>
              <w:rStyle w:val="Platzhaltertext"/>
              <w:szCs w:val="21"/>
            </w:rPr>
            <w:t>Klicken Sie hier, um Text einzugeben.</w:t>
          </w:r>
        </w:p>
      </w:docPartBody>
    </w:docPart>
    <w:docPart>
      <w:docPartPr>
        <w:name w:val="FE04EE3655F84260BAB3313F9C692D3F"/>
        <w:category>
          <w:name w:val="Allgemein"/>
          <w:gallery w:val="placeholder"/>
        </w:category>
        <w:types>
          <w:type w:val="bbPlcHdr"/>
        </w:types>
        <w:behaviors>
          <w:behavior w:val="content"/>
        </w:behaviors>
        <w:guid w:val="{3528F042-1A65-4BA0-A711-4A43631FB312}"/>
      </w:docPartPr>
      <w:docPartBody>
        <w:p w:rsidR="00000000" w:rsidRDefault="00D67F76" w:rsidP="00D67F76">
          <w:pPr>
            <w:pStyle w:val="FE04EE3655F84260BAB3313F9C692D3F"/>
          </w:pPr>
          <w:r w:rsidRPr="00E47595">
            <w:rPr>
              <w:color w:val="808080"/>
              <w:sz w:val="20"/>
              <w:szCs w:val="20"/>
            </w:rPr>
            <w:t>Klicken Sie hier, um Text einzugeben.</w:t>
          </w:r>
        </w:p>
      </w:docPartBody>
    </w:docPart>
    <w:docPart>
      <w:docPartPr>
        <w:name w:val="FA47CA77073B499FB13BC3B9FA57BAFE"/>
        <w:category>
          <w:name w:val="Allgemein"/>
          <w:gallery w:val="placeholder"/>
        </w:category>
        <w:types>
          <w:type w:val="bbPlcHdr"/>
        </w:types>
        <w:behaviors>
          <w:behavior w:val="content"/>
        </w:behaviors>
        <w:guid w:val="{50828821-0CFA-4CDA-A557-156A08D7A512}"/>
      </w:docPartPr>
      <w:docPartBody>
        <w:p w:rsidR="00000000" w:rsidRDefault="00D67F76" w:rsidP="00D67F76">
          <w:pPr>
            <w:pStyle w:val="FA47CA77073B499FB13BC3B9FA57BAFE"/>
          </w:pPr>
          <w:r w:rsidRPr="00E47595">
            <w:rPr>
              <w:color w:val="808080"/>
              <w:sz w:val="20"/>
              <w:szCs w:val="20"/>
            </w:rPr>
            <w:t>Klicken Sie hier, um Text einzugeben.</w:t>
          </w:r>
        </w:p>
      </w:docPartBody>
    </w:docPart>
    <w:docPart>
      <w:docPartPr>
        <w:name w:val="A9C1214835564642A99B7569CE8FDAD8"/>
        <w:category>
          <w:name w:val="Allgemein"/>
          <w:gallery w:val="placeholder"/>
        </w:category>
        <w:types>
          <w:type w:val="bbPlcHdr"/>
        </w:types>
        <w:behaviors>
          <w:behavior w:val="content"/>
        </w:behaviors>
        <w:guid w:val="{63A68309-951D-4389-A627-24C1B172AF89}"/>
      </w:docPartPr>
      <w:docPartBody>
        <w:p w:rsidR="00000000" w:rsidRDefault="00D67F76" w:rsidP="00D67F76">
          <w:pPr>
            <w:pStyle w:val="A9C1214835564642A99B7569CE8FDAD8"/>
          </w:pPr>
          <w:r w:rsidRPr="000D63F5">
            <w:rPr>
              <w:rStyle w:val="Platzhaltertext"/>
              <w:szCs w:val="21"/>
            </w:rPr>
            <w:t>Klicken Sie hier, um Text einzugeben.</w:t>
          </w:r>
        </w:p>
      </w:docPartBody>
    </w:docPart>
    <w:docPart>
      <w:docPartPr>
        <w:name w:val="1EF6A98917CC49CCB8A6E8C9C202CB94"/>
        <w:category>
          <w:name w:val="Allgemein"/>
          <w:gallery w:val="placeholder"/>
        </w:category>
        <w:types>
          <w:type w:val="bbPlcHdr"/>
        </w:types>
        <w:behaviors>
          <w:behavior w:val="content"/>
        </w:behaviors>
        <w:guid w:val="{45F2B38C-7953-4F70-A1CB-E4679A9134C2}"/>
      </w:docPartPr>
      <w:docPartBody>
        <w:p w:rsidR="00000000" w:rsidRDefault="00D67F76" w:rsidP="00D67F76">
          <w:pPr>
            <w:pStyle w:val="1EF6A98917CC49CCB8A6E8C9C202CB94"/>
          </w:pPr>
          <w:r w:rsidRPr="00E47595">
            <w:rPr>
              <w:color w:val="808080"/>
              <w:sz w:val="20"/>
              <w:szCs w:val="20"/>
            </w:rPr>
            <w:t>Klicken Sie hier, um Text einzugeben.</w:t>
          </w:r>
        </w:p>
      </w:docPartBody>
    </w:docPart>
    <w:docPart>
      <w:docPartPr>
        <w:name w:val="1CD333C35820415B949B24D8EBCCD4C3"/>
        <w:category>
          <w:name w:val="Allgemein"/>
          <w:gallery w:val="placeholder"/>
        </w:category>
        <w:types>
          <w:type w:val="bbPlcHdr"/>
        </w:types>
        <w:behaviors>
          <w:behavior w:val="content"/>
        </w:behaviors>
        <w:guid w:val="{AF8C915A-D678-4A30-8BED-6060638CD58E}"/>
      </w:docPartPr>
      <w:docPartBody>
        <w:p w:rsidR="00000000" w:rsidRDefault="00D67F76" w:rsidP="00D67F76">
          <w:pPr>
            <w:pStyle w:val="1CD333C35820415B949B24D8EBCCD4C3"/>
          </w:pPr>
          <w:r w:rsidRPr="00E47595">
            <w:rPr>
              <w:color w:val="808080"/>
              <w:sz w:val="20"/>
              <w:szCs w:val="20"/>
            </w:rPr>
            <w:t>Klicken Sie hier, um Text einzugeben.</w:t>
          </w:r>
        </w:p>
      </w:docPartBody>
    </w:docPart>
    <w:docPart>
      <w:docPartPr>
        <w:name w:val="4505BC1F8D554EDF8ABAF60AB9BBD050"/>
        <w:category>
          <w:name w:val="Allgemein"/>
          <w:gallery w:val="placeholder"/>
        </w:category>
        <w:types>
          <w:type w:val="bbPlcHdr"/>
        </w:types>
        <w:behaviors>
          <w:behavior w:val="content"/>
        </w:behaviors>
        <w:guid w:val="{08F7F7E8-4F5B-40C4-88D1-5C37F0E6C82E}"/>
      </w:docPartPr>
      <w:docPartBody>
        <w:p w:rsidR="00000000" w:rsidRDefault="00D67F76" w:rsidP="00D67F76">
          <w:pPr>
            <w:pStyle w:val="4505BC1F8D554EDF8ABAF60AB9BBD050"/>
          </w:pPr>
          <w:r w:rsidRPr="000D63F5">
            <w:rPr>
              <w:rStyle w:val="Platzhaltertext"/>
              <w:szCs w:val="21"/>
            </w:rPr>
            <w:t>Klicken Sie hier, um Text einzugeben.</w:t>
          </w:r>
        </w:p>
      </w:docPartBody>
    </w:docPart>
    <w:docPart>
      <w:docPartPr>
        <w:name w:val="9214A6B898ED43139680F60376C47B41"/>
        <w:category>
          <w:name w:val="Allgemein"/>
          <w:gallery w:val="placeholder"/>
        </w:category>
        <w:types>
          <w:type w:val="bbPlcHdr"/>
        </w:types>
        <w:behaviors>
          <w:behavior w:val="content"/>
        </w:behaviors>
        <w:guid w:val="{E77697BF-ACBE-4E2C-9739-9BAFC5B0BC9B}"/>
      </w:docPartPr>
      <w:docPartBody>
        <w:p w:rsidR="00000000" w:rsidRDefault="00D67F76" w:rsidP="00D67F76">
          <w:pPr>
            <w:pStyle w:val="9214A6B898ED43139680F60376C47B41"/>
          </w:pPr>
          <w:r w:rsidRPr="00E47595">
            <w:rPr>
              <w:color w:val="808080"/>
              <w:sz w:val="20"/>
              <w:szCs w:val="20"/>
            </w:rPr>
            <w:t>Klicken Sie hier, um Text einzugeben.</w:t>
          </w:r>
        </w:p>
      </w:docPartBody>
    </w:docPart>
    <w:docPart>
      <w:docPartPr>
        <w:name w:val="E79B5FF4421D4374AAF12425C34162F1"/>
        <w:category>
          <w:name w:val="Allgemein"/>
          <w:gallery w:val="placeholder"/>
        </w:category>
        <w:types>
          <w:type w:val="bbPlcHdr"/>
        </w:types>
        <w:behaviors>
          <w:behavior w:val="content"/>
        </w:behaviors>
        <w:guid w:val="{4155C0BD-206C-49A1-A65D-05C9E1C5E473}"/>
      </w:docPartPr>
      <w:docPartBody>
        <w:p w:rsidR="00000000" w:rsidRDefault="00D67F76" w:rsidP="00D67F76">
          <w:pPr>
            <w:pStyle w:val="E79B5FF4421D4374AAF12425C34162F1"/>
          </w:pPr>
          <w:r w:rsidRPr="00E47595">
            <w:rPr>
              <w:color w:val="808080"/>
              <w:sz w:val="20"/>
              <w:szCs w:val="20"/>
            </w:rPr>
            <w:t>Klicken Sie hier, um Text einzugeben.</w:t>
          </w:r>
        </w:p>
      </w:docPartBody>
    </w:docPart>
    <w:docPart>
      <w:docPartPr>
        <w:name w:val="410668C0726C4490BB051A619C607343"/>
        <w:category>
          <w:name w:val="Allgemein"/>
          <w:gallery w:val="placeholder"/>
        </w:category>
        <w:types>
          <w:type w:val="bbPlcHdr"/>
        </w:types>
        <w:behaviors>
          <w:behavior w:val="content"/>
        </w:behaviors>
        <w:guid w:val="{DBFC5CF6-2032-40B1-BA43-A912B5F49A0E}"/>
      </w:docPartPr>
      <w:docPartBody>
        <w:p w:rsidR="00000000" w:rsidRDefault="00D67F76" w:rsidP="00D67F76">
          <w:pPr>
            <w:pStyle w:val="410668C0726C4490BB051A619C607343"/>
          </w:pPr>
          <w:r w:rsidRPr="000D63F5">
            <w:rPr>
              <w:rStyle w:val="Platzhaltertext"/>
              <w:szCs w:val="21"/>
            </w:rPr>
            <w:t>Klicken Sie hier, um Text einzugeben.</w:t>
          </w:r>
        </w:p>
      </w:docPartBody>
    </w:docPart>
    <w:docPart>
      <w:docPartPr>
        <w:name w:val="2F897F5E5815410BBC60E7F1385BDF4A"/>
        <w:category>
          <w:name w:val="Allgemein"/>
          <w:gallery w:val="placeholder"/>
        </w:category>
        <w:types>
          <w:type w:val="bbPlcHdr"/>
        </w:types>
        <w:behaviors>
          <w:behavior w:val="content"/>
        </w:behaviors>
        <w:guid w:val="{CBFE18B8-928F-4C3F-8285-CF5C662E701D}"/>
      </w:docPartPr>
      <w:docPartBody>
        <w:p w:rsidR="00000000" w:rsidRDefault="00D67F76" w:rsidP="00D67F76">
          <w:pPr>
            <w:pStyle w:val="2F897F5E5815410BBC60E7F1385BDF4A"/>
          </w:pPr>
          <w:r w:rsidRPr="00C5232F">
            <w:rPr>
              <w:rStyle w:val="Platzhaltertext"/>
              <w:sz w:val="20"/>
              <w:szCs w:val="20"/>
            </w:rPr>
            <w:t>Klicken Sie hier, um Text einzugeben.</w:t>
          </w:r>
        </w:p>
      </w:docPartBody>
    </w:docPart>
    <w:docPart>
      <w:docPartPr>
        <w:name w:val="276D84F0F01C41DC80CAEA7172CAD7BE"/>
        <w:category>
          <w:name w:val="Allgemein"/>
          <w:gallery w:val="placeholder"/>
        </w:category>
        <w:types>
          <w:type w:val="bbPlcHdr"/>
        </w:types>
        <w:behaviors>
          <w:behavior w:val="content"/>
        </w:behaviors>
        <w:guid w:val="{1FEBE4BE-E433-4CC1-9D42-04A359B892BC}"/>
      </w:docPartPr>
      <w:docPartBody>
        <w:p w:rsidR="00000000" w:rsidRDefault="00D67F76" w:rsidP="00D67F76">
          <w:pPr>
            <w:pStyle w:val="276D84F0F01C41DC80CAEA7172CAD7BE"/>
          </w:pPr>
          <w:r w:rsidRPr="000D63F5">
            <w:rPr>
              <w:rStyle w:val="Platzhaltertext"/>
              <w:szCs w:val="21"/>
            </w:rPr>
            <w:t>Klicken Sie hier, um Text einzugeben.</w:t>
          </w:r>
        </w:p>
      </w:docPartBody>
    </w:docPart>
    <w:docPart>
      <w:docPartPr>
        <w:name w:val="148F4B526F42467984EF47306888C590"/>
        <w:category>
          <w:name w:val="Allgemein"/>
          <w:gallery w:val="placeholder"/>
        </w:category>
        <w:types>
          <w:type w:val="bbPlcHdr"/>
        </w:types>
        <w:behaviors>
          <w:behavior w:val="content"/>
        </w:behaviors>
        <w:guid w:val="{72445CD3-E8AC-4E2B-A165-7E218CF49E85}"/>
      </w:docPartPr>
      <w:docPartBody>
        <w:p w:rsidR="00000000" w:rsidRDefault="00D67F76" w:rsidP="00D67F76">
          <w:pPr>
            <w:pStyle w:val="148F4B526F42467984EF47306888C590"/>
          </w:pPr>
          <w:r w:rsidRPr="00C5232F">
            <w:rPr>
              <w:rStyle w:val="Platzhaltertext"/>
              <w:sz w:val="20"/>
              <w:szCs w:val="20"/>
            </w:rPr>
            <w:t>Klicken Sie hier, um Text einzugeben.</w:t>
          </w:r>
        </w:p>
      </w:docPartBody>
    </w:docPart>
    <w:docPart>
      <w:docPartPr>
        <w:name w:val="8E80846101574AF1AA1FC4296B946DDC"/>
        <w:category>
          <w:name w:val="Allgemein"/>
          <w:gallery w:val="placeholder"/>
        </w:category>
        <w:types>
          <w:type w:val="bbPlcHdr"/>
        </w:types>
        <w:behaviors>
          <w:behavior w:val="content"/>
        </w:behaviors>
        <w:guid w:val="{5BAA4839-82AD-4ABC-8905-EBD0B9A46524}"/>
      </w:docPartPr>
      <w:docPartBody>
        <w:p w:rsidR="00000000" w:rsidRDefault="00D67F76" w:rsidP="00D67F76">
          <w:pPr>
            <w:pStyle w:val="8E80846101574AF1AA1FC4296B946DDC"/>
          </w:pPr>
          <w:r w:rsidRPr="000D63F5">
            <w:rPr>
              <w:rStyle w:val="Platzhaltertext"/>
              <w:szCs w:val="21"/>
            </w:rPr>
            <w:t>Klicken Sie hier, um Text einzugeben.</w:t>
          </w:r>
        </w:p>
      </w:docPartBody>
    </w:docPart>
    <w:docPart>
      <w:docPartPr>
        <w:name w:val="4EFE7EC6EE3A49D4A9B408751F9D8A19"/>
        <w:category>
          <w:name w:val="Allgemein"/>
          <w:gallery w:val="placeholder"/>
        </w:category>
        <w:types>
          <w:type w:val="bbPlcHdr"/>
        </w:types>
        <w:behaviors>
          <w:behavior w:val="content"/>
        </w:behaviors>
        <w:guid w:val="{D0755123-FFA3-4A00-A1DC-06D7FB5B7765}"/>
      </w:docPartPr>
      <w:docPartBody>
        <w:p w:rsidR="00000000" w:rsidRDefault="00D67F76" w:rsidP="00D67F76">
          <w:pPr>
            <w:pStyle w:val="4EFE7EC6EE3A49D4A9B408751F9D8A19"/>
          </w:pPr>
          <w:r w:rsidRPr="00E47595">
            <w:rPr>
              <w:color w:val="808080"/>
              <w:sz w:val="20"/>
              <w:szCs w:val="20"/>
            </w:rPr>
            <w:t>Klicken Sie hier, um Text einzugeben.</w:t>
          </w:r>
        </w:p>
      </w:docPartBody>
    </w:docPart>
    <w:docPart>
      <w:docPartPr>
        <w:name w:val="B99C754C887C443D998E48CD6C163D56"/>
        <w:category>
          <w:name w:val="Allgemein"/>
          <w:gallery w:val="placeholder"/>
        </w:category>
        <w:types>
          <w:type w:val="bbPlcHdr"/>
        </w:types>
        <w:behaviors>
          <w:behavior w:val="content"/>
        </w:behaviors>
        <w:guid w:val="{AA8A2EF1-E4B6-475D-8AF0-683DEB2E5551}"/>
      </w:docPartPr>
      <w:docPartBody>
        <w:p w:rsidR="00000000" w:rsidRDefault="00D67F76" w:rsidP="00D67F76">
          <w:pPr>
            <w:pStyle w:val="B99C754C887C443D998E48CD6C163D56"/>
          </w:pPr>
          <w:r w:rsidRPr="00E47595">
            <w:rPr>
              <w:color w:val="808080"/>
              <w:sz w:val="20"/>
              <w:szCs w:val="20"/>
            </w:rPr>
            <w:t>Klicken Sie hier, um Text einzugeben.</w:t>
          </w:r>
        </w:p>
      </w:docPartBody>
    </w:docPart>
    <w:docPart>
      <w:docPartPr>
        <w:name w:val="4D490BF864224427B0B7FD817A8F3A5C"/>
        <w:category>
          <w:name w:val="Allgemein"/>
          <w:gallery w:val="placeholder"/>
        </w:category>
        <w:types>
          <w:type w:val="bbPlcHdr"/>
        </w:types>
        <w:behaviors>
          <w:behavior w:val="content"/>
        </w:behaviors>
        <w:guid w:val="{C816F4BD-1CE8-4832-A4B2-BA430233C2B5}"/>
      </w:docPartPr>
      <w:docPartBody>
        <w:p w:rsidR="00000000" w:rsidRDefault="00D67F76" w:rsidP="00D67F76">
          <w:pPr>
            <w:pStyle w:val="4D490BF864224427B0B7FD817A8F3A5C"/>
          </w:pPr>
          <w:r w:rsidRPr="000D63F5">
            <w:rPr>
              <w:rStyle w:val="Platzhaltertext"/>
              <w:szCs w:val="21"/>
            </w:rPr>
            <w:t>Klicken Sie hier, um Text einzugeben.</w:t>
          </w:r>
        </w:p>
      </w:docPartBody>
    </w:docPart>
    <w:docPart>
      <w:docPartPr>
        <w:name w:val="E2BCE3957A3042FCBDCF503ED9187E0E"/>
        <w:category>
          <w:name w:val="Allgemein"/>
          <w:gallery w:val="placeholder"/>
        </w:category>
        <w:types>
          <w:type w:val="bbPlcHdr"/>
        </w:types>
        <w:behaviors>
          <w:behavior w:val="content"/>
        </w:behaviors>
        <w:guid w:val="{7318778A-7F7B-495C-A48C-81CF9936C7E1}"/>
      </w:docPartPr>
      <w:docPartBody>
        <w:p w:rsidR="00000000" w:rsidRDefault="00D67F76" w:rsidP="00D67F76">
          <w:pPr>
            <w:pStyle w:val="E2BCE3957A3042FCBDCF503ED9187E0E"/>
          </w:pPr>
          <w:r w:rsidRPr="00E47595">
            <w:rPr>
              <w:color w:val="808080"/>
              <w:sz w:val="20"/>
              <w:szCs w:val="20"/>
            </w:rPr>
            <w:t>Klicken Sie hier, um Text einzugeben.</w:t>
          </w:r>
        </w:p>
      </w:docPartBody>
    </w:docPart>
    <w:docPart>
      <w:docPartPr>
        <w:name w:val="FC2189FEFDF2446D98DCE82A8E110933"/>
        <w:category>
          <w:name w:val="Allgemein"/>
          <w:gallery w:val="placeholder"/>
        </w:category>
        <w:types>
          <w:type w:val="bbPlcHdr"/>
        </w:types>
        <w:behaviors>
          <w:behavior w:val="content"/>
        </w:behaviors>
        <w:guid w:val="{058B05EF-D4EC-44BE-B287-87017D5E3877}"/>
      </w:docPartPr>
      <w:docPartBody>
        <w:p w:rsidR="00000000" w:rsidRDefault="00D67F76" w:rsidP="00D67F76">
          <w:pPr>
            <w:pStyle w:val="FC2189FEFDF2446D98DCE82A8E110933"/>
          </w:pPr>
          <w:r w:rsidRPr="00E47595">
            <w:rPr>
              <w:color w:val="808080"/>
              <w:sz w:val="20"/>
              <w:szCs w:val="20"/>
            </w:rPr>
            <w:t>Klicken Sie hier, um Text einzugeben.</w:t>
          </w:r>
        </w:p>
      </w:docPartBody>
    </w:docPart>
    <w:docPart>
      <w:docPartPr>
        <w:name w:val="7B5F8A788EEC4A6DA5B239D76C67A918"/>
        <w:category>
          <w:name w:val="Allgemein"/>
          <w:gallery w:val="placeholder"/>
        </w:category>
        <w:types>
          <w:type w:val="bbPlcHdr"/>
        </w:types>
        <w:behaviors>
          <w:behavior w:val="content"/>
        </w:behaviors>
        <w:guid w:val="{6BEAADC6-49DA-4BF4-9001-4E91ED6C4997}"/>
      </w:docPartPr>
      <w:docPartBody>
        <w:p w:rsidR="00000000" w:rsidRDefault="00D67F76" w:rsidP="00D67F76">
          <w:pPr>
            <w:pStyle w:val="7B5F8A788EEC4A6DA5B239D76C67A918"/>
          </w:pPr>
          <w:r w:rsidRPr="000D63F5">
            <w:rPr>
              <w:rStyle w:val="Platzhaltertext"/>
              <w:szCs w:val="21"/>
            </w:rPr>
            <w:t>Klicken Sie hier, um Text einzugeben.</w:t>
          </w:r>
        </w:p>
      </w:docPartBody>
    </w:docPart>
    <w:docPart>
      <w:docPartPr>
        <w:name w:val="72AD7B9CF344400C962B1D5AD2239DC1"/>
        <w:category>
          <w:name w:val="Allgemein"/>
          <w:gallery w:val="placeholder"/>
        </w:category>
        <w:types>
          <w:type w:val="bbPlcHdr"/>
        </w:types>
        <w:behaviors>
          <w:behavior w:val="content"/>
        </w:behaviors>
        <w:guid w:val="{16EF1DB1-9A5B-4C2F-919E-700F8C4547BD}"/>
      </w:docPartPr>
      <w:docPartBody>
        <w:p w:rsidR="00000000" w:rsidRDefault="00D67F76" w:rsidP="00D67F76">
          <w:pPr>
            <w:pStyle w:val="72AD7B9CF344400C962B1D5AD2239DC1"/>
          </w:pPr>
          <w:r w:rsidRPr="00E47595">
            <w:rPr>
              <w:color w:val="808080"/>
              <w:sz w:val="20"/>
              <w:szCs w:val="20"/>
            </w:rPr>
            <w:t>Klicken Sie hier, um Text einzugeben.</w:t>
          </w:r>
        </w:p>
      </w:docPartBody>
    </w:docPart>
    <w:docPart>
      <w:docPartPr>
        <w:name w:val="F01E95F9ACC4471198B5C45BBF94DBCF"/>
        <w:category>
          <w:name w:val="Allgemein"/>
          <w:gallery w:val="placeholder"/>
        </w:category>
        <w:types>
          <w:type w:val="bbPlcHdr"/>
        </w:types>
        <w:behaviors>
          <w:behavior w:val="content"/>
        </w:behaviors>
        <w:guid w:val="{DD79E979-ABB5-4577-9DAD-982AB206787E}"/>
      </w:docPartPr>
      <w:docPartBody>
        <w:p w:rsidR="00000000" w:rsidRDefault="00D67F76" w:rsidP="00D67F76">
          <w:pPr>
            <w:pStyle w:val="F01E95F9ACC4471198B5C45BBF94DBCF"/>
          </w:pPr>
          <w:r w:rsidRPr="00E47595">
            <w:rPr>
              <w:color w:val="808080"/>
              <w:sz w:val="20"/>
              <w:szCs w:val="20"/>
            </w:rPr>
            <w:t>Klicken Sie hier, um Text einzugeben.</w:t>
          </w:r>
        </w:p>
      </w:docPartBody>
    </w:docPart>
    <w:docPart>
      <w:docPartPr>
        <w:name w:val="555A6FC733B0448D85DA769EBA647E2F"/>
        <w:category>
          <w:name w:val="Allgemein"/>
          <w:gallery w:val="placeholder"/>
        </w:category>
        <w:types>
          <w:type w:val="bbPlcHdr"/>
        </w:types>
        <w:behaviors>
          <w:behavior w:val="content"/>
        </w:behaviors>
        <w:guid w:val="{C9EA226C-6026-4BDC-907C-2852299629B3}"/>
      </w:docPartPr>
      <w:docPartBody>
        <w:p w:rsidR="00000000" w:rsidRDefault="00D67F76" w:rsidP="00D67F76">
          <w:pPr>
            <w:pStyle w:val="555A6FC733B0448D85DA769EBA647E2F"/>
          </w:pPr>
          <w:r w:rsidRPr="000D63F5">
            <w:rPr>
              <w:rStyle w:val="Platzhaltertext"/>
              <w:szCs w:val="21"/>
            </w:rPr>
            <w:t>Klicken Sie hier, um Text einzugeben.</w:t>
          </w:r>
        </w:p>
      </w:docPartBody>
    </w:docPart>
    <w:docPart>
      <w:docPartPr>
        <w:name w:val="60BD1D8D2FDA406C8983DD839665188D"/>
        <w:category>
          <w:name w:val="Allgemein"/>
          <w:gallery w:val="placeholder"/>
        </w:category>
        <w:types>
          <w:type w:val="bbPlcHdr"/>
        </w:types>
        <w:behaviors>
          <w:behavior w:val="content"/>
        </w:behaviors>
        <w:guid w:val="{DA9A35F6-6A33-4BCC-8ECA-93A379BD4721}"/>
      </w:docPartPr>
      <w:docPartBody>
        <w:p w:rsidR="00000000" w:rsidRDefault="00D67F76" w:rsidP="00D67F76">
          <w:pPr>
            <w:pStyle w:val="60BD1D8D2FDA406C8983DD839665188D"/>
          </w:pPr>
          <w:r w:rsidRPr="00E47595">
            <w:rPr>
              <w:color w:val="808080"/>
              <w:sz w:val="20"/>
              <w:szCs w:val="20"/>
            </w:rPr>
            <w:t>Klicken Sie hier, um Text einzugeben.</w:t>
          </w:r>
        </w:p>
      </w:docPartBody>
    </w:docPart>
    <w:docPart>
      <w:docPartPr>
        <w:name w:val="195DE7F33C0C4339ABD0BEC9B22D4777"/>
        <w:category>
          <w:name w:val="Allgemein"/>
          <w:gallery w:val="placeholder"/>
        </w:category>
        <w:types>
          <w:type w:val="bbPlcHdr"/>
        </w:types>
        <w:behaviors>
          <w:behavior w:val="content"/>
        </w:behaviors>
        <w:guid w:val="{D382C879-59DC-40DC-9FB9-6A8A30B9EF6B}"/>
      </w:docPartPr>
      <w:docPartBody>
        <w:p w:rsidR="00000000" w:rsidRDefault="00D67F76" w:rsidP="00D67F76">
          <w:pPr>
            <w:pStyle w:val="195DE7F33C0C4339ABD0BEC9B22D4777"/>
          </w:pPr>
          <w:r w:rsidRPr="00E47595">
            <w:rPr>
              <w:color w:val="808080"/>
              <w:sz w:val="20"/>
              <w:szCs w:val="20"/>
            </w:rPr>
            <w:t>Klicken Sie hier, um Text einzugeben.</w:t>
          </w:r>
        </w:p>
      </w:docPartBody>
    </w:docPart>
    <w:docPart>
      <w:docPartPr>
        <w:name w:val="614813756D3F4935BCA26F98DD42D61E"/>
        <w:category>
          <w:name w:val="Allgemein"/>
          <w:gallery w:val="placeholder"/>
        </w:category>
        <w:types>
          <w:type w:val="bbPlcHdr"/>
        </w:types>
        <w:behaviors>
          <w:behavior w:val="content"/>
        </w:behaviors>
        <w:guid w:val="{84D1631D-C17B-40E4-B708-4113511AB62B}"/>
      </w:docPartPr>
      <w:docPartBody>
        <w:p w:rsidR="00000000" w:rsidRDefault="00D67F76" w:rsidP="00D67F76">
          <w:pPr>
            <w:pStyle w:val="614813756D3F4935BCA26F98DD42D61E"/>
          </w:pPr>
          <w:r w:rsidRPr="000D63F5">
            <w:rPr>
              <w:rStyle w:val="Platzhaltertext"/>
              <w:szCs w:val="21"/>
            </w:rPr>
            <w:t>Klicken Sie hier, um Text einzugeben.</w:t>
          </w:r>
        </w:p>
      </w:docPartBody>
    </w:docPart>
    <w:docPart>
      <w:docPartPr>
        <w:name w:val="C17FF88534044F99AC1F26E22E1A3361"/>
        <w:category>
          <w:name w:val="Allgemein"/>
          <w:gallery w:val="placeholder"/>
        </w:category>
        <w:types>
          <w:type w:val="bbPlcHdr"/>
        </w:types>
        <w:behaviors>
          <w:behavior w:val="content"/>
        </w:behaviors>
        <w:guid w:val="{4F54B286-B9A3-4BD3-9B52-CC4E896ED844}"/>
      </w:docPartPr>
      <w:docPartBody>
        <w:p w:rsidR="00000000" w:rsidRDefault="00D67F76" w:rsidP="00D67F76">
          <w:pPr>
            <w:pStyle w:val="C17FF88534044F99AC1F26E22E1A3361"/>
          </w:pPr>
          <w:r w:rsidRPr="00C5232F">
            <w:rPr>
              <w:rStyle w:val="Platzhaltertext"/>
              <w:sz w:val="20"/>
              <w:szCs w:val="20"/>
            </w:rPr>
            <w:t>Klicken Sie hier, um Text einzugeben.</w:t>
          </w:r>
        </w:p>
      </w:docPartBody>
    </w:docPart>
    <w:docPart>
      <w:docPartPr>
        <w:name w:val="A1AA7DBC9B1D497BAC7A8569D25DFEE6"/>
        <w:category>
          <w:name w:val="Allgemein"/>
          <w:gallery w:val="placeholder"/>
        </w:category>
        <w:types>
          <w:type w:val="bbPlcHdr"/>
        </w:types>
        <w:behaviors>
          <w:behavior w:val="content"/>
        </w:behaviors>
        <w:guid w:val="{5033015E-781E-4ADC-9753-8746C050ECB6}"/>
      </w:docPartPr>
      <w:docPartBody>
        <w:p w:rsidR="00000000" w:rsidRDefault="00D67F76" w:rsidP="00D67F76">
          <w:pPr>
            <w:pStyle w:val="A1AA7DBC9B1D497BAC7A8569D25DFEE6"/>
          </w:pPr>
          <w:r w:rsidRPr="000D63F5">
            <w:rPr>
              <w:rStyle w:val="Platzhaltertext"/>
              <w:szCs w:val="21"/>
            </w:rPr>
            <w:t>Klicken Sie hier, um Text einzugeben.</w:t>
          </w:r>
        </w:p>
      </w:docPartBody>
    </w:docPart>
    <w:docPart>
      <w:docPartPr>
        <w:name w:val="A523729BA06D4B7293885594E769F172"/>
        <w:category>
          <w:name w:val="Allgemein"/>
          <w:gallery w:val="placeholder"/>
        </w:category>
        <w:types>
          <w:type w:val="bbPlcHdr"/>
        </w:types>
        <w:behaviors>
          <w:behavior w:val="content"/>
        </w:behaviors>
        <w:guid w:val="{C2941B3B-19DF-4DF9-B620-C27A286C2DA9}"/>
      </w:docPartPr>
      <w:docPartBody>
        <w:p w:rsidR="00000000" w:rsidRDefault="00D67F76" w:rsidP="00D67F76">
          <w:pPr>
            <w:pStyle w:val="A523729BA06D4B7293885594E769F172"/>
          </w:pPr>
          <w:r w:rsidRPr="00C5232F">
            <w:rPr>
              <w:rStyle w:val="Platzhaltertext"/>
              <w:sz w:val="20"/>
              <w:szCs w:val="20"/>
            </w:rPr>
            <w:t>Klicken Sie hier, um Text einzugeben.</w:t>
          </w:r>
        </w:p>
      </w:docPartBody>
    </w:docPart>
    <w:docPart>
      <w:docPartPr>
        <w:name w:val="9B1379684AC54F90B7173B4716A0F259"/>
        <w:category>
          <w:name w:val="Allgemein"/>
          <w:gallery w:val="placeholder"/>
        </w:category>
        <w:types>
          <w:type w:val="bbPlcHdr"/>
        </w:types>
        <w:behaviors>
          <w:behavior w:val="content"/>
        </w:behaviors>
        <w:guid w:val="{16C3ECFD-0BD1-4B4F-B749-D49C81EBB0CC}"/>
      </w:docPartPr>
      <w:docPartBody>
        <w:p w:rsidR="00000000" w:rsidRDefault="00D67F76" w:rsidP="00D67F76">
          <w:pPr>
            <w:pStyle w:val="9B1379684AC54F90B7173B4716A0F259"/>
          </w:pPr>
          <w:r w:rsidRPr="000D63F5">
            <w:rPr>
              <w:rStyle w:val="Platzhaltertext"/>
              <w:szCs w:val="21"/>
            </w:rPr>
            <w:t>Klicken Sie hier, um Text einzugeben.</w:t>
          </w:r>
        </w:p>
      </w:docPartBody>
    </w:docPart>
    <w:docPart>
      <w:docPartPr>
        <w:name w:val="A6008297109F40658EEC26C411EB42DD"/>
        <w:category>
          <w:name w:val="Allgemein"/>
          <w:gallery w:val="placeholder"/>
        </w:category>
        <w:types>
          <w:type w:val="bbPlcHdr"/>
        </w:types>
        <w:behaviors>
          <w:behavior w:val="content"/>
        </w:behaviors>
        <w:guid w:val="{E0FD6E19-3EA3-4B5C-B269-03BF67B04B8A}"/>
      </w:docPartPr>
      <w:docPartBody>
        <w:p w:rsidR="00000000" w:rsidRDefault="00D67F76" w:rsidP="00D67F76">
          <w:pPr>
            <w:pStyle w:val="A6008297109F40658EEC26C411EB42DD"/>
          </w:pPr>
          <w:r w:rsidRPr="00E47595">
            <w:rPr>
              <w:color w:val="808080"/>
              <w:sz w:val="20"/>
              <w:szCs w:val="20"/>
            </w:rPr>
            <w:t>Klicken Sie hier, um Text einzugeben.</w:t>
          </w:r>
        </w:p>
      </w:docPartBody>
    </w:docPart>
    <w:docPart>
      <w:docPartPr>
        <w:name w:val="D6FD7D5E9D4B48A5A9C9C5EA64E16805"/>
        <w:category>
          <w:name w:val="Allgemein"/>
          <w:gallery w:val="placeholder"/>
        </w:category>
        <w:types>
          <w:type w:val="bbPlcHdr"/>
        </w:types>
        <w:behaviors>
          <w:behavior w:val="content"/>
        </w:behaviors>
        <w:guid w:val="{B53C31A9-4F5C-4331-8A7A-AFA9D9FC67D9}"/>
      </w:docPartPr>
      <w:docPartBody>
        <w:p w:rsidR="00000000" w:rsidRDefault="00D67F76" w:rsidP="00D67F76">
          <w:pPr>
            <w:pStyle w:val="D6FD7D5E9D4B48A5A9C9C5EA64E16805"/>
          </w:pPr>
          <w:r w:rsidRPr="000D63F5">
            <w:rPr>
              <w:rStyle w:val="Platzhaltertext"/>
              <w:szCs w:val="21"/>
            </w:rPr>
            <w:t>Klicken Sie hier, um Text einzugeben.</w:t>
          </w:r>
        </w:p>
      </w:docPartBody>
    </w:docPart>
    <w:docPart>
      <w:docPartPr>
        <w:name w:val="A2061701F37F458D9BC86B8812D92B39"/>
        <w:category>
          <w:name w:val="Allgemein"/>
          <w:gallery w:val="placeholder"/>
        </w:category>
        <w:types>
          <w:type w:val="bbPlcHdr"/>
        </w:types>
        <w:behaviors>
          <w:behavior w:val="content"/>
        </w:behaviors>
        <w:guid w:val="{868059E1-6FFF-4023-BBD3-FBB46099533F}"/>
      </w:docPartPr>
      <w:docPartBody>
        <w:p w:rsidR="00000000" w:rsidRDefault="00D67F76" w:rsidP="00D67F76">
          <w:pPr>
            <w:pStyle w:val="A2061701F37F458D9BC86B8812D92B39"/>
          </w:pPr>
          <w:r w:rsidRPr="00E47595">
            <w:rPr>
              <w:color w:val="808080"/>
              <w:sz w:val="20"/>
              <w:szCs w:val="20"/>
            </w:rPr>
            <w:t>Klicken Sie hier, um Text einzugeben.</w:t>
          </w:r>
        </w:p>
      </w:docPartBody>
    </w:docPart>
    <w:docPart>
      <w:docPartPr>
        <w:name w:val="0E8EBBE53A8F453081A0F5E5EBD477B6"/>
        <w:category>
          <w:name w:val="Allgemein"/>
          <w:gallery w:val="placeholder"/>
        </w:category>
        <w:types>
          <w:type w:val="bbPlcHdr"/>
        </w:types>
        <w:behaviors>
          <w:behavior w:val="content"/>
        </w:behaviors>
        <w:guid w:val="{2269688F-0EC1-4EA5-BF1F-A0A0A69C0311}"/>
      </w:docPartPr>
      <w:docPartBody>
        <w:p w:rsidR="00000000" w:rsidRDefault="00D67F76" w:rsidP="00D67F76">
          <w:pPr>
            <w:pStyle w:val="0E8EBBE53A8F453081A0F5E5EBD477B6"/>
          </w:pPr>
          <w:r w:rsidRPr="00E47595">
            <w:rPr>
              <w:color w:val="808080"/>
              <w:sz w:val="20"/>
              <w:szCs w:val="20"/>
            </w:rPr>
            <w:t>Klicken Sie hier, um Text einzugeben.</w:t>
          </w:r>
        </w:p>
      </w:docPartBody>
    </w:docPart>
    <w:docPart>
      <w:docPartPr>
        <w:name w:val="B9DDB58A945A4D44A6C738B1034CE227"/>
        <w:category>
          <w:name w:val="Allgemein"/>
          <w:gallery w:val="placeholder"/>
        </w:category>
        <w:types>
          <w:type w:val="bbPlcHdr"/>
        </w:types>
        <w:behaviors>
          <w:behavior w:val="content"/>
        </w:behaviors>
        <w:guid w:val="{CD175AF5-8315-41F4-933B-FE8F96B769BF}"/>
      </w:docPartPr>
      <w:docPartBody>
        <w:p w:rsidR="00000000" w:rsidRDefault="00D67F76" w:rsidP="00D67F76">
          <w:pPr>
            <w:pStyle w:val="B9DDB58A945A4D44A6C738B1034CE227"/>
          </w:pPr>
          <w:r w:rsidRPr="000D63F5">
            <w:rPr>
              <w:rStyle w:val="Platzhaltertext"/>
              <w:szCs w:val="21"/>
            </w:rPr>
            <w:t>Klicken Sie hier, um Text einzugeben.</w:t>
          </w:r>
        </w:p>
      </w:docPartBody>
    </w:docPart>
    <w:docPart>
      <w:docPartPr>
        <w:name w:val="6CC0C345CE6E4A93AEA1B707DC553212"/>
        <w:category>
          <w:name w:val="Allgemein"/>
          <w:gallery w:val="placeholder"/>
        </w:category>
        <w:types>
          <w:type w:val="bbPlcHdr"/>
        </w:types>
        <w:behaviors>
          <w:behavior w:val="content"/>
        </w:behaviors>
        <w:guid w:val="{F0E244CE-7049-4DA1-9FC4-FF90F431AA2F}"/>
      </w:docPartPr>
      <w:docPartBody>
        <w:p w:rsidR="00000000" w:rsidRDefault="00D67F76" w:rsidP="00D67F76">
          <w:pPr>
            <w:pStyle w:val="6CC0C345CE6E4A93AEA1B707DC553212"/>
          </w:pPr>
          <w:r w:rsidRPr="00E47595">
            <w:rPr>
              <w:color w:val="808080"/>
              <w:sz w:val="20"/>
              <w:szCs w:val="20"/>
            </w:rPr>
            <w:t>Klicken Sie hier, um Text einzugeben.</w:t>
          </w:r>
        </w:p>
      </w:docPartBody>
    </w:docPart>
    <w:docPart>
      <w:docPartPr>
        <w:name w:val="2A4CE46809544708B27A60C2F8512354"/>
        <w:category>
          <w:name w:val="Allgemein"/>
          <w:gallery w:val="placeholder"/>
        </w:category>
        <w:types>
          <w:type w:val="bbPlcHdr"/>
        </w:types>
        <w:behaviors>
          <w:behavior w:val="content"/>
        </w:behaviors>
        <w:guid w:val="{34273FF1-D86B-4E40-AB9B-AC756F94F4EA}"/>
      </w:docPartPr>
      <w:docPartBody>
        <w:p w:rsidR="00000000" w:rsidRDefault="00D67F76" w:rsidP="00D67F76">
          <w:pPr>
            <w:pStyle w:val="2A4CE46809544708B27A60C2F8512354"/>
          </w:pPr>
          <w:r w:rsidRPr="00E47595">
            <w:rPr>
              <w:color w:val="808080"/>
              <w:sz w:val="20"/>
              <w:szCs w:val="20"/>
            </w:rPr>
            <w:t>Klicken Sie hier, um Text einzugeben.</w:t>
          </w:r>
        </w:p>
      </w:docPartBody>
    </w:docPart>
    <w:docPart>
      <w:docPartPr>
        <w:name w:val="3F65EE78B8D84BB5953E6ECAB999B74C"/>
        <w:category>
          <w:name w:val="Allgemein"/>
          <w:gallery w:val="placeholder"/>
        </w:category>
        <w:types>
          <w:type w:val="bbPlcHdr"/>
        </w:types>
        <w:behaviors>
          <w:behavior w:val="content"/>
        </w:behaviors>
        <w:guid w:val="{3E574B40-EDCA-4B23-A135-DF54842F7C00}"/>
      </w:docPartPr>
      <w:docPartBody>
        <w:p w:rsidR="00000000" w:rsidRDefault="00D67F76" w:rsidP="00D67F76">
          <w:pPr>
            <w:pStyle w:val="3F65EE78B8D84BB5953E6ECAB999B74C"/>
          </w:pPr>
          <w:r w:rsidRPr="000D63F5">
            <w:rPr>
              <w:rStyle w:val="Platzhaltertext"/>
              <w:szCs w:val="21"/>
            </w:rPr>
            <w:t>Klicken Sie hier, um Text einzugeben.</w:t>
          </w:r>
        </w:p>
      </w:docPartBody>
    </w:docPart>
    <w:docPart>
      <w:docPartPr>
        <w:name w:val="6895E98D4B834B2CAAD60FE9B1586547"/>
        <w:category>
          <w:name w:val="Allgemein"/>
          <w:gallery w:val="placeholder"/>
        </w:category>
        <w:types>
          <w:type w:val="bbPlcHdr"/>
        </w:types>
        <w:behaviors>
          <w:behavior w:val="content"/>
        </w:behaviors>
        <w:guid w:val="{A20500A9-8A35-4EE7-8B0B-75B9C6612C12}"/>
      </w:docPartPr>
      <w:docPartBody>
        <w:p w:rsidR="00000000" w:rsidRDefault="00D67F76" w:rsidP="00D67F76">
          <w:pPr>
            <w:pStyle w:val="6895E98D4B834B2CAAD60FE9B1586547"/>
          </w:pPr>
          <w:r w:rsidRPr="00E47595">
            <w:rPr>
              <w:color w:val="808080"/>
              <w:sz w:val="20"/>
              <w:szCs w:val="20"/>
            </w:rPr>
            <w:t>Klicken Sie hier, um Text einzugeben.</w:t>
          </w:r>
        </w:p>
      </w:docPartBody>
    </w:docPart>
    <w:docPart>
      <w:docPartPr>
        <w:name w:val="1C17E6DBCFC244C599F310F8E6CB68E5"/>
        <w:category>
          <w:name w:val="Allgemein"/>
          <w:gallery w:val="placeholder"/>
        </w:category>
        <w:types>
          <w:type w:val="bbPlcHdr"/>
        </w:types>
        <w:behaviors>
          <w:behavior w:val="content"/>
        </w:behaviors>
        <w:guid w:val="{0083CFFA-B078-44E1-BEE6-2E3947CE362A}"/>
      </w:docPartPr>
      <w:docPartBody>
        <w:p w:rsidR="00000000" w:rsidRDefault="00D67F76" w:rsidP="00D67F76">
          <w:pPr>
            <w:pStyle w:val="1C17E6DBCFC244C599F310F8E6CB68E5"/>
          </w:pPr>
          <w:r w:rsidRPr="00E47595">
            <w:rPr>
              <w:color w:val="808080"/>
              <w:sz w:val="20"/>
              <w:szCs w:val="20"/>
            </w:rPr>
            <w:t>Klicken Sie hier, um Text einzugeben.</w:t>
          </w:r>
        </w:p>
      </w:docPartBody>
    </w:docPart>
    <w:docPart>
      <w:docPartPr>
        <w:name w:val="E917155EF2E1447C87589D49AEEFC832"/>
        <w:category>
          <w:name w:val="Allgemein"/>
          <w:gallery w:val="placeholder"/>
        </w:category>
        <w:types>
          <w:type w:val="bbPlcHdr"/>
        </w:types>
        <w:behaviors>
          <w:behavior w:val="content"/>
        </w:behaviors>
        <w:guid w:val="{BFF95F9E-58B8-4E63-9A9A-BB8BC8E67C77}"/>
      </w:docPartPr>
      <w:docPartBody>
        <w:p w:rsidR="00000000" w:rsidRDefault="00D67F76" w:rsidP="00D67F76">
          <w:pPr>
            <w:pStyle w:val="E917155EF2E1447C87589D49AEEFC832"/>
          </w:pPr>
          <w:r w:rsidRPr="000D63F5">
            <w:rPr>
              <w:rStyle w:val="Platzhaltertext"/>
              <w:szCs w:val="21"/>
            </w:rPr>
            <w:t>Klicken Sie hier, um Text einzugeben.</w:t>
          </w:r>
        </w:p>
      </w:docPartBody>
    </w:docPart>
    <w:docPart>
      <w:docPartPr>
        <w:name w:val="B1449F09985A42FB8CFD4A03C71428C1"/>
        <w:category>
          <w:name w:val="Allgemein"/>
          <w:gallery w:val="placeholder"/>
        </w:category>
        <w:types>
          <w:type w:val="bbPlcHdr"/>
        </w:types>
        <w:behaviors>
          <w:behavior w:val="content"/>
        </w:behaviors>
        <w:guid w:val="{006BCA5E-34DE-484A-9094-88441B650846}"/>
      </w:docPartPr>
      <w:docPartBody>
        <w:p w:rsidR="00000000" w:rsidRDefault="00D67F76" w:rsidP="00D67F76">
          <w:pPr>
            <w:pStyle w:val="B1449F09985A42FB8CFD4A03C71428C1"/>
          </w:pPr>
          <w:r w:rsidRPr="00C5232F">
            <w:rPr>
              <w:rStyle w:val="Platzhaltertext"/>
              <w:sz w:val="20"/>
              <w:szCs w:val="20"/>
            </w:rPr>
            <w:t>Klicken Sie hier, um Text einzugeben.</w:t>
          </w:r>
        </w:p>
      </w:docPartBody>
    </w:docPart>
    <w:docPart>
      <w:docPartPr>
        <w:name w:val="B33A7C4557894FA495D247AF41AE00E4"/>
        <w:category>
          <w:name w:val="Allgemein"/>
          <w:gallery w:val="placeholder"/>
        </w:category>
        <w:types>
          <w:type w:val="bbPlcHdr"/>
        </w:types>
        <w:behaviors>
          <w:behavior w:val="content"/>
        </w:behaviors>
        <w:guid w:val="{09A4A5DC-E4BE-48A7-90D0-24B9F5E7D20C}"/>
      </w:docPartPr>
      <w:docPartBody>
        <w:p w:rsidR="00000000" w:rsidRDefault="00D67F76" w:rsidP="00D67F76">
          <w:pPr>
            <w:pStyle w:val="B33A7C4557894FA495D247AF41AE00E4"/>
          </w:pPr>
          <w:r w:rsidRPr="000D63F5">
            <w:rPr>
              <w:rStyle w:val="Platzhaltertext"/>
              <w:szCs w:val="21"/>
            </w:rPr>
            <w:t>Klicken Sie hier, um Text einzugeben.</w:t>
          </w:r>
        </w:p>
      </w:docPartBody>
    </w:docPart>
    <w:docPart>
      <w:docPartPr>
        <w:name w:val="0093E063D52042478F873A0ABCDA5B81"/>
        <w:category>
          <w:name w:val="Allgemein"/>
          <w:gallery w:val="placeholder"/>
        </w:category>
        <w:types>
          <w:type w:val="bbPlcHdr"/>
        </w:types>
        <w:behaviors>
          <w:behavior w:val="content"/>
        </w:behaviors>
        <w:guid w:val="{F22FEA6E-0F2E-4714-8E69-E5185B41454F}"/>
      </w:docPartPr>
      <w:docPartBody>
        <w:p w:rsidR="00000000" w:rsidRDefault="00D67F76" w:rsidP="00D67F76">
          <w:pPr>
            <w:pStyle w:val="0093E063D52042478F873A0ABCDA5B81"/>
          </w:pPr>
          <w:r w:rsidRPr="00C5232F">
            <w:rPr>
              <w:rStyle w:val="Platzhaltertext"/>
              <w:sz w:val="20"/>
              <w:szCs w:val="20"/>
            </w:rPr>
            <w:t>Klicken Sie hier, um Text einzugeben.</w:t>
          </w:r>
        </w:p>
      </w:docPartBody>
    </w:docPart>
    <w:docPart>
      <w:docPartPr>
        <w:name w:val="F836EC3B48C440BC8288E3CFCAE62282"/>
        <w:category>
          <w:name w:val="Allgemein"/>
          <w:gallery w:val="placeholder"/>
        </w:category>
        <w:types>
          <w:type w:val="bbPlcHdr"/>
        </w:types>
        <w:behaviors>
          <w:behavior w:val="content"/>
        </w:behaviors>
        <w:guid w:val="{CF0A919C-8EC9-4617-8016-AAED8DA5D3A2}"/>
      </w:docPartPr>
      <w:docPartBody>
        <w:p w:rsidR="00000000" w:rsidRDefault="00D67F76" w:rsidP="00D67F76">
          <w:pPr>
            <w:pStyle w:val="F836EC3B48C440BC8288E3CFCAE62282"/>
          </w:pPr>
          <w:r w:rsidRPr="000D63F5">
            <w:rPr>
              <w:rStyle w:val="Platzhaltertext"/>
              <w:szCs w:val="21"/>
            </w:rPr>
            <w:t>Klicken Sie hier, um Text einzugeben.</w:t>
          </w:r>
        </w:p>
      </w:docPartBody>
    </w:docPart>
    <w:docPart>
      <w:docPartPr>
        <w:name w:val="1337975130674B24BE047B415466514D"/>
        <w:category>
          <w:name w:val="Allgemein"/>
          <w:gallery w:val="placeholder"/>
        </w:category>
        <w:types>
          <w:type w:val="bbPlcHdr"/>
        </w:types>
        <w:behaviors>
          <w:behavior w:val="content"/>
        </w:behaviors>
        <w:guid w:val="{F7756F0E-2559-4CD3-A167-C5043E68D14A}"/>
      </w:docPartPr>
      <w:docPartBody>
        <w:p w:rsidR="00000000" w:rsidRDefault="00D67F76" w:rsidP="00D67F76">
          <w:pPr>
            <w:pStyle w:val="1337975130674B24BE047B415466514D"/>
          </w:pPr>
          <w:r w:rsidRPr="00E47595">
            <w:rPr>
              <w:color w:val="808080"/>
              <w:sz w:val="20"/>
              <w:szCs w:val="20"/>
            </w:rPr>
            <w:t>Klicken Sie hier, um Text einzugeben.</w:t>
          </w:r>
        </w:p>
      </w:docPartBody>
    </w:docPart>
    <w:docPart>
      <w:docPartPr>
        <w:name w:val="0E538EA7CDE6450C8DBCAB9B13416B49"/>
        <w:category>
          <w:name w:val="Allgemein"/>
          <w:gallery w:val="placeholder"/>
        </w:category>
        <w:types>
          <w:type w:val="bbPlcHdr"/>
        </w:types>
        <w:behaviors>
          <w:behavior w:val="content"/>
        </w:behaviors>
        <w:guid w:val="{05B59DA8-1EFE-478B-8210-BD2BC1C956B7}"/>
      </w:docPartPr>
      <w:docPartBody>
        <w:p w:rsidR="00000000" w:rsidRDefault="00D67F76" w:rsidP="00D67F76">
          <w:pPr>
            <w:pStyle w:val="0E538EA7CDE6450C8DBCAB9B13416B49"/>
          </w:pPr>
          <w:r w:rsidRPr="00E47595">
            <w:rPr>
              <w:color w:val="808080"/>
              <w:sz w:val="20"/>
              <w:szCs w:val="20"/>
            </w:rPr>
            <w:t>Klicken Sie hier, um Text einzugeben.</w:t>
          </w:r>
        </w:p>
      </w:docPartBody>
    </w:docPart>
    <w:docPart>
      <w:docPartPr>
        <w:name w:val="B3EA1BC9E1B742A6A3E658B78B234944"/>
        <w:category>
          <w:name w:val="Allgemein"/>
          <w:gallery w:val="placeholder"/>
        </w:category>
        <w:types>
          <w:type w:val="bbPlcHdr"/>
        </w:types>
        <w:behaviors>
          <w:behavior w:val="content"/>
        </w:behaviors>
        <w:guid w:val="{215E14C0-F73C-4F35-9880-C653A53AF1FE}"/>
      </w:docPartPr>
      <w:docPartBody>
        <w:p w:rsidR="00000000" w:rsidRDefault="00D67F76" w:rsidP="00D67F76">
          <w:pPr>
            <w:pStyle w:val="B3EA1BC9E1B742A6A3E658B78B234944"/>
          </w:pPr>
          <w:r w:rsidRPr="000D63F5">
            <w:rPr>
              <w:rStyle w:val="Platzhaltertext"/>
              <w:szCs w:val="21"/>
            </w:rPr>
            <w:t>Klicken Sie hier, um Text einzugeben.</w:t>
          </w:r>
        </w:p>
      </w:docPartBody>
    </w:docPart>
    <w:docPart>
      <w:docPartPr>
        <w:name w:val="6F919F994D52405DB73B7A9700BF10C9"/>
        <w:category>
          <w:name w:val="Allgemein"/>
          <w:gallery w:val="placeholder"/>
        </w:category>
        <w:types>
          <w:type w:val="bbPlcHdr"/>
        </w:types>
        <w:behaviors>
          <w:behavior w:val="content"/>
        </w:behaviors>
        <w:guid w:val="{0DFF51FC-DDE1-46CC-9970-10695A50B102}"/>
      </w:docPartPr>
      <w:docPartBody>
        <w:p w:rsidR="00000000" w:rsidRDefault="00D67F76" w:rsidP="00D67F76">
          <w:pPr>
            <w:pStyle w:val="6F919F994D52405DB73B7A9700BF10C9"/>
          </w:pPr>
          <w:r w:rsidRPr="00E47595">
            <w:rPr>
              <w:color w:val="808080"/>
              <w:sz w:val="20"/>
              <w:szCs w:val="20"/>
            </w:rPr>
            <w:t>Klicken Sie hier, um Text einzugeben.</w:t>
          </w:r>
        </w:p>
      </w:docPartBody>
    </w:docPart>
    <w:docPart>
      <w:docPartPr>
        <w:name w:val="7F6C4A9BE0AE40D8A44E2608925E368A"/>
        <w:category>
          <w:name w:val="Allgemein"/>
          <w:gallery w:val="placeholder"/>
        </w:category>
        <w:types>
          <w:type w:val="bbPlcHdr"/>
        </w:types>
        <w:behaviors>
          <w:behavior w:val="content"/>
        </w:behaviors>
        <w:guid w:val="{255D2366-BF64-4598-8515-BB58A8FF3467}"/>
      </w:docPartPr>
      <w:docPartBody>
        <w:p w:rsidR="00000000" w:rsidRDefault="00D67F76" w:rsidP="00D67F76">
          <w:pPr>
            <w:pStyle w:val="7F6C4A9BE0AE40D8A44E2608925E368A"/>
          </w:pPr>
          <w:r w:rsidRPr="00E47595">
            <w:rPr>
              <w:color w:val="808080"/>
              <w:sz w:val="20"/>
              <w:szCs w:val="20"/>
            </w:rPr>
            <w:t>Klicken Sie hier, um Text einzugeben.</w:t>
          </w:r>
        </w:p>
      </w:docPartBody>
    </w:docPart>
    <w:docPart>
      <w:docPartPr>
        <w:name w:val="88AF07C3E0E04B368331F4031F2D5F1E"/>
        <w:category>
          <w:name w:val="Allgemein"/>
          <w:gallery w:val="placeholder"/>
        </w:category>
        <w:types>
          <w:type w:val="bbPlcHdr"/>
        </w:types>
        <w:behaviors>
          <w:behavior w:val="content"/>
        </w:behaviors>
        <w:guid w:val="{F1180738-7667-44BA-9F40-B764EDA09051}"/>
      </w:docPartPr>
      <w:docPartBody>
        <w:p w:rsidR="00000000" w:rsidRDefault="00D67F76" w:rsidP="00D67F76">
          <w:pPr>
            <w:pStyle w:val="88AF07C3E0E04B368331F4031F2D5F1E"/>
          </w:pPr>
          <w:r w:rsidRPr="000D63F5">
            <w:rPr>
              <w:rStyle w:val="Platzhaltertext"/>
              <w:szCs w:val="21"/>
            </w:rPr>
            <w:t>Klicken Sie hier, um Text einzugeben.</w:t>
          </w:r>
        </w:p>
      </w:docPartBody>
    </w:docPart>
    <w:docPart>
      <w:docPartPr>
        <w:name w:val="1BC53075A7C04BC3A7BB67514DC39208"/>
        <w:category>
          <w:name w:val="Allgemein"/>
          <w:gallery w:val="placeholder"/>
        </w:category>
        <w:types>
          <w:type w:val="bbPlcHdr"/>
        </w:types>
        <w:behaviors>
          <w:behavior w:val="content"/>
        </w:behaviors>
        <w:guid w:val="{660B3653-4A6D-443C-9251-BA10FF28BBA9}"/>
      </w:docPartPr>
      <w:docPartBody>
        <w:p w:rsidR="00000000" w:rsidRDefault="00D67F76" w:rsidP="00D67F76">
          <w:pPr>
            <w:pStyle w:val="1BC53075A7C04BC3A7BB67514DC39208"/>
          </w:pPr>
          <w:r w:rsidRPr="00E47595">
            <w:rPr>
              <w:color w:val="808080"/>
              <w:sz w:val="20"/>
              <w:szCs w:val="20"/>
            </w:rPr>
            <w:t>Klicken Sie hier, um Text einzugeben.</w:t>
          </w:r>
        </w:p>
      </w:docPartBody>
    </w:docPart>
    <w:docPart>
      <w:docPartPr>
        <w:name w:val="8036103B6E064147AEAB15BA008C4298"/>
        <w:category>
          <w:name w:val="Allgemein"/>
          <w:gallery w:val="placeholder"/>
        </w:category>
        <w:types>
          <w:type w:val="bbPlcHdr"/>
        </w:types>
        <w:behaviors>
          <w:behavior w:val="content"/>
        </w:behaviors>
        <w:guid w:val="{2735F189-1F0E-431A-8628-47388A3095D6}"/>
      </w:docPartPr>
      <w:docPartBody>
        <w:p w:rsidR="00000000" w:rsidRDefault="00D67F76" w:rsidP="00D67F76">
          <w:pPr>
            <w:pStyle w:val="8036103B6E064147AEAB15BA008C4298"/>
          </w:pPr>
          <w:r w:rsidRPr="00E47595">
            <w:rPr>
              <w:color w:val="808080"/>
              <w:sz w:val="20"/>
              <w:szCs w:val="20"/>
            </w:rPr>
            <w:t>Klicken Sie hier, um Text einzugeben.</w:t>
          </w:r>
        </w:p>
      </w:docPartBody>
    </w:docPart>
    <w:docPart>
      <w:docPartPr>
        <w:name w:val="4B3D481C73FA48A29F3E5077AA942847"/>
        <w:category>
          <w:name w:val="Allgemein"/>
          <w:gallery w:val="placeholder"/>
        </w:category>
        <w:types>
          <w:type w:val="bbPlcHdr"/>
        </w:types>
        <w:behaviors>
          <w:behavior w:val="content"/>
        </w:behaviors>
        <w:guid w:val="{D2BCF63C-1B19-4DB3-B423-DB3037500DAD}"/>
      </w:docPartPr>
      <w:docPartBody>
        <w:p w:rsidR="00000000" w:rsidRDefault="00D67F76" w:rsidP="00D67F76">
          <w:pPr>
            <w:pStyle w:val="4B3D481C73FA48A29F3E5077AA942847"/>
          </w:pPr>
          <w:r w:rsidRPr="000D63F5">
            <w:rPr>
              <w:rStyle w:val="Platzhaltertext"/>
              <w:szCs w:val="21"/>
            </w:rPr>
            <w:t>Klicken Sie hier, um Text einzugeben.</w:t>
          </w:r>
        </w:p>
      </w:docPartBody>
    </w:docPart>
    <w:docPart>
      <w:docPartPr>
        <w:name w:val="47C1EF69D275414FA178163CB8EABB9A"/>
        <w:category>
          <w:name w:val="Allgemein"/>
          <w:gallery w:val="placeholder"/>
        </w:category>
        <w:types>
          <w:type w:val="bbPlcHdr"/>
        </w:types>
        <w:behaviors>
          <w:behavior w:val="content"/>
        </w:behaviors>
        <w:guid w:val="{BC2B1905-A184-4AE3-92C7-F35E082BE990}"/>
      </w:docPartPr>
      <w:docPartBody>
        <w:p w:rsidR="00000000" w:rsidRDefault="00D67F76" w:rsidP="00D67F76">
          <w:pPr>
            <w:pStyle w:val="47C1EF69D275414FA178163CB8EABB9A"/>
          </w:pPr>
          <w:r w:rsidRPr="00E47595">
            <w:rPr>
              <w:color w:val="808080"/>
              <w:sz w:val="20"/>
              <w:szCs w:val="20"/>
            </w:rPr>
            <w:t>Klicken Sie hier, um Text einzugeben.</w:t>
          </w:r>
        </w:p>
      </w:docPartBody>
    </w:docPart>
    <w:docPart>
      <w:docPartPr>
        <w:name w:val="36DDF5F91DCF4C8C82369140861416A2"/>
        <w:category>
          <w:name w:val="Allgemein"/>
          <w:gallery w:val="placeholder"/>
        </w:category>
        <w:types>
          <w:type w:val="bbPlcHdr"/>
        </w:types>
        <w:behaviors>
          <w:behavior w:val="content"/>
        </w:behaviors>
        <w:guid w:val="{7CDAD445-CA4D-4173-BC46-AFDCB9F285BB}"/>
      </w:docPartPr>
      <w:docPartBody>
        <w:p w:rsidR="00000000" w:rsidRDefault="00D67F76" w:rsidP="00D67F76">
          <w:pPr>
            <w:pStyle w:val="36DDF5F91DCF4C8C82369140861416A2"/>
          </w:pPr>
          <w:r w:rsidRPr="00E47595">
            <w:rPr>
              <w:color w:val="808080"/>
              <w:sz w:val="20"/>
              <w:szCs w:val="20"/>
            </w:rPr>
            <w:t>Klicken Sie hier, um Text einzugeben.</w:t>
          </w:r>
        </w:p>
      </w:docPartBody>
    </w:docPart>
    <w:docPart>
      <w:docPartPr>
        <w:name w:val="25DBA1C71F824311A6ADA3B7BD9007F0"/>
        <w:category>
          <w:name w:val="Allgemein"/>
          <w:gallery w:val="placeholder"/>
        </w:category>
        <w:types>
          <w:type w:val="bbPlcHdr"/>
        </w:types>
        <w:behaviors>
          <w:behavior w:val="content"/>
        </w:behaviors>
        <w:guid w:val="{F132F36A-B0DD-4F14-9F7F-32F7D412670A}"/>
      </w:docPartPr>
      <w:docPartBody>
        <w:p w:rsidR="00000000" w:rsidRDefault="00D67F76" w:rsidP="00D67F76">
          <w:pPr>
            <w:pStyle w:val="25DBA1C71F824311A6ADA3B7BD9007F0"/>
          </w:pPr>
          <w:r w:rsidRPr="000D63F5">
            <w:rPr>
              <w:rStyle w:val="Platzhaltertext"/>
              <w:szCs w:val="21"/>
            </w:rPr>
            <w:t>Klicken Sie hier, um Text einzugeben.</w:t>
          </w:r>
        </w:p>
      </w:docPartBody>
    </w:docPart>
    <w:docPart>
      <w:docPartPr>
        <w:name w:val="43D3FCBBEBEE4FD1876CB498EAEB7490"/>
        <w:category>
          <w:name w:val="Allgemein"/>
          <w:gallery w:val="placeholder"/>
        </w:category>
        <w:types>
          <w:type w:val="bbPlcHdr"/>
        </w:types>
        <w:behaviors>
          <w:behavior w:val="content"/>
        </w:behaviors>
        <w:guid w:val="{CDE993E0-5E17-44F2-AC18-695032DCFBC7}"/>
      </w:docPartPr>
      <w:docPartBody>
        <w:p w:rsidR="00000000" w:rsidRDefault="00D67F76" w:rsidP="00D67F76">
          <w:pPr>
            <w:pStyle w:val="43D3FCBBEBEE4FD1876CB498EAEB7490"/>
          </w:pPr>
          <w:r w:rsidRPr="00C5232F">
            <w:rPr>
              <w:rStyle w:val="Platzhaltertext"/>
              <w:sz w:val="20"/>
              <w:szCs w:val="20"/>
            </w:rPr>
            <w:t>Klicken Sie hier, um Text einzugeben.</w:t>
          </w:r>
        </w:p>
      </w:docPartBody>
    </w:docPart>
    <w:docPart>
      <w:docPartPr>
        <w:name w:val="908D89D8849B462F925A58E73AA06A64"/>
        <w:category>
          <w:name w:val="Allgemein"/>
          <w:gallery w:val="placeholder"/>
        </w:category>
        <w:types>
          <w:type w:val="bbPlcHdr"/>
        </w:types>
        <w:behaviors>
          <w:behavior w:val="content"/>
        </w:behaviors>
        <w:guid w:val="{5FA8E1CD-F5F5-4877-AC75-BF3D50EE70CE}"/>
      </w:docPartPr>
      <w:docPartBody>
        <w:p w:rsidR="00000000" w:rsidRDefault="00D67F76" w:rsidP="00D67F76">
          <w:pPr>
            <w:pStyle w:val="908D89D8849B462F925A58E73AA06A64"/>
          </w:pPr>
          <w:r w:rsidRPr="000D63F5">
            <w:rPr>
              <w:rStyle w:val="Platzhaltertext"/>
              <w:szCs w:val="21"/>
            </w:rPr>
            <w:t>Klicken Sie hier, um Text einzugeben.</w:t>
          </w:r>
        </w:p>
      </w:docPartBody>
    </w:docPart>
    <w:docPart>
      <w:docPartPr>
        <w:name w:val="CC9EF034D95345DD886DD9B5F0D3C351"/>
        <w:category>
          <w:name w:val="Allgemein"/>
          <w:gallery w:val="placeholder"/>
        </w:category>
        <w:types>
          <w:type w:val="bbPlcHdr"/>
        </w:types>
        <w:behaviors>
          <w:behavior w:val="content"/>
        </w:behaviors>
        <w:guid w:val="{A4D02908-3428-4B5E-BBFE-61DC6BFB9647}"/>
      </w:docPartPr>
      <w:docPartBody>
        <w:p w:rsidR="00000000" w:rsidRDefault="00D67F76" w:rsidP="00D67F76">
          <w:pPr>
            <w:pStyle w:val="CC9EF034D95345DD886DD9B5F0D3C351"/>
          </w:pPr>
          <w:r w:rsidRPr="00C5232F">
            <w:rPr>
              <w:rStyle w:val="Platzhaltertext"/>
              <w:sz w:val="20"/>
              <w:szCs w:val="20"/>
            </w:rPr>
            <w:t>Klicken Sie hier, um Text einzugeben.</w:t>
          </w:r>
        </w:p>
      </w:docPartBody>
    </w:docPart>
    <w:docPart>
      <w:docPartPr>
        <w:name w:val="6C0992467CAC40FC89D2BB8EE6FE70A1"/>
        <w:category>
          <w:name w:val="Allgemein"/>
          <w:gallery w:val="placeholder"/>
        </w:category>
        <w:types>
          <w:type w:val="bbPlcHdr"/>
        </w:types>
        <w:behaviors>
          <w:behavior w:val="content"/>
        </w:behaviors>
        <w:guid w:val="{4FB61039-AD01-42CF-90D6-ECB93953339B}"/>
      </w:docPartPr>
      <w:docPartBody>
        <w:p w:rsidR="00000000" w:rsidRDefault="00D67F76" w:rsidP="00D67F76">
          <w:pPr>
            <w:pStyle w:val="6C0992467CAC40FC89D2BB8EE6FE70A1"/>
          </w:pPr>
          <w:r w:rsidRPr="000D63F5">
            <w:rPr>
              <w:rStyle w:val="Platzhaltertext"/>
              <w:szCs w:val="21"/>
            </w:rPr>
            <w:t>Klicken Sie hier, um Text einzugeben.</w:t>
          </w:r>
        </w:p>
      </w:docPartBody>
    </w:docPart>
    <w:docPart>
      <w:docPartPr>
        <w:name w:val="366532E36D1443E0B318AD5785CF6AE8"/>
        <w:category>
          <w:name w:val="Allgemein"/>
          <w:gallery w:val="placeholder"/>
        </w:category>
        <w:types>
          <w:type w:val="bbPlcHdr"/>
        </w:types>
        <w:behaviors>
          <w:behavior w:val="content"/>
        </w:behaviors>
        <w:guid w:val="{9B681BDA-2F9E-4F2B-A334-437B85089516}"/>
      </w:docPartPr>
      <w:docPartBody>
        <w:p w:rsidR="00000000" w:rsidRDefault="00D67F76" w:rsidP="00D67F76">
          <w:pPr>
            <w:pStyle w:val="366532E36D1443E0B318AD5785CF6AE8"/>
          </w:pPr>
          <w:r w:rsidRPr="00E47595">
            <w:rPr>
              <w:color w:val="808080"/>
              <w:sz w:val="20"/>
              <w:szCs w:val="20"/>
            </w:rPr>
            <w:t>Klicken Sie hier, um Text einzugeben.</w:t>
          </w:r>
        </w:p>
      </w:docPartBody>
    </w:docPart>
    <w:docPart>
      <w:docPartPr>
        <w:name w:val="87562B7163FD4D15979ADA20734CE9C6"/>
        <w:category>
          <w:name w:val="Allgemein"/>
          <w:gallery w:val="placeholder"/>
        </w:category>
        <w:types>
          <w:type w:val="bbPlcHdr"/>
        </w:types>
        <w:behaviors>
          <w:behavior w:val="content"/>
        </w:behaviors>
        <w:guid w:val="{AE9CC70D-8017-40A8-B840-0F5ADC1BAF09}"/>
      </w:docPartPr>
      <w:docPartBody>
        <w:p w:rsidR="00000000" w:rsidRDefault="00D67F76" w:rsidP="00D67F76">
          <w:pPr>
            <w:pStyle w:val="87562B7163FD4D15979ADA20734CE9C6"/>
          </w:pPr>
          <w:r w:rsidRPr="00E47595">
            <w:rPr>
              <w:color w:val="808080"/>
              <w:sz w:val="20"/>
              <w:szCs w:val="20"/>
            </w:rPr>
            <w:t>Klicken Sie hier, um Text einzugeben.</w:t>
          </w:r>
        </w:p>
      </w:docPartBody>
    </w:docPart>
    <w:docPart>
      <w:docPartPr>
        <w:name w:val="E2908A07F42048CEBA83E03FA37720C3"/>
        <w:category>
          <w:name w:val="Allgemein"/>
          <w:gallery w:val="placeholder"/>
        </w:category>
        <w:types>
          <w:type w:val="bbPlcHdr"/>
        </w:types>
        <w:behaviors>
          <w:behavior w:val="content"/>
        </w:behaviors>
        <w:guid w:val="{A562F86E-DB6E-414D-BCA9-6CDBE3C34B52}"/>
      </w:docPartPr>
      <w:docPartBody>
        <w:p w:rsidR="00000000" w:rsidRDefault="00D67F76" w:rsidP="00D67F76">
          <w:pPr>
            <w:pStyle w:val="E2908A07F42048CEBA83E03FA37720C3"/>
          </w:pPr>
          <w:r w:rsidRPr="000D63F5">
            <w:rPr>
              <w:rStyle w:val="Platzhaltertext"/>
              <w:szCs w:val="21"/>
            </w:rPr>
            <w:t>Klicken Sie hier, um Text einzugeben.</w:t>
          </w:r>
        </w:p>
      </w:docPartBody>
    </w:docPart>
    <w:docPart>
      <w:docPartPr>
        <w:name w:val="827AC0354E71486C8A7D7BBEA1FB2F01"/>
        <w:category>
          <w:name w:val="Allgemein"/>
          <w:gallery w:val="placeholder"/>
        </w:category>
        <w:types>
          <w:type w:val="bbPlcHdr"/>
        </w:types>
        <w:behaviors>
          <w:behavior w:val="content"/>
        </w:behaviors>
        <w:guid w:val="{A40D5F1F-C248-455F-980D-03A6E2CA5F6A}"/>
      </w:docPartPr>
      <w:docPartBody>
        <w:p w:rsidR="00000000" w:rsidRDefault="00D67F76" w:rsidP="00D67F76">
          <w:pPr>
            <w:pStyle w:val="827AC0354E71486C8A7D7BBEA1FB2F01"/>
          </w:pPr>
          <w:r w:rsidRPr="00E47595">
            <w:rPr>
              <w:color w:val="808080"/>
              <w:sz w:val="20"/>
              <w:szCs w:val="20"/>
            </w:rPr>
            <w:t>Klicken Sie hier, um Text einzugeben.</w:t>
          </w:r>
        </w:p>
      </w:docPartBody>
    </w:docPart>
    <w:docPart>
      <w:docPartPr>
        <w:name w:val="A9600AA34ECD41428CC4BE4AA024D3E7"/>
        <w:category>
          <w:name w:val="Allgemein"/>
          <w:gallery w:val="placeholder"/>
        </w:category>
        <w:types>
          <w:type w:val="bbPlcHdr"/>
        </w:types>
        <w:behaviors>
          <w:behavior w:val="content"/>
        </w:behaviors>
        <w:guid w:val="{0ED8273D-2B4D-4DEB-86AE-D2A179B8E25F}"/>
      </w:docPartPr>
      <w:docPartBody>
        <w:p w:rsidR="00000000" w:rsidRDefault="00D67F76" w:rsidP="00D67F76">
          <w:pPr>
            <w:pStyle w:val="A9600AA34ECD41428CC4BE4AA024D3E7"/>
          </w:pPr>
          <w:r w:rsidRPr="00E47595">
            <w:rPr>
              <w:color w:val="808080"/>
              <w:sz w:val="20"/>
              <w:szCs w:val="20"/>
            </w:rPr>
            <w:t>Klicken Sie hier, um Text einzugeben.</w:t>
          </w:r>
        </w:p>
      </w:docPartBody>
    </w:docPart>
    <w:docPart>
      <w:docPartPr>
        <w:name w:val="5F04D98A9CB749BC8BB751EC1000F5E0"/>
        <w:category>
          <w:name w:val="Allgemein"/>
          <w:gallery w:val="placeholder"/>
        </w:category>
        <w:types>
          <w:type w:val="bbPlcHdr"/>
        </w:types>
        <w:behaviors>
          <w:behavior w:val="content"/>
        </w:behaviors>
        <w:guid w:val="{C09CC9C7-EAD3-490F-A307-53354538C617}"/>
      </w:docPartPr>
      <w:docPartBody>
        <w:p w:rsidR="00000000" w:rsidRDefault="00D67F76" w:rsidP="00D67F76">
          <w:pPr>
            <w:pStyle w:val="5F04D98A9CB749BC8BB751EC1000F5E0"/>
          </w:pPr>
          <w:r w:rsidRPr="000D63F5">
            <w:rPr>
              <w:rStyle w:val="Platzhaltertext"/>
              <w:szCs w:val="21"/>
            </w:rPr>
            <w:t>Klicken Sie hier, um Text einzugeben.</w:t>
          </w:r>
        </w:p>
      </w:docPartBody>
    </w:docPart>
    <w:docPart>
      <w:docPartPr>
        <w:name w:val="C82FA3A3A91F4935BEA156D0979D97FE"/>
        <w:category>
          <w:name w:val="Allgemein"/>
          <w:gallery w:val="placeholder"/>
        </w:category>
        <w:types>
          <w:type w:val="bbPlcHdr"/>
        </w:types>
        <w:behaviors>
          <w:behavior w:val="content"/>
        </w:behaviors>
        <w:guid w:val="{70334C3B-8522-48EA-944D-B7AD453F2EED}"/>
      </w:docPartPr>
      <w:docPartBody>
        <w:p w:rsidR="00000000" w:rsidRDefault="00D67F76" w:rsidP="00D67F76">
          <w:pPr>
            <w:pStyle w:val="C82FA3A3A91F4935BEA156D0979D97FE"/>
          </w:pPr>
          <w:r w:rsidRPr="00E47595">
            <w:rPr>
              <w:color w:val="808080"/>
              <w:sz w:val="20"/>
              <w:szCs w:val="20"/>
            </w:rPr>
            <w:t>Klicken Sie hier, um Text einzugeben.</w:t>
          </w:r>
        </w:p>
      </w:docPartBody>
    </w:docPart>
    <w:docPart>
      <w:docPartPr>
        <w:name w:val="C19AAD3453C1442A86965D79121F5D69"/>
        <w:category>
          <w:name w:val="Allgemein"/>
          <w:gallery w:val="placeholder"/>
        </w:category>
        <w:types>
          <w:type w:val="bbPlcHdr"/>
        </w:types>
        <w:behaviors>
          <w:behavior w:val="content"/>
        </w:behaviors>
        <w:guid w:val="{62FF9DBD-D1DA-48CB-AD8A-B3217C0F3354}"/>
      </w:docPartPr>
      <w:docPartBody>
        <w:p w:rsidR="00000000" w:rsidRDefault="00D67F76" w:rsidP="00D67F76">
          <w:pPr>
            <w:pStyle w:val="C19AAD3453C1442A86965D79121F5D69"/>
          </w:pPr>
          <w:r w:rsidRPr="00E47595">
            <w:rPr>
              <w:color w:val="808080"/>
              <w:sz w:val="20"/>
              <w:szCs w:val="20"/>
            </w:rPr>
            <w:t>Klicken Sie hier, um Text einzugeben.</w:t>
          </w:r>
        </w:p>
      </w:docPartBody>
    </w:docPart>
    <w:docPart>
      <w:docPartPr>
        <w:name w:val="DEF3E16355F44CB7B004052068F55765"/>
        <w:category>
          <w:name w:val="Allgemein"/>
          <w:gallery w:val="placeholder"/>
        </w:category>
        <w:types>
          <w:type w:val="bbPlcHdr"/>
        </w:types>
        <w:behaviors>
          <w:behavior w:val="content"/>
        </w:behaviors>
        <w:guid w:val="{DB7686E5-299C-478C-AE38-043849347FDF}"/>
      </w:docPartPr>
      <w:docPartBody>
        <w:p w:rsidR="00000000" w:rsidRDefault="00D67F76" w:rsidP="00D67F76">
          <w:pPr>
            <w:pStyle w:val="DEF3E16355F44CB7B004052068F55765"/>
          </w:pPr>
          <w:r w:rsidRPr="000D63F5">
            <w:rPr>
              <w:rStyle w:val="Platzhaltertext"/>
              <w:szCs w:val="21"/>
            </w:rPr>
            <w:t>Klicken Sie hier, um Text einzugeben.</w:t>
          </w:r>
        </w:p>
      </w:docPartBody>
    </w:docPart>
    <w:docPart>
      <w:docPartPr>
        <w:name w:val="B60FD45E453748B889802ECEC55F6772"/>
        <w:category>
          <w:name w:val="Allgemein"/>
          <w:gallery w:val="placeholder"/>
        </w:category>
        <w:types>
          <w:type w:val="bbPlcHdr"/>
        </w:types>
        <w:behaviors>
          <w:behavior w:val="content"/>
        </w:behaviors>
        <w:guid w:val="{B4E6CBCA-14A3-4631-8363-EC2DC8B8EDB4}"/>
      </w:docPartPr>
      <w:docPartBody>
        <w:p w:rsidR="00000000" w:rsidRDefault="00D67F76" w:rsidP="00D67F76">
          <w:pPr>
            <w:pStyle w:val="B60FD45E453748B889802ECEC55F6772"/>
          </w:pPr>
          <w:r w:rsidRPr="00E47595">
            <w:rPr>
              <w:color w:val="808080"/>
              <w:sz w:val="20"/>
              <w:szCs w:val="20"/>
            </w:rPr>
            <w:t>Klicken Sie hier, um Text einzugeben.</w:t>
          </w:r>
        </w:p>
      </w:docPartBody>
    </w:docPart>
    <w:docPart>
      <w:docPartPr>
        <w:name w:val="6A35EC05259B4A68956922AD972EC6B8"/>
        <w:category>
          <w:name w:val="Allgemein"/>
          <w:gallery w:val="placeholder"/>
        </w:category>
        <w:types>
          <w:type w:val="bbPlcHdr"/>
        </w:types>
        <w:behaviors>
          <w:behavior w:val="content"/>
        </w:behaviors>
        <w:guid w:val="{25AAC942-3C55-4774-8FDC-05494C326758}"/>
      </w:docPartPr>
      <w:docPartBody>
        <w:p w:rsidR="00000000" w:rsidRDefault="00D67F76" w:rsidP="00D67F76">
          <w:pPr>
            <w:pStyle w:val="6A35EC05259B4A68956922AD972EC6B8"/>
          </w:pPr>
          <w:r w:rsidRPr="00E47595">
            <w:rPr>
              <w:color w:val="808080"/>
              <w:sz w:val="20"/>
              <w:szCs w:val="20"/>
            </w:rPr>
            <w:t>Klicken Sie hier, um Text einzugeben.</w:t>
          </w:r>
        </w:p>
      </w:docPartBody>
    </w:docPart>
    <w:docPart>
      <w:docPartPr>
        <w:name w:val="4CB916318E814B16AC3A8F930B785C95"/>
        <w:category>
          <w:name w:val="Allgemein"/>
          <w:gallery w:val="placeholder"/>
        </w:category>
        <w:types>
          <w:type w:val="bbPlcHdr"/>
        </w:types>
        <w:behaviors>
          <w:behavior w:val="content"/>
        </w:behaviors>
        <w:guid w:val="{F56A58F5-C58C-44FC-BFE2-6D8C8702143B}"/>
      </w:docPartPr>
      <w:docPartBody>
        <w:p w:rsidR="00000000" w:rsidRDefault="00D67F76" w:rsidP="00D67F76">
          <w:pPr>
            <w:pStyle w:val="4CB916318E814B16AC3A8F930B785C95"/>
          </w:pPr>
          <w:r w:rsidRPr="000D63F5">
            <w:rPr>
              <w:rStyle w:val="Platzhaltertext"/>
              <w:szCs w:val="21"/>
            </w:rPr>
            <w:t>Klicken Sie hier, um Text einzugeben.</w:t>
          </w:r>
        </w:p>
      </w:docPartBody>
    </w:docPart>
    <w:docPart>
      <w:docPartPr>
        <w:name w:val="B26F8B1A61884C5887826204FE759559"/>
        <w:category>
          <w:name w:val="Allgemein"/>
          <w:gallery w:val="placeholder"/>
        </w:category>
        <w:types>
          <w:type w:val="bbPlcHdr"/>
        </w:types>
        <w:behaviors>
          <w:behavior w:val="content"/>
        </w:behaviors>
        <w:guid w:val="{BE6A1A15-0BB8-4F20-9DD0-AA3FE6C228AD}"/>
      </w:docPartPr>
      <w:docPartBody>
        <w:p w:rsidR="00000000" w:rsidRDefault="00D67F76" w:rsidP="00D67F76">
          <w:pPr>
            <w:pStyle w:val="B26F8B1A61884C5887826204FE759559"/>
          </w:pPr>
          <w:r w:rsidRPr="00C5232F">
            <w:rPr>
              <w:rStyle w:val="Platzhaltertext"/>
              <w:sz w:val="20"/>
              <w:szCs w:val="20"/>
            </w:rPr>
            <w:t>Klicken Sie hier, um Text einzugeben.</w:t>
          </w:r>
        </w:p>
      </w:docPartBody>
    </w:docPart>
    <w:docPart>
      <w:docPartPr>
        <w:name w:val="71459FC1FF0F4B19A46F4C1A753AEC1C"/>
        <w:category>
          <w:name w:val="Allgemein"/>
          <w:gallery w:val="placeholder"/>
        </w:category>
        <w:types>
          <w:type w:val="bbPlcHdr"/>
        </w:types>
        <w:behaviors>
          <w:behavior w:val="content"/>
        </w:behaviors>
        <w:guid w:val="{560FC703-DD5B-49CD-AE84-38D7A8F6B0A3}"/>
      </w:docPartPr>
      <w:docPartBody>
        <w:p w:rsidR="00000000" w:rsidRDefault="00D67F76" w:rsidP="00D67F76">
          <w:pPr>
            <w:pStyle w:val="71459FC1FF0F4B19A46F4C1A753AEC1C"/>
          </w:pPr>
          <w:r w:rsidRPr="00C5232F">
            <w:rPr>
              <w:rStyle w:val="Platzhaltertext"/>
              <w:sz w:val="20"/>
              <w:szCs w:val="20"/>
            </w:rPr>
            <w:t>Klicken Sie hier, um Text einzugeben.</w:t>
          </w:r>
        </w:p>
      </w:docPartBody>
    </w:docPart>
    <w:docPart>
      <w:docPartPr>
        <w:name w:val="6E0324D1D98240E0B96920902AA75F72"/>
        <w:category>
          <w:name w:val="Allgemein"/>
          <w:gallery w:val="placeholder"/>
        </w:category>
        <w:types>
          <w:type w:val="bbPlcHdr"/>
        </w:types>
        <w:behaviors>
          <w:behavior w:val="content"/>
        </w:behaviors>
        <w:guid w:val="{F7B4E9CC-E78D-44FB-91F9-27187FE3CEC5}"/>
      </w:docPartPr>
      <w:docPartBody>
        <w:p w:rsidR="00000000" w:rsidRDefault="00D67F76" w:rsidP="00D67F76">
          <w:pPr>
            <w:pStyle w:val="6E0324D1D98240E0B96920902AA75F72"/>
          </w:pPr>
          <w:r w:rsidRPr="000D63F5">
            <w:rPr>
              <w:rStyle w:val="Platzhaltertext"/>
              <w:szCs w:val="21"/>
            </w:rPr>
            <w:t>Klicken Sie hier, um Text einzugeben.</w:t>
          </w:r>
        </w:p>
      </w:docPartBody>
    </w:docPart>
    <w:docPart>
      <w:docPartPr>
        <w:name w:val="0F9F3A91270E4CD59942E0746DF574B3"/>
        <w:category>
          <w:name w:val="Allgemein"/>
          <w:gallery w:val="placeholder"/>
        </w:category>
        <w:types>
          <w:type w:val="bbPlcHdr"/>
        </w:types>
        <w:behaviors>
          <w:behavior w:val="content"/>
        </w:behaviors>
        <w:guid w:val="{C0DFBA41-9218-4500-9E3C-32A246F93260}"/>
      </w:docPartPr>
      <w:docPartBody>
        <w:p w:rsidR="00000000" w:rsidRDefault="00D67F76" w:rsidP="00D67F76">
          <w:pPr>
            <w:pStyle w:val="0F9F3A91270E4CD59942E0746DF574B3"/>
          </w:pPr>
          <w:r w:rsidRPr="003A23AD">
            <w:rPr>
              <w:rStyle w:val="Platzhaltertext"/>
            </w:rPr>
            <w:t>Klicken Sie hier, um Text einzugeben.</w:t>
          </w:r>
        </w:p>
      </w:docPartBody>
    </w:docPart>
    <w:docPart>
      <w:docPartPr>
        <w:name w:val="E846E893CCBE4242A176FEEC7D622B62"/>
        <w:category>
          <w:name w:val="Allgemein"/>
          <w:gallery w:val="placeholder"/>
        </w:category>
        <w:types>
          <w:type w:val="bbPlcHdr"/>
        </w:types>
        <w:behaviors>
          <w:behavior w:val="content"/>
        </w:behaviors>
        <w:guid w:val="{3D609047-6DB3-4AA8-B245-090759E6E1A2}"/>
      </w:docPartPr>
      <w:docPartBody>
        <w:p w:rsidR="00000000" w:rsidRDefault="00D67F76" w:rsidP="00D67F76">
          <w:pPr>
            <w:pStyle w:val="E846E893CCBE4242A176FEEC7D622B62"/>
          </w:pPr>
          <w:r w:rsidRPr="003E1335">
            <w:rPr>
              <w:rStyle w:val="Platzhaltertext"/>
            </w:rPr>
            <w:t>Klicken oder tippen Sie hier, um Text einzugeben.</w:t>
          </w:r>
        </w:p>
      </w:docPartBody>
    </w:docPart>
    <w:docPart>
      <w:docPartPr>
        <w:name w:val="D22B1960814A47CDBB309DC7DCCDBD9A"/>
        <w:category>
          <w:name w:val="Allgemein"/>
          <w:gallery w:val="placeholder"/>
        </w:category>
        <w:types>
          <w:type w:val="bbPlcHdr"/>
        </w:types>
        <w:behaviors>
          <w:behavior w:val="content"/>
        </w:behaviors>
        <w:guid w:val="{A44464D2-C82C-4767-BA5B-75D7A64D5400}"/>
      </w:docPartPr>
      <w:docPartBody>
        <w:p w:rsidR="00000000" w:rsidRDefault="00D67F76" w:rsidP="00D67F76">
          <w:pPr>
            <w:pStyle w:val="D22B1960814A47CDBB309DC7DCCDBD9A"/>
          </w:pPr>
          <w:r w:rsidRPr="00C5232F">
            <w:rPr>
              <w:rStyle w:val="Platzhaltertext"/>
              <w:sz w:val="20"/>
              <w:szCs w:val="20"/>
            </w:rPr>
            <w:t>Klicken Sie hier, um Text einzugeben.</w:t>
          </w:r>
        </w:p>
      </w:docPartBody>
    </w:docPart>
    <w:docPart>
      <w:docPartPr>
        <w:name w:val="8A654E31474E4C2AB49C6E3E12801B2F"/>
        <w:category>
          <w:name w:val="Allgemein"/>
          <w:gallery w:val="placeholder"/>
        </w:category>
        <w:types>
          <w:type w:val="bbPlcHdr"/>
        </w:types>
        <w:behaviors>
          <w:behavior w:val="content"/>
        </w:behaviors>
        <w:guid w:val="{C1935CF8-E631-408F-BF5A-0CA01992E06F}"/>
      </w:docPartPr>
      <w:docPartBody>
        <w:p w:rsidR="00000000" w:rsidRDefault="00D67F76" w:rsidP="00D67F76">
          <w:pPr>
            <w:pStyle w:val="8A654E31474E4C2AB49C6E3E12801B2F"/>
          </w:pPr>
          <w:r w:rsidRPr="00C5232F">
            <w:rPr>
              <w:rStyle w:val="Platzhaltertext"/>
              <w:sz w:val="20"/>
              <w:szCs w:val="20"/>
            </w:rPr>
            <w:t>Klicken Sie hier, um Text einzugeben.</w:t>
          </w:r>
        </w:p>
      </w:docPartBody>
    </w:docPart>
    <w:docPart>
      <w:docPartPr>
        <w:name w:val="519F3972596B4496B183370F4CEDAE6A"/>
        <w:category>
          <w:name w:val="Allgemein"/>
          <w:gallery w:val="placeholder"/>
        </w:category>
        <w:types>
          <w:type w:val="bbPlcHdr"/>
        </w:types>
        <w:behaviors>
          <w:behavior w:val="content"/>
        </w:behaviors>
        <w:guid w:val="{F2749186-E9B4-445E-AC81-9C2049D71BB0}"/>
      </w:docPartPr>
      <w:docPartBody>
        <w:p w:rsidR="00000000" w:rsidRDefault="00D67F76" w:rsidP="00D67F76">
          <w:pPr>
            <w:pStyle w:val="519F3972596B4496B183370F4CEDAE6A"/>
          </w:pPr>
          <w:r w:rsidRPr="00C5232F">
            <w:rPr>
              <w:rStyle w:val="Platzhaltertext"/>
              <w:sz w:val="20"/>
              <w:szCs w:val="20"/>
            </w:rPr>
            <w:t>Klicken Sie hier, um Text einzugeben.</w:t>
          </w:r>
        </w:p>
      </w:docPartBody>
    </w:docPart>
    <w:docPart>
      <w:docPartPr>
        <w:name w:val="34B16E0B30B540FE8731E980F108B7CE"/>
        <w:category>
          <w:name w:val="Allgemein"/>
          <w:gallery w:val="placeholder"/>
        </w:category>
        <w:types>
          <w:type w:val="bbPlcHdr"/>
        </w:types>
        <w:behaviors>
          <w:behavior w:val="content"/>
        </w:behaviors>
        <w:guid w:val="{3A10FFDB-356D-48EF-9E01-69F3F70D0588}"/>
      </w:docPartPr>
      <w:docPartBody>
        <w:p w:rsidR="00000000" w:rsidRDefault="00D67F76" w:rsidP="00D67F76">
          <w:pPr>
            <w:pStyle w:val="34B16E0B30B540FE8731E980F108B7CE"/>
          </w:pPr>
          <w:r w:rsidRPr="000D63F5">
            <w:rPr>
              <w:rStyle w:val="Platzhaltertext"/>
              <w:szCs w:val="21"/>
            </w:rPr>
            <w:t>Klicken Sie hier, um Text einzugeben.</w:t>
          </w:r>
        </w:p>
      </w:docPartBody>
    </w:docPart>
    <w:docPart>
      <w:docPartPr>
        <w:name w:val="5FE6458F91A94435B0C08F28D1C409CF"/>
        <w:category>
          <w:name w:val="Allgemein"/>
          <w:gallery w:val="placeholder"/>
        </w:category>
        <w:types>
          <w:type w:val="bbPlcHdr"/>
        </w:types>
        <w:behaviors>
          <w:behavior w:val="content"/>
        </w:behaviors>
        <w:guid w:val="{B1AF66F6-8AD0-437F-BD26-1BC3FCAA69FA}"/>
      </w:docPartPr>
      <w:docPartBody>
        <w:p w:rsidR="00000000" w:rsidRDefault="00D67F76" w:rsidP="00D67F76">
          <w:pPr>
            <w:pStyle w:val="5FE6458F91A94435B0C08F28D1C409CF"/>
          </w:pPr>
          <w:r w:rsidRPr="00E47595">
            <w:rPr>
              <w:color w:val="808080"/>
              <w:sz w:val="20"/>
              <w:szCs w:val="20"/>
            </w:rPr>
            <w:t>Klicken Sie hier, um Text einzugeben.</w:t>
          </w:r>
        </w:p>
      </w:docPartBody>
    </w:docPart>
    <w:docPart>
      <w:docPartPr>
        <w:name w:val="CA808178FCFC4CC2A89307CBE7F0E2BC"/>
        <w:category>
          <w:name w:val="Allgemein"/>
          <w:gallery w:val="placeholder"/>
        </w:category>
        <w:types>
          <w:type w:val="bbPlcHdr"/>
        </w:types>
        <w:behaviors>
          <w:behavior w:val="content"/>
        </w:behaviors>
        <w:guid w:val="{2BAF4188-B4B1-4058-B671-44800397C212}"/>
      </w:docPartPr>
      <w:docPartBody>
        <w:p w:rsidR="00000000" w:rsidRDefault="00D67F76" w:rsidP="00D67F76">
          <w:pPr>
            <w:pStyle w:val="CA808178FCFC4CC2A89307CBE7F0E2BC"/>
          </w:pPr>
          <w:r w:rsidRPr="000D63F5">
            <w:rPr>
              <w:rStyle w:val="Platzhaltertext"/>
              <w:szCs w:val="21"/>
            </w:rPr>
            <w:t>Klicken Sie hier, um Text einzugeben.</w:t>
          </w:r>
        </w:p>
      </w:docPartBody>
    </w:docPart>
    <w:docPart>
      <w:docPartPr>
        <w:name w:val="5B41F492D37F46B99FE6CA0A93500F33"/>
        <w:category>
          <w:name w:val="Allgemein"/>
          <w:gallery w:val="placeholder"/>
        </w:category>
        <w:types>
          <w:type w:val="bbPlcHdr"/>
        </w:types>
        <w:behaviors>
          <w:behavior w:val="content"/>
        </w:behaviors>
        <w:guid w:val="{C0ACB117-5A5F-4523-AEC7-8FC00E3982AB}"/>
      </w:docPartPr>
      <w:docPartBody>
        <w:p w:rsidR="00000000" w:rsidRDefault="00D67F76" w:rsidP="00D67F76">
          <w:pPr>
            <w:pStyle w:val="5B41F492D37F46B99FE6CA0A93500F33"/>
          </w:pPr>
          <w:r w:rsidRPr="00E47595">
            <w:rPr>
              <w:color w:val="808080"/>
              <w:sz w:val="20"/>
              <w:szCs w:val="20"/>
            </w:rPr>
            <w:t>Klicken Sie hier, um Text einzugeben.</w:t>
          </w:r>
        </w:p>
      </w:docPartBody>
    </w:docPart>
    <w:docPart>
      <w:docPartPr>
        <w:name w:val="65C7E1D1605D423FBED8653BDDD31912"/>
        <w:category>
          <w:name w:val="Allgemein"/>
          <w:gallery w:val="placeholder"/>
        </w:category>
        <w:types>
          <w:type w:val="bbPlcHdr"/>
        </w:types>
        <w:behaviors>
          <w:behavior w:val="content"/>
        </w:behaviors>
        <w:guid w:val="{24A0C2F4-E26D-4D1A-9AF2-429C2BDD2A09}"/>
      </w:docPartPr>
      <w:docPartBody>
        <w:p w:rsidR="00000000" w:rsidRDefault="00D67F76" w:rsidP="00D67F76">
          <w:pPr>
            <w:pStyle w:val="65C7E1D1605D423FBED8653BDDD31912"/>
          </w:pPr>
          <w:r w:rsidRPr="00E47595">
            <w:rPr>
              <w:color w:val="808080"/>
              <w:sz w:val="20"/>
              <w:szCs w:val="20"/>
            </w:rPr>
            <w:t>Klicken Sie hier, um Text einzugeben.</w:t>
          </w:r>
        </w:p>
      </w:docPartBody>
    </w:docPart>
    <w:docPart>
      <w:docPartPr>
        <w:name w:val="AF77BDC5E5044B5290BE8E9A4DC45332"/>
        <w:category>
          <w:name w:val="Allgemein"/>
          <w:gallery w:val="placeholder"/>
        </w:category>
        <w:types>
          <w:type w:val="bbPlcHdr"/>
        </w:types>
        <w:behaviors>
          <w:behavior w:val="content"/>
        </w:behaviors>
        <w:guid w:val="{120C810E-3FE6-45E4-AE6A-9A21FF89987A}"/>
      </w:docPartPr>
      <w:docPartBody>
        <w:p w:rsidR="00000000" w:rsidRDefault="00D67F76" w:rsidP="00D67F76">
          <w:pPr>
            <w:pStyle w:val="AF77BDC5E5044B5290BE8E9A4DC45332"/>
          </w:pPr>
          <w:r w:rsidRPr="000D63F5">
            <w:rPr>
              <w:rStyle w:val="Platzhaltertext"/>
              <w:szCs w:val="21"/>
            </w:rPr>
            <w:t>Klicken Sie hier, um Text einzugeben.</w:t>
          </w:r>
        </w:p>
      </w:docPartBody>
    </w:docPart>
    <w:docPart>
      <w:docPartPr>
        <w:name w:val="78B1B524C8E54FD1AF78657B9A4BB73D"/>
        <w:category>
          <w:name w:val="Allgemein"/>
          <w:gallery w:val="placeholder"/>
        </w:category>
        <w:types>
          <w:type w:val="bbPlcHdr"/>
        </w:types>
        <w:behaviors>
          <w:behavior w:val="content"/>
        </w:behaviors>
        <w:guid w:val="{3ABDDA7C-6A11-4AF0-8B40-1A4DD5BC90B8}"/>
      </w:docPartPr>
      <w:docPartBody>
        <w:p w:rsidR="00000000" w:rsidRDefault="00D67F76" w:rsidP="00D67F76">
          <w:pPr>
            <w:pStyle w:val="78B1B524C8E54FD1AF78657B9A4BB73D"/>
          </w:pPr>
          <w:r w:rsidRPr="00E47595">
            <w:rPr>
              <w:color w:val="808080"/>
              <w:sz w:val="20"/>
              <w:szCs w:val="20"/>
            </w:rPr>
            <w:t>Klicken Sie hier, um Text einzugeben.</w:t>
          </w:r>
        </w:p>
      </w:docPartBody>
    </w:docPart>
    <w:docPart>
      <w:docPartPr>
        <w:name w:val="46C98E685D3F4E138FD9D515C1558FED"/>
        <w:category>
          <w:name w:val="Allgemein"/>
          <w:gallery w:val="placeholder"/>
        </w:category>
        <w:types>
          <w:type w:val="bbPlcHdr"/>
        </w:types>
        <w:behaviors>
          <w:behavior w:val="content"/>
        </w:behaviors>
        <w:guid w:val="{3D0BE148-7017-4205-A1A2-027A03F04FF4}"/>
      </w:docPartPr>
      <w:docPartBody>
        <w:p w:rsidR="00000000" w:rsidRDefault="00D67F76" w:rsidP="00D67F76">
          <w:pPr>
            <w:pStyle w:val="46C98E685D3F4E138FD9D515C1558FED"/>
          </w:pPr>
          <w:r w:rsidRPr="00E47595">
            <w:rPr>
              <w:color w:val="808080"/>
              <w:sz w:val="20"/>
              <w:szCs w:val="20"/>
            </w:rPr>
            <w:t>Klicken Sie hier, um Text einzugeben.</w:t>
          </w:r>
        </w:p>
      </w:docPartBody>
    </w:docPart>
    <w:docPart>
      <w:docPartPr>
        <w:name w:val="0A7E6BE6103C45D48A07002408D94CE3"/>
        <w:category>
          <w:name w:val="Allgemein"/>
          <w:gallery w:val="placeholder"/>
        </w:category>
        <w:types>
          <w:type w:val="bbPlcHdr"/>
        </w:types>
        <w:behaviors>
          <w:behavior w:val="content"/>
        </w:behaviors>
        <w:guid w:val="{DCECDA8E-17E9-42EB-AAC9-F3A86AF45FFB}"/>
      </w:docPartPr>
      <w:docPartBody>
        <w:p w:rsidR="00000000" w:rsidRDefault="00D67F76" w:rsidP="00D67F76">
          <w:pPr>
            <w:pStyle w:val="0A7E6BE6103C45D48A07002408D94CE3"/>
          </w:pPr>
          <w:r w:rsidRPr="000D63F5">
            <w:rPr>
              <w:rStyle w:val="Platzhaltertext"/>
              <w:szCs w:val="21"/>
            </w:rPr>
            <w:t>Klicken Sie hier, um Text einzugeben.</w:t>
          </w:r>
        </w:p>
      </w:docPartBody>
    </w:docPart>
    <w:docPart>
      <w:docPartPr>
        <w:name w:val="1D301254685D45FAB7AC84A4C224B7A9"/>
        <w:category>
          <w:name w:val="Allgemein"/>
          <w:gallery w:val="placeholder"/>
        </w:category>
        <w:types>
          <w:type w:val="bbPlcHdr"/>
        </w:types>
        <w:behaviors>
          <w:behavior w:val="content"/>
        </w:behaviors>
        <w:guid w:val="{CF0C6028-B22D-43A9-B73A-BC13DB319600}"/>
      </w:docPartPr>
      <w:docPartBody>
        <w:p w:rsidR="00000000" w:rsidRDefault="00D67F76" w:rsidP="00D67F76">
          <w:pPr>
            <w:pStyle w:val="1D301254685D45FAB7AC84A4C224B7A9"/>
          </w:pPr>
          <w:r w:rsidRPr="00E47595">
            <w:rPr>
              <w:color w:val="808080"/>
              <w:sz w:val="20"/>
              <w:szCs w:val="20"/>
            </w:rPr>
            <w:t>Klicken Sie hier, um Text einzugeben.</w:t>
          </w:r>
        </w:p>
      </w:docPartBody>
    </w:docPart>
    <w:docPart>
      <w:docPartPr>
        <w:name w:val="09D06DFF3AE44C598623B22A5C1EF62B"/>
        <w:category>
          <w:name w:val="Allgemein"/>
          <w:gallery w:val="placeholder"/>
        </w:category>
        <w:types>
          <w:type w:val="bbPlcHdr"/>
        </w:types>
        <w:behaviors>
          <w:behavior w:val="content"/>
        </w:behaviors>
        <w:guid w:val="{EB102915-16D5-40E7-81AE-78548495B48F}"/>
      </w:docPartPr>
      <w:docPartBody>
        <w:p w:rsidR="00000000" w:rsidRDefault="00D67F76" w:rsidP="00D67F76">
          <w:pPr>
            <w:pStyle w:val="09D06DFF3AE44C598623B22A5C1EF62B"/>
          </w:pPr>
          <w:r w:rsidRPr="00E47595">
            <w:rPr>
              <w:color w:val="808080"/>
              <w:sz w:val="20"/>
              <w:szCs w:val="20"/>
            </w:rPr>
            <w:t>Klicken Sie hier, um Text einzugeben.</w:t>
          </w:r>
        </w:p>
      </w:docPartBody>
    </w:docPart>
    <w:docPart>
      <w:docPartPr>
        <w:name w:val="A13D9AAF4F74429093D913B899B77786"/>
        <w:category>
          <w:name w:val="Allgemein"/>
          <w:gallery w:val="placeholder"/>
        </w:category>
        <w:types>
          <w:type w:val="bbPlcHdr"/>
        </w:types>
        <w:behaviors>
          <w:behavior w:val="content"/>
        </w:behaviors>
        <w:guid w:val="{D18D8D28-70C1-4D59-B269-FE211B4A4342}"/>
      </w:docPartPr>
      <w:docPartBody>
        <w:p w:rsidR="00000000" w:rsidRDefault="00D67F76" w:rsidP="00D67F76">
          <w:pPr>
            <w:pStyle w:val="A13D9AAF4F74429093D913B899B77786"/>
          </w:pPr>
          <w:r w:rsidRPr="000D63F5">
            <w:rPr>
              <w:rStyle w:val="Platzhaltertext"/>
              <w:szCs w:val="21"/>
            </w:rPr>
            <w:t>Klicken Sie hier, um Text einzugeben.</w:t>
          </w:r>
        </w:p>
      </w:docPartBody>
    </w:docPart>
    <w:docPart>
      <w:docPartPr>
        <w:name w:val="924A7DA5FEFC401C89D5B16166821D2E"/>
        <w:category>
          <w:name w:val="Allgemein"/>
          <w:gallery w:val="placeholder"/>
        </w:category>
        <w:types>
          <w:type w:val="bbPlcHdr"/>
        </w:types>
        <w:behaviors>
          <w:behavior w:val="content"/>
        </w:behaviors>
        <w:guid w:val="{B21B9048-D9AC-4C1C-8A7E-5253DAC493EF}"/>
      </w:docPartPr>
      <w:docPartBody>
        <w:p w:rsidR="00000000" w:rsidRDefault="00D67F76" w:rsidP="00D67F76">
          <w:pPr>
            <w:pStyle w:val="924A7DA5FEFC401C89D5B16166821D2E"/>
          </w:pPr>
          <w:r w:rsidRPr="00C5232F">
            <w:rPr>
              <w:rStyle w:val="Platzhaltertext"/>
              <w:sz w:val="20"/>
              <w:szCs w:val="20"/>
            </w:rPr>
            <w:t>Klicken Sie hier, um Text einzugeben.</w:t>
          </w:r>
        </w:p>
      </w:docPartBody>
    </w:docPart>
    <w:docPart>
      <w:docPartPr>
        <w:name w:val="638481D6AB7C44A39BBA55801F394FCD"/>
        <w:category>
          <w:name w:val="Allgemein"/>
          <w:gallery w:val="placeholder"/>
        </w:category>
        <w:types>
          <w:type w:val="bbPlcHdr"/>
        </w:types>
        <w:behaviors>
          <w:behavior w:val="content"/>
        </w:behaviors>
        <w:guid w:val="{EB284AFB-555D-4FE1-A803-83FEF06160FA}"/>
      </w:docPartPr>
      <w:docPartBody>
        <w:p w:rsidR="00000000" w:rsidRDefault="00D67F76" w:rsidP="00D67F76">
          <w:pPr>
            <w:pStyle w:val="638481D6AB7C44A39BBA55801F394FCD"/>
          </w:pPr>
          <w:r w:rsidRPr="000D63F5">
            <w:rPr>
              <w:rStyle w:val="Platzhaltertext"/>
              <w:szCs w:val="21"/>
            </w:rPr>
            <w:t>Klicken Sie hier, um Text einzugeben.</w:t>
          </w:r>
        </w:p>
      </w:docPartBody>
    </w:docPart>
    <w:docPart>
      <w:docPartPr>
        <w:name w:val="1562CC3A06CD4EEFBA65AA716C77CC86"/>
        <w:category>
          <w:name w:val="Allgemein"/>
          <w:gallery w:val="placeholder"/>
        </w:category>
        <w:types>
          <w:type w:val="bbPlcHdr"/>
        </w:types>
        <w:behaviors>
          <w:behavior w:val="content"/>
        </w:behaviors>
        <w:guid w:val="{F9AA3FDC-9630-4C54-B907-D325330B4061}"/>
      </w:docPartPr>
      <w:docPartBody>
        <w:p w:rsidR="00000000" w:rsidRDefault="00D67F76" w:rsidP="00D67F76">
          <w:pPr>
            <w:pStyle w:val="1562CC3A06CD4EEFBA65AA716C77CC86"/>
          </w:pPr>
          <w:r w:rsidRPr="00C5232F">
            <w:rPr>
              <w:rStyle w:val="Platzhaltertext"/>
              <w:sz w:val="20"/>
              <w:szCs w:val="20"/>
            </w:rPr>
            <w:t>Klicken Sie hier, um Text einzugeben.</w:t>
          </w:r>
        </w:p>
      </w:docPartBody>
    </w:docPart>
    <w:docPart>
      <w:docPartPr>
        <w:name w:val="FD51CAAFB3EB41A583DF6EC8632760D9"/>
        <w:category>
          <w:name w:val="Allgemein"/>
          <w:gallery w:val="placeholder"/>
        </w:category>
        <w:types>
          <w:type w:val="bbPlcHdr"/>
        </w:types>
        <w:behaviors>
          <w:behavior w:val="content"/>
        </w:behaviors>
        <w:guid w:val="{66DE81C6-6A82-46FF-A5B1-C94347ACA576}"/>
      </w:docPartPr>
      <w:docPartBody>
        <w:p w:rsidR="00000000" w:rsidRDefault="00D67F76" w:rsidP="00D67F76">
          <w:pPr>
            <w:pStyle w:val="FD51CAAFB3EB41A583DF6EC8632760D9"/>
          </w:pPr>
          <w:r w:rsidRPr="000D63F5">
            <w:rPr>
              <w:rStyle w:val="Platzhaltertext"/>
              <w:szCs w:val="21"/>
            </w:rPr>
            <w:t>Klicken Sie hier, um Text einzugeben.</w:t>
          </w:r>
        </w:p>
      </w:docPartBody>
    </w:docPart>
    <w:docPart>
      <w:docPartPr>
        <w:name w:val="B32E099B9AE84CD4BB31546C8903C64A"/>
        <w:category>
          <w:name w:val="Allgemein"/>
          <w:gallery w:val="placeholder"/>
        </w:category>
        <w:types>
          <w:type w:val="bbPlcHdr"/>
        </w:types>
        <w:behaviors>
          <w:behavior w:val="content"/>
        </w:behaviors>
        <w:guid w:val="{AFBD7DFF-9904-4537-8304-2BA87F15A501}"/>
      </w:docPartPr>
      <w:docPartBody>
        <w:p w:rsidR="00000000" w:rsidRDefault="00D67F76" w:rsidP="00D67F76">
          <w:pPr>
            <w:pStyle w:val="B32E099B9AE84CD4BB31546C8903C64A"/>
          </w:pPr>
          <w:r w:rsidRPr="00E47595">
            <w:rPr>
              <w:color w:val="808080"/>
              <w:sz w:val="20"/>
              <w:szCs w:val="20"/>
            </w:rPr>
            <w:t>Klicken Sie hier, um Text einzugeben.</w:t>
          </w:r>
        </w:p>
      </w:docPartBody>
    </w:docPart>
    <w:docPart>
      <w:docPartPr>
        <w:name w:val="78D2A66E56EC448C9159E1FB27C41952"/>
        <w:category>
          <w:name w:val="Allgemein"/>
          <w:gallery w:val="placeholder"/>
        </w:category>
        <w:types>
          <w:type w:val="bbPlcHdr"/>
        </w:types>
        <w:behaviors>
          <w:behavior w:val="content"/>
        </w:behaviors>
        <w:guid w:val="{0F9AC0AD-C440-42D6-8924-907634158EA1}"/>
      </w:docPartPr>
      <w:docPartBody>
        <w:p w:rsidR="00000000" w:rsidRDefault="00D67F76" w:rsidP="00D67F76">
          <w:pPr>
            <w:pStyle w:val="78D2A66E56EC448C9159E1FB27C41952"/>
          </w:pPr>
          <w:r w:rsidRPr="00E47595">
            <w:rPr>
              <w:color w:val="808080"/>
              <w:sz w:val="20"/>
              <w:szCs w:val="20"/>
            </w:rPr>
            <w:t>Klicken Sie hier, um Text einzugeben.</w:t>
          </w:r>
        </w:p>
      </w:docPartBody>
    </w:docPart>
    <w:docPart>
      <w:docPartPr>
        <w:name w:val="9A8AA9AB3D714E1D9321BB2DB7273BB2"/>
        <w:category>
          <w:name w:val="Allgemein"/>
          <w:gallery w:val="placeholder"/>
        </w:category>
        <w:types>
          <w:type w:val="bbPlcHdr"/>
        </w:types>
        <w:behaviors>
          <w:behavior w:val="content"/>
        </w:behaviors>
        <w:guid w:val="{6516792D-6916-40E9-807F-C9F942A4E43D}"/>
      </w:docPartPr>
      <w:docPartBody>
        <w:p w:rsidR="00000000" w:rsidRDefault="00D67F76" w:rsidP="00D67F76">
          <w:pPr>
            <w:pStyle w:val="9A8AA9AB3D714E1D9321BB2DB7273BB2"/>
          </w:pPr>
          <w:r w:rsidRPr="000D63F5">
            <w:rPr>
              <w:rStyle w:val="Platzhaltertext"/>
              <w:szCs w:val="21"/>
            </w:rPr>
            <w:t>Klicken Sie hier, um Text einzugeben.</w:t>
          </w:r>
        </w:p>
      </w:docPartBody>
    </w:docPart>
    <w:docPart>
      <w:docPartPr>
        <w:name w:val="D1BBF252F652433499A82A0EE81EB734"/>
        <w:category>
          <w:name w:val="Allgemein"/>
          <w:gallery w:val="placeholder"/>
        </w:category>
        <w:types>
          <w:type w:val="bbPlcHdr"/>
        </w:types>
        <w:behaviors>
          <w:behavior w:val="content"/>
        </w:behaviors>
        <w:guid w:val="{7B262573-15EA-457A-A785-4134DF110C30}"/>
      </w:docPartPr>
      <w:docPartBody>
        <w:p w:rsidR="00000000" w:rsidRDefault="00D67F76" w:rsidP="00D67F76">
          <w:pPr>
            <w:pStyle w:val="D1BBF252F652433499A82A0EE81EB734"/>
          </w:pPr>
          <w:r w:rsidRPr="00E47595">
            <w:rPr>
              <w:color w:val="808080"/>
              <w:sz w:val="20"/>
              <w:szCs w:val="20"/>
            </w:rPr>
            <w:t>Klicken Sie hier, um Text einzugeben.</w:t>
          </w:r>
        </w:p>
      </w:docPartBody>
    </w:docPart>
    <w:docPart>
      <w:docPartPr>
        <w:name w:val="AFE1C42766E1441FB3B450F7F0134221"/>
        <w:category>
          <w:name w:val="Allgemein"/>
          <w:gallery w:val="placeholder"/>
        </w:category>
        <w:types>
          <w:type w:val="bbPlcHdr"/>
        </w:types>
        <w:behaviors>
          <w:behavior w:val="content"/>
        </w:behaviors>
        <w:guid w:val="{69BA06BB-5A6F-4CF5-B98B-0D3FFBAED677}"/>
      </w:docPartPr>
      <w:docPartBody>
        <w:p w:rsidR="00000000" w:rsidRDefault="00D67F76" w:rsidP="00D67F76">
          <w:pPr>
            <w:pStyle w:val="AFE1C42766E1441FB3B450F7F0134221"/>
          </w:pPr>
          <w:r w:rsidRPr="00E47595">
            <w:rPr>
              <w:color w:val="808080"/>
              <w:sz w:val="20"/>
              <w:szCs w:val="20"/>
            </w:rPr>
            <w:t>Klicken Sie hier, um Text einzugeben.</w:t>
          </w:r>
        </w:p>
      </w:docPartBody>
    </w:docPart>
    <w:docPart>
      <w:docPartPr>
        <w:name w:val="A5CA43C58F6C4DEABE57D2AD3FB2EE8C"/>
        <w:category>
          <w:name w:val="Allgemein"/>
          <w:gallery w:val="placeholder"/>
        </w:category>
        <w:types>
          <w:type w:val="bbPlcHdr"/>
        </w:types>
        <w:behaviors>
          <w:behavior w:val="content"/>
        </w:behaviors>
        <w:guid w:val="{1D5B5573-4E53-4C12-9F52-9426579243FE}"/>
      </w:docPartPr>
      <w:docPartBody>
        <w:p w:rsidR="00000000" w:rsidRDefault="00D67F76" w:rsidP="00D67F76">
          <w:pPr>
            <w:pStyle w:val="A5CA43C58F6C4DEABE57D2AD3FB2EE8C"/>
          </w:pPr>
          <w:r w:rsidRPr="000D63F5">
            <w:rPr>
              <w:rStyle w:val="Platzhaltertext"/>
              <w:szCs w:val="21"/>
            </w:rPr>
            <w:t>Klicken Sie hier, um Text einzugeben.</w:t>
          </w:r>
        </w:p>
      </w:docPartBody>
    </w:docPart>
    <w:docPart>
      <w:docPartPr>
        <w:name w:val="FAA693D59B3E4602B218741E9DFEEB08"/>
        <w:category>
          <w:name w:val="Allgemein"/>
          <w:gallery w:val="placeholder"/>
        </w:category>
        <w:types>
          <w:type w:val="bbPlcHdr"/>
        </w:types>
        <w:behaviors>
          <w:behavior w:val="content"/>
        </w:behaviors>
        <w:guid w:val="{2A5BE6E1-43C7-48FE-A312-D7DF6C980286}"/>
      </w:docPartPr>
      <w:docPartBody>
        <w:p w:rsidR="00000000" w:rsidRDefault="00D67F76" w:rsidP="00D67F76">
          <w:pPr>
            <w:pStyle w:val="FAA693D59B3E4602B218741E9DFEEB08"/>
          </w:pPr>
          <w:r w:rsidRPr="00E47595">
            <w:rPr>
              <w:color w:val="808080"/>
              <w:sz w:val="20"/>
              <w:szCs w:val="20"/>
            </w:rPr>
            <w:t>Klicken Sie hier, um Text einzugeben.</w:t>
          </w:r>
        </w:p>
      </w:docPartBody>
    </w:docPart>
    <w:docPart>
      <w:docPartPr>
        <w:name w:val="5C4B121385924C16830FA12358653862"/>
        <w:category>
          <w:name w:val="Allgemein"/>
          <w:gallery w:val="placeholder"/>
        </w:category>
        <w:types>
          <w:type w:val="bbPlcHdr"/>
        </w:types>
        <w:behaviors>
          <w:behavior w:val="content"/>
        </w:behaviors>
        <w:guid w:val="{474D5826-91C9-4127-8F26-995C8A1FF225}"/>
      </w:docPartPr>
      <w:docPartBody>
        <w:p w:rsidR="00000000" w:rsidRDefault="00D67F76" w:rsidP="00D67F76">
          <w:pPr>
            <w:pStyle w:val="5C4B121385924C16830FA12358653862"/>
          </w:pPr>
          <w:r w:rsidRPr="00E47595">
            <w:rPr>
              <w:color w:val="808080"/>
              <w:sz w:val="20"/>
              <w:szCs w:val="20"/>
            </w:rPr>
            <w:t>Klicken Sie hier, um Text einzugeben.</w:t>
          </w:r>
        </w:p>
      </w:docPartBody>
    </w:docPart>
    <w:docPart>
      <w:docPartPr>
        <w:name w:val="9F52294BD607442F8DBE80D32DD2B6F4"/>
        <w:category>
          <w:name w:val="Allgemein"/>
          <w:gallery w:val="placeholder"/>
        </w:category>
        <w:types>
          <w:type w:val="bbPlcHdr"/>
        </w:types>
        <w:behaviors>
          <w:behavior w:val="content"/>
        </w:behaviors>
        <w:guid w:val="{4ABED623-E3E6-4558-A05D-F447EC75C8C1}"/>
      </w:docPartPr>
      <w:docPartBody>
        <w:p w:rsidR="00000000" w:rsidRDefault="00D67F76" w:rsidP="00D67F76">
          <w:pPr>
            <w:pStyle w:val="9F52294BD607442F8DBE80D32DD2B6F4"/>
          </w:pPr>
          <w:r w:rsidRPr="000D63F5">
            <w:rPr>
              <w:rStyle w:val="Platzhaltertext"/>
              <w:szCs w:val="21"/>
            </w:rPr>
            <w:t>Klicken Sie hier, um Text einzugeben.</w:t>
          </w:r>
        </w:p>
      </w:docPartBody>
    </w:docPart>
    <w:docPart>
      <w:docPartPr>
        <w:name w:val="601A5D0FEF2E47B8B1AD94FAF0F03E61"/>
        <w:category>
          <w:name w:val="Allgemein"/>
          <w:gallery w:val="placeholder"/>
        </w:category>
        <w:types>
          <w:type w:val="bbPlcHdr"/>
        </w:types>
        <w:behaviors>
          <w:behavior w:val="content"/>
        </w:behaviors>
        <w:guid w:val="{6447C0BA-9B28-432C-8C2C-271B11F6985D}"/>
      </w:docPartPr>
      <w:docPartBody>
        <w:p w:rsidR="00000000" w:rsidRDefault="00D67F76" w:rsidP="00D67F76">
          <w:pPr>
            <w:pStyle w:val="601A5D0FEF2E47B8B1AD94FAF0F03E61"/>
          </w:pPr>
          <w:r w:rsidRPr="00E47595">
            <w:rPr>
              <w:color w:val="808080"/>
              <w:sz w:val="20"/>
              <w:szCs w:val="20"/>
            </w:rPr>
            <w:t>Klicken Sie hier, um Text einzugeben.</w:t>
          </w:r>
        </w:p>
      </w:docPartBody>
    </w:docPart>
    <w:docPart>
      <w:docPartPr>
        <w:name w:val="546A69650ACD4459ACF5F8E020BD59E8"/>
        <w:category>
          <w:name w:val="Allgemein"/>
          <w:gallery w:val="placeholder"/>
        </w:category>
        <w:types>
          <w:type w:val="bbPlcHdr"/>
        </w:types>
        <w:behaviors>
          <w:behavior w:val="content"/>
        </w:behaviors>
        <w:guid w:val="{D75C914D-BB1F-43AF-A33C-BE4ED2187D82}"/>
      </w:docPartPr>
      <w:docPartBody>
        <w:p w:rsidR="00000000" w:rsidRDefault="00D67F76" w:rsidP="00D67F76">
          <w:pPr>
            <w:pStyle w:val="546A69650ACD4459ACF5F8E020BD59E8"/>
          </w:pPr>
          <w:r w:rsidRPr="00E47595">
            <w:rPr>
              <w:color w:val="808080"/>
              <w:sz w:val="20"/>
              <w:szCs w:val="20"/>
            </w:rPr>
            <w:t>Klicken Sie hier, um Text einzugeben.</w:t>
          </w:r>
        </w:p>
      </w:docPartBody>
    </w:docPart>
    <w:docPart>
      <w:docPartPr>
        <w:name w:val="DFD938ED93D748B3BCC660B6439E0766"/>
        <w:category>
          <w:name w:val="Allgemein"/>
          <w:gallery w:val="placeholder"/>
        </w:category>
        <w:types>
          <w:type w:val="bbPlcHdr"/>
        </w:types>
        <w:behaviors>
          <w:behavior w:val="content"/>
        </w:behaviors>
        <w:guid w:val="{E4752E0F-F613-4464-93AC-7319A09AE512}"/>
      </w:docPartPr>
      <w:docPartBody>
        <w:p w:rsidR="00000000" w:rsidRDefault="00D67F76" w:rsidP="00D67F76">
          <w:pPr>
            <w:pStyle w:val="DFD938ED93D748B3BCC660B6439E0766"/>
          </w:pPr>
          <w:r w:rsidRPr="000D63F5">
            <w:rPr>
              <w:rStyle w:val="Platzhaltertext"/>
              <w:szCs w:val="21"/>
            </w:rPr>
            <w:t>Klicken Sie hier, um Text einzugeben.</w:t>
          </w:r>
        </w:p>
      </w:docPartBody>
    </w:docPart>
    <w:docPart>
      <w:docPartPr>
        <w:name w:val="808B42355B284F47BA618A7490CAABE2"/>
        <w:category>
          <w:name w:val="Allgemein"/>
          <w:gallery w:val="placeholder"/>
        </w:category>
        <w:types>
          <w:type w:val="bbPlcHdr"/>
        </w:types>
        <w:behaviors>
          <w:behavior w:val="content"/>
        </w:behaviors>
        <w:guid w:val="{67C58A45-8464-4D35-AB9E-2106B5FFC463}"/>
      </w:docPartPr>
      <w:docPartBody>
        <w:p w:rsidR="00000000" w:rsidRDefault="00D67F76" w:rsidP="00D67F76">
          <w:pPr>
            <w:pStyle w:val="808B42355B284F47BA618A7490CAABE2"/>
          </w:pPr>
          <w:r w:rsidRPr="00C5232F">
            <w:rPr>
              <w:rStyle w:val="Platzhaltertext"/>
              <w:sz w:val="20"/>
              <w:szCs w:val="20"/>
            </w:rPr>
            <w:t>Klicken Sie hier, um Text einzugeben.</w:t>
          </w:r>
        </w:p>
      </w:docPartBody>
    </w:docPart>
    <w:docPart>
      <w:docPartPr>
        <w:name w:val="E85F773DB2894CEAA84F070431D070F2"/>
        <w:category>
          <w:name w:val="Allgemein"/>
          <w:gallery w:val="placeholder"/>
        </w:category>
        <w:types>
          <w:type w:val="bbPlcHdr"/>
        </w:types>
        <w:behaviors>
          <w:behavior w:val="content"/>
        </w:behaviors>
        <w:guid w:val="{FB075E4D-CF8A-4DA6-B5E3-0AD945231CF9}"/>
      </w:docPartPr>
      <w:docPartBody>
        <w:p w:rsidR="00000000" w:rsidRDefault="00D67F76" w:rsidP="00D67F76">
          <w:pPr>
            <w:pStyle w:val="E85F773DB2894CEAA84F070431D070F2"/>
          </w:pPr>
          <w:r w:rsidRPr="000D63F5">
            <w:rPr>
              <w:rStyle w:val="Platzhaltertext"/>
              <w:szCs w:val="21"/>
            </w:rPr>
            <w:t>Klicken Sie hier, um Text einzugeben.</w:t>
          </w:r>
        </w:p>
      </w:docPartBody>
    </w:docPart>
    <w:docPart>
      <w:docPartPr>
        <w:name w:val="6454EF29B56844ACB0AA1D6803AF72A4"/>
        <w:category>
          <w:name w:val="Allgemein"/>
          <w:gallery w:val="placeholder"/>
        </w:category>
        <w:types>
          <w:type w:val="bbPlcHdr"/>
        </w:types>
        <w:behaviors>
          <w:behavior w:val="content"/>
        </w:behaviors>
        <w:guid w:val="{487D99A1-34AC-414F-9B9E-AB52320E24C6}"/>
      </w:docPartPr>
      <w:docPartBody>
        <w:p w:rsidR="00000000" w:rsidRDefault="00D67F76" w:rsidP="00D67F76">
          <w:pPr>
            <w:pStyle w:val="6454EF29B56844ACB0AA1D6803AF72A4"/>
          </w:pPr>
          <w:r w:rsidRPr="00C5232F">
            <w:rPr>
              <w:rStyle w:val="Platzhaltertext"/>
              <w:sz w:val="20"/>
              <w:szCs w:val="20"/>
            </w:rPr>
            <w:t>Klicken Sie hier, um Text einzugeben.</w:t>
          </w:r>
        </w:p>
      </w:docPartBody>
    </w:docPart>
    <w:docPart>
      <w:docPartPr>
        <w:name w:val="5DADD1A28D844F4E942C80E96707BC56"/>
        <w:category>
          <w:name w:val="Allgemein"/>
          <w:gallery w:val="placeholder"/>
        </w:category>
        <w:types>
          <w:type w:val="bbPlcHdr"/>
        </w:types>
        <w:behaviors>
          <w:behavior w:val="content"/>
        </w:behaviors>
        <w:guid w:val="{6DB40A5F-0006-449F-92A2-30D3B25525CF}"/>
      </w:docPartPr>
      <w:docPartBody>
        <w:p w:rsidR="00000000" w:rsidRDefault="00D67F76" w:rsidP="00D67F76">
          <w:pPr>
            <w:pStyle w:val="5DADD1A28D844F4E942C80E96707BC56"/>
          </w:pPr>
          <w:r w:rsidRPr="000D63F5">
            <w:rPr>
              <w:rStyle w:val="Platzhaltertext"/>
              <w:szCs w:val="21"/>
            </w:rPr>
            <w:t>Klicken Sie hier, um Text einzugeben.</w:t>
          </w:r>
        </w:p>
      </w:docPartBody>
    </w:docPart>
    <w:docPart>
      <w:docPartPr>
        <w:name w:val="908C7868A526419B9538636976467A3C"/>
        <w:category>
          <w:name w:val="Allgemein"/>
          <w:gallery w:val="placeholder"/>
        </w:category>
        <w:types>
          <w:type w:val="bbPlcHdr"/>
        </w:types>
        <w:behaviors>
          <w:behavior w:val="content"/>
        </w:behaviors>
        <w:guid w:val="{395B629F-CCD0-458E-ADEA-9EB6FE91D0A8}"/>
      </w:docPartPr>
      <w:docPartBody>
        <w:p w:rsidR="00000000" w:rsidRDefault="00D67F76" w:rsidP="00D67F76">
          <w:pPr>
            <w:pStyle w:val="908C7868A526419B9538636976467A3C"/>
          </w:pPr>
          <w:r w:rsidRPr="00E47595">
            <w:rPr>
              <w:color w:val="808080"/>
              <w:sz w:val="20"/>
              <w:szCs w:val="20"/>
            </w:rPr>
            <w:t>Klicken Sie hier, um Text einzugeben.</w:t>
          </w:r>
        </w:p>
      </w:docPartBody>
    </w:docPart>
    <w:docPart>
      <w:docPartPr>
        <w:name w:val="54C5426BBF9C4EEEBC22DB7FD1F187C0"/>
        <w:category>
          <w:name w:val="Allgemein"/>
          <w:gallery w:val="placeholder"/>
        </w:category>
        <w:types>
          <w:type w:val="bbPlcHdr"/>
        </w:types>
        <w:behaviors>
          <w:behavior w:val="content"/>
        </w:behaviors>
        <w:guid w:val="{FAB70D72-69BF-40C6-8FD7-86507FF9F752}"/>
      </w:docPartPr>
      <w:docPartBody>
        <w:p w:rsidR="00000000" w:rsidRDefault="00D67F76" w:rsidP="00D67F76">
          <w:pPr>
            <w:pStyle w:val="54C5426BBF9C4EEEBC22DB7FD1F187C0"/>
          </w:pPr>
          <w:r w:rsidRPr="000D63F5">
            <w:rPr>
              <w:rStyle w:val="Platzhaltertext"/>
              <w:szCs w:val="21"/>
            </w:rPr>
            <w:t>Klicken Sie hier, um Text einzugeben.</w:t>
          </w:r>
        </w:p>
      </w:docPartBody>
    </w:docPart>
    <w:docPart>
      <w:docPartPr>
        <w:name w:val="14249F97A2224E81987BFF26961634CF"/>
        <w:category>
          <w:name w:val="Allgemein"/>
          <w:gallery w:val="placeholder"/>
        </w:category>
        <w:types>
          <w:type w:val="bbPlcHdr"/>
        </w:types>
        <w:behaviors>
          <w:behavior w:val="content"/>
        </w:behaviors>
        <w:guid w:val="{FF599EAE-1DAA-4047-BF27-038CE4EDBA1F}"/>
      </w:docPartPr>
      <w:docPartBody>
        <w:p w:rsidR="00000000" w:rsidRDefault="00D67F76" w:rsidP="00D67F76">
          <w:pPr>
            <w:pStyle w:val="14249F97A2224E81987BFF26961634CF"/>
          </w:pPr>
          <w:r w:rsidRPr="00E47595">
            <w:rPr>
              <w:color w:val="808080"/>
              <w:sz w:val="20"/>
              <w:szCs w:val="20"/>
            </w:rPr>
            <w:t>Klicken Sie hier, um Text einzugeben.</w:t>
          </w:r>
        </w:p>
      </w:docPartBody>
    </w:docPart>
    <w:docPart>
      <w:docPartPr>
        <w:name w:val="842538FEF52B4E039FE6DEEEF4693DBE"/>
        <w:category>
          <w:name w:val="Allgemein"/>
          <w:gallery w:val="placeholder"/>
        </w:category>
        <w:types>
          <w:type w:val="bbPlcHdr"/>
        </w:types>
        <w:behaviors>
          <w:behavior w:val="content"/>
        </w:behaviors>
        <w:guid w:val="{E0585F7B-684F-4946-B281-3DD3284F74CA}"/>
      </w:docPartPr>
      <w:docPartBody>
        <w:p w:rsidR="00000000" w:rsidRDefault="00D67F76" w:rsidP="00D67F76">
          <w:pPr>
            <w:pStyle w:val="842538FEF52B4E039FE6DEEEF4693DBE"/>
          </w:pPr>
          <w:r w:rsidRPr="00E47595">
            <w:rPr>
              <w:color w:val="808080"/>
              <w:sz w:val="20"/>
              <w:szCs w:val="20"/>
            </w:rPr>
            <w:t>Klicken Sie hier, um Text einzugeben.</w:t>
          </w:r>
        </w:p>
      </w:docPartBody>
    </w:docPart>
    <w:docPart>
      <w:docPartPr>
        <w:name w:val="D8E1EAED5EDE4E40966888A18FB9742A"/>
        <w:category>
          <w:name w:val="Allgemein"/>
          <w:gallery w:val="placeholder"/>
        </w:category>
        <w:types>
          <w:type w:val="bbPlcHdr"/>
        </w:types>
        <w:behaviors>
          <w:behavior w:val="content"/>
        </w:behaviors>
        <w:guid w:val="{4DC292AF-1391-469D-9DAC-09A75BF463AC}"/>
      </w:docPartPr>
      <w:docPartBody>
        <w:p w:rsidR="00000000" w:rsidRDefault="00D67F76" w:rsidP="00D67F76">
          <w:pPr>
            <w:pStyle w:val="D8E1EAED5EDE4E40966888A18FB9742A"/>
          </w:pPr>
          <w:r w:rsidRPr="000D63F5">
            <w:rPr>
              <w:rStyle w:val="Platzhaltertext"/>
              <w:szCs w:val="21"/>
            </w:rPr>
            <w:t>Klicken Sie hier, um Text einzugeben.</w:t>
          </w:r>
        </w:p>
      </w:docPartBody>
    </w:docPart>
    <w:docPart>
      <w:docPartPr>
        <w:name w:val="F79B59D0CEF34BB08B685AAFFF5E1655"/>
        <w:category>
          <w:name w:val="Allgemein"/>
          <w:gallery w:val="placeholder"/>
        </w:category>
        <w:types>
          <w:type w:val="bbPlcHdr"/>
        </w:types>
        <w:behaviors>
          <w:behavior w:val="content"/>
        </w:behaviors>
        <w:guid w:val="{70C8A9DA-FDBC-412D-9D4D-DD8D4F73166B}"/>
      </w:docPartPr>
      <w:docPartBody>
        <w:p w:rsidR="00000000" w:rsidRDefault="00D67F76" w:rsidP="00D67F76">
          <w:pPr>
            <w:pStyle w:val="F79B59D0CEF34BB08B685AAFFF5E1655"/>
          </w:pPr>
          <w:r w:rsidRPr="00E47595">
            <w:rPr>
              <w:color w:val="808080"/>
              <w:sz w:val="20"/>
              <w:szCs w:val="20"/>
            </w:rPr>
            <w:t>Klicken Sie hier, um Text einzugeben.</w:t>
          </w:r>
        </w:p>
      </w:docPartBody>
    </w:docPart>
    <w:docPart>
      <w:docPartPr>
        <w:name w:val="5307A3F251ED486CB532B5992A1F1936"/>
        <w:category>
          <w:name w:val="Allgemein"/>
          <w:gallery w:val="placeholder"/>
        </w:category>
        <w:types>
          <w:type w:val="bbPlcHdr"/>
        </w:types>
        <w:behaviors>
          <w:behavior w:val="content"/>
        </w:behaviors>
        <w:guid w:val="{153B695E-7348-427C-9EF8-08EE82B8DEB4}"/>
      </w:docPartPr>
      <w:docPartBody>
        <w:p w:rsidR="00000000" w:rsidRDefault="00D67F76" w:rsidP="00D67F76">
          <w:pPr>
            <w:pStyle w:val="5307A3F251ED486CB532B5992A1F1936"/>
          </w:pPr>
          <w:r w:rsidRPr="00E47595">
            <w:rPr>
              <w:color w:val="808080"/>
              <w:sz w:val="20"/>
              <w:szCs w:val="20"/>
            </w:rPr>
            <w:t>Klicken Sie hier, um Text einzugeben.</w:t>
          </w:r>
        </w:p>
      </w:docPartBody>
    </w:docPart>
    <w:docPart>
      <w:docPartPr>
        <w:name w:val="CE41C8D148F7495189D1E06790B1954B"/>
        <w:category>
          <w:name w:val="Allgemein"/>
          <w:gallery w:val="placeholder"/>
        </w:category>
        <w:types>
          <w:type w:val="bbPlcHdr"/>
        </w:types>
        <w:behaviors>
          <w:behavior w:val="content"/>
        </w:behaviors>
        <w:guid w:val="{C393A13E-F76C-4AB1-95A4-039F5F3F6CE2}"/>
      </w:docPartPr>
      <w:docPartBody>
        <w:p w:rsidR="00000000" w:rsidRDefault="00D67F76" w:rsidP="00D67F76">
          <w:pPr>
            <w:pStyle w:val="CE41C8D148F7495189D1E06790B1954B"/>
          </w:pPr>
          <w:r w:rsidRPr="000D63F5">
            <w:rPr>
              <w:rStyle w:val="Platzhaltertext"/>
              <w:szCs w:val="21"/>
            </w:rPr>
            <w:t>Klicken Sie hier, um Text einzugeben.</w:t>
          </w:r>
        </w:p>
      </w:docPartBody>
    </w:docPart>
    <w:docPart>
      <w:docPartPr>
        <w:name w:val="70F20BC073AD46A1BC03CAACE8749063"/>
        <w:category>
          <w:name w:val="Allgemein"/>
          <w:gallery w:val="placeholder"/>
        </w:category>
        <w:types>
          <w:type w:val="bbPlcHdr"/>
        </w:types>
        <w:behaviors>
          <w:behavior w:val="content"/>
        </w:behaviors>
        <w:guid w:val="{92AD5559-BBD3-4AB4-BBC8-9DC1FCBCF34E}"/>
      </w:docPartPr>
      <w:docPartBody>
        <w:p w:rsidR="00000000" w:rsidRDefault="00D67F76" w:rsidP="00D67F76">
          <w:pPr>
            <w:pStyle w:val="70F20BC073AD46A1BC03CAACE8749063"/>
          </w:pPr>
          <w:r w:rsidRPr="00E47595">
            <w:rPr>
              <w:color w:val="808080"/>
              <w:sz w:val="20"/>
              <w:szCs w:val="20"/>
            </w:rPr>
            <w:t>Klicken Sie hier, um Text einzugeben.</w:t>
          </w:r>
        </w:p>
      </w:docPartBody>
    </w:docPart>
    <w:docPart>
      <w:docPartPr>
        <w:name w:val="8C1AC178700C493E86BC702371B4B319"/>
        <w:category>
          <w:name w:val="Allgemein"/>
          <w:gallery w:val="placeholder"/>
        </w:category>
        <w:types>
          <w:type w:val="bbPlcHdr"/>
        </w:types>
        <w:behaviors>
          <w:behavior w:val="content"/>
        </w:behaviors>
        <w:guid w:val="{E0C596D2-8FA7-4122-8049-87D34377530A}"/>
      </w:docPartPr>
      <w:docPartBody>
        <w:p w:rsidR="00000000" w:rsidRDefault="00D67F76" w:rsidP="00D67F76">
          <w:pPr>
            <w:pStyle w:val="8C1AC178700C493E86BC702371B4B319"/>
          </w:pPr>
          <w:r w:rsidRPr="00E47595">
            <w:rPr>
              <w:color w:val="808080"/>
              <w:sz w:val="20"/>
              <w:szCs w:val="20"/>
            </w:rPr>
            <w:t>Klicken Sie hier, um Text einzugeben.</w:t>
          </w:r>
        </w:p>
      </w:docPartBody>
    </w:docPart>
    <w:docPart>
      <w:docPartPr>
        <w:name w:val="8A8C9EADC43045E0BA5DB62BB7E22CC5"/>
        <w:category>
          <w:name w:val="Allgemein"/>
          <w:gallery w:val="placeholder"/>
        </w:category>
        <w:types>
          <w:type w:val="bbPlcHdr"/>
        </w:types>
        <w:behaviors>
          <w:behavior w:val="content"/>
        </w:behaviors>
        <w:guid w:val="{54F5F011-4136-458A-8A51-D17F790DCC49}"/>
      </w:docPartPr>
      <w:docPartBody>
        <w:p w:rsidR="00000000" w:rsidRDefault="00D67F76" w:rsidP="00D67F76">
          <w:pPr>
            <w:pStyle w:val="8A8C9EADC43045E0BA5DB62BB7E22CC5"/>
          </w:pPr>
          <w:r w:rsidRPr="000D63F5">
            <w:rPr>
              <w:rStyle w:val="Platzhaltertext"/>
              <w:szCs w:val="21"/>
            </w:rPr>
            <w:t>Klicken Sie hier, um Text einzugeben.</w:t>
          </w:r>
        </w:p>
      </w:docPartBody>
    </w:docPart>
    <w:docPart>
      <w:docPartPr>
        <w:name w:val="236505D6C92044C29B34CD2631E788A8"/>
        <w:category>
          <w:name w:val="Allgemein"/>
          <w:gallery w:val="placeholder"/>
        </w:category>
        <w:types>
          <w:type w:val="bbPlcHdr"/>
        </w:types>
        <w:behaviors>
          <w:behavior w:val="content"/>
        </w:behaviors>
        <w:guid w:val="{93358A56-3975-422B-A45A-F699CEF9B2E4}"/>
      </w:docPartPr>
      <w:docPartBody>
        <w:p w:rsidR="00000000" w:rsidRDefault="00D67F76" w:rsidP="00D67F76">
          <w:pPr>
            <w:pStyle w:val="236505D6C92044C29B34CD2631E788A8"/>
          </w:pPr>
          <w:r w:rsidRPr="00C5232F">
            <w:rPr>
              <w:rStyle w:val="Platzhaltertext"/>
              <w:sz w:val="20"/>
              <w:szCs w:val="20"/>
            </w:rPr>
            <w:t>Klicken Sie hier, um Text einzugeben.</w:t>
          </w:r>
        </w:p>
      </w:docPartBody>
    </w:docPart>
    <w:docPart>
      <w:docPartPr>
        <w:name w:val="1D987D3447B042A19A45D106EF9F3BA3"/>
        <w:category>
          <w:name w:val="Allgemein"/>
          <w:gallery w:val="placeholder"/>
        </w:category>
        <w:types>
          <w:type w:val="bbPlcHdr"/>
        </w:types>
        <w:behaviors>
          <w:behavior w:val="content"/>
        </w:behaviors>
        <w:guid w:val="{D34FCE74-FC9D-4AF5-B60C-ADB134EB7AFF}"/>
      </w:docPartPr>
      <w:docPartBody>
        <w:p w:rsidR="00000000" w:rsidRDefault="00D67F76" w:rsidP="00D67F76">
          <w:pPr>
            <w:pStyle w:val="1D987D3447B042A19A45D106EF9F3BA3"/>
          </w:pPr>
          <w:r w:rsidRPr="000D63F5">
            <w:rPr>
              <w:rStyle w:val="Platzhaltertext"/>
              <w:szCs w:val="21"/>
            </w:rPr>
            <w:t>Klicken Sie hier, um Text einzugeben.</w:t>
          </w:r>
        </w:p>
      </w:docPartBody>
    </w:docPart>
    <w:docPart>
      <w:docPartPr>
        <w:name w:val="AD0E33D4A9E24C7890BD4B6BAB690C77"/>
        <w:category>
          <w:name w:val="Allgemein"/>
          <w:gallery w:val="placeholder"/>
        </w:category>
        <w:types>
          <w:type w:val="bbPlcHdr"/>
        </w:types>
        <w:behaviors>
          <w:behavior w:val="content"/>
        </w:behaviors>
        <w:guid w:val="{6718EF54-E2F9-412F-9F04-DF9D8B82841C}"/>
      </w:docPartPr>
      <w:docPartBody>
        <w:p w:rsidR="00000000" w:rsidRDefault="00D67F76" w:rsidP="00D67F76">
          <w:pPr>
            <w:pStyle w:val="AD0E33D4A9E24C7890BD4B6BAB690C77"/>
          </w:pPr>
          <w:r w:rsidRPr="00C5232F">
            <w:rPr>
              <w:rStyle w:val="Platzhaltertext"/>
              <w:sz w:val="20"/>
              <w:szCs w:val="20"/>
            </w:rPr>
            <w:t>Klicken Sie hier, um Text einzugeben.</w:t>
          </w:r>
        </w:p>
      </w:docPartBody>
    </w:docPart>
    <w:docPart>
      <w:docPartPr>
        <w:name w:val="3E9C19A0E5B14B06929A5573A93EF8DF"/>
        <w:category>
          <w:name w:val="Allgemein"/>
          <w:gallery w:val="placeholder"/>
        </w:category>
        <w:types>
          <w:type w:val="bbPlcHdr"/>
        </w:types>
        <w:behaviors>
          <w:behavior w:val="content"/>
        </w:behaviors>
        <w:guid w:val="{ED7AB916-E1F2-43A7-8519-B391C160D4D7}"/>
      </w:docPartPr>
      <w:docPartBody>
        <w:p w:rsidR="00000000" w:rsidRDefault="00D67F76" w:rsidP="00D67F76">
          <w:pPr>
            <w:pStyle w:val="3E9C19A0E5B14B06929A5573A93EF8DF"/>
          </w:pPr>
          <w:r w:rsidRPr="000D63F5">
            <w:rPr>
              <w:rStyle w:val="Platzhaltertext"/>
              <w:szCs w:val="21"/>
            </w:rPr>
            <w:t>Klicken Sie hier, um Text einzugeben.</w:t>
          </w:r>
        </w:p>
      </w:docPartBody>
    </w:docPart>
    <w:docPart>
      <w:docPartPr>
        <w:name w:val="E1F5EB8602544DF6947470F26791DC1B"/>
        <w:category>
          <w:name w:val="Allgemein"/>
          <w:gallery w:val="placeholder"/>
        </w:category>
        <w:types>
          <w:type w:val="bbPlcHdr"/>
        </w:types>
        <w:behaviors>
          <w:behavior w:val="content"/>
        </w:behaviors>
        <w:guid w:val="{A40D651C-4ECB-4F32-810F-7B57CE0CA670}"/>
      </w:docPartPr>
      <w:docPartBody>
        <w:p w:rsidR="00000000" w:rsidRDefault="00D67F76" w:rsidP="00D67F76">
          <w:pPr>
            <w:pStyle w:val="E1F5EB8602544DF6947470F26791DC1B"/>
          </w:pPr>
          <w:r w:rsidRPr="00E47595">
            <w:rPr>
              <w:color w:val="808080"/>
              <w:sz w:val="20"/>
              <w:szCs w:val="20"/>
            </w:rPr>
            <w:t>Klicken Sie hier, um Text einzugeben.</w:t>
          </w:r>
        </w:p>
      </w:docPartBody>
    </w:docPart>
    <w:docPart>
      <w:docPartPr>
        <w:name w:val="CB4ED9FB3AC242A691BF6DD35053B307"/>
        <w:category>
          <w:name w:val="Allgemein"/>
          <w:gallery w:val="placeholder"/>
        </w:category>
        <w:types>
          <w:type w:val="bbPlcHdr"/>
        </w:types>
        <w:behaviors>
          <w:behavior w:val="content"/>
        </w:behaviors>
        <w:guid w:val="{43F12731-E4BF-4D15-AF37-8E2625B7B24A}"/>
      </w:docPartPr>
      <w:docPartBody>
        <w:p w:rsidR="00000000" w:rsidRDefault="00D67F76" w:rsidP="00D67F76">
          <w:pPr>
            <w:pStyle w:val="CB4ED9FB3AC242A691BF6DD35053B307"/>
          </w:pPr>
          <w:r w:rsidRPr="00E47595">
            <w:rPr>
              <w:color w:val="808080"/>
              <w:sz w:val="20"/>
              <w:szCs w:val="20"/>
            </w:rPr>
            <w:t>Klicken Sie hier, um Text einzugeben.</w:t>
          </w:r>
        </w:p>
      </w:docPartBody>
    </w:docPart>
    <w:docPart>
      <w:docPartPr>
        <w:name w:val="A5E26975DFDE4EEC80FDBF3C853B1153"/>
        <w:category>
          <w:name w:val="Allgemein"/>
          <w:gallery w:val="placeholder"/>
        </w:category>
        <w:types>
          <w:type w:val="bbPlcHdr"/>
        </w:types>
        <w:behaviors>
          <w:behavior w:val="content"/>
        </w:behaviors>
        <w:guid w:val="{682F909C-ADF6-463A-8ED5-924EA9ABB5DB}"/>
      </w:docPartPr>
      <w:docPartBody>
        <w:p w:rsidR="00000000" w:rsidRDefault="00D67F76" w:rsidP="00D67F76">
          <w:pPr>
            <w:pStyle w:val="A5E26975DFDE4EEC80FDBF3C853B1153"/>
          </w:pPr>
          <w:r w:rsidRPr="000D63F5">
            <w:rPr>
              <w:rStyle w:val="Platzhaltertext"/>
              <w:szCs w:val="21"/>
            </w:rPr>
            <w:t>Klicken Sie hier, um Text einzugeben.</w:t>
          </w:r>
        </w:p>
      </w:docPartBody>
    </w:docPart>
    <w:docPart>
      <w:docPartPr>
        <w:name w:val="AF1C74F6187C4039A290AC2B12CFA098"/>
        <w:category>
          <w:name w:val="Allgemein"/>
          <w:gallery w:val="placeholder"/>
        </w:category>
        <w:types>
          <w:type w:val="bbPlcHdr"/>
        </w:types>
        <w:behaviors>
          <w:behavior w:val="content"/>
        </w:behaviors>
        <w:guid w:val="{72D42BB5-0847-4DF0-B81E-8550316B01FB}"/>
      </w:docPartPr>
      <w:docPartBody>
        <w:p w:rsidR="00000000" w:rsidRDefault="00D67F76" w:rsidP="00D67F76">
          <w:pPr>
            <w:pStyle w:val="AF1C74F6187C4039A290AC2B12CFA098"/>
          </w:pPr>
          <w:r w:rsidRPr="00E47595">
            <w:rPr>
              <w:color w:val="808080"/>
              <w:sz w:val="20"/>
              <w:szCs w:val="20"/>
            </w:rPr>
            <w:t>Klicken Sie hier, um Text einzugeben.</w:t>
          </w:r>
        </w:p>
      </w:docPartBody>
    </w:docPart>
    <w:docPart>
      <w:docPartPr>
        <w:name w:val="3D19AA5DAF5842A992D63DFCBDCA53AF"/>
        <w:category>
          <w:name w:val="Allgemein"/>
          <w:gallery w:val="placeholder"/>
        </w:category>
        <w:types>
          <w:type w:val="bbPlcHdr"/>
        </w:types>
        <w:behaviors>
          <w:behavior w:val="content"/>
        </w:behaviors>
        <w:guid w:val="{1BE45838-1496-4ADF-8C0E-73AC1DE9F675}"/>
      </w:docPartPr>
      <w:docPartBody>
        <w:p w:rsidR="00000000" w:rsidRDefault="00D67F76" w:rsidP="00D67F76">
          <w:pPr>
            <w:pStyle w:val="3D19AA5DAF5842A992D63DFCBDCA53AF"/>
          </w:pPr>
          <w:r w:rsidRPr="00E47595">
            <w:rPr>
              <w:color w:val="808080"/>
              <w:sz w:val="20"/>
              <w:szCs w:val="20"/>
            </w:rPr>
            <w:t>Klicken Sie hier, um Text einzugeben.</w:t>
          </w:r>
        </w:p>
      </w:docPartBody>
    </w:docPart>
    <w:docPart>
      <w:docPartPr>
        <w:name w:val="D97ABC615C8540A9ABB1D810477D58E2"/>
        <w:category>
          <w:name w:val="Allgemein"/>
          <w:gallery w:val="placeholder"/>
        </w:category>
        <w:types>
          <w:type w:val="bbPlcHdr"/>
        </w:types>
        <w:behaviors>
          <w:behavior w:val="content"/>
        </w:behaviors>
        <w:guid w:val="{BFAAD424-F723-4A34-8391-1794CED3911A}"/>
      </w:docPartPr>
      <w:docPartBody>
        <w:p w:rsidR="00000000" w:rsidRDefault="00D67F76" w:rsidP="00D67F76">
          <w:pPr>
            <w:pStyle w:val="D97ABC615C8540A9ABB1D810477D58E2"/>
          </w:pPr>
          <w:r w:rsidRPr="000D63F5">
            <w:rPr>
              <w:rStyle w:val="Platzhaltertext"/>
              <w:szCs w:val="21"/>
            </w:rPr>
            <w:t>Klicken Sie hier, um Text einzugeben.</w:t>
          </w:r>
        </w:p>
      </w:docPartBody>
    </w:docPart>
    <w:docPart>
      <w:docPartPr>
        <w:name w:val="A301E634FA57442A88D43D56ACEA7976"/>
        <w:category>
          <w:name w:val="Allgemein"/>
          <w:gallery w:val="placeholder"/>
        </w:category>
        <w:types>
          <w:type w:val="bbPlcHdr"/>
        </w:types>
        <w:behaviors>
          <w:behavior w:val="content"/>
        </w:behaviors>
        <w:guid w:val="{8D44989E-9080-4F07-9A52-A2737D8B5D3D}"/>
      </w:docPartPr>
      <w:docPartBody>
        <w:p w:rsidR="00000000" w:rsidRDefault="00D67F76" w:rsidP="00D67F76">
          <w:pPr>
            <w:pStyle w:val="A301E634FA57442A88D43D56ACEA7976"/>
          </w:pPr>
          <w:r w:rsidRPr="00E47595">
            <w:rPr>
              <w:color w:val="808080"/>
              <w:sz w:val="20"/>
              <w:szCs w:val="20"/>
            </w:rPr>
            <w:t>Klicken Sie hier, um Text einzugeben.</w:t>
          </w:r>
        </w:p>
      </w:docPartBody>
    </w:docPart>
    <w:docPart>
      <w:docPartPr>
        <w:name w:val="7FC2E344FB834249B1AECB3158BD08E2"/>
        <w:category>
          <w:name w:val="Allgemein"/>
          <w:gallery w:val="placeholder"/>
        </w:category>
        <w:types>
          <w:type w:val="bbPlcHdr"/>
        </w:types>
        <w:behaviors>
          <w:behavior w:val="content"/>
        </w:behaviors>
        <w:guid w:val="{582EF275-EA0E-42A2-9151-15283F2E0EAC}"/>
      </w:docPartPr>
      <w:docPartBody>
        <w:p w:rsidR="00000000" w:rsidRDefault="00D67F76" w:rsidP="00D67F76">
          <w:pPr>
            <w:pStyle w:val="7FC2E344FB834249B1AECB3158BD08E2"/>
          </w:pPr>
          <w:r w:rsidRPr="00E47595">
            <w:rPr>
              <w:color w:val="808080"/>
              <w:sz w:val="20"/>
              <w:szCs w:val="20"/>
            </w:rPr>
            <w:t>Klicken Sie hier, um Text einzugeben.</w:t>
          </w:r>
        </w:p>
      </w:docPartBody>
    </w:docPart>
    <w:docPart>
      <w:docPartPr>
        <w:name w:val="07E0DC02E8264832A5A035D78780FF8B"/>
        <w:category>
          <w:name w:val="Allgemein"/>
          <w:gallery w:val="placeholder"/>
        </w:category>
        <w:types>
          <w:type w:val="bbPlcHdr"/>
        </w:types>
        <w:behaviors>
          <w:behavior w:val="content"/>
        </w:behaviors>
        <w:guid w:val="{9C7B2B30-8E83-4B35-B3C6-2DB9CE9D5881}"/>
      </w:docPartPr>
      <w:docPartBody>
        <w:p w:rsidR="00000000" w:rsidRDefault="00D67F76" w:rsidP="00D67F76">
          <w:pPr>
            <w:pStyle w:val="07E0DC02E8264832A5A035D78780FF8B"/>
          </w:pPr>
          <w:r w:rsidRPr="000D63F5">
            <w:rPr>
              <w:rStyle w:val="Platzhaltertext"/>
              <w:szCs w:val="21"/>
            </w:rPr>
            <w:t>Klicken Sie hier, um Text einzugeben.</w:t>
          </w:r>
        </w:p>
      </w:docPartBody>
    </w:docPart>
    <w:docPart>
      <w:docPartPr>
        <w:name w:val="DAEDFD61C22A4D35BAC1D07A457CA783"/>
        <w:category>
          <w:name w:val="Allgemein"/>
          <w:gallery w:val="placeholder"/>
        </w:category>
        <w:types>
          <w:type w:val="bbPlcHdr"/>
        </w:types>
        <w:behaviors>
          <w:behavior w:val="content"/>
        </w:behaviors>
        <w:guid w:val="{B01388FE-4A75-40D4-AFFE-7D7037EEA6C3}"/>
      </w:docPartPr>
      <w:docPartBody>
        <w:p w:rsidR="00000000" w:rsidRDefault="00D67F76" w:rsidP="00D67F76">
          <w:pPr>
            <w:pStyle w:val="DAEDFD61C22A4D35BAC1D07A457CA783"/>
          </w:pPr>
          <w:r w:rsidRPr="00E47595">
            <w:rPr>
              <w:color w:val="808080"/>
              <w:sz w:val="20"/>
              <w:szCs w:val="20"/>
            </w:rPr>
            <w:t>Klicken Sie hier, um Text einzugeben.</w:t>
          </w:r>
        </w:p>
      </w:docPartBody>
    </w:docPart>
    <w:docPart>
      <w:docPartPr>
        <w:name w:val="917E1CF278424240825B12F40AB7C2AB"/>
        <w:category>
          <w:name w:val="Allgemein"/>
          <w:gallery w:val="placeholder"/>
        </w:category>
        <w:types>
          <w:type w:val="bbPlcHdr"/>
        </w:types>
        <w:behaviors>
          <w:behavior w:val="content"/>
        </w:behaviors>
        <w:guid w:val="{0DAB1C17-D530-4C49-BC54-38F433734942}"/>
      </w:docPartPr>
      <w:docPartBody>
        <w:p w:rsidR="00000000" w:rsidRDefault="00D67F76" w:rsidP="00D67F76">
          <w:pPr>
            <w:pStyle w:val="917E1CF278424240825B12F40AB7C2AB"/>
          </w:pPr>
          <w:r w:rsidRPr="00E47595">
            <w:rPr>
              <w:color w:val="808080"/>
              <w:sz w:val="20"/>
              <w:szCs w:val="20"/>
            </w:rPr>
            <w:t>Klicken Sie hier, um Text einzugeben.</w:t>
          </w:r>
        </w:p>
      </w:docPartBody>
    </w:docPart>
    <w:docPart>
      <w:docPartPr>
        <w:name w:val="99B1062B8A024C628FC96F9F437F251B"/>
        <w:category>
          <w:name w:val="Allgemein"/>
          <w:gallery w:val="placeholder"/>
        </w:category>
        <w:types>
          <w:type w:val="bbPlcHdr"/>
        </w:types>
        <w:behaviors>
          <w:behavior w:val="content"/>
        </w:behaviors>
        <w:guid w:val="{94E930F2-EF5A-4A91-BE72-8E4115C36189}"/>
      </w:docPartPr>
      <w:docPartBody>
        <w:p w:rsidR="00000000" w:rsidRDefault="00D67F76" w:rsidP="00D67F76">
          <w:pPr>
            <w:pStyle w:val="99B1062B8A024C628FC96F9F437F251B"/>
          </w:pPr>
          <w:r w:rsidRPr="000D63F5">
            <w:rPr>
              <w:rStyle w:val="Platzhaltertext"/>
              <w:szCs w:val="21"/>
            </w:rPr>
            <w:t>Klicken Sie hier, um Text einzugeben.</w:t>
          </w:r>
        </w:p>
      </w:docPartBody>
    </w:docPart>
    <w:docPart>
      <w:docPartPr>
        <w:name w:val="F89EF01F3FC549408FA16149DE6B4AD2"/>
        <w:category>
          <w:name w:val="Allgemein"/>
          <w:gallery w:val="placeholder"/>
        </w:category>
        <w:types>
          <w:type w:val="bbPlcHdr"/>
        </w:types>
        <w:behaviors>
          <w:behavior w:val="content"/>
        </w:behaviors>
        <w:guid w:val="{C56DFCEC-D538-44D3-8081-57001E5CF616}"/>
      </w:docPartPr>
      <w:docPartBody>
        <w:p w:rsidR="00000000" w:rsidRDefault="00D67F76" w:rsidP="00D67F76">
          <w:pPr>
            <w:pStyle w:val="F89EF01F3FC549408FA16149DE6B4AD2"/>
          </w:pPr>
          <w:r w:rsidRPr="00C5232F">
            <w:rPr>
              <w:rStyle w:val="Platzhaltertext"/>
              <w:sz w:val="20"/>
              <w:szCs w:val="20"/>
            </w:rPr>
            <w:t>Klicken Sie hier, um Text einzugeben.</w:t>
          </w:r>
        </w:p>
      </w:docPartBody>
    </w:docPart>
    <w:docPart>
      <w:docPartPr>
        <w:name w:val="1CCAA36877E04D0380FB4205B362C170"/>
        <w:category>
          <w:name w:val="Allgemein"/>
          <w:gallery w:val="placeholder"/>
        </w:category>
        <w:types>
          <w:type w:val="bbPlcHdr"/>
        </w:types>
        <w:behaviors>
          <w:behavior w:val="content"/>
        </w:behaviors>
        <w:guid w:val="{CEC46604-1489-430F-84E9-EB0CD5E948EC}"/>
      </w:docPartPr>
      <w:docPartBody>
        <w:p w:rsidR="00000000" w:rsidRDefault="00D67F76" w:rsidP="00D67F76">
          <w:pPr>
            <w:pStyle w:val="1CCAA36877E04D0380FB4205B362C170"/>
          </w:pPr>
          <w:r w:rsidRPr="000D63F5">
            <w:rPr>
              <w:rStyle w:val="Platzhaltertext"/>
              <w:szCs w:val="21"/>
            </w:rPr>
            <w:t>Klicken Sie hier, um Text einzugeben.</w:t>
          </w:r>
        </w:p>
      </w:docPartBody>
    </w:docPart>
    <w:docPart>
      <w:docPartPr>
        <w:name w:val="A03537F702FE4A9BB9F71343581D239F"/>
        <w:category>
          <w:name w:val="Allgemein"/>
          <w:gallery w:val="placeholder"/>
        </w:category>
        <w:types>
          <w:type w:val="bbPlcHdr"/>
        </w:types>
        <w:behaviors>
          <w:behavior w:val="content"/>
        </w:behaviors>
        <w:guid w:val="{5B0419D7-1C58-49CE-88B8-1CCB587376A8}"/>
      </w:docPartPr>
      <w:docPartBody>
        <w:p w:rsidR="00000000" w:rsidRDefault="00D67F76" w:rsidP="00D67F76">
          <w:pPr>
            <w:pStyle w:val="A03537F702FE4A9BB9F71343581D239F"/>
          </w:pPr>
          <w:r w:rsidRPr="00C5232F">
            <w:rPr>
              <w:rStyle w:val="Platzhaltertext"/>
              <w:sz w:val="20"/>
              <w:szCs w:val="20"/>
            </w:rPr>
            <w:t>Klicken Sie hier, um Text einzugeben.</w:t>
          </w:r>
        </w:p>
      </w:docPartBody>
    </w:docPart>
    <w:docPart>
      <w:docPartPr>
        <w:name w:val="25C5580369C2416B8C6C364C6AE21811"/>
        <w:category>
          <w:name w:val="Allgemein"/>
          <w:gallery w:val="placeholder"/>
        </w:category>
        <w:types>
          <w:type w:val="bbPlcHdr"/>
        </w:types>
        <w:behaviors>
          <w:behavior w:val="content"/>
        </w:behaviors>
        <w:guid w:val="{4E994248-0934-4988-8C77-662F80C0D69F}"/>
      </w:docPartPr>
      <w:docPartBody>
        <w:p w:rsidR="00000000" w:rsidRDefault="00D67F76" w:rsidP="00D67F76">
          <w:pPr>
            <w:pStyle w:val="25C5580369C2416B8C6C364C6AE21811"/>
          </w:pPr>
          <w:r w:rsidRPr="000D63F5">
            <w:rPr>
              <w:rStyle w:val="Platzhaltertext"/>
              <w:szCs w:val="21"/>
            </w:rPr>
            <w:t>Klicken Sie hier, um Text einzugeben.</w:t>
          </w:r>
        </w:p>
      </w:docPartBody>
    </w:docPart>
    <w:docPart>
      <w:docPartPr>
        <w:name w:val="F103C09A0474445299391C4DEFF249BC"/>
        <w:category>
          <w:name w:val="Allgemein"/>
          <w:gallery w:val="placeholder"/>
        </w:category>
        <w:types>
          <w:type w:val="bbPlcHdr"/>
        </w:types>
        <w:behaviors>
          <w:behavior w:val="content"/>
        </w:behaviors>
        <w:guid w:val="{B4D78AC1-0011-4E48-A530-19BC2AC4F820}"/>
      </w:docPartPr>
      <w:docPartBody>
        <w:p w:rsidR="00000000" w:rsidRDefault="00D67F76" w:rsidP="00D67F76">
          <w:pPr>
            <w:pStyle w:val="F103C09A0474445299391C4DEFF249BC"/>
          </w:pPr>
          <w:r w:rsidRPr="00E47595">
            <w:rPr>
              <w:color w:val="808080"/>
              <w:sz w:val="20"/>
              <w:szCs w:val="20"/>
            </w:rPr>
            <w:t>Klicken Sie hier, um Text einzugeben.</w:t>
          </w:r>
        </w:p>
      </w:docPartBody>
    </w:docPart>
    <w:docPart>
      <w:docPartPr>
        <w:name w:val="92982ACA400B437CB6B6DE6228AD737E"/>
        <w:category>
          <w:name w:val="Allgemein"/>
          <w:gallery w:val="placeholder"/>
        </w:category>
        <w:types>
          <w:type w:val="bbPlcHdr"/>
        </w:types>
        <w:behaviors>
          <w:behavior w:val="content"/>
        </w:behaviors>
        <w:guid w:val="{2BB63C09-3DDB-4253-B31C-3DDD381EFF17}"/>
      </w:docPartPr>
      <w:docPartBody>
        <w:p w:rsidR="00000000" w:rsidRDefault="00D67F76" w:rsidP="00D67F76">
          <w:pPr>
            <w:pStyle w:val="92982ACA400B437CB6B6DE6228AD737E"/>
          </w:pPr>
          <w:r w:rsidRPr="00E47595">
            <w:rPr>
              <w:color w:val="808080"/>
              <w:sz w:val="20"/>
              <w:szCs w:val="20"/>
            </w:rPr>
            <w:t>Klicken Sie hier, um Text einzugeben.</w:t>
          </w:r>
        </w:p>
      </w:docPartBody>
    </w:docPart>
    <w:docPart>
      <w:docPartPr>
        <w:name w:val="1C48140F11E24BE1913C9770BF9FC7A2"/>
        <w:category>
          <w:name w:val="Allgemein"/>
          <w:gallery w:val="placeholder"/>
        </w:category>
        <w:types>
          <w:type w:val="bbPlcHdr"/>
        </w:types>
        <w:behaviors>
          <w:behavior w:val="content"/>
        </w:behaviors>
        <w:guid w:val="{87575536-9278-4D1A-A255-2C53477DC458}"/>
      </w:docPartPr>
      <w:docPartBody>
        <w:p w:rsidR="00000000" w:rsidRDefault="00D67F76" w:rsidP="00D67F76">
          <w:pPr>
            <w:pStyle w:val="1C48140F11E24BE1913C9770BF9FC7A2"/>
          </w:pPr>
          <w:r w:rsidRPr="000D63F5">
            <w:rPr>
              <w:rStyle w:val="Platzhaltertext"/>
              <w:szCs w:val="21"/>
            </w:rPr>
            <w:t>Klicken Sie hier, um Text einzugeben.</w:t>
          </w:r>
        </w:p>
      </w:docPartBody>
    </w:docPart>
    <w:docPart>
      <w:docPartPr>
        <w:name w:val="2AAC8FD0EDE74C49BFBE485E54106ED4"/>
        <w:category>
          <w:name w:val="Allgemein"/>
          <w:gallery w:val="placeholder"/>
        </w:category>
        <w:types>
          <w:type w:val="bbPlcHdr"/>
        </w:types>
        <w:behaviors>
          <w:behavior w:val="content"/>
        </w:behaviors>
        <w:guid w:val="{8AC38F8D-2410-4542-A6EA-735E3BBEB708}"/>
      </w:docPartPr>
      <w:docPartBody>
        <w:p w:rsidR="00000000" w:rsidRDefault="00D67F76" w:rsidP="00D67F76">
          <w:pPr>
            <w:pStyle w:val="2AAC8FD0EDE74C49BFBE485E54106ED4"/>
          </w:pPr>
          <w:r w:rsidRPr="00E47595">
            <w:rPr>
              <w:color w:val="808080"/>
              <w:sz w:val="20"/>
              <w:szCs w:val="20"/>
            </w:rPr>
            <w:t>Klicken Sie hier, um Text einzugeben.</w:t>
          </w:r>
        </w:p>
      </w:docPartBody>
    </w:docPart>
    <w:docPart>
      <w:docPartPr>
        <w:name w:val="FA29BE3F58FF44E8B997510A8039AB42"/>
        <w:category>
          <w:name w:val="Allgemein"/>
          <w:gallery w:val="placeholder"/>
        </w:category>
        <w:types>
          <w:type w:val="bbPlcHdr"/>
        </w:types>
        <w:behaviors>
          <w:behavior w:val="content"/>
        </w:behaviors>
        <w:guid w:val="{EB21D166-EF6B-430C-82CE-7A4EFAF00C0E}"/>
      </w:docPartPr>
      <w:docPartBody>
        <w:p w:rsidR="00000000" w:rsidRDefault="00D67F76" w:rsidP="00D67F76">
          <w:pPr>
            <w:pStyle w:val="FA29BE3F58FF44E8B997510A8039AB42"/>
          </w:pPr>
          <w:r w:rsidRPr="00E47595">
            <w:rPr>
              <w:color w:val="808080"/>
              <w:sz w:val="20"/>
              <w:szCs w:val="20"/>
            </w:rPr>
            <w:t>Klicken Sie hier, um Text einzugeben.</w:t>
          </w:r>
        </w:p>
      </w:docPartBody>
    </w:docPart>
    <w:docPart>
      <w:docPartPr>
        <w:name w:val="4F45CA8F31C34E20B0FA819DCCC51A65"/>
        <w:category>
          <w:name w:val="Allgemein"/>
          <w:gallery w:val="placeholder"/>
        </w:category>
        <w:types>
          <w:type w:val="bbPlcHdr"/>
        </w:types>
        <w:behaviors>
          <w:behavior w:val="content"/>
        </w:behaviors>
        <w:guid w:val="{E208574B-BBCC-40B4-8CA4-A2072B5936B9}"/>
      </w:docPartPr>
      <w:docPartBody>
        <w:p w:rsidR="00000000" w:rsidRDefault="00D67F76" w:rsidP="00D67F76">
          <w:pPr>
            <w:pStyle w:val="4F45CA8F31C34E20B0FA819DCCC51A65"/>
          </w:pPr>
          <w:r w:rsidRPr="000D63F5">
            <w:rPr>
              <w:rStyle w:val="Platzhaltertext"/>
              <w:szCs w:val="21"/>
            </w:rPr>
            <w:t>Klicken Sie hier, um Text einzugeben.</w:t>
          </w:r>
        </w:p>
      </w:docPartBody>
    </w:docPart>
    <w:docPart>
      <w:docPartPr>
        <w:name w:val="57A95B8A8CA241BEB5E58CA89938D0A5"/>
        <w:category>
          <w:name w:val="Allgemein"/>
          <w:gallery w:val="placeholder"/>
        </w:category>
        <w:types>
          <w:type w:val="bbPlcHdr"/>
        </w:types>
        <w:behaviors>
          <w:behavior w:val="content"/>
        </w:behaviors>
        <w:guid w:val="{22A2774F-A84B-4C42-8400-6AFEAB40579D}"/>
      </w:docPartPr>
      <w:docPartBody>
        <w:p w:rsidR="00000000" w:rsidRDefault="00D67F76" w:rsidP="00D67F76">
          <w:pPr>
            <w:pStyle w:val="57A95B8A8CA241BEB5E58CA89938D0A5"/>
          </w:pPr>
          <w:r w:rsidRPr="00E47595">
            <w:rPr>
              <w:color w:val="808080"/>
              <w:sz w:val="20"/>
              <w:szCs w:val="20"/>
            </w:rPr>
            <w:t>Klicken Sie hier, um Text einzugeben.</w:t>
          </w:r>
        </w:p>
      </w:docPartBody>
    </w:docPart>
    <w:docPart>
      <w:docPartPr>
        <w:name w:val="F8A386F02C5045EB815B0139807925D2"/>
        <w:category>
          <w:name w:val="Allgemein"/>
          <w:gallery w:val="placeholder"/>
        </w:category>
        <w:types>
          <w:type w:val="bbPlcHdr"/>
        </w:types>
        <w:behaviors>
          <w:behavior w:val="content"/>
        </w:behaviors>
        <w:guid w:val="{278CD481-6343-4474-B33E-5CEFDE1E5ADC}"/>
      </w:docPartPr>
      <w:docPartBody>
        <w:p w:rsidR="00000000" w:rsidRDefault="00D67F76" w:rsidP="00D67F76">
          <w:pPr>
            <w:pStyle w:val="F8A386F02C5045EB815B0139807925D2"/>
          </w:pPr>
          <w:r w:rsidRPr="00E47595">
            <w:rPr>
              <w:color w:val="808080"/>
              <w:sz w:val="20"/>
              <w:szCs w:val="20"/>
            </w:rPr>
            <w:t>Klicken Sie hier, um Text einzugeben.</w:t>
          </w:r>
        </w:p>
      </w:docPartBody>
    </w:docPart>
    <w:docPart>
      <w:docPartPr>
        <w:name w:val="2D746FBE27B84FECA7D7093D8CB1D8F4"/>
        <w:category>
          <w:name w:val="Allgemein"/>
          <w:gallery w:val="placeholder"/>
        </w:category>
        <w:types>
          <w:type w:val="bbPlcHdr"/>
        </w:types>
        <w:behaviors>
          <w:behavior w:val="content"/>
        </w:behaviors>
        <w:guid w:val="{BA9BA4AA-100D-4207-AF9C-71E5EE6B9596}"/>
      </w:docPartPr>
      <w:docPartBody>
        <w:p w:rsidR="00000000" w:rsidRDefault="00D67F76" w:rsidP="00D67F76">
          <w:pPr>
            <w:pStyle w:val="2D746FBE27B84FECA7D7093D8CB1D8F4"/>
          </w:pPr>
          <w:r w:rsidRPr="000D63F5">
            <w:rPr>
              <w:rStyle w:val="Platzhaltertext"/>
              <w:szCs w:val="21"/>
            </w:rPr>
            <w:t>Klicken Sie hier, um Text einzugeben.</w:t>
          </w:r>
        </w:p>
      </w:docPartBody>
    </w:docPart>
    <w:docPart>
      <w:docPartPr>
        <w:name w:val="1D79615B400B47CEB63EF37A28348121"/>
        <w:category>
          <w:name w:val="Allgemein"/>
          <w:gallery w:val="placeholder"/>
        </w:category>
        <w:types>
          <w:type w:val="bbPlcHdr"/>
        </w:types>
        <w:behaviors>
          <w:behavior w:val="content"/>
        </w:behaviors>
        <w:guid w:val="{888E1C86-4201-4715-B951-8DEFB6564AC1}"/>
      </w:docPartPr>
      <w:docPartBody>
        <w:p w:rsidR="00000000" w:rsidRDefault="00D67F76" w:rsidP="00D67F76">
          <w:pPr>
            <w:pStyle w:val="1D79615B400B47CEB63EF37A28348121"/>
          </w:pPr>
          <w:r w:rsidRPr="00E47595">
            <w:rPr>
              <w:color w:val="808080"/>
              <w:sz w:val="20"/>
              <w:szCs w:val="20"/>
            </w:rPr>
            <w:t>Klicken Sie hier, um Text einzugeben.</w:t>
          </w:r>
        </w:p>
      </w:docPartBody>
    </w:docPart>
    <w:docPart>
      <w:docPartPr>
        <w:name w:val="9B931B1F0BD54E88BA1E6419FA9239A2"/>
        <w:category>
          <w:name w:val="Allgemein"/>
          <w:gallery w:val="placeholder"/>
        </w:category>
        <w:types>
          <w:type w:val="bbPlcHdr"/>
        </w:types>
        <w:behaviors>
          <w:behavior w:val="content"/>
        </w:behaviors>
        <w:guid w:val="{A46F9C88-2EC8-4874-A5A7-FE54BF4DA96F}"/>
      </w:docPartPr>
      <w:docPartBody>
        <w:p w:rsidR="00000000" w:rsidRDefault="00D67F76" w:rsidP="00D67F76">
          <w:pPr>
            <w:pStyle w:val="9B931B1F0BD54E88BA1E6419FA9239A2"/>
          </w:pPr>
          <w:r w:rsidRPr="00E47595">
            <w:rPr>
              <w:color w:val="808080"/>
              <w:sz w:val="20"/>
              <w:szCs w:val="20"/>
            </w:rPr>
            <w:t>Klicken Sie hier, um Text einzugeben.</w:t>
          </w:r>
        </w:p>
      </w:docPartBody>
    </w:docPart>
    <w:docPart>
      <w:docPartPr>
        <w:name w:val="69312E3D5F2947128F0A38FE8148D7F2"/>
        <w:category>
          <w:name w:val="Allgemein"/>
          <w:gallery w:val="placeholder"/>
        </w:category>
        <w:types>
          <w:type w:val="bbPlcHdr"/>
        </w:types>
        <w:behaviors>
          <w:behavior w:val="content"/>
        </w:behaviors>
        <w:guid w:val="{CECF29FA-FE51-4BEB-8CD8-4CFD3FFB131E}"/>
      </w:docPartPr>
      <w:docPartBody>
        <w:p w:rsidR="00000000" w:rsidRDefault="00D67F76" w:rsidP="00D67F76">
          <w:pPr>
            <w:pStyle w:val="69312E3D5F2947128F0A38FE8148D7F2"/>
          </w:pPr>
          <w:r w:rsidRPr="000D63F5">
            <w:rPr>
              <w:rStyle w:val="Platzhaltertext"/>
              <w:szCs w:val="21"/>
            </w:rPr>
            <w:t>Klicken Sie hier, um Text einzugeben.</w:t>
          </w:r>
        </w:p>
      </w:docPartBody>
    </w:docPart>
    <w:docPart>
      <w:docPartPr>
        <w:name w:val="B41ABDE8068E4098ABEE3B6B3CAA6104"/>
        <w:category>
          <w:name w:val="Allgemein"/>
          <w:gallery w:val="placeholder"/>
        </w:category>
        <w:types>
          <w:type w:val="bbPlcHdr"/>
        </w:types>
        <w:behaviors>
          <w:behavior w:val="content"/>
        </w:behaviors>
        <w:guid w:val="{DE76B4CB-51C5-4918-8F3C-39EF24BBEBCA}"/>
      </w:docPartPr>
      <w:docPartBody>
        <w:p w:rsidR="00000000" w:rsidRDefault="00D67F76" w:rsidP="00D67F76">
          <w:pPr>
            <w:pStyle w:val="B41ABDE8068E4098ABEE3B6B3CAA6104"/>
          </w:pPr>
          <w:r w:rsidRPr="00C5232F">
            <w:rPr>
              <w:rStyle w:val="Platzhaltertext"/>
              <w:sz w:val="20"/>
              <w:szCs w:val="20"/>
            </w:rPr>
            <w:t>Klicken Sie hier, um Text einzugeben.</w:t>
          </w:r>
        </w:p>
      </w:docPartBody>
    </w:docPart>
    <w:docPart>
      <w:docPartPr>
        <w:name w:val="E4A4D5653B594916B139E42C2CF767AC"/>
        <w:category>
          <w:name w:val="Allgemein"/>
          <w:gallery w:val="placeholder"/>
        </w:category>
        <w:types>
          <w:type w:val="bbPlcHdr"/>
        </w:types>
        <w:behaviors>
          <w:behavior w:val="content"/>
        </w:behaviors>
        <w:guid w:val="{951A6B54-81E8-42C4-AF68-756039D3F792}"/>
      </w:docPartPr>
      <w:docPartBody>
        <w:p w:rsidR="00000000" w:rsidRDefault="00D67F76" w:rsidP="00D67F76">
          <w:pPr>
            <w:pStyle w:val="E4A4D5653B594916B139E42C2CF767AC"/>
          </w:pPr>
          <w:r w:rsidRPr="00C5232F">
            <w:rPr>
              <w:rStyle w:val="Platzhaltertext"/>
              <w:sz w:val="20"/>
              <w:szCs w:val="20"/>
            </w:rPr>
            <w:t>Klicken Sie hier, um Text einzugeben.</w:t>
          </w:r>
        </w:p>
      </w:docPartBody>
    </w:docPart>
    <w:docPart>
      <w:docPartPr>
        <w:name w:val="D9C3A0D8808F4C5E983EEC78918B6678"/>
        <w:category>
          <w:name w:val="Allgemein"/>
          <w:gallery w:val="placeholder"/>
        </w:category>
        <w:types>
          <w:type w:val="bbPlcHdr"/>
        </w:types>
        <w:behaviors>
          <w:behavior w:val="content"/>
        </w:behaviors>
        <w:guid w:val="{7F7D32FB-DD5D-45B1-B41A-AAB9E88CBF2C}"/>
      </w:docPartPr>
      <w:docPartBody>
        <w:p w:rsidR="00000000" w:rsidRDefault="00D67F76" w:rsidP="00D67F76">
          <w:pPr>
            <w:pStyle w:val="D9C3A0D8808F4C5E983EEC78918B6678"/>
          </w:pPr>
          <w:r w:rsidRPr="000D63F5">
            <w:rPr>
              <w:rStyle w:val="Platzhaltertext"/>
              <w:szCs w:val="21"/>
            </w:rPr>
            <w:t>Klicken Sie hier, um Text einzugeben.</w:t>
          </w:r>
        </w:p>
      </w:docPartBody>
    </w:docPart>
    <w:docPart>
      <w:docPartPr>
        <w:name w:val="94C6860AD5714CE3821F81F8BE46E926"/>
        <w:category>
          <w:name w:val="Allgemein"/>
          <w:gallery w:val="placeholder"/>
        </w:category>
        <w:types>
          <w:type w:val="bbPlcHdr"/>
        </w:types>
        <w:behaviors>
          <w:behavior w:val="content"/>
        </w:behaviors>
        <w:guid w:val="{717BA393-3190-44E8-873C-22DC403A9DFC}"/>
      </w:docPartPr>
      <w:docPartBody>
        <w:p w:rsidR="00000000" w:rsidRDefault="00D67F76" w:rsidP="00D67F76">
          <w:pPr>
            <w:pStyle w:val="94C6860AD5714CE3821F81F8BE46E926"/>
          </w:pPr>
          <w:r w:rsidRPr="003A23AD">
            <w:rPr>
              <w:rStyle w:val="Platzhaltertext"/>
            </w:rPr>
            <w:t>Klicken Sie hier, um Text einzugeben.</w:t>
          </w:r>
        </w:p>
      </w:docPartBody>
    </w:docPart>
    <w:docPart>
      <w:docPartPr>
        <w:name w:val="941B4CB96FFC4A92BF29316149AA2EC3"/>
        <w:category>
          <w:name w:val="Allgemein"/>
          <w:gallery w:val="placeholder"/>
        </w:category>
        <w:types>
          <w:type w:val="bbPlcHdr"/>
        </w:types>
        <w:behaviors>
          <w:behavior w:val="content"/>
        </w:behaviors>
        <w:guid w:val="{96FA9530-8007-45B1-8838-FB1A0B2E9945}"/>
      </w:docPartPr>
      <w:docPartBody>
        <w:p w:rsidR="00000000" w:rsidRDefault="00D67F76" w:rsidP="00D67F76">
          <w:pPr>
            <w:pStyle w:val="941B4CB96FFC4A92BF29316149AA2EC3"/>
          </w:pPr>
          <w:r w:rsidRPr="003E1335">
            <w:rPr>
              <w:rStyle w:val="Platzhaltertext"/>
            </w:rPr>
            <w:t>Klicken oder tippen Sie hier, um Text einzugeben.</w:t>
          </w:r>
        </w:p>
      </w:docPartBody>
    </w:docPart>
    <w:docPart>
      <w:docPartPr>
        <w:name w:val="2A812EFCA3ED484483C602DF3B10D0A1"/>
        <w:category>
          <w:name w:val="Allgemein"/>
          <w:gallery w:val="placeholder"/>
        </w:category>
        <w:types>
          <w:type w:val="bbPlcHdr"/>
        </w:types>
        <w:behaviors>
          <w:behavior w:val="content"/>
        </w:behaviors>
        <w:guid w:val="{99216424-8FBA-48A6-A144-EC1F75972DC1}"/>
      </w:docPartPr>
      <w:docPartBody>
        <w:p w:rsidR="00000000" w:rsidRDefault="00D67F76" w:rsidP="00D67F76">
          <w:pPr>
            <w:pStyle w:val="2A812EFCA3ED484483C602DF3B10D0A1"/>
          </w:pPr>
          <w:r w:rsidRPr="00C5232F">
            <w:rPr>
              <w:rStyle w:val="Platzhaltertext"/>
              <w:sz w:val="20"/>
              <w:szCs w:val="20"/>
            </w:rPr>
            <w:t>Klicken Sie hier, um Text einzugeben.</w:t>
          </w:r>
        </w:p>
      </w:docPartBody>
    </w:docPart>
    <w:docPart>
      <w:docPartPr>
        <w:name w:val="E95B61F4946241269C795F80CF3821E0"/>
        <w:category>
          <w:name w:val="Allgemein"/>
          <w:gallery w:val="placeholder"/>
        </w:category>
        <w:types>
          <w:type w:val="bbPlcHdr"/>
        </w:types>
        <w:behaviors>
          <w:behavior w:val="content"/>
        </w:behaviors>
        <w:guid w:val="{3914CD88-6CBE-4FD4-87F1-DEAC8A2D929F}"/>
      </w:docPartPr>
      <w:docPartBody>
        <w:p w:rsidR="00000000" w:rsidRDefault="00D67F76" w:rsidP="00D67F76">
          <w:pPr>
            <w:pStyle w:val="E95B61F4946241269C795F80CF3821E0"/>
          </w:pPr>
          <w:r w:rsidRPr="00C5232F">
            <w:rPr>
              <w:rStyle w:val="Platzhaltertext"/>
              <w:sz w:val="20"/>
              <w:szCs w:val="20"/>
            </w:rPr>
            <w:t>Klicken Sie hier, um Text einzugeben.</w:t>
          </w:r>
        </w:p>
      </w:docPartBody>
    </w:docPart>
    <w:docPart>
      <w:docPartPr>
        <w:name w:val="698ADB523DA44E59BBA1E64E41910C6C"/>
        <w:category>
          <w:name w:val="Allgemein"/>
          <w:gallery w:val="placeholder"/>
        </w:category>
        <w:types>
          <w:type w:val="bbPlcHdr"/>
        </w:types>
        <w:behaviors>
          <w:behavior w:val="content"/>
        </w:behaviors>
        <w:guid w:val="{15154452-0E67-4612-8081-AC07D4BD5101}"/>
      </w:docPartPr>
      <w:docPartBody>
        <w:p w:rsidR="00000000" w:rsidRDefault="00D67F76" w:rsidP="00D67F76">
          <w:pPr>
            <w:pStyle w:val="698ADB523DA44E59BBA1E64E41910C6C"/>
          </w:pPr>
          <w:r w:rsidRPr="00C5232F">
            <w:rPr>
              <w:rStyle w:val="Platzhaltertext"/>
              <w:sz w:val="20"/>
              <w:szCs w:val="20"/>
            </w:rPr>
            <w:t>Klicken Sie hier, um Text einzugeben.</w:t>
          </w:r>
        </w:p>
      </w:docPartBody>
    </w:docPart>
    <w:docPart>
      <w:docPartPr>
        <w:name w:val="7C8817EDB13E4B26B9A73E1A0ED4E52F"/>
        <w:category>
          <w:name w:val="Allgemein"/>
          <w:gallery w:val="placeholder"/>
        </w:category>
        <w:types>
          <w:type w:val="bbPlcHdr"/>
        </w:types>
        <w:behaviors>
          <w:behavior w:val="content"/>
        </w:behaviors>
        <w:guid w:val="{3BFB39F2-0B4A-4939-9BF2-964782E5107C}"/>
      </w:docPartPr>
      <w:docPartBody>
        <w:p w:rsidR="00000000" w:rsidRDefault="00D67F76" w:rsidP="00D67F76">
          <w:pPr>
            <w:pStyle w:val="7C8817EDB13E4B26B9A73E1A0ED4E52F"/>
          </w:pPr>
          <w:r w:rsidRPr="000D63F5">
            <w:rPr>
              <w:rStyle w:val="Platzhaltertext"/>
              <w:szCs w:val="21"/>
            </w:rPr>
            <w:t>Klicken Sie hier, um Text einzugeben.</w:t>
          </w:r>
        </w:p>
      </w:docPartBody>
    </w:docPart>
    <w:docPart>
      <w:docPartPr>
        <w:name w:val="C474BC06ABFD4191904375BC1B65C40F"/>
        <w:category>
          <w:name w:val="Allgemein"/>
          <w:gallery w:val="placeholder"/>
        </w:category>
        <w:types>
          <w:type w:val="bbPlcHdr"/>
        </w:types>
        <w:behaviors>
          <w:behavior w:val="content"/>
        </w:behaviors>
        <w:guid w:val="{818BD97D-2275-45C3-950F-CC9C6865C3B1}"/>
      </w:docPartPr>
      <w:docPartBody>
        <w:p w:rsidR="00000000" w:rsidRDefault="00D67F76" w:rsidP="00D67F76">
          <w:pPr>
            <w:pStyle w:val="C474BC06ABFD4191904375BC1B65C40F"/>
          </w:pPr>
          <w:r w:rsidRPr="00E47595">
            <w:rPr>
              <w:color w:val="808080"/>
              <w:sz w:val="20"/>
              <w:szCs w:val="20"/>
            </w:rPr>
            <w:t>Klicken Sie hier, um Text einzugeben.</w:t>
          </w:r>
        </w:p>
      </w:docPartBody>
    </w:docPart>
    <w:docPart>
      <w:docPartPr>
        <w:name w:val="5117A83AAE1243448A882ABB88BBF1F9"/>
        <w:category>
          <w:name w:val="Allgemein"/>
          <w:gallery w:val="placeholder"/>
        </w:category>
        <w:types>
          <w:type w:val="bbPlcHdr"/>
        </w:types>
        <w:behaviors>
          <w:behavior w:val="content"/>
        </w:behaviors>
        <w:guid w:val="{4F059FFA-3544-40B3-9910-525842D0B6B7}"/>
      </w:docPartPr>
      <w:docPartBody>
        <w:p w:rsidR="00000000" w:rsidRDefault="00D67F76" w:rsidP="00D67F76">
          <w:pPr>
            <w:pStyle w:val="5117A83AAE1243448A882ABB88BBF1F9"/>
          </w:pPr>
          <w:r w:rsidRPr="000D63F5">
            <w:rPr>
              <w:rStyle w:val="Platzhaltertext"/>
              <w:szCs w:val="21"/>
            </w:rPr>
            <w:t>Klicken Sie hier, um Text einzugeben.</w:t>
          </w:r>
        </w:p>
      </w:docPartBody>
    </w:docPart>
    <w:docPart>
      <w:docPartPr>
        <w:name w:val="DC954F484CB74D63BA757BBF4093445A"/>
        <w:category>
          <w:name w:val="Allgemein"/>
          <w:gallery w:val="placeholder"/>
        </w:category>
        <w:types>
          <w:type w:val="bbPlcHdr"/>
        </w:types>
        <w:behaviors>
          <w:behavior w:val="content"/>
        </w:behaviors>
        <w:guid w:val="{ADC52BB7-B156-4DB5-A5F5-7DD61FEF6325}"/>
      </w:docPartPr>
      <w:docPartBody>
        <w:p w:rsidR="00000000" w:rsidRDefault="00D67F76" w:rsidP="00D67F76">
          <w:pPr>
            <w:pStyle w:val="DC954F484CB74D63BA757BBF4093445A"/>
          </w:pPr>
          <w:r w:rsidRPr="00E47595">
            <w:rPr>
              <w:color w:val="808080"/>
              <w:sz w:val="20"/>
              <w:szCs w:val="20"/>
            </w:rPr>
            <w:t>Klicken Sie hier, um Text einzugeben.</w:t>
          </w:r>
        </w:p>
      </w:docPartBody>
    </w:docPart>
    <w:docPart>
      <w:docPartPr>
        <w:name w:val="1FF54F37BDAD4DCFA89216F220356364"/>
        <w:category>
          <w:name w:val="Allgemein"/>
          <w:gallery w:val="placeholder"/>
        </w:category>
        <w:types>
          <w:type w:val="bbPlcHdr"/>
        </w:types>
        <w:behaviors>
          <w:behavior w:val="content"/>
        </w:behaviors>
        <w:guid w:val="{D2CFC930-CC53-4440-A32A-166EB1183D45}"/>
      </w:docPartPr>
      <w:docPartBody>
        <w:p w:rsidR="00000000" w:rsidRDefault="00D67F76" w:rsidP="00D67F76">
          <w:pPr>
            <w:pStyle w:val="1FF54F37BDAD4DCFA89216F220356364"/>
          </w:pPr>
          <w:r w:rsidRPr="00E47595">
            <w:rPr>
              <w:color w:val="808080"/>
              <w:sz w:val="20"/>
              <w:szCs w:val="20"/>
            </w:rPr>
            <w:t>Klicken Sie hier, um Text einzugeben.</w:t>
          </w:r>
        </w:p>
      </w:docPartBody>
    </w:docPart>
    <w:docPart>
      <w:docPartPr>
        <w:name w:val="410A38E9B49641518310CCCC31FB372D"/>
        <w:category>
          <w:name w:val="Allgemein"/>
          <w:gallery w:val="placeholder"/>
        </w:category>
        <w:types>
          <w:type w:val="bbPlcHdr"/>
        </w:types>
        <w:behaviors>
          <w:behavior w:val="content"/>
        </w:behaviors>
        <w:guid w:val="{CED4B6BA-2180-4846-AC24-04D629517E51}"/>
      </w:docPartPr>
      <w:docPartBody>
        <w:p w:rsidR="00000000" w:rsidRDefault="00D67F76" w:rsidP="00D67F76">
          <w:pPr>
            <w:pStyle w:val="410A38E9B49641518310CCCC31FB372D"/>
          </w:pPr>
          <w:r w:rsidRPr="000D63F5">
            <w:rPr>
              <w:rStyle w:val="Platzhaltertext"/>
              <w:szCs w:val="21"/>
            </w:rPr>
            <w:t>Klicken Sie hier, um Text einzugeben.</w:t>
          </w:r>
        </w:p>
      </w:docPartBody>
    </w:docPart>
    <w:docPart>
      <w:docPartPr>
        <w:name w:val="15F974281A6146EFB3D14E49AA6C2421"/>
        <w:category>
          <w:name w:val="Allgemein"/>
          <w:gallery w:val="placeholder"/>
        </w:category>
        <w:types>
          <w:type w:val="bbPlcHdr"/>
        </w:types>
        <w:behaviors>
          <w:behavior w:val="content"/>
        </w:behaviors>
        <w:guid w:val="{0452A3BD-4B21-4BCF-9123-F1FCD7FCF893}"/>
      </w:docPartPr>
      <w:docPartBody>
        <w:p w:rsidR="00000000" w:rsidRDefault="00D67F76" w:rsidP="00D67F76">
          <w:pPr>
            <w:pStyle w:val="15F974281A6146EFB3D14E49AA6C2421"/>
          </w:pPr>
          <w:r w:rsidRPr="00E47595">
            <w:rPr>
              <w:color w:val="808080"/>
              <w:sz w:val="20"/>
              <w:szCs w:val="20"/>
            </w:rPr>
            <w:t>Klicken Sie hier, um Text einzugeben.</w:t>
          </w:r>
        </w:p>
      </w:docPartBody>
    </w:docPart>
    <w:docPart>
      <w:docPartPr>
        <w:name w:val="A829BFF2D19A4A638D9E436098ECE0A5"/>
        <w:category>
          <w:name w:val="Allgemein"/>
          <w:gallery w:val="placeholder"/>
        </w:category>
        <w:types>
          <w:type w:val="bbPlcHdr"/>
        </w:types>
        <w:behaviors>
          <w:behavior w:val="content"/>
        </w:behaviors>
        <w:guid w:val="{432618C2-365D-4810-8253-A74B5D3B2507}"/>
      </w:docPartPr>
      <w:docPartBody>
        <w:p w:rsidR="00000000" w:rsidRDefault="00D67F76" w:rsidP="00D67F76">
          <w:pPr>
            <w:pStyle w:val="A829BFF2D19A4A638D9E436098ECE0A5"/>
          </w:pPr>
          <w:r w:rsidRPr="00E47595">
            <w:rPr>
              <w:color w:val="808080"/>
              <w:sz w:val="20"/>
              <w:szCs w:val="20"/>
            </w:rPr>
            <w:t>Klicken Sie hier, um Text einzugeben.</w:t>
          </w:r>
        </w:p>
      </w:docPartBody>
    </w:docPart>
    <w:docPart>
      <w:docPartPr>
        <w:name w:val="62A35D63D8B94D0CB819A3B531F25EBE"/>
        <w:category>
          <w:name w:val="Allgemein"/>
          <w:gallery w:val="placeholder"/>
        </w:category>
        <w:types>
          <w:type w:val="bbPlcHdr"/>
        </w:types>
        <w:behaviors>
          <w:behavior w:val="content"/>
        </w:behaviors>
        <w:guid w:val="{DD22AEAC-02C4-4502-BBF5-B09D893983AB}"/>
      </w:docPartPr>
      <w:docPartBody>
        <w:p w:rsidR="00000000" w:rsidRDefault="00D67F76" w:rsidP="00D67F76">
          <w:pPr>
            <w:pStyle w:val="62A35D63D8B94D0CB819A3B531F25EBE"/>
          </w:pPr>
          <w:r w:rsidRPr="000D63F5">
            <w:rPr>
              <w:rStyle w:val="Platzhaltertext"/>
              <w:szCs w:val="21"/>
            </w:rPr>
            <w:t>Klicken Sie hier, um Text einzugeben.</w:t>
          </w:r>
        </w:p>
      </w:docPartBody>
    </w:docPart>
    <w:docPart>
      <w:docPartPr>
        <w:name w:val="A4C74CC3734C4955B453E1404B420E8C"/>
        <w:category>
          <w:name w:val="Allgemein"/>
          <w:gallery w:val="placeholder"/>
        </w:category>
        <w:types>
          <w:type w:val="bbPlcHdr"/>
        </w:types>
        <w:behaviors>
          <w:behavior w:val="content"/>
        </w:behaviors>
        <w:guid w:val="{3AB52645-716E-4ADD-83D1-DDD22FBC7093}"/>
      </w:docPartPr>
      <w:docPartBody>
        <w:p w:rsidR="00000000" w:rsidRDefault="00D67F76" w:rsidP="00D67F76">
          <w:pPr>
            <w:pStyle w:val="A4C74CC3734C4955B453E1404B420E8C"/>
          </w:pPr>
          <w:r w:rsidRPr="00E47595">
            <w:rPr>
              <w:color w:val="808080"/>
              <w:sz w:val="20"/>
              <w:szCs w:val="20"/>
            </w:rPr>
            <w:t>Klicken Sie hier, um Text einzugeben.</w:t>
          </w:r>
        </w:p>
      </w:docPartBody>
    </w:docPart>
    <w:docPart>
      <w:docPartPr>
        <w:name w:val="B2FA1699FCB5429391D3FAC9466DD0DB"/>
        <w:category>
          <w:name w:val="Allgemein"/>
          <w:gallery w:val="placeholder"/>
        </w:category>
        <w:types>
          <w:type w:val="bbPlcHdr"/>
        </w:types>
        <w:behaviors>
          <w:behavior w:val="content"/>
        </w:behaviors>
        <w:guid w:val="{FCAFCBF1-8CFC-4035-BAAA-8F98F0164D08}"/>
      </w:docPartPr>
      <w:docPartBody>
        <w:p w:rsidR="00000000" w:rsidRDefault="00D67F76" w:rsidP="00D67F76">
          <w:pPr>
            <w:pStyle w:val="B2FA1699FCB5429391D3FAC9466DD0DB"/>
          </w:pPr>
          <w:r w:rsidRPr="00E47595">
            <w:rPr>
              <w:color w:val="808080"/>
              <w:sz w:val="20"/>
              <w:szCs w:val="20"/>
            </w:rPr>
            <w:t>Klicken Sie hier, um Text einzugeben.</w:t>
          </w:r>
        </w:p>
      </w:docPartBody>
    </w:docPart>
    <w:docPart>
      <w:docPartPr>
        <w:name w:val="14DD2DA355AD43129B982F7710513BB8"/>
        <w:category>
          <w:name w:val="Allgemein"/>
          <w:gallery w:val="placeholder"/>
        </w:category>
        <w:types>
          <w:type w:val="bbPlcHdr"/>
        </w:types>
        <w:behaviors>
          <w:behavior w:val="content"/>
        </w:behaviors>
        <w:guid w:val="{A6B7DC61-A643-4FCE-95C6-3767D799C25A}"/>
      </w:docPartPr>
      <w:docPartBody>
        <w:p w:rsidR="00000000" w:rsidRDefault="00D67F76" w:rsidP="00D67F76">
          <w:pPr>
            <w:pStyle w:val="14DD2DA355AD43129B982F7710513BB8"/>
          </w:pPr>
          <w:r w:rsidRPr="000D63F5">
            <w:rPr>
              <w:rStyle w:val="Platzhaltertext"/>
              <w:szCs w:val="21"/>
            </w:rPr>
            <w:t>Klicken Sie hier, um Text einzugeben.</w:t>
          </w:r>
        </w:p>
      </w:docPartBody>
    </w:docPart>
    <w:docPart>
      <w:docPartPr>
        <w:name w:val="C7FBD6C76CC84257A18778875661FC9E"/>
        <w:category>
          <w:name w:val="Allgemein"/>
          <w:gallery w:val="placeholder"/>
        </w:category>
        <w:types>
          <w:type w:val="bbPlcHdr"/>
        </w:types>
        <w:behaviors>
          <w:behavior w:val="content"/>
        </w:behaviors>
        <w:guid w:val="{1D5065E6-7143-4A5A-89EE-B529823A8E50}"/>
      </w:docPartPr>
      <w:docPartBody>
        <w:p w:rsidR="00000000" w:rsidRDefault="00D67F76" w:rsidP="00D67F76">
          <w:pPr>
            <w:pStyle w:val="C7FBD6C76CC84257A18778875661FC9E"/>
          </w:pPr>
          <w:r w:rsidRPr="00C5232F">
            <w:rPr>
              <w:rStyle w:val="Platzhaltertext"/>
              <w:sz w:val="20"/>
              <w:szCs w:val="20"/>
            </w:rPr>
            <w:t>Klicken Sie hier, um Text einzugeben.</w:t>
          </w:r>
        </w:p>
      </w:docPartBody>
    </w:docPart>
    <w:docPart>
      <w:docPartPr>
        <w:name w:val="35967B14212F4D0E9FF9DB9694ACCB61"/>
        <w:category>
          <w:name w:val="Allgemein"/>
          <w:gallery w:val="placeholder"/>
        </w:category>
        <w:types>
          <w:type w:val="bbPlcHdr"/>
        </w:types>
        <w:behaviors>
          <w:behavior w:val="content"/>
        </w:behaviors>
        <w:guid w:val="{B626EFAE-1641-498D-ACF6-DDF8193C4795}"/>
      </w:docPartPr>
      <w:docPartBody>
        <w:p w:rsidR="00000000" w:rsidRDefault="00D67F76" w:rsidP="00D67F76">
          <w:pPr>
            <w:pStyle w:val="35967B14212F4D0E9FF9DB9694ACCB61"/>
          </w:pPr>
          <w:r w:rsidRPr="000D63F5">
            <w:rPr>
              <w:rStyle w:val="Platzhaltertext"/>
              <w:szCs w:val="21"/>
            </w:rPr>
            <w:t>Klicken Sie hier, um Text einzugeben.</w:t>
          </w:r>
        </w:p>
      </w:docPartBody>
    </w:docPart>
    <w:docPart>
      <w:docPartPr>
        <w:name w:val="CB5D359CFFCC4A46A3713CDAA8AE2CBF"/>
        <w:category>
          <w:name w:val="Allgemein"/>
          <w:gallery w:val="placeholder"/>
        </w:category>
        <w:types>
          <w:type w:val="bbPlcHdr"/>
        </w:types>
        <w:behaviors>
          <w:behavior w:val="content"/>
        </w:behaviors>
        <w:guid w:val="{48798851-C01F-415C-BA50-3291271A5F60}"/>
      </w:docPartPr>
      <w:docPartBody>
        <w:p w:rsidR="00000000" w:rsidRDefault="00D67F76" w:rsidP="00D67F76">
          <w:pPr>
            <w:pStyle w:val="CB5D359CFFCC4A46A3713CDAA8AE2CBF"/>
          </w:pPr>
          <w:r w:rsidRPr="00C5232F">
            <w:rPr>
              <w:rStyle w:val="Platzhaltertext"/>
              <w:sz w:val="20"/>
              <w:szCs w:val="20"/>
            </w:rPr>
            <w:t>Klicken Sie hier, um Text einzugeben.</w:t>
          </w:r>
        </w:p>
      </w:docPartBody>
    </w:docPart>
    <w:docPart>
      <w:docPartPr>
        <w:name w:val="D19D6BD5CCB94DCF9AD987B90678E6EE"/>
        <w:category>
          <w:name w:val="Allgemein"/>
          <w:gallery w:val="placeholder"/>
        </w:category>
        <w:types>
          <w:type w:val="bbPlcHdr"/>
        </w:types>
        <w:behaviors>
          <w:behavior w:val="content"/>
        </w:behaviors>
        <w:guid w:val="{1C0FE704-1B2F-43D1-AD66-E99E00158BEA}"/>
      </w:docPartPr>
      <w:docPartBody>
        <w:p w:rsidR="00000000" w:rsidRDefault="00D67F76" w:rsidP="00D67F76">
          <w:pPr>
            <w:pStyle w:val="D19D6BD5CCB94DCF9AD987B90678E6EE"/>
          </w:pPr>
          <w:r w:rsidRPr="000D63F5">
            <w:rPr>
              <w:rStyle w:val="Platzhaltertext"/>
              <w:szCs w:val="21"/>
            </w:rPr>
            <w:t>Klicken Sie hier, um Text einzugeben.</w:t>
          </w:r>
        </w:p>
      </w:docPartBody>
    </w:docPart>
    <w:docPart>
      <w:docPartPr>
        <w:name w:val="0D96F56F55FC4282BB978F5983EA6C3A"/>
        <w:category>
          <w:name w:val="Allgemein"/>
          <w:gallery w:val="placeholder"/>
        </w:category>
        <w:types>
          <w:type w:val="bbPlcHdr"/>
        </w:types>
        <w:behaviors>
          <w:behavior w:val="content"/>
        </w:behaviors>
        <w:guid w:val="{D5D8D1E4-CB89-4394-8D90-5D4363CCD4C5}"/>
      </w:docPartPr>
      <w:docPartBody>
        <w:p w:rsidR="00000000" w:rsidRDefault="00D67F76" w:rsidP="00D67F76">
          <w:pPr>
            <w:pStyle w:val="0D96F56F55FC4282BB978F5983EA6C3A"/>
          </w:pPr>
          <w:r w:rsidRPr="00E47595">
            <w:rPr>
              <w:color w:val="808080"/>
              <w:sz w:val="20"/>
              <w:szCs w:val="20"/>
            </w:rPr>
            <w:t>Klicken Sie hier, um Text einzugeben.</w:t>
          </w:r>
        </w:p>
      </w:docPartBody>
    </w:docPart>
    <w:docPart>
      <w:docPartPr>
        <w:name w:val="6FF3A69190DE47B2806C9176FE1C8716"/>
        <w:category>
          <w:name w:val="Allgemein"/>
          <w:gallery w:val="placeholder"/>
        </w:category>
        <w:types>
          <w:type w:val="bbPlcHdr"/>
        </w:types>
        <w:behaviors>
          <w:behavior w:val="content"/>
        </w:behaviors>
        <w:guid w:val="{DD9A18D5-BCB4-4624-80C0-6C00B5871C06}"/>
      </w:docPartPr>
      <w:docPartBody>
        <w:p w:rsidR="00000000" w:rsidRDefault="00D67F76" w:rsidP="00D67F76">
          <w:pPr>
            <w:pStyle w:val="6FF3A69190DE47B2806C9176FE1C8716"/>
          </w:pPr>
          <w:r w:rsidRPr="00E47595">
            <w:rPr>
              <w:color w:val="808080"/>
              <w:sz w:val="20"/>
              <w:szCs w:val="20"/>
            </w:rPr>
            <w:t>Klicken Sie hier, um Text einzugeben.</w:t>
          </w:r>
        </w:p>
      </w:docPartBody>
    </w:docPart>
    <w:docPart>
      <w:docPartPr>
        <w:name w:val="3673537C1AA84276A66B1C9E663C9CCE"/>
        <w:category>
          <w:name w:val="Allgemein"/>
          <w:gallery w:val="placeholder"/>
        </w:category>
        <w:types>
          <w:type w:val="bbPlcHdr"/>
        </w:types>
        <w:behaviors>
          <w:behavior w:val="content"/>
        </w:behaviors>
        <w:guid w:val="{D791FD90-2D3A-40FA-AF62-EFFA1AE1E49D}"/>
      </w:docPartPr>
      <w:docPartBody>
        <w:p w:rsidR="00000000" w:rsidRDefault="00D67F76" w:rsidP="00D67F76">
          <w:pPr>
            <w:pStyle w:val="3673537C1AA84276A66B1C9E663C9CCE"/>
          </w:pPr>
          <w:r w:rsidRPr="000D63F5">
            <w:rPr>
              <w:rStyle w:val="Platzhaltertext"/>
              <w:szCs w:val="21"/>
            </w:rPr>
            <w:t>Klicken Sie hier, um Text einzugeben.</w:t>
          </w:r>
        </w:p>
      </w:docPartBody>
    </w:docPart>
    <w:docPart>
      <w:docPartPr>
        <w:name w:val="7FD23123FDD149718500AB2FF8F4E455"/>
        <w:category>
          <w:name w:val="Allgemein"/>
          <w:gallery w:val="placeholder"/>
        </w:category>
        <w:types>
          <w:type w:val="bbPlcHdr"/>
        </w:types>
        <w:behaviors>
          <w:behavior w:val="content"/>
        </w:behaviors>
        <w:guid w:val="{5BF06053-11DD-42CD-ADC5-AB5FAF60B598}"/>
      </w:docPartPr>
      <w:docPartBody>
        <w:p w:rsidR="00000000" w:rsidRDefault="00D67F76" w:rsidP="00D67F76">
          <w:pPr>
            <w:pStyle w:val="7FD23123FDD149718500AB2FF8F4E455"/>
          </w:pPr>
          <w:r w:rsidRPr="00E47595">
            <w:rPr>
              <w:color w:val="808080"/>
              <w:sz w:val="20"/>
              <w:szCs w:val="20"/>
            </w:rPr>
            <w:t>Klicken Sie hier, um Text einzugeben.</w:t>
          </w:r>
        </w:p>
      </w:docPartBody>
    </w:docPart>
    <w:docPart>
      <w:docPartPr>
        <w:name w:val="35E60666B3B34626AE0112A0898F4FF4"/>
        <w:category>
          <w:name w:val="Allgemein"/>
          <w:gallery w:val="placeholder"/>
        </w:category>
        <w:types>
          <w:type w:val="bbPlcHdr"/>
        </w:types>
        <w:behaviors>
          <w:behavior w:val="content"/>
        </w:behaviors>
        <w:guid w:val="{D273FEBD-E991-4D1F-A0D6-14A67708B72B}"/>
      </w:docPartPr>
      <w:docPartBody>
        <w:p w:rsidR="00000000" w:rsidRDefault="00D67F76" w:rsidP="00D67F76">
          <w:pPr>
            <w:pStyle w:val="35E60666B3B34626AE0112A0898F4FF4"/>
          </w:pPr>
          <w:r w:rsidRPr="00E47595">
            <w:rPr>
              <w:color w:val="808080"/>
              <w:sz w:val="20"/>
              <w:szCs w:val="20"/>
            </w:rPr>
            <w:t>Klicken Sie hier, um Text einzugeben.</w:t>
          </w:r>
        </w:p>
      </w:docPartBody>
    </w:docPart>
    <w:docPart>
      <w:docPartPr>
        <w:name w:val="2E642470C0B44E7597661C5F5BCC7DE9"/>
        <w:category>
          <w:name w:val="Allgemein"/>
          <w:gallery w:val="placeholder"/>
        </w:category>
        <w:types>
          <w:type w:val="bbPlcHdr"/>
        </w:types>
        <w:behaviors>
          <w:behavior w:val="content"/>
        </w:behaviors>
        <w:guid w:val="{0707A810-A1FC-438D-852F-ECD78B4BF357}"/>
      </w:docPartPr>
      <w:docPartBody>
        <w:p w:rsidR="00000000" w:rsidRDefault="00D67F76" w:rsidP="00D67F76">
          <w:pPr>
            <w:pStyle w:val="2E642470C0B44E7597661C5F5BCC7DE9"/>
          </w:pPr>
          <w:r w:rsidRPr="000D63F5">
            <w:rPr>
              <w:rStyle w:val="Platzhaltertext"/>
              <w:szCs w:val="21"/>
            </w:rPr>
            <w:t>Klicken Sie hier, um Text einzugeben.</w:t>
          </w:r>
        </w:p>
      </w:docPartBody>
    </w:docPart>
    <w:docPart>
      <w:docPartPr>
        <w:name w:val="DE40492207BA42A1A04D4C09A48AAD7B"/>
        <w:category>
          <w:name w:val="Allgemein"/>
          <w:gallery w:val="placeholder"/>
        </w:category>
        <w:types>
          <w:type w:val="bbPlcHdr"/>
        </w:types>
        <w:behaviors>
          <w:behavior w:val="content"/>
        </w:behaviors>
        <w:guid w:val="{CBD48214-A984-4960-A0FB-2586770B17C9}"/>
      </w:docPartPr>
      <w:docPartBody>
        <w:p w:rsidR="00000000" w:rsidRDefault="00D67F76" w:rsidP="00D67F76">
          <w:pPr>
            <w:pStyle w:val="DE40492207BA42A1A04D4C09A48AAD7B"/>
          </w:pPr>
          <w:r w:rsidRPr="00E47595">
            <w:rPr>
              <w:color w:val="808080"/>
              <w:sz w:val="20"/>
              <w:szCs w:val="20"/>
            </w:rPr>
            <w:t>Klicken Sie hier, um Text einzugeben.</w:t>
          </w:r>
        </w:p>
      </w:docPartBody>
    </w:docPart>
    <w:docPart>
      <w:docPartPr>
        <w:name w:val="F08141649E24488C995B099717C24D3A"/>
        <w:category>
          <w:name w:val="Allgemein"/>
          <w:gallery w:val="placeholder"/>
        </w:category>
        <w:types>
          <w:type w:val="bbPlcHdr"/>
        </w:types>
        <w:behaviors>
          <w:behavior w:val="content"/>
        </w:behaviors>
        <w:guid w:val="{1A4FC55B-6479-4B49-88FA-A4236E97C9B3}"/>
      </w:docPartPr>
      <w:docPartBody>
        <w:p w:rsidR="00000000" w:rsidRDefault="00D67F76" w:rsidP="00D67F76">
          <w:pPr>
            <w:pStyle w:val="F08141649E24488C995B099717C24D3A"/>
          </w:pPr>
          <w:r w:rsidRPr="00E47595">
            <w:rPr>
              <w:color w:val="808080"/>
              <w:sz w:val="20"/>
              <w:szCs w:val="20"/>
            </w:rPr>
            <w:t>Klicken Sie hier, um Text einzugeben.</w:t>
          </w:r>
        </w:p>
      </w:docPartBody>
    </w:docPart>
    <w:docPart>
      <w:docPartPr>
        <w:name w:val="F4B777A359C34F70B551FE7973F17E11"/>
        <w:category>
          <w:name w:val="Allgemein"/>
          <w:gallery w:val="placeholder"/>
        </w:category>
        <w:types>
          <w:type w:val="bbPlcHdr"/>
        </w:types>
        <w:behaviors>
          <w:behavior w:val="content"/>
        </w:behaviors>
        <w:guid w:val="{BE50C086-E1E7-4195-A102-BADDBB916D92}"/>
      </w:docPartPr>
      <w:docPartBody>
        <w:p w:rsidR="00000000" w:rsidRDefault="00D67F76" w:rsidP="00D67F76">
          <w:pPr>
            <w:pStyle w:val="F4B777A359C34F70B551FE7973F17E11"/>
          </w:pPr>
          <w:r w:rsidRPr="000D63F5">
            <w:rPr>
              <w:rStyle w:val="Platzhaltertext"/>
              <w:szCs w:val="21"/>
            </w:rPr>
            <w:t>Klicken Sie hier, um Text einzugeben.</w:t>
          </w:r>
        </w:p>
      </w:docPartBody>
    </w:docPart>
    <w:docPart>
      <w:docPartPr>
        <w:name w:val="35B9C5A519AB4F8D998EA8B66AF668C8"/>
        <w:category>
          <w:name w:val="Allgemein"/>
          <w:gallery w:val="placeholder"/>
        </w:category>
        <w:types>
          <w:type w:val="bbPlcHdr"/>
        </w:types>
        <w:behaviors>
          <w:behavior w:val="content"/>
        </w:behaviors>
        <w:guid w:val="{A486FDC0-07A2-417A-A48F-E12427BB0AE7}"/>
      </w:docPartPr>
      <w:docPartBody>
        <w:p w:rsidR="00000000" w:rsidRDefault="00D67F76" w:rsidP="00D67F76">
          <w:pPr>
            <w:pStyle w:val="35B9C5A519AB4F8D998EA8B66AF668C8"/>
          </w:pPr>
          <w:r w:rsidRPr="00E47595">
            <w:rPr>
              <w:color w:val="808080"/>
              <w:sz w:val="20"/>
              <w:szCs w:val="20"/>
            </w:rPr>
            <w:t>Klicken Sie hier, um Text einzugeben.</w:t>
          </w:r>
        </w:p>
      </w:docPartBody>
    </w:docPart>
    <w:docPart>
      <w:docPartPr>
        <w:name w:val="DE91193619D647FDAB1DE3B094199013"/>
        <w:category>
          <w:name w:val="Allgemein"/>
          <w:gallery w:val="placeholder"/>
        </w:category>
        <w:types>
          <w:type w:val="bbPlcHdr"/>
        </w:types>
        <w:behaviors>
          <w:behavior w:val="content"/>
        </w:behaviors>
        <w:guid w:val="{D8829E63-A276-4E72-94C2-22E8900286D9}"/>
      </w:docPartPr>
      <w:docPartBody>
        <w:p w:rsidR="00000000" w:rsidRDefault="00D67F76" w:rsidP="00D67F76">
          <w:pPr>
            <w:pStyle w:val="DE91193619D647FDAB1DE3B094199013"/>
          </w:pPr>
          <w:r w:rsidRPr="00E47595">
            <w:rPr>
              <w:color w:val="808080"/>
              <w:sz w:val="20"/>
              <w:szCs w:val="20"/>
            </w:rPr>
            <w:t>Klicken Sie hier, um Text einzugeben.</w:t>
          </w:r>
        </w:p>
      </w:docPartBody>
    </w:docPart>
    <w:docPart>
      <w:docPartPr>
        <w:name w:val="A44108DE643B4BBD85E1580C8F11270C"/>
        <w:category>
          <w:name w:val="Allgemein"/>
          <w:gallery w:val="placeholder"/>
        </w:category>
        <w:types>
          <w:type w:val="bbPlcHdr"/>
        </w:types>
        <w:behaviors>
          <w:behavior w:val="content"/>
        </w:behaviors>
        <w:guid w:val="{9B2F141A-F2E2-41DF-A99D-6A266C6B6BDE}"/>
      </w:docPartPr>
      <w:docPartBody>
        <w:p w:rsidR="00000000" w:rsidRDefault="00D67F76" w:rsidP="00D67F76">
          <w:pPr>
            <w:pStyle w:val="A44108DE643B4BBD85E1580C8F11270C"/>
          </w:pPr>
          <w:r w:rsidRPr="000D63F5">
            <w:rPr>
              <w:rStyle w:val="Platzhaltertext"/>
              <w:szCs w:val="21"/>
            </w:rPr>
            <w:t>Klicken Sie hier, um Text einzugeben.</w:t>
          </w:r>
        </w:p>
      </w:docPartBody>
    </w:docPart>
    <w:docPart>
      <w:docPartPr>
        <w:name w:val="29BD3B33DC1E4BCE806D231C6D78134C"/>
        <w:category>
          <w:name w:val="Allgemein"/>
          <w:gallery w:val="placeholder"/>
        </w:category>
        <w:types>
          <w:type w:val="bbPlcHdr"/>
        </w:types>
        <w:behaviors>
          <w:behavior w:val="content"/>
        </w:behaviors>
        <w:guid w:val="{0C4D95F6-3BAE-4A59-B5AD-CE214412989D}"/>
      </w:docPartPr>
      <w:docPartBody>
        <w:p w:rsidR="00000000" w:rsidRDefault="00D67F76" w:rsidP="00D67F76">
          <w:pPr>
            <w:pStyle w:val="29BD3B33DC1E4BCE806D231C6D78134C"/>
          </w:pPr>
          <w:r w:rsidRPr="00C5232F">
            <w:rPr>
              <w:rStyle w:val="Platzhaltertext"/>
              <w:sz w:val="20"/>
              <w:szCs w:val="20"/>
            </w:rPr>
            <w:t>Klicken Sie hier, um Text einzugeben.</w:t>
          </w:r>
        </w:p>
      </w:docPartBody>
    </w:docPart>
    <w:docPart>
      <w:docPartPr>
        <w:name w:val="660F8CB075A74FEFB14606311D91F676"/>
        <w:category>
          <w:name w:val="Allgemein"/>
          <w:gallery w:val="placeholder"/>
        </w:category>
        <w:types>
          <w:type w:val="bbPlcHdr"/>
        </w:types>
        <w:behaviors>
          <w:behavior w:val="content"/>
        </w:behaviors>
        <w:guid w:val="{54797AC2-85E2-40F4-9DD7-5E5FFF7F8319}"/>
      </w:docPartPr>
      <w:docPartBody>
        <w:p w:rsidR="00000000" w:rsidRDefault="00D67F76" w:rsidP="00D67F76">
          <w:pPr>
            <w:pStyle w:val="660F8CB075A74FEFB14606311D91F676"/>
          </w:pPr>
          <w:r w:rsidRPr="000D63F5">
            <w:rPr>
              <w:rStyle w:val="Platzhaltertext"/>
              <w:szCs w:val="21"/>
            </w:rPr>
            <w:t>Klicken Sie hier, um Text einzugeben.</w:t>
          </w:r>
        </w:p>
      </w:docPartBody>
    </w:docPart>
    <w:docPart>
      <w:docPartPr>
        <w:name w:val="E48292003A304A989F254E49724B6F0F"/>
        <w:category>
          <w:name w:val="Allgemein"/>
          <w:gallery w:val="placeholder"/>
        </w:category>
        <w:types>
          <w:type w:val="bbPlcHdr"/>
        </w:types>
        <w:behaviors>
          <w:behavior w:val="content"/>
        </w:behaviors>
        <w:guid w:val="{1524602A-212C-4416-B9E2-087DBB6D5C7E}"/>
      </w:docPartPr>
      <w:docPartBody>
        <w:p w:rsidR="00000000" w:rsidRDefault="00D67F76" w:rsidP="00D67F76">
          <w:pPr>
            <w:pStyle w:val="E48292003A304A989F254E49724B6F0F"/>
          </w:pPr>
          <w:r w:rsidRPr="00C5232F">
            <w:rPr>
              <w:rStyle w:val="Platzhaltertext"/>
              <w:sz w:val="20"/>
              <w:szCs w:val="20"/>
            </w:rPr>
            <w:t>Klicken Sie hier, um Text einzugeben.</w:t>
          </w:r>
        </w:p>
      </w:docPartBody>
    </w:docPart>
    <w:docPart>
      <w:docPartPr>
        <w:name w:val="AD1CC91DBD3841B4BB1E18D589F3D753"/>
        <w:category>
          <w:name w:val="Allgemein"/>
          <w:gallery w:val="placeholder"/>
        </w:category>
        <w:types>
          <w:type w:val="bbPlcHdr"/>
        </w:types>
        <w:behaviors>
          <w:behavior w:val="content"/>
        </w:behaviors>
        <w:guid w:val="{4E1574FA-AD66-4A10-922D-8C68307E530D}"/>
      </w:docPartPr>
      <w:docPartBody>
        <w:p w:rsidR="00000000" w:rsidRDefault="00D67F76" w:rsidP="00D67F76">
          <w:pPr>
            <w:pStyle w:val="AD1CC91DBD3841B4BB1E18D589F3D753"/>
          </w:pPr>
          <w:r w:rsidRPr="000D63F5">
            <w:rPr>
              <w:rStyle w:val="Platzhaltertext"/>
              <w:szCs w:val="21"/>
            </w:rPr>
            <w:t>Klicken Sie hier, um Text einzugeben.</w:t>
          </w:r>
        </w:p>
      </w:docPartBody>
    </w:docPart>
    <w:docPart>
      <w:docPartPr>
        <w:name w:val="DE785ECA2CC449D783D7E1B4A549B0DA"/>
        <w:category>
          <w:name w:val="Allgemein"/>
          <w:gallery w:val="placeholder"/>
        </w:category>
        <w:types>
          <w:type w:val="bbPlcHdr"/>
        </w:types>
        <w:behaviors>
          <w:behavior w:val="content"/>
        </w:behaviors>
        <w:guid w:val="{6B1D3C32-E4D7-454C-8702-0B2E9B3A1BB8}"/>
      </w:docPartPr>
      <w:docPartBody>
        <w:p w:rsidR="00000000" w:rsidRDefault="00D67F76" w:rsidP="00D67F76">
          <w:pPr>
            <w:pStyle w:val="DE785ECA2CC449D783D7E1B4A549B0DA"/>
          </w:pPr>
          <w:r w:rsidRPr="00E47595">
            <w:rPr>
              <w:color w:val="808080"/>
              <w:sz w:val="20"/>
              <w:szCs w:val="20"/>
            </w:rPr>
            <w:t>Klicken Sie hier, um Text einzugeben.</w:t>
          </w:r>
        </w:p>
      </w:docPartBody>
    </w:docPart>
    <w:docPart>
      <w:docPartPr>
        <w:name w:val="C91A12D792A84947A004C57C43D5AC68"/>
        <w:category>
          <w:name w:val="Allgemein"/>
          <w:gallery w:val="placeholder"/>
        </w:category>
        <w:types>
          <w:type w:val="bbPlcHdr"/>
        </w:types>
        <w:behaviors>
          <w:behavior w:val="content"/>
        </w:behaviors>
        <w:guid w:val="{B2A656C6-E24C-49F2-887E-A0866649A6D4}"/>
      </w:docPartPr>
      <w:docPartBody>
        <w:p w:rsidR="00000000" w:rsidRDefault="00D67F76" w:rsidP="00D67F76">
          <w:pPr>
            <w:pStyle w:val="C91A12D792A84947A004C57C43D5AC68"/>
          </w:pPr>
          <w:r w:rsidRPr="000D63F5">
            <w:rPr>
              <w:rStyle w:val="Platzhaltertext"/>
              <w:szCs w:val="21"/>
            </w:rPr>
            <w:t>Klicken Sie hier, um Text einzugeben.</w:t>
          </w:r>
        </w:p>
      </w:docPartBody>
    </w:docPart>
    <w:docPart>
      <w:docPartPr>
        <w:name w:val="406278EBA69C45249C96D6410B74EBC4"/>
        <w:category>
          <w:name w:val="Allgemein"/>
          <w:gallery w:val="placeholder"/>
        </w:category>
        <w:types>
          <w:type w:val="bbPlcHdr"/>
        </w:types>
        <w:behaviors>
          <w:behavior w:val="content"/>
        </w:behaviors>
        <w:guid w:val="{B9ED39A6-B887-4243-904C-FC11A4A7E9E9}"/>
      </w:docPartPr>
      <w:docPartBody>
        <w:p w:rsidR="00000000" w:rsidRDefault="00D67F76" w:rsidP="00D67F76">
          <w:pPr>
            <w:pStyle w:val="406278EBA69C45249C96D6410B74EBC4"/>
          </w:pPr>
          <w:r w:rsidRPr="00E47595">
            <w:rPr>
              <w:color w:val="808080"/>
              <w:sz w:val="20"/>
              <w:szCs w:val="20"/>
            </w:rPr>
            <w:t>Klicken Sie hier, um Text einzugeben.</w:t>
          </w:r>
        </w:p>
      </w:docPartBody>
    </w:docPart>
    <w:docPart>
      <w:docPartPr>
        <w:name w:val="8F995539D7024F7B9288804AF5A19AB3"/>
        <w:category>
          <w:name w:val="Allgemein"/>
          <w:gallery w:val="placeholder"/>
        </w:category>
        <w:types>
          <w:type w:val="bbPlcHdr"/>
        </w:types>
        <w:behaviors>
          <w:behavior w:val="content"/>
        </w:behaviors>
        <w:guid w:val="{203DF825-48AB-4049-ACE6-9EC758E37066}"/>
      </w:docPartPr>
      <w:docPartBody>
        <w:p w:rsidR="00000000" w:rsidRDefault="00D67F76" w:rsidP="00D67F76">
          <w:pPr>
            <w:pStyle w:val="8F995539D7024F7B9288804AF5A19AB3"/>
          </w:pPr>
          <w:r w:rsidRPr="00E47595">
            <w:rPr>
              <w:color w:val="808080"/>
              <w:sz w:val="20"/>
              <w:szCs w:val="20"/>
            </w:rPr>
            <w:t>Klicken Sie hier, um Text einzugeben.</w:t>
          </w:r>
        </w:p>
      </w:docPartBody>
    </w:docPart>
    <w:docPart>
      <w:docPartPr>
        <w:name w:val="91E2BEC6F0DA4A5C92E72A0DC088E1B4"/>
        <w:category>
          <w:name w:val="Allgemein"/>
          <w:gallery w:val="placeholder"/>
        </w:category>
        <w:types>
          <w:type w:val="bbPlcHdr"/>
        </w:types>
        <w:behaviors>
          <w:behavior w:val="content"/>
        </w:behaviors>
        <w:guid w:val="{DB6EB6B4-E98D-4A56-BFC8-3DC666943331}"/>
      </w:docPartPr>
      <w:docPartBody>
        <w:p w:rsidR="00000000" w:rsidRDefault="00D67F76" w:rsidP="00D67F76">
          <w:pPr>
            <w:pStyle w:val="91E2BEC6F0DA4A5C92E72A0DC088E1B4"/>
          </w:pPr>
          <w:r w:rsidRPr="000D63F5">
            <w:rPr>
              <w:rStyle w:val="Platzhaltertext"/>
              <w:szCs w:val="21"/>
            </w:rPr>
            <w:t>Klicken Sie hier, um Text einzugeben.</w:t>
          </w:r>
        </w:p>
      </w:docPartBody>
    </w:docPart>
    <w:docPart>
      <w:docPartPr>
        <w:name w:val="F3427CEC70FB407A993CC9882CD10363"/>
        <w:category>
          <w:name w:val="Allgemein"/>
          <w:gallery w:val="placeholder"/>
        </w:category>
        <w:types>
          <w:type w:val="bbPlcHdr"/>
        </w:types>
        <w:behaviors>
          <w:behavior w:val="content"/>
        </w:behaviors>
        <w:guid w:val="{D69BF0DE-D050-474A-A279-3CF6CAB7DEEB}"/>
      </w:docPartPr>
      <w:docPartBody>
        <w:p w:rsidR="00000000" w:rsidRDefault="00D67F76" w:rsidP="00D67F76">
          <w:pPr>
            <w:pStyle w:val="F3427CEC70FB407A993CC9882CD10363"/>
          </w:pPr>
          <w:r w:rsidRPr="00E47595">
            <w:rPr>
              <w:color w:val="808080"/>
              <w:sz w:val="20"/>
              <w:szCs w:val="20"/>
            </w:rPr>
            <w:t>Klicken Sie hier, um Text einzugeben.</w:t>
          </w:r>
        </w:p>
      </w:docPartBody>
    </w:docPart>
    <w:docPart>
      <w:docPartPr>
        <w:name w:val="99A6881459794CADB208EACFB6FFDB40"/>
        <w:category>
          <w:name w:val="Allgemein"/>
          <w:gallery w:val="placeholder"/>
        </w:category>
        <w:types>
          <w:type w:val="bbPlcHdr"/>
        </w:types>
        <w:behaviors>
          <w:behavior w:val="content"/>
        </w:behaviors>
        <w:guid w:val="{0930824A-D22C-424E-9778-9EFE79CB8E77}"/>
      </w:docPartPr>
      <w:docPartBody>
        <w:p w:rsidR="00000000" w:rsidRDefault="00D67F76" w:rsidP="00D67F76">
          <w:pPr>
            <w:pStyle w:val="99A6881459794CADB208EACFB6FFDB40"/>
          </w:pPr>
          <w:r w:rsidRPr="00E47595">
            <w:rPr>
              <w:color w:val="808080"/>
              <w:sz w:val="20"/>
              <w:szCs w:val="20"/>
            </w:rPr>
            <w:t>Klicken Sie hier, um Text einzugeben.</w:t>
          </w:r>
        </w:p>
      </w:docPartBody>
    </w:docPart>
    <w:docPart>
      <w:docPartPr>
        <w:name w:val="37402454B448487B9F0C08E230091945"/>
        <w:category>
          <w:name w:val="Allgemein"/>
          <w:gallery w:val="placeholder"/>
        </w:category>
        <w:types>
          <w:type w:val="bbPlcHdr"/>
        </w:types>
        <w:behaviors>
          <w:behavior w:val="content"/>
        </w:behaviors>
        <w:guid w:val="{3CCA9DE9-B25D-440E-A6EB-16726109EF83}"/>
      </w:docPartPr>
      <w:docPartBody>
        <w:p w:rsidR="00000000" w:rsidRDefault="00D67F76" w:rsidP="00D67F76">
          <w:pPr>
            <w:pStyle w:val="37402454B448487B9F0C08E230091945"/>
          </w:pPr>
          <w:r w:rsidRPr="000D63F5">
            <w:rPr>
              <w:rStyle w:val="Platzhaltertext"/>
              <w:szCs w:val="21"/>
            </w:rPr>
            <w:t>Klicken Sie hier, um Text einzugeben.</w:t>
          </w:r>
        </w:p>
      </w:docPartBody>
    </w:docPart>
    <w:docPart>
      <w:docPartPr>
        <w:name w:val="38938005F4F64416B4A96BD5A98285BB"/>
        <w:category>
          <w:name w:val="Allgemein"/>
          <w:gallery w:val="placeholder"/>
        </w:category>
        <w:types>
          <w:type w:val="bbPlcHdr"/>
        </w:types>
        <w:behaviors>
          <w:behavior w:val="content"/>
        </w:behaviors>
        <w:guid w:val="{846DC23E-29A6-4899-B5A5-52DD713FBC5A}"/>
      </w:docPartPr>
      <w:docPartBody>
        <w:p w:rsidR="00000000" w:rsidRDefault="00D67F76" w:rsidP="00D67F76">
          <w:pPr>
            <w:pStyle w:val="38938005F4F64416B4A96BD5A98285BB"/>
          </w:pPr>
          <w:r w:rsidRPr="00E47595">
            <w:rPr>
              <w:color w:val="808080"/>
              <w:sz w:val="20"/>
              <w:szCs w:val="20"/>
            </w:rPr>
            <w:t>Klicken Sie hier, um Text einzugeben.</w:t>
          </w:r>
        </w:p>
      </w:docPartBody>
    </w:docPart>
    <w:docPart>
      <w:docPartPr>
        <w:name w:val="06874D04A42F4FDF81FEDE05061BEF02"/>
        <w:category>
          <w:name w:val="Allgemein"/>
          <w:gallery w:val="placeholder"/>
        </w:category>
        <w:types>
          <w:type w:val="bbPlcHdr"/>
        </w:types>
        <w:behaviors>
          <w:behavior w:val="content"/>
        </w:behaviors>
        <w:guid w:val="{23D7833C-F7FB-41B2-B161-CA5EC662814E}"/>
      </w:docPartPr>
      <w:docPartBody>
        <w:p w:rsidR="00000000" w:rsidRDefault="00D67F76" w:rsidP="00D67F76">
          <w:pPr>
            <w:pStyle w:val="06874D04A42F4FDF81FEDE05061BEF02"/>
          </w:pPr>
          <w:r w:rsidRPr="00E47595">
            <w:rPr>
              <w:color w:val="808080"/>
              <w:sz w:val="20"/>
              <w:szCs w:val="20"/>
            </w:rPr>
            <w:t>Klicken Sie hier, um Text einzugeben.</w:t>
          </w:r>
        </w:p>
      </w:docPartBody>
    </w:docPart>
    <w:docPart>
      <w:docPartPr>
        <w:name w:val="362EB88CC326404FA005969F87572673"/>
        <w:category>
          <w:name w:val="Allgemein"/>
          <w:gallery w:val="placeholder"/>
        </w:category>
        <w:types>
          <w:type w:val="bbPlcHdr"/>
        </w:types>
        <w:behaviors>
          <w:behavior w:val="content"/>
        </w:behaviors>
        <w:guid w:val="{DFB30B6B-1DFE-432D-816B-731D40405EB7}"/>
      </w:docPartPr>
      <w:docPartBody>
        <w:p w:rsidR="00000000" w:rsidRDefault="00D67F76" w:rsidP="00D67F76">
          <w:pPr>
            <w:pStyle w:val="362EB88CC326404FA005969F87572673"/>
          </w:pPr>
          <w:r w:rsidRPr="000D63F5">
            <w:rPr>
              <w:rStyle w:val="Platzhaltertext"/>
              <w:szCs w:val="21"/>
            </w:rPr>
            <w:t>Klicken Sie hier, um Text einzugeben.</w:t>
          </w:r>
        </w:p>
      </w:docPartBody>
    </w:docPart>
    <w:docPart>
      <w:docPartPr>
        <w:name w:val="03B3A91F957E45BCAAA62E25A15FF1A9"/>
        <w:category>
          <w:name w:val="Allgemein"/>
          <w:gallery w:val="placeholder"/>
        </w:category>
        <w:types>
          <w:type w:val="bbPlcHdr"/>
        </w:types>
        <w:behaviors>
          <w:behavior w:val="content"/>
        </w:behaviors>
        <w:guid w:val="{E2C7836A-E936-4482-818C-3E7CD030E9D8}"/>
      </w:docPartPr>
      <w:docPartBody>
        <w:p w:rsidR="00000000" w:rsidRDefault="00D67F76" w:rsidP="00D67F76">
          <w:pPr>
            <w:pStyle w:val="03B3A91F957E45BCAAA62E25A15FF1A9"/>
          </w:pPr>
          <w:r w:rsidRPr="00C5232F">
            <w:rPr>
              <w:rStyle w:val="Platzhaltertext"/>
              <w:sz w:val="20"/>
              <w:szCs w:val="20"/>
            </w:rPr>
            <w:t>Klicken Sie hier, um Text einzugeben.</w:t>
          </w:r>
        </w:p>
      </w:docPartBody>
    </w:docPart>
    <w:docPart>
      <w:docPartPr>
        <w:name w:val="F9BCA2F848D84031953ADFF3841A4B11"/>
        <w:category>
          <w:name w:val="Allgemein"/>
          <w:gallery w:val="placeholder"/>
        </w:category>
        <w:types>
          <w:type w:val="bbPlcHdr"/>
        </w:types>
        <w:behaviors>
          <w:behavior w:val="content"/>
        </w:behaviors>
        <w:guid w:val="{F4D7439C-1D9C-4F7F-A88D-A6DDD3EBE18B}"/>
      </w:docPartPr>
      <w:docPartBody>
        <w:p w:rsidR="00000000" w:rsidRDefault="00D67F76" w:rsidP="00D67F76">
          <w:pPr>
            <w:pStyle w:val="F9BCA2F848D84031953ADFF3841A4B11"/>
          </w:pPr>
          <w:r w:rsidRPr="000D63F5">
            <w:rPr>
              <w:rStyle w:val="Platzhaltertext"/>
              <w:szCs w:val="21"/>
            </w:rPr>
            <w:t>Klicken Sie hier, um Text einzugeben.</w:t>
          </w:r>
        </w:p>
      </w:docPartBody>
    </w:docPart>
    <w:docPart>
      <w:docPartPr>
        <w:name w:val="893CF98B858D462B947C087E0C3B8505"/>
        <w:category>
          <w:name w:val="Allgemein"/>
          <w:gallery w:val="placeholder"/>
        </w:category>
        <w:types>
          <w:type w:val="bbPlcHdr"/>
        </w:types>
        <w:behaviors>
          <w:behavior w:val="content"/>
        </w:behaviors>
        <w:guid w:val="{1F8979E2-84CA-4C2F-8BE0-6D3DF5E3F8B6}"/>
      </w:docPartPr>
      <w:docPartBody>
        <w:p w:rsidR="00000000" w:rsidRDefault="00D67F76" w:rsidP="00D67F76">
          <w:pPr>
            <w:pStyle w:val="893CF98B858D462B947C087E0C3B8505"/>
          </w:pPr>
          <w:r w:rsidRPr="00C5232F">
            <w:rPr>
              <w:rStyle w:val="Platzhaltertext"/>
              <w:sz w:val="20"/>
              <w:szCs w:val="20"/>
            </w:rPr>
            <w:t>Klicken Sie hier, um Text einzugeben.</w:t>
          </w:r>
        </w:p>
      </w:docPartBody>
    </w:docPart>
    <w:docPart>
      <w:docPartPr>
        <w:name w:val="2D18C887D8EE471E8F2BE6D8BC6F42EC"/>
        <w:category>
          <w:name w:val="Allgemein"/>
          <w:gallery w:val="placeholder"/>
        </w:category>
        <w:types>
          <w:type w:val="bbPlcHdr"/>
        </w:types>
        <w:behaviors>
          <w:behavior w:val="content"/>
        </w:behaviors>
        <w:guid w:val="{E303DB27-C5E4-4E12-A784-064ACCEF5656}"/>
      </w:docPartPr>
      <w:docPartBody>
        <w:p w:rsidR="00000000" w:rsidRDefault="00D67F76" w:rsidP="00D67F76">
          <w:pPr>
            <w:pStyle w:val="2D18C887D8EE471E8F2BE6D8BC6F42EC"/>
          </w:pPr>
          <w:r w:rsidRPr="000D63F5">
            <w:rPr>
              <w:rStyle w:val="Platzhaltertext"/>
              <w:szCs w:val="21"/>
            </w:rPr>
            <w:t>Klicken Sie hier, um Text einzugeben.</w:t>
          </w:r>
        </w:p>
      </w:docPartBody>
    </w:docPart>
    <w:docPart>
      <w:docPartPr>
        <w:name w:val="BCA8D8D84BA9476BA51AF62FE0EB578A"/>
        <w:category>
          <w:name w:val="Allgemein"/>
          <w:gallery w:val="placeholder"/>
        </w:category>
        <w:types>
          <w:type w:val="bbPlcHdr"/>
        </w:types>
        <w:behaviors>
          <w:behavior w:val="content"/>
        </w:behaviors>
        <w:guid w:val="{F7FF1D59-F74D-4769-AC2D-D43E5020DEE2}"/>
      </w:docPartPr>
      <w:docPartBody>
        <w:p w:rsidR="00000000" w:rsidRDefault="00D67F76" w:rsidP="00D67F76">
          <w:pPr>
            <w:pStyle w:val="BCA8D8D84BA9476BA51AF62FE0EB578A"/>
          </w:pPr>
          <w:r w:rsidRPr="00E47595">
            <w:rPr>
              <w:color w:val="808080"/>
              <w:sz w:val="20"/>
              <w:szCs w:val="20"/>
            </w:rPr>
            <w:t>Klicken Sie hier, um Text einzugeben.</w:t>
          </w:r>
        </w:p>
      </w:docPartBody>
    </w:docPart>
    <w:docPart>
      <w:docPartPr>
        <w:name w:val="BB66DB678EEC42A3B9AA8C07028C06A7"/>
        <w:category>
          <w:name w:val="Allgemein"/>
          <w:gallery w:val="placeholder"/>
        </w:category>
        <w:types>
          <w:type w:val="bbPlcHdr"/>
        </w:types>
        <w:behaviors>
          <w:behavior w:val="content"/>
        </w:behaviors>
        <w:guid w:val="{BAE64414-2625-444D-9146-566570E6A101}"/>
      </w:docPartPr>
      <w:docPartBody>
        <w:p w:rsidR="00000000" w:rsidRDefault="00D67F76" w:rsidP="00D67F76">
          <w:pPr>
            <w:pStyle w:val="BB66DB678EEC42A3B9AA8C07028C06A7"/>
          </w:pPr>
          <w:r w:rsidRPr="00E47595">
            <w:rPr>
              <w:color w:val="808080"/>
              <w:sz w:val="20"/>
              <w:szCs w:val="20"/>
            </w:rPr>
            <w:t>Klicken Sie hier, um Text einzugeben.</w:t>
          </w:r>
        </w:p>
      </w:docPartBody>
    </w:docPart>
    <w:docPart>
      <w:docPartPr>
        <w:name w:val="51ADA38E36FF4503BE0859B00095A2CC"/>
        <w:category>
          <w:name w:val="Allgemein"/>
          <w:gallery w:val="placeholder"/>
        </w:category>
        <w:types>
          <w:type w:val="bbPlcHdr"/>
        </w:types>
        <w:behaviors>
          <w:behavior w:val="content"/>
        </w:behaviors>
        <w:guid w:val="{E25F7F34-8DA6-4746-8ABE-E870CBE1438F}"/>
      </w:docPartPr>
      <w:docPartBody>
        <w:p w:rsidR="00000000" w:rsidRDefault="00D67F76" w:rsidP="00D67F76">
          <w:pPr>
            <w:pStyle w:val="51ADA38E36FF4503BE0859B00095A2CC"/>
          </w:pPr>
          <w:r w:rsidRPr="000D63F5">
            <w:rPr>
              <w:rStyle w:val="Platzhaltertext"/>
              <w:szCs w:val="21"/>
            </w:rPr>
            <w:t>Klicken Sie hier, um Text einzugeben.</w:t>
          </w:r>
        </w:p>
      </w:docPartBody>
    </w:docPart>
    <w:docPart>
      <w:docPartPr>
        <w:name w:val="5BDDC3D4FE4246F0AF7D5CB74F6E8183"/>
        <w:category>
          <w:name w:val="Allgemein"/>
          <w:gallery w:val="placeholder"/>
        </w:category>
        <w:types>
          <w:type w:val="bbPlcHdr"/>
        </w:types>
        <w:behaviors>
          <w:behavior w:val="content"/>
        </w:behaviors>
        <w:guid w:val="{B676FC6B-D899-4866-A4AC-89F192552560}"/>
      </w:docPartPr>
      <w:docPartBody>
        <w:p w:rsidR="00000000" w:rsidRDefault="00D67F76" w:rsidP="00D67F76">
          <w:pPr>
            <w:pStyle w:val="5BDDC3D4FE4246F0AF7D5CB74F6E8183"/>
          </w:pPr>
          <w:r w:rsidRPr="00E47595">
            <w:rPr>
              <w:color w:val="808080"/>
              <w:sz w:val="20"/>
              <w:szCs w:val="20"/>
            </w:rPr>
            <w:t>Klicken Sie hier, um Text einzugeben.</w:t>
          </w:r>
        </w:p>
      </w:docPartBody>
    </w:docPart>
    <w:docPart>
      <w:docPartPr>
        <w:name w:val="6860E5F3BFCC45E0A7A3DFC1A40B807E"/>
        <w:category>
          <w:name w:val="Allgemein"/>
          <w:gallery w:val="placeholder"/>
        </w:category>
        <w:types>
          <w:type w:val="bbPlcHdr"/>
        </w:types>
        <w:behaviors>
          <w:behavior w:val="content"/>
        </w:behaviors>
        <w:guid w:val="{65EA7213-CFFA-4D63-9E9D-FF705A9D0EA7}"/>
      </w:docPartPr>
      <w:docPartBody>
        <w:p w:rsidR="00000000" w:rsidRDefault="00D67F76" w:rsidP="00D67F76">
          <w:pPr>
            <w:pStyle w:val="6860E5F3BFCC45E0A7A3DFC1A40B807E"/>
          </w:pPr>
          <w:r w:rsidRPr="00E47595">
            <w:rPr>
              <w:color w:val="808080"/>
              <w:sz w:val="20"/>
              <w:szCs w:val="20"/>
            </w:rPr>
            <w:t>Klicken Sie hier, um Text einzugeben.</w:t>
          </w:r>
        </w:p>
      </w:docPartBody>
    </w:docPart>
    <w:docPart>
      <w:docPartPr>
        <w:name w:val="E7B3F0B9B4874CD1A24FEEE6C8406596"/>
        <w:category>
          <w:name w:val="Allgemein"/>
          <w:gallery w:val="placeholder"/>
        </w:category>
        <w:types>
          <w:type w:val="bbPlcHdr"/>
        </w:types>
        <w:behaviors>
          <w:behavior w:val="content"/>
        </w:behaviors>
        <w:guid w:val="{E75CF4D6-F21D-4CB0-907D-4DBE0574BB58}"/>
      </w:docPartPr>
      <w:docPartBody>
        <w:p w:rsidR="00000000" w:rsidRDefault="00D67F76" w:rsidP="00D67F76">
          <w:pPr>
            <w:pStyle w:val="E7B3F0B9B4874CD1A24FEEE6C8406596"/>
          </w:pPr>
          <w:r w:rsidRPr="000D63F5">
            <w:rPr>
              <w:rStyle w:val="Platzhaltertext"/>
              <w:szCs w:val="21"/>
            </w:rPr>
            <w:t>Klicken Sie hier, um Text einzugeben.</w:t>
          </w:r>
        </w:p>
      </w:docPartBody>
    </w:docPart>
    <w:docPart>
      <w:docPartPr>
        <w:name w:val="948FECC7568248C1B57AFEF625610C90"/>
        <w:category>
          <w:name w:val="Allgemein"/>
          <w:gallery w:val="placeholder"/>
        </w:category>
        <w:types>
          <w:type w:val="bbPlcHdr"/>
        </w:types>
        <w:behaviors>
          <w:behavior w:val="content"/>
        </w:behaviors>
        <w:guid w:val="{6044AEE7-3C8F-430C-99E3-16B85EDB8CAA}"/>
      </w:docPartPr>
      <w:docPartBody>
        <w:p w:rsidR="00000000" w:rsidRDefault="00D67F76" w:rsidP="00D67F76">
          <w:pPr>
            <w:pStyle w:val="948FECC7568248C1B57AFEF625610C90"/>
          </w:pPr>
          <w:r w:rsidRPr="00E47595">
            <w:rPr>
              <w:color w:val="808080"/>
              <w:sz w:val="20"/>
              <w:szCs w:val="20"/>
            </w:rPr>
            <w:t>Klicken Sie hier, um Text einzugeben.</w:t>
          </w:r>
        </w:p>
      </w:docPartBody>
    </w:docPart>
    <w:docPart>
      <w:docPartPr>
        <w:name w:val="7FA714F75E8E4D30816F2029474A5D0A"/>
        <w:category>
          <w:name w:val="Allgemein"/>
          <w:gallery w:val="placeholder"/>
        </w:category>
        <w:types>
          <w:type w:val="bbPlcHdr"/>
        </w:types>
        <w:behaviors>
          <w:behavior w:val="content"/>
        </w:behaviors>
        <w:guid w:val="{CF070F19-B040-4E49-8220-2362B5ADE23B}"/>
      </w:docPartPr>
      <w:docPartBody>
        <w:p w:rsidR="00000000" w:rsidRDefault="00D67F76" w:rsidP="00D67F76">
          <w:pPr>
            <w:pStyle w:val="7FA714F75E8E4D30816F2029474A5D0A"/>
          </w:pPr>
          <w:r w:rsidRPr="00E47595">
            <w:rPr>
              <w:color w:val="808080"/>
              <w:sz w:val="20"/>
              <w:szCs w:val="20"/>
            </w:rPr>
            <w:t>Klicken Sie hier, um Text einzugeben.</w:t>
          </w:r>
        </w:p>
      </w:docPartBody>
    </w:docPart>
    <w:docPart>
      <w:docPartPr>
        <w:name w:val="612BE7FB5FFD458C862581240A4D5BD8"/>
        <w:category>
          <w:name w:val="Allgemein"/>
          <w:gallery w:val="placeholder"/>
        </w:category>
        <w:types>
          <w:type w:val="bbPlcHdr"/>
        </w:types>
        <w:behaviors>
          <w:behavior w:val="content"/>
        </w:behaviors>
        <w:guid w:val="{4EA3CEB4-35F1-4B01-9A00-1B509595D7F9}"/>
      </w:docPartPr>
      <w:docPartBody>
        <w:p w:rsidR="00000000" w:rsidRDefault="00D67F76" w:rsidP="00D67F76">
          <w:pPr>
            <w:pStyle w:val="612BE7FB5FFD458C862581240A4D5BD8"/>
          </w:pPr>
          <w:r w:rsidRPr="000D63F5">
            <w:rPr>
              <w:rStyle w:val="Platzhaltertext"/>
              <w:szCs w:val="21"/>
            </w:rPr>
            <w:t>Klicken Sie hier, um Text einzugeben.</w:t>
          </w:r>
        </w:p>
      </w:docPartBody>
    </w:docPart>
    <w:docPart>
      <w:docPartPr>
        <w:name w:val="4254E054177B4555906CA839CFC80ABF"/>
        <w:category>
          <w:name w:val="Allgemein"/>
          <w:gallery w:val="placeholder"/>
        </w:category>
        <w:types>
          <w:type w:val="bbPlcHdr"/>
        </w:types>
        <w:behaviors>
          <w:behavior w:val="content"/>
        </w:behaviors>
        <w:guid w:val="{72D57F97-5CDB-4269-8A6E-813C8C057B0A}"/>
      </w:docPartPr>
      <w:docPartBody>
        <w:p w:rsidR="00000000" w:rsidRDefault="00D67F76" w:rsidP="00D67F76">
          <w:pPr>
            <w:pStyle w:val="4254E054177B4555906CA839CFC80ABF"/>
          </w:pPr>
          <w:r w:rsidRPr="00E47595">
            <w:rPr>
              <w:color w:val="808080"/>
              <w:sz w:val="20"/>
              <w:szCs w:val="20"/>
            </w:rPr>
            <w:t>Klicken Sie hier, um Text einzugeben.</w:t>
          </w:r>
        </w:p>
      </w:docPartBody>
    </w:docPart>
    <w:docPart>
      <w:docPartPr>
        <w:name w:val="6F125336EC4B47CCACD06BD7076A9904"/>
        <w:category>
          <w:name w:val="Allgemein"/>
          <w:gallery w:val="placeholder"/>
        </w:category>
        <w:types>
          <w:type w:val="bbPlcHdr"/>
        </w:types>
        <w:behaviors>
          <w:behavior w:val="content"/>
        </w:behaviors>
        <w:guid w:val="{6E53D3E7-F150-485A-ACFE-181848B164EC}"/>
      </w:docPartPr>
      <w:docPartBody>
        <w:p w:rsidR="00000000" w:rsidRDefault="00D67F76" w:rsidP="00D67F76">
          <w:pPr>
            <w:pStyle w:val="6F125336EC4B47CCACD06BD7076A9904"/>
          </w:pPr>
          <w:r w:rsidRPr="00E47595">
            <w:rPr>
              <w:color w:val="808080"/>
              <w:sz w:val="20"/>
              <w:szCs w:val="20"/>
            </w:rPr>
            <w:t>Klicken Sie hier, um Text einzugeben.</w:t>
          </w:r>
        </w:p>
      </w:docPartBody>
    </w:docPart>
    <w:docPart>
      <w:docPartPr>
        <w:name w:val="F4F292CE920841CBB51A27D1A459C0C8"/>
        <w:category>
          <w:name w:val="Allgemein"/>
          <w:gallery w:val="placeholder"/>
        </w:category>
        <w:types>
          <w:type w:val="bbPlcHdr"/>
        </w:types>
        <w:behaviors>
          <w:behavior w:val="content"/>
        </w:behaviors>
        <w:guid w:val="{5458D9AE-1DD1-4D0E-BD19-1A93A8DD22A1}"/>
      </w:docPartPr>
      <w:docPartBody>
        <w:p w:rsidR="00000000" w:rsidRDefault="00D67F76" w:rsidP="00D67F76">
          <w:pPr>
            <w:pStyle w:val="F4F292CE920841CBB51A27D1A459C0C8"/>
          </w:pPr>
          <w:r w:rsidRPr="000D63F5">
            <w:rPr>
              <w:rStyle w:val="Platzhaltertext"/>
              <w:szCs w:val="21"/>
            </w:rPr>
            <w:t>Klicken Sie hier, um Text einzugeben.</w:t>
          </w:r>
        </w:p>
      </w:docPartBody>
    </w:docPart>
    <w:docPart>
      <w:docPartPr>
        <w:name w:val="385FAF1E295443779A5459C81C5B967E"/>
        <w:category>
          <w:name w:val="Allgemein"/>
          <w:gallery w:val="placeholder"/>
        </w:category>
        <w:types>
          <w:type w:val="bbPlcHdr"/>
        </w:types>
        <w:behaviors>
          <w:behavior w:val="content"/>
        </w:behaviors>
        <w:guid w:val="{8F6177B3-BBA6-46D8-93AF-4EF84D581904}"/>
      </w:docPartPr>
      <w:docPartBody>
        <w:p w:rsidR="00000000" w:rsidRDefault="00D67F76" w:rsidP="00D67F76">
          <w:pPr>
            <w:pStyle w:val="385FAF1E295443779A5459C81C5B967E"/>
          </w:pPr>
          <w:r w:rsidRPr="00C5232F">
            <w:rPr>
              <w:rStyle w:val="Platzhaltertext"/>
              <w:sz w:val="20"/>
              <w:szCs w:val="20"/>
            </w:rPr>
            <w:t>Klicken Sie hier, um Text einzugeben.</w:t>
          </w:r>
        </w:p>
      </w:docPartBody>
    </w:docPart>
    <w:docPart>
      <w:docPartPr>
        <w:name w:val="9C058424CF6E4A18A3CB1E83C7A5A5A6"/>
        <w:category>
          <w:name w:val="Allgemein"/>
          <w:gallery w:val="placeholder"/>
        </w:category>
        <w:types>
          <w:type w:val="bbPlcHdr"/>
        </w:types>
        <w:behaviors>
          <w:behavior w:val="content"/>
        </w:behaviors>
        <w:guid w:val="{C9E5A9F9-568F-47DC-A627-8A4A3D97C56C}"/>
      </w:docPartPr>
      <w:docPartBody>
        <w:p w:rsidR="00000000" w:rsidRDefault="00D67F76" w:rsidP="00D67F76">
          <w:pPr>
            <w:pStyle w:val="9C058424CF6E4A18A3CB1E83C7A5A5A6"/>
          </w:pPr>
          <w:r w:rsidRPr="000D63F5">
            <w:rPr>
              <w:rStyle w:val="Platzhaltertext"/>
              <w:szCs w:val="21"/>
            </w:rPr>
            <w:t>Klicken Sie hier, um Text einzugeben.</w:t>
          </w:r>
        </w:p>
      </w:docPartBody>
    </w:docPart>
    <w:docPart>
      <w:docPartPr>
        <w:name w:val="6DC4C30DFB514DE188BA4D93B17434BA"/>
        <w:category>
          <w:name w:val="Allgemein"/>
          <w:gallery w:val="placeholder"/>
        </w:category>
        <w:types>
          <w:type w:val="bbPlcHdr"/>
        </w:types>
        <w:behaviors>
          <w:behavior w:val="content"/>
        </w:behaviors>
        <w:guid w:val="{BCEE5339-5468-4156-BB76-45EC5B89022A}"/>
      </w:docPartPr>
      <w:docPartBody>
        <w:p w:rsidR="00000000" w:rsidRDefault="00D67F76" w:rsidP="00D67F76">
          <w:pPr>
            <w:pStyle w:val="6DC4C30DFB514DE188BA4D93B17434BA"/>
          </w:pPr>
          <w:r w:rsidRPr="00C5232F">
            <w:rPr>
              <w:rStyle w:val="Platzhaltertext"/>
              <w:sz w:val="20"/>
              <w:szCs w:val="20"/>
            </w:rPr>
            <w:t>Klicken Sie hier, um Text einzugeben.</w:t>
          </w:r>
        </w:p>
      </w:docPartBody>
    </w:docPart>
    <w:docPart>
      <w:docPartPr>
        <w:name w:val="5CC5C8786063421FA2A7E0908258BB6D"/>
        <w:category>
          <w:name w:val="Allgemein"/>
          <w:gallery w:val="placeholder"/>
        </w:category>
        <w:types>
          <w:type w:val="bbPlcHdr"/>
        </w:types>
        <w:behaviors>
          <w:behavior w:val="content"/>
        </w:behaviors>
        <w:guid w:val="{83BEC0F5-735C-4DCF-AC6E-C73C8FD9208C}"/>
      </w:docPartPr>
      <w:docPartBody>
        <w:p w:rsidR="00000000" w:rsidRDefault="00D67F76" w:rsidP="00D67F76">
          <w:pPr>
            <w:pStyle w:val="5CC5C8786063421FA2A7E0908258BB6D"/>
          </w:pPr>
          <w:r w:rsidRPr="000D63F5">
            <w:rPr>
              <w:rStyle w:val="Platzhaltertext"/>
              <w:szCs w:val="21"/>
            </w:rPr>
            <w:t>Klicken Sie hier, um Text einzugeben.</w:t>
          </w:r>
        </w:p>
      </w:docPartBody>
    </w:docPart>
    <w:docPart>
      <w:docPartPr>
        <w:name w:val="8E478912198F4772B0AAC3C9A273E9EE"/>
        <w:category>
          <w:name w:val="Allgemein"/>
          <w:gallery w:val="placeholder"/>
        </w:category>
        <w:types>
          <w:type w:val="bbPlcHdr"/>
        </w:types>
        <w:behaviors>
          <w:behavior w:val="content"/>
        </w:behaviors>
        <w:guid w:val="{B725E63D-11C2-42B6-95B3-5AD9A039EAB5}"/>
      </w:docPartPr>
      <w:docPartBody>
        <w:p w:rsidR="00000000" w:rsidRDefault="00D67F76" w:rsidP="00D67F76">
          <w:pPr>
            <w:pStyle w:val="8E478912198F4772B0AAC3C9A273E9EE"/>
          </w:pPr>
          <w:r w:rsidRPr="00E47595">
            <w:rPr>
              <w:color w:val="808080"/>
              <w:sz w:val="20"/>
              <w:szCs w:val="20"/>
            </w:rPr>
            <w:t>Klicken Sie hier, um Text einzugeben.</w:t>
          </w:r>
        </w:p>
      </w:docPartBody>
    </w:docPart>
    <w:docPart>
      <w:docPartPr>
        <w:name w:val="E44FA0DADEF04B2A932B6429A75C8032"/>
        <w:category>
          <w:name w:val="Allgemein"/>
          <w:gallery w:val="placeholder"/>
        </w:category>
        <w:types>
          <w:type w:val="bbPlcHdr"/>
        </w:types>
        <w:behaviors>
          <w:behavior w:val="content"/>
        </w:behaviors>
        <w:guid w:val="{47370784-0FD4-4977-9356-28913DD0F6BC}"/>
      </w:docPartPr>
      <w:docPartBody>
        <w:p w:rsidR="00000000" w:rsidRDefault="00D67F76" w:rsidP="00D67F76">
          <w:pPr>
            <w:pStyle w:val="E44FA0DADEF04B2A932B6429A75C8032"/>
          </w:pPr>
          <w:r w:rsidRPr="00E47595">
            <w:rPr>
              <w:color w:val="808080"/>
              <w:sz w:val="20"/>
              <w:szCs w:val="20"/>
            </w:rPr>
            <w:t>Klicken Sie hier, um Text einzugeben.</w:t>
          </w:r>
        </w:p>
      </w:docPartBody>
    </w:docPart>
    <w:docPart>
      <w:docPartPr>
        <w:name w:val="032F7A8CAC2140A9BD930E25021F2695"/>
        <w:category>
          <w:name w:val="Allgemein"/>
          <w:gallery w:val="placeholder"/>
        </w:category>
        <w:types>
          <w:type w:val="bbPlcHdr"/>
        </w:types>
        <w:behaviors>
          <w:behavior w:val="content"/>
        </w:behaviors>
        <w:guid w:val="{8188D098-5837-4755-900A-47947AC5A256}"/>
      </w:docPartPr>
      <w:docPartBody>
        <w:p w:rsidR="00000000" w:rsidRDefault="00D67F76" w:rsidP="00D67F76">
          <w:pPr>
            <w:pStyle w:val="032F7A8CAC2140A9BD930E25021F2695"/>
          </w:pPr>
          <w:r w:rsidRPr="000D63F5">
            <w:rPr>
              <w:rStyle w:val="Platzhaltertext"/>
              <w:szCs w:val="21"/>
            </w:rPr>
            <w:t>Klicken Sie hier, um Text einzugeben.</w:t>
          </w:r>
        </w:p>
      </w:docPartBody>
    </w:docPart>
    <w:docPart>
      <w:docPartPr>
        <w:name w:val="47B80091FA2D48CBA3B0E019467988C6"/>
        <w:category>
          <w:name w:val="Allgemein"/>
          <w:gallery w:val="placeholder"/>
        </w:category>
        <w:types>
          <w:type w:val="bbPlcHdr"/>
        </w:types>
        <w:behaviors>
          <w:behavior w:val="content"/>
        </w:behaviors>
        <w:guid w:val="{39A122DF-4A56-4DF1-B1BE-8FCF4E15C38D}"/>
      </w:docPartPr>
      <w:docPartBody>
        <w:p w:rsidR="00000000" w:rsidRDefault="00D67F76" w:rsidP="00D67F76">
          <w:pPr>
            <w:pStyle w:val="47B80091FA2D48CBA3B0E019467988C6"/>
          </w:pPr>
          <w:r w:rsidRPr="00E47595">
            <w:rPr>
              <w:color w:val="808080"/>
              <w:sz w:val="20"/>
              <w:szCs w:val="20"/>
            </w:rPr>
            <w:t>Klicken Sie hier, um Text einzugeben.</w:t>
          </w:r>
        </w:p>
      </w:docPartBody>
    </w:docPart>
    <w:docPart>
      <w:docPartPr>
        <w:name w:val="72654F9304084543B31F12C3DE160E2B"/>
        <w:category>
          <w:name w:val="Allgemein"/>
          <w:gallery w:val="placeholder"/>
        </w:category>
        <w:types>
          <w:type w:val="bbPlcHdr"/>
        </w:types>
        <w:behaviors>
          <w:behavior w:val="content"/>
        </w:behaviors>
        <w:guid w:val="{A82A8C91-1F4A-47CE-AFE4-8D93DAF8DC47}"/>
      </w:docPartPr>
      <w:docPartBody>
        <w:p w:rsidR="00000000" w:rsidRDefault="00D67F76" w:rsidP="00D67F76">
          <w:pPr>
            <w:pStyle w:val="72654F9304084543B31F12C3DE160E2B"/>
          </w:pPr>
          <w:r w:rsidRPr="00E47595">
            <w:rPr>
              <w:color w:val="808080"/>
              <w:sz w:val="20"/>
              <w:szCs w:val="20"/>
            </w:rPr>
            <w:t>Klicken Sie hier, um Text einzugeben.</w:t>
          </w:r>
        </w:p>
      </w:docPartBody>
    </w:docPart>
    <w:docPart>
      <w:docPartPr>
        <w:name w:val="4F3516543DE24152A4405B0A9EAEBE38"/>
        <w:category>
          <w:name w:val="Allgemein"/>
          <w:gallery w:val="placeholder"/>
        </w:category>
        <w:types>
          <w:type w:val="bbPlcHdr"/>
        </w:types>
        <w:behaviors>
          <w:behavior w:val="content"/>
        </w:behaviors>
        <w:guid w:val="{DB596C8A-38B1-4F79-8FD6-C602C476541E}"/>
      </w:docPartPr>
      <w:docPartBody>
        <w:p w:rsidR="00000000" w:rsidRDefault="00D67F76" w:rsidP="00D67F76">
          <w:pPr>
            <w:pStyle w:val="4F3516543DE24152A4405B0A9EAEBE38"/>
          </w:pPr>
          <w:r w:rsidRPr="000D63F5">
            <w:rPr>
              <w:rStyle w:val="Platzhaltertext"/>
              <w:szCs w:val="21"/>
            </w:rPr>
            <w:t>Klicken Sie hier, um Text einzugeben.</w:t>
          </w:r>
        </w:p>
      </w:docPartBody>
    </w:docPart>
    <w:docPart>
      <w:docPartPr>
        <w:name w:val="98567F78ECBA4694AB8751B0FB2E8DEA"/>
        <w:category>
          <w:name w:val="Allgemein"/>
          <w:gallery w:val="placeholder"/>
        </w:category>
        <w:types>
          <w:type w:val="bbPlcHdr"/>
        </w:types>
        <w:behaviors>
          <w:behavior w:val="content"/>
        </w:behaviors>
        <w:guid w:val="{E9A29EA8-21DE-48B1-875D-3017D65CC6A7}"/>
      </w:docPartPr>
      <w:docPartBody>
        <w:p w:rsidR="00000000" w:rsidRDefault="00D67F76" w:rsidP="00D67F76">
          <w:pPr>
            <w:pStyle w:val="98567F78ECBA4694AB8751B0FB2E8DEA"/>
          </w:pPr>
          <w:r w:rsidRPr="00E47595">
            <w:rPr>
              <w:color w:val="808080"/>
              <w:sz w:val="20"/>
              <w:szCs w:val="20"/>
            </w:rPr>
            <w:t>Klicken Sie hier, um Text einzugeben.</w:t>
          </w:r>
        </w:p>
      </w:docPartBody>
    </w:docPart>
    <w:docPart>
      <w:docPartPr>
        <w:name w:val="F1D3590058124A5F9B8458D1E25EACCC"/>
        <w:category>
          <w:name w:val="Allgemein"/>
          <w:gallery w:val="placeholder"/>
        </w:category>
        <w:types>
          <w:type w:val="bbPlcHdr"/>
        </w:types>
        <w:behaviors>
          <w:behavior w:val="content"/>
        </w:behaviors>
        <w:guid w:val="{3D04F57C-8741-47A6-9409-C0D68D475E90}"/>
      </w:docPartPr>
      <w:docPartBody>
        <w:p w:rsidR="00000000" w:rsidRDefault="00D67F76" w:rsidP="00D67F76">
          <w:pPr>
            <w:pStyle w:val="F1D3590058124A5F9B8458D1E25EACCC"/>
          </w:pPr>
          <w:r w:rsidRPr="00E47595">
            <w:rPr>
              <w:color w:val="808080"/>
              <w:sz w:val="20"/>
              <w:szCs w:val="20"/>
            </w:rPr>
            <w:t>Klicken Sie hier, um Text einzugeben.</w:t>
          </w:r>
        </w:p>
      </w:docPartBody>
    </w:docPart>
    <w:docPart>
      <w:docPartPr>
        <w:name w:val="5890989C4D4B4D219040C4B7B6DEAA38"/>
        <w:category>
          <w:name w:val="Allgemein"/>
          <w:gallery w:val="placeholder"/>
        </w:category>
        <w:types>
          <w:type w:val="bbPlcHdr"/>
        </w:types>
        <w:behaviors>
          <w:behavior w:val="content"/>
        </w:behaviors>
        <w:guid w:val="{A764B245-E261-4D34-BDD2-C206ED6F3D6F}"/>
      </w:docPartPr>
      <w:docPartBody>
        <w:p w:rsidR="00000000" w:rsidRDefault="00D67F76" w:rsidP="00D67F76">
          <w:pPr>
            <w:pStyle w:val="5890989C4D4B4D219040C4B7B6DEAA38"/>
          </w:pPr>
          <w:r w:rsidRPr="000D63F5">
            <w:rPr>
              <w:rStyle w:val="Platzhaltertext"/>
              <w:szCs w:val="21"/>
            </w:rPr>
            <w:t>Klicken Sie hier, um Text einzugeben.</w:t>
          </w:r>
        </w:p>
      </w:docPartBody>
    </w:docPart>
    <w:docPart>
      <w:docPartPr>
        <w:name w:val="375EB3F6BA1E4D489EBB8D1A69D8D471"/>
        <w:category>
          <w:name w:val="Allgemein"/>
          <w:gallery w:val="placeholder"/>
        </w:category>
        <w:types>
          <w:type w:val="bbPlcHdr"/>
        </w:types>
        <w:behaviors>
          <w:behavior w:val="content"/>
        </w:behaviors>
        <w:guid w:val="{6597F04D-8567-45E3-88D4-A1DA23B7480C}"/>
      </w:docPartPr>
      <w:docPartBody>
        <w:p w:rsidR="00000000" w:rsidRDefault="00D67F76" w:rsidP="00D67F76">
          <w:pPr>
            <w:pStyle w:val="375EB3F6BA1E4D489EBB8D1A69D8D471"/>
          </w:pPr>
          <w:r w:rsidRPr="00E47595">
            <w:rPr>
              <w:color w:val="808080"/>
              <w:sz w:val="20"/>
              <w:szCs w:val="20"/>
            </w:rPr>
            <w:t>Klicken Sie hier, um Text einzugeben.</w:t>
          </w:r>
        </w:p>
      </w:docPartBody>
    </w:docPart>
    <w:docPart>
      <w:docPartPr>
        <w:name w:val="FC492551149C4DEC8B7F1EB0B04F0931"/>
        <w:category>
          <w:name w:val="Allgemein"/>
          <w:gallery w:val="placeholder"/>
        </w:category>
        <w:types>
          <w:type w:val="bbPlcHdr"/>
        </w:types>
        <w:behaviors>
          <w:behavior w:val="content"/>
        </w:behaviors>
        <w:guid w:val="{5BD6A150-9543-499A-B947-8CBE0314EDB7}"/>
      </w:docPartPr>
      <w:docPartBody>
        <w:p w:rsidR="00000000" w:rsidRDefault="00D67F76" w:rsidP="00D67F76">
          <w:pPr>
            <w:pStyle w:val="FC492551149C4DEC8B7F1EB0B04F0931"/>
          </w:pPr>
          <w:r w:rsidRPr="00E47595">
            <w:rPr>
              <w:color w:val="808080"/>
              <w:sz w:val="20"/>
              <w:szCs w:val="20"/>
            </w:rPr>
            <w:t>Klicken Sie hier, um Text einzugeben.</w:t>
          </w:r>
        </w:p>
      </w:docPartBody>
    </w:docPart>
    <w:docPart>
      <w:docPartPr>
        <w:name w:val="697DAC1C492B4034922C725123ADB834"/>
        <w:category>
          <w:name w:val="Allgemein"/>
          <w:gallery w:val="placeholder"/>
        </w:category>
        <w:types>
          <w:type w:val="bbPlcHdr"/>
        </w:types>
        <w:behaviors>
          <w:behavior w:val="content"/>
        </w:behaviors>
        <w:guid w:val="{9C998478-59B2-45A3-8FF9-56F1F63D1920}"/>
      </w:docPartPr>
      <w:docPartBody>
        <w:p w:rsidR="00000000" w:rsidRDefault="00D67F76" w:rsidP="00D67F76">
          <w:pPr>
            <w:pStyle w:val="697DAC1C492B4034922C725123ADB834"/>
          </w:pPr>
          <w:r w:rsidRPr="000D63F5">
            <w:rPr>
              <w:rStyle w:val="Platzhaltertext"/>
              <w:szCs w:val="21"/>
            </w:rPr>
            <w:t>Klicken Sie hier, um Text einzugeben.</w:t>
          </w:r>
        </w:p>
      </w:docPartBody>
    </w:docPart>
    <w:docPart>
      <w:docPartPr>
        <w:name w:val="8F6F4253098D4E69B769AB81CAE6D03E"/>
        <w:category>
          <w:name w:val="Allgemein"/>
          <w:gallery w:val="placeholder"/>
        </w:category>
        <w:types>
          <w:type w:val="bbPlcHdr"/>
        </w:types>
        <w:behaviors>
          <w:behavior w:val="content"/>
        </w:behaviors>
        <w:guid w:val="{B08E7448-B6A6-4423-BBB9-BB8C439C6AD6}"/>
      </w:docPartPr>
      <w:docPartBody>
        <w:p w:rsidR="00000000" w:rsidRDefault="00D67F76" w:rsidP="00D67F76">
          <w:pPr>
            <w:pStyle w:val="8F6F4253098D4E69B769AB81CAE6D03E"/>
          </w:pPr>
          <w:r w:rsidRPr="00C5232F">
            <w:rPr>
              <w:rStyle w:val="Platzhaltertext"/>
              <w:sz w:val="20"/>
              <w:szCs w:val="20"/>
            </w:rPr>
            <w:t>Klicken Sie hier, um Text einzugeben.</w:t>
          </w:r>
        </w:p>
      </w:docPartBody>
    </w:docPart>
    <w:docPart>
      <w:docPartPr>
        <w:name w:val="607A793325544699BADD347FAB00FF1B"/>
        <w:category>
          <w:name w:val="Allgemein"/>
          <w:gallery w:val="placeholder"/>
        </w:category>
        <w:types>
          <w:type w:val="bbPlcHdr"/>
        </w:types>
        <w:behaviors>
          <w:behavior w:val="content"/>
        </w:behaviors>
        <w:guid w:val="{EAC28816-57CC-40AE-A72B-8F5600111675}"/>
      </w:docPartPr>
      <w:docPartBody>
        <w:p w:rsidR="00000000" w:rsidRDefault="00D67F76" w:rsidP="00D67F76">
          <w:pPr>
            <w:pStyle w:val="607A793325544699BADD347FAB00FF1B"/>
          </w:pPr>
          <w:r w:rsidRPr="00C5232F">
            <w:rPr>
              <w:rStyle w:val="Platzhaltertext"/>
              <w:sz w:val="20"/>
              <w:szCs w:val="20"/>
            </w:rPr>
            <w:t>Klicken Sie hier, um Text einzugeben.</w:t>
          </w:r>
        </w:p>
      </w:docPartBody>
    </w:docPart>
    <w:docPart>
      <w:docPartPr>
        <w:name w:val="5D716CE2BFE74DDCA5D61D9096FA833F"/>
        <w:category>
          <w:name w:val="Allgemein"/>
          <w:gallery w:val="placeholder"/>
        </w:category>
        <w:types>
          <w:type w:val="bbPlcHdr"/>
        </w:types>
        <w:behaviors>
          <w:behavior w:val="content"/>
        </w:behaviors>
        <w:guid w:val="{C42497D3-1450-4C61-922D-1F07003547FE}"/>
      </w:docPartPr>
      <w:docPartBody>
        <w:p w:rsidR="00000000" w:rsidRDefault="00D67F76" w:rsidP="00D67F76">
          <w:pPr>
            <w:pStyle w:val="5D716CE2BFE74DDCA5D61D9096FA833F"/>
          </w:pPr>
          <w:r w:rsidRPr="000D63F5">
            <w:rPr>
              <w:rStyle w:val="Platzhaltertext"/>
              <w:szCs w:val="21"/>
            </w:rPr>
            <w:t>Klicken Sie hier, um Text einzugeben.</w:t>
          </w:r>
        </w:p>
      </w:docPartBody>
    </w:docPart>
    <w:docPart>
      <w:docPartPr>
        <w:name w:val="A4D8EAF072AC42C0BD1E631426611326"/>
        <w:category>
          <w:name w:val="Allgemein"/>
          <w:gallery w:val="placeholder"/>
        </w:category>
        <w:types>
          <w:type w:val="bbPlcHdr"/>
        </w:types>
        <w:behaviors>
          <w:behavior w:val="content"/>
        </w:behaviors>
        <w:guid w:val="{72CA87EC-83AF-433F-9EA5-12DF87963D11}"/>
      </w:docPartPr>
      <w:docPartBody>
        <w:p w:rsidR="00000000" w:rsidRDefault="00D67F76" w:rsidP="00D67F76">
          <w:pPr>
            <w:pStyle w:val="A4D8EAF072AC42C0BD1E631426611326"/>
          </w:pPr>
          <w:r w:rsidRPr="003A23AD">
            <w:rPr>
              <w:rStyle w:val="Platzhaltertext"/>
            </w:rPr>
            <w:t>Klicken Sie hier, um Text einzugeben.</w:t>
          </w:r>
        </w:p>
      </w:docPartBody>
    </w:docPart>
    <w:docPart>
      <w:docPartPr>
        <w:name w:val="0954D8ED7F0348699074C64EFCA7405C"/>
        <w:category>
          <w:name w:val="Allgemein"/>
          <w:gallery w:val="placeholder"/>
        </w:category>
        <w:types>
          <w:type w:val="bbPlcHdr"/>
        </w:types>
        <w:behaviors>
          <w:behavior w:val="content"/>
        </w:behaviors>
        <w:guid w:val="{E8B30526-DC66-4977-8794-057BF7653094}"/>
      </w:docPartPr>
      <w:docPartBody>
        <w:p w:rsidR="00000000" w:rsidRDefault="00D67F76" w:rsidP="00D67F76">
          <w:pPr>
            <w:pStyle w:val="0954D8ED7F0348699074C64EFCA7405C"/>
          </w:pPr>
          <w:r w:rsidRPr="003E1335">
            <w:rPr>
              <w:rStyle w:val="Platzhaltertext"/>
            </w:rPr>
            <w:t>Klicken oder tippen Sie hier, um Text einzugeben.</w:t>
          </w:r>
        </w:p>
      </w:docPartBody>
    </w:docPart>
    <w:docPart>
      <w:docPartPr>
        <w:name w:val="928DBA069C6749B2BF9ED2B5EE49DCE5"/>
        <w:category>
          <w:name w:val="Allgemein"/>
          <w:gallery w:val="placeholder"/>
        </w:category>
        <w:types>
          <w:type w:val="bbPlcHdr"/>
        </w:types>
        <w:behaviors>
          <w:behavior w:val="content"/>
        </w:behaviors>
        <w:guid w:val="{C1375B18-B31C-4102-96CC-1DC18EE4412E}"/>
      </w:docPartPr>
      <w:docPartBody>
        <w:p w:rsidR="00000000" w:rsidRDefault="00D67F76" w:rsidP="00D67F76">
          <w:pPr>
            <w:pStyle w:val="928DBA069C6749B2BF9ED2B5EE49DCE5"/>
          </w:pPr>
          <w:r w:rsidRPr="00C5232F">
            <w:rPr>
              <w:rStyle w:val="Platzhaltertext"/>
              <w:sz w:val="20"/>
              <w:szCs w:val="20"/>
            </w:rPr>
            <w:t>Klicken Sie hier, um Text einzugeben.</w:t>
          </w:r>
        </w:p>
      </w:docPartBody>
    </w:docPart>
    <w:docPart>
      <w:docPartPr>
        <w:name w:val="5BEB5FE4EEFC4BA18C1F728DEB80F0F4"/>
        <w:category>
          <w:name w:val="Allgemein"/>
          <w:gallery w:val="placeholder"/>
        </w:category>
        <w:types>
          <w:type w:val="bbPlcHdr"/>
        </w:types>
        <w:behaviors>
          <w:behavior w:val="content"/>
        </w:behaviors>
        <w:guid w:val="{85D745F9-12EC-435D-BA38-2A9B8E65AC45}"/>
      </w:docPartPr>
      <w:docPartBody>
        <w:p w:rsidR="00000000" w:rsidRDefault="00D67F76" w:rsidP="00D67F76">
          <w:pPr>
            <w:pStyle w:val="5BEB5FE4EEFC4BA18C1F728DEB80F0F4"/>
          </w:pPr>
          <w:r w:rsidRPr="00C5232F">
            <w:rPr>
              <w:rStyle w:val="Platzhaltertext"/>
              <w:sz w:val="20"/>
              <w:szCs w:val="20"/>
            </w:rPr>
            <w:t>Klicken Sie hier, um Text einzugeben.</w:t>
          </w:r>
        </w:p>
      </w:docPartBody>
    </w:docPart>
    <w:docPart>
      <w:docPartPr>
        <w:name w:val="09DB011B3FC64A38A9315887519A7295"/>
        <w:category>
          <w:name w:val="Allgemein"/>
          <w:gallery w:val="placeholder"/>
        </w:category>
        <w:types>
          <w:type w:val="bbPlcHdr"/>
        </w:types>
        <w:behaviors>
          <w:behavior w:val="content"/>
        </w:behaviors>
        <w:guid w:val="{141FB0A6-467F-4D5C-9F26-1092A9EE34AB}"/>
      </w:docPartPr>
      <w:docPartBody>
        <w:p w:rsidR="00000000" w:rsidRDefault="00D67F76" w:rsidP="00D67F76">
          <w:pPr>
            <w:pStyle w:val="09DB011B3FC64A38A9315887519A7295"/>
          </w:pPr>
          <w:r w:rsidRPr="00C5232F">
            <w:rPr>
              <w:rStyle w:val="Platzhaltertext"/>
              <w:sz w:val="20"/>
              <w:szCs w:val="20"/>
            </w:rPr>
            <w:t>Klicken Sie hier, um Text einzugeben.</w:t>
          </w:r>
        </w:p>
      </w:docPartBody>
    </w:docPart>
    <w:docPart>
      <w:docPartPr>
        <w:name w:val="C63F13BC61EE4073A878BA4C79775AD7"/>
        <w:category>
          <w:name w:val="Allgemein"/>
          <w:gallery w:val="placeholder"/>
        </w:category>
        <w:types>
          <w:type w:val="bbPlcHdr"/>
        </w:types>
        <w:behaviors>
          <w:behavior w:val="content"/>
        </w:behaviors>
        <w:guid w:val="{B356AA50-BA7D-42BA-ACAE-796E1DA4AB41}"/>
      </w:docPartPr>
      <w:docPartBody>
        <w:p w:rsidR="00000000" w:rsidRDefault="00D67F76" w:rsidP="00D67F76">
          <w:pPr>
            <w:pStyle w:val="C63F13BC61EE4073A878BA4C79775AD7"/>
          </w:pPr>
          <w:r w:rsidRPr="000D63F5">
            <w:rPr>
              <w:rStyle w:val="Platzhaltertext"/>
              <w:szCs w:val="21"/>
            </w:rPr>
            <w:t>Klicken Sie hier, um Text einzugeben.</w:t>
          </w:r>
        </w:p>
      </w:docPartBody>
    </w:docPart>
    <w:docPart>
      <w:docPartPr>
        <w:name w:val="0D1AE7886E90406B96FC3C07109E4572"/>
        <w:category>
          <w:name w:val="Allgemein"/>
          <w:gallery w:val="placeholder"/>
        </w:category>
        <w:types>
          <w:type w:val="bbPlcHdr"/>
        </w:types>
        <w:behaviors>
          <w:behavior w:val="content"/>
        </w:behaviors>
        <w:guid w:val="{BCD969B8-DCDC-4F4B-9A7F-827DA23CFB43}"/>
      </w:docPartPr>
      <w:docPartBody>
        <w:p w:rsidR="00000000" w:rsidRDefault="00D67F76" w:rsidP="00D67F76">
          <w:pPr>
            <w:pStyle w:val="0D1AE7886E90406B96FC3C07109E4572"/>
          </w:pPr>
          <w:r w:rsidRPr="00E47595">
            <w:rPr>
              <w:color w:val="808080"/>
              <w:sz w:val="20"/>
              <w:szCs w:val="20"/>
            </w:rPr>
            <w:t>Klicken Sie hier, um Text einzugeben.</w:t>
          </w:r>
        </w:p>
      </w:docPartBody>
    </w:docPart>
    <w:docPart>
      <w:docPartPr>
        <w:name w:val="C6CF3EC2E28C43E583C9BE751BD0E347"/>
        <w:category>
          <w:name w:val="Allgemein"/>
          <w:gallery w:val="placeholder"/>
        </w:category>
        <w:types>
          <w:type w:val="bbPlcHdr"/>
        </w:types>
        <w:behaviors>
          <w:behavior w:val="content"/>
        </w:behaviors>
        <w:guid w:val="{F869A7FE-D69F-4DAD-8AD2-3753CFE8484A}"/>
      </w:docPartPr>
      <w:docPartBody>
        <w:p w:rsidR="00000000" w:rsidRDefault="00D67F76" w:rsidP="00D67F76">
          <w:pPr>
            <w:pStyle w:val="C6CF3EC2E28C43E583C9BE751BD0E347"/>
          </w:pPr>
          <w:r w:rsidRPr="000D63F5">
            <w:rPr>
              <w:rStyle w:val="Platzhaltertext"/>
              <w:szCs w:val="21"/>
            </w:rPr>
            <w:t>Klicken Sie hier, um Text einzugeben.</w:t>
          </w:r>
        </w:p>
      </w:docPartBody>
    </w:docPart>
    <w:docPart>
      <w:docPartPr>
        <w:name w:val="CDF6091AB5224741BB9EC4EFA490B056"/>
        <w:category>
          <w:name w:val="Allgemein"/>
          <w:gallery w:val="placeholder"/>
        </w:category>
        <w:types>
          <w:type w:val="bbPlcHdr"/>
        </w:types>
        <w:behaviors>
          <w:behavior w:val="content"/>
        </w:behaviors>
        <w:guid w:val="{428A6595-7C8D-4A64-AD96-8170A33FB4DB}"/>
      </w:docPartPr>
      <w:docPartBody>
        <w:p w:rsidR="00000000" w:rsidRDefault="00D67F76" w:rsidP="00D67F76">
          <w:pPr>
            <w:pStyle w:val="CDF6091AB5224741BB9EC4EFA490B056"/>
          </w:pPr>
          <w:r w:rsidRPr="00E47595">
            <w:rPr>
              <w:color w:val="808080"/>
              <w:sz w:val="20"/>
              <w:szCs w:val="20"/>
            </w:rPr>
            <w:t>Klicken Sie hier, um Text einzugeben.</w:t>
          </w:r>
        </w:p>
      </w:docPartBody>
    </w:docPart>
    <w:docPart>
      <w:docPartPr>
        <w:name w:val="801FA4678E4442F88A181A25F2582CA7"/>
        <w:category>
          <w:name w:val="Allgemein"/>
          <w:gallery w:val="placeholder"/>
        </w:category>
        <w:types>
          <w:type w:val="bbPlcHdr"/>
        </w:types>
        <w:behaviors>
          <w:behavior w:val="content"/>
        </w:behaviors>
        <w:guid w:val="{06EED638-F710-421D-B93D-D0E76771C1D1}"/>
      </w:docPartPr>
      <w:docPartBody>
        <w:p w:rsidR="00000000" w:rsidRDefault="00D67F76" w:rsidP="00D67F76">
          <w:pPr>
            <w:pStyle w:val="801FA4678E4442F88A181A25F2582CA7"/>
          </w:pPr>
          <w:r w:rsidRPr="00E47595">
            <w:rPr>
              <w:color w:val="808080"/>
              <w:sz w:val="20"/>
              <w:szCs w:val="20"/>
            </w:rPr>
            <w:t>Klicken Sie hier, um Text einzugeben.</w:t>
          </w:r>
        </w:p>
      </w:docPartBody>
    </w:docPart>
    <w:docPart>
      <w:docPartPr>
        <w:name w:val="A5D8F37699F54CCEBB30BB4E5A327093"/>
        <w:category>
          <w:name w:val="Allgemein"/>
          <w:gallery w:val="placeholder"/>
        </w:category>
        <w:types>
          <w:type w:val="bbPlcHdr"/>
        </w:types>
        <w:behaviors>
          <w:behavior w:val="content"/>
        </w:behaviors>
        <w:guid w:val="{7E11CE7A-1EA6-4E6F-B650-D62F28B25849}"/>
      </w:docPartPr>
      <w:docPartBody>
        <w:p w:rsidR="00000000" w:rsidRDefault="00D67F76" w:rsidP="00D67F76">
          <w:pPr>
            <w:pStyle w:val="A5D8F37699F54CCEBB30BB4E5A327093"/>
          </w:pPr>
          <w:r w:rsidRPr="000D63F5">
            <w:rPr>
              <w:rStyle w:val="Platzhaltertext"/>
              <w:szCs w:val="21"/>
            </w:rPr>
            <w:t>Klicken Sie hier, um Text einzugeben.</w:t>
          </w:r>
        </w:p>
      </w:docPartBody>
    </w:docPart>
    <w:docPart>
      <w:docPartPr>
        <w:name w:val="1A57AB368BA545858B546CA77CFB41FE"/>
        <w:category>
          <w:name w:val="Allgemein"/>
          <w:gallery w:val="placeholder"/>
        </w:category>
        <w:types>
          <w:type w:val="bbPlcHdr"/>
        </w:types>
        <w:behaviors>
          <w:behavior w:val="content"/>
        </w:behaviors>
        <w:guid w:val="{BB47B4AE-04A4-4DFE-9A2D-34EA1514EDF3}"/>
      </w:docPartPr>
      <w:docPartBody>
        <w:p w:rsidR="00000000" w:rsidRDefault="00D67F76" w:rsidP="00D67F76">
          <w:pPr>
            <w:pStyle w:val="1A57AB368BA545858B546CA77CFB41FE"/>
          </w:pPr>
          <w:r w:rsidRPr="00E47595">
            <w:rPr>
              <w:color w:val="808080"/>
              <w:sz w:val="20"/>
              <w:szCs w:val="20"/>
            </w:rPr>
            <w:t>Klicken Sie hier, um Text einzugeben.</w:t>
          </w:r>
        </w:p>
      </w:docPartBody>
    </w:docPart>
    <w:docPart>
      <w:docPartPr>
        <w:name w:val="A25A4481922E487F9304327B80B6F09B"/>
        <w:category>
          <w:name w:val="Allgemein"/>
          <w:gallery w:val="placeholder"/>
        </w:category>
        <w:types>
          <w:type w:val="bbPlcHdr"/>
        </w:types>
        <w:behaviors>
          <w:behavior w:val="content"/>
        </w:behaviors>
        <w:guid w:val="{AFB3A24E-9462-409D-B4DA-3796F0817A9C}"/>
      </w:docPartPr>
      <w:docPartBody>
        <w:p w:rsidR="00000000" w:rsidRDefault="00D67F76" w:rsidP="00D67F76">
          <w:pPr>
            <w:pStyle w:val="A25A4481922E487F9304327B80B6F09B"/>
          </w:pPr>
          <w:r w:rsidRPr="00E47595">
            <w:rPr>
              <w:color w:val="808080"/>
              <w:sz w:val="20"/>
              <w:szCs w:val="20"/>
            </w:rPr>
            <w:t>Klicken Sie hier, um Text einzugeben.</w:t>
          </w:r>
        </w:p>
      </w:docPartBody>
    </w:docPart>
    <w:docPart>
      <w:docPartPr>
        <w:name w:val="F5B9E685B27C458F8B047705A7251AB9"/>
        <w:category>
          <w:name w:val="Allgemein"/>
          <w:gallery w:val="placeholder"/>
        </w:category>
        <w:types>
          <w:type w:val="bbPlcHdr"/>
        </w:types>
        <w:behaviors>
          <w:behavior w:val="content"/>
        </w:behaviors>
        <w:guid w:val="{F9D821C6-C225-4051-9553-83F9686D9C56}"/>
      </w:docPartPr>
      <w:docPartBody>
        <w:p w:rsidR="00000000" w:rsidRDefault="00D67F76" w:rsidP="00D67F76">
          <w:pPr>
            <w:pStyle w:val="F5B9E685B27C458F8B047705A7251AB9"/>
          </w:pPr>
          <w:r w:rsidRPr="000D63F5">
            <w:rPr>
              <w:rStyle w:val="Platzhaltertext"/>
              <w:szCs w:val="21"/>
            </w:rPr>
            <w:t>Klicken Sie hier, um Text einzugeben.</w:t>
          </w:r>
        </w:p>
      </w:docPartBody>
    </w:docPart>
    <w:docPart>
      <w:docPartPr>
        <w:name w:val="7B0F4AE5F5224E9898040D77F615BE7B"/>
        <w:category>
          <w:name w:val="Allgemein"/>
          <w:gallery w:val="placeholder"/>
        </w:category>
        <w:types>
          <w:type w:val="bbPlcHdr"/>
        </w:types>
        <w:behaviors>
          <w:behavior w:val="content"/>
        </w:behaviors>
        <w:guid w:val="{3C78C41A-7A1D-49FC-840B-48808F7B2BD2}"/>
      </w:docPartPr>
      <w:docPartBody>
        <w:p w:rsidR="00000000" w:rsidRDefault="00D67F76" w:rsidP="00D67F76">
          <w:pPr>
            <w:pStyle w:val="7B0F4AE5F5224E9898040D77F615BE7B"/>
          </w:pPr>
          <w:r w:rsidRPr="00E47595">
            <w:rPr>
              <w:color w:val="808080"/>
              <w:sz w:val="20"/>
              <w:szCs w:val="20"/>
            </w:rPr>
            <w:t>Klicken Sie hier, um Text einzugeben.</w:t>
          </w:r>
        </w:p>
      </w:docPartBody>
    </w:docPart>
    <w:docPart>
      <w:docPartPr>
        <w:name w:val="781BD525DD004177BFED44941EAD9ECE"/>
        <w:category>
          <w:name w:val="Allgemein"/>
          <w:gallery w:val="placeholder"/>
        </w:category>
        <w:types>
          <w:type w:val="bbPlcHdr"/>
        </w:types>
        <w:behaviors>
          <w:behavior w:val="content"/>
        </w:behaviors>
        <w:guid w:val="{000B0C07-CD6F-44FA-999B-D7E8CC0039E2}"/>
      </w:docPartPr>
      <w:docPartBody>
        <w:p w:rsidR="00000000" w:rsidRDefault="00D67F76" w:rsidP="00D67F76">
          <w:pPr>
            <w:pStyle w:val="781BD525DD004177BFED44941EAD9ECE"/>
          </w:pPr>
          <w:r w:rsidRPr="00E47595">
            <w:rPr>
              <w:color w:val="808080"/>
              <w:sz w:val="20"/>
              <w:szCs w:val="20"/>
            </w:rPr>
            <w:t>Klicken Sie hier, um Text einzugeben.</w:t>
          </w:r>
        </w:p>
      </w:docPartBody>
    </w:docPart>
    <w:docPart>
      <w:docPartPr>
        <w:name w:val="B2BD05703E8B4325BDB89C1FB444CECB"/>
        <w:category>
          <w:name w:val="Allgemein"/>
          <w:gallery w:val="placeholder"/>
        </w:category>
        <w:types>
          <w:type w:val="bbPlcHdr"/>
        </w:types>
        <w:behaviors>
          <w:behavior w:val="content"/>
        </w:behaviors>
        <w:guid w:val="{056765E7-53AB-4D23-B646-774155E9EBB1}"/>
      </w:docPartPr>
      <w:docPartBody>
        <w:p w:rsidR="00000000" w:rsidRDefault="00D67F76" w:rsidP="00D67F76">
          <w:pPr>
            <w:pStyle w:val="B2BD05703E8B4325BDB89C1FB444CECB"/>
          </w:pPr>
          <w:r w:rsidRPr="000D63F5">
            <w:rPr>
              <w:rStyle w:val="Platzhaltertext"/>
              <w:szCs w:val="21"/>
            </w:rPr>
            <w:t>Klicken Sie hier, um Text einzugeben.</w:t>
          </w:r>
        </w:p>
      </w:docPartBody>
    </w:docPart>
    <w:docPart>
      <w:docPartPr>
        <w:name w:val="22B7C53F8E26409E8E3DCA2CC3EC5429"/>
        <w:category>
          <w:name w:val="Allgemein"/>
          <w:gallery w:val="placeholder"/>
        </w:category>
        <w:types>
          <w:type w:val="bbPlcHdr"/>
        </w:types>
        <w:behaviors>
          <w:behavior w:val="content"/>
        </w:behaviors>
        <w:guid w:val="{B7BC6173-2539-47C5-A1E6-CFDBA72428B0}"/>
      </w:docPartPr>
      <w:docPartBody>
        <w:p w:rsidR="00000000" w:rsidRDefault="00D67F76" w:rsidP="00D67F76">
          <w:pPr>
            <w:pStyle w:val="22B7C53F8E26409E8E3DCA2CC3EC5429"/>
          </w:pPr>
          <w:r w:rsidRPr="00C5232F">
            <w:rPr>
              <w:rStyle w:val="Platzhaltertext"/>
              <w:sz w:val="20"/>
              <w:szCs w:val="20"/>
            </w:rPr>
            <w:t>Klicken Sie hier, um Text einzugeben.</w:t>
          </w:r>
        </w:p>
      </w:docPartBody>
    </w:docPart>
    <w:docPart>
      <w:docPartPr>
        <w:name w:val="B862724939ED48A982C15341F032A0BE"/>
        <w:category>
          <w:name w:val="Allgemein"/>
          <w:gallery w:val="placeholder"/>
        </w:category>
        <w:types>
          <w:type w:val="bbPlcHdr"/>
        </w:types>
        <w:behaviors>
          <w:behavior w:val="content"/>
        </w:behaviors>
        <w:guid w:val="{DB1C07B9-3EBE-45BD-A59E-DB1D7F460388}"/>
      </w:docPartPr>
      <w:docPartBody>
        <w:p w:rsidR="00000000" w:rsidRDefault="00D67F76" w:rsidP="00D67F76">
          <w:pPr>
            <w:pStyle w:val="B862724939ED48A982C15341F032A0BE"/>
          </w:pPr>
          <w:r w:rsidRPr="000D63F5">
            <w:rPr>
              <w:rStyle w:val="Platzhaltertext"/>
              <w:szCs w:val="21"/>
            </w:rPr>
            <w:t>Klicken Sie hier, um Text einzugeben.</w:t>
          </w:r>
        </w:p>
      </w:docPartBody>
    </w:docPart>
    <w:docPart>
      <w:docPartPr>
        <w:name w:val="59F3EBAD79E44BE4B68CC01552D62008"/>
        <w:category>
          <w:name w:val="Allgemein"/>
          <w:gallery w:val="placeholder"/>
        </w:category>
        <w:types>
          <w:type w:val="bbPlcHdr"/>
        </w:types>
        <w:behaviors>
          <w:behavior w:val="content"/>
        </w:behaviors>
        <w:guid w:val="{C992842E-5711-490F-939C-355BC15290C1}"/>
      </w:docPartPr>
      <w:docPartBody>
        <w:p w:rsidR="00000000" w:rsidRDefault="00D67F76" w:rsidP="00D67F76">
          <w:pPr>
            <w:pStyle w:val="59F3EBAD79E44BE4B68CC01552D62008"/>
          </w:pPr>
          <w:r w:rsidRPr="00C5232F">
            <w:rPr>
              <w:rStyle w:val="Platzhaltertext"/>
              <w:sz w:val="20"/>
              <w:szCs w:val="20"/>
            </w:rPr>
            <w:t>Klicken Sie hier, um Text einzugeben.</w:t>
          </w:r>
        </w:p>
      </w:docPartBody>
    </w:docPart>
    <w:docPart>
      <w:docPartPr>
        <w:name w:val="05028103919749E58046EB968BC9FD48"/>
        <w:category>
          <w:name w:val="Allgemein"/>
          <w:gallery w:val="placeholder"/>
        </w:category>
        <w:types>
          <w:type w:val="bbPlcHdr"/>
        </w:types>
        <w:behaviors>
          <w:behavior w:val="content"/>
        </w:behaviors>
        <w:guid w:val="{3A02059C-704C-4469-80E0-393835721D7A}"/>
      </w:docPartPr>
      <w:docPartBody>
        <w:p w:rsidR="00000000" w:rsidRDefault="00D67F76" w:rsidP="00D67F76">
          <w:pPr>
            <w:pStyle w:val="05028103919749E58046EB968BC9FD48"/>
          </w:pPr>
          <w:r w:rsidRPr="000D63F5">
            <w:rPr>
              <w:rStyle w:val="Platzhaltertext"/>
              <w:szCs w:val="21"/>
            </w:rPr>
            <w:t>Klicken Sie hier, um Text einzugeben.</w:t>
          </w:r>
        </w:p>
      </w:docPartBody>
    </w:docPart>
    <w:docPart>
      <w:docPartPr>
        <w:name w:val="0BB0DBC86B51425484515F4D738CF325"/>
        <w:category>
          <w:name w:val="Allgemein"/>
          <w:gallery w:val="placeholder"/>
        </w:category>
        <w:types>
          <w:type w:val="bbPlcHdr"/>
        </w:types>
        <w:behaviors>
          <w:behavior w:val="content"/>
        </w:behaviors>
        <w:guid w:val="{D1D78A95-D2D6-41F0-855D-8721C252963A}"/>
      </w:docPartPr>
      <w:docPartBody>
        <w:p w:rsidR="00000000" w:rsidRDefault="00D67F76" w:rsidP="00D67F76">
          <w:pPr>
            <w:pStyle w:val="0BB0DBC86B51425484515F4D738CF325"/>
          </w:pPr>
          <w:r w:rsidRPr="00E47595">
            <w:rPr>
              <w:color w:val="808080"/>
              <w:sz w:val="20"/>
              <w:szCs w:val="20"/>
            </w:rPr>
            <w:t>Klicken Sie hier, um Text einzugeben.</w:t>
          </w:r>
        </w:p>
      </w:docPartBody>
    </w:docPart>
    <w:docPart>
      <w:docPartPr>
        <w:name w:val="AAE4511D7D66470882270B7CEE8A0B0B"/>
        <w:category>
          <w:name w:val="Allgemein"/>
          <w:gallery w:val="placeholder"/>
        </w:category>
        <w:types>
          <w:type w:val="bbPlcHdr"/>
        </w:types>
        <w:behaviors>
          <w:behavior w:val="content"/>
        </w:behaviors>
        <w:guid w:val="{F2A473A9-7871-42A1-97AC-CDDF8175DBFE}"/>
      </w:docPartPr>
      <w:docPartBody>
        <w:p w:rsidR="00000000" w:rsidRDefault="00D67F76" w:rsidP="00D67F76">
          <w:pPr>
            <w:pStyle w:val="AAE4511D7D66470882270B7CEE8A0B0B"/>
          </w:pPr>
          <w:r w:rsidRPr="00E47595">
            <w:rPr>
              <w:color w:val="808080"/>
              <w:sz w:val="20"/>
              <w:szCs w:val="20"/>
            </w:rPr>
            <w:t>Klicken Sie hier, um Text einzugeben.</w:t>
          </w:r>
        </w:p>
      </w:docPartBody>
    </w:docPart>
    <w:docPart>
      <w:docPartPr>
        <w:name w:val="278336E7A3A04E9D9D60A4ADAC04C928"/>
        <w:category>
          <w:name w:val="Allgemein"/>
          <w:gallery w:val="placeholder"/>
        </w:category>
        <w:types>
          <w:type w:val="bbPlcHdr"/>
        </w:types>
        <w:behaviors>
          <w:behavior w:val="content"/>
        </w:behaviors>
        <w:guid w:val="{B31529AF-EA74-4043-B518-B754FB892205}"/>
      </w:docPartPr>
      <w:docPartBody>
        <w:p w:rsidR="00000000" w:rsidRDefault="00D67F76" w:rsidP="00D67F76">
          <w:pPr>
            <w:pStyle w:val="278336E7A3A04E9D9D60A4ADAC04C928"/>
          </w:pPr>
          <w:r w:rsidRPr="000D63F5">
            <w:rPr>
              <w:rStyle w:val="Platzhaltertext"/>
              <w:szCs w:val="21"/>
            </w:rPr>
            <w:t>Klicken Sie hier, um Text einzugeben.</w:t>
          </w:r>
        </w:p>
      </w:docPartBody>
    </w:docPart>
    <w:docPart>
      <w:docPartPr>
        <w:name w:val="48146113F72946AC98EA69C61A6D6FFA"/>
        <w:category>
          <w:name w:val="Allgemein"/>
          <w:gallery w:val="placeholder"/>
        </w:category>
        <w:types>
          <w:type w:val="bbPlcHdr"/>
        </w:types>
        <w:behaviors>
          <w:behavior w:val="content"/>
        </w:behaviors>
        <w:guid w:val="{579D416D-FABC-4801-BFAF-27F236F395DD}"/>
      </w:docPartPr>
      <w:docPartBody>
        <w:p w:rsidR="00000000" w:rsidRDefault="00D67F76" w:rsidP="00D67F76">
          <w:pPr>
            <w:pStyle w:val="48146113F72946AC98EA69C61A6D6FFA"/>
          </w:pPr>
          <w:r w:rsidRPr="00E47595">
            <w:rPr>
              <w:color w:val="808080"/>
              <w:sz w:val="20"/>
              <w:szCs w:val="20"/>
            </w:rPr>
            <w:t>Klicken Sie hier, um Text einzugeben.</w:t>
          </w:r>
        </w:p>
      </w:docPartBody>
    </w:docPart>
    <w:docPart>
      <w:docPartPr>
        <w:name w:val="76CC3060156D43C2AC93EEF96F458A4C"/>
        <w:category>
          <w:name w:val="Allgemein"/>
          <w:gallery w:val="placeholder"/>
        </w:category>
        <w:types>
          <w:type w:val="bbPlcHdr"/>
        </w:types>
        <w:behaviors>
          <w:behavior w:val="content"/>
        </w:behaviors>
        <w:guid w:val="{D332B9C1-5FA9-4A89-BC53-A685AA905E17}"/>
      </w:docPartPr>
      <w:docPartBody>
        <w:p w:rsidR="00000000" w:rsidRDefault="00D67F76" w:rsidP="00D67F76">
          <w:pPr>
            <w:pStyle w:val="76CC3060156D43C2AC93EEF96F458A4C"/>
          </w:pPr>
          <w:r w:rsidRPr="00E47595">
            <w:rPr>
              <w:color w:val="808080"/>
              <w:sz w:val="20"/>
              <w:szCs w:val="20"/>
            </w:rPr>
            <w:t>Klicken Sie hier, um Text einzugeben.</w:t>
          </w:r>
        </w:p>
      </w:docPartBody>
    </w:docPart>
    <w:docPart>
      <w:docPartPr>
        <w:name w:val="94EB08B9C07640DF93E0819948BA4410"/>
        <w:category>
          <w:name w:val="Allgemein"/>
          <w:gallery w:val="placeholder"/>
        </w:category>
        <w:types>
          <w:type w:val="bbPlcHdr"/>
        </w:types>
        <w:behaviors>
          <w:behavior w:val="content"/>
        </w:behaviors>
        <w:guid w:val="{8055E459-5218-424C-BEF7-AC6FD4710BDF}"/>
      </w:docPartPr>
      <w:docPartBody>
        <w:p w:rsidR="00000000" w:rsidRDefault="00D67F76" w:rsidP="00D67F76">
          <w:pPr>
            <w:pStyle w:val="94EB08B9C07640DF93E0819948BA4410"/>
          </w:pPr>
          <w:r w:rsidRPr="000D63F5">
            <w:rPr>
              <w:rStyle w:val="Platzhaltertext"/>
              <w:szCs w:val="21"/>
            </w:rPr>
            <w:t>Klicken Sie hier, um Text einzugeben.</w:t>
          </w:r>
        </w:p>
      </w:docPartBody>
    </w:docPart>
    <w:docPart>
      <w:docPartPr>
        <w:name w:val="484640D9AAE247A994577E4B5953E282"/>
        <w:category>
          <w:name w:val="Allgemein"/>
          <w:gallery w:val="placeholder"/>
        </w:category>
        <w:types>
          <w:type w:val="bbPlcHdr"/>
        </w:types>
        <w:behaviors>
          <w:behavior w:val="content"/>
        </w:behaviors>
        <w:guid w:val="{2AB5EED4-582A-41CF-8ACF-51A2F242CD10}"/>
      </w:docPartPr>
      <w:docPartBody>
        <w:p w:rsidR="00000000" w:rsidRDefault="00D67F76" w:rsidP="00D67F76">
          <w:pPr>
            <w:pStyle w:val="484640D9AAE247A994577E4B5953E282"/>
          </w:pPr>
          <w:r w:rsidRPr="00E47595">
            <w:rPr>
              <w:color w:val="808080"/>
              <w:sz w:val="20"/>
              <w:szCs w:val="20"/>
            </w:rPr>
            <w:t>Klicken Sie hier, um Text einzugeben.</w:t>
          </w:r>
        </w:p>
      </w:docPartBody>
    </w:docPart>
    <w:docPart>
      <w:docPartPr>
        <w:name w:val="9C2A6FCD28F94C24AF851ACCB813D410"/>
        <w:category>
          <w:name w:val="Allgemein"/>
          <w:gallery w:val="placeholder"/>
        </w:category>
        <w:types>
          <w:type w:val="bbPlcHdr"/>
        </w:types>
        <w:behaviors>
          <w:behavior w:val="content"/>
        </w:behaviors>
        <w:guid w:val="{5DDED6D1-0131-43C8-9750-50391E46BE71}"/>
      </w:docPartPr>
      <w:docPartBody>
        <w:p w:rsidR="00000000" w:rsidRDefault="00D67F76" w:rsidP="00D67F76">
          <w:pPr>
            <w:pStyle w:val="9C2A6FCD28F94C24AF851ACCB813D410"/>
          </w:pPr>
          <w:r w:rsidRPr="00E47595">
            <w:rPr>
              <w:color w:val="808080"/>
              <w:sz w:val="20"/>
              <w:szCs w:val="20"/>
            </w:rPr>
            <w:t>Klicken Sie hier, um Text einzugeben.</w:t>
          </w:r>
        </w:p>
      </w:docPartBody>
    </w:docPart>
    <w:docPart>
      <w:docPartPr>
        <w:name w:val="1A60F686A30847C68DD99BA3F65C1442"/>
        <w:category>
          <w:name w:val="Allgemein"/>
          <w:gallery w:val="placeholder"/>
        </w:category>
        <w:types>
          <w:type w:val="bbPlcHdr"/>
        </w:types>
        <w:behaviors>
          <w:behavior w:val="content"/>
        </w:behaviors>
        <w:guid w:val="{25D99852-BE8D-4FFB-9E62-DE36BE9A8924}"/>
      </w:docPartPr>
      <w:docPartBody>
        <w:p w:rsidR="00000000" w:rsidRDefault="00D67F76" w:rsidP="00D67F76">
          <w:pPr>
            <w:pStyle w:val="1A60F686A30847C68DD99BA3F65C1442"/>
          </w:pPr>
          <w:r w:rsidRPr="000D63F5">
            <w:rPr>
              <w:rStyle w:val="Platzhaltertext"/>
              <w:szCs w:val="21"/>
            </w:rPr>
            <w:t>Klicken Sie hier, um Text einzugeben.</w:t>
          </w:r>
        </w:p>
      </w:docPartBody>
    </w:docPart>
    <w:docPart>
      <w:docPartPr>
        <w:name w:val="49DFBA397D684753BB02C0643360CDD7"/>
        <w:category>
          <w:name w:val="Allgemein"/>
          <w:gallery w:val="placeholder"/>
        </w:category>
        <w:types>
          <w:type w:val="bbPlcHdr"/>
        </w:types>
        <w:behaviors>
          <w:behavior w:val="content"/>
        </w:behaviors>
        <w:guid w:val="{8F5DC6FA-C514-4AC3-8968-D26D4D06AFE6}"/>
      </w:docPartPr>
      <w:docPartBody>
        <w:p w:rsidR="00000000" w:rsidRDefault="00D67F76" w:rsidP="00D67F76">
          <w:pPr>
            <w:pStyle w:val="49DFBA397D684753BB02C0643360CDD7"/>
          </w:pPr>
          <w:r w:rsidRPr="00E47595">
            <w:rPr>
              <w:color w:val="808080"/>
              <w:sz w:val="20"/>
              <w:szCs w:val="20"/>
            </w:rPr>
            <w:t>Klicken Sie hier, um Text einzugeben.</w:t>
          </w:r>
        </w:p>
      </w:docPartBody>
    </w:docPart>
    <w:docPart>
      <w:docPartPr>
        <w:name w:val="B19190D057B34EADA53D6819FB695034"/>
        <w:category>
          <w:name w:val="Allgemein"/>
          <w:gallery w:val="placeholder"/>
        </w:category>
        <w:types>
          <w:type w:val="bbPlcHdr"/>
        </w:types>
        <w:behaviors>
          <w:behavior w:val="content"/>
        </w:behaviors>
        <w:guid w:val="{5061AD54-CE0F-4AA5-8BD9-9871E9E625F6}"/>
      </w:docPartPr>
      <w:docPartBody>
        <w:p w:rsidR="00000000" w:rsidRDefault="00D67F76" w:rsidP="00D67F76">
          <w:pPr>
            <w:pStyle w:val="B19190D057B34EADA53D6819FB695034"/>
          </w:pPr>
          <w:r w:rsidRPr="00E47595">
            <w:rPr>
              <w:color w:val="808080"/>
              <w:sz w:val="20"/>
              <w:szCs w:val="20"/>
            </w:rPr>
            <w:t>Klicken Sie hier, um Text einzugeben.</w:t>
          </w:r>
        </w:p>
      </w:docPartBody>
    </w:docPart>
    <w:docPart>
      <w:docPartPr>
        <w:name w:val="CB883730671F491385CCAD81266D912C"/>
        <w:category>
          <w:name w:val="Allgemein"/>
          <w:gallery w:val="placeholder"/>
        </w:category>
        <w:types>
          <w:type w:val="bbPlcHdr"/>
        </w:types>
        <w:behaviors>
          <w:behavior w:val="content"/>
        </w:behaviors>
        <w:guid w:val="{A5474175-175F-46A0-AB70-87BB748A2535}"/>
      </w:docPartPr>
      <w:docPartBody>
        <w:p w:rsidR="00000000" w:rsidRDefault="00D67F76" w:rsidP="00D67F76">
          <w:pPr>
            <w:pStyle w:val="CB883730671F491385CCAD81266D912C"/>
          </w:pPr>
          <w:r w:rsidRPr="000D63F5">
            <w:rPr>
              <w:rStyle w:val="Platzhaltertext"/>
              <w:szCs w:val="21"/>
            </w:rPr>
            <w:t>Klicken Sie hier, um Text einzugeben.</w:t>
          </w:r>
        </w:p>
      </w:docPartBody>
    </w:docPart>
    <w:docPart>
      <w:docPartPr>
        <w:name w:val="B56AE9BCAED64B01ADC530EEDF03C7B6"/>
        <w:category>
          <w:name w:val="Allgemein"/>
          <w:gallery w:val="placeholder"/>
        </w:category>
        <w:types>
          <w:type w:val="bbPlcHdr"/>
        </w:types>
        <w:behaviors>
          <w:behavior w:val="content"/>
        </w:behaviors>
        <w:guid w:val="{FE7A6DF2-F3F8-428E-80BE-D38DFD476864}"/>
      </w:docPartPr>
      <w:docPartBody>
        <w:p w:rsidR="00000000" w:rsidRDefault="00D67F76" w:rsidP="00D67F76">
          <w:pPr>
            <w:pStyle w:val="B56AE9BCAED64B01ADC530EEDF03C7B6"/>
          </w:pPr>
          <w:r w:rsidRPr="00C5232F">
            <w:rPr>
              <w:rStyle w:val="Platzhaltertext"/>
              <w:sz w:val="20"/>
              <w:szCs w:val="20"/>
            </w:rPr>
            <w:t>Klicken Sie hier, um Text einzugeben.</w:t>
          </w:r>
        </w:p>
      </w:docPartBody>
    </w:docPart>
    <w:docPart>
      <w:docPartPr>
        <w:name w:val="71245B5C36434CEDBA59821927BE4EB9"/>
        <w:category>
          <w:name w:val="Allgemein"/>
          <w:gallery w:val="placeholder"/>
        </w:category>
        <w:types>
          <w:type w:val="bbPlcHdr"/>
        </w:types>
        <w:behaviors>
          <w:behavior w:val="content"/>
        </w:behaviors>
        <w:guid w:val="{317CEEBC-3F38-44B0-8B28-FB639870487C}"/>
      </w:docPartPr>
      <w:docPartBody>
        <w:p w:rsidR="00000000" w:rsidRDefault="00D67F76" w:rsidP="00D67F76">
          <w:pPr>
            <w:pStyle w:val="71245B5C36434CEDBA59821927BE4EB9"/>
          </w:pPr>
          <w:r w:rsidRPr="000D63F5">
            <w:rPr>
              <w:rStyle w:val="Platzhaltertext"/>
              <w:szCs w:val="21"/>
            </w:rPr>
            <w:t>Klicken Sie hier, um Text einzugeben.</w:t>
          </w:r>
        </w:p>
      </w:docPartBody>
    </w:docPart>
    <w:docPart>
      <w:docPartPr>
        <w:name w:val="3004B150E89D45098C0158518BB27454"/>
        <w:category>
          <w:name w:val="Allgemein"/>
          <w:gallery w:val="placeholder"/>
        </w:category>
        <w:types>
          <w:type w:val="bbPlcHdr"/>
        </w:types>
        <w:behaviors>
          <w:behavior w:val="content"/>
        </w:behaviors>
        <w:guid w:val="{58D9EBFD-1C2E-434E-90E5-0FE4368D231F}"/>
      </w:docPartPr>
      <w:docPartBody>
        <w:p w:rsidR="00000000" w:rsidRDefault="00D67F76" w:rsidP="00D67F76">
          <w:pPr>
            <w:pStyle w:val="3004B150E89D45098C0158518BB27454"/>
          </w:pPr>
          <w:r w:rsidRPr="00C5232F">
            <w:rPr>
              <w:rStyle w:val="Platzhaltertext"/>
              <w:sz w:val="20"/>
              <w:szCs w:val="20"/>
            </w:rPr>
            <w:t>Klicken Sie hier, um Text einzugeben.</w:t>
          </w:r>
        </w:p>
      </w:docPartBody>
    </w:docPart>
    <w:docPart>
      <w:docPartPr>
        <w:name w:val="86808FE0DCEC45F58DD2D541DCA2B3DA"/>
        <w:category>
          <w:name w:val="Allgemein"/>
          <w:gallery w:val="placeholder"/>
        </w:category>
        <w:types>
          <w:type w:val="bbPlcHdr"/>
        </w:types>
        <w:behaviors>
          <w:behavior w:val="content"/>
        </w:behaviors>
        <w:guid w:val="{D3E3FA22-C15E-4598-8D8A-4A43BFCBF0AC}"/>
      </w:docPartPr>
      <w:docPartBody>
        <w:p w:rsidR="00000000" w:rsidRDefault="00D67F76" w:rsidP="00D67F76">
          <w:pPr>
            <w:pStyle w:val="86808FE0DCEC45F58DD2D541DCA2B3DA"/>
          </w:pPr>
          <w:r w:rsidRPr="000D63F5">
            <w:rPr>
              <w:rStyle w:val="Platzhaltertext"/>
              <w:szCs w:val="21"/>
            </w:rPr>
            <w:t>Klicken Sie hier, um Text einzugeben.</w:t>
          </w:r>
        </w:p>
      </w:docPartBody>
    </w:docPart>
    <w:docPart>
      <w:docPartPr>
        <w:name w:val="388704B6680B4ABEAE36FCF03D5DBFEF"/>
        <w:category>
          <w:name w:val="Allgemein"/>
          <w:gallery w:val="placeholder"/>
        </w:category>
        <w:types>
          <w:type w:val="bbPlcHdr"/>
        </w:types>
        <w:behaviors>
          <w:behavior w:val="content"/>
        </w:behaviors>
        <w:guid w:val="{891073EF-8316-428A-A540-3AF213D74B44}"/>
      </w:docPartPr>
      <w:docPartBody>
        <w:p w:rsidR="00000000" w:rsidRDefault="00D67F76" w:rsidP="00D67F76">
          <w:pPr>
            <w:pStyle w:val="388704B6680B4ABEAE36FCF03D5DBFEF"/>
          </w:pPr>
          <w:r w:rsidRPr="00E47595">
            <w:rPr>
              <w:color w:val="808080"/>
              <w:sz w:val="20"/>
              <w:szCs w:val="20"/>
            </w:rPr>
            <w:t>Klicken Sie hier, um Text einzugeben.</w:t>
          </w:r>
        </w:p>
      </w:docPartBody>
    </w:docPart>
    <w:docPart>
      <w:docPartPr>
        <w:name w:val="10C003B7B58D414896A12C13A3005151"/>
        <w:category>
          <w:name w:val="Allgemein"/>
          <w:gallery w:val="placeholder"/>
        </w:category>
        <w:types>
          <w:type w:val="bbPlcHdr"/>
        </w:types>
        <w:behaviors>
          <w:behavior w:val="content"/>
        </w:behaviors>
        <w:guid w:val="{BCC5D64F-AEBF-4B16-8112-1412E6D54A6D}"/>
      </w:docPartPr>
      <w:docPartBody>
        <w:p w:rsidR="00000000" w:rsidRDefault="00D67F76" w:rsidP="00D67F76">
          <w:pPr>
            <w:pStyle w:val="10C003B7B58D414896A12C13A3005151"/>
          </w:pPr>
          <w:r w:rsidRPr="000D63F5">
            <w:rPr>
              <w:rStyle w:val="Platzhaltertext"/>
              <w:szCs w:val="21"/>
            </w:rPr>
            <w:t>Klicken Sie hier, um Text einzugeben.</w:t>
          </w:r>
        </w:p>
      </w:docPartBody>
    </w:docPart>
    <w:docPart>
      <w:docPartPr>
        <w:name w:val="1B947303E0CC43F0AC36241265C00E59"/>
        <w:category>
          <w:name w:val="Allgemein"/>
          <w:gallery w:val="placeholder"/>
        </w:category>
        <w:types>
          <w:type w:val="bbPlcHdr"/>
        </w:types>
        <w:behaviors>
          <w:behavior w:val="content"/>
        </w:behaviors>
        <w:guid w:val="{842F6D40-FABF-4C71-8710-F08605262874}"/>
      </w:docPartPr>
      <w:docPartBody>
        <w:p w:rsidR="00000000" w:rsidRDefault="00D67F76" w:rsidP="00D67F76">
          <w:pPr>
            <w:pStyle w:val="1B947303E0CC43F0AC36241265C00E59"/>
          </w:pPr>
          <w:r w:rsidRPr="00E47595">
            <w:rPr>
              <w:color w:val="808080"/>
              <w:sz w:val="20"/>
              <w:szCs w:val="20"/>
            </w:rPr>
            <w:t>Klicken Sie hier, um Text einzugeben.</w:t>
          </w:r>
        </w:p>
      </w:docPartBody>
    </w:docPart>
    <w:docPart>
      <w:docPartPr>
        <w:name w:val="BE89B9FFCA074CF2960F3A018978ADB9"/>
        <w:category>
          <w:name w:val="Allgemein"/>
          <w:gallery w:val="placeholder"/>
        </w:category>
        <w:types>
          <w:type w:val="bbPlcHdr"/>
        </w:types>
        <w:behaviors>
          <w:behavior w:val="content"/>
        </w:behaviors>
        <w:guid w:val="{E95EDB6B-FF3E-490C-B4FD-CEF0271C53F0}"/>
      </w:docPartPr>
      <w:docPartBody>
        <w:p w:rsidR="00000000" w:rsidRDefault="00D67F76" w:rsidP="00D67F76">
          <w:pPr>
            <w:pStyle w:val="BE89B9FFCA074CF2960F3A018978ADB9"/>
          </w:pPr>
          <w:r w:rsidRPr="00E47595">
            <w:rPr>
              <w:color w:val="808080"/>
              <w:sz w:val="20"/>
              <w:szCs w:val="20"/>
            </w:rPr>
            <w:t>Klicken Sie hier, um Text einzugeben.</w:t>
          </w:r>
        </w:p>
      </w:docPartBody>
    </w:docPart>
    <w:docPart>
      <w:docPartPr>
        <w:name w:val="3CFF1A86652A456694A6BE232B5C7A30"/>
        <w:category>
          <w:name w:val="Allgemein"/>
          <w:gallery w:val="placeholder"/>
        </w:category>
        <w:types>
          <w:type w:val="bbPlcHdr"/>
        </w:types>
        <w:behaviors>
          <w:behavior w:val="content"/>
        </w:behaviors>
        <w:guid w:val="{87B8969C-4142-49B1-A0AE-D796DBE967AF}"/>
      </w:docPartPr>
      <w:docPartBody>
        <w:p w:rsidR="00000000" w:rsidRDefault="00D67F76" w:rsidP="00D67F76">
          <w:pPr>
            <w:pStyle w:val="3CFF1A86652A456694A6BE232B5C7A30"/>
          </w:pPr>
          <w:r w:rsidRPr="000D63F5">
            <w:rPr>
              <w:rStyle w:val="Platzhaltertext"/>
              <w:szCs w:val="21"/>
            </w:rPr>
            <w:t>Klicken Sie hier, um Text einzugeben.</w:t>
          </w:r>
        </w:p>
      </w:docPartBody>
    </w:docPart>
    <w:docPart>
      <w:docPartPr>
        <w:name w:val="35D6C344812E46399793A76006CE871B"/>
        <w:category>
          <w:name w:val="Allgemein"/>
          <w:gallery w:val="placeholder"/>
        </w:category>
        <w:types>
          <w:type w:val="bbPlcHdr"/>
        </w:types>
        <w:behaviors>
          <w:behavior w:val="content"/>
        </w:behaviors>
        <w:guid w:val="{E9214648-CC64-4952-B1EC-6F654C0AFE4C}"/>
      </w:docPartPr>
      <w:docPartBody>
        <w:p w:rsidR="00000000" w:rsidRDefault="00D67F76" w:rsidP="00D67F76">
          <w:pPr>
            <w:pStyle w:val="35D6C344812E46399793A76006CE871B"/>
          </w:pPr>
          <w:r w:rsidRPr="00E47595">
            <w:rPr>
              <w:color w:val="808080"/>
              <w:sz w:val="20"/>
              <w:szCs w:val="20"/>
            </w:rPr>
            <w:t>Klicken Sie hier, um Text einzugeben.</w:t>
          </w:r>
        </w:p>
      </w:docPartBody>
    </w:docPart>
    <w:docPart>
      <w:docPartPr>
        <w:name w:val="03B153E933D344888296BD24D8270709"/>
        <w:category>
          <w:name w:val="Allgemein"/>
          <w:gallery w:val="placeholder"/>
        </w:category>
        <w:types>
          <w:type w:val="bbPlcHdr"/>
        </w:types>
        <w:behaviors>
          <w:behavior w:val="content"/>
        </w:behaviors>
        <w:guid w:val="{2B4837E0-261D-4B30-8BF5-39B596C55DC6}"/>
      </w:docPartPr>
      <w:docPartBody>
        <w:p w:rsidR="00000000" w:rsidRDefault="00D67F76" w:rsidP="00D67F76">
          <w:pPr>
            <w:pStyle w:val="03B153E933D344888296BD24D8270709"/>
          </w:pPr>
          <w:r w:rsidRPr="00E47595">
            <w:rPr>
              <w:color w:val="808080"/>
              <w:sz w:val="20"/>
              <w:szCs w:val="20"/>
            </w:rPr>
            <w:t>Klicken Sie hier, um Text einzugeben.</w:t>
          </w:r>
        </w:p>
      </w:docPartBody>
    </w:docPart>
    <w:docPart>
      <w:docPartPr>
        <w:name w:val="4D8881E5FD2B40E3ACAC5D98F690A4BE"/>
        <w:category>
          <w:name w:val="Allgemein"/>
          <w:gallery w:val="placeholder"/>
        </w:category>
        <w:types>
          <w:type w:val="bbPlcHdr"/>
        </w:types>
        <w:behaviors>
          <w:behavior w:val="content"/>
        </w:behaviors>
        <w:guid w:val="{8498C994-9BEF-4F58-A350-129E5D36929B}"/>
      </w:docPartPr>
      <w:docPartBody>
        <w:p w:rsidR="00000000" w:rsidRDefault="00D67F76" w:rsidP="00D67F76">
          <w:pPr>
            <w:pStyle w:val="4D8881E5FD2B40E3ACAC5D98F690A4BE"/>
          </w:pPr>
          <w:r w:rsidRPr="000D63F5">
            <w:rPr>
              <w:rStyle w:val="Platzhaltertext"/>
              <w:szCs w:val="21"/>
            </w:rPr>
            <w:t>Klicken Sie hier, um Text einzugeben.</w:t>
          </w:r>
        </w:p>
      </w:docPartBody>
    </w:docPart>
    <w:docPart>
      <w:docPartPr>
        <w:name w:val="C9850A1D09D24009893E29FA69513269"/>
        <w:category>
          <w:name w:val="Allgemein"/>
          <w:gallery w:val="placeholder"/>
        </w:category>
        <w:types>
          <w:type w:val="bbPlcHdr"/>
        </w:types>
        <w:behaviors>
          <w:behavior w:val="content"/>
        </w:behaviors>
        <w:guid w:val="{605F17F7-5F08-43FF-A66D-99B4DBC14670}"/>
      </w:docPartPr>
      <w:docPartBody>
        <w:p w:rsidR="00000000" w:rsidRDefault="00D67F76" w:rsidP="00D67F76">
          <w:pPr>
            <w:pStyle w:val="C9850A1D09D24009893E29FA69513269"/>
          </w:pPr>
          <w:r w:rsidRPr="00E47595">
            <w:rPr>
              <w:color w:val="808080"/>
              <w:sz w:val="20"/>
              <w:szCs w:val="20"/>
            </w:rPr>
            <w:t>Klicken Sie hier, um Text einzugeben.</w:t>
          </w:r>
        </w:p>
      </w:docPartBody>
    </w:docPart>
    <w:docPart>
      <w:docPartPr>
        <w:name w:val="25719E9010764FECBE923A8AD5599FF0"/>
        <w:category>
          <w:name w:val="Allgemein"/>
          <w:gallery w:val="placeholder"/>
        </w:category>
        <w:types>
          <w:type w:val="bbPlcHdr"/>
        </w:types>
        <w:behaviors>
          <w:behavior w:val="content"/>
        </w:behaviors>
        <w:guid w:val="{D2CC0E76-9F38-45F4-A7B1-7B49F14F5D43}"/>
      </w:docPartPr>
      <w:docPartBody>
        <w:p w:rsidR="00000000" w:rsidRDefault="00D67F76" w:rsidP="00D67F76">
          <w:pPr>
            <w:pStyle w:val="25719E9010764FECBE923A8AD5599FF0"/>
          </w:pPr>
          <w:r w:rsidRPr="00E47595">
            <w:rPr>
              <w:color w:val="808080"/>
              <w:sz w:val="20"/>
              <w:szCs w:val="20"/>
            </w:rPr>
            <w:t>Klicken Sie hier, um Text einzugeben.</w:t>
          </w:r>
        </w:p>
      </w:docPartBody>
    </w:docPart>
    <w:docPart>
      <w:docPartPr>
        <w:name w:val="8A911B5482D64226A78FE4F8333C44C8"/>
        <w:category>
          <w:name w:val="Allgemein"/>
          <w:gallery w:val="placeholder"/>
        </w:category>
        <w:types>
          <w:type w:val="bbPlcHdr"/>
        </w:types>
        <w:behaviors>
          <w:behavior w:val="content"/>
        </w:behaviors>
        <w:guid w:val="{2E0DDCA5-CB22-438A-9DCA-17B8C43EE187}"/>
      </w:docPartPr>
      <w:docPartBody>
        <w:p w:rsidR="00000000" w:rsidRDefault="00D67F76" w:rsidP="00D67F76">
          <w:pPr>
            <w:pStyle w:val="8A911B5482D64226A78FE4F8333C44C8"/>
          </w:pPr>
          <w:r w:rsidRPr="000D63F5">
            <w:rPr>
              <w:rStyle w:val="Platzhaltertext"/>
              <w:szCs w:val="21"/>
            </w:rPr>
            <w:t>Klicken Sie hier, um Text einzugeben.</w:t>
          </w:r>
        </w:p>
      </w:docPartBody>
    </w:docPart>
    <w:docPart>
      <w:docPartPr>
        <w:name w:val="44DEA4BD270E4058BD696326870726E4"/>
        <w:category>
          <w:name w:val="Allgemein"/>
          <w:gallery w:val="placeholder"/>
        </w:category>
        <w:types>
          <w:type w:val="bbPlcHdr"/>
        </w:types>
        <w:behaviors>
          <w:behavior w:val="content"/>
        </w:behaviors>
        <w:guid w:val="{5BB5B49C-B407-465E-950E-4F2511163962}"/>
      </w:docPartPr>
      <w:docPartBody>
        <w:p w:rsidR="00000000" w:rsidRDefault="00D67F76" w:rsidP="00D67F76">
          <w:pPr>
            <w:pStyle w:val="44DEA4BD270E4058BD696326870726E4"/>
          </w:pPr>
          <w:r w:rsidRPr="00C5232F">
            <w:rPr>
              <w:rStyle w:val="Platzhaltertext"/>
              <w:sz w:val="20"/>
              <w:szCs w:val="20"/>
            </w:rPr>
            <w:t>Klicken Sie hier, um Text einzugeben.</w:t>
          </w:r>
        </w:p>
      </w:docPartBody>
    </w:docPart>
    <w:docPart>
      <w:docPartPr>
        <w:name w:val="BC2704724A194837A2C7EA1E6576C33D"/>
        <w:category>
          <w:name w:val="Allgemein"/>
          <w:gallery w:val="placeholder"/>
        </w:category>
        <w:types>
          <w:type w:val="bbPlcHdr"/>
        </w:types>
        <w:behaviors>
          <w:behavior w:val="content"/>
        </w:behaviors>
        <w:guid w:val="{5309A405-5D1B-4626-B066-6FCF2D06A8BC}"/>
      </w:docPartPr>
      <w:docPartBody>
        <w:p w:rsidR="00000000" w:rsidRDefault="00D67F76" w:rsidP="00D67F76">
          <w:pPr>
            <w:pStyle w:val="BC2704724A194837A2C7EA1E6576C33D"/>
          </w:pPr>
          <w:r w:rsidRPr="000D63F5">
            <w:rPr>
              <w:rStyle w:val="Platzhaltertext"/>
              <w:szCs w:val="21"/>
            </w:rPr>
            <w:t>Klicken Sie hier, um Text einzugeben.</w:t>
          </w:r>
        </w:p>
      </w:docPartBody>
    </w:docPart>
    <w:docPart>
      <w:docPartPr>
        <w:name w:val="30E24ABF149A4F159627EC4B1651A1FE"/>
        <w:category>
          <w:name w:val="Allgemein"/>
          <w:gallery w:val="placeholder"/>
        </w:category>
        <w:types>
          <w:type w:val="bbPlcHdr"/>
        </w:types>
        <w:behaviors>
          <w:behavior w:val="content"/>
        </w:behaviors>
        <w:guid w:val="{12D75196-80F7-4661-A975-49A95671C7BE}"/>
      </w:docPartPr>
      <w:docPartBody>
        <w:p w:rsidR="00000000" w:rsidRDefault="00D67F76" w:rsidP="00D67F76">
          <w:pPr>
            <w:pStyle w:val="30E24ABF149A4F159627EC4B1651A1FE"/>
          </w:pPr>
          <w:r w:rsidRPr="00C5232F">
            <w:rPr>
              <w:rStyle w:val="Platzhaltertext"/>
              <w:sz w:val="20"/>
              <w:szCs w:val="20"/>
            </w:rPr>
            <w:t>Klicken Sie hier, um Text einzugeben.</w:t>
          </w:r>
        </w:p>
      </w:docPartBody>
    </w:docPart>
    <w:docPart>
      <w:docPartPr>
        <w:name w:val="70C3A4C35B7E4414B62E04BD432AF664"/>
        <w:category>
          <w:name w:val="Allgemein"/>
          <w:gallery w:val="placeholder"/>
        </w:category>
        <w:types>
          <w:type w:val="bbPlcHdr"/>
        </w:types>
        <w:behaviors>
          <w:behavior w:val="content"/>
        </w:behaviors>
        <w:guid w:val="{48D03BCF-345F-4E7F-8990-7308C17E26BE}"/>
      </w:docPartPr>
      <w:docPartBody>
        <w:p w:rsidR="00000000" w:rsidRDefault="00D67F76" w:rsidP="00D67F76">
          <w:pPr>
            <w:pStyle w:val="70C3A4C35B7E4414B62E04BD432AF664"/>
          </w:pPr>
          <w:r w:rsidRPr="000D63F5">
            <w:rPr>
              <w:rStyle w:val="Platzhaltertext"/>
              <w:szCs w:val="21"/>
            </w:rPr>
            <w:t>Klicken Sie hier, um Text einzugeben.</w:t>
          </w:r>
        </w:p>
      </w:docPartBody>
    </w:docPart>
    <w:docPart>
      <w:docPartPr>
        <w:name w:val="BD26B502FDEB4572B45747861A0630DD"/>
        <w:category>
          <w:name w:val="Allgemein"/>
          <w:gallery w:val="placeholder"/>
        </w:category>
        <w:types>
          <w:type w:val="bbPlcHdr"/>
        </w:types>
        <w:behaviors>
          <w:behavior w:val="content"/>
        </w:behaviors>
        <w:guid w:val="{7CDDAE5A-7B40-449F-8DE6-8526545E385F}"/>
      </w:docPartPr>
      <w:docPartBody>
        <w:p w:rsidR="00000000" w:rsidRDefault="00D67F76" w:rsidP="00D67F76">
          <w:pPr>
            <w:pStyle w:val="BD26B502FDEB4572B45747861A0630DD"/>
          </w:pPr>
          <w:r w:rsidRPr="00E47595">
            <w:rPr>
              <w:color w:val="808080"/>
              <w:sz w:val="20"/>
              <w:szCs w:val="20"/>
            </w:rPr>
            <w:t>Klicken Sie hier, um Text einzugeben.</w:t>
          </w:r>
        </w:p>
      </w:docPartBody>
    </w:docPart>
    <w:docPart>
      <w:docPartPr>
        <w:name w:val="0CB2B798131D430C9EBDE76F58A11474"/>
        <w:category>
          <w:name w:val="Allgemein"/>
          <w:gallery w:val="placeholder"/>
        </w:category>
        <w:types>
          <w:type w:val="bbPlcHdr"/>
        </w:types>
        <w:behaviors>
          <w:behavior w:val="content"/>
        </w:behaviors>
        <w:guid w:val="{594B960B-E436-4442-9AD1-DFE19E7ECD27}"/>
      </w:docPartPr>
      <w:docPartBody>
        <w:p w:rsidR="00000000" w:rsidRDefault="00D67F76" w:rsidP="00D67F76">
          <w:pPr>
            <w:pStyle w:val="0CB2B798131D430C9EBDE76F58A11474"/>
          </w:pPr>
          <w:r w:rsidRPr="00E47595">
            <w:rPr>
              <w:color w:val="808080"/>
              <w:sz w:val="20"/>
              <w:szCs w:val="20"/>
            </w:rPr>
            <w:t>Klicken Sie hier, um Text einzugeben.</w:t>
          </w:r>
        </w:p>
      </w:docPartBody>
    </w:docPart>
    <w:docPart>
      <w:docPartPr>
        <w:name w:val="70939055BCAA4A8DBDD15342A0002AA7"/>
        <w:category>
          <w:name w:val="Allgemein"/>
          <w:gallery w:val="placeholder"/>
        </w:category>
        <w:types>
          <w:type w:val="bbPlcHdr"/>
        </w:types>
        <w:behaviors>
          <w:behavior w:val="content"/>
        </w:behaviors>
        <w:guid w:val="{647CB9F2-CF37-48EF-8DBF-5C697A7DEA50}"/>
      </w:docPartPr>
      <w:docPartBody>
        <w:p w:rsidR="00000000" w:rsidRDefault="00D67F76" w:rsidP="00D67F76">
          <w:pPr>
            <w:pStyle w:val="70939055BCAA4A8DBDD15342A0002AA7"/>
          </w:pPr>
          <w:r w:rsidRPr="000D63F5">
            <w:rPr>
              <w:rStyle w:val="Platzhaltertext"/>
              <w:szCs w:val="21"/>
            </w:rPr>
            <w:t>Klicken Sie hier, um Text einzugeben.</w:t>
          </w:r>
        </w:p>
      </w:docPartBody>
    </w:docPart>
    <w:docPart>
      <w:docPartPr>
        <w:name w:val="A4822D8915CF443185B993F41D2D0E35"/>
        <w:category>
          <w:name w:val="Allgemein"/>
          <w:gallery w:val="placeholder"/>
        </w:category>
        <w:types>
          <w:type w:val="bbPlcHdr"/>
        </w:types>
        <w:behaviors>
          <w:behavior w:val="content"/>
        </w:behaviors>
        <w:guid w:val="{6CE392DE-6949-45F5-983D-0047B39397A6}"/>
      </w:docPartPr>
      <w:docPartBody>
        <w:p w:rsidR="00000000" w:rsidRDefault="00D67F76" w:rsidP="00D67F76">
          <w:pPr>
            <w:pStyle w:val="A4822D8915CF443185B993F41D2D0E35"/>
          </w:pPr>
          <w:r w:rsidRPr="00E47595">
            <w:rPr>
              <w:color w:val="808080"/>
              <w:sz w:val="20"/>
              <w:szCs w:val="20"/>
            </w:rPr>
            <w:t>Klicken Sie hier, um Text einzugeben.</w:t>
          </w:r>
        </w:p>
      </w:docPartBody>
    </w:docPart>
    <w:docPart>
      <w:docPartPr>
        <w:name w:val="7CF032123C3E4F1C99F3E6D61DBC1E8B"/>
        <w:category>
          <w:name w:val="Allgemein"/>
          <w:gallery w:val="placeholder"/>
        </w:category>
        <w:types>
          <w:type w:val="bbPlcHdr"/>
        </w:types>
        <w:behaviors>
          <w:behavior w:val="content"/>
        </w:behaviors>
        <w:guid w:val="{509795A4-3077-4DBB-BC53-FB4199FAD3CD}"/>
      </w:docPartPr>
      <w:docPartBody>
        <w:p w:rsidR="00000000" w:rsidRDefault="00D67F76" w:rsidP="00D67F76">
          <w:pPr>
            <w:pStyle w:val="7CF032123C3E4F1C99F3E6D61DBC1E8B"/>
          </w:pPr>
          <w:r w:rsidRPr="00E47595">
            <w:rPr>
              <w:color w:val="808080"/>
              <w:sz w:val="20"/>
              <w:szCs w:val="20"/>
            </w:rPr>
            <w:t>Klicken Sie hier, um Text einzugeben.</w:t>
          </w:r>
        </w:p>
      </w:docPartBody>
    </w:docPart>
    <w:docPart>
      <w:docPartPr>
        <w:name w:val="09EA0A6C7B5C469FAA3092B8A7340F4F"/>
        <w:category>
          <w:name w:val="Allgemein"/>
          <w:gallery w:val="placeholder"/>
        </w:category>
        <w:types>
          <w:type w:val="bbPlcHdr"/>
        </w:types>
        <w:behaviors>
          <w:behavior w:val="content"/>
        </w:behaviors>
        <w:guid w:val="{DF46137D-1DD9-47FE-9A9B-DFE05216BADE}"/>
      </w:docPartPr>
      <w:docPartBody>
        <w:p w:rsidR="00000000" w:rsidRDefault="00D67F76" w:rsidP="00D67F76">
          <w:pPr>
            <w:pStyle w:val="09EA0A6C7B5C469FAA3092B8A7340F4F"/>
          </w:pPr>
          <w:r w:rsidRPr="000D63F5">
            <w:rPr>
              <w:rStyle w:val="Platzhaltertext"/>
              <w:szCs w:val="21"/>
            </w:rPr>
            <w:t>Klicken Sie hier, um Text einzugeben.</w:t>
          </w:r>
        </w:p>
      </w:docPartBody>
    </w:docPart>
    <w:docPart>
      <w:docPartPr>
        <w:name w:val="85BD65FE14284249A3ABAFE233EE8B6C"/>
        <w:category>
          <w:name w:val="Allgemein"/>
          <w:gallery w:val="placeholder"/>
        </w:category>
        <w:types>
          <w:type w:val="bbPlcHdr"/>
        </w:types>
        <w:behaviors>
          <w:behavior w:val="content"/>
        </w:behaviors>
        <w:guid w:val="{F6BF15F9-2A4A-45DC-B5AD-1AB4C66D040D}"/>
      </w:docPartPr>
      <w:docPartBody>
        <w:p w:rsidR="00000000" w:rsidRDefault="00D67F76" w:rsidP="00D67F76">
          <w:pPr>
            <w:pStyle w:val="85BD65FE14284249A3ABAFE233EE8B6C"/>
          </w:pPr>
          <w:r w:rsidRPr="00E47595">
            <w:rPr>
              <w:color w:val="808080"/>
              <w:sz w:val="20"/>
              <w:szCs w:val="20"/>
            </w:rPr>
            <w:t>Klicken Sie hier, um Text einzugeben.</w:t>
          </w:r>
        </w:p>
      </w:docPartBody>
    </w:docPart>
    <w:docPart>
      <w:docPartPr>
        <w:name w:val="8EAC47D6921A42E599F1FB8F234C08C2"/>
        <w:category>
          <w:name w:val="Allgemein"/>
          <w:gallery w:val="placeholder"/>
        </w:category>
        <w:types>
          <w:type w:val="bbPlcHdr"/>
        </w:types>
        <w:behaviors>
          <w:behavior w:val="content"/>
        </w:behaviors>
        <w:guid w:val="{A9A5C8C9-B454-4D6C-823F-46926EAC3371}"/>
      </w:docPartPr>
      <w:docPartBody>
        <w:p w:rsidR="00000000" w:rsidRDefault="00D67F76" w:rsidP="00D67F76">
          <w:pPr>
            <w:pStyle w:val="8EAC47D6921A42E599F1FB8F234C08C2"/>
          </w:pPr>
          <w:r w:rsidRPr="00E47595">
            <w:rPr>
              <w:color w:val="808080"/>
              <w:sz w:val="20"/>
              <w:szCs w:val="20"/>
            </w:rPr>
            <w:t>Klicken Sie hier, um Text einzugeben.</w:t>
          </w:r>
        </w:p>
      </w:docPartBody>
    </w:docPart>
    <w:docPart>
      <w:docPartPr>
        <w:name w:val="0ACB6EF6399246288A2CB7EC865E2CC5"/>
        <w:category>
          <w:name w:val="Allgemein"/>
          <w:gallery w:val="placeholder"/>
        </w:category>
        <w:types>
          <w:type w:val="bbPlcHdr"/>
        </w:types>
        <w:behaviors>
          <w:behavior w:val="content"/>
        </w:behaviors>
        <w:guid w:val="{D392D158-BB45-400C-80FF-5D931383E37E}"/>
      </w:docPartPr>
      <w:docPartBody>
        <w:p w:rsidR="00000000" w:rsidRDefault="00D67F76" w:rsidP="00D67F76">
          <w:pPr>
            <w:pStyle w:val="0ACB6EF6399246288A2CB7EC865E2CC5"/>
          </w:pPr>
          <w:r w:rsidRPr="000D63F5">
            <w:rPr>
              <w:rStyle w:val="Platzhaltertext"/>
              <w:szCs w:val="21"/>
            </w:rPr>
            <w:t>Klicken Sie hier, um Text einzugeben.</w:t>
          </w:r>
        </w:p>
      </w:docPartBody>
    </w:docPart>
    <w:docPart>
      <w:docPartPr>
        <w:name w:val="79E2A97CB50F4D21BD983041015B191E"/>
        <w:category>
          <w:name w:val="Allgemein"/>
          <w:gallery w:val="placeholder"/>
        </w:category>
        <w:types>
          <w:type w:val="bbPlcHdr"/>
        </w:types>
        <w:behaviors>
          <w:behavior w:val="content"/>
        </w:behaviors>
        <w:guid w:val="{92652869-7DCF-45DE-A0FC-86FBE34A31C8}"/>
      </w:docPartPr>
      <w:docPartBody>
        <w:p w:rsidR="00000000" w:rsidRDefault="00D67F76" w:rsidP="00D67F76">
          <w:pPr>
            <w:pStyle w:val="79E2A97CB50F4D21BD983041015B191E"/>
          </w:pPr>
          <w:r w:rsidRPr="00E47595">
            <w:rPr>
              <w:color w:val="808080"/>
              <w:sz w:val="20"/>
              <w:szCs w:val="20"/>
            </w:rPr>
            <w:t>Klicken Sie hier, um Text einzugeben.</w:t>
          </w:r>
        </w:p>
      </w:docPartBody>
    </w:docPart>
    <w:docPart>
      <w:docPartPr>
        <w:name w:val="F0EA68D06ACE4F53B06C358E63767D97"/>
        <w:category>
          <w:name w:val="Allgemein"/>
          <w:gallery w:val="placeholder"/>
        </w:category>
        <w:types>
          <w:type w:val="bbPlcHdr"/>
        </w:types>
        <w:behaviors>
          <w:behavior w:val="content"/>
        </w:behaviors>
        <w:guid w:val="{41B76B20-3EA5-4A6F-A129-F4A330F1187A}"/>
      </w:docPartPr>
      <w:docPartBody>
        <w:p w:rsidR="00000000" w:rsidRDefault="00D67F76" w:rsidP="00D67F76">
          <w:pPr>
            <w:pStyle w:val="F0EA68D06ACE4F53B06C358E63767D97"/>
          </w:pPr>
          <w:r w:rsidRPr="00E47595">
            <w:rPr>
              <w:color w:val="808080"/>
              <w:sz w:val="20"/>
              <w:szCs w:val="20"/>
            </w:rPr>
            <w:t>Klicken Sie hier, um Text einzugeben.</w:t>
          </w:r>
        </w:p>
      </w:docPartBody>
    </w:docPart>
    <w:docPart>
      <w:docPartPr>
        <w:name w:val="F7D7342CBEFB4AC99FBF0179AD5E405A"/>
        <w:category>
          <w:name w:val="Allgemein"/>
          <w:gallery w:val="placeholder"/>
        </w:category>
        <w:types>
          <w:type w:val="bbPlcHdr"/>
        </w:types>
        <w:behaviors>
          <w:behavior w:val="content"/>
        </w:behaviors>
        <w:guid w:val="{C6C2FF00-B0CD-4079-90ED-5047E17235BE}"/>
      </w:docPartPr>
      <w:docPartBody>
        <w:p w:rsidR="00000000" w:rsidRDefault="00D67F76" w:rsidP="00D67F76">
          <w:pPr>
            <w:pStyle w:val="F7D7342CBEFB4AC99FBF0179AD5E405A"/>
          </w:pPr>
          <w:r w:rsidRPr="000D63F5">
            <w:rPr>
              <w:rStyle w:val="Platzhaltertext"/>
              <w:szCs w:val="21"/>
            </w:rPr>
            <w:t>Klicken Sie hier, um Text einzugeben.</w:t>
          </w:r>
        </w:p>
      </w:docPartBody>
    </w:docPart>
    <w:docPart>
      <w:docPartPr>
        <w:name w:val="7E482F7391964183A9CFA014423ABBE4"/>
        <w:category>
          <w:name w:val="Allgemein"/>
          <w:gallery w:val="placeholder"/>
        </w:category>
        <w:types>
          <w:type w:val="bbPlcHdr"/>
        </w:types>
        <w:behaviors>
          <w:behavior w:val="content"/>
        </w:behaviors>
        <w:guid w:val="{03B13E86-CC6B-4142-A589-962254B174AF}"/>
      </w:docPartPr>
      <w:docPartBody>
        <w:p w:rsidR="00000000" w:rsidRDefault="00D67F76" w:rsidP="00D67F76">
          <w:pPr>
            <w:pStyle w:val="7E482F7391964183A9CFA014423ABBE4"/>
          </w:pPr>
          <w:r w:rsidRPr="00C5232F">
            <w:rPr>
              <w:rStyle w:val="Platzhaltertext"/>
              <w:sz w:val="20"/>
              <w:szCs w:val="20"/>
            </w:rPr>
            <w:t>Klicken Sie hier, um Text einzugeben.</w:t>
          </w:r>
        </w:p>
      </w:docPartBody>
    </w:docPart>
    <w:docPart>
      <w:docPartPr>
        <w:name w:val="4230953D31F74999AD416B034FC337C3"/>
        <w:category>
          <w:name w:val="Allgemein"/>
          <w:gallery w:val="placeholder"/>
        </w:category>
        <w:types>
          <w:type w:val="bbPlcHdr"/>
        </w:types>
        <w:behaviors>
          <w:behavior w:val="content"/>
        </w:behaviors>
        <w:guid w:val="{0EDC29F1-03CA-4557-BE96-BCEE534999F3}"/>
      </w:docPartPr>
      <w:docPartBody>
        <w:p w:rsidR="00000000" w:rsidRDefault="00D67F76" w:rsidP="00D67F76">
          <w:pPr>
            <w:pStyle w:val="4230953D31F74999AD416B034FC337C3"/>
          </w:pPr>
          <w:r w:rsidRPr="000D63F5">
            <w:rPr>
              <w:rStyle w:val="Platzhaltertext"/>
              <w:szCs w:val="21"/>
            </w:rPr>
            <w:t>Klicken Sie hier, um Text einzugeben.</w:t>
          </w:r>
        </w:p>
      </w:docPartBody>
    </w:docPart>
    <w:docPart>
      <w:docPartPr>
        <w:name w:val="9B484E7750654E0CAB942FCBD461FA2E"/>
        <w:category>
          <w:name w:val="Allgemein"/>
          <w:gallery w:val="placeholder"/>
        </w:category>
        <w:types>
          <w:type w:val="bbPlcHdr"/>
        </w:types>
        <w:behaviors>
          <w:behavior w:val="content"/>
        </w:behaviors>
        <w:guid w:val="{CE74F081-3E10-4E24-B01B-5BC32625DA61}"/>
      </w:docPartPr>
      <w:docPartBody>
        <w:p w:rsidR="00000000" w:rsidRDefault="00D67F76" w:rsidP="00D67F76">
          <w:pPr>
            <w:pStyle w:val="9B484E7750654E0CAB942FCBD461FA2E"/>
          </w:pPr>
          <w:r w:rsidRPr="00C5232F">
            <w:rPr>
              <w:rStyle w:val="Platzhaltertext"/>
              <w:sz w:val="20"/>
              <w:szCs w:val="20"/>
            </w:rPr>
            <w:t>Klicken Sie hier, um Text einzugeben.</w:t>
          </w:r>
        </w:p>
      </w:docPartBody>
    </w:docPart>
    <w:docPart>
      <w:docPartPr>
        <w:name w:val="55320ED0B59A4903879B917350F78BD2"/>
        <w:category>
          <w:name w:val="Allgemein"/>
          <w:gallery w:val="placeholder"/>
        </w:category>
        <w:types>
          <w:type w:val="bbPlcHdr"/>
        </w:types>
        <w:behaviors>
          <w:behavior w:val="content"/>
        </w:behaviors>
        <w:guid w:val="{3576061E-1EA8-4D57-91D6-DD2EDAF74333}"/>
      </w:docPartPr>
      <w:docPartBody>
        <w:p w:rsidR="00000000" w:rsidRDefault="00D67F76" w:rsidP="00D67F76">
          <w:pPr>
            <w:pStyle w:val="55320ED0B59A4903879B917350F78BD2"/>
          </w:pPr>
          <w:r w:rsidRPr="000D63F5">
            <w:rPr>
              <w:rStyle w:val="Platzhaltertext"/>
              <w:szCs w:val="21"/>
            </w:rPr>
            <w:t>Klicken Sie hier, um Text einzugeben.</w:t>
          </w:r>
        </w:p>
      </w:docPartBody>
    </w:docPart>
    <w:docPart>
      <w:docPartPr>
        <w:name w:val="BCAB685D43B746CD8624FE1BAB044A50"/>
        <w:category>
          <w:name w:val="Allgemein"/>
          <w:gallery w:val="placeholder"/>
        </w:category>
        <w:types>
          <w:type w:val="bbPlcHdr"/>
        </w:types>
        <w:behaviors>
          <w:behavior w:val="content"/>
        </w:behaviors>
        <w:guid w:val="{7567A451-1C83-466F-AF49-F317F2C04F20}"/>
      </w:docPartPr>
      <w:docPartBody>
        <w:p w:rsidR="00000000" w:rsidRDefault="00D67F76" w:rsidP="00D67F76">
          <w:pPr>
            <w:pStyle w:val="BCAB685D43B746CD8624FE1BAB044A50"/>
          </w:pPr>
          <w:r w:rsidRPr="00E47595">
            <w:rPr>
              <w:color w:val="808080"/>
              <w:sz w:val="20"/>
              <w:szCs w:val="20"/>
            </w:rPr>
            <w:t>Klicken Sie hier, um Text einzugeben.</w:t>
          </w:r>
        </w:p>
      </w:docPartBody>
    </w:docPart>
    <w:docPart>
      <w:docPartPr>
        <w:name w:val="D861FBBEFAD5425AA370C7AA2BEE3A20"/>
        <w:category>
          <w:name w:val="Allgemein"/>
          <w:gallery w:val="placeholder"/>
        </w:category>
        <w:types>
          <w:type w:val="bbPlcHdr"/>
        </w:types>
        <w:behaviors>
          <w:behavior w:val="content"/>
        </w:behaviors>
        <w:guid w:val="{83AFE9CB-13EF-44B0-8F4E-75073F06255F}"/>
      </w:docPartPr>
      <w:docPartBody>
        <w:p w:rsidR="00000000" w:rsidRDefault="00D67F76" w:rsidP="00D67F76">
          <w:pPr>
            <w:pStyle w:val="D861FBBEFAD5425AA370C7AA2BEE3A20"/>
          </w:pPr>
          <w:r w:rsidRPr="00E47595">
            <w:rPr>
              <w:color w:val="808080"/>
              <w:sz w:val="20"/>
              <w:szCs w:val="20"/>
            </w:rPr>
            <w:t>Klicken Sie hier, um Text einzugeben.</w:t>
          </w:r>
        </w:p>
      </w:docPartBody>
    </w:docPart>
    <w:docPart>
      <w:docPartPr>
        <w:name w:val="A0E5568F33E34F9C9E10E9163B03B6FF"/>
        <w:category>
          <w:name w:val="Allgemein"/>
          <w:gallery w:val="placeholder"/>
        </w:category>
        <w:types>
          <w:type w:val="bbPlcHdr"/>
        </w:types>
        <w:behaviors>
          <w:behavior w:val="content"/>
        </w:behaviors>
        <w:guid w:val="{ABB6E6D7-24CB-4899-BD64-13A66C335499}"/>
      </w:docPartPr>
      <w:docPartBody>
        <w:p w:rsidR="00000000" w:rsidRDefault="00D67F76" w:rsidP="00D67F76">
          <w:pPr>
            <w:pStyle w:val="A0E5568F33E34F9C9E10E9163B03B6FF"/>
          </w:pPr>
          <w:r w:rsidRPr="000D63F5">
            <w:rPr>
              <w:rStyle w:val="Platzhaltertext"/>
              <w:szCs w:val="21"/>
            </w:rPr>
            <w:t>Klicken Sie hier, um Text einzugeben.</w:t>
          </w:r>
        </w:p>
      </w:docPartBody>
    </w:docPart>
    <w:docPart>
      <w:docPartPr>
        <w:name w:val="631D8C576F814AA38FDA0C6319E5DC79"/>
        <w:category>
          <w:name w:val="Allgemein"/>
          <w:gallery w:val="placeholder"/>
        </w:category>
        <w:types>
          <w:type w:val="bbPlcHdr"/>
        </w:types>
        <w:behaviors>
          <w:behavior w:val="content"/>
        </w:behaviors>
        <w:guid w:val="{D1582E9D-1E03-4862-9413-8FDA3D31FD5D}"/>
      </w:docPartPr>
      <w:docPartBody>
        <w:p w:rsidR="00000000" w:rsidRDefault="00D67F76" w:rsidP="00D67F76">
          <w:pPr>
            <w:pStyle w:val="631D8C576F814AA38FDA0C6319E5DC79"/>
          </w:pPr>
          <w:r w:rsidRPr="00E47595">
            <w:rPr>
              <w:color w:val="808080"/>
              <w:sz w:val="20"/>
              <w:szCs w:val="20"/>
            </w:rPr>
            <w:t>Klicken Sie hier, um Text einzugeben.</w:t>
          </w:r>
        </w:p>
      </w:docPartBody>
    </w:docPart>
    <w:docPart>
      <w:docPartPr>
        <w:name w:val="C5855C33B22F410893D0A0D4ADD6147F"/>
        <w:category>
          <w:name w:val="Allgemein"/>
          <w:gallery w:val="placeholder"/>
        </w:category>
        <w:types>
          <w:type w:val="bbPlcHdr"/>
        </w:types>
        <w:behaviors>
          <w:behavior w:val="content"/>
        </w:behaviors>
        <w:guid w:val="{0D821C6B-8730-4E2D-865B-A9B8A63952D0}"/>
      </w:docPartPr>
      <w:docPartBody>
        <w:p w:rsidR="00000000" w:rsidRDefault="00D67F76" w:rsidP="00D67F76">
          <w:pPr>
            <w:pStyle w:val="C5855C33B22F410893D0A0D4ADD6147F"/>
          </w:pPr>
          <w:r w:rsidRPr="00E47595">
            <w:rPr>
              <w:color w:val="808080"/>
              <w:sz w:val="20"/>
              <w:szCs w:val="20"/>
            </w:rPr>
            <w:t>Klicken Sie hier, um Text einzugeben.</w:t>
          </w:r>
        </w:p>
      </w:docPartBody>
    </w:docPart>
    <w:docPart>
      <w:docPartPr>
        <w:name w:val="F89B434926164F0EA49DEB1413148C3E"/>
        <w:category>
          <w:name w:val="Allgemein"/>
          <w:gallery w:val="placeholder"/>
        </w:category>
        <w:types>
          <w:type w:val="bbPlcHdr"/>
        </w:types>
        <w:behaviors>
          <w:behavior w:val="content"/>
        </w:behaviors>
        <w:guid w:val="{3A96E161-2DDE-4342-AC45-DD0DBAC41C9D}"/>
      </w:docPartPr>
      <w:docPartBody>
        <w:p w:rsidR="00000000" w:rsidRDefault="00D67F76" w:rsidP="00D67F76">
          <w:pPr>
            <w:pStyle w:val="F89B434926164F0EA49DEB1413148C3E"/>
          </w:pPr>
          <w:r w:rsidRPr="000D63F5">
            <w:rPr>
              <w:rStyle w:val="Platzhaltertext"/>
              <w:szCs w:val="21"/>
            </w:rPr>
            <w:t>Klicken Sie hier, um Text einzugeben.</w:t>
          </w:r>
        </w:p>
      </w:docPartBody>
    </w:docPart>
    <w:docPart>
      <w:docPartPr>
        <w:name w:val="DEBEC2244FE047EC83400F57E7956643"/>
        <w:category>
          <w:name w:val="Allgemein"/>
          <w:gallery w:val="placeholder"/>
        </w:category>
        <w:types>
          <w:type w:val="bbPlcHdr"/>
        </w:types>
        <w:behaviors>
          <w:behavior w:val="content"/>
        </w:behaviors>
        <w:guid w:val="{F747C8E2-E634-4E52-BA5F-E6CCC252BE96}"/>
      </w:docPartPr>
      <w:docPartBody>
        <w:p w:rsidR="00000000" w:rsidRDefault="00D67F76" w:rsidP="00D67F76">
          <w:pPr>
            <w:pStyle w:val="DEBEC2244FE047EC83400F57E7956643"/>
          </w:pPr>
          <w:r w:rsidRPr="00E47595">
            <w:rPr>
              <w:color w:val="808080"/>
              <w:sz w:val="20"/>
              <w:szCs w:val="20"/>
            </w:rPr>
            <w:t>Klicken Sie hier, um Text einzugeben.</w:t>
          </w:r>
        </w:p>
      </w:docPartBody>
    </w:docPart>
    <w:docPart>
      <w:docPartPr>
        <w:name w:val="2734AC34787D45BCA86F1495132CEAFE"/>
        <w:category>
          <w:name w:val="Allgemein"/>
          <w:gallery w:val="placeholder"/>
        </w:category>
        <w:types>
          <w:type w:val="bbPlcHdr"/>
        </w:types>
        <w:behaviors>
          <w:behavior w:val="content"/>
        </w:behaviors>
        <w:guid w:val="{533D00DB-2794-4227-9F67-8992D0112366}"/>
      </w:docPartPr>
      <w:docPartBody>
        <w:p w:rsidR="00000000" w:rsidRDefault="00D67F76" w:rsidP="00D67F76">
          <w:pPr>
            <w:pStyle w:val="2734AC34787D45BCA86F1495132CEAFE"/>
          </w:pPr>
          <w:r w:rsidRPr="00E47595">
            <w:rPr>
              <w:color w:val="808080"/>
              <w:sz w:val="20"/>
              <w:szCs w:val="20"/>
            </w:rPr>
            <w:t>Klicken Sie hier, um Text einzugeben.</w:t>
          </w:r>
        </w:p>
      </w:docPartBody>
    </w:docPart>
    <w:docPart>
      <w:docPartPr>
        <w:name w:val="66E86A52D65749D5BE6641AC282B5C79"/>
        <w:category>
          <w:name w:val="Allgemein"/>
          <w:gallery w:val="placeholder"/>
        </w:category>
        <w:types>
          <w:type w:val="bbPlcHdr"/>
        </w:types>
        <w:behaviors>
          <w:behavior w:val="content"/>
        </w:behaviors>
        <w:guid w:val="{7A1A277F-5C2E-4706-AD13-A6FD0729F377}"/>
      </w:docPartPr>
      <w:docPartBody>
        <w:p w:rsidR="00000000" w:rsidRDefault="00D67F76" w:rsidP="00D67F76">
          <w:pPr>
            <w:pStyle w:val="66E86A52D65749D5BE6641AC282B5C79"/>
          </w:pPr>
          <w:r w:rsidRPr="000D63F5">
            <w:rPr>
              <w:rStyle w:val="Platzhaltertext"/>
              <w:szCs w:val="21"/>
            </w:rPr>
            <w:t>Klicken Sie hier, um Text einzugeben.</w:t>
          </w:r>
        </w:p>
      </w:docPartBody>
    </w:docPart>
    <w:docPart>
      <w:docPartPr>
        <w:name w:val="0A9D5E1C6E6D46D0AB6F18411ADFB56B"/>
        <w:category>
          <w:name w:val="Allgemein"/>
          <w:gallery w:val="placeholder"/>
        </w:category>
        <w:types>
          <w:type w:val="bbPlcHdr"/>
        </w:types>
        <w:behaviors>
          <w:behavior w:val="content"/>
        </w:behaviors>
        <w:guid w:val="{555D97B3-AA95-4674-BC36-D7C21EF0ADA1}"/>
      </w:docPartPr>
      <w:docPartBody>
        <w:p w:rsidR="00000000" w:rsidRDefault="00D67F76" w:rsidP="00D67F76">
          <w:pPr>
            <w:pStyle w:val="0A9D5E1C6E6D46D0AB6F18411ADFB56B"/>
          </w:pPr>
          <w:r w:rsidRPr="00E47595">
            <w:rPr>
              <w:color w:val="808080"/>
              <w:sz w:val="20"/>
              <w:szCs w:val="20"/>
            </w:rPr>
            <w:t>Klicken Sie hier, um Text einzugeben.</w:t>
          </w:r>
        </w:p>
      </w:docPartBody>
    </w:docPart>
    <w:docPart>
      <w:docPartPr>
        <w:name w:val="CC31A85FCFD04345AC172C0B2997F472"/>
        <w:category>
          <w:name w:val="Allgemein"/>
          <w:gallery w:val="placeholder"/>
        </w:category>
        <w:types>
          <w:type w:val="bbPlcHdr"/>
        </w:types>
        <w:behaviors>
          <w:behavior w:val="content"/>
        </w:behaviors>
        <w:guid w:val="{6B54D1A4-8DDC-4C50-9482-B117F1AA4D83}"/>
      </w:docPartPr>
      <w:docPartBody>
        <w:p w:rsidR="00000000" w:rsidRDefault="00D67F76" w:rsidP="00D67F76">
          <w:pPr>
            <w:pStyle w:val="CC31A85FCFD04345AC172C0B2997F472"/>
          </w:pPr>
          <w:r w:rsidRPr="00E47595">
            <w:rPr>
              <w:color w:val="808080"/>
              <w:sz w:val="20"/>
              <w:szCs w:val="20"/>
            </w:rPr>
            <w:t>Klicken Sie hier, um Text einzugeben.</w:t>
          </w:r>
        </w:p>
      </w:docPartBody>
    </w:docPart>
    <w:docPart>
      <w:docPartPr>
        <w:name w:val="B46C2BD47B0943F7852F81F2737BA6CB"/>
        <w:category>
          <w:name w:val="Allgemein"/>
          <w:gallery w:val="placeholder"/>
        </w:category>
        <w:types>
          <w:type w:val="bbPlcHdr"/>
        </w:types>
        <w:behaviors>
          <w:behavior w:val="content"/>
        </w:behaviors>
        <w:guid w:val="{D14D7ED3-4A92-4FF1-9EA0-DFE6EFCB46D2}"/>
      </w:docPartPr>
      <w:docPartBody>
        <w:p w:rsidR="00000000" w:rsidRDefault="00D67F76" w:rsidP="00D67F76">
          <w:pPr>
            <w:pStyle w:val="B46C2BD47B0943F7852F81F2737BA6CB"/>
          </w:pPr>
          <w:r w:rsidRPr="000D63F5">
            <w:rPr>
              <w:rStyle w:val="Platzhaltertext"/>
              <w:szCs w:val="21"/>
            </w:rPr>
            <w:t>Klicken Sie hier, um Text einzugeben.</w:t>
          </w:r>
        </w:p>
      </w:docPartBody>
    </w:docPart>
    <w:docPart>
      <w:docPartPr>
        <w:name w:val="DB740AD12BD245A5A1583130FC63642E"/>
        <w:category>
          <w:name w:val="Allgemein"/>
          <w:gallery w:val="placeholder"/>
        </w:category>
        <w:types>
          <w:type w:val="bbPlcHdr"/>
        </w:types>
        <w:behaviors>
          <w:behavior w:val="content"/>
        </w:behaviors>
        <w:guid w:val="{9B70D31B-ECD1-4786-82BE-DA05D3B9A8C2}"/>
      </w:docPartPr>
      <w:docPartBody>
        <w:p w:rsidR="00000000" w:rsidRDefault="00D67F76" w:rsidP="00D67F76">
          <w:pPr>
            <w:pStyle w:val="DB740AD12BD245A5A1583130FC63642E"/>
          </w:pPr>
          <w:r w:rsidRPr="00C5232F">
            <w:rPr>
              <w:rStyle w:val="Platzhaltertext"/>
              <w:sz w:val="20"/>
              <w:szCs w:val="20"/>
            </w:rPr>
            <w:t>Klicken Sie hier, um Text einzugeben.</w:t>
          </w:r>
        </w:p>
      </w:docPartBody>
    </w:docPart>
    <w:docPart>
      <w:docPartPr>
        <w:name w:val="1CE17B2337D04563975C936A88CA4C2D"/>
        <w:category>
          <w:name w:val="Allgemein"/>
          <w:gallery w:val="placeholder"/>
        </w:category>
        <w:types>
          <w:type w:val="bbPlcHdr"/>
        </w:types>
        <w:behaviors>
          <w:behavior w:val="content"/>
        </w:behaviors>
        <w:guid w:val="{378767CF-EFD0-4CDC-848E-2386416FA5AA}"/>
      </w:docPartPr>
      <w:docPartBody>
        <w:p w:rsidR="00000000" w:rsidRDefault="00D67F76" w:rsidP="00D67F76">
          <w:pPr>
            <w:pStyle w:val="1CE17B2337D04563975C936A88CA4C2D"/>
          </w:pPr>
          <w:r w:rsidRPr="00C5232F">
            <w:rPr>
              <w:rStyle w:val="Platzhaltertext"/>
              <w:sz w:val="20"/>
              <w:szCs w:val="20"/>
            </w:rPr>
            <w:t>Klicken Sie hier, um Text einzugeben.</w:t>
          </w:r>
        </w:p>
      </w:docPartBody>
    </w:docPart>
    <w:docPart>
      <w:docPartPr>
        <w:name w:val="EB0393ECD50F42C9A151645170EA2C6B"/>
        <w:category>
          <w:name w:val="Allgemein"/>
          <w:gallery w:val="placeholder"/>
        </w:category>
        <w:types>
          <w:type w:val="bbPlcHdr"/>
        </w:types>
        <w:behaviors>
          <w:behavior w:val="content"/>
        </w:behaviors>
        <w:guid w:val="{5CD466D4-8EDC-47E3-8C85-B43FA285B2B0}"/>
      </w:docPartPr>
      <w:docPartBody>
        <w:p w:rsidR="00000000" w:rsidRDefault="00D67F76" w:rsidP="00D67F76">
          <w:pPr>
            <w:pStyle w:val="EB0393ECD50F42C9A151645170EA2C6B"/>
          </w:pPr>
          <w:r w:rsidRPr="000D63F5">
            <w:rPr>
              <w:rStyle w:val="Platzhaltertext"/>
              <w:szCs w:val="21"/>
            </w:rPr>
            <w:t>Klicken Sie hier, um Text einzugeben.</w:t>
          </w:r>
        </w:p>
      </w:docPartBody>
    </w:docPart>
    <w:docPart>
      <w:docPartPr>
        <w:name w:val="F6B0C60BEC2244C1AA23A961EC6BD95F"/>
        <w:category>
          <w:name w:val="Allgemein"/>
          <w:gallery w:val="placeholder"/>
        </w:category>
        <w:types>
          <w:type w:val="bbPlcHdr"/>
        </w:types>
        <w:behaviors>
          <w:behavior w:val="content"/>
        </w:behaviors>
        <w:guid w:val="{557757F8-C6B4-4B3E-84CF-E40330BCE7C0}"/>
      </w:docPartPr>
      <w:docPartBody>
        <w:p w:rsidR="00000000" w:rsidRDefault="00D67F76" w:rsidP="00D67F76">
          <w:pPr>
            <w:pStyle w:val="F6B0C60BEC2244C1AA23A961EC6BD95F"/>
          </w:pPr>
          <w:r w:rsidRPr="003A23AD">
            <w:rPr>
              <w:rStyle w:val="Platzhaltertext"/>
            </w:rPr>
            <w:t>Klicken Sie hier, um Text einzugeben.</w:t>
          </w:r>
        </w:p>
      </w:docPartBody>
    </w:docPart>
    <w:docPart>
      <w:docPartPr>
        <w:name w:val="01D60F2A9D66453399D57ABC61FBF53A"/>
        <w:category>
          <w:name w:val="Allgemein"/>
          <w:gallery w:val="placeholder"/>
        </w:category>
        <w:types>
          <w:type w:val="bbPlcHdr"/>
        </w:types>
        <w:behaviors>
          <w:behavior w:val="content"/>
        </w:behaviors>
        <w:guid w:val="{3CFEEEE6-3145-4857-BE5A-9CF241638116}"/>
      </w:docPartPr>
      <w:docPartBody>
        <w:p w:rsidR="00000000" w:rsidRDefault="00D67F76" w:rsidP="00D67F76">
          <w:pPr>
            <w:pStyle w:val="01D60F2A9D66453399D57ABC61FBF53A"/>
          </w:pPr>
          <w:r w:rsidRPr="003E1335">
            <w:rPr>
              <w:rStyle w:val="Platzhaltertext"/>
            </w:rPr>
            <w:t>Klicken oder tippen Sie hier, um Text einzugeben.</w:t>
          </w:r>
        </w:p>
      </w:docPartBody>
    </w:docPart>
    <w:docPart>
      <w:docPartPr>
        <w:name w:val="B4278F44CA0F40E1ACC1D03D06FEA02C"/>
        <w:category>
          <w:name w:val="Allgemein"/>
          <w:gallery w:val="placeholder"/>
        </w:category>
        <w:types>
          <w:type w:val="bbPlcHdr"/>
        </w:types>
        <w:behaviors>
          <w:behavior w:val="content"/>
        </w:behaviors>
        <w:guid w:val="{A7421F29-331C-47E2-99F5-F788F1362ECC}"/>
      </w:docPartPr>
      <w:docPartBody>
        <w:p w:rsidR="00000000" w:rsidRDefault="00D67F76" w:rsidP="00D67F76">
          <w:pPr>
            <w:pStyle w:val="B4278F44CA0F40E1ACC1D03D06FEA02C"/>
          </w:pPr>
          <w:r w:rsidRPr="00C5232F">
            <w:rPr>
              <w:rStyle w:val="Platzhaltertext"/>
              <w:sz w:val="20"/>
              <w:szCs w:val="20"/>
            </w:rPr>
            <w:t>Klicken Sie hier, um Text einzugeben.</w:t>
          </w:r>
        </w:p>
      </w:docPartBody>
    </w:docPart>
    <w:docPart>
      <w:docPartPr>
        <w:name w:val="6BCB8D67ABF0462692B042856E03BC91"/>
        <w:category>
          <w:name w:val="Allgemein"/>
          <w:gallery w:val="placeholder"/>
        </w:category>
        <w:types>
          <w:type w:val="bbPlcHdr"/>
        </w:types>
        <w:behaviors>
          <w:behavior w:val="content"/>
        </w:behaviors>
        <w:guid w:val="{A42F5A49-EFB5-4B0F-B178-E0AAAD3F27F0}"/>
      </w:docPartPr>
      <w:docPartBody>
        <w:p w:rsidR="00000000" w:rsidRDefault="00D67F76" w:rsidP="00D67F76">
          <w:pPr>
            <w:pStyle w:val="6BCB8D67ABF0462692B042856E03BC91"/>
          </w:pPr>
          <w:r w:rsidRPr="00C5232F">
            <w:rPr>
              <w:rStyle w:val="Platzhaltertext"/>
              <w:sz w:val="20"/>
              <w:szCs w:val="20"/>
            </w:rPr>
            <w:t>Klicken Sie hier, um Text einzugeben.</w:t>
          </w:r>
        </w:p>
      </w:docPartBody>
    </w:docPart>
    <w:docPart>
      <w:docPartPr>
        <w:name w:val="C341F3E591BE4C0898F2C302D7D3AA68"/>
        <w:category>
          <w:name w:val="Allgemein"/>
          <w:gallery w:val="placeholder"/>
        </w:category>
        <w:types>
          <w:type w:val="bbPlcHdr"/>
        </w:types>
        <w:behaviors>
          <w:behavior w:val="content"/>
        </w:behaviors>
        <w:guid w:val="{5D6B1788-5C2B-47F0-8C49-22D03C0C6CD5}"/>
      </w:docPartPr>
      <w:docPartBody>
        <w:p w:rsidR="00000000" w:rsidRDefault="00D67F76" w:rsidP="00D67F76">
          <w:pPr>
            <w:pStyle w:val="C341F3E591BE4C0898F2C302D7D3AA68"/>
          </w:pPr>
          <w:r w:rsidRPr="00C5232F">
            <w:rPr>
              <w:rStyle w:val="Platzhaltertext"/>
              <w:sz w:val="20"/>
              <w:szCs w:val="20"/>
            </w:rPr>
            <w:t>Klicken Sie hier, um Text einzugeben.</w:t>
          </w:r>
        </w:p>
      </w:docPartBody>
    </w:docPart>
    <w:docPart>
      <w:docPartPr>
        <w:name w:val="D862A390AD5B4F31A2312BEA2C337CD1"/>
        <w:category>
          <w:name w:val="Allgemein"/>
          <w:gallery w:val="placeholder"/>
        </w:category>
        <w:types>
          <w:type w:val="bbPlcHdr"/>
        </w:types>
        <w:behaviors>
          <w:behavior w:val="content"/>
        </w:behaviors>
        <w:guid w:val="{885C47DE-A0AB-40FA-A585-7D8709385210}"/>
      </w:docPartPr>
      <w:docPartBody>
        <w:p w:rsidR="00000000" w:rsidRDefault="00D67F76" w:rsidP="00D67F76">
          <w:pPr>
            <w:pStyle w:val="D862A390AD5B4F31A2312BEA2C337CD1"/>
          </w:pPr>
          <w:r w:rsidRPr="000D63F5">
            <w:rPr>
              <w:rStyle w:val="Platzhaltertext"/>
              <w:szCs w:val="21"/>
            </w:rPr>
            <w:t>Klicken Sie hier, um Text einzugeben.</w:t>
          </w:r>
        </w:p>
      </w:docPartBody>
    </w:docPart>
    <w:docPart>
      <w:docPartPr>
        <w:name w:val="812FB14EA9FE461181426812211ADE03"/>
        <w:category>
          <w:name w:val="Allgemein"/>
          <w:gallery w:val="placeholder"/>
        </w:category>
        <w:types>
          <w:type w:val="bbPlcHdr"/>
        </w:types>
        <w:behaviors>
          <w:behavior w:val="content"/>
        </w:behaviors>
        <w:guid w:val="{DC2ED710-BF34-404D-B6C1-0A7DEA196F63}"/>
      </w:docPartPr>
      <w:docPartBody>
        <w:p w:rsidR="00000000" w:rsidRDefault="00D67F76" w:rsidP="00D67F76">
          <w:pPr>
            <w:pStyle w:val="812FB14EA9FE461181426812211ADE03"/>
          </w:pPr>
          <w:r w:rsidRPr="00E47595">
            <w:rPr>
              <w:color w:val="808080"/>
              <w:sz w:val="20"/>
              <w:szCs w:val="20"/>
            </w:rPr>
            <w:t>Klicken Sie hier, um Text einzugeben.</w:t>
          </w:r>
        </w:p>
      </w:docPartBody>
    </w:docPart>
    <w:docPart>
      <w:docPartPr>
        <w:name w:val="B8AD61DDF1BC4C5E9FF5F15E0936769A"/>
        <w:category>
          <w:name w:val="Allgemein"/>
          <w:gallery w:val="placeholder"/>
        </w:category>
        <w:types>
          <w:type w:val="bbPlcHdr"/>
        </w:types>
        <w:behaviors>
          <w:behavior w:val="content"/>
        </w:behaviors>
        <w:guid w:val="{FFC1804E-1994-42DC-BB8E-A2ECF50DC5A1}"/>
      </w:docPartPr>
      <w:docPartBody>
        <w:p w:rsidR="00000000" w:rsidRDefault="00D67F76" w:rsidP="00D67F76">
          <w:pPr>
            <w:pStyle w:val="B8AD61DDF1BC4C5E9FF5F15E0936769A"/>
          </w:pPr>
          <w:r w:rsidRPr="000D63F5">
            <w:rPr>
              <w:rStyle w:val="Platzhaltertext"/>
              <w:szCs w:val="21"/>
            </w:rPr>
            <w:t>Klicken Sie hier, um Text einzugeben.</w:t>
          </w:r>
        </w:p>
      </w:docPartBody>
    </w:docPart>
    <w:docPart>
      <w:docPartPr>
        <w:name w:val="97054428A7CA409CA94CC3EC5F964985"/>
        <w:category>
          <w:name w:val="Allgemein"/>
          <w:gallery w:val="placeholder"/>
        </w:category>
        <w:types>
          <w:type w:val="bbPlcHdr"/>
        </w:types>
        <w:behaviors>
          <w:behavior w:val="content"/>
        </w:behaviors>
        <w:guid w:val="{E7F6CEB3-E3B1-42BB-BEEE-812F400DEAA4}"/>
      </w:docPartPr>
      <w:docPartBody>
        <w:p w:rsidR="00000000" w:rsidRDefault="00D67F76" w:rsidP="00D67F76">
          <w:pPr>
            <w:pStyle w:val="97054428A7CA409CA94CC3EC5F964985"/>
          </w:pPr>
          <w:r w:rsidRPr="00E47595">
            <w:rPr>
              <w:color w:val="808080"/>
              <w:sz w:val="20"/>
              <w:szCs w:val="20"/>
            </w:rPr>
            <w:t>Klicken Sie hier, um Text einzugeben.</w:t>
          </w:r>
        </w:p>
      </w:docPartBody>
    </w:docPart>
    <w:docPart>
      <w:docPartPr>
        <w:name w:val="38C49DFA1A93467B9DF10637AF498411"/>
        <w:category>
          <w:name w:val="Allgemein"/>
          <w:gallery w:val="placeholder"/>
        </w:category>
        <w:types>
          <w:type w:val="bbPlcHdr"/>
        </w:types>
        <w:behaviors>
          <w:behavior w:val="content"/>
        </w:behaviors>
        <w:guid w:val="{955085D6-0A5E-454F-812E-8DEF8556A9BD}"/>
      </w:docPartPr>
      <w:docPartBody>
        <w:p w:rsidR="00000000" w:rsidRDefault="00D67F76" w:rsidP="00D67F76">
          <w:pPr>
            <w:pStyle w:val="38C49DFA1A93467B9DF10637AF498411"/>
          </w:pPr>
          <w:r w:rsidRPr="00E47595">
            <w:rPr>
              <w:color w:val="808080"/>
              <w:sz w:val="20"/>
              <w:szCs w:val="20"/>
            </w:rPr>
            <w:t>Klicken Sie hier, um Text einzugeben.</w:t>
          </w:r>
        </w:p>
      </w:docPartBody>
    </w:docPart>
    <w:docPart>
      <w:docPartPr>
        <w:name w:val="FB0E2E6E74E4435E8B88D9FFAFF8CB44"/>
        <w:category>
          <w:name w:val="Allgemein"/>
          <w:gallery w:val="placeholder"/>
        </w:category>
        <w:types>
          <w:type w:val="bbPlcHdr"/>
        </w:types>
        <w:behaviors>
          <w:behavior w:val="content"/>
        </w:behaviors>
        <w:guid w:val="{8A815BE0-6998-4861-B43F-FABAAB49FB0D}"/>
      </w:docPartPr>
      <w:docPartBody>
        <w:p w:rsidR="00000000" w:rsidRDefault="00D67F76" w:rsidP="00D67F76">
          <w:pPr>
            <w:pStyle w:val="FB0E2E6E74E4435E8B88D9FFAFF8CB44"/>
          </w:pPr>
          <w:r w:rsidRPr="000D63F5">
            <w:rPr>
              <w:rStyle w:val="Platzhaltertext"/>
              <w:szCs w:val="21"/>
            </w:rPr>
            <w:t>Klicken Sie hier, um Text einzugeben.</w:t>
          </w:r>
        </w:p>
      </w:docPartBody>
    </w:docPart>
    <w:docPart>
      <w:docPartPr>
        <w:name w:val="4F67887ADF7544AB9F71A5C8B23D45AB"/>
        <w:category>
          <w:name w:val="Allgemein"/>
          <w:gallery w:val="placeholder"/>
        </w:category>
        <w:types>
          <w:type w:val="bbPlcHdr"/>
        </w:types>
        <w:behaviors>
          <w:behavior w:val="content"/>
        </w:behaviors>
        <w:guid w:val="{358BCE01-7C0A-4D46-9B61-5DB3DD60E84A}"/>
      </w:docPartPr>
      <w:docPartBody>
        <w:p w:rsidR="00000000" w:rsidRDefault="00D67F76" w:rsidP="00D67F76">
          <w:pPr>
            <w:pStyle w:val="4F67887ADF7544AB9F71A5C8B23D45AB"/>
          </w:pPr>
          <w:r w:rsidRPr="00E47595">
            <w:rPr>
              <w:color w:val="808080"/>
              <w:sz w:val="20"/>
              <w:szCs w:val="20"/>
            </w:rPr>
            <w:t>Klicken Sie hier, um Text einzugeben.</w:t>
          </w:r>
        </w:p>
      </w:docPartBody>
    </w:docPart>
    <w:docPart>
      <w:docPartPr>
        <w:name w:val="1F1E783857B042638D73A08B6D199FA8"/>
        <w:category>
          <w:name w:val="Allgemein"/>
          <w:gallery w:val="placeholder"/>
        </w:category>
        <w:types>
          <w:type w:val="bbPlcHdr"/>
        </w:types>
        <w:behaviors>
          <w:behavior w:val="content"/>
        </w:behaviors>
        <w:guid w:val="{C0BB5108-F5AB-4D59-AF16-311BAD62509C}"/>
      </w:docPartPr>
      <w:docPartBody>
        <w:p w:rsidR="00000000" w:rsidRDefault="00D67F76" w:rsidP="00D67F76">
          <w:pPr>
            <w:pStyle w:val="1F1E783857B042638D73A08B6D199FA8"/>
          </w:pPr>
          <w:r w:rsidRPr="00E47595">
            <w:rPr>
              <w:color w:val="808080"/>
              <w:sz w:val="20"/>
              <w:szCs w:val="20"/>
            </w:rPr>
            <w:t>Klicken Sie hier, um Text einzugeben.</w:t>
          </w:r>
        </w:p>
      </w:docPartBody>
    </w:docPart>
    <w:docPart>
      <w:docPartPr>
        <w:name w:val="0D92E5E00B7046B4919D88B39EF517E8"/>
        <w:category>
          <w:name w:val="Allgemein"/>
          <w:gallery w:val="placeholder"/>
        </w:category>
        <w:types>
          <w:type w:val="bbPlcHdr"/>
        </w:types>
        <w:behaviors>
          <w:behavior w:val="content"/>
        </w:behaviors>
        <w:guid w:val="{3E436FC0-7B7B-40D9-9104-5C150DE3C98B}"/>
      </w:docPartPr>
      <w:docPartBody>
        <w:p w:rsidR="00000000" w:rsidRDefault="00D67F76" w:rsidP="00D67F76">
          <w:pPr>
            <w:pStyle w:val="0D92E5E00B7046B4919D88B39EF517E8"/>
          </w:pPr>
          <w:r w:rsidRPr="000D63F5">
            <w:rPr>
              <w:rStyle w:val="Platzhaltertext"/>
              <w:szCs w:val="21"/>
            </w:rPr>
            <w:t>Klicken Sie hier, um Text einzugeben.</w:t>
          </w:r>
        </w:p>
      </w:docPartBody>
    </w:docPart>
    <w:docPart>
      <w:docPartPr>
        <w:name w:val="5B31B33679CB4941976CE966DB31CCDF"/>
        <w:category>
          <w:name w:val="Allgemein"/>
          <w:gallery w:val="placeholder"/>
        </w:category>
        <w:types>
          <w:type w:val="bbPlcHdr"/>
        </w:types>
        <w:behaviors>
          <w:behavior w:val="content"/>
        </w:behaviors>
        <w:guid w:val="{DCFC160C-FD7E-4916-82BD-6EB9AD370160}"/>
      </w:docPartPr>
      <w:docPartBody>
        <w:p w:rsidR="00000000" w:rsidRDefault="00D67F76" w:rsidP="00D67F76">
          <w:pPr>
            <w:pStyle w:val="5B31B33679CB4941976CE966DB31CCDF"/>
          </w:pPr>
          <w:r w:rsidRPr="00E47595">
            <w:rPr>
              <w:color w:val="808080"/>
              <w:sz w:val="20"/>
              <w:szCs w:val="20"/>
            </w:rPr>
            <w:t>Klicken Sie hier, um Text einzugeben.</w:t>
          </w:r>
        </w:p>
      </w:docPartBody>
    </w:docPart>
    <w:docPart>
      <w:docPartPr>
        <w:name w:val="66F6C4358A0847CBA39536AB95A75CAD"/>
        <w:category>
          <w:name w:val="Allgemein"/>
          <w:gallery w:val="placeholder"/>
        </w:category>
        <w:types>
          <w:type w:val="bbPlcHdr"/>
        </w:types>
        <w:behaviors>
          <w:behavior w:val="content"/>
        </w:behaviors>
        <w:guid w:val="{75D747FA-405F-4B26-8DF8-4E40B567506B}"/>
      </w:docPartPr>
      <w:docPartBody>
        <w:p w:rsidR="00000000" w:rsidRDefault="00D67F76" w:rsidP="00D67F76">
          <w:pPr>
            <w:pStyle w:val="66F6C4358A0847CBA39536AB95A75CAD"/>
          </w:pPr>
          <w:r w:rsidRPr="00E47595">
            <w:rPr>
              <w:color w:val="808080"/>
              <w:sz w:val="20"/>
              <w:szCs w:val="20"/>
            </w:rPr>
            <w:t>Klicken Sie hier, um Text einzugeben.</w:t>
          </w:r>
        </w:p>
      </w:docPartBody>
    </w:docPart>
    <w:docPart>
      <w:docPartPr>
        <w:name w:val="BC0672FAFC6B4E768AE0162797D3A6EB"/>
        <w:category>
          <w:name w:val="Allgemein"/>
          <w:gallery w:val="placeholder"/>
        </w:category>
        <w:types>
          <w:type w:val="bbPlcHdr"/>
        </w:types>
        <w:behaviors>
          <w:behavior w:val="content"/>
        </w:behaviors>
        <w:guid w:val="{1EC02A70-A547-4863-9546-154B2FD64B3E}"/>
      </w:docPartPr>
      <w:docPartBody>
        <w:p w:rsidR="00000000" w:rsidRDefault="00D67F76" w:rsidP="00D67F76">
          <w:pPr>
            <w:pStyle w:val="BC0672FAFC6B4E768AE0162797D3A6EB"/>
          </w:pPr>
          <w:r w:rsidRPr="000D63F5">
            <w:rPr>
              <w:rStyle w:val="Platzhaltertext"/>
              <w:szCs w:val="21"/>
            </w:rPr>
            <w:t>Klicken Sie hier, um Text einzugeben.</w:t>
          </w:r>
        </w:p>
      </w:docPartBody>
    </w:docPart>
    <w:docPart>
      <w:docPartPr>
        <w:name w:val="16424D9F8B874F21BCCE4F497B9242DC"/>
        <w:category>
          <w:name w:val="Allgemein"/>
          <w:gallery w:val="placeholder"/>
        </w:category>
        <w:types>
          <w:type w:val="bbPlcHdr"/>
        </w:types>
        <w:behaviors>
          <w:behavior w:val="content"/>
        </w:behaviors>
        <w:guid w:val="{8CE70B88-53CE-4618-9CA9-196A65B07D3D}"/>
      </w:docPartPr>
      <w:docPartBody>
        <w:p w:rsidR="00000000" w:rsidRDefault="00D67F76" w:rsidP="00D67F76">
          <w:pPr>
            <w:pStyle w:val="16424D9F8B874F21BCCE4F497B9242DC"/>
          </w:pPr>
          <w:r w:rsidRPr="00C5232F">
            <w:rPr>
              <w:rStyle w:val="Platzhaltertext"/>
              <w:sz w:val="20"/>
              <w:szCs w:val="20"/>
            </w:rPr>
            <w:t>Klicken Sie hier, um Text einzugeben.</w:t>
          </w:r>
        </w:p>
      </w:docPartBody>
    </w:docPart>
    <w:docPart>
      <w:docPartPr>
        <w:name w:val="427F2701CBBC4BEB82D31B8B833B2E01"/>
        <w:category>
          <w:name w:val="Allgemein"/>
          <w:gallery w:val="placeholder"/>
        </w:category>
        <w:types>
          <w:type w:val="bbPlcHdr"/>
        </w:types>
        <w:behaviors>
          <w:behavior w:val="content"/>
        </w:behaviors>
        <w:guid w:val="{B573D528-F07A-477B-A3E2-B8F982C53B99}"/>
      </w:docPartPr>
      <w:docPartBody>
        <w:p w:rsidR="00000000" w:rsidRDefault="00D67F76" w:rsidP="00D67F76">
          <w:pPr>
            <w:pStyle w:val="427F2701CBBC4BEB82D31B8B833B2E01"/>
          </w:pPr>
          <w:r w:rsidRPr="000D63F5">
            <w:rPr>
              <w:rStyle w:val="Platzhaltertext"/>
              <w:szCs w:val="21"/>
            </w:rPr>
            <w:t>Klicken Sie hier, um Text einzugeben.</w:t>
          </w:r>
        </w:p>
      </w:docPartBody>
    </w:docPart>
    <w:docPart>
      <w:docPartPr>
        <w:name w:val="330A99FF5678423DA256E13D5FECE129"/>
        <w:category>
          <w:name w:val="Allgemein"/>
          <w:gallery w:val="placeholder"/>
        </w:category>
        <w:types>
          <w:type w:val="bbPlcHdr"/>
        </w:types>
        <w:behaviors>
          <w:behavior w:val="content"/>
        </w:behaviors>
        <w:guid w:val="{9DABB903-F941-4BA7-9245-EABBE088B228}"/>
      </w:docPartPr>
      <w:docPartBody>
        <w:p w:rsidR="00000000" w:rsidRDefault="00D67F76" w:rsidP="00D67F76">
          <w:pPr>
            <w:pStyle w:val="330A99FF5678423DA256E13D5FECE129"/>
          </w:pPr>
          <w:r w:rsidRPr="00C5232F">
            <w:rPr>
              <w:rStyle w:val="Platzhaltertext"/>
              <w:sz w:val="20"/>
              <w:szCs w:val="20"/>
            </w:rPr>
            <w:t>Klicken Sie hier, um Text einzugeben.</w:t>
          </w:r>
        </w:p>
      </w:docPartBody>
    </w:docPart>
    <w:docPart>
      <w:docPartPr>
        <w:name w:val="643A365A46CF4417BC2F77DD8AF5404A"/>
        <w:category>
          <w:name w:val="Allgemein"/>
          <w:gallery w:val="placeholder"/>
        </w:category>
        <w:types>
          <w:type w:val="bbPlcHdr"/>
        </w:types>
        <w:behaviors>
          <w:behavior w:val="content"/>
        </w:behaviors>
        <w:guid w:val="{597C99F0-6710-4424-A07A-C7021BB05FA9}"/>
      </w:docPartPr>
      <w:docPartBody>
        <w:p w:rsidR="00000000" w:rsidRDefault="00D67F76" w:rsidP="00D67F76">
          <w:pPr>
            <w:pStyle w:val="643A365A46CF4417BC2F77DD8AF5404A"/>
          </w:pPr>
          <w:r w:rsidRPr="000D63F5">
            <w:rPr>
              <w:rStyle w:val="Platzhaltertext"/>
              <w:szCs w:val="21"/>
            </w:rPr>
            <w:t>Klicken Sie hier, um Text einzugeben.</w:t>
          </w:r>
        </w:p>
      </w:docPartBody>
    </w:docPart>
    <w:docPart>
      <w:docPartPr>
        <w:name w:val="74D15AFCFB8C4F8BB61B827068C01ED1"/>
        <w:category>
          <w:name w:val="Allgemein"/>
          <w:gallery w:val="placeholder"/>
        </w:category>
        <w:types>
          <w:type w:val="bbPlcHdr"/>
        </w:types>
        <w:behaviors>
          <w:behavior w:val="content"/>
        </w:behaviors>
        <w:guid w:val="{FD07D9CD-B6D8-400D-A129-266A9347BFD6}"/>
      </w:docPartPr>
      <w:docPartBody>
        <w:p w:rsidR="00000000" w:rsidRDefault="00D67F76" w:rsidP="00D67F76">
          <w:pPr>
            <w:pStyle w:val="74D15AFCFB8C4F8BB61B827068C01ED1"/>
          </w:pPr>
          <w:r w:rsidRPr="00E47595">
            <w:rPr>
              <w:color w:val="808080"/>
              <w:sz w:val="20"/>
              <w:szCs w:val="20"/>
            </w:rPr>
            <w:t>Klicken Sie hier, um Text einzugeben.</w:t>
          </w:r>
        </w:p>
      </w:docPartBody>
    </w:docPart>
    <w:docPart>
      <w:docPartPr>
        <w:name w:val="B0B358F8E6664F49A1CB463C1BF413F4"/>
        <w:category>
          <w:name w:val="Allgemein"/>
          <w:gallery w:val="placeholder"/>
        </w:category>
        <w:types>
          <w:type w:val="bbPlcHdr"/>
        </w:types>
        <w:behaviors>
          <w:behavior w:val="content"/>
        </w:behaviors>
        <w:guid w:val="{6EE90F9C-88F3-4E34-81EC-D49C774E16CA}"/>
      </w:docPartPr>
      <w:docPartBody>
        <w:p w:rsidR="00000000" w:rsidRDefault="00D67F76" w:rsidP="00D67F76">
          <w:pPr>
            <w:pStyle w:val="B0B358F8E6664F49A1CB463C1BF413F4"/>
          </w:pPr>
          <w:r w:rsidRPr="00E47595">
            <w:rPr>
              <w:color w:val="808080"/>
              <w:sz w:val="20"/>
              <w:szCs w:val="20"/>
            </w:rPr>
            <w:t>Klicken Sie hier, um Text einzugeben.</w:t>
          </w:r>
        </w:p>
      </w:docPartBody>
    </w:docPart>
    <w:docPart>
      <w:docPartPr>
        <w:name w:val="4D69500B57FB44FAA4D345A1F90FF110"/>
        <w:category>
          <w:name w:val="Allgemein"/>
          <w:gallery w:val="placeholder"/>
        </w:category>
        <w:types>
          <w:type w:val="bbPlcHdr"/>
        </w:types>
        <w:behaviors>
          <w:behavior w:val="content"/>
        </w:behaviors>
        <w:guid w:val="{01EC18E9-C65E-4CCB-ACCB-F8588EEBDED9}"/>
      </w:docPartPr>
      <w:docPartBody>
        <w:p w:rsidR="00000000" w:rsidRDefault="00D67F76" w:rsidP="00D67F76">
          <w:pPr>
            <w:pStyle w:val="4D69500B57FB44FAA4D345A1F90FF110"/>
          </w:pPr>
          <w:r w:rsidRPr="000D63F5">
            <w:rPr>
              <w:rStyle w:val="Platzhaltertext"/>
              <w:szCs w:val="21"/>
            </w:rPr>
            <w:t>Klicken Sie hier, um Text einzugeben.</w:t>
          </w:r>
        </w:p>
      </w:docPartBody>
    </w:docPart>
    <w:docPart>
      <w:docPartPr>
        <w:name w:val="A8FE4FA34D344E85BA4BCC74DFBCEDC9"/>
        <w:category>
          <w:name w:val="Allgemein"/>
          <w:gallery w:val="placeholder"/>
        </w:category>
        <w:types>
          <w:type w:val="bbPlcHdr"/>
        </w:types>
        <w:behaviors>
          <w:behavior w:val="content"/>
        </w:behaviors>
        <w:guid w:val="{6BA0985F-A2C4-47B3-8B5B-908673AE094F}"/>
      </w:docPartPr>
      <w:docPartBody>
        <w:p w:rsidR="00000000" w:rsidRDefault="00D67F76" w:rsidP="00D67F76">
          <w:pPr>
            <w:pStyle w:val="A8FE4FA34D344E85BA4BCC74DFBCEDC9"/>
          </w:pPr>
          <w:r w:rsidRPr="00E47595">
            <w:rPr>
              <w:color w:val="808080"/>
              <w:sz w:val="20"/>
              <w:szCs w:val="20"/>
            </w:rPr>
            <w:t>Klicken Sie hier, um Text einzugeben.</w:t>
          </w:r>
        </w:p>
      </w:docPartBody>
    </w:docPart>
    <w:docPart>
      <w:docPartPr>
        <w:name w:val="4F552FF8F2C046C68C21205922788E2D"/>
        <w:category>
          <w:name w:val="Allgemein"/>
          <w:gallery w:val="placeholder"/>
        </w:category>
        <w:types>
          <w:type w:val="bbPlcHdr"/>
        </w:types>
        <w:behaviors>
          <w:behavior w:val="content"/>
        </w:behaviors>
        <w:guid w:val="{9818CAEB-87DF-4A9C-BC59-CCD3344AFBA3}"/>
      </w:docPartPr>
      <w:docPartBody>
        <w:p w:rsidR="00000000" w:rsidRDefault="00D67F76" w:rsidP="00D67F76">
          <w:pPr>
            <w:pStyle w:val="4F552FF8F2C046C68C21205922788E2D"/>
          </w:pPr>
          <w:r w:rsidRPr="00E47595">
            <w:rPr>
              <w:color w:val="808080"/>
              <w:sz w:val="20"/>
              <w:szCs w:val="20"/>
            </w:rPr>
            <w:t>Klicken Sie hier, um Text einzugeben.</w:t>
          </w:r>
        </w:p>
      </w:docPartBody>
    </w:docPart>
    <w:docPart>
      <w:docPartPr>
        <w:name w:val="B5370E1E670A4BED86A712C3EC99329F"/>
        <w:category>
          <w:name w:val="Allgemein"/>
          <w:gallery w:val="placeholder"/>
        </w:category>
        <w:types>
          <w:type w:val="bbPlcHdr"/>
        </w:types>
        <w:behaviors>
          <w:behavior w:val="content"/>
        </w:behaviors>
        <w:guid w:val="{D24B35E8-59FB-4EF3-957B-5FC8EA2BBD18}"/>
      </w:docPartPr>
      <w:docPartBody>
        <w:p w:rsidR="00000000" w:rsidRDefault="00D67F76" w:rsidP="00D67F76">
          <w:pPr>
            <w:pStyle w:val="B5370E1E670A4BED86A712C3EC99329F"/>
          </w:pPr>
          <w:r w:rsidRPr="000D63F5">
            <w:rPr>
              <w:rStyle w:val="Platzhaltertext"/>
              <w:szCs w:val="21"/>
            </w:rPr>
            <w:t>Klicken Sie hier, um Text einzugeben.</w:t>
          </w:r>
        </w:p>
      </w:docPartBody>
    </w:docPart>
    <w:docPart>
      <w:docPartPr>
        <w:name w:val="464355D7937449C8905B0DB278565D09"/>
        <w:category>
          <w:name w:val="Allgemein"/>
          <w:gallery w:val="placeholder"/>
        </w:category>
        <w:types>
          <w:type w:val="bbPlcHdr"/>
        </w:types>
        <w:behaviors>
          <w:behavior w:val="content"/>
        </w:behaviors>
        <w:guid w:val="{6BFF1635-5308-4B54-BDB5-8F871EA58D10}"/>
      </w:docPartPr>
      <w:docPartBody>
        <w:p w:rsidR="00000000" w:rsidRDefault="00D67F76" w:rsidP="00D67F76">
          <w:pPr>
            <w:pStyle w:val="464355D7937449C8905B0DB278565D09"/>
          </w:pPr>
          <w:r w:rsidRPr="00E47595">
            <w:rPr>
              <w:color w:val="808080"/>
              <w:sz w:val="20"/>
              <w:szCs w:val="20"/>
            </w:rPr>
            <w:t>Klicken Sie hier, um Text einzugeben.</w:t>
          </w:r>
        </w:p>
      </w:docPartBody>
    </w:docPart>
    <w:docPart>
      <w:docPartPr>
        <w:name w:val="DA064436526D4171B227C59A6155CDAB"/>
        <w:category>
          <w:name w:val="Allgemein"/>
          <w:gallery w:val="placeholder"/>
        </w:category>
        <w:types>
          <w:type w:val="bbPlcHdr"/>
        </w:types>
        <w:behaviors>
          <w:behavior w:val="content"/>
        </w:behaviors>
        <w:guid w:val="{9439F8A5-3599-439D-8261-DB83FDD7D584}"/>
      </w:docPartPr>
      <w:docPartBody>
        <w:p w:rsidR="00000000" w:rsidRDefault="00D67F76" w:rsidP="00D67F76">
          <w:pPr>
            <w:pStyle w:val="DA064436526D4171B227C59A6155CDAB"/>
          </w:pPr>
          <w:r w:rsidRPr="00E47595">
            <w:rPr>
              <w:color w:val="808080"/>
              <w:sz w:val="20"/>
              <w:szCs w:val="20"/>
            </w:rPr>
            <w:t>Klicken Sie hier, um Text einzugeben.</w:t>
          </w:r>
        </w:p>
      </w:docPartBody>
    </w:docPart>
    <w:docPart>
      <w:docPartPr>
        <w:name w:val="DE5B8330F9D64DE385D25FFDFEDDA1EC"/>
        <w:category>
          <w:name w:val="Allgemein"/>
          <w:gallery w:val="placeholder"/>
        </w:category>
        <w:types>
          <w:type w:val="bbPlcHdr"/>
        </w:types>
        <w:behaviors>
          <w:behavior w:val="content"/>
        </w:behaviors>
        <w:guid w:val="{250D955A-CAFE-4302-B217-54CADA137E67}"/>
      </w:docPartPr>
      <w:docPartBody>
        <w:p w:rsidR="00000000" w:rsidRDefault="00D67F76" w:rsidP="00D67F76">
          <w:pPr>
            <w:pStyle w:val="DE5B8330F9D64DE385D25FFDFEDDA1EC"/>
          </w:pPr>
          <w:r w:rsidRPr="000D63F5">
            <w:rPr>
              <w:rStyle w:val="Platzhaltertext"/>
              <w:szCs w:val="21"/>
            </w:rPr>
            <w:t>Klicken Sie hier, um Text einzugeben.</w:t>
          </w:r>
        </w:p>
      </w:docPartBody>
    </w:docPart>
    <w:docPart>
      <w:docPartPr>
        <w:name w:val="2C6B9779F0AE49DAB9A3C1748408969E"/>
        <w:category>
          <w:name w:val="Allgemein"/>
          <w:gallery w:val="placeholder"/>
        </w:category>
        <w:types>
          <w:type w:val="bbPlcHdr"/>
        </w:types>
        <w:behaviors>
          <w:behavior w:val="content"/>
        </w:behaviors>
        <w:guid w:val="{61A2DC37-8CA8-45C5-84C3-80E17984F3CD}"/>
      </w:docPartPr>
      <w:docPartBody>
        <w:p w:rsidR="00000000" w:rsidRDefault="00D67F76" w:rsidP="00D67F76">
          <w:pPr>
            <w:pStyle w:val="2C6B9779F0AE49DAB9A3C1748408969E"/>
          </w:pPr>
          <w:r w:rsidRPr="00E47595">
            <w:rPr>
              <w:color w:val="808080"/>
              <w:sz w:val="20"/>
              <w:szCs w:val="20"/>
            </w:rPr>
            <w:t>Klicken Sie hier, um Text einzugeben.</w:t>
          </w:r>
        </w:p>
      </w:docPartBody>
    </w:docPart>
    <w:docPart>
      <w:docPartPr>
        <w:name w:val="86C910F20E224A3684F3C7737DE9CF9D"/>
        <w:category>
          <w:name w:val="Allgemein"/>
          <w:gallery w:val="placeholder"/>
        </w:category>
        <w:types>
          <w:type w:val="bbPlcHdr"/>
        </w:types>
        <w:behaviors>
          <w:behavior w:val="content"/>
        </w:behaviors>
        <w:guid w:val="{B4F40185-FA57-43E1-A24D-486D91F20459}"/>
      </w:docPartPr>
      <w:docPartBody>
        <w:p w:rsidR="00000000" w:rsidRDefault="00D67F76" w:rsidP="00D67F76">
          <w:pPr>
            <w:pStyle w:val="86C910F20E224A3684F3C7737DE9CF9D"/>
          </w:pPr>
          <w:r w:rsidRPr="00E47595">
            <w:rPr>
              <w:color w:val="808080"/>
              <w:sz w:val="20"/>
              <w:szCs w:val="20"/>
            </w:rPr>
            <w:t>Klicken Sie hier, um Text einzugeben.</w:t>
          </w:r>
        </w:p>
      </w:docPartBody>
    </w:docPart>
    <w:docPart>
      <w:docPartPr>
        <w:name w:val="71CCC06971A6468E998BEDB86F846B64"/>
        <w:category>
          <w:name w:val="Allgemein"/>
          <w:gallery w:val="placeholder"/>
        </w:category>
        <w:types>
          <w:type w:val="bbPlcHdr"/>
        </w:types>
        <w:behaviors>
          <w:behavior w:val="content"/>
        </w:behaviors>
        <w:guid w:val="{F30D412E-7317-41F9-8D1D-FF09A9916969}"/>
      </w:docPartPr>
      <w:docPartBody>
        <w:p w:rsidR="00000000" w:rsidRDefault="00D67F76" w:rsidP="00D67F76">
          <w:pPr>
            <w:pStyle w:val="71CCC06971A6468E998BEDB86F846B64"/>
          </w:pPr>
          <w:r w:rsidRPr="000D63F5">
            <w:rPr>
              <w:rStyle w:val="Platzhaltertext"/>
              <w:szCs w:val="21"/>
            </w:rPr>
            <w:t>Klicken Sie hier, um Text einzugeben.</w:t>
          </w:r>
        </w:p>
      </w:docPartBody>
    </w:docPart>
    <w:docPart>
      <w:docPartPr>
        <w:name w:val="13FF4CE99DE34033A9A9154B3DF0D070"/>
        <w:category>
          <w:name w:val="Allgemein"/>
          <w:gallery w:val="placeholder"/>
        </w:category>
        <w:types>
          <w:type w:val="bbPlcHdr"/>
        </w:types>
        <w:behaviors>
          <w:behavior w:val="content"/>
        </w:behaviors>
        <w:guid w:val="{2A15D4C9-1767-4F91-9E47-9D9C3D1B2F88}"/>
      </w:docPartPr>
      <w:docPartBody>
        <w:p w:rsidR="00000000" w:rsidRDefault="00D67F76" w:rsidP="00D67F76">
          <w:pPr>
            <w:pStyle w:val="13FF4CE99DE34033A9A9154B3DF0D070"/>
          </w:pPr>
          <w:r w:rsidRPr="00C5232F">
            <w:rPr>
              <w:rStyle w:val="Platzhaltertext"/>
              <w:sz w:val="20"/>
              <w:szCs w:val="20"/>
            </w:rPr>
            <w:t>Klicken Sie hier, um Text einzugeben.</w:t>
          </w:r>
        </w:p>
      </w:docPartBody>
    </w:docPart>
    <w:docPart>
      <w:docPartPr>
        <w:name w:val="8835D18D10AF4886B46CE7BC1FEE48B1"/>
        <w:category>
          <w:name w:val="Allgemein"/>
          <w:gallery w:val="placeholder"/>
        </w:category>
        <w:types>
          <w:type w:val="bbPlcHdr"/>
        </w:types>
        <w:behaviors>
          <w:behavior w:val="content"/>
        </w:behaviors>
        <w:guid w:val="{F1C4A72F-D3BC-421F-9FCF-C3E96CE586E9}"/>
      </w:docPartPr>
      <w:docPartBody>
        <w:p w:rsidR="00000000" w:rsidRDefault="00D67F76" w:rsidP="00D67F76">
          <w:pPr>
            <w:pStyle w:val="8835D18D10AF4886B46CE7BC1FEE48B1"/>
          </w:pPr>
          <w:r w:rsidRPr="000D63F5">
            <w:rPr>
              <w:rStyle w:val="Platzhaltertext"/>
              <w:szCs w:val="21"/>
            </w:rPr>
            <w:t>Klicken Sie hier, um Text einzugeben.</w:t>
          </w:r>
        </w:p>
      </w:docPartBody>
    </w:docPart>
    <w:docPart>
      <w:docPartPr>
        <w:name w:val="FAE26332DF244C9AA26084E9EBB1E743"/>
        <w:category>
          <w:name w:val="Allgemein"/>
          <w:gallery w:val="placeholder"/>
        </w:category>
        <w:types>
          <w:type w:val="bbPlcHdr"/>
        </w:types>
        <w:behaviors>
          <w:behavior w:val="content"/>
        </w:behaviors>
        <w:guid w:val="{7AB4B674-C04E-4E4D-9925-ABE502035B00}"/>
      </w:docPartPr>
      <w:docPartBody>
        <w:p w:rsidR="00000000" w:rsidRDefault="00D67F76" w:rsidP="00D67F76">
          <w:pPr>
            <w:pStyle w:val="FAE26332DF244C9AA26084E9EBB1E743"/>
          </w:pPr>
          <w:r w:rsidRPr="00C5232F">
            <w:rPr>
              <w:rStyle w:val="Platzhaltertext"/>
              <w:sz w:val="20"/>
              <w:szCs w:val="20"/>
            </w:rPr>
            <w:t>Klicken Sie hier, um Text einzugeben.</w:t>
          </w:r>
        </w:p>
      </w:docPartBody>
    </w:docPart>
    <w:docPart>
      <w:docPartPr>
        <w:name w:val="29E9EF401D8047F78386D8661EAB8C1B"/>
        <w:category>
          <w:name w:val="Allgemein"/>
          <w:gallery w:val="placeholder"/>
        </w:category>
        <w:types>
          <w:type w:val="bbPlcHdr"/>
        </w:types>
        <w:behaviors>
          <w:behavior w:val="content"/>
        </w:behaviors>
        <w:guid w:val="{290C91C4-F485-45E1-90E3-9F6FD919A7B2}"/>
      </w:docPartPr>
      <w:docPartBody>
        <w:p w:rsidR="00000000" w:rsidRDefault="00D67F76" w:rsidP="00D67F76">
          <w:pPr>
            <w:pStyle w:val="29E9EF401D8047F78386D8661EAB8C1B"/>
          </w:pPr>
          <w:r w:rsidRPr="000D63F5">
            <w:rPr>
              <w:rStyle w:val="Platzhaltertext"/>
              <w:szCs w:val="21"/>
            </w:rPr>
            <w:t>Klicken Sie hier, um Text einzugeben.</w:t>
          </w:r>
        </w:p>
      </w:docPartBody>
    </w:docPart>
    <w:docPart>
      <w:docPartPr>
        <w:name w:val="765B27815EE142D79D336C35FE8B4059"/>
        <w:category>
          <w:name w:val="Allgemein"/>
          <w:gallery w:val="placeholder"/>
        </w:category>
        <w:types>
          <w:type w:val="bbPlcHdr"/>
        </w:types>
        <w:behaviors>
          <w:behavior w:val="content"/>
        </w:behaviors>
        <w:guid w:val="{2FF67821-4EC5-486A-B88A-C3C087D920B8}"/>
      </w:docPartPr>
      <w:docPartBody>
        <w:p w:rsidR="00000000" w:rsidRDefault="00D67F76" w:rsidP="00D67F76">
          <w:pPr>
            <w:pStyle w:val="765B27815EE142D79D336C35FE8B4059"/>
          </w:pPr>
          <w:r w:rsidRPr="00E47595">
            <w:rPr>
              <w:color w:val="808080"/>
              <w:sz w:val="20"/>
              <w:szCs w:val="20"/>
            </w:rPr>
            <w:t>Klicken Sie hier, um Text einzugeben.</w:t>
          </w:r>
        </w:p>
      </w:docPartBody>
    </w:docPart>
    <w:docPart>
      <w:docPartPr>
        <w:name w:val="041861EDDF5F4FE2B033B11B36E05B7B"/>
        <w:category>
          <w:name w:val="Allgemein"/>
          <w:gallery w:val="placeholder"/>
        </w:category>
        <w:types>
          <w:type w:val="bbPlcHdr"/>
        </w:types>
        <w:behaviors>
          <w:behavior w:val="content"/>
        </w:behaviors>
        <w:guid w:val="{F2FDA330-EE6F-46E9-9E38-A8BDB8B5BA46}"/>
      </w:docPartPr>
      <w:docPartBody>
        <w:p w:rsidR="00000000" w:rsidRDefault="00D67F76" w:rsidP="00D67F76">
          <w:pPr>
            <w:pStyle w:val="041861EDDF5F4FE2B033B11B36E05B7B"/>
          </w:pPr>
          <w:r w:rsidRPr="000D63F5">
            <w:rPr>
              <w:rStyle w:val="Platzhaltertext"/>
              <w:szCs w:val="21"/>
            </w:rPr>
            <w:t>Klicken Sie hier, um Text einzugeben.</w:t>
          </w:r>
        </w:p>
      </w:docPartBody>
    </w:docPart>
    <w:docPart>
      <w:docPartPr>
        <w:name w:val="87AEE98EDC984A0B8DC9C2F7E582F56C"/>
        <w:category>
          <w:name w:val="Allgemein"/>
          <w:gallery w:val="placeholder"/>
        </w:category>
        <w:types>
          <w:type w:val="bbPlcHdr"/>
        </w:types>
        <w:behaviors>
          <w:behavior w:val="content"/>
        </w:behaviors>
        <w:guid w:val="{B2E2462F-D5B9-4D34-BD58-29417039325A}"/>
      </w:docPartPr>
      <w:docPartBody>
        <w:p w:rsidR="00000000" w:rsidRDefault="00D67F76" w:rsidP="00D67F76">
          <w:pPr>
            <w:pStyle w:val="87AEE98EDC984A0B8DC9C2F7E582F56C"/>
          </w:pPr>
          <w:r w:rsidRPr="00E47595">
            <w:rPr>
              <w:color w:val="808080"/>
              <w:sz w:val="20"/>
              <w:szCs w:val="20"/>
            </w:rPr>
            <w:t>Klicken Sie hier, um Text einzugeben.</w:t>
          </w:r>
        </w:p>
      </w:docPartBody>
    </w:docPart>
    <w:docPart>
      <w:docPartPr>
        <w:name w:val="9E8A598D91494D0EA04557B8DCE63009"/>
        <w:category>
          <w:name w:val="Allgemein"/>
          <w:gallery w:val="placeholder"/>
        </w:category>
        <w:types>
          <w:type w:val="bbPlcHdr"/>
        </w:types>
        <w:behaviors>
          <w:behavior w:val="content"/>
        </w:behaviors>
        <w:guid w:val="{C60FCF6F-11EF-478A-91AA-0904745D5519}"/>
      </w:docPartPr>
      <w:docPartBody>
        <w:p w:rsidR="00000000" w:rsidRDefault="00D67F76" w:rsidP="00D67F76">
          <w:pPr>
            <w:pStyle w:val="9E8A598D91494D0EA04557B8DCE63009"/>
          </w:pPr>
          <w:r w:rsidRPr="00E47595">
            <w:rPr>
              <w:color w:val="808080"/>
              <w:sz w:val="20"/>
              <w:szCs w:val="20"/>
            </w:rPr>
            <w:t>Klicken Sie hier, um Text einzugeben.</w:t>
          </w:r>
        </w:p>
      </w:docPartBody>
    </w:docPart>
    <w:docPart>
      <w:docPartPr>
        <w:name w:val="776D5ECB72C346128DDF3D21DCF50C9C"/>
        <w:category>
          <w:name w:val="Allgemein"/>
          <w:gallery w:val="placeholder"/>
        </w:category>
        <w:types>
          <w:type w:val="bbPlcHdr"/>
        </w:types>
        <w:behaviors>
          <w:behavior w:val="content"/>
        </w:behaviors>
        <w:guid w:val="{8E23A196-680B-440A-BE86-24FAF5F9FEFC}"/>
      </w:docPartPr>
      <w:docPartBody>
        <w:p w:rsidR="00000000" w:rsidRDefault="00D67F76" w:rsidP="00D67F76">
          <w:pPr>
            <w:pStyle w:val="776D5ECB72C346128DDF3D21DCF50C9C"/>
          </w:pPr>
          <w:r w:rsidRPr="000D63F5">
            <w:rPr>
              <w:rStyle w:val="Platzhaltertext"/>
              <w:szCs w:val="21"/>
            </w:rPr>
            <w:t>Klicken Sie hier, um Text einzugeben.</w:t>
          </w:r>
        </w:p>
      </w:docPartBody>
    </w:docPart>
    <w:docPart>
      <w:docPartPr>
        <w:name w:val="C775DB138A1D45F1A25047108E9CB849"/>
        <w:category>
          <w:name w:val="Allgemein"/>
          <w:gallery w:val="placeholder"/>
        </w:category>
        <w:types>
          <w:type w:val="bbPlcHdr"/>
        </w:types>
        <w:behaviors>
          <w:behavior w:val="content"/>
        </w:behaviors>
        <w:guid w:val="{C9FC470F-78D6-4058-A482-CC08BFD8558F}"/>
      </w:docPartPr>
      <w:docPartBody>
        <w:p w:rsidR="00000000" w:rsidRDefault="00D67F76" w:rsidP="00D67F76">
          <w:pPr>
            <w:pStyle w:val="C775DB138A1D45F1A25047108E9CB849"/>
          </w:pPr>
          <w:r w:rsidRPr="00E47595">
            <w:rPr>
              <w:color w:val="808080"/>
              <w:sz w:val="20"/>
              <w:szCs w:val="20"/>
            </w:rPr>
            <w:t>Klicken Sie hier, um Text einzugeben.</w:t>
          </w:r>
        </w:p>
      </w:docPartBody>
    </w:docPart>
    <w:docPart>
      <w:docPartPr>
        <w:name w:val="08709D0148B042BA9677CD8A413003FA"/>
        <w:category>
          <w:name w:val="Allgemein"/>
          <w:gallery w:val="placeholder"/>
        </w:category>
        <w:types>
          <w:type w:val="bbPlcHdr"/>
        </w:types>
        <w:behaviors>
          <w:behavior w:val="content"/>
        </w:behaviors>
        <w:guid w:val="{CD3D6271-5DEF-4D29-8B6E-7B679FB31B92}"/>
      </w:docPartPr>
      <w:docPartBody>
        <w:p w:rsidR="00000000" w:rsidRDefault="00D67F76" w:rsidP="00D67F76">
          <w:pPr>
            <w:pStyle w:val="08709D0148B042BA9677CD8A413003FA"/>
          </w:pPr>
          <w:r w:rsidRPr="00E47595">
            <w:rPr>
              <w:color w:val="808080"/>
              <w:sz w:val="20"/>
              <w:szCs w:val="20"/>
            </w:rPr>
            <w:t>Klicken Sie hier, um Text einzugeben.</w:t>
          </w:r>
        </w:p>
      </w:docPartBody>
    </w:docPart>
    <w:docPart>
      <w:docPartPr>
        <w:name w:val="A6B598CB504F4FDEAC15BBABC3EE8FB3"/>
        <w:category>
          <w:name w:val="Allgemein"/>
          <w:gallery w:val="placeholder"/>
        </w:category>
        <w:types>
          <w:type w:val="bbPlcHdr"/>
        </w:types>
        <w:behaviors>
          <w:behavior w:val="content"/>
        </w:behaviors>
        <w:guid w:val="{255066DB-C50D-4993-8C6A-AD7E75D0DF59}"/>
      </w:docPartPr>
      <w:docPartBody>
        <w:p w:rsidR="00000000" w:rsidRDefault="00D67F76" w:rsidP="00D67F76">
          <w:pPr>
            <w:pStyle w:val="A6B598CB504F4FDEAC15BBABC3EE8FB3"/>
          </w:pPr>
          <w:r w:rsidRPr="000D63F5">
            <w:rPr>
              <w:rStyle w:val="Platzhaltertext"/>
              <w:szCs w:val="21"/>
            </w:rPr>
            <w:t>Klicken Sie hier, um Text einzugeben.</w:t>
          </w:r>
        </w:p>
      </w:docPartBody>
    </w:docPart>
    <w:docPart>
      <w:docPartPr>
        <w:name w:val="4A34340A032042EAB18D3B5CAAD8EB7B"/>
        <w:category>
          <w:name w:val="Allgemein"/>
          <w:gallery w:val="placeholder"/>
        </w:category>
        <w:types>
          <w:type w:val="bbPlcHdr"/>
        </w:types>
        <w:behaviors>
          <w:behavior w:val="content"/>
        </w:behaviors>
        <w:guid w:val="{7EB78692-149F-424D-BC8E-430CE62AB922}"/>
      </w:docPartPr>
      <w:docPartBody>
        <w:p w:rsidR="00000000" w:rsidRDefault="00D67F76" w:rsidP="00D67F76">
          <w:pPr>
            <w:pStyle w:val="4A34340A032042EAB18D3B5CAAD8EB7B"/>
          </w:pPr>
          <w:r w:rsidRPr="00E47595">
            <w:rPr>
              <w:color w:val="808080"/>
              <w:sz w:val="20"/>
              <w:szCs w:val="20"/>
            </w:rPr>
            <w:t>Klicken Sie hier, um Text einzugeben.</w:t>
          </w:r>
        </w:p>
      </w:docPartBody>
    </w:docPart>
    <w:docPart>
      <w:docPartPr>
        <w:name w:val="34E55AC91D484A43B484765358C1824F"/>
        <w:category>
          <w:name w:val="Allgemein"/>
          <w:gallery w:val="placeholder"/>
        </w:category>
        <w:types>
          <w:type w:val="bbPlcHdr"/>
        </w:types>
        <w:behaviors>
          <w:behavior w:val="content"/>
        </w:behaviors>
        <w:guid w:val="{AEC19C64-49D6-43A1-9656-A4F567F6FAF7}"/>
      </w:docPartPr>
      <w:docPartBody>
        <w:p w:rsidR="00000000" w:rsidRDefault="00D67F76" w:rsidP="00D67F76">
          <w:pPr>
            <w:pStyle w:val="34E55AC91D484A43B484765358C1824F"/>
          </w:pPr>
          <w:r w:rsidRPr="00E47595">
            <w:rPr>
              <w:color w:val="808080"/>
              <w:sz w:val="20"/>
              <w:szCs w:val="20"/>
            </w:rPr>
            <w:t>Klicken Sie hier, um Text einzugeben.</w:t>
          </w:r>
        </w:p>
      </w:docPartBody>
    </w:docPart>
    <w:docPart>
      <w:docPartPr>
        <w:name w:val="064D256713444FA69CBF3BE55C8A0BA8"/>
        <w:category>
          <w:name w:val="Allgemein"/>
          <w:gallery w:val="placeholder"/>
        </w:category>
        <w:types>
          <w:type w:val="bbPlcHdr"/>
        </w:types>
        <w:behaviors>
          <w:behavior w:val="content"/>
        </w:behaviors>
        <w:guid w:val="{A4A14D77-674C-4A56-9332-DC3128AFA182}"/>
      </w:docPartPr>
      <w:docPartBody>
        <w:p w:rsidR="00000000" w:rsidRDefault="00D67F76" w:rsidP="00D67F76">
          <w:pPr>
            <w:pStyle w:val="064D256713444FA69CBF3BE55C8A0BA8"/>
          </w:pPr>
          <w:r w:rsidRPr="000D63F5">
            <w:rPr>
              <w:rStyle w:val="Platzhaltertext"/>
              <w:szCs w:val="21"/>
            </w:rPr>
            <w:t>Klicken Sie hier, um Text einzugeben.</w:t>
          </w:r>
        </w:p>
      </w:docPartBody>
    </w:docPart>
    <w:docPart>
      <w:docPartPr>
        <w:name w:val="BAE0CC9C909D453ABBBD299229D8AE13"/>
        <w:category>
          <w:name w:val="Allgemein"/>
          <w:gallery w:val="placeholder"/>
        </w:category>
        <w:types>
          <w:type w:val="bbPlcHdr"/>
        </w:types>
        <w:behaviors>
          <w:behavior w:val="content"/>
        </w:behaviors>
        <w:guid w:val="{1BF6A79B-7DB7-4C30-A550-03C7A96AD604}"/>
      </w:docPartPr>
      <w:docPartBody>
        <w:p w:rsidR="00000000" w:rsidRDefault="00D67F76" w:rsidP="00D67F76">
          <w:pPr>
            <w:pStyle w:val="BAE0CC9C909D453ABBBD299229D8AE13"/>
          </w:pPr>
          <w:r w:rsidRPr="00C5232F">
            <w:rPr>
              <w:rStyle w:val="Platzhaltertext"/>
              <w:sz w:val="20"/>
              <w:szCs w:val="20"/>
            </w:rPr>
            <w:t>Klicken Sie hier, um Text einzugeben.</w:t>
          </w:r>
        </w:p>
      </w:docPartBody>
    </w:docPart>
    <w:docPart>
      <w:docPartPr>
        <w:name w:val="D35906C855F04D43A52A1CC7FDAD2094"/>
        <w:category>
          <w:name w:val="Allgemein"/>
          <w:gallery w:val="placeholder"/>
        </w:category>
        <w:types>
          <w:type w:val="bbPlcHdr"/>
        </w:types>
        <w:behaviors>
          <w:behavior w:val="content"/>
        </w:behaviors>
        <w:guid w:val="{F3496EC7-3CCB-4828-B1DB-7CB293748871}"/>
      </w:docPartPr>
      <w:docPartBody>
        <w:p w:rsidR="00000000" w:rsidRDefault="00D67F76" w:rsidP="00D67F76">
          <w:pPr>
            <w:pStyle w:val="D35906C855F04D43A52A1CC7FDAD2094"/>
          </w:pPr>
          <w:r w:rsidRPr="000D63F5">
            <w:rPr>
              <w:rStyle w:val="Platzhaltertext"/>
              <w:szCs w:val="21"/>
            </w:rPr>
            <w:t>Klicken Sie hier, um Text einzugeben.</w:t>
          </w:r>
        </w:p>
      </w:docPartBody>
    </w:docPart>
    <w:docPart>
      <w:docPartPr>
        <w:name w:val="407E136AB56240ECA1EB588620C90317"/>
        <w:category>
          <w:name w:val="Allgemein"/>
          <w:gallery w:val="placeholder"/>
        </w:category>
        <w:types>
          <w:type w:val="bbPlcHdr"/>
        </w:types>
        <w:behaviors>
          <w:behavior w:val="content"/>
        </w:behaviors>
        <w:guid w:val="{8771A491-B573-478B-B7AD-DB81D7BEA857}"/>
      </w:docPartPr>
      <w:docPartBody>
        <w:p w:rsidR="00000000" w:rsidRDefault="00D67F76" w:rsidP="00D67F76">
          <w:pPr>
            <w:pStyle w:val="407E136AB56240ECA1EB588620C90317"/>
          </w:pPr>
          <w:r w:rsidRPr="00C5232F">
            <w:rPr>
              <w:rStyle w:val="Platzhaltertext"/>
              <w:sz w:val="20"/>
              <w:szCs w:val="20"/>
            </w:rPr>
            <w:t>Klicken Sie hier, um Text einzugeben.</w:t>
          </w:r>
        </w:p>
      </w:docPartBody>
    </w:docPart>
    <w:docPart>
      <w:docPartPr>
        <w:name w:val="10CF60916DAA43C18166CE752CCDFA1D"/>
        <w:category>
          <w:name w:val="Allgemein"/>
          <w:gallery w:val="placeholder"/>
        </w:category>
        <w:types>
          <w:type w:val="bbPlcHdr"/>
        </w:types>
        <w:behaviors>
          <w:behavior w:val="content"/>
        </w:behaviors>
        <w:guid w:val="{F9220AFE-1459-4C0C-83C9-0CBBA4DC08BC}"/>
      </w:docPartPr>
      <w:docPartBody>
        <w:p w:rsidR="00000000" w:rsidRDefault="00D67F76" w:rsidP="00D67F76">
          <w:pPr>
            <w:pStyle w:val="10CF60916DAA43C18166CE752CCDFA1D"/>
          </w:pPr>
          <w:r w:rsidRPr="000D63F5">
            <w:rPr>
              <w:rStyle w:val="Platzhaltertext"/>
              <w:szCs w:val="21"/>
            </w:rPr>
            <w:t>Klicken Sie hier, um Text einzugeben.</w:t>
          </w:r>
        </w:p>
      </w:docPartBody>
    </w:docPart>
    <w:docPart>
      <w:docPartPr>
        <w:name w:val="09EE3CC773A749C5BED830544D265766"/>
        <w:category>
          <w:name w:val="Allgemein"/>
          <w:gallery w:val="placeholder"/>
        </w:category>
        <w:types>
          <w:type w:val="bbPlcHdr"/>
        </w:types>
        <w:behaviors>
          <w:behavior w:val="content"/>
        </w:behaviors>
        <w:guid w:val="{7B94EEEC-1206-41FC-ACBD-382F4E731A28}"/>
      </w:docPartPr>
      <w:docPartBody>
        <w:p w:rsidR="00000000" w:rsidRDefault="00D67F76" w:rsidP="00D67F76">
          <w:pPr>
            <w:pStyle w:val="09EE3CC773A749C5BED830544D265766"/>
          </w:pPr>
          <w:r w:rsidRPr="00E47595">
            <w:rPr>
              <w:color w:val="808080"/>
              <w:sz w:val="20"/>
              <w:szCs w:val="20"/>
            </w:rPr>
            <w:t>Klicken Sie hier, um Text einzugeben.</w:t>
          </w:r>
        </w:p>
      </w:docPartBody>
    </w:docPart>
    <w:docPart>
      <w:docPartPr>
        <w:name w:val="24EF834B03A64D1885C8563F8AB5B426"/>
        <w:category>
          <w:name w:val="Allgemein"/>
          <w:gallery w:val="placeholder"/>
        </w:category>
        <w:types>
          <w:type w:val="bbPlcHdr"/>
        </w:types>
        <w:behaviors>
          <w:behavior w:val="content"/>
        </w:behaviors>
        <w:guid w:val="{2627CF55-8C6F-4426-B145-9D52ED4AA777}"/>
      </w:docPartPr>
      <w:docPartBody>
        <w:p w:rsidR="00000000" w:rsidRDefault="00D67F76" w:rsidP="00D67F76">
          <w:pPr>
            <w:pStyle w:val="24EF834B03A64D1885C8563F8AB5B426"/>
          </w:pPr>
          <w:r w:rsidRPr="00E47595">
            <w:rPr>
              <w:color w:val="808080"/>
              <w:sz w:val="20"/>
              <w:szCs w:val="20"/>
            </w:rPr>
            <w:t>Klicken Sie hier, um Text einzugeben.</w:t>
          </w:r>
        </w:p>
      </w:docPartBody>
    </w:docPart>
    <w:docPart>
      <w:docPartPr>
        <w:name w:val="453755E18DAF40B790044E9C515EDFE1"/>
        <w:category>
          <w:name w:val="Allgemein"/>
          <w:gallery w:val="placeholder"/>
        </w:category>
        <w:types>
          <w:type w:val="bbPlcHdr"/>
        </w:types>
        <w:behaviors>
          <w:behavior w:val="content"/>
        </w:behaviors>
        <w:guid w:val="{9E4397C5-4CA6-49ED-B629-6F0F8E72CECF}"/>
      </w:docPartPr>
      <w:docPartBody>
        <w:p w:rsidR="00000000" w:rsidRDefault="00D67F76" w:rsidP="00D67F76">
          <w:pPr>
            <w:pStyle w:val="453755E18DAF40B790044E9C515EDFE1"/>
          </w:pPr>
          <w:r w:rsidRPr="000D63F5">
            <w:rPr>
              <w:rStyle w:val="Platzhaltertext"/>
              <w:szCs w:val="21"/>
            </w:rPr>
            <w:t>Klicken Sie hier, um Text einzugeben.</w:t>
          </w:r>
        </w:p>
      </w:docPartBody>
    </w:docPart>
    <w:docPart>
      <w:docPartPr>
        <w:name w:val="FF6B463844E8450F9F4B2841F7F5EC61"/>
        <w:category>
          <w:name w:val="Allgemein"/>
          <w:gallery w:val="placeholder"/>
        </w:category>
        <w:types>
          <w:type w:val="bbPlcHdr"/>
        </w:types>
        <w:behaviors>
          <w:behavior w:val="content"/>
        </w:behaviors>
        <w:guid w:val="{6A312712-2C9D-47B2-93C3-C8DB18920E5A}"/>
      </w:docPartPr>
      <w:docPartBody>
        <w:p w:rsidR="00000000" w:rsidRDefault="00D67F76" w:rsidP="00D67F76">
          <w:pPr>
            <w:pStyle w:val="FF6B463844E8450F9F4B2841F7F5EC61"/>
          </w:pPr>
          <w:r w:rsidRPr="00E47595">
            <w:rPr>
              <w:color w:val="808080"/>
              <w:sz w:val="20"/>
              <w:szCs w:val="20"/>
            </w:rPr>
            <w:t>Klicken Sie hier, um Text einzugeben.</w:t>
          </w:r>
        </w:p>
      </w:docPartBody>
    </w:docPart>
    <w:docPart>
      <w:docPartPr>
        <w:name w:val="9EABF1602E424FDE9919509013004773"/>
        <w:category>
          <w:name w:val="Allgemein"/>
          <w:gallery w:val="placeholder"/>
        </w:category>
        <w:types>
          <w:type w:val="bbPlcHdr"/>
        </w:types>
        <w:behaviors>
          <w:behavior w:val="content"/>
        </w:behaviors>
        <w:guid w:val="{7E8AD99A-0A2C-41B1-AD0B-AE707CED3B58}"/>
      </w:docPartPr>
      <w:docPartBody>
        <w:p w:rsidR="00000000" w:rsidRDefault="00D67F76" w:rsidP="00D67F76">
          <w:pPr>
            <w:pStyle w:val="9EABF1602E424FDE9919509013004773"/>
          </w:pPr>
          <w:r w:rsidRPr="00E47595">
            <w:rPr>
              <w:color w:val="808080"/>
              <w:sz w:val="20"/>
              <w:szCs w:val="20"/>
            </w:rPr>
            <w:t>Klicken Sie hier, um Text einzugeben.</w:t>
          </w:r>
        </w:p>
      </w:docPartBody>
    </w:docPart>
    <w:docPart>
      <w:docPartPr>
        <w:name w:val="AAFB1A5057914112BA4CE9FD828FF94F"/>
        <w:category>
          <w:name w:val="Allgemein"/>
          <w:gallery w:val="placeholder"/>
        </w:category>
        <w:types>
          <w:type w:val="bbPlcHdr"/>
        </w:types>
        <w:behaviors>
          <w:behavior w:val="content"/>
        </w:behaviors>
        <w:guid w:val="{B364A3CC-B5F9-415A-A4DF-5B7BDB7C00C8}"/>
      </w:docPartPr>
      <w:docPartBody>
        <w:p w:rsidR="00000000" w:rsidRDefault="00D67F76" w:rsidP="00D67F76">
          <w:pPr>
            <w:pStyle w:val="AAFB1A5057914112BA4CE9FD828FF94F"/>
          </w:pPr>
          <w:r w:rsidRPr="000D63F5">
            <w:rPr>
              <w:rStyle w:val="Platzhaltertext"/>
              <w:szCs w:val="21"/>
            </w:rPr>
            <w:t>Klicken Sie hier, um Text einzugeben.</w:t>
          </w:r>
        </w:p>
      </w:docPartBody>
    </w:docPart>
    <w:docPart>
      <w:docPartPr>
        <w:name w:val="F8894B99E6594526B6597E18F4D3344F"/>
        <w:category>
          <w:name w:val="Allgemein"/>
          <w:gallery w:val="placeholder"/>
        </w:category>
        <w:types>
          <w:type w:val="bbPlcHdr"/>
        </w:types>
        <w:behaviors>
          <w:behavior w:val="content"/>
        </w:behaviors>
        <w:guid w:val="{BD6D6358-BE90-4A34-9A0C-54F2FF4C5A7E}"/>
      </w:docPartPr>
      <w:docPartBody>
        <w:p w:rsidR="00000000" w:rsidRDefault="00D67F76" w:rsidP="00D67F76">
          <w:pPr>
            <w:pStyle w:val="F8894B99E6594526B6597E18F4D3344F"/>
          </w:pPr>
          <w:r w:rsidRPr="00E47595">
            <w:rPr>
              <w:color w:val="808080"/>
              <w:sz w:val="20"/>
              <w:szCs w:val="20"/>
            </w:rPr>
            <w:t>Klicken Sie hier, um Text einzugeben.</w:t>
          </w:r>
        </w:p>
      </w:docPartBody>
    </w:docPart>
    <w:docPart>
      <w:docPartPr>
        <w:name w:val="50EDD94F4937450F9F7B3054C6859210"/>
        <w:category>
          <w:name w:val="Allgemein"/>
          <w:gallery w:val="placeholder"/>
        </w:category>
        <w:types>
          <w:type w:val="bbPlcHdr"/>
        </w:types>
        <w:behaviors>
          <w:behavior w:val="content"/>
        </w:behaviors>
        <w:guid w:val="{292C2757-56F1-4121-80E0-273EE742AFA7}"/>
      </w:docPartPr>
      <w:docPartBody>
        <w:p w:rsidR="00000000" w:rsidRDefault="00D67F76" w:rsidP="00D67F76">
          <w:pPr>
            <w:pStyle w:val="50EDD94F4937450F9F7B3054C6859210"/>
          </w:pPr>
          <w:r w:rsidRPr="00E47595">
            <w:rPr>
              <w:color w:val="808080"/>
              <w:sz w:val="20"/>
              <w:szCs w:val="20"/>
            </w:rPr>
            <w:t>Klicken Sie hier, um Text einzugeben.</w:t>
          </w:r>
        </w:p>
      </w:docPartBody>
    </w:docPart>
    <w:docPart>
      <w:docPartPr>
        <w:name w:val="A61E3739A1734899A77AF6896E69A15B"/>
        <w:category>
          <w:name w:val="Allgemein"/>
          <w:gallery w:val="placeholder"/>
        </w:category>
        <w:types>
          <w:type w:val="bbPlcHdr"/>
        </w:types>
        <w:behaviors>
          <w:behavior w:val="content"/>
        </w:behaviors>
        <w:guid w:val="{88BBBF0B-63FB-489B-ABC6-78885165F640}"/>
      </w:docPartPr>
      <w:docPartBody>
        <w:p w:rsidR="00000000" w:rsidRDefault="00D67F76" w:rsidP="00D67F76">
          <w:pPr>
            <w:pStyle w:val="A61E3739A1734899A77AF6896E69A15B"/>
          </w:pPr>
          <w:r w:rsidRPr="000D63F5">
            <w:rPr>
              <w:rStyle w:val="Platzhaltertext"/>
              <w:szCs w:val="21"/>
            </w:rPr>
            <w:t>Klicken Sie hier, um Text einzugeben.</w:t>
          </w:r>
        </w:p>
      </w:docPartBody>
    </w:docPart>
    <w:docPart>
      <w:docPartPr>
        <w:name w:val="8D321C90654C415EACE24C5F56E25760"/>
        <w:category>
          <w:name w:val="Allgemein"/>
          <w:gallery w:val="placeholder"/>
        </w:category>
        <w:types>
          <w:type w:val="bbPlcHdr"/>
        </w:types>
        <w:behaviors>
          <w:behavior w:val="content"/>
        </w:behaviors>
        <w:guid w:val="{5C3FB89A-850E-4C47-B542-D866F870A403}"/>
      </w:docPartPr>
      <w:docPartBody>
        <w:p w:rsidR="00000000" w:rsidRDefault="00D67F76" w:rsidP="00D67F76">
          <w:pPr>
            <w:pStyle w:val="8D321C90654C415EACE24C5F56E25760"/>
          </w:pPr>
          <w:r w:rsidRPr="00E47595">
            <w:rPr>
              <w:color w:val="808080"/>
              <w:sz w:val="20"/>
              <w:szCs w:val="20"/>
            </w:rPr>
            <w:t>Klicken Sie hier, um Text einzugeben.</w:t>
          </w:r>
        </w:p>
      </w:docPartBody>
    </w:docPart>
    <w:docPart>
      <w:docPartPr>
        <w:name w:val="2D0551E85C974CDE832546EC004FC948"/>
        <w:category>
          <w:name w:val="Allgemein"/>
          <w:gallery w:val="placeholder"/>
        </w:category>
        <w:types>
          <w:type w:val="bbPlcHdr"/>
        </w:types>
        <w:behaviors>
          <w:behavior w:val="content"/>
        </w:behaviors>
        <w:guid w:val="{8EF88AC8-9E87-4790-9453-DB08636B5BCB}"/>
      </w:docPartPr>
      <w:docPartBody>
        <w:p w:rsidR="00000000" w:rsidRDefault="00D67F76" w:rsidP="00D67F76">
          <w:pPr>
            <w:pStyle w:val="2D0551E85C974CDE832546EC004FC948"/>
          </w:pPr>
          <w:r w:rsidRPr="00E47595">
            <w:rPr>
              <w:color w:val="808080"/>
              <w:sz w:val="20"/>
              <w:szCs w:val="20"/>
            </w:rPr>
            <w:t>Klicken Sie hier, um Text einzugeben.</w:t>
          </w:r>
        </w:p>
      </w:docPartBody>
    </w:docPart>
    <w:docPart>
      <w:docPartPr>
        <w:name w:val="EF37C46861AB4E87990933B09C868169"/>
        <w:category>
          <w:name w:val="Allgemein"/>
          <w:gallery w:val="placeholder"/>
        </w:category>
        <w:types>
          <w:type w:val="bbPlcHdr"/>
        </w:types>
        <w:behaviors>
          <w:behavior w:val="content"/>
        </w:behaviors>
        <w:guid w:val="{3F62F701-064F-4BC9-982C-718B619D9CA1}"/>
      </w:docPartPr>
      <w:docPartBody>
        <w:p w:rsidR="00000000" w:rsidRDefault="00D67F76" w:rsidP="00D67F76">
          <w:pPr>
            <w:pStyle w:val="EF37C46861AB4E87990933B09C868169"/>
          </w:pPr>
          <w:r w:rsidRPr="000D63F5">
            <w:rPr>
              <w:rStyle w:val="Platzhaltertext"/>
              <w:szCs w:val="21"/>
            </w:rPr>
            <w:t>Klicken Sie hier, um Text einzugeben.</w:t>
          </w:r>
        </w:p>
      </w:docPartBody>
    </w:docPart>
    <w:docPart>
      <w:docPartPr>
        <w:name w:val="68F6A45A8C7040DE9E2DA5760C9FC727"/>
        <w:category>
          <w:name w:val="Allgemein"/>
          <w:gallery w:val="placeholder"/>
        </w:category>
        <w:types>
          <w:type w:val="bbPlcHdr"/>
        </w:types>
        <w:behaviors>
          <w:behavior w:val="content"/>
        </w:behaviors>
        <w:guid w:val="{CFC629CC-1B2D-4608-B7BC-B59A59A1C81E}"/>
      </w:docPartPr>
      <w:docPartBody>
        <w:p w:rsidR="00000000" w:rsidRDefault="00D67F76" w:rsidP="00D67F76">
          <w:pPr>
            <w:pStyle w:val="68F6A45A8C7040DE9E2DA5760C9FC727"/>
          </w:pPr>
          <w:r w:rsidRPr="00C5232F">
            <w:rPr>
              <w:rStyle w:val="Platzhaltertext"/>
              <w:sz w:val="20"/>
              <w:szCs w:val="20"/>
            </w:rPr>
            <w:t>Klicken Sie hier, um Text einzugeben.</w:t>
          </w:r>
        </w:p>
      </w:docPartBody>
    </w:docPart>
    <w:docPart>
      <w:docPartPr>
        <w:name w:val="F3745F415F054FEDACC8CC31ABFAACC2"/>
        <w:category>
          <w:name w:val="Allgemein"/>
          <w:gallery w:val="placeholder"/>
        </w:category>
        <w:types>
          <w:type w:val="bbPlcHdr"/>
        </w:types>
        <w:behaviors>
          <w:behavior w:val="content"/>
        </w:behaviors>
        <w:guid w:val="{F433BFCA-E5AE-4EA8-9AEF-CA25FF41D25D}"/>
      </w:docPartPr>
      <w:docPartBody>
        <w:p w:rsidR="00000000" w:rsidRDefault="00D67F76" w:rsidP="00D67F76">
          <w:pPr>
            <w:pStyle w:val="F3745F415F054FEDACC8CC31ABFAACC2"/>
          </w:pPr>
          <w:r w:rsidRPr="000D63F5">
            <w:rPr>
              <w:rStyle w:val="Platzhaltertext"/>
              <w:szCs w:val="21"/>
            </w:rPr>
            <w:t>Klicken Sie hier, um Text einzugeben.</w:t>
          </w:r>
        </w:p>
      </w:docPartBody>
    </w:docPart>
    <w:docPart>
      <w:docPartPr>
        <w:name w:val="FD64961265AB4BF185458533438B14A1"/>
        <w:category>
          <w:name w:val="Allgemein"/>
          <w:gallery w:val="placeholder"/>
        </w:category>
        <w:types>
          <w:type w:val="bbPlcHdr"/>
        </w:types>
        <w:behaviors>
          <w:behavior w:val="content"/>
        </w:behaviors>
        <w:guid w:val="{92627A54-45B9-4579-9E8B-7E3ABE5C9891}"/>
      </w:docPartPr>
      <w:docPartBody>
        <w:p w:rsidR="00000000" w:rsidRDefault="00D67F76" w:rsidP="00D67F76">
          <w:pPr>
            <w:pStyle w:val="FD64961265AB4BF185458533438B14A1"/>
          </w:pPr>
          <w:r w:rsidRPr="00C5232F">
            <w:rPr>
              <w:rStyle w:val="Platzhaltertext"/>
              <w:sz w:val="20"/>
              <w:szCs w:val="20"/>
            </w:rPr>
            <w:t>Klicken Sie hier, um Text einzugeben.</w:t>
          </w:r>
        </w:p>
      </w:docPartBody>
    </w:docPart>
    <w:docPart>
      <w:docPartPr>
        <w:name w:val="490A1E9F05A44336B54895E90A893D35"/>
        <w:category>
          <w:name w:val="Allgemein"/>
          <w:gallery w:val="placeholder"/>
        </w:category>
        <w:types>
          <w:type w:val="bbPlcHdr"/>
        </w:types>
        <w:behaviors>
          <w:behavior w:val="content"/>
        </w:behaviors>
        <w:guid w:val="{AEC8973A-1F94-4C09-B655-4FFADF290691}"/>
      </w:docPartPr>
      <w:docPartBody>
        <w:p w:rsidR="00000000" w:rsidRDefault="00D67F76" w:rsidP="00D67F76">
          <w:pPr>
            <w:pStyle w:val="490A1E9F05A44336B54895E90A893D35"/>
          </w:pPr>
          <w:r w:rsidRPr="000D63F5">
            <w:rPr>
              <w:rStyle w:val="Platzhaltertext"/>
              <w:szCs w:val="21"/>
            </w:rPr>
            <w:t>Klicken Sie hier, um Text einzugeben.</w:t>
          </w:r>
        </w:p>
      </w:docPartBody>
    </w:docPart>
    <w:docPart>
      <w:docPartPr>
        <w:name w:val="C1C173461B7543459A95A4819975820F"/>
        <w:category>
          <w:name w:val="Allgemein"/>
          <w:gallery w:val="placeholder"/>
        </w:category>
        <w:types>
          <w:type w:val="bbPlcHdr"/>
        </w:types>
        <w:behaviors>
          <w:behavior w:val="content"/>
        </w:behaviors>
        <w:guid w:val="{4BE9F2BC-6BE2-45FF-B42F-3EFCCD402FF3}"/>
      </w:docPartPr>
      <w:docPartBody>
        <w:p w:rsidR="00000000" w:rsidRDefault="00D67F76" w:rsidP="00D67F76">
          <w:pPr>
            <w:pStyle w:val="C1C173461B7543459A95A4819975820F"/>
          </w:pPr>
          <w:r w:rsidRPr="00E47595">
            <w:rPr>
              <w:color w:val="808080"/>
              <w:sz w:val="20"/>
              <w:szCs w:val="20"/>
            </w:rPr>
            <w:t>Klicken Sie hier, um Text einzugeben.</w:t>
          </w:r>
        </w:p>
      </w:docPartBody>
    </w:docPart>
    <w:docPart>
      <w:docPartPr>
        <w:name w:val="61841DEEA2EE43728F6811A7202FB889"/>
        <w:category>
          <w:name w:val="Allgemein"/>
          <w:gallery w:val="placeholder"/>
        </w:category>
        <w:types>
          <w:type w:val="bbPlcHdr"/>
        </w:types>
        <w:behaviors>
          <w:behavior w:val="content"/>
        </w:behaviors>
        <w:guid w:val="{1ADE6A75-96CA-4B58-A281-5672396827C0}"/>
      </w:docPartPr>
      <w:docPartBody>
        <w:p w:rsidR="00000000" w:rsidRDefault="00D67F76" w:rsidP="00D67F76">
          <w:pPr>
            <w:pStyle w:val="61841DEEA2EE43728F6811A7202FB889"/>
          </w:pPr>
          <w:r w:rsidRPr="00E47595">
            <w:rPr>
              <w:color w:val="808080"/>
              <w:sz w:val="20"/>
              <w:szCs w:val="20"/>
            </w:rPr>
            <w:t>Klicken Sie hier, um Text einzugeben.</w:t>
          </w:r>
        </w:p>
      </w:docPartBody>
    </w:docPart>
    <w:docPart>
      <w:docPartPr>
        <w:name w:val="49EA021509734780987EAA40BAAD661F"/>
        <w:category>
          <w:name w:val="Allgemein"/>
          <w:gallery w:val="placeholder"/>
        </w:category>
        <w:types>
          <w:type w:val="bbPlcHdr"/>
        </w:types>
        <w:behaviors>
          <w:behavior w:val="content"/>
        </w:behaviors>
        <w:guid w:val="{01B33155-1FE4-4F2C-A049-46C88351DC7A}"/>
      </w:docPartPr>
      <w:docPartBody>
        <w:p w:rsidR="00000000" w:rsidRDefault="00D67F76" w:rsidP="00D67F76">
          <w:pPr>
            <w:pStyle w:val="49EA021509734780987EAA40BAAD661F"/>
          </w:pPr>
          <w:r w:rsidRPr="000D63F5">
            <w:rPr>
              <w:rStyle w:val="Platzhaltertext"/>
              <w:szCs w:val="21"/>
            </w:rPr>
            <w:t>Klicken Sie hier, um Text einzugeben.</w:t>
          </w:r>
        </w:p>
      </w:docPartBody>
    </w:docPart>
    <w:docPart>
      <w:docPartPr>
        <w:name w:val="1904EE03C95848D097170AB6268E8966"/>
        <w:category>
          <w:name w:val="Allgemein"/>
          <w:gallery w:val="placeholder"/>
        </w:category>
        <w:types>
          <w:type w:val="bbPlcHdr"/>
        </w:types>
        <w:behaviors>
          <w:behavior w:val="content"/>
        </w:behaviors>
        <w:guid w:val="{B9F14AA1-8E0C-42CB-95C4-926C5D30C44E}"/>
      </w:docPartPr>
      <w:docPartBody>
        <w:p w:rsidR="00000000" w:rsidRDefault="00D67F76" w:rsidP="00D67F76">
          <w:pPr>
            <w:pStyle w:val="1904EE03C95848D097170AB6268E8966"/>
          </w:pPr>
          <w:r w:rsidRPr="00E47595">
            <w:rPr>
              <w:color w:val="808080"/>
              <w:sz w:val="20"/>
              <w:szCs w:val="20"/>
            </w:rPr>
            <w:t>Klicken Sie hier, um Text einzugeben.</w:t>
          </w:r>
        </w:p>
      </w:docPartBody>
    </w:docPart>
    <w:docPart>
      <w:docPartPr>
        <w:name w:val="7161C76C548C4541B4B5B6E48AB14805"/>
        <w:category>
          <w:name w:val="Allgemein"/>
          <w:gallery w:val="placeholder"/>
        </w:category>
        <w:types>
          <w:type w:val="bbPlcHdr"/>
        </w:types>
        <w:behaviors>
          <w:behavior w:val="content"/>
        </w:behaviors>
        <w:guid w:val="{7C46B99D-E2F7-40EE-B344-492F3DB88240}"/>
      </w:docPartPr>
      <w:docPartBody>
        <w:p w:rsidR="00000000" w:rsidRDefault="00D67F76" w:rsidP="00D67F76">
          <w:pPr>
            <w:pStyle w:val="7161C76C548C4541B4B5B6E48AB14805"/>
          </w:pPr>
          <w:r w:rsidRPr="00E47595">
            <w:rPr>
              <w:color w:val="808080"/>
              <w:sz w:val="20"/>
              <w:szCs w:val="20"/>
            </w:rPr>
            <w:t>Klicken Sie hier, um Text einzugeben.</w:t>
          </w:r>
        </w:p>
      </w:docPartBody>
    </w:docPart>
    <w:docPart>
      <w:docPartPr>
        <w:name w:val="AA0AE08D995243FB98CE642C6138572C"/>
        <w:category>
          <w:name w:val="Allgemein"/>
          <w:gallery w:val="placeholder"/>
        </w:category>
        <w:types>
          <w:type w:val="bbPlcHdr"/>
        </w:types>
        <w:behaviors>
          <w:behavior w:val="content"/>
        </w:behaviors>
        <w:guid w:val="{E0A16304-4DE5-4A98-BA04-B7194E026326}"/>
      </w:docPartPr>
      <w:docPartBody>
        <w:p w:rsidR="00000000" w:rsidRDefault="00D67F76" w:rsidP="00D67F76">
          <w:pPr>
            <w:pStyle w:val="AA0AE08D995243FB98CE642C6138572C"/>
          </w:pPr>
          <w:r w:rsidRPr="000D63F5">
            <w:rPr>
              <w:rStyle w:val="Platzhaltertext"/>
              <w:szCs w:val="21"/>
            </w:rPr>
            <w:t>Klicken Sie hier, um Text einzugeben.</w:t>
          </w:r>
        </w:p>
      </w:docPartBody>
    </w:docPart>
    <w:docPart>
      <w:docPartPr>
        <w:name w:val="397F038CAB1B49CD82D9DAE785F61EF0"/>
        <w:category>
          <w:name w:val="Allgemein"/>
          <w:gallery w:val="placeholder"/>
        </w:category>
        <w:types>
          <w:type w:val="bbPlcHdr"/>
        </w:types>
        <w:behaviors>
          <w:behavior w:val="content"/>
        </w:behaviors>
        <w:guid w:val="{95AD03D7-105A-4ED1-88B0-E51E381BF7F4}"/>
      </w:docPartPr>
      <w:docPartBody>
        <w:p w:rsidR="00000000" w:rsidRDefault="00D67F76" w:rsidP="00D67F76">
          <w:pPr>
            <w:pStyle w:val="397F038CAB1B49CD82D9DAE785F61EF0"/>
          </w:pPr>
          <w:r w:rsidRPr="00E47595">
            <w:rPr>
              <w:color w:val="808080"/>
              <w:sz w:val="20"/>
              <w:szCs w:val="20"/>
            </w:rPr>
            <w:t>Klicken Sie hier, um Text einzugeben.</w:t>
          </w:r>
        </w:p>
      </w:docPartBody>
    </w:docPart>
    <w:docPart>
      <w:docPartPr>
        <w:name w:val="D138EA471D1A41B8B753431FD978F926"/>
        <w:category>
          <w:name w:val="Allgemein"/>
          <w:gallery w:val="placeholder"/>
        </w:category>
        <w:types>
          <w:type w:val="bbPlcHdr"/>
        </w:types>
        <w:behaviors>
          <w:behavior w:val="content"/>
        </w:behaviors>
        <w:guid w:val="{40512C4B-C2C8-4DD6-9DAA-C3E7A5CA5105}"/>
      </w:docPartPr>
      <w:docPartBody>
        <w:p w:rsidR="00000000" w:rsidRDefault="00D67F76" w:rsidP="00D67F76">
          <w:pPr>
            <w:pStyle w:val="D138EA471D1A41B8B753431FD978F926"/>
          </w:pPr>
          <w:r w:rsidRPr="00E47595">
            <w:rPr>
              <w:color w:val="808080"/>
              <w:sz w:val="20"/>
              <w:szCs w:val="20"/>
            </w:rPr>
            <w:t>Klicken Sie hier, um Text einzugeben.</w:t>
          </w:r>
        </w:p>
      </w:docPartBody>
    </w:docPart>
    <w:docPart>
      <w:docPartPr>
        <w:name w:val="787B0FD6CC6A4649A7E01CA4170A3ADA"/>
        <w:category>
          <w:name w:val="Allgemein"/>
          <w:gallery w:val="placeholder"/>
        </w:category>
        <w:types>
          <w:type w:val="bbPlcHdr"/>
        </w:types>
        <w:behaviors>
          <w:behavior w:val="content"/>
        </w:behaviors>
        <w:guid w:val="{25E4AA0C-AC40-4EBC-9060-6027DC05B287}"/>
      </w:docPartPr>
      <w:docPartBody>
        <w:p w:rsidR="00000000" w:rsidRDefault="00D67F76" w:rsidP="00D67F76">
          <w:pPr>
            <w:pStyle w:val="787B0FD6CC6A4649A7E01CA4170A3ADA"/>
          </w:pPr>
          <w:r w:rsidRPr="000D63F5">
            <w:rPr>
              <w:rStyle w:val="Platzhaltertext"/>
              <w:szCs w:val="21"/>
            </w:rPr>
            <w:t>Klicken Sie hier, um Text einzugeben.</w:t>
          </w:r>
        </w:p>
      </w:docPartBody>
    </w:docPart>
    <w:docPart>
      <w:docPartPr>
        <w:name w:val="BE933BA0E97D4B3995E646A0473CAE2B"/>
        <w:category>
          <w:name w:val="Allgemein"/>
          <w:gallery w:val="placeholder"/>
        </w:category>
        <w:types>
          <w:type w:val="bbPlcHdr"/>
        </w:types>
        <w:behaviors>
          <w:behavior w:val="content"/>
        </w:behaviors>
        <w:guid w:val="{9E4DCFD7-FC59-465F-ACA1-7C1C8EFC46AA}"/>
      </w:docPartPr>
      <w:docPartBody>
        <w:p w:rsidR="00000000" w:rsidRDefault="00D67F76" w:rsidP="00D67F76">
          <w:pPr>
            <w:pStyle w:val="BE933BA0E97D4B3995E646A0473CAE2B"/>
          </w:pPr>
          <w:r w:rsidRPr="00E47595">
            <w:rPr>
              <w:color w:val="808080"/>
              <w:sz w:val="20"/>
              <w:szCs w:val="20"/>
            </w:rPr>
            <w:t>Klicken Sie hier, um Text einzugeben.</w:t>
          </w:r>
        </w:p>
      </w:docPartBody>
    </w:docPart>
    <w:docPart>
      <w:docPartPr>
        <w:name w:val="8E98CAB078654483A079C070A0D482FB"/>
        <w:category>
          <w:name w:val="Allgemein"/>
          <w:gallery w:val="placeholder"/>
        </w:category>
        <w:types>
          <w:type w:val="bbPlcHdr"/>
        </w:types>
        <w:behaviors>
          <w:behavior w:val="content"/>
        </w:behaviors>
        <w:guid w:val="{8EAC4546-5EE6-4D39-954F-BA078E9C6776}"/>
      </w:docPartPr>
      <w:docPartBody>
        <w:p w:rsidR="00000000" w:rsidRDefault="00D67F76" w:rsidP="00D67F76">
          <w:pPr>
            <w:pStyle w:val="8E98CAB078654483A079C070A0D482FB"/>
          </w:pPr>
          <w:r w:rsidRPr="00E47595">
            <w:rPr>
              <w:color w:val="808080"/>
              <w:sz w:val="20"/>
              <w:szCs w:val="20"/>
            </w:rPr>
            <w:t>Klicken Sie hier, um Text einzugeben.</w:t>
          </w:r>
        </w:p>
      </w:docPartBody>
    </w:docPart>
    <w:docPart>
      <w:docPartPr>
        <w:name w:val="2FD40CAA3DDB4492BA1E44D30CDCB299"/>
        <w:category>
          <w:name w:val="Allgemein"/>
          <w:gallery w:val="placeholder"/>
        </w:category>
        <w:types>
          <w:type w:val="bbPlcHdr"/>
        </w:types>
        <w:behaviors>
          <w:behavior w:val="content"/>
        </w:behaviors>
        <w:guid w:val="{E430FA78-AE8C-4F87-B545-45C1BD5AF124}"/>
      </w:docPartPr>
      <w:docPartBody>
        <w:p w:rsidR="00000000" w:rsidRDefault="00D67F76" w:rsidP="00D67F76">
          <w:pPr>
            <w:pStyle w:val="2FD40CAA3DDB4492BA1E44D30CDCB299"/>
          </w:pPr>
          <w:r w:rsidRPr="000D63F5">
            <w:rPr>
              <w:rStyle w:val="Platzhaltertext"/>
              <w:szCs w:val="21"/>
            </w:rPr>
            <w:t>Klicken Sie hier, um Text einzugeben.</w:t>
          </w:r>
        </w:p>
      </w:docPartBody>
    </w:docPart>
    <w:docPart>
      <w:docPartPr>
        <w:name w:val="DA8DED1F54864BDCBF697D6B871F82EB"/>
        <w:category>
          <w:name w:val="Allgemein"/>
          <w:gallery w:val="placeholder"/>
        </w:category>
        <w:types>
          <w:type w:val="bbPlcHdr"/>
        </w:types>
        <w:behaviors>
          <w:behavior w:val="content"/>
        </w:behaviors>
        <w:guid w:val="{3858F09A-5C1B-4CD0-B8C3-0E94D96013E7}"/>
      </w:docPartPr>
      <w:docPartBody>
        <w:p w:rsidR="00000000" w:rsidRDefault="00D67F76" w:rsidP="00D67F76">
          <w:pPr>
            <w:pStyle w:val="DA8DED1F54864BDCBF697D6B871F82EB"/>
          </w:pPr>
          <w:r w:rsidRPr="00C5232F">
            <w:rPr>
              <w:rStyle w:val="Platzhaltertext"/>
              <w:sz w:val="20"/>
              <w:szCs w:val="20"/>
            </w:rPr>
            <w:t>Klicken Sie hier, um Text einzugeben.</w:t>
          </w:r>
        </w:p>
      </w:docPartBody>
    </w:docPart>
    <w:docPart>
      <w:docPartPr>
        <w:name w:val="1C3FFCC1907F4116BA1438D96F9839AF"/>
        <w:category>
          <w:name w:val="Allgemein"/>
          <w:gallery w:val="placeholder"/>
        </w:category>
        <w:types>
          <w:type w:val="bbPlcHdr"/>
        </w:types>
        <w:behaviors>
          <w:behavior w:val="content"/>
        </w:behaviors>
        <w:guid w:val="{22BF262E-28F8-44B9-9C63-0C50D8B3628A}"/>
      </w:docPartPr>
      <w:docPartBody>
        <w:p w:rsidR="00000000" w:rsidRDefault="00D67F76" w:rsidP="00D67F76">
          <w:pPr>
            <w:pStyle w:val="1C3FFCC1907F4116BA1438D96F9839AF"/>
          </w:pPr>
          <w:r w:rsidRPr="00C5232F">
            <w:rPr>
              <w:rStyle w:val="Platzhaltertext"/>
              <w:sz w:val="20"/>
              <w:szCs w:val="20"/>
            </w:rPr>
            <w:t>Klicken Sie hier, um Text einzugeben.</w:t>
          </w:r>
        </w:p>
      </w:docPartBody>
    </w:docPart>
    <w:docPart>
      <w:docPartPr>
        <w:name w:val="51F4443C43BE4CBD88E391F83DCB696A"/>
        <w:category>
          <w:name w:val="Allgemein"/>
          <w:gallery w:val="placeholder"/>
        </w:category>
        <w:types>
          <w:type w:val="bbPlcHdr"/>
        </w:types>
        <w:behaviors>
          <w:behavior w:val="content"/>
        </w:behaviors>
        <w:guid w:val="{58E414AB-E0C7-49E6-A505-DB5A2CF58C95}"/>
      </w:docPartPr>
      <w:docPartBody>
        <w:p w:rsidR="00000000" w:rsidRDefault="00D67F76" w:rsidP="00D67F76">
          <w:pPr>
            <w:pStyle w:val="51F4443C43BE4CBD88E391F83DCB696A"/>
          </w:pPr>
          <w:r w:rsidRPr="000D63F5">
            <w:rPr>
              <w:rStyle w:val="Platzhaltertext"/>
              <w:szCs w:val="21"/>
            </w:rPr>
            <w:t>Klicken Sie hier, um Text einzugeben.</w:t>
          </w:r>
        </w:p>
      </w:docPartBody>
    </w:docPart>
    <w:docPart>
      <w:docPartPr>
        <w:name w:val="7B67509C49F44FA38D33BF462E05889A"/>
        <w:category>
          <w:name w:val="Allgemein"/>
          <w:gallery w:val="placeholder"/>
        </w:category>
        <w:types>
          <w:type w:val="bbPlcHdr"/>
        </w:types>
        <w:behaviors>
          <w:behavior w:val="content"/>
        </w:behaviors>
        <w:guid w:val="{2BE5E16F-CE7D-4C12-A108-449813AFF859}"/>
      </w:docPartPr>
      <w:docPartBody>
        <w:p w:rsidR="00000000" w:rsidRDefault="00D67F76" w:rsidP="00D67F76">
          <w:pPr>
            <w:pStyle w:val="7B67509C49F44FA38D33BF462E05889A"/>
          </w:pPr>
          <w:r w:rsidRPr="003A23AD">
            <w:rPr>
              <w:rStyle w:val="Platzhaltertext"/>
            </w:rPr>
            <w:t>Klicken Sie hier, um Text einzugeben.</w:t>
          </w:r>
        </w:p>
      </w:docPartBody>
    </w:docPart>
    <w:docPart>
      <w:docPartPr>
        <w:name w:val="8F116887E4654B27B1083D31E0EBDC77"/>
        <w:category>
          <w:name w:val="Allgemein"/>
          <w:gallery w:val="placeholder"/>
        </w:category>
        <w:types>
          <w:type w:val="bbPlcHdr"/>
        </w:types>
        <w:behaviors>
          <w:behavior w:val="content"/>
        </w:behaviors>
        <w:guid w:val="{8BD19080-52C1-4F25-AF5D-9945808FBAF5}"/>
      </w:docPartPr>
      <w:docPartBody>
        <w:p w:rsidR="00000000" w:rsidRDefault="00D67F76" w:rsidP="00D67F76">
          <w:pPr>
            <w:pStyle w:val="8F116887E4654B27B1083D31E0EBDC77"/>
          </w:pPr>
          <w:r w:rsidRPr="003E1335">
            <w:rPr>
              <w:rStyle w:val="Platzhaltertext"/>
            </w:rPr>
            <w:t>Klicken oder tippen Sie hier, um Text einzugeben.</w:t>
          </w:r>
        </w:p>
      </w:docPartBody>
    </w:docPart>
    <w:docPart>
      <w:docPartPr>
        <w:name w:val="6A110940CAF44A2AA5AD2D8E367BCEEA"/>
        <w:category>
          <w:name w:val="Allgemein"/>
          <w:gallery w:val="placeholder"/>
        </w:category>
        <w:types>
          <w:type w:val="bbPlcHdr"/>
        </w:types>
        <w:behaviors>
          <w:behavior w:val="content"/>
        </w:behaviors>
        <w:guid w:val="{85F53CB9-8679-41F3-8FCD-B0A837F472F0}"/>
      </w:docPartPr>
      <w:docPartBody>
        <w:p w:rsidR="00000000" w:rsidRDefault="00D67F76" w:rsidP="00D67F76">
          <w:pPr>
            <w:pStyle w:val="6A110940CAF44A2AA5AD2D8E367BCEEA"/>
          </w:pPr>
          <w:r w:rsidRPr="00C5232F">
            <w:rPr>
              <w:rStyle w:val="Platzhaltertext"/>
              <w:sz w:val="20"/>
              <w:szCs w:val="20"/>
            </w:rPr>
            <w:t>Klicken Sie hier, um Text einzugeben.</w:t>
          </w:r>
        </w:p>
      </w:docPartBody>
    </w:docPart>
    <w:docPart>
      <w:docPartPr>
        <w:name w:val="52C19CADCBB547628A9B87F56686C691"/>
        <w:category>
          <w:name w:val="Allgemein"/>
          <w:gallery w:val="placeholder"/>
        </w:category>
        <w:types>
          <w:type w:val="bbPlcHdr"/>
        </w:types>
        <w:behaviors>
          <w:behavior w:val="content"/>
        </w:behaviors>
        <w:guid w:val="{ED00DBC3-EE17-4027-8CCB-D693D7CA33DC}"/>
      </w:docPartPr>
      <w:docPartBody>
        <w:p w:rsidR="00000000" w:rsidRDefault="00D67F76" w:rsidP="00D67F76">
          <w:pPr>
            <w:pStyle w:val="52C19CADCBB547628A9B87F56686C691"/>
          </w:pPr>
          <w:r w:rsidRPr="00C5232F">
            <w:rPr>
              <w:rStyle w:val="Platzhaltertext"/>
              <w:sz w:val="20"/>
              <w:szCs w:val="20"/>
            </w:rPr>
            <w:t>Klicken Sie hier, um Text einzugeben.</w:t>
          </w:r>
        </w:p>
      </w:docPartBody>
    </w:docPart>
    <w:docPart>
      <w:docPartPr>
        <w:name w:val="E7F240337EC844E8ADEBA5BCD5202CDA"/>
        <w:category>
          <w:name w:val="Allgemein"/>
          <w:gallery w:val="placeholder"/>
        </w:category>
        <w:types>
          <w:type w:val="bbPlcHdr"/>
        </w:types>
        <w:behaviors>
          <w:behavior w:val="content"/>
        </w:behaviors>
        <w:guid w:val="{269D20CC-16A3-47A5-B199-C8AEF2D1C9EF}"/>
      </w:docPartPr>
      <w:docPartBody>
        <w:p w:rsidR="00000000" w:rsidRDefault="00D67F76" w:rsidP="00D67F76">
          <w:pPr>
            <w:pStyle w:val="E7F240337EC844E8ADEBA5BCD5202CDA"/>
          </w:pPr>
          <w:r w:rsidRPr="00C5232F">
            <w:rPr>
              <w:rStyle w:val="Platzhaltertext"/>
              <w:sz w:val="20"/>
              <w:szCs w:val="20"/>
            </w:rPr>
            <w:t>Klicken Sie hier, um Text einzugeben.</w:t>
          </w:r>
        </w:p>
      </w:docPartBody>
    </w:docPart>
    <w:docPart>
      <w:docPartPr>
        <w:name w:val="7F1D68A00A734B2A827C5DBDA7578E8B"/>
        <w:category>
          <w:name w:val="Allgemein"/>
          <w:gallery w:val="placeholder"/>
        </w:category>
        <w:types>
          <w:type w:val="bbPlcHdr"/>
        </w:types>
        <w:behaviors>
          <w:behavior w:val="content"/>
        </w:behaviors>
        <w:guid w:val="{7BCAF6E8-8EFF-45A6-A510-25B19F5E3DE7}"/>
      </w:docPartPr>
      <w:docPartBody>
        <w:p w:rsidR="00000000" w:rsidRDefault="00D67F76" w:rsidP="00D67F76">
          <w:pPr>
            <w:pStyle w:val="7F1D68A00A734B2A827C5DBDA7578E8B"/>
          </w:pPr>
          <w:r w:rsidRPr="000D63F5">
            <w:rPr>
              <w:rStyle w:val="Platzhaltertext"/>
              <w:szCs w:val="21"/>
            </w:rPr>
            <w:t>Klicken Sie hier, um Text einzugeben.</w:t>
          </w:r>
        </w:p>
      </w:docPartBody>
    </w:docPart>
    <w:docPart>
      <w:docPartPr>
        <w:name w:val="07D81D2B06C242D9BCBCD23B6E5CA238"/>
        <w:category>
          <w:name w:val="Allgemein"/>
          <w:gallery w:val="placeholder"/>
        </w:category>
        <w:types>
          <w:type w:val="bbPlcHdr"/>
        </w:types>
        <w:behaviors>
          <w:behavior w:val="content"/>
        </w:behaviors>
        <w:guid w:val="{CBE3F075-CC6B-4CC8-A9C8-30ACE09D9C90}"/>
      </w:docPartPr>
      <w:docPartBody>
        <w:p w:rsidR="00000000" w:rsidRDefault="00D67F76" w:rsidP="00D67F76">
          <w:pPr>
            <w:pStyle w:val="07D81D2B06C242D9BCBCD23B6E5CA238"/>
          </w:pPr>
          <w:r w:rsidRPr="00E47595">
            <w:rPr>
              <w:color w:val="808080"/>
              <w:sz w:val="20"/>
              <w:szCs w:val="20"/>
            </w:rPr>
            <w:t>Klicken Sie hier, um Text einzugeben.</w:t>
          </w:r>
        </w:p>
      </w:docPartBody>
    </w:docPart>
    <w:docPart>
      <w:docPartPr>
        <w:name w:val="B49E3398FFD34DB8BF73362BFCBAED1C"/>
        <w:category>
          <w:name w:val="Allgemein"/>
          <w:gallery w:val="placeholder"/>
        </w:category>
        <w:types>
          <w:type w:val="bbPlcHdr"/>
        </w:types>
        <w:behaviors>
          <w:behavior w:val="content"/>
        </w:behaviors>
        <w:guid w:val="{E7546A1A-C89D-4E96-8DF5-75BA743DD9E9}"/>
      </w:docPartPr>
      <w:docPartBody>
        <w:p w:rsidR="00000000" w:rsidRDefault="00D67F76" w:rsidP="00D67F76">
          <w:pPr>
            <w:pStyle w:val="B49E3398FFD34DB8BF73362BFCBAED1C"/>
          </w:pPr>
          <w:r w:rsidRPr="000D63F5">
            <w:rPr>
              <w:rStyle w:val="Platzhaltertext"/>
              <w:szCs w:val="21"/>
            </w:rPr>
            <w:t>Klicken Sie hier, um Text einzugeben.</w:t>
          </w:r>
        </w:p>
      </w:docPartBody>
    </w:docPart>
    <w:docPart>
      <w:docPartPr>
        <w:name w:val="4C72FFB442DB4AD2B61E557788D49B5A"/>
        <w:category>
          <w:name w:val="Allgemein"/>
          <w:gallery w:val="placeholder"/>
        </w:category>
        <w:types>
          <w:type w:val="bbPlcHdr"/>
        </w:types>
        <w:behaviors>
          <w:behavior w:val="content"/>
        </w:behaviors>
        <w:guid w:val="{B6C9194C-4D5F-4E72-AB47-CDFCF20E384D}"/>
      </w:docPartPr>
      <w:docPartBody>
        <w:p w:rsidR="00000000" w:rsidRDefault="00D67F76" w:rsidP="00D67F76">
          <w:pPr>
            <w:pStyle w:val="4C72FFB442DB4AD2B61E557788D49B5A"/>
          </w:pPr>
          <w:r w:rsidRPr="00E47595">
            <w:rPr>
              <w:color w:val="808080"/>
              <w:sz w:val="20"/>
              <w:szCs w:val="20"/>
            </w:rPr>
            <w:t>Klicken Sie hier, um Text einzugeben.</w:t>
          </w:r>
        </w:p>
      </w:docPartBody>
    </w:docPart>
    <w:docPart>
      <w:docPartPr>
        <w:name w:val="AAC59BB05B4D496BB0489EA54DD0400F"/>
        <w:category>
          <w:name w:val="Allgemein"/>
          <w:gallery w:val="placeholder"/>
        </w:category>
        <w:types>
          <w:type w:val="bbPlcHdr"/>
        </w:types>
        <w:behaviors>
          <w:behavior w:val="content"/>
        </w:behaviors>
        <w:guid w:val="{1F6CA6EA-120B-416B-9A21-6A7A8FAA425E}"/>
      </w:docPartPr>
      <w:docPartBody>
        <w:p w:rsidR="00000000" w:rsidRDefault="00D67F76" w:rsidP="00D67F76">
          <w:pPr>
            <w:pStyle w:val="AAC59BB05B4D496BB0489EA54DD0400F"/>
          </w:pPr>
          <w:r w:rsidRPr="00E47595">
            <w:rPr>
              <w:color w:val="808080"/>
              <w:sz w:val="20"/>
              <w:szCs w:val="20"/>
            </w:rPr>
            <w:t>Klicken Sie hier, um Text einzugeben.</w:t>
          </w:r>
        </w:p>
      </w:docPartBody>
    </w:docPart>
    <w:docPart>
      <w:docPartPr>
        <w:name w:val="658B5CFAD4A6412C9C6E55DEA9205724"/>
        <w:category>
          <w:name w:val="Allgemein"/>
          <w:gallery w:val="placeholder"/>
        </w:category>
        <w:types>
          <w:type w:val="bbPlcHdr"/>
        </w:types>
        <w:behaviors>
          <w:behavior w:val="content"/>
        </w:behaviors>
        <w:guid w:val="{E2240A03-0DD9-454E-A39D-0D902B969D59}"/>
      </w:docPartPr>
      <w:docPartBody>
        <w:p w:rsidR="00000000" w:rsidRDefault="00D67F76" w:rsidP="00D67F76">
          <w:pPr>
            <w:pStyle w:val="658B5CFAD4A6412C9C6E55DEA9205724"/>
          </w:pPr>
          <w:r w:rsidRPr="000D63F5">
            <w:rPr>
              <w:rStyle w:val="Platzhaltertext"/>
              <w:szCs w:val="21"/>
            </w:rPr>
            <w:t>Klicken Sie hier, um Text einzugeben.</w:t>
          </w:r>
        </w:p>
      </w:docPartBody>
    </w:docPart>
    <w:docPart>
      <w:docPartPr>
        <w:name w:val="353A244C53504AF6A8F048D7062630E9"/>
        <w:category>
          <w:name w:val="Allgemein"/>
          <w:gallery w:val="placeholder"/>
        </w:category>
        <w:types>
          <w:type w:val="bbPlcHdr"/>
        </w:types>
        <w:behaviors>
          <w:behavior w:val="content"/>
        </w:behaviors>
        <w:guid w:val="{B5042B96-0753-4ADB-9188-EED8BA8E7C78}"/>
      </w:docPartPr>
      <w:docPartBody>
        <w:p w:rsidR="00000000" w:rsidRDefault="00D67F76" w:rsidP="00D67F76">
          <w:pPr>
            <w:pStyle w:val="353A244C53504AF6A8F048D7062630E9"/>
          </w:pPr>
          <w:r w:rsidRPr="00E47595">
            <w:rPr>
              <w:color w:val="808080"/>
              <w:sz w:val="20"/>
              <w:szCs w:val="20"/>
            </w:rPr>
            <w:t>Klicken Sie hier, um Text einzugeben.</w:t>
          </w:r>
        </w:p>
      </w:docPartBody>
    </w:docPart>
    <w:docPart>
      <w:docPartPr>
        <w:name w:val="38B02FCA418C44F085FD5F04E35B0186"/>
        <w:category>
          <w:name w:val="Allgemein"/>
          <w:gallery w:val="placeholder"/>
        </w:category>
        <w:types>
          <w:type w:val="bbPlcHdr"/>
        </w:types>
        <w:behaviors>
          <w:behavior w:val="content"/>
        </w:behaviors>
        <w:guid w:val="{C34FFC2D-F069-4672-9F28-E05EE823D61C}"/>
      </w:docPartPr>
      <w:docPartBody>
        <w:p w:rsidR="00000000" w:rsidRDefault="00D67F76" w:rsidP="00D67F76">
          <w:pPr>
            <w:pStyle w:val="38B02FCA418C44F085FD5F04E35B0186"/>
          </w:pPr>
          <w:r w:rsidRPr="00E47595">
            <w:rPr>
              <w:color w:val="808080"/>
              <w:sz w:val="20"/>
              <w:szCs w:val="20"/>
            </w:rPr>
            <w:t>Klicken Sie hier, um Text einzugeben.</w:t>
          </w:r>
        </w:p>
      </w:docPartBody>
    </w:docPart>
    <w:docPart>
      <w:docPartPr>
        <w:name w:val="36D4DEA6A3EF436E89C2EFA396278BEF"/>
        <w:category>
          <w:name w:val="Allgemein"/>
          <w:gallery w:val="placeholder"/>
        </w:category>
        <w:types>
          <w:type w:val="bbPlcHdr"/>
        </w:types>
        <w:behaviors>
          <w:behavior w:val="content"/>
        </w:behaviors>
        <w:guid w:val="{600F7D58-82BE-48C0-8E4F-C7E6C5B86FDB}"/>
      </w:docPartPr>
      <w:docPartBody>
        <w:p w:rsidR="00000000" w:rsidRDefault="00D67F76" w:rsidP="00D67F76">
          <w:pPr>
            <w:pStyle w:val="36D4DEA6A3EF436E89C2EFA396278BEF"/>
          </w:pPr>
          <w:r w:rsidRPr="000D63F5">
            <w:rPr>
              <w:rStyle w:val="Platzhaltertext"/>
              <w:szCs w:val="21"/>
            </w:rPr>
            <w:t>Klicken Sie hier, um Text einzugeben.</w:t>
          </w:r>
        </w:p>
      </w:docPartBody>
    </w:docPart>
    <w:docPart>
      <w:docPartPr>
        <w:name w:val="5932793B825744669E7359A103DA1CF8"/>
        <w:category>
          <w:name w:val="Allgemein"/>
          <w:gallery w:val="placeholder"/>
        </w:category>
        <w:types>
          <w:type w:val="bbPlcHdr"/>
        </w:types>
        <w:behaviors>
          <w:behavior w:val="content"/>
        </w:behaviors>
        <w:guid w:val="{B4618245-E429-4662-913E-7AF8D5B04D91}"/>
      </w:docPartPr>
      <w:docPartBody>
        <w:p w:rsidR="00000000" w:rsidRDefault="00D67F76" w:rsidP="00D67F76">
          <w:pPr>
            <w:pStyle w:val="5932793B825744669E7359A103DA1CF8"/>
          </w:pPr>
          <w:r w:rsidRPr="00E47595">
            <w:rPr>
              <w:color w:val="808080"/>
              <w:sz w:val="20"/>
              <w:szCs w:val="20"/>
            </w:rPr>
            <w:t>Klicken Sie hier, um Text einzugeben.</w:t>
          </w:r>
        </w:p>
      </w:docPartBody>
    </w:docPart>
    <w:docPart>
      <w:docPartPr>
        <w:name w:val="F6211557E45C44E28EE69368D52BFF23"/>
        <w:category>
          <w:name w:val="Allgemein"/>
          <w:gallery w:val="placeholder"/>
        </w:category>
        <w:types>
          <w:type w:val="bbPlcHdr"/>
        </w:types>
        <w:behaviors>
          <w:behavior w:val="content"/>
        </w:behaviors>
        <w:guid w:val="{7C90D4C6-E19D-4C29-8DA7-344B82111F3D}"/>
      </w:docPartPr>
      <w:docPartBody>
        <w:p w:rsidR="00000000" w:rsidRDefault="00D67F76" w:rsidP="00D67F76">
          <w:pPr>
            <w:pStyle w:val="F6211557E45C44E28EE69368D52BFF23"/>
          </w:pPr>
          <w:r w:rsidRPr="00E47595">
            <w:rPr>
              <w:color w:val="808080"/>
              <w:sz w:val="20"/>
              <w:szCs w:val="20"/>
            </w:rPr>
            <w:t>Klicken Sie hier, um Text einzugeben.</w:t>
          </w:r>
        </w:p>
      </w:docPartBody>
    </w:docPart>
    <w:docPart>
      <w:docPartPr>
        <w:name w:val="2B86F105194440F6816EB6FBAF9CBA75"/>
        <w:category>
          <w:name w:val="Allgemein"/>
          <w:gallery w:val="placeholder"/>
        </w:category>
        <w:types>
          <w:type w:val="bbPlcHdr"/>
        </w:types>
        <w:behaviors>
          <w:behavior w:val="content"/>
        </w:behaviors>
        <w:guid w:val="{68681F93-D7D0-471A-8F69-400DB97B5528}"/>
      </w:docPartPr>
      <w:docPartBody>
        <w:p w:rsidR="00000000" w:rsidRDefault="00D67F76" w:rsidP="00D67F76">
          <w:pPr>
            <w:pStyle w:val="2B86F105194440F6816EB6FBAF9CBA75"/>
          </w:pPr>
          <w:r w:rsidRPr="000D63F5">
            <w:rPr>
              <w:rStyle w:val="Platzhaltertext"/>
              <w:szCs w:val="21"/>
            </w:rPr>
            <w:t>Klicken Sie hier, um Text einzugeben.</w:t>
          </w:r>
        </w:p>
      </w:docPartBody>
    </w:docPart>
    <w:docPart>
      <w:docPartPr>
        <w:name w:val="E5653FFB52144BCB80F5324D77473796"/>
        <w:category>
          <w:name w:val="Allgemein"/>
          <w:gallery w:val="placeholder"/>
        </w:category>
        <w:types>
          <w:type w:val="bbPlcHdr"/>
        </w:types>
        <w:behaviors>
          <w:behavior w:val="content"/>
        </w:behaviors>
        <w:guid w:val="{938D1114-054B-461A-8250-3B3AFB2B885F}"/>
      </w:docPartPr>
      <w:docPartBody>
        <w:p w:rsidR="00000000" w:rsidRDefault="00D67F76" w:rsidP="00D67F76">
          <w:pPr>
            <w:pStyle w:val="E5653FFB52144BCB80F5324D77473796"/>
          </w:pPr>
          <w:r w:rsidRPr="00C5232F">
            <w:rPr>
              <w:rStyle w:val="Platzhaltertext"/>
              <w:sz w:val="20"/>
              <w:szCs w:val="20"/>
            </w:rPr>
            <w:t>Klicken Sie hier, um Text einzugeben.</w:t>
          </w:r>
        </w:p>
      </w:docPartBody>
    </w:docPart>
    <w:docPart>
      <w:docPartPr>
        <w:name w:val="6AEA2EC95DF54DC6830CE1FF8B92C1CC"/>
        <w:category>
          <w:name w:val="Allgemein"/>
          <w:gallery w:val="placeholder"/>
        </w:category>
        <w:types>
          <w:type w:val="bbPlcHdr"/>
        </w:types>
        <w:behaviors>
          <w:behavior w:val="content"/>
        </w:behaviors>
        <w:guid w:val="{9E686463-91B0-466D-8563-C914326241EA}"/>
      </w:docPartPr>
      <w:docPartBody>
        <w:p w:rsidR="00000000" w:rsidRDefault="00D67F76" w:rsidP="00D67F76">
          <w:pPr>
            <w:pStyle w:val="6AEA2EC95DF54DC6830CE1FF8B92C1CC"/>
          </w:pPr>
          <w:r w:rsidRPr="000D63F5">
            <w:rPr>
              <w:rStyle w:val="Platzhaltertext"/>
              <w:szCs w:val="21"/>
            </w:rPr>
            <w:t>Klicken Sie hier, um Text einzugeben.</w:t>
          </w:r>
        </w:p>
      </w:docPartBody>
    </w:docPart>
    <w:docPart>
      <w:docPartPr>
        <w:name w:val="98CDFBDDDA3A4574B6BBBC058D512BEB"/>
        <w:category>
          <w:name w:val="Allgemein"/>
          <w:gallery w:val="placeholder"/>
        </w:category>
        <w:types>
          <w:type w:val="bbPlcHdr"/>
        </w:types>
        <w:behaviors>
          <w:behavior w:val="content"/>
        </w:behaviors>
        <w:guid w:val="{1F2AD3DC-9D5E-494E-AFD8-AD40DCE66606}"/>
      </w:docPartPr>
      <w:docPartBody>
        <w:p w:rsidR="00000000" w:rsidRDefault="00D67F76" w:rsidP="00D67F76">
          <w:pPr>
            <w:pStyle w:val="98CDFBDDDA3A4574B6BBBC058D512BEB"/>
          </w:pPr>
          <w:r w:rsidRPr="00C5232F">
            <w:rPr>
              <w:rStyle w:val="Platzhaltertext"/>
              <w:sz w:val="20"/>
              <w:szCs w:val="20"/>
            </w:rPr>
            <w:t>Klicken Sie hier, um Text einzugeben.</w:t>
          </w:r>
        </w:p>
      </w:docPartBody>
    </w:docPart>
    <w:docPart>
      <w:docPartPr>
        <w:name w:val="1474B76B9CF541EF8F80901106C4DB4D"/>
        <w:category>
          <w:name w:val="Allgemein"/>
          <w:gallery w:val="placeholder"/>
        </w:category>
        <w:types>
          <w:type w:val="bbPlcHdr"/>
        </w:types>
        <w:behaviors>
          <w:behavior w:val="content"/>
        </w:behaviors>
        <w:guid w:val="{487CCC3E-60E9-4030-8B94-F0ED980D0A43}"/>
      </w:docPartPr>
      <w:docPartBody>
        <w:p w:rsidR="00000000" w:rsidRDefault="00D67F76" w:rsidP="00D67F76">
          <w:pPr>
            <w:pStyle w:val="1474B76B9CF541EF8F80901106C4DB4D"/>
          </w:pPr>
          <w:r w:rsidRPr="000D63F5">
            <w:rPr>
              <w:rStyle w:val="Platzhaltertext"/>
              <w:szCs w:val="21"/>
            </w:rPr>
            <w:t>Klicken Sie hier, um Text einzugeben.</w:t>
          </w:r>
        </w:p>
      </w:docPartBody>
    </w:docPart>
    <w:docPart>
      <w:docPartPr>
        <w:name w:val="1DC70CB1F1B44410B16C17019F7A7D86"/>
        <w:category>
          <w:name w:val="Allgemein"/>
          <w:gallery w:val="placeholder"/>
        </w:category>
        <w:types>
          <w:type w:val="bbPlcHdr"/>
        </w:types>
        <w:behaviors>
          <w:behavior w:val="content"/>
        </w:behaviors>
        <w:guid w:val="{E5AD5E30-664C-4B2E-98C4-7456842D26C5}"/>
      </w:docPartPr>
      <w:docPartBody>
        <w:p w:rsidR="00000000" w:rsidRDefault="00D67F76" w:rsidP="00D67F76">
          <w:pPr>
            <w:pStyle w:val="1DC70CB1F1B44410B16C17019F7A7D86"/>
          </w:pPr>
          <w:r w:rsidRPr="00E47595">
            <w:rPr>
              <w:color w:val="808080"/>
              <w:sz w:val="20"/>
              <w:szCs w:val="20"/>
            </w:rPr>
            <w:t>Klicken Sie hier, um Text einzugeben.</w:t>
          </w:r>
        </w:p>
      </w:docPartBody>
    </w:docPart>
    <w:docPart>
      <w:docPartPr>
        <w:name w:val="0CA6192B76A748BE9F5E4DED597002FC"/>
        <w:category>
          <w:name w:val="Allgemein"/>
          <w:gallery w:val="placeholder"/>
        </w:category>
        <w:types>
          <w:type w:val="bbPlcHdr"/>
        </w:types>
        <w:behaviors>
          <w:behavior w:val="content"/>
        </w:behaviors>
        <w:guid w:val="{150A8A74-21F6-4662-B918-42A9F980741E}"/>
      </w:docPartPr>
      <w:docPartBody>
        <w:p w:rsidR="00000000" w:rsidRDefault="00D67F76" w:rsidP="00D67F76">
          <w:pPr>
            <w:pStyle w:val="0CA6192B76A748BE9F5E4DED597002FC"/>
          </w:pPr>
          <w:r w:rsidRPr="00E47595">
            <w:rPr>
              <w:color w:val="808080"/>
              <w:sz w:val="20"/>
              <w:szCs w:val="20"/>
            </w:rPr>
            <w:t>Klicken Sie hier, um Text einzugeben.</w:t>
          </w:r>
        </w:p>
      </w:docPartBody>
    </w:docPart>
    <w:docPart>
      <w:docPartPr>
        <w:name w:val="AC0948778C97436CB02878C88581BE9C"/>
        <w:category>
          <w:name w:val="Allgemein"/>
          <w:gallery w:val="placeholder"/>
        </w:category>
        <w:types>
          <w:type w:val="bbPlcHdr"/>
        </w:types>
        <w:behaviors>
          <w:behavior w:val="content"/>
        </w:behaviors>
        <w:guid w:val="{F6EEEBEF-C784-4AD8-A3E4-5FC1DDA5ADBD}"/>
      </w:docPartPr>
      <w:docPartBody>
        <w:p w:rsidR="00000000" w:rsidRDefault="00D67F76" w:rsidP="00D67F76">
          <w:pPr>
            <w:pStyle w:val="AC0948778C97436CB02878C88581BE9C"/>
          </w:pPr>
          <w:r w:rsidRPr="000D63F5">
            <w:rPr>
              <w:rStyle w:val="Platzhaltertext"/>
              <w:szCs w:val="21"/>
            </w:rPr>
            <w:t>Klicken Sie hier, um Text einzugeben.</w:t>
          </w:r>
        </w:p>
      </w:docPartBody>
    </w:docPart>
    <w:docPart>
      <w:docPartPr>
        <w:name w:val="A309E17EE91643FEB6DD682A0411CACA"/>
        <w:category>
          <w:name w:val="Allgemein"/>
          <w:gallery w:val="placeholder"/>
        </w:category>
        <w:types>
          <w:type w:val="bbPlcHdr"/>
        </w:types>
        <w:behaviors>
          <w:behavior w:val="content"/>
        </w:behaviors>
        <w:guid w:val="{32E0DE2D-0221-4EB9-9047-0B7F6A68B7EB}"/>
      </w:docPartPr>
      <w:docPartBody>
        <w:p w:rsidR="00000000" w:rsidRDefault="00D67F76" w:rsidP="00D67F76">
          <w:pPr>
            <w:pStyle w:val="A309E17EE91643FEB6DD682A0411CACA"/>
          </w:pPr>
          <w:r w:rsidRPr="00E47595">
            <w:rPr>
              <w:color w:val="808080"/>
              <w:sz w:val="20"/>
              <w:szCs w:val="20"/>
            </w:rPr>
            <w:t>Klicken Sie hier, um Text einzugeben.</w:t>
          </w:r>
        </w:p>
      </w:docPartBody>
    </w:docPart>
    <w:docPart>
      <w:docPartPr>
        <w:name w:val="3455D19D36D549EE938422FAABC5C15F"/>
        <w:category>
          <w:name w:val="Allgemein"/>
          <w:gallery w:val="placeholder"/>
        </w:category>
        <w:types>
          <w:type w:val="bbPlcHdr"/>
        </w:types>
        <w:behaviors>
          <w:behavior w:val="content"/>
        </w:behaviors>
        <w:guid w:val="{017E9B87-2901-4BCF-83BD-802DCF6FA494}"/>
      </w:docPartPr>
      <w:docPartBody>
        <w:p w:rsidR="00000000" w:rsidRDefault="00D67F76" w:rsidP="00D67F76">
          <w:pPr>
            <w:pStyle w:val="3455D19D36D549EE938422FAABC5C15F"/>
          </w:pPr>
          <w:r w:rsidRPr="00E47595">
            <w:rPr>
              <w:color w:val="808080"/>
              <w:sz w:val="20"/>
              <w:szCs w:val="20"/>
            </w:rPr>
            <w:t>Klicken Sie hier, um Text einzugeben.</w:t>
          </w:r>
        </w:p>
      </w:docPartBody>
    </w:docPart>
    <w:docPart>
      <w:docPartPr>
        <w:name w:val="D1E0E462CF994DA9A291AA5B1BB03189"/>
        <w:category>
          <w:name w:val="Allgemein"/>
          <w:gallery w:val="placeholder"/>
        </w:category>
        <w:types>
          <w:type w:val="bbPlcHdr"/>
        </w:types>
        <w:behaviors>
          <w:behavior w:val="content"/>
        </w:behaviors>
        <w:guid w:val="{8F95F0DF-A1DB-4CF1-8233-6D9C0A937D16}"/>
      </w:docPartPr>
      <w:docPartBody>
        <w:p w:rsidR="00000000" w:rsidRDefault="00D67F76" w:rsidP="00D67F76">
          <w:pPr>
            <w:pStyle w:val="D1E0E462CF994DA9A291AA5B1BB03189"/>
          </w:pPr>
          <w:r w:rsidRPr="000D63F5">
            <w:rPr>
              <w:rStyle w:val="Platzhaltertext"/>
              <w:szCs w:val="21"/>
            </w:rPr>
            <w:t>Klicken Sie hier, um Text einzugeben.</w:t>
          </w:r>
        </w:p>
      </w:docPartBody>
    </w:docPart>
    <w:docPart>
      <w:docPartPr>
        <w:name w:val="A5A60686227649D1B1939530A00B40C3"/>
        <w:category>
          <w:name w:val="Allgemein"/>
          <w:gallery w:val="placeholder"/>
        </w:category>
        <w:types>
          <w:type w:val="bbPlcHdr"/>
        </w:types>
        <w:behaviors>
          <w:behavior w:val="content"/>
        </w:behaviors>
        <w:guid w:val="{0C2BD5F1-E10E-45CD-94DA-99A497334906}"/>
      </w:docPartPr>
      <w:docPartBody>
        <w:p w:rsidR="00000000" w:rsidRDefault="00D67F76" w:rsidP="00D67F76">
          <w:pPr>
            <w:pStyle w:val="A5A60686227649D1B1939530A00B40C3"/>
          </w:pPr>
          <w:r w:rsidRPr="00E47595">
            <w:rPr>
              <w:color w:val="808080"/>
              <w:sz w:val="20"/>
              <w:szCs w:val="20"/>
            </w:rPr>
            <w:t>Klicken Sie hier, um Text einzugeben.</w:t>
          </w:r>
        </w:p>
      </w:docPartBody>
    </w:docPart>
    <w:docPart>
      <w:docPartPr>
        <w:name w:val="9D0EA07930E24F549BCDA12C7286A373"/>
        <w:category>
          <w:name w:val="Allgemein"/>
          <w:gallery w:val="placeholder"/>
        </w:category>
        <w:types>
          <w:type w:val="bbPlcHdr"/>
        </w:types>
        <w:behaviors>
          <w:behavior w:val="content"/>
        </w:behaviors>
        <w:guid w:val="{0DBC9DE3-A587-42CB-9856-A61E65ACA9B8}"/>
      </w:docPartPr>
      <w:docPartBody>
        <w:p w:rsidR="00000000" w:rsidRDefault="00D67F76" w:rsidP="00D67F76">
          <w:pPr>
            <w:pStyle w:val="9D0EA07930E24F549BCDA12C7286A373"/>
          </w:pPr>
          <w:r w:rsidRPr="00E47595">
            <w:rPr>
              <w:color w:val="808080"/>
              <w:sz w:val="20"/>
              <w:szCs w:val="20"/>
            </w:rPr>
            <w:t>Klicken Sie hier, um Text einzugeben.</w:t>
          </w:r>
        </w:p>
      </w:docPartBody>
    </w:docPart>
    <w:docPart>
      <w:docPartPr>
        <w:name w:val="6F7967E367F3424AAECDB8E417307123"/>
        <w:category>
          <w:name w:val="Allgemein"/>
          <w:gallery w:val="placeholder"/>
        </w:category>
        <w:types>
          <w:type w:val="bbPlcHdr"/>
        </w:types>
        <w:behaviors>
          <w:behavior w:val="content"/>
        </w:behaviors>
        <w:guid w:val="{A032760F-2C94-4BED-90A3-F9240789CE1B}"/>
      </w:docPartPr>
      <w:docPartBody>
        <w:p w:rsidR="00000000" w:rsidRDefault="00D67F76" w:rsidP="00D67F76">
          <w:pPr>
            <w:pStyle w:val="6F7967E367F3424AAECDB8E417307123"/>
          </w:pPr>
          <w:r w:rsidRPr="000D63F5">
            <w:rPr>
              <w:rStyle w:val="Platzhaltertext"/>
              <w:szCs w:val="21"/>
            </w:rPr>
            <w:t>Klicken Sie hier, um Text einzugeben.</w:t>
          </w:r>
        </w:p>
      </w:docPartBody>
    </w:docPart>
    <w:docPart>
      <w:docPartPr>
        <w:name w:val="E1BF0477F9B54DCA9D34B5961145B8C4"/>
        <w:category>
          <w:name w:val="Allgemein"/>
          <w:gallery w:val="placeholder"/>
        </w:category>
        <w:types>
          <w:type w:val="bbPlcHdr"/>
        </w:types>
        <w:behaviors>
          <w:behavior w:val="content"/>
        </w:behaviors>
        <w:guid w:val="{F5D5C638-68B2-4287-A051-0B6536CCF32D}"/>
      </w:docPartPr>
      <w:docPartBody>
        <w:p w:rsidR="00000000" w:rsidRDefault="00D67F76" w:rsidP="00D67F76">
          <w:pPr>
            <w:pStyle w:val="E1BF0477F9B54DCA9D34B5961145B8C4"/>
          </w:pPr>
          <w:r w:rsidRPr="00E47595">
            <w:rPr>
              <w:color w:val="808080"/>
              <w:sz w:val="20"/>
              <w:szCs w:val="20"/>
            </w:rPr>
            <w:t>Klicken Sie hier, um Text einzugeben.</w:t>
          </w:r>
        </w:p>
      </w:docPartBody>
    </w:docPart>
    <w:docPart>
      <w:docPartPr>
        <w:name w:val="A3929E3C23A74D62A71FDEBB578E65A3"/>
        <w:category>
          <w:name w:val="Allgemein"/>
          <w:gallery w:val="placeholder"/>
        </w:category>
        <w:types>
          <w:type w:val="bbPlcHdr"/>
        </w:types>
        <w:behaviors>
          <w:behavior w:val="content"/>
        </w:behaviors>
        <w:guid w:val="{16949FB5-3DC5-4850-B5DB-211CD4260C2E}"/>
      </w:docPartPr>
      <w:docPartBody>
        <w:p w:rsidR="00000000" w:rsidRDefault="00D67F76" w:rsidP="00D67F76">
          <w:pPr>
            <w:pStyle w:val="A3929E3C23A74D62A71FDEBB578E65A3"/>
          </w:pPr>
          <w:r w:rsidRPr="00E47595">
            <w:rPr>
              <w:color w:val="808080"/>
              <w:sz w:val="20"/>
              <w:szCs w:val="20"/>
            </w:rPr>
            <w:t>Klicken Sie hier, um Text einzugeben.</w:t>
          </w:r>
        </w:p>
      </w:docPartBody>
    </w:docPart>
    <w:docPart>
      <w:docPartPr>
        <w:name w:val="48D3C40659F9414A86186F52566CE509"/>
        <w:category>
          <w:name w:val="Allgemein"/>
          <w:gallery w:val="placeholder"/>
        </w:category>
        <w:types>
          <w:type w:val="bbPlcHdr"/>
        </w:types>
        <w:behaviors>
          <w:behavior w:val="content"/>
        </w:behaviors>
        <w:guid w:val="{E6E1CD18-7BC8-41E5-B504-A13F8212D4B0}"/>
      </w:docPartPr>
      <w:docPartBody>
        <w:p w:rsidR="00000000" w:rsidRDefault="00D67F76" w:rsidP="00D67F76">
          <w:pPr>
            <w:pStyle w:val="48D3C40659F9414A86186F52566CE509"/>
          </w:pPr>
          <w:r w:rsidRPr="000D63F5">
            <w:rPr>
              <w:rStyle w:val="Platzhaltertext"/>
              <w:szCs w:val="21"/>
            </w:rPr>
            <w:t>Klicken Sie hier, um Text einzugeben.</w:t>
          </w:r>
        </w:p>
      </w:docPartBody>
    </w:docPart>
    <w:docPart>
      <w:docPartPr>
        <w:name w:val="B8862BBD3BD942508F28983A8B0BAFFC"/>
        <w:category>
          <w:name w:val="Allgemein"/>
          <w:gallery w:val="placeholder"/>
        </w:category>
        <w:types>
          <w:type w:val="bbPlcHdr"/>
        </w:types>
        <w:behaviors>
          <w:behavior w:val="content"/>
        </w:behaviors>
        <w:guid w:val="{49B5A0AA-6703-4F32-86E3-03E25726970D}"/>
      </w:docPartPr>
      <w:docPartBody>
        <w:p w:rsidR="00000000" w:rsidRDefault="00D67F76" w:rsidP="00D67F76">
          <w:pPr>
            <w:pStyle w:val="B8862BBD3BD942508F28983A8B0BAFFC"/>
          </w:pPr>
          <w:r w:rsidRPr="00C5232F">
            <w:rPr>
              <w:rStyle w:val="Platzhaltertext"/>
              <w:sz w:val="20"/>
              <w:szCs w:val="20"/>
            </w:rPr>
            <w:t>Klicken Sie hier, um Text einzugeben.</w:t>
          </w:r>
        </w:p>
      </w:docPartBody>
    </w:docPart>
    <w:docPart>
      <w:docPartPr>
        <w:name w:val="812F9629928345B2B28425E87B1EFC2E"/>
        <w:category>
          <w:name w:val="Allgemein"/>
          <w:gallery w:val="placeholder"/>
        </w:category>
        <w:types>
          <w:type w:val="bbPlcHdr"/>
        </w:types>
        <w:behaviors>
          <w:behavior w:val="content"/>
        </w:behaviors>
        <w:guid w:val="{4CDA6A46-DA30-45C4-80E2-2B42307A322D}"/>
      </w:docPartPr>
      <w:docPartBody>
        <w:p w:rsidR="00000000" w:rsidRDefault="00D67F76" w:rsidP="00D67F76">
          <w:pPr>
            <w:pStyle w:val="812F9629928345B2B28425E87B1EFC2E"/>
          </w:pPr>
          <w:r w:rsidRPr="000D63F5">
            <w:rPr>
              <w:rStyle w:val="Platzhaltertext"/>
              <w:szCs w:val="21"/>
            </w:rPr>
            <w:t>Klicken Sie hier, um Text einzugeben.</w:t>
          </w:r>
        </w:p>
      </w:docPartBody>
    </w:docPart>
    <w:docPart>
      <w:docPartPr>
        <w:name w:val="D40E1DF76BA64E349C5660D3CC4047EB"/>
        <w:category>
          <w:name w:val="Allgemein"/>
          <w:gallery w:val="placeholder"/>
        </w:category>
        <w:types>
          <w:type w:val="bbPlcHdr"/>
        </w:types>
        <w:behaviors>
          <w:behavior w:val="content"/>
        </w:behaviors>
        <w:guid w:val="{7F3FB923-33F5-4C2B-9227-48D925FB69C9}"/>
      </w:docPartPr>
      <w:docPartBody>
        <w:p w:rsidR="00000000" w:rsidRDefault="00D67F76" w:rsidP="00D67F76">
          <w:pPr>
            <w:pStyle w:val="D40E1DF76BA64E349C5660D3CC4047EB"/>
          </w:pPr>
          <w:r w:rsidRPr="00C5232F">
            <w:rPr>
              <w:rStyle w:val="Platzhaltertext"/>
              <w:sz w:val="20"/>
              <w:szCs w:val="20"/>
            </w:rPr>
            <w:t>Klicken Sie hier, um Text einzugeben.</w:t>
          </w:r>
        </w:p>
      </w:docPartBody>
    </w:docPart>
    <w:docPart>
      <w:docPartPr>
        <w:name w:val="8E3D15E0263B4F2DBDF1C0BA886FB9DE"/>
        <w:category>
          <w:name w:val="Allgemein"/>
          <w:gallery w:val="placeholder"/>
        </w:category>
        <w:types>
          <w:type w:val="bbPlcHdr"/>
        </w:types>
        <w:behaviors>
          <w:behavior w:val="content"/>
        </w:behaviors>
        <w:guid w:val="{853DD125-0266-47B1-9606-532754133FEB}"/>
      </w:docPartPr>
      <w:docPartBody>
        <w:p w:rsidR="00000000" w:rsidRDefault="00D67F76" w:rsidP="00D67F76">
          <w:pPr>
            <w:pStyle w:val="8E3D15E0263B4F2DBDF1C0BA886FB9DE"/>
          </w:pPr>
          <w:r w:rsidRPr="000D63F5">
            <w:rPr>
              <w:rStyle w:val="Platzhaltertext"/>
              <w:szCs w:val="21"/>
            </w:rPr>
            <w:t>Klicken Sie hier, um Text einzugeben.</w:t>
          </w:r>
        </w:p>
      </w:docPartBody>
    </w:docPart>
    <w:docPart>
      <w:docPartPr>
        <w:name w:val="B893AF3AE12A46258331BA9705FED5B9"/>
        <w:category>
          <w:name w:val="Allgemein"/>
          <w:gallery w:val="placeholder"/>
        </w:category>
        <w:types>
          <w:type w:val="bbPlcHdr"/>
        </w:types>
        <w:behaviors>
          <w:behavior w:val="content"/>
        </w:behaviors>
        <w:guid w:val="{6C024D76-ECCC-4C71-BFFB-60C0208AC7CD}"/>
      </w:docPartPr>
      <w:docPartBody>
        <w:p w:rsidR="00000000" w:rsidRDefault="00D67F76" w:rsidP="00D67F76">
          <w:pPr>
            <w:pStyle w:val="B893AF3AE12A46258331BA9705FED5B9"/>
          </w:pPr>
          <w:r w:rsidRPr="00E47595">
            <w:rPr>
              <w:color w:val="808080"/>
              <w:sz w:val="20"/>
              <w:szCs w:val="20"/>
            </w:rPr>
            <w:t>Klicken Sie hier, um Text einzugeben.</w:t>
          </w:r>
        </w:p>
      </w:docPartBody>
    </w:docPart>
    <w:docPart>
      <w:docPartPr>
        <w:name w:val="9A4B0BD371734FCDABB81975547C6CB3"/>
        <w:category>
          <w:name w:val="Allgemein"/>
          <w:gallery w:val="placeholder"/>
        </w:category>
        <w:types>
          <w:type w:val="bbPlcHdr"/>
        </w:types>
        <w:behaviors>
          <w:behavior w:val="content"/>
        </w:behaviors>
        <w:guid w:val="{D5CA43C2-064B-4418-97B1-D2FB9695F3FE}"/>
      </w:docPartPr>
      <w:docPartBody>
        <w:p w:rsidR="00000000" w:rsidRDefault="00D67F76" w:rsidP="00D67F76">
          <w:pPr>
            <w:pStyle w:val="9A4B0BD371734FCDABB81975547C6CB3"/>
          </w:pPr>
          <w:r w:rsidRPr="000D63F5">
            <w:rPr>
              <w:rStyle w:val="Platzhaltertext"/>
              <w:szCs w:val="21"/>
            </w:rPr>
            <w:t>Klicken Sie hier, um Text einzugeben.</w:t>
          </w:r>
        </w:p>
      </w:docPartBody>
    </w:docPart>
    <w:docPart>
      <w:docPartPr>
        <w:name w:val="F93599E05D094C0CBF6C37F78D28DEB4"/>
        <w:category>
          <w:name w:val="Allgemein"/>
          <w:gallery w:val="placeholder"/>
        </w:category>
        <w:types>
          <w:type w:val="bbPlcHdr"/>
        </w:types>
        <w:behaviors>
          <w:behavior w:val="content"/>
        </w:behaviors>
        <w:guid w:val="{47004A3C-278D-4392-9302-B6F29205D006}"/>
      </w:docPartPr>
      <w:docPartBody>
        <w:p w:rsidR="00000000" w:rsidRDefault="00D67F76" w:rsidP="00D67F76">
          <w:pPr>
            <w:pStyle w:val="F93599E05D094C0CBF6C37F78D28DEB4"/>
          </w:pPr>
          <w:r w:rsidRPr="00E47595">
            <w:rPr>
              <w:color w:val="808080"/>
              <w:sz w:val="20"/>
              <w:szCs w:val="20"/>
            </w:rPr>
            <w:t>Klicken Sie hier, um Text einzugeben.</w:t>
          </w:r>
        </w:p>
      </w:docPartBody>
    </w:docPart>
    <w:docPart>
      <w:docPartPr>
        <w:name w:val="042D17FFE5E0473C8B16118E664A1349"/>
        <w:category>
          <w:name w:val="Allgemein"/>
          <w:gallery w:val="placeholder"/>
        </w:category>
        <w:types>
          <w:type w:val="bbPlcHdr"/>
        </w:types>
        <w:behaviors>
          <w:behavior w:val="content"/>
        </w:behaviors>
        <w:guid w:val="{152C7044-5867-4ADC-AA22-BC2711C62DFC}"/>
      </w:docPartPr>
      <w:docPartBody>
        <w:p w:rsidR="00000000" w:rsidRDefault="00D67F76" w:rsidP="00D67F76">
          <w:pPr>
            <w:pStyle w:val="042D17FFE5E0473C8B16118E664A1349"/>
          </w:pPr>
          <w:r w:rsidRPr="00E47595">
            <w:rPr>
              <w:color w:val="808080"/>
              <w:sz w:val="20"/>
              <w:szCs w:val="20"/>
            </w:rPr>
            <w:t>Klicken Sie hier, um Text einzugeben.</w:t>
          </w:r>
        </w:p>
      </w:docPartBody>
    </w:docPart>
    <w:docPart>
      <w:docPartPr>
        <w:name w:val="167D7776E73A41458F7D51ABCD2765FF"/>
        <w:category>
          <w:name w:val="Allgemein"/>
          <w:gallery w:val="placeholder"/>
        </w:category>
        <w:types>
          <w:type w:val="bbPlcHdr"/>
        </w:types>
        <w:behaviors>
          <w:behavior w:val="content"/>
        </w:behaviors>
        <w:guid w:val="{460D0179-36E1-4A2A-8699-D717C43DC523}"/>
      </w:docPartPr>
      <w:docPartBody>
        <w:p w:rsidR="00000000" w:rsidRDefault="00D67F76" w:rsidP="00D67F76">
          <w:pPr>
            <w:pStyle w:val="167D7776E73A41458F7D51ABCD2765FF"/>
          </w:pPr>
          <w:r w:rsidRPr="000D63F5">
            <w:rPr>
              <w:rStyle w:val="Platzhaltertext"/>
              <w:szCs w:val="21"/>
            </w:rPr>
            <w:t>Klicken Sie hier, um Text einzugeben.</w:t>
          </w:r>
        </w:p>
      </w:docPartBody>
    </w:docPart>
    <w:docPart>
      <w:docPartPr>
        <w:name w:val="97EAB1B587614FC688F22B1A21A59C41"/>
        <w:category>
          <w:name w:val="Allgemein"/>
          <w:gallery w:val="placeholder"/>
        </w:category>
        <w:types>
          <w:type w:val="bbPlcHdr"/>
        </w:types>
        <w:behaviors>
          <w:behavior w:val="content"/>
        </w:behaviors>
        <w:guid w:val="{82739BC7-2C3B-47EE-A74E-A063AD3AE124}"/>
      </w:docPartPr>
      <w:docPartBody>
        <w:p w:rsidR="00000000" w:rsidRDefault="00D67F76" w:rsidP="00D67F76">
          <w:pPr>
            <w:pStyle w:val="97EAB1B587614FC688F22B1A21A59C41"/>
          </w:pPr>
          <w:r w:rsidRPr="00E47595">
            <w:rPr>
              <w:color w:val="808080"/>
              <w:sz w:val="20"/>
              <w:szCs w:val="20"/>
            </w:rPr>
            <w:t>Klicken Sie hier, um Text einzugeben.</w:t>
          </w:r>
        </w:p>
      </w:docPartBody>
    </w:docPart>
    <w:docPart>
      <w:docPartPr>
        <w:name w:val="B0ECDF6C180049A39179CD86D75870C3"/>
        <w:category>
          <w:name w:val="Allgemein"/>
          <w:gallery w:val="placeholder"/>
        </w:category>
        <w:types>
          <w:type w:val="bbPlcHdr"/>
        </w:types>
        <w:behaviors>
          <w:behavior w:val="content"/>
        </w:behaviors>
        <w:guid w:val="{CE1CC3D9-0644-48AD-A188-55F603333E8B}"/>
      </w:docPartPr>
      <w:docPartBody>
        <w:p w:rsidR="00000000" w:rsidRDefault="00D67F76" w:rsidP="00D67F76">
          <w:pPr>
            <w:pStyle w:val="B0ECDF6C180049A39179CD86D75870C3"/>
          </w:pPr>
          <w:r w:rsidRPr="00E47595">
            <w:rPr>
              <w:color w:val="808080"/>
              <w:sz w:val="20"/>
              <w:szCs w:val="20"/>
            </w:rPr>
            <w:t>Klicken Sie hier, um Text einzugeben.</w:t>
          </w:r>
        </w:p>
      </w:docPartBody>
    </w:docPart>
    <w:docPart>
      <w:docPartPr>
        <w:name w:val="F5DB9D74C39642CD95089397B26F97A7"/>
        <w:category>
          <w:name w:val="Allgemein"/>
          <w:gallery w:val="placeholder"/>
        </w:category>
        <w:types>
          <w:type w:val="bbPlcHdr"/>
        </w:types>
        <w:behaviors>
          <w:behavior w:val="content"/>
        </w:behaviors>
        <w:guid w:val="{52E52AB6-579B-41C4-ABBD-CE0F7F7C2C9C}"/>
      </w:docPartPr>
      <w:docPartBody>
        <w:p w:rsidR="00000000" w:rsidRDefault="00D67F76" w:rsidP="00D67F76">
          <w:pPr>
            <w:pStyle w:val="F5DB9D74C39642CD95089397B26F97A7"/>
          </w:pPr>
          <w:r w:rsidRPr="000D63F5">
            <w:rPr>
              <w:rStyle w:val="Platzhaltertext"/>
              <w:szCs w:val="21"/>
            </w:rPr>
            <w:t>Klicken Sie hier, um Text einzugeben.</w:t>
          </w:r>
        </w:p>
      </w:docPartBody>
    </w:docPart>
    <w:docPart>
      <w:docPartPr>
        <w:name w:val="1D578617B3FD4CEEA8B1E8A1C71BFB4D"/>
        <w:category>
          <w:name w:val="Allgemein"/>
          <w:gallery w:val="placeholder"/>
        </w:category>
        <w:types>
          <w:type w:val="bbPlcHdr"/>
        </w:types>
        <w:behaviors>
          <w:behavior w:val="content"/>
        </w:behaviors>
        <w:guid w:val="{3C52658E-8825-4615-9891-041830A0EEAC}"/>
      </w:docPartPr>
      <w:docPartBody>
        <w:p w:rsidR="00000000" w:rsidRDefault="00D67F76" w:rsidP="00D67F76">
          <w:pPr>
            <w:pStyle w:val="1D578617B3FD4CEEA8B1E8A1C71BFB4D"/>
          </w:pPr>
          <w:r w:rsidRPr="00E47595">
            <w:rPr>
              <w:color w:val="808080"/>
              <w:sz w:val="20"/>
              <w:szCs w:val="20"/>
            </w:rPr>
            <w:t>Klicken Sie hier, um Text einzugeben.</w:t>
          </w:r>
        </w:p>
      </w:docPartBody>
    </w:docPart>
    <w:docPart>
      <w:docPartPr>
        <w:name w:val="2DF008E3DA8840D6A6C7C8ABF47968D6"/>
        <w:category>
          <w:name w:val="Allgemein"/>
          <w:gallery w:val="placeholder"/>
        </w:category>
        <w:types>
          <w:type w:val="bbPlcHdr"/>
        </w:types>
        <w:behaviors>
          <w:behavior w:val="content"/>
        </w:behaviors>
        <w:guid w:val="{879C5B9E-925F-4703-8B7D-848782D87B36}"/>
      </w:docPartPr>
      <w:docPartBody>
        <w:p w:rsidR="00000000" w:rsidRDefault="00D67F76" w:rsidP="00D67F76">
          <w:pPr>
            <w:pStyle w:val="2DF008E3DA8840D6A6C7C8ABF47968D6"/>
          </w:pPr>
          <w:r w:rsidRPr="00E47595">
            <w:rPr>
              <w:color w:val="808080"/>
              <w:sz w:val="20"/>
              <w:szCs w:val="20"/>
            </w:rPr>
            <w:t>Klicken Sie hier, um Text einzugeben.</w:t>
          </w:r>
        </w:p>
      </w:docPartBody>
    </w:docPart>
    <w:docPart>
      <w:docPartPr>
        <w:name w:val="CFA1AEF1825C4EC3A739936BECCE76E8"/>
        <w:category>
          <w:name w:val="Allgemein"/>
          <w:gallery w:val="placeholder"/>
        </w:category>
        <w:types>
          <w:type w:val="bbPlcHdr"/>
        </w:types>
        <w:behaviors>
          <w:behavior w:val="content"/>
        </w:behaviors>
        <w:guid w:val="{CD31248F-D9AC-47E8-993D-1942ED300EA3}"/>
      </w:docPartPr>
      <w:docPartBody>
        <w:p w:rsidR="00000000" w:rsidRDefault="00D67F76" w:rsidP="00D67F76">
          <w:pPr>
            <w:pStyle w:val="CFA1AEF1825C4EC3A739936BECCE76E8"/>
          </w:pPr>
          <w:r w:rsidRPr="000D63F5">
            <w:rPr>
              <w:rStyle w:val="Platzhaltertext"/>
              <w:szCs w:val="21"/>
            </w:rPr>
            <w:t>Klicken Sie hier, um Text einzugeben.</w:t>
          </w:r>
        </w:p>
      </w:docPartBody>
    </w:docPart>
    <w:docPart>
      <w:docPartPr>
        <w:name w:val="A5F6C0819A8E46CB99A08CAC12137650"/>
        <w:category>
          <w:name w:val="Allgemein"/>
          <w:gallery w:val="placeholder"/>
        </w:category>
        <w:types>
          <w:type w:val="bbPlcHdr"/>
        </w:types>
        <w:behaviors>
          <w:behavior w:val="content"/>
        </w:behaviors>
        <w:guid w:val="{EA8C0702-F4DC-4551-B989-B93EC78BDA3A}"/>
      </w:docPartPr>
      <w:docPartBody>
        <w:p w:rsidR="00000000" w:rsidRDefault="00D67F76" w:rsidP="00D67F76">
          <w:pPr>
            <w:pStyle w:val="A5F6C0819A8E46CB99A08CAC12137650"/>
          </w:pPr>
          <w:r w:rsidRPr="00C5232F">
            <w:rPr>
              <w:rStyle w:val="Platzhaltertext"/>
              <w:sz w:val="20"/>
              <w:szCs w:val="20"/>
            </w:rPr>
            <w:t>Klicken Sie hier, um Text einzugeben.</w:t>
          </w:r>
        </w:p>
      </w:docPartBody>
    </w:docPart>
    <w:docPart>
      <w:docPartPr>
        <w:name w:val="8EFC5653C5E44B0DBF6EEC3EAB17319A"/>
        <w:category>
          <w:name w:val="Allgemein"/>
          <w:gallery w:val="placeholder"/>
        </w:category>
        <w:types>
          <w:type w:val="bbPlcHdr"/>
        </w:types>
        <w:behaviors>
          <w:behavior w:val="content"/>
        </w:behaviors>
        <w:guid w:val="{CA131C58-DB9C-4A1B-AFC1-B112F48BE75E}"/>
      </w:docPartPr>
      <w:docPartBody>
        <w:p w:rsidR="00000000" w:rsidRDefault="00D67F76" w:rsidP="00D67F76">
          <w:pPr>
            <w:pStyle w:val="8EFC5653C5E44B0DBF6EEC3EAB17319A"/>
          </w:pPr>
          <w:r w:rsidRPr="000D63F5">
            <w:rPr>
              <w:rStyle w:val="Platzhaltertext"/>
              <w:szCs w:val="21"/>
            </w:rPr>
            <w:t>Klicken Sie hier, um Text einzugeben.</w:t>
          </w:r>
        </w:p>
      </w:docPartBody>
    </w:docPart>
    <w:docPart>
      <w:docPartPr>
        <w:name w:val="BB402AF256B74F718CD6CCD68772CE02"/>
        <w:category>
          <w:name w:val="Allgemein"/>
          <w:gallery w:val="placeholder"/>
        </w:category>
        <w:types>
          <w:type w:val="bbPlcHdr"/>
        </w:types>
        <w:behaviors>
          <w:behavior w:val="content"/>
        </w:behaviors>
        <w:guid w:val="{B182CC62-0551-47A0-AB49-79B3BAC67DE5}"/>
      </w:docPartPr>
      <w:docPartBody>
        <w:p w:rsidR="00000000" w:rsidRDefault="00D67F76" w:rsidP="00D67F76">
          <w:pPr>
            <w:pStyle w:val="BB402AF256B74F718CD6CCD68772CE02"/>
          </w:pPr>
          <w:r w:rsidRPr="00C5232F">
            <w:rPr>
              <w:rStyle w:val="Platzhaltertext"/>
              <w:sz w:val="20"/>
              <w:szCs w:val="20"/>
            </w:rPr>
            <w:t>Klicken Sie hier, um Text einzugeben.</w:t>
          </w:r>
        </w:p>
      </w:docPartBody>
    </w:docPart>
    <w:docPart>
      <w:docPartPr>
        <w:name w:val="C69490AF3D0C4DF8B5E6ECA4492BD1E0"/>
        <w:category>
          <w:name w:val="Allgemein"/>
          <w:gallery w:val="placeholder"/>
        </w:category>
        <w:types>
          <w:type w:val="bbPlcHdr"/>
        </w:types>
        <w:behaviors>
          <w:behavior w:val="content"/>
        </w:behaviors>
        <w:guid w:val="{576E287C-0AB9-45EB-A3EA-F486236AD487}"/>
      </w:docPartPr>
      <w:docPartBody>
        <w:p w:rsidR="00000000" w:rsidRDefault="00D67F76" w:rsidP="00D67F76">
          <w:pPr>
            <w:pStyle w:val="C69490AF3D0C4DF8B5E6ECA4492BD1E0"/>
          </w:pPr>
          <w:r w:rsidRPr="000D63F5">
            <w:rPr>
              <w:rStyle w:val="Platzhaltertext"/>
              <w:szCs w:val="21"/>
            </w:rPr>
            <w:t>Klicken Sie hier, um Text einzugeben.</w:t>
          </w:r>
        </w:p>
      </w:docPartBody>
    </w:docPart>
    <w:docPart>
      <w:docPartPr>
        <w:name w:val="6440AD2C04144B09ABDF4442D57184FE"/>
        <w:category>
          <w:name w:val="Allgemein"/>
          <w:gallery w:val="placeholder"/>
        </w:category>
        <w:types>
          <w:type w:val="bbPlcHdr"/>
        </w:types>
        <w:behaviors>
          <w:behavior w:val="content"/>
        </w:behaviors>
        <w:guid w:val="{C38773DD-97E3-485A-BAC4-C05062D75BF4}"/>
      </w:docPartPr>
      <w:docPartBody>
        <w:p w:rsidR="00000000" w:rsidRDefault="00D67F76" w:rsidP="00D67F76">
          <w:pPr>
            <w:pStyle w:val="6440AD2C04144B09ABDF4442D57184FE"/>
          </w:pPr>
          <w:r w:rsidRPr="00E47595">
            <w:rPr>
              <w:color w:val="808080"/>
              <w:sz w:val="20"/>
              <w:szCs w:val="20"/>
            </w:rPr>
            <w:t>Klicken Sie hier, um Text einzugeben.</w:t>
          </w:r>
        </w:p>
      </w:docPartBody>
    </w:docPart>
    <w:docPart>
      <w:docPartPr>
        <w:name w:val="F2327A301BAC49CA9FE6F81DC2691BFB"/>
        <w:category>
          <w:name w:val="Allgemein"/>
          <w:gallery w:val="placeholder"/>
        </w:category>
        <w:types>
          <w:type w:val="bbPlcHdr"/>
        </w:types>
        <w:behaviors>
          <w:behavior w:val="content"/>
        </w:behaviors>
        <w:guid w:val="{0EFB6EDF-0518-44F5-B496-0D865899368E}"/>
      </w:docPartPr>
      <w:docPartBody>
        <w:p w:rsidR="00000000" w:rsidRDefault="00D67F76" w:rsidP="00D67F76">
          <w:pPr>
            <w:pStyle w:val="F2327A301BAC49CA9FE6F81DC2691BFB"/>
          </w:pPr>
          <w:r w:rsidRPr="00E47595">
            <w:rPr>
              <w:color w:val="808080"/>
              <w:sz w:val="20"/>
              <w:szCs w:val="20"/>
            </w:rPr>
            <w:t>Klicken Sie hier, um Text einzugeben.</w:t>
          </w:r>
        </w:p>
      </w:docPartBody>
    </w:docPart>
    <w:docPart>
      <w:docPartPr>
        <w:name w:val="9F4D97CE24A647188438309F9D187450"/>
        <w:category>
          <w:name w:val="Allgemein"/>
          <w:gallery w:val="placeholder"/>
        </w:category>
        <w:types>
          <w:type w:val="bbPlcHdr"/>
        </w:types>
        <w:behaviors>
          <w:behavior w:val="content"/>
        </w:behaviors>
        <w:guid w:val="{0EC621EC-470D-4022-81A5-BB02A5B3F10B}"/>
      </w:docPartPr>
      <w:docPartBody>
        <w:p w:rsidR="00000000" w:rsidRDefault="00D67F76" w:rsidP="00D67F76">
          <w:pPr>
            <w:pStyle w:val="9F4D97CE24A647188438309F9D187450"/>
          </w:pPr>
          <w:r w:rsidRPr="000D63F5">
            <w:rPr>
              <w:rStyle w:val="Platzhaltertext"/>
              <w:szCs w:val="21"/>
            </w:rPr>
            <w:t>Klicken Sie hier, um Text einzugeben.</w:t>
          </w:r>
        </w:p>
      </w:docPartBody>
    </w:docPart>
    <w:docPart>
      <w:docPartPr>
        <w:name w:val="2113935BC7E6445BA65D50510182A073"/>
        <w:category>
          <w:name w:val="Allgemein"/>
          <w:gallery w:val="placeholder"/>
        </w:category>
        <w:types>
          <w:type w:val="bbPlcHdr"/>
        </w:types>
        <w:behaviors>
          <w:behavior w:val="content"/>
        </w:behaviors>
        <w:guid w:val="{8C74ECEC-00EF-4032-885C-184558F4560B}"/>
      </w:docPartPr>
      <w:docPartBody>
        <w:p w:rsidR="00000000" w:rsidRDefault="00D67F76" w:rsidP="00D67F76">
          <w:pPr>
            <w:pStyle w:val="2113935BC7E6445BA65D50510182A073"/>
          </w:pPr>
          <w:r w:rsidRPr="00E47595">
            <w:rPr>
              <w:color w:val="808080"/>
              <w:sz w:val="20"/>
              <w:szCs w:val="20"/>
            </w:rPr>
            <w:t>Klicken Sie hier, um Text einzugeben.</w:t>
          </w:r>
        </w:p>
      </w:docPartBody>
    </w:docPart>
    <w:docPart>
      <w:docPartPr>
        <w:name w:val="57E9BE4E074447D5A2A72A39DF5605C6"/>
        <w:category>
          <w:name w:val="Allgemein"/>
          <w:gallery w:val="placeholder"/>
        </w:category>
        <w:types>
          <w:type w:val="bbPlcHdr"/>
        </w:types>
        <w:behaviors>
          <w:behavior w:val="content"/>
        </w:behaviors>
        <w:guid w:val="{AAE770F4-E9B8-4D08-820F-2C0C7F6513B0}"/>
      </w:docPartPr>
      <w:docPartBody>
        <w:p w:rsidR="00000000" w:rsidRDefault="00D67F76" w:rsidP="00D67F76">
          <w:pPr>
            <w:pStyle w:val="57E9BE4E074447D5A2A72A39DF5605C6"/>
          </w:pPr>
          <w:r w:rsidRPr="00E47595">
            <w:rPr>
              <w:color w:val="808080"/>
              <w:sz w:val="20"/>
              <w:szCs w:val="20"/>
            </w:rPr>
            <w:t>Klicken Sie hier, um Text einzugeben.</w:t>
          </w:r>
        </w:p>
      </w:docPartBody>
    </w:docPart>
    <w:docPart>
      <w:docPartPr>
        <w:name w:val="10D384D1E6A74AC29A768A9999F98FD1"/>
        <w:category>
          <w:name w:val="Allgemein"/>
          <w:gallery w:val="placeholder"/>
        </w:category>
        <w:types>
          <w:type w:val="bbPlcHdr"/>
        </w:types>
        <w:behaviors>
          <w:behavior w:val="content"/>
        </w:behaviors>
        <w:guid w:val="{07CC7333-5123-4FD0-B921-29C2934DE830}"/>
      </w:docPartPr>
      <w:docPartBody>
        <w:p w:rsidR="00000000" w:rsidRDefault="00D67F76" w:rsidP="00D67F76">
          <w:pPr>
            <w:pStyle w:val="10D384D1E6A74AC29A768A9999F98FD1"/>
          </w:pPr>
          <w:r w:rsidRPr="000D63F5">
            <w:rPr>
              <w:rStyle w:val="Platzhaltertext"/>
              <w:szCs w:val="21"/>
            </w:rPr>
            <w:t>Klicken Sie hier, um Text einzugeben.</w:t>
          </w:r>
        </w:p>
      </w:docPartBody>
    </w:docPart>
    <w:docPart>
      <w:docPartPr>
        <w:name w:val="18EEAD96A45E4591ADAB50D5F040B55F"/>
        <w:category>
          <w:name w:val="Allgemein"/>
          <w:gallery w:val="placeholder"/>
        </w:category>
        <w:types>
          <w:type w:val="bbPlcHdr"/>
        </w:types>
        <w:behaviors>
          <w:behavior w:val="content"/>
        </w:behaviors>
        <w:guid w:val="{6E48DA1F-78D2-4F81-9FEA-31113B95A7EF}"/>
      </w:docPartPr>
      <w:docPartBody>
        <w:p w:rsidR="00000000" w:rsidRDefault="00D67F76" w:rsidP="00D67F76">
          <w:pPr>
            <w:pStyle w:val="18EEAD96A45E4591ADAB50D5F040B55F"/>
          </w:pPr>
          <w:r w:rsidRPr="00E47595">
            <w:rPr>
              <w:color w:val="808080"/>
              <w:sz w:val="20"/>
              <w:szCs w:val="20"/>
            </w:rPr>
            <w:t>Klicken Sie hier, um Text einzugeben.</w:t>
          </w:r>
        </w:p>
      </w:docPartBody>
    </w:docPart>
    <w:docPart>
      <w:docPartPr>
        <w:name w:val="09FAB6AE41C14686B288982F35A59D4C"/>
        <w:category>
          <w:name w:val="Allgemein"/>
          <w:gallery w:val="placeholder"/>
        </w:category>
        <w:types>
          <w:type w:val="bbPlcHdr"/>
        </w:types>
        <w:behaviors>
          <w:behavior w:val="content"/>
        </w:behaviors>
        <w:guid w:val="{01A71790-DC00-4DC5-9934-81CA25BB20E4}"/>
      </w:docPartPr>
      <w:docPartBody>
        <w:p w:rsidR="00000000" w:rsidRDefault="00D67F76" w:rsidP="00D67F76">
          <w:pPr>
            <w:pStyle w:val="09FAB6AE41C14686B288982F35A59D4C"/>
          </w:pPr>
          <w:r w:rsidRPr="00E47595">
            <w:rPr>
              <w:color w:val="808080"/>
              <w:sz w:val="20"/>
              <w:szCs w:val="20"/>
            </w:rPr>
            <w:t>Klicken Sie hier, um Text einzugeben.</w:t>
          </w:r>
        </w:p>
      </w:docPartBody>
    </w:docPart>
    <w:docPart>
      <w:docPartPr>
        <w:name w:val="419E214CA0684879B4D2B1177789A92E"/>
        <w:category>
          <w:name w:val="Allgemein"/>
          <w:gallery w:val="placeholder"/>
        </w:category>
        <w:types>
          <w:type w:val="bbPlcHdr"/>
        </w:types>
        <w:behaviors>
          <w:behavior w:val="content"/>
        </w:behaviors>
        <w:guid w:val="{B9730699-BD2A-4FEB-ACB8-B7B9DC693AB5}"/>
      </w:docPartPr>
      <w:docPartBody>
        <w:p w:rsidR="00000000" w:rsidRDefault="00D67F76" w:rsidP="00D67F76">
          <w:pPr>
            <w:pStyle w:val="419E214CA0684879B4D2B1177789A92E"/>
          </w:pPr>
          <w:r w:rsidRPr="000D63F5">
            <w:rPr>
              <w:rStyle w:val="Platzhaltertext"/>
              <w:szCs w:val="21"/>
            </w:rPr>
            <w:t>Klicken Sie hier, um Text einzugeben.</w:t>
          </w:r>
        </w:p>
      </w:docPartBody>
    </w:docPart>
    <w:docPart>
      <w:docPartPr>
        <w:name w:val="156ECE62413B4BBBAF7DA0C0D9B18743"/>
        <w:category>
          <w:name w:val="Allgemein"/>
          <w:gallery w:val="placeholder"/>
        </w:category>
        <w:types>
          <w:type w:val="bbPlcHdr"/>
        </w:types>
        <w:behaviors>
          <w:behavior w:val="content"/>
        </w:behaviors>
        <w:guid w:val="{C5552466-66EF-4D8D-9101-D7C5AC24F17F}"/>
      </w:docPartPr>
      <w:docPartBody>
        <w:p w:rsidR="00000000" w:rsidRDefault="00D67F76" w:rsidP="00D67F76">
          <w:pPr>
            <w:pStyle w:val="156ECE62413B4BBBAF7DA0C0D9B18743"/>
          </w:pPr>
          <w:r w:rsidRPr="00E47595">
            <w:rPr>
              <w:color w:val="808080"/>
              <w:sz w:val="20"/>
              <w:szCs w:val="20"/>
            </w:rPr>
            <w:t>Klicken Sie hier, um Text einzugeben.</w:t>
          </w:r>
        </w:p>
      </w:docPartBody>
    </w:docPart>
    <w:docPart>
      <w:docPartPr>
        <w:name w:val="C353F1EFA3EF44788D06A9AF540C1B17"/>
        <w:category>
          <w:name w:val="Allgemein"/>
          <w:gallery w:val="placeholder"/>
        </w:category>
        <w:types>
          <w:type w:val="bbPlcHdr"/>
        </w:types>
        <w:behaviors>
          <w:behavior w:val="content"/>
        </w:behaviors>
        <w:guid w:val="{A673D676-9622-4D0C-AAB0-FFA0515D3E5A}"/>
      </w:docPartPr>
      <w:docPartBody>
        <w:p w:rsidR="00000000" w:rsidRDefault="00D67F76" w:rsidP="00D67F76">
          <w:pPr>
            <w:pStyle w:val="C353F1EFA3EF44788D06A9AF540C1B17"/>
          </w:pPr>
          <w:r w:rsidRPr="00E47595">
            <w:rPr>
              <w:color w:val="808080"/>
              <w:sz w:val="20"/>
              <w:szCs w:val="20"/>
            </w:rPr>
            <w:t>Klicken Sie hier, um Text einzugeben.</w:t>
          </w:r>
        </w:p>
      </w:docPartBody>
    </w:docPart>
    <w:docPart>
      <w:docPartPr>
        <w:name w:val="399C5E8AF9BC4F258CABCC5AB8D4C7A1"/>
        <w:category>
          <w:name w:val="Allgemein"/>
          <w:gallery w:val="placeholder"/>
        </w:category>
        <w:types>
          <w:type w:val="bbPlcHdr"/>
        </w:types>
        <w:behaviors>
          <w:behavior w:val="content"/>
        </w:behaviors>
        <w:guid w:val="{2F04D00D-839E-4DF4-B33E-70D50D191A8F}"/>
      </w:docPartPr>
      <w:docPartBody>
        <w:p w:rsidR="00000000" w:rsidRDefault="00D67F76" w:rsidP="00D67F76">
          <w:pPr>
            <w:pStyle w:val="399C5E8AF9BC4F258CABCC5AB8D4C7A1"/>
          </w:pPr>
          <w:r w:rsidRPr="000D63F5">
            <w:rPr>
              <w:rStyle w:val="Platzhaltertext"/>
              <w:szCs w:val="21"/>
            </w:rPr>
            <w:t>Klicken Sie hier, um Text einzugeben.</w:t>
          </w:r>
        </w:p>
      </w:docPartBody>
    </w:docPart>
    <w:docPart>
      <w:docPartPr>
        <w:name w:val="ACD3FC5B63394DE0AEFA991AF92DCF34"/>
        <w:category>
          <w:name w:val="Allgemein"/>
          <w:gallery w:val="placeholder"/>
        </w:category>
        <w:types>
          <w:type w:val="bbPlcHdr"/>
        </w:types>
        <w:behaviors>
          <w:behavior w:val="content"/>
        </w:behaviors>
        <w:guid w:val="{480FFB86-7769-4199-9098-6D2E67777E14}"/>
      </w:docPartPr>
      <w:docPartBody>
        <w:p w:rsidR="00000000" w:rsidRDefault="00D67F76" w:rsidP="00D67F76">
          <w:pPr>
            <w:pStyle w:val="ACD3FC5B63394DE0AEFA991AF92DCF34"/>
          </w:pPr>
          <w:r w:rsidRPr="00C5232F">
            <w:rPr>
              <w:rStyle w:val="Platzhaltertext"/>
              <w:sz w:val="20"/>
              <w:szCs w:val="20"/>
            </w:rPr>
            <w:t>Klicken Sie hier, um Text einzugeben.</w:t>
          </w:r>
        </w:p>
      </w:docPartBody>
    </w:docPart>
    <w:docPart>
      <w:docPartPr>
        <w:name w:val="2E50B076060240B4BDF1A73F508E6AAD"/>
        <w:category>
          <w:name w:val="Allgemein"/>
          <w:gallery w:val="placeholder"/>
        </w:category>
        <w:types>
          <w:type w:val="bbPlcHdr"/>
        </w:types>
        <w:behaviors>
          <w:behavior w:val="content"/>
        </w:behaviors>
        <w:guid w:val="{9F251AE4-58A9-48B2-A306-09749B649671}"/>
      </w:docPartPr>
      <w:docPartBody>
        <w:p w:rsidR="00000000" w:rsidRDefault="00D67F76" w:rsidP="00D67F76">
          <w:pPr>
            <w:pStyle w:val="2E50B076060240B4BDF1A73F508E6AAD"/>
          </w:pPr>
          <w:r w:rsidRPr="000D63F5">
            <w:rPr>
              <w:rStyle w:val="Platzhaltertext"/>
              <w:szCs w:val="21"/>
            </w:rPr>
            <w:t>Klicken Sie hier, um Text einzugeben.</w:t>
          </w:r>
        </w:p>
      </w:docPartBody>
    </w:docPart>
    <w:docPart>
      <w:docPartPr>
        <w:name w:val="C35F6A494CC040719835E8369EBF39AF"/>
        <w:category>
          <w:name w:val="Allgemein"/>
          <w:gallery w:val="placeholder"/>
        </w:category>
        <w:types>
          <w:type w:val="bbPlcHdr"/>
        </w:types>
        <w:behaviors>
          <w:behavior w:val="content"/>
        </w:behaviors>
        <w:guid w:val="{B6929A7E-D10B-426A-A5CF-5FA5F397A1B2}"/>
      </w:docPartPr>
      <w:docPartBody>
        <w:p w:rsidR="00000000" w:rsidRDefault="00D67F76" w:rsidP="00D67F76">
          <w:pPr>
            <w:pStyle w:val="C35F6A494CC040719835E8369EBF39AF"/>
          </w:pPr>
          <w:r w:rsidRPr="00C5232F">
            <w:rPr>
              <w:rStyle w:val="Platzhaltertext"/>
              <w:sz w:val="20"/>
              <w:szCs w:val="20"/>
            </w:rPr>
            <w:t>Klicken Sie hier, um Text einzugeben.</w:t>
          </w:r>
        </w:p>
      </w:docPartBody>
    </w:docPart>
    <w:docPart>
      <w:docPartPr>
        <w:name w:val="AB8084EC30F84D7D8AD5CFEE688072F8"/>
        <w:category>
          <w:name w:val="Allgemein"/>
          <w:gallery w:val="placeholder"/>
        </w:category>
        <w:types>
          <w:type w:val="bbPlcHdr"/>
        </w:types>
        <w:behaviors>
          <w:behavior w:val="content"/>
        </w:behaviors>
        <w:guid w:val="{A5499578-EC26-4B02-AB58-CEA05E422776}"/>
      </w:docPartPr>
      <w:docPartBody>
        <w:p w:rsidR="00000000" w:rsidRDefault="00D67F76" w:rsidP="00D67F76">
          <w:pPr>
            <w:pStyle w:val="AB8084EC30F84D7D8AD5CFEE688072F8"/>
          </w:pPr>
          <w:r w:rsidRPr="000D63F5">
            <w:rPr>
              <w:rStyle w:val="Platzhaltertext"/>
              <w:szCs w:val="21"/>
            </w:rPr>
            <w:t>Klicken Sie hier, um Text einzugeben.</w:t>
          </w:r>
        </w:p>
      </w:docPartBody>
    </w:docPart>
    <w:docPart>
      <w:docPartPr>
        <w:name w:val="C1392C11FD9C4CF18E0E9F5EDCAE4827"/>
        <w:category>
          <w:name w:val="Allgemein"/>
          <w:gallery w:val="placeholder"/>
        </w:category>
        <w:types>
          <w:type w:val="bbPlcHdr"/>
        </w:types>
        <w:behaviors>
          <w:behavior w:val="content"/>
        </w:behaviors>
        <w:guid w:val="{4AFCEFB1-B054-44FA-8FBA-B1CABFD20C58}"/>
      </w:docPartPr>
      <w:docPartBody>
        <w:p w:rsidR="00000000" w:rsidRDefault="00D67F76" w:rsidP="00D67F76">
          <w:pPr>
            <w:pStyle w:val="C1392C11FD9C4CF18E0E9F5EDCAE4827"/>
          </w:pPr>
          <w:r w:rsidRPr="00E47595">
            <w:rPr>
              <w:color w:val="808080"/>
              <w:sz w:val="20"/>
              <w:szCs w:val="20"/>
            </w:rPr>
            <w:t>Klicken Sie hier, um Text einzugeben.</w:t>
          </w:r>
        </w:p>
      </w:docPartBody>
    </w:docPart>
    <w:docPart>
      <w:docPartPr>
        <w:name w:val="9513AE88B5574CE88DB912BF061E5989"/>
        <w:category>
          <w:name w:val="Allgemein"/>
          <w:gallery w:val="placeholder"/>
        </w:category>
        <w:types>
          <w:type w:val="bbPlcHdr"/>
        </w:types>
        <w:behaviors>
          <w:behavior w:val="content"/>
        </w:behaviors>
        <w:guid w:val="{B7BD0AD6-E870-4611-9AA9-D31A54A37B06}"/>
      </w:docPartPr>
      <w:docPartBody>
        <w:p w:rsidR="00000000" w:rsidRDefault="00D67F76" w:rsidP="00D67F76">
          <w:pPr>
            <w:pStyle w:val="9513AE88B5574CE88DB912BF061E5989"/>
          </w:pPr>
          <w:r w:rsidRPr="00E47595">
            <w:rPr>
              <w:color w:val="808080"/>
              <w:sz w:val="20"/>
              <w:szCs w:val="20"/>
            </w:rPr>
            <w:t>Klicken Sie hier, um Text einzugeben.</w:t>
          </w:r>
        </w:p>
      </w:docPartBody>
    </w:docPart>
    <w:docPart>
      <w:docPartPr>
        <w:name w:val="4E42213521874B6EB2CF4B15188ADFBC"/>
        <w:category>
          <w:name w:val="Allgemein"/>
          <w:gallery w:val="placeholder"/>
        </w:category>
        <w:types>
          <w:type w:val="bbPlcHdr"/>
        </w:types>
        <w:behaviors>
          <w:behavior w:val="content"/>
        </w:behaviors>
        <w:guid w:val="{DA1F46EC-441D-41A1-8B77-B740A3ACF3ED}"/>
      </w:docPartPr>
      <w:docPartBody>
        <w:p w:rsidR="00000000" w:rsidRDefault="00D67F76" w:rsidP="00D67F76">
          <w:pPr>
            <w:pStyle w:val="4E42213521874B6EB2CF4B15188ADFBC"/>
          </w:pPr>
          <w:r w:rsidRPr="000D63F5">
            <w:rPr>
              <w:rStyle w:val="Platzhaltertext"/>
              <w:szCs w:val="21"/>
            </w:rPr>
            <w:t>Klicken Sie hier, um Text einzugeben.</w:t>
          </w:r>
        </w:p>
      </w:docPartBody>
    </w:docPart>
    <w:docPart>
      <w:docPartPr>
        <w:name w:val="CF9668DFF3E543A680C2354E68FEF196"/>
        <w:category>
          <w:name w:val="Allgemein"/>
          <w:gallery w:val="placeholder"/>
        </w:category>
        <w:types>
          <w:type w:val="bbPlcHdr"/>
        </w:types>
        <w:behaviors>
          <w:behavior w:val="content"/>
        </w:behaviors>
        <w:guid w:val="{89472B90-0762-4B2B-8005-A637943026B2}"/>
      </w:docPartPr>
      <w:docPartBody>
        <w:p w:rsidR="00000000" w:rsidRDefault="00D67F76" w:rsidP="00D67F76">
          <w:pPr>
            <w:pStyle w:val="CF9668DFF3E543A680C2354E68FEF196"/>
          </w:pPr>
          <w:r w:rsidRPr="00E47595">
            <w:rPr>
              <w:color w:val="808080"/>
              <w:sz w:val="20"/>
              <w:szCs w:val="20"/>
            </w:rPr>
            <w:t>Klicken Sie hier, um Text einzugeben.</w:t>
          </w:r>
        </w:p>
      </w:docPartBody>
    </w:docPart>
    <w:docPart>
      <w:docPartPr>
        <w:name w:val="15785BAD40A14FED826FB32E37B96327"/>
        <w:category>
          <w:name w:val="Allgemein"/>
          <w:gallery w:val="placeholder"/>
        </w:category>
        <w:types>
          <w:type w:val="bbPlcHdr"/>
        </w:types>
        <w:behaviors>
          <w:behavior w:val="content"/>
        </w:behaviors>
        <w:guid w:val="{208D1B25-2011-4CAA-82D3-A1E459B03A29}"/>
      </w:docPartPr>
      <w:docPartBody>
        <w:p w:rsidR="00000000" w:rsidRDefault="00D67F76" w:rsidP="00D67F76">
          <w:pPr>
            <w:pStyle w:val="15785BAD40A14FED826FB32E37B96327"/>
          </w:pPr>
          <w:r w:rsidRPr="00E47595">
            <w:rPr>
              <w:color w:val="808080"/>
              <w:sz w:val="20"/>
              <w:szCs w:val="20"/>
            </w:rPr>
            <w:t>Klicken Sie hier, um Text einzugeben.</w:t>
          </w:r>
        </w:p>
      </w:docPartBody>
    </w:docPart>
    <w:docPart>
      <w:docPartPr>
        <w:name w:val="AE5F0157E52647BCBFC239A9C9FDE883"/>
        <w:category>
          <w:name w:val="Allgemein"/>
          <w:gallery w:val="placeholder"/>
        </w:category>
        <w:types>
          <w:type w:val="bbPlcHdr"/>
        </w:types>
        <w:behaviors>
          <w:behavior w:val="content"/>
        </w:behaviors>
        <w:guid w:val="{8EB6BFE5-3457-4468-BFAB-981ABC780851}"/>
      </w:docPartPr>
      <w:docPartBody>
        <w:p w:rsidR="00000000" w:rsidRDefault="00D67F76" w:rsidP="00D67F76">
          <w:pPr>
            <w:pStyle w:val="AE5F0157E52647BCBFC239A9C9FDE883"/>
          </w:pPr>
          <w:r w:rsidRPr="000D63F5">
            <w:rPr>
              <w:rStyle w:val="Platzhaltertext"/>
              <w:szCs w:val="21"/>
            </w:rPr>
            <w:t>Klicken Sie hier, um Text einzugeben.</w:t>
          </w:r>
        </w:p>
      </w:docPartBody>
    </w:docPart>
    <w:docPart>
      <w:docPartPr>
        <w:name w:val="A0FC03BF76764E5491DDAEAFB3DBE6F5"/>
        <w:category>
          <w:name w:val="Allgemein"/>
          <w:gallery w:val="placeholder"/>
        </w:category>
        <w:types>
          <w:type w:val="bbPlcHdr"/>
        </w:types>
        <w:behaviors>
          <w:behavior w:val="content"/>
        </w:behaviors>
        <w:guid w:val="{83B135FF-FA8B-4B56-A105-E24E43CC4EB4}"/>
      </w:docPartPr>
      <w:docPartBody>
        <w:p w:rsidR="00000000" w:rsidRDefault="00D67F76" w:rsidP="00D67F76">
          <w:pPr>
            <w:pStyle w:val="A0FC03BF76764E5491DDAEAFB3DBE6F5"/>
          </w:pPr>
          <w:r w:rsidRPr="00E47595">
            <w:rPr>
              <w:color w:val="808080"/>
              <w:sz w:val="20"/>
              <w:szCs w:val="20"/>
            </w:rPr>
            <w:t>Klicken Sie hier, um Text einzugeben.</w:t>
          </w:r>
        </w:p>
      </w:docPartBody>
    </w:docPart>
    <w:docPart>
      <w:docPartPr>
        <w:name w:val="3FA0ED879CE340A0B838B9F9F8C6394E"/>
        <w:category>
          <w:name w:val="Allgemein"/>
          <w:gallery w:val="placeholder"/>
        </w:category>
        <w:types>
          <w:type w:val="bbPlcHdr"/>
        </w:types>
        <w:behaviors>
          <w:behavior w:val="content"/>
        </w:behaviors>
        <w:guid w:val="{B0FC24D5-B509-4EC1-930D-A7EB932C0751}"/>
      </w:docPartPr>
      <w:docPartBody>
        <w:p w:rsidR="00000000" w:rsidRDefault="00D67F76" w:rsidP="00D67F76">
          <w:pPr>
            <w:pStyle w:val="3FA0ED879CE340A0B838B9F9F8C6394E"/>
          </w:pPr>
          <w:r w:rsidRPr="00E47595">
            <w:rPr>
              <w:color w:val="808080"/>
              <w:sz w:val="20"/>
              <w:szCs w:val="20"/>
            </w:rPr>
            <w:t>Klicken Sie hier, um Text einzugeben.</w:t>
          </w:r>
        </w:p>
      </w:docPartBody>
    </w:docPart>
    <w:docPart>
      <w:docPartPr>
        <w:name w:val="AA495479EA2A46E2A6C7700A7AEB3AAC"/>
        <w:category>
          <w:name w:val="Allgemein"/>
          <w:gallery w:val="placeholder"/>
        </w:category>
        <w:types>
          <w:type w:val="bbPlcHdr"/>
        </w:types>
        <w:behaviors>
          <w:behavior w:val="content"/>
        </w:behaviors>
        <w:guid w:val="{3BAA04C2-BCB5-496F-9816-3C9CAD73E5CD}"/>
      </w:docPartPr>
      <w:docPartBody>
        <w:p w:rsidR="00000000" w:rsidRDefault="00D67F76" w:rsidP="00D67F76">
          <w:pPr>
            <w:pStyle w:val="AA495479EA2A46E2A6C7700A7AEB3AAC"/>
          </w:pPr>
          <w:r w:rsidRPr="000D63F5">
            <w:rPr>
              <w:rStyle w:val="Platzhaltertext"/>
              <w:szCs w:val="21"/>
            </w:rPr>
            <w:t>Klicken Sie hier, um Text einzugeben.</w:t>
          </w:r>
        </w:p>
      </w:docPartBody>
    </w:docPart>
    <w:docPart>
      <w:docPartPr>
        <w:name w:val="DA7D8FE85CA84044A17B161D6581FBBB"/>
        <w:category>
          <w:name w:val="Allgemein"/>
          <w:gallery w:val="placeholder"/>
        </w:category>
        <w:types>
          <w:type w:val="bbPlcHdr"/>
        </w:types>
        <w:behaviors>
          <w:behavior w:val="content"/>
        </w:behaviors>
        <w:guid w:val="{FA182C47-0512-45AD-9031-C18E3604250E}"/>
      </w:docPartPr>
      <w:docPartBody>
        <w:p w:rsidR="00000000" w:rsidRDefault="00D67F76" w:rsidP="00D67F76">
          <w:pPr>
            <w:pStyle w:val="DA7D8FE85CA84044A17B161D6581FBBB"/>
          </w:pPr>
          <w:r w:rsidRPr="00E47595">
            <w:rPr>
              <w:color w:val="808080"/>
              <w:sz w:val="20"/>
              <w:szCs w:val="20"/>
            </w:rPr>
            <w:t>Klicken Sie hier, um Text einzugeben.</w:t>
          </w:r>
        </w:p>
      </w:docPartBody>
    </w:docPart>
    <w:docPart>
      <w:docPartPr>
        <w:name w:val="AD0C05378CDE4490BA6F4A187002A989"/>
        <w:category>
          <w:name w:val="Allgemein"/>
          <w:gallery w:val="placeholder"/>
        </w:category>
        <w:types>
          <w:type w:val="bbPlcHdr"/>
        </w:types>
        <w:behaviors>
          <w:behavior w:val="content"/>
        </w:behaviors>
        <w:guid w:val="{4898ED5E-AA9F-4869-89BC-87AFC9ECFCAD}"/>
      </w:docPartPr>
      <w:docPartBody>
        <w:p w:rsidR="00000000" w:rsidRDefault="00D67F76" w:rsidP="00D67F76">
          <w:pPr>
            <w:pStyle w:val="AD0C05378CDE4490BA6F4A187002A989"/>
          </w:pPr>
          <w:r w:rsidRPr="00E47595">
            <w:rPr>
              <w:color w:val="808080"/>
              <w:sz w:val="20"/>
              <w:szCs w:val="20"/>
            </w:rPr>
            <w:t>Klicken Sie hier, um Text einzugeben.</w:t>
          </w:r>
        </w:p>
      </w:docPartBody>
    </w:docPart>
    <w:docPart>
      <w:docPartPr>
        <w:name w:val="160FC402E46E485EBD88617173AFB450"/>
        <w:category>
          <w:name w:val="Allgemein"/>
          <w:gallery w:val="placeholder"/>
        </w:category>
        <w:types>
          <w:type w:val="bbPlcHdr"/>
        </w:types>
        <w:behaviors>
          <w:behavior w:val="content"/>
        </w:behaviors>
        <w:guid w:val="{D700019C-5F8D-4050-A91C-00BF837C9BEC}"/>
      </w:docPartPr>
      <w:docPartBody>
        <w:p w:rsidR="00000000" w:rsidRDefault="00D67F76" w:rsidP="00D67F76">
          <w:pPr>
            <w:pStyle w:val="160FC402E46E485EBD88617173AFB450"/>
          </w:pPr>
          <w:r w:rsidRPr="000D63F5">
            <w:rPr>
              <w:rStyle w:val="Platzhaltertext"/>
              <w:szCs w:val="21"/>
            </w:rPr>
            <w:t>Klicken Sie hier, um Text einzugeben.</w:t>
          </w:r>
        </w:p>
      </w:docPartBody>
    </w:docPart>
    <w:docPart>
      <w:docPartPr>
        <w:name w:val="A8C3163A663D46FC9AB833DF4FC1A595"/>
        <w:category>
          <w:name w:val="Allgemein"/>
          <w:gallery w:val="placeholder"/>
        </w:category>
        <w:types>
          <w:type w:val="bbPlcHdr"/>
        </w:types>
        <w:behaviors>
          <w:behavior w:val="content"/>
        </w:behaviors>
        <w:guid w:val="{2E8A0ED4-7045-4247-82E3-556C7FBC47D0}"/>
      </w:docPartPr>
      <w:docPartBody>
        <w:p w:rsidR="00000000" w:rsidRDefault="00D67F76" w:rsidP="00D67F76">
          <w:pPr>
            <w:pStyle w:val="A8C3163A663D46FC9AB833DF4FC1A595"/>
          </w:pPr>
          <w:r w:rsidRPr="00C5232F">
            <w:rPr>
              <w:rStyle w:val="Platzhaltertext"/>
              <w:sz w:val="20"/>
              <w:szCs w:val="20"/>
            </w:rPr>
            <w:t>Klicken Sie hier, um Text einzugeben.</w:t>
          </w:r>
        </w:p>
      </w:docPartBody>
    </w:docPart>
    <w:docPart>
      <w:docPartPr>
        <w:name w:val="31C9090C9EDE46268BD8823293FE9222"/>
        <w:category>
          <w:name w:val="Allgemein"/>
          <w:gallery w:val="placeholder"/>
        </w:category>
        <w:types>
          <w:type w:val="bbPlcHdr"/>
        </w:types>
        <w:behaviors>
          <w:behavior w:val="content"/>
        </w:behaviors>
        <w:guid w:val="{D8898267-9F7E-4D9D-AF47-CAB137BB3AB4}"/>
      </w:docPartPr>
      <w:docPartBody>
        <w:p w:rsidR="00000000" w:rsidRDefault="00D67F76" w:rsidP="00D67F76">
          <w:pPr>
            <w:pStyle w:val="31C9090C9EDE46268BD8823293FE9222"/>
          </w:pPr>
          <w:r w:rsidRPr="00C5232F">
            <w:rPr>
              <w:rStyle w:val="Platzhaltertext"/>
              <w:sz w:val="20"/>
              <w:szCs w:val="20"/>
            </w:rPr>
            <w:t>Klicken Sie hier, um Text einzugeben.</w:t>
          </w:r>
        </w:p>
      </w:docPartBody>
    </w:docPart>
    <w:docPart>
      <w:docPartPr>
        <w:name w:val="5D50FBDAAB224FFBA51043D5C95219F1"/>
        <w:category>
          <w:name w:val="Allgemein"/>
          <w:gallery w:val="placeholder"/>
        </w:category>
        <w:types>
          <w:type w:val="bbPlcHdr"/>
        </w:types>
        <w:behaviors>
          <w:behavior w:val="content"/>
        </w:behaviors>
        <w:guid w:val="{F6DFFB5A-1E03-463C-94D6-3F9A67033D51}"/>
      </w:docPartPr>
      <w:docPartBody>
        <w:p w:rsidR="00000000" w:rsidRDefault="00D67F76" w:rsidP="00D67F76">
          <w:pPr>
            <w:pStyle w:val="5D50FBDAAB224FFBA51043D5C95219F1"/>
          </w:pPr>
          <w:r w:rsidRPr="000D63F5">
            <w:rPr>
              <w:rStyle w:val="Platzhaltertext"/>
              <w:szCs w:val="21"/>
            </w:rPr>
            <w:t>Klicken Sie hier, um Text einzugeben.</w:t>
          </w:r>
        </w:p>
      </w:docPartBody>
    </w:docPart>
    <w:docPart>
      <w:docPartPr>
        <w:name w:val="2D550016791A4862B3059B748DD39325"/>
        <w:category>
          <w:name w:val="Allgemein"/>
          <w:gallery w:val="placeholder"/>
        </w:category>
        <w:types>
          <w:type w:val="bbPlcHdr"/>
        </w:types>
        <w:behaviors>
          <w:behavior w:val="content"/>
        </w:behaviors>
        <w:guid w:val="{CE9309EE-1311-46F8-93D5-882515B6E647}"/>
      </w:docPartPr>
      <w:docPartBody>
        <w:p w:rsidR="00000000" w:rsidRDefault="00D67F76" w:rsidP="00D67F76">
          <w:pPr>
            <w:pStyle w:val="2D550016791A4862B3059B748DD39325"/>
          </w:pPr>
          <w:r w:rsidRPr="003A23AD">
            <w:rPr>
              <w:rStyle w:val="Platzhaltertext"/>
            </w:rPr>
            <w:t>Klicken Sie hier, um Text einzugeben.</w:t>
          </w:r>
        </w:p>
      </w:docPartBody>
    </w:docPart>
    <w:docPart>
      <w:docPartPr>
        <w:name w:val="8F9624918A5944D8B86923A06AAA02FB"/>
        <w:category>
          <w:name w:val="Allgemein"/>
          <w:gallery w:val="placeholder"/>
        </w:category>
        <w:types>
          <w:type w:val="bbPlcHdr"/>
        </w:types>
        <w:behaviors>
          <w:behavior w:val="content"/>
        </w:behaviors>
        <w:guid w:val="{51276E1E-AE89-4A81-9E83-7425870155ED}"/>
      </w:docPartPr>
      <w:docPartBody>
        <w:p w:rsidR="00000000" w:rsidRDefault="00D67F76" w:rsidP="00D67F76">
          <w:pPr>
            <w:pStyle w:val="8F9624918A5944D8B86923A06AAA02FB"/>
          </w:pPr>
          <w:r w:rsidRPr="003E1335">
            <w:rPr>
              <w:rStyle w:val="Platzhaltertext"/>
            </w:rPr>
            <w:t>Klicken oder tippen Sie hier, um Text einzugeben.</w:t>
          </w:r>
        </w:p>
      </w:docPartBody>
    </w:docPart>
    <w:docPart>
      <w:docPartPr>
        <w:name w:val="12BB15DDD11249DE8316B78AB7775B65"/>
        <w:category>
          <w:name w:val="Allgemein"/>
          <w:gallery w:val="placeholder"/>
        </w:category>
        <w:types>
          <w:type w:val="bbPlcHdr"/>
        </w:types>
        <w:behaviors>
          <w:behavior w:val="content"/>
        </w:behaviors>
        <w:guid w:val="{0C9D5F1D-E641-4BE0-BF6A-8D130A1DFC44}"/>
      </w:docPartPr>
      <w:docPartBody>
        <w:p w:rsidR="00000000" w:rsidRDefault="00D67F76" w:rsidP="00D67F76">
          <w:pPr>
            <w:pStyle w:val="12BB15DDD11249DE8316B78AB7775B65"/>
          </w:pPr>
          <w:r w:rsidRPr="00C5232F">
            <w:rPr>
              <w:rStyle w:val="Platzhaltertext"/>
              <w:sz w:val="20"/>
              <w:szCs w:val="20"/>
            </w:rPr>
            <w:t>Klicken Sie hier, um Text einzugeben.</w:t>
          </w:r>
        </w:p>
      </w:docPartBody>
    </w:docPart>
    <w:docPart>
      <w:docPartPr>
        <w:name w:val="ADC50B5EC9054FD28BB689664D452332"/>
        <w:category>
          <w:name w:val="Allgemein"/>
          <w:gallery w:val="placeholder"/>
        </w:category>
        <w:types>
          <w:type w:val="bbPlcHdr"/>
        </w:types>
        <w:behaviors>
          <w:behavior w:val="content"/>
        </w:behaviors>
        <w:guid w:val="{EF0B6E59-DFB7-4963-BC9F-0321C0FC8410}"/>
      </w:docPartPr>
      <w:docPartBody>
        <w:p w:rsidR="00000000" w:rsidRDefault="00D67F76" w:rsidP="00D67F76">
          <w:pPr>
            <w:pStyle w:val="ADC50B5EC9054FD28BB689664D452332"/>
          </w:pPr>
          <w:r w:rsidRPr="00C5232F">
            <w:rPr>
              <w:rStyle w:val="Platzhaltertext"/>
              <w:sz w:val="20"/>
              <w:szCs w:val="20"/>
            </w:rPr>
            <w:t>Klicken Sie hier, um Text einzugeben.</w:t>
          </w:r>
        </w:p>
      </w:docPartBody>
    </w:docPart>
    <w:docPart>
      <w:docPartPr>
        <w:name w:val="A9F90E1C4340441983391E44E363FFFD"/>
        <w:category>
          <w:name w:val="Allgemein"/>
          <w:gallery w:val="placeholder"/>
        </w:category>
        <w:types>
          <w:type w:val="bbPlcHdr"/>
        </w:types>
        <w:behaviors>
          <w:behavior w:val="content"/>
        </w:behaviors>
        <w:guid w:val="{F5C525EB-4EB4-4F8D-A023-508CD78B8459}"/>
      </w:docPartPr>
      <w:docPartBody>
        <w:p w:rsidR="00000000" w:rsidRDefault="00D67F76" w:rsidP="00D67F76">
          <w:pPr>
            <w:pStyle w:val="A9F90E1C4340441983391E44E363FFFD"/>
          </w:pPr>
          <w:r w:rsidRPr="00C5232F">
            <w:rPr>
              <w:rStyle w:val="Platzhaltertext"/>
              <w:sz w:val="20"/>
              <w:szCs w:val="20"/>
            </w:rPr>
            <w:t>Klicken Sie hier, um Text einzugeben.</w:t>
          </w:r>
        </w:p>
      </w:docPartBody>
    </w:docPart>
    <w:docPart>
      <w:docPartPr>
        <w:name w:val="5D49160B132C46598E3DC42A311857F2"/>
        <w:category>
          <w:name w:val="Allgemein"/>
          <w:gallery w:val="placeholder"/>
        </w:category>
        <w:types>
          <w:type w:val="bbPlcHdr"/>
        </w:types>
        <w:behaviors>
          <w:behavior w:val="content"/>
        </w:behaviors>
        <w:guid w:val="{FBD14E9B-6929-4E65-B000-0230D159003F}"/>
      </w:docPartPr>
      <w:docPartBody>
        <w:p w:rsidR="00000000" w:rsidRDefault="00D67F76" w:rsidP="00D67F76">
          <w:pPr>
            <w:pStyle w:val="5D49160B132C46598E3DC42A311857F2"/>
          </w:pPr>
          <w:r w:rsidRPr="000D63F5">
            <w:rPr>
              <w:rStyle w:val="Platzhaltertext"/>
              <w:szCs w:val="21"/>
            </w:rPr>
            <w:t>Klicken Sie hier, um Text einzugeben.</w:t>
          </w:r>
        </w:p>
      </w:docPartBody>
    </w:docPart>
    <w:docPart>
      <w:docPartPr>
        <w:name w:val="36BBB13AD4CC491D840D1496F5314804"/>
        <w:category>
          <w:name w:val="Allgemein"/>
          <w:gallery w:val="placeholder"/>
        </w:category>
        <w:types>
          <w:type w:val="bbPlcHdr"/>
        </w:types>
        <w:behaviors>
          <w:behavior w:val="content"/>
        </w:behaviors>
        <w:guid w:val="{0297D787-5888-42ED-A554-116E59085969}"/>
      </w:docPartPr>
      <w:docPartBody>
        <w:p w:rsidR="00000000" w:rsidRDefault="00D67F76" w:rsidP="00D67F76">
          <w:pPr>
            <w:pStyle w:val="36BBB13AD4CC491D840D1496F5314804"/>
          </w:pPr>
          <w:r w:rsidRPr="00E47595">
            <w:rPr>
              <w:color w:val="808080"/>
              <w:sz w:val="20"/>
              <w:szCs w:val="20"/>
            </w:rPr>
            <w:t>Klicken Sie hier, um Text einzugeben.</w:t>
          </w:r>
        </w:p>
      </w:docPartBody>
    </w:docPart>
    <w:docPart>
      <w:docPartPr>
        <w:name w:val="C003E40481A74A6F8ADA3FA2624C8F6A"/>
        <w:category>
          <w:name w:val="Allgemein"/>
          <w:gallery w:val="placeholder"/>
        </w:category>
        <w:types>
          <w:type w:val="bbPlcHdr"/>
        </w:types>
        <w:behaviors>
          <w:behavior w:val="content"/>
        </w:behaviors>
        <w:guid w:val="{9DB9EC63-AD2D-4A92-8F36-F988B2E38D24}"/>
      </w:docPartPr>
      <w:docPartBody>
        <w:p w:rsidR="00000000" w:rsidRDefault="00D67F76" w:rsidP="00D67F76">
          <w:pPr>
            <w:pStyle w:val="C003E40481A74A6F8ADA3FA2624C8F6A"/>
          </w:pPr>
          <w:r w:rsidRPr="000D63F5">
            <w:rPr>
              <w:rStyle w:val="Platzhaltertext"/>
              <w:szCs w:val="21"/>
            </w:rPr>
            <w:t>Klicken Sie hier, um Text einzugeben.</w:t>
          </w:r>
        </w:p>
      </w:docPartBody>
    </w:docPart>
    <w:docPart>
      <w:docPartPr>
        <w:name w:val="902B57CDF29D4CA4B3E4F9F1E02E06DA"/>
        <w:category>
          <w:name w:val="Allgemein"/>
          <w:gallery w:val="placeholder"/>
        </w:category>
        <w:types>
          <w:type w:val="bbPlcHdr"/>
        </w:types>
        <w:behaviors>
          <w:behavior w:val="content"/>
        </w:behaviors>
        <w:guid w:val="{B771CE3D-7D44-4D88-A850-AF4176BE9862}"/>
      </w:docPartPr>
      <w:docPartBody>
        <w:p w:rsidR="00000000" w:rsidRDefault="00D67F76" w:rsidP="00D67F76">
          <w:pPr>
            <w:pStyle w:val="902B57CDF29D4CA4B3E4F9F1E02E06DA"/>
          </w:pPr>
          <w:r w:rsidRPr="00E47595">
            <w:rPr>
              <w:color w:val="808080"/>
              <w:sz w:val="20"/>
              <w:szCs w:val="20"/>
            </w:rPr>
            <w:t>Klicken Sie hier, um Text einzugeben.</w:t>
          </w:r>
        </w:p>
      </w:docPartBody>
    </w:docPart>
    <w:docPart>
      <w:docPartPr>
        <w:name w:val="4286B99A84F14224BEA1F5D001011538"/>
        <w:category>
          <w:name w:val="Allgemein"/>
          <w:gallery w:val="placeholder"/>
        </w:category>
        <w:types>
          <w:type w:val="bbPlcHdr"/>
        </w:types>
        <w:behaviors>
          <w:behavior w:val="content"/>
        </w:behaviors>
        <w:guid w:val="{FE09776C-C777-40E1-AB8A-31212669EDE9}"/>
      </w:docPartPr>
      <w:docPartBody>
        <w:p w:rsidR="00000000" w:rsidRDefault="00D67F76" w:rsidP="00D67F76">
          <w:pPr>
            <w:pStyle w:val="4286B99A84F14224BEA1F5D001011538"/>
          </w:pPr>
          <w:r w:rsidRPr="00E47595">
            <w:rPr>
              <w:color w:val="808080"/>
              <w:sz w:val="20"/>
              <w:szCs w:val="20"/>
            </w:rPr>
            <w:t>Klicken Sie hier, um Text einzugeben.</w:t>
          </w:r>
        </w:p>
      </w:docPartBody>
    </w:docPart>
    <w:docPart>
      <w:docPartPr>
        <w:name w:val="91F90BE7D97E4492AC078668083B3B89"/>
        <w:category>
          <w:name w:val="Allgemein"/>
          <w:gallery w:val="placeholder"/>
        </w:category>
        <w:types>
          <w:type w:val="bbPlcHdr"/>
        </w:types>
        <w:behaviors>
          <w:behavior w:val="content"/>
        </w:behaviors>
        <w:guid w:val="{C56468AF-B198-4A7F-85E2-CFE9C4CD26B9}"/>
      </w:docPartPr>
      <w:docPartBody>
        <w:p w:rsidR="00000000" w:rsidRDefault="00D67F76" w:rsidP="00D67F76">
          <w:pPr>
            <w:pStyle w:val="91F90BE7D97E4492AC078668083B3B89"/>
          </w:pPr>
          <w:r w:rsidRPr="000D63F5">
            <w:rPr>
              <w:rStyle w:val="Platzhaltertext"/>
              <w:szCs w:val="21"/>
            </w:rPr>
            <w:t>Klicken Sie hier, um Text einzugeben.</w:t>
          </w:r>
        </w:p>
      </w:docPartBody>
    </w:docPart>
    <w:docPart>
      <w:docPartPr>
        <w:name w:val="67689F6E14224A17BF41CAB23F986376"/>
        <w:category>
          <w:name w:val="Allgemein"/>
          <w:gallery w:val="placeholder"/>
        </w:category>
        <w:types>
          <w:type w:val="bbPlcHdr"/>
        </w:types>
        <w:behaviors>
          <w:behavior w:val="content"/>
        </w:behaviors>
        <w:guid w:val="{732F65F4-23D2-41A4-B4E2-F45B7D70596F}"/>
      </w:docPartPr>
      <w:docPartBody>
        <w:p w:rsidR="00000000" w:rsidRDefault="00D67F76" w:rsidP="00D67F76">
          <w:pPr>
            <w:pStyle w:val="67689F6E14224A17BF41CAB23F986376"/>
          </w:pPr>
          <w:r w:rsidRPr="00E47595">
            <w:rPr>
              <w:color w:val="808080"/>
              <w:sz w:val="20"/>
              <w:szCs w:val="20"/>
            </w:rPr>
            <w:t>Klicken Sie hier, um Text einzugeben.</w:t>
          </w:r>
        </w:p>
      </w:docPartBody>
    </w:docPart>
    <w:docPart>
      <w:docPartPr>
        <w:name w:val="AEDE93A3595045F5AB4DC3DA64927D38"/>
        <w:category>
          <w:name w:val="Allgemein"/>
          <w:gallery w:val="placeholder"/>
        </w:category>
        <w:types>
          <w:type w:val="bbPlcHdr"/>
        </w:types>
        <w:behaviors>
          <w:behavior w:val="content"/>
        </w:behaviors>
        <w:guid w:val="{1E5860BA-8FF1-462C-B853-D1AF02D0E0E8}"/>
      </w:docPartPr>
      <w:docPartBody>
        <w:p w:rsidR="00000000" w:rsidRDefault="00D67F76" w:rsidP="00D67F76">
          <w:pPr>
            <w:pStyle w:val="AEDE93A3595045F5AB4DC3DA64927D38"/>
          </w:pPr>
          <w:r w:rsidRPr="00E47595">
            <w:rPr>
              <w:color w:val="808080"/>
              <w:sz w:val="20"/>
              <w:szCs w:val="20"/>
            </w:rPr>
            <w:t>Klicken Sie hier, um Text einzugeben.</w:t>
          </w:r>
        </w:p>
      </w:docPartBody>
    </w:docPart>
    <w:docPart>
      <w:docPartPr>
        <w:name w:val="32F5CE35F90F408BAF401B9C2FFF718E"/>
        <w:category>
          <w:name w:val="Allgemein"/>
          <w:gallery w:val="placeholder"/>
        </w:category>
        <w:types>
          <w:type w:val="bbPlcHdr"/>
        </w:types>
        <w:behaviors>
          <w:behavior w:val="content"/>
        </w:behaviors>
        <w:guid w:val="{17C18C0F-1168-4FAC-8ABB-1B7EC95109FA}"/>
      </w:docPartPr>
      <w:docPartBody>
        <w:p w:rsidR="00000000" w:rsidRDefault="00D67F76" w:rsidP="00D67F76">
          <w:pPr>
            <w:pStyle w:val="32F5CE35F90F408BAF401B9C2FFF718E"/>
          </w:pPr>
          <w:r w:rsidRPr="000D63F5">
            <w:rPr>
              <w:rStyle w:val="Platzhaltertext"/>
              <w:szCs w:val="21"/>
            </w:rPr>
            <w:t>Klicken Sie hier, um Text einzugeben.</w:t>
          </w:r>
        </w:p>
      </w:docPartBody>
    </w:docPart>
    <w:docPart>
      <w:docPartPr>
        <w:name w:val="CA36958031704298A8023D9E899748F4"/>
        <w:category>
          <w:name w:val="Allgemein"/>
          <w:gallery w:val="placeholder"/>
        </w:category>
        <w:types>
          <w:type w:val="bbPlcHdr"/>
        </w:types>
        <w:behaviors>
          <w:behavior w:val="content"/>
        </w:behaviors>
        <w:guid w:val="{1BDD1B8D-F2AD-45B0-A172-2D2D69A788AB}"/>
      </w:docPartPr>
      <w:docPartBody>
        <w:p w:rsidR="00000000" w:rsidRDefault="00D67F76" w:rsidP="00D67F76">
          <w:pPr>
            <w:pStyle w:val="CA36958031704298A8023D9E899748F4"/>
          </w:pPr>
          <w:r w:rsidRPr="00E47595">
            <w:rPr>
              <w:color w:val="808080"/>
              <w:sz w:val="20"/>
              <w:szCs w:val="20"/>
            </w:rPr>
            <w:t>Klicken Sie hier, um Text einzugeben.</w:t>
          </w:r>
        </w:p>
      </w:docPartBody>
    </w:docPart>
    <w:docPart>
      <w:docPartPr>
        <w:name w:val="E4833C527BA9483DAF366FE86DEF000A"/>
        <w:category>
          <w:name w:val="Allgemein"/>
          <w:gallery w:val="placeholder"/>
        </w:category>
        <w:types>
          <w:type w:val="bbPlcHdr"/>
        </w:types>
        <w:behaviors>
          <w:behavior w:val="content"/>
        </w:behaviors>
        <w:guid w:val="{CE30A2A0-345E-4567-92C5-EA5E788BC4FE}"/>
      </w:docPartPr>
      <w:docPartBody>
        <w:p w:rsidR="00000000" w:rsidRDefault="00D67F76" w:rsidP="00D67F76">
          <w:pPr>
            <w:pStyle w:val="E4833C527BA9483DAF366FE86DEF000A"/>
          </w:pPr>
          <w:r w:rsidRPr="00E47595">
            <w:rPr>
              <w:color w:val="808080"/>
              <w:sz w:val="20"/>
              <w:szCs w:val="20"/>
            </w:rPr>
            <w:t>Klicken Sie hier, um Text einzugeben.</w:t>
          </w:r>
        </w:p>
      </w:docPartBody>
    </w:docPart>
    <w:docPart>
      <w:docPartPr>
        <w:name w:val="45197BC9D57C44B6972D43E3C8193E7A"/>
        <w:category>
          <w:name w:val="Allgemein"/>
          <w:gallery w:val="placeholder"/>
        </w:category>
        <w:types>
          <w:type w:val="bbPlcHdr"/>
        </w:types>
        <w:behaviors>
          <w:behavior w:val="content"/>
        </w:behaviors>
        <w:guid w:val="{9B65FC80-5116-460A-9F56-7E48F658E8B7}"/>
      </w:docPartPr>
      <w:docPartBody>
        <w:p w:rsidR="00000000" w:rsidRDefault="00D67F76" w:rsidP="00D67F76">
          <w:pPr>
            <w:pStyle w:val="45197BC9D57C44B6972D43E3C8193E7A"/>
          </w:pPr>
          <w:r w:rsidRPr="000D63F5">
            <w:rPr>
              <w:rStyle w:val="Platzhaltertext"/>
              <w:szCs w:val="21"/>
            </w:rPr>
            <w:t>Klicken Sie hier, um Text einzugeben.</w:t>
          </w:r>
        </w:p>
      </w:docPartBody>
    </w:docPart>
    <w:docPart>
      <w:docPartPr>
        <w:name w:val="7E2270E560FD4F2981604AECDEE5BC91"/>
        <w:category>
          <w:name w:val="Allgemein"/>
          <w:gallery w:val="placeholder"/>
        </w:category>
        <w:types>
          <w:type w:val="bbPlcHdr"/>
        </w:types>
        <w:behaviors>
          <w:behavior w:val="content"/>
        </w:behaviors>
        <w:guid w:val="{BFB59991-910E-443E-BC22-3A8FE1B90CFF}"/>
      </w:docPartPr>
      <w:docPartBody>
        <w:p w:rsidR="00000000" w:rsidRDefault="00D67F76" w:rsidP="00D67F76">
          <w:pPr>
            <w:pStyle w:val="7E2270E560FD4F2981604AECDEE5BC91"/>
          </w:pPr>
          <w:r w:rsidRPr="00C5232F">
            <w:rPr>
              <w:rStyle w:val="Platzhaltertext"/>
              <w:sz w:val="20"/>
              <w:szCs w:val="20"/>
            </w:rPr>
            <w:t>Klicken Sie hier, um Text einzugeben.</w:t>
          </w:r>
        </w:p>
      </w:docPartBody>
    </w:docPart>
    <w:docPart>
      <w:docPartPr>
        <w:name w:val="55018C774E354A01BFD11EAA228F967C"/>
        <w:category>
          <w:name w:val="Allgemein"/>
          <w:gallery w:val="placeholder"/>
        </w:category>
        <w:types>
          <w:type w:val="bbPlcHdr"/>
        </w:types>
        <w:behaviors>
          <w:behavior w:val="content"/>
        </w:behaviors>
        <w:guid w:val="{7C518374-243B-4B93-88E0-0ED5780FFC03}"/>
      </w:docPartPr>
      <w:docPartBody>
        <w:p w:rsidR="00000000" w:rsidRDefault="00D67F76" w:rsidP="00D67F76">
          <w:pPr>
            <w:pStyle w:val="55018C774E354A01BFD11EAA228F967C"/>
          </w:pPr>
          <w:r w:rsidRPr="000D63F5">
            <w:rPr>
              <w:rStyle w:val="Platzhaltertext"/>
              <w:szCs w:val="21"/>
            </w:rPr>
            <w:t>Klicken Sie hier, um Text einzugeben.</w:t>
          </w:r>
        </w:p>
      </w:docPartBody>
    </w:docPart>
    <w:docPart>
      <w:docPartPr>
        <w:name w:val="72718776EA2F4667A1FAF66CFD34F716"/>
        <w:category>
          <w:name w:val="Allgemein"/>
          <w:gallery w:val="placeholder"/>
        </w:category>
        <w:types>
          <w:type w:val="bbPlcHdr"/>
        </w:types>
        <w:behaviors>
          <w:behavior w:val="content"/>
        </w:behaviors>
        <w:guid w:val="{E630E93E-C257-448F-A4D0-2CCCEEE86851}"/>
      </w:docPartPr>
      <w:docPartBody>
        <w:p w:rsidR="00000000" w:rsidRDefault="00D67F76" w:rsidP="00D67F76">
          <w:pPr>
            <w:pStyle w:val="72718776EA2F4667A1FAF66CFD34F716"/>
          </w:pPr>
          <w:r w:rsidRPr="00C5232F">
            <w:rPr>
              <w:rStyle w:val="Platzhaltertext"/>
              <w:sz w:val="20"/>
              <w:szCs w:val="20"/>
            </w:rPr>
            <w:t>Klicken Sie hier, um Text einzugeben.</w:t>
          </w:r>
        </w:p>
      </w:docPartBody>
    </w:docPart>
    <w:docPart>
      <w:docPartPr>
        <w:name w:val="FDCC4349FE3440DDAAC65C2E56B111A3"/>
        <w:category>
          <w:name w:val="Allgemein"/>
          <w:gallery w:val="placeholder"/>
        </w:category>
        <w:types>
          <w:type w:val="bbPlcHdr"/>
        </w:types>
        <w:behaviors>
          <w:behavior w:val="content"/>
        </w:behaviors>
        <w:guid w:val="{BCED3906-78F1-4881-860E-6D174900AFFD}"/>
      </w:docPartPr>
      <w:docPartBody>
        <w:p w:rsidR="00000000" w:rsidRDefault="00D67F76" w:rsidP="00D67F76">
          <w:pPr>
            <w:pStyle w:val="FDCC4349FE3440DDAAC65C2E56B111A3"/>
          </w:pPr>
          <w:r w:rsidRPr="000D63F5">
            <w:rPr>
              <w:rStyle w:val="Platzhaltertext"/>
              <w:szCs w:val="21"/>
            </w:rPr>
            <w:t>Klicken Sie hier, um Text einzugeben.</w:t>
          </w:r>
        </w:p>
      </w:docPartBody>
    </w:docPart>
    <w:docPart>
      <w:docPartPr>
        <w:name w:val="419A85DA101347BDB3CF58429E4B697C"/>
        <w:category>
          <w:name w:val="Allgemein"/>
          <w:gallery w:val="placeholder"/>
        </w:category>
        <w:types>
          <w:type w:val="bbPlcHdr"/>
        </w:types>
        <w:behaviors>
          <w:behavior w:val="content"/>
        </w:behaviors>
        <w:guid w:val="{5EE17FCD-4C53-43C7-B44C-9B7DEE53F55D}"/>
      </w:docPartPr>
      <w:docPartBody>
        <w:p w:rsidR="00000000" w:rsidRDefault="00D67F76" w:rsidP="00D67F76">
          <w:pPr>
            <w:pStyle w:val="419A85DA101347BDB3CF58429E4B697C"/>
          </w:pPr>
          <w:r w:rsidRPr="00E47595">
            <w:rPr>
              <w:color w:val="808080"/>
              <w:sz w:val="20"/>
              <w:szCs w:val="20"/>
            </w:rPr>
            <w:t>Klicken Sie hier, um Text einzugeben.</w:t>
          </w:r>
        </w:p>
      </w:docPartBody>
    </w:docPart>
    <w:docPart>
      <w:docPartPr>
        <w:name w:val="D3A24CF859A14E0A9E0F80F4247BA434"/>
        <w:category>
          <w:name w:val="Allgemein"/>
          <w:gallery w:val="placeholder"/>
        </w:category>
        <w:types>
          <w:type w:val="bbPlcHdr"/>
        </w:types>
        <w:behaviors>
          <w:behavior w:val="content"/>
        </w:behaviors>
        <w:guid w:val="{3F92DB6A-D747-4F98-BC52-A55C6C5EA709}"/>
      </w:docPartPr>
      <w:docPartBody>
        <w:p w:rsidR="00000000" w:rsidRDefault="00D67F76" w:rsidP="00D67F76">
          <w:pPr>
            <w:pStyle w:val="D3A24CF859A14E0A9E0F80F4247BA434"/>
          </w:pPr>
          <w:r w:rsidRPr="00E47595">
            <w:rPr>
              <w:color w:val="808080"/>
              <w:sz w:val="20"/>
              <w:szCs w:val="20"/>
            </w:rPr>
            <w:t>Klicken Sie hier, um Text einzugeben.</w:t>
          </w:r>
        </w:p>
      </w:docPartBody>
    </w:docPart>
    <w:docPart>
      <w:docPartPr>
        <w:name w:val="432BEC91B0F0483C9211C0CAF78B7D5F"/>
        <w:category>
          <w:name w:val="Allgemein"/>
          <w:gallery w:val="placeholder"/>
        </w:category>
        <w:types>
          <w:type w:val="bbPlcHdr"/>
        </w:types>
        <w:behaviors>
          <w:behavior w:val="content"/>
        </w:behaviors>
        <w:guid w:val="{4C559A1E-608F-425F-8223-3041E04C1064}"/>
      </w:docPartPr>
      <w:docPartBody>
        <w:p w:rsidR="00000000" w:rsidRDefault="00D67F76" w:rsidP="00D67F76">
          <w:pPr>
            <w:pStyle w:val="432BEC91B0F0483C9211C0CAF78B7D5F"/>
          </w:pPr>
          <w:r w:rsidRPr="000D63F5">
            <w:rPr>
              <w:rStyle w:val="Platzhaltertext"/>
              <w:szCs w:val="21"/>
            </w:rPr>
            <w:t>Klicken Sie hier, um Text einzugeben.</w:t>
          </w:r>
        </w:p>
      </w:docPartBody>
    </w:docPart>
    <w:docPart>
      <w:docPartPr>
        <w:name w:val="DD04993945E74FCB9A2CFB41FF73B087"/>
        <w:category>
          <w:name w:val="Allgemein"/>
          <w:gallery w:val="placeholder"/>
        </w:category>
        <w:types>
          <w:type w:val="bbPlcHdr"/>
        </w:types>
        <w:behaviors>
          <w:behavior w:val="content"/>
        </w:behaviors>
        <w:guid w:val="{DC7DD63D-450A-4F73-9205-05E869D0D190}"/>
      </w:docPartPr>
      <w:docPartBody>
        <w:p w:rsidR="00000000" w:rsidRDefault="00D67F76" w:rsidP="00D67F76">
          <w:pPr>
            <w:pStyle w:val="DD04993945E74FCB9A2CFB41FF73B087"/>
          </w:pPr>
          <w:r w:rsidRPr="00E47595">
            <w:rPr>
              <w:color w:val="808080"/>
              <w:sz w:val="20"/>
              <w:szCs w:val="20"/>
            </w:rPr>
            <w:t>Klicken Sie hier, um Text einzugeben.</w:t>
          </w:r>
        </w:p>
      </w:docPartBody>
    </w:docPart>
    <w:docPart>
      <w:docPartPr>
        <w:name w:val="6E44277F69E84CF99EF994521467F1DF"/>
        <w:category>
          <w:name w:val="Allgemein"/>
          <w:gallery w:val="placeholder"/>
        </w:category>
        <w:types>
          <w:type w:val="bbPlcHdr"/>
        </w:types>
        <w:behaviors>
          <w:behavior w:val="content"/>
        </w:behaviors>
        <w:guid w:val="{D8FEBDA6-BF38-44FD-AF3C-8F6BB0834550}"/>
      </w:docPartPr>
      <w:docPartBody>
        <w:p w:rsidR="00000000" w:rsidRDefault="00D67F76" w:rsidP="00D67F76">
          <w:pPr>
            <w:pStyle w:val="6E44277F69E84CF99EF994521467F1DF"/>
          </w:pPr>
          <w:r w:rsidRPr="00E47595">
            <w:rPr>
              <w:color w:val="808080"/>
              <w:sz w:val="20"/>
              <w:szCs w:val="20"/>
            </w:rPr>
            <w:t>Klicken Sie hier, um Text einzugeben.</w:t>
          </w:r>
        </w:p>
      </w:docPartBody>
    </w:docPart>
    <w:docPart>
      <w:docPartPr>
        <w:name w:val="712DC5DCA001409383E7372D1268EF9B"/>
        <w:category>
          <w:name w:val="Allgemein"/>
          <w:gallery w:val="placeholder"/>
        </w:category>
        <w:types>
          <w:type w:val="bbPlcHdr"/>
        </w:types>
        <w:behaviors>
          <w:behavior w:val="content"/>
        </w:behaviors>
        <w:guid w:val="{9BB23388-23A6-44C6-B281-0F9B10BF7B79}"/>
      </w:docPartPr>
      <w:docPartBody>
        <w:p w:rsidR="00000000" w:rsidRDefault="00D67F76" w:rsidP="00D67F76">
          <w:pPr>
            <w:pStyle w:val="712DC5DCA001409383E7372D1268EF9B"/>
          </w:pPr>
          <w:r w:rsidRPr="000D63F5">
            <w:rPr>
              <w:rStyle w:val="Platzhaltertext"/>
              <w:szCs w:val="21"/>
            </w:rPr>
            <w:t>Klicken Sie hier, um Text einzugeben.</w:t>
          </w:r>
        </w:p>
      </w:docPartBody>
    </w:docPart>
    <w:docPart>
      <w:docPartPr>
        <w:name w:val="EBDE9D6DF0AB455691AC6D44FC2E9D5B"/>
        <w:category>
          <w:name w:val="Allgemein"/>
          <w:gallery w:val="placeholder"/>
        </w:category>
        <w:types>
          <w:type w:val="bbPlcHdr"/>
        </w:types>
        <w:behaviors>
          <w:behavior w:val="content"/>
        </w:behaviors>
        <w:guid w:val="{AEC9E96D-B003-4483-85D8-1F3386EECB0B}"/>
      </w:docPartPr>
      <w:docPartBody>
        <w:p w:rsidR="00000000" w:rsidRDefault="00D67F76" w:rsidP="00D67F76">
          <w:pPr>
            <w:pStyle w:val="EBDE9D6DF0AB455691AC6D44FC2E9D5B"/>
          </w:pPr>
          <w:r w:rsidRPr="00E47595">
            <w:rPr>
              <w:color w:val="808080"/>
              <w:sz w:val="20"/>
              <w:szCs w:val="20"/>
            </w:rPr>
            <w:t>Klicken Sie hier, um Text einzugeben.</w:t>
          </w:r>
        </w:p>
      </w:docPartBody>
    </w:docPart>
    <w:docPart>
      <w:docPartPr>
        <w:name w:val="D68A85950086484A9269563DE1BF3B7D"/>
        <w:category>
          <w:name w:val="Allgemein"/>
          <w:gallery w:val="placeholder"/>
        </w:category>
        <w:types>
          <w:type w:val="bbPlcHdr"/>
        </w:types>
        <w:behaviors>
          <w:behavior w:val="content"/>
        </w:behaviors>
        <w:guid w:val="{2EE6BA99-82CB-423C-8CC8-0638EE2E8CE2}"/>
      </w:docPartPr>
      <w:docPartBody>
        <w:p w:rsidR="00000000" w:rsidRDefault="00D67F76" w:rsidP="00D67F76">
          <w:pPr>
            <w:pStyle w:val="D68A85950086484A9269563DE1BF3B7D"/>
          </w:pPr>
          <w:r w:rsidRPr="00E47595">
            <w:rPr>
              <w:color w:val="808080"/>
              <w:sz w:val="20"/>
              <w:szCs w:val="20"/>
            </w:rPr>
            <w:t>Klicken Sie hier, um Text einzugeben.</w:t>
          </w:r>
        </w:p>
      </w:docPartBody>
    </w:docPart>
    <w:docPart>
      <w:docPartPr>
        <w:name w:val="BB9FCB0D58D647978AD062D7D65DAC90"/>
        <w:category>
          <w:name w:val="Allgemein"/>
          <w:gallery w:val="placeholder"/>
        </w:category>
        <w:types>
          <w:type w:val="bbPlcHdr"/>
        </w:types>
        <w:behaviors>
          <w:behavior w:val="content"/>
        </w:behaviors>
        <w:guid w:val="{7589A021-0F46-4DC8-9AC8-11B438D708EF}"/>
      </w:docPartPr>
      <w:docPartBody>
        <w:p w:rsidR="00000000" w:rsidRDefault="00D67F76" w:rsidP="00D67F76">
          <w:pPr>
            <w:pStyle w:val="BB9FCB0D58D647978AD062D7D65DAC90"/>
          </w:pPr>
          <w:r w:rsidRPr="000D63F5">
            <w:rPr>
              <w:rStyle w:val="Platzhaltertext"/>
              <w:szCs w:val="21"/>
            </w:rPr>
            <w:t>Klicken Sie hier, um Text einzugeben.</w:t>
          </w:r>
        </w:p>
      </w:docPartBody>
    </w:docPart>
    <w:docPart>
      <w:docPartPr>
        <w:name w:val="81DA674078BB41B085057DCCC8BB5D62"/>
        <w:category>
          <w:name w:val="Allgemein"/>
          <w:gallery w:val="placeholder"/>
        </w:category>
        <w:types>
          <w:type w:val="bbPlcHdr"/>
        </w:types>
        <w:behaviors>
          <w:behavior w:val="content"/>
        </w:behaviors>
        <w:guid w:val="{EE7F3704-5CB8-458D-A120-1038C8EDC925}"/>
      </w:docPartPr>
      <w:docPartBody>
        <w:p w:rsidR="00000000" w:rsidRDefault="00D67F76" w:rsidP="00D67F76">
          <w:pPr>
            <w:pStyle w:val="81DA674078BB41B085057DCCC8BB5D62"/>
          </w:pPr>
          <w:r w:rsidRPr="00E47595">
            <w:rPr>
              <w:color w:val="808080"/>
              <w:sz w:val="20"/>
              <w:szCs w:val="20"/>
            </w:rPr>
            <w:t>Klicken Sie hier, um Text einzugeben.</w:t>
          </w:r>
        </w:p>
      </w:docPartBody>
    </w:docPart>
    <w:docPart>
      <w:docPartPr>
        <w:name w:val="08E11931F0E24C66901C55C931A2530F"/>
        <w:category>
          <w:name w:val="Allgemein"/>
          <w:gallery w:val="placeholder"/>
        </w:category>
        <w:types>
          <w:type w:val="bbPlcHdr"/>
        </w:types>
        <w:behaviors>
          <w:behavior w:val="content"/>
        </w:behaviors>
        <w:guid w:val="{40DE462A-625F-4609-83CF-7FBB6A11267F}"/>
      </w:docPartPr>
      <w:docPartBody>
        <w:p w:rsidR="00000000" w:rsidRDefault="00D67F76" w:rsidP="00D67F76">
          <w:pPr>
            <w:pStyle w:val="08E11931F0E24C66901C55C931A2530F"/>
          </w:pPr>
          <w:r w:rsidRPr="00E47595">
            <w:rPr>
              <w:color w:val="808080"/>
              <w:sz w:val="20"/>
              <w:szCs w:val="20"/>
            </w:rPr>
            <w:t>Klicken Sie hier, um Text einzugeben.</w:t>
          </w:r>
        </w:p>
      </w:docPartBody>
    </w:docPart>
    <w:docPart>
      <w:docPartPr>
        <w:name w:val="FF1D26C4EF1947E78D26563995885F6E"/>
        <w:category>
          <w:name w:val="Allgemein"/>
          <w:gallery w:val="placeholder"/>
        </w:category>
        <w:types>
          <w:type w:val="bbPlcHdr"/>
        </w:types>
        <w:behaviors>
          <w:behavior w:val="content"/>
        </w:behaviors>
        <w:guid w:val="{CAC019D2-FDF7-4C28-A780-8E335E053B93}"/>
      </w:docPartPr>
      <w:docPartBody>
        <w:p w:rsidR="00000000" w:rsidRDefault="00D67F76" w:rsidP="00D67F76">
          <w:pPr>
            <w:pStyle w:val="FF1D26C4EF1947E78D26563995885F6E"/>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1F3013"/>
    <w:rsid w:val="00295448"/>
    <w:rsid w:val="005A3B06"/>
    <w:rsid w:val="00AF63B4"/>
    <w:rsid w:val="00D67F76"/>
    <w:rsid w:val="00DC249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F76"/>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C26701CE5C86450D9D48558BC532B398">
    <w:name w:val="C26701CE5C86450D9D48558BC532B398"/>
    <w:rsid w:val="005A3B06"/>
  </w:style>
  <w:style w:type="paragraph" w:customStyle="1" w:styleId="D7D847F08D264A08950B6D4EF7B9691B">
    <w:name w:val="D7D847F08D264A08950B6D4EF7B9691B"/>
    <w:rsid w:val="005A3B06"/>
  </w:style>
  <w:style w:type="paragraph" w:customStyle="1" w:styleId="6B7F3F3E24544383BF8633026D3B78B1">
    <w:name w:val="6B7F3F3E24544383BF8633026D3B78B1"/>
    <w:rsid w:val="005A3B06"/>
  </w:style>
  <w:style w:type="paragraph" w:customStyle="1" w:styleId="745F9C37184C4123A808C16ABFA354DB">
    <w:name w:val="745F9C37184C4123A808C16ABFA354DB"/>
    <w:rsid w:val="005A3B06"/>
  </w:style>
  <w:style w:type="paragraph" w:customStyle="1" w:styleId="6DACBB9A54A64324991183B9666BF926">
    <w:name w:val="6DACBB9A54A64324991183B9666BF926"/>
    <w:rsid w:val="005A3B06"/>
  </w:style>
  <w:style w:type="paragraph" w:customStyle="1" w:styleId="28C0EA45CC234BB09D55AAF438C8222D">
    <w:name w:val="28C0EA45CC234BB09D55AAF438C8222D"/>
    <w:rsid w:val="005A3B06"/>
  </w:style>
  <w:style w:type="paragraph" w:customStyle="1" w:styleId="9B3B05710E8C42D2BFD4633CFA4EE82B">
    <w:name w:val="9B3B05710E8C42D2BFD4633CFA4EE82B"/>
    <w:rsid w:val="005A3B06"/>
  </w:style>
  <w:style w:type="paragraph" w:customStyle="1" w:styleId="BD33B6E309C94C7D8C9D58B47EF2E75B">
    <w:name w:val="BD33B6E309C94C7D8C9D58B47EF2E75B"/>
    <w:rsid w:val="005A3B06"/>
  </w:style>
  <w:style w:type="paragraph" w:customStyle="1" w:styleId="86FA18BDBC71475084037232FA221014">
    <w:name w:val="86FA18BDBC71475084037232FA221014"/>
    <w:rsid w:val="005A3B06"/>
  </w:style>
  <w:style w:type="paragraph" w:customStyle="1" w:styleId="5C13C34ACF274F1182B1E44514412A1D">
    <w:name w:val="5C13C34ACF274F1182B1E44514412A1D"/>
    <w:rsid w:val="005A3B06"/>
  </w:style>
  <w:style w:type="paragraph" w:customStyle="1" w:styleId="6F9200403EBD4B6CB7D7F0A48C202F25">
    <w:name w:val="6F9200403EBD4B6CB7D7F0A48C202F25"/>
    <w:rsid w:val="005A3B06"/>
  </w:style>
  <w:style w:type="paragraph" w:customStyle="1" w:styleId="5DD8B5A15F26405BB0E28C408B7965AB">
    <w:name w:val="5DD8B5A15F26405BB0E28C408B7965AB"/>
    <w:rsid w:val="005A3B06"/>
  </w:style>
  <w:style w:type="paragraph" w:customStyle="1" w:styleId="C49120B8CAAD4B78BF7AFCFC5DD4E4B9">
    <w:name w:val="C49120B8CAAD4B78BF7AFCFC5DD4E4B9"/>
    <w:rsid w:val="005A3B06"/>
  </w:style>
  <w:style w:type="paragraph" w:customStyle="1" w:styleId="AEF1EEF51FE74799B1466E8E0896B0CB">
    <w:name w:val="AEF1EEF51FE74799B1466E8E0896B0CB"/>
    <w:rsid w:val="005A3B06"/>
  </w:style>
  <w:style w:type="paragraph" w:customStyle="1" w:styleId="F5240661311A464796EFCB661621287F">
    <w:name w:val="F5240661311A464796EFCB661621287F"/>
    <w:rsid w:val="005A3B06"/>
  </w:style>
  <w:style w:type="paragraph" w:customStyle="1" w:styleId="AE3AA2868C1A4406B474D144E04481B7">
    <w:name w:val="AE3AA2868C1A4406B474D144E04481B7"/>
    <w:rsid w:val="005A3B06"/>
  </w:style>
  <w:style w:type="paragraph" w:customStyle="1" w:styleId="CC8B4E706622433CB8A2A535BD7F1740">
    <w:name w:val="CC8B4E706622433CB8A2A535BD7F1740"/>
    <w:rsid w:val="005A3B06"/>
  </w:style>
  <w:style w:type="paragraph" w:customStyle="1" w:styleId="CC287CF8BD5643F7AC1F1088F401BCE4">
    <w:name w:val="CC287CF8BD5643F7AC1F1088F401BCE4"/>
    <w:rsid w:val="005A3B06"/>
  </w:style>
  <w:style w:type="paragraph" w:customStyle="1" w:styleId="603937FCA0D34B4F9DDFB09D6A686FE7">
    <w:name w:val="603937FCA0D34B4F9DDFB09D6A686FE7"/>
    <w:rsid w:val="005A3B06"/>
  </w:style>
  <w:style w:type="paragraph" w:customStyle="1" w:styleId="EEFA9DB931FA4FC78A9B59DB8C9EB11D">
    <w:name w:val="EEFA9DB931FA4FC78A9B59DB8C9EB11D"/>
    <w:rsid w:val="005A3B06"/>
  </w:style>
  <w:style w:type="paragraph" w:customStyle="1" w:styleId="353779907B7842F58F07D9C143329F7D">
    <w:name w:val="353779907B7842F58F07D9C143329F7D"/>
    <w:rsid w:val="005A3B06"/>
  </w:style>
  <w:style w:type="paragraph" w:customStyle="1" w:styleId="DBC478FC1EF249E795621385099F0E1E">
    <w:name w:val="DBC478FC1EF249E795621385099F0E1E"/>
    <w:rsid w:val="005A3B06"/>
  </w:style>
  <w:style w:type="paragraph" w:customStyle="1" w:styleId="EFFEC5635D2E4BE3B121F462A531015C">
    <w:name w:val="EFFEC5635D2E4BE3B121F462A531015C"/>
    <w:rsid w:val="005A3B06"/>
  </w:style>
  <w:style w:type="paragraph" w:customStyle="1" w:styleId="DD05BFECA8D74421B695AD9E9BE48A5E">
    <w:name w:val="DD05BFECA8D74421B695AD9E9BE48A5E"/>
    <w:rsid w:val="005A3B06"/>
  </w:style>
  <w:style w:type="paragraph" w:customStyle="1" w:styleId="AAED6AC937E74DE6A61E3A07BDA197E5">
    <w:name w:val="AAED6AC937E74DE6A61E3A07BDA197E5"/>
    <w:rsid w:val="005A3B06"/>
  </w:style>
  <w:style w:type="paragraph" w:customStyle="1" w:styleId="29E2AE3EB25741F8BBA824C6DF49E430">
    <w:name w:val="29E2AE3EB25741F8BBA824C6DF49E430"/>
    <w:rsid w:val="005A3B06"/>
  </w:style>
  <w:style w:type="paragraph" w:customStyle="1" w:styleId="D8CC2FAA89EB440189EA62691CD9360F">
    <w:name w:val="D8CC2FAA89EB440189EA62691CD9360F"/>
    <w:rsid w:val="005A3B06"/>
  </w:style>
  <w:style w:type="paragraph" w:customStyle="1" w:styleId="4EAA201BD06A475DA4A809734E3D4217">
    <w:name w:val="4EAA201BD06A475DA4A809734E3D4217"/>
    <w:rsid w:val="005A3B06"/>
  </w:style>
  <w:style w:type="paragraph" w:customStyle="1" w:styleId="D7869AD4AF144F62B2FF8C493710B076">
    <w:name w:val="D7869AD4AF144F62B2FF8C493710B076"/>
    <w:rsid w:val="005A3B06"/>
  </w:style>
  <w:style w:type="paragraph" w:customStyle="1" w:styleId="807ADDB0B2244433B856DB8EDC8BCDBB">
    <w:name w:val="807ADDB0B2244433B856DB8EDC8BCDBB"/>
    <w:rsid w:val="005A3B06"/>
  </w:style>
  <w:style w:type="paragraph" w:customStyle="1" w:styleId="9203D9A3AD1B4FF3AD1D1819463C662E">
    <w:name w:val="9203D9A3AD1B4FF3AD1D1819463C662E"/>
    <w:rsid w:val="005A3B06"/>
  </w:style>
  <w:style w:type="paragraph" w:customStyle="1" w:styleId="0C25369543EF4B4C8262FBC2B268CBF2">
    <w:name w:val="0C25369543EF4B4C8262FBC2B268CBF2"/>
    <w:rsid w:val="005A3B06"/>
  </w:style>
  <w:style w:type="paragraph" w:customStyle="1" w:styleId="24CBF43D2D914404B6C0CC4D27A9B4D4">
    <w:name w:val="24CBF43D2D914404B6C0CC4D27A9B4D4"/>
    <w:rsid w:val="005A3B06"/>
  </w:style>
  <w:style w:type="paragraph" w:customStyle="1" w:styleId="9F63D6EA41D14252BB6EF12DBB68A2EC">
    <w:name w:val="9F63D6EA41D14252BB6EF12DBB68A2EC"/>
    <w:rsid w:val="005A3B06"/>
  </w:style>
  <w:style w:type="paragraph" w:customStyle="1" w:styleId="2C55E95A985F4EEE9EF5F72E055D9F99">
    <w:name w:val="2C55E95A985F4EEE9EF5F72E055D9F99"/>
    <w:rsid w:val="005A3B06"/>
  </w:style>
  <w:style w:type="paragraph" w:customStyle="1" w:styleId="AB0D4D9A43E145C08817761A4C19D023">
    <w:name w:val="AB0D4D9A43E145C08817761A4C19D023"/>
    <w:rsid w:val="005A3B06"/>
  </w:style>
  <w:style w:type="paragraph" w:customStyle="1" w:styleId="944F424B1CF94628AEF85BB99A3F605C">
    <w:name w:val="944F424B1CF94628AEF85BB99A3F605C"/>
    <w:rsid w:val="005A3B06"/>
  </w:style>
  <w:style w:type="paragraph" w:customStyle="1" w:styleId="A4A7CB77154E4F40B15D29801DAD5996">
    <w:name w:val="A4A7CB77154E4F40B15D29801DAD5996"/>
    <w:rsid w:val="005A3B06"/>
  </w:style>
  <w:style w:type="paragraph" w:customStyle="1" w:styleId="A161706B8E464778876A685C149DBC09">
    <w:name w:val="A161706B8E464778876A685C149DBC09"/>
    <w:rsid w:val="005A3B06"/>
  </w:style>
  <w:style w:type="paragraph" w:customStyle="1" w:styleId="A6E300BF01684925A7B23049F739256F">
    <w:name w:val="A6E300BF01684925A7B23049F739256F"/>
    <w:rsid w:val="005A3B06"/>
  </w:style>
  <w:style w:type="paragraph" w:customStyle="1" w:styleId="DBC7F88EB2814C69BE221F0210C61A26">
    <w:name w:val="DBC7F88EB2814C69BE221F0210C61A26"/>
    <w:rsid w:val="005A3B06"/>
  </w:style>
  <w:style w:type="paragraph" w:customStyle="1" w:styleId="4839DD83CDB74CA8974081D1B5AC9058">
    <w:name w:val="4839DD83CDB74CA8974081D1B5AC9058"/>
    <w:rsid w:val="005A3B06"/>
  </w:style>
  <w:style w:type="paragraph" w:customStyle="1" w:styleId="C4459B9C9E214EF99CFC980D96DEA86A">
    <w:name w:val="C4459B9C9E214EF99CFC980D96DEA86A"/>
    <w:rsid w:val="005A3B06"/>
  </w:style>
  <w:style w:type="paragraph" w:customStyle="1" w:styleId="96B3D002B8884DA08D181A8670D44229">
    <w:name w:val="96B3D002B8884DA08D181A8670D44229"/>
    <w:rsid w:val="005A3B06"/>
  </w:style>
  <w:style w:type="paragraph" w:customStyle="1" w:styleId="5981FADC411D4082911A3D4B1C16BA79">
    <w:name w:val="5981FADC411D4082911A3D4B1C16BA79"/>
    <w:rsid w:val="005A3B06"/>
  </w:style>
  <w:style w:type="paragraph" w:customStyle="1" w:styleId="2E8A7A9AEA1A43C9ADAD9F926B535346">
    <w:name w:val="2E8A7A9AEA1A43C9ADAD9F926B535346"/>
    <w:rsid w:val="005A3B06"/>
  </w:style>
  <w:style w:type="paragraph" w:customStyle="1" w:styleId="783F347B38DF41098852D97FC0728DAF">
    <w:name w:val="783F347B38DF41098852D97FC0728DAF"/>
    <w:rsid w:val="005A3B06"/>
  </w:style>
  <w:style w:type="paragraph" w:customStyle="1" w:styleId="3EF1C7A9C0F34F409AD9AE3A9908E35D">
    <w:name w:val="3EF1C7A9C0F34F409AD9AE3A9908E35D"/>
    <w:rsid w:val="005A3B06"/>
  </w:style>
  <w:style w:type="paragraph" w:customStyle="1" w:styleId="690F93AB67DD43BDA41E56B7A28CE067">
    <w:name w:val="690F93AB67DD43BDA41E56B7A28CE067"/>
    <w:rsid w:val="005A3B06"/>
  </w:style>
  <w:style w:type="paragraph" w:customStyle="1" w:styleId="6C35FA48C12E4B50A3879D91C1BBD8D8">
    <w:name w:val="6C35FA48C12E4B50A3879D91C1BBD8D8"/>
    <w:rsid w:val="005A3B06"/>
  </w:style>
  <w:style w:type="paragraph" w:customStyle="1" w:styleId="A5585A96AF7848819B2A486F24E8BE24">
    <w:name w:val="A5585A96AF7848819B2A486F24E8BE24"/>
    <w:rsid w:val="005A3B06"/>
  </w:style>
  <w:style w:type="paragraph" w:customStyle="1" w:styleId="58D1894FA7054E30838D7C842DFC901A">
    <w:name w:val="58D1894FA7054E30838D7C842DFC901A"/>
    <w:rsid w:val="005A3B06"/>
  </w:style>
  <w:style w:type="paragraph" w:customStyle="1" w:styleId="BEDD94D2AAE64954ADEEC274C03F06D0">
    <w:name w:val="BEDD94D2AAE64954ADEEC274C03F06D0"/>
    <w:rsid w:val="005A3B06"/>
  </w:style>
  <w:style w:type="paragraph" w:customStyle="1" w:styleId="D1789DA9363449188BD39C3E5B8AD2BE">
    <w:name w:val="D1789DA9363449188BD39C3E5B8AD2BE"/>
    <w:rsid w:val="005A3B06"/>
  </w:style>
  <w:style w:type="paragraph" w:customStyle="1" w:styleId="E4813265720749709B5F216DB94A8C49">
    <w:name w:val="E4813265720749709B5F216DB94A8C49"/>
    <w:rsid w:val="005A3B06"/>
  </w:style>
  <w:style w:type="paragraph" w:customStyle="1" w:styleId="94F30A7044B84DCAB5E737D8E2234C48">
    <w:name w:val="94F30A7044B84DCAB5E737D8E2234C48"/>
    <w:rsid w:val="005A3B06"/>
  </w:style>
  <w:style w:type="paragraph" w:customStyle="1" w:styleId="7356A8909C1346E8A4117314C9E295BA">
    <w:name w:val="7356A8909C1346E8A4117314C9E295BA"/>
    <w:rsid w:val="005A3B06"/>
  </w:style>
  <w:style w:type="paragraph" w:customStyle="1" w:styleId="8C38E2EB7C274ECFB263D4422D5ACEE1">
    <w:name w:val="8C38E2EB7C274ECFB263D4422D5ACEE1"/>
    <w:rsid w:val="005A3B06"/>
  </w:style>
  <w:style w:type="paragraph" w:customStyle="1" w:styleId="CC5F271402924F90AD42BA86D18DE919">
    <w:name w:val="CC5F271402924F90AD42BA86D18DE919"/>
    <w:rsid w:val="005A3B06"/>
  </w:style>
  <w:style w:type="paragraph" w:customStyle="1" w:styleId="7FBF9B11AA78408B86D336AA454D2AC5">
    <w:name w:val="7FBF9B11AA78408B86D336AA454D2AC5"/>
    <w:rsid w:val="005A3B06"/>
  </w:style>
  <w:style w:type="paragraph" w:customStyle="1" w:styleId="B6038F239FC64FE294658F2EB3BA708E">
    <w:name w:val="B6038F239FC64FE294658F2EB3BA708E"/>
    <w:rsid w:val="005A3B06"/>
  </w:style>
  <w:style w:type="paragraph" w:customStyle="1" w:styleId="ABF47CE587B14BA3917FC8F628105DCB">
    <w:name w:val="ABF47CE587B14BA3917FC8F628105DCB"/>
    <w:rsid w:val="005A3B06"/>
  </w:style>
  <w:style w:type="paragraph" w:customStyle="1" w:styleId="D9659C8AA5DD40519795C16934A2D841">
    <w:name w:val="D9659C8AA5DD40519795C16934A2D841"/>
    <w:rsid w:val="005A3B06"/>
  </w:style>
  <w:style w:type="paragraph" w:customStyle="1" w:styleId="E9DAF24F811745228389390863AB5A99">
    <w:name w:val="E9DAF24F811745228389390863AB5A99"/>
    <w:rsid w:val="005A3B06"/>
  </w:style>
  <w:style w:type="paragraph" w:customStyle="1" w:styleId="B244C405DEFD49B1AB7F05EDFB595F8D">
    <w:name w:val="B244C405DEFD49B1AB7F05EDFB595F8D"/>
    <w:rsid w:val="005A3B06"/>
  </w:style>
  <w:style w:type="paragraph" w:customStyle="1" w:styleId="9092DEFD6B6B442B8505E7116BF8907D">
    <w:name w:val="9092DEFD6B6B442B8505E7116BF8907D"/>
    <w:rsid w:val="005A3B06"/>
  </w:style>
  <w:style w:type="paragraph" w:customStyle="1" w:styleId="1BAF723B050E4C62B4195F71DAF73B7A">
    <w:name w:val="1BAF723B050E4C62B4195F71DAF73B7A"/>
    <w:rsid w:val="005A3B06"/>
  </w:style>
  <w:style w:type="paragraph" w:customStyle="1" w:styleId="FAC54952B7174F27AFA6DADA87D14550">
    <w:name w:val="FAC54952B7174F27AFA6DADA87D14550"/>
    <w:rsid w:val="005A3B06"/>
  </w:style>
  <w:style w:type="paragraph" w:customStyle="1" w:styleId="62878C1A54C24C3C9F4532622037EE22">
    <w:name w:val="62878C1A54C24C3C9F4532622037EE22"/>
    <w:rsid w:val="005A3B06"/>
  </w:style>
  <w:style w:type="paragraph" w:customStyle="1" w:styleId="CB0E0F78766C46258B9A47437494FC2C">
    <w:name w:val="CB0E0F78766C46258B9A47437494FC2C"/>
    <w:rsid w:val="005A3B06"/>
  </w:style>
  <w:style w:type="paragraph" w:customStyle="1" w:styleId="B131EFF035FE4AC9878783300FC0595F">
    <w:name w:val="B131EFF035FE4AC9878783300FC0595F"/>
    <w:rsid w:val="005A3B06"/>
  </w:style>
  <w:style w:type="paragraph" w:customStyle="1" w:styleId="DBB7AB47977544ADA3895021D500F2BC">
    <w:name w:val="DBB7AB47977544ADA3895021D500F2BC"/>
    <w:rsid w:val="005A3B06"/>
  </w:style>
  <w:style w:type="paragraph" w:customStyle="1" w:styleId="37B5B58DB73B41049860F5E4722A2457">
    <w:name w:val="37B5B58DB73B41049860F5E4722A2457"/>
    <w:rsid w:val="005A3B06"/>
  </w:style>
  <w:style w:type="paragraph" w:customStyle="1" w:styleId="D660134C620E44E2863C35156D971A85">
    <w:name w:val="D660134C620E44E2863C35156D971A85"/>
    <w:rsid w:val="005A3B06"/>
  </w:style>
  <w:style w:type="paragraph" w:customStyle="1" w:styleId="1525D55C49114BE9AB9970B49C9F3F54">
    <w:name w:val="1525D55C49114BE9AB9970B49C9F3F54"/>
    <w:rsid w:val="005A3B06"/>
  </w:style>
  <w:style w:type="paragraph" w:customStyle="1" w:styleId="4AD888B699E84F8B8FD98926E03F8F6D">
    <w:name w:val="4AD888B699E84F8B8FD98926E03F8F6D"/>
    <w:rsid w:val="005A3B06"/>
  </w:style>
  <w:style w:type="paragraph" w:customStyle="1" w:styleId="7CBB6A1F70D34A688958C109C6097AB5">
    <w:name w:val="7CBB6A1F70D34A688958C109C6097AB5"/>
    <w:rsid w:val="005A3B06"/>
  </w:style>
  <w:style w:type="paragraph" w:customStyle="1" w:styleId="BCBC69E9532348E495AA908AAB0CAC3B">
    <w:name w:val="BCBC69E9532348E495AA908AAB0CAC3B"/>
    <w:rsid w:val="005A3B06"/>
  </w:style>
  <w:style w:type="paragraph" w:customStyle="1" w:styleId="9E38D10C79C64C9E92D950FE0EEAD873">
    <w:name w:val="9E38D10C79C64C9E92D950FE0EEAD873"/>
    <w:rsid w:val="005A3B06"/>
  </w:style>
  <w:style w:type="paragraph" w:customStyle="1" w:styleId="C6B0F57020334BDFA5DF2B750E9005F7">
    <w:name w:val="C6B0F57020334BDFA5DF2B750E9005F7"/>
    <w:rsid w:val="005A3B06"/>
  </w:style>
  <w:style w:type="paragraph" w:customStyle="1" w:styleId="A66E42719EEF48E6882AA83BFC6F4262">
    <w:name w:val="A66E42719EEF48E6882AA83BFC6F4262"/>
    <w:rsid w:val="005A3B06"/>
  </w:style>
  <w:style w:type="paragraph" w:customStyle="1" w:styleId="A33A8DA0B5304F9FA4E367199792FC31">
    <w:name w:val="A33A8DA0B5304F9FA4E367199792FC31"/>
    <w:rsid w:val="005A3B06"/>
  </w:style>
  <w:style w:type="paragraph" w:customStyle="1" w:styleId="DC7AD71EEF2D43F683099C0D58423271">
    <w:name w:val="DC7AD71EEF2D43F683099C0D58423271"/>
    <w:rsid w:val="005A3B06"/>
  </w:style>
  <w:style w:type="paragraph" w:customStyle="1" w:styleId="BE355478C39749BDAFB8375BCEABBE7B">
    <w:name w:val="BE355478C39749BDAFB8375BCEABBE7B"/>
    <w:rsid w:val="005A3B06"/>
  </w:style>
  <w:style w:type="paragraph" w:customStyle="1" w:styleId="2948FCE721114DD790503BBE3A5592C7">
    <w:name w:val="2948FCE721114DD790503BBE3A5592C7"/>
    <w:rsid w:val="005A3B06"/>
  </w:style>
  <w:style w:type="paragraph" w:customStyle="1" w:styleId="0E1DB165FEA9447FA0FEE13BA5714AA6">
    <w:name w:val="0E1DB165FEA9447FA0FEE13BA5714AA6"/>
    <w:rsid w:val="005A3B06"/>
  </w:style>
  <w:style w:type="paragraph" w:customStyle="1" w:styleId="181829E6CBD249848A4F22773078CEAA">
    <w:name w:val="181829E6CBD249848A4F22773078CEAA"/>
    <w:rsid w:val="005A3B06"/>
  </w:style>
  <w:style w:type="paragraph" w:customStyle="1" w:styleId="757BE932830F486C94432E3975F57EB8">
    <w:name w:val="757BE932830F486C94432E3975F57EB8"/>
    <w:rsid w:val="005A3B06"/>
  </w:style>
  <w:style w:type="paragraph" w:customStyle="1" w:styleId="FD6588B90FD24ABDB8101DF26016ED4F">
    <w:name w:val="FD6588B90FD24ABDB8101DF26016ED4F"/>
    <w:rsid w:val="005A3B06"/>
  </w:style>
  <w:style w:type="paragraph" w:customStyle="1" w:styleId="32546CC5AA304B59B8CC94EE61A783F9">
    <w:name w:val="32546CC5AA304B59B8CC94EE61A783F9"/>
    <w:rsid w:val="005A3B06"/>
  </w:style>
  <w:style w:type="paragraph" w:customStyle="1" w:styleId="520206D21B4C487493E2349228482F64">
    <w:name w:val="520206D21B4C487493E2349228482F64"/>
    <w:rsid w:val="005A3B06"/>
  </w:style>
  <w:style w:type="paragraph" w:customStyle="1" w:styleId="FCCA39946B4747D58DA090AA2E7967F5">
    <w:name w:val="FCCA39946B4747D58DA090AA2E7967F5"/>
    <w:rsid w:val="005A3B06"/>
  </w:style>
  <w:style w:type="paragraph" w:customStyle="1" w:styleId="EA6BF68F9D834EBC8DB947C531A6C4CC">
    <w:name w:val="EA6BF68F9D834EBC8DB947C531A6C4CC"/>
    <w:rsid w:val="005A3B06"/>
  </w:style>
  <w:style w:type="paragraph" w:customStyle="1" w:styleId="D931EF5A6634497881D9205D4ECF32BE">
    <w:name w:val="D931EF5A6634497881D9205D4ECF32BE"/>
    <w:rsid w:val="005A3B06"/>
  </w:style>
  <w:style w:type="paragraph" w:customStyle="1" w:styleId="9078AC1240B14D71B514095B5AB0018C">
    <w:name w:val="9078AC1240B14D71B514095B5AB0018C"/>
    <w:rsid w:val="005A3B06"/>
  </w:style>
  <w:style w:type="paragraph" w:customStyle="1" w:styleId="9D18344519464F5FB156386C66DAE72C">
    <w:name w:val="9D18344519464F5FB156386C66DAE72C"/>
    <w:rsid w:val="005A3B06"/>
  </w:style>
  <w:style w:type="paragraph" w:customStyle="1" w:styleId="262A59797F3841BAB7D5F8973C891502">
    <w:name w:val="262A59797F3841BAB7D5F8973C891502"/>
    <w:rsid w:val="005A3B06"/>
  </w:style>
  <w:style w:type="paragraph" w:customStyle="1" w:styleId="EF59801484664D6B81BCCD12FDD5258C">
    <w:name w:val="EF59801484664D6B81BCCD12FDD5258C"/>
    <w:rsid w:val="005A3B06"/>
  </w:style>
  <w:style w:type="paragraph" w:customStyle="1" w:styleId="B7D89CDA65FB487EAC34C52BFFA5F191">
    <w:name w:val="B7D89CDA65FB487EAC34C52BFFA5F191"/>
    <w:rsid w:val="005A3B06"/>
  </w:style>
  <w:style w:type="paragraph" w:customStyle="1" w:styleId="59E0AE8C28C94921B11860B610D02B39">
    <w:name w:val="59E0AE8C28C94921B11860B610D02B39"/>
    <w:rsid w:val="005A3B06"/>
  </w:style>
  <w:style w:type="paragraph" w:customStyle="1" w:styleId="40AABE336448464396EDAD9B80B2D8DC">
    <w:name w:val="40AABE336448464396EDAD9B80B2D8DC"/>
    <w:rsid w:val="005A3B06"/>
  </w:style>
  <w:style w:type="paragraph" w:customStyle="1" w:styleId="F4E5CC7B939D42F29F6FF8C30C349E0D">
    <w:name w:val="F4E5CC7B939D42F29F6FF8C30C349E0D"/>
    <w:rsid w:val="005A3B06"/>
  </w:style>
  <w:style w:type="paragraph" w:customStyle="1" w:styleId="7E50952A0C194C47877CC30AD82B0B82">
    <w:name w:val="7E50952A0C194C47877CC30AD82B0B82"/>
    <w:rsid w:val="005A3B06"/>
  </w:style>
  <w:style w:type="paragraph" w:customStyle="1" w:styleId="882C47981079421BA3EEA6C7B133D51F">
    <w:name w:val="882C47981079421BA3EEA6C7B133D51F"/>
    <w:rsid w:val="005A3B06"/>
  </w:style>
  <w:style w:type="paragraph" w:customStyle="1" w:styleId="F5A4D221344C451FA039A016C9CB6A9F">
    <w:name w:val="F5A4D221344C451FA039A016C9CB6A9F"/>
    <w:rsid w:val="005A3B06"/>
  </w:style>
  <w:style w:type="paragraph" w:customStyle="1" w:styleId="CBA9BEEDD73749699F21F8616DC098F2">
    <w:name w:val="CBA9BEEDD73749699F21F8616DC098F2"/>
    <w:rsid w:val="005A3B06"/>
  </w:style>
  <w:style w:type="paragraph" w:customStyle="1" w:styleId="A165004C922D43AA91D4F8BD2A77CAFD">
    <w:name w:val="A165004C922D43AA91D4F8BD2A77CAFD"/>
    <w:rsid w:val="005A3B06"/>
  </w:style>
  <w:style w:type="paragraph" w:customStyle="1" w:styleId="235F33111B7E42D99699A4EDBDA82B95">
    <w:name w:val="235F33111B7E42D99699A4EDBDA82B95"/>
    <w:rsid w:val="005A3B06"/>
  </w:style>
  <w:style w:type="paragraph" w:customStyle="1" w:styleId="1D7066DFB389478EBD1A6A3C872E0459">
    <w:name w:val="1D7066DFB389478EBD1A6A3C872E0459"/>
    <w:rsid w:val="005A3B06"/>
  </w:style>
  <w:style w:type="paragraph" w:customStyle="1" w:styleId="C99A77525AE34461AEFE8F831D629FAA">
    <w:name w:val="C99A77525AE34461AEFE8F831D629FAA"/>
    <w:rsid w:val="005A3B06"/>
  </w:style>
  <w:style w:type="paragraph" w:customStyle="1" w:styleId="B2F5D252103F46CEBDF4CBC806FA31DB">
    <w:name w:val="B2F5D252103F46CEBDF4CBC806FA31DB"/>
    <w:rsid w:val="005A3B06"/>
  </w:style>
  <w:style w:type="paragraph" w:customStyle="1" w:styleId="72D5786D32DF4EDA98D6344BA399C5F3">
    <w:name w:val="72D5786D32DF4EDA98D6344BA399C5F3"/>
    <w:rsid w:val="005A3B06"/>
  </w:style>
  <w:style w:type="paragraph" w:customStyle="1" w:styleId="3C02325B061548F1BE25A8353B6FC2EE">
    <w:name w:val="3C02325B061548F1BE25A8353B6FC2EE"/>
    <w:rsid w:val="005A3B06"/>
  </w:style>
  <w:style w:type="paragraph" w:customStyle="1" w:styleId="544459BD439748538D1AC476C5DD5835">
    <w:name w:val="544459BD439748538D1AC476C5DD5835"/>
    <w:rsid w:val="005A3B06"/>
  </w:style>
  <w:style w:type="paragraph" w:customStyle="1" w:styleId="BEFA30140C4245B19428DB0A6FEE16C1">
    <w:name w:val="BEFA30140C4245B19428DB0A6FEE16C1"/>
    <w:rsid w:val="005A3B06"/>
  </w:style>
  <w:style w:type="paragraph" w:customStyle="1" w:styleId="518C904CB65C4ADC8A146E0CA31F284A">
    <w:name w:val="518C904CB65C4ADC8A146E0CA31F284A"/>
    <w:rsid w:val="005A3B06"/>
  </w:style>
  <w:style w:type="paragraph" w:customStyle="1" w:styleId="9D10A7338B654ECDBDFC7077132BA78A">
    <w:name w:val="9D10A7338B654ECDBDFC7077132BA78A"/>
    <w:rsid w:val="00DC249C"/>
  </w:style>
  <w:style w:type="paragraph" w:customStyle="1" w:styleId="7D2001653DD84F609788879F2FDE4A91">
    <w:name w:val="7D2001653DD84F609788879F2FDE4A91"/>
    <w:rsid w:val="00DC249C"/>
  </w:style>
  <w:style w:type="paragraph" w:customStyle="1" w:styleId="88159AED986D4DE3AA1994BE098EF30A">
    <w:name w:val="88159AED986D4DE3AA1994BE098EF30A"/>
    <w:rsid w:val="00DC249C"/>
  </w:style>
  <w:style w:type="paragraph" w:customStyle="1" w:styleId="A531C339F5904874987B03A01C17B56B">
    <w:name w:val="A531C339F5904874987B03A01C17B56B"/>
    <w:rsid w:val="00DC249C"/>
  </w:style>
  <w:style w:type="paragraph" w:customStyle="1" w:styleId="B6A7E069DCF64561B3BF01729922C88C">
    <w:name w:val="B6A7E069DCF64561B3BF01729922C88C"/>
    <w:rsid w:val="00DC249C"/>
  </w:style>
  <w:style w:type="paragraph" w:customStyle="1" w:styleId="D101F0739CEC42E09902FF3A83E5B35B">
    <w:name w:val="D101F0739CEC42E09902FF3A83E5B35B"/>
    <w:rsid w:val="00DC249C"/>
  </w:style>
  <w:style w:type="paragraph" w:customStyle="1" w:styleId="4F85C3C5B87245489E45553C6A9311EA">
    <w:name w:val="4F85C3C5B87245489E45553C6A9311EA"/>
    <w:rsid w:val="00DC249C"/>
  </w:style>
  <w:style w:type="paragraph" w:customStyle="1" w:styleId="438EC681ACBF4740837EBBF3372753F1">
    <w:name w:val="438EC681ACBF4740837EBBF3372753F1"/>
    <w:rsid w:val="00DC249C"/>
  </w:style>
  <w:style w:type="paragraph" w:customStyle="1" w:styleId="C264A54384DF4643AC49884F58B961E9">
    <w:name w:val="C264A54384DF4643AC49884F58B961E9"/>
    <w:rsid w:val="00DC249C"/>
  </w:style>
  <w:style w:type="paragraph" w:customStyle="1" w:styleId="81F81ECAC0DE49AEAFE887F9A90E10B8">
    <w:name w:val="81F81ECAC0DE49AEAFE887F9A90E10B8"/>
    <w:rsid w:val="00DC249C"/>
  </w:style>
  <w:style w:type="paragraph" w:customStyle="1" w:styleId="27D008B76F234EE2B436B5E8F7DF3293">
    <w:name w:val="27D008B76F234EE2B436B5E8F7DF3293"/>
    <w:rsid w:val="00DC249C"/>
  </w:style>
  <w:style w:type="paragraph" w:customStyle="1" w:styleId="35F81C526AD543B4AF5E28B248073441">
    <w:name w:val="35F81C526AD543B4AF5E28B248073441"/>
    <w:rsid w:val="00DC249C"/>
  </w:style>
  <w:style w:type="paragraph" w:customStyle="1" w:styleId="96493EF016434A65B7C1C71756B51378">
    <w:name w:val="96493EF016434A65B7C1C71756B51378"/>
    <w:rsid w:val="00DC249C"/>
  </w:style>
  <w:style w:type="paragraph" w:customStyle="1" w:styleId="2B2DFDB8EFAE42FFA5DBBD9EF10368BF">
    <w:name w:val="2B2DFDB8EFAE42FFA5DBBD9EF10368BF"/>
    <w:rsid w:val="00DC249C"/>
  </w:style>
  <w:style w:type="paragraph" w:customStyle="1" w:styleId="9C46155DFC274E97B304327D60BFA15B">
    <w:name w:val="9C46155DFC274E97B304327D60BFA15B"/>
    <w:rsid w:val="00DC249C"/>
  </w:style>
  <w:style w:type="paragraph" w:customStyle="1" w:styleId="9876A099AE5B4BEDA3440FCE5AA2742A">
    <w:name w:val="9876A099AE5B4BEDA3440FCE5AA2742A"/>
    <w:rsid w:val="00DC249C"/>
  </w:style>
  <w:style w:type="paragraph" w:customStyle="1" w:styleId="91C2E3DA96684293B85EEB14E96A8A71">
    <w:name w:val="91C2E3DA96684293B85EEB14E96A8A71"/>
    <w:rsid w:val="00DC249C"/>
  </w:style>
  <w:style w:type="paragraph" w:customStyle="1" w:styleId="D37B2BE8DB934FE4A236EA824E22870C">
    <w:name w:val="D37B2BE8DB934FE4A236EA824E22870C"/>
    <w:rsid w:val="00DC249C"/>
  </w:style>
  <w:style w:type="paragraph" w:customStyle="1" w:styleId="8F06E960E33541F6A1545E44E13AFFBA">
    <w:name w:val="8F06E960E33541F6A1545E44E13AFFBA"/>
    <w:rsid w:val="00DC249C"/>
  </w:style>
  <w:style w:type="paragraph" w:customStyle="1" w:styleId="CE28F2419A104D5AA44D8D76ADBA5A0D">
    <w:name w:val="CE28F2419A104D5AA44D8D76ADBA5A0D"/>
    <w:rsid w:val="00DC249C"/>
  </w:style>
  <w:style w:type="paragraph" w:customStyle="1" w:styleId="2DC7CF6394F04548B310CE7093F047F0">
    <w:name w:val="2DC7CF6394F04548B310CE7093F047F0"/>
    <w:rsid w:val="00DC249C"/>
  </w:style>
  <w:style w:type="paragraph" w:customStyle="1" w:styleId="742394D5AB874B088519555BF7C80BA5">
    <w:name w:val="742394D5AB874B088519555BF7C80BA5"/>
    <w:rsid w:val="00DC249C"/>
  </w:style>
  <w:style w:type="paragraph" w:customStyle="1" w:styleId="B3A81CDC412D4C869F5ABB5E4A1FA63D">
    <w:name w:val="B3A81CDC412D4C869F5ABB5E4A1FA63D"/>
    <w:rsid w:val="00DC249C"/>
  </w:style>
  <w:style w:type="paragraph" w:customStyle="1" w:styleId="0D14F7717F0F4D7282B404E34B9FC6E7">
    <w:name w:val="0D14F7717F0F4D7282B404E34B9FC6E7"/>
    <w:rsid w:val="00DC249C"/>
  </w:style>
  <w:style w:type="paragraph" w:customStyle="1" w:styleId="8164A85A8284461186D08CC86A2A5095">
    <w:name w:val="8164A85A8284461186D08CC86A2A5095"/>
    <w:rsid w:val="00DC249C"/>
  </w:style>
  <w:style w:type="paragraph" w:customStyle="1" w:styleId="FBC762BC69564B0A8D5D0CB09090F4B9">
    <w:name w:val="FBC762BC69564B0A8D5D0CB09090F4B9"/>
    <w:rsid w:val="00DC249C"/>
  </w:style>
  <w:style w:type="paragraph" w:customStyle="1" w:styleId="D16DFE502C314C2488A63CF0E266A1A5">
    <w:name w:val="D16DFE502C314C2488A63CF0E266A1A5"/>
    <w:rsid w:val="00DC249C"/>
  </w:style>
  <w:style w:type="paragraph" w:customStyle="1" w:styleId="7525A03B84DD446C9DF0AE66A46E1B21">
    <w:name w:val="7525A03B84DD446C9DF0AE66A46E1B21"/>
    <w:rsid w:val="00DC249C"/>
  </w:style>
  <w:style w:type="paragraph" w:customStyle="1" w:styleId="DED3E9D9AF1B4FAF857ABF0734B149F9">
    <w:name w:val="DED3E9D9AF1B4FAF857ABF0734B149F9"/>
    <w:rsid w:val="00DC249C"/>
  </w:style>
  <w:style w:type="paragraph" w:customStyle="1" w:styleId="A6627CD1B7334C9CB929DC81878830E7">
    <w:name w:val="A6627CD1B7334C9CB929DC81878830E7"/>
    <w:rsid w:val="00DC249C"/>
  </w:style>
  <w:style w:type="paragraph" w:customStyle="1" w:styleId="7988C2EB642D421A99A3A13A5D38828C">
    <w:name w:val="7988C2EB642D421A99A3A13A5D38828C"/>
    <w:rsid w:val="00DC249C"/>
  </w:style>
  <w:style w:type="paragraph" w:customStyle="1" w:styleId="270471631E784FCC9974A1EDFF899A16">
    <w:name w:val="270471631E784FCC9974A1EDFF899A16"/>
    <w:rsid w:val="00DC249C"/>
  </w:style>
  <w:style w:type="paragraph" w:customStyle="1" w:styleId="C0698590D4BA4F579E3C1CAE05835261">
    <w:name w:val="C0698590D4BA4F579E3C1CAE05835261"/>
    <w:rsid w:val="00DC249C"/>
  </w:style>
  <w:style w:type="paragraph" w:customStyle="1" w:styleId="31A7526D39D941758270DF4732C9C338">
    <w:name w:val="31A7526D39D941758270DF4732C9C338"/>
    <w:rsid w:val="00D67F76"/>
    <w:rPr>
      <w:lang w:val="fr-CH" w:eastAsia="fr-CH"/>
    </w:rPr>
  </w:style>
  <w:style w:type="paragraph" w:customStyle="1" w:styleId="339838C28BA24FE6A04668CEE9E5DE29">
    <w:name w:val="339838C28BA24FE6A04668CEE9E5DE29"/>
    <w:rsid w:val="00D67F76"/>
    <w:rPr>
      <w:lang w:val="fr-CH" w:eastAsia="fr-CH"/>
    </w:rPr>
  </w:style>
  <w:style w:type="paragraph" w:customStyle="1" w:styleId="3094ED18770F47FDB8B0E26998286F28">
    <w:name w:val="3094ED18770F47FDB8B0E26998286F28"/>
    <w:rsid w:val="00D67F76"/>
    <w:rPr>
      <w:lang w:val="fr-CH" w:eastAsia="fr-CH"/>
    </w:rPr>
  </w:style>
  <w:style w:type="paragraph" w:customStyle="1" w:styleId="763DFBE5F2A840448C9465FCEC64E19A">
    <w:name w:val="763DFBE5F2A840448C9465FCEC64E19A"/>
    <w:rsid w:val="00D67F76"/>
    <w:rPr>
      <w:lang w:val="fr-CH" w:eastAsia="fr-CH"/>
    </w:rPr>
  </w:style>
  <w:style w:type="paragraph" w:customStyle="1" w:styleId="0B9BDFD78006421784443B6C5685DF16">
    <w:name w:val="0B9BDFD78006421784443B6C5685DF16"/>
    <w:rsid w:val="00D67F76"/>
    <w:rPr>
      <w:lang w:val="fr-CH" w:eastAsia="fr-CH"/>
    </w:rPr>
  </w:style>
  <w:style w:type="paragraph" w:customStyle="1" w:styleId="F197D0771E3949CCA5C0F03B7956983C">
    <w:name w:val="F197D0771E3949CCA5C0F03B7956983C"/>
    <w:rsid w:val="00D67F76"/>
    <w:rPr>
      <w:lang w:val="fr-CH" w:eastAsia="fr-CH"/>
    </w:rPr>
  </w:style>
  <w:style w:type="paragraph" w:customStyle="1" w:styleId="DFAA710ACEB347C99209702DD5CB82BC">
    <w:name w:val="DFAA710ACEB347C99209702DD5CB82BC"/>
    <w:rsid w:val="00D67F76"/>
    <w:rPr>
      <w:lang w:val="fr-CH" w:eastAsia="fr-CH"/>
    </w:rPr>
  </w:style>
  <w:style w:type="paragraph" w:customStyle="1" w:styleId="BF082D9231AE43E69023D63E0FA93D57">
    <w:name w:val="BF082D9231AE43E69023D63E0FA93D57"/>
    <w:rsid w:val="00D67F76"/>
    <w:rPr>
      <w:lang w:val="fr-CH" w:eastAsia="fr-CH"/>
    </w:rPr>
  </w:style>
  <w:style w:type="paragraph" w:customStyle="1" w:styleId="4A18EDE00CA3411E94886C87277CFBDD">
    <w:name w:val="4A18EDE00CA3411E94886C87277CFBDD"/>
    <w:rsid w:val="00D67F76"/>
    <w:rPr>
      <w:lang w:val="fr-CH" w:eastAsia="fr-CH"/>
    </w:rPr>
  </w:style>
  <w:style w:type="paragraph" w:customStyle="1" w:styleId="970D925B1635406AB631FB14A6CBCCA4">
    <w:name w:val="970D925B1635406AB631FB14A6CBCCA4"/>
    <w:rsid w:val="00D67F76"/>
    <w:rPr>
      <w:lang w:val="fr-CH" w:eastAsia="fr-CH"/>
    </w:rPr>
  </w:style>
  <w:style w:type="paragraph" w:customStyle="1" w:styleId="ACD95F9B2D4C4946B1400AE07705E749">
    <w:name w:val="ACD95F9B2D4C4946B1400AE07705E749"/>
    <w:rsid w:val="00D67F76"/>
    <w:rPr>
      <w:lang w:val="fr-CH" w:eastAsia="fr-CH"/>
    </w:rPr>
  </w:style>
  <w:style w:type="paragraph" w:customStyle="1" w:styleId="81B9B54F5C9640EA97D072DC5B975CCA">
    <w:name w:val="81B9B54F5C9640EA97D072DC5B975CCA"/>
    <w:rsid w:val="00D67F76"/>
    <w:rPr>
      <w:lang w:val="fr-CH" w:eastAsia="fr-CH"/>
    </w:rPr>
  </w:style>
  <w:style w:type="paragraph" w:customStyle="1" w:styleId="27B70E67A192496C96277C5D6CCEDE20">
    <w:name w:val="27B70E67A192496C96277C5D6CCEDE20"/>
    <w:rsid w:val="00D67F76"/>
    <w:rPr>
      <w:lang w:val="fr-CH" w:eastAsia="fr-CH"/>
    </w:rPr>
  </w:style>
  <w:style w:type="paragraph" w:customStyle="1" w:styleId="AA6E75C1BC014B88A832E0D7D30E2622">
    <w:name w:val="AA6E75C1BC014B88A832E0D7D30E2622"/>
    <w:rsid w:val="00D67F76"/>
    <w:rPr>
      <w:lang w:val="fr-CH" w:eastAsia="fr-CH"/>
    </w:rPr>
  </w:style>
  <w:style w:type="paragraph" w:customStyle="1" w:styleId="D7FCD5741ABD41489E7840D90877C1EE">
    <w:name w:val="D7FCD5741ABD41489E7840D90877C1EE"/>
    <w:rsid w:val="00D67F76"/>
    <w:rPr>
      <w:lang w:val="fr-CH" w:eastAsia="fr-CH"/>
    </w:rPr>
  </w:style>
  <w:style w:type="paragraph" w:customStyle="1" w:styleId="893296D71BAE4570934D5533DADBF981">
    <w:name w:val="893296D71BAE4570934D5533DADBF981"/>
    <w:rsid w:val="00D67F76"/>
    <w:rPr>
      <w:lang w:val="fr-CH" w:eastAsia="fr-CH"/>
    </w:rPr>
  </w:style>
  <w:style w:type="paragraph" w:customStyle="1" w:styleId="1B1CA52D0A80489182543574B255183A">
    <w:name w:val="1B1CA52D0A80489182543574B255183A"/>
    <w:rsid w:val="00D67F76"/>
    <w:rPr>
      <w:lang w:val="fr-CH" w:eastAsia="fr-CH"/>
    </w:rPr>
  </w:style>
  <w:style w:type="paragraph" w:customStyle="1" w:styleId="3DEE0AC01AB847259699EFF4DB6F6712">
    <w:name w:val="3DEE0AC01AB847259699EFF4DB6F6712"/>
    <w:rsid w:val="00D67F76"/>
    <w:rPr>
      <w:lang w:val="fr-CH" w:eastAsia="fr-CH"/>
    </w:rPr>
  </w:style>
  <w:style w:type="paragraph" w:customStyle="1" w:styleId="73012890A3D7415BB00E0413D538B1B1">
    <w:name w:val="73012890A3D7415BB00E0413D538B1B1"/>
    <w:rsid w:val="00D67F76"/>
    <w:rPr>
      <w:lang w:val="fr-CH" w:eastAsia="fr-CH"/>
    </w:rPr>
  </w:style>
  <w:style w:type="paragraph" w:customStyle="1" w:styleId="51F7CE06DA5C45A9BFAEDD8F66F910AB">
    <w:name w:val="51F7CE06DA5C45A9BFAEDD8F66F910AB"/>
    <w:rsid w:val="00D67F76"/>
    <w:rPr>
      <w:lang w:val="fr-CH" w:eastAsia="fr-CH"/>
    </w:rPr>
  </w:style>
  <w:style w:type="paragraph" w:customStyle="1" w:styleId="31BCFD1B57214084B6E2D4B510D5D23C">
    <w:name w:val="31BCFD1B57214084B6E2D4B510D5D23C"/>
    <w:rsid w:val="00D67F76"/>
    <w:rPr>
      <w:lang w:val="fr-CH" w:eastAsia="fr-CH"/>
    </w:rPr>
  </w:style>
  <w:style w:type="paragraph" w:customStyle="1" w:styleId="858A1C21F68248F4A3A60AFECCEAA26D">
    <w:name w:val="858A1C21F68248F4A3A60AFECCEAA26D"/>
    <w:rsid w:val="00D67F76"/>
    <w:rPr>
      <w:lang w:val="fr-CH" w:eastAsia="fr-CH"/>
    </w:rPr>
  </w:style>
  <w:style w:type="paragraph" w:customStyle="1" w:styleId="ABFBA42796D34611A4197106907043F6">
    <w:name w:val="ABFBA42796D34611A4197106907043F6"/>
    <w:rsid w:val="00D67F76"/>
    <w:rPr>
      <w:lang w:val="fr-CH" w:eastAsia="fr-CH"/>
    </w:rPr>
  </w:style>
  <w:style w:type="paragraph" w:customStyle="1" w:styleId="179CC5BCAC224A65A6B72FB459236CF2">
    <w:name w:val="179CC5BCAC224A65A6B72FB459236CF2"/>
    <w:rsid w:val="00D67F76"/>
    <w:rPr>
      <w:lang w:val="fr-CH" w:eastAsia="fr-CH"/>
    </w:rPr>
  </w:style>
  <w:style w:type="paragraph" w:customStyle="1" w:styleId="9A75C730E40148A0936A1623E038E848">
    <w:name w:val="9A75C730E40148A0936A1623E038E848"/>
    <w:rsid w:val="00D67F76"/>
    <w:rPr>
      <w:lang w:val="fr-CH" w:eastAsia="fr-CH"/>
    </w:rPr>
  </w:style>
  <w:style w:type="paragraph" w:customStyle="1" w:styleId="9FB9BA87171C4045B89EC8B852658C8D">
    <w:name w:val="9FB9BA87171C4045B89EC8B852658C8D"/>
    <w:rsid w:val="00D67F76"/>
    <w:rPr>
      <w:lang w:val="fr-CH" w:eastAsia="fr-CH"/>
    </w:rPr>
  </w:style>
  <w:style w:type="paragraph" w:customStyle="1" w:styleId="B72DB986F32649D69442E9AAD1936981">
    <w:name w:val="B72DB986F32649D69442E9AAD1936981"/>
    <w:rsid w:val="00D67F76"/>
    <w:rPr>
      <w:lang w:val="fr-CH" w:eastAsia="fr-CH"/>
    </w:rPr>
  </w:style>
  <w:style w:type="paragraph" w:customStyle="1" w:styleId="52D7F8E272B2406A8157FB671418A7D2">
    <w:name w:val="52D7F8E272B2406A8157FB671418A7D2"/>
    <w:rsid w:val="00D67F76"/>
    <w:rPr>
      <w:lang w:val="fr-CH" w:eastAsia="fr-CH"/>
    </w:rPr>
  </w:style>
  <w:style w:type="paragraph" w:customStyle="1" w:styleId="979E27C5AF35432F9CC023D7E3049DE3">
    <w:name w:val="979E27C5AF35432F9CC023D7E3049DE3"/>
    <w:rsid w:val="00D67F76"/>
    <w:rPr>
      <w:lang w:val="fr-CH" w:eastAsia="fr-CH"/>
    </w:rPr>
  </w:style>
  <w:style w:type="paragraph" w:customStyle="1" w:styleId="60009691D0DD47F4849F0D3AFA24AD2C">
    <w:name w:val="60009691D0DD47F4849F0D3AFA24AD2C"/>
    <w:rsid w:val="00D67F76"/>
    <w:rPr>
      <w:lang w:val="fr-CH" w:eastAsia="fr-CH"/>
    </w:rPr>
  </w:style>
  <w:style w:type="paragraph" w:customStyle="1" w:styleId="6CD756A5FA5B47AB823680C400657870">
    <w:name w:val="6CD756A5FA5B47AB823680C400657870"/>
    <w:rsid w:val="00D67F76"/>
    <w:rPr>
      <w:lang w:val="fr-CH" w:eastAsia="fr-CH"/>
    </w:rPr>
  </w:style>
  <w:style w:type="paragraph" w:customStyle="1" w:styleId="DB0F180451EA4369A215ABEC31CEE743">
    <w:name w:val="DB0F180451EA4369A215ABEC31CEE743"/>
    <w:rsid w:val="00D67F76"/>
    <w:rPr>
      <w:lang w:val="fr-CH" w:eastAsia="fr-CH"/>
    </w:rPr>
  </w:style>
  <w:style w:type="paragraph" w:customStyle="1" w:styleId="C868A01545114C47A3FBCDD74CF443BF">
    <w:name w:val="C868A01545114C47A3FBCDD74CF443BF"/>
    <w:rsid w:val="00D67F76"/>
    <w:rPr>
      <w:lang w:val="fr-CH" w:eastAsia="fr-CH"/>
    </w:rPr>
  </w:style>
  <w:style w:type="paragraph" w:customStyle="1" w:styleId="17D8D64F74B04118BCC9B6AF2D2ADFBC">
    <w:name w:val="17D8D64F74B04118BCC9B6AF2D2ADFBC"/>
    <w:rsid w:val="00D67F76"/>
    <w:rPr>
      <w:lang w:val="fr-CH" w:eastAsia="fr-CH"/>
    </w:rPr>
  </w:style>
  <w:style w:type="paragraph" w:customStyle="1" w:styleId="2C89889445D24FEDBC7C677B795F2AB9">
    <w:name w:val="2C89889445D24FEDBC7C677B795F2AB9"/>
    <w:rsid w:val="00D67F76"/>
    <w:rPr>
      <w:lang w:val="fr-CH" w:eastAsia="fr-CH"/>
    </w:rPr>
  </w:style>
  <w:style w:type="paragraph" w:customStyle="1" w:styleId="F5E2AB178905409AB9B45B17AE33DBC7">
    <w:name w:val="F5E2AB178905409AB9B45B17AE33DBC7"/>
    <w:rsid w:val="00D67F76"/>
    <w:rPr>
      <w:lang w:val="fr-CH" w:eastAsia="fr-CH"/>
    </w:rPr>
  </w:style>
  <w:style w:type="paragraph" w:customStyle="1" w:styleId="96A19B3C98634121B5362AA2C497A8A4">
    <w:name w:val="96A19B3C98634121B5362AA2C497A8A4"/>
    <w:rsid w:val="00D67F76"/>
    <w:rPr>
      <w:lang w:val="fr-CH" w:eastAsia="fr-CH"/>
    </w:rPr>
  </w:style>
  <w:style w:type="paragraph" w:customStyle="1" w:styleId="2DC190A2E65F4C88B89E504D176FB0E2">
    <w:name w:val="2DC190A2E65F4C88B89E504D176FB0E2"/>
    <w:rsid w:val="00D67F76"/>
    <w:rPr>
      <w:lang w:val="fr-CH" w:eastAsia="fr-CH"/>
    </w:rPr>
  </w:style>
  <w:style w:type="paragraph" w:customStyle="1" w:styleId="388AA06653314ED0B35DA7F1748F34D5">
    <w:name w:val="388AA06653314ED0B35DA7F1748F34D5"/>
    <w:rsid w:val="00D67F76"/>
    <w:rPr>
      <w:lang w:val="fr-CH" w:eastAsia="fr-CH"/>
    </w:rPr>
  </w:style>
  <w:style w:type="paragraph" w:customStyle="1" w:styleId="117092C453714DC7A0CFEE1156375FBA">
    <w:name w:val="117092C453714DC7A0CFEE1156375FBA"/>
    <w:rsid w:val="00D67F76"/>
    <w:rPr>
      <w:lang w:val="fr-CH" w:eastAsia="fr-CH"/>
    </w:rPr>
  </w:style>
  <w:style w:type="paragraph" w:customStyle="1" w:styleId="13DB1242DD4A4F5CBD3011C362274C64">
    <w:name w:val="13DB1242DD4A4F5CBD3011C362274C64"/>
    <w:rsid w:val="00D67F76"/>
    <w:rPr>
      <w:lang w:val="fr-CH" w:eastAsia="fr-CH"/>
    </w:rPr>
  </w:style>
  <w:style w:type="paragraph" w:customStyle="1" w:styleId="A4AAC9406E82499C91FE929641F82F58">
    <w:name w:val="A4AAC9406E82499C91FE929641F82F58"/>
    <w:rsid w:val="00D67F76"/>
    <w:rPr>
      <w:lang w:val="fr-CH" w:eastAsia="fr-CH"/>
    </w:rPr>
  </w:style>
  <w:style w:type="paragraph" w:customStyle="1" w:styleId="AB321E814A2E4807AACB029DF1C422E6">
    <w:name w:val="AB321E814A2E4807AACB029DF1C422E6"/>
    <w:rsid w:val="00D67F76"/>
    <w:rPr>
      <w:lang w:val="fr-CH" w:eastAsia="fr-CH"/>
    </w:rPr>
  </w:style>
  <w:style w:type="paragraph" w:customStyle="1" w:styleId="FFC75A98A8694F9CA0306D6F6F13D122">
    <w:name w:val="FFC75A98A8694F9CA0306D6F6F13D122"/>
    <w:rsid w:val="00D67F76"/>
    <w:rPr>
      <w:lang w:val="fr-CH" w:eastAsia="fr-CH"/>
    </w:rPr>
  </w:style>
  <w:style w:type="paragraph" w:customStyle="1" w:styleId="40B4A5D2CF004088886BE036A85C6D0B">
    <w:name w:val="40B4A5D2CF004088886BE036A85C6D0B"/>
    <w:rsid w:val="00D67F76"/>
    <w:rPr>
      <w:lang w:val="fr-CH" w:eastAsia="fr-CH"/>
    </w:rPr>
  </w:style>
  <w:style w:type="paragraph" w:customStyle="1" w:styleId="30F6943932C54CAA887B437FEFE21717">
    <w:name w:val="30F6943932C54CAA887B437FEFE21717"/>
    <w:rsid w:val="00D67F76"/>
    <w:rPr>
      <w:lang w:val="fr-CH" w:eastAsia="fr-CH"/>
    </w:rPr>
  </w:style>
  <w:style w:type="paragraph" w:customStyle="1" w:styleId="5CFD0218CE5A4DB9B206AC77C1C8CAC6">
    <w:name w:val="5CFD0218CE5A4DB9B206AC77C1C8CAC6"/>
    <w:rsid w:val="00D67F76"/>
    <w:rPr>
      <w:lang w:val="fr-CH" w:eastAsia="fr-CH"/>
    </w:rPr>
  </w:style>
  <w:style w:type="paragraph" w:customStyle="1" w:styleId="4024ADF9DDEA4CFF934CEDB5593F0019">
    <w:name w:val="4024ADF9DDEA4CFF934CEDB5593F0019"/>
    <w:rsid w:val="00D67F76"/>
    <w:rPr>
      <w:lang w:val="fr-CH" w:eastAsia="fr-CH"/>
    </w:rPr>
  </w:style>
  <w:style w:type="paragraph" w:customStyle="1" w:styleId="3BF04C79BFDA498F9BA0EF691BB7B543">
    <w:name w:val="3BF04C79BFDA498F9BA0EF691BB7B543"/>
    <w:rsid w:val="00D67F76"/>
    <w:rPr>
      <w:lang w:val="fr-CH" w:eastAsia="fr-CH"/>
    </w:rPr>
  </w:style>
  <w:style w:type="paragraph" w:customStyle="1" w:styleId="0660E7DDD68F4AF480AEE8D574DAD8DE">
    <w:name w:val="0660E7DDD68F4AF480AEE8D574DAD8DE"/>
    <w:rsid w:val="00D67F76"/>
    <w:rPr>
      <w:lang w:val="fr-CH" w:eastAsia="fr-CH"/>
    </w:rPr>
  </w:style>
  <w:style w:type="paragraph" w:customStyle="1" w:styleId="A294339B1B074F519DEFD7B274315317">
    <w:name w:val="A294339B1B074F519DEFD7B274315317"/>
    <w:rsid w:val="00D67F76"/>
    <w:rPr>
      <w:lang w:val="fr-CH" w:eastAsia="fr-CH"/>
    </w:rPr>
  </w:style>
  <w:style w:type="paragraph" w:customStyle="1" w:styleId="889A5E7CC52F466FAAF3236400E00E21">
    <w:name w:val="889A5E7CC52F466FAAF3236400E00E21"/>
    <w:rsid w:val="00D67F76"/>
    <w:rPr>
      <w:lang w:val="fr-CH" w:eastAsia="fr-CH"/>
    </w:rPr>
  </w:style>
  <w:style w:type="paragraph" w:customStyle="1" w:styleId="8A2D569E2C16451083A182FCDFFFD8B7">
    <w:name w:val="8A2D569E2C16451083A182FCDFFFD8B7"/>
    <w:rsid w:val="00D67F76"/>
    <w:rPr>
      <w:lang w:val="fr-CH" w:eastAsia="fr-CH"/>
    </w:rPr>
  </w:style>
  <w:style w:type="paragraph" w:customStyle="1" w:styleId="62B563C18381430BAE092E882045DC5E">
    <w:name w:val="62B563C18381430BAE092E882045DC5E"/>
    <w:rsid w:val="00D67F76"/>
    <w:rPr>
      <w:lang w:val="fr-CH" w:eastAsia="fr-CH"/>
    </w:rPr>
  </w:style>
  <w:style w:type="paragraph" w:customStyle="1" w:styleId="5365370F6A80493D84CBFCB07BDDF307">
    <w:name w:val="5365370F6A80493D84CBFCB07BDDF307"/>
    <w:rsid w:val="00D67F76"/>
    <w:rPr>
      <w:lang w:val="fr-CH" w:eastAsia="fr-CH"/>
    </w:rPr>
  </w:style>
  <w:style w:type="paragraph" w:customStyle="1" w:styleId="DCD9DA66B3A6455C8DA7675C45E7F834">
    <w:name w:val="DCD9DA66B3A6455C8DA7675C45E7F834"/>
    <w:rsid w:val="00D67F76"/>
    <w:rPr>
      <w:lang w:val="fr-CH" w:eastAsia="fr-CH"/>
    </w:rPr>
  </w:style>
  <w:style w:type="paragraph" w:customStyle="1" w:styleId="6296FE50AE734E3295FAAF90931A89B7">
    <w:name w:val="6296FE50AE734E3295FAAF90931A89B7"/>
    <w:rsid w:val="00D67F76"/>
    <w:rPr>
      <w:lang w:val="fr-CH" w:eastAsia="fr-CH"/>
    </w:rPr>
  </w:style>
  <w:style w:type="paragraph" w:customStyle="1" w:styleId="E088140E87674175B7A31822D6620EF0">
    <w:name w:val="E088140E87674175B7A31822D6620EF0"/>
    <w:rsid w:val="00D67F76"/>
    <w:rPr>
      <w:lang w:val="fr-CH" w:eastAsia="fr-CH"/>
    </w:rPr>
  </w:style>
  <w:style w:type="paragraph" w:customStyle="1" w:styleId="FE04EE3655F84260BAB3313F9C692D3F">
    <w:name w:val="FE04EE3655F84260BAB3313F9C692D3F"/>
    <w:rsid w:val="00D67F76"/>
    <w:rPr>
      <w:lang w:val="fr-CH" w:eastAsia="fr-CH"/>
    </w:rPr>
  </w:style>
  <w:style w:type="paragraph" w:customStyle="1" w:styleId="FA47CA77073B499FB13BC3B9FA57BAFE">
    <w:name w:val="FA47CA77073B499FB13BC3B9FA57BAFE"/>
    <w:rsid w:val="00D67F76"/>
    <w:rPr>
      <w:lang w:val="fr-CH" w:eastAsia="fr-CH"/>
    </w:rPr>
  </w:style>
  <w:style w:type="paragraph" w:customStyle="1" w:styleId="A9C1214835564642A99B7569CE8FDAD8">
    <w:name w:val="A9C1214835564642A99B7569CE8FDAD8"/>
    <w:rsid w:val="00D67F76"/>
    <w:rPr>
      <w:lang w:val="fr-CH" w:eastAsia="fr-CH"/>
    </w:rPr>
  </w:style>
  <w:style w:type="paragraph" w:customStyle="1" w:styleId="1EF6A98917CC49CCB8A6E8C9C202CB94">
    <w:name w:val="1EF6A98917CC49CCB8A6E8C9C202CB94"/>
    <w:rsid w:val="00D67F76"/>
    <w:rPr>
      <w:lang w:val="fr-CH" w:eastAsia="fr-CH"/>
    </w:rPr>
  </w:style>
  <w:style w:type="paragraph" w:customStyle="1" w:styleId="1CD333C35820415B949B24D8EBCCD4C3">
    <w:name w:val="1CD333C35820415B949B24D8EBCCD4C3"/>
    <w:rsid w:val="00D67F76"/>
    <w:rPr>
      <w:lang w:val="fr-CH" w:eastAsia="fr-CH"/>
    </w:rPr>
  </w:style>
  <w:style w:type="paragraph" w:customStyle="1" w:styleId="4505BC1F8D554EDF8ABAF60AB9BBD050">
    <w:name w:val="4505BC1F8D554EDF8ABAF60AB9BBD050"/>
    <w:rsid w:val="00D67F76"/>
    <w:rPr>
      <w:lang w:val="fr-CH" w:eastAsia="fr-CH"/>
    </w:rPr>
  </w:style>
  <w:style w:type="paragraph" w:customStyle="1" w:styleId="9214A6B898ED43139680F60376C47B41">
    <w:name w:val="9214A6B898ED43139680F60376C47B41"/>
    <w:rsid w:val="00D67F76"/>
    <w:rPr>
      <w:lang w:val="fr-CH" w:eastAsia="fr-CH"/>
    </w:rPr>
  </w:style>
  <w:style w:type="paragraph" w:customStyle="1" w:styleId="E79B5FF4421D4374AAF12425C34162F1">
    <w:name w:val="E79B5FF4421D4374AAF12425C34162F1"/>
    <w:rsid w:val="00D67F76"/>
    <w:rPr>
      <w:lang w:val="fr-CH" w:eastAsia="fr-CH"/>
    </w:rPr>
  </w:style>
  <w:style w:type="paragraph" w:customStyle="1" w:styleId="410668C0726C4490BB051A619C607343">
    <w:name w:val="410668C0726C4490BB051A619C607343"/>
    <w:rsid w:val="00D67F76"/>
    <w:rPr>
      <w:lang w:val="fr-CH" w:eastAsia="fr-CH"/>
    </w:rPr>
  </w:style>
  <w:style w:type="paragraph" w:customStyle="1" w:styleId="2F897F5E5815410BBC60E7F1385BDF4A">
    <w:name w:val="2F897F5E5815410BBC60E7F1385BDF4A"/>
    <w:rsid w:val="00D67F76"/>
    <w:rPr>
      <w:lang w:val="fr-CH" w:eastAsia="fr-CH"/>
    </w:rPr>
  </w:style>
  <w:style w:type="paragraph" w:customStyle="1" w:styleId="276D84F0F01C41DC80CAEA7172CAD7BE">
    <w:name w:val="276D84F0F01C41DC80CAEA7172CAD7BE"/>
    <w:rsid w:val="00D67F76"/>
    <w:rPr>
      <w:lang w:val="fr-CH" w:eastAsia="fr-CH"/>
    </w:rPr>
  </w:style>
  <w:style w:type="paragraph" w:customStyle="1" w:styleId="148F4B526F42467984EF47306888C590">
    <w:name w:val="148F4B526F42467984EF47306888C590"/>
    <w:rsid w:val="00D67F76"/>
    <w:rPr>
      <w:lang w:val="fr-CH" w:eastAsia="fr-CH"/>
    </w:rPr>
  </w:style>
  <w:style w:type="paragraph" w:customStyle="1" w:styleId="8E80846101574AF1AA1FC4296B946DDC">
    <w:name w:val="8E80846101574AF1AA1FC4296B946DDC"/>
    <w:rsid w:val="00D67F76"/>
    <w:rPr>
      <w:lang w:val="fr-CH" w:eastAsia="fr-CH"/>
    </w:rPr>
  </w:style>
  <w:style w:type="paragraph" w:customStyle="1" w:styleId="4EFE7EC6EE3A49D4A9B408751F9D8A19">
    <w:name w:val="4EFE7EC6EE3A49D4A9B408751F9D8A19"/>
    <w:rsid w:val="00D67F76"/>
    <w:rPr>
      <w:lang w:val="fr-CH" w:eastAsia="fr-CH"/>
    </w:rPr>
  </w:style>
  <w:style w:type="paragraph" w:customStyle="1" w:styleId="B99C754C887C443D998E48CD6C163D56">
    <w:name w:val="B99C754C887C443D998E48CD6C163D56"/>
    <w:rsid w:val="00D67F76"/>
    <w:rPr>
      <w:lang w:val="fr-CH" w:eastAsia="fr-CH"/>
    </w:rPr>
  </w:style>
  <w:style w:type="paragraph" w:customStyle="1" w:styleId="4D490BF864224427B0B7FD817A8F3A5C">
    <w:name w:val="4D490BF864224427B0B7FD817A8F3A5C"/>
    <w:rsid w:val="00D67F76"/>
    <w:rPr>
      <w:lang w:val="fr-CH" w:eastAsia="fr-CH"/>
    </w:rPr>
  </w:style>
  <w:style w:type="paragraph" w:customStyle="1" w:styleId="E2BCE3957A3042FCBDCF503ED9187E0E">
    <w:name w:val="E2BCE3957A3042FCBDCF503ED9187E0E"/>
    <w:rsid w:val="00D67F76"/>
    <w:rPr>
      <w:lang w:val="fr-CH" w:eastAsia="fr-CH"/>
    </w:rPr>
  </w:style>
  <w:style w:type="paragraph" w:customStyle="1" w:styleId="FC2189FEFDF2446D98DCE82A8E110933">
    <w:name w:val="FC2189FEFDF2446D98DCE82A8E110933"/>
    <w:rsid w:val="00D67F76"/>
    <w:rPr>
      <w:lang w:val="fr-CH" w:eastAsia="fr-CH"/>
    </w:rPr>
  </w:style>
  <w:style w:type="paragraph" w:customStyle="1" w:styleId="7B5F8A788EEC4A6DA5B239D76C67A918">
    <w:name w:val="7B5F8A788EEC4A6DA5B239D76C67A918"/>
    <w:rsid w:val="00D67F76"/>
    <w:rPr>
      <w:lang w:val="fr-CH" w:eastAsia="fr-CH"/>
    </w:rPr>
  </w:style>
  <w:style w:type="paragraph" w:customStyle="1" w:styleId="72AD7B9CF344400C962B1D5AD2239DC1">
    <w:name w:val="72AD7B9CF344400C962B1D5AD2239DC1"/>
    <w:rsid w:val="00D67F76"/>
    <w:rPr>
      <w:lang w:val="fr-CH" w:eastAsia="fr-CH"/>
    </w:rPr>
  </w:style>
  <w:style w:type="paragraph" w:customStyle="1" w:styleId="F01E95F9ACC4471198B5C45BBF94DBCF">
    <w:name w:val="F01E95F9ACC4471198B5C45BBF94DBCF"/>
    <w:rsid w:val="00D67F76"/>
    <w:rPr>
      <w:lang w:val="fr-CH" w:eastAsia="fr-CH"/>
    </w:rPr>
  </w:style>
  <w:style w:type="paragraph" w:customStyle="1" w:styleId="555A6FC733B0448D85DA769EBA647E2F">
    <w:name w:val="555A6FC733B0448D85DA769EBA647E2F"/>
    <w:rsid w:val="00D67F76"/>
    <w:rPr>
      <w:lang w:val="fr-CH" w:eastAsia="fr-CH"/>
    </w:rPr>
  </w:style>
  <w:style w:type="paragraph" w:customStyle="1" w:styleId="60BD1D8D2FDA406C8983DD839665188D">
    <w:name w:val="60BD1D8D2FDA406C8983DD839665188D"/>
    <w:rsid w:val="00D67F76"/>
    <w:rPr>
      <w:lang w:val="fr-CH" w:eastAsia="fr-CH"/>
    </w:rPr>
  </w:style>
  <w:style w:type="paragraph" w:customStyle="1" w:styleId="195DE7F33C0C4339ABD0BEC9B22D4777">
    <w:name w:val="195DE7F33C0C4339ABD0BEC9B22D4777"/>
    <w:rsid w:val="00D67F76"/>
    <w:rPr>
      <w:lang w:val="fr-CH" w:eastAsia="fr-CH"/>
    </w:rPr>
  </w:style>
  <w:style w:type="paragraph" w:customStyle="1" w:styleId="614813756D3F4935BCA26F98DD42D61E">
    <w:name w:val="614813756D3F4935BCA26F98DD42D61E"/>
    <w:rsid w:val="00D67F76"/>
    <w:rPr>
      <w:lang w:val="fr-CH" w:eastAsia="fr-CH"/>
    </w:rPr>
  </w:style>
  <w:style w:type="paragraph" w:customStyle="1" w:styleId="6395D83032C247C4821D2B6543E12C24">
    <w:name w:val="6395D83032C247C4821D2B6543E12C24"/>
    <w:rsid w:val="00D67F76"/>
    <w:rPr>
      <w:lang w:val="fr-CH" w:eastAsia="fr-CH"/>
    </w:rPr>
  </w:style>
  <w:style w:type="paragraph" w:customStyle="1" w:styleId="29FF1F3D3A874B9A80A89FFE00465BB9">
    <w:name w:val="29FF1F3D3A874B9A80A89FFE00465BB9"/>
    <w:rsid w:val="00D67F76"/>
    <w:rPr>
      <w:lang w:val="fr-CH" w:eastAsia="fr-CH"/>
    </w:rPr>
  </w:style>
  <w:style w:type="paragraph" w:customStyle="1" w:styleId="5187D708CFD0489099646C618B7932D1">
    <w:name w:val="5187D708CFD0489099646C618B7932D1"/>
    <w:rsid w:val="00D67F76"/>
    <w:rPr>
      <w:lang w:val="fr-CH" w:eastAsia="fr-CH"/>
    </w:rPr>
  </w:style>
  <w:style w:type="paragraph" w:customStyle="1" w:styleId="BBB6B26BD4154810869768727094B1DC">
    <w:name w:val="BBB6B26BD4154810869768727094B1DC"/>
    <w:rsid w:val="00D67F76"/>
    <w:rPr>
      <w:lang w:val="fr-CH" w:eastAsia="fr-CH"/>
    </w:rPr>
  </w:style>
  <w:style w:type="paragraph" w:customStyle="1" w:styleId="00208017009A42BCBF8E276C01D090C0">
    <w:name w:val="00208017009A42BCBF8E276C01D090C0"/>
    <w:rsid w:val="00D67F76"/>
    <w:rPr>
      <w:lang w:val="fr-CH" w:eastAsia="fr-CH"/>
    </w:rPr>
  </w:style>
  <w:style w:type="paragraph" w:customStyle="1" w:styleId="8EDCFE2FA567418998CA6F83545BB60F">
    <w:name w:val="8EDCFE2FA567418998CA6F83545BB60F"/>
    <w:rsid w:val="00D67F76"/>
    <w:rPr>
      <w:lang w:val="fr-CH" w:eastAsia="fr-CH"/>
    </w:rPr>
  </w:style>
  <w:style w:type="paragraph" w:customStyle="1" w:styleId="558BA0EFFC244C0092CA9453D764E0D3">
    <w:name w:val="558BA0EFFC244C0092CA9453D764E0D3"/>
    <w:rsid w:val="00D67F76"/>
    <w:rPr>
      <w:lang w:val="fr-CH" w:eastAsia="fr-CH"/>
    </w:rPr>
  </w:style>
  <w:style w:type="paragraph" w:customStyle="1" w:styleId="B3133774F8ED43118E21B3F1A343901A">
    <w:name w:val="B3133774F8ED43118E21B3F1A343901A"/>
    <w:rsid w:val="00D67F76"/>
    <w:rPr>
      <w:lang w:val="fr-CH" w:eastAsia="fr-CH"/>
    </w:rPr>
  </w:style>
  <w:style w:type="paragraph" w:customStyle="1" w:styleId="FD3BAD6794E8479DA35E44728493D56C">
    <w:name w:val="FD3BAD6794E8479DA35E44728493D56C"/>
    <w:rsid w:val="00D67F76"/>
    <w:rPr>
      <w:lang w:val="fr-CH" w:eastAsia="fr-CH"/>
    </w:rPr>
  </w:style>
  <w:style w:type="paragraph" w:customStyle="1" w:styleId="6CC3B4C0D1A64D02823FF4B32DD83769">
    <w:name w:val="6CC3B4C0D1A64D02823FF4B32DD83769"/>
    <w:rsid w:val="00D67F76"/>
    <w:rPr>
      <w:lang w:val="fr-CH" w:eastAsia="fr-CH"/>
    </w:rPr>
  </w:style>
  <w:style w:type="paragraph" w:customStyle="1" w:styleId="7EFFA7587FD543C192EA887FAA3BC6E2">
    <w:name w:val="7EFFA7587FD543C192EA887FAA3BC6E2"/>
    <w:rsid w:val="00D67F76"/>
    <w:rPr>
      <w:lang w:val="fr-CH" w:eastAsia="fr-CH"/>
    </w:rPr>
  </w:style>
  <w:style w:type="paragraph" w:customStyle="1" w:styleId="6EE6568BCA284988A39BDF9B79ED5DFC">
    <w:name w:val="6EE6568BCA284988A39BDF9B79ED5DFC"/>
    <w:rsid w:val="00D67F76"/>
    <w:rPr>
      <w:lang w:val="fr-CH" w:eastAsia="fr-CH"/>
    </w:rPr>
  </w:style>
  <w:style w:type="paragraph" w:customStyle="1" w:styleId="D060323F9DB04BC1995D858C69631765">
    <w:name w:val="D060323F9DB04BC1995D858C69631765"/>
    <w:rsid w:val="00D67F76"/>
    <w:rPr>
      <w:lang w:val="fr-CH" w:eastAsia="fr-CH"/>
    </w:rPr>
  </w:style>
  <w:style w:type="paragraph" w:customStyle="1" w:styleId="2F53A2C54D944D1688D534245DF3B8F7">
    <w:name w:val="2F53A2C54D944D1688D534245DF3B8F7"/>
    <w:rsid w:val="00D67F76"/>
    <w:rPr>
      <w:lang w:val="fr-CH" w:eastAsia="fr-CH"/>
    </w:rPr>
  </w:style>
  <w:style w:type="paragraph" w:customStyle="1" w:styleId="AE27A0DFBAD74B0590289B7098EF33D8">
    <w:name w:val="AE27A0DFBAD74B0590289B7098EF33D8"/>
    <w:rsid w:val="00D67F76"/>
    <w:rPr>
      <w:lang w:val="fr-CH" w:eastAsia="fr-CH"/>
    </w:rPr>
  </w:style>
  <w:style w:type="paragraph" w:customStyle="1" w:styleId="6796059ACC344B669AEB677414DB5FF3">
    <w:name w:val="6796059ACC344B669AEB677414DB5FF3"/>
    <w:rsid w:val="00D67F76"/>
    <w:rPr>
      <w:lang w:val="fr-CH" w:eastAsia="fr-CH"/>
    </w:rPr>
  </w:style>
  <w:style w:type="paragraph" w:customStyle="1" w:styleId="8C6184C923AB4894BF7C9DAAE7F24915">
    <w:name w:val="8C6184C923AB4894BF7C9DAAE7F24915"/>
    <w:rsid w:val="00D67F76"/>
    <w:rPr>
      <w:lang w:val="fr-CH" w:eastAsia="fr-CH"/>
    </w:rPr>
  </w:style>
  <w:style w:type="paragraph" w:customStyle="1" w:styleId="A6A548ADF72F41EB8F68520F48503923">
    <w:name w:val="A6A548ADF72F41EB8F68520F48503923"/>
    <w:rsid w:val="00D67F76"/>
    <w:rPr>
      <w:lang w:val="fr-CH" w:eastAsia="fr-CH"/>
    </w:rPr>
  </w:style>
  <w:style w:type="paragraph" w:customStyle="1" w:styleId="24A7CA4E9F124E5884C7B59CD388DFC6">
    <w:name w:val="24A7CA4E9F124E5884C7B59CD388DFC6"/>
    <w:rsid w:val="00D67F76"/>
    <w:rPr>
      <w:lang w:val="fr-CH" w:eastAsia="fr-CH"/>
    </w:rPr>
  </w:style>
  <w:style w:type="paragraph" w:customStyle="1" w:styleId="4535BE09D26941F397DDF8D6CE87A8E5">
    <w:name w:val="4535BE09D26941F397DDF8D6CE87A8E5"/>
    <w:rsid w:val="00D67F76"/>
    <w:rPr>
      <w:lang w:val="fr-CH" w:eastAsia="fr-CH"/>
    </w:rPr>
  </w:style>
  <w:style w:type="paragraph" w:customStyle="1" w:styleId="4F5F33E7498D4EA78F9E1A8E65B3F919">
    <w:name w:val="4F5F33E7498D4EA78F9E1A8E65B3F919"/>
    <w:rsid w:val="00D67F76"/>
    <w:rPr>
      <w:lang w:val="fr-CH" w:eastAsia="fr-CH"/>
    </w:rPr>
  </w:style>
  <w:style w:type="paragraph" w:customStyle="1" w:styleId="DFD7B43046444176930479FD42B79AFB">
    <w:name w:val="DFD7B43046444176930479FD42B79AFB"/>
    <w:rsid w:val="00D67F76"/>
    <w:rPr>
      <w:lang w:val="fr-CH" w:eastAsia="fr-CH"/>
    </w:rPr>
  </w:style>
  <w:style w:type="paragraph" w:customStyle="1" w:styleId="76AC3ED37C1849088DF763C1C152FF2B">
    <w:name w:val="76AC3ED37C1849088DF763C1C152FF2B"/>
    <w:rsid w:val="00D67F76"/>
    <w:rPr>
      <w:lang w:val="fr-CH" w:eastAsia="fr-CH"/>
    </w:rPr>
  </w:style>
  <w:style w:type="paragraph" w:customStyle="1" w:styleId="B0CCBA0AD6E647A68705D8FC3E061955">
    <w:name w:val="B0CCBA0AD6E647A68705D8FC3E061955"/>
    <w:rsid w:val="00D67F76"/>
    <w:rPr>
      <w:lang w:val="fr-CH" w:eastAsia="fr-CH"/>
    </w:rPr>
  </w:style>
  <w:style w:type="paragraph" w:customStyle="1" w:styleId="AAA4398BC9D54BBC8D1E86FA056B4655">
    <w:name w:val="AAA4398BC9D54BBC8D1E86FA056B4655"/>
    <w:rsid w:val="00D67F76"/>
    <w:rPr>
      <w:lang w:val="fr-CH" w:eastAsia="fr-CH"/>
    </w:rPr>
  </w:style>
  <w:style w:type="paragraph" w:customStyle="1" w:styleId="34F7818D4D584067BFAF6FFDFE921442">
    <w:name w:val="34F7818D4D584067BFAF6FFDFE921442"/>
    <w:rsid w:val="00D67F76"/>
    <w:rPr>
      <w:lang w:val="fr-CH" w:eastAsia="fr-CH"/>
    </w:rPr>
  </w:style>
  <w:style w:type="paragraph" w:customStyle="1" w:styleId="9D9043C593C545D593B2AB66498E08AB">
    <w:name w:val="9D9043C593C545D593B2AB66498E08AB"/>
    <w:rsid w:val="00D67F76"/>
    <w:rPr>
      <w:lang w:val="fr-CH" w:eastAsia="fr-CH"/>
    </w:rPr>
  </w:style>
  <w:style w:type="paragraph" w:customStyle="1" w:styleId="9381C35E923E4E6792AC2FF4C89E8B47">
    <w:name w:val="9381C35E923E4E6792AC2FF4C89E8B47"/>
    <w:rsid w:val="00D67F76"/>
    <w:rPr>
      <w:lang w:val="fr-CH" w:eastAsia="fr-CH"/>
    </w:rPr>
  </w:style>
  <w:style w:type="paragraph" w:customStyle="1" w:styleId="3326D6689A6D426589256B8B7B0CC7C7">
    <w:name w:val="3326D6689A6D426589256B8B7B0CC7C7"/>
    <w:rsid w:val="00D67F76"/>
    <w:rPr>
      <w:lang w:val="fr-CH" w:eastAsia="fr-CH"/>
    </w:rPr>
  </w:style>
  <w:style w:type="paragraph" w:customStyle="1" w:styleId="44521D0DC96C4C2F9DCFEC735F9B3439">
    <w:name w:val="44521D0DC96C4C2F9DCFEC735F9B3439"/>
    <w:rsid w:val="00D67F76"/>
    <w:rPr>
      <w:lang w:val="fr-CH" w:eastAsia="fr-CH"/>
    </w:rPr>
  </w:style>
  <w:style w:type="paragraph" w:customStyle="1" w:styleId="72F01D7EA3184817B2A81702D5BEB1F1">
    <w:name w:val="72F01D7EA3184817B2A81702D5BEB1F1"/>
    <w:rsid w:val="00D67F76"/>
    <w:rPr>
      <w:lang w:val="fr-CH" w:eastAsia="fr-CH"/>
    </w:rPr>
  </w:style>
  <w:style w:type="paragraph" w:customStyle="1" w:styleId="CFBF3C185C5E47F78A2D3943F558C39C">
    <w:name w:val="CFBF3C185C5E47F78A2D3943F558C39C"/>
    <w:rsid w:val="00D67F76"/>
    <w:rPr>
      <w:lang w:val="fr-CH" w:eastAsia="fr-CH"/>
    </w:rPr>
  </w:style>
  <w:style w:type="paragraph" w:customStyle="1" w:styleId="4635FE54FB01418D8D07EA567EDB1700">
    <w:name w:val="4635FE54FB01418D8D07EA567EDB1700"/>
    <w:rsid w:val="00D67F76"/>
    <w:rPr>
      <w:lang w:val="fr-CH" w:eastAsia="fr-CH"/>
    </w:rPr>
  </w:style>
  <w:style w:type="paragraph" w:customStyle="1" w:styleId="147C671C3535468DAEB865804BD04F22">
    <w:name w:val="147C671C3535468DAEB865804BD04F22"/>
    <w:rsid w:val="00D67F76"/>
    <w:rPr>
      <w:lang w:val="fr-CH" w:eastAsia="fr-CH"/>
    </w:rPr>
  </w:style>
  <w:style w:type="paragraph" w:customStyle="1" w:styleId="37502AF0FE744CD0B3D92C472BFF3C15">
    <w:name w:val="37502AF0FE744CD0B3D92C472BFF3C15"/>
    <w:rsid w:val="00D67F76"/>
    <w:rPr>
      <w:lang w:val="fr-CH" w:eastAsia="fr-CH"/>
    </w:rPr>
  </w:style>
  <w:style w:type="paragraph" w:customStyle="1" w:styleId="B9C17F32A56F48B287FEDFEEAE209F08">
    <w:name w:val="B9C17F32A56F48B287FEDFEEAE209F08"/>
    <w:rsid w:val="00D67F76"/>
    <w:rPr>
      <w:lang w:val="fr-CH" w:eastAsia="fr-CH"/>
    </w:rPr>
  </w:style>
  <w:style w:type="paragraph" w:customStyle="1" w:styleId="5C057DCA26E04F4C9FBB0E68B89F4D8E">
    <w:name w:val="5C057DCA26E04F4C9FBB0E68B89F4D8E"/>
    <w:rsid w:val="00D67F76"/>
    <w:rPr>
      <w:lang w:val="fr-CH" w:eastAsia="fr-CH"/>
    </w:rPr>
  </w:style>
  <w:style w:type="paragraph" w:customStyle="1" w:styleId="4579C83913D84F1E910478D3F686DCD4">
    <w:name w:val="4579C83913D84F1E910478D3F686DCD4"/>
    <w:rsid w:val="00D67F76"/>
    <w:rPr>
      <w:lang w:val="fr-CH" w:eastAsia="fr-CH"/>
    </w:rPr>
  </w:style>
  <w:style w:type="paragraph" w:customStyle="1" w:styleId="C6C152966FB64917B0215E3B5DA7A1A1">
    <w:name w:val="C6C152966FB64917B0215E3B5DA7A1A1"/>
    <w:rsid w:val="00D67F76"/>
    <w:rPr>
      <w:lang w:val="fr-CH" w:eastAsia="fr-CH"/>
    </w:rPr>
  </w:style>
  <w:style w:type="paragraph" w:customStyle="1" w:styleId="5A56FE0527E749619E4E1EA143555517">
    <w:name w:val="5A56FE0527E749619E4E1EA143555517"/>
    <w:rsid w:val="00D67F76"/>
    <w:rPr>
      <w:lang w:val="fr-CH" w:eastAsia="fr-CH"/>
    </w:rPr>
  </w:style>
  <w:style w:type="paragraph" w:customStyle="1" w:styleId="45BB22EDF42A47E08EFEEC496BA6E451">
    <w:name w:val="45BB22EDF42A47E08EFEEC496BA6E451"/>
    <w:rsid w:val="00D67F76"/>
    <w:rPr>
      <w:lang w:val="fr-CH" w:eastAsia="fr-CH"/>
    </w:rPr>
  </w:style>
  <w:style w:type="paragraph" w:customStyle="1" w:styleId="F9FB32FB35054FAF97CE5555A2CA894D">
    <w:name w:val="F9FB32FB35054FAF97CE5555A2CA894D"/>
    <w:rsid w:val="00D67F76"/>
    <w:rPr>
      <w:lang w:val="fr-CH" w:eastAsia="fr-CH"/>
    </w:rPr>
  </w:style>
  <w:style w:type="paragraph" w:customStyle="1" w:styleId="D7D5D087C40C4CDDB524D26B6E089184">
    <w:name w:val="D7D5D087C40C4CDDB524D26B6E089184"/>
    <w:rsid w:val="00D67F76"/>
    <w:rPr>
      <w:lang w:val="fr-CH" w:eastAsia="fr-CH"/>
    </w:rPr>
  </w:style>
  <w:style w:type="paragraph" w:customStyle="1" w:styleId="2BB8ED4EB7F34414971E3EBEF8A15DC5">
    <w:name w:val="2BB8ED4EB7F34414971E3EBEF8A15DC5"/>
    <w:rsid w:val="00D67F76"/>
    <w:rPr>
      <w:lang w:val="fr-CH" w:eastAsia="fr-CH"/>
    </w:rPr>
  </w:style>
  <w:style w:type="paragraph" w:customStyle="1" w:styleId="D53F73D7912343D38E3ADCBE11061D39">
    <w:name w:val="D53F73D7912343D38E3ADCBE11061D39"/>
    <w:rsid w:val="00D67F76"/>
    <w:rPr>
      <w:lang w:val="fr-CH" w:eastAsia="fr-CH"/>
    </w:rPr>
  </w:style>
  <w:style w:type="paragraph" w:customStyle="1" w:styleId="8FEA31EB175F4049A47C8F60E449BC57">
    <w:name w:val="8FEA31EB175F4049A47C8F60E449BC57"/>
    <w:rsid w:val="00D67F76"/>
    <w:rPr>
      <w:lang w:val="fr-CH" w:eastAsia="fr-CH"/>
    </w:rPr>
  </w:style>
  <w:style w:type="paragraph" w:customStyle="1" w:styleId="2DDCC7216B5145F5AA3ED5F3D9B3C1B2">
    <w:name w:val="2DDCC7216B5145F5AA3ED5F3D9B3C1B2"/>
    <w:rsid w:val="00D67F76"/>
    <w:rPr>
      <w:lang w:val="fr-CH" w:eastAsia="fr-CH"/>
    </w:rPr>
  </w:style>
  <w:style w:type="paragraph" w:customStyle="1" w:styleId="C09F6D33B83A4A55ABA4B92EE9031854">
    <w:name w:val="C09F6D33B83A4A55ABA4B92EE9031854"/>
    <w:rsid w:val="00D67F76"/>
    <w:rPr>
      <w:lang w:val="fr-CH" w:eastAsia="fr-CH"/>
    </w:rPr>
  </w:style>
  <w:style w:type="paragraph" w:customStyle="1" w:styleId="FAE78C8C839845D8821F329A67969510">
    <w:name w:val="FAE78C8C839845D8821F329A67969510"/>
    <w:rsid w:val="00D67F76"/>
    <w:rPr>
      <w:lang w:val="fr-CH" w:eastAsia="fr-CH"/>
    </w:rPr>
  </w:style>
  <w:style w:type="paragraph" w:customStyle="1" w:styleId="9A45F2D8A95F41EFA0D61ABAB4E5C56E">
    <w:name w:val="9A45F2D8A95F41EFA0D61ABAB4E5C56E"/>
    <w:rsid w:val="00D67F76"/>
    <w:rPr>
      <w:lang w:val="fr-CH" w:eastAsia="fr-CH"/>
    </w:rPr>
  </w:style>
  <w:style w:type="paragraph" w:customStyle="1" w:styleId="4DF3B11B70454009952505FE463FD658">
    <w:name w:val="4DF3B11B70454009952505FE463FD658"/>
    <w:rsid w:val="00D67F76"/>
    <w:rPr>
      <w:lang w:val="fr-CH" w:eastAsia="fr-CH"/>
    </w:rPr>
  </w:style>
  <w:style w:type="paragraph" w:customStyle="1" w:styleId="AE25EF0247074DAFA98B3271BEADD177">
    <w:name w:val="AE25EF0247074DAFA98B3271BEADD177"/>
    <w:rsid w:val="00D67F76"/>
    <w:rPr>
      <w:lang w:val="fr-CH" w:eastAsia="fr-CH"/>
    </w:rPr>
  </w:style>
  <w:style w:type="paragraph" w:customStyle="1" w:styleId="F585DEBB10334EE388052D65E2C35E89">
    <w:name w:val="F585DEBB10334EE388052D65E2C35E89"/>
    <w:rsid w:val="00D67F76"/>
    <w:rPr>
      <w:lang w:val="fr-CH" w:eastAsia="fr-CH"/>
    </w:rPr>
  </w:style>
  <w:style w:type="paragraph" w:customStyle="1" w:styleId="E6D288ED013E41C797DD2D6FDF58F1F5">
    <w:name w:val="E6D288ED013E41C797DD2D6FDF58F1F5"/>
    <w:rsid w:val="00D67F76"/>
    <w:rPr>
      <w:lang w:val="fr-CH" w:eastAsia="fr-CH"/>
    </w:rPr>
  </w:style>
  <w:style w:type="paragraph" w:customStyle="1" w:styleId="44B5D0B140A94FE1AFCF4189D8A74260">
    <w:name w:val="44B5D0B140A94FE1AFCF4189D8A74260"/>
    <w:rsid w:val="00D67F76"/>
    <w:rPr>
      <w:lang w:val="fr-CH" w:eastAsia="fr-CH"/>
    </w:rPr>
  </w:style>
  <w:style w:type="paragraph" w:customStyle="1" w:styleId="EBDEDF9B003D46BA97E7C9ECCCBF48F0">
    <w:name w:val="EBDEDF9B003D46BA97E7C9ECCCBF48F0"/>
    <w:rsid w:val="00D67F76"/>
    <w:rPr>
      <w:lang w:val="fr-CH" w:eastAsia="fr-CH"/>
    </w:rPr>
  </w:style>
  <w:style w:type="paragraph" w:customStyle="1" w:styleId="99AD38D62DFC47E8A503DA5CA046E136">
    <w:name w:val="99AD38D62DFC47E8A503DA5CA046E136"/>
    <w:rsid w:val="00D67F76"/>
    <w:rPr>
      <w:lang w:val="fr-CH" w:eastAsia="fr-CH"/>
    </w:rPr>
  </w:style>
  <w:style w:type="paragraph" w:customStyle="1" w:styleId="751876A9453F4AC1B3F37BFB7A4F7AFA">
    <w:name w:val="751876A9453F4AC1B3F37BFB7A4F7AFA"/>
    <w:rsid w:val="00D67F76"/>
    <w:rPr>
      <w:lang w:val="fr-CH" w:eastAsia="fr-CH"/>
    </w:rPr>
  </w:style>
  <w:style w:type="paragraph" w:customStyle="1" w:styleId="3ABECC2E1D7B466CA4FBDB5387F7A2BD">
    <w:name w:val="3ABECC2E1D7B466CA4FBDB5387F7A2BD"/>
    <w:rsid w:val="00D67F76"/>
    <w:rPr>
      <w:lang w:val="fr-CH" w:eastAsia="fr-CH"/>
    </w:rPr>
  </w:style>
  <w:style w:type="paragraph" w:customStyle="1" w:styleId="CBAFB549C6AF48468AEC0533F9B20BA3">
    <w:name w:val="CBAFB549C6AF48468AEC0533F9B20BA3"/>
    <w:rsid w:val="00D67F76"/>
    <w:rPr>
      <w:lang w:val="fr-CH" w:eastAsia="fr-CH"/>
    </w:rPr>
  </w:style>
  <w:style w:type="paragraph" w:customStyle="1" w:styleId="1693DC09F2BE4AB684370042390B29BB">
    <w:name w:val="1693DC09F2BE4AB684370042390B29BB"/>
    <w:rsid w:val="00D67F76"/>
    <w:rPr>
      <w:lang w:val="fr-CH" w:eastAsia="fr-CH"/>
    </w:rPr>
  </w:style>
  <w:style w:type="paragraph" w:customStyle="1" w:styleId="9D4077246ED94174905CD469889D78FC">
    <w:name w:val="9D4077246ED94174905CD469889D78FC"/>
    <w:rsid w:val="00D67F76"/>
    <w:rPr>
      <w:lang w:val="fr-CH" w:eastAsia="fr-CH"/>
    </w:rPr>
  </w:style>
  <w:style w:type="paragraph" w:customStyle="1" w:styleId="9866FA5794DA489C870D52C0199573CA">
    <w:name w:val="9866FA5794DA489C870D52C0199573CA"/>
    <w:rsid w:val="00D67F76"/>
    <w:rPr>
      <w:lang w:val="fr-CH" w:eastAsia="fr-CH"/>
    </w:rPr>
  </w:style>
  <w:style w:type="paragraph" w:customStyle="1" w:styleId="D90AF3490E7E417C93C7BF18A2047559">
    <w:name w:val="D90AF3490E7E417C93C7BF18A2047559"/>
    <w:rsid w:val="00D67F76"/>
    <w:rPr>
      <w:lang w:val="fr-CH" w:eastAsia="fr-CH"/>
    </w:rPr>
  </w:style>
  <w:style w:type="paragraph" w:customStyle="1" w:styleId="4A5A4B42BC3C4AF7A045A184EA5B2B8C">
    <w:name w:val="4A5A4B42BC3C4AF7A045A184EA5B2B8C"/>
    <w:rsid w:val="00D67F76"/>
    <w:rPr>
      <w:lang w:val="fr-CH" w:eastAsia="fr-CH"/>
    </w:rPr>
  </w:style>
  <w:style w:type="paragraph" w:customStyle="1" w:styleId="050DBCF321FE411AB0296BB0D18D0EEE">
    <w:name w:val="050DBCF321FE411AB0296BB0D18D0EEE"/>
    <w:rsid w:val="00D67F76"/>
    <w:rPr>
      <w:lang w:val="fr-CH" w:eastAsia="fr-CH"/>
    </w:rPr>
  </w:style>
  <w:style w:type="paragraph" w:customStyle="1" w:styleId="3EA583C7BB5344E6BDE5CB33292F725D">
    <w:name w:val="3EA583C7BB5344E6BDE5CB33292F725D"/>
    <w:rsid w:val="00D67F76"/>
    <w:rPr>
      <w:lang w:val="fr-CH" w:eastAsia="fr-CH"/>
    </w:rPr>
  </w:style>
  <w:style w:type="paragraph" w:customStyle="1" w:styleId="64DCBA80669348318FAF35CD17A50562">
    <w:name w:val="64DCBA80669348318FAF35CD17A50562"/>
    <w:rsid w:val="00D67F76"/>
    <w:rPr>
      <w:lang w:val="fr-CH" w:eastAsia="fr-CH"/>
    </w:rPr>
  </w:style>
  <w:style w:type="paragraph" w:customStyle="1" w:styleId="75056EC2463D4CF7A91E2EB5B8CF6148">
    <w:name w:val="75056EC2463D4CF7A91E2EB5B8CF6148"/>
    <w:rsid w:val="00D67F76"/>
    <w:rPr>
      <w:lang w:val="fr-CH" w:eastAsia="fr-CH"/>
    </w:rPr>
  </w:style>
  <w:style w:type="paragraph" w:customStyle="1" w:styleId="6562A00A60B44B5DB002A3A7A1FFE269">
    <w:name w:val="6562A00A60B44B5DB002A3A7A1FFE269"/>
    <w:rsid w:val="00D67F76"/>
    <w:rPr>
      <w:lang w:val="fr-CH" w:eastAsia="fr-CH"/>
    </w:rPr>
  </w:style>
  <w:style w:type="paragraph" w:customStyle="1" w:styleId="7E9B7DFFFD6F46FAAC76FD1BBC480044">
    <w:name w:val="7E9B7DFFFD6F46FAAC76FD1BBC480044"/>
    <w:rsid w:val="00D67F76"/>
    <w:rPr>
      <w:lang w:val="fr-CH" w:eastAsia="fr-CH"/>
    </w:rPr>
  </w:style>
  <w:style w:type="paragraph" w:customStyle="1" w:styleId="98494D4030E84377BEE200B2EB6072F6">
    <w:name w:val="98494D4030E84377BEE200B2EB6072F6"/>
    <w:rsid w:val="00D67F76"/>
    <w:rPr>
      <w:lang w:val="fr-CH" w:eastAsia="fr-CH"/>
    </w:rPr>
  </w:style>
  <w:style w:type="paragraph" w:customStyle="1" w:styleId="02917A8BF17B40A098C212176BC23FC9">
    <w:name w:val="02917A8BF17B40A098C212176BC23FC9"/>
    <w:rsid w:val="00D67F76"/>
    <w:rPr>
      <w:lang w:val="fr-CH" w:eastAsia="fr-CH"/>
    </w:rPr>
  </w:style>
  <w:style w:type="paragraph" w:customStyle="1" w:styleId="C5AF67F28DFB4BF1845361AB67BC5B91">
    <w:name w:val="C5AF67F28DFB4BF1845361AB67BC5B91"/>
    <w:rsid w:val="00D67F76"/>
    <w:rPr>
      <w:lang w:val="fr-CH" w:eastAsia="fr-CH"/>
    </w:rPr>
  </w:style>
  <w:style w:type="paragraph" w:customStyle="1" w:styleId="9A4AB5C5684F4102A9E75F1AAC479D70">
    <w:name w:val="9A4AB5C5684F4102A9E75F1AAC479D70"/>
    <w:rsid w:val="00D67F76"/>
    <w:rPr>
      <w:lang w:val="fr-CH" w:eastAsia="fr-CH"/>
    </w:rPr>
  </w:style>
  <w:style w:type="paragraph" w:customStyle="1" w:styleId="36D856BC8C714FC393232B381CFDE703">
    <w:name w:val="36D856BC8C714FC393232B381CFDE703"/>
    <w:rsid w:val="00D67F76"/>
    <w:rPr>
      <w:lang w:val="fr-CH" w:eastAsia="fr-CH"/>
    </w:rPr>
  </w:style>
  <w:style w:type="paragraph" w:customStyle="1" w:styleId="22274921EB1B4FA296EDA15A83FFEFB3">
    <w:name w:val="22274921EB1B4FA296EDA15A83FFEFB3"/>
    <w:rsid w:val="00D67F76"/>
    <w:rPr>
      <w:lang w:val="fr-CH" w:eastAsia="fr-CH"/>
    </w:rPr>
  </w:style>
  <w:style w:type="paragraph" w:customStyle="1" w:styleId="268A9DDC72B84B8081F9A67BCE920E65">
    <w:name w:val="268A9DDC72B84B8081F9A67BCE920E65"/>
    <w:rsid w:val="00D67F76"/>
    <w:rPr>
      <w:lang w:val="fr-CH" w:eastAsia="fr-CH"/>
    </w:rPr>
  </w:style>
  <w:style w:type="paragraph" w:customStyle="1" w:styleId="A8551147AE8344F3B7F284A7592D3390">
    <w:name w:val="A8551147AE8344F3B7F284A7592D3390"/>
    <w:rsid w:val="00D67F76"/>
    <w:rPr>
      <w:lang w:val="fr-CH" w:eastAsia="fr-CH"/>
    </w:rPr>
  </w:style>
  <w:style w:type="paragraph" w:customStyle="1" w:styleId="08F326DA76CD4C80BED446B2956FE01A">
    <w:name w:val="08F326DA76CD4C80BED446B2956FE01A"/>
    <w:rsid w:val="00D67F76"/>
    <w:rPr>
      <w:lang w:val="fr-CH" w:eastAsia="fr-CH"/>
    </w:rPr>
  </w:style>
  <w:style w:type="paragraph" w:customStyle="1" w:styleId="C7115DC7495E4E43A0FC7A4A7BCEF29D">
    <w:name w:val="C7115DC7495E4E43A0FC7A4A7BCEF29D"/>
    <w:rsid w:val="00D67F76"/>
    <w:rPr>
      <w:lang w:val="fr-CH" w:eastAsia="fr-CH"/>
    </w:rPr>
  </w:style>
  <w:style w:type="paragraph" w:customStyle="1" w:styleId="A1F00099AAF44086B8822594D966CA08">
    <w:name w:val="A1F00099AAF44086B8822594D966CA08"/>
    <w:rsid w:val="00D67F76"/>
    <w:rPr>
      <w:lang w:val="fr-CH" w:eastAsia="fr-CH"/>
    </w:rPr>
  </w:style>
  <w:style w:type="paragraph" w:customStyle="1" w:styleId="698DACAA55834B8FA06CA015B6444DC4">
    <w:name w:val="698DACAA55834B8FA06CA015B6444DC4"/>
    <w:rsid w:val="00D67F76"/>
    <w:rPr>
      <w:lang w:val="fr-CH" w:eastAsia="fr-CH"/>
    </w:rPr>
  </w:style>
  <w:style w:type="paragraph" w:customStyle="1" w:styleId="C17FF88534044F99AC1F26E22E1A3361">
    <w:name w:val="C17FF88534044F99AC1F26E22E1A3361"/>
    <w:rsid w:val="00D67F76"/>
    <w:rPr>
      <w:lang w:val="fr-CH" w:eastAsia="fr-CH"/>
    </w:rPr>
  </w:style>
  <w:style w:type="paragraph" w:customStyle="1" w:styleId="A1AA7DBC9B1D497BAC7A8569D25DFEE6">
    <w:name w:val="A1AA7DBC9B1D497BAC7A8569D25DFEE6"/>
    <w:rsid w:val="00D67F76"/>
    <w:rPr>
      <w:lang w:val="fr-CH" w:eastAsia="fr-CH"/>
    </w:rPr>
  </w:style>
  <w:style w:type="paragraph" w:customStyle="1" w:styleId="A523729BA06D4B7293885594E769F172">
    <w:name w:val="A523729BA06D4B7293885594E769F172"/>
    <w:rsid w:val="00D67F76"/>
    <w:rPr>
      <w:lang w:val="fr-CH" w:eastAsia="fr-CH"/>
    </w:rPr>
  </w:style>
  <w:style w:type="paragraph" w:customStyle="1" w:styleId="9B1379684AC54F90B7173B4716A0F259">
    <w:name w:val="9B1379684AC54F90B7173B4716A0F259"/>
    <w:rsid w:val="00D67F76"/>
    <w:rPr>
      <w:lang w:val="fr-CH" w:eastAsia="fr-CH"/>
    </w:rPr>
  </w:style>
  <w:style w:type="paragraph" w:customStyle="1" w:styleId="A6008297109F40658EEC26C411EB42DD">
    <w:name w:val="A6008297109F40658EEC26C411EB42DD"/>
    <w:rsid w:val="00D67F76"/>
    <w:rPr>
      <w:lang w:val="fr-CH" w:eastAsia="fr-CH"/>
    </w:rPr>
  </w:style>
  <w:style w:type="paragraph" w:customStyle="1" w:styleId="D6FD7D5E9D4B48A5A9C9C5EA64E16805">
    <w:name w:val="D6FD7D5E9D4B48A5A9C9C5EA64E16805"/>
    <w:rsid w:val="00D67F76"/>
    <w:rPr>
      <w:lang w:val="fr-CH" w:eastAsia="fr-CH"/>
    </w:rPr>
  </w:style>
  <w:style w:type="paragraph" w:customStyle="1" w:styleId="A2061701F37F458D9BC86B8812D92B39">
    <w:name w:val="A2061701F37F458D9BC86B8812D92B39"/>
    <w:rsid w:val="00D67F76"/>
    <w:rPr>
      <w:lang w:val="fr-CH" w:eastAsia="fr-CH"/>
    </w:rPr>
  </w:style>
  <w:style w:type="paragraph" w:customStyle="1" w:styleId="0E8EBBE53A8F453081A0F5E5EBD477B6">
    <w:name w:val="0E8EBBE53A8F453081A0F5E5EBD477B6"/>
    <w:rsid w:val="00D67F76"/>
    <w:rPr>
      <w:lang w:val="fr-CH" w:eastAsia="fr-CH"/>
    </w:rPr>
  </w:style>
  <w:style w:type="paragraph" w:customStyle="1" w:styleId="B9DDB58A945A4D44A6C738B1034CE227">
    <w:name w:val="B9DDB58A945A4D44A6C738B1034CE227"/>
    <w:rsid w:val="00D67F76"/>
    <w:rPr>
      <w:lang w:val="fr-CH" w:eastAsia="fr-CH"/>
    </w:rPr>
  </w:style>
  <w:style w:type="paragraph" w:customStyle="1" w:styleId="6CC0C345CE6E4A93AEA1B707DC553212">
    <w:name w:val="6CC0C345CE6E4A93AEA1B707DC553212"/>
    <w:rsid w:val="00D67F76"/>
    <w:rPr>
      <w:lang w:val="fr-CH" w:eastAsia="fr-CH"/>
    </w:rPr>
  </w:style>
  <w:style w:type="paragraph" w:customStyle="1" w:styleId="2A4CE46809544708B27A60C2F8512354">
    <w:name w:val="2A4CE46809544708B27A60C2F8512354"/>
    <w:rsid w:val="00D67F76"/>
    <w:rPr>
      <w:lang w:val="fr-CH" w:eastAsia="fr-CH"/>
    </w:rPr>
  </w:style>
  <w:style w:type="paragraph" w:customStyle="1" w:styleId="3F65EE78B8D84BB5953E6ECAB999B74C">
    <w:name w:val="3F65EE78B8D84BB5953E6ECAB999B74C"/>
    <w:rsid w:val="00D67F76"/>
    <w:rPr>
      <w:lang w:val="fr-CH" w:eastAsia="fr-CH"/>
    </w:rPr>
  </w:style>
  <w:style w:type="paragraph" w:customStyle="1" w:styleId="6895E98D4B834B2CAAD60FE9B1586547">
    <w:name w:val="6895E98D4B834B2CAAD60FE9B1586547"/>
    <w:rsid w:val="00D67F76"/>
    <w:rPr>
      <w:lang w:val="fr-CH" w:eastAsia="fr-CH"/>
    </w:rPr>
  </w:style>
  <w:style w:type="paragraph" w:customStyle="1" w:styleId="1C17E6DBCFC244C599F310F8E6CB68E5">
    <w:name w:val="1C17E6DBCFC244C599F310F8E6CB68E5"/>
    <w:rsid w:val="00D67F76"/>
    <w:rPr>
      <w:lang w:val="fr-CH" w:eastAsia="fr-CH"/>
    </w:rPr>
  </w:style>
  <w:style w:type="paragraph" w:customStyle="1" w:styleId="E917155EF2E1447C87589D49AEEFC832">
    <w:name w:val="E917155EF2E1447C87589D49AEEFC832"/>
    <w:rsid w:val="00D67F76"/>
    <w:rPr>
      <w:lang w:val="fr-CH" w:eastAsia="fr-CH"/>
    </w:rPr>
  </w:style>
  <w:style w:type="paragraph" w:customStyle="1" w:styleId="B1449F09985A42FB8CFD4A03C71428C1">
    <w:name w:val="B1449F09985A42FB8CFD4A03C71428C1"/>
    <w:rsid w:val="00D67F76"/>
    <w:rPr>
      <w:lang w:val="fr-CH" w:eastAsia="fr-CH"/>
    </w:rPr>
  </w:style>
  <w:style w:type="paragraph" w:customStyle="1" w:styleId="B33A7C4557894FA495D247AF41AE00E4">
    <w:name w:val="B33A7C4557894FA495D247AF41AE00E4"/>
    <w:rsid w:val="00D67F76"/>
    <w:rPr>
      <w:lang w:val="fr-CH" w:eastAsia="fr-CH"/>
    </w:rPr>
  </w:style>
  <w:style w:type="paragraph" w:customStyle="1" w:styleId="0093E063D52042478F873A0ABCDA5B81">
    <w:name w:val="0093E063D52042478F873A0ABCDA5B81"/>
    <w:rsid w:val="00D67F76"/>
    <w:rPr>
      <w:lang w:val="fr-CH" w:eastAsia="fr-CH"/>
    </w:rPr>
  </w:style>
  <w:style w:type="paragraph" w:customStyle="1" w:styleId="F836EC3B48C440BC8288E3CFCAE62282">
    <w:name w:val="F836EC3B48C440BC8288E3CFCAE62282"/>
    <w:rsid w:val="00D67F76"/>
    <w:rPr>
      <w:lang w:val="fr-CH" w:eastAsia="fr-CH"/>
    </w:rPr>
  </w:style>
  <w:style w:type="paragraph" w:customStyle="1" w:styleId="1337975130674B24BE047B415466514D">
    <w:name w:val="1337975130674B24BE047B415466514D"/>
    <w:rsid w:val="00D67F76"/>
    <w:rPr>
      <w:lang w:val="fr-CH" w:eastAsia="fr-CH"/>
    </w:rPr>
  </w:style>
  <w:style w:type="paragraph" w:customStyle="1" w:styleId="0E538EA7CDE6450C8DBCAB9B13416B49">
    <w:name w:val="0E538EA7CDE6450C8DBCAB9B13416B49"/>
    <w:rsid w:val="00D67F76"/>
    <w:rPr>
      <w:lang w:val="fr-CH" w:eastAsia="fr-CH"/>
    </w:rPr>
  </w:style>
  <w:style w:type="paragraph" w:customStyle="1" w:styleId="B3EA1BC9E1B742A6A3E658B78B234944">
    <w:name w:val="B3EA1BC9E1B742A6A3E658B78B234944"/>
    <w:rsid w:val="00D67F76"/>
    <w:rPr>
      <w:lang w:val="fr-CH" w:eastAsia="fr-CH"/>
    </w:rPr>
  </w:style>
  <w:style w:type="paragraph" w:customStyle="1" w:styleId="6F919F994D52405DB73B7A9700BF10C9">
    <w:name w:val="6F919F994D52405DB73B7A9700BF10C9"/>
    <w:rsid w:val="00D67F76"/>
    <w:rPr>
      <w:lang w:val="fr-CH" w:eastAsia="fr-CH"/>
    </w:rPr>
  </w:style>
  <w:style w:type="paragraph" w:customStyle="1" w:styleId="7F6C4A9BE0AE40D8A44E2608925E368A">
    <w:name w:val="7F6C4A9BE0AE40D8A44E2608925E368A"/>
    <w:rsid w:val="00D67F76"/>
    <w:rPr>
      <w:lang w:val="fr-CH" w:eastAsia="fr-CH"/>
    </w:rPr>
  </w:style>
  <w:style w:type="paragraph" w:customStyle="1" w:styleId="88AF07C3E0E04B368331F4031F2D5F1E">
    <w:name w:val="88AF07C3E0E04B368331F4031F2D5F1E"/>
    <w:rsid w:val="00D67F76"/>
    <w:rPr>
      <w:lang w:val="fr-CH" w:eastAsia="fr-CH"/>
    </w:rPr>
  </w:style>
  <w:style w:type="paragraph" w:customStyle="1" w:styleId="1BC53075A7C04BC3A7BB67514DC39208">
    <w:name w:val="1BC53075A7C04BC3A7BB67514DC39208"/>
    <w:rsid w:val="00D67F76"/>
    <w:rPr>
      <w:lang w:val="fr-CH" w:eastAsia="fr-CH"/>
    </w:rPr>
  </w:style>
  <w:style w:type="paragraph" w:customStyle="1" w:styleId="8036103B6E064147AEAB15BA008C4298">
    <w:name w:val="8036103B6E064147AEAB15BA008C4298"/>
    <w:rsid w:val="00D67F76"/>
    <w:rPr>
      <w:lang w:val="fr-CH" w:eastAsia="fr-CH"/>
    </w:rPr>
  </w:style>
  <w:style w:type="paragraph" w:customStyle="1" w:styleId="4B3D481C73FA48A29F3E5077AA942847">
    <w:name w:val="4B3D481C73FA48A29F3E5077AA942847"/>
    <w:rsid w:val="00D67F76"/>
    <w:rPr>
      <w:lang w:val="fr-CH" w:eastAsia="fr-CH"/>
    </w:rPr>
  </w:style>
  <w:style w:type="paragraph" w:customStyle="1" w:styleId="47C1EF69D275414FA178163CB8EABB9A">
    <w:name w:val="47C1EF69D275414FA178163CB8EABB9A"/>
    <w:rsid w:val="00D67F76"/>
    <w:rPr>
      <w:lang w:val="fr-CH" w:eastAsia="fr-CH"/>
    </w:rPr>
  </w:style>
  <w:style w:type="paragraph" w:customStyle="1" w:styleId="36DDF5F91DCF4C8C82369140861416A2">
    <w:name w:val="36DDF5F91DCF4C8C82369140861416A2"/>
    <w:rsid w:val="00D67F76"/>
    <w:rPr>
      <w:lang w:val="fr-CH" w:eastAsia="fr-CH"/>
    </w:rPr>
  </w:style>
  <w:style w:type="paragraph" w:customStyle="1" w:styleId="25DBA1C71F824311A6ADA3B7BD9007F0">
    <w:name w:val="25DBA1C71F824311A6ADA3B7BD9007F0"/>
    <w:rsid w:val="00D67F76"/>
    <w:rPr>
      <w:lang w:val="fr-CH" w:eastAsia="fr-CH"/>
    </w:rPr>
  </w:style>
  <w:style w:type="paragraph" w:customStyle="1" w:styleId="43D3FCBBEBEE4FD1876CB498EAEB7490">
    <w:name w:val="43D3FCBBEBEE4FD1876CB498EAEB7490"/>
    <w:rsid w:val="00D67F76"/>
    <w:rPr>
      <w:lang w:val="fr-CH" w:eastAsia="fr-CH"/>
    </w:rPr>
  </w:style>
  <w:style w:type="paragraph" w:customStyle="1" w:styleId="908D89D8849B462F925A58E73AA06A64">
    <w:name w:val="908D89D8849B462F925A58E73AA06A64"/>
    <w:rsid w:val="00D67F76"/>
    <w:rPr>
      <w:lang w:val="fr-CH" w:eastAsia="fr-CH"/>
    </w:rPr>
  </w:style>
  <w:style w:type="paragraph" w:customStyle="1" w:styleId="CC9EF034D95345DD886DD9B5F0D3C351">
    <w:name w:val="CC9EF034D95345DD886DD9B5F0D3C351"/>
    <w:rsid w:val="00D67F76"/>
    <w:rPr>
      <w:lang w:val="fr-CH" w:eastAsia="fr-CH"/>
    </w:rPr>
  </w:style>
  <w:style w:type="paragraph" w:customStyle="1" w:styleId="6C0992467CAC40FC89D2BB8EE6FE70A1">
    <w:name w:val="6C0992467CAC40FC89D2BB8EE6FE70A1"/>
    <w:rsid w:val="00D67F76"/>
    <w:rPr>
      <w:lang w:val="fr-CH" w:eastAsia="fr-CH"/>
    </w:rPr>
  </w:style>
  <w:style w:type="paragraph" w:customStyle="1" w:styleId="366532E36D1443E0B318AD5785CF6AE8">
    <w:name w:val="366532E36D1443E0B318AD5785CF6AE8"/>
    <w:rsid w:val="00D67F76"/>
    <w:rPr>
      <w:lang w:val="fr-CH" w:eastAsia="fr-CH"/>
    </w:rPr>
  </w:style>
  <w:style w:type="paragraph" w:customStyle="1" w:styleId="87562B7163FD4D15979ADA20734CE9C6">
    <w:name w:val="87562B7163FD4D15979ADA20734CE9C6"/>
    <w:rsid w:val="00D67F76"/>
    <w:rPr>
      <w:lang w:val="fr-CH" w:eastAsia="fr-CH"/>
    </w:rPr>
  </w:style>
  <w:style w:type="paragraph" w:customStyle="1" w:styleId="E2908A07F42048CEBA83E03FA37720C3">
    <w:name w:val="E2908A07F42048CEBA83E03FA37720C3"/>
    <w:rsid w:val="00D67F76"/>
    <w:rPr>
      <w:lang w:val="fr-CH" w:eastAsia="fr-CH"/>
    </w:rPr>
  </w:style>
  <w:style w:type="paragraph" w:customStyle="1" w:styleId="827AC0354E71486C8A7D7BBEA1FB2F01">
    <w:name w:val="827AC0354E71486C8A7D7BBEA1FB2F01"/>
    <w:rsid w:val="00D67F76"/>
    <w:rPr>
      <w:lang w:val="fr-CH" w:eastAsia="fr-CH"/>
    </w:rPr>
  </w:style>
  <w:style w:type="paragraph" w:customStyle="1" w:styleId="A9600AA34ECD41428CC4BE4AA024D3E7">
    <w:name w:val="A9600AA34ECD41428CC4BE4AA024D3E7"/>
    <w:rsid w:val="00D67F76"/>
    <w:rPr>
      <w:lang w:val="fr-CH" w:eastAsia="fr-CH"/>
    </w:rPr>
  </w:style>
  <w:style w:type="paragraph" w:customStyle="1" w:styleId="5F04D98A9CB749BC8BB751EC1000F5E0">
    <w:name w:val="5F04D98A9CB749BC8BB751EC1000F5E0"/>
    <w:rsid w:val="00D67F76"/>
    <w:rPr>
      <w:lang w:val="fr-CH" w:eastAsia="fr-CH"/>
    </w:rPr>
  </w:style>
  <w:style w:type="paragraph" w:customStyle="1" w:styleId="C82FA3A3A91F4935BEA156D0979D97FE">
    <w:name w:val="C82FA3A3A91F4935BEA156D0979D97FE"/>
    <w:rsid w:val="00D67F76"/>
    <w:rPr>
      <w:lang w:val="fr-CH" w:eastAsia="fr-CH"/>
    </w:rPr>
  </w:style>
  <w:style w:type="paragraph" w:customStyle="1" w:styleId="C19AAD3453C1442A86965D79121F5D69">
    <w:name w:val="C19AAD3453C1442A86965D79121F5D69"/>
    <w:rsid w:val="00D67F76"/>
    <w:rPr>
      <w:lang w:val="fr-CH" w:eastAsia="fr-CH"/>
    </w:rPr>
  </w:style>
  <w:style w:type="paragraph" w:customStyle="1" w:styleId="DEF3E16355F44CB7B004052068F55765">
    <w:name w:val="DEF3E16355F44CB7B004052068F55765"/>
    <w:rsid w:val="00D67F76"/>
    <w:rPr>
      <w:lang w:val="fr-CH" w:eastAsia="fr-CH"/>
    </w:rPr>
  </w:style>
  <w:style w:type="paragraph" w:customStyle="1" w:styleId="B60FD45E453748B889802ECEC55F6772">
    <w:name w:val="B60FD45E453748B889802ECEC55F6772"/>
    <w:rsid w:val="00D67F76"/>
    <w:rPr>
      <w:lang w:val="fr-CH" w:eastAsia="fr-CH"/>
    </w:rPr>
  </w:style>
  <w:style w:type="paragraph" w:customStyle="1" w:styleId="6A35EC05259B4A68956922AD972EC6B8">
    <w:name w:val="6A35EC05259B4A68956922AD972EC6B8"/>
    <w:rsid w:val="00D67F76"/>
    <w:rPr>
      <w:lang w:val="fr-CH" w:eastAsia="fr-CH"/>
    </w:rPr>
  </w:style>
  <w:style w:type="paragraph" w:customStyle="1" w:styleId="4CB916318E814B16AC3A8F930B785C95">
    <w:name w:val="4CB916318E814B16AC3A8F930B785C95"/>
    <w:rsid w:val="00D67F76"/>
    <w:rPr>
      <w:lang w:val="fr-CH" w:eastAsia="fr-CH"/>
    </w:rPr>
  </w:style>
  <w:style w:type="paragraph" w:customStyle="1" w:styleId="B26F8B1A61884C5887826204FE759559">
    <w:name w:val="B26F8B1A61884C5887826204FE759559"/>
    <w:rsid w:val="00D67F76"/>
    <w:rPr>
      <w:lang w:val="fr-CH" w:eastAsia="fr-CH"/>
    </w:rPr>
  </w:style>
  <w:style w:type="paragraph" w:customStyle="1" w:styleId="71459FC1FF0F4B19A46F4C1A753AEC1C">
    <w:name w:val="71459FC1FF0F4B19A46F4C1A753AEC1C"/>
    <w:rsid w:val="00D67F76"/>
    <w:rPr>
      <w:lang w:val="fr-CH" w:eastAsia="fr-CH"/>
    </w:rPr>
  </w:style>
  <w:style w:type="paragraph" w:customStyle="1" w:styleId="6E0324D1D98240E0B96920902AA75F72">
    <w:name w:val="6E0324D1D98240E0B96920902AA75F72"/>
    <w:rsid w:val="00D67F76"/>
    <w:rPr>
      <w:lang w:val="fr-CH" w:eastAsia="fr-CH"/>
    </w:rPr>
  </w:style>
  <w:style w:type="paragraph" w:customStyle="1" w:styleId="0F9F3A91270E4CD59942E0746DF574B3">
    <w:name w:val="0F9F3A91270E4CD59942E0746DF574B3"/>
    <w:rsid w:val="00D67F76"/>
    <w:rPr>
      <w:lang w:val="fr-CH" w:eastAsia="fr-CH"/>
    </w:rPr>
  </w:style>
  <w:style w:type="paragraph" w:customStyle="1" w:styleId="E846E893CCBE4242A176FEEC7D622B62">
    <w:name w:val="E846E893CCBE4242A176FEEC7D622B62"/>
    <w:rsid w:val="00D67F76"/>
    <w:rPr>
      <w:lang w:val="fr-CH" w:eastAsia="fr-CH"/>
    </w:rPr>
  </w:style>
  <w:style w:type="paragraph" w:customStyle="1" w:styleId="D22B1960814A47CDBB309DC7DCCDBD9A">
    <w:name w:val="D22B1960814A47CDBB309DC7DCCDBD9A"/>
    <w:rsid w:val="00D67F76"/>
    <w:rPr>
      <w:lang w:val="fr-CH" w:eastAsia="fr-CH"/>
    </w:rPr>
  </w:style>
  <w:style w:type="paragraph" w:customStyle="1" w:styleId="8A654E31474E4C2AB49C6E3E12801B2F">
    <w:name w:val="8A654E31474E4C2AB49C6E3E12801B2F"/>
    <w:rsid w:val="00D67F76"/>
    <w:rPr>
      <w:lang w:val="fr-CH" w:eastAsia="fr-CH"/>
    </w:rPr>
  </w:style>
  <w:style w:type="paragraph" w:customStyle="1" w:styleId="519F3972596B4496B183370F4CEDAE6A">
    <w:name w:val="519F3972596B4496B183370F4CEDAE6A"/>
    <w:rsid w:val="00D67F76"/>
    <w:rPr>
      <w:lang w:val="fr-CH" w:eastAsia="fr-CH"/>
    </w:rPr>
  </w:style>
  <w:style w:type="paragraph" w:customStyle="1" w:styleId="34B16E0B30B540FE8731E980F108B7CE">
    <w:name w:val="34B16E0B30B540FE8731E980F108B7CE"/>
    <w:rsid w:val="00D67F76"/>
    <w:rPr>
      <w:lang w:val="fr-CH" w:eastAsia="fr-CH"/>
    </w:rPr>
  </w:style>
  <w:style w:type="paragraph" w:customStyle="1" w:styleId="5FE6458F91A94435B0C08F28D1C409CF">
    <w:name w:val="5FE6458F91A94435B0C08F28D1C409CF"/>
    <w:rsid w:val="00D67F76"/>
    <w:rPr>
      <w:lang w:val="fr-CH" w:eastAsia="fr-CH"/>
    </w:rPr>
  </w:style>
  <w:style w:type="paragraph" w:customStyle="1" w:styleId="CA808178FCFC4CC2A89307CBE7F0E2BC">
    <w:name w:val="CA808178FCFC4CC2A89307CBE7F0E2BC"/>
    <w:rsid w:val="00D67F76"/>
    <w:rPr>
      <w:lang w:val="fr-CH" w:eastAsia="fr-CH"/>
    </w:rPr>
  </w:style>
  <w:style w:type="paragraph" w:customStyle="1" w:styleId="5B41F492D37F46B99FE6CA0A93500F33">
    <w:name w:val="5B41F492D37F46B99FE6CA0A93500F33"/>
    <w:rsid w:val="00D67F76"/>
    <w:rPr>
      <w:lang w:val="fr-CH" w:eastAsia="fr-CH"/>
    </w:rPr>
  </w:style>
  <w:style w:type="paragraph" w:customStyle="1" w:styleId="65C7E1D1605D423FBED8653BDDD31912">
    <w:name w:val="65C7E1D1605D423FBED8653BDDD31912"/>
    <w:rsid w:val="00D67F76"/>
    <w:rPr>
      <w:lang w:val="fr-CH" w:eastAsia="fr-CH"/>
    </w:rPr>
  </w:style>
  <w:style w:type="paragraph" w:customStyle="1" w:styleId="AF77BDC5E5044B5290BE8E9A4DC45332">
    <w:name w:val="AF77BDC5E5044B5290BE8E9A4DC45332"/>
    <w:rsid w:val="00D67F76"/>
    <w:rPr>
      <w:lang w:val="fr-CH" w:eastAsia="fr-CH"/>
    </w:rPr>
  </w:style>
  <w:style w:type="paragraph" w:customStyle="1" w:styleId="78B1B524C8E54FD1AF78657B9A4BB73D">
    <w:name w:val="78B1B524C8E54FD1AF78657B9A4BB73D"/>
    <w:rsid w:val="00D67F76"/>
    <w:rPr>
      <w:lang w:val="fr-CH" w:eastAsia="fr-CH"/>
    </w:rPr>
  </w:style>
  <w:style w:type="paragraph" w:customStyle="1" w:styleId="46C98E685D3F4E138FD9D515C1558FED">
    <w:name w:val="46C98E685D3F4E138FD9D515C1558FED"/>
    <w:rsid w:val="00D67F76"/>
    <w:rPr>
      <w:lang w:val="fr-CH" w:eastAsia="fr-CH"/>
    </w:rPr>
  </w:style>
  <w:style w:type="paragraph" w:customStyle="1" w:styleId="0A7E6BE6103C45D48A07002408D94CE3">
    <w:name w:val="0A7E6BE6103C45D48A07002408D94CE3"/>
    <w:rsid w:val="00D67F76"/>
    <w:rPr>
      <w:lang w:val="fr-CH" w:eastAsia="fr-CH"/>
    </w:rPr>
  </w:style>
  <w:style w:type="paragraph" w:customStyle="1" w:styleId="1D301254685D45FAB7AC84A4C224B7A9">
    <w:name w:val="1D301254685D45FAB7AC84A4C224B7A9"/>
    <w:rsid w:val="00D67F76"/>
    <w:rPr>
      <w:lang w:val="fr-CH" w:eastAsia="fr-CH"/>
    </w:rPr>
  </w:style>
  <w:style w:type="paragraph" w:customStyle="1" w:styleId="09D06DFF3AE44C598623B22A5C1EF62B">
    <w:name w:val="09D06DFF3AE44C598623B22A5C1EF62B"/>
    <w:rsid w:val="00D67F76"/>
    <w:rPr>
      <w:lang w:val="fr-CH" w:eastAsia="fr-CH"/>
    </w:rPr>
  </w:style>
  <w:style w:type="paragraph" w:customStyle="1" w:styleId="A13D9AAF4F74429093D913B899B77786">
    <w:name w:val="A13D9AAF4F74429093D913B899B77786"/>
    <w:rsid w:val="00D67F76"/>
    <w:rPr>
      <w:lang w:val="fr-CH" w:eastAsia="fr-CH"/>
    </w:rPr>
  </w:style>
  <w:style w:type="paragraph" w:customStyle="1" w:styleId="924A7DA5FEFC401C89D5B16166821D2E">
    <w:name w:val="924A7DA5FEFC401C89D5B16166821D2E"/>
    <w:rsid w:val="00D67F76"/>
    <w:rPr>
      <w:lang w:val="fr-CH" w:eastAsia="fr-CH"/>
    </w:rPr>
  </w:style>
  <w:style w:type="paragraph" w:customStyle="1" w:styleId="638481D6AB7C44A39BBA55801F394FCD">
    <w:name w:val="638481D6AB7C44A39BBA55801F394FCD"/>
    <w:rsid w:val="00D67F76"/>
    <w:rPr>
      <w:lang w:val="fr-CH" w:eastAsia="fr-CH"/>
    </w:rPr>
  </w:style>
  <w:style w:type="paragraph" w:customStyle="1" w:styleId="1562CC3A06CD4EEFBA65AA716C77CC86">
    <w:name w:val="1562CC3A06CD4EEFBA65AA716C77CC86"/>
    <w:rsid w:val="00D67F76"/>
    <w:rPr>
      <w:lang w:val="fr-CH" w:eastAsia="fr-CH"/>
    </w:rPr>
  </w:style>
  <w:style w:type="paragraph" w:customStyle="1" w:styleId="FD51CAAFB3EB41A583DF6EC8632760D9">
    <w:name w:val="FD51CAAFB3EB41A583DF6EC8632760D9"/>
    <w:rsid w:val="00D67F76"/>
    <w:rPr>
      <w:lang w:val="fr-CH" w:eastAsia="fr-CH"/>
    </w:rPr>
  </w:style>
  <w:style w:type="paragraph" w:customStyle="1" w:styleId="B32E099B9AE84CD4BB31546C8903C64A">
    <w:name w:val="B32E099B9AE84CD4BB31546C8903C64A"/>
    <w:rsid w:val="00D67F76"/>
    <w:rPr>
      <w:lang w:val="fr-CH" w:eastAsia="fr-CH"/>
    </w:rPr>
  </w:style>
  <w:style w:type="paragraph" w:customStyle="1" w:styleId="78D2A66E56EC448C9159E1FB27C41952">
    <w:name w:val="78D2A66E56EC448C9159E1FB27C41952"/>
    <w:rsid w:val="00D67F76"/>
    <w:rPr>
      <w:lang w:val="fr-CH" w:eastAsia="fr-CH"/>
    </w:rPr>
  </w:style>
  <w:style w:type="paragraph" w:customStyle="1" w:styleId="9A8AA9AB3D714E1D9321BB2DB7273BB2">
    <w:name w:val="9A8AA9AB3D714E1D9321BB2DB7273BB2"/>
    <w:rsid w:val="00D67F76"/>
    <w:rPr>
      <w:lang w:val="fr-CH" w:eastAsia="fr-CH"/>
    </w:rPr>
  </w:style>
  <w:style w:type="paragraph" w:customStyle="1" w:styleId="D1BBF252F652433499A82A0EE81EB734">
    <w:name w:val="D1BBF252F652433499A82A0EE81EB734"/>
    <w:rsid w:val="00D67F76"/>
    <w:rPr>
      <w:lang w:val="fr-CH" w:eastAsia="fr-CH"/>
    </w:rPr>
  </w:style>
  <w:style w:type="paragraph" w:customStyle="1" w:styleId="AFE1C42766E1441FB3B450F7F0134221">
    <w:name w:val="AFE1C42766E1441FB3B450F7F0134221"/>
    <w:rsid w:val="00D67F76"/>
    <w:rPr>
      <w:lang w:val="fr-CH" w:eastAsia="fr-CH"/>
    </w:rPr>
  </w:style>
  <w:style w:type="paragraph" w:customStyle="1" w:styleId="A5CA43C58F6C4DEABE57D2AD3FB2EE8C">
    <w:name w:val="A5CA43C58F6C4DEABE57D2AD3FB2EE8C"/>
    <w:rsid w:val="00D67F76"/>
    <w:rPr>
      <w:lang w:val="fr-CH" w:eastAsia="fr-CH"/>
    </w:rPr>
  </w:style>
  <w:style w:type="paragraph" w:customStyle="1" w:styleId="FAA693D59B3E4602B218741E9DFEEB08">
    <w:name w:val="FAA693D59B3E4602B218741E9DFEEB08"/>
    <w:rsid w:val="00D67F76"/>
    <w:rPr>
      <w:lang w:val="fr-CH" w:eastAsia="fr-CH"/>
    </w:rPr>
  </w:style>
  <w:style w:type="paragraph" w:customStyle="1" w:styleId="5C4B121385924C16830FA12358653862">
    <w:name w:val="5C4B121385924C16830FA12358653862"/>
    <w:rsid w:val="00D67F76"/>
    <w:rPr>
      <w:lang w:val="fr-CH" w:eastAsia="fr-CH"/>
    </w:rPr>
  </w:style>
  <w:style w:type="paragraph" w:customStyle="1" w:styleId="9F52294BD607442F8DBE80D32DD2B6F4">
    <w:name w:val="9F52294BD607442F8DBE80D32DD2B6F4"/>
    <w:rsid w:val="00D67F76"/>
    <w:rPr>
      <w:lang w:val="fr-CH" w:eastAsia="fr-CH"/>
    </w:rPr>
  </w:style>
  <w:style w:type="paragraph" w:customStyle="1" w:styleId="601A5D0FEF2E47B8B1AD94FAF0F03E61">
    <w:name w:val="601A5D0FEF2E47B8B1AD94FAF0F03E61"/>
    <w:rsid w:val="00D67F76"/>
    <w:rPr>
      <w:lang w:val="fr-CH" w:eastAsia="fr-CH"/>
    </w:rPr>
  </w:style>
  <w:style w:type="paragraph" w:customStyle="1" w:styleId="546A69650ACD4459ACF5F8E020BD59E8">
    <w:name w:val="546A69650ACD4459ACF5F8E020BD59E8"/>
    <w:rsid w:val="00D67F76"/>
    <w:rPr>
      <w:lang w:val="fr-CH" w:eastAsia="fr-CH"/>
    </w:rPr>
  </w:style>
  <w:style w:type="paragraph" w:customStyle="1" w:styleId="DFD938ED93D748B3BCC660B6439E0766">
    <w:name w:val="DFD938ED93D748B3BCC660B6439E0766"/>
    <w:rsid w:val="00D67F76"/>
    <w:rPr>
      <w:lang w:val="fr-CH" w:eastAsia="fr-CH"/>
    </w:rPr>
  </w:style>
  <w:style w:type="paragraph" w:customStyle="1" w:styleId="808B42355B284F47BA618A7490CAABE2">
    <w:name w:val="808B42355B284F47BA618A7490CAABE2"/>
    <w:rsid w:val="00D67F76"/>
    <w:rPr>
      <w:lang w:val="fr-CH" w:eastAsia="fr-CH"/>
    </w:rPr>
  </w:style>
  <w:style w:type="paragraph" w:customStyle="1" w:styleId="E85F773DB2894CEAA84F070431D070F2">
    <w:name w:val="E85F773DB2894CEAA84F070431D070F2"/>
    <w:rsid w:val="00D67F76"/>
    <w:rPr>
      <w:lang w:val="fr-CH" w:eastAsia="fr-CH"/>
    </w:rPr>
  </w:style>
  <w:style w:type="paragraph" w:customStyle="1" w:styleId="6454EF29B56844ACB0AA1D6803AF72A4">
    <w:name w:val="6454EF29B56844ACB0AA1D6803AF72A4"/>
    <w:rsid w:val="00D67F76"/>
    <w:rPr>
      <w:lang w:val="fr-CH" w:eastAsia="fr-CH"/>
    </w:rPr>
  </w:style>
  <w:style w:type="paragraph" w:customStyle="1" w:styleId="5DADD1A28D844F4E942C80E96707BC56">
    <w:name w:val="5DADD1A28D844F4E942C80E96707BC56"/>
    <w:rsid w:val="00D67F76"/>
    <w:rPr>
      <w:lang w:val="fr-CH" w:eastAsia="fr-CH"/>
    </w:rPr>
  </w:style>
  <w:style w:type="paragraph" w:customStyle="1" w:styleId="908C7868A526419B9538636976467A3C">
    <w:name w:val="908C7868A526419B9538636976467A3C"/>
    <w:rsid w:val="00D67F76"/>
    <w:rPr>
      <w:lang w:val="fr-CH" w:eastAsia="fr-CH"/>
    </w:rPr>
  </w:style>
  <w:style w:type="paragraph" w:customStyle="1" w:styleId="54C5426BBF9C4EEEBC22DB7FD1F187C0">
    <w:name w:val="54C5426BBF9C4EEEBC22DB7FD1F187C0"/>
    <w:rsid w:val="00D67F76"/>
    <w:rPr>
      <w:lang w:val="fr-CH" w:eastAsia="fr-CH"/>
    </w:rPr>
  </w:style>
  <w:style w:type="paragraph" w:customStyle="1" w:styleId="14249F97A2224E81987BFF26961634CF">
    <w:name w:val="14249F97A2224E81987BFF26961634CF"/>
    <w:rsid w:val="00D67F76"/>
    <w:rPr>
      <w:lang w:val="fr-CH" w:eastAsia="fr-CH"/>
    </w:rPr>
  </w:style>
  <w:style w:type="paragraph" w:customStyle="1" w:styleId="842538FEF52B4E039FE6DEEEF4693DBE">
    <w:name w:val="842538FEF52B4E039FE6DEEEF4693DBE"/>
    <w:rsid w:val="00D67F76"/>
    <w:rPr>
      <w:lang w:val="fr-CH" w:eastAsia="fr-CH"/>
    </w:rPr>
  </w:style>
  <w:style w:type="paragraph" w:customStyle="1" w:styleId="D8E1EAED5EDE4E40966888A18FB9742A">
    <w:name w:val="D8E1EAED5EDE4E40966888A18FB9742A"/>
    <w:rsid w:val="00D67F76"/>
    <w:rPr>
      <w:lang w:val="fr-CH" w:eastAsia="fr-CH"/>
    </w:rPr>
  </w:style>
  <w:style w:type="paragraph" w:customStyle="1" w:styleId="F79B59D0CEF34BB08B685AAFFF5E1655">
    <w:name w:val="F79B59D0CEF34BB08B685AAFFF5E1655"/>
    <w:rsid w:val="00D67F76"/>
    <w:rPr>
      <w:lang w:val="fr-CH" w:eastAsia="fr-CH"/>
    </w:rPr>
  </w:style>
  <w:style w:type="paragraph" w:customStyle="1" w:styleId="5307A3F251ED486CB532B5992A1F1936">
    <w:name w:val="5307A3F251ED486CB532B5992A1F1936"/>
    <w:rsid w:val="00D67F76"/>
    <w:rPr>
      <w:lang w:val="fr-CH" w:eastAsia="fr-CH"/>
    </w:rPr>
  </w:style>
  <w:style w:type="paragraph" w:customStyle="1" w:styleId="CE41C8D148F7495189D1E06790B1954B">
    <w:name w:val="CE41C8D148F7495189D1E06790B1954B"/>
    <w:rsid w:val="00D67F76"/>
    <w:rPr>
      <w:lang w:val="fr-CH" w:eastAsia="fr-CH"/>
    </w:rPr>
  </w:style>
  <w:style w:type="paragraph" w:customStyle="1" w:styleId="70F20BC073AD46A1BC03CAACE8749063">
    <w:name w:val="70F20BC073AD46A1BC03CAACE8749063"/>
    <w:rsid w:val="00D67F76"/>
    <w:rPr>
      <w:lang w:val="fr-CH" w:eastAsia="fr-CH"/>
    </w:rPr>
  </w:style>
  <w:style w:type="paragraph" w:customStyle="1" w:styleId="8C1AC178700C493E86BC702371B4B319">
    <w:name w:val="8C1AC178700C493E86BC702371B4B319"/>
    <w:rsid w:val="00D67F76"/>
    <w:rPr>
      <w:lang w:val="fr-CH" w:eastAsia="fr-CH"/>
    </w:rPr>
  </w:style>
  <w:style w:type="paragraph" w:customStyle="1" w:styleId="8A8C9EADC43045E0BA5DB62BB7E22CC5">
    <w:name w:val="8A8C9EADC43045E0BA5DB62BB7E22CC5"/>
    <w:rsid w:val="00D67F76"/>
    <w:rPr>
      <w:lang w:val="fr-CH" w:eastAsia="fr-CH"/>
    </w:rPr>
  </w:style>
  <w:style w:type="paragraph" w:customStyle="1" w:styleId="236505D6C92044C29B34CD2631E788A8">
    <w:name w:val="236505D6C92044C29B34CD2631E788A8"/>
    <w:rsid w:val="00D67F76"/>
    <w:rPr>
      <w:lang w:val="fr-CH" w:eastAsia="fr-CH"/>
    </w:rPr>
  </w:style>
  <w:style w:type="paragraph" w:customStyle="1" w:styleId="1D987D3447B042A19A45D106EF9F3BA3">
    <w:name w:val="1D987D3447B042A19A45D106EF9F3BA3"/>
    <w:rsid w:val="00D67F76"/>
    <w:rPr>
      <w:lang w:val="fr-CH" w:eastAsia="fr-CH"/>
    </w:rPr>
  </w:style>
  <w:style w:type="paragraph" w:customStyle="1" w:styleId="AD0E33D4A9E24C7890BD4B6BAB690C77">
    <w:name w:val="AD0E33D4A9E24C7890BD4B6BAB690C77"/>
    <w:rsid w:val="00D67F76"/>
    <w:rPr>
      <w:lang w:val="fr-CH" w:eastAsia="fr-CH"/>
    </w:rPr>
  </w:style>
  <w:style w:type="paragraph" w:customStyle="1" w:styleId="3E9C19A0E5B14B06929A5573A93EF8DF">
    <w:name w:val="3E9C19A0E5B14B06929A5573A93EF8DF"/>
    <w:rsid w:val="00D67F76"/>
    <w:rPr>
      <w:lang w:val="fr-CH" w:eastAsia="fr-CH"/>
    </w:rPr>
  </w:style>
  <w:style w:type="paragraph" w:customStyle="1" w:styleId="E1F5EB8602544DF6947470F26791DC1B">
    <w:name w:val="E1F5EB8602544DF6947470F26791DC1B"/>
    <w:rsid w:val="00D67F76"/>
    <w:rPr>
      <w:lang w:val="fr-CH" w:eastAsia="fr-CH"/>
    </w:rPr>
  </w:style>
  <w:style w:type="paragraph" w:customStyle="1" w:styleId="CB4ED9FB3AC242A691BF6DD35053B307">
    <w:name w:val="CB4ED9FB3AC242A691BF6DD35053B307"/>
    <w:rsid w:val="00D67F76"/>
    <w:rPr>
      <w:lang w:val="fr-CH" w:eastAsia="fr-CH"/>
    </w:rPr>
  </w:style>
  <w:style w:type="paragraph" w:customStyle="1" w:styleId="A5E26975DFDE4EEC80FDBF3C853B1153">
    <w:name w:val="A5E26975DFDE4EEC80FDBF3C853B1153"/>
    <w:rsid w:val="00D67F76"/>
    <w:rPr>
      <w:lang w:val="fr-CH" w:eastAsia="fr-CH"/>
    </w:rPr>
  </w:style>
  <w:style w:type="paragraph" w:customStyle="1" w:styleId="AF1C74F6187C4039A290AC2B12CFA098">
    <w:name w:val="AF1C74F6187C4039A290AC2B12CFA098"/>
    <w:rsid w:val="00D67F76"/>
    <w:rPr>
      <w:lang w:val="fr-CH" w:eastAsia="fr-CH"/>
    </w:rPr>
  </w:style>
  <w:style w:type="paragraph" w:customStyle="1" w:styleId="3D19AA5DAF5842A992D63DFCBDCA53AF">
    <w:name w:val="3D19AA5DAF5842A992D63DFCBDCA53AF"/>
    <w:rsid w:val="00D67F76"/>
    <w:rPr>
      <w:lang w:val="fr-CH" w:eastAsia="fr-CH"/>
    </w:rPr>
  </w:style>
  <w:style w:type="paragraph" w:customStyle="1" w:styleId="D97ABC615C8540A9ABB1D810477D58E2">
    <w:name w:val="D97ABC615C8540A9ABB1D810477D58E2"/>
    <w:rsid w:val="00D67F76"/>
    <w:rPr>
      <w:lang w:val="fr-CH" w:eastAsia="fr-CH"/>
    </w:rPr>
  </w:style>
  <w:style w:type="paragraph" w:customStyle="1" w:styleId="A301E634FA57442A88D43D56ACEA7976">
    <w:name w:val="A301E634FA57442A88D43D56ACEA7976"/>
    <w:rsid w:val="00D67F76"/>
    <w:rPr>
      <w:lang w:val="fr-CH" w:eastAsia="fr-CH"/>
    </w:rPr>
  </w:style>
  <w:style w:type="paragraph" w:customStyle="1" w:styleId="7FC2E344FB834249B1AECB3158BD08E2">
    <w:name w:val="7FC2E344FB834249B1AECB3158BD08E2"/>
    <w:rsid w:val="00D67F76"/>
    <w:rPr>
      <w:lang w:val="fr-CH" w:eastAsia="fr-CH"/>
    </w:rPr>
  </w:style>
  <w:style w:type="paragraph" w:customStyle="1" w:styleId="07E0DC02E8264832A5A035D78780FF8B">
    <w:name w:val="07E0DC02E8264832A5A035D78780FF8B"/>
    <w:rsid w:val="00D67F76"/>
    <w:rPr>
      <w:lang w:val="fr-CH" w:eastAsia="fr-CH"/>
    </w:rPr>
  </w:style>
  <w:style w:type="paragraph" w:customStyle="1" w:styleId="DAEDFD61C22A4D35BAC1D07A457CA783">
    <w:name w:val="DAEDFD61C22A4D35BAC1D07A457CA783"/>
    <w:rsid w:val="00D67F76"/>
    <w:rPr>
      <w:lang w:val="fr-CH" w:eastAsia="fr-CH"/>
    </w:rPr>
  </w:style>
  <w:style w:type="paragraph" w:customStyle="1" w:styleId="917E1CF278424240825B12F40AB7C2AB">
    <w:name w:val="917E1CF278424240825B12F40AB7C2AB"/>
    <w:rsid w:val="00D67F76"/>
    <w:rPr>
      <w:lang w:val="fr-CH" w:eastAsia="fr-CH"/>
    </w:rPr>
  </w:style>
  <w:style w:type="paragraph" w:customStyle="1" w:styleId="99B1062B8A024C628FC96F9F437F251B">
    <w:name w:val="99B1062B8A024C628FC96F9F437F251B"/>
    <w:rsid w:val="00D67F76"/>
    <w:rPr>
      <w:lang w:val="fr-CH" w:eastAsia="fr-CH"/>
    </w:rPr>
  </w:style>
  <w:style w:type="paragraph" w:customStyle="1" w:styleId="F89EF01F3FC549408FA16149DE6B4AD2">
    <w:name w:val="F89EF01F3FC549408FA16149DE6B4AD2"/>
    <w:rsid w:val="00D67F76"/>
    <w:rPr>
      <w:lang w:val="fr-CH" w:eastAsia="fr-CH"/>
    </w:rPr>
  </w:style>
  <w:style w:type="paragraph" w:customStyle="1" w:styleId="1CCAA36877E04D0380FB4205B362C170">
    <w:name w:val="1CCAA36877E04D0380FB4205B362C170"/>
    <w:rsid w:val="00D67F76"/>
    <w:rPr>
      <w:lang w:val="fr-CH" w:eastAsia="fr-CH"/>
    </w:rPr>
  </w:style>
  <w:style w:type="paragraph" w:customStyle="1" w:styleId="A03537F702FE4A9BB9F71343581D239F">
    <w:name w:val="A03537F702FE4A9BB9F71343581D239F"/>
    <w:rsid w:val="00D67F76"/>
    <w:rPr>
      <w:lang w:val="fr-CH" w:eastAsia="fr-CH"/>
    </w:rPr>
  </w:style>
  <w:style w:type="paragraph" w:customStyle="1" w:styleId="25C5580369C2416B8C6C364C6AE21811">
    <w:name w:val="25C5580369C2416B8C6C364C6AE21811"/>
    <w:rsid w:val="00D67F76"/>
    <w:rPr>
      <w:lang w:val="fr-CH" w:eastAsia="fr-CH"/>
    </w:rPr>
  </w:style>
  <w:style w:type="paragraph" w:customStyle="1" w:styleId="F103C09A0474445299391C4DEFF249BC">
    <w:name w:val="F103C09A0474445299391C4DEFF249BC"/>
    <w:rsid w:val="00D67F76"/>
    <w:rPr>
      <w:lang w:val="fr-CH" w:eastAsia="fr-CH"/>
    </w:rPr>
  </w:style>
  <w:style w:type="paragraph" w:customStyle="1" w:styleId="92982ACA400B437CB6B6DE6228AD737E">
    <w:name w:val="92982ACA400B437CB6B6DE6228AD737E"/>
    <w:rsid w:val="00D67F76"/>
    <w:rPr>
      <w:lang w:val="fr-CH" w:eastAsia="fr-CH"/>
    </w:rPr>
  </w:style>
  <w:style w:type="paragraph" w:customStyle="1" w:styleId="1C48140F11E24BE1913C9770BF9FC7A2">
    <w:name w:val="1C48140F11E24BE1913C9770BF9FC7A2"/>
    <w:rsid w:val="00D67F76"/>
    <w:rPr>
      <w:lang w:val="fr-CH" w:eastAsia="fr-CH"/>
    </w:rPr>
  </w:style>
  <w:style w:type="paragraph" w:customStyle="1" w:styleId="2AAC8FD0EDE74C49BFBE485E54106ED4">
    <w:name w:val="2AAC8FD0EDE74C49BFBE485E54106ED4"/>
    <w:rsid w:val="00D67F76"/>
    <w:rPr>
      <w:lang w:val="fr-CH" w:eastAsia="fr-CH"/>
    </w:rPr>
  </w:style>
  <w:style w:type="paragraph" w:customStyle="1" w:styleId="FA29BE3F58FF44E8B997510A8039AB42">
    <w:name w:val="FA29BE3F58FF44E8B997510A8039AB42"/>
    <w:rsid w:val="00D67F76"/>
    <w:rPr>
      <w:lang w:val="fr-CH" w:eastAsia="fr-CH"/>
    </w:rPr>
  </w:style>
  <w:style w:type="paragraph" w:customStyle="1" w:styleId="4F45CA8F31C34E20B0FA819DCCC51A65">
    <w:name w:val="4F45CA8F31C34E20B0FA819DCCC51A65"/>
    <w:rsid w:val="00D67F76"/>
    <w:rPr>
      <w:lang w:val="fr-CH" w:eastAsia="fr-CH"/>
    </w:rPr>
  </w:style>
  <w:style w:type="paragraph" w:customStyle="1" w:styleId="57A95B8A8CA241BEB5E58CA89938D0A5">
    <w:name w:val="57A95B8A8CA241BEB5E58CA89938D0A5"/>
    <w:rsid w:val="00D67F76"/>
    <w:rPr>
      <w:lang w:val="fr-CH" w:eastAsia="fr-CH"/>
    </w:rPr>
  </w:style>
  <w:style w:type="paragraph" w:customStyle="1" w:styleId="F8A386F02C5045EB815B0139807925D2">
    <w:name w:val="F8A386F02C5045EB815B0139807925D2"/>
    <w:rsid w:val="00D67F76"/>
    <w:rPr>
      <w:lang w:val="fr-CH" w:eastAsia="fr-CH"/>
    </w:rPr>
  </w:style>
  <w:style w:type="paragraph" w:customStyle="1" w:styleId="2D746FBE27B84FECA7D7093D8CB1D8F4">
    <w:name w:val="2D746FBE27B84FECA7D7093D8CB1D8F4"/>
    <w:rsid w:val="00D67F76"/>
    <w:rPr>
      <w:lang w:val="fr-CH" w:eastAsia="fr-CH"/>
    </w:rPr>
  </w:style>
  <w:style w:type="paragraph" w:customStyle="1" w:styleId="1D79615B400B47CEB63EF37A28348121">
    <w:name w:val="1D79615B400B47CEB63EF37A28348121"/>
    <w:rsid w:val="00D67F76"/>
    <w:rPr>
      <w:lang w:val="fr-CH" w:eastAsia="fr-CH"/>
    </w:rPr>
  </w:style>
  <w:style w:type="paragraph" w:customStyle="1" w:styleId="9B931B1F0BD54E88BA1E6419FA9239A2">
    <w:name w:val="9B931B1F0BD54E88BA1E6419FA9239A2"/>
    <w:rsid w:val="00D67F76"/>
    <w:rPr>
      <w:lang w:val="fr-CH" w:eastAsia="fr-CH"/>
    </w:rPr>
  </w:style>
  <w:style w:type="paragraph" w:customStyle="1" w:styleId="69312E3D5F2947128F0A38FE8148D7F2">
    <w:name w:val="69312E3D5F2947128F0A38FE8148D7F2"/>
    <w:rsid w:val="00D67F76"/>
    <w:rPr>
      <w:lang w:val="fr-CH" w:eastAsia="fr-CH"/>
    </w:rPr>
  </w:style>
  <w:style w:type="paragraph" w:customStyle="1" w:styleId="B41ABDE8068E4098ABEE3B6B3CAA6104">
    <w:name w:val="B41ABDE8068E4098ABEE3B6B3CAA6104"/>
    <w:rsid w:val="00D67F76"/>
    <w:rPr>
      <w:lang w:val="fr-CH" w:eastAsia="fr-CH"/>
    </w:rPr>
  </w:style>
  <w:style w:type="paragraph" w:customStyle="1" w:styleId="E4A4D5653B594916B139E42C2CF767AC">
    <w:name w:val="E4A4D5653B594916B139E42C2CF767AC"/>
    <w:rsid w:val="00D67F76"/>
    <w:rPr>
      <w:lang w:val="fr-CH" w:eastAsia="fr-CH"/>
    </w:rPr>
  </w:style>
  <w:style w:type="paragraph" w:customStyle="1" w:styleId="D9C3A0D8808F4C5E983EEC78918B6678">
    <w:name w:val="D9C3A0D8808F4C5E983EEC78918B6678"/>
    <w:rsid w:val="00D67F76"/>
    <w:rPr>
      <w:lang w:val="fr-CH" w:eastAsia="fr-CH"/>
    </w:rPr>
  </w:style>
  <w:style w:type="paragraph" w:customStyle="1" w:styleId="94C6860AD5714CE3821F81F8BE46E926">
    <w:name w:val="94C6860AD5714CE3821F81F8BE46E926"/>
    <w:rsid w:val="00D67F76"/>
    <w:rPr>
      <w:lang w:val="fr-CH" w:eastAsia="fr-CH"/>
    </w:rPr>
  </w:style>
  <w:style w:type="paragraph" w:customStyle="1" w:styleId="941B4CB96FFC4A92BF29316149AA2EC3">
    <w:name w:val="941B4CB96FFC4A92BF29316149AA2EC3"/>
    <w:rsid w:val="00D67F76"/>
    <w:rPr>
      <w:lang w:val="fr-CH" w:eastAsia="fr-CH"/>
    </w:rPr>
  </w:style>
  <w:style w:type="paragraph" w:customStyle="1" w:styleId="2A812EFCA3ED484483C602DF3B10D0A1">
    <w:name w:val="2A812EFCA3ED484483C602DF3B10D0A1"/>
    <w:rsid w:val="00D67F76"/>
    <w:rPr>
      <w:lang w:val="fr-CH" w:eastAsia="fr-CH"/>
    </w:rPr>
  </w:style>
  <w:style w:type="paragraph" w:customStyle="1" w:styleId="E95B61F4946241269C795F80CF3821E0">
    <w:name w:val="E95B61F4946241269C795F80CF3821E0"/>
    <w:rsid w:val="00D67F76"/>
    <w:rPr>
      <w:lang w:val="fr-CH" w:eastAsia="fr-CH"/>
    </w:rPr>
  </w:style>
  <w:style w:type="paragraph" w:customStyle="1" w:styleId="698ADB523DA44E59BBA1E64E41910C6C">
    <w:name w:val="698ADB523DA44E59BBA1E64E41910C6C"/>
    <w:rsid w:val="00D67F76"/>
    <w:rPr>
      <w:lang w:val="fr-CH" w:eastAsia="fr-CH"/>
    </w:rPr>
  </w:style>
  <w:style w:type="paragraph" w:customStyle="1" w:styleId="7C8817EDB13E4B26B9A73E1A0ED4E52F">
    <w:name w:val="7C8817EDB13E4B26B9A73E1A0ED4E52F"/>
    <w:rsid w:val="00D67F76"/>
    <w:rPr>
      <w:lang w:val="fr-CH" w:eastAsia="fr-CH"/>
    </w:rPr>
  </w:style>
  <w:style w:type="paragraph" w:customStyle="1" w:styleId="C474BC06ABFD4191904375BC1B65C40F">
    <w:name w:val="C474BC06ABFD4191904375BC1B65C40F"/>
    <w:rsid w:val="00D67F76"/>
    <w:rPr>
      <w:lang w:val="fr-CH" w:eastAsia="fr-CH"/>
    </w:rPr>
  </w:style>
  <w:style w:type="paragraph" w:customStyle="1" w:styleId="5117A83AAE1243448A882ABB88BBF1F9">
    <w:name w:val="5117A83AAE1243448A882ABB88BBF1F9"/>
    <w:rsid w:val="00D67F76"/>
    <w:rPr>
      <w:lang w:val="fr-CH" w:eastAsia="fr-CH"/>
    </w:rPr>
  </w:style>
  <w:style w:type="paragraph" w:customStyle="1" w:styleId="DC954F484CB74D63BA757BBF4093445A">
    <w:name w:val="DC954F484CB74D63BA757BBF4093445A"/>
    <w:rsid w:val="00D67F76"/>
    <w:rPr>
      <w:lang w:val="fr-CH" w:eastAsia="fr-CH"/>
    </w:rPr>
  </w:style>
  <w:style w:type="paragraph" w:customStyle="1" w:styleId="1FF54F37BDAD4DCFA89216F220356364">
    <w:name w:val="1FF54F37BDAD4DCFA89216F220356364"/>
    <w:rsid w:val="00D67F76"/>
    <w:rPr>
      <w:lang w:val="fr-CH" w:eastAsia="fr-CH"/>
    </w:rPr>
  </w:style>
  <w:style w:type="paragraph" w:customStyle="1" w:styleId="410A38E9B49641518310CCCC31FB372D">
    <w:name w:val="410A38E9B49641518310CCCC31FB372D"/>
    <w:rsid w:val="00D67F76"/>
    <w:rPr>
      <w:lang w:val="fr-CH" w:eastAsia="fr-CH"/>
    </w:rPr>
  </w:style>
  <w:style w:type="paragraph" w:customStyle="1" w:styleId="15F974281A6146EFB3D14E49AA6C2421">
    <w:name w:val="15F974281A6146EFB3D14E49AA6C2421"/>
    <w:rsid w:val="00D67F76"/>
    <w:rPr>
      <w:lang w:val="fr-CH" w:eastAsia="fr-CH"/>
    </w:rPr>
  </w:style>
  <w:style w:type="paragraph" w:customStyle="1" w:styleId="A829BFF2D19A4A638D9E436098ECE0A5">
    <w:name w:val="A829BFF2D19A4A638D9E436098ECE0A5"/>
    <w:rsid w:val="00D67F76"/>
    <w:rPr>
      <w:lang w:val="fr-CH" w:eastAsia="fr-CH"/>
    </w:rPr>
  </w:style>
  <w:style w:type="paragraph" w:customStyle="1" w:styleId="62A35D63D8B94D0CB819A3B531F25EBE">
    <w:name w:val="62A35D63D8B94D0CB819A3B531F25EBE"/>
    <w:rsid w:val="00D67F76"/>
    <w:rPr>
      <w:lang w:val="fr-CH" w:eastAsia="fr-CH"/>
    </w:rPr>
  </w:style>
  <w:style w:type="paragraph" w:customStyle="1" w:styleId="A4C74CC3734C4955B453E1404B420E8C">
    <w:name w:val="A4C74CC3734C4955B453E1404B420E8C"/>
    <w:rsid w:val="00D67F76"/>
    <w:rPr>
      <w:lang w:val="fr-CH" w:eastAsia="fr-CH"/>
    </w:rPr>
  </w:style>
  <w:style w:type="paragraph" w:customStyle="1" w:styleId="B2FA1699FCB5429391D3FAC9466DD0DB">
    <w:name w:val="B2FA1699FCB5429391D3FAC9466DD0DB"/>
    <w:rsid w:val="00D67F76"/>
    <w:rPr>
      <w:lang w:val="fr-CH" w:eastAsia="fr-CH"/>
    </w:rPr>
  </w:style>
  <w:style w:type="paragraph" w:customStyle="1" w:styleId="14DD2DA355AD43129B982F7710513BB8">
    <w:name w:val="14DD2DA355AD43129B982F7710513BB8"/>
    <w:rsid w:val="00D67F76"/>
    <w:rPr>
      <w:lang w:val="fr-CH" w:eastAsia="fr-CH"/>
    </w:rPr>
  </w:style>
  <w:style w:type="paragraph" w:customStyle="1" w:styleId="C7FBD6C76CC84257A18778875661FC9E">
    <w:name w:val="C7FBD6C76CC84257A18778875661FC9E"/>
    <w:rsid w:val="00D67F76"/>
    <w:rPr>
      <w:lang w:val="fr-CH" w:eastAsia="fr-CH"/>
    </w:rPr>
  </w:style>
  <w:style w:type="paragraph" w:customStyle="1" w:styleId="35967B14212F4D0E9FF9DB9694ACCB61">
    <w:name w:val="35967B14212F4D0E9FF9DB9694ACCB61"/>
    <w:rsid w:val="00D67F76"/>
    <w:rPr>
      <w:lang w:val="fr-CH" w:eastAsia="fr-CH"/>
    </w:rPr>
  </w:style>
  <w:style w:type="paragraph" w:customStyle="1" w:styleId="CB5D359CFFCC4A46A3713CDAA8AE2CBF">
    <w:name w:val="CB5D359CFFCC4A46A3713CDAA8AE2CBF"/>
    <w:rsid w:val="00D67F76"/>
    <w:rPr>
      <w:lang w:val="fr-CH" w:eastAsia="fr-CH"/>
    </w:rPr>
  </w:style>
  <w:style w:type="paragraph" w:customStyle="1" w:styleId="D19D6BD5CCB94DCF9AD987B90678E6EE">
    <w:name w:val="D19D6BD5CCB94DCF9AD987B90678E6EE"/>
    <w:rsid w:val="00D67F76"/>
    <w:rPr>
      <w:lang w:val="fr-CH" w:eastAsia="fr-CH"/>
    </w:rPr>
  </w:style>
  <w:style w:type="paragraph" w:customStyle="1" w:styleId="0D96F56F55FC4282BB978F5983EA6C3A">
    <w:name w:val="0D96F56F55FC4282BB978F5983EA6C3A"/>
    <w:rsid w:val="00D67F76"/>
    <w:rPr>
      <w:lang w:val="fr-CH" w:eastAsia="fr-CH"/>
    </w:rPr>
  </w:style>
  <w:style w:type="paragraph" w:customStyle="1" w:styleId="6FF3A69190DE47B2806C9176FE1C8716">
    <w:name w:val="6FF3A69190DE47B2806C9176FE1C8716"/>
    <w:rsid w:val="00D67F76"/>
    <w:rPr>
      <w:lang w:val="fr-CH" w:eastAsia="fr-CH"/>
    </w:rPr>
  </w:style>
  <w:style w:type="paragraph" w:customStyle="1" w:styleId="3673537C1AA84276A66B1C9E663C9CCE">
    <w:name w:val="3673537C1AA84276A66B1C9E663C9CCE"/>
    <w:rsid w:val="00D67F76"/>
    <w:rPr>
      <w:lang w:val="fr-CH" w:eastAsia="fr-CH"/>
    </w:rPr>
  </w:style>
  <w:style w:type="paragraph" w:customStyle="1" w:styleId="7FD23123FDD149718500AB2FF8F4E455">
    <w:name w:val="7FD23123FDD149718500AB2FF8F4E455"/>
    <w:rsid w:val="00D67F76"/>
    <w:rPr>
      <w:lang w:val="fr-CH" w:eastAsia="fr-CH"/>
    </w:rPr>
  </w:style>
  <w:style w:type="paragraph" w:customStyle="1" w:styleId="35E60666B3B34626AE0112A0898F4FF4">
    <w:name w:val="35E60666B3B34626AE0112A0898F4FF4"/>
    <w:rsid w:val="00D67F76"/>
    <w:rPr>
      <w:lang w:val="fr-CH" w:eastAsia="fr-CH"/>
    </w:rPr>
  </w:style>
  <w:style w:type="paragraph" w:customStyle="1" w:styleId="2E642470C0B44E7597661C5F5BCC7DE9">
    <w:name w:val="2E642470C0B44E7597661C5F5BCC7DE9"/>
    <w:rsid w:val="00D67F76"/>
    <w:rPr>
      <w:lang w:val="fr-CH" w:eastAsia="fr-CH"/>
    </w:rPr>
  </w:style>
  <w:style w:type="paragraph" w:customStyle="1" w:styleId="DE40492207BA42A1A04D4C09A48AAD7B">
    <w:name w:val="DE40492207BA42A1A04D4C09A48AAD7B"/>
    <w:rsid w:val="00D67F76"/>
    <w:rPr>
      <w:lang w:val="fr-CH" w:eastAsia="fr-CH"/>
    </w:rPr>
  </w:style>
  <w:style w:type="paragraph" w:customStyle="1" w:styleId="F08141649E24488C995B099717C24D3A">
    <w:name w:val="F08141649E24488C995B099717C24D3A"/>
    <w:rsid w:val="00D67F76"/>
    <w:rPr>
      <w:lang w:val="fr-CH" w:eastAsia="fr-CH"/>
    </w:rPr>
  </w:style>
  <w:style w:type="paragraph" w:customStyle="1" w:styleId="F4B777A359C34F70B551FE7973F17E11">
    <w:name w:val="F4B777A359C34F70B551FE7973F17E11"/>
    <w:rsid w:val="00D67F76"/>
    <w:rPr>
      <w:lang w:val="fr-CH" w:eastAsia="fr-CH"/>
    </w:rPr>
  </w:style>
  <w:style w:type="paragraph" w:customStyle="1" w:styleId="35B9C5A519AB4F8D998EA8B66AF668C8">
    <w:name w:val="35B9C5A519AB4F8D998EA8B66AF668C8"/>
    <w:rsid w:val="00D67F76"/>
    <w:rPr>
      <w:lang w:val="fr-CH" w:eastAsia="fr-CH"/>
    </w:rPr>
  </w:style>
  <w:style w:type="paragraph" w:customStyle="1" w:styleId="DE91193619D647FDAB1DE3B094199013">
    <w:name w:val="DE91193619D647FDAB1DE3B094199013"/>
    <w:rsid w:val="00D67F76"/>
    <w:rPr>
      <w:lang w:val="fr-CH" w:eastAsia="fr-CH"/>
    </w:rPr>
  </w:style>
  <w:style w:type="paragraph" w:customStyle="1" w:styleId="A44108DE643B4BBD85E1580C8F11270C">
    <w:name w:val="A44108DE643B4BBD85E1580C8F11270C"/>
    <w:rsid w:val="00D67F76"/>
    <w:rPr>
      <w:lang w:val="fr-CH" w:eastAsia="fr-CH"/>
    </w:rPr>
  </w:style>
  <w:style w:type="paragraph" w:customStyle="1" w:styleId="29BD3B33DC1E4BCE806D231C6D78134C">
    <w:name w:val="29BD3B33DC1E4BCE806D231C6D78134C"/>
    <w:rsid w:val="00D67F76"/>
    <w:rPr>
      <w:lang w:val="fr-CH" w:eastAsia="fr-CH"/>
    </w:rPr>
  </w:style>
  <w:style w:type="paragraph" w:customStyle="1" w:styleId="660F8CB075A74FEFB14606311D91F676">
    <w:name w:val="660F8CB075A74FEFB14606311D91F676"/>
    <w:rsid w:val="00D67F76"/>
    <w:rPr>
      <w:lang w:val="fr-CH" w:eastAsia="fr-CH"/>
    </w:rPr>
  </w:style>
  <w:style w:type="paragraph" w:customStyle="1" w:styleId="E48292003A304A989F254E49724B6F0F">
    <w:name w:val="E48292003A304A989F254E49724B6F0F"/>
    <w:rsid w:val="00D67F76"/>
    <w:rPr>
      <w:lang w:val="fr-CH" w:eastAsia="fr-CH"/>
    </w:rPr>
  </w:style>
  <w:style w:type="paragraph" w:customStyle="1" w:styleId="AD1CC91DBD3841B4BB1E18D589F3D753">
    <w:name w:val="AD1CC91DBD3841B4BB1E18D589F3D753"/>
    <w:rsid w:val="00D67F76"/>
    <w:rPr>
      <w:lang w:val="fr-CH" w:eastAsia="fr-CH"/>
    </w:rPr>
  </w:style>
  <w:style w:type="paragraph" w:customStyle="1" w:styleId="DE785ECA2CC449D783D7E1B4A549B0DA">
    <w:name w:val="DE785ECA2CC449D783D7E1B4A549B0DA"/>
    <w:rsid w:val="00D67F76"/>
    <w:rPr>
      <w:lang w:val="fr-CH" w:eastAsia="fr-CH"/>
    </w:rPr>
  </w:style>
  <w:style w:type="paragraph" w:customStyle="1" w:styleId="C91A12D792A84947A004C57C43D5AC68">
    <w:name w:val="C91A12D792A84947A004C57C43D5AC68"/>
    <w:rsid w:val="00D67F76"/>
    <w:rPr>
      <w:lang w:val="fr-CH" w:eastAsia="fr-CH"/>
    </w:rPr>
  </w:style>
  <w:style w:type="paragraph" w:customStyle="1" w:styleId="406278EBA69C45249C96D6410B74EBC4">
    <w:name w:val="406278EBA69C45249C96D6410B74EBC4"/>
    <w:rsid w:val="00D67F76"/>
    <w:rPr>
      <w:lang w:val="fr-CH" w:eastAsia="fr-CH"/>
    </w:rPr>
  </w:style>
  <w:style w:type="paragraph" w:customStyle="1" w:styleId="8F995539D7024F7B9288804AF5A19AB3">
    <w:name w:val="8F995539D7024F7B9288804AF5A19AB3"/>
    <w:rsid w:val="00D67F76"/>
    <w:rPr>
      <w:lang w:val="fr-CH" w:eastAsia="fr-CH"/>
    </w:rPr>
  </w:style>
  <w:style w:type="paragraph" w:customStyle="1" w:styleId="91E2BEC6F0DA4A5C92E72A0DC088E1B4">
    <w:name w:val="91E2BEC6F0DA4A5C92E72A0DC088E1B4"/>
    <w:rsid w:val="00D67F76"/>
    <w:rPr>
      <w:lang w:val="fr-CH" w:eastAsia="fr-CH"/>
    </w:rPr>
  </w:style>
  <w:style w:type="paragraph" w:customStyle="1" w:styleId="F3427CEC70FB407A993CC9882CD10363">
    <w:name w:val="F3427CEC70FB407A993CC9882CD10363"/>
    <w:rsid w:val="00D67F76"/>
    <w:rPr>
      <w:lang w:val="fr-CH" w:eastAsia="fr-CH"/>
    </w:rPr>
  </w:style>
  <w:style w:type="paragraph" w:customStyle="1" w:styleId="99A6881459794CADB208EACFB6FFDB40">
    <w:name w:val="99A6881459794CADB208EACFB6FFDB40"/>
    <w:rsid w:val="00D67F76"/>
    <w:rPr>
      <w:lang w:val="fr-CH" w:eastAsia="fr-CH"/>
    </w:rPr>
  </w:style>
  <w:style w:type="paragraph" w:customStyle="1" w:styleId="37402454B448487B9F0C08E230091945">
    <w:name w:val="37402454B448487B9F0C08E230091945"/>
    <w:rsid w:val="00D67F76"/>
    <w:rPr>
      <w:lang w:val="fr-CH" w:eastAsia="fr-CH"/>
    </w:rPr>
  </w:style>
  <w:style w:type="paragraph" w:customStyle="1" w:styleId="38938005F4F64416B4A96BD5A98285BB">
    <w:name w:val="38938005F4F64416B4A96BD5A98285BB"/>
    <w:rsid w:val="00D67F76"/>
    <w:rPr>
      <w:lang w:val="fr-CH" w:eastAsia="fr-CH"/>
    </w:rPr>
  </w:style>
  <w:style w:type="paragraph" w:customStyle="1" w:styleId="06874D04A42F4FDF81FEDE05061BEF02">
    <w:name w:val="06874D04A42F4FDF81FEDE05061BEF02"/>
    <w:rsid w:val="00D67F76"/>
    <w:rPr>
      <w:lang w:val="fr-CH" w:eastAsia="fr-CH"/>
    </w:rPr>
  </w:style>
  <w:style w:type="paragraph" w:customStyle="1" w:styleId="362EB88CC326404FA005969F87572673">
    <w:name w:val="362EB88CC326404FA005969F87572673"/>
    <w:rsid w:val="00D67F76"/>
    <w:rPr>
      <w:lang w:val="fr-CH" w:eastAsia="fr-CH"/>
    </w:rPr>
  </w:style>
  <w:style w:type="paragraph" w:customStyle="1" w:styleId="03B3A91F957E45BCAAA62E25A15FF1A9">
    <w:name w:val="03B3A91F957E45BCAAA62E25A15FF1A9"/>
    <w:rsid w:val="00D67F76"/>
    <w:rPr>
      <w:lang w:val="fr-CH" w:eastAsia="fr-CH"/>
    </w:rPr>
  </w:style>
  <w:style w:type="paragraph" w:customStyle="1" w:styleId="F9BCA2F848D84031953ADFF3841A4B11">
    <w:name w:val="F9BCA2F848D84031953ADFF3841A4B11"/>
    <w:rsid w:val="00D67F76"/>
    <w:rPr>
      <w:lang w:val="fr-CH" w:eastAsia="fr-CH"/>
    </w:rPr>
  </w:style>
  <w:style w:type="paragraph" w:customStyle="1" w:styleId="893CF98B858D462B947C087E0C3B8505">
    <w:name w:val="893CF98B858D462B947C087E0C3B8505"/>
    <w:rsid w:val="00D67F76"/>
    <w:rPr>
      <w:lang w:val="fr-CH" w:eastAsia="fr-CH"/>
    </w:rPr>
  </w:style>
  <w:style w:type="paragraph" w:customStyle="1" w:styleId="2D18C887D8EE471E8F2BE6D8BC6F42EC">
    <w:name w:val="2D18C887D8EE471E8F2BE6D8BC6F42EC"/>
    <w:rsid w:val="00D67F76"/>
    <w:rPr>
      <w:lang w:val="fr-CH" w:eastAsia="fr-CH"/>
    </w:rPr>
  </w:style>
  <w:style w:type="paragraph" w:customStyle="1" w:styleId="BCA8D8D84BA9476BA51AF62FE0EB578A">
    <w:name w:val="BCA8D8D84BA9476BA51AF62FE0EB578A"/>
    <w:rsid w:val="00D67F76"/>
    <w:rPr>
      <w:lang w:val="fr-CH" w:eastAsia="fr-CH"/>
    </w:rPr>
  </w:style>
  <w:style w:type="paragraph" w:customStyle="1" w:styleId="BB66DB678EEC42A3B9AA8C07028C06A7">
    <w:name w:val="BB66DB678EEC42A3B9AA8C07028C06A7"/>
    <w:rsid w:val="00D67F76"/>
    <w:rPr>
      <w:lang w:val="fr-CH" w:eastAsia="fr-CH"/>
    </w:rPr>
  </w:style>
  <w:style w:type="paragraph" w:customStyle="1" w:styleId="51ADA38E36FF4503BE0859B00095A2CC">
    <w:name w:val="51ADA38E36FF4503BE0859B00095A2CC"/>
    <w:rsid w:val="00D67F76"/>
    <w:rPr>
      <w:lang w:val="fr-CH" w:eastAsia="fr-CH"/>
    </w:rPr>
  </w:style>
  <w:style w:type="paragraph" w:customStyle="1" w:styleId="5BDDC3D4FE4246F0AF7D5CB74F6E8183">
    <w:name w:val="5BDDC3D4FE4246F0AF7D5CB74F6E8183"/>
    <w:rsid w:val="00D67F76"/>
    <w:rPr>
      <w:lang w:val="fr-CH" w:eastAsia="fr-CH"/>
    </w:rPr>
  </w:style>
  <w:style w:type="paragraph" w:customStyle="1" w:styleId="6860E5F3BFCC45E0A7A3DFC1A40B807E">
    <w:name w:val="6860E5F3BFCC45E0A7A3DFC1A40B807E"/>
    <w:rsid w:val="00D67F76"/>
    <w:rPr>
      <w:lang w:val="fr-CH" w:eastAsia="fr-CH"/>
    </w:rPr>
  </w:style>
  <w:style w:type="paragraph" w:customStyle="1" w:styleId="E7B3F0B9B4874CD1A24FEEE6C8406596">
    <w:name w:val="E7B3F0B9B4874CD1A24FEEE6C8406596"/>
    <w:rsid w:val="00D67F76"/>
    <w:rPr>
      <w:lang w:val="fr-CH" w:eastAsia="fr-CH"/>
    </w:rPr>
  </w:style>
  <w:style w:type="paragraph" w:customStyle="1" w:styleId="948FECC7568248C1B57AFEF625610C90">
    <w:name w:val="948FECC7568248C1B57AFEF625610C90"/>
    <w:rsid w:val="00D67F76"/>
    <w:rPr>
      <w:lang w:val="fr-CH" w:eastAsia="fr-CH"/>
    </w:rPr>
  </w:style>
  <w:style w:type="paragraph" w:customStyle="1" w:styleId="7FA714F75E8E4D30816F2029474A5D0A">
    <w:name w:val="7FA714F75E8E4D30816F2029474A5D0A"/>
    <w:rsid w:val="00D67F76"/>
    <w:rPr>
      <w:lang w:val="fr-CH" w:eastAsia="fr-CH"/>
    </w:rPr>
  </w:style>
  <w:style w:type="paragraph" w:customStyle="1" w:styleId="612BE7FB5FFD458C862581240A4D5BD8">
    <w:name w:val="612BE7FB5FFD458C862581240A4D5BD8"/>
    <w:rsid w:val="00D67F76"/>
    <w:rPr>
      <w:lang w:val="fr-CH" w:eastAsia="fr-CH"/>
    </w:rPr>
  </w:style>
  <w:style w:type="paragraph" w:customStyle="1" w:styleId="4254E054177B4555906CA839CFC80ABF">
    <w:name w:val="4254E054177B4555906CA839CFC80ABF"/>
    <w:rsid w:val="00D67F76"/>
    <w:rPr>
      <w:lang w:val="fr-CH" w:eastAsia="fr-CH"/>
    </w:rPr>
  </w:style>
  <w:style w:type="paragraph" w:customStyle="1" w:styleId="6F125336EC4B47CCACD06BD7076A9904">
    <w:name w:val="6F125336EC4B47CCACD06BD7076A9904"/>
    <w:rsid w:val="00D67F76"/>
    <w:rPr>
      <w:lang w:val="fr-CH" w:eastAsia="fr-CH"/>
    </w:rPr>
  </w:style>
  <w:style w:type="paragraph" w:customStyle="1" w:styleId="F4F292CE920841CBB51A27D1A459C0C8">
    <w:name w:val="F4F292CE920841CBB51A27D1A459C0C8"/>
    <w:rsid w:val="00D67F76"/>
    <w:rPr>
      <w:lang w:val="fr-CH" w:eastAsia="fr-CH"/>
    </w:rPr>
  </w:style>
  <w:style w:type="paragraph" w:customStyle="1" w:styleId="385FAF1E295443779A5459C81C5B967E">
    <w:name w:val="385FAF1E295443779A5459C81C5B967E"/>
    <w:rsid w:val="00D67F76"/>
    <w:rPr>
      <w:lang w:val="fr-CH" w:eastAsia="fr-CH"/>
    </w:rPr>
  </w:style>
  <w:style w:type="paragraph" w:customStyle="1" w:styleId="9C058424CF6E4A18A3CB1E83C7A5A5A6">
    <w:name w:val="9C058424CF6E4A18A3CB1E83C7A5A5A6"/>
    <w:rsid w:val="00D67F76"/>
    <w:rPr>
      <w:lang w:val="fr-CH" w:eastAsia="fr-CH"/>
    </w:rPr>
  </w:style>
  <w:style w:type="paragraph" w:customStyle="1" w:styleId="6DC4C30DFB514DE188BA4D93B17434BA">
    <w:name w:val="6DC4C30DFB514DE188BA4D93B17434BA"/>
    <w:rsid w:val="00D67F76"/>
    <w:rPr>
      <w:lang w:val="fr-CH" w:eastAsia="fr-CH"/>
    </w:rPr>
  </w:style>
  <w:style w:type="paragraph" w:customStyle="1" w:styleId="5CC5C8786063421FA2A7E0908258BB6D">
    <w:name w:val="5CC5C8786063421FA2A7E0908258BB6D"/>
    <w:rsid w:val="00D67F76"/>
    <w:rPr>
      <w:lang w:val="fr-CH" w:eastAsia="fr-CH"/>
    </w:rPr>
  </w:style>
  <w:style w:type="paragraph" w:customStyle="1" w:styleId="8E478912198F4772B0AAC3C9A273E9EE">
    <w:name w:val="8E478912198F4772B0AAC3C9A273E9EE"/>
    <w:rsid w:val="00D67F76"/>
    <w:rPr>
      <w:lang w:val="fr-CH" w:eastAsia="fr-CH"/>
    </w:rPr>
  </w:style>
  <w:style w:type="paragraph" w:customStyle="1" w:styleId="E44FA0DADEF04B2A932B6429A75C8032">
    <w:name w:val="E44FA0DADEF04B2A932B6429A75C8032"/>
    <w:rsid w:val="00D67F76"/>
    <w:rPr>
      <w:lang w:val="fr-CH" w:eastAsia="fr-CH"/>
    </w:rPr>
  </w:style>
  <w:style w:type="paragraph" w:customStyle="1" w:styleId="032F7A8CAC2140A9BD930E25021F2695">
    <w:name w:val="032F7A8CAC2140A9BD930E25021F2695"/>
    <w:rsid w:val="00D67F76"/>
    <w:rPr>
      <w:lang w:val="fr-CH" w:eastAsia="fr-CH"/>
    </w:rPr>
  </w:style>
  <w:style w:type="paragraph" w:customStyle="1" w:styleId="47B80091FA2D48CBA3B0E019467988C6">
    <w:name w:val="47B80091FA2D48CBA3B0E019467988C6"/>
    <w:rsid w:val="00D67F76"/>
    <w:rPr>
      <w:lang w:val="fr-CH" w:eastAsia="fr-CH"/>
    </w:rPr>
  </w:style>
  <w:style w:type="paragraph" w:customStyle="1" w:styleId="72654F9304084543B31F12C3DE160E2B">
    <w:name w:val="72654F9304084543B31F12C3DE160E2B"/>
    <w:rsid w:val="00D67F76"/>
    <w:rPr>
      <w:lang w:val="fr-CH" w:eastAsia="fr-CH"/>
    </w:rPr>
  </w:style>
  <w:style w:type="paragraph" w:customStyle="1" w:styleId="4F3516543DE24152A4405B0A9EAEBE38">
    <w:name w:val="4F3516543DE24152A4405B0A9EAEBE38"/>
    <w:rsid w:val="00D67F76"/>
    <w:rPr>
      <w:lang w:val="fr-CH" w:eastAsia="fr-CH"/>
    </w:rPr>
  </w:style>
  <w:style w:type="paragraph" w:customStyle="1" w:styleId="98567F78ECBA4694AB8751B0FB2E8DEA">
    <w:name w:val="98567F78ECBA4694AB8751B0FB2E8DEA"/>
    <w:rsid w:val="00D67F76"/>
    <w:rPr>
      <w:lang w:val="fr-CH" w:eastAsia="fr-CH"/>
    </w:rPr>
  </w:style>
  <w:style w:type="paragraph" w:customStyle="1" w:styleId="F1D3590058124A5F9B8458D1E25EACCC">
    <w:name w:val="F1D3590058124A5F9B8458D1E25EACCC"/>
    <w:rsid w:val="00D67F76"/>
    <w:rPr>
      <w:lang w:val="fr-CH" w:eastAsia="fr-CH"/>
    </w:rPr>
  </w:style>
  <w:style w:type="paragraph" w:customStyle="1" w:styleId="5890989C4D4B4D219040C4B7B6DEAA38">
    <w:name w:val="5890989C4D4B4D219040C4B7B6DEAA38"/>
    <w:rsid w:val="00D67F76"/>
    <w:rPr>
      <w:lang w:val="fr-CH" w:eastAsia="fr-CH"/>
    </w:rPr>
  </w:style>
  <w:style w:type="paragraph" w:customStyle="1" w:styleId="375EB3F6BA1E4D489EBB8D1A69D8D471">
    <w:name w:val="375EB3F6BA1E4D489EBB8D1A69D8D471"/>
    <w:rsid w:val="00D67F76"/>
    <w:rPr>
      <w:lang w:val="fr-CH" w:eastAsia="fr-CH"/>
    </w:rPr>
  </w:style>
  <w:style w:type="paragraph" w:customStyle="1" w:styleId="FC492551149C4DEC8B7F1EB0B04F0931">
    <w:name w:val="FC492551149C4DEC8B7F1EB0B04F0931"/>
    <w:rsid w:val="00D67F76"/>
    <w:rPr>
      <w:lang w:val="fr-CH" w:eastAsia="fr-CH"/>
    </w:rPr>
  </w:style>
  <w:style w:type="paragraph" w:customStyle="1" w:styleId="697DAC1C492B4034922C725123ADB834">
    <w:name w:val="697DAC1C492B4034922C725123ADB834"/>
    <w:rsid w:val="00D67F76"/>
    <w:rPr>
      <w:lang w:val="fr-CH" w:eastAsia="fr-CH"/>
    </w:rPr>
  </w:style>
  <w:style w:type="paragraph" w:customStyle="1" w:styleId="8F6F4253098D4E69B769AB81CAE6D03E">
    <w:name w:val="8F6F4253098D4E69B769AB81CAE6D03E"/>
    <w:rsid w:val="00D67F76"/>
    <w:rPr>
      <w:lang w:val="fr-CH" w:eastAsia="fr-CH"/>
    </w:rPr>
  </w:style>
  <w:style w:type="paragraph" w:customStyle="1" w:styleId="607A793325544699BADD347FAB00FF1B">
    <w:name w:val="607A793325544699BADD347FAB00FF1B"/>
    <w:rsid w:val="00D67F76"/>
    <w:rPr>
      <w:lang w:val="fr-CH" w:eastAsia="fr-CH"/>
    </w:rPr>
  </w:style>
  <w:style w:type="paragraph" w:customStyle="1" w:styleId="5D716CE2BFE74DDCA5D61D9096FA833F">
    <w:name w:val="5D716CE2BFE74DDCA5D61D9096FA833F"/>
    <w:rsid w:val="00D67F76"/>
    <w:rPr>
      <w:lang w:val="fr-CH" w:eastAsia="fr-CH"/>
    </w:rPr>
  </w:style>
  <w:style w:type="paragraph" w:customStyle="1" w:styleId="A4D8EAF072AC42C0BD1E631426611326">
    <w:name w:val="A4D8EAF072AC42C0BD1E631426611326"/>
    <w:rsid w:val="00D67F76"/>
    <w:rPr>
      <w:lang w:val="fr-CH" w:eastAsia="fr-CH"/>
    </w:rPr>
  </w:style>
  <w:style w:type="paragraph" w:customStyle="1" w:styleId="0954D8ED7F0348699074C64EFCA7405C">
    <w:name w:val="0954D8ED7F0348699074C64EFCA7405C"/>
    <w:rsid w:val="00D67F76"/>
    <w:rPr>
      <w:lang w:val="fr-CH" w:eastAsia="fr-CH"/>
    </w:rPr>
  </w:style>
  <w:style w:type="paragraph" w:customStyle="1" w:styleId="928DBA069C6749B2BF9ED2B5EE49DCE5">
    <w:name w:val="928DBA069C6749B2BF9ED2B5EE49DCE5"/>
    <w:rsid w:val="00D67F76"/>
    <w:rPr>
      <w:lang w:val="fr-CH" w:eastAsia="fr-CH"/>
    </w:rPr>
  </w:style>
  <w:style w:type="paragraph" w:customStyle="1" w:styleId="5BEB5FE4EEFC4BA18C1F728DEB80F0F4">
    <w:name w:val="5BEB5FE4EEFC4BA18C1F728DEB80F0F4"/>
    <w:rsid w:val="00D67F76"/>
    <w:rPr>
      <w:lang w:val="fr-CH" w:eastAsia="fr-CH"/>
    </w:rPr>
  </w:style>
  <w:style w:type="paragraph" w:customStyle="1" w:styleId="09DB011B3FC64A38A9315887519A7295">
    <w:name w:val="09DB011B3FC64A38A9315887519A7295"/>
    <w:rsid w:val="00D67F76"/>
    <w:rPr>
      <w:lang w:val="fr-CH" w:eastAsia="fr-CH"/>
    </w:rPr>
  </w:style>
  <w:style w:type="paragraph" w:customStyle="1" w:styleId="C63F13BC61EE4073A878BA4C79775AD7">
    <w:name w:val="C63F13BC61EE4073A878BA4C79775AD7"/>
    <w:rsid w:val="00D67F76"/>
    <w:rPr>
      <w:lang w:val="fr-CH" w:eastAsia="fr-CH"/>
    </w:rPr>
  </w:style>
  <w:style w:type="paragraph" w:customStyle="1" w:styleId="0D1AE7886E90406B96FC3C07109E4572">
    <w:name w:val="0D1AE7886E90406B96FC3C07109E4572"/>
    <w:rsid w:val="00D67F76"/>
    <w:rPr>
      <w:lang w:val="fr-CH" w:eastAsia="fr-CH"/>
    </w:rPr>
  </w:style>
  <w:style w:type="paragraph" w:customStyle="1" w:styleId="C6CF3EC2E28C43E583C9BE751BD0E347">
    <w:name w:val="C6CF3EC2E28C43E583C9BE751BD0E347"/>
    <w:rsid w:val="00D67F76"/>
    <w:rPr>
      <w:lang w:val="fr-CH" w:eastAsia="fr-CH"/>
    </w:rPr>
  </w:style>
  <w:style w:type="paragraph" w:customStyle="1" w:styleId="CDF6091AB5224741BB9EC4EFA490B056">
    <w:name w:val="CDF6091AB5224741BB9EC4EFA490B056"/>
    <w:rsid w:val="00D67F76"/>
    <w:rPr>
      <w:lang w:val="fr-CH" w:eastAsia="fr-CH"/>
    </w:rPr>
  </w:style>
  <w:style w:type="paragraph" w:customStyle="1" w:styleId="801FA4678E4442F88A181A25F2582CA7">
    <w:name w:val="801FA4678E4442F88A181A25F2582CA7"/>
    <w:rsid w:val="00D67F76"/>
    <w:rPr>
      <w:lang w:val="fr-CH" w:eastAsia="fr-CH"/>
    </w:rPr>
  </w:style>
  <w:style w:type="paragraph" w:customStyle="1" w:styleId="A5D8F37699F54CCEBB30BB4E5A327093">
    <w:name w:val="A5D8F37699F54CCEBB30BB4E5A327093"/>
    <w:rsid w:val="00D67F76"/>
    <w:rPr>
      <w:lang w:val="fr-CH" w:eastAsia="fr-CH"/>
    </w:rPr>
  </w:style>
  <w:style w:type="paragraph" w:customStyle="1" w:styleId="1A57AB368BA545858B546CA77CFB41FE">
    <w:name w:val="1A57AB368BA545858B546CA77CFB41FE"/>
    <w:rsid w:val="00D67F76"/>
    <w:rPr>
      <w:lang w:val="fr-CH" w:eastAsia="fr-CH"/>
    </w:rPr>
  </w:style>
  <w:style w:type="paragraph" w:customStyle="1" w:styleId="A25A4481922E487F9304327B80B6F09B">
    <w:name w:val="A25A4481922E487F9304327B80B6F09B"/>
    <w:rsid w:val="00D67F76"/>
    <w:rPr>
      <w:lang w:val="fr-CH" w:eastAsia="fr-CH"/>
    </w:rPr>
  </w:style>
  <w:style w:type="paragraph" w:customStyle="1" w:styleId="F5B9E685B27C458F8B047705A7251AB9">
    <w:name w:val="F5B9E685B27C458F8B047705A7251AB9"/>
    <w:rsid w:val="00D67F76"/>
    <w:rPr>
      <w:lang w:val="fr-CH" w:eastAsia="fr-CH"/>
    </w:rPr>
  </w:style>
  <w:style w:type="paragraph" w:customStyle="1" w:styleId="7B0F4AE5F5224E9898040D77F615BE7B">
    <w:name w:val="7B0F4AE5F5224E9898040D77F615BE7B"/>
    <w:rsid w:val="00D67F76"/>
    <w:rPr>
      <w:lang w:val="fr-CH" w:eastAsia="fr-CH"/>
    </w:rPr>
  </w:style>
  <w:style w:type="paragraph" w:customStyle="1" w:styleId="781BD525DD004177BFED44941EAD9ECE">
    <w:name w:val="781BD525DD004177BFED44941EAD9ECE"/>
    <w:rsid w:val="00D67F76"/>
    <w:rPr>
      <w:lang w:val="fr-CH" w:eastAsia="fr-CH"/>
    </w:rPr>
  </w:style>
  <w:style w:type="paragraph" w:customStyle="1" w:styleId="B2BD05703E8B4325BDB89C1FB444CECB">
    <w:name w:val="B2BD05703E8B4325BDB89C1FB444CECB"/>
    <w:rsid w:val="00D67F76"/>
    <w:rPr>
      <w:lang w:val="fr-CH" w:eastAsia="fr-CH"/>
    </w:rPr>
  </w:style>
  <w:style w:type="paragraph" w:customStyle="1" w:styleId="22B7C53F8E26409E8E3DCA2CC3EC5429">
    <w:name w:val="22B7C53F8E26409E8E3DCA2CC3EC5429"/>
    <w:rsid w:val="00D67F76"/>
    <w:rPr>
      <w:lang w:val="fr-CH" w:eastAsia="fr-CH"/>
    </w:rPr>
  </w:style>
  <w:style w:type="paragraph" w:customStyle="1" w:styleId="B862724939ED48A982C15341F032A0BE">
    <w:name w:val="B862724939ED48A982C15341F032A0BE"/>
    <w:rsid w:val="00D67F76"/>
    <w:rPr>
      <w:lang w:val="fr-CH" w:eastAsia="fr-CH"/>
    </w:rPr>
  </w:style>
  <w:style w:type="paragraph" w:customStyle="1" w:styleId="59F3EBAD79E44BE4B68CC01552D62008">
    <w:name w:val="59F3EBAD79E44BE4B68CC01552D62008"/>
    <w:rsid w:val="00D67F76"/>
    <w:rPr>
      <w:lang w:val="fr-CH" w:eastAsia="fr-CH"/>
    </w:rPr>
  </w:style>
  <w:style w:type="paragraph" w:customStyle="1" w:styleId="05028103919749E58046EB968BC9FD48">
    <w:name w:val="05028103919749E58046EB968BC9FD48"/>
    <w:rsid w:val="00D67F76"/>
    <w:rPr>
      <w:lang w:val="fr-CH" w:eastAsia="fr-CH"/>
    </w:rPr>
  </w:style>
  <w:style w:type="paragraph" w:customStyle="1" w:styleId="0BB0DBC86B51425484515F4D738CF325">
    <w:name w:val="0BB0DBC86B51425484515F4D738CF325"/>
    <w:rsid w:val="00D67F76"/>
    <w:rPr>
      <w:lang w:val="fr-CH" w:eastAsia="fr-CH"/>
    </w:rPr>
  </w:style>
  <w:style w:type="paragraph" w:customStyle="1" w:styleId="AAE4511D7D66470882270B7CEE8A0B0B">
    <w:name w:val="AAE4511D7D66470882270B7CEE8A0B0B"/>
    <w:rsid w:val="00D67F76"/>
    <w:rPr>
      <w:lang w:val="fr-CH" w:eastAsia="fr-CH"/>
    </w:rPr>
  </w:style>
  <w:style w:type="paragraph" w:customStyle="1" w:styleId="278336E7A3A04E9D9D60A4ADAC04C928">
    <w:name w:val="278336E7A3A04E9D9D60A4ADAC04C928"/>
    <w:rsid w:val="00D67F76"/>
    <w:rPr>
      <w:lang w:val="fr-CH" w:eastAsia="fr-CH"/>
    </w:rPr>
  </w:style>
  <w:style w:type="paragraph" w:customStyle="1" w:styleId="48146113F72946AC98EA69C61A6D6FFA">
    <w:name w:val="48146113F72946AC98EA69C61A6D6FFA"/>
    <w:rsid w:val="00D67F76"/>
    <w:rPr>
      <w:lang w:val="fr-CH" w:eastAsia="fr-CH"/>
    </w:rPr>
  </w:style>
  <w:style w:type="paragraph" w:customStyle="1" w:styleId="76CC3060156D43C2AC93EEF96F458A4C">
    <w:name w:val="76CC3060156D43C2AC93EEF96F458A4C"/>
    <w:rsid w:val="00D67F76"/>
    <w:rPr>
      <w:lang w:val="fr-CH" w:eastAsia="fr-CH"/>
    </w:rPr>
  </w:style>
  <w:style w:type="paragraph" w:customStyle="1" w:styleId="94EB08B9C07640DF93E0819948BA4410">
    <w:name w:val="94EB08B9C07640DF93E0819948BA4410"/>
    <w:rsid w:val="00D67F76"/>
    <w:rPr>
      <w:lang w:val="fr-CH" w:eastAsia="fr-CH"/>
    </w:rPr>
  </w:style>
  <w:style w:type="paragraph" w:customStyle="1" w:styleId="484640D9AAE247A994577E4B5953E282">
    <w:name w:val="484640D9AAE247A994577E4B5953E282"/>
    <w:rsid w:val="00D67F76"/>
    <w:rPr>
      <w:lang w:val="fr-CH" w:eastAsia="fr-CH"/>
    </w:rPr>
  </w:style>
  <w:style w:type="paragraph" w:customStyle="1" w:styleId="9C2A6FCD28F94C24AF851ACCB813D410">
    <w:name w:val="9C2A6FCD28F94C24AF851ACCB813D410"/>
    <w:rsid w:val="00D67F76"/>
    <w:rPr>
      <w:lang w:val="fr-CH" w:eastAsia="fr-CH"/>
    </w:rPr>
  </w:style>
  <w:style w:type="paragraph" w:customStyle="1" w:styleId="1A60F686A30847C68DD99BA3F65C1442">
    <w:name w:val="1A60F686A30847C68DD99BA3F65C1442"/>
    <w:rsid w:val="00D67F76"/>
    <w:rPr>
      <w:lang w:val="fr-CH" w:eastAsia="fr-CH"/>
    </w:rPr>
  </w:style>
  <w:style w:type="paragraph" w:customStyle="1" w:styleId="49DFBA397D684753BB02C0643360CDD7">
    <w:name w:val="49DFBA397D684753BB02C0643360CDD7"/>
    <w:rsid w:val="00D67F76"/>
    <w:rPr>
      <w:lang w:val="fr-CH" w:eastAsia="fr-CH"/>
    </w:rPr>
  </w:style>
  <w:style w:type="paragraph" w:customStyle="1" w:styleId="B19190D057B34EADA53D6819FB695034">
    <w:name w:val="B19190D057B34EADA53D6819FB695034"/>
    <w:rsid w:val="00D67F76"/>
    <w:rPr>
      <w:lang w:val="fr-CH" w:eastAsia="fr-CH"/>
    </w:rPr>
  </w:style>
  <w:style w:type="paragraph" w:customStyle="1" w:styleId="CB883730671F491385CCAD81266D912C">
    <w:name w:val="CB883730671F491385CCAD81266D912C"/>
    <w:rsid w:val="00D67F76"/>
    <w:rPr>
      <w:lang w:val="fr-CH" w:eastAsia="fr-CH"/>
    </w:rPr>
  </w:style>
  <w:style w:type="paragraph" w:customStyle="1" w:styleId="B56AE9BCAED64B01ADC530EEDF03C7B6">
    <w:name w:val="B56AE9BCAED64B01ADC530EEDF03C7B6"/>
    <w:rsid w:val="00D67F76"/>
    <w:rPr>
      <w:lang w:val="fr-CH" w:eastAsia="fr-CH"/>
    </w:rPr>
  </w:style>
  <w:style w:type="paragraph" w:customStyle="1" w:styleId="71245B5C36434CEDBA59821927BE4EB9">
    <w:name w:val="71245B5C36434CEDBA59821927BE4EB9"/>
    <w:rsid w:val="00D67F76"/>
    <w:rPr>
      <w:lang w:val="fr-CH" w:eastAsia="fr-CH"/>
    </w:rPr>
  </w:style>
  <w:style w:type="paragraph" w:customStyle="1" w:styleId="3004B150E89D45098C0158518BB27454">
    <w:name w:val="3004B150E89D45098C0158518BB27454"/>
    <w:rsid w:val="00D67F76"/>
    <w:rPr>
      <w:lang w:val="fr-CH" w:eastAsia="fr-CH"/>
    </w:rPr>
  </w:style>
  <w:style w:type="paragraph" w:customStyle="1" w:styleId="86808FE0DCEC45F58DD2D541DCA2B3DA">
    <w:name w:val="86808FE0DCEC45F58DD2D541DCA2B3DA"/>
    <w:rsid w:val="00D67F76"/>
    <w:rPr>
      <w:lang w:val="fr-CH" w:eastAsia="fr-CH"/>
    </w:rPr>
  </w:style>
  <w:style w:type="paragraph" w:customStyle="1" w:styleId="388704B6680B4ABEAE36FCF03D5DBFEF">
    <w:name w:val="388704B6680B4ABEAE36FCF03D5DBFEF"/>
    <w:rsid w:val="00D67F76"/>
    <w:rPr>
      <w:lang w:val="fr-CH" w:eastAsia="fr-CH"/>
    </w:rPr>
  </w:style>
  <w:style w:type="paragraph" w:customStyle="1" w:styleId="10C003B7B58D414896A12C13A3005151">
    <w:name w:val="10C003B7B58D414896A12C13A3005151"/>
    <w:rsid w:val="00D67F76"/>
    <w:rPr>
      <w:lang w:val="fr-CH" w:eastAsia="fr-CH"/>
    </w:rPr>
  </w:style>
  <w:style w:type="paragraph" w:customStyle="1" w:styleId="1B947303E0CC43F0AC36241265C00E59">
    <w:name w:val="1B947303E0CC43F0AC36241265C00E59"/>
    <w:rsid w:val="00D67F76"/>
    <w:rPr>
      <w:lang w:val="fr-CH" w:eastAsia="fr-CH"/>
    </w:rPr>
  </w:style>
  <w:style w:type="paragraph" w:customStyle="1" w:styleId="BE89B9FFCA074CF2960F3A018978ADB9">
    <w:name w:val="BE89B9FFCA074CF2960F3A018978ADB9"/>
    <w:rsid w:val="00D67F76"/>
    <w:rPr>
      <w:lang w:val="fr-CH" w:eastAsia="fr-CH"/>
    </w:rPr>
  </w:style>
  <w:style w:type="paragraph" w:customStyle="1" w:styleId="3CFF1A86652A456694A6BE232B5C7A30">
    <w:name w:val="3CFF1A86652A456694A6BE232B5C7A30"/>
    <w:rsid w:val="00D67F76"/>
    <w:rPr>
      <w:lang w:val="fr-CH" w:eastAsia="fr-CH"/>
    </w:rPr>
  </w:style>
  <w:style w:type="paragraph" w:customStyle="1" w:styleId="35D6C344812E46399793A76006CE871B">
    <w:name w:val="35D6C344812E46399793A76006CE871B"/>
    <w:rsid w:val="00D67F76"/>
    <w:rPr>
      <w:lang w:val="fr-CH" w:eastAsia="fr-CH"/>
    </w:rPr>
  </w:style>
  <w:style w:type="paragraph" w:customStyle="1" w:styleId="03B153E933D344888296BD24D8270709">
    <w:name w:val="03B153E933D344888296BD24D8270709"/>
    <w:rsid w:val="00D67F76"/>
    <w:rPr>
      <w:lang w:val="fr-CH" w:eastAsia="fr-CH"/>
    </w:rPr>
  </w:style>
  <w:style w:type="paragraph" w:customStyle="1" w:styleId="4D8881E5FD2B40E3ACAC5D98F690A4BE">
    <w:name w:val="4D8881E5FD2B40E3ACAC5D98F690A4BE"/>
    <w:rsid w:val="00D67F76"/>
    <w:rPr>
      <w:lang w:val="fr-CH" w:eastAsia="fr-CH"/>
    </w:rPr>
  </w:style>
  <w:style w:type="paragraph" w:customStyle="1" w:styleId="C9850A1D09D24009893E29FA69513269">
    <w:name w:val="C9850A1D09D24009893E29FA69513269"/>
    <w:rsid w:val="00D67F76"/>
    <w:rPr>
      <w:lang w:val="fr-CH" w:eastAsia="fr-CH"/>
    </w:rPr>
  </w:style>
  <w:style w:type="paragraph" w:customStyle="1" w:styleId="25719E9010764FECBE923A8AD5599FF0">
    <w:name w:val="25719E9010764FECBE923A8AD5599FF0"/>
    <w:rsid w:val="00D67F76"/>
    <w:rPr>
      <w:lang w:val="fr-CH" w:eastAsia="fr-CH"/>
    </w:rPr>
  </w:style>
  <w:style w:type="paragraph" w:customStyle="1" w:styleId="8A911B5482D64226A78FE4F8333C44C8">
    <w:name w:val="8A911B5482D64226A78FE4F8333C44C8"/>
    <w:rsid w:val="00D67F76"/>
    <w:rPr>
      <w:lang w:val="fr-CH" w:eastAsia="fr-CH"/>
    </w:rPr>
  </w:style>
  <w:style w:type="paragraph" w:customStyle="1" w:styleId="44DEA4BD270E4058BD696326870726E4">
    <w:name w:val="44DEA4BD270E4058BD696326870726E4"/>
    <w:rsid w:val="00D67F76"/>
    <w:rPr>
      <w:lang w:val="fr-CH" w:eastAsia="fr-CH"/>
    </w:rPr>
  </w:style>
  <w:style w:type="paragraph" w:customStyle="1" w:styleId="BC2704724A194837A2C7EA1E6576C33D">
    <w:name w:val="BC2704724A194837A2C7EA1E6576C33D"/>
    <w:rsid w:val="00D67F76"/>
    <w:rPr>
      <w:lang w:val="fr-CH" w:eastAsia="fr-CH"/>
    </w:rPr>
  </w:style>
  <w:style w:type="paragraph" w:customStyle="1" w:styleId="30E24ABF149A4F159627EC4B1651A1FE">
    <w:name w:val="30E24ABF149A4F159627EC4B1651A1FE"/>
    <w:rsid w:val="00D67F76"/>
    <w:rPr>
      <w:lang w:val="fr-CH" w:eastAsia="fr-CH"/>
    </w:rPr>
  </w:style>
  <w:style w:type="paragraph" w:customStyle="1" w:styleId="70C3A4C35B7E4414B62E04BD432AF664">
    <w:name w:val="70C3A4C35B7E4414B62E04BD432AF664"/>
    <w:rsid w:val="00D67F76"/>
    <w:rPr>
      <w:lang w:val="fr-CH" w:eastAsia="fr-CH"/>
    </w:rPr>
  </w:style>
  <w:style w:type="paragraph" w:customStyle="1" w:styleId="BD26B502FDEB4572B45747861A0630DD">
    <w:name w:val="BD26B502FDEB4572B45747861A0630DD"/>
    <w:rsid w:val="00D67F76"/>
    <w:rPr>
      <w:lang w:val="fr-CH" w:eastAsia="fr-CH"/>
    </w:rPr>
  </w:style>
  <w:style w:type="paragraph" w:customStyle="1" w:styleId="0CB2B798131D430C9EBDE76F58A11474">
    <w:name w:val="0CB2B798131D430C9EBDE76F58A11474"/>
    <w:rsid w:val="00D67F76"/>
    <w:rPr>
      <w:lang w:val="fr-CH" w:eastAsia="fr-CH"/>
    </w:rPr>
  </w:style>
  <w:style w:type="paragraph" w:customStyle="1" w:styleId="70939055BCAA4A8DBDD15342A0002AA7">
    <w:name w:val="70939055BCAA4A8DBDD15342A0002AA7"/>
    <w:rsid w:val="00D67F76"/>
    <w:rPr>
      <w:lang w:val="fr-CH" w:eastAsia="fr-CH"/>
    </w:rPr>
  </w:style>
  <w:style w:type="paragraph" w:customStyle="1" w:styleId="A4822D8915CF443185B993F41D2D0E35">
    <w:name w:val="A4822D8915CF443185B993F41D2D0E35"/>
    <w:rsid w:val="00D67F76"/>
    <w:rPr>
      <w:lang w:val="fr-CH" w:eastAsia="fr-CH"/>
    </w:rPr>
  </w:style>
  <w:style w:type="paragraph" w:customStyle="1" w:styleId="7CF032123C3E4F1C99F3E6D61DBC1E8B">
    <w:name w:val="7CF032123C3E4F1C99F3E6D61DBC1E8B"/>
    <w:rsid w:val="00D67F76"/>
    <w:rPr>
      <w:lang w:val="fr-CH" w:eastAsia="fr-CH"/>
    </w:rPr>
  </w:style>
  <w:style w:type="paragraph" w:customStyle="1" w:styleId="09EA0A6C7B5C469FAA3092B8A7340F4F">
    <w:name w:val="09EA0A6C7B5C469FAA3092B8A7340F4F"/>
    <w:rsid w:val="00D67F76"/>
    <w:rPr>
      <w:lang w:val="fr-CH" w:eastAsia="fr-CH"/>
    </w:rPr>
  </w:style>
  <w:style w:type="paragraph" w:customStyle="1" w:styleId="85BD65FE14284249A3ABAFE233EE8B6C">
    <w:name w:val="85BD65FE14284249A3ABAFE233EE8B6C"/>
    <w:rsid w:val="00D67F76"/>
    <w:rPr>
      <w:lang w:val="fr-CH" w:eastAsia="fr-CH"/>
    </w:rPr>
  </w:style>
  <w:style w:type="paragraph" w:customStyle="1" w:styleId="8EAC47D6921A42E599F1FB8F234C08C2">
    <w:name w:val="8EAC47D6921A42E599F1FB8F234C08C2"/>
    <w:rsid w:val="00D67F76"/>
    <w:rPr>
      <w:lang w:val="fr-CH" w:eastAsia="fr-CH"/>
    </w:rPr>
  </w:style>
  <w:style w:type="paragraph" w:customStyle="1" w:styleId="0ACB6EF6399246288A2CB7EC865E2CC5">
    <w:name w:val="0ACB6EF6399246288A2CB7EC865E2CC5"/>
    <w:rsid w:val="00D67F76"/>
    <w:rPr>
      <w:lang w:val="fr-CH" w:eastAsia="fr-CH"/>
    </w:rPr>
  </w:style>
  <w:style w:type="paragraph" w:customStyle="1" w:styleId="79E2A97CB50F4D21BD983041015B191E">
    <w:name w:val="79E2A97CB50F4D21BD983041015B191E"/>
    <w:rsid w:val="00D67F76"/>
    <w:rPr>
      <w:lang w:val="fr-CH" w:eastAsia="fr-CH"/>
    </w:rPr>
  </w:style>
  <w:style w:type="paragraph" w:customStyle="1" w:styleId="F0EA68D06ACE4F53B06C358E63767D97">
    <w:name w:val="F0EA68D06ACE4F53B06C358E63767D97"/>
    <w:rsid w:val="00D67F76"/>
    <w:rPr>
      <w:lang w:val="fr-CH" w:eastAsia="fr-CH"/>
    </w:rPr>
  </w:style>
  <w:style w:type="paragraph" w:customStyle="1" w:styleId="F7D7342CBEFB4AC99FBF0179AD5E405A">
    <w:name w:val="F7D7342CBEFB4AC99FBF0179AD5E405A"/>
    <w:rsid w:val="00D67F76"/>
    <w:rPr>
      <w:lang w:val="fr-CH" w:eastAsia="fr-CH"/>
    </w:rPr>
  </w:style>
  <w:style w:type="paragraph" w:customStyle="1" w:styleId="7E482F7391964183A9CFA014423ABBE4">
    <w:name w:val="7E482F7391964183A9CFA014423ABBE4"/>
    <w:rsid w:val="00D67F76"/>
    <w:rPr>
      <w:lang w:val="fr-CH" w:eastAsia="fr-CH"/>
    </w:rPr>
  </w:style>
  <w:style w:type="paragraph" w:customStyle="1" w:styleId="4230953D31F74999AD416B034FC337C3">
    <w:name w:val="4230953D31F74999AD416B034FC337C3"/>
    <w:rsid w:val="00D67F76"/>
    <w:rPr>
      <w:lang w:val="fr-CH" w:eastAsia="fr-CH"/>
    </w:rPr>
  </w:style>
  <w:style w:type="paragraph" w:customStyle="1" w:styleId="9B484E7750654E0CAB942FCBD461FA2E">
    <w:name w:val="9B484E7750654E0CAB942FCBD461FA2E"/>
    <w:rsid w:val="00D67F76"/>
    <w:rPr>
      <w:lang w:val="fr-CH" w:eastAsia="fr-CH"/>
    </w:rPr>
  </w:style>
  <w:style w:type="paragraph" w:customStyle="1" w:styleId="55320ED0B59A4903879B917350F78BD2">
    <w:name w:val="55320ED0B59A4903879B917350F78BD2"/>
    <w:rsid w:val="00D67F76"/>
    <w:rPr>
      <w:lang w:val="fr-CH" w:eastAsia="fr-CH"/>
    </w:rPr>
  </w:style>
  <w:style w:type="paragraph" w:customStyle="1" w:styleId="BCAB685D43B746CD8624FE1BAB044A50">
    <w:name w:val="BCAB685D43B746CD8624FE1BAB044A50"/>
    <w:rsid w:val="00D67F76"/>
    <w:rPr>
      <w:lang w:val="fr-CH" w:eastAsia="fr-CH"/>
    </w:rPr>
  </w:style>
  <w:style w:type="paragraph" w:customStyle="1" w:styleId="D861FBBEFAD5425AA370C7AA2BEE3A20">
    <w:name w:val="D861FBBEFAD5425AA370C7AA2BEE3A20"/>
    <w:rsid w:val="00D67F76"/>
    <w:rPr>
      <w:lang w:val="fr-CH" w:eastAsia="fr-CH"/>
    </w:rPr>
  </w:style>
  <w:style w:type="paragraph" w:customStyle="1" w:styleId="A0E5568F33E34F9C9E10E9163B03B6FF">
    <w:name w:val="A0E5568F33E34F9C9E10E9163B03B6FF"/>
    <w:rsid w:val="00D67F76"/>
    <w:rPr>
      <w:lang w:val="fr-CH" w:eastAsia="fr-CH"/>
    </w:rPr>
  </w:style>
  <w:style w:type="paragraph" w:customStyle="1" w:styleId="631D8C576F814AA38FDA0C6319E5DC79">
    <w:name w:val="631D8C576F814AA38FDA0C6319E5DC79"/>
    <w:rsid w:val="00D67F76"/>
    <w:rPr>
      <w:lang w:val="fr-CH" w:eastAsia="fr-CH"/>
    </w:rPr>
  </w:style>
  <w:style w:type="paragraph" w:customStyle="1" w:styleId="C5855C33B22F410893D0A0D4ADD6147F">
    <w:name w:val="C5855C33B22F410893D0A0D4ADD6147F"/>
    <w:rsid w:val="00D67F76"/>
    <w:rPr>
      <w:lang w:val="fr-CH" w:eastAsia="fr-CH"/>
    </w:rPr>
  </w:style>
  <w:style w:type="paragraph" w:customStyle="1" w:styleId="F89B434926164F0EA49DEB1413148C3E">
    <w:name w:val="F89B434926164F0EA49DEB1413148C3E"/>
    <w:rsid w:val="00D67F76"/>
    <w:rPr>
      <w:lang w:val="fr-CH" w:eastAsia="fr-CH"/>
    </w:rPr>
  </w:style>
  <w:style w:type="paragraph" w:customStyle="1" w:styleId="DEBEC2244FE047EC83400F57E7956643">
    <w:name w:val="DEBEC2244FE047EC83400F57E7956643"/>
    <w:rsid w:val="00D67F76"/>
    <w:rPr>
      <w:lang w:val="fr-CH" w:eastAsia="fr-CH"/>
    </w:rPr>
  </w:style>
  <w:style w:type="paragraph" w:customStyle="1" w:styleId="2734AC34787D45BCA86F1495132CEAFE">
    <w:name w:val="2734AC34787D45BCA86F1495132CEAFE"/>
    <w:rsid w:val="00D67F76"/>
    <w:rPr>
      <w:lang w:val="fr-CH" w:eastAsia="fr-CH"/>
    </w:rPr>
  </w:style>
  <w:style w:type="paragraph" w:customStyle="1" w:styleId="66E86A52D65749D5BE6641AC282B5C79">
    <w:name w:val="66E86A52D65749D5BE6641AC282B5C79"/>
    <w:rsid w:val="00D67F76"/>
    <w:rPr>
      <w:lang w:val="fr-CH" w:eastAsia="fr-CH"/>
    </w:rPr>
  </w:style>
  <w:style w:type="paragraph" w:customStyle="1" w:styleId="0A9D5E1C6E6D46D0AB6F18411ADFB56B">
    <w:name w:val="0A9D5E1C6E6D46D0AB6F18411ADFB56B"/>
    <w:rsid w:val="00D67F76"/>
    <w:rPr>
      <w:lang w:val="fr-CH" w:eastAsia="fr-CH"/>
    </w:rPr>
  </w:style>
  <w:style w:type="paragraph" w:customStyle="1" w:styleId="CC31A85FCFD04345AC172C0B2997F472">
    <w:name w:val="CC31A85FCFD04345AC172C0B2997F472"/>
    <w:rsid w:val="00D67F76"/>
    <w:rPr>
      <w:lang w:val="fr-CH" w:eastAsia="fr-CH"/>
    </w:rPr>
  </w:style>
  <w:style w:type="paragraph" w:customStyle="1" w:styleId="B46C2BD47B0943F7852F81F2737BA6CB">
    <w:name w:val="B46C2BD47B0943F7852F81F2737BA6CB"/>
    <w:rsid w:val="00D67F76"/>
    <w:rPr>
      <w:lang w:val="fr-CH" w:eastAsia="fr-CH"/>
    </w:rPr>
  </w:style>
  <w:style w:type="paragraph" w:customStyle="1" w:styleId="DB740AD12BD245A5A1583130FC63642E">
    <w:name w:val="DB740AD12BD245A5A1583130FC63642E"/>
    <w:rsid w:val="00D67F76"/>
    <w:rPr>
      <w:lang w:val="fr-CH" w:eastAsia="fr-CH"/>
    </w:rPr>
  </w:style>
  <w:style w:type="paragraph" w:customStyle="1" w:styleId="1CE17B2337D04563975C936A88CA4C2D">
    <w:name w:val="1CE17B2337D04563975C936A88CA4C2D"/>
    <w:rsid w:val="00D67F76"/>
    <w:rPr>
      <w:lang w:val="fr-CH" w:eastAsia="fr-CH"/>
    </w:rPr>
  </w:style>
  <w:style w:type="paragraph" w:customStyle="1" w:styleId="EB0393ECD50F42C9A151645170EA2C6B">
    <w:name w:val="EB0393ECD50F42C9A151645170EA2C6B"/>
    <w:rsid w:val="00D67F76"/>
    <w:rPr>
      <w:lang w:val="fr-CH" w:eastAsia="fr-CH"/>
    </w:rPr>
  </w:style>
  <w:style w:type="paragraph" w:customStyle="1" w:styleId="F6B0C60BEC2244C1AA23A961EC6BD95F">
    <w:name w:val="F6B0C60BEC2244C1AA23A961EC6BD95F"/>
    <w:rsid w:val="00D67F76"/>
    <w:rPr>
      <w:lang w:val="fr-CH" w:eastAsia="fr-CH"/>
    </w:rPr>
  </w:style>
  <w:style w:type="paragraph" w:customStyle="1" w:styleId="01D60F2A9D66453399D57ABC61FBF53A">
    <w:name w:val="01D60F2A9D66453399D57ABC61FBF53A"/>
    <w:rsid w:val="00D67F76"/>
    <w:rPr>
      <w:lang w:val="fr-CH" w:eastAsia="fr-CH"/>
    </w:rPr>
  </w:style>
  <w:style w:type="paragraph" w:customStyle="1" w:styleId="B4278F44CA0F40E1ACC1D03D06FEA02C">
    <w:name w:val="B4278F44CA0F40E1ACC1D03D06FEA02C"/>
    <w:rsid w:val="00D67F76"/>
    <w:rPr>
      <w:lang w:val="fr-CH" w:eastAsia="fr-CH"/>
    </w:rPr>
  </w:style>
  <w:style w:type="paragraph" w:customStyle="1" w:styleId="6BCB8D67ABF0462692B042856E03BC91">
    <w:name w:val="6BCB8D67ABF0462692B042856E03BC91"/>
    <w:rsid w:val="00D67F76"/>
    <w:rPr>
      <w:lang w:val="fr-CH" w:eastAsia="fr-CH"/>
    </w:rPr>
  </w:style>
  <w:style w:type="paragraph" w:customStyle="1" w:styleId="C341F3E591BE4C0898F2C302D7D3AA68">
    <w:name w:val="C341F3E591BE4C0898F2C302D7D3AA68"/>
    <w:rsid w:val="00D67F76"/>
    <w:rPr>
      <w:lang w:val="fr-CH" w:eastAsia="fr-CH"/>
    </w:rPr>
  </w:style>
  <w:style w:type="paragraph" w:customStyle="1" w:styleId="D862A390AD5B4F31A2312BEA2C337CD1">
    <w:name w:val="D862A390AD5B4F31A2312BEA2C337CD1"/>
    <w:rsid w:val="00D67F76"/>
    <w:rPr>
      <w:lang w:val="fr-CH" w:eastAsia="fr-CH"/>
    </w:rPr>
  </w:style>
  <w:style w:type="paragraph" w:customStyle="1" w:styleId="812FB14EA9FE461181426812211ADE03">
    <w:name w:val="812FB14EA9FE461181426812211ADE03"/>
    <w:rsid w:val="00D67F76"/>
    <w:rPr>
      <w:lang w:val="fr-CH" w:eastAsia="fr-CH"/>
    </w:rPr>
  </w:style>
  <w:style w:type="paragraph" w:customStyle="1" w:styleId="B8AD61DDF1BC4C5E9FF5F15E0936769A">
    <w:name w:val="B8AD61DDF1BC4C5E9FF5F15E0936769A"/>
    <w:rsid w:val="00D67F76"/>
    <w:rPr>
      <w:lang w:val="fr-CH" w:eastAsia="fr-CH"/>
    </w:rPr>
  </w:style>
  <w:style w:type="paragraph" w:customStyle="1" w:styleId="97054428A7CA409CA94CC3EC5F964985">
    <w:name w:val="97054428A7CA409CA94CC3EC5F964985"/>
    <w:rsid w:val="00D67F76"/>
    <w:rPr>
      <w:lang w:val="fr-CH" w:eastAsia="fr-CH"/>
    </w:rPr>
  </w:style>
  <w:style w:type="paragraph" w:customStyle="1" w:styleId="38C49DFA1A93467B9DF10637AF498411">
    <w:name w:val="38C49DFA1A93467B9DF10637AF498411"/>
    <w:rsid w:val="00D67F76"/>
    <w:rPr>
      <w:lang w:val="fr-CH" w:eastAsia="fr-CH"/>
    </w:rPr>
  </w:style>
  <w:style w:type="paragraph" w:customStyle="1" w:styleId="FB0E2E6E74E4435E8B88D9FFAFF8CB44">
    <w:name w:val="FB0E2E6E74E4435E8B88D9FFAFF8CB44"/>
    <w:rsid w:val="00D67F76"/>
    <w:rPr>
      <w:lang w:val="fr-CH" w:eastAsia="fr-CH"/>
    </w:rPr>
  </w:style>
  <w:style w:type="paragraph" w:customStyle="1" w:styleId="4F67887ADF7544AB9F71A5C8B23D45AB">
    <w:name w:val="4F67887ADF7544AB9F71A5C8B23D45AB"/>
    <w:rsid w:val="00D67F76"/>
    <w:rPr>
      <w:lang w:val="fr-CH" w:eastAsia="fr-CH"/>
    </w:rPr>
  </w:style>
  <w:style w:type="paragraph" w:customStyle="1" w:styleId="1F1E783857B042638D73A08B6D199FA8">
    <w:name w:val="1F1E783857B042638D73A08B6D199FA8"/>
    <w:rsid w:val="00D67F76"/>
    <w:rPr>
      <w:lang w:val="fr-CH" w:eastAsia="fr-CH"/>
    </w:rPr>
  </w:style>
  <w:style w:type="paragraph" w:customStyle="1" w:styleId="0D92E5E00B7046B4919D88B39EF517E8">
    <w:name w:val="0D92E5E00B7046B4919D88B39EF517E8"/>
    <w:rsid w:val="00D67F76"/>
    <w:rPr>
      <w:lang w:val="fr-CH" w:eastAsia="fr-CH"/>
    </w:rPr>
  </w:style>
  <w:style w:type="paragraph" w:customStyle="1" w:styleId="5B31B33679CB4941976CE966DB31CCDF">
    <w:name w:val="5B31B33679CB4941976CE966DB31CCDF"/>
    <w:rsid w:val="00D67F76"/>
    <w:rPr>
      <w:lang w:val="fr-CH" w:eastAsia="fr-CH"/>
    </w:rPr>
  </w:style>
  <w:style w:type="paragraph" w:customStyle="1" w:styleId="66F6C4358A0847CBA39536AB95A75CAD">
    <w:name w:val="66F6C4358A0847CBA39536AB95A75CAD"/>
    <w:rsid w:val="00D67F76"/>
    <w:rPr>
      <w:lang w:val="fr-CH" w:eastAsia="fr-CH"/>
    </w:rPr>
  </w:style>
  <w:style w:type="paragraph" w:customStyle="1" w:styleId="BC0672FAFC6B4E768AE0162797D3A6EB">
    <w:name w:val="BC0672FAFC6B4E768AE0162797D3A6EB"/>
    <w:rsid w:val="00D67F76"/>
    <w:rPr>
      <w:lang w:val="fr-CH" w:eastAsia="fr-CH"/>
    </w:rPr>
  </w:style>
  <w:style w:type="paragraph" w:customStyle="1" w:styleId="16424D9F8B874F21BCCE4F497B9242DC">
    <w:name w:val="16424D9F8B874F21BCCE4F497B9242DC"/>
    <w:rsid w:val="00D67F76"/>
    <w:rPr>
      <w:lang w:val="fr-CH" w:eastAsia="fr-CH"/>
    </w:rPr>
  </w:style>
  <w:style w:type="paragraph" w:customStyle="1" w:styleId="427F2701CBBC4BEB82D31B8B833B2E01">
    <w:name w:val="427F2701CBBC4BEB82D31B8B833B2E01"/>
    <w:rsid w:val="00D67F76"/>
    <w:rPr>
      <w:lang w:val="fr-CH" w:eastAsia="fr-CH"/>
    </w:rPr>
  </w:style>
  <w:style w:type="paragraph" w:customStyle="1" w:styleId="330A99FF5678423DA256E13D5FECE129">
    <w:name w:val="330A99FF5678423DA256E13D5FECE129"/>
    <w:rsid w:val="00D67F76"/>
    <w:rPr>
      <w:lang w:val="fr-CH" w:eastAsia="fr-CH"/>
    </w:rPr>
  </w:style>
  <w:style w:type="paragraph" w:customStyle="1" w:styleId="643A365A46CF4417BC2F77DD8AF5404A">
    <w:name w:val="643A365A46CF4417BC2F77DD8AF5404A"/>
    <w:rsid w:val="00D67F76"/>
    <w:rPr>
      <w:lang w:val="fr-CH" w:eastAsia="fr-CH"/>
    </w:rPr>
  </w:style>
  <w:style w:type="paragraph" w:customStyle="1" w:styleId="74D15AFCFB8C4F8BB61B827068C01ED1">
    <w:name w:val="74D15AFCFB8C4F8BB61B827068C01ED1"/>
    <w:rsid w:val="00D67F76"/>
    <w:rPr>
      <w:lang w:val="fr-CH" w:eastAsia="fr-CH"/>
    </w:rPr>
  </w:style>
  <w:style w:type="paragraph" w:customStyle="1" w:styleId="B0B358F8E6664F49A1CB463C1BF413F4">
    <w:name w:val="B0B358F8E6664F49A1CB463C1BF413F4"/>
    <w:rsid w:val="00D67F76"/>
    <w:rPr>
      <w:lang w:val="fr-CH" w:eastAsia="fr-CH"/>
    </w:rPr>
  </w:style>
  <w:style w:type="paragraph" w:customStyle="1" w:styleId="4D69500B57FB44FAA4D345A1F90FF110">
    <w:name w:val="4D69500B57FB44FAA4D345A1F90FF110"/>
    <w:rsid w:val="00D67F76"/>
    <w:rPr>
      <w:lang w:val="fr-CH" w:eastAsia="fr-CH"/>
    </w:rPr>
  </w:style>
  <w:style w:type="paragraph" w:customStyle="1" w:styleId="A8FE4FA34D344E85BA4BCC74DFBCEDC9">
    <w:name w:val="A8FE4FA34D344E85BA4BCC74DFBCEDC9"/>
    <w:rsid w:val="00D67F76"/>
    <w:rPr>
      <w:lang w:val="fr-CH" w:eastAsia="fr-CH"/>
    </w:rPr>
  </w:style>
  <w:style w:type="paragraph" w:customStyle="1" w:styleId="4F552FF8F2C046C68C21205922788E2D">
    <w:name w:val="4F552FF8F2C046C68C21205922788E2D"/>
    <w:rsid w:val="00D67F76"/>
    <w:rPr>
      <w:lang w:val="fr-CH" w:eastAsia="fr-CH"/>
    </w:rPr>
  </w:style>
  <w:style w:type="paragraph" w:customStyle="1" w:styleId="B5370E1E670A4BED86A712C3EC99329F">
    <w:name w:val="B5370E1E670A4BED86A712C3EC99329F"/>
    <w:rsid w:val="00D67F76"/>
    <w:rPr>
      <w:lang w:val="fr-CH" w:eastAsia="fr-CH"/>
    </w:rPr>
  </w:style>
  <w:style w:type="paragraph" w:customStyle="1" w:styleId="464355D7937449C8905B0DB278565D09">
    <w:name w:val="464355D7937449C8905B0DB278565D09"/>
    <w:rsid w:val="00D67F76"/>
    <w:rPr>
      <w:lang w:val="fr-CH" w:eastAsia="fr-CH"/>
    </w:rPr>
  </w:style>
  <w:style w:type="paragraph" w:customStyle="1" w:styleId="DA064436526D4171B227C59A6155CDAB">
    <w:name w:val="DA064436526D4171B227C59A6155CDAB"/>
    <w:rsid w:val="00D67F76"/>
    <w:rPr>
      <w:lang w:val="fr-CH" w:eastAsia="fr-CH"/>
    </w:rPr>
  </w:style>
  <w:style w:type="paragraph" w:customStyle="1" w:styleId="DE5B8330F9D64DE385D25FFDFEDDA1EC">
    <w:name w:val="DE5B8330F9D64DE385D25FFDFEDDA1EC"/>
    <w:rsid w:val="00D67F76"/>
    <w:rPr>
      <w:lang w:val="fr-CH" w:eastAsia="fr-CH"/>
    </w:rPr>
  </w:style>
  <w:style w:type="paragraph" w:customStyle="1" w:styleId="2C6B9779F0AE49DAB9A3C1748408969E">
    <w:name w:val="2C6B9779F0AE49DAB9A3C1748408969E"/>
    <w:rsid w:val="00D67F76"/>
    <w:rPr>
      <w:lang w:val="fr-CH" w:eastAsia="fr-CH"/>
    </w:rPr>
  </w:style>
  <w:style w:type="paragraph" w:customStyle="1" w:styleId="86C910F20E224A3684F3C7737DE9CF9D">
    <w:name w:val="86C910F20E224A3684F3C7737DE9CF9D"/>
    <w:rsid w:val="00D67F76"/>
    <w:rPr>
      <w:lang w:val="fr-CH" w:eastAsia="fr-CH"/>
    </w:rPr>
  </w:style>
  <w:style w:type="paragraph" w:customStyle="1" w:styleId="71CCC06971A6468E998BEDB86F846B64">
    <w:name w:val="71CCC06971A6468E998BEDB86F846B64"/>
    <w:rsid w:val="00D67F76"/>
    <w:rPr>
      <w:lang w:val="fr-CH" w:eastAsia="fr-CH"/>
    </w:rPr>
  </w:style>
  <w:style w:type="paragraph" w:customStyle="1" w:styleId="13FF4CE99DE34033A9A9154B3DF0D070">
    <w:name w:val="13FF4CE99DE34033A9A9154B3DF0D070"/>
    <w:rsid w:val="00D67F76"/>
    <w:rPr>
      <w:lang w:val="fr-CH" w:eastAsia="fr-CH"/>
    </w:rPr>
  </w:style>
  <w:style w:type="paragraph" w:customStyle="1" w:styleId="8835D18D10AF4886B46CE7BC1FEE48B1">
    <w:name w:val="8835D18D10AF4886B46CE7BC1FEE48B1"/>
    <w:rsid w:val="00D67F76"/>
    <w:rPr>
      <w:lang w:val="fr-CH" w:eastAsia="fr-CH"/>
    </w:rPr>
  </w:style>
  <w:style w:type="paragraph" w:customStyle="1" w:styleId="FAE26332DF244C9AA26084E9EBB1E743">
    <w:name w:val="FAE26332DF244C9AA26084E9EBB1E743"/>
    <w:rsid w:val="00D67F76"/>
    <w:rPr>
      <w:lang w:val="fr-CH" w:eastAsia="fr-CH"/>
    </w:rPr>
  </w:style>
  <w:style w:type="paragraph" w:customStyle="1" w:styleId="29E9EF401D8047F78386D8661EAB8C1B">
    <w:name w:val="29E9EF401D8047F78386D8661EAB8C1B"/>
    <w:rsid w:val="00D67F76"/>
    <w:rPr>
      <w:lang w:val="fr-CH" w:eastAsia="fr-CH"/>
    </w:rPr>
  </w:style>
  <w:style w:type="paragraph" w:customStyle="1" w:styleId="765B27815EE142D79D336C35FE8B4059">
    <w:name w:val="765B27815EE142D79D336C35FE8B4059"/>
    <w:rsid w:val="00D67F76"/>
    <w:rPr>
      <w:lang w:val="fr-CH" w:eastAsia="fr-CH"/>
    </w:rPr>
  </w:style>
  <w:style w:type="paragraph" w:customStyle="1" w:styleId="041861EDDF5F4FE2B033B11B36E05B7B">
    <w:name w:val="041861EDDF5F4FE2B033B11B36E05B7B"/>
    <w:rsid w:val="00D67F76"/>
    <w:rPr>
      <w:lang w:val="fr-CH" w:eastAsia="fr-CH"/>
    </w:rPr>
  </w:style>
  <w:style w:type="paragraph" w:customStyle="1" w:styleId="87AEE98EDC984A0B8DC9C2F7E582F56C">
    <w:name w:val="87AEE98EDC984A0B8DC9C2F7E582F56C"/>
    <w:rsid w:val="00D67F76"/>
    <w:rPr>
      <w:lang w:val="fr-CH" w:eastAsia="fr-CH"/>
    </w:rPr>
  </w:style>
  <w:style w:type="paragraph" w:customStyle="1" w:styleId="9E8A598D91494D0EA04557B8DCE63009">
    <w:name w:val="9E8A598D91494D0EA04557B8DCE63009"/>
    <w:rsid w:val="00D67F76"/>
    <w:rPr>
      <w:lang w:val="fr-CH" w:eastAsia="fr-CH"/>
    </w:rPr>
  </w:style>
  <w:style w:type="paragraph" w:customStyle="1" w:styleId="776D5ECB72C346128DDF3D21DCF50C9C">
    <w:name w:val="776D5ECB72C346128DDF3D21DCF50C9C"/>
    <w:rsid w:val="00D67F76"/>
    <w:rPr>
      <w:lang w:val="fr-CH" w:eastAsia="fr-CH"/>
    </w:rPr>
  </w:style>
  <w:style w:type="paragraph" w:customStyle="1" w:styleId="C775DB138A1D45F1A25047108E9CB849">
    <w:name w:val="C775DB138A1D45F1A25047108E9CB849"/>
    <w:rsid w:val="00D67F76"/>
    <w:rPr>
      <w:lang w:val="fr-CH" w:eastAsia="fr-CH"/>
    </w:rPr>
  </w:style>
  <w:style w:type="paragraph" w:customStyle="1" w:styleId="08709D0148B042BA9677CD8A413003FA">
    <w:name w:val="08709D0148B042BA9677CD8A413003FA"/>
    <w:rsid w:val="00D67F76"/>
    <w:rPr>
      <w:lang w:val="fr-CH" w:eastAsia="fr-CH"/>
    </w:rPr>
  </w:style>
  <w:style w:type="paragraph" w:customStyle="1" w:styleId="A6B598CB504F4FDEAC15BBABC3EE8FB3">
    <w:name w:val="A6B598CB504F4FDEAC15BBABC3EE8FB3"/>
    <w:rsid w:val="00D67F76"/>
    <w:rPr>
      <w:lang w:val="fr-CH" w:eastAsia="fr-CH"/>
    </w:rPr>
  </w:style>
  <w:style w:type="paragraph" w:customStyle="1" w:styleId="4A34340A032042EAB18D3B5CAAD8EB7B">
    <w:name w:val="4A34340A032042EAB18D3B5CAAD8EB7B"/>
    <w:rsid w:val="00D67F76"/>
    <w:rPr>
      <w:lang w:val="fr-CH" w:eastAsia="fr-CH"/>
    </w:rPr>
  </w:style>
  <w:style w:type="paragraph" w:customStyle="1" w:styleId="34E55AC91D484A43B484765358C1824F">
    <w:name w:val="34E55AC91D484A43B484765358C1824F"/>
    <w:rsid w:val="00D67F76"/>
    <w:rPr>
      <w:lang w:val="fr-CH" w:eastAsia="fr-CH"/>
    </w:rPr>
  </w:style>
  <w:style w:type="paragraph" w:customStyle="1" w:styleId="064D256713444FA69CBF3BE55C8A0BA8">
    <w:name w:val="064D256713444FA69CBF3BE55C8A0BA8"/>
    <w:rsid w:val="00D67F76"/>
    <w:rPr>
      <w:lang w:val="fr-CH" w:eastAsia="fr-CH"/>
    </w:rPr>
  </w:style>
  <w:style w:type="paragraph" w:customStyle="1" w:styleId="BAE0CC9C909D453ABBBD299229D8AE13">
    <w:name w:val="BAE0CC9C909D453ABBBD299229D8AE13"/>
    <w:rsid w:val="00D67F76"/>
    <w:rPr>
      <w:lang w:val="fr-CH" w:eastAsia="fr-CH"/>
    </w:rPr>
  </w:style>
  <w:style w:type="paragraph" w:customStyle="1" w:styleId="D35906C855F04D43A52A1CC7FDAD2094">
    <w:name w:val="D35906C855F04D43A52A1CC7FDAD2094"/>
    <w:rsid w:val="00D67F76"/>
    <w:rPr>
      <w:lang w:val="fr-CH" w:eastAsia="fr-CH"/>
    </w:rPr>
  </w:style>
  <w:style w:type="paragraph" w:customStyle="1" w:styleId="407E136AB56240ECA1EB588620C90317">
    <w:name w:val="407E136AB56240ECA1EB588620C90317"/>
    <w:rsid w:val="00D67F76"/>
    <w:rPr>
      <w:lang w:val="fr-CH" w:eastAsia="fr-CH"/>
    </w:rPr>
  </w:style>
  <w:style w:type="paragraph" w:customStyle="1" w:styleId="10CF60916DAA43C18166CE752CCDFA1D">
    <w:name w:val="10CF60916DAA43C18166CE752CCDFA1D"/>
    <w:rsid w:val="00D67F76"/>
    <w:rPr>
      <w:lang w:val="fr-CH" w:eastAsia="fr-CH"/>
    </w:rPr>
  </w:style>
  <w:style w:type="paragraph" w:customStyle="1" w:styleId="09EE3CC773A749C5BED830544D265766">
    <w:name w:val="09EE3CC773A749C5BED830544D265766"/>
    <w:rsid w:val="00D67F76"/>
    <w:rPr>
      <w:lang w:val="fr-CH" w:eastAsia="fr-CH"/>
    </w:rPr>
  </w:style>
  <w:style w:type="paragraph" w:customStyle="1" w:styleId="24EF834B03A64D1885C8563F8AB5B426">
    <w:name w:val="24EF834B03A64D1885C8563F8AB5B426"/>
    <w:rsid w:val="00D67F76"/>
    <w:rPr>
      <w:lang w:val="fr-CH" w:eastAsia="fr-CH"/>
    </w:rPr>
  </w:style>
  <w:style w:type="paragraph" w:customStyle="1" w:styleId="453755E18DAF40B790044E9C515EDFE1">
    <w:name w:val="453755E18DAF40B790044E9C515EDFE1"/>
    <w:rsid w:val="00D67F76"/>
    <w:rPr>
      <w:lang w:val="fr-CH" w:eastAsia="fr-CH"/>
    </w:rPr>
  </w:style>
  <w:style w:type="paragraph" w:customStyle="1" w:styleId="FF6B463844E8450F9F4B2841F7F5EC61">
    <w:name w:val="FF6B463844E8450F9F4B2841F7F5EC61"/>
    <w:rsid w:val="00D67F76"/>
    <w:rPr>
      <w:lang w:val="fr-CH" w:eastAsia="fr-CH"/>
    </w:rPr>
  </w:style>
  <w:style w:type="paragraph" w:customStyle="1" w:styleId="9EABF1602E424FDE9919509013004773">
    <w:name w:val="9EABF1602E424FDE9919509013004773"/>
    <w:rsid w:val="00D67F76"/>
    <w:rPr>
      <w:lang w:val="fr-CH" w:eastAsia="fr-CH"/>
    </w:rPr>
  </w:style>
  <w:style w:type="paragraph" w:customStyle="1" w:styleId="AAFB1A5057914112BA4CE9FD828FF94F">
    <w:name w:val="AAFB1A5057914112BA4CE9FD828FF94F"/>
    <w:rsid w:val="00D67F76"/>
    <w:rPr>
      <w:lang w:val="fr-CH" w:eastAsia="fr-CH"/>
    </w:rPr>
  </w:style>
  <w:style w:type="paragraph" w:customStyle="1" w:styleId="F8894B99E6594526B6597E18F4D3344F">
    <w:name w:val="F8894B99E6594526B6597E18F4D3344F"/>
    <w:rsid w:val="00D67F76"/>
    <w:rPr>
      <w:lang w:val="fr-CH" w:eastAsia="fr-CH"/>
    </w:rPr>
  </w:style>
  <w:style w:type="paragraph" w:customStyle="1" w:styleId="50EDD94F4937450F9F7B3054C6859210">
    <w:name w:val="50EDD94F4937450F9F7B3054C6859210"/>
    <w:rsid w:val="00D67F76"/>
    <w:rPr>
      <w:lang w:val="fr-CH" w:eastAsia="fr-CH"/>
    </w:rPr>
  </w:style>
  <w:style w:type="paragraph" w:customStyle="1" w:styleId="A61E3739A1734899A77AF6896E69A15B">
    <w:name w:val="A61E3739A1734899A77AF6896E69A15B"/>
    <w:rsid w:val="00D67F76"/>
    <w:rPr>
      <w:lang w:val="fr-CH" w:eastAsia="fr-CH"/>
    </w:rPr>
  </w:style>
  <w:style w:type="paragraph" w:customStyle="1" w:styleId="8D321C90654C415EACE24C5F56E25760">
    <w:name w:val="8D321C90654C415EACE24C5F56E25760"/>
    <w:rsid w:val="00D67F76"/>
    <w:rPr>
      <w:lang w:val="fr-CH" w:eastAsia="fr-CH"/>
    </w:rPr>
  </w:style>
  <w:style w:type="paragraph" w:customStyle="1" w:styleId="2D0551E85C974CDE832546EC004FC948">
    <w:name w:val="2D0551E85C974CDE832546EC004FC948"/>
    <w:rsid w:val="00D67F76"/>
    <w:rPr>
      <w:lang w:val="fr-CH" w:eastAsia="fr-CH"/>
    </w:rPr>
  </w:style>
  <w:style w:type="paragraph" w:customStyle="1" w:styleId="EF37C46861AB4E87990933B09C868169">
    <w:name w:val="EF37C46861AB4E87990933B09C868169"/>
    <w:rsid w:val="00D67F76"/>
    <w:rPr>
      <w:lang w:val="fr-CH" w:eastAsia="fr-CH"/>
    </w:rPr>
  </w:style>
  <w:style w:type="paragraph" w:customStyle="1" w:styleId="68F6A45A8C7040DE9E2DA5760C9FC727">
    <w:name w:val="68F6A45A8C7040DE9E2DA5760C9FC727"/>
    <w:rsid w:val="00D67F76"/>
    <w:rPr>
      <w:lang w:val="fr-CH" w:eastAsia="fr-CH"/>
    </w:rPr>
  </w:style>
  <w:style w:type="paragraph" w:customStyle="1" w:styleId="F3745F415F054FEDACC8CC31ABFAACC2">
    <w:name w:val="F3745F415F054FEDACC8CC31ABFAACC2"/>
    <w:rsid w:val="00D67F76"/>
    <w:rPr>
      <w:lang w:val="fr-CH" w:eastAsia="fr-CH"/>
    </w:rPr>
  </w:style>
  <w:style w:type="paragraph" w:customStyle="1" w:styleId="FD64961265AB4BF185458533438B14A1">
    <w:name w:val="FD64961265AB4BF185458533438B14A1"/>
    <w:rsid w:val="00D67F76"/>
    <w:rPr>
      <w:lang w:val="fr-CH" w:eastAsia="fr-CH"/>
    </w:rPr>
  </w:style>
  <w:style w:type="paragraph" w:customStyle="1" w:styleId="490A1E9F05A44336B54895E90A893D35">
    <w:name w:val="490A1E9F05A44336B54895E90A893D35"/>
    <w:rsid w:val="00D67F76"/>
    <w:rPr>
      <w:lang w:val="fr-CH" w:eastAsia="fr-CH"/>
    </w:rPr>
  </w:style>
  <w:style w:type="paragraph" w:customStyle="1" w:styleId="C1C173461B7543459A95A4819975820F">
    <w:name w:val="C1C173461B7543459A95A4819975820F"/>
    <w:rsid w:val="00D67F76"/>
    <w:rPr>
      <w:lang w:val="fr-CH" w:eastAsia="fr-CH"/>
    </w:rPr>
  </w:style>
  <w:style w:type="paragraph" w:customStyle="1" w:styleId="61841DEEA2EE43728F6811A7202FB889">
    <w:name w:val="61841DEEA2EE43728F6811A7202FB889"/>
    <w:rsid w:val="00D67F76"/>
    <w:rPr>
      <w:lang w:val="fr-CH" w:eastAsia="fr-CH"/>
    </w:rPr>
  </w:style>
  <w:style w:type="paragraph" w:customStyle="1" w:styleId="49EA021509734780987EAA40BAAD661F">
    <w:name w:val="49EA021509734780987EAA40BAAD661F"/>
    <w:rsid w:val="00D67F76"/>
    <w:rPr>
      <w:lang w:val="fr-CH" w:eastAsia="fr-CH"/>
    </w:rPr>
  </w:style>
  <w:style w:type="paragraph" w:customStyle="1" w:styleId="1904EE03C95848D097170AB6268E8966">
    <w:name w:val="1904EE03C95848D097170AB6268E8966"/>
    <w:rsid w:val="00D67F76"/>
    <w:rPr>
      <w:lang w:val="fr-CH" w:eastAsia="fr-CH"/>
    </w:rPr>
  </w:style>
  <w:style w:type="paragraph" w:customStyle="1" w:styleId="7161C76C548C4541B4B5B6E48AB14805">
    <w:name w:val="7161C76C548C4541B4B5B6E48AB14805"/>
    <w:rsid w:val="00D67F76"/>
    <w:rPr>
      <w:lang w:val="fr-CH" w:eastAsia="fr-CH"/>
    </w:rPr>
  </w:style>
  <w:style w:type="paragraph" w:customStyle="1" w:styleId="AA0AE08D995243FB98CE642C6138572C">
    <w:name w:val="AA0AE08D995243FB98CE642C6138572C"/>
    <w:rsid w:val="00D67F76"/>
    <w:rPr>
      <w:lang w:val="fr-CH" w:eastAsia="fr-CH"/>
    </w:rPr>
  </w:style>
  <w:style w:type="paragraph" w:customStyle="1" w:styleId="397F038CAB1B49CD82D9DAE785F61EF0">
    <w:name w:val="397F038CAB1B49CD82D9DAE785F61EF0"/>
    <w:rsid w:val="00D67F76"/>
    <w:rPr>
      <w:lang w:val="fr-CH" w:eastAsia="fr-CH"/>
    </w:rPr>
  </w:style>
  <w:style w:type="paragraph" w:customStyle="1" w:styleId="D138EA471D1A41B8B753431FD978F926">
    <w:name w:val="D138EA471D1A41B8B753431FD978F926"/>
    <w:rsid w:val="00D67F76"/>
    <w:rPr>
      <w:lang w:val="fr-CH" w:eastAsia="fr-CH"/>
    </w:rPr>
  </w:style>
  <w:style w:type="paragraph" w:customStyle="1" w:styleId="787B0FD6CC6A4649A7E01CA4170A3ADA">
    <w:name w:val="787B0FD6CC6A4649A7E01CA4170A3ADA"/>
    <w:rsid w:val="00D67F76"/>
    <w:rPr>
      <w:lang w:val="fr-CH" w:eastAsia="fr-CH"/>
    </w:rPr>
  </w:style>
  <w:style w:type="paragraph" w:customStyle="1" w:styleId="BE933BA0E97D4B3995E646A0473CAE2B">
    <w:name w:val="BE933BA0E97D4B3995E646A0473CAE2B"/>
    <w:rsid w:val="00D67F76"/>
    <w:rPr>
      <w:lang w:val="fr-CH" w:eastAsia="fr-CH"/>
    </w:rPr>
  </w:style>
  <w:style w:type="paragraph" w:customStyle="1" w:styleId="8E98CAB078654483A079C070A0D482FB">
    <w:name w:val="8E98CAB078654483A079C070A0D482FB"/>
    <w:rsid w:val="00D67F76"/>
    <w:rPr>
      <w:lang w:val="fr-CH" w:eastAsia="fr-CH"/>
    </w:rPr>
  </w:style>
  <w:style w:type="paragraph" w:customStyle="1" w:styleId="2FD40CAA3DDB4492BA1E44D30CDCB299">
    <w:name w:val="2FD40CAA3DDB4492BA1E44D30CDCB299"/>
    <w:rsid w:val="00D67F76"/>
    <w:rPr>
      <w:lang w:val="fr-CH" w:eastAsia="fr-CH"/>
    </w:rPr>
  </w:style>
  <w:style w:type="paragraph" w:customStyle="1" w:styleId="DA8DED1F54864BDCBF697D6B871F82EB">
    <w:name w:val="DA8DED1F54864BDCBF697D6B871F82EB"/>
    <w:rsid w:val="00D67F76"/>
    <w:rPr>
      <w:lang w:val="fr-CH" w:eastAsia="fr-CH"/>
    </w:rPr>
  </w:style>
  <w:style w:type="paragraph" w:customStyle="1" w:styleId="1C3FFCC1907F4116BA1438D96F9839AF">
    <w:name w:val="1C3FFCC1907F4116BA1438D96F9839AF"/>
    <w:rsid w:val="00D67F76"/>
    <w:rPr>
      <w:lang w:val="fr-CH" w:eastAsia="fr-CH"/>
    </w:rPr>
  </w:style>
  <w:style w:type="paragraph" w:customStyle="1" w:styleId="51F4443C43BE4CBD88E391F83DCB696A">
    <w:name w:val="51F4443C43BE4CBD88E391F83DCB696A"/>
    <w:rsid w:val="00D67F76"/>
    <w:rPr>
      <w:lang w:val="fr-CH" w:eastAsia="fr-CH"/>
    </w:rPr>
  </w:style>
  <w:style w:type="paragraph" w:customStyle="1" w:styleId="7B67509C49F44FA38D33BF462E05889A">
    <w:name w:val="7B67509C49F44FA38D33BF462E05889A"/>
    <w:rsid w:val="00D67F76"/>
    <w:rPr>
      <w:lang w:val="fr-CH" w:eastAsia="fr-CH"/>
    </w:rPr>
  </w:style>
  <w:style w:type="paragraph" w:customStyle="1" w:styleId="8F116887E4654B27B1083D31E0EBDC77">
    <w:name w:val="8F116887E4654B27B1083D31E0EBDC77"/>
    <w:rsid w:val="00D67F76"/>
    <w:rPr>
      <w:lang w:val="fr-CH" w:eastAsia="fr-CH"/>
    </w:rPr>
  </w:style>
  <w:style w:type="paragraph" w:customStyle="1" w:styleId="6A110940CAF44A2AA5AD2D8E367BCEEA">
    <w:name w:val="6A110940CAF44A2AA5AD2D8E367BCEEA"/>
    <w:rsid w:val="00D67F76"/>
    <w:rPr>
      <w:lang w:val="fr-CH" w:eastAsia="fr-CH"/>
    </w:rPr>
  </w:style>
  <w:style w:type="paragraph" w:customStyle="1" w:styleId="52C19CADCBB547628A9B87F56686C691">
    <w:name w:val="52C19CADCBB547628A9B87F56686C691"/>
    <w:rsid w:val="00D67F76"/>
    <w:rPr>
      <w:lang w:val="fr-CH" w:eastAsia="fr-CH"/>
    </w:rPr>
  </w:style>
  <w:style w:type="paragraph" w:customStyle="1" w:styleId="E7F240337EC844E8ADEBA5BCD5202CDA">
    <w:name w:val="E7F240337EC844E8ADEBA5BCD5202CDA"/>
    <w:rsid w:val="00D67F76"/>
    <w:rPr>
      <w:lang w:val="fr-CH" w:eastAsia="fr-CH"/>
    </w:rPr>
  </w:style>
  <w:style w:type="paragraph" w:customStyle="1" w:styleId="7F1D68A00A734B2A827C5DBDA7578E8B">
    <w:name w:val="7F1D68A00A734B2A827C5DBDA7578E8B"/>
    <w:rsid w:val="00D67F76"/>
    <w:rPr>
      <w:lang w:val="fr-CH" w:eastAsia="fr-CH"/>
    </w:rPr>
  </w:style>
  <w:style w:type="paragraph" w:customStyle="1" w:styleId="07D81D2B06C242D9BCBCD23B6E5CA238">
    <w:name w:val="07D81D2B06C242D9BCBCD23B6E5CA238"/>
    <w:rsid w:val="00D67F76"/>
    <w:rPr>
      <w:lang w:val="fr-CH" w:eastAsia="fr-CH"/>
    </w:rPr>
  </w:style>
  <w:style w:type="paragraph" w:customStyle="1" w:styleId="B49E3398FFD34DB8BF73362BFCBAED1C">
    <w:name w:val="B49E3398FFD34DB8BF73362BFCBAED1C"/>
    <w:rsid w:val="00D67F76"/>
    <w:rPr>
      <w:lang w:val="fr-CH" w:eastAsia="fr-CH"/>
    </w:rPr>
  </w:style>
  <w:style w:type="paragraph" w:customStyle="1" w:styleId="4C72FFB442DB4AD2B61E557788D49B5A">
    <w:name w:val="4C72FFB442DB4AD2B61E557788D49B5A"/>
    <w:rsid w:val="00D67F76"/>
    <w:rPr>
      <w:lang w:val="fr-CH" w:eastAsia="fr-CH"/>
    </w:rPr>
  </w:style>
  <w:style w:type="paragraph" w:customStyle="1" w:styleId="AAC59BB05B4D496BB0489EA54DD0400F">
    <w:name w:val="AAC59BB05B4D496BB0489EA54DD0400F"/>
    <w:rsid w:val="00D67F76"/>
    <w:rPr>
      <w:lang w:val="fr-CH" w:eastAsia="fr-CH"/>
    </w:rPr>
  </w:style>
  <w:style w:type="paragraph" w:customStyle="1" w:styleId="658B5CFAD4A6412C9C6E55DEA9205724">
    <w:name w:val="658B5CFAD4A6412C9C6E55DEA9205724"/>
    <w:rsid w:val="00D67F76"/>
    <w:rPr>
      <w:lang w:val="fr-CH" w:eastAsia="fr-CH"/>
    </w:rPr>
  </w:style>
  <w:style w:type="paragraph" w:customStyle="1" w:styleId="353A244C53504AF6A8F048D7062630E9">
    <w:name w:val="353A244C53504AF6A8F048D7062630E9"/>
    <w:rsid w:val="00D67F76"/>
    <w:rPr>
      <w:lang w:val="fr-CH" w:eastAsia="fr-CH"/>
    </w:rPr>
  </w:style>
  <w:style w:type="paragraph" w:customStyle="1" w:styleId="38B02FCA418C44F085FD5F04E35B0186">
    <w:name w:val="38B02FCA418C44F085FD5F04E35B0186"/>
    <w:rsid w:val="00D67F76"/>
    <w:rPr>
      <w:lang w:val="fr-CH" w:eastAsia="fr-CH"/>
    </w:rPr>
  </w:style>
  <w:style w:type="paragraph" w:customStyle="1" w:styleId="36D4DEA6A3EF436E89C2EFA396278BEF">
    <w:name w:val="36D4DEA6A3EF436E89C2EFA396278BEF"/>
    <w:rsid w:val="00D67F76"/>
    <w:rPr>
      <w:lang w:val="fr-CH" w:eastAsia="fr-CH"/>
    </w:rPr>
  </w:style>
  <w:style w:type="paragraph" w:customStyle="1" w:styleId="5932793B825744669E7359A103DA1CF8">
    <w:name w:val="5932793B825744669E7359A103DA1CF8"/>
    <w:rsid w:val="00D67F76"/>
    <w:rPr>
      <w:lang w:val="fr-CH" w:eastAsia="fr-CH"/>
    </w:rPr>
  </w:style>
  <w:style w:type="paragraph" w:customStyle="1" w:styleId="F6211557E45C44E28EE69368D52BFF23">
    <w:name w:val="F6211557E45C44E28EE69368D52BFF23"/>
    <w:rsid w:val="00D67F76"/>
    <w:rPr>
      <w:lang w:val="fr-CH" w:eastAsia="fr-CH"/>
    </w:rPr>
  </w:style>
  <w:style w:type="paragraph" w:customStyle="1" w:styleId="2B86F105194440F6816EB6FBAF9CBA75">
    <w:name w:val="2B86F105194440F6816EB6FBAF9CBA75"/>
    <w:rsid w:val="00D67F76"/>
    <w:rPr>
      <w:lang w:val="fr-CH" w:eastAsia="fr-CH"/>
    </w:rPr>
  </w:style>
  <w:style w:type="paragraph" w:customStyle="1" w:styleId="E5653FFB52144BCB80F5324D77473796">
    <w:name w:val="E5653FFB52144BCB80F5324D77473796"/>
    <w:rsid w:val="00D67F76"/>
    <w:rPr>
      <w:lang w:val="fr-CH" w:eastAsia="fr-CH"/>
    </w:rPr>
  </w:style>
  <w:style w:type="paragraph" w:customStyle="1" w:styleId="6AEA2EC95DF54DC6830CE1FF8B92C1CC">
    <w:name w:val="6AEA2EC95DF54DC6830CE1FF8B92C1CC"/>
    <w:rsid w:val="00D67F76"/>
    <w:rPr>
      <w:lang w:val="fr-CH" w:eastAsia="fr-CH"/>
    </w:rPr>
  </w:style>
  <w:style w:type="paragraph" w:customStyle="1" w:styleId="98CDFBDDDA3A4574B6BBBC058D512BEB">
    <w:name w:val="98CDFBDDDA3A4574B6BBBC058D512BEB"/>
    <w:rsid w:val="00D67F76"/>
    <w:rPr>
      <w:lang w:val="fr-CH" w:eastAsia="fr-CH"/>
    </w:rPr>
  </w:style>
  <w:style w:type="paragraph" w:customStyle="1" w:styleId="1474B76B9CF541EF8F80901106C4DB4D">
    <w:name w:val="1474B76B9CF541EF8F80901106C4DB4D"/>
    <w:rsid w:val="00D67F76"/>
    <w:rPr>
      <w:lang w:val="fr-CH" w:eastAsia="fr-CH"/>
    </w:rPr>
  </w:style>
  <w:style w:type="paragraph" w:customStyle="1" w:styleId="1DC70CB1F1B44410B16C17019F7A7D86">
    <w:name w:val="1DC70CB1F1B44410B16C17019F7A7D86"/>
    <w:rsid w:val="00D67F76"/>
    <w:rPr>
      <w:lang w:val="fr-CH" w:eastAsia="fr-CH"/>
    </w:rPr>
  </w:style>
  <w:style w:type="paragraph" w:customStyle="1" w:styleId="0CA6192B76A748BE9F5E4DED597002FC">
    <w:name w:val="0CA6192B76A748BE9F5E4DED597002FC"/>
    <w:rsid w:val="00D67F76"/>
    <w:rPr>
      <w:lang w:val="fr-CH" w:eastAsia="fr-CH"/>
    </w:rPr>
  </w:style>
  <w:style w:type="paragraph" w:customStyle="1" w:styleId="AC0948778C97436CB02878C88581BE9C">
    <w:name w:val="AC0948778C97436CB02878C88581BE9C"/>
    <w:rsid w:val="00D67F76"/>
    <w:rPr>
      <w:lang w:val="fr-CH" w:eastAsia="fr-CH"/>
    </w:rPr>
  </w:style>
  <w:style w:type="paragraph" w:customStyle="1" w:styleId="A309E17EE91643FEB6DD682A0411CACA">
    <w:name w:val="A309E17EE91643FEB6DD682A0411CACA"/>
    <w:rsid w:val="00D67F76"/>
    <w:rPr>
      <w:lang w:val="fr-CH" w:eastAsia="fr-CH"/>
    </w:rPr>
  </w:style>
  <w:style w:type="paragraph" w:customStyle="1" w:styleId="3455D19D36D549EE938422FAABC5C15F">
    <w:name w:val="3455D19D36D549EE938422FAABC5C15F"/>
    <w:rsid w:val="00D67F76"/>
    <w:rPr>
      <w:lang w:val="fr-CH" w:eastAsia="fr-CH"/>
    </w:rPr>
  </w:style>
  <w:style w:type="paragraph" w:customStyle="1" w:styleId="D1E0E462CF994DA9A291AA5B1BB03189">
    <w:name w:val="D1E0E462CF994DA9A291AA5B1BB03189"/>
    <w:rsid w:val="00D67F76"/>
    <w:rPr>
      <w:lang w:val="fr-CH" w:eastAsia="fr-CH"/>
    </w:rPr>
  </w:style>
  <w:style w:type="paragraph" w:customStyle="1" w:styleId="A5A60686227649D1B1939530A00B40C3">
    <w:name w:val="A5A60686227649D1B1939530A00B40C3"/>
    <w:rsid w:val="00D67F76"/>
    <w:rPr>
      <w:lang w:val="fr-CH" w:eastAsia="fr-CH"/>
    </w:rPr>
  </w:style>
  <w:style w:type="paragraph" w:customStyle="1" w:styleId="9D0EA07930E24F549BCDA12C7286A373">
    <w:name w:val="9D0EA07930E24F549BCDA12C7286A373"/>
    <w:rsid w:val="00D67F76"/>
    <w:rPr>
      <w:lang w:val="fr-CH" w:eastAsia="fr-CH"/>
    </w:rPr>
  </w:style>
  <w:style w:type="paragraph" w:customStyle="1" w:styleId="6F7967E367F3424AAECDB8E417307123">
    <w:name w:val="6F7967E367F3424AAECDB8E417307123"/>
    <w:rsid w:val="00D67F76"/>
    <w:rPr>
      <w:lang w:val="fr-CH" w:eastAsia="fr-CH"/>
    </w:rPr>
  </w:style>
  <w:style w:type="paragraph" w:customStyle="1" w:styleId="E1BF0477F9B54DCA9D34B5961145B8C4">
    <w:name w:val="E1BF0477F9B54DCA9D34B5961145B8C4"/>
    <w:rsid w:val="00D67F76"/>
    <w:rPr>
      <w:lang w:val="fr-CH" w:eastAsia="fr-CH"/>
    </w:rPr>
  </w:style>
  <w:style w:type="paragraph" w:customStyle="1" w:styleId="A3929E3C23A74D62A71FDEBB578E65A3">
    <w:name w:val="A3929E3C23A74D62A71FDEBB578E65A3"/>
    <w:rsid w:val="00D67F76"/>
    <w:rPr>
      <w:lang w:val="fr-CH" w:eastAsia="fr-CH"/>
    </w:rPr>
  </w:style>
  <w:style w:type="paragraph" w:customStyle="1" w:styleId="48D3C40659F9414A86186F52566CE509">
    <w:name w:val="48D3C40659F9414A86186F52566CE509"/>
    <w:rsid w:val="00D67F76"/>
    <w:rPr>
      <w:lang w:val="fr-CH" w:eastAsia="fr-CH"/>
    </w:rPr>
  </w:style>
  <w:style w:type="paragraph" w:customStyle="1" w:styleId="B8862BBD3BD942508F28983A8B0BAFFC">
    <w:name w:val="B8862BBD3BD942508F28983A8B0BAFFC"/>
    <w:rsid w:val="00D67F76"/>
    <w:rPr>
      <w:lang w:val="fr-CH" w:eastAsia="fr-CH"/>
    </w:rPr>
  </w:style>
  <w:style w:type="paragraph" w:customStyle="1" w:styleId="812F9629928345B2B28425E87B1EFC2E">
    <w:name w:val="812F9629928345B2B28425E87B1EFC2E"/>
    <w:rsid w:val="00D67F76"/>
    <w:rPr>
      <w:lang w:val="fr-CH" w:eastAsia="fr-CH"/>
    </w:rPr>
  </w:style>
  <w:style w:type="paragraph" w:customStyle="1" w:styleId="D40E1DF76BA64E349C5660D3CC4047EB">
    <w:name w:val="D40E1DF76BA64E349C5660D3CC4047EB"/>
    <w:rsid w:val="00D67F76"/>
    <w:rPr>
      <w:lang w:val="fr-CH" w:eastAsia="fr-CH"/>
    </w:rPr>
  </w:style>
  <w:style w:type="paragraph" w:customStyle="1" w:styleId="8E3D15E0263B4F2DBDF1C0BA886FB9DE">
    <w:name w:val="8E3D15E0263B4F2DBDF1C0BA886FB9DE"/>
    <w:rsid w:val="00D67F76"/>
    <w:rPr>
      <w:lang w:val="fr-CH" w:eastAsia="fr-CH"/>
    </w:rPr>
  </w:style>
  <w:style w:type="paragraph" w:customStyle="1" w:styleId="B893AF3AE12A46258331BA9705FED5B9">
    <w:name w:val="B893AF3AE12A46258331BA9705FED5B9"/>
    <w:rsid w:val="00D67F76"/>
    <w:rPr>
      <w:lang w:val="fr-CH" w:eastAsia="fr-CH"/>
    </w:rPr>
  </w:style>
  <w:style w:type="paragraph" w:customStyle="1" w:styleId="9A4B0BD371734FCDABB81975547C6CB3">
    <w:name w:val="9A4B0BD371734FCDABB81975547C6CB3"/>
    <w:rsid w:val="00D67F76"/>
    <w:rPr>
      <w:lang w:val="fr-CH" w:eastAsia="fr-CH"/>
    </w:rPr>
  </w:style>
  <w:style w:type="paragraph" w:customStyle="1" w:styleId="F93599E05D094C0CBF6C37F78D28DEB4">
    <w:name w:val="F93599E05D094C0CBF6C37F78D28DEB4"/>
    <w:rsid w:val="00D67F76"/>
    <w:rPr>
      <w:lang w:val="fr-CH" w:eastAsia="fr-CH"/>
    </w:rPr>
  </w:style>
  <w:style w:type="paragraph" w:customStyle="1" w:styleId="042D17FFE5E0473C8B16118E664A1349">
    <w:name w:val="042D17FFE5E0473C8B16118E664A1349"/>
    <w:rsid w:val="00D67F76"/>
    <w:rPr>
      <w:lang w:val="fr-CH" w:eastAsia="fr-CH"/>
    </w:rPr>
  </w:style>
  <w:style w:type="paragraph" w:customStyle="1" w:styleId="167D7776E73A41458F7D51ABCD2765FF">
    <w:name w:val="167D7776E73A41458F7D51ABCD2765FF"/>
    <w:rsid w:val="00D67F76"/>
    <w:rPr>
      <w:lang w:val="fr-CH" w:eastAsia="fr-CH"/>
    </w:rPr>
  </w:style>
  <w:style w:type="paragraph" w:customStyle="1" w:styleId="97EAB1B587614FC688F22B1A21A59C41">
    <w:name w:val="97EAB1B587614FC688F22B1A21A59C41"/>
    <w:rsid w:val="00D67F76"/>
    <w:rPr>
      <w:lang w:val="fr-CH" w:eastAsia="fr-CH"/>
    </w:rPr>
  </w:style>
  <w:style w:type="paragraph" w:customStyle="1" w:styleId="B0ECDF6C180049A39179CD86D75870C3">
    <w:name w:val="B0ECDF6C180049A39179CD86D75870C3"/>
    <w:rsid w:val="00D67F76"/>
    <w:rPr>
      <w:lang w:val="fr-CH" w:eastAsia="fr-CH"/>
    </w:rPr>
  </w:style>
  <w:style w:type="paragraph" w:customStyle="1" w:styleId="F5DB9D74C39642CD95089397B26F97A7">
    <w:name w:val="F5DB9D74C39642CD95089397B26F97A7"/>
    <w:rsid w:val="00D67F76"/>
    <w:rPr>
      <w:lang w:val="fr-CH" w:eastAsia="fr-CH"/>
    </w:rPr>
  </w:style>
  <w:style w:type="paragraph" w:customStyle="1" w:styleId="1D578617B3FD4CEEA8B1E8A1C71BFB4D">
    <w:name w:val="1D578617B3FD4CEEA8B1E8A1C71BFB4D"/>
    <w:rsid w:val="00D67F76"/>
    <w:rPr>
      <w:lang w:val="fr-CH" w:eastAsia="fr-CH"/>
    </w:rPr>
  </w:style>
  <w:style w:type="paragraph" w:customStyle="1" w:styleId="2DF008E3DA8840D6A6C7C8ABF47968D6">
    <w:name w:val="2DF008E3DA8840D6A6C7C8ABF47968D6"/>
    <w:rsid w:val="00D67F76"/>
    <w:rPr>
      <w:lang w:val="fr-CH" w:eastAsia="fr-CH"/>
    </w:rPr>
  </w:style>
  <w:style w:type="paragraph" w:customStyle="1" w:styleId="CFA1AEF1825C4EC3A739936BECCE76E8">
    <w:name w:val="CFA1AEF1825C4EC3A739936BECCE76E8"/>
    <w:rsid w:val="00D67F76"/>
    <w:rPr>
      <w:lang w:val="fr-CH" w:eastAsia="fr-CH"/>
    </w:rPr>
  </w:style>
  <w:style w:type="paragraph" w:customStyle="1" w:styleId="A5F6C0819A8E46CB99A08CAC12137650">
    <w:name w:val="A5F6C0819A8E46CB99A08CAC12137650"/>
    <w:rsid w:val="00D67F76"/>
    <w:rPr>
      <w:lang w:val="fr-CH" w:eastAsia="fr-CH"/>
    </w:rPr>
  </w:style>
  <w:style w:type="paragraph" w:customStyle="1" w:styleId="8EFC5653C5E44B0DBF6EEC3EAB17319A">
    <w:name w:val="8EFC5653C5E44B0DBF6EEC3EAB17319A"/>
    <w:rsid w:val="00D67F76"/>
    <w:rPr>
      <w:lang w:val="fr-CH" w:eastAsia="fr-CH"/>
    </w:rPr>
  </w:style>
  <w:style w:type="paragraph" w:customStyle="1" w:styleId="BB402AF256B74F718CD6CCD68772CE02">
    <w:name w:val="BB402AF256B74F718CD6CCD68772CE02"/>
    <w:rsid w:val="00D67F76"/>
    <w:rPr>
      <w:lang w:val="fr-CH" w:eastAsia="fr-CH"/>
    </w:rPr>
  </w:style>
  <w:style w:type="paragraph" w:customStyle="1" w:styleId="C69490AF3D0C4DF8B5E6ECA4492BD1E0">
    <w:name w:val="C69490AF3D0C4DF8B5E6ECA4492BD1E0"/>
    <w:rsid w:val="00D67F76"/>
    <w:rPr>
      <w:lang w:val="fr-CH" w:eastAsia="fr-CH"/>
    </w:rPr>
  </w:style>
  <w:style w:type="paragraph" w:customStyle="1" w:styleId="6440AD2C04144B09ABDF4442D57184FE">
    <w:name w:val="6440AD2C04144B09ABDF4442D57184FE"/>
    <w:rsid w:val="00D67F76"/>
    <w:rPr>
      <w:lang w:val="fr-CH" w:eastAsia="fr-CH"/>
    </w:rPr>
  </w:style>
  <w:style w:type="paragraph" w:customStyle="1" w:styleId="F2327A301BAC49CA9FE6F81DC2691BFB">
    <w:name w:val="F2327A301BAC49CA9FE6F81DC2691BFB"/>
    <w:rsid w:val="00D67F76"/>
    <w:rPr>
      <w:lang w:val="fr-CH" w:eastAsia="fr-CH"/>
    </w:rPr>
  </w:style>
  <w:style w:type="paragraph" w:customStyle="1" w:styleId="9F4D97CE24A647188438309F9D187450">
    <w:name w:val="9F4D97CE24A647188438309F9D187450"/>
    <w:rsid w:val="00D67F76"/>
    <w:rPr>
      <w:lang w:val="fr-CH" w:eastAsia="fr-CH"/>
    </w:rPr>
  </w:style>
  <w:style w:type="paragraph" w:customStyle="1" w:styleId="2113935BC7E6445BA65D50510182A073">
    <w:name w:val="2113935BC7E6445BA65D50510182A073"/>
    <w:rsid w:val="00D67F76"/>
    <w:rPr>
      <w:lang w:val="fr-CH" w:eastAsia="fr-CH"/>
    </w:rPr>
  </w:style>
  <w:style w:type="paragraph" w:customStyle="1" w:styleId="57E9BE4E074447D5A2A72A39DF5605C6">
    <w:name w:val="57E9BE4E074447D5A2A72A39DF5605C6"/>
    <w:rsid w:val="00D67F76"/>
    <w:rPr>
      <w:lang w:val="fr-CH" w:eastAsia="fr-CH"/>
    </w:rPr>
  </w:style>
  <w:style w:type="paragraph" w:customStyle="1" w:styleId="10D384D1E6A74AC29A768A9999F98FD1">
    <w:name w:val="10D384D1E6A74AC29A768A9999F98FD1"/>
    <w:rsid w:val="00D67F76"/>
    <w:rPr>
      <w:lang w:val="fr-CH" w:eastAsia="fr-CH"/>
    </w:rPr>
  </w:style>
  <w:style w:type="paragraph" w:customStyle="1" w:styleId="18EEAD96A45E4591ADAB50D5F040B55F">
    <w:name w:val="18EEAD96A45E4591ADAB50D5F040B55F"/>
    <w:rsid w:val="00D67F76"/>
    <w:rPr>
      <w:lang w:val="fr-CH" w:eastAsia="fr-CH"/>
    </w:rPr>
  </w:style>
  <w:style w:type="paragraph" w:customStyle="1" w:styleId="09FAB6AE41C14686B288982F35A59D4C">
    <w:name w:val="09FAB6AE41C14686B288982F35A59D4C"/>
    <w:rsid w:val="00D67F76"/>
    <w:rPr>
      <w:lang w:val="fr-CH" w:eastAsia="fr-CH"/>
    </w:rPr>
  </w:style>
  <w:style w:type="paragraph" w:customStyle="1" w:styleId="419E214CA0684879B4D2B1177789A92E">
    <w:name w:val="419E214CA0684879B4D2B1177789A92E"/>
    <w:rsid w:val="00D67F76"/>
    <w:rPr>
      <w:lang w:val="fr-CH" w:eastAsia="fr-CH"/>
    </w:rPr>
  </w:style>
  <w:style w:type="paragraph" w:customStyle="1" w:styleId="156ECE62413B4BBBAF7DA0C0D9B18743">
    <w:name w:val="156ECE62413B4BBBAF7DA0C0D9B18743"/>
    <w:rsid w:val="00D67F76"/>
    <w:rPr>
      <w:lang w:val="fr-CH" w:eastAsia="fr-CH"/>
    </w:rPr>
  </w:style>
  <w:style w:type="paragraph" w:customStyle="1" w:styleId="C353F1EFA3EF44788D06A9AF540C1B17">
    <w:name w:val="C353F1EFA3EF44788D06A9AF540C1B17"/>
    <w:rsid w:val="00D67F76"/>
    <w:rPr>
      <w:lang w:val="fr-CH" w:eastAsia="fr-CH"/>
    </w:rPr>
  </w:style>
  <w:style w:type="paragraph" w:customStyle="1" w:styleId="399C5E8AF9BC4F258CABCC5AB8D4C7A1">
    <w:name w:val="399C5E8AF9BC4F258CABCC5AB8D4C7A1"/>
    <w:rsid w:val="00D67F76"/>
    <w:rPr>
      <w:lang w:val="fr-CH" w:eastAsia="fr-CH"/>
    </w:rPr>
  </w:style>
  <w:style w:type="paragraph" w:customStyle="1" w:styleId="ACD3FC5B63394DE0AEFA991AF92DCF34">
    <w:name w:val="ACD3FC5B63394DE0AEFA991AF92DCF34"/>
    <w:rsid w:val="00D67F76"/>
    <w:rPr>
      <w:lang w:val="fr-CH" w:eastAsia="fr-CH"/>
    </w:rPr>
  </w:style>
  <w:style w:type="paragraph" w:customStyle="1" w:styleId="2E50B076060240B4BDF1A73F508E6AAD">
    <w:name w:val="2E50B076060240B4BDF1A73F508E6AAD"/>
    <w:rsid w:val="00D67F76"/>
    <w:rPr>
      <w:lang w:val="fr-CH" w:eastAsia="fr-CH"/>
    </w:rPr>
  </w:style>
  <w:style w:type="paragraph" w:customStyle="1" w:styleId="C35F6A494CC040719835E8369EBF39AF">
    <w:name w:val="C35F6A494CC040719835E8369EBF39AF"/>
    <w:rsid w:val="00D67F76"/>
    <w:rPr>
      <w:lang w:val="fr-CH" w:eastAsia="fr-CH"/>
    </w:rPr>
  </w:style>
  <w:style w:type="paragraph" w:customStyle="1" w:styleId="AB8084EC30F84D7D8AD5CFEE688072F8">
    <w:name w:val="AB8084EC30F84D7D8AD5CFEE688072F8"/>
    <w:rsid w:val="00D67F76"/>
    <w:rPr>
      <w:lang w:val="fr-CH" w:eastAsia="fr-CH"/>
    </w:rPr>
  </w:style>
  <w:style w:type="paragraph" w:customStyle="1" w:styleId="C1392C11FD9C4CF18E0E9F5EDCAE4827">
    <w:name w:val="C1392C11FD9C4CF18E0E9F5EDCAE4827"/>
    <w:rsid w:val="00D67F76"/>
    <w:rPr>
      <w:lang w:val="fr-CH" w:eastAsia="fr-CH"/>
    </w:rPr>
  </w:style>
  <w:style w:type="paragraph" w:customStyle="1" w:styleId="9513AE88B5574CE88DB912BF061E5989">
    <w:name w:val="9513AE88B5574CE88DB912BF061E5989"/>
    <w:rsid w:val="00D67F76"/>
    <w:rPr>
      <w:lang w:val="fr-CH" w:eastAsia="fr-CH"/>
    </w:rPr>
  </w:style>
  <w:style w:type="paragraph" w:customStyle="1" w:styleId="4E42213521874B6EB2CF4B15188ADFBC">
    <w:name w:val="4E42213521874B6EB2CF4B15188ADFBC"/>
    <w:rsid w:val="00D67F76"/>
    <w:rPr>
      <w:lang w:val="fr-CH" w:eastAsia="fr-CH"/>
    </w:rPr>
  </w:style>
  <w:style w:type="paragraph" w:customStyle="1" w:styleId="CF9668DFF3E543A680C2354E68FEF196">
    <w:name w:val="CF9668DFF3E543A680C2354E68FEF196"/>
    <w:rsid w:val="00D67F76"/>
    <w:rPr>
      <w:lang w:val="fr-CH" w:eastAsia="fr-CH"/>
    </w:rPr>
  </w:style>
  <w:style w:type="paragraph" w:customStyle="1" w:styleId="15785BAD40A14FED826FB32E37B96327">
    <w:name w:val="15785BAD40A14FED826FB32E37B96327"/>
    <w:rsid w:val="00D67F76"/>
    <w:rPr>
      <w:lang w:val="fr-CH" w:eastAsia="fr-CH"/>
    </w:rPr>
  </w:style>
  <w:style w:type="paragraph" w:customStyle="1" w:styleId="AE5F0157E52647BCBFC239A9C9FDE883">
    <w:name w:val="AE5F0157E52647BCBFC239A9C9FDE883"/>
    <w:rsid w:val="00D67F76"/>
    <w:rPr>
      <w:lang w:val="fr-CH" w:eastAsia="fr-CH"/>
    </w:rPr>
  </w:style>
  <w:style w:type="paragraph" w:customStyle="1" w:styleId="A0FC03BF76764E5491DDAEAFB3DBE6F5">
    <w:name w:val="A0FC03BF76764E5491DDAEAFB3DBE6F5"/>
    <w:rsid w:val="00D67F76"/>
    <w:rPr>
      <w:lang w:val="fr-CH" w:eastAsia="fr-CH"/>
    </w:rPr>
  </w:style>
  <w:style w:type="paragraph" w:customStyle="1" w:styleId="3FA0ED879CE340A0B838B9F9F8C6394E">
    <w:name w:val="3FA0ED879CE340A0B838B9F9F8C6394E"/>
    <w:rsid w:val="00D67F76"/>
    <w:rPr>
      <w:lang w:val="fr-CH" w:eastAsia="fr-CH"/>
    </w:rPr>
  </w:style>
  <w:style w:type="paragraph" w:customStyle="1" w:styleId="AA495479EA2A46E2A6C7700A7AEB3AAC">
    <w:name w:val="AA495479EA2A46E2A6C7700A7AEB3AAC"/>
    <w:rsid w:val="00D67F76"/>
    <w:rPr>
      <w:lang w:val="fr-CH" w:eastAsia="fr-CH"/>
    </w:rPr>
  </w:style>
  <w:style w:type="paragraph" w:customStyle="1" w:styleId="DA7D8FE85CA84044A17B161D6581FBBB">
    <w:name w:val="DA7D8FE85CA84044A17B161D6581FBBB"/>
    <w:rsid w:val="00D67F76"/>
    <w:rPr>
      <w:lang w:val="fr-CH" w:eastAsia="fr-CH"/>
    </w:rPr>
  </w:style>
  <w:style w:type="paragraph" w:customStyle="1" w:styleId="AD0C05378CDE4490BA6F4A187002A989">
    <w:name w:val="AD0C05378CDE4490BA6F4A187002A989"/>
    <w:rsid w:val="00D67F76"/>
    <w:rPr>
      <w:lang w:val="fr-CH" w:eastAsia="fr-CH"/>
    </w:rPr>
  </w:style>
  <w:style w:type="paragraph" w:customStyle="1" w:styleId="160FC402E46E485EBD88617173AFB450">
    <w:name w:val="160FC402E46E485EBD88617173AFB450"/>
    <w:rsid w:val="00D67F76"/>
    <w:rPr>
      <w:lang w:val="fr-CH" w:eastAsia="fr-CH"/>
    </w:rPr>
  </w:style>
  <w:style w:type="paragraph" w:customStyle="1" w:styleId="A8C3163A663D46FC9AB833DF4FC1A595">
    <w:name w:val="A8C3163A663D46FC9AB833DF4FC1A595"/>
    <w:rsid w:val="00D67F76"/>
    <w:rPr>
      <w:lang w:val="fr-CH" w:eastAsia="fr-CH"/>
    </w:rPr>
  </w:style>
  <w:style w:type="paragraph" w:customStyle="1" w:styleId="31C9090C9EDE46268BD8823293FE9222">
    <w:name w:val="31C9090C9EDE46268BD8823293FE9222"/>
    <w:rsid w:val="00D67F76"/>
    <w:rPr>
      <w:lang w:val="fr-CH" w:eastAsia="fr-CH"/>
    </w:rPr>
  </w:style>
  <w:style w:type="paragraph" w:customStyle="1" w:styleId="5D50FBDAAB224FFBA51043D5C95219F1">
    <w:name w:val="5D50FBDAAB224FFBA51043D5C95219F1"/>
    <w:rsid w:val="00D67F76"/>
    <w:rPr>
      <w:lang w:val="fr-CH" w:eastAsia="fr-CH"/>
    </w:rPr>
  </w:style>
  <w:style w:type="paragraph" w:customStyle="1" w:styleId="2D550016791A4862B3059B748DD39325">
    <w:name w:val="2D550016791A4862B3059B748DD39325"/>
    <w:rsid w:val="00D67F76"/>
    <w:rPr>
      <w:lang w:val="fr-CH" w:eastAsia="fr-CH"/>
    </w:rPr>
  </w:style>
  <w:style w:type="paragraph" w:customStyle="1" w:styleId="8F9624918A5944D8B86923A06AAA02FB">
    <w:name w:val="8F9624918A5944D8B86923A06AAA02FB"/>
    <w:rsid w:val="00D67F76"/>
    <w:rPr>
      <w:lang w:val="fr-CH" w:eastAsia="fr-CH"/>
    </w:rPr>
  </w:style>
  <w:style w:type="paragraph" w:customStyle="1" w:styleId="12BB15DDD11249DE8316B78AB7775B65">
    <w:name w:val="12BB15DDD11249DE8316B78AB7775B65"/>
    <w:rsid w:val="00D67F76"/>
    <w:rPr>
      <w:lang w:val="fr-CH" w:eastAsia="fr-CH"/>
    </w:rPr>
  </w:style>
  <w:style w:type="paragraph" w:customStyle="1" w:styleId="ADC50B5EC9054FD28BB689664D452332">
    <w:name w:val="ADC50B5EC9054FD28BB689664D452332"/>
    <w:rsid w:val="00D67F76"/>
    <w:rPr>
      <w:lang w:val="fr-CH" w:eastAsia="fr-CH"/>
    </w:rPr>
  </w:style>
  <w:style w:type="paragraph" w:customStyle="1" w:styleId="A9F90E1C4340441983391E44E363FFFD">
    <w:name w:val="A9F90E1C4340441983391E44E363FFFD"/>
    <w:rsid w:val="00D67F76"/>
    <w:rPr>
      <w:lang w:val="fr-CH" w:eastAsia="fr-CH"/>
    </w:rPr>
  </w:style>
  <w:style w:type="paragraph" w:customStyle="1" w:styleId="5D49160B132C46598E3DC42A311857F2">
    <w:name w:val="5D49160B132C46598E3DC42A311857F2"/>
    <w:rsid w:val="00D67F76"/>
    <w:rPr>
      <w:lang w:val="fr-CH" w:eastAsia="fr-CH"/>
    </w:rPr>
  </w:style>
  <w:style w:type="paragraph" w:customStyle="1" w:styleId="36BBB13AD4CC491D840D1496F5314804">
    <w:name w:val="36BBB13AD4CC491D840D1496F5314804"/>
    <w:rsid w:val="00D67F76"/>
    <w:rPr>
      <w:lang w:val="fr-CH" w:eastAsia="fr-CH"/>
    </w:rPr>
  </w:style>
  <w:style w:type="paragraph" w:customStyle="1" w:styleId="C003E40481A74A6F8ADA3FA2624C8F6A">
    <w:name w:val="C003E40481A74A6F8ADA3FA2624C8F6A"/>
    <w:rsid w:val="00D67F76"/>
    <w:rPr>
      <w:lang w:val="fr-CH" w:eastAsia="fr-CH"/>
    </w:rPr>
  </w:style>
  <w:style w:type="paragraph" w:customStyle="1" w:styleId="902B57CDF29D4CA4B3E4F9F1E02E06DA">
    <w:name w:val="902B57CDF29D4CA4B3E4F9F1E02E06DA"/>
    <w:rsid w:val="00D67F76"/>
    <w:rPr>
      <w:lang w:val="fr-CH" w:eastAsia="fr-CH"/>
    </w:rPr>
  </w:style>
  <w:style w:type="paragraph" w:customStyle="1" w:styleId="4286B99A84F14224BEA1F5D001011538">
    <w:name w:val="4286B99A84F14224BEA1F5D001011538"/>
    <w:rsid w:val="00D67F76"/>
    <w:rPr>
      <w:lang w:val="fr-CH" w:eastAsia="fr-CH"/>
    </w:rPr>
  </w:style>
  <w:style w:type="paragraph" w:customStyle="1" w:styleId="91F90BE7D97E4492AC078668083B3B89">
    <w:name w:val="91F90BE7D97E4492AC078668083B3B89"/>
    <w:rsid w:val="00D67F76"/>
    <w:rPr>
      <w:lang w:val="fr-CH" w:eastAsia="fr-CH"/>
    </w:rPr>
  </w:style>
  <w:style w:type="paragraph" w:customStyle="1" w:styleId="67689F6E14224A17BF41CAB23F986376">
    <w:name w:val="67689F6E14224A17BF41CAB23F986376"/>
    <w:rsid w:val="00D67F76"/>
    <w:rPr>
      <w:lang w:val="fr-CH" w:eastAsia="fr-CH"/>
    </w:rPr>
  </w:style>
  <w:style w:type="paragraph" w:customStyle="1" w:styleId="AEDE93A3595045F5AB4DC3DA64927D38">
    <w:name w:val="AEDE93A3595045F5AB4DC3DA64927D38"/>
    <w:rsid w:val="00D67F76"/>
    <w:rPr>
      <w:lang w:val="fr-CH" w:eastAsia="fr-CH"/>
    </w:rPr>
  </w:style>
  <w:style w:type="paragraph" w:customStyle="1" w:styleId="32F5CE35F90F408BAF401B9C2FFF718E">
    <w:name w:val="32F5CE35F90F408BAF401B9C2FFF718E"/>
    <w:rsid w:val="00D67F76"/>
    <w:rPr>
      <w:lang w:val="fr-CH" w:eastAsia="fr-CH"/>
    </w:rPr>
  </w:style>
  <w:style w:type="paragraph" w:customStyle="1" w:styleId="CA36958031704298A8023D9E899748F4">
    <w:name w:val="CA36958031704298A8023D9E899748F4"/>
    <w:rsid w:val="00D67F76"/>
    <w:rPr>
      <w:lang w:val="fr-CH" w:eastAsia="fr-CH"/>
    </w:rPr>
  </w:style>
  <w:style w:type="paragraph" w:customStyle="1" w:styleId="E4833C527BA9483DAF366FE86DEF000A">
    <w:name w:val="E4833C527BA9483DAF366FE86DEF000A"/>
    <w:rsid w:val="00D67F76"/>
    <w:rPr>
      <w:lang w:val="fr-CH" w:eastAsia="fr-CH"/>
    </w:rPr>
  </w:style>
  <w:style w:type="paragraph" w:customStyle="1" w:styleId="45197BC9D57C44B6972D43E3C8193E7A">
    <w:name w:val="45197BC9D57C44B6972D43E3C8193E7A"/>
    <w:rsid w:val="00D67F76"/>
    <w:rPr>
      <w:lang w:val="fr-CH" w:eastAsia="fr-CH"/>
    </w:rPr>
  </w:style>
  <w:style w:type="paragraph" w:customStyle="1" w:styleId="7E2270E560FD4F2981604AECDEE5BC91">
    <w:name w:val="7E2270E560FD4F2981604AECDEE5BC91"/>
    <w:rsid w:val="00D67F76"/>
    <w:rPr>
      <w:lang w:val="fr-CH" w:eastAsia="fr-CH"/>
    </w:rPr>
  </w:style>
  <w:style w:type="paragraph" w:customStyle="1" w:styleId="55018C774E354A01BFD11EAA228F967C">
    <w:name w:val="55018C774E354A01BFD11EAA228F967C"/>
    <w:rsid w:val="00D67F76"/>
    <w:rPr>
      <w:lang w:val="fr-CH" w:eastAsia="fr-CH"/>
    </w:rPr>
  </w:style>
  <w:style w:type="paragraph" w:customStyle="1" w:styleId="72718776EA2F4667A1FAF66CFD34F716">
    <w:name w:val="72718776EA2F4667A1FAF66CFD34F716"/>
    <w:rsid w:val="00D67F76"/>
    <w:rPr>
      <w:lang w:val="fr-CH" w:eastAsia="fr-CH"/>
    </w:rPr>
  </w:style>
  <w:style w:type="paragraph" w:customStyle="1" w:styleId="FDCC4349FE3440DDAAC65C2E56B111A3">
    <w:name w:val="FDCC4349FE3440DDAAC65C2E56B111A3"/>
    <w:rsid w:val="00D67F76"/>
    <w:rPr>
      <w:lang w:val="fr-CH" w:eastAsia="fr-CH"/>
    </w:rPr>
  </w:style>
  <w:style w:type="paragraph" w:customStyle="1" w:styleId="419A85DA101347BDB3CF58429E4B697C">
    <w:name w:val="419A85DA101347BDB3CF58429E4B697C"/>
    <w:rsid w:val="00D67F76"/>
    <w:rPr>
      <w:lang w:val="fr-CH" w:eastAsia="fr-CH"/>
    </w:rPr>
  </w:style>
  <w:style w:type="paragraph" w:customStyle="1" w:styleId="D3A24CF859A14E0A9E0F80F4247BA434">
    <w:name w:val="D3A24CF859A14E0A9E0F80F4247BA434"/>
    <w:rsid w:val="00D67F76"/>
    <w:rPr>
      <w:lang w:val="fr-CH" w:eastAsia="fr-CH"/>
    </w:rPr>
  </w:style>
  <w:style w:type="paragraph" w:customStyle="1" w:styleId="432BEC91B0F0483C9211C0CAF78B7D5F">
    <w:name w:val="432BEC91B0F0483C9211C0CAF78B7D5F"/>
    <w:rsid w:val="00D67F76"/>
    <w:rPr>
      <w:lang w:val="fr-CH" w:eastAsia="fr-CH"/>
    </w:rPr>
  </w:style>
  <w:style w:type="paragraph" w:customStyle="1" w:styleId="DD04993945E74FCB9A2CFB41FF73B087">
    <w:name w:val="DD04993945E74FCB9A2CFB41FF73B087"/>
    <w:rsid w:val="00D67F76"/>
    <w:rPr>
      <w:lang w:val="fr-CH" w:eastAsia="fr-CH"/>
    </w:rPr>
  </w:style>
  <w:style w:type="paragraph" w:customStyle="1" w:styleId="6E44277F69E84CF99EF994521467F1DF">
    <w:name w:val="6E44277F69E84CF99EF994521467F1DF"/>
    <w:rsid w:val="00D67F76"/>
    <w:rPr>
      <w:lang w:val="fr-CH" w:eastAsia="fr-CH"/>
    </w:rPr>
  </w:style>
  <w:style w:type="paragraph" w:customStyle="1" w:styleId="712DC5DCA001409383E7372D1268EF9B">
    <w:name w:val="712DC5DCA001409383E7372D1268EF9B"/>
    <w:rsid w:val="00D67F76"/>
    <w:rPr>
      <w:lang w:val="fr-CH" w:eastAsia="fr-CH"/>
    </w:rPr>
  </w:style>
  <w:style w:type="paragraph" w:customStyle="1" w:styleId="EBDE9D6DF0AB455691AC6D44FC2E9D5B">
    <w:name w:val="EBDE9D6DF0AB455691AC6D44FC2E9D5B"/>
    <w:rsid w:val="00D67F76"/>
    <w:rPr>
      <w:lang w:val="fr-CH" w:eastAsia="fr-CH"/>
    </w:rPr>
  </w:style>
  <w:style w:type="paragraph" w:customStyle="1" w:styleId="D68A85950086484A9269563DE1BF3B7D">
    <w:name w:val="D68A85950086484A9269563DE1BF3B7D"/>
    <w:rsid w:val="00D67F76"/>
    <w:rPr>
      <w:lang w:val="fr-CH" w:eastAsia="fr-CH"/>
    </w:rPr>
  </w:style>
  <w:style w:type="paragraph" w:customStyle="1" w:styleId="BB9FCB0D58D647978AD062D7D65DAC90">
    <w:name w:val="BB9FCB0D58D647978AD062D7D65DAC90"/>
    <w:rsid w:val="00D67F76"/>
    <w:rPr>
      <w:lang w:val="fr-CH" w:eastAsia="fr-CH"/>
    </w:rPr>
  </w:style>
  <w:style w:type="paragraph" w:customStyle="1" w:styleId="81DA674078BB41B085057DCCC8BB5D62">
    <w:name w:val="81DA674078BB41B085057DCCC8BB5D62"/>
    <w:rsid w:val="00D67F76"/>
    <w:rPr>
      <w:lang w:val="fr-CH" w:eastAsia="fr-CH"/>
    </w:rPr>
  </w:style>
  <w:style w:type="paragraph" w:customStyle="1" w:styleId="08E11931F0E24C66901C55C931A2530F">
    <w:name w:val="08E11931F0E24C66901C55C931A2530F"/>
    <w:rsid w:val="00D67F76"/>
    <w:rPr>
      <w:lang w:val="fr-CH" w:eastAsia="fr-CH"/>
    </w:rPr>
  </w:style>
  <w:style w:type="paragraph" w:customStyle="1" w:styleId="FF1D26C4EF1947E78D26563995885F6E">
    <w:name w:val="FF1D26C4EF1947E78D26563995885F6E"/>
    <w:rsid w:val="00D67F76"/>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2B1B748-7855-4FD9-88FF-E18A890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12</Pages>
  <Words>3238</Words>
  <Characters>17813</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18</cp:revision>
  <cp:lastPrinted>2019-09-11T20:00:00Z</cp:lastPrinted>
  <dcterms:created xsi:type="dcterms:W3CDTF">2021-11-09T09:46:00Z</dcterms:created>
  <dcterms:modified xsi:type="dcterms:W3CDTF">2022-11-21T13:58:00Z</dcterms:modified>
</cp:coreProperties>
</file>