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6F7DE5" w:rsidRPr="00336989" w:rsidTr="004D5F14">
        <w:trPr>
          <w:trHeight w:val="1219"/>
        </w:trPr>
        <w:tc>
          <w:tcPr>
            <w:tcW w:w="5102" w:type="dxa"/>
            <w:vMerge w:val="restart"/>
          </w:tcPr>
          <w:p w:rsidR="006F7DE5" w:rsidRPr="00336989" w:rsidRDefault="006F7DE5" w:rsidP="003E0D7F">
            <w:pPr>
              <w:pStyle w:val="Text85pt"/>
            </w:pPr>
            <w:r>
              <w:t>Direktion für Inneres und Justiz</w:t>
            </w:r>
          </w:p>
          <w:p w:rsidR="006F7DE5" w:rsidRPr="00336989" w:rsidRDefault="006F7DE5" w:rsidP="003E0D7F">
            <w:pPr>
              <w:pStyle w:val="Text85pt"/>
            </w:pPr>
            <w:r>
              <w:t>KJA - Kantonales Jugendamt</w:t>
            </w:r>
          </w:p>
          <w:p w:rsidR="006F7DE5" w:rsidRPr="00336989" w:rsidRDefault="006F7DE5" w:rsidP="003E0D7F">
            <w:pPr>
              <w:pStyle w:val="Text85pt"/>
            </w:pPr>
          </w:p>
          <w:p w:rsidR="006F7DE5" w:rsidRDefault="006F7DE5" w:rsidP="003E0D7F">
            <w:pPr>
              <w:pStyle w:val="Text85pt"/>
            </w:pPr>
            <w:r>
              <w:t>Hallerstrasse 5</w:t>
            </w:r>
          </w:p>
          <w:p w:rsidR="006F7DE5" w:rsidRPr="00336989" w:rsidRDefault="006F7DE5" w:rsidP="003E0D7F">
            <w:pPr>
              <w:pStyle w:val="Text85pt"/>
            </w:pPr>
            <w:r>
              <w:t>Postfach</w:t>
            </w:r>
          </w:p>
          <w:p w:rsidR="006F7DE5" w:rsidRPr="00336989" w:rsidRDefault="006F7DE5" w:rsidP="003E0D7F">
            <w:pPr>
              <w:pStyle w:val="Text85pt"/>
            </w:pPr>
            <w:r>
              <w:t>3001 Bern</w:t>
            </w:r>
          </w:p>
          <w:p w:rsidR="006F7DE5" w:rsidRPr="00336989" w:rsidRDefault="006F7DE5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:rsidR="006F7DE5" w:rsidRPr="00336989" w:rsidRDefault="006F7DE5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:rsidR="006F7DE5" w:rsidRPr="00336989" w:rsidRDefault="006F7DE5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:rsidR="006F7DE5" w:rsidRPr="00336989" w:rsidRDefault="006F7DE5" w:rsidP="003E0D7F">
            <w:pPr>
              <w:pStyle w:val="Text85pt"/>
            </w:pPr>
          </w:p>
          <w:p w:rsidR="006F7DE5" w:rsidRPr="00EB4FB0" w:rsidRDefault="006F7DE5" w:rsidP="008D57E8">
            <w:pPr>
              <w:pStyle w:val="Text85pt"/>
            </w:pPr>
          </w:p>
        </w:tc>
      </w:tr>
      <w:tr w:rsidR="006F7DE5" w:rsidRPr="00336989" w:rsidTr="004D5F14">
        <w:trPr>
          <w:trHeight w:val="2194"/>
        </w:trPr>
        <w:tc>
          <w:tcPr>
            <w:tcW w:w="5102" w:type="dxa"/>
            <w:vMerge/>
          </w:tcPr>
          <w:p w:rsidR="006F7DE5" w:rsidRPr="00336989" w:rsidRDefault="006F7DE5" w:rsidP="003E0D7F"/>
        </w:tc>
      </w:tr>
      <w:tr w:rsidR="006F7DE5" w:rsidRPr="00336989" w:rsidTr="007254A0">
        <w:trPr>
          <w:trHeight w:val="283"/>
        </w:trPr>
        <w:tc>
          <w:tcPr>
            <w:tcW w:w="5102" w:type="dxa"/>
            <w:vMerge/>
          </w:tcPr>
          <w:p w:rsidR="006F7DE5" w:rsidRPr="00336989" w:rsidRDefault="006F7DE5" w:rsidP="003E0D7F"/>
        </w:tc>
      </w:tr>
    </w:tbl>
    <w:p w:rsidR="006F7DE5" w:rsidRPr="00E25771" w:rsidRDefault="006F7DE5" w:rsidP="006F7DE5">
      <w:r w:rsidRPr="00FE5D6A">
        <w:rPr>
          <w:b/>
          <w:sz w:val="28"/>
          <w:szCs w:val="28"/>
        </w:rPr>
        <w:t xml:space="preserve">Anmeldung </w:t>
      </w:r>
      <w:r>
        <w:rPr>
          <w:b/>
          <w:sz w:val="28"/>
          <w:szCs w:val="28"/>
        </w:rPr>
        <w:t xml:space="preserve">zur Informationsveranstaltung für ambulante Leistungserbringer KFSG </w:t>
      </w:r>
    </w:p>
    <w:p w:rsidR="006F7DE5" w:rsidRDefault="006F7DE5" w:rsidP="006F7DE5">
      <w:pPr>
        <w:spacing w:before="240" w:after="120"/>
        <w:rPr>
          <w:b/>
        </w:rPr>
      </w:pPr>
    </w:p>
    <w:p w:rsidR="006F7DE5" w:rsidRDefault="006F7DE5" w:rsidP="006F7DE5">
      <w:pPr>
        <w:spacing w:before="240" w:after="120"/>
        <w:rPr>
          <w:b/>
        </w:rPr>
      </w:pPr>
      <w:r>
        <w:rPr>
          <w:b/>
        </w:rPr>
        <w:t>Teilnehmende:</w:t>
      </w:r>
    </w:p>
    <w:p w:rsidR="006F7DE5" w:rsidRDefault="006F7DE5" w:rsidP="006F7DE5">
      <w:pPr>
        <w:tabs>
          <w:tab w:val="left" w:pos="2835"/>
        </w:tabs>
        <w:spacing w:after="120"/>
      </w:pPr>
      <w:r>
        <w:t>Name/Vorname:</w:t>
      </w:r>
      <w:r>
        <w:tab/>
      </w:r>
      <w:sdt>
        <w:sdtPr>
          <w:id w:val="528070794"/>
          <w:placeholder>
            <w:docPart w:val="A36715724AB146879F6264AC85162B61"/>
          </w:placeholder>
          <w:showingPlcHdr/>
          <w:text/>
        </w:sdtPr>
        <w:sdtEndPr/>
        <w:sdtContent>
          <w:r w:rsidRPr="004D69EB">
            <w:rPr>
              <w:rStyle w:val="Platzhaltertext"/>
              <w:vanish w:val="0"/>
            </w:rPr>
            <w:t>Klicken Sie hier, um Text einzugeben.</w:t>
          </w:r>
        </w:sdtContent>
      </w:sdt>
    </w:p>
    <w:p w:rsidR="006F7DE5" w:rsidRDefault="006F7DE5" w:rsidP="006F7DE5">
      <w:pPr>
        <w:tabs>
          <w:tab w:val="left" w:pos="2835"/>
        </w:tabs>
        <w:spacing w:after="120"/>
      </w:pPr>
      <w:r>
        <w:t>Organisation/Einrichtung:</w:t>
      </w:r>
      <w:r>
        <w:tab/>
      </w:r>
      <w:sdt>
        <w:sdtPr>
          <w:id w:val="-1996787925"/>
          <w:placeholder>
            <w:docPart w:val="125006CCB187440BACC5D03B7D8B900D"/>
          </w:placeholder>
          <w:showingPlcHdr/>
          <w:text/>
        </w:sdtPr>
        <w:sdtEndPr/>
        <w:sdtContent>
          <w:r w:rsidRPr="004D69EB">
            <w:rPr>
              <w:rStyle w:val="Platzhaltertext"/>
              <w:vanish w:val="0"/>
            </w:rPr>
            <w:t>Klicken Sie hier, um Text einzugeben.</w:t>
          </w:r>
        </w:sdtContent>
      </w:sdt>
    </w:p>
    <w:p w:rsidR="006F7DE5" w:rsidRDefault="006F7DE5" w:rsidP="006F7DE5">
      <w:pPr>
        <w:tabs>
          <w:tab w:val="left" w:pos="2835"/>
        </w:tabs>
        <w:spacing w:after="120"/>
      </w:pPr>
      <w:r>
        <w:t>Adresse:</w:t>
      </w:r>
      <w:r>
        <w:tab/>
      </w:r>
      <w:sdt>
        <w:sdtPr>
          <w:id w:val="-656603616"/>
          <w:placeholder>
            <w:docPart w:val="FE8B891E32F64CC189D7971DEF8805DE"/>
          </w:placeholder>
          <w:showingPlcHdr/>
          <w:text/>
        </w:sdtPr>
        <w:sdtEndPr/>
        <w:sdtContent>
          <w:r w:rsidRPr="004D69EB">
            <w:rPr>
              <w:rStyle w:val="Platzhaltertext"/>
              <w:vanish w:val="0"/>
            </w:rPr>
            <w:t>Klicken Sie hier, um Text einzugeben.</w:t>
          </w:r>
        </w:sdtContent>
      </w:sdt>
    </w:p>
    <w:p w:rsidR="006F7DE5" w:rsidRDefault="006F7DE5" w:rsidP="006F7DE5">
      <w:pPr>
        <w:tabs>
          <w:tab w:val="left" w:pos="2835"/>
        </w:tabs>
        <w:spacing w:after="120"/>
      </w:pPr>
      <w:r>
        <w:t>PLZ/Ort:</w:t>
      </w:r>
      <w:r>
        <w:tab/>
      </w:r>
      <w:sdt>
        <w:sdtPr>
          <w:id w:val="-1277093491"/>
          <w:placeholder>
            <w:docPart w:val="CC67A51DF0FA457CBE5051C4551B138A"/>
          </w:placeholder>
          <w:showingPlcHdr/>
          <w:text/>
        </w:sdtPr>
        <w:sdtEndPr/>
        <w:sdtContent>
          <w:r w:rsidRPr="004D69EB">
            <w:rPr>
              <w:rStyle w:val="Platzhaltertext"/>
              <w:vanish w:val="0"/>
            </w:rPr>
            <w:t>Klicken Sie hier, um Text einzugeben.</w:t>
          </w:r>
        </w:sdtContent>
      </w:sdt>
    </w:p>
    <w:p w:rsidR="006F7DE5" w:rsidRDefault="006F7DE5" w:rsidP="006F7DE5">
      <w:pPr>
        <w:tabs>
          <w:tab w:val="left" w:pos="2835"/>
        </w:tabs>
        <w:spacing w:after="240"/>
      </w:pPr>
      <w:r>
        <w:t>E-Mail:</w:t>
      </w:r>
      <w:r>
        <w:tab/>
      </w:r>
      <w:sdt>
        <w:sdtPr>
          <w:id w:val="39801358"/>
          <w:placeholder>
            <w:docPart w:val="A2B74630EE3943BA80DCE41644D2487D"/>
          </w:placeholder>
          <w:showingPlcHdr/>
          <w:text/>
        </w:sdtPr>
        <w:sdtEndPr/>
        <w:sdtContent>
          <w:r w:rsidRPr="004D69EB">
            <w:rPr>
              <w:rStyle w:val="Platzhaltertext"/>
              <w:vanish w:val="0"/>
            </w:rPr>
            <w:t>Klicken Sie hier, um Text einzugeben.</w:t>
          </w:r>
        </w:sdtContent>
      </w:sdt>
    </w:p>
    <w:p w:rsidR="006F7DE5" w:rsidRPr="005C6B55" w:rsidRDefault="006F7DE5" w:rsidP="006F7DE5"/>
    <w:p w:rsidR="006F7DE5" w:rsidRPr="00F4595D" w:rsidRDefault="006F7DE5" w:rsidP="006F7DE5">
      <w:pPr>
        <w:pStyle w:val="berschrift1"/>
        <w:numPr>
          <w:ilvl w:val="0"/>
          <w:numId w:val="26"/>
        </w:numPr>
        <w:spacing w:before="200" w:after="220" w:line="280" w:lineRule="atLeast"/>
      </w:pPr>
      <w:r>
        <w:t>Burgdorf, Gemeindesaal Burgdorf, Kirchbühl 23, 3400 Burgdorf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843"/>
        <w:gridCol w:w="5953"/>
      </w:tblGrid>
      <w:tr w:rsidR="006F7DE5" w:rsidTr="005B2273">
        <w:tc>
          <w:tcPr>
            <w:tcW w:w="1418" w:type="dxa"/>
          </w:tcPr>
          <w:p w:rsidR="006F7DE5" w:rsidRDefault="006F7DE5" w:rsidP="005B2273">
            <w:pPr>
              <w:rPr>
                <w:rStyle w:val="Fett"/>
              </w:rPr>
            </w:pPr>
            <w:r>
              <w:rPr>
                <w:rStyle w:val="Fett"/>
              </w:rPr>
              <w:t>Anmeldung</w:t>
            </w:r>
          </w:p>
        </w:tc>
        <w:tc>
          <w:tcPr>
            <w:tcW w:w="1843" w:type="dxa"/>
          </w:tcPr>
          <w:p w:rsidR="006F7DE5" w:rsidRDefault="006F7DE5" w:rsidP="005B2273">
            <w:r>
              <w:rPr>
                <w:rStyle w:val="Fett"/>
              </w:rPr>
              <w:t>Datum</w:t>
            </w:r>
          </w:p>
        </w:tc>
        <w:tc>
          <w:tcPr>
            <w:tcW w:w="5953" w:type="dxa"/>
          </w:tcPr>
          <w:p w:rsidR="006F7DE5" w:rsidRPr="00CE55E0" w:rsidRDefault="006F7DE5" w:rsidP="005B2273">
            <w:pPr>
              <w:rPr>
                <w:b/>
              </w:rPr>
            </w:pPr>
            <w:r w:rsidRPr="00CE55E0">
              <w:rPr>
                <w:b/>
              </w:rPr>
              <w:t>Zeit</w:t>
            </w:r>
          </w:p>
        </w:tc>
      </w:tr>
      <w:tr w:rsidR="006F7DE5" w:rsidTr="005B2273">
        <w:sdt>
          <w:sdtPr>
            <w:rPr>
              <w:sz w:val="28"/>
              <w:szCs w:val="28"/>
            </w:rPr>
            <w:id w:val="41382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6F7DE5" w:rsidRDefault="006F7DE5" w:rsidP="005B2273">
                <w:r w:rsidRPr="00714E1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6F7DE5" w:rsidRDefault="006F7DE5" w:rsidP="005B2273">
            <w:r>
              <w:t>12. Mai 2021</w:t>
            </w:r>
          </w:p>
        </w:tc>
        <w:tc>
          <w:tcPr>
            <w:tcW w:w="5953" w:type="dxa"/>
          </w:tcPr>
          <w:p w:rsidR="006F7DE5" w:rsidRDefault="006F7DE5" w:rsidP="005B2273">
            <w:r>
              <w:t>09.30 – 12.00 Uhr</w:t>
            </w:r>
          </w:p>
        </w:tc>
      </w:tr>
      <w:tr w:rsidR="006F7DE5" w:rsidTr="005B2273">
        <w:sdt>
          <w:sdtPr>
            <w:rPr>
              <w:sz w:val="28"/>
              <w:szCs w:val="28"/>
            </w:rPr>
            <w:id w:val="162194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6F7DE5" w:rsidRDefault="006F7DE5" w:rsidP="005B2273">
                <w:r w:rsidRPr="00714E1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6F7DE5" w:rsidRDefault="006F7DE5" w:rsidP="005B2273">
            <w:r>
              <w:t>12. Mai 2021</w:t>
            </w:r>
          </w:p>
        </w:tc>
        <w:tc>
          <w:tcPr>
            <w:tcW w:w="5953" w:type="dxa"/>
          </w:tcPr>
          <w:p w:rsidR="006F7DE5" w:rsidRDefault="006F7DE5" w:rsidP="005B2273">
            <w:r>
              <w:t>13.00 – 15.30 Uhr</w:t>
            </w:r>
          </w:p>
        </w:tc>
      </w:tr>
    </w:tbl>
    <w:p w:rsidR="006F7DE5" w:rsidRDefault="006F7DE5" w:rsidP="006F7DE5">
      <w:pPr>
        <w:ind w:left="709" w:hanging="703"/>
      </w:pPr>
    </w:p>
    <w:p w:rsidR="006F7DE5" w:rsidRPr="00F4595D" w:rsidRDefault="006F7DE5" w:rsidP="006F7DE5">
      <w:pPr>
        <w:pStyle w:val="berschrift1"/>
        <w:numPr>
          <w:ilvl w:val="0"/>
          <w:numId w:val="26"/>
        </w:numPr>
        <w:spacing w:before="200" w:after="220" w:line="280" w:lineRule="atLeast"/>
      </w:pPr>
      <w:r>
        <w:t xml:space="preserve">Bern, </w:t>
      </w:r>
      <w:r w:rsidRPr="00F4595D">
        <w:t>Sorell Hotel Ador,</w:t>
      </w:r>
      <w:r w:rsidRPr="00F4595D">
        <w:rPr>
          <w:rStyle w:val="berschrift1Zchn"/>
          <w:bCs w:val="0"/>
        </w:rPr>
        <w:t xml:space="preserve"> Laupenstrasse 15,</w:t>
      </w:r>
      <w:r w:rsidRPr="00F4595D">
        <w:t xml:space="preserve"> 3001 Bern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843"/>
        <w:gridCol w:w="5978"/>
      </w:tblGrid>
      <w:tr w:rsidR="006F7DE5" w:rsidTr="005B2273">
        <w:sdt>
          <w:sdtPr>
            <w:rPr>
              <w:sz w:val="28"/>
              <w:szCs w:val="28"/>
            </w:rPr>
            <w:id w:val="28963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6F7DE5" w:rsidRDefault="006F7DE5" w:rsidP="005B2273">
                <w:r w:rsidRPr="00714E1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6F7DE5" w:rsidRDefault="006F7DE5" w:rsidP="005B2273">
            <w:r>
              <w:t>27. Mai 2021</w:t>
            </w:r>
          </w:p>
        </w:tc>
        <w:tc>
          <w:tcPr>
            <w:tcW w:w="5978" w:type="dxa"/>
          </w:tcPr>
          <w:p w:rsidR="006F7DE5" w:rsidRDefault="006F7DE5" w:rsidP="005B2273">
            <w:r>
              <w:t>09.30 – 12.00 Uhr</w:t>
            </w:r>
          </w:p>
        </w:tc>
      </w:tr>
      <w:tr w:rsidR="006F7DE5" w:rsidTr="005B2273">
        <w:sdt>
          <w:sdtPr>
            <w:rPr>
              <w:sz w:val="28"/>
              <w:szCs w:val="28"/>
            </w:rPr>
            <w:id w:val="570464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6F7DE5" w:rsidRDefault="006F7DE5" w:rsidP="005B2273">
                <w:r w:rsidRPr="00714E1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6F7DE5" w:rsidRDefault="006F7DE5" w:rsidP="005B2273">
            <w:r>
              <w:t>27. Mai 2021</w:t>
            </w:r>
          </w:p>
        </w:tc>
        <w:tc>
          <w:tcPr>
            <w:tcW w:w="5978" w:type="dxa"/>
          </w:tcPr>
          <w:p w:rsidR="006F7DE5" w:rsidRDefault="006F7DE5" w:rsidP="005B2273">
            <w:r>
              <w:t>13.00 – 15.30 Uhr</w:t>
            </w:r>
          </w:p>
        </w:tc>
      </w:tr>
    </w:tbl>
    <w:p w:rsidR="006F7DE5" w:rsidRDefault="006F7DE5" w:rsidP="006F7DE5"/>
    <w:p w:rsidR="006F7DE5" w:rsidRDefault="006F7DE5" w:rsidP="006F7DE5">
      <w:pPr>
        <w:pStyle w:val="berschrift1"/>
        <w:numPr>
          <w:ilvl w:val="0"/>
          <w:numId w:val="26"/>
        </w:numPr>
        <w:spacing w:before="200" w:after="220" w:line="280" w:lineRule="atLeast"/>
        <w:rPr>
          <w:lang w:val="fr-CH"/>
        </w:rPr>
      </w:pPr>
      <w:r w:rsidRPr="001C7E6C">
        <w:rPr>
          <w:lang w:val="fr-CH"/>
        </w:rPr>
        <w:t>Tramelan, Centre interrégional de perfectionnement (CIP), Les Lovières 13, 2720 Tramelan</w:t>
      </w:r>
    </w:p>
    <w:p w:rsidR="006F7DE5" w:rsidRDefault="006F7DE5" w:rsidP="006F7DE5">
      <w:pPr>
        <w:rPr>
          <w:lang w:val="fr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844"/>
        <w:gridCol w:w="5963"/>
      </w:tblGrid>
      <w:tr w:rsidR="006F7DE5" w:rsidTr="005B2273">
        <w:sdt>
          <w:sdtPr>
            <w:rPr>
              <w:sz w:val="28"/>
              <w:szCs w:val="28"/>
            </w:rPr>
            <w:id w:val="-55222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6F7DE5" w:rsidRDefault="006F7DE5" w:rsidP="005B2273">
                <w:r w:rsidRPr="00714E1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4" w:type="dxa"/>
          </w:tcPr>
          <w:p w:rsidR="006F7DE5" w:rsidRDefault="006F7DE5" w:rsidP="005B2273">
            <w:r>
              <w:t>26. Mai 2021</w:t>
            </w:r>
          </w:p>
        </w:tc>
        <w:tc>
          <w:tcPr>
            <w:tcW w:w="5963" w:type="dxa"/>
          </w:tcPr>
          <w:p w:rsidR="006F7DE5" w:rsidRDefault="006F7DE5" w:rsidP="005B2273">
            <w:r>
              <w:t>09.30 – 12.00 Uhr</w:t>
            </w:r>
          </w:p>
        </w:tc>
      </w:tr>
      <w:tr w:rsidR="006F7DE5" w:rsidTr="005B2273">
        <w:sdt>
          <w:sdtPr>
            <w:rPr>
              <w:sz w:val="28"/>
              <w:szCs w:val="28"/>
            </w:rPr>
            <w:id w:val="179702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6F7DE5" w:rsidRDefault="006F7DE5" w:rsidP="005B2273">
                <w:r w:rsidRPr="00714E1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4" w:type="dxa"/>
          </w:tcPr>
          <w:p w:rsidR="006F7DE5" w:rsidRDefault="006F7DE5" w:rsidP="005B2273">
            <w:r>
              <w:t>26. Mai 2021</w:t>
            </w:r>
          </w:p>
        </w:tc>
        <w:tc>
          <w:tcPr>
            <w:tcW w:w="5963" w:type="dxa"/>
          </w:tcPr>
          <w:p w:rsidR="006F7DE5" w:rsidRDefault="006F7DE5" w:rsidP="005B2273">
            <w:r>
              <w:t>13.00 – 15.30 Uhr</w:t>
            </w:r>
          </w:p>
        </w:tc>
      </w:tr>
    </w:tbl>
    <w:p w:rsidR="006F7DE5" w:rsidRPr="001C7E6C" w:rsidRDefault="006F7DE5" w:rsidP="006F7DE5">
      <w:pPr>
        <w:rPr>
          <w:lang w:val="fr-CH"/>
        </w:rPr>
      </w:pPr>
    </w:p>
    <w:p w:rsidR="006F7DE5" w:rsidRDefault="006F7DE5" w:rsidP="000958A0">
      <w:r>
        <w:t xml:space="preserve">Bitte senden Sie das Anmeldeformular </w:t>
      </w:r>
      <w:r w:rsidRPr="000139A2">
        <w:rPr>
          <w:b/>
        </w:rPr>
        <w:t>bis</w:t>
      </w:r>
      <w:r>
        <w:t xml:space="preserve"> </w:t>
      </w:r>
      <w:r>
        <w:rPr>
          <w:b/>
        </w:rPr>
        <w:t xml:space="preserve">am </w:t>
      </w:r>
      <w:r w:rsidR="000958A0">
        <w:rPr>
          <w:b/>
        </w:rPr>
        <w:t>19</w:t>
      </w:r>
      <w:r>
        <w:rPr>
          <w:b/>
        </w:rPr>
        <w:t>. April 2021</w:t>
      </w:r>
      <w:r w:rsidRPr="00EF7A08">
        <w:t xml:space="preserve"> an </w:t>
      </w:r>
      <w:hyperlink r:id="rId8" w:history="1">
        <w:r w:rsidRPr="00E71957">
          <w:rPr>
            <w:rStyle w:val="Hyperlink"/>
          </w:rPr>
          <w:t>erg.hilfen@be.ch</w:t>
        </w:r>
      </w:hyperlink>
      <w:r w:rsidRPr="00EF7A08">
        <w:t>.</w:t>
      </w:r>
    </w:p>
    <w:sectPr w:rsidR="006F7DE5" w:rsidSect="007254A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E5" w:rsidRDefault="006F7DE5" w:rsidP="00F91D37">
      <w:pPr>
        <w:spacing w:line="240" w:lineRule="auto"/>
      </w:pPr>
      <w:r>
        <w:separator/>
      </w:r>
    </w:p>
  </w:endnote>
  <w:endnote w:type="continuationSeparator" w:id="0">
    <w:p w:rsidR="006F7DE5" w:rsidRDefault="006F7DE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EB4FB0" w:rsidP="00632704">
    <w:pPr>
      <w:pStyle w:val="Fuzeile"/>
    </w:pPr>
    <w:r>
      <w:rPr>
        <w:vanish/>
      </w:rPr>
      <w:fldChar w:fldCharType="begin"/>
    </w:r>
    <w:r>
      <w:rPr>
        <w:vanish/>
      </w:rPr>
      <w:instrText xml:space="preserve"> REF  Klassifizierung </w:instrText>
    </w:r>
    <w:r>
      <w:rPr>
        <w:vanish/>
      </w:rPr>
      <w:fldChar w:fldCharType="separate"/>
    </w:r>
    <w:r w:rsidR="006F7DE5">
      <w:rPr>
        <w:b/>
        <w:bCs w:val="0"/>
        <w:vanish/>
        <w:lang w:val="de-DE"/>
      </w:rPr>
      <w:t>Fehler! Verweisquelle konnte nicht gefunden werden.</w:t>
    </w:r>
    <w:r>
      <w:rPr>
        <w:rFonts w:ascii="Arial" w:eastAsia="Arial" w:hAnsi="Arial"/>
        <w:vanish/>
        <w:color w:val="7D9AA8" w:themeColor="accent1" w:themeTint="99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958A0" w:rsidRPr="000958A0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958A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958A0" w:rsidRPr="000958A0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958A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3C4D36" w:rsidRDefault="00797FDE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D55B69" w:rsidRPr="00D55B69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55B6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D55B69" w:rsidRPr="00D55B69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55B6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E5" w:rsidRDefault="006F7DE5" w:rsidP="00F91D37">
      <w:pPr>
        <w:spacing w:line="240" w:lineRule="auto"/>
      </w:pPr>
    </w:p>
    <w:p w:rsidR="006F7DE5" w:rsidRDefault="006F7DE5" w:rsidP="00F91D37">
      <w:pPr>
        <w:spacing w:line="240" w:lineRule="auto"/>
      </w:pPr>
    </w:p>
  </w:footnote>
  <w:footnote w:type="continuationSeparator" w:id="0">
    <w:p w:rsidR="006F7DE5" w:rsidRDefault="006F7DE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D5069D" w:rsidRPr="00832D99" w:rsidTr="00840B34">
      <w:tc>
        <w:tcPr>
          <w:tcW w:w="5100" w:type="dxa"/>
        </w:tcPr>
        <w:p w:rsidR="00D5069D" w:rsidRPr="00D5069D" w:rsidRDefault="00D5069D" w:rsidP="00840B34">
          <w:pPr>
            <w:pStyle w:val="Kopfzeile"/>
            <w:rPr>
              <w:color w:val="FFFFFF" w:themeColor="background1"/>
            </w:rPr>
          </w:pPr>
        </w:p>
        <w:p w:rsidR="00D5069D" w:rsidRPr="00832D99" w:rsidRDefault="00D5069D" w:rsidP="00840B34">
          <w:pPr>
            <w:pStyle w:val="Kopfzeile"/>
          </w:pPr>
        </w:p>
      </w:tc>
      <w:tc>
        <w:tcPr>
          <w:tcW w:w="4878" w:type="dxa"/>
        </w:tcPr>
        <w:p w:rsidR="00D5069D" w:rsidRPr="00832D99" w:rsidRDefault="00D5069D" w:rsidP="00840B34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0958A0">
            <w:rPr>
              <w:b/>
              <w:bCs w:val="0"/>
              <w:lang w:val="de-DE"/>
            </w:rPr>
            <w:t>Fehler! Kein Text mit angegebener Formatvorlage im Dokument.</w:t>
          </w:r>
          <w:r>
            <w:rPr>
              <w:lang w:val="de-DE"/>
            </w:rPr>
            <w:fldChar w:fldCharType="end"/>
          </w:r>
        </w:p>
      </w:tc>
    </w:tr>
  </w:tbl>
  <w:p w:rsidR="00797FDE" w:rsidRPr="0039616D" w:rsidRDefault="00D5069D" w:rsidP="00D5069D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035BFA24" wp14:editId="7A97F723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97336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3"/>
  </w:num>
  <w:num w:numId="14">
    <w:abstractNumId w:val="25"/>
  </w:num>
  <w:num w:numId="15">
    <w:abstractNumId w:val="24"/>
  </w:num>
  <w:num w:numId="16">
    <w:abstractNumId w:val="10"/>
  </w:num>
  <w:num w:numId="17">
    <w:abstractNumId w:val="1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7"/>
  </w:num>
  <w:num w:numId="23">
    <w:abstractNumId w:val="11"/>
  </w:num>
  <w:num w:numId="24">
    <w:abstractNumId w:val="15"/>
  </w:num>
  <w:num w:numId="25">
    <w:abstractNumId w:val="20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E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29A7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8A0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0F94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07C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C4D36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6F7DE5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5B69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1AF43382-35E1-4853-82A1-2E454FB2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numbering" w:customStyle="1" w:styleId="ListegemischtAltG">
    <w:name w:val="Liste gemischt (Alt+G)"/>
    <w:uiPriority w:val="99"/>
    <w:locked/>
    <w:rsid w:val="006F7DE5"/>
    <w:pPr>
      <w:numPr>
        <w:numId w:val="27"/>
      </w:numPr>
    </w:pPr>
  </w:style>
  <w:style w:type="character" w:styleId="Fett">
    <w:name w:val="Strong"/>
    <w:basedOn w:val="Absatz-Standardschriftart"/>
    <w:uiPriority w:val="1"/>
    <w:qFormat/>
    <w:rsid w:val="006F7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rg.hilfen@b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Vorlagen%20allgemein%20(ins%20Axioma%20&#252;berf&#252;hrt)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6715724AB146879F6264AC85162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03AF0-DE5C-4C53-8596-1ECF6BF9AD79}"/>
      </w:docPartPr>
      <w:docPartBody>
        <w:p w:rsidR="00B203CC" w:rsidRDefault="00805C1F" w:rsidP="00805C1F">
          <w:pPr>
            <w:pStyle w:val="A36715724AB146879F6264AC85162B61"/>
          </w:pPr>
          <w:r w:rsidRPr="004D69E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25006CCB187440BACC5D03B7D8B9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4280E-91A0-4D6A-BCFA-7B156453864B}"/>
      </w:docPartPr>
      <w:docPartBody>
        <w:p w:rsidR="00B203CC" w:rsidRDefault="00805C1F" w:rsidP="00805C1F">
          <w:pPr>
            <w:pStyle w:val="125006CCB187440BACC5D03B7D8B900D"/>
          </w:pPr>
          <w:r w:rsidRPr="004D69E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E8B891E32F64CC189D7971DEF880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83F0C-EF70-47CC-8CE8-20E74E7FACA6}"/>
      </w:docPartPr>
      <w:docPartBody>
        <w:p w:rsidR="00B203CC" w:rsidRDefault="00805C1F" w:rsidP="00805C1F">
          <w:pPr>
            <w:pStyle w:val="FE8B891E32F64CC189D7971DEF8805DE"/>
          </w:pPr>
          <w:r w:rsidRPr="004D69E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C67A51DF0FA457CBE5051C4551B1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90FAA-593E-41B0-89CB-25A1F9378CFD}"/>
      </w:docPartPr>
      <w:docPartBody>
        <w:p w:rsidR="00B203CC" w:rsidRDefault="00805C1F" w:rsidP="00805C1F">
          <w:pPr>
            <w:pStyle w:val="CC67A51DF0FA457CBE5051C4551B138A"/>
          </w:pPr>
          <w:r w:rsidRPr="004D69EB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2B74630EE3943BA80DCE41644D24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61BBA-4FD4-4280-B29E-7D8651F6B041}"/>
      </w:docPartPr>
      <w:docPartBody>
        <w:p w:rsidR="00B203CC" w:rsidRDefault="00805C1F" w:rsidP="00805C1F">
          <w:pPr>
            <w:pStyle w:val="A2B74630EE3943BA80DCE41644D2487D"/>
          </w:pPr>
          <w:r w:rsidRPr="004D69EB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1F"/>
    <w:rsid w:val="00805C1F"/>
    <w:rsid w:val="00B2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5C1F"/>
    <w:rPr>
      <w:color w:val="808080"/>
    </w:rPr>
  </w:style>
  <w:style w:type="paragraph" w:customStyle="1" w:styleId="543440CA82234BE4B6BF0AA537577D59">
    <w:name w:val="543440CA82234BE4B6BF0AA537577D59"/>
  </w:style>
  <w:style w:type="paragraph" w:customStyle="1" w:styleId="97A12D7E89B647F993330F2048057837">
    <w:name w:val="97A12D7E89B647F993330F2048057837"/>
  </w:style>
  <w:style w:type="paragraph" w:customStyle="1" w:styleId="790022538BF646E38501FC36B95AED0D">
    <w:name w:val="790022538BF646E38501FC36B95AED0D"/>
  </w:style>
  <w:style w:type="paragraph" w:customStyle="1" w:styleId="2B70EF6911294D56AEC2A694696C6E97">
    <w:name w:val="2B70EF6911294D56AEC2A694696C6E97"/>
  </w:style>
  <w:style w:type="paragraph" w:customStyle="1" w:styleId="67E13D7D8F5F4D9B820AAFB9340BE57C">
    <w:name w:val="67E13D7D8F5F4D9B820AAFB9340BE57C"/>
  </w:style>
  <w:style w:type="paragraph" w:customStyle="1" w:styleId="E350E7FB83204CC19B3383D1BEE083A7">
    <w:name w:val="E350E7FB83204CC19B3383D1BEE083A7"/>
  </w:style>
  <w:style w:type="paragraph" w:customStyle="1" w:styleId="0D85291228204AEAB45165E6DAC788E6">
    <w:name w:val="0D85291228204AEAB45165E6DAC788E6"/>
  </w:style>
  <w:style w:type="paragraph" w:customStyle="1" w:styleId="30626075AF484942A168D5F8EDDF8C56">
    <w:name w:val="30626075AF484942A168D5F8EDDF8C56"/>
  </w:style>
  <w:style w:type="paragraph" w:customStyle="1" w:styleId="EAA97B11C1A2496B88FA9929AED7E819">
    <w:name w:val="EAA97B11C1A2496B88FA9929AED7E819"/>
  </w:style>
  <w:style w:type="paragraph" w:customStyle="1" w:styleId="7568F00DF2A14D1E9E8B2C34C88B4756">
    <w:name w:val="7568F00DF2A14D1E9E8B2C34C88B4756"/>
  </w:style>
  <w:style w:type="paragraph" w:customStyle="1" w:styleId="32EEBBFC2E9B4D8EBEB68DAB0E5ADBBF">
    <w:name w:val="32EEBBFC2E9B4D8EBEB68DAB0E5ADBBF"/>
  </w:style>
  <w:style w:type="paragraph" w:customStyle="1" w:styleId="64A3A5847ABA4747B1631EFEFF6D415F">
    <w:name w:val="64A3A5847ABA4747B1631EFEFF6D415F"/>
  </w:style>
  <w:style w:type="paragraph" w:customStyle="1" w:styleId="1F78B480E11E4753A1F3FE3B007770D4">
    <w:name w:val="1F78B480E11E4753A1F3FE3B007770D4"/>
  </w:style>
  <w:style w:type="paragraph" w:customStyle="1" w:styleId="124CC3CC333843B5A2F05D1B4C1AD4C1">
    <w:name w:val="124CC3CC333843B5A2F05D1B4C1AD4C1"/>
  </w:style>
  <w:style w:type="paragraph" w:customStyle="1" w:styleId="3290C5E84D684E3C84E3278C381A74EA">
    <w:name w:val="3290C5E84D684E3C84E3278C381A74EA"/>
  </w:style>
  <w:style w:type="paragraph" w:customStyle="1" w:styleId="FE121AB20E634D14B1A5417CDE0E5774">
    <w:name w:val="FE121AB20E634D14B1A5417CDE0E5774"/>
  </w:style>
  <w:style w:type="paragraph" w:customStyle="1" w:styleId="0355884176D74F878E5B39603B806FC3">
    <w:name w:val="0355884176D74F878E5B39603B806FC3"/>
    <w:rsid w:val="00805C1F"/>
  </w:style>
  <w:style w:type="paragraph" w:customStyle="1" w:styleId="A36715724AB146879F6264AC85162B61">
    <w:name w:val="A36715724AB146879F6264AC85162B61"/>
    <w:rsid w:val="00805C1F"/>
  </w:style>
  <w:style w:type="paragraph" w:customStyle="1" w:styleId="125006CCB187440BACC5D03B7D8B900D">
    <w:name w:val="125006CCB187440BACC5D03B7D8B900D"/>
    <w:rsid w:val="00805C1F"/>
  </w:style>
  <w:style w:type="paragraph" w:customStyle="1" w:styleId="FE8B891E32F64CC189D7971DEF8805DE">
    <w:name w:val="FE8B891E32F64CC189D7971DEF8805DE"/>
    <w:rsid w:val="00805C1F"/>
  </w:style>
  <w:style w:type="paragraph" w:customStyle="1" w:styleId="CC67A51DF0FA457CBE5051C4551B138A">
    <w:name w:val="CC67A51DF0FA457CBE5051C4551B138A"/>
    <w:rsid w:val="00805C1F"/>
  </w:style>
  <w:style w:type="paragraph" w:customStyle="1" w:styleId="A2B74630EE3943BA80DCE41644D2487D">
    <w:name w:val="A2B74630EE3943BA80DCE41644D2487D"/>
    <w:rsid w:val="00805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713BDDA5-8B66-4D44-B6BB-052BB060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Waeber Sarah, JGK-KJA</dc:creator>
  <dc:description>Dokumentennummer</dc:description>
  <cp:lastModifiedBy>Brunner Monique, DIJ-KJA</cp:lastModifiedBy>
  <cp:revision>2</cp:revision>
  <cp:lastPrinted>2019-09-11T20:00:00Z</cp:lastPrinted>
  <dcterms:created xsi:type="dcterms:W3CDTF">2021-09-17T14:18:00Z</dcterms:created>
  <dcterms:modified xsi:type="dcterms:W3CDTF">2021-09-17T14:18:00Z</dcterms:modified>
</cp:coreProperties>
</file>