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</w:tblGrid>
      <w:tr w:rsidR="002E6B65" w:rsidRPr="00336989" w:rsidTr="002E6B65">
        <w:trPr>
          <w:trHeight w:val="754"/>
        </w:trPr>
        <w:tc>
          <w:tcPr>
            <w:tcW w:w="4955" w:type="dxa"/>
            <w:vMerge w:val="restart"/>
          </w:tcPr>
          <w:p w:rsidR="002E6B65" w:rsidRPr="00336989" w:rsidRDefault="002E6B65" w:rsidP="003E0D7F">
            <w:pPr>
              <w:pStyle w:val="Text85pt"/>
            </w:pPr>
            <w:r>
              <w:t>Direktion für Inneres und Justiz</w:t>
            </w:r>
          </w:p>
          <w:p w:rsidR="002E6B65" w:rsidRPr="00336989" w:rsidRDefault="002E6B65" w:rsidP="003E0D7F">
            <w:pPr>
              <w:pStyle w:val="Text85pt"/>
            </w:pPr>
            <w:r>
              <w:t>KJA - Kantonales Jugendamt</w:t>
            </w:r>
          </w:p>
          <w:p w:rsidR="002E6B65" w:rsidRPr="00336989" w:rsidRDefault="002E6B65" w:rsidP="003E0D7F">
            <w:pPr>
              <w:pStyle w:val="Text85pt"/>
            </w:pPr>
          </w:p>
          <w:p w:rsidR="002E6B65" w:rsidRDefault="002E6B65" w:rsidP="003E0D7F">
            <w:pPr>
              <w:pStyle w:val="Text85pt"/>
            </w:pPr>
            <w:r>
              <w:t>Hallerstrasse 5</w:t>
            </w:r>
          </w:p>
          <w:p w:rsidR="002E6B65" w:rsidRPr="00336989" w:rsidRDefault="002E6B65" w:rsidP="003E0D7F">
            <w:pPr>
              <w:pStyle w:val="Text85pt"/>
            </w:pPr>
            <w:r>
              <w:t>Postfach</w:t>
            </w:r>
          </w:p>
          <w:p w:rsidR="002E6B65" w:rsidRPr="00336989" w:rsidRDefault="002E6B65" w:rsidP="003E0D7F">
            <w:pPr>
              <w:pStyle w:val="Text85pt"/>
            </w:pPr>
            <w:r>
              <w:t>3001 Bern</w:t>
            </w:r>
          </w:p>
          <w:p w:rsidR="002E6B65" w:rsidRPr="00336989" w:rsidRDefault="002E6B65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E6B65" w:rsidRPr="00336989" w:rsidRDefault="002E6B65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E6B65" w:rsidRPr="00336989" w:rsidRDefault="002E6B65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E6B65" w:rsidRPr="00336989" w:rsidRDefault="002E6B65" w:rsidP="003E0D7F">
            <w:pPr>
              <w:pStyle w:val="Text85pt"/>
            </w:pPr>
          </w:p>
          <w:p w:rsidR="002E6B65" w:rsidRPr="00EB4FB0" w:rsidRDefault="002E6B65" w:rsidP="008D57E8">
            <w:pPr>
              <w:pStyle w:val="Text85pt"/>
            </w:pPr>
          </w:p>
        </w:tc>
      </w:tr>
      <w:tr w:rsidR="002E6B65" w:rsidRPr="00336989" w:rsidTr="002E6B65">
        <w:trPr>
          <w:trHeight w:val="1358"/>
        </w:trPr>
        <w:tc>
          <w:tcPr>
            <w:tcW w:w="4955" w:type="dxa"/>
            <w:vMerge/>
          </w:tcPr>
          <w:p w:rsidR="002E6B65" w:rsidRPr="00336989" w:rsidRDefault="002E6B65" w:rsidP="003E0D7F"/>
        </w:tc>
      </w:tr>
      <w:tr w:rsidR="002E6B65" w:rsidRPr="00336989" w:rsidTr="002E6B65">
        <w:trPr>
          <w:trHeight w:val="270"/>
        </w:trPr>
        <w:tc>
          <w:tcPr>
            <w:tcW w:w="4955" w:type="dxa"/>
            <w:vMerge/>
          </w:tcPr>
          <w:p w:rsidR="002E6B65" w:rsidRPr="00336989" w:rsidRDefault="002E6B65" w:rsidP="003E0D7F"/>
        </w:tc>
      </w:tr>
    </w:tbl>
    <w:p w:rsidR="002E6B65" w:rsidRDefault="002E6B65" w:rsidP="002E6B65">
      <w:pPr>
        <w:pStyle w:val="Titelgross14pt"/>
        <w:spacing w:after="480"/>
        <w:jc w:val="center"/>
      </w:pPr>
    </w:p>
    <w:p w:rsidR="002E6B65" w:rsidRDefault="002E6B65" w:rsidP="002E6B65">
      <w:pPr>
        <w:pStyle w:val="Titelgross14pt"/>
        <w:spacing w:after="480"/>
        <w:jc w:val="center"/>
      </w:pPr>
      <w:r>
        <w:t>Anmeldung Infoveranstaltung</w:t>
      </w:r>
      <w:r>
        <w:br/>
        <w:t>„Aufnahme eines Kindes zur späteren Adoption“</w:t>
      </w:r>
    </w:p>
    <w:p w:rsidR="002E6B65" w:rsidRDefault="002E6B65" w:rsidP="002E6B65">
      <w:pPr>
        <w:pStyle w:val="KeinLeerraum"/>
        <w:tabs>
          <w:tab w:val="left" w:pos="2835"/>
          <w:tab w:val="left" w:pos="3402"/>
        </w:tabs>
        <w:spacing w:after="60"/>
      </w:pPr>
      <w:r>
        <w:t>Infoveranstaltung vom :</w:t>
      </w:r>
      <w:r>
        <w:rPr>
          <w:rStyle w:val="KeinLeerraumZchn"/>
        </w:rPr>
        <w:tab/>
      </w:r>
      <w:sdt>
        <w:sdtPr>
          <w:rPr>
            <w:rStyle w:val="KeinLeerraumZchn"/>
          </w:rPr>
          <w:id w:val="9613875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einLeerraumZchn"/>
          </w:rPr>
        </w:sdtEndPr>
        <w:sdtContent>
          <w:r w:rsidR="003A6071">
            <w:rPr>
              <w:rStyle w:val="KeinLeerraumZchn"/>
              <w:rFonts w:ascii="MS Gothic" w:eastAsia="MS Gothic" w:hAnsi="MS Gothic" w:hint="eastAsia"/>
            </w:rPr>
            <w:t>☐</w:t>
          </w:r>
        </w:sdtContent>
      </w:sdt>
      <w:r w:rsidR="00825EB4">
        <w:rPr>
          <w:rStyle w:val="KeinLeerraumZchn"/>
        </w:rPr>
        <w:t xml:space="preserve"> </w:t>
      </w:r>
      <w:r>
        <w:rPr>
          <w:rStyle w:val="KeinLeerraumZchn"/>
        </w:rPr>
        <w:tab/>
      </w:r>
      <w:r w:rsidR="00BA0C11">
        <w:t>Dienstag, 30. April 2024</w:t>
      </w:r>
      <w:r w:rsidR="00FE555A">
        <w:t xml:space="preserve">, </w:t>
      </w:r>
      <w:r w:rsidR="003A6071">
        <w:t>von 16:00 bis 18:00</w:t>
      </w:r>
      <w:r>
        <w:t xml:space="preserve"> Uhr</w:t>
      </w:r>
    </w:p>
    <w:p w:rsidR="00BA0C11" w:rsidRDefault="00BA0C11" w:rsidP="00BA0C11">
      <w:pPr>
        <w:pStyle w:val="KeinLeerraum"/>
        <w:tabs>
          <w:tab w:val="left" w:pos="2835"/>
          <w:tab w:val="left" w:pos="3402"/>
        </w:tabs>
        <w:spacing w:after="60"/>
        <w:rPr>
          <w:rStyle w:val="KeinLeerraumZchn"/>
        </w:rPr>
      </w:pPr>
      <w:r>
        <w:rPr>
          <w:rStyle w:val="KeinLeerraumZchn"/>
        </w:rPr>
        <w:tab/>
      </w:r>
      <w:sdt>
        <w:sdtPr>
          <w:rPr>
            <w:rStyle w:val="KeinLeerraumZchn"/>
          </w:rPr>
          <w:id w:val="944959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einLeerraumZchn"/>
          </w:rPr>
        </w:sdtEndPr>
        <w:sdtContent>
          <w:r>
            <w:rPr>
              <w:rStyle w:val="KeinLeerraumZchn"/>
              <w:rFonts w:ascii="MS Gothic" w:eastAsia="MS Gothic" w:hAnsi="MS Gothic" w:hint="eastAsia"/>
            </w:rPr>
            <w:t>☐</w:t>
          </w:r>
        </w:sdtContent>
      </w:sdt>
      <w:r>
        <w:rPr>
          <w:rStyle w:val="KeinLeerraumZchn"/>
        </w:rPr>
        <w:t xml:space="preserve"> </w:t>
      </w:r>
      <w:r>
        <w:rPr>
          <w:rStyle w:val="KeinLeerraumZchn"/>
        </w:rPr>
        <w:tab/>
      </w:r>
      <w:r>
        <w:t>Donnerstag, 29. August 2024, von 16:00 bis 18:00 Uhr</w:t>
      </w:r>
    </w:p>
    <w:p w:rsidR="00BA0C11" w:rsidRDefault="00BA0C11" w:rsidP="002E6B65">
      <w:pPr>
        <w:pStyle w:val="KeinLeerraum"/>
        <w:tabs>
          <w:tab w:val="left" w:pos="2835"/>
          <w:tab w:val="left" w:pos="3402"/>
        </w:tabs>
        <w:spacing w:after="60"/>
        <w:rPr>
          <w:rStyle w:val="KeinLeerraumZchn"/>
        </w:rPr>
      </w:pPr>
      <w:r>
        <w:rPr>
          <w:rStyle w:val="KeinLeerraumZchn"/>
        </w:rPr>
        <w:tab/>
      </w:r>
      <w:sdt>
        <w:sdtPr>
          <w:rPr>
            <w:rStyle w:val="KeinLeerraumZchn"/>
          </w:rPr>
          <w:id w:val="-292677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einLeerraumZchn"/>
          </w:rPr>
        </w:sdtEndPr>
        <w:sdtContent>
          <w:r>
            <w:rPr>
              <w:rStyle w:val="KeinLeerraumZchn"/>
              <w:rFonts w:ascii="MS Gothic" w:eastAsia="MS Gothic" w:hAnsi="MS Gothic" w:hint="eastAsia"/>
            </w:rPr>
            <w:t>☐</w:t>
          </w:r>
        </w:sdtContent>
      </w:sdt>
      <w:r>
        <w:rPr>
          <w:rStyle w:val="KeinLeerraumZchn"/>
        </w:rPr>
        <w:t xml:space="preserve"> </w:t>
      </w:r>
      <w:r>
        <w:rPr>
          <w:rStyle w:val="KeinLeerraumZchn"/>
        </w:rPr>
        <w:tab/>
      </w:r>
      <w:r>
        <w:t>Dienstag, 12. November 2024, von 16:00 bis 18:00 Uhr</w:t>
      </w:r>
    </w:p>
    <w:p w:rsidR="002E6B65" w:rsidRDefault="002E6B65" w:rsidP="002E6B65">
      <w:pPr>
        <w:tabs>
          <w:tab w:val="left" w:pos="2835"/>
          <w:tab w:val="left" w:pos="6379"/>
        </w:tabs>
        <w:spacing w:before="480"/>
      </w:pPr>
      <w:r>
        <w:tab/>
      </w:r>
      <w:r w:rsidR="000C0FCF">
        <w:rPr>
          <w:b/>
        </w:rPr>
        <w:t>Teilnehmende Person 1</w:t>
      </w:r>
      <w:r>
        <w:tab/>
      </w:r>
      <w:r w:rsidR="000C0FCF">
        <w:rPr>
          <w:b/>
        </w:rPr>
        <w:t>Teilnehmende Per</w:t>
      </w:r>
      <w:r w:rsidR="00FA3F66">
        <w:rPr>
          <w:b/>
        </w:rPr>
        <w:t>s</w:t>
      </w:r>
      <w:r w:rsidR="000C0FCF">
        <w:rPr>
          <w:b/>
        </w:rPr>
        <w:t>on 2</w:t>
      </w:r>
      <w:r w:rsidR="000C0FCF">
        <w:rPr>
          <w:b/>
        </w:rPr>
        <w:br/>
      </w:r>
    </w:p>
    <w:p w:rsidR="002E6B65" w:rsidRDefault="002E6B65" w:rsidP="002E6B65">
      <w:pPr>
        <w:pStyle w:val="KeinLeerraum"/>
        <w:tabs>
          <w:tab w:val="left" w:pos="2835"/>
          <w:tab w:val="right" w:pos="5387"/>
          <w:tab w:val="left" w:pos="6379"/>
        </w:tabs>
        <w:spacing w:after="120"/>
      </w:pPr>
      <w:r>
        <w:t>Name:</w:t>
      </w:r>
      <w:r>
        <w:tab/>
      </w:r>
      <w:sdt>
        <w:sdtPr>
          <w:rPr>
            <w:vanish/>
          </w:rPr>
          <w:id w:val="-432661187"/>
        </w:sdtPr>
        <w:sdtEndPr/>
        <w:sdtContent>
          <w:sdt>
            <w:sdtPr>
              <w:id w:val="-14315637"/>
              <w:showingPlcHdr/>
            </w:sdtPr>
            <w:sdtEndPr/>
            <w:sdtContent>
              <w:r w:rsidRPr="005D586C">
                <w:rPr>
                  <w:rStyle w:val="Platzhaltertext"/>
                  <w:vanish w:val="0"/>
                </w:rPr>
                <w:t>Text eingeben</w:t>
              </w:r>
            </w:sdtContent>
          </w:sdt>
        </w:sdtContent>
      </w:sdt>
      <w:r w:rsidRPr="000B6534">
        <w:tab/>
      </w:r>
      <w:r>
        <w:tab/>
      </w:r>
      <w:sdt>
        <w:sdtPr>
          <w:id w:val="834654172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2E6B65">
      <w:pPr>
        <w:pStyle w:val="KeinLeerraum"/>
        <w:tabs>
          <w:tab w:val="left" w:pos="2835"/>
          <w:tab w:val="left" w:pos="6379"/>
        </w:tabs>
        <w:spacing w:after="120"/>
      </w:pPr>
      <w:r>
        <w:t>Vorname:</w:t>
      </w:r>
      <w:r w:rsidRPr="00677C76">
        <w:t xml:space="preserve"> </w:t>
      </w:r>
      <w:r>
        <w:tab/>
      </w:r>
      <w:sdt>
        <w:sdtPr>
          <w:id w:val="1858234172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  <w:r>
        <w:tab/>
      </w:r>
      <w:sdt>
        <w:sdtPr>
          <w:id w:val="-1869979689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2E6B65">
      <w:pPr>
        <w:pStyle w:val="KeinLeerraum"/>
        <w:tabs>
          <w:tab w:val="left" w:pos="2835"/>
          <w:tab w:val="left" w:pos="6379"/>
        </w:tabs>
        <w:spacing w:after="120"/>
      </w:pPr>
      <w:r>
        <w:t>Strasse / Nr.</w:t>
      </w:r>
      <w:r>
        <w:tab/>
      </w:r>
      <w:sdt>
        <w:sdtPr>
          <w:id w:val="-1939131011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  <w:r>
        <w:tab/>
      </w:r>
      <w:sdt>
        <w:sdtPr>
          <w:id w:val="1687717380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2E6B65">
      <w:pPr>
        <w:pStyle w:val="KeinLeerraum"/>
        <w:tabs>
          <w:tab w:val="left" w:pos="2835"/>
          <w:tab w:val="left" w:pos="6379"/>
        </w:tabs>
        <w:spacing w:after="120"/>
      </w:pPr>
      <w:r>
        <w:t>PLZ / Ort:</w:t>
      </w:r>
      <w:r>
        <w:tab/>
      </w:r>
      <w:sdt>
        <w:sdtPr>
          <w:id w:val="102315569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  <w:r>
        <w:tab/>
      </w:r>
      <w:sdt>
        <w:sdtPr>
          <w:id w:val="68154933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2E6B65">
      <w:pPr>
        <w:pStyle w:val="KeinLeerraum"/>
        <w:tabs>
          <w:tab w:val="left" w:pos="2835"/>
          <w:tab w:val="left" w:pos="6379"/>
        </w:tabs>
        <w:spacing w:after="120"/>
      </w:pPr>
      <w:r>
        <w:t>Telefon-Nr.:</w:t>
      </w:r>
      <w:r>
        <w:tab/>
      </w:r>
      <w:sdt>
        <w:sdtPr>
          <w:id w:val="1280832167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  <w:r>
        <w:tab/>
      </w:r>
      <w:sdt>
        <w:sdtPr>
          <w:id w:val="1665429753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2E6B65">
      <w:pPr>
        <w:pStyle w:val="KeinLeerraum"/>
        <w:tabs>
          <w:tab w:val="left" w:pos="2835"/>
          <w:tab w:val="left" w:pos="6379"/>
        </w:tabs>
        <w:spacing w:after="120"/>
      </w:pPr>
      <w:r>
        <w:t>E-Mail:</w:t>
      </w:r>
      <w:r>
        <w:tab/>
      </w:r>
      <w:sdt>
        <w:sdtPr>
          <w:id w:val="1934777373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  <w:r>
        <w:tab/>
      </w:r>
      <w:sdt>
        <w:sdtPr>
          <w:id w:val="1043172058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Default="002E6B65" w:rsidP="009D7ECC">
      <w:pPr>
        <w:tabs>
          <w:tab w:val="left" w:pos="2268"/>
          <w:tab w:val="left" w:pos="6237"/>
        </w:tabs>
        <w:spacing w:before="480" w:after="120"/>
      </w:pPr>
      <w:r>
        <w:t>Ich/wir habe/n schon ein Gesuch um Aufnahme eines Kindes zur</w:t>
      </w:r>
      <w:r w:rsidR="000C0FCF">
        <w:t xml:space="preserve"> späteren Adoption eingereicht.</w:t>
      </w:r>
      <w:bookmarkStart w:id="0" w:name="_GoBack"/>
      <w:bookmarkEnd w:id="0"/>
    </w:p>
    <w:p w:rsidR="002E6B65" w:rsidRDefault="009D7ECC" w:rsidP="002E6B65">
      <w:pPr>
        <w:tabs>
          <w:tab w:val="left" w:pos="2268"/>
          <w:tab w:val="left" w:pos="6237"/>
        </w:tabs>
      </w:pPr>
      <w:sdt>
        <w:sdtPr>
          <w:id w:val="-95001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65">
            <w:rPr>
              <w:rFonts w:ascii="MS Gothic" w:eastAsia="MS Gothic" w:hAnsi="MS Gothic" w:hint="eastAsia"/>
            </w:rPr>
            <w:t>☐</w:t>
          </w:r>
        </w:sdtContent>
      </w:sdt>
      <w:r w:rsidR="002E6B65">
        <w:t xml:space="preserve"> Ja</w:t>
      </w:r>
    </w:p>
    <w:p w:rsidR="002E6B65" w:rsidRDefault="009D7ECC" w:rsidP="002E6B65">
      <w:pPr>
        <w:tabs>
          <w:tab w:val="left" w:pos="2268"/>
          <w:tab w:val="left" w:pos="6237"/>
        </w:tabs>
      </w:pPr>
      <w:sdt>
        <w:sdtPr>
          <w:id w:val="10949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65">
            <w:rPr>
              <w:rFonts w:ascii="MS Gothic" w:eastAsia="MS Gothic" w:hAnsi="MS Gothic" w:hint="eastAsia"/>
            </w:rPr>
            <w:t>☐</w:t>
          </w:r>
        </w:sdtContent>
      </w:sdt>
      <w:r w:rsidR="002E6B65">
        <w:t xml:space="preserve"> Nein</w:t>
      </w:r>
    </w:p>
    <w:p w:rsidR="002E6B65" w:rsidRDefault="002E6B65" w:rsidP="002E6B65">
      <w:pPr>
        <w:tabs>
          <w:tab w:val="left" w:pos="2835"/>
          <w:tab w:val="left" w:pos="6237"/>
        </w:tabs>
      </w:pPr>
      <w:r>
        <w:t>Wenn ja, Datum:</w:t>
      </w:r>
      <w:r>
        <w:tab/>
      </w:r>
      <w:sdt>
        <w:sdtPr>
          <w:id w:val="-645119937"/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D23FE">
            <w:rPr>
              <w:rStyle w:val="Platzhaltertext"/>
              <w:vanish w:val="0"/>
            </w:rPr>
            <w:t>Klicken Sie hier, um ein Datum einzugeben.</w:t>
          </w:r>
        </w:sdtContent>
      </w:sdt>
    </w:p>
    <w:p w:rsidR="002E6B65" w:rsidRDefault="002E6B65" w:rsidP="002E6B65">
      <w:pPr>
        <w:tabs>
          <w:tab w:val="left" w:pos="2835"/>
          <w:tab w:val="left" w:pos="6237"/>
        </w:tabs>
        <w:spacing w:before="480"/>
      </w:pPr>
      <w:r>
        <w:t xml:space="preserve">Ich/wir nehme/n zur Kenntnis, dass die Anmeldung verbindlich und die Gebühr von </w:t>
      </w:r>
      <w:r w:rsidR="003A6071">
        <w:t>CHF 120.00</w:t>
      </w:r>
      <w:r w:rsidR="00356314">
        <w:t xml:space="preserve"> </w:t>
      </w:r>
      <w:r w:rsidR="003A6071">
        <w:t>für die Infov</w:t>
      </w:r>
      <w:r w:rsidR="00356314">
        <w:t xml:space="preserve">eranstaltung </w:t>
      </w:r>
      <w:r>
        <w:t>geschuldet ist. Der Betrag kann nur bei begründeter Abwesenheit und auf Antrag erlassen werden.</w:t>
      </w:r>
      <w:r w:rsidR="00356314">
        <w:t xml:space="preserve"> Die Rechnung wird Ihnen nach der Durchführung der Veranstaltung zugestellt.</w:t>
      </w:r>
      <w:r w:rsidR="009D7ECC">
        <w:t xml:space="preserve"> </w:t>
      </w:r>
      <w:r w:rsidR="009D7ECC" w:rsidRPr="009D7ECC">
        <w:t>Bei geringer Teilnehmerzahl behalten wir uns vor, die Veranstaltung spätestens eine Woche vor dem Termin abzusagen.</w:t>
      </w:r>
    </w:p>
    <w:p w:rsidR="00356314" w:rsidRDefault="00356314" w:rsidP="002E6B65">
      <w:pPr>
        <w:tabs>
          <w:tab w:val="left" w:pos="2835"/>
          <w:tab w:val="left" w:pos="6237"/>
        </w:tabs>
      </w:pPr>
    </w:p>
    <w:p w:rsidR="002E6B65" w:rsidRDefault="002E6B65" w:rsidP="002E6B65">
      <w:pPr>
        <w:tabs>
          <w:tab w:val="left" w:pos="2835"/>
          <w:tab w:val="left" w:pos="6237"/>
        </w:tabs>
      </w:pPr>
      <w:r>
        <w:t>Ort / Datum:</w:t>
      </w:r>
      <w:r>
        <w:tab/>
      </w:r>
      <w:sdt>
        <w:sdtPr>
          <w:id w:val="-324434860"/>
          <w:showingPlcHdr/>
        </w:sdtPr>
        <w:sdtEndPr/>
        <w:sdtContent>
          <w:r w:rsidRPr="005D586C">
            <w:rPr>
              <w:rStyle w:val="Platzhaltertext"/>
              <w:vanish w:val="0"/>
            </w:rPr>
            <w:t>Text eingeben</w:t>
          </w:r>
        </w:sdtContent>
      </w:sdt>
    </w:p>
    <w:p w:rsidR="002E6B65" w:rsidRPr="001D77AB" w:rsidRDefault="002E6B65" w:rsidP="002E6B65">
      <w:pPr>
        <w:tabs>
          <w:tab w:val="left" w:pos="2835"/>
          <w:tab w:val="left" w:pos="6237"/>
        </w:tabs>
        <w:spacing w:before="240"/>
      </w:pPr>
      <w:r>
        <w:t>Unterschrift:</w:t>
      </w:r>
    </w:p>
    <w:p w:rsidR="00DD5C42" w:rsidRPr="00336989" w:rsidRDefault="000C0FCF" w:rsidP="002E6B65">
      <w:pPr>
        <w:pStyle w:val="Brieftitel"/>
      </w:pPr>
      <w:r>
        <w:tab/>
      </w:r>
      <w:r>
        <w:tab/>
      </w:r>
      <w:r>
        <w:tab/>
      </w:r>
      <w:r>
        <w:tab/>
        <w:t>__________________________</w:t>
      </w:r>
      <w:r>
        <w:tab/>
        <w:t>__________________________</w:t>
      </w:r>
    </w:p>
    <w:sectPr w:rsidR="00DD5C42" w:rsidRPr="00336989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65" w:rsidRDefault="002E6B65" w:rsidP="00F91D37">
      <w:pPr>
        <w:spacing w:line="240" w:lineRule="auto"/>
      </w:pPr>
      <w:r>
        <w:separator/>
      </w:r>
    </w:p>
  </w:endnote>
  <w:endnote w:type="continuationSeparator" w:id="0">
    <w:p w:rsidR="002E6B65" w:rsidRDefault="002E6B6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47" w:rsidRDefault="003707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F94BE0">
      <w:rPr>
        <w:b/>
        <w:bCs w:val="0"/>
        <w:vanish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D7ECC" w:rsidRPr="009D7EC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D7EC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D7ECC" w:rsidRPr="009D7EC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D7EC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797FD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D7ECC" w:rsidRPr="009D7EC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D7EC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D7ECC" w:rsidRPr="009D7EC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D7EC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65" w:rsidRDefault="002E6B65" w:rsidP="00F91D37">
      <w:pPr>
        <w:spacing w:line="240" w:lineRule="auto"/>
      </w:pPr>
    </w:p>
    <w:p w:rsidR="002E6B65" w:rsidRDefault="002E6B65" w:rsidP="00F91D37">
      <w:pPr>
        <w:spacing w:line="240" w:lineRule="auto"/>
      </w:pPr>
    </w:p>
  </w:footnote>
  <w:footnote w:type="continuationSeparator" w:id="0">
    <w:p w:rsidR="002E6B65" w:rsidRDefault="002E6B6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47" w:rsidRDefault="003707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850"/>
      <w:gridCol w:w="512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9D7ECC">
            <w:rPr>
              <w:lang w:val="de-DE"/>
            </w:rPr>
            <w:t>__________________________</w:t>
          </w:r>
          <w:r w:rsidR="009D7ECC">
            <w:rPr>
              <w:lang w:val="de-DE"/>
            </w:rPr>
            <w:tab/>
            <w:t>__________________________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07029"/>
    <w:multiLevelType w:val="hybridMultilevel"/>
    <w:tmpl w:val="63CAB7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0FCF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6B65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314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6071"/>
    <w:rsid w:val="003B02F8"/>
    <w:rsid w:val="003B2CBD"/>
    <w:rsid w:val="003B3A4B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5EB4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57835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D7ECC"/>
    <w:rsid w:val="009E0834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0C11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479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4BE0"/>
    <w:rsid w:val="00F9610D"/>
    <w:rsid w:val="00FA3F66"/>
    <w:rsid w:val="00FA4A45"/>
    <w:rsid w:val="00FB239D"/>
    <w:rsid w:val="00FB5828"/>
    <w:rsid w:val="00FB657F"/>
    <w:rsid w:val="00FB7DDF"/>
    <w:rsid w:val="00FC5023"/>
    <w:rsid w:val="00FD2271"/>
    <w:rsid w:val="00FE555A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ACB5E75"/>
  <w15:docId w15:val="{29E0662C-4C49-4A58-BA4F-C8EB4A2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KeinLeerraum">
    <w:name w:val="No Spacing"/>
    <w:basedOn w:val="Standard"/>
    <w:link w:val="KeinLeerraumZchn"/>
    <w:uiPriority w:val="1"/>
    <w:qFormat/>
    <w:rsid w:val="002E6B65"/>
    <w:pPr>
      <w:spacing w:line="280" w:lineRule="atLeast"/>
    </w:pPr>
    <w:rPr>
      <w:rFonts w:ascii="Arial" w:hAnsi="Arial" w:cstheme="minorBidi"/>
      <w:bCs w:val="0"/>
      <w:spacing w:val="0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B65"/>
    <w:rPr>
      <w:rFonts w:ascii="Arial" w:hAnsi="Arial" w:cstheme="minorBidi"/>
    </w:rPr>
  </w:style>
  <w:style w:type="paragraph" w:customStyle="1" w:styleId="Titelgross14pt">
    <w:name w:val="Titel gross 14pt"/>
    <w:basedOn w:val="Titel"/>
    <w:uiPriority w:val="3"/>
    <w:qFormat/>
    <w:rsid w:val="002E6B65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088AA70-FD9D-4225-9A9F-1050447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Lazaâr Thisha, DIJ-KJA</dc:creator>
  <dc:description>Dokumentennummer</dc:description>
  <cp:lastModifiedBy>Baumann Pascale, DIJ-KJA</cp:lastModifiedBy>
  <cp:revision>12</cp:revision>
  <cp:lastPrinted>2020-12-10T15:15:00Z</cp:lastPrinted>
  <dcterms:created xsi:type="dcterms:W3CDTF">2020-12-10T14:07:00Z</dcterms:created>
  <dcterms:modified xsi:type="dcterms:W3CDTF">2024-01-17T17:30:00Z</dcterms:modified>
</cp:coreProperties>
</file>